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5CD" w:rsidRDefault="005C16E1">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A625CD">
        <w:tc>
          <w:tcPr>
            <w:tcW w:w="2880" w:type="dxa"/>
          </w:tcPr>
          <w:p w:rsidR="00A625CD" w:rsidRDefault="005C16E1">
            <w:r>
              <w:t>1.</w:t>
            </w:r>
          </w:p>
        </w:tc>
        <w:tc>
          <w:tcPr>
            <w:tcW w:w="2880" w:type="dxa"/>
          </w:tcPr>
          <w:p w:rsidR="00A625CD" w:rsidRDefault="005C16E1">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A625CD" w:rsidRDefault="00A625CD"/>
        </w:tc>
      </w:tr>
      <w:tr w:rsidR="00A625CD">
        <w:tc>
          <w:tcPr>
            <w:tcW w:w="2880" w:type="dxa"/>
          </w:tcPr>
          <w:p w:rsidR="00A625CD" w:rsidRDefault="005C16E1">
            <w:r>
              <w:t>2.</w:t>
            </w:r>
          </w:p>
        </w:tc>
        <w:tc>
          <w:tcPr>
            <w:tcW w:w="2880" w:type="dxa"/>
          </w:tcPr>
          <w:p w:rsidR="00A625CD" w:rsidRDefault="005C16E1">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A625CD" w:rsidRDefault="00A625CD"/>
        </w:tc>
      </w:tr>
      <w:tr w:rsidR="00A625CD">
        <w:tc>
          <w:tcPr>
            <w:tcW w:w="2880" w:type="dxa"/>
          </w:tcPr>
          <w:p w:rsidR="00A625CD" w:rsidRDefault="005C16E1">
            <w:r>
              <w:t>3.</w:t>
            </w:r>
          </w:p>
        </w:tc>
        <w:tc>
          <w:tcPr>
            <w:tcW w:w="2880" w:type="dxa"/>
          </w:tcPr>
          <w:p w:rsidR="00A625CD" w:rsidRDefault="005C16E1">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A625CD" w:rsidRDefault="00A625CD"/>
        </w:tc>
      </w:tr>
      <w:tr w:rsidR="00A625CD">
        <w:tc>
          <w:tcPr>
            <w:tcW w:w="2880" w:type="dxa"/>
          </w:tcPr>
          <w:p w:rsidR="00A625CD" w:rsidRDefault="005C16E1">
            <w:r>
              <w:t>4.</w:t>
            </w:r>
          </w:p>
        </w:tc>
        <w:tc>
          <w:tcPr>
            <w:tcW w:w="2880" w:type="dxa"/>
          </w:tcPr>
          <w:p w:rsidR="00A625CD" w:rsidRDefault="005C16E1">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A625CD" w:rsidRDefault="00A625CD"/>
        </w:tc>
      </w:tr>
      <w:tr w:rsidR="00A625CD">
        <w:tc>
          <w:tcPr>
            <w:tcW w:w="2880" w:type="dxa"/>
          </w:tcPr>
          <w:p w:rsidR="00A625CD" w:rsidRDefault="005C16E1">
            <w:r>
              <w:t>5.</w:t>
            </w:r>
          </w:p>
        </w:tc>
        <w:tc>
          <w:tcPr>
            <w:tcW w:w="2880" w:type="dxa"/>
          </w:tcPr>
          <w:p w:rsidR="00A625CD" w:rsidRDefault="005C16E1">
            <w:r>
              <w:t>Кинофильм "Вечный жид", решение вынесено Тихвинским городским судом Ленинградской области от 25.05.2004;</w:t>
            </w:r>
          </w:p>
        </w:tc>
        <w:tc>
          <w:tcPr>
            <w:tcW w:w="2880" w:type="dxa"/>
          </w:tcPr>
          <w:p w:rsidR="00A625CD" w:rsidRDefault="00A625CD"/>
        </w:tc>
      </w:tr>
      <w:tr w:rsidR="00A625CD">
        <w:tc>
          <w:tcPr>
            <w:tcW w:w="2880" w:type="dxa"/>
          </w:tcPr>
          <w:p w:rsidR="00A625CD" w:rsidRDefault="005C16E1">
            <w:r>
              <w:t>6.</w:t>
            </w:r>
          </w:p>
        </w:tc>
        <w:tc>
          <w:tcPr>
            <w:tcW w:w="2880" w:type="dxa"/>
          </w:tcPr>
          <w:p w:rsidR="00A625CD" w:rsidRDefault="005C16E1">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A625CD" w:rsidRDefault="00A625CD"/>
        </w:tc>
      </w:tr>
      <w:tr w:rsidR="00A625CD">
        <w:tc>
          <w:tcPr>
            <w:tcW w:w="2880" w:type="dxa"/>
          </w:tcPr>
          <w:p w:rsidR="00A625CD" w:rsidRDefault="005C16E1">
            <w:r>
              <w:t>7.</w:t>
            </w:r>
          </w:p>
        </w:tc>
        <w:tc>
          <w:tcPr>
            <w:tcW w:w="2880" w:type="dxa"/>
          </w:tcPr>
          <w:p w:rsidR="00A625CD" w:rsidRDefault="005C16E1">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A625CD" w:rsidRDefault="00A625CD"/>
        </w:tc>
      </w:tr>
      <w:tr w:rsidR="00A625CD">
        <w:tc>
          <w:tcPr>
            <w:tcW w:w="2880" w:type="dxa"/>
          </w:tcPr>
          <w:p w:rsidR="00A625CD" w:rsidRDefault="005C16E1">
            <w:r>
              <w:lastRenderedPageBreak/>
              <w:t>8.</w:t>
            </w:r>
          </w:p>
        </w:tc>
        <w:tc>
          <w:tcPr>
            <w:tcW w:w="2880" w:type="dxa"/>
          </w:tcPr>
          <w:p w:rsidR="00A625CD" w:rsidRDefault="005C16E1">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A625CD" w:rsidRDefault="00A625CD"/>
        </w:tc>
      </w:tr>
      <w:tr w:rsidR="00A625CD">
        <w:tc>
          <w:tcPr>
            <w:tcW w:w="2880" w:type="dxa"/>
          </w:tcPr>
          <w:p w:rsidR="00A625CD" w:rsidRDefault="005C16E1">
            <w:r>
              <w:t>9.</w:t>
            </w:r>
          </w:p>
        </w:tc>
        <w:tc>
          <w:tcPr>
            <w:tcW w:w="2880" w:type="dxa"/>
          </w:tcPr>
          <w:p w:rsidR="00A625CD" w:rsidRDefault="005C16E1">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A625CD" w:rsidRDefault="00A625CD"/>
        </w:tc>
      </w:tr>
      <w:tr w:rsidR="00A625CD">
        <w:tc>
          <w:tcPr>
            <w:tcW w:w="2880" w:type="dxa"/>
          </w:tcPr>
          <w:p w:rsidR="00A625CD" w:rsidRDefault="005C16E1">
            <w:r>
              <w:t>10.</w:t>
            </w:r>
          </w:p>
        </w:tc>
        <w:tc>
          <w:tcPr>
            <w:tcW w:w="2880" w:type="dxa"/>
          </w:tcPr>
          <w:p w:rsidR="00A625CD" w:rsidRDefault="005C16E1">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A625CD" w:rsidRDefault="00A625CD"/>
        </w:tc>
      </w:tr>
      <w:tr w:rsidR="00A625CD">
        <w:tc>
          <w:tcPr>
            <w:tcW w:w="2880" w:type="dxa"/>
          </w:tcPr>
          <w:p w:rsidR="00A625CD" w:rsidRDefault="005C16E1">
            <w:r>
              <w:t>11.</w:t>
            </w:r>
          </w:p>
        </w:tc>
        <w:tc>
          <w:tcPr>
            <w:tcW w:w="2880" w:type="dxa"/>
          </w:tcPr>
          <w:p w:rsidR="00A625CD" w:rsidRDefault="005C16E1">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A625CD" w:rsidRDefault="00A625CD"/>
        </w:tc>
      </w:tr>
      <w:tr w:rsidR="00A625CD">
        <w:tc>
          <w:tcPr>
            <w:tcW w:w="2880" w:type="dxa"/>
          </w:tcPr>
          <w:p w:rsidR="00A625CD" w:rsidRDefault="005C16E1">
            <w:r>
              <w:t>12.</w:t>
            </w:r>
          </w:p>
        </w:tc>
        <w:tc>
          <w:tcPr>
            <w:tcW w:w="2880" w:type="dxa"/>
          </w:tcPr>
          <w:p w:rsidR="00A625CD" w:rsidRDefault="005C16E1">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A625CD" w:rsidRDefault="00A625CD"/>
        </w:tc>
      </w:tr>
      <w:tr w:rsidR="00A625CD">
        <w:tc>
          <w:tcPr>
            <w:tcW w:w="2880" w:type="dxa"/>
          </w:tcPr>
          <w:p w:rsidR="00A625CD" w:rsidRDefault="005C16E1">
            <w:r>
              <w:t>13.</w:t>
            </w:r>
          </w:p>
        </w:tc>
        <w:tc>
          <w:tcPr>
            <w:tcW w:w="2880" w:type="dxa"/>
          </w:tcPr>
          <w:p w:rsidR="00A625CD" w:rsidRDefault="005C16E1">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A625CD" w:rsidRDefault="00A625CD"/>
        </w:tc>
      </w:tr>
      <w:tr w:rsidR="00A625CD">
        <w:tc>
          <w:tcPr>
            <w:tcW w:w="2880" w:type="dxa"/>
          </w:tcPr>
          <w:p w:rsidR="00A625CD" w:rsidRDefault="005C16E1">
            <w:r>
              <w:t>14.</w:t>
            </w:r>
          </w:p>
        </w:tc>
        <w:tc>
          <w:tcPr>
            <w:tcW w:w="2880" w:type="dxa"/>
          </w:tcPr>
          <w:p w:rsidR="00A625CD" w:rsidRDefault="005C16E1">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A625CD" w:rsidRDefault="00A625CD"/>
        </w:tc>
      </w:tr>
      <w:tr w:rsidR="00A625CD">
        <w:tc>
          <w:tcPr>
            <w:tcW w:w="2880" w:type="dxa"/>
          </w:tcPr>
          <w:p w:rsidR="00A625CD" w:rsidRDefault="005C16E1">
            <w:r>
              <w:t>15.</w:t>
            </w:r>
          </w:p>
        </w:tc>
        <w:tc>
          <w:tcPr>
            <w:tcW w:w="2880" w:type="dxa"/>
          </w:tcPr>
          <w:p w:rsidR="00A625CD" w:rsidRDefault="005C16E1">
            <w:r>
              <w:t>Книга "Сквозь призму ислама", автор – Абд-аль Хади ибн Али (решение Нальчикского городского суда от 15.01.2004).</w:t>
            </w:r>
          </w:p>
        </w:tc>
        <w:tc>
          <w:tcPr>
            <w:tcW w:w="2880" w:type="dxa"/>
          </w:tcPr>
          <w:p w:rsidR="00A625CD" w:rsidRDefault="00A625CD"/>
        </w:tc>
      </w:tr>
      <w:tr w:rsidR="00A625CD">
        <w:tc>
          <w:tcPr>
            <w:tcW w:w="2880" w:type="dxa"/>
          </w:tcPr>
          <w:p w:rsidR="00A625CD" w:rsidRDefault="005C16E1">
            <w:r>
              <w:lastRenderedPageBreak/>
              <w:t>16.</w:t>
            </w:r>
          </w:p>
        </w:tc>
        <w:tc>
          <w:tcPr>
            <w:tcW w:w="2880" w:type="dxa"/>
          </w:tcPr>
          <w:p w:rsidR="00A625CD" w:rsidRDefault="005C16E1">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A625CD" w:rsidRDefault="00A625CD"/>
        </w:tc>
      </w:tr>
      <w:tr w:rsidR="00A625CD">
        <w:tc>
          <w:tcPr>
            <w:tcW w:w="2880" w:type="dxa"/>
          </w:tcPr>
          <w:p w:rsidR="00A625CD" w:rsidRDefault="005C16E1">
            <w:r>
              <w:t>17.</w:t>
            </w:r>
          </w:p>
        </w:tc>
        <w:tc>
          <w:tcPr>
            <w:tcW w:w="2880" w:type="dxa"/>
          </w:tcPr>
          <w:p w:rsidR="00A625CD" w:rsidRDefault="005C16E1">
            <w:r>
              <w:t>Брошюра «Церберы свободы» № 11, 2005г. (решение Знаменского городского суда Астраханской области от 03.07.2007).</w:t>
            </w:r>
          </w:p>
        </w:tc>
        <w:tc>
          <w:tcPr>
            <w:tcW w:w="2880" w:type="dxa"/>
          </w:tcPr>
          <w:p w:rsidR="00A625CD" w:rsidRDefault="00A625CD"/>
        </w:tc>
      </w:tr>
      <w:tr w:rsidR="00A625CD">
        <w:tc>
          <w:tcPr>
            <w:tcW w:w="2880" w:type="dxa"/>
          </w:tcPr>
          <w:p w:rsidR="00A625CD" w:rsidRDefault="005C16E1">
            <w:r>
              <w:t>18.</w:t>
            </w:r>
          </w:p>
        </w:tc>
        <w:tc>
          <w:tcPr>
            <w:tcW w:w="2880" w:type="dxa"/>
          </w:tcPr>
          <w:p w:rsidR="00A625CD" w:rsidRDefault="005C16E1">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A625CD" w:rsidRDefault="00A625CD"/>
        </w:tc>
      </w:tr>
      <w:tr w:rsidR="00A625CD">
        <w:tc>
          <w:tcPr>
            <w:tcW w:w="2880" w:type="dxa"/>
          </w:tcPr>
          <w:p w:rsidR="00A625CD" w:rsidRDefault="005C16E1">
            <w:r>
              <w:t>19.</w:t>
            </w:r>
          </w:p>
        </w:tc>
        <w:tc>
          <w:tcPr>
            <w:tcW w:w="2880" w:type="dxa"/>
          </w:tcPr>
          <w:p w:rsidR="00A625CD" w:rsidRDefault="005C16E1">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A625CD" w:rsidRDefault="00A625CD"/>
        </w:tc>
      </w:tr>
      <w:tr w:rsidR="00A625CD">
        <w:tc>
          <w:tcPr>
            <w:tcW w:w="2880" w:type="dxa"/>
          </w:tcPr>
          <w:p w:rsidR="00A625CD" w:rsidRDefault="005C16E1">
            <w:r>
              <w:t>20.</w:t>
            </w:r>
          </w:p>
        </w:tc>
        <w:tc>
          <w:tcPr>
            <w:tcW w:w="2880" w:type="dxa"/>
          </w:tcPr>
          <w:p w:rsidR="00A625CD" w:rsidRDefault="005C16E1">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21.</w:t>
            </w:r>
          </w:p>
        </w:tc>
        <w:tc>
          <w:tcPr>
            <w:tcW w:w="2880" w:type="dxa"/>
          </w:tcPr>
          <w:p w:rsidR="00A625CD" w:rsidRDefault="005C16E1">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22.</w:t>
            </w:r>
          </w:p>
        </w:tc>
        <w:tc>
          <w:tcPr>
            <w:tcW w:w="2880" w:type="dxa"/>
          </w:tcPr>
          <w:p w:rsidR="00A625CD" w:rsidRDefault="005C16E1">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23.</w:t>
            </w:r>
          </w:p>
        </w:tc>
        <w:tc>
          <w:tcPr>
            <w:tcW w:w="2880" w:type="dxa"/>
          </w:tcPr>
          <w:p w:rsidR="00A625CD" w:rsidRDefault="005C16E1">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A625CD" w:rsidRDefault="00A625CD"/>
        </w:tc>
      </w:tr>
      <w:tr w:rsidR="00A625CD">
        <w:tc>
          <w:tcPr>
            <w:tcW w:w="2880" w:type="dxa"/>
          </w:tcPr>
          <w:p w:rsidR="00A625CD" w:rsidRDefault="005C16E1">
            <w:r>
              <w:t>2</w:t>
            </w:r>
            <w:r>
              <w:lastRenderedPageBreak/>
              <w:t>4.</w:t>
            </w:r>
          </w:p>
        </w:tc>
        <w:tc>
          <w:tcPr>
            <w:tcW w:w="2880" w:type="dxa"/>
          </w:tcPr>
          <w:p w:rsidR="00A625CD" w:rsidRDefault="005C16E1">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lastRenderedPageBreak/>
              <w:t>25.</w:t>
            </w:r>
          </w:p>
        </w:tc>
        <w:tc>
          <w:tcPr>
            <w:tcW w:w="2880" w:type="dxa"/>
          </w:tcPr>
          <w:p w:rsidR="00A625CD" w:rsidRDefault="005C16E1">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26.</w:t>
            </w:r>
          </w:p>
        </w:tc>
        <w:tc>
          <w:tcPr>
            <w:tcW w:w="2880" w:type="dxa"/>
          </w:tcPr>
          <w:p w:rsidR="00A625CD" w:rsidRDefault="005C16E1">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27.</w:t>
            </w:r>
          </w:p>
        </w:tc>
        <w:tc>
          <w:tcPr>
            <w:tcW w:w="2880" w:type="dxa"/>
          </w:tcPr>
          <w:p w:rsidR="00A625CD" w:rsidRDefault="005C16E1">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A625CD" w:rsidRDefault="00A625CD"/>
        </w:tc>
      </w:tr>
      <w:tr w:rsidR="00A625CD">
        <w:tc>
          <w:tcPr>
            <w:tcW w:w="2880" w:type="dxa"/>
          </w:tcPr>
          <w:p w:rsidR="00A625CD" w:rsidRDefault="005C16E1">
            <w:r>
              <w:t>28.</w:t>
            </w:r>
          </w:p>
        </w:tc>
        <w:tc>
          <w:tcPr>
            <w:tcW w:w="2880" w:type="dxa"/>
          </w:tcPr>
          <w:p w:rsidR="00A625CD" w:rsidRDefault="005C16E1">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25CD" w:rsidRDefault="00A625CD"/>
        </w:tc>
      </w:tr>
      <w:tr w:rsidR="00A625CD">
        <w:tc>
          <w:tcPr>
            <w:tcW w:w="2880" w:type="dxa"/>
          </w:tcPr>
          <w:p w:rsidR="00A625CD" w:rsidRDefault="005C16E1">
            <w:r>
              <w:t>29.</w:t>
            </w:r>
          </w:p>
        </w:tc>
        <w:tc>
          <w:tcPr>
            <w:tcW w:w="2880" w:type="dxa"/>
          </w:tcPr>
          <w:p w:rsidR="00A625CD" w:rsidRDefault="005C16E1">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A625CD" w:rsidRDefault="00A625CD"/>
        </w:tc>
      </w:tr>
      <w:tr w:rsidR="00A625CD">
        <w:tc>
          <w:tcPr>
            <w:tcW w:w="2880" w:type="dxa"/>
          </w:tcPr>
          <w:p w:rsidR="00A625CD" w:rsidRDefault="005C16E1">
            <w:r>
              <w:t>30.</w:t>
            </w:r>
          </w:p>
        </w:tc>
        <w:tc>
          <w:tcPr>
            <w:tcW w:w="2880" w:type="dxa"/>
          </w:tcPr>
          <w:p w:rsidR="00A625CD" w:rsidRDefault="005C16E1">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A625CD" w:rsidRDefault="00A625CD"/>
        </w:tc>
      </w:tr>
      <w:tr w:rsidR="00A625CD">
        <w:tc>
          <w:tcPr>
            <w:tcW w:w="2880" w:type="dxa"/>
          </w:tcPr>
          <w:p w:rsidR="00A625CD" w:rsidRDefault="005C16E1">
            <w:r>
              <w:t>31.</w:t>
            </w:r>
          </w:p>
        </w:tc>
        <w:tc>
          <w:tcPr>
            <w:tcW w:w="2880" w:type="dxa"/>
          </w:tcPr>
          <w:p w:rsidR="00A625CD" w:rsidRDefault="005C16E1">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A625CD" w:rsidRDefault="00A625CD"/>
        </w:tc>
      </w:tr>
      <w:tr w:rsidR="00A625CD">
        <w:tc>
          <w:tcPr>
            <w:tcW w:w="2880" w:type="dxa"/>
          </w:tcPr>
          <w:p w:rsidR="00A625CD" w:rsidRDefault="005C16E1">
            <w:r>
              <w:t>32.</w:t>
            </w:r>
          </w:p>
        </w:tc>
        <w:tc>
          <w:tcPr>
            <w:tcW w:w="2880" w:type="dxa"/>
          </w:tcPr>
          <w:p w:rsidR="00A625CD" w:rsidRDefault="005C16E1">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A625CD" w:rsidRDefault="00A625CD"/>
        </w:tc>
      </w:tr>
      <w:tr w:rsidR="00A625CD">
        <w:tc>
          <w:tcPr>
            <w:tcW w:w="2880" w:type="dxa"/>
          </w:tcPr>
          <w:p w:rsidR="00A625CD" w:rsidRDefault="005C16E1">
            <w:r>
              <w:lastRenderedPageBreak/>
              <w:t>33.</w:t>
            </w:r>
          </w:p>
        </w:tc>
        <w:tc>
          <w:tcPr>
            <w:tcW w:w="2880" w:type="dxa"/>
          </w:tcPr>
          <w:p w:rsidR="00A625CD" w:rsidRDefault="005C16E1">
            <w:r>
              <w:t>DVD -диск «Зов к исламской умме. Как долго еще?» (решение Ленинского районного суда города Уфы от 10.10.2007).</w:t>
            </w:r>
          </w:p>
        </w:tc>
        <w:tc>
          <w:tcPr>
            <w:tcW w:w="2880" w:type="dxa"/>
          </w:tcPr>
          <w:p w:rsidR="00A625CD" w:rsidRDefault="00A625CD"/>
        </w:tc>
      </w:tr>
      <w:tr w:rsidR="00A625CD">
        <w:tc>
          <w:tcPr>
            <w:tcW w:w="2880" w:type="dxa"/>
          </w:tcPr>
          <w:p w:rsidR="00A625CD" w:rsidRDefault="005C16E1">
            <w:r>
              <w:t>34.</w:t>
            </w:r>
          </w:p>
        </w:tc>
        <w:tc>
          <w:tcPr>
            <w:tcW w:w="2880" w:type="dxa"/>
          </w:tcPr>
          <w:p w:rsidR="00A625CD" w:rsidRDefault="005C16E1">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35.</w:t>
            </w:r>
          </w:p>
        </w:tc>
        <w:tc>
          <w:tcPr>
            <w:tcW w:w="2880" w:type="dxa"/>
          </w:tcPr>
          <w:p w:rsidR="00A625CD" w:rsidRDefault="005C16E1">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36.</w:t>
            </w:r>
          </w:p>
        </w:tc>
        <w:tc>
          <w:tcPr>
            <w:tcW w:w="2880" w:type="dxa"/>
          </w:tcPr>
          <w:p w:rsidR="00A625CD" w:rsidRDefault="005C16E1">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37.</w:t>
            </w:r>
          </w:p>
        </w:tc>
        <w:tc>
          <w:tcPr>
            <w:tcW w:w="2880" w:type="dxa"/>
          </w:tcPr>
          <w:p w:rsidR="00A625CD" w:rsidRDefault="005C16E1">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A625CD" w:rsidRDefault="00A625CD"/>
        </w:tc>
      </w:tr>
      <w:tr w:rsidR="00A625CD">
        <w:tc>
          <w:tcPr>
            <w:tcW w:w="2880" w:type="dxa"/>
          </w:tcPr>
          <w:p w:rsidR="00A625CD" w:rsidRDefault="005C16E1">
            <w:r>
              <w:t>38.</w:t>
            </w:r>
          </w:p>
        </w:tc>
        <w:tc>
          <w:tcPr>
            <w:tcW w:w="2880" w:type="dxa"/>
          </w:tcPr>
          <w:p w:rsidR="00A625CD" w:rsidRDefault="005C16E1">
            <w:r>
              <w:t>Журнал «Аль-Ваъй» № 215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39.</w:t>
            </w:r>
          </w:p>
        </w:tc>
        <w:tc>
          <w:tcPr>
            <w:tcW w:w="2880" w:type="dxa"/>
          </w:tcPr>
          <w:p w:rsidR="00A625CD" w:rsidRDefault="005C16E1">
            <w:r>
              <w:t>Журнал «Аль-Ваъй» № 221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40.</w:t>
            </w:r>
          </w:p>
        </w:tc>
        <w:tc>
          <w:tcPr>
            <w:tcW w:w="2880" w:type="dxa"/>
          </w:tcPr>
          <w:p w:rsidR="00A625CD" w:rsidRDefault="005C16E1">
            <w:r>
              <w:t>Журнал «Аль-Ваъй» № 230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41.</w:t>
            </w:r>
          </w:p>
        </w:tc>
        <w:tc>
          <w:tcPr>
            <w:tcW w:w="2880" w:type="dxa"/>
          </w:tcPr>
          <w:p w:rsidR="00A625CD" w:rsidRDefault="005C16E1">
            <w:r>
              <w:t>Журнал «Аль-Ваъй» № 233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lastRenderedPageBreak/>
              <w:t>42.</w:t>
            </w:r>
          </w:p>
        </w:tc>
        <w:tc>
          <w:tcPr>
            <w:tcW w:w="2880" w:type="dxa"/>
          </w:tcPr>
          <w:p w:rsidR="00A625CD" w:rsidRDefault="005C16E1">
            <w:r>
              <w:t>Журнал «Аль-Ваъй» № 234 (решение Т</w:t>
            </w:r>
            <w:r>
              <w:t>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43.</w:t>
            </w:r>
          </w:p>
        </w:tc>
        <w:tc>
          <w:tcPr>
            <w:tcW w:w="2880" w:type="dxa"/>
          </w:tcPr>
          <w:p w:rsidR="00A625CD" w:rsidRDefault="005C16E1">
            <w:r>
              <w:t>Журнал «Аль-Ваъй» № 235 (решение Туймазинского районного суда Республики Башкортостан от 05.09.2007).</w:t>
            </w:r>
          </w:p>
        </w:tc>
        <w:tc>
          <w:tcPr>
            <w:tcW w:w="2880" w:type="dxa"/>
          </w:tcPr>
          <w:p w:rsidR="00A625CD" w:rsidRDefault="00A625CD"/>
        </w:tc>
      </w:tr>
      <w:tr w:rsidR="00A625CD">
        <w:tc>
          <w:tcPr>
            <w:tcW w:w="2880" w:type="dxa"/>
          </w:tcPr>
          <w:p w:rsidR="00A625CD" w:rsidRDefault="005C16E1">
            <w:r>
              <w:t>44.</w:t>
            </w:r>
          </w:p>
        </w:tc>
        <w:tc>
          <w:tcPr>
            <w:tcW w:w="2880" w:type="dxa"/>
          </w:tcPr>
          <w:p w:rsidR="00A625CD" w:rsidRDefault="005C16E1">
            <w:r>
              <w:t xml:space="preserve">Журнал «Аль-Ваъй» № 236 (решение Туймазинского районного суда Республики </w:t>
            </w:r>
            <w:r>
              <w:t>Башкортостан от 05.09.2007).</w:t>
            </w:r>
          </w:p>
        </w:tc>
        <w:tc>
          <w:tcPr>
            <w:tcW w:w="2880" w:type="dxa"/>
          </w:tcPr>
          <w:p w:rsidR="00A625CD" w:rsidRDefault="00A625CD"/>
        </w:tc>
      </w:tr>
      <w:tr w:rsidR="00A625CD">
        <w:tc>
          <w:tcPr>
            <w:tcW w:w="2880" w:type="dxa"/>
          </w:tcPr>
          <w:p w:rsidR="00A625CD" w:rsidRDefault="005C16E1">
            <w:r>
              <w:t>45.</w:t>
            </w:r>
          </w:p>
        </w:tc>
        <w:tc>
          <w:tcPr>
            <w:tcW w:w="2880" w:type="dxa"/>
          </w:tcPr>
          <w:p w:rsidR="00A625CD" w:rsidRDefault="005C16E1">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46.</w:t>
            </w:r>
          </w:p>
        </w:tc>
        <w:tc>
          <w:tcPr>
            <w:tcW w:w="2880" w:type="dxa"/>
          </w:tcPr>
          <w:p w:rsidR="00A625CD" w:rsidRDefault="005C16E1">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47.</w:t>
            </w:r>
          </w:p>
        </w:tc>
        <w:tc>
          <w:tcPr>
            <w:tcW w:w="2880" w:type="dxa"/>
          </w:tcPr>
          <w:p w:rsidR="00A625CD" w:rsidRDefault="005C16E1">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48.</w:t>
            </w:r>
          </w:p>
        </w:tc>
        <w:tc>
          <w:tcPr>
            <w:tcW w:w="2880" w:type="dxa"/>
          </w:tcPr>
          <w:p w:rsidR="00A625CD" w:rsidRDefault="005C16E1">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A625CD" w:rsidRDefault="00A625CD"/>
        </w:tc>
      </w:tr>
      <w:tr w:rsidR="00A625CD">
        <w:tc>
          <w:tcPr>
            <w:tcW w:w="2880" w:type="dxa"/>
          </w:tcPr>
          <w:p w:rsidR="00A625CD" w:rsidRDefault="005C16E1">
            <w:r>
              <w:t>49.</w:t>
            </w:r>
          </w:p>
        </w:tc>
        <w:tc>
          <w:tcPr>
            <w:tcW w:w="2880" w:type="dxa"/>
          </w:tcPr>
          <w:p w:rsidR="00A625CD" w:rsidRDefault="005C16E1">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50.</w:t>
            </w:r>
          </w:p>
        </w:tc>
        <w:tc>
          <w:tcPr>
            <w:tcW w:w="2880" w:type="dxa"/>
          </w:tcPr>
          <w:p w:rsidR="00A625CD" w:rsidRDefault="005C16E1">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lastRenderedPageBreak/>
              <w:t>51.</w:t>
            </w:r>
          </w:p>
        </w:tc>
        <w:tc>
          <w:tcPr>
            <w:tcW w:w="2880" w:type="dxa"/>
          </w:tcPr>
          <w:p w:rsidR="00A625CD" w:rsidRDefault="005C16E1">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52.</w:t>
            </w:r>
          </w:p>
        </w:tc>
        <w:tc>
          <w:tcPr>
            <w:tcW w:w="2880" w:type="dxa"/>
          </w:tcPr>
          <w:p w:rsidR="00A625CD" w:rsidRDefault="005C16E1">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A625CD" w:rsidRDefault="00A625CD"/>
        </w:tc>
      </w:tr>
      <w:tr w:rsidR="00A625CD">
        <w:tc>
          <w:tcPr>
            <w:tcW w:w="2880" w:type="dxa"/>
          </w:tcPr>
          <w:p w:rsidR="00A625CD" w:rsidRDefault="005C16E1">
            <w:r>
              <w:t>53.</w:t>
            </w:r>
          </w:p>
        </w:tc>
        <w:tc>
          <w:tcPr>
            <w:tcW w:w="2880" w:type="dxa"/>
          </w:tcPr>
          <w:p w:rsidR="00A625CD" w:rsidRDefault="005C16E1">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54.</w:t>
            </w:r>
          </w:p>
        </w:tc>
        <w:tc>
          <w:tcPr>
            <w:tcW w:w="2880" w:type="dxa"/>
          </w:tcPr>
          <w:p w:rsidR="00A625CD" w:rsidRDefault="005C16E1">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55.</w:t>
            </w:r>
          </w:p>
        </w:tc>
        <w:tc>
          <w:tcPr>
            <w:tcW w:w="2880" w:type="dxa"/>
          </w:tcPr>
          <w:p w:rsidR="00A625CD" w:rsidRDefault="005C16E1">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56.</w:t>
            </w:r>
          </w:p>
        </w:tc>
        <w:tc>
          <w:tcPr>
            <w:tcW w:w="2880" w:type="dxa"/>
          </w:tcPr>
          <w:p w:rsidR="00A625CD" w:rsidRDefault="005C16E1">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A625CD" w:rsidRDefault="00A625CD"/>
        </w:tc>
      </w:tr>
      <w:tr w:rsidR="00A625CD">
        <w:tc>
          <w:tcPr>
            <w:tcW w:w="2880" w:type="dxa"/>
          </w:tcPr>
          <w:p w:rsidR="00A625CD" w:rsidRDefault="005C16E1">
            <w:r>
              <w:t>57.</w:t>
            </w:r>
          </w:p>
        </w:tc>
        <w:tc>
          <w:tcPr>
            <w:tcW w:w="2880" w:type="dxa"/>
          </w:tcPr>
          <w:p w:rsidR="00A625CD" w:rsidRDefault="005C16E1">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58.</w:t>
            </w:r>
          </w:p>
        </w:tc>
        <w:tc>
          <w:tcPr>
            <w:tcW w:w="2880" w:type="dxa"/>
          </w:tcPr>
          <w:p w:rsidR="00A625CD" w:rsidRDefault="005C16E1">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A625CD" w:rsidRDefault="00A625CD"/>
        </w:tc>
      </w:tr>
      <w:tr w:rsidR="00A625CD">
        <w:tc>
          <w:tcPr>
            <w:tcW w:w="2880" w:type="dxa"/>
          </w:tcPr>
          <w:p w:rsidR="00A625CD" w:rsidRDefault="005C16E1">
            <w:r>
              <w:t>59.</w:t>
            </w:r>
          </w:p>
        </w:tc>
        <w:tc>
          <w:tcPr>
            <w:tcW w:w="2880" w:type="dxa"/>
          </w:tcPr>
          <w:p w:rsidR="00A625CD" w:rsidRDefault="005C16E1">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A625CD" w:rsidRDefault="00A625CD"/>
        </w:tc>
      </w:tr>
      <w:tr w:rsidR="00A625CD">
        <w:tc>
          <w:tcPr>
            <w:tcW w:w="2880" w:type="dxa"/>
          </w:tcPr>
          <w:p w:rsidR="00A625CD" w:rsidRDefault="005C16E1">
            <w:r>
              <w:lastRenderedPageBreak/>
              <w:t>60.</w:t>
            </w:r>
          </w:p>
        </w:tc>
        <w:tc>
          <w:tcPr>
            <w:tcW w:w="2880" w:type="dxa"/>
          </w:tcPr>
          <w:p w:rsidR="00A625CD" w:rsidRDefault="005C16E1">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A625CD" w:rsidRDefault="00A625CD"/>
        </w:tc>
      </w:tr>
      <w:tr w:rsidR="00A625CD">
        <w:tc>
          <w:tcPr>
            <w:tcW w:w="2880" w:type="dxa"/>
          </w:tcPr>
          <w:p w:rsidR="00A625CD" w:rsidRDefault="005C16E1">
            <w:r>
              <w:t>61.</w:t>
            </w:r>
          </w:p>
        </w:tc>
        <w:tc>
          <w:tcPr>
            <w:tcW w:w="2880" w:type="dxa"/>
          </w:tcPr>
          <w:p w:rsidR="00A625CD" w:rsidRDefault="005C16E1">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A625CD" w:rsidRDefault="00A625CD"/>
        </w:tc>
      </w:tr>
      <w:tr w:rsidR="00A625CD">
        <w:tc>
          <w:tcPr>
            <w:tcW w:w="2880" w:type="dxa"/>
          </w:tcPr>
          <w:p w:rsidR="00A625CD" w:rsidRDefault="005C16E1">
            <w:r>
              <w:t>62.</w:t>
            </w:r>
          </w:p>
        </w:tc>
        <w:tc>
          <w:tcPr>
            <w:tcW w:w="2880" w:type="dxa"/>
          </w:tcPr>
          <w:p w:rsidR="00A625CD" w:rsidRDefault="005C16E1">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A625CD" w:rsidRDefault="00A625CD"/>
        </w:tc>
      </w:tr>
      <w:tr w:rsidR="00A625CD">
        <w:tc>
          <w:tcPr>
            <w:tcW w:w="2880" w:type="dxa"/>
          </w:tcPr>
          <w:p w:rsidR="00A625CD" w:rsidRDefault="005C16E1">
            <w:r>
              <w:t>63.</w:t>
            </w:r>
          </w:p>
        </w:tc>
        <w:tc>
          <w:tcPr>
            <w:tcW w:w="2880" w:type="dxa"/>
          </w:tcPr>
          <w:p w:rsidR="00A625CD" w:rsidRDefault="005C16E1">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A625CD" w:rsidRDefault="00A625CD"/>
        </w:tc>
      </w:tr>
      <w:tr w:rsidR="00A625CD">
        <w:tc>
          <w:tcPr>
            <w:tcW w:w="2880" w:type="dxa"/>
          </w:tcPr>
          <w:p w:rsidR="00A625CD" w:rsidRDefault="005C16E1">
            <w:r>
              <w:t>64.</w:t>
            </w:r>
          </w:p>
        </w:tc>
        <w:tc>
          <w:tcPr>
            <w:tcW w:w="2880" w:type="dxa"/>
          </w:tcPr>
          <w:p w:rsidR="00A625CD" w:rsidRDefault="005C16E1">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65.</w:t>
            </w:r>
          </w:p>
        </w:tc>
        <w:tc>
          <w:tcPr>
            <w:tcW w:w="2880" w:type="dxa"/>
          </w:tcPr>
          <w:p w:rsidR="00A625CD" w:rsidRDefault="005C16E1">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66.</w:t>
            </w:r>
          </w:p>
        </w:tc>
        <w:tc>
          <w:tcPr>
            <w:tcW w:w="2880" w:type="dxa"/>
          </w:tcPr>
          <w:p w:rsidR="00A625CD" w:rsidRDefault="005C16E1">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67.</w:t>
            </w:r>
          </w:p>
        </w:tc>
        <w:tc>
          <w:tcPr>
            <w:tcW w:w="2880" w:type="dxa"/>
          </w:tcPr>
          <w:p w:rsidR="00A625CD" w:rsidRDefault="005C16E1">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lastRenderedPageBreak/>
              <w:t>68.</w:t>
            </w:r>
          </w:p>
        </w:tc>
        <w:tc>
          <w:tcPr>
            <w:tcW w:w="2880" w:type="dxa"/>
          </w:tcPr>
          <w:p w:rsidR="00A625CD" w:rsidRDefault="005C16E1">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69.</w:t>
            </w:r>
          </w:p>
        </w:tc>
        <w:tc>
          <w:tcPr>
            <w:tcW w:w="2880" w:type="dxa"/>
          </w:tcPr>
          <w:p w:rsidR="00A625CD" w:rsidRDefault="005C16E1">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A625CD" w:rsidRDefault="00A625CD"/>
        </w:tc>
      </w:tr>
      <w:tr w:rsidR="00A625CD">
        <w:tc>
          <w:tcPr>
            <w:tcW w:w="2880" w:type="dxa"/>
          </w:tcPr>
          <w:p w:rsidR="00A625CD" w:rsidRDefault="005C16E1">
            <w:r>
              <w:t>70.</w:t>
            </w:r>
          </w:p>
        </w:tc>
        <w:tc>
          <w:tcPr>
            <w:tcW w:w="2880" w:type="dxa"/>
          </w:tcPr>
          <w:p w:rsidR="00A625CD" w:rsidRDefault="005C16E1">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71.</w:t>
            </w:r>
          </w:p>
        </w:tc>
        <w:tc>
          <w:tcPr>
            <w:tcW w:w="2880" w:type="dxa"/>
          </w:tcPr>
          <w:p w:rsidR="00A625CD" w:rsidRDefault="005C16E1">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72.</w:t>
            </w:r>
          </w:p>
        </w:tc>
        <w:tc>
          <w:tcPr>
            <w:tcW w:w="2880" w:type="dxa"/>
          </w:tcPr>
          <w:p w:rsidR="00A625CD" w:rsidRDefault="005C16E1">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73.</w:t>
            </w:r>
          </w:p>
        </w:tc>
        <w:tc>
          <w:tcPr>
            <w:tcW w:w="2880" w:type="dxa"/>
          </w:tcPr>
          <w:p w:rsidR="00A625CD" w:rsidRDefault="005C16E1">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74.</w:t>
            </w:r>
          </w:p>
        </w:tc>
        <w:tc>
          <w:tcPr>
            <w:tcW w:w="2880" w:type="dxa"/>
          </w:tcPr>
          <w:p w:rsidR="00A625CD" w:rsidRDefault="005C16E1">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75.</w:t>
            </w:r>
          </w:p>
        </w:tc>
        <w:tc>
          <w:tcPr>
            <w:tcW w:w="2880" w:type="dxa"/>
          </w:tcPr>
          <w:p w:rsidR="00A625CD" w:rsidRDefault="005C16E1">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lastRenderedPageBreak/>
              <w:t>76.</w:t>
            </w:r>
          </w:p>
        </w:tc>
        <w:tc>
          <w:tcPr>
            <w:tcW w:w="2880" w:type="dxa"/>
          </w:tcPr>
          <w:p w:rsidR="00A625CD" w:rsidRDefault="005C16E1">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77.</w:t>
            </w:r>
          </w:p>
        </w:tc>
        <w:tc>
          <w:tcPr>
            <w:tcW w:w="2880" w:type="dxa"/>
          </w:tcPr>
          <w:p w:rsidR="00A625CD" w:rsidRDefault="005C16E1">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A625CD" w:rsidRDefault="00A625CD"/>
        </w:tc>
      </w:tr>
      <w:tr w:rsidR="00A625CD">
        <w:tc>
          <w:tcPr>
            <w:tcW w:w="2880" w:type="dxa"/>
          </w:tcPr>
          <w:p w:rsidR="00A625CD" w:rsidRDefault="005C16E1">
            <w:r>
              <w:t>78.</w:t>
            </w:r>
          </w:p>
        </w:tc>
        <w:tc>
          <w:tcPr>
            <w:tcW w:w="2880" w:type="dxa"/>
          </w:tcPr>
          <w:p w:rsidR="00A625CD" w:rsidRDefault="005C16E1">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79.</w:t>
            </w:r>
          </w:p>
        </w:tc>
        <w:tc>
          <w:tcPr>
            <w:tcW w:w="2880" w:type="dxa"/>
          </w:tcPr>
          <w:p w:rsidR="00A625CD" w:rsidRDefault="005C16E1">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A625CD" w:rsidRDefault="00A625CD"/>
        </w:tc>
      </w:tr>
      <w:tr w:rsidR="00A625CD">
        <w:tc>
          <w:tcPr>
            <w:tcW w:w="2880" w:type="dxa"/>
          </w:tcPr>
          <w:p w:rsidR="00A625CD" w:rsidRDefault="005C16E1">
            <w:r>
              <w:t>80.</w:t>
            </w:r>
          </w:p>
        </w:tc>
        <w:tc>
          <w:tcPr>
            <w:tcW w:w="2880" w:type="dxa"/>
          </w:tcPr>
          <w:p w:rsidR="00A625CD" w:rsidRDefault="005C16E1">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A625CD" w:rsidRDefault="00A625CD"/>
        </w:tc>
      </w:tr>
      <w:tr w:rsidR="00A625CD">
        <w:tc>
          <w:tcPr>
            <w:tcW w:w="2880" w:type="dxa"/>
          </w:tcPr>
          <w:p w:rsidR="00A625CD" w:rsidRDefault="005C16E1">
            <w:r>
              <w:t>81.</w:t>
            </w:r>
          </w:p>
        </w:tc>
        <w:tc>
          <w:tcPr>
            <w:tcW w:w="2880" w:type="dxa"/>
          </w:tcPr>
          <w:p w:rsidR="00A625CD" w:rsidRDefault="005C16E1">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A625CD" w:rsidRDefault="00A625CD"/>
        </w:tc>
      </w:tr>
      <w:tr w:rsidR="00A625CD">
        <w:tc>
          <w:tcPr>
            <w:tcW w:w="2880" w:type="dxa"/>
          </w:tcPr>
          <w:p w:rsidR="00A625CD" w:rsidRDefault="005C16E1">
            <w:r>
              <w:t>82.</w:t>
            </w:r>
          </w:p>
        </w:tc>
        <w:tc>
          <w:tcPr>
            <w:tcW w:w="2880" w:type="dxa"/>
          </w:tcPr>
          <w:p w:rsidR="00A625CD" w:rsidRDefault="005C16E1">
            <w:r>
              <w:t>Печатный материал «Республика» № 4 (18-24 апреля 2004 года) (решение Октябрьского районного суда города Ижевска от 05.10.20</w:t>
            </w:r>
            <w:r>
              <w:t>07).</w:t>
            </w:r>
          </w:p>
        </w:tc>
        <w:tc>
          <w:tcPr>
            <w:tcW w:w="2880" w:type="dxa"/>
          </w:tcPr>
          <w:p w:rsidR="00A625CD" w:rsidRDefault="00A625CD"/>
        </w:tc>
      </w:tr>
      <w:tr w:rsidR="00A625CD">
        <w:tc>
          <w:tcPr>
            <w:tcW w:w="2880" w:type="dxa"/>
          </w:tcPr>
          <w:p w:rsidR="00A625CD" w:rsidRDefault="005C16E1">
            <w:r>
              <w:t>8</w:t>
            </w:r>
            <w:r>
              <w:lastRenderedPageBreak/>
              <w:t>3.</w:t>
            </w:r>
          </w:p>
        </w:tc>
        <w:tc>
          <w:tcPr>
            <w:tcW w:w="2880" w:type="dxa"/>
          </w:tcPr>
          <w:p w:rsidR="00A625CD" w:rsidRDefault="005C16E1">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A625CD" w:rsidRDefault="00A625CD"/>
        </w:tc>
      </w:tr>
      <w:tr w:rsidR="00A625CD">
        <w:tc>
          <w:tcPr>
            <w:tcW w:w="2880" w:type="dxa"/>
          </w:tcPr>
          <w:p w:rsidR="00A625CD" w:rsidRDefault="005C16E1">
            <w:r>
              <w:lastRenderedPageBreak/>
              <w:t>84.</w:t>
            </w:r>
          </w:p>
        </w:tc>
        <w:tc>
          <w:tcPr>
            <w:tcW w:w="2880" w:type="dxa"/>
          </w:tcPr>
          <w:p w:rsidR="00A625CD" w:rsidRDefault="005C16E1">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A625CD" w:rsidRDefault="00A625CD"/>
        </w:tc>
      </w:tr>
      <w:tr w:rsidR="00A625CD">
        <w:tc>
          <w:tcPr>
            <w:tcW w:w="2880" w:type="dxa"/>
          </w:tcPr>
          <w:p w:rsidR="00A625CD" w:rsidRDefault="005C16E1">
            <w:r>
              <w:t>85.</w:t>
            </w:r>
          </w:p>
        </w:tc>
        <w:tc>
          <w:tcPr>
            <w:tcW w:w="2880" w:type="dxa"/>
          </w:tcPr>
          <w:p w:rsidR="00A625CD" w:rsidRDefault="005C16E1">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86.</w:t>
            </w:r>
          </w:p>
        </w:tc>
        <w:tc>
          <w:tcPr>
            <w:tcW w:w="2880" w:type="dxa"/>
          </w:tcPr>
          <w:p w:rsidR="00A625CD" w:rsidRDefault="005C16E1">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A625CD" w:rsidRDefault="00A625CD"/>
        </w:tc>
      </w:tr>
      <w:tr w:rsidR="00A625CD">
        <w:tc>
          <w:tcPr>
            <w:tcW w:w="2880" w:type="dxa"/>
          </w:tcPr>
          <w:p w:rsidR="00A625CD" w:rsidRDefault="005C16E1">
            <w:r>
              <w:t>87.</w:t>
            </w:r>
          </w:p>
        </w:tc>
        <w:tc>
          <w:tcPr>
            <w:tcW w:w="2880" w:type="dxa"/>
          </w:tcPr>
          <w:p w:rsidR="00A625CD" w:rsidRDefault="005C16E1">
            <w:r>
              <w:t>Брошюра «Сознание «Аль-Ваъй» № 204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88.</w:t>
            </w:r>
          </w:p>
        </w:tc>
        <w:tc>
          <w:tcPr>
            <w:tcW w:w="2880" w:type="dxa"/>
          </w:tcPr>
          <w:p w:rsidR="00A625CD" w:rsidRDefault="005C16E1">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A625CD" w:rsidRDefault="00A625CD"/>
        </w:tc>
      </w:tr>
      <w:tr w:rsidR="00A625CD">
        <w:tc>
          <w:tcPr>
            <w:tcW w:w="2880" w:type="dxa"/>
          </w:tcPr>
          <w:p w:rsidR="00A625CD" w:rsidRDefault="005C16E1">
            <w:r>
              <w:t>89.</w:t>
            </w:r>
          </w:p>
        </w:tc>
        <w:tc>
          <w:tcPr>
            <w:tcW w:w="2880" w:type="dxa"/>
          </w:tcPr>
          <w:p w:rsidR="00A625CD" w:rsidRDefault="005C16E1">
            <w:r>
              <w:t>Брошюра «Сознание «Аль-Ваъй» № 207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90.</w:t>
            </w:r>
          </w:p>
        </w:tc>
        <w:tc>
          <w:tcPr>
            <w:tcW w:w="2880" w:type="dxa"/>
          </w:tcPr>
          <w:p w:rsidR="00A625CD" w:rsidRDefault="005C16E1">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91.</w:t>
            </w:r>
          </w:p>
        </w:tc>
        <w:tc>
          <w:tcPr>
            <w:tcW w:w="2880" w:type="dxa"/>
          </w:tcPr>
          <w:p w:rsidR="00A625CD" w:rsidRDefault="005C16E1">
            <w:r>
              <w:t>Брошюра «Вхождение в общество»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lastRenderedPageBreak/>
              <w:t>92.</w:t>
            </w:r>
          </w:p>
        </w:tc>
        <w:tc>
          <w:tcPr>
            <w:tcW w:w="2880" w:type="dxa"/>
          </w:tcPr>
          <w:p w:rsidR="00A625CD" w:rsidRDefault="005C16E1">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93.</w:t>
            </w:r>
          </w:p>
        </w:tc>
        <w:tc>
          <w:tcPr>
            <w:tcW w:w="2880" w:type="dxa"/>
          </w:tcPr>
          <w:p w:rsidR="00A625CD" w:rsidRDefault="005C16E1">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94.</w:t>
            </w:r>
          </w:p>
        </w:tc>
        <w:tc>
          <w:tcPr>
            <w:tcW w:w="2880" w:type="dxa"/>
          </w:tcPr>
          <w:p w:rsidR="00A625CD" w:rsidRDefault="005C16E1">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95.</w:t>
            </w:r>
          </w:p>
        </w:tc>
        <w:tc>
          <w:tcPr>
            <w:tcW w:w="2880" w:type="dxa"/>
          </w:tcPr>
          <w:p w:rsidR="00A625CD" w:rsidRDefault="005C16E1">
            <w:r>
              <w:t>Брошюра «Тафсир Аятов» (решение Правобережного районного суда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96.</w:t>
            </w:r>
          </w:p>
        </w:tc>
        <w:tc>
          <w:tcPr>
            <w:tcW w:w="2880" w:type="dxa"/>
          </w:tcPr>
          <w:p w:rsidR="00A625CD" w:rsidRDefault="005C16E1">
            <w:r>
              <w:t>Брошюра «Система Ислама» (решение Правобережного районного с</w:t>
            </w:r>
            <w:r>
              <w:t>уда г. Магнитогорска Челябинской области от 16.11.2007).</w:t>
            </w:r>
          </w:p>
        </w:tc>
        <w:tc>
          <w:tcPr>
            <w:tcW w:w="2880" w:type="dxa"/>
          </w:tcPr>
          <w:p w:rsidR="00A625CD" w:rsidRDefault="00A625CD"/>
        </w:tc>
      </w:tr>
      <w:tr w:rsidR="00A625CD">
        <w:tc>
          <w:tcPr>
            <w:tcW w:w="2880" w:type="dxa"/>
          </w:tcPr>
          <w:p w:rsidR="00A625CD" w:rsidRDefault="005C16E1">
            <w:r>
              <w:t>97.</w:t>
            </w:r>
          </w:p>
        </w:tc>
        <w:tc>
          <w:tcPr>
            <w:tcW w:w="2880" w:type="dxa"/>
          </w:tcPr>
          <w:p w:rsidR="00A625CD" w:rsidRDefault="005C16E1">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A625CD" w:rsidRDefault="00A625CD"/>
        </w:tc>
      </w:tr>
      <w:tr w:rsidR="00A625CD">
        <w:tc>
          <w:tcPr>
            <w:tcW w:w="2880" w:type="dxa"/>
          </w:tcPr>
          <w:p w:rsidR="00A625CD" w:rsidRDefault="005C16E1">
            <w:r>
              <w:t>98.</w:t>
            </w:r>
          </w:p>
        </w:tc>
        <w:tc>
          <w:tcPr>
            <w:tcW w:w="2880" w:type="dxa"/>
          </w:tcPr>
          <w:p w:rsidR="00A625CD" w:rsidRDefault="005C16E1">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A625CD" w:rsidRDefault="00A625CD"/>
        </w:tc>
      </w:tr>
      <w:tr w:rsidR="00A625CD">
        <w:tc>
          <w:tcPr>
            <w:tcW w:w="2880" w:type="dxa"/>
          </w:tcPr>
          <w:p w:rsidR="00A625CD" w:rsidRDefault="005C16E1">
            <w:r>
              <w:t>99.</w:t>
            </w:r>
          </w:p>
        </w:tc>
        <w:tc>
          <w:tcPr>
            <w:tcW w:w="2880" w:type="dxa"/>
          </w:tcPr>
          <w:p w:rsidR="00A625CD" w:rsidRDefault="005C16E1">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A625CD" w:rsidRDefault="00A625CD"/>
        </w:tc>
      </w:tr>
      <w:tr w:rsidR="00A625CD">
        <w:tc>
          <w:tcPr>
            <w:tcW w:w="2880" w:type="dxa"/>
          </w:tcPr>
          <w:p w:rsidR="00A625CD" w:rsidRDefault="005C16E1">
            <w:r>
              <w:t>10</w:t>
            </w:r>
            <w:r>
              <w:lastRenderedPageBreak/>
              <w:t>0.</w:t>
            </w:r>
          </w:p>
        </w:tc>
        <w:tc>
          <w:tcPr>
            <w:tcW w:w="2880" w:type="dxa"/>
          </w:tcPr>
          <w:p w:rsidR="00A625CD" w:rsidRDefault="005C16E1">
            <w:r>
              <w:lastRenderedPageBreak/>
              <w:t>Стихотворение «Чуда-Юда» за подписью «Николай Федоров» (решение Южно-Сахалинского городского суда от 25.10.2007).</w:t>
            </w:r>
          </w:p>
        </w:tc>
        <w:tc>
          <w:tcPr>
            <w:tcW w:w="2880" w:type="dxa"/>
          </w:tcPr>
          <w:p w:rsidR="00A625CD" w:rsidRDefault="00A625CD"/>
        </w:tc>
      </w:tr>
      <w:tr w:rsidR="00A625CD">
        <w:tc>
          <w:tcPr>
            <w:tcW w:w="2880" w:type="dxa"/>
          </w:tcPr>
          <w:p w:rsidR="00A625CD" w:rsidRDefault="005C16E1">
            <w:r>
              <w:lastRenderedPageBreak/>
              <w:t>101.</w:t>
            </w:r>
          </w:p>
        </w:tc>
        <w:tc>
          <w:tcPr>
            <w:tcW w:w="2880" w:type="dxa"/>
          </w:tcPr>
          <w:p w:rsidR="00A625CD" w:rsidRDefault="005C16E1">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A625CD" w:rsidRDefault="00A625CD"/>
        </w:tc>
      </w:tr>
      <w:tr w:rsidR="00A625CD">
        <w:tc>
          <w:tcPr>
            <w:tcW w:w="2880" w:type="dxa"/>
          </w:tcPr>
          <w:p w:rsidR="00A625CD" w:rsidRDefault="005C16E1">
            <w:r>
              <w:t>102.</w:t>
            </w:r>
          </w:p>
        </w:tc>
        <w:tc>
          <w:tcPr>
            <w:tcW w:w="2880" w:type="dxa"/>
          </w:tcPr>
          <w:p w:rsidR="00A625CD" w:rsidRDefault="005C16E1">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A625CD" w:rsidRDefault="00A625CD"/>
        </w:tc>
      </w:tr>
      <w:tr w:rsidR="00A625CD">
        <w:tc>
          <w:tcPr>
            <w:tcW w:w="2880" w:type="dxa"/>
          </w:tcPr>
          <w:p w:rsidR="00A625CD" w:rsidRDefault="005C16E1">
            <w:r>
              <w:t>103.</w:t>
            </w:r>
          </w:p>
        </w:tc>
        <w:tc>
          <w:tcPr>
            <w:tcW w:w="2880" w:type="dxa"/>
          </w:tcPr>
          <w:p w:rsidR="00A625CD" w:rsidRDefault="005C16E1">
            <w:r>
              <w:t>Текст песни «Просторы Европы»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104.</w:t>
            </w:r>
          </w:p>
        </w:tc>
        <w:tc>
          <w:tcPr>
            <w:tcW w:w="2880" w:type="dxa"/>
          </w:tcPr>
          <w:p w:rsidR="00A625CD" w:rsidRDefault="005C16E1">
            <w:r>
              <w:t xml:space="preserve">Текст песни </w:t>
            </w:r>
            <w:r>
              <w:t>«Хрустальная ночь»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105.</w:t>
            </w:r>
          </w:p>
        </w:tc>
        <w:tc>
          <w:tcPr>
            <w:tcW w:w="2880" w:type="dxa"/>
          </w:tcPr>
          <w:p w:rsidR="00A625CD" w:rsidRDefault="005C16E1">
            <w:r>
              <w:t>Текст песни «В память героям»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106.</w:t>
            </w:r>
          </w:p>
        </w:tc>
        <w:tc>
          <w:tcPr>
            <w:tcW w:w="2880" w:type="dxa"/>
          </w:tcPr>
          <w:p w:rsidR="00A625CD" w:rsidRDefault="005C16E1">
            <w:r>
              <w:t>Текст песни «YO–YO – реп гн</w:t>
            </w:r>
            <w:r>
              <w:t>илье - YO»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10</w:t>
            </w:r>
            <w:r>
              <w:lastRenderedPageBreak/>
              <w:t>7.</w:t>
            </w:r>
          </w:p>
        </w:tc>
        <w:tc>
          <w:tcPr>
            <w:tcW w:w="2880" w:type="dxa"/>
          </w:tcPr>
          <w:p w:rsidR="00A625CD" w:rsidRDefault="005C16E1">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A625CD" w:rsidRDefault="00A625CD"/>
        </w:tc>
      </w:tr>
      <w:tr w:rsidR="00A625CD">
        <w:tc>
          <w:tcPr>
            <w:tcW w:w="2880" w:type="dxa"/>
          </w:tcPr>
          <w:p w:rsidR="00A625CD" w:rsidRDefault="005C16E1">
            <w:r>
              <w:lastRenderedPageBreak/>
              <w:t>108.</w:t>
            </w:r>
          </w:p>
        </w:tc>
        <w:tc>
          <w:tcPr>
            <w:tcW w:w="2880" w:type="dxa"/>
          </w:tcPr>
          <w:p w:rsidR="00A625CD" w:rsidRDefault="005C16E1">
            <w:r>
              <w:t>Текст песни «Это война» музыкальной гр</w:t>
            </w:r>
            <w:r>
              <w:t>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109.</w:t>
            </w:r>
          </w:p>
        </w:tc>
        <w:tc>
          <w:tcPr>
            <w:tcW w:w="2880" w:type="dxa"/>
          </w:tcPr>
          <w:p w:rsidR="00A625CD" w:rsidRDefault="005C16E1">
            <w:r>
              <w:t>Текст песни «Отряд патриотов»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110.</w:t>
            </w:r>
          </w:p>
        </w:tc>
        <w:tc>
          <w:tcPr>
            <w:tcW w:w="2880" w:type="dxa"/>
          </w:tcPr>
          <w:p w:rsidR="00A625CD" w:rsidRDefault="005C16E1">
            <w:r>
              <w:t xml:space="preserve">Текст песни «Смерть врагам!» музыкальной группы «Циклон Б» </w:t>
            </w:r>
            <w:r>
              <w:t>(решение Нагатинского суда г. Москвы от 01.10.2007).</w:t>
            </w:r>
          </w:p>
        </w:tc>
        <w:tc>
          <w:tcPr>
            <w:tcW w:w="2880" w:type="dxa"/>
          </w:tcPr>
          <w:p w:rsidR="00A625CD" w:rsidRDefault="00A625CD"/>
        </w:tc>
      </w:tr>
      <w:tr w:rsidR="00A625CD">
        <w:tc>
          <w:tcPr>
            <w:tcW w:w="2880" w:type="dxa"/>
          </w:tcPr>
          <w:p w:rsidR="00A625CD" w:rsidRDefault="005C16E1">
            <w:r>
              <w:t>111.</w:t>
            </w:r>
          </w:p>
        </w:tc>
        <w:tc>
          <w:tcPr>
            <w:tcW w:w="2880" w:type="dxa"/>
          </w:tcPr>
          <w:p w:rsidR="00A625CD" w:rsidRDefault="005C16E1">
            <w:r>
              <w:t>Текст песни «Каждый день под флагом смерти»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112.</w:t>
            </w:r>
          </w:p>
        </w:tc>
        <w:tc>
          <w:tcPr>
            <w:tcW w:w="2880" w:type="dxa"/>
          </w:tcPr>
          <w:p w:rsidR="00A625CD" w:rsidRDefault="005C16E1">
            <w:r>
              <w:t>Текст песни «Моё клеймо (Bonus track)» музыкальной группы «Цик</w:t>
            </w:r>
            <w:r>
              <w:t>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113.</w:t>
            </w:r>
          </w:p>
        </w:tc>
        <w:tc>
          <w:tcPr>
            <w:tcW w:w="2880" w:type="dxa"/>
          </w:tcPr>
          <w:p w:rsidR="00A625CD" w:rsidRDefault="005C16E1">
            <w:r>
              <w:t>Текст песни «Деим гор (Remake)» музыкальной группы «Циклон Б» (решение Нагатинского суда г. Москвы от 01.10.2007).</w:t>
            </w:r>
          </w:p>
        </w:tc>
        <w:tc>
          <w:tcPr>
            <w:tcW w:w="2880" w:type="dxa"/>
          </w:tcPr>
          <w:p w:rsidR="00A625CD" w:rsidRDefault="00A625CD"/>
        </w:tc>
      </w:tr>
      <w:tr w:rsidR="00A625CD">
        <w:tc>
          <w:tcPr>
            <w:tcW w:w="2880" w:type="dxa"/>
          </w:tcPr>
          <w:p w:rsidR="00A625CD" w:rsidRDefault="005C16E1">
            <w:r>
              <w:t>11</w:t>
            </w:r>
            <w:r>
              <w:lastRenderedPageBreak/>
              <w:t>4.</w:t>
            </w:r>
          </w:p>
        </w:tc>
        <w:tc>
          <w:tcPr>
            <w:tcW w:w="2880" w:type="dxa"/>
          </w:tcPr>
          <w:p w:rsidR="00A625CD" w:rsidRDefault="005C16E1">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A625CD" w:rsidRDefault="00A625CD"/>
        </w:tc>
      </w:tr>
      <w:tr w:rsidR="00A625CD">
        <w:tc>
          <w:tcPr>
            <w:tcW w:w="2880" w:type="dxa"/>
          </w:tcPr>
          <w:p w:rsidR="00A625CD" w:rsidRDefault="005C16E1">
            <w:r>
              <w:lastRenderedPageBreak/>
              <w:t>115.</w:t>
            </w:r>
          </w:p>
        </w:tc>
        <w:tc>
          <w:tcPr>
            <w:tcW w:w="2880" w:type="dxa"/>
          </w:tcPr>
          <w:p w:rsidR="00A625CD" w:rsidRDefault="005C16E1">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116.</w:t>
            </w:r>
          </w:p>
        </w:tc>
        <w:tc>
          <w:tcPr>
            <w:tcW w:w="2880" w:type="dxa"/>
          </w:tcPr>
          <w:p w:rsidR="00A625CD" w:rsidRDefault="005C16E1">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117.</w:t>
            </w:r>
          </w:p>
        </w:tc>
        <w:tc>
          <w:tcPr>
            <w:tcW w:w="2880" w:type="dxa"/>
          </w:tcPr>
          <w:p w:rsidR="00A625CD" w:rsidRDefault="005C16E1">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118.</w:t>
            </w:r>
          </w:p>
        </w:tc>
        <w:tc>
          <w:tcPr>
            <w:tcW w:w="2880" w:type="dxa"/>
          </w:tcPr>
          <w:p w:rsidR="00A625CD" w:rsidRDefault="005C16E1">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A625CD" w:rsidRDefault="00A625CD"/>
        </w:tc>
      </w:tr>
      <w:tr w:rsidR="00A625CD">
        <w:tc>
          <w:tcPr>
            <w:tcW w:w="2880" w:type="dxa"/>
          </w:tcPr>
          <w:p w:rsidR="00A625CD" w:rsidRDefault="005C16E1">
            <w:r>
              <w:t>119.</w:t>
            </w:r>
          </w:p>
        </w:tc>
        <w:tc>
          <w:tcPr>
            <w:tcW w:w="2880" w:type="dxa"/>
          </w:tcPr>
          <w:p w:rsidR="00A625CD" w:rsidRDefault="005C16E1">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120.</w:t>
            </w:r>
          </w:p>
        </w:tc>
        <w:tc>
          <w:tcPr>
            <w:tcW w:w="2880" w:type="dxa"/>
          </w:tcPr>
          <w:p w:rsidR="00A625CD" w:rsidRDefault="005C16E1">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w:t>
            </w:r>
            <w:r>
              <w:lastRenderedPageBreak/>
              <w:t>1.</w:t>
            </w:r>
          </w:p>
        </w:tc>
        <w:tc>
          <w:tcPr>
            <w:tcW w:w="2880" w:type="dxa"/>
          </w:tcPr>
          <w:p w:rsidR="00A625CD" w:rsidRDefault="005C16E1">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lastRenderedPageBreak/>
              <w:t>122.</w:t>
            </w:r>
          </w:p>
        </w:tc>
        <w:tc>
          <w:tcPr>
            <w:tcW w:w="2880" w:type="dxa"/>
          </w:tcPr>
          <w:p w:rsidR="00A625CD" w:rsidRDefault="005C16E1">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123.</w:t>
            </w:r>
          </w:p>
        </w:tc>
        <w:tc>
          <w:tcPr>
            <w:tcW w:w="2880" w:type="dxa"/>
          </w:tcPr>
          <w:p w:rsidR="00A625CD" w:rsidRDefault="005C16E1">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124.</w:t>
            </w:r>
          </w:p>
        </w:tc>
        <w:tc>
          <w:tcPr>
            <w:tcW w:w="2880" w:type="dxa"/>
          </w:tcPr>
          <w:p w:rsidR="00A625CD" w:rsidRDefault="005C16E1">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125.</w:t>
            </w:r>
          </w:p>
        </w:tc>
        <w:tc>
          <w:tcPr>
            <w:tcW w:w="2880" w:type="dxa"/>
          </w:tcPr>
          <w:p w:rsidR="00A625CD" w:rsidRDefault="005C16E1">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126.</w:t>
            </w:r>
          </w:p>
        </w:tc>
        <w:tc>
          <w:tcPr>
            <w:tcW w:w="2880" w:type="dxa"/>
          </w:tcPr>
          <w:p w:rsidR="00A625CD" w:rsidRDefault="005C16E1">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127.</w:t>
            </w:r>
          </w:p>
        </w:tc>
        <w:tc>
          <w:tcPr>
            <w:tcW w:w="2880" w:type="dxa"/>
          </w:tcPr>
          <w:p w:rsidR="00A625CD" w:rsidRDefault="005C16E1">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A625CD" w:rsidRDefault="00A625CD"/>
        </w:tc>
      </w:tr>
      <w:tr w:rsidR="00A625CD">
        <w:tc>
          <w:tcPr>
            <w:tcW w:w="2880" w:type="dxa"/>
          </w:tcPr>
          <w:p w:rsidR="00A625CD" w:rsidRDefault="005C16E1">
            <w:r>
              <w:t>12</w:t>
            </w:r>
            <w:r>
              <w:lastRenderedPageBreak/>
              <w:t>8.</w:t>
            </w:r>
          </w:p>
        </w:tc>
        <w:tc>
          <w:tcPr>
            <w:tcW w:w="2880" w:type="dxa"/>
          </w:tcPr>
          <w:p w:rsidR="00A625CD" w:rsidRDefault="005C16E1">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A625CD" w:rsidRDefault="00A625CD"/>
        </w:tc>
      </w:tr>
      <w:tr w:rsidR="00A625CD">
        <w:tc>
          <w:tcPr>
            <w:tcW w:w="2880" w:type="dxa"/>
          </w:tcPr>
          <w:p w:rsidR="00A625CD" w:rsidRDefault="005C16E1">
            <w:r>
              <w:lastRenderedPageBreak/>
              <w:t>129.</w:t>
            </w:r>
          </w:p>
        </w:tc>
        <w:tc>
          <w:tcPr>
            <w:tcW w:w="2880" w:type="dxa"/>
          </w:tcPr>
          <w:p w:rsidR="00A625CD" w:rsidRDefault="005C16E1">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A625CD" w:rsidRDefault="00A625CD"/>
        </w:tc>
      </w:tr>
      <w:tr w:rsidR="00A625CD">
        <w:tc>
          <w:tcPr>
            <w:tcW w:w="2880" w:type="dxa"/>
          </w:tcPr>
          <w:p w:rsidR="00A625CD" w:rsidRDefault="005C16E1">
            <w:r>
              <w:t>130.</w:t>
            </w:r>
          </w:p>
        </w:tc>
        <w:tc>
          <w:tcPr>
            <w:tcW w:w="2880" w:type="dxa"/>
          </w:tcPr>
          <w:p w:rsidR="00A625CD" w:rsidRDefault="005C16E1">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A625CD" w:rsidRDefault="00A625CD"/>
        </w:tc>
      </w:tr>
      <w:tr w:rsidR="00A625CD">
        <w:tc>
          <w:tcPr>
            <w:tcW w:w="2880" w:type="dxa"/>
          </w:tcPr>
          <w:p w:rsidR="00A625CD" w:rsidRDefault="005C16E1">
            <w:r>
              <w:t>131.</w:t>
            </w:r>
          </w:p>
        </w:tc>
        <w:tc>
          <w:tcPr>
            <w:tcW w:w="2880" w:type="dxa"/>
          </w:tcPr>
          <w:p w:rsidR="00A625CD" w:rsidRDefault="005C16E1">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A625CD" w:rsidRDefault="00A625CD"/>
        </w:tc>
      </w:tr>
      <w:tr w:rsidR="00A625CD">
        <w:tc>
          <w:tcPr>
            <w:tcW w:w="2880" w:type="dxa"/>
          </w:tcPr>
          <w:p w:rsidR="00A625CD" w:rsidRDefault="005C16E1">
            <w:r>
              <w:t>132.</w:t>
            </w:r>
          </w:p>
        </w:tc>
        <w:tc>
          <w:tcPr>
            <w:tcW w:w="2880" w:type="dxa"/>
          </w:tcPr>
          <w:p w:rsidR="00A625CD" w:rsidRDefault="005C16E1">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A625CD" w:rsidRDefault="00A625CD"/>
        </w:tc>
      </w:tr>
      <w:tr w:rsidR="00A625CD">
        <w:tc>
          <w:tcPr>
            <w:tcW w:w="2880" w:type="dxa"/>
          </w:tcPr>
          <w:p w:rsidR="00A625CD" w:rsidRDefault="005C16E1">
            <w:r>
              <w:t>133.</w:t>
            </w:r>
          </w:p>
        </w:tc>
        <w:tc>
          <w:tcPr>
            <w:tcW w:w="2880" w:type="dxa"/>
          </w:tcPr>
          <w:p w:rsidR="00A625CD" w:rsidRDefault="005C16E1">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A625CD" w:rsidRDefault="00A625CD"/>
        </w:tc>
      </w:tr>
      <w:tr w:rsidR="00A625CD">
        <w:tc>
          <w:tcPr>
            <w:tcW w:w="2880" w:type="dxa"/>
          </w:tcPr>
          <w:p w:rsidR="00A625CD" w:rsidRDefault="005C16E1">
            <w:r>
              <w:t>134.</w:t>
            </w:r>
          </w:p>
        </w:tc>
        <w:tc>
          <w:tcPr>
            <w:tcW w:w="2880" w:type="dxa"/>
          </w:tcPr>
          <w:p w:rsidR="00A625CD" w:rsidRDefault="005C16E1">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A625CD" w:rsidRDefault="00A625CD"/>
        </w:tc>
      </w:tr>
      <w:tr w:rsidR="00A625CD">
        <w:tc>
          <w:tcPr>
            <w:tcW w:w="2880" w:type="dxa"/>
          </w:tcPr>
          <w:p w:rsidR="00A625CD" w:rsidRDefault="005C16E1">
            <w:r>
              <w:t>13</w:t>
            </w:r>
            <w:r>
              <w:lastRenderedPageBreak/>
              <w:t>5.</w:t>
            </w:r>
          </w:p>
        </w:tc>
        <w:tc>
          <w:tcPr>
            <w:tcW w:w="2880" w:type="dxa"/>
          </w:tcPr>
          <w:p w:rsidR="00A625CD" w:rsidRDefault="005C16E1">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A625CD" w:rsidRDefault="00A625CD"/>
        </w:tc>
      </w:tr>
      <w:tr w:rsidR="00A625CD">
        <w:tc>
          <w:tcPr>
            <w:tcW w:w="2880" w:type="dxa"/>
          </w:tcPr>
          <w:p w:rsidR="00A625CD" w:rsidRDefault="005C16E1">
            <w:r>
              <w:lastRenderedPageBreak/>
              <w:t>136.</w:t>
            </w:r>
          </w:p>
        </w:tc>
        <w:tc>
          <w:tcPr>
            <w:tcW w:w="2880" w:type="dxa"/>
          </w:tcPr>
          <w:p w:rsidR="00A625CD" w:rsidRDefault="005C16E1">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A625CD" w:rsidRDefault="00A625CD"/>
        </w:tc>
      </w:tr>
      <w:tr w:rsidR="00A625CD">
        <w:tc>
          <w:tcPr>
            <w:tcW w:w="2880" w:type="dxa"/>
          </w:tcPr>
          <w:p w:rsidR="00A625CD" w:rsidRDefault="005C16E1">
            <w:r>
              <w:t>137.</w:t>
            </w:r>
          </w:p>
        </w:tc>
        <w:tc>
          <w:tcPr>
            <w:tcW w:w="2880" w:type="dxa"/>
          </w:tcPr>
          <w:p w:rsidR="00A625CD" w:rsidRDefault="005C16E1">
            <w:r>
              <w:t>Журнал «Аль-Ваъй» № 242 от апреля 2007 года (решение Л</w:t>
            </w:r>
            <w:r>
              <w:t>енинского районного суда г. Уфы от 28.03.2008).</w:t>
            </w:r>
          </w:p>
        </w:tc>
        <w:tc>
          <w:tcPr>
            <w:tcW w:w="2880" w:type="dxa"/>
          </w:tcPr>
          <w:p w:rsidR="00A625CD" w:rsidRDefault="00A625CD"/>
        </w:tc>
      </w:tr>
      <w:tr w:rsidR="00A625CD">
        <w:tc>
          <w:tcPr>
            <w:tcW w:w="2880" w:type="dxa"/>
          </w:tcPr>
          <w:p w:rsidR="00A625CD" w:rsidRDefault="005C16E1">
            <w:r>
              <w:t>138.</w:t>
            </w:r>
          </w:p>
        </w:tc>
        <w:tc>
          <w:tcPr>
            <w:tcW w:w="2880" w:type="dxa"/>
          </w:tcPr>
          <w:p w:rsidR="00A625CD" w:rsidRDefault="005C16E1">
            <w:r>
              <w:t>Листовка «Обязательность сплочения для того, чтобы вернуть Халифат» (решение Ленинского районного суда г. Уфы от 28.03.2008).</w:t>
            </w:r>
          </w:p>
        </w:tc>
        <w:tc>
          <w:tcPr>
            <w:tcW w:w="2880" w:type="dxa"/>
          </w:tcPr>
          <w:p w:rsidR="00A625CD" w:rsidRDefault="00A625CD"/>
        </w:tc>
      </w:tr>
      <w:tr w:rsidR="00A625CD">
        <w:tc>
          <w:tcPr>
            <w:tcW w:w="2880" w:type="dxa"/>
          </w:tcPr>
          <w:p w:rsidR="00A625CD" w:rsidRDefault="005C16E1">
            <w:r>
              <w:t>139.</w:t>
            </w:r>
          </w:p>
        </w:tc>
        <w:tc>
          <w:tcPr>
            <w:tcW w:w="2880" w:type="dxa"/>
          </w:tcPr>
          <w:p w:rsidR="00A625CD" w:rsidRDefault="005C16E1">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A625CD" w:rsidRDefault="00A625CD"/>
        </w:tc>
      </w:tr>
      <w:tr w:rsidR="00A625CD">
        <w:tc>
          <w:tcPr>
            <w:tcW w:w="2880" w:type="dxa"/>
          </w:tcPr>
          <w:p w:rsidR="00A625CD" w:rsidRDefault="005C16E1">
            <w:r>
              <w:t>140.</w:t>
            </w:r>
          </w:p>
        </w:tc>
        <w:tc>
          <w:tcPr>
            <w:tcW w:w="2880" w:type="dxa"/>
          </w:tcPr>
          <w:p w:rsidR="00A625CD" w:rsidRDefault="005C16E1">
            <w:r>
              <w:t>Печатный материал «Артоманс» № 1 (решение Череповецкого городского суда Вологодской области от 03.03.2008).</w:t>
            </w:r>
          </w:p>
        </w:tc>
        <w:tc>
          <w:tcPr>
            <w:tcW w:w="2880" w:type="dxa"/>
          </w:tcPr>
          <w:p w:rsidR="00A625CD" w:rsidRDefault="00A625CD"/>
        </w:tc>
      </w:tr>
      <w:tr w:rsidR="00A625CD">
        <w:tc>
          <w:tcPr>
            <w:tcW w:w="2880" w:type="dxa"/>
          </w:tcPr>
          <w:p w:rsidR="00A625CD" w:rsidRDefault="005C16E1">
            <w:r>
              <w:t>141.</w:t>
            </w:r>
          </w:p>
        </w:tc>
        <w:tc>
          <w:tcPr>
            <w:tcW w:w="2880" w:type="dxa"/>
          </w:tcPr>
          <w:p w:rsidR="00A625CD" w:rsidRDefault="005C16E1">
            <w:r>
              <w:t>Печатный материал «Артоманс» № 2 (решение Череповецкого</w:t>
            </w:r>
            <w:r>
              <w:t xml:space="preserve"> городского суда Вологодской области от 03.03.2008).</w:t>
            </w:r>
          </w:p>
        </w:tc>
        <w:tc>
          <w:tcPr>
            <w:tcW w:w="2880" w:type="dxa"/>
          </w:tcPr>
          <w:p w:rsidR="00A625CD" w:rsidRDefault="00A625CD"/>
        </w:tc>
      </w:tr>
      <w:tr w:rsidR="00A625CD">
        <w:tc>
          <w:tcPr>
            <w:tcW w:w="2880" w:type="dxa"/>
          </w:tcPr>
          <w:p w:rsidR="00A625CD" w:rsidRDefault="005C16E1">
            <w:r>
              <w:t>14</w:t>
            </w:r>
            <w:r>
              <w:lastRenderedPageBreak/>
              <w:t>2.</w:t>
            </w:r>
          </w:p>
        </w:tc>
        <w:tc>
          <w:tcPr>
            <w:tcW w:w="2880" w:type="dxa"/>
          </w:tcPr>
          <w:p w:rsidR="00A625CD" w:rsidRDefault="005C16E1">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A625CD" w:rsidRDefault="00A625CD"/>
        </w:tc>
      </w:tr>
      <w:tr w:rsidR="00A625CD">
        <w:tc>
          <w:tcPr>
            <w:tcW w:w="2880" w:type="dxa"/>
          </w:tcPr>
          <w:p w:rsidR="00A625CD" w:rsidRDefault="005C16E1">
            <w:r>
              <w:lastRenderedPageBreak/>
              <w:t>143.</w:t>
            </w:r>
          </w:p>
        </w:tc>
        <w:tc>
          <w:tcPr>
            <w:tcW w:w="2880" w:type="dxa"/>
          </w:tcPr>
          <w:p w:rsidR="00A625CD" w:rsidRDefault="005C16E1">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A625CD" w:rsidRDefault="00A625CD"/>
        </w:tc>
      </w:tr>
      <w:tr w:rsidR="00A625CD">
        <w:tc>
          <w:tcPr>
            <w:tcW w:w="2880" w:type="dxa"/>
          </w:tcPr>
          <w:p w:rsidR="00A625CD" w:rsidRDefault="005C16E1">
            <w:r>
              <w:t>144.</w:t>
            </w:r>
          </w:p>
        </w:tc>
        <w:tc>
          <w:tcPr>
            <w:tcW w:w="2880" w:type="dxa"/>
          </w:tcPr>
          <w:p w:rsidR="00A625CD" w:rsidRDefault="005C16E1">
            <w:r>
              <w:t>Брошюра «Мы верим – Вы поможете!» (решение Онгудайского районного суда Республики Алтай от 10.04.2008).</w:t>
            </w:r>
          </w:p>
        </w:tc>
        <w:tc>
          <w:tcPr>
            <w:tcW w:w="2880" w:type="dxa"/>
          </w:tcPr>
          <w:p w:rsidR="00A625CD" w:rsidRDefault="00A625CD"/>
        </w:tc>
      </w:tr>
      <w:tr w:rsidR="00A625CD">
        <w:tc>
          <w:tcPr>
            <w:tcW w:w="2880" w:type="dxa"/>
          </w:tcPr>
          <w:p w:rsidR="00A625CD" w:rsidRDefault="005C16E1">
            <w:r>
              <w:t>145.</w:t>
            </w:r>
          </w:p>
        </w:tc>
        <w:tc>
          <w:tcPr>
            <w:tcW w:w="2880" w:type="dxa"/>
          </w:tcPr>
          <w:p w:rsidR="00A625CD" w:rsidRDefault="005C16E1">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A625CD" w:rsidRDefault="00A625CD"/>
        </w:tc>
      </w:tr>
      <w:tr w:rsidR="00A625CD">
        <w:tc>
          <w:tcPr>
            <w:tcW w:w="2880" w:type="dxa"/>
          </w:tcPr>
          <w:p w:rsidR="00A625CD" w:rsidRDefault="005C16E1">
            <w:r>
              <w:t>146.</w:t>
            </w:r>
          </w:p>
        </w:tc>
        <w:tc>
          <w:tcPr>
            <w:tcW w:w="2880" w:type="dxa"/>
          </w:tcPr>
          <w:p w:rsidR="00A625CD" w:rsidRDefault="005C16E1">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A625CD" w:rsidRDefault="00A625CD"/>
        </w:tc>
      </w:tr>
      <w:tr w:rsidR="00A625CD">
        <w:tc>
          <w:tcPr>
            <w:tcW w:w="2880" w:type="dxa"/>
          </w:tcPr>
          <w:p w:rsidR="00A625CD" w:rsidRDefault="005C16E1">
            <w:r>
              <w:t>147.</w:t>
            </w:r>
          </w:p>
        </w:tc>
        <w:tc>
          <w:tcPr>
            <w:tcW w:w="2880" w:type="dxa"/>
          </w:tcPr>
          <w:p w:rsidR="00A625CD" w:rsidRDefault="005C16E1">
            <w:r>
              <w:t>Листовка «Русский Порядок» Нацинформ № 23 (решение Железнодорожного районного суда г. Рязани от 21.04.2008).</w:t>
            </w:r>
          </w:p>
        </w:tc>
        <w:tc>
          <w:tcPr>
            <w:tcW w:w="2880" w:type="dxa"/>
          </w:tcPr>
          <w:p w:rsidR="00A625CD" w:rsidRDefault="00A625CD"/>
        </w:tc>
      </w:tr>
      <w:tr w:rsidR="00A625CD">
        <w:tc>
          <w:tcPr>
            <w:tcW w:w="2880" w:type="dxa"/>
          </w:tcPr>
          <w:p w:rsidR="00A625CD" w:rsidRDefault="005C16E1">
            <w:r>
              <w:t>148.</w:t>
            </w:r>
          </w:p>
        </w:tc>
        <w:tc>
          <w:tcPr>
            <w:tcW w:w="2880" w:type="dxa"/>
          </w:tcPr>
          <w:p w:rsidR="00A625CD" w:rsidRDefault="005C16E1">
            <w:r>
              <w:t>Славянский языческий альманах «Хорс», 2005, выпуск № 1 (решение Советского районного суда г. Самары от 04</w:t>
            </w:r>
            <w:r>
              <w:t>.03.2008).</w:t>
            </w:r>
          </w:p>
        </w:tc>
        <w:tc>
          <w:tcPr>
            <w:tcW w:w="2880" w:type="dxa"/>
          </w:tcPr>
          <w:p w:rsidR="00A625CD" w:rsidRDefault="00A625CD"/>
        </w:tc>
      </w:tr>
      <w:tr w:rsidR="00A625CD">
        <w:tc>
          <w:tcPr>
            <w:tcW w:w="2880" w:type="dxa"/>
          </w:tcPr>
          <w:p w:rsidR="00A625CD" w:rsidRDefault="005C16E1">
            <w:r>
              <w:lastRenderedPageBreak/>
              <w:t>149.</w:t>
            </w:r>
          </w:p>
        </w:tc>
        <w:tc>
          <w:tcPr>
            <w:tcW w:w="2880" w:type="dxa"/>
          </w:tcPr>
          <w:p w:rsidR="00A625CD" w:rsidRDefault="005C16E1">
            <w:r>
              <w:t>Славянское языческое обозрение «Хорс», 2006, выпуск № 2 (решение Советского районного суда г. Самары от 04.03.2008).</w:t>
            </w:r>
          </w:p>
        </w:tc>
        <w:tc>
          <w:tcPr>
            <w:tcW w:w="2880" w:type="dxa"/>
          </w:tcPr>
          <w:p w:rsidR="00A625CD" w:rsidRDefault="00A625CD"/>
        </w:tc>
      </w:tr>
      <w:tr w:rsidR="00A625CD">
        <w:tc>
          <w:tcPr>
            <w:tcW w:w="2880" w:type="dxa"/>
          </w:tcPr>
          <w:p w:rsidR="00A625CD" w:rsidRDefault="005C16E1">
            <w:r>
              <w:t>150.</w:t>
            </w:r>
          </w:p>
        </w:tc>
        <w:tc>
          <w:tcPr>
            <w:tcW w:w="2880" w:type="dxa"/>
          </w:tcPr>
          <w:p w:rsidR="00A625CD" w:rsidRDefault="005C16E1">
            <w:r>
              <w:t xml:space="preserve">Славянское языческое обозрение «Хорс», 2006, выпуск № 3 (решение Советского районного суда г. Самары от </w:t>
            </w:r>
            <w:r>
              <w:t>04.03.2008).</w:t>
            </w:r>
          </w:p>
        </w:tc>
        <w:tc>
          <w:tcPr>
            <w:tcW w:w="2880" w:type="dxa"/>
          </w:tcPr>
          <w:p w:rsidR="00A625CD" w:rsidRDefault="00A625CD"/>
        </w:tc>
      </w:tr>
      <w:tr w:rsidR="00A625CD">
        <w:tc>
          <w:tcPr>
            <w:tcW w:w="2880" w:type="dxa"/>
          </w:tcPr>
          <w:p w:rsidR="00A625CD" w:rsidRDefault="005C16E1">
            <w:r>
              <w:t>151.</w:t>
            </w:r>
          </w:p>
        </w:tc>
        <w:tc>
          <w:tcPr>
            <w:tcW w:w="2880" w:type="dxa"/>
          </w:tcPr>
          <w:p w:rsidR="00A625CD" w:rsidRDefault="005C16E1">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A625CD" w:rsidRDefault="00A625CD"/>
        </w:tc>
      </w:tr>
      <w:tr w:rsidR="00A625CD">
        <w:tc>
          <w:tcPr>
            <w:tcW w:w="2880" w:type="dxa"/>
          </w:tcPr>
          <w:p w:rsidR="00A625CD" w:rsidRDefault="005C16E1">
            <w:r>
              <w:t>152.</w:t>
            </w:r>
          </w:p>
        </w:tc>
        <w:tc>
          <w:tcPr>
            <w:tcW w:w="2880" w:type="dxa"/>
          </w:tcPr>
          <w:p w:rsidR="00A625CD" w:rsidRDefault="005C16E1">
            <w:r>
              <w:t>Листовка «Мировоззрение» № 10 (30) за 2003 год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153.</w:t>
            </w:r>
          </w:p>
        </w:tc>
        <w:tc>
          <w:tcPr>
            <w:tcW w:w="2880" w:type="dxa"/>
          </w:tcPr>
          <w:p w:rsidR="00A625CD" w:rsidRDefault="005C16E1">
            <w:r>
              <w:t>Листовка «Мировоззрение» № 12 (32) за 2003 год (решение О</w:t>
            </w:r>
            <w:r>
              <w:t>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154.</w:t>
            </w:r>
          </w:p>
        </w:tc>
        <w:tc>
          <w:tcPr>
            <w:tcW w:w="2880" w:type="dxa"/>
          </w:tcPr>
          <w:p w:rsidR="00A625CD" w:rsidRDefault="005C16E1">
            <w:r>
              <w:t>Листовка «Мировоззрение» № 14 (34) за 2003 год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w:t>
            </w:r>
            <w:r>
              <w:lastRenderedPageBreak/>
              <w:t>5.</w:t>
            </w:r>
          </w:p>
        </w:tc>
        <w:tc>
          <w:tcPr>
            <w:tcW w:w="2880" w:type="dxa"/>
          </w:tcPr>
          <w:p w:rsidR="00A625CD" w:rsidRDefault="005C16E1">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lastRenderedPageBreak/>
              <w:t>156.</w:t>
            </w:r>
          </w:p>
        </w:tc>
        <w:tc>
          <w:tcPr>
            <w:tcW w:w="2880" w:type="dxa"/>
          </w:tcPr>
          <w:p w:rsidR="00A625CD" w:rsidRDefault="005C16E1">
            <w:r>
              <w:t>Листовка «Мировоззрение» № 19 (53) за 2004 год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157.</w:t>
            </w:r>
          </w:p>
        </w:tc>
        <w:tc>
          <w:tcPr>
            <w:tcW w:w="2880" w:type="dxa"/>
          </w:tcPr>
          <w:p w:rsidR="00A625CD" w:rsidRDefault="005C16E1">
            <w:r>
              <w:t xml:space="preserve">Листовка «Мировоззрение» № 24 (58) за 2004 год (решение </w:t>
            </w:r>
            <w:r>
              <w:t>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158.</w:t>
            </w:r>
          </w:p>
        </w:tc>
        <w:tc>
          <w:tcPr>
            <w:tcW w:w="2880" w:type="dxa"/>
          </w:tcPr>
          <w:p w:rsidR="00A625CD" w:rsidRDefault="005C16E1">
            <w:r>
              <w:t>Листовка «Мировоззрение» № 4 (62) за 2005 год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159.</w:t>
            </w:r>
          </w:p>
        </w:tc>
        <w:tc>
          <w:tcPr>
            <w:tcW w:w="2880" w:type="dxa"/>
          </w:tcPr>
          <w:p w:rsidR="00A625CD" w:rsidRDefault="005C16E1">
            <w:r>
              <w:t>Листовка «Мировоззрение» № 25 (83) за 2005 год (решение Окт</w:t>
            </w:r>
            <w:r>
              <w:t>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160.</w:t>
            </w:r>
          </w:p>
        </w:tc>
        <w:tc>
          <w:tcPr>
            <w:tcW w:w="2880" w:type="dxa"/>
          </w:tcPr>
          <w:p w:rsidR="00A625CD" w:rsidRDefault="005C16E1">
            <w:r>
              <w:t>Листовка «Мировоззрение» № 1 (84) за 2006 год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161.</w:t>
            </w:r>
          </w:p>
        </w:tc>
        <w:tc>
          <w:tcPr>
            <w:tcW w:w="2880" w:type="dxa"/>
          </w:tcPr>
          <w:p w:rsidR="00A625CD" w:rsidRDefault="005C16E1">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A625CD" w:rsidRDefault="00A625CD"/>
        </w:tc>
      </w:tr>
      <w:tr w:rsidR="00A625CD">
        <w:tc>
          <w:tcPr>
            <w:tcW w:w="2880" w:type="dxa"/>
          </w:tcPr>
          <w:p w:rsidR="00A625CD" w:rsidRDefault="005C16E1">
            <w:r>
              <w:t>16</w:t>
            </w:r>
            <w:r>
              <w:lastRenderedPageBreak/>
              <w:t>2.</w:t>
            </w:r>
          </w:p>
        </w:tc>
        <w:tc>
          <w:tcPr>
            <w:tcW w:w="2880" w:type="dxa"/>
          </w:tcPr>
          <w:p w:rsidR="00A625CD" w:rsidRDefault="005C16E1">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A625CD" w:rsidRDefault="00A625CD"/>
        </w:tc>
      </w:tr>
      <w:tr w:rsidR="00A625CD">
        <w:tc>
          <w:tcPr>
            <w:tcW w:w="2880" w:type="dxa"/>
          </w:tcPr>
          <w:p w:rsidR="00A625CD" w:rsidRDefault="005C16E1">
            <w:r>
              <w:lastRenderedPageBreak/>
              <w:t>163.</w:t>
            </w:r>
          </w:p>
        </w:tc>
        <w:tc>
          <w:tcPr>
            <w:tcW w:w="2880" w:type="dxa"/>
          </w:tcPr>
          <w:p w:rsidR="00A625CD" w:rsidRDefault="005C16E1">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A625CD" w:rsidRDefault="00A625CD"/>
        </w:tc>
      </w:tr>
      <w:tr w:rsidR="00A625CD">
        <w:tc>
          <w:tcPr>
            <w:tcW w:w="2880" w:type="dxa"/>
          </w:tcPr>
          <w:p w:rsidR="00A625CD" w:rsidRDefault="005C16E1">
            <w:r>
              <w:t>164.</w:t>
            </w:r>
          </w:p>
        </w:tc>
        <w:tc>
          <w:tcPr>
            <w:tcW w:w="2880" w:type="dxa"/>
          </w:tcPr>
          <w:p w:rsidR="00A625CD" w:rsidRDefault="005C16E1">
            <w:r>
              <w:t>Листовка «Призыв к ингушским милиционерам» (решение Назрановского районного суда Республики Ингушетия от 11.02.2008).</w:t>
            </w:r>
          </w:p>
        </w:tc>
        <w:tc>
          <w:tcPr>
            <w:tcW w:w="2880" w:type="dxa"/>
          </w:tcPr>
          <w:p w:rsidR="00A625CD" w:rsidRDefault="00A625CD"/>
        </w:tc>
      </w:tr>
      <w:tr w:rsidR="00A625CD">
        <w:tc>
          <w:tcPr>
            <w:tcW w:w="2880" w:type="dxa"/>
          </w:tcPr>
          <w:p w:rsidR="00A625CD" w:rsidRDefault="005C16E1">
            <w:r>
              <w:t>165.</w:t>
            </w:r>
          </w:p>
        </w:tc>
        <w:tc>
          <w:tcPr>
            <w:tcW w:w="2880" w:type="dxa"/>
          </w:tcPr>
          <w:p w:rsidR="00A625CD" w:rsidRDefault="005C16E1">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A625CD" w:rsidRDefault="00A625CD"/>
        </w:tc>
      </w:tr>
      <w:tr w:rsidR="00A625CD">
        <w:tc>
          <w:tcPr>
            <w:tcW w:w="2880" w:type="dxa"/>
          </w:tcPr>
          <w:p w:rsidR="00A625CD" w:rsidRDefault="005C16E1">
            <w:r>
              <w:t>166.</w:t>
            </w:r>
          </w:p>
        </w:tc>
        <w:tc>
          <w:tcPr>
            <w:tcW w:w="2880" w:type="dxa"/>
          </w:tcPr>
          <w:p w:rsidR="00A625CD" w:rsidRDefault="005C16E1">
            <w:r>
              <w:t>Листовка «Русский порядок» Нацинформ № 24 (решение Железнодорожного районного суда г. Рязани от 23.04.2008).</w:t>
            </w:r>
          </w:p>
        </w:tc>
        <w:tc>
          <w:tcPr>
            <w:tcW w:w="2880" w:type="dxa"/>
          </w:tcPr>
          <w:p w:rsidR="00A625CD" w:rsidRDefault="00A625CD"/>
        </w:tc>
      </w:tr>
      <w:tr w:rsidR="00A625CD">
        <w:tc>
          <w:tcPr>
            <w:tcW w:w="2880" w:type="dxa"/>
          </w:tcPr>
          <w:p w:rsidR="00A625CD" w:rsidRDefault="005C16E1">
            <w:r>
              <w:t>167.</w:t>
            </w:r>
          </w:p>
        </w:tc>
        <w:tc>
          <w:tcPr>
            <w:tcW w:w="2880" w:type="dxa"/>
          </w:tcPr>
          <w:p w:rsidR="00A625CD" w:rsidRDefault="005C16E1">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A625CD" w:rsidRDefault="00A625CD"/>
        </w:tc>
      </w:tr>
      <w:tr w:rsidR="00A625CD">
        <w:tc>
          <w:tcPr>
            <w:tcW w:w="2880" w:type="dxa"/>
          </w:tcPr>
          <w:p w:rsidR="00A625CD" w:rsidRDefault="005C16E1">
            <w:r>
              <w:t>168.</w:t>
            </w:r>
          </w:p>
        </w:tc>
        <w:tc>
          <w:tcPr>
            <w:tcW w:w="2880" w:type="dxa"/>
          </w:tcPr>
          <w:p w:rsidR="00A625CD" w:rsidRDefault="005C16E1">
            <w:r>
              <w:t>Номер газеты «Евпатий Коловрат» № 47 за май-июнь 2006 года (решение Можайского городского суда Московской области от 25.04.2008).</w:t>
            </w:r>
          </w:p>
        </w:tc>
        <w:tc>
          <w:tcPr>
            <w:tcW w:w="2880" w:type="dxa"/>
          </w:tcPr>
          <w:p w:rsidR="00A625CD" w:rsidRDefault="00A625CD"/>
        </w:tc>
      </w:tr>
      <w:tr w:rsidR="00A625CD">
        <w:tc>
          <w:tcPr>
            <w:tcW w:w="2880" w:type="dxa"/>
          </w:tcPr>
          <w:p w:rsidR="00A625CD" w:rsidRDefault="005C16E1">
            <w:r>
              <w:t>16</w:t>
            </w:r>
            <w:r>
              <w:lastRenderedPageBreak/>
              <w:t>9.</w:t>
            </w:r>
          </w:p>
        </w:tc>
        <w:tc>
          <w:tcPr>
            <w:tcW w:w="2880" w:type="dxa"/>
          </w:tcPr>
          <w:p w:rsidR="00A625CD" w:rsidRDefault="005C16E1">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A625CD" w:rsidRDefault="00A625CD"/>
        </w:tc>
      </w:tr>
      <w:tr w:rsidR="00A625CD">
        <w:tc>
          <w:tcPr>
            <w:tcW w:w="2880" w:type="dxa"/>
          </w:tcPr>
          <w:p w:rsidR="00A625CD" w:rsidRDefault="005C16E1">
            <w:r>
              <w:lastRenderedPageBreak/>
              <w:t>170.</w:t>
            </w:r>
          </w:p>
        </w:tc>
        <w:tc>
          <w:tcPr>
            <w:tcW w:w="2880" w:type="dxa"/>
          </w:tcPr>
          <w:p w:rsidR="00A625CD" w:rsidRDefault="005C16E1">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A625CD" w:rsidRDefault="00A625CD"/>
        </w:tc>
      </w:tr>
      <w:tr w:rsidR="00A625CD">
        <w:tc>
          <w:tcPr>
            <w:tcW w:w="2880" w:type="dxa"/>
          </w:tcPr>
          <w:p w:rsidR="00A625CD" w:rsidRDefault="005C16E1">
            <w:r>
              <w:t>171.</w:t>
            </w:r>
          </w:p>
        </w:tc>
        <w:tc>
          <w:tcPr>
            <w:tcW w:w="2880" w:type="dxa"/>
          </w:tcPr>
          <w:p w:rsidR="00A625CD" w:rsidRDefault="005C16E1">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A625CD" w:rsidRDefault="00A625CD"/>
        </w:tc>
      </w:tr>
      <w:tr w:rsidR="00A625CD">
        <w:tc>
          <w:tcPr>
            <w:tcW w:w="2880" w:type="dxa"/>
          </w:tcPr>
          <w:p w:rsidR="00A625CD" w:rsidRDefault="005C16E1">
            <w:r>
              <w:t>172.</w:t>
            </w:r>
          </w:p>
        </w:tc>
        <w:tc>
          <w:tcPr>
            <w:tcW w:w="2880" w:type="dxa"/>
          </w:tcPr>
          <w:p w:rsidR="00A625CD" w:rsidRDefault="005C16E1">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t>173.</w:t>
            </w:r>
          </w:p>
        </w:tc>
        <w:tc>
          <w:tcPr>
            <w:tcW w:w="2880" w:type="dxa"/>
          </w:tcPr>
          <w:p w:rsidR="00A625CD" w:rsidRDefault="005C16E1">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t>174.</w:t>
            </w:r>
          </w:p>
        </w:tc>
        <w:tc>
          <w:tcPr>
            <w:tcW w:w="2880" w:type="dxa"/>
          </w:tcPr>
          <w:p w:rsidR="00A625CD" w:rsidRDefault="005C16E1">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t>175.</w:t>
            </w:r>
          </w:p>
        </w:tc>
        <w:tc>
          <w:tcPr>
            <w:tcW w:w="2880" w:type="dxa"/>
          </w:tcPr>
          <w:p w:rsidR="00A625CD" w:rsidRDefault="005C16E1">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lastRenderedPageBreak/>
              <w:t>176.</w:t>
            </w:r>
          </w:p>
        </w:tc>
        <w:tc>
          <w:tcPr>
            <w:tcW w:w="2880" w:type="dxa"/>
          </w:tcPr>
          <w:p w:rsidR="00A625CD" w:rsidRDefault="005C16E1">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t>177.</w:t>
            </w:r>
          </w:p>
        </w:tc>
        <w:tc>
          <w:tcPr>
            <w:tcW w:w="2880" w:type="dxa"/>
          </w:tcPr>
          <w:p w:rsidR="00A625CD" w:rsidRDefault="005C16E1">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A625CD" w:rsidRDefault="00A625CD"/>
        </w:tc>
      </w:tr>
      <w:tr w:rsidR="00A625CD">
        <w:tc>
          <w:tcPr>
            <w:tcW w:w="2880" w:type="dxa"/>
          </w:tcPr>
          <w:p w:rsidR="00A625CD" w:rsidRDefault="005C16E1">
            <w:r>
              <w:t>178.</w:t>
            </w:r>
          </w:p>
        </w:tc>
        <w:tc>
          <w:tcPr>
            <w:tcW w:w="2880" w:type="dxa"/>
          </w:tcPr>
          <w:p w:rsidR="00A625CD" w:rsidRDefault="005C16E1">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A625CD" w:rsidRDefault="00A625CD"/>
        </w:tc>
      </w:tr>
      <w:tr w:rsidR="00A625CD">
        <w:tc>
          <w:tcPr>
            <w:tcW w:w="2880" w:type="dxa"/>
          </w:tcPr>
          <w:p w:rsidR="00A625CD" w:rsidRDefault="005C16E1">
            <w:r>
              <w:t>179.</w:t>
            </w:r>
          </w:p>
        </w:tc>
        <w:tc>
          <w:tcPr>
            <w:tcW w:w="2880" w:type="dxa"/>
          </w:tcPr>
          <w:p w:rsidR="00A625CD" w:rsidRDefault="005C16E1">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A625CD" w:rsidRDefault="00A625CD"/>
        </w:tc>
      </w:tr>
      <w:tr w:rsidR="00A625CD">
        <w:tc>
          <w:tcPr>
            <w:tcW w:w="2880" w:type="dxa"/>
          </w:tcPr>
          <w:p w:rsidR="00A625CD" w:rsidRDefault="005C16E1">
            <w:r>
              <w:t>180.</w:t>
            </w:r>
          </w:p>
        </w:tc>
        <w:tc>
          <w:tcPr>
            <w:tcW w:w="2880" w:type="dxa"/>
          </w:tcPr>
          <w:p w:rsidR="00A625CD" w:rsidRDefault="005C16E1">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A625CD" w:rsidRDefault="00A625CD"/>
        </w:tc>
      </w:tr>
      <w:tr w:rsidR="00A625CD">
        <w:tc>
          <w:tcPr>
            <w:tcW w:w="2880" w:type="dxa"/>
          </w:tcPr>
          <w:p w:rsidR="00A625CD" w:rsidRDefault="005C16E1">
            <w:r>
              <w:t>181.</w:t>
            </w:r>
          </w:p>
        </w:tc>
        <w:tc>
          <w:tcPr>
            <w:tcW w:w="2880" w:type="dxa"/>
          </w:tcPr>
          <w:p w:rsidR="00A625CD" w:rsidRDefault="005C16E1">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A625CD" w:rsidRDefault="00A625CD"/>
        </w:tc>
      </w:tr>
      <w:tr w:rsidR="00A625CD">
        <w:tc>
          <w:tcPr>
            <w:tcW w:w="2880" w:type="dxa"/>
          </w:tcPr>
          <w:p w:rsidR="00A625CD" w:rsidRDefault="005C16E1">
            <w:r>
              <w:t>182.</w:t>
            </w:r>
          </w:p>
        </w:tc>
        <w:tc>
          <w:tcPr>
            <w:tcW w:w="2880" w:type="dxa"/>
          </w:tcPr>
          <w:p w:rsidR="00A625CD" w:rsidRDefault="005C16E1">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lastRenderedPageBreak/>
              <w:t>183.</w:t>
            </w:r>
          </w:p>
        </w:tc>
        <w:tc>
          <w:tcPr>
            <w:tcW w:w="2880" w:type="dxa"/>
          </w:tcPr>
          <w:p w:rsidR="00A625CD" w:rsidRDefault="005C16E1">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184.</w:t>
            </w:r>
          </w:p>
        </w:tc>
        <w:tc>
          <w:tcPr>
            <w:tcW w:w="2880" w:type="dxa"/>
          </w:tcPr>
          <w:p w:rsidR="00A625CD" w:rsidRDefault="005C16E1">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A625CD" w:rsidRDefault="00A625CD"/>
        </w:tc>
      </w:tr>
      <w:tr w:rsidR="00A625CD">
        <w:tc>
          <w:tcPr>
            <w:tcW w:w="2880" w:type="dxa"/>
          </w:tcPr>
          <w:p w:rsidR="00A625CD" w:rsidRDefault="005C16E1">
            <w:r>
              <w:t>185.</w:t>
            </w:r>
          </w:p>
        </w:tc>
        <w:tc>
          <w:tcPr>
            <w:tcW w:w="2880" w:type="dxa"/>
          </w:tcPr>
          <w:p w:rsidR="00A625CD" w:rsidRDefault="005C16E1">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A625CD" w:rsidRDefault="00A625CD"/>
        </w:tc>
      </w:tr>
      <w:tr w:rsidR="00A625CD">
        <w:tc>
          <w:tcPr>
            <w:tcW w:w="2880" w:type="dxa"/>
          </w:tcPr>
          <w:p w:rsidR="00A625CD" w:rsidRDefault="005C16E1">
            <w:r>
              <w:t>186.</w:t>
            </w:r>
          </w:p>
        </w:tc>
        <w:tc>
          <w:tcPr>
            <w:tcW w:w="2880" w:type="dxa"/>
          </w:tcPr>
          <w:p w:rsidR="00A625CD" w:rsidRDefault="005C16E1">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187.</w:t>
            </w:r>
          </w:p>
        </w:tc>
        <w:tc>
          <w:tcPr>
            <w:tcW w:w="2880" w:type="dxa"/>
          </w:tcPr>
          <w:p w:rsidR="00A625CD" w:rsidRDefault="005C16E1">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188.</w:t>
            </w:r>
          </w:p>
        </w:tc>
        <w:tc>
          <w:tcPr>
            <w:tcW w:w="2880" w:type="dxa"/>
          </w:tcPr>
          <w:p w:rsidR="00A625CD" w:rsidRDefault="005C16E1">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A625CD" w:rsidRDefault="00A625CD"/>
        </w:tc>
      </w:tr>
      <w:tr w:rsidR="00A625CD">
        <w:tc>
          <w:tcPr>
            <w:tcW w:w="2880" w:type="dxa"/>
          </w:tcPr>
          <w:p w:rsidR="00A625CD" w:rsidRDefault="005C16E1">
            <w:r>
              <w:t>18</w:t>
            </w:r>
            <w:r>
              <w:lastRenderedPageBreak/>
              <w:t>9.</w:t>
            </w:r>
          </w:p>
        </w:tc>
        <w:tc>
          <w:tcPr>
            <w:tcW w:w="2880" w:type="dxa"/>
          </w:tcPr>
          <w:p w:rsidR="00A625CD" w:rsidRDefault="005C16E1">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lastRenderedPageBreak/>
              <w:t>190.</w:t>
            </w:r>
          </w:p>
        </w:tc>
        <w:tc>
          <w:tcPr>
            <w:tcW w:w="2880" w:type="dxa"/>
          </w:tcPr>
          <w:p w:rsidR="00A625CD" w:rsidRDefault="005C16E1">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191.</w:t>
            </w:r>
          </w:p>
        </w:tc>
        <w:tc>
          <w:tcPr>
            <w:tcW w:w="2880" w:type="dxa"/>
          </w:tcPr>
          <w:p w:rsidR="00A625CD" w:rsidRDefault="005C16E1">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192.</w:t>
            </w:r>
          </w:p>
        </w:tc>
        <w:tc>
          <w:tcPr>
            <w:tcW w:w="2880" w:type="dxa"/>
          </w:tcPr>
          <w:p w:rsidR="00A625CD" w:rsidRDefault="005C16E1">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193.</w:t>
            </w:r>
          </w:p>
        </w:tc>
        <w:tc>
          <w:tcPr>
            <w:tcW w:w="2880" w:type="dxa"/>
          </w:tcPr>
          <w:p w:rsidR="00A625CD" w:rsidRDefault="005C16E1">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194.</w:t>
            </w:r>
          </w:p>
        </w:tc>
        <w:tc>
          <w:tcPr>
            <w:tcW w:w="2880" w:type="dxa"/>
          </w:tcPr>
          <w:p w:rsidR="00A625CD" w:rsidRDefault="005C16E1">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195.</w:t>
            </w:r>
          </w:p>
        </w:tc>
        <w:tc>
          <w:tcPr>
            <w:tcW w:w="2880" w:type="dxa"/>
          </w:tcPr>
          <w:p w:rsidR="00A625CD" w:rsidRDefault="005C16E1">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A625CD" w:rsidRDefault="00A625CD"/>
        </w:tc>
      </w:tr>
      <w:tr w:rsidR="00A625CD">
        <w:tc>
          <w:tcPr>
            <w:tcW w:w="2880" w:type="dxa"/>
          </w:tcPr>
          <w:p w:rsidR="00A625CD" w:rsidRDefault="005C16E1">
            <w:r>
              <w:lastRenderedPageBreak/>
              <w:t>196.</w:t>
            </w:r>
          </w:p>
        </w:tc>
        <w:tc>
          <w:tcPr>
            <w:tcW w:w="2880" w:type="dxa"/>
          </w:tcPr>
          <w:p w:rsidR="00A625CD" w:rsidRDefault="005C16E1">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A625CD" w:rsidRDefault="00A625CD"/>
        </w:tc>
      </w:tr>
      <w:tr w:rsidR="00A625CD">
        <w:tc>
          <w:tcPr>
            <w:tcW w:w="2880" w:type="dxa"/>
          </w:tcPr>
          <w:p w:rsidR="00A625CD" w:rsidRDefault="005C16E1">
            <w:r>
              <w:t>197.</w:t>
            </w:r>
          </w:p>
        </w:tc>
        <w:tc>
          <w:tcPr>
            <w:tcW w:w="2880" w:type="dxa"/>
          </w:tcPr>
          <w:p w:rsidR="00A625CD" w:rsidRDefault="005C16E1">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A625CD" w:rsidRDefault="00A625CD"/>
        </w:tc>
      </w:tr>
      <w:tr w:rsidR="00A625CD">
        <w:tc>
          <w:tcPr>
            <w:tcW w:w="2880" w:type="dxa"/>
          </w:tcPr>
          <w:p w:rsidR="00A625CD" w:rsidRDefault="005C16E1">
            <w:r>
              <w:t>198.</w:t>
            </w:r>
          </w:p>
        </w:tc>
        <w:tc>
          <w:tcPr>
            <w:tcW w:w="2880" w:type="dxa"/>
          </w:tcPr>
          <w:p w:rsidR="00A625CD" w:rsidRDefault="005C16E1">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A625CD" w:rsidRDefault="00A625CD"/>
        </w:tc>
      </w:tr>
      <w:tr w:rsidR="00A625CD">
        <w:tc>
          <w:tcPr>
            <w:tcW w:w="2880" w:type="dxa"/>
          </w:tcPr>
          <w:p w:rsidR="00A625CD" w:rsidRDefault="005C16E1">
            <w:r>
              <w:t>199.</w:t>
            </w:r>
          </w:p>
        </w:tc>
        <w:tc>
          <w:tcPr>
            <w:tcW w:w="2880" w:type="dxa"/>
          </w:tcPr>
          <w:p w:rsidR="00A625CD" w:rsidRDefault="005C16E1">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200.</w:t>
            </w:r>
          </w:p>
        </w:tc>
        <w:tc>
          <w:tcPr>
            <w:tcW w:w="2880" w:type="dxa"/>
          </w:tcPr>
          <w:p w:rsidR="00A625CD" w:rsidRDefault="005C16E1">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A625CD" w:rsidRDefault="00A625CD"/>
        </w:tc>
      </w:tr>
      <w:tr w:rsidR="00A625CD">
        <w:tc>
          <w:tcPr>
            <w:tcW w:w="2880" w:type="dxa"/>
          </w:tcPr>
          <w:p w:rsidR="00A625CD" w:rsidRDefault="005C16E1">
            <w:r>
              <w:t>201.</w:t>
            </w:r>
          </w:p>
        </w:tc>
        <w:tc>
          <w:tcPr>
            <w:tcW w:w="2880" w:type="dxa"/>
          </w:tcPr>
          <w:p w:rsidR="00A625CD" w:rsidRDefault="005C16E1">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A625CD" w:rsidRDefault="00A625CD"/>
        </w:tc>
      </w:tr>
      <w:tr w:rsidR="00A625CD">
        <w:tc>
          <w:tcPr>
            <w:tcW w:w="2880" w:type="dxa"/>
          </w:tcPr>
          <w:p w:rsidR="00A625CD" w:rsidRDefault="005C16E1">
            <w:r>
              <w:t>202.</w:t>
            </w:r>
          </w:p>
        </w:tc>
        <w:tc>
          <w:tcPr>
            <w:tcW w:w="2880" w:type="dxa"/>
          </w:tcPr>
          <w:p w:rsidR="00A625CD" w:rsidRDefault="005C16E1">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lastRenderedPageBreak/>
              <w:t>203.</w:t>
            </w:r>
          </w:p>
        </w:tc>
        <w:tc>
          <w:tcPr>
            <w:tcW w:w="2880" w:type="dxa"/>
          </w:tcPr>
          <w:p w:rsidR="00A625CD" w:rsidRDefault="005C16E1">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204.</w:t>
            </w:r>
          </w:p>
        </w:tc>
        <w:tc>
          <w:tcPr>
            <w:tcW w:w="2880" w:type="dxa"/>
          </w:tcPr>
          <w:p w:rsidR="00A625CD" w:rsidRDefault="005C16E1">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205.</w:t>
            </w:r>
          </w:p>
        </w:tc>
        <w:tc>
          <w:tcPr>
            <w:tcW w:w="2880" w:type="dxa"/>
          </w:tcPr>
          <w:p w:rsidR="00A625CD" w:rsidRDefault="005C16E1">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206.</w:t>
            </w:r>
          </w:p>
        </w:tc>
        <w:tc>
          <w:tcPr>
            <w:tcW w:w="2880" w:type="dxa"/>
          </w:tcPr>
          <w:p w:rsidR="00A625CD" w:rsidRDefault="005C16E1">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207.</w:t>
            </w:r>
          </w:p>
        </w:tc>
        <w:tc>
          <w:tcPr>
            <w:tcW w:w="2880" w:type="dxa"/>
          </w:tcPr>
          <w:p w:rsidR="00A625CD" w:rsidRDefault="005C16E1">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208.</w:t>
            </w:r>
          </w:p>
        </w:tc>
        <w:tc>
          <w:tcPr>
            <w:tcW w:w="2880" w:type="dxa"/>
          </w:tcPr>
          <w:p w:rsidR="00A625CD" w:rsidRDefault="005C16E1">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20</w:t>
            </w:r>
            <w:r>
              <w:lastRenderedPageBreak/>
              <w:t>9.</w:t>
            </w:r>
          </w:p>
        </w:tc>
        <w:tc>
          <w:tcPr>
            <w:tcW w:w="2880" w:type="dxa"/>
          </w:tcPr>
          <w:p w:rsidR="00A625CD" w:rsidRDefault="005C16E1">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lastRenderedPageBreak/>
              <w:t>2</w:t>
            </w:r>
            <w:r>
              <w:t>10.</w:t>
            </w:r>
          </w:p>
        </w:tc>
        <w:tc>
          <w:tcPr>
            <w:tcW w:w="2880" w:type="dxa"/>
          </w:tcPr>
          <w:p w:rsidR="00A625CD" w:rsidRDefault="005C16E1">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211.</w:t>
            </w:r>
          </w:p>
        </w:tc>
        <w:tc>
          <w:tcPr>
            <w:tcW w:w="2880" w:type="dxa"/>
          </w:tcPr>
          <w:p w:rsidR="00A625CD" w:rsidRDefault="005C16E1">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212.</w:t>
            </w:r>
          </w:p>
        </w:tc>
        <w:tc>
          <w:tcPr>
            <w:tcW w:w="2880" w:type="dxa"/>
          </w:tcPr>
          <w:p w:rsidR="00A625CD" w:rsidRDefault="005C16E1">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A625CD" w:rsidRDefault="00A625CD"/>
        </w:tc>
      </w:tr>
      <w:tr w:rsidR="00A625CD">
        <w:tc>
          <w:tcPr>
            <w:tcW w:w="2880" w:type="dxa"/>
          </w:tcPr>
          <w:p w:rsidR="00A625CD" w:rsidRDefault="005C16E1">
            <w:r>
              <w:t>213.</w:t>
            </w:r>
          </w:p>
        </w:tc>
        <w:tc>
          <w:tcPr>
            <w:tcW w:w="2880" w:type="dxa"/>
          </w:tcPr>
          <w:p w:rsidR="00A625CD" w:rsidRDefault="005C16E1">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214.</w:t>
            </w:r>
          </w:p>
        </w:tc>
        <w:tc>
          <w:tcPr>
            <w:tcW w:w="2880" w:type="dxa"/>
          </w:tcPr>
          <w:p w:rsidR="00A625CD" w:rsidRDefault="005C16E1">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215.</w:t>
            </w:r>
          </w:p>
        </w:tc>
        <w:tc>
          <w:tcPr>
            <w:tcW w:w="2880" w:type="dxa"/>
          </w:tcPr>
          <w:p w:rsidR="00A625CD" w:rsidRDefault="005C16E1">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w:t>
            </w:r>
            <w:r>
              <w:lastRenderedPageBreak/>
              <w:t>6.</w:t>
            </w:r>
          </w:p>
        </w:tc>
        <w:tc>
          <w:tcPr>
            <w:tcW w:w="2880" w:type="dxa"/>
          </w:tcPr>
          <w:p w:rsidR="00A625CD" w:rsidRDefault="005C16E1">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A625CD" w:rsidRDefault="00A625CD"/>
        </w:tc>
      </w:tr>
      <w:tr w:rsidR="00A625CD">
        <w:tc>
          <w:tcPr>
            <w:tcW w:w="2880" w:type="dxa"/>
          </w:tcPr>
          <w:p w:rsidR="00A625CD" w:rsidRDefault="005C16E1">
            <w:r>
              <w:lastRenderedPageBreak/>
              <w:t>217.</w:t>
            </w:r>
          </w:p>
        </w:tc>
        <w:tc>
          <w:tcPr>
            <w:tcW w:w="2880" w:type="dxa"/>
          </w:tcPr>
          <w:p w:rsidR="00A625CD" w:rsidRDefault="005C16E1">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218.</w:t>
            </w:r>
          </w:p>
        </w:tc>
        <w:tc>
          <w:tcPr>
            <w:tcW w:w="2880" w:type="dxa"/>
          </w:tcPr>
          <w:p w:rsidR="00A625CD" w:rsidRDefault="005C16E1">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219.</w:t>
            </w:r>
          </w:p>
        </w:tc>
        <w:tc>
          <w:tcPr>
            <w:tcW w:w="2880" w:type="dxa"/>
          </w:tcPr>
          <w:p w:rsidR="00A625CD" w:rsidRDefault="005C16E1">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A625CD" w:rsidRDefault="00A625CD"/>
        </w:tc>
      </w:tr>
      <w:tr w:rsidR="00A625CD">
        <w:tc>
          <w:tcPr>
            <w:tcW w:w="2880" w:type="dxa"/>
          </w:tcPr>
          <w:p w:rsidR="00A625CD" w:rsidRDefault="005C16E1">
            <w:r>
              <w:t>220.</w:t>
            </w:r>
          </w:p>
        </w:tc>
        <w:tc>
          <w:tcPr>
            <w:tcW w:w="2880" w:type="dxa"/>
          </w:tcPr>
          <w:p w:rsidR="00A625CD" w:rsidRDefault="005C16E1">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A625CD" w:rsidRDefault="00A625CD"/>
        </w:tc>
      </w:tr>
      <w:tr w:rsidR="00A625CD">
        <w:tc>
          <w:tcPr>
            <w:tcW w:w="2880" w:type="dxa"/>
          </w:tcPr>
          <w:p w:rsidR="00A625CD" w:rsidRDefault="005C16E1">
            <w:r>
              <w:t>221.</w:t>
            </w:r>
          </w:p>
        </w:tc>
        <w:tc>
          <w:tcPr>
            <w:tcW w:w="2880" w:type="dxa"/>
          </w:tcPr>
          <w:p w:rsidR="00A625CD" w:rsidRDefault="005C16E1">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A625CD" w:rsidRDefault="00A625CD"/>
        </w:tc>
      </w:tr>
      <w:tr w:rsidR="00A625CD">
        <w:tc>
          <w:tcPr>
            <w:tcW w:w="2880" w:type="dxa"/>
          </w:tcPr>
          <w:p w:rsidR="00A625CD" w:rsidRDefault="005C16E1">
            <w:r>
              <w:t>222.</w:t>
            </w:r>
          </w:p>
        </w:tc>
        <w:tc>
          <w:tcPr>
            <w:tcW w:w="2880" w:type="dxa"/>
          </w:tcPr>
          <w:p w:rsidR="00A625CD" w:rsidRDefault="005C16E1">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A625CD" w:rsidRDefault="00A625CD"/>
        </w:tc>
      </w:tr>
      <w:tr w:rsidR="00A625CD">
        <w:tc>
          <w:tcPr>
            <w:tcW w:w="2880" w:type="dxa"/>
          </w:tcPr>
          <w:p w:rsidR="00A625CD" w:rsidRDefault="005C16E1">
            <w:r>
              <w:t>22</w:t>
            </w:r>
            <w:r>
              <w:lastRenderedPageBreak/>
              <w:t>3.</w:t>
            </w:r>
          </w:p>
        </w:tc>
        <w:tc>
          <w:tcPr>
            <w:tcW w:w="2880" w:type="dxa"/>
          </w:tcPr>
          <w:p w:rsidR="00A625CD" w:rsidRDefault="005C16E1">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A625CD" w:rsidRDefault="00A625CD"/>
        </w:tc>
      </w:tr>
      <w:tr w:rsidR="00A625CD">
        <w:tc>
          <w:tcPr>
            <w:tcW w:w="2880" w:type="dxa"/>
          </w:tcPr>
          <w:p w:rsidR="00A625CD" w:rsidRDefault="005C16E1">
            <w:r>
              <w:lastRenderedPageBreak/>
              <w:t>224.</w:t>
            </w:r>
          </w:p>
        </w:tc>
        <w:tc>
          <w:tcPr>
            <w:tcW w:w="2880" w:type="dxa"/>
          </w:tcPr>
          <w:p w:rsidR="00A625CD" w:rsidRDefault="005C16E1">
            <w:r>
              <w:t>Номер специального выпуска газеты «Я - русский» № 1 за 2004 год (решение Ленинского районного суда г. Кирова от 18.06.2008);</w:t>
            </w:r>
          </w:p>
        </w:tc>
        <w:tc>
          <w:tcPr>
            <w:tcW w:w="2880" w:type="dxa"/>
          </w:tcPr>
          <w:p w:rsidR="00A625CD" w:rsidRDefault="00A625CD"/>
        </w:tc>
      </w:tr>
      <w:tr w:rsidR="00A625CD">
        <w:tc>
          <w:tcPr>
            <w:tcW w:w="2880" w:type="dxa"/>
          </w:tcPr>
          <w:p w:rsidR="00A625CD" w:rsidRDefault="005C16E1">
            <w:r>
              <w:t>225.</w:t>
            </w:r>
          </w:p>
        </w:tc>
        <w:tc>
          <w:tcPr>
            <w:tcW w:w="2880" w:type="dxa"/>
          </w:tcPr>
          <w:p w:rsidR="00A625CD" w:rsidRDefault="005C16E1">
            <w:r>
              <w:t xml:space="preserve">Брошюра «Основы русизма» (решение Ленинского </w:t>
            </w:r>
            <w:r>
              <w:t>районного суда г. Кирова от 18.06.2008);</w:t>
            </w:r>
          </w:p>
        </w:tc>
        <w:tc>
          <w:tcPr>
            <w:tcW w:w="2880" w:type="dxa"/>
          </w:tcPr>
          <w:p w:rsidR="00A625CD" w:rsidRDefault="00A625CD"/>
        </w:tc>
      </w:tr>
      <w:tr w:rsidR="00A625CD">
        <w:tc>
          <w:tcPr>
            <w:tcW w:w="2880" w:type="dxa"/>
          </w:tcPr>
          <w:p w:rsidR="00A625CD" w:rsidRDefault="005C16E1">
            <w:r>
              <w:t>226.</w:t>
            </w:r>
          </w:p>
        </w:tc>
        <w:tc>
          <w:tcPr>
            <w:tcW w:w="2880" w:type="dxa"/>
          </w:tcPr>
          <w:p w:rsidR="00A625CD" w:rsidRDefault="005C16E1">
            <w:r>
              <w:t>Книга Окорокова А.В. «Фашизм и русская эмиграция» (решение Ленинского районного суда г. Кирова от 18.06.2008);</w:t>
            </w:r>
          </w:p>
        </w:tc>
        <w:tc>
          <w:tcPr>
            <w:tcW w:w="2880" w:type="dxa"/>
          </w:tcPr>
          <w:p w:rsidR="00A625CD" w:rsidRDefault="00A625CD"/>
        </w:tc>
      </w:tr>
      <w:tr w:rsidR="00A625CD">
        <w:tc>
          <w:tcPr>
            <w:tcW w:w="2880" w:type="dxa"/>
          </w:tcPr>
          <w:p w:rsidR="00A625CD" w:rsidRDefault="005C16E1">
            <w:r>
              <w:t>227.</w:t>
            </w:r>
          </w:p>
        </w:tc>
        <w:tc>
          <w:tcPr>
            <w:tcW w:w="2880" w:type="dxa"/>
          </w:tcPr>
          <w:p w:rsidR="00A625CD" w:rsidRDefault="005C16E1">
            <w:r>
              <w:t>Брошюры «Русская воля» № 3 за 2000 год и № 6 за 2003 год (решение Ленинского районного суд</w:t>
            </w:r>
            <w:r>
              <w:t>а г. Кирова от 18.06.2008);</w:t>
            </w:r>
          </w:p>
        </w:tc>
        <w:tc>
          <w:tcPr>
            <w:tcW w:w="2880" w:type="dxa"/>
          </w:tcPr>
          <w:p w:rsidR="00A625CD" w:rsidRDefault="00A625CD"/>
        </w:tc>
      </w:tr>
      <w:tr w:rsidR="00A625CD">
        <w:tc>
          <w:tcPr>
            <w:tcW w:w="2880" w:type="dxa"/>
          </w:tcPr>
          <w:p w:rsidR="00A625CD" w:rsidRDefault="005C16E1">
            <w:r>
              <w:t>228.</w:t>
            </w:r>
          </w:p>
        </w:tc>
        <w:tc>
          <w:tcPr>
            <w:tcW w:w="2880" w:type="dxa"/>
          </w:tcPr>
          <w:p w:rsidR="00A625CD" w:rsidRDefault="005C16E1">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A625CD" w:rsidRDefault="00A625CD"/>
        </w:tc>
      </w:tr>
      <w:tr w:rsidR="00A625CD">
        <w:tc>
          <w:tcPr>
            <w:tcW w:w="2880" w:type="dxa"/>
          </w:tcPr>
          <w:p w:rsidR="00A625CD" w:rsidRDefault="005C16E1">
            <w:r>
              <w:t>229.</w:t>
            </w:r>
          </w:p>
        </w:tc>
        <w:tc>
          <w:tcPr>
            <w:tcW w:w="2880" w:type="dxa"/>
          </w:tcPr>
          <w:p w:rsidR="00A625CD" w:rsidRDefault="005C16E1">
            <w:r>
              <w:t xml:space="preserve">Журнал Wild Wеst Stоriеs». (решение Ленинского районного суда г. Кирова от </w:t>
            </w:r>
            <w:r>
              <w:t>18.06.2008).</w:t>
            </w:r>
          </w:p>
        </w:tc>
        <w:tc>
          <w:tcPr>
            <w:tcW w:w="2880" w:type="dxa"/>
          </w:tcPr>
          <w:p w:rsidR="00A625CD" w:rsidRDefault="00A625CD"/>
        </w:tc>
      </w:tr>
      <w:tr w:rsidR="00A625CD">
        <w:tc>
          <w:tcPr>
            <w:tcW w:w="2880" w:type="dxa"/>
          </w:tcPr>
          <w:p w:rsidR="00A625CD" w:rsidRDefault="005C16E1">
            <w:r>
              <w:t>23</w:t>
            </w:r>
            <w:r>
              <w:lastRenderedPageBreak/>
              <w:t>0.</w:t>
            </w:r>
          </w:p>
        </w:tc>
        <w:tc>
          <w:tcPr>
            <w:tcW w:w="2880" w:type="dxa"/>
          </w:tcPr>
          <w:p w:rsidR="00A625CD" w:rsidRDefault="005C16E1">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A625CD" w:rsidRDefault="00A625CD"/>
        </w:tc>
      </w:tr>
      <w:tr w:rsidR="00A625CD">
        <w:tc>
          <w:tcPr>
            <w:tcW w:w="2880" w:type="dxa"/>
          </w:tcPr>
          <w:p w:rsidR="00A625CD" w:rsidRDefault="005C16E1">
            <w:r>
              <w:lastRenderedPageBreak/>
              <w:t>231.</w:t>
            </w:r>
          </w:p>
        </w:tc>
        <w:tc>
          <w:tcPr>
            <w:tcW w:w="2880" w:type="dxa"/>
          </w:tcPr>
          <w:p w:rsidR="00A625CD" w:rsidRDefault="005C16E1">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A625CD" w:rsidRDefault="00A625CD"/>
        </w:tc>
      </w:tr>
      <w:tr w:rsidR="00A625CD">
        <w:tc>
          <w:tcPr>
            <w:tcW w:w="2880" w:type="dxa"/>
          </w:tcPr>
          <w:p w:rsidR="00A625CD" w:rsidRDefault="005C16E1">
            <w:r>
              <w:t>232.</w:t>
            </w:r>
          </w:p>
        </w:tc>
        <w:tc>
          <w:tcPr>
            <w:tcW w:w="2880" w:type="dxa"/>
          </w:tcPr>
          <w:p w:rsidR="00A625CD" w:rsidRDefault="005C16E1">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A625CD" w:rsidRDefault="00A625CD"/>
        </w:tc>
      </w:tr>
      <w:tr w:rsidR="00A625CD">
        <w:tc>
          <w:tcPr>
            <w:tcW w:w="2880" w:type="dxa"/>
          </w:tcPr>
          <w:p w:rsidR="00A625CD" w:rsidRDefault="005C16E1">
            <w:r>
              <w:t>233.</w:t>
            </w:r>
          </w:p>
        </w:tc>
        <w:tc>
          <w:tcPr>
            <w:tcW w:w="2880" w:type="dxa"/>
          </w:tcPr>
          <w:p w:rsidR="00A625CD" w:rsidRDefault="005C16E1">
            <w:r>
              <w:t>Выпуск газеты «Рубеж» №7 (183) за ноябрь 2007 года (решение Ленинского районного суда г. Ульяновска от 07.07.2008);</w:t>
            </w:r>
          </w:p>
        </w:tc>
        <w:tc>
          <w:tcPr>
            <w:tcW w:w="2880" w:type="dxa"/>
          </w:tcPr>
          <w:p w:rsidR="00A625CD" w:rsidRDefault="00A625CD"/>
        </w:tc>
      </w:tr>
      <w:tr w:rsidR="00A625CD">
        <w:tc>
          <w:tcPr>
            <w:tcW w:w="2880" w:type="dxa"/>
          </w:tcPr>
          <w:p w:rsidR="00A625CD" w:rsidRDefault="005C16E1">
            <w:r>
              <w:t>234.</w:t>
            </w:r>
          </w:p>
        </w:tc>
        <w:tc>
          <w:tcPr>
            <w:tcW w:w="2880" w:type="dxa"/>
          </w:tcPr>
          <w:p w:rsidR="00A625CD" w:rsidRDefault="005C16E1">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235.</w:t>
            </w:r>
          </w:p>
        </w:tc>
        <w:tc>
          <w:tcPr>
            <w:tcW w:w="2880" w:type="dxa"/>
          </w:tcPr>
          <w:p w:rsidR="00A625CD" w:rsidRDefault="005C16E1">
            <w:r>
              <w:t>Выпуск газеты «Кадет-Ратич» № 9 за октябрь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236.</w:t>
            </w:r>
          </w:p>
        </w:tc>
        <w:tc>
          <w:tcPr>
            <w:tcW w:w="2880" w:type="dxa"/>
          </w:tcPr>
          <w:p w:rsidR="00A625CD" w:rsidRDefault="005C16E1">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23</w:t>
            </w:r>
            <w:r>
              <w:lastRenderedPageBreak/>
              <w:t>7.</w:t>
            </w:r>
          </w:p>
        </w:tc>
        <w:tc>
          <w:tcPr>
            <w:tcW w:w="2880" w:type="dxa"/>
          </w:tcPr>
          <w:p w:rsidR="00A625CD" w:rsidRDefault="005C16E1">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A625CD" w:rsidRDefault="00A625CD"/>
        </w:tc>
      </w:tr>
      <w:tr w:rsidR="00A625CD">
        <w:tc>
          <w:tcPr>
            <w:tcW w:w="2880" w:type="dxa"/>
          </w:tcPr>
          <w:p w:rsidR="00A625CD" w:rsidRDefault="005C16E1">
            <w:r>
              <w:lastRenderedPageBreak/>
              <w:t>238.</w:t>
            </w:r>
          </w:p>
        </w:tc>
        <w:tc>
          <w:tcPr>
            <w:tcW w:w="2880" w:type="dxa"/>
          </w:tcPr>
          <w:p w:rsidR="00A625CD" w:rsidRDefault="005C16E1">
            <w:r>
              <w:t>Выпуск г</w:t>
            </w:r>
            <w:r>
              <w:t>азеты «Аркаим» № 95 за сентябрь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239.</w:t>
            </w:r>
          </w:p>
        </w:tc>
        <w:tc>
          <w:tcPr>
            <w:tcW w:w="2880" w:type="dxa"/>
          </w:tcPr>
          <w:p w:rsidR="00A625CD" w:rsidRDefault="005C16E1">
            <w:r>
              <w:t>Выпуск газеты «Аркаим» № 96 за октябрь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240.</w:t>
            </w:r>
          </w:p>
        </w:tc>
        <w:tc>
          <w:tcPr>
            <w:tcW w:w="2880" w:type="dxa"/>
          </w:tcPr>
          <w:p w:rsidR="00A625CD" w:rsidRDefault="005C16E1">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241.</w:t>
            </w:r>
          </w:p>
        </w:tc>
        <w:tc>
          <w:tcPr>
            <w:tcW w:w="2880" w:type="dxa"/>
          </w:tcPr>
          <w:p w:rsidR="00A625CD" w:rsidRDefault="005C16E1">
            <w:r>
              <w:t>Выпуск газеты «Аркаим» № 98 за ноябрь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242.</w:t>
            </w:r>
          </w:p>
        </w:tc>
        <w:tc>
          <w:tcPr>
            <w:tcW w:w="2880" w:type="dxa"/>
          </w:tcPr>
          <w:p w:rsidR="00A625CD" w:rsidRDefault="005C16E1">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243.</w:t>
            </w:r>
          </w:p>
        </w:tc>
        <w:tc>
          <w:tcPr>
            <w:tcW w:w="2880" w:type="dxa"/>
          </w:tcPr>
          <w:p w:rsidR="00A625CD" w:rsidRDefault="005C16E1">
            <w:r>
              <w:t>Выпуск газеты «Аркаим» № 100 за ноябрь 2003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w:t>
            </w:r>
            <w:r>
              <w:lastRenderedPageBreak/>
              <w:t>4.</w:t>
            </w:r>
          </w:p>
        </w:tc>
        <w:tc>
          <w:tcPr>
            <w:tcW w:w="2880" w:type="dxa"/>
          </w:tcPr>
          <w:p w:rsidR="00A625CD" w:rsidRDefault="005C16E1">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A625CD" w:rsidRDefault="00A625CD"/>
        </w:tc>
      </w:tr>
      <w:tr w:rsidR="00A625CD">
        <w:tc>
          <w:tcPr>
            <w:tcW w:w="2880" w:type="dxa"/>
          </w:tcPr>
          <w:p w:rsidR="00A625CD" w:rsidRDefault="005C16E1">
            <w:r>
              <w:lastRenderedPageBreak/>
              <w:t>245.</w:t>
            </w:r>
          </w:p>
        </w:tc>
        <w:tc>
          <w:tcPr>
            <w:tcW w:w="2880" w:type="dxa"/>
          </w:tcPr>
          <w:p w:rsidR="00A625CD" w:rsidRDefault="005C16E1">
            <w:r>
              <w:t>Выпуск газеты «Аркаим» № 102 за декабрь 2003 года (решение Касимовсокго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246.</w:t>
            </w:r>
          </w:p>
        </w:tc>
        <w:tc>
          <w:tcPr>
            <w:tcW w:w="2880" w:type="dxa"/>
          </w:tcPr>
          <w:p w:rsidR="00A625CD" w:rsidRDefault="005C16E1">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247.</w:t>
            </w:r>
          </w:p>
        </w:tc>
        <w:tc>
          <w:tcPr>
            <w:tcW w:w="2880" w:type="dxa"/>
          </w:tcPr>
          <w:p w:rsidR="00A625CD" w:rsidRDefault="005C16E1">
            <w:r>
              <w:t>Выпуск газеты «Аркаим» № 104 за январь 2004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248.</w:t>
            </w:r>
          </w:p>
        </w:tc>
        <w:tc>
          <w:tcPr>
            <w:tcW w:w="2880" w:type="dxa"/>
          </w:tcPr>
          <w:p w:rsidR="00A625CD" w:rsidRDefault="005C16E1">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249.</w:t>
            </w:r>
          </w:p>
        </w:tc>
        <w:tc>
          <w:tcPr>
            <w:tcW w:w="2880" w:type="dxa"/>
          </w:tcPr>
          <w:p w:rsidR="00A625CD" w:rsidRDefault="005C16E1">
            <w:r>
              <w:t>Выпуск газеты «Аркаим» № 106 за февраль 2004 года (решение Касимовского городского суда Рязанской области от 24.07.2008);</w:t>
            </w:r>
          </w:p>
        </w:tc>
        <w:tc>
          <w:tcPr>
            <w:tcW w:w="2880" w:type="dxa"/>
          </w:tcPr>
          <w:p w:rsidR="00A625CD" w:rsidRDefault="00A625CD"/>
        </w:tc>
      </w:tr>
      <w:tr w:rsidR="00A625CD">
        <w:tc>
          <w:tcPr>
            <w:tcW w:w="2880" w:type="dxa"/>
          </w:tcPr>
          <w:p w:rsidR="00A625CD" w:rsidRDefault="005C16E1">
            <w:r>
              <w:t>250.</w:t>
            </w:r>
          </w:p>
        </w:tc>
        <w:tc>
          <w:tcPr>
            <w:tcW w:w="2880" w:type="dxa"/>
          </w:tcPr>
          <w:p w:rsidR="00A625CD" w:rsidRDefault="005C16E1">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A625CD" w:rsidRDefault="00A625CD"/>
        </w:tc>
      </w:tr>
      <w:tr w:rsidR="00A625CD">
        <w:tc>
          <w:tcPr>
            <w:tcW w:w="2880" w:type="dxa"/>
          </w:tcPr>
          <w:p w:rsidR="00A625CD" w:rsidRDefault="005C16E1">
            <w:r>
              <w:t>25</w:t>
            </w:r>
            <w:r>
              <w:lastRenderedPageBreak/>
              <w:t>1.</w:t>
            </w:r>
          </w:p>
        </w:tc>
        <w:tc>
          <w:tcPr>
            <w:tcW w:w="2880" w:type="dxa"/>
          </w:tcPr>
          <w:p w:rsidR="00A625CD" w:rsidRDefault="005C16E1">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A625CD" w:rsidRDefault="00A625CD"/>
        </w:tc>
      </w:tr>
      <w:tr w:rsidR="00A625CD">
        <w:tc>
          <w:tcPr>
            <w:tcW w:w="2880" w:type="dxa"/>
          </w:tcPr>
          <w:p w:rsidR="00A625CD" w:rsidRDefault="005C16E1">
            <w:r>
              <w:lastRenderedPageBreak/>
              <w:t>252.</w:t>
            </w:r>
          </w:p>
        </w:tc>
        <w:tc>
          <w:tcPr>
            <w:tcW w:w="2880" w:type="dxa"/>
          </w:tcPr>
          <w:p w:rsidR="00A625CD" w:rsidRDefault="005C16E1">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A625CD" w:rsidRDefault="00A625CD"/>
        </w:tc>
      </w:tr>
      <w:tr w:rsidR="00A625CD">
        <w:tc>
          <w:tcPr>
            <w:tcW w:w="2880" w:type="dxa"/>
          </w:tcPr>
          <w:p w:rsidR="00A625CD" w:rsidRDefault="005C16E1">
            <w:r>
              <w:t>253.</w:t>
            </w:r>
          </w:p>
        </w:tc>
        <w:tc>
          <w:tcPr>
            <w:tcW w:w="2880" w:type="dxa"/>
          </w:tcPr>
          <w:p w:rsidR="00A625CD" w:rsidRDefault="005C16E1">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A625CD" w:rsidRDefault="00A625CD"/>
        </w:tc>
      </w:tr>
      <w:tr w:rsidR="00A625CD">
        <w:tc>
          <w:tcPr>
            <w:tcW w:w="2880" w:type="dxa"/>
          </w:tcPr>
          <w:p w:rsidR="00A625CD" w:rsidRDefault="005C16E1">
            <w:r>
              <w:t>254.</w:t>
            </w:r>
          </w:p>
        </w:tc>
        <w:tc>
          <w:tcPr>
            <w:tcW w:w="2880" w:type="dxa"/>
          </w:tcPr>
          <w:p w:rsidR="00A625CD" w:rsidRDefault="005C16E1">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A625CD" w:rsidRDefault="00A625CD"/>
        </w:tc>
      </w:tr>
      <w:tr w:rsidR="00A625CD">
        <w:tc>
          <w:tcPr>
            <w:tcW w:w="2880" w:type="dxa"/>
          </w:tcPr>
          <w:p w:rsidR="00A625CD" w:rsidRDefault="005C16E1">
            <w:r>
              <w:t>255.</w:t>
            </w:r>
          </w:p>
        </w:tc>
        <w:tc>
          <w:tcPr>
            <w:tcW w:w="2880" w:type="dxa"/>
          </w:tcPr>
          <w:p w:rsidR="00A625CD" w:rsidRDefault="005C16E1">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A625CD" w:rsidRDefault="00A625CD"/>
        </w:tc>
      </w:tr>
      <w:tr w:rsidR="00A625CD">
        <w:tc>
          <w:tcPr>
            <w:tcW w:w="2880" w:type="dxa"/>
          </w:tcPr>
          <w:p w:rsidR="00A625CD" w:rsidRDefault="005C16E1">
            <w:r>
              <w:t>256.</w:t>
            </w:r>
          </w:p>
        </w:tc>
        <w:tc>
          <w:tcPr>
            <w:tcW w:w="2880" w:type="dxa"/>
          </w:tcPr>
          <w:p w:rsidR="00A625CD" w:rsidRDefault="005C16E1">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A625CD" w:rsidRDefault="00A625CD"/>
        </w:tc>
      </w:tr>
      <w:tr w:rsidR="00A625CD">
        <w:tc>
          <w:tcPr>
            <w:tcW w:w="2880" w:type="dxa"/>
          </w:tcPr>
          <w:p w:rsidR="00A625CD" w:rsidRDefault="005C16E1">
            <w:r>
              <w:t>257.</w:t>
            </w:r>
          </w:p>
        </w:tc>
        <w:tc>
          <w:tcPr>
            <w:tcW w:w="2880" w:type="dxa"/>
          </w:tcPr>
          <w:p w:rsidR="00A625CD" w:rsidRDefault="005C16E1">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A625CD" w:rsidRDefault="00A625CD"/>
        </w:tc>
      </w:tr>
      <w:tr w:rsidR="00A625CD">
        <w:tc>
          <w:tcPr>
            <w:tcW w:w="2880" w:type="dxa"/>
          </w:tcPr>
          <w:p w:rsidR="00A625CD" w:rsidRDefault="005C16E1">
            <w:r>
              <w:lastRenderedPageBreak/>
              <w:t>258.</w:t>
            </w:r>
          </w:p>
        </w:tc>
        <w:tc>
          <w:tcPr>
            <w:tcW w:w="2880" w:type="dxa"/>
          </w:tcPr>
          <w:p w:rsidR="00A625CD" w:rsidRDefault="005C16E1">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A625CD" w:rsidRDefault="00A625CD"/>
        </w:tc>
      </w:tr>
      <w:tr w:rsidR="00A625CD">
        <w:tc>
          <w:tcPr>
            <w:tcW w:w="2880" w:type="dxa"/>
          </w:tcPr>
          <w:p w:rsidR="00A625CD" w:rsidRDefault="005C16E1">
            <w:r>
              <w:t>259.</w:t>
            </w:r>
          </w:p>
        </w:tc>
        <w:tc>
          <w:tcPr>
            <w:tcW w:w="2880" w:type="dxa"/>
          </w:tcPr>
          <w:p w:rsidR="00A625CD" w:rsidRDefault="005C16E1">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A625CD" w:rsidRDefault="00A625CD"/>
        </w:tc>
      </w:tr>
      <w:tr w:rsidR="00A625CD">
        <w:tc>
          <w:tcPr>
            <w:tcW w:w="2880" w:type="dxa"/>
          </w:tcPr>
          <w:p w:rsidR="00A625CD" w:rsidRDefault="005C16E1">
            <w:r>
              <w:t>260.</w:t>
            </w:r>
          </w:p>
        </w:tc>
        <w:tc>
          <w:tcPr>
            <w:tcW w:w="2880" w:type="dxa"/>
          </w:tcPr>
          <w:p w:rsidR="00A625CD" w:rsidRDefault="005C16E1">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A625CD" w:rsidRDefault="00A625CD"/>
        </w:tc>
      </w:tr>
      <w:tr w:rsidR="00A625CD">
        <w:tc>
          <w:tcPr>
            <w:tcW w:w="2880" w:type="dxa"/>
          </w:tcPr>
          <w:p w:rsidR="00A625CD" w:rsidRDefault="005C16E1">
            <w:r>
              <w:t>261.</w:t>
            </w:r>
          </w:p>
        </w:tc>
        <w:tc>
          <w:tcPr>
            <w:tcW w:w="2880" w:type="dxa"/>
          </w:tcPr>
          <w:p w:rsidR="00A625CD" w:rsidRDefault="005C16E1">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A625CD" w:rsidRDefault="00A625CD"/>
        </w:tc>
      </w:tr>
      <w:tr w:rsidR="00A625CD">
        <w:tc>
          <w:tcPr>
            <w:tcW w:w="2880" w:type="dxa"/>
          </w:tcPr>
          <w:p w:rsidR="00A625CD" w:rsidRDefault="005C16E1">
            <w:r>
              <w:t>262.</w:t>
            </w:r>
          </w:p>
        </w:tc>
        <w:tc>
          <w:tcPr>
            <w:tcW w:w="2880" w:type="dxa"/>
          </w:tcPr>
          <w:p w:rsidR="00A625CD" w:rsidRDefault="005C16E1">
            <w:r>
              <w:t>Материал исключен из списка.</w:t>
            </w:r>
          </w:p>
        </w:tc>
        <w:tc>
          <w:tcPr>
            <w:tcW w:w="2880" w:type="dxa"/>
          </w:tcPr>
          <w:p w:rsidR="00A625CD" w:rsidRDefault="00A625CD"/>
        </w:tc>
      </w:tr>
      <w:tr w:rsidR="00A625CD">
        <w:tc>
          <w:tcPr>
            <w:tcW w:w="2880" w:type="dxa"/>
          </w:tcPr>
          <w:p w:rsidR="00A625CD" w:rsidRDefault="005C16E1">
            <w:r>
              <w:t>263.</w:t>
            </w:r>
          </w:p>
        </w:tc>
        <w:tc>
          <w:tcPr>
            <w:tcW w:w="2880" w:type="dxa"/>
          </w:tcPr>
          <w:p w:rsidR="00A625CD" w:rsidRDefault="005C16E1">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A625CD" w:rsidRDefault="00A625CD"/>
        </w:tc>
      </w:tr>
      <w:tr w:rsidR="00A625CD">
        <w:tc>
          <w:tcPr>
            <w:tcW w:w="2880" w:type="dxa"/>
          </w:tcPr>
          <w:p w:rsidR="00A625CD" w:rsidRDefault="005C16E1">
            <w:r>
              <w:t>264.</w:t>
            </w:r>
          </w:p>
        </w:tc>
        <w:tc>
          <w:tcPr>
            <w:tcW w:w="2880" w:type="dxa"/>
          </w:tcPr>
          <w:p w:rsidR="00A625CD" w:rsidRDefault="005C16E1">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A625CD" w:rsidRDefault="00A625CD"/>
        </w:tc>
      </w:tr>
      <w:tr w:rsidR="00A625CD">
        <w:tc>
          <w:tcPr>
            <w:tcW w:w="2880" w:type="dxa"/>
          </w:tcPr>
          <w:p w:rsidR="00A625CD" w:rsidRDefault="005C16E1">
            <w:r>
              <w:lastRenderedPageBreak/>
              <w:t>265.</w:t>
            </w:r>
          </w:p>
        </w:tc>
        <w:tc>
          <w:tcPr>
            <w:tcW w:w="2880" w:type="dxa"/>
          </w:tcPr>
          <w:p w:rsidR="00A625CD" w:rsidRDefault="005C16E1">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A625CD" w:rsidRDefault="00A625CD"/>
        </w:tc>
      </w:tr>
      <w:tr w:rsidR="00A625CD">
        <w:tc>
          <w:tcPr>
            <w:tcW w:w="2880" w:type="dxa"/>
          </w:tcPr>
          <w:p w:rsidR="00A625CD" w:rsidRDefault="005C16E1">
            <w:r>
              <w:t>266.</w:t>
            </w:r>
          </w:p>
        </w:tc>
        <w:tc>
          <w:tcPr>
            <w:tcW w:w="2880" w:type="dxa"/>
          </w:tcPr>
          <w:p w:rsidR="00A625CD" w:rsidRDefault="005C16E1">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A625CD" w:rsidRDefault="00A625CD"/>
        </w:tc>
      </w:tr>
      <w:tr w:rsidR="00A625CD">
        <w:tc>
          <w:tcPr>
            <w:tcW w:w="2880" w:type="dxa"/>
          </w:tcPr>
          <w:p w:rsidR="00A625CD" w:rsidRDefault="005C16E1">
            <w:r>
              <w:t>267.</w:t>
            </w:r>
          </w:p>
        </w:tc>
        <w:tc>
          <w:tcPr>
            <w:tcW w:w="2880" w:type="dxa"/>
          </w:tcPr>
          <w:p w:rsidR="00A625CD" w:rsidRDefault="005C16E1">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A625CD" w:rsidRDefault="00A625CD"/>
        </w:tc>
      </w:tr>
      <w:tr w:rsidR="00A625CD">
        <w:tc>
          <w:tcPr>
            <w:tcW w:w="2880" w:type="dxa"/>
          </w:tcPr>
          <w:p w:rsidR="00A625CD" w:rsidRDefault="005C16E1">
            <w:r>
              <w:t>268.</w:t>
            </w:r>
          </w:p>
        </w:tc>
        <w:tc>
          <w:tcPr>
            <w:tcW w:w="2880" w:type="dxa"/>
          </w:tcPr>
          <w:p w:rsidR="00A625CD" w:rsidRDefault="005C16E1">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A625CD" w:rsidRDefault="00A625CD"/>
        </w:tc>
      </w:tr>
      <w:tr w:rsidR="00A625CD">
        <w:tc>
          <w:tcPr>
            <w:tcW w:w="2880" w:type="dxa"/>
          </w:tcPr>
          <w:p w:rsidR="00A625CD" w:rsidRDefault="005C16E1">
            <w:r>
              <w:t>269.</w:t>
            </w:r>
          </w:p>
        </w:tc>
        <w:tc>
          <w:tcPr>
            <w:tcW w:w="2880" w:type="dxa"/>
          </w:tcPr>
          <w:p w:rsidR="00A625CD" w:rsidRDefault="005C16E1">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A625CD" w:rsidRDefault="00A625CD"/>
        </w:tc>
      </w:tr>
      <w:tr w:rsidR="00A625CD">
        <w:tc>
          <w:tcPr>
            <w:tcW w:w="2880" w:type="dxa"/>
          </w:tcPr>
          <w:p w:rsidR="00A625CD" w:rsidRDefault="005C16E1">
            <w:r>
              <w:t>270.</w:t>
            </w:r>
          </w:p>
        </w:tc>
        <w:tc>
          <w:tcPr>
            <w:tcW w:w="2880" w:type="dxa"/>
          </w:tcPr>
          <w:p w:rsidR="00A625CD" w:rsidRDefault="005C16E1">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A625CD" w:rsidRDefault="00A625CD"/>
        </w:tc>
      </w:tr>
      <w:tr w:rsidR="00A625CD">
        <w:tc>
          <w:tcPr>
            <w:tcW w:w="2880" w:type="dxa"/>
          </w:tcPr>
          <w:p w:rsidR="00A625CD" w:rsidRDefault="005C16E1">
            <w:r>
              <w:lastRenderedPageBreak/>
              <w:t>271.</w:t>
            </w:r>
          </w:p>
        </w:tc>
        <w:tc>
          <w:tcPr>
            <w:tcW w:w="2880" w:type="dxa"/>
          </w:tcPr>
          <w:p w:rsidR="00A625CD" w:rsidRDefault="005C16E1">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A625CD" w:rsidRDefault="00A625CD"/>
        </w:tc>
      </w:tr>
      <w:tr w:rsidR="00A625CD">
        <w:tc>
          <w:tcPr>
            <w:tcW w:w="2880" w:type="dxa"/>
          </w:tcPr>
          <w:p w:rsidR="00A625CD" w:rsidRDefault="005C16E1">
            <w:r>
              <w:t>272.</w:t>
            </w:r>
          </w:p>
        </w:tc>
        <w:tc>
          <w:tcPr>
            <w:tcW w:w="2880" w:type="dxa"/>
          </w:tcPr>
          <w:p w:rsidR="00A625CD" w:rsidRDefault="005C16E1">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A625CD" w:rsidRDefault="00A625CD"/>
        </w:tc>
      </w:tr>
      <w:tr w:rsidR="00A625CD">
        <w:tc>
          <w:tcPr>
            <w:tcW w:w="2880" w:type="dxa"/>
          </w:tcPr>
          <w:p w:rsidR="00A625CD" w:rsidRDefault="005C16E1">
            <w:r>
              <w:t>273.</w:t>
            </w:r>
          </w:p>
        </w:tc>
        <w:tc>
          <w:tcPr>
            <w:tcW w:w="2880" w:type="dxa"/>
          </w:tcPr>
          <w:p w:rsidR="00A625CD" w:rsidRDefault="005C16E1">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A625CD" w:rsidRDefault="00A625CD"/>
        </w:tc>
      </w:tr>
      <w:tr w:rsidR="00A625CD">
        <w:tc>
          <w:tcPr>
            <w:tcW w:w="2880" w:type="dxa"/>
          </w:tcPr>
          <w:p w:rsidR="00A625CD" w:rsidRDefault="005C16E1">
            <w:r>
              <w:t>274.</w:t>
            </w:r>
          </w:p>
        </w:tc>
        <w:tc>
          <w:tcPr>
            <w:tcW w:w="2880" w:type="dxa"/>
          </w:tcPr>
          <w:p w:rsidR="00A625CD" w:rsidRDefault="005C16E1">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A625CD" w:rsidRDefault="00A625CD"/>
        </w:tc>
      </w:tr>
      <w:tr w:rsidR="00A625CD">
        <w:tc>
          <w:tcPr>
            <w:tcW w:w="2880" w:type="dxa"/>
          </w:tcPr>
          <w:p w:rsidR="00A625CD" w:rsidRDefault="005C16E1">
            <w:r>
              <w:t>275.</w:t>
            </w:r>
          </w:p>
        </w:tc>
        <w:tc>
          <w:tcPr>
            <w:tcW w:w="2880" w:type="dxa"/>
          </w:tcPr>
          <w:p w:rsidR="00A625CD" w:rsidRDefault="005C16E1">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A625CD" w:rsidRDefault="00A625CD"/>
        </w:tc>
      </w:tr>
      <w:tr w:rsidR="00A625CD">
        <w:tc>
          <w:tcPr>
            <w:tcW w:w="2880" w:type="dxa"/>
          </w:tcPr>
          <w:p w:rsidR="00A625CD" w:rsidRDefault="005C16E1">
            <w:r>
              <w:lastRenderedPageBreak/>
              <w:t>276.</w:t>
            </w:r>
          </w:p>
        </w:tc>
        <w:tc>
          <w:tcPr>
            <w:tcW w:w="2880" w:type="dxa"/>
          </w:tcPr>
          <w:p w:rsidR="00A625CD" w:rsidRDefault="005C16E1">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A625CD" w:rsidRDefault="00A625CD"/>
        </w:tc>
      </w:tr>
      <w:tr w:rsidR="00A625CD">
        <w:tc>
          <w:tcPr>
            <w:tcW w:w="2880" w:type="dxa"/>
          </w:tcPr>
          <w:p w:rsidR="00A625CD" w:rsidRDefault="005C16E1">
            <w:r>
              <w:t>277.</w:t>
            </w:r>
          </w:p>
        </w:tc>
        <w:tc>
          <w:tcPr>
            <w:tcW w:w="2880" w:type="dxa"/>
          </w:tcPr>
          <w:p w:rsidR="00A625CD" w:rsidRDefault="005C16E1">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A625CD" w:rsidRDefault="00A625CD"/>
        </w:tc>
      </w:tr>
      <w:tr w:rsidR="00A625CD">
        <w:tc>
          <w:tcPr>
            <w:tcW w:w="2880" w:type="dxa"/>
          </w:tcPr>
          <w:p w:rsidR="00A625CD" w:rsidRDefault="005C16E1">
            <w:r>
              <w:t>278.</w:t>
            </w:r>
          </w:p>
        </w:tc>
        <w:tc>
          <w:tcPr>
            <w:tcW w:w="2880" w:type="dxa"/>
          </w:tcPr>
          <w:p w:rsidR="00A625CD" w:rsidRDefault="005C16E1">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A625CD" w:rsidRDefault="00A625CD"/>
        </w:tc>
      </w:tr>
      <w:tr w:rsidR="00A625CD">
        <w:tc>
          <w:tcPr>
            <w:tcW w:w="2880" w:type="dxa"/>
          </w:tcPr>
          <w:p w:rsidR="00A625CD" w:rsidRDefault="005C16E1">
            <w:r>
              <w:t>279.</w:t>
            </w:r>
          </w:p>
        </w:tc>
        <w:tc>
          <w:tcPr>
            <w:tcW w:w="2880" w:type="dxa"/>
          </w:tcPr>
          <w:p w:rsidR="00A625CD" w:rsidRDefault="005C16E1">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A625CD" w:rsidRDefault="00A625CD"/>
        </w:tc>
      </w:tr>
      <w:tr w:rsidR="00A625CD">
        <w:tc>
          <w:tcPr>
            <w:tcW w:w="2880" w:type="dxa"/>
          </w:tcPr>
          <w:p w:rsidR="00A625CD" w:rsidRDefault="005C16E1">
            <w:r>
              <w:t>280.</w:t>
            </w:r>
          </w:p>
        </w:tc>
        <w:tc>
          <w:tcPr>
            <w:tcW w:w="2880" w:type="dxa"/>
          </w:tcPr>
          <w:p w:rsidR="00A625CD" w:rsidRDefault="005C16E1">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A625CD" w:rsidRDefault="00A625CD"/>
        </w:tc>
      </w:tr>
      <w:tr w:rsidR="00A625CD">
        <w:tc>
          <w:tcPr>
            <w:tcW w:w="2880" w:type="dxa"/>
          </w:tcPr>
          <w:p w:rsidR="00A625CD" w:rsidRDefault="005C16E1">
            <w:r>
              <w:t>281.</w:t>
            </w:r>
          </w:p>
        </w:tc>
        <w:tc>
          <w:tcPr>
            <w:tcW w:w="2880" w:type="dxa"/>
          </w:tcPr>
          <w:p w:rsidR="00A625CD" w:rsidRDefault="005C16E1">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A625CD" w:rsidRDefault="00A625CD"/>
        </w:tc>
      </w:tr>
      <w:tr w:rsidR="00A625CD">
        <w:tc>
          <w:tcPr>
            <w:tcW w:w="2880" w:type="dxa"/>
          </w:tcPr>
          <w:p w:rsidR="00A625CD" w:rsidRDefault="005C16E1">
            <w:r>
              <w:t>28</w:t>
            </w:r>
            <w:r>
              <w:lastRenderedPageBreak/>
              <w:t>2.</w:t>
            </w:r>
          </w:p>
        </w:tc>
        <w:tc>
          <w:tcPr>
            <w:tcW w:w="2880" w:type="dxa"/>
          </w:tcPr>
          <w:p w:rsidR="00A625CD" w:rsidRDefault="005C16E1">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lastRenderedPageBreak/>
              <w:t>283.</w:t>
            </w:r>
          </w:p>
        </w:tc>
        <w:tc>
          <w:tcPr>
            <w:tcW w:w="2880" w:type="dxa"/>
          </w:tcPr>
          <w:p w:rsidR="00A625CD" w:rsidRDefault="005C16E1">
            <w:r>
              <w:t xml:space="preserve">Журнал «Создание Аль-Ваъй» за ноябрь 2003 </w:t>
            </w:r>
            <w:r>
              <w:t>г. № 200 (решение 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t>284.</w:t>
            </w:r>
          </w:p>
        </w:tc>
        <w:tc>
          <w:tcPr>
            <w:tcW w:w="2880" w:type="dxa"/>
          </w:tcPr>
          <w:p w:rsidR="00A625CD" w:rsidRDefault="005C16E1">
            <w:r>
              <w:t>Журнал «Создание Аль-Ваъй» за февраль 2004 г. № 203 (решение 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t>285.</w:t>
            </w:r>
          </w:p>
        </w:tc>
        <w:tc>
          <w:tcPr>
            <w:tcW w:w="2880" w:type="dxa"/>
          </w:tcPr>
          <w:p w:rsidR="00A625CD" w:rsidRDefault="005C16E1">
            <w:r>
              <w:t xml:space="preserve">Журнал «Создание Аль-Ваъй» за март 2004 г. № 204 </w:t>
            </w:r>
            <w:r>
              <w:t>(решение 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t>286.</w:t>
            </w:r>
          </w:p>
        </w:tc>
        <w:tc>
          <w:tcPr>
            <w:tcW w:w="2880" w:type="dxa"/>
          </w:tcPr>
          <w:p w:rsidR="00A625CD" w:rsidRDefault="005C16E1">
            <w:r>
              <w:t>Журнал «Создание Аль-Ваъй» за август 2004 г. № 209 (решение 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t>287.</w:t>
            </w:r>
          </w:p>
        </w:tc>
        <w:tc>
          <w:tcPr>
            <w:tcW w:w="2880" w:type="dxa"/>
          </w:tcPr>
          <w:p w:rsidR="00A625CD" w:rsidRDefault="005C16E1">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A625CD" w:rsidRDefault="00A625CD"/>
        </w:tc>
      </w:tr>
      <w:tr w:rsidR="00A625CD">
        <w:tc>
          <w:tcPr>
            <w:tcW w:w="2880" w:type="dxa"/>
          </w:tcPr>
          <w:p w:rsidR="00A625CD" w:rsidRDefault="005C16E1">
            <w:r>
              <w:t>288.</w:t>
            </w:r>
          </w:p>
        </w:tc>
        <w:tc>
          <w:tcPr>
            <w:tcW w:w="2880" w:type="dxa"/>
          </w:tcPr>
          <w:p w:rsidR="00A625CD" w:rsidRDefault="005C16E1">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A625CD" w:rsidRDefault="00A625CD"/>
        </w:tc>
      </w:tr>
      <w:tr w:rsidR="00A625CD">
        <w:tc>
          <w:tcPr>
            <w:tcW w:w="2880" w:type="dxa"/>
          </w:tcPr>
          <w:p w:rsidR="00A625CD" w:rsidRDefault="005C16E1">
            <w:r>
              <w:t>28</w:t>
            </w:r>
            <w:r>
              <w:lastRenderedPageBreak/>
              <w:t>9.</w:t>
            </w:r>
          </w:p>
        </w:tc>
        <w:tc>
          <w:tcPr>
            <w:tcW w:w="2880" w:type="dxa"/>
          </w:tcPr>
          <w:p w:rsidR="00A625CD" w:rsidRDefault="005C16E1">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A625CD" w:rsidRDefault="00A625CD"/>
        </w:tc>
      </w:tr>
      <w:tr w:rsidR="00A625CD">
        <w:tc>
          <w:tcPr>
            <w:tcW w:w="2880" w:type="dxa"/>
          </w:tcPr>
          <w:p w:rsidR="00A625CD" w:rsidRDefault="005C16E1">
            <w:r>
              <w:lastRenderedPageBreak/>
              <w:t>290.</w:t>
            </w:r>
          </w:p>
        </w:tc>
        <w:tc>
          <w:tcPr>
            <w:tcW w:w="2880" w:type="dxa"/>
          </w:tcPr>
          <w:p w:rsidR="00A625CD" w:rsidRDefault="005C16E1">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A625CD" w:rsidRDefault="00A625CD"/>
        </w:tc>
      </w:tr>
      <w:tr w:rsidR="00A625CD">
        <w:tc>
          <w:tcPr>
            <w:tcW w:w="2880" w:type="dxa"/>
          </w:tcPr>
          <w:p w:rsidR="00A625CD" w:rsidRDefault="005C16E1">
            <w:r>
              <w:t>291.</w:t>
            </w:r>
          </w:p>
        </w:tc>
        <w:tc>
          <w:tcPr>
            <w:tcW w:w="2880" w:type="dxa"/>
          </w:tcPr>
          <w:p w:rsidR="00A625CD" w:rsidRDefault="005C16E1">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A625CD" w:rsidRDefault="00A625CD"/>
        </w:tc>
      </w:tr>
      <w:tr w:rsidR="00A625CD">
        <w:tc>
          <w:tcPr>
            <w:tcW w:w="2880" w:type="dxa"/>
          </w:tcPr>
          <w:p w:rsidR="00A625CD" w:rsidRDefault="005C16E1">
            <w:r>
              <w:t>292.</w:t>
            </w:r>
          </w:p>
        </w:tc>
        <w:tc>
          <w:tcPr>
            <w:tcW w:w="2880" w:type="dxa"/>
          </w:tcPr>
          <w:p w:rsidR="00A625CD" w:rsidRDefault="005C16E1">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A625CD" w:rsidRDefault="00A625CD"/>
        </w:tc>
      </w:tr>
      <w:tr w:rsidR="00A625CD">
        <w:tc>
          <w:tcPr>
            <w:tcW w:w="2880" w:type="dxa"/>
          </w:tcPr>
          <w:p w:rsidR="00A625CD" w:rsidRDefault="005C16E1">
            <w:r>
              <w:t>293.</w:t>
            </w:r>
          </w:p>
        </w:tc>
        <w:tc>
          <w:tcPr>
            <w:tcW w:w="2880" w:type="dxa"/>
          </w:tcPr>
          <w:p w:rsidR="00A625CD" w:rsidRDefault="005C16E1">
            <w:r>
              <w:t>Журнал «Русская воля» № 10 за февраль 2007 года (решение Самарского районного суда г. Самары от 11.08.</w:t>
            </w:r>
            <w:r>
              <w:t>2008);</w:t>
            </w:r>
          </w:p>
        </w:tc>
        <w:tc>
          <w:tcPr>
            <w:tcW w:w="2880" w:type="dxa"/>
          </w:tcPr>
          <w:p w:rsidR="00A625CD" w:rsidRDefault="00A625CD"/>
        </w:tc>
      </w:tr>
      <w:tr w:rsidR="00A625CD">
        <w:tc>
          <w:tcPr>
            <w:tcW w:w="2880" w:type="dxa"/>
          </w:tcPr>
          <w:p w:rsidR="00A625CD" w:rsidRDefault="005C16E1">
            <w:r>
              <w:t>294.</w:t>
            </w:r>
          </w:p>
        </w:tc>
        <w:tc>
          <w:tcPr>
            <w:tcW w:w="2880" w:type="dxa"/>
          </w:tcPr>
          <w:p w:rsidR="00A625CD" w:rsidRDefault="005C16E1">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A625CD" w:rsidRDefault="00A625CD"/>
        </w:tc>
      </w:tr>
      <w:tr w:rsidR="00A625CD">
        <w:tc>
          <w:tcPr>
            <w:tcW w:w="2880" w:type="dxa"/>
          </w:tcPr>
          <w:p w:rsidR="00A625CD" w:rsidRDefault="005C16E1">
            <w:r>
              <w:t>295.</w:t>
            </w:r>
          </w:p>
        </w:tc>
        <w:tc>
          <w:tcPr>
            <w:tcW w:w="2880" w:type="dxa"/>
          </w:tcPr>
          <w:p w:rsidR="00A625CD" w:rsidRDefault="005C16E1">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A625CD" w:rsidRDefault="00A625CD"/>
        </w:tc>
      </w:tr>
      <w:tr w:rsidR="00A625CD">
        <w:tc>
          <w:tcPr>
            <w:tcW w:w="2880" w:type="dxa"/>
          </w:tcPr>
          <w:p w:rsidR="00A625CD" w:rsidRDefault="005C16E1">
            <w:r>
              <w:t>29</w:t>
            </w:r>
            <w:r>
              <w:lastRenderedPageBreak/>
              <w:t>6.</w:t>
            </w:r>
          </w:p>
        </w:tc>
        <w:tc>
          <w:tcPr>
            <w:tcW w:w="2880" w:type="dxa"/>
          </w:tcPr>
          <w:p w:rsidR="00A625CD" w:rsidRDefault="005C16E1">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A625CD" w:rsidRDefault="00A625CD"/>
        </w:tc>
      </w:tr>
      <w:tr w:rsidR="00A625CD">
        <w:tc>
          <w:tcPr>
            <w:tcW w:w="2880" w:type="dxa"/>
          </w:tcPr>
          <w:p w:rsidR="00A625CD" w:rsidRDefault="005C16E1">
            <w:r>
              <w:lastRenderedPageBreak/>
              <w:t>297.</w:t>
            </w:r>
          </w:p>
        </w:tc>
        <w:tc>
          <w:tcPr>
            <w:tcW w:w="2880" w:type="dxa"/>
          </w:tcPr>
          <w:p w:rsidR="00A625CD" w:rsidRDefault="005C16E1">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A625CD" w:rsidRDefault="00A625CD"/>
        </w:tc>
      </w:tr>
      <w:tr w:rsidR="00A625CD">
        <w:tc>
          <w:tcPr>
            <w:tcW w:w="2880" w:type="dxa"/>
          </w:tcPr>
          <w:p w:rsidR="00A625CD" w:rsidRDefault="005C16E1">
            <w:r>
              <w:t>298.</w:t>
            </w:r>
          </w:p>
        </w:tc>
        <w:tc>
          <w:tcPr>
            <w:tcW w:w="2880" w:type="dxa"/>
          </w:tcPr>
          <w:p w:rsidR="00A625CD" w:rsidRDefault="005C16E1">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A625CD" w:rsidRDefault="00A625CD"/>
        </w:tc>
      </w:tr>
      <w:tr w:rsidR="00A625CD">
        <w:tc>
          <w:tcPr>
            <w:tcW w:w="2880" w:type="dxa"/>
          </w:tcPr>
          <w:p w:rsidR="00A625CD" w:rsidRDefault="005C16E1">
            <w:r>
              <w:t>299.</w:t>
            </w:r>
          </w:p>
        </w:tc>
        <w:tc>
          <w:tcPr>
            <w:tcW w:w="2880" w:type="dxa"/>
          </w:tcPr>
          <w:p w:rsidR="00A625CD" w:rsidRDefault="005C16E1">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A625CD" w:rsidRDefault="00A625CD"/>
        </w:tc>
      </w:tr>
      <w:tr w:rsidR="00A625CD">
        <w:tc>
          <w:tcPr>
            <w:tcW w:w="2880" w:type="dxa"/>
          </w:tcPr>
          <w:p w:rsidR="00A625CD" w:rsidRDefault="005C16E1">
            <w:r>
              <w:t>300.</w:t>
            </w:r>
          </w:p>
        </w:tc>
        <w:tc>
          <w:tcPr>
            <w:tcW w:w="2880" w:type="dxa"/>
          </w:tcPr>
          <w:p w:rsidR="00A625CD" w:rsidRDefault="005C16E1">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A625CD" w:rsidRDefault="00A625CD"/>
        </w:tc>
      </w:tr>
      <w:tr w:rsidR="00A625CD">
        <w:tc>
          <w:tcPr>
            <w:tcW w:w="2880" w:type="dxa"/>
          </w:tcPr>
          <w:p w:rsidR="00A625CD" w:rsidRDefault="005C16E1">
            <w:r>
              <w:t>301.</w:t>
            </w:r>
          </w:p>
        </w:tc>
        <w:tc>
          <w:tcPr>
            <w:tcW w:w="2880" w:type="dxa"/>
          </w:tcPr>
          <w:p w:rsidR="00A625CD" w:rsidRDefault="005C16E1">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A625CD" w:rsidRDefault="00A625CD"/>
        </w:tc>
      </w:tr>
      <w:tr w:rsidR="00A625CD">
        <w:tc>
          <w:tcPr>
            <w:tcW w:w="2880" w:type="dxa"/>
          </w:tcPr>
          <w:p w:rsidR="00A625CD" w:rsidRDefault="005C16E1">
            <w:r>
              <w:lastRenderedPageBreak/>
              <w:t>302.</w:t>
            </w:r>
          </w:p>
        </w:tc>
        <w:tc>
          <w:tcPr>
            <w:tcW w:w="2880" w:type="dxa"/>
          </w:tcPr>
          <w:p w:rsidR="00A625CD" w:rsidRDefault="005C16E1">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A625CD" w:rsidRDefault="00A625CD"/>
        </w:tc>
      </w:tr>
      <w:tr w:rsidR="00A625CD">
        <w:tc>
          <w:tcPr>
            <w:tcW w:w="2880" w:type="dxa"/>
          </w:tcPr>
          <w:p w:rsidR="00A625CD" w:rsidRDefault="005C16E1">
            <w:r>
              <w:t>303.</w:t>
            </w:r>
          </w:p>
        </w:tc>
        <w:tc>
          <w:tcPr>
            <w:tcW w:w="2880" w:type="dxa"/>
          </w:tcPr>
          <w:p w:rsidR="00A625CD" w:rsidRDefault="005C16E1">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A625CD" w:rsidRDefault="00A625CD"/>
        </w:tc>
      </w:tr>
      <w:tr w:rsidR="00A625CD">
        <w:tc>
          <w:tcPr>
            <w:tcW w:w="2880" w:type="dxa"/>
          </w:tcPr>
          <w:p w:rsidR="00A625CD" w:rsidRDefault="005C16E1">
            <w:r>
              <w:t>304.</w:t>
            </w:r>
          </w:p>
        </w:tc>
        <w:tc>
          <w:tcPr>
            <w:tcW w:w="2880" w:type="dxa"/>
          </w:tcPr>
          <w:p w:rsidR="00A625CD" w:rsidRDefault="005C16E1">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A625CD" w:rsidRDefault="00A625CD"/>
        </w:tc>
      </w:tr>
      <w:tr w:rsidR="00A625CD">
        <w:tc>
          <w:tcPr>
            <w:tcW w:w="2880" w:type="dxa"/>
          </w:tcPr>
          <w:p w:rsidR="00A625CD" w:rsidRDefault="005C16E1">
            <w:r>
              <w:t>305.</w:t>
            </w:r>
          </w:p>
        </w:tc>
        <w:tc>
          <w:tcPr>
            <w:tcW w:w="2880" w:type="dxa"/>
          </w:tcPr>
          <w:p w:rsidR="00A625CD" w:rsidRDefault="005C16E1">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A625CD" w:rsidRDefault="00A625CD"/>
        </w:tc>
      </w:tr>
      <w:tr w:rsidR="00A625CD">
        <w:tc>
          <w:tcPr>
            <w:tcW w:w="2880" w:type="dxa"/>
          </w:tcPr>
          <w:p w:rsidR="00A625CD" w:rsidRDefault="005C16E1">
            <w:r>
              <w:t>306.</w:t>
            </w:r>
          </w:p>
        </w:tc>
        <w:tc>
          <w:tcPr>
            <w:tcW w:w="2880" w:type="dxa"/>
          </w:tcPr>
          <w:p w:rsidR="00A625CD" w:rsidRDefault="005C16E1">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A625CD" w:rsidRDefault="00A625CD"/>
        </w:tc>
      </w:tr>
      <w:tr w:rsidR="00A625CD">
        <w:tc>
          <w:tcPr>
            <w:tcW w:w="2880" w:type="dxa"/>
          </w:tcPr>
          <w:p w:rsidR="00A625CD" w:rsidRDefault="005C16E1">
            <w:r>
              <w:t>307.</w:t>
            </w:r>
          </w:p>
        </w:tc>
        <w:tc>
          <w:tcPr>
            <w:tcW w:w="2880" w:type="dxa"/>
          </w:tcPr>
          <w:p w:rsidR="00A625CD" w:rsidRDefault="005C16E1">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A625CD" w:rsidRDefault="00A625CD"/>
        </w:tc>
      </w:tr>
      <w:tr w:rsidR="00A625CD">
        <w:tc>
          <w:tcPr>
            <w:tcW w:w="2880" w:type="dxa"/>
          </w:tcPr>
          <w:p w:rsidR="00A625CD" w:rsidRDefault="005C16E1">
            <w:r>
              <w:t>308.</w:t>
            </w:r>
          </w:p>
        </w:tc>
        <w:tc>
          <w:tcPr>
            <w:tcW w:w="2880" w:type="dxa"/>
          </w:tcPr>
          <w:p w:rsidR="00A625CD" w:rsidRDefault="005C16E1">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A625CD" w:rsidRDefault="00A625CD"/>
        </w:tc>
      </w:tr>
      <w:tr w:rsidR="00A625CD">
        <w:tc>
          <w:tcPr>
            <w:tcW w:w="2880" w:type="dxa"/>
          </w:tcPr>
          <w:p w:rsidR="00A625CD" w:rsidRDefault="005C16E1">
            <w:r>
              <w:lastRenderedPageBreak/>
              <w:t>309.</w:t>
            </w:r>
          </w:p>
        </w:tc>
        <w:tc>
          <w:tcPr>
            <w:tcW w:w="2880" w:type="dxa"/>
          </w:tcPr>
          <w:p w:rsidR="00A625CD" w:rsidRDefault="005C16E1">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A625CD" w:rsidRDefault="00A625CD"/>
        </w:tc>
      </w:tr>
      <w:tr w:rsidR="00A625CD">
        <w:tc>
          <w:tcPr>
            <w:tcW w:w="2880" w:type="dxa"/>
          </w:tcPr>
          <w:p w:rsidR="00A625CD" w:rsidRDefault="005C16E1">
            <w:r>
              <w:t>310.</w:t>
            </w:r>
          </w:p>
        </w:tc>
        <w:tc>
          <w:tcPr>
            <w:tcW w:w="2880" w:type="dxa"/>
          </w:tcPr>
          <w:p w:rsidR="00A625CD" w:rsidRDefault="005C16E1">
            <w:r>
              <w:t>Печатное издание - брошюра «Основной проблемой мусульман всего мира…» (решение Ленинского районного суда г. Уфы от 31.10.2008).</w:t>
            </w:r>
          </w:p>
        </w:tc>
        <w:tc>
          <w:tcPr>
            <w:tcW w:w="2880" w:type="dxa"/>
          </w:tcPr>
          <w:p w:rsidR="00A625CD" w:rsidRDefault="00A625CD"/>
        </w:tc>
      </w:tr>
      <w:tr w:rsidR="00A625CD">
        <w:tc>
          <w:tcPr>
            <w:tcW w:w="2880" w:type="dxa"/>
          </w:tcPr>
          <w:p w:rsidR="00A625CD" w:rsidRDefault="005C16E1">
            <w:r>
              <w:t>311.</w:t>
            </w:r>
          </w:p>
        </w:tc>
        <w:tc>
          <w:tcPr>
            <w:tcW w:w="2880" w:type="dxa"/>
          </w:tcPr>
          <w:p w:rsidR="00A625CD" w:rsidRDefault="005C16E1">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A625CD" w:rsidRDefault="00A625CD"/>
        </w:tc>
      </w:tr>
      <w:tr w:rsidR="00A625CD">
        <w:tc>
          <w:tcPr>
            <w:tcW w:w="2880" w:type="dxa"/>
          </w:tcPr>
          <w:p w:rsidR="00A625CD" w:rsidRDefault="005C16E1">
            <w:r>
              <w:t>312.</w:t>
            </w:r>
          </w:p>
        </w:tc>
        <w:tc>
          <w:tcPr>
            <w:tcW w:w="2880" w:type="dxa"/>
          </w:tcPr>
          <w:p w:rsidR="00A625CD" w:rsidRDefault="005C16E1">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A625CD" w:rsidRDefault="00A625CD"/>
        </w:tc>
      </w:tr>
      <w:tr w:rsidR="00A625CD">
        <w:tc>
          <w:tcPr>
            <w:tcW w:w="2880" w:type="dxa"/>
          </w:tcPr>
          <w:p w:rsidR="00A625CD" w:rsidRDefault="005C16E1">
            <w:r>
              <w:t>313.</w:t>
            </w:r>
          </w:p>
        </w:tc>
        <w:tc>
          <w:tcPr>
            <w:tcW w:w="2880" w:type="dxa"/>
          </w:tcPr>
          <w:p w:rsidR="00A625CD" w:rsidRDefault="005C16E1">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A625CD" w:rsidRDefault="00A625CD"/>
        </w:tc>
      </w:tr>
      <w:tr w:rsidR="00A625CD">
        <w:tc>
          <w:tcPr>
            <w:tcW w:w="2880" w:type="dxa"/>
          </w:tcPr>
          <w:p w:rsidR="00A625CD" w:rsidRDefault="005C16E1">
            <w:r>
              <w:t>314.</w:t>
            </w:r>
          </w:p>
        </w:tc>
        <w:tc>
          <w:tcPr>
            <w:tcW w:w="2880" w:type="dxa"/>
          </w:tcPr>
          <w:p w:rsidR="00A625CD" w:rsidRDefault="005C16E1">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A625CD" w:rsidRDefault="00A625CD"/>
        </w:tc>
      </w:tr>
      <w:tr w:rsidR="00A625CD">
        <w:tc>
          <w:tcPr>
            <w:tcW w:w="2880" w:type="dxa"/>
          </w:tcPr>
          <w:p w:rsidR="00A625CD" w:rsidRDefault="005C16E1">
            <w:r>
              <w:t>315.</w:t>
            </w:r>
          </w:p>
        </w:tc>
        <w:tc>
          <w:tcPr>
            <w:tcW w:w="2880" w:type="dxa"/>
          </w:tcPr>
          <w:p w:rsidR="00A625CD" w:rsidRDefault="005C16E1">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A625CD" w:rsidRDefault="00A625CD"/>
        </w:tc>
      </w:tr>
      <w:tr w:rsidR="00A625CD">
        <w:tc>
          <w:tcPr>
            <w:tcW w:w="2880" w:type="dxa"/>
          </w:tcPr>
          <w:p w:rsidR="00A625CD" w:rsidRDefault="005C16E1">
            <w:r>
              <w:lastRenderedPageBreak/>
              <w:t>316.</w:t>
            </w:r>
          </w:p>
        </w:tc>
        <w:tc>
          <w:tcPr>
            <w:tcW w:w="2880" w:type="dxa"/>
          </w:tcPr>
          <w:p w:rsidR="00A625CD" w:rsidRDefault="005C16E1">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A625CD" w:rsidRDefault="00A625CD"/>
        </w:tc>
      </w:tr>
      <w:tr w:rsidR="00A625CD">
        <w:tc>
          <w:tcPr>
            <w:tcW w:w="2880" w:type="dxa"/>
          </w:tcPr>
          <w:p w:rsidR="00A625CD" w:rsidRDefault="005C16E1">
            <w:r>
              <w:t>317.</w:t>
            </w:r>
          </w:p>
        </w:tc>
        <w:tc>
          <w:tcPr>
            <w:tcW w:w="2880" w:type="dxa"/>
          </w:tcPr>
          <w:p w:rsidR="00A625CD" w:rsidRDefault="005C16E1">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A625CD" w:rsidRDefault="00A625CD"/>
        </w:tc>
      </w:tr>
      <w:tr w:rsidR="00A625CD">
        <w:tc>
          <w:tcPr>
            <w:tcW w:w="2880" w:type="dxa"/>
          </w:tcPr>
          <w:p w:rsidR="00A625CD" w:rsidRDefault="005C16E1">
            <w:r>
              <w:t>318.</w:t>
            </w:r>
          </w:p>
        </w:tc>
        <w:tc>
          <w:tcPr>
            <w:tcW w:w="2880" w:type="dxa"/>
          </w:tcPr>
          <w:p w:rsidR="00A625CD" w:rsidRDefault="005C16E1">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A625CD" w:rsidRDefault="00A625CD"/>
        </w:tc>
      </w:tr>
      <w:tr w:rsidR="00A625CD">
        <w:tc>
          <w:tcPr>
            <w:tcW w:w="2880" w:type="dxa"/>
          </w:tcPr>
          <w:p w:rsidR="00A625CD" w:rsidRDefault="005C16E1">
            <w:r>
              <w:t>319.</w:t>
            </w:r>
          </w:p>
        </w:tc>
        <w:tc>
          <w:tcPr>
            <w:tcW w:w="2880" w:type="dxa"/>
          </w:tcPr>
          <w:p w:rsidR="00A625CD" w:rsidRDefault="005C16E1">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A625CD" w:rsidRDefault="00A625CD"/>
        </w:tc>
      </w:tr>
      <w:tr w:rsidR="00A625CD">
        <w:tc>
          <w:tcPr>
            <w:tcW w:w="2880" w:type="dxa"/>
          </w:tcPr>
          <w:p w:rsidR="00A625CD" w:rsidRDefault="005C16E1">
            <w:r>
              <w:t>320.</w:t>
            </w:r>
          </w:p>
        </w:tc>
        <w:tc>
          <w:tcPr>
            <w:tcW w:w="2880" w:type="dxa"/>
          </w:tcPr>
          <w:p w:rsidR="00A625CD" w:rsidRDefault="005C16E1">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A625CD" w:rsidRDefault="00A625CD"/>
        </w:tc>
      </w:tr>
      <w:tr w:rsidR="00A625CD">
        <w:tc>
          <w:tcPr>
            <w:tcW w:w="2880" w:type="dxa"/>
          </w:tcPr>
          <w:p w:rsidR="00A625CD" w:rsidRDefault="005C16E1">
            <w:r>
              <w:t>321.</w:t>
            </w:r>
          </w:p>
        </w:tc>
        <w:tc>
          <w:tcPr>
            <w:tcW w:w="2880" w:type="dxa"/>
          </w:tcPr>
          <w:p w:rsidR="00A625CD" w:rsidRDefault="005C16E1">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A625CD" w:rsidRDefault="00A625CD"/>
        </w:tc>
      </w:tr>
      <w:tr w:rsidR="00A625CD">
        <w:tc>
          <w:tcPr>
            <w:tcW w:w="2880" w:type="dxa"/>
          </w:tcPr>
          <w:p w:rsidR="00A625CD" w:rsidRDefault="005C16E1">
            <w:r>
              <w:lastRenderedPageBreak/>
              <w:t>322.</w:t>
            </w:r>
          </w:p>
        </w:tc>
        <w:tc>
          <w:tcPr>
            <w:tcW w:w="2880" w:type="dxa"/>
          </w:tcPr>
          <w:p w:rsidR="00A625CD" w:rsidRDefault="005C16E1">
            <w:r>
              <w:t>Выпуск листовки «ЮдоБор ЖидоДав» № 1 (решение Череповецкого городского суда Вологодской области от 25.07.</w:t>
            </w:r>
            <w:r>
              <w:t>2008).</w:t>
            </w:r>
          </w:p>
        </w:tc>
        <w:tc>
          <w:tcPr>
            <w:tcW w:w="2880" w:type="dxa"/>
          </w:tcPr>
          <w:p w:rsidR="00A625CD" w:rsidRDefault="00A625CD"/>
        </w:tc>
      </w:tr>
      <w:tr w:rsidR="00A625CD">
        <w:tc>
          <w:tcPr>
            <w:tcW w:w="2880" w:type="dxa"/>
          </w:tcPr>
          <w:p w:rsidR="00A625CD" w:rsidRDefault="005C16E1">
            <w:r>
              <w:t>323.</w:t>
            </w:r>
          </w:p>
        </w:tc>
        <w:tc>
          <w:tcPr>
            <w:tcW w:w="2880" w:type="dxa"/>
          </w:tcPr>
          <w:p w:rsidR="00A625CD" w:rsidRDefault="005C16E1">
            <w:r>
              <w:t>Выпуск листовки «ЮдоБор ЖидоДав» № 2 (решение Череповецкого городского суда Вологодской области от 25.07.2008).</w:t>
            </w:r>
          </w:p>
        </w:tc>
        <w:tc>
          <w:tcPr>
            <w:tcW w:w="2880" w:type="dxa"/>
          </w:tcPr>
          <w:p w:rsidR="00A625CD" w:rsidRDefault="00A625CD"/>
        </w:tc>
      </w:tr>
      <w:tr w:rsidR="00A625CD">
        <w:tc>
          <w:tcPr>
            <w:tcW w:w="2880" w:type="dxa"/>
          </w:tcPr>
          <w:p w:rsidR="00A625CD" w:rsidRDefault="005C16E1">
            <w:r>
              <w:t>324.</w:t>
            </w:r>
          </w:p>
        </w:tc>
        <w:tc>
          <w:tcPr>
            <w:tcW w:w="2880" w:type="dxa"/>
          </w:tcPr>
          <w:p w:rsidR="00A625CD" w:rsidRDefault="005C16E1">
            <w:r>
              <w:t>Выпуск листовки «ЮдоБор ЖидоДав» № 3 (решение Череповецкого городского суда Вологодской области от 25.07.2008).</w:t>
            </w:r>
          </w:p>
        </w:tc>
        <w:tc>
          <w:tcPr>
            <w:tcW w:w="2880" w:type="dxa"/>
          </w:tcPr>
          <w:p w:rsidR="00A625CD" w:rsidRDefault="00A625CD"/>
        </w:tc>
      </w:tr>
      <w:tr w:rsidR="00A625CD">
        <w:tc>
          <w:tcPr>
            <w:tcW w:w="2880" w:type="dxa"/>
          </w:tcPr>
          <w:p w:rsidR="00A625CD" w:rsidRDefault="005C16E1">
            <w:r>
              <w:t>325.</w:t>
            </w:r>
          </w:p>
        </w:tc>
        <w:tc>
          <w:tcPr>
            <w:tcW w:w="2880" w:type="dxa"/>
          </w:tcPr>
          <w:p w:rsidR="00A625CD" w:rsidRDefault="005C16E1">
            <w:r>
              <w:t>Выпуск листовки «ЮдоБор ЖидоДав» № 4 (решение Череповецкого городского суда Вологодской области от 25.07.2008).</w:t>
            </w:r>
          </w:p>
        </w:tc>
        <w:tc>
          <w:tcPr>
            <w:tcW w:w="2880" w:type="dxa"/>
          </w:tcPr>
          <w:p w:rsidR="00A625CD" w:rsidRDefault="00A625CD"/>
        </w:tc>
      </w:tr>
      <w:tr w:rsidR="00A625CD">
        <w:tc>
          <w:tcPr>
            <w:tcW w:w="2880" w:type="dxa"/>
          </w:tcPr>
          <w:p w:rsidR="00A625CD" w:rsidRDefault="005C16E1">
            <w:r>
              <w:t>326.</w:t>
            </w:r>
          </w:p>
        </w:tc>
        <w:tc>
          <w:tcPr>
            <w:tcW w:w="2880" w:type="dxa"/>
          </w:tcPr>
          <w:p w:rsidR="00A625CD" w:rsidRDefault="005C16E1">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A625CD" w:rsidRDefault="00A625CD"/>
        </w:tc>
      </w:tr>
      <w:tr w:rsidR="00A625CD">
        <w:tc>
          <w:tcPr>
            <w:tcW w:w="2880" w:type="dxa"/>
          </w:tcPr>
          <w:p w:rsidR="00A625CD" w:rsidRDefault="005C16E1">
            <w:r>
              <w:t>327.</w:t>
            </w:r>
          </w:p>
        </w:tc>
        <w:tc>
          <w:tcPr>
            <w:tcW w:w="2880" w:type="dxa"/>
          </w:tcPr>
          <w:p w:rsidR="00A625CD" w:rsidRDefault="005C16E1">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A625CD" w:rsidRDefault="00A625CD"/>
        </w:tc>
      </w:tr>
      <w:tr w:rsidR="00A625CD">
        <w:tc>
          <w:tcPr>
            <w:tcW w:w="2880" w:type="dxa"/>
          </w:tcPr>
          <w:p w:rsidR="00A625CD" w:rsidRDefault="005C16E1">
            <w:r>
              <w:lastRenderedPageBreak/>
              <w:t>328.</w:t>
            </w:r>
          </w:p>
        </w:tc>
        <w:tc>
          <w:tcPr>
            <w:tcW w:w="2880" w:type="dxa"/>
          </w:tcPr>
          <w:p w:rsidR="00A625CD" w:rsidRDefault="005C16E1">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A625CD" w:rsidRDefault="00A625CD"/>
        </w:tc>
      </w:tr>
      <w:tr w:rsidR="00A625CD">
        <w:tc>
          <w:tcPr>
            <w:tcW w:w="2880" w:type="dxa"/>
          </w:tcPr>
          <w:p w:rsidR="00A625CD" w:rsidRDefault="005C16E1">
            <w:r>
              <w:t>329.</w:t>
            </w:r>
          </w:p>
        </w:tc>
        <w:tc>
          <w:tcPr>
            <w:tcW w:w="2880" w:type="dxa"/>
          </w:tcPr>
          <w:p w:rsidR="00A625CD" w:rsidRDefault="005C16E1">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A625CD" w:rsidRDefault="00A625CD"/>
        </w:tc>
      </w:tr>
      <w:tr w:rsidR="00A625CD">
        <w:tc>
          <w:tcPr>
            <w:tcW w:w="2880" w:type="dxa"/>
          </w:tcPr>
          <w:p w:rsidR="00A625CD" w:rsidRDefault="005C16E1">
            <w:r>
              <w:t>330.</w:t>
            </w:r>
          </w:p>
        </w:tc>
        <w:tc>
          <w:tcPr>
            <w:tcW w:w="2880" w:type="dxa"/>
          </w:tcPr>
          <w:p w:rsidR="00A625CD" w:rsidRDefault="005C16E1">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A625CD" w:rsidRDefault="00A625CD"/>
        </w:tc>
      </w:tr>
      <w:tr w:rsidR="00A625CD">
        <w:tc>
          <w:tcPr>
            <w:tcW w:w="2880" w:type="dxa"/>
          </w:tcPr>
          <w:p w:rsidR="00A625CD" w:rsidRDefault="005C16E1">
            <w:r>
              <w:t>331.</w:t>
            </w:r>
          </w:p>
        </w:tc>
        <w:tc>
          <w:tcPr>
            <w:tcW w:w="2880" w:type="dxa"/>
          </w:tcPr>
          <w:p w:rsidR="00A625CD" w:rsidRDefault="005C16E1">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A625CD" w:rsidRDefault="00A625CD"/>
        </w:tc>
      </w:tr>
      <w:tr w:rsidR="00A625CD">
        <w:tc>
          <w:tcPr>
            <w:tcW w:w="2880" w:type="dxa"/>
          </w:tcPr>
          <w:p w:rsidR="00A625CD" w:rsidRDefault="005C16E1">
            <w:r>
              <w:t>332.</w:t>
            </w:r>
          </w:p>
        </w:tc>
        <w:tc>
          <w:tcPr>
            <w:tcW w:w="2880" w:type="dxa"/>
          </w:tcPr>
          <w:p w:rsidR="00A625CD" w:rsidRDefault="005C16E1">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t>333.</w:t>
            </w:r>
          </w:p>
        </w:tc>
        <w:tc>
          <w:tcPr>
            <w:tcW w:w="2880" w:type="dxa"/>
          </w:tcPr>
          <w:p w:rsidR="00A625CD" w:rsidRDefault="005C16E1">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lastRenderedPageBreak/>
              <w:t>334.</w:t>
            </w:r>
          </w:p>
        </w:tc>
        <w:tc>
          <w:tcPr>
            <w:tcW w:w="2880" w:type="dxa"/>
          </w:tcPr>
          <w:p w:rsidR="00A625CD" w:rsidRDefault="005C16E1">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t>335.</w:t>
            </w:r>
          </w:p>
        </w:tc>
        <w:tc>
          <w:tcPr>
            <w:tcW w:w="2880" w:type="dxa"/>
          </w:tcPr>
          <w:p w:rsidR="00A625CD" w:rsidRDefault="005C16E1">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A625CD" w:rsidRDefault="00A625CD"/>
        </w:tc>
      </w:tr>
      <w:tr w:rsidR="00A625CD">
        <w:tc>
          <w:tcPr>
            <w:tcW w:w="2880" w:type="dxa"/>
          </w:tcPr>
          <w:p w:rsidR="00A625CD" w:rsidRDefault="005C16E1">
            <w:r>
              <w:t>336.</w:t>
            </w:r>
          </w:p>
        </w:tc>
        <w:tc>
          <w:tcPr>
            <w:tcW w:w="2880" w:type="dxa"/>
          </w:tcPr>
          <w:p w:rsidR="00A625CD" w:rsidRDefault="005C16E1">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t>337.</w:t>
            </w:r>
          </w:p>
        </w:tc>
        <w:tc>
          <w:tcPr>
            <w:tcW w:w="2880" w:type="dxa"/>
          </w:tcPr>
          <w:p w:rsidR="00A625CD" w:rsidRDefault="005C16E1">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t>338.</w:t>
            </w:r>
          </w:p>
        </w:tc>
        <w:tc>
          <w:tcPr>
            <w:tcW w:w="2880" w:type="dxa"/>
          </w:tcPr>
          <w:p w:rsidR="00A625CD" w:rsidRDefault="005C16E1">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t>339.</w:t>
            </w:r>
          </w:p>
        </w:tc>
        <w:tc>
          <w:tcPr>
            <w:tcW w:w="2880" w:type="dxa"/>
          </w:tcPr>
          <w:p w:rsidR="00A625CD" w:rsidRDefault="005C16E1">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A625CD" w:rsidRDefault="00A625CD"/>
        </w:tc>
      </w:tr>
      <w:tr w:rsidR="00A625CD">
        <w:tc>
          <w:tcPr>
            <w:tcW w:w="2880" w:type="dxa"/>
          </w:tcPr>
          <w:p w:rsidR="00A625CD" w:rsidRDefault="005C16E1">
            <w:r>
              <w:t>340.</w:t>
            </w:r>
          </w:p>
        </w:tc>
        <w:tc>
          <w:tcPr>
            <w:tcW w:w="2880" w:type="dxa"/>
          </w:tcPr>
          <w:p w:rsidR="00A625CD" w:rsidRDefault="005C16E1">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A625CD" w:rsidRDefault="00A625CD"/>
        </w:tc>
      </w:tr>
      <w:tr w:rsidR="00A625CD">
        <w:tc>
          <w:tcPr>
            <w:tcW w:w="2880" w:type="dxa"/>
          </w:tcPr>
          <w:p w:rsidR="00A625CD" w:rsidRDefault="005C16E1">
            <w:r>
              <w:lastRenderedPageBreak/>
              <w:t>341.</w:t>
            </w:r>
          </w:p>
        </w:tc>
        <w:tc>
          <w:tcPr>
            <w:tcW w:w="2880" w:type="dxa"/>
          </w:tcPr>
          <w:p w:rsidR="00A625CD" w:rsidRDefault="005C16E1">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A625CD" w:rsidRDefault="00A625CD"/>
        </w:tc>
      </w:tr>
      <w:tr w:rsidR="00A625CD">
        <w:tc>
          <w:tcPr>
            <w:tcW w:w="2880" w:type="dxa"/>
          </w:tcPr>
          <w:p w:rsidR="00A625CD" w:rsidRDefault="005C16E1">
            <w:r>
              <w:t>342.</w:t>
            </w:r>
          </w:p>
        </w:tc>
        <w:tc>
          <w:tcPr>
            <w:tcW w:w="2880" w:type="dxa"/>
          </w:tcPr>
          <w:p w:rsidR="00A625CD" w:rsidRDefault="005C16E1">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A625CD" w:rsidRDefault="00A625CD"/>
        </w:tc>
      </w:tr>
      <w:tr w:rsidR="00A625CD">
        <w:tc>
          <w:tcPr>
            <w:tcW w:w="2880" w:type="dxa"/>
          </w:tcPr>
          <w:p w:rsidR="00A625CD" w:rsidRDefault="005C16E1">
            <w:r>
              <w:t>343.</w:t>
            </w:r>
          </w:p>
        </w:tc>
        <w:tc>
          <w:tcPr>
            <w:tcW w:w="2880" w:type="dxa"/>
          </w:tcPr>
          <w:p w:rsidR="00A625CD" w:rsidRDefault="005C16E1">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A625CD" w:rsidRDefault="00A625CD"/>
        </w:tc>
      </w:tr>
      <w:tr w:rsidR="00A625CD">
        <w:tc>
          <w:tcPr>
            <w:tcW w:w="2880" w:type="dxa"/>
          </w:tcPr>
          <w:p w:rsidR="00A625CD" w:rsidRDefault="005C16E1">
            <w:r>
              <w:t>344.</w:t>
            </w:r>
          </w:p>
        </w:tc>
        <w:tc>
          <w:tcPr>
            <w:tcW w:w="2880" w:type="dxa"/>
          </w:tcPr>
          <w:p w:rsidR="00A625CD" w:rsidRDefault="005C16E1">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A625CD" w:rsidRDefault="00A625CD"/>
        </w:tc>
      </w:tr>
      <w:tr w:rsidR="00A625CD">
        <w:tc>
          <w:tcPr>
            <w:tcW w:w="2880" w:type="dxa"/>
          </w:tcPr>
          <w:p w:rsidR="00A625CD" w:rsidRDefault="005C16E1">
            <w:r>
              <w:t>345.</w:t>
            </w:r>
          </w:p>
        </w:tc>
        <w:tc>
          <w:tcPr>
            <w:tcW w:w="2880" w:type="dxa"/>
          </w:tcPr>
          <w:p w:rsidR="00A625CD" w:rsidRDefault="005C16E1">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A625CD" w:rsidRDefault="00A625CD"/>
        </w:tc>
      </w:tr>
      <w:tr w:rsidR="00A625CD">
        <w:tc>
          <w:tcPr>
            <w:tcW w:w="2880" w:type="dxa"/>
          </w:tcPr>
          <w:p w:rsidR="00A625CD" w:rsidRDefault="005C16E1">
            <w:r>
              <w:t>346.</w:t>
            </w:r>
          </w:p>
        </w:tc>
        <w:tc>
          <w:tcPr>
            <w:tcW w:w="2880" w:type="dxa"/>
          </w:tcPr>
          <w:p w:rsidR="00A625CD" w:rsidRDefault="005C16E1">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A625CD" w:rsidRDefault="00A625CD"/>
        </w:tc>
      </w:tr>
      <w:tr w:rsidR="00A625CD">
        <w:tc>
          <w:tcPr>
            <w:tcW w:w="2880" w:type="dxa"/>
          </w:tcPr>
          <w:p w:rsidR="00A625CD" w:rsidRDefault="005C16E1">
            <w:r>
              <w:t>347.</w:t>
            </w:r>
          </w:p>
        </w:tc>
        <w:tc>
          <w:tcPr>
            <w:tcW w:w="2880" w:type="dxa"/>
          </w:tcPr>
          <w:p w:rsidR="00A625CD" w:rsidRDefault="005C16E1">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A625CD" w:rsidRDefault="00A625CD"/>
        </w:tc>
      </w:tr>
      <w:tr w:rsidR="00A625CD">
        <w:tc>
          <w:tcPr>
            <w:tcW w:w="2880" w:type="dxa"/>
          </w:tcPr>
          <w:p w:rsidR="00A625CD" w:rsidRDefault="005C16E1">
            <w:r>
              <w:lastRenderedPageBreak/>
              <w:t>348.</w:t>
            </w:r>
          </w:p>
        </w:tc>
        <w:tc>
          <w:tcPr>
            <w:tcW w:w="2880" w:type="dxa"/>
          </w:tcPr>
          <w:p w:rsidR="00A625CD" w:rsidRDefault="005C16E1">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A625CD" w:rsidRDefault="00A625CD"/>
        </w:tc>
      </w:tr>
      <w:tr w:rsidR="00A625CD">
        <w:tc>
          <w:tcPr>
            <w:tcW w:w="2880" w:type="dxa"/>
          </w:tcPr>
          <w:p w:rsidR="00A625CD" w:rsidRDefault="005C16E1">
            <w:r>
              <w:t>349.</w:t>
            </w:r>
          </w:p>
        </w:tc>
        <w:tc>
          <w:tcPr>
            <w:tcW w:w="2880" w:type="dxa"/>
          </w:tcPr>
          <w:p w:rsidR="00A625CD" w:rsidRDefault="005C16E1">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A625CD" w:rsidRDefault="00A625CD"/>
        </w:tc>
      </w:tr>
      <w:tr w:rsidR="00A625CD">
        <w:tc>
          <w:tcPr>
            <w:tcW w:w="2880" w:type="dxa"/>
          </w:tcPr>
          <w:p w:rsidR="00A625CD" w:rsidRDefault="005C16E1">
            <w:r>
              <w:t>350.</w:t>
            </w:r>
          </w:p>
        </w:tc>
        <w:tc>
          <w:tcPr>
            <w:tcW w:w="2880" w:type="dxa"/>
          </w:tcPr>
          <w:p w:rsidR="00A625CD" w:rsidRDefault="005C16E1">
            <w:r>
              <w:t>Статья «Речь Раввина», опубликованная 25.03.2004 в газете «Алекс-Информ» (решение Октябрьского районного суда г. Самары от 05.06.2008).</w:t>
            </w:r>
          </w:p>
        </w:tc>
        <w:tc>
          <w:tcPr>
            <w:tcW w:w="2880" w:type="dxa"/>
          </w:tcPr>
          <w:p w:rsidR="00A625CD" w:rsidRDefault="00A625CD"/>
        </w:tc>
      </w:tr>
      <w:tr w:rsidR="00A625CD">
        <w:tc>
          <w:tcPr>
            <w:tcW w:w="2880" w:type="dxa"/>
          </w:tcPr>
          <w:p w:rsidR="00A625CD" w:rsidRDefault="005C16E1">
            <w:r>
              <w:t>351.</w:t>
            </w:r>
          </w:p>
        </w:tc>
        <w:tc>
          <w:tcPr>
            <w:tcW w:w="2880" w:type="dxa"/>
          </w:tcPr>
          <w:p w:rsidR="00A625CD" w:rsidRDefault="005C16E1">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352.</w:t>
            </w:r>
          </w:p>
        </w:tc>
        <w:tc>
          <w:tcPr>
            <w:tcW w:w="2880" w:type="dxa"/>
          </w:tcPr>
          <w:p w:rsidR="00A625CD" w:rsidRDefault="005C16E1">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353.</w:t>
            </w:r>
          </w:p>
        </w:tc>
        <w:tc>
          <w:tcPr>
            <w:tcW w:w="2880" w:type="dxa"/>
          </w:tcPr>
          <w:p w:rsidR="00A625CD" w:rsidRDefault="005C16E1">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354.</w:t>
            </w:r>
          </w:p>
        </w:tc>
        <w:tc>
          <w:tcPr>
            <w:tcW w:w="2880" w:type="dxa"/>
          </w:tcPr>
          <w:p w:rsidR="00A625CD" w:rsidRDefault="005C16E1">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A625CD" w:rsidRDefault="00A625CD"/>
        </w:tc>
      </w:tr>
      <w:tr w:rsidR="00A625CD">
        <w:tc>
          <w:tcPr>
            <w:tcW w:w="2880" w:type="dxa"/>
          </w:tcPr>
          <w:p w:rsidR="00A625CD" w:rsidRDefault="005C16E1">
            <w:r>
              <w:lastRenderedPageBreak/>
              <w:t>355.</w:t>
            </w:r>
          </w:p>
        </w:tc>
        <w:tc>
          <w:tcPr>
            <w:tcW w:w="2880" w:type="dxa"/>
          </w:tcPr>
          <w:p w:rsidR="00A625CD" w:rsidRDefault="005C16E1">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356.</w:t>
            </w:r>
          </w:p>
        </w:tc>
        <w:tc>
          <w:tcPr>
            <w:tcW w:w="2880" w:type="dxa"/>
          </w:tcPr>
          <w:p w:rsidR="00A625CD" w:rsidRDefault="005C16E1">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357.</w:t>
            </w:r>
          </w:p>
        </w:tc>
        <w:tc>
          <w:tcPr>
            <w:tcW w:w="2880" w:type="dxa"/>
          </w:tcPr>
          <w:p w:rsidR="00A625CD" w:rsidRDefault="005C16E1">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358.</w:t>
            </w:r>
          </w:p>
        </w:tc>
        <w:tc>
          <w:tcPr>
            <w:tcW w:w="2880" w:type="dxa"/>
          </w:tcPr>
          <w:p w:rsidR="00A625CD" w:rsidRDefault="005C16E1">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359.</w:t>
            </w:r>
          </w:p>
        </w:tc>
        <w:tc>
          <w:tcPr>
            <w:tcW w:w="2880" w:type="dxa"/>
          </w:tcPr>
          <w:p w:rsidR="00A625CD" w:rsidRDefault="005C16E1">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A625CD" w:rsidRDefault="00A625CD"/>
        </w:tc>
      </w:tr>
      <w:tr w:rsidR="00A625CD">
        <w:tc>
          <w:tcPr>
            <w:tcW w:w="2880" w:type="dxa"/>
          </w:tcPr>
          <w:p w:rsidR="00A625CD" w:rsidRDefault="005C16E1">
            <w:r>
              <w:t>360.</w:t>
            </w:r>
          </w:p>
        </w:tc>
        <w:tc>
          <w:tcPr>
            <w:tcW w:w="2880" w:type="dxa"/>
          </w:tcPr>
          <w:p w:rsidR="00A625CD" w:rsidRDefault="005C16E1">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A625CD" w:rsidRDefault="00A625CD"/>
        </w:tc>
      </w:tr>
      <w:tr w:rsidR="00A625CD">
        <w:tc>
          <w:tcPr>
            <w:tcW w:w="2880" w:type="dxa"/>
          </w:tcPr>
          <w:p w:rsidR="00A625CD" w:rsidRDefault="005C16E1">
            <w:r>
              <w:t>361.</w:t>
            </w:r>
          </w:p>
        </w:tc>
        <w:tc>
          <w:tcPr>
            <w:tcW w:w="2880" w:type="dxa"/>
          </w:tcPr>
          <w:p w:rsidR="00A625CD" w:rsidRDefault="005C16E1">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A625CD" w:rsidRDefault="00A625CD"/>
        </w:tc>
      </w:tr>
      <w:tr w:rsidR="00A625CD">
        <w:tc>
          <w:tcPr>
            <w:tcW w:w="2880" w:type="dxa"/>
          </w:tcPr>
          <w:p w:rsidR="00A625CD" w:rsidRDefault="005C16E1">
            <w:r>
              <w:lastRenderedPageBreak/>
              <w:t>362.</w:t>
            </w:r>
          </w:p>
        </w:tc>
        <w:tc>
          <w:tcPr>
            <w:tcW w:w="2880" w:type="dxa"/>
          </w:tcPr>
          <w:p w:rsidR="00A625CD" w:rsidRDefault="005C16E1">
            <w:r>
              <w:t>Материал исключен из списка.</w:t>
            </w:r>
          </w:p>
        </w:tc>
        <w:tc>
          <w:tcPr>
            <w:tcW w:w="2880" w:type="dxa"/>
          </w:tcPr>
          <w:p w:rsidR="00A625CD" w:rsidRDefault="00A625CD"/>
        </w:tc>
      </w:tr>
      <w:tr w:rsidR="00A625CD">
        <w:tc>
          <w:tcPr>
            <w:tcW w:w="2880" w:type="dxa"/>
          </w:tcPr>
          <w:p w:rsidR="00A625CD" w:rsidRDefault="005C16E1">
            <w:r>
              <w:t>363.</w:t>
            </w:r>
          </w:p>
        </w:tc>
        <w:tc>
          <w:tcPr>
            <w:tcW w:w="2880" w:type="dxa"/>
          </w:tcPr>
          <w:p w:rsidR="00A625CD" w:rsidRDefault="005C16E1">
            <w:r>
              <w:t>Материал исключен из списка.</w:t>
            </w:r>
          </w:p>
        </w:tc>
        <w:tc>
          <w:tcPr>
            <w:tcW w:w="2880" w:type="dxa"/>
          </w:tcPr>
          <w:p w:rsidR="00A625CD" w:rsidRDefault="00A625CD"/>
        </w:tc>
      </w:tr>
      <w:tr w:rsidR="00A625CD">
        <w:tc>
          <w:tcPr>
            <w:tcW w:w="2880" w:type="dxa"/>
          </w:tcPr>
          <w:p w:rsidR="00A625CD" w:rsidRDefault="005C16E1">
            <w:r>
              <w:t>364.</w:t>
            </w:r>
          </w:p>
        </w:tc>
        <w:tc>
          <w:tcPr>
            <w:tcW w:w="2880" w:type="dxa"/>
          </w:tcPr>
          <w:p w:rsidR="00A625CD" w:rsidRDefault="005C16E1">
            <w:r>
              <w:t>Материал исключен из списка.</w:t>
            </w:r>
          </w:p>
        </w:tc>
        <w:tc>
          <w:tcPr>
            <w:tcW w:w="2880" w:type="dxa"/>
          </w:tcPr>
          <w:p w:rsidR="00A625CD" w:rsidRDefault="00A625CD"/>
        </w:tc>
      </w:tr>
      <w:tr w:rsidR="00A625CD">
        <w:tc>
          <w:tcPr>
            <w:tcW w:w="2880" w:type="dxa"/>
          </w:tcPr>
          <w:p w:rsidR="00A625CD" w:rsidRDefault="005C16E1">
            <w:r>
              <w:t>365.</w:t>
            </w:r>
          </w:p>
        </w:tc>
        <w:tc>
          <w:tcPr>
            <w:tcW w:w="2880" w:type="dxa"/>
          </w:tcPr>
          <w:p w:rsidR="00A625CD" w:rsidRDefault="005C16E1">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A625CD" w:rsidRDefault="00A625CD"/>
        </w:tc>
      </w:tr>
      <w:tr w:rsidR="00A625CD">
        <w:tc>
          <w:tcPr>
            <w:tcW w:w="2880" w:type="dxa"/>
          </w:tcPr>
          <w:p w:rsidR="00A625CD" w:rsidRDefault="005C16E1">
            <w:r>
              <w:t>366.</w:t>
            </w:r>
          </w:p>
        </w:tc>
        <w:tc>
          <w:tcPr>
            <w:tcW w:w="2880" w:type="dxa"/>
          </w:tcPr>
          <w:p w:rsidR="00A625CD" w:rsidRDefault="005C16E1">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A625CD" w:rsidRDefault="00A625CD"/>
        </w:tc>
      </w:tr>
      <w:tr w:rsidR="00A625CD">
        <w:tc>
          <w:tcPr>
            <w:tcW w:w="2880" w:type="dxa"/>
          </w:tcPr>
          <w:p w:rsidR="00A625CD" w:rsidRDefault="005C16E1">
            <w:r>
              <w:t>367.</w:t>
            </w:r>
          </w:p>
        </w:tc>
        <w:tc>
          <w:tcPr>
            <w:tcW w:w="2880" w:type="dxa"/>
          </w:tcPr>
          <w:p w:rsidR="00A625CD" w:rsidRDefault="005C16E1">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A625CD" w:rsidRDefault="00A625CD"/>
        </w:tc>
      </w:tr>
      <w:tr w:rsidR="00A625CD">
        <w:tc>
          <w:tcPr>
            <w:tcW w:w="2880" w:type="dxa"/>
          </w:tcPr>
          <w:p w:rsidR="00A625CD" w:rsidRDefault="005C16E1">
            <w:r>
              <w:t>3</w:t>
            </w:r>
            <w:r>
              <w:lastRenderedPageBreak/>
              <w:t>68.</w:t>
            </w:r>
          </w:p>
        </w:tc>
        <w:tc>
          <w:tcPr>
            <w:tcW w:w="2880" w:type="dxa"/>
          </w:tcPr>
          <w:p w:rsidR="00A625CD" w:rsidRDefault="005C16E1">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A625CD" w:rsidRDefault="00A625CD"/>
        </w:tc>
      </w:tr>
      <w:tr w:rsidR="00A625CD">
        <w:tc>
          <w:tcPr>
            <w:tcW w:w="2880" w:type="dxa"/>
          </w:tcPr>
          <w:p w:rsidR="00A625CD" w:rsidRDefault="005C16E1">
            <w:r>
              <w:lastRenderedPageBreak/>
              <w:t>369.</w:t>
            </w:r>
          </w:p>
        </w:tc>
        <w:tc>
          <w:tcPr>
            <w:tcW w:w="2880" w:type="dxa"/>
          </w:tcPr>
          <w:p w:rsidR="00A625CD" w:rsidRDefault="005C16E1">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A625CD" w:rsidRDefault="00A625CD"/>
        </w:tc>
      </w:tr>
      <w:tr w:rsidR="00A625CD">
        <w:tc>
          <w:tcPr>
            <w:tcW w:w="2880" w:type="dxa"/>
          </w:tcPr>
          <w:p w:rsidR="00A625CD" w:rsidRDefault="005C16E1">
            <w:r>
              <w:t>370.</w:t>
            </w:r>
          </w:p>
        </w:tc>
        <w:tc>
          <w:tcPr>
            <w:tcW w:w="2880" w:type="dxa"/>
          </w:tcPr>
          <w:p w:rsidR="00A625CD" w:rsidRDefault="005C16E1">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A625CD" w:rsidRDefault="00A625CD"/>
        </w:tc>
      </w:tr>
      <w:tr w:rsidR="00A625CD">
        <w:tc>
          <w:tcPr>
            <w:tcW w:w="2880" w:type="dxa"/>
          </w:tcPr>
          <w:p w:rsidR="00A625CD" w:rsidRDefault="005C16E1">
            <w:r>
              <w:t>371.</w:t>
            </w:r>
          </w:p>
        </w:tc>
        <w:tc>
          <w:tcPr>
            <w:tcW w:w="2880" w:type="dxa"/>
          </w:tcPr>
          <w:p w:rsidR="00A625CD" w:rsidRDefault="005C16E1">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A625CD" w:rsidRDefault="00A625CD"/>
        </w:tc>
      </w:tr>
      <w:tr w:rsidR="00A625CD">
        <w:tc>
          <w:tcPr>
            <w:tcW w:w="2880" w:type="dxa"/>
          </w:tcPr>
          <w:p w:rsidR="00A625CD" w:rsidRDefault="005C16E1">
            <w:r>
              <w:t>372.</w:t>
            </w:r>
          </w:p>
        </w:tc>
        <w:tc>
          <w:tcPr>
            <w:tcW w:w="2880" w:type="dxa"/>
          </w:tcPr>
          <w:p w:rsidR="00A625CD" w:rsidRDefault="005C16E1">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A625CD" w:rsidRDefault="00A625CD"/>
        </w:tc>
      </w:tr>
      <w:tr w:rsidR="00A625CD">
        <w:tc>
          <w:tcPr>
            <w:tcW w:w="2880" w:type="dxa"/>
          </w:tcPr>
          <w:p w:rsidR="00A625CD" w:rsidRDefault="005C16E1">
            <w:r>
              <w:t>373.</w:t>
            </w:r>
          </w:p>
        </w:tc>
        <w:tc>
          <w:tcPr>
            <w:tcW w:w="2880" w:type="dxa"/>
          </w:tcPr>
          <w:p w:rsidR="00A625CD" w:rsidRDefault="005C16E1">
            <w:r>
              <w:t>Интернет-ресурс http://www.ufagub.com/ (решения Кировского районного суда г. Уфы от 05.03.2009 и от 01.09.2010).</w:t>
            </w:r>
          </w:p>
        </w:tc>
        <w:tc>
          <w:tcPr>
            <w:tcW w:w="2880" w:type="dxa"/>
          </w:tcPr>
          <w:p w:rsidR="00A625CD" w:rsidRDefault="00A625CD"/>
        </w:tc>
      </w:tr>
      <w:tr w:rsidR="00A625CD">
        <w:tc>
          <w:tcPr>
            <w:tcW w:w="2880" w:type="dxa"/>
          </w:tcPr>
          <w:p w:rsidR="00A625CD" w:rsidRDefault="005C16E1">
            <w:r>
              <w:t>374.</w:t>
            </w:r>
          </w:p>
        </w:tc>
        <w:tc>
          <w:tcPr>
            <w:tcW w:w="2880" w:type="dxa"/>
          </w:tcPr>
          <w:p w:rsidR="00A625CD" w:rsidRDefault="005C16E1">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A625CD" w:rsidRDefault="00A625CD"/>
        </w:tc>
      </w:tr>
      <w:tr w:rsidR="00A625CD">
        <w:tc>
          <w:tcPr>
            <w:tcW w:w="2880" w:type="dxa"/>
          </w:tcPr>
          <w:p w:rsidR="00A625CD" w:rsidRDefault="005C16E1">
            <w:r>
              <w:lastRenderedPageBreak/>
              <w:t>375.</w:t>
            </w:r>
          </w:p>
        </w:tc>
        <w:tc>
          <w:tcPr>
            <w:tcW w:w="2880" w:type="dxa"/>
          </w:tcPr>
          <w:p w:rsidR="00A625CD" w:rsidRDefault="005C16E1">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A625CD" w:rsidRDefault="00A625CD"/>
        </w:tc>
      </w:tr>
      <w:tr w:rsidR="00A625CD">
        <w:tc>
          <w:tcPr>
            <w:tcW w:w="2880" w:type="dxa"/>
          </w:tcPr>
          <w:p w:rsidR="00A625CD" w:rsidRDefault="005C16E1">
            <w:r>
              <w:t>376.</w:t>
            </w:r>
          </w:p>
        </w:tc>
        <w:tc>
          <w:tcPr>
            <w:tcW w:w="2880" w:type="dxa"/>
          </w:tcPr>
          <w:p w:rsidR="00A625CD" w:rsidRDefault="005C16E1">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A625CD" w:rsidRDefault="00A625CD"/>
        </w:tc>
      </w:tr>
      <w:tr w:rsidR="00A625CD">
        <w:tc>
          <w:tcPr>
            <w:tcW w:w="2880" w:type="dxa"/>
          </w:tcPr>
          <w:p w:rsidR="00A625CD" w:rsidRDefault="005C16E1">
            <w:r>
              <w:t>377.</w:t>
            </w:r>
          </w:p>
        </w:tc>
        <w:tc>
          <w:tcPr>
            <w:tcW w:w="2880" w:type="dxa"/>
          </w:tcPr>
          <w:p w:rsidR="00A625CD" w:rsidRDefault="005C16E1">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A625CD" w:rsidRDefault="00A625CD"/>
        </w:tc>
      </w:tr>
      <w:tr w:rsidR="00A625CD">
        <w:tc>
          <w:tcPr>
            <w:tcW w:w="2880" w:type="dxa"/>
          </w:tcPr>
          <w:p w:rsidR="00A625CD" w:rsidRDefault="005C16E1">
            <w:r>
              <w:t>378.</w:t>
            </w:r>
          </w:p>
        </w:tc>
        <w:tc>
          <w:tcPr>
            <w:tcW w:w="2880" w:type="dxa"/>
          </w:tcPr>
          <w:p w:rsidR="00A625CD" w:rsidRDefault="005C16E1">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A625CD" w:rsidRDefault="00A625CD"/>
        </w:tc>
      </w:tr>
      <w:tr w:rsidR="00A625CD">
        <w:tc>
          <w:tcPr>
            <w:tcW w:w="2880" w:type="dxa"/>
          </w:tcPr>
          <w:p w:rsidR="00A625CD" w:rsidRDefault="005C16E1">
            <w:r>
              <w:t>379.</w:t>
            </w:r>
          </w:p>
        </w:tc>
        <w:tc>
          <w:tcPr>
            <w:tcW w:w="2880" w:type="dxa"/>
          </w:tcPr>
          <w:p w:rsidR="00A625CD" w:rsidRDefault="005C16E1">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A625CD" w:rsidRDefault="00A625CD"/>
        </w:tc>
      </w:tr>
      <w:tr w:rsidR="00A625CD">
        <w:tc>
          <w:tcPr>
            <w:tcW w:w="2880" w:type="dxa"/>
          </w:tcPr>
          <w:p w:rsidR="00A625CD" w:rsidRDefault="005C16E1">
            <w:r>
              <w:t>38</w:t>
            </w:r>
            <w:r>
              <w:lastRenderedPageBreak/>
              <w:t>0.</w:t>
            </w:r>
          </w:p>
        </w:tc>
        <w:tc>
          <w:tcPr>
            <w:tcW w:w="2880" w:type="dxa"/>
          </w:tcPr>
          <w:p w:rsidR="00A625CD" w:rsidRDefault="005C16E1">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A625CD" w:rsidRDefault="00A625CD"/>
        </w:tc>
      </w:tr>
      <w:tr w:rsidR="00A625CD">
        <w:tc>
          <w:tcPr>
            <w:tcW w:w="2880" w:type="dxa"/>
          </w:tcPr>
          <w:p w:rsidR="00A625CD" w:rsidRDefault="005C16E1">
            <w:r>
              <w:lastRenderedPageBreak/>
              <w:t>381.</w:t>
            </w:r>
          </w:p>
        </w:tc>
        <w:tc>
          <w:tcPr>
            <w:tcW w:w="2880" w:type="dxa"/>
          </w:tcPr>
          <w:p w:rsidR="00A625CD" w:rsidRDefault="005C16E1">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A625CD" w:rsidRDefault="00A625CD"/>
        </w:tc>
      </w:tr>
      <w:tr w:rsidR="00A625CD">
        <w:tc>
          <w:tcPr>
            <w:tcW w:w="2880" w:type="dxa"/>
          </w:tcPr>
          <w:p w:rsidR="00A625CD" w:rsidRDefault="005C16E1">
            <w:r>
              <w:t>382.</w:t>
            </w:r>
          </w:p>
        </w:tc>
        <w:tc>
          <w:tcPr>
            <w:tcW w:w="2880" w:type="dxa"/>
          </w:tcPr>
          <w:p w:rsidR="00A625CD" w:rsidRDefault="005C16E1">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A625CD" w:rsidRDefault="00A625CD"/>
        </w:tc>
      </w:tr>
      <w:tr w:rsidR="00A625CD">
        <w:tc>
          <w:tcPr>
            <w:tcW w:w="2880" w:type="dxa"/>
          </w:tcPr>
          <w:p w:rsidR="00A625CD" w:rsidRDefault="005C16E1">
            <w:r>
              <w:t>383.</w:t>
            </w:r>
          </w:p>
        </w:tc>
        <w:tc>
          <w:tcPr>
            <w:tcW w:w="2880" w:type="dxa"/>
          </w:tcPr>
          <w:p w:rsidR="00A625CD" w:rsidRDefault="005C16E1">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A625CD" w:rsidRDefault="00A625CD"/>
        </w:tc>
      </w:tr>
      <w:tr w:rsidR="00A625CD">
        <w:tc>
          <w:tcPr>
            <w:tcW w:w="2880" w:type="dxa"/>
          </w:tcPr>
          <w:p w:rsidR="00A625CD" w:rsidRDefault="005C16E1">
            <w:r>
              <w:t>384.</w:t>
            </w:r>
          </w:p>
        </w:tc>
        <w:tc>
          <w:tcPr>
            <w:tcW w:w="2880" w:type="dxa"/>
          </w:tcPr>
          <w:p w:rsidR="00A625CD" w:rsidRDefault="005C16E1">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A625CD" w:rsidRDefault="00A625CD"/>
        </w:tc>
      </w:tr>
      <w:tr w:rsidR="00A625CD">
        <w:tc>
          <w:tcPr>
            <w:tcW w:w="2880" w:type="dxa"/>
          </w:tcPr>
          <w:p w:rsidR="00A625CD" w:rsidRDefault="005C16E1">
            <w:r>
              <w:t>385.</w:t>
            </w:r>
          </w:p>
        </w:tc>
        <w:tc>
          <w:tcPr>
            <w:tcW w:w="2880" w:type="dxa"/>
          </w:tcPr>
          <w:p w:rsidR="00A625CD" w:rsidRDefault="005C16E1">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A625CD" w:rsidRDefault="00A625CD"/>
        </w:tc>
      </w:tr>
      <w:tr w:rsidR="00A625CD">
        <w:tc>
          <w:tcPr>
            <w:tcW w:w="2880" w:type="dxa"/>
          </w:tcPr>
          <w:p w:rsidR="00A625CD" w:rsidRDefault="005C16E1">
            <w:r>
              <w:t>386.</w:t>
            </w:r>
          </w:p>
        </w:tc>
        <w:tc>
          <w:tcPr>
            <w:tcW w:w="2880" w:type="dxa"/>
          </w:tcPr>
          <w:p w:rsidR="00A625CD" w:rsidRDefault="005C16E1">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A625CD" w:rsidRDefault="00A625CD"/>
        </w:tc>
      </w:tr>
      <w:tr w:rsidR="00A625CD">
        <w:tc>
          <w:tcPr>
            <w:tcW w:w="2880" w:type="dxa"/>
          </w:tcPr>
          <w:p w:rsidR="00A625CD" w:rsidRDefault="005C16E1">
            <w:r>
              <w:lastRenderedPageBreak/>
              <w:t>387.</w:t>
            </w:r>
          </w:p>
        </w:tc>
        <w:tc>
          <w:tcPr>
            <w:tcW w:w="2880" w:type="dxa"/>
          </w:tcPr>
          <w:p w:rsidR="00A625CD" w:rsidRDefault="005C16E1">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A625CD" w:rsidRDefault="00A625CD"/>
        </w:tc>
      </w:tr>
      <w:tr w:rsidR="00A625CD">
        <w:tc>
          <w:tcPr>
            <w:tcW w:w="2880" w:type="dxa"/>
          </w:tcPr>
          <w:p w:rsidR="00A625CD" w:rsidRDefault="005C16E1">
            <w:r>
              <w:t>388.</w:t>
            </w:r>
          </w:p>
        </w:tc>
        <w:tc>
          <w:tcPr>
            <w:tcW w:w="2880" w:type="dxa"/>
          </w:tcPr>
          <w:p w:rsidR="00A625CD" w:rsidRDefault="005C16E1">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A625CD" w:rsidRDefault="00A625CD"/>
        </w:tc>
      </w:tr>
      <w:tr w:rsidR="00A625CD">
        <w:tc>
          <w:tcPr>
            <w:tcW w:w="2880" w:type="dxa"/>
          </w:tcPr>
          <w:p w:rsidR="00A625CD" w:rsidRDefault="005C16E1">
            <w:r>
              <w:t>389.</w:t>
            </w:r>
          </w:p>
        </w:tc>
        <w:tc>
          <w:tcPr>
            <w:tcW w:w="2880" w:type="dxa"/>
          </w:tcPr>
          <w:p w:rsidR="00A625CD" w:rsidRDefault="005C16E1">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A625CD" w:rsidRDefault="00A625CD"/>
        </w:tc>
      </w:tr>
      <w:tr w:rsidR="00A625CD">
        <w:tc>
          <w:tcPr>
            <w:tcW w:w="2880" w:type="dxa"/>
          </w:tcPr>
          <w:p w:rsidR="00A625CD" w:rsidRDefault="005C16E1">
            <w:r>
              <w:t>390.</w:t>
            </w:r>
          </w:p>
        </w:tc>
        <w:tc>
          <w:tcPr>
            <w:tcW w:w="2880" w:type="dxa"/>
          </w:tcPr>
          <w:p w:rsidR="00A625CD" w:rsidRDefault="005C16E1">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A625CD" w:rsidRDefault="00A625CD"/>
        </w:tc>
      </w:tr>
      <w:tr w:rsidR="00A625CD">
        <w:tc>
          <w:tcPr>
            <w:tcW w:w="2880" w:type="dxa"/>
          </w:tcPr>
          <w:p w:rsidR="00A625CD" w:rsidRDefault="005C16E1">
            <w:r>
              <w:t>391.</w:t>
            </w:r>
          </w:p>
        </w:tc>
        <w:tc>
          <w:tcPr>
            <w:tcW w:w="2880" w:type="dxa"/>
          </w:tcPr>
          <w:p w:rsidR="00A625CD" w:rsidRDefault="005C16E1">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392.</w:t>
            </w:r>
          </w:p>
        </w:tc>
        <w:tc>
          <w:tcPr>
            <w:tcW w:w="2880" w:type="dxa"/>
          </w:tcPr>
          <w:p w:rsidR="00A625CD" w:rsidRDefault="005C16E1">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w:t>
            </w:r>
            <w:r>
              <w:lastRenderedPageBreak/>
              <w:t>3.</w:t>
            </w:r>
          </w:p>
        </w:tc>
        <w:tc>
          <w:tcPr>
            <w:tcW w:w="2880" w:type="dxa"/>
          </w:tcPr>
          <w:p w:rsidR="00A625CD" w:rsidRDefault="005C16E1">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lastRenderedPageBreak/>
              <w:t>394.</w:t>
            </w:r>
          </w:p>
        </w:tc>
        <w:tc>
          <w:tcPr>
            <w:tcW w:w="2880" w:type="dxa"/>
          </w:tcPr>
          <w:p w:rsidR="00A625CD" w:rsidRDefault="005C16E1">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395.</w:t>
            </w:r>
          </w:p>
        </w:tc>
        <w:tc>
          <w:tcPr>
            <w:tcW w:w="2880" w:type="dxa"/>
          </w:tcPr>
          <w:p w:rsidR="00A625CD" w:rsidRDefault="005C16E1">
            <w:r>
              <w:t>Текстовый документ «88 ст..280», папка «Указы1» CD-R диск № 1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396.</w:t>
            </w:r>
          </w:p>
        </w:tc>
        <w:tc>
          <w:tcPr>
            <w:tcW w:w="2880" w:type="dxa"/>
          </w:tcPr>
          <w:p w:rsidR="00A625CD" w:rsidRDefault="005C16E1">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397.</w:t>
            </w:r>
          </w:p>
        </w:tc>
        <w:tc>
          <w:tcPr>
            <w:tcW w:w="2880" w:type="dxa"/>
          </w:tcPr>
          <w:p w:rsidR="00A625CD" w:rsidRDefault="005C16E1">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A625CD" w:rsidRDefault="00A625CD"/>
        </w:tc>
      </w:tr>
      <w:tr w:rsidR="00A625CD">
        <w:tc>
          <w:tcPr>
            <w:tcW w:w="2880" w:type="dxa"/>
          </w:tcPr>
          <w:p w:rsidR="00A625CD" w:rsidRDefault="005C16E1">
            <w:r>
              <w:t>398.</w:t>
            </w:r>
          </w:p>
        </w:tc>
        <w:tc>
          <w:tcPr>
            <w:tcW w:w="2880" w:type="dxa"/>
          </w:tcPr>
          <w:p w:rsidR="00A625CD" w:rsidRDefault="005C16E1">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399.</w:t>
            </w:r>
          </w:p>
        </w:tc>
        <w:tc>
          <w:tcPr>
            <w:tcW w:w="2880" w:type="dxa"/>
          </w:tcPr>
          <w:p w:rsidR="00A625CD" w:rsidRDefault="005C16E1">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40</w:t>
            </w:r>
            <w:r>
              <w:lastRenderedPageBreak/>
              <w:t>0.</w:t>
            </w:r>
          </w:p>
        </w:tc>
        <w:tc>
          <w:tcPr>
            <w:tcW w:w="2880" w:type="dxa"/>
          </w:tcPr>
          <w:p w:rsidR="00A625CD" w:rsidRDefault="005C16E1">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lastRenderedPageBreak/>
              <w:t>401.</w:t>
            </w:r>
          </w:p>
        </w:tc>
        <w:tc>
          <w:tcPr>
            <w:tcW w:w="2880" w:type="dxa"/>
          </w:tcPr>
          <w:p w:rsidR="00A625CD" w:rsidRDefault="005C16E1">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A625CD" w:rsidRDefault="00A625CD"/>
        </w:tc>
      </w:tr>
      <w:tr w:rsidR="00A625CD">
        <w:tc>
          <w:tcPr>
            <w:tcW w:w="2880" w:type="dxa"/>
          </w:tcPr>
          <w:p w:rsidR="00A625CD" w:rsidRDefault="005C16E1">
            <w:r>
              <w:t>402.</w:t>
            </w:r>
          </w:p>
        </w:tc>
        <w:tc>
          <w:tcPr>
            <w:tcW w:w="2880" w:type="dxa"/>
          </w:tcPr>
          <w:p w:rsidR="00A625CD" w:rsidRDefault="005C16E1">
            <w:r>
              <w:t>Интернет-ресурс http://reinform.livejournal.com (решение Кировского районного суда г. Уфы от 01.06.2009).</w:t>
            </w:r>
          </w:p>
        </w:tc>
        <w:tc>
          <w:tcPr>
            <w:tcW w:w="2880" w:type="dxa"/>
          </w:tcPr>
          <w:p w:rsidR="00A625CD" w:rsidRDefault="00A625CD"/>
        </w:tc>
      </w:tr>
      <w:tr w:rsidR="00A625CD">
        <w:tc>
          <w:tcPr>
            <w:tcW w:w="2880" w:type="dxa"/>
          </w:tcPr>
          <w:p w:rsidR="00A625CD" w:rsidRDefault="005C16E1">
            <w:r>
              <w:t>403.</w:t>
            </w:r>
          </w:p>
        </w:tc>
        <w:tc>
          <w:tcPr>
            <w:tcW w:w="2880" w:type="dxa"/>
          </w:tcPr>
          <w:p w:rsidR="00A625CD" w:rsidRDefault="005C16E1">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A625CD" w:rsidRDefault="00A625CD"/>
        </w:tc>
      </w:tr>
      <w:tr w:rsidR="00A625CD">
        <w:tc>
          <w:tcPr>
            <w:tcW w:w="2880" w:type="dxa"/>
          </w:tcPr>
          <w:p w:rsidR="00A625CD" w:rsidRDefault="005C16E1">
            <w:r>
              <w:t>404.</w:t>
            </w:r>
          </w:p>
        </w:tc>
        <w:tc>
          <w:tcPr>
            <w:tcW w:w="2880" w:type="dxa"/>
          </w:tcPr>
          <w:p w:rsidR="00A625CD" w:rsidRDefault="005C16E1">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A625CD" w:rsidRDefault="00A625CD"/>
        </w:tc>
      </w:tr>
      <w:tr w:rsidR="00A625CD">
        <w:tc>
          <w:tcPr>
            <w:tcW w:w="2880" w:type="dxa"/>
          </w:tcPr>
          <w:p w:rsidR="00A625CD" w:rsidRDefault="005C16E1">
            <w:r>
              <w:t>405.</w:t>
            </w:r>
          </w:p>
        </w:tc>
        <w:tc>
          <w:tcPr>
            <w:tcW w:w="2880" w:type="dxa"/>
          </w:tcPr>
          <w:p w:rsidR="00A625CD" w:rsidRDefault="005C16E1">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A625CD" w:rsidRDefault="00A625CD"/>
        </w:tc>
      </w:tr>
      <w:tr w:rsidR="00A625CD">
        <w:tc>
          <w:tcPr>
            <w:tcW w:w="2880" w:type="dxa"/>
          </w:tcPr>
          <w:p w:rsidR="00A625CD" w:rsidRDefault="005C16E1">
            <w:r>
              <w:t>406.</w:t>
            </w:r>
          </w:p>
        </w:tc>
        <w:tc>
          <w:tcPr>
            <w:tcW w:w="2880" w:type="dxa"/>
          </w:tcPr>
          <w:p w:rsidR="00A625CD" w:rsidRDefault="005C16E1">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A625CD" w:rsidRDefault="00A625CD"/>
        </w:tc>
      </w:tr>
      <w:tr w:rsidR="00A625CD">
        <w:tc>
          <w:tcPr>
            <w:tcW w:w="2880" w:type="dxa"/>
          </w:tcPr>
          <w:p w:rsidR="00A625CD" w:rsidRDefault="005C16E1">
            <w:r>
              <w:t>40</w:t>
            </w:r>
            <w:r>
              <w:lastRenderedPageBreak/>
              <w:t>7.</w:t>
            </w:r>
          </w:p>
        </w:tc>
        <w:tc>
          <w:tcPr>
            <w:tcW w:w="2880" w:type="dxa"/>
          </w:tcPr>
          <w:p w:rsidR="00A625CD" w:rsidRDefault="005C16E1">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A625CD" w:rsidRDefault="00A625CD"/>
        </w:tc>
      </w:tr>
      <w:tr w:rsidR="00A625CD">
        <w:tc>
          <w:tcPr>
            <w:tcW w:w="2880" w:type="dxa"/>
          </w:tcPr>
          <w:p w:rsidR="00A625CD" w:rsidRDefault="005C16E1">
            <w:r>
              <w:lastRenderedPageBreak/>
              <w:t>408.</w:t>
            </w:r>
          </w:p>
        </w:tc>
        <w:tc>
          <w:tcPr>
            <w:tcW w:w="2880" w:type="dxa"/>
          </w:tcPr>
          <w:p w:rsidR="00A625CD" w:rsidRDefault="005C16E1">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A625CD" w:rsidRDefault="00A625CD"/>
        </w:tc>
      </w:tr>
      <w:tr w:rsidR="00A625CD">
        <w:tc>
          <w:tcPr>
            <w:tcW w:w="2880" w:type="dxa"/>
          </w:tcPr>
          <w:p w:rsidR="00A625CD" w:rsidRDefault="005C16E1">
            <w:r>
              <w:t>409.</w:t>
            </w:r>
          </w:p>
        </w:tc>
        <w:tc>
          <w:tcPr>
            <w:tcW w:w="2880" w:type="dxa"/>
          </w:tcPr>
          <w:p w:rsidR="00A625CD" w:rsidRDefault="005C16E1">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A625CD" w:rsidRDefault="00A625CD"/>
        </w:tc>
      </w:tr>
      <w:tr w:rsidR="00A625CD">
        <w:tc>
          <w:tcPr>
            <w:tcW w:w="2880" w:type="dxa"/>
          </w:tcPr>
          <w:p w:rsidR="00A625CD" w:rsidRDefault="005C16E1">
            <w:r>
              <w:t>410.</w:t>
            </w:r>
          </w:p>
        </w:tc>
        <w:tc>
          <w:tcPr>
            <w:tcW w:w="2880" w:type="dxa"/>
          </w:tcPr>
          <w:p w:rsidR="00A625CD" w:rsidRDefault="005C16E1">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A625CD" w:rsidRDefault="00A625CD"/>
        </w:tc>
      </w:tr>
      <w:tr w:rsidR="00A625CD">
        <w:tc>
          <w:tcPr>
            <w:tcW w:w="2880" w:type="dxa"/>
          </w:tcPr>
          <w:p w:rsidR="00A625CD" w:rsidRDefault="005C16E1">
            <w:r>
              <w:t>411.</w:t>
            </w:r>
          </w:p>
        </w:tc>
        <w:tc>
          <w:tcPr>
            <w:tcW w:w="2880" w:type="dxa"/>
          </w:tcPr>
          <w:p w:rsidR="00A625CD" w:rsidRDefault="005C16E1">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A625CD" w:rsidRDefault="00A625CD"/>
        </w:tc>
      </w:tr>
      <w:tr w:rsidR="00A625CD">
        <w:tc>
          <w:tcPr>
            <w:tcW w:w="2880" w:type="dxa"/>
          </w:tcPr>
          <w:p w:rsidR="00A625CD" w:rsidRDefault="005C16E1">
            <w:r>
              <w:t>412.</w:t>
            </w:r>
          </w:p>
        </w:tc>
        <w:tc>
          <w:tcPr>
            <w:tcW w:w="2880" w:type="dxa"/>
          </w:tcPr>
          <w:p w:rsidR="00A625CD" w:rsidRDefault="005C16E1">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A625CD" w:rsidRDefault="00A625CD"/>
        </w:tc>
      </w:tr>
      <w:tr w:rsidR="00A625CD">
        <w:tc>
          <w:tcPr>
            <w:tcW w:w="2880" w:type="dxa"/>
          </w:tcPr>
          <w:p w:rsidR="00A625CD" w:rsidRDefault="005C16E1">
            <w:r>
              <w:t>413.</w:t>
            </w:r>
          </w:p>
        </w:tc>
        <w:tc>
          <w:tcPr>
            <w:tcW w:w="2880" w:type="dxa"/>
          </w:tcPr>
          <w:p w:rsidR="00A625CD" w:rsidRDefault="005C16E1">
            <w:r>
              <w:t>Материал исключен из списка.</w:t>
            </w:r>
          </w:p>
        </w:tc>
        <w:tc>
          <w:tcPr>
            <w:tcW w:w="2880" w:type="dxa"/>
          </w:tcPr>
          <w:p w:rsidR="00A625CD" w:rsidRDefault="00A625CD"/>
        </w:tc>
      </w:tr>
      <w:tr w:rsidR="00A625CD">
        <w:tc>
          <w:tcPr>
            <w:tcW w:w="2880" w:type="dxa"/>
          </w:tcPr>
          <w:p w:rsidR="00A625CD" w:rsidRDefault="005C16E1">
            <w:r>
              <w:t>41</w:t>
            </w:r>
            <w:r>
              <w:lastRenderedPageBreak/>
              <w:t>4.</w:t>
            </w:r>
          </w:p>
        </w:tc>
        <w:tc>
          <w:tcPr>
            <w:tcW w:w="2880" w:type="dxa"/>
          </w:tcPr>
          <w:p w:rsidR="00A625CD" w:rsidRDefault="005C16E1">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A625CD" w:rsidRDefault="00A625CD"/>
        </w:tc>
      </w:tr>
      <w:tr w:rsidR="00A625CD">
        <w:tc>
          <w:tcPr>
            <w:tcW w:w="2880" w:type="dxa"/>
          </w:tcPr>
          <w:p w:rsidR="00A625CD" w:rsidRDefault="005C16E1">
            <w:r>
              <w:lastRenderedPageBreak/>
              <w:t>415.</w:t>
            </w:r>
          </w:p>
        </w:tc>
        <w:tc>
          <w:tcPr>
            <w:tcW w:w="2880" w:type="dxa"/>
          </w:tcPr>
          <w:p w:rsidR="00A625CD" w:rsidRDefault="005C16E1">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A625CD" w:rsidRDefault="00A625CD"/>
        </w:tc>
      </w:tr>
      <w:tr w:rsidR="00A625CD">
        <w:tc>
          <w:tcPr>
            <w:tcW w:w="2880" w:type="dxa"/>
          </w:tcPr>
          <w:p w:rsidR="00A625CD" w:rsidRDefault="005C16E1">
            <w:r>
              <w:t>416.</w:t>
            </w:r>
          </w:p>
        </w:tc>
        <w:tc>
          <w:tcPr>
            <w:tcW w:w="2880" w:type="dxa"/>
          </w:tcPr>
          <w:p w:rsidR="00A625CD" w:rsidRDefault="005C16E1">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25CD" w:rsidRDefault="00A625CD"/>
        </w:tc>
      </w:tr>
      <w:tr w:rsidR="00A625CD">
        <w:tc>
          <w:tcPr>
            <w:tcW w:w="2880" w:type="dxa"/>
          </w:tcPr>
          <w:p w:rsidR="00A625CD" w:rsidRDefault="005C16E1">
            <w:r>
              <w:t>417.</w:t>
            </w:r>
          </w:p>
        </w:tc>
        <w:tc>
          <w:tcPr>
            <w:tcW w:w="2880" w:type="dxa"/>
          </w:tcPr>
          <w:p w:rsidR="00A625CD" w:rsidRDefault="005C16E1">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25CD" w:rsidRDefault="00A625CD"/>
        </w:tc>
      </w:tr>
      <w:tr w:rsidR="00A625CD">
        <w:tc>
          <w:tcPr>
            <w:tcW w:w="2880" w:type="dxa"/>
          </w:tcPr>
          <w:p w:rsidR="00A625CD" w:rsidRDefault="005C16E1">
            <w:r>
              <w:t>418.</w:t>
            </w:r>
          </w:p>
        </w:tc>
        <w:tc>
          <w:tcPr>
            <w:tcW w:w="2880" w:type="dxa"/>
          </w:tcPr>
          <w:p w:rsidR="00A625CD" w:rsidRDefault="005C16E1">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25CD" w:rsidRDefault="00A625CD"/>
        </w:tc>
      </w:tr>
      <w:tr w:rsidR="00A625CD">
        <w:tc>
          <w:tcPr>
            <w:tcW w:w="2880" w:type="dxa"/>
          </w:tcPr>
          <w:p w:rsidR="00A625CD" w:rsidRDefault="005C16E1">
            <w:r>
              <w:t>419.</w:t>
            </w:r>
          </w:p>
        </w:tc>
        <w:tc>
          <w:tcPr>
            <w:tcW w:w="2880" w:type="dxa"/>
          </w:tcPr>
          <w:p w:rsidR="00A625CD" w:rsidRDefault="005C16E1">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A625CD" w:rsidRDefault="00A625CD"/>
        </w:tc>
      </w:tr>
      <w:tr w:rsidR="00A625CD">
        <w:tc>
          <w:tcPr>
            <w:tcW w:w="2880" w:type="dxa"/>
          </w:tcPr>
          <w:p w:rsidR="00A625CD" w:rsidRDefault="005C16E1">
            <w:r>
              <w:t>420.</w:t>
            </w:r>
          </w:p>
        </w:tc>
        <w:tc>
          <w:tcPr>
            <w:tcW w:w="2880" w:type="dxa"/>
          </w:tcPr>
          <w:p w:rsidR="00A625CD" w:rsidRDefault="005C16E1">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A625CD" w:rsidRDefault="00A625CD"/>
        </w:tc>
      </w:tr>
      <w:tr w:rsidR="00A625CD">
        <w:tc>
          <w:tcPr>
            <w:tcW w:w="2880" w:type="dxa"/>
          </w:tcPr>
          <w:p w:rsidR="00A625CD" w:rsidRDefault="005C16E1">
            <w:r>
              <w:lastRenderedPageBreak/>
              <w:t>421.</w:t>
            </w:r>
          </w:p>
        </w:tc>
        <w:tc>
          <w:tcPr>
            <w:tcW w:w="2880" w:type="dxa"/>
          </w:tcPr>
          <w:p w:rsidR="00A625CD" w:rsidRDefault="005C16E1">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A625CD" w:rsidRDefault="00A625CD"/>
        </w:tc>
      </w:tr>
      <w:tr w:rsidR="00A625CD">
        <w:tc>
          <w:tcPr>
            <w:tcW w:w="2880" w:type="dxa"/>
          </w:tcPr>
          <w:p w:rsidR="00A625CD" w:rsidRDefault="005C16E1">
            <w:r>
              <w:t>422.</w:t>
            </w:r>
          </w:p>
        </w:tc>
        <w:tc>
          <w:tcPr>
            <w:tcW w:w="2880" w:type="dxa"/>
          </w:tcPr>
          <w:p w:rsidR="00A625CD" w:rsidRDefault="005C16E1">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A625CD" w:rsidRDefault="00A625CD"/>
        </w:tc>
      </w:tr>
      <w:tr w:rsidR="00A625CD">
        <w:tc>
          <w:tcPr>
            <w:tcW w:w="2880" w:type="dxa"/>
          </w:tcPr>
          <w:p w:rsidR="00A625CD" w:rsidRDefault="005C16E1">
            <w:r>
              <w:t>423.</w:t>
            </w:r>
          </w:p>
        </w:tc>
        <w:tc>
          <w:tcPr>
            <w:tcW w:w="2880" w:type="dxa"/>
          </w:tcPr>
          <w:p w:rsidR="00A625CD" w:rsidRDefault="005C16E1">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A625CD" w:rsidRDefault="00A625CD"/>
        </w:tc>
      </w:tr>
      <w:tr w:rsidR="00A625CD">
        <w:tc>
          <w:tcPr>
            <w:tcW w:w="2880" w:type="dxa"/>
          </w:tcPr>
          <w:p w:rsidR="00A625CD" w:rsidRDefault="005C16E1">
            <w:r>
              <w:t>424.</w:t>
            </w:r>
          </w:p>
        </w:tc>
        <w:tc>
          <w:tcPr>
            <w:tcW w:w="2880" w:type="dxa"/>
          </w:tcPr>
          <w:p w:rsidR="00A625CD" w:rsidRDefault="005C16E1">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A625CD" w:rsidRDefault="00A625CD"/>
        </w:tc>
      </w:tr>
      <w:tr w:rsidR="00A625CD">
        <w:tc>
          <w:tcPr>
            <w:tcW w:w="2880" w:type="dxa"/>
          </w:tcPr>
          <w:p w:rsidR="00A625CD" w:rsidRDefault="005C16E1">
            <w:r>
              <w:t>425.</w:t>
            </w:r>
          </w:p>
        </w:tc>
        <w:tc>
          <w:tcPr>
            <w:tcW w:w="2880" w:type="dxa"/>
          </w:tcPr>
          <w:p w:rsidR="00A625CD" w:rsidRDefault="005C16E1">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A625CD" w:rsidRDefault="00A625CD"/>
        </w:tc>
      </w:tr>
      <w:tr w:rsidR="00A625CD">
        <w:tc>
          <w:tcPr>
            <w:tcW w:w="2880" w:type="dxa"/>
          </w:tcPr>
          <w:p w:rsidR="00A625CD" w:rsidRDefault="005C16E1">
            <w:r>
              <w:t>426.</w:t>
            </w:r>
          </w:p>
        </w:tc>
        <w:tc>
          <w:tcPr>
            <w:tcW w:w="2880" w:type="dxa"/>
          </w:tcPr>
          <w:p w:rsidR="00A625CD" w:rsidRDefault="005C16E1">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A625CD" w:rsidRDefault="00A625CD"/>
        </w:tc>
      </w:tr>
      <w:tr w:rsidR="00A625CD">
        <w:tc>
          <w:tcPr>
            <w:tcW w:w="2880" w:type="dxa"/>
          </w:tcPr>
          <w:p w:rsidR="00A625CD" w:rsidRDefault="005C16E1">
            <w:r>
              <w:lastRenderedPageBreak/>
              <w:t>427.</w:t>
            </w:r>
          </w:p>
        </w:tc>
        <w:tc>
          <w:tcPr>
            <w:tcW w:w="2880" w:type="dxa"/>
          </w:tcPr>
          <w:p w:rsidR="00A625CD" w:rsidRDefault="005C16E1">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A625CD" w:rsidRDefault="00A625CD"/>
        </w:tc>
      </w:tr>
      <w:tr w:rsidR="00A625CD">
        <w:tc>
          <w:tcPr>
            <w:tcW w:w="2880" w:type="dxa"/>
          </w:tcPr>
          <w:p w:rsidR="00A625CD" w:rsidRDefault="005C16E1">
            <w:r>
              <w:t>428.</w:t>
            </w:r>
          </w:p>
        </w:tc>
        <w:tc>
          <w:tcPr>
            <w:tcW w:w="2880" w:type="dxa"/>
          </w:tcPr>
          <w:p w:rsidR="00A625CD" w:rsidRDefault="005C16E1">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A625CD" w:rsidRDefault="00A625CD"/>
        </w:tc>
      </w:tr>
      <w:tr w:rsidR="00A625CD">
        <w:tc>
          <w:tcPr>
            <w:tcW w:w="2880" w:type="dxa"/>
          </w:tcPr>
          <w:p w:rsidR="00A625CD" w:rsidRDefault="005C16E1">
            <w:r>
              <w:t>429.</w:t>
            </w:r>
          </w:p>
        </w:tc>
        <w:tc>
          <w:tcPr>
            <w:tcW w:w="2880" w:type="dxa"/>
          </w:tcPr>
          <w:p w:rsidR="00A625CD" w:rsidRDefault="005C16E1">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A625CD" w:rsidRDefault="00A625CD"/>
        </w:tc>
      </w:tr>
      <w:tr w:rsidR="00A625CD">
        <w:tc>
          <w:tcPr>
            <w:tcW w:w="2880" w:type="dxa"/>
          </w:tcPr>
          <w:p w:rsidR="00A625CD" w:rsidRDefault="005C16E1">
            <w:r>
              <w:t>430.</w:t>
            </w:r>
          </w:p>
        </w:tc>
        <w:tc>
          <w:tcPr>
            <w:tcW w:w="2880" w:type="dxa"/>
          </w:tcPr>
          <w:p w:rsidR="00A625CD" w:rsidRDefault="005C16E1">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A625CD" w:rsidRDefault="00A625CD"/>
        </w:tc>
      </w:tr>
      <w:tr w:rsidR="00A625CD">
        <w:tc>
          <w:tcPr>
            <w:tcW w:w="2880" w:type="dxa"/>
          </w:tcPr>
          <w:p w:rsidR="00A625CD" w:rsidRDefault="005C16E1">
            <w:r>
              <w:t>431.</w:t>
            </w:r>
          </w:p>
        </w:tc>
        <w:tc>
          <w:tcPr>
            <w:tcW w:w="2880" w:type="dxa"/>
          </w:tcPr>
          <w:p w:rsidR="00A625CD" w:rsidRDefault="005C16E1">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A625CD" w:rsidRDefault="00A625CD"/>
        </w:tc>
      </w:tr>
      <w:tr w:rsidR="00A625CD">
        <w:tc>
          <w:tcPr>
            <w:tcW w:w="2880" w:type="dxa"/>
          </w:tcPr>
          <w:p w:rsidR="00A625CD" w:rsidRDefault="005C16E1">
            <w:r>
              <w:t>432.</w:t>
            </w:r>
          </w:p>
        </w:tc>
        <w:tc>
          <w:tcPr>
            <w:tcW w:w="2880" w:type="dxa"/>
          </w:tcPr>
          <w:p w:rsidR="00A625CD" w:rsidRDefault="005C16E1">
            <w:r>
              <w:t>Информационный сайт http://www.national-socialist.tk/ и его сайт-зеркало http://www.newp.org/nazi/ (решение Кировского районного суда г. Уфы от 10.08.2009)</w:t>
            </w:r>
          </w:p>
        </w:tc>
        <w:tc>
          <w:tcPr>
            <w:tcW w:w="2880" w:type="dxa"/>
          </w:tcPr>
          <w:p w:rsidR="00A625CD" w:rsidRDefault="00A625CD"/>
        </w:tc>
      </w:tr>
      <w:tr w:rsidR="00A625CD">
        <w:tc>
          <w:tcPr>
            <w:tcW w:w="2880" w:type="dxa"/>
          </w:tcPr>
          <w:p w:rsidR="00A625CD" w:rsidRDefault="005C16E1">
            <w:r>
              <w:t>43</w:t>
            </w:r>
            <w:r>
              <w:lastRenderedPageBreak/>
              <w:t>3.</w:t>
            </w:r>
          </w:p>
        </w:tc>
        <w:tc>
          <w:tcPr>
            <w:tcW w:w="2880" w:type="dxa"/>
          </w:tcPr>
          <w:p w:rsidR="00A625CD" w:rsidRDefault="005C16E1">
            <w:r>
              <w:lastRenderedPageBreak/>
              <w:t>Книга Мартина фон Моргана «Русский Террор» (решение Тверского районного суда г. Москвы от 21.05.2009).</w:t>
            </w:r>
          </w:p>
        </w:tc>
        <w:tc>
          <w:tcPr>
            <w:tcW w:w="2880" w:type="dxa"/>
          </w:tcPr>
          <w:p w:rsidR="00A625CD" w:rsidRDefault="00A625CD"/>
        </w:tc>
      </w:tr>
      <w:tr w:rsidR="00A625CD">
        <w:tc>
          <w:tcPr>
            <w:tcW w:w="2880" w:type="dxa"/>
          </w:tcPr>
          <w:p w:rsidR="00A625CD" w:rsidRDefault="005C16E1">
            <w:r>
              <w:lastRenderedPageBreak/>
              <w:t>434.</w:t>
            </w:r>
          </w:p>
        </w:tc>
        <w:tc>
          <w:tcPr>
            <w:tcW w:w="2880" w:type="dxa"/>
          </w:tcPr>
          <w:p w:rsidR="00A625CD" w:rsidRDefault="005C16E1">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A625CD" w:rsidRDefault="00A625CD"/>
        </w:tc>
      </w:tr>
      <w:tr w:rsidR="00A625CD">
        <w:tc>
          <w:tcPr>
            <w:tcW w:w="2880" w:type="dxa"/>
          </w:tcPr>
          <w:p w:rsidR="00A625CD" w:rsidRDefault="005C16E1">
            <w:r>
              <w:t>435.</w:t>
            </w:r>
          </w:p>
        </w:tc>
        <w:tc>
          <w:tcPr>
            <w:tcW w:w="2880" w:type="dxa"/>
          </w:tcPr>
          <w:p w:rsidR="00A625CD" w:rsidRDefault="005C16E1">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A625CD" w:rsidRDefault="00A625CD"/>
        </w:tc>
      </w:tr>
      <w:tr w:rsidR="00A625CD">
        <w:tc>
          <w:tcPr>
            <w:tcW w:w="2880" w:type="dxa"/>
          </w:tcPr>
          <w:p w:rsidR="00A625CD" w:rsidRDefault="005C16E1">
            <w:r>
              <w:t>436.</w:t>
            </w:r>
          </w:p>
        </w:tc>
        <w:tc>
          <w:tcPr>
            <w:tcW w:w="2880" w:type="dxa"/>
          </w:tcPr>
          <w:p w:rsidR="00A625CD" w:rsidRDefault="005C16E1">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A625CD" w:rsidRDefault="00A625CD"/>
        </w:tc>
      </w:tr>
      <w:tr w:rsidR="00A625CD">
        <w:tc>
          <w:tcPr>
            <w:tcW w:w="2880" w:type="dxa"/>
          </w:tcPr>
          <w:p w:rsidR="00A625CD" w:rsidRDefault="005C16E1">
            <w:r>
              <w:t>437.</w:t>
            </w:r>
          </w:p>
        </w:tc>
        <w:tc>
          <w:tcPr>
            <w:tcW w:w="2880" w:type="dxa"/>
          </w:tcPr>
          <w:p w:rsidR="00A625CD" w:rsidRDefault="005C16E1">
            <w:r>
              <w:t>Брошюра «Программа Хизб-ут-Та</w:t>
            </w:r>
            <w:r>
              <w:t>хрир» (решение Калининского районного суда г. Уфы Республики Башкортостан от 29.07.2009).</w:t>
            </w:r>
          </w:p>
        </w:tc>
        <w:tc>
          <w:tcPr>
            <w:tcW w:w="2880" w:type="dxa"/>
          </w:tcPr>
          <w:p w:rsidR="00A625CD" w:rsidRDefault="00A625CD"/>
        </w:tc>
      </w:tr>
      <w:tr w:rsidR="00A625CD">
        <w:tc>
          <w:tcPr>
            <w:tcW w:w="2880" w:type="dxa"/>
          </w:tcPr>
          <w:p w:rsidR="00A625CD" w:rsidRDefault="005C16E1">
            <w:r>
              <w:t>438.</w:t>
            </w:r>
          </w:p>
        </w:tc>
        <w:tc>
          <w:tcPr>
            <w:tcW w:w="2880" w:type="dxa"/>
          </w:tcPr>
          <w:p w:rsidR="00A625CD" w:rsidRDefault="005C16E1">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A625CD" w:rsidRDefault="00A625CD"/>
        </w:tc>
      </w:tr>
      <w:tr w:rsidR="00A625CD">
        <w:tc>
          <w:tcPr>
            <w:tcW w:w="2880" w:type="dxa"/>
          </w:tcPr>
          <w:p w:rsidR="00A625CD" w:rsidRDefault="005C16E1">
            <w:r>
              <w:t>439.</w:t>
            </w:r>
          </w:p>
        </w:tc>
        <w:tc>
          <w:tcPr>
            <w:tcW w:w="2880" w:type="dxa"/>
          </w:tcPr>
          <w:p w:rsidR="00A625CD" w:rsidRDefault="005C16E1">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w:t>
            </w:r>
            <w:r>
              <w:lastRenderedPageBreak/>
              <w:t>0.</w:t>
            </w:r>
          </w:p>
        </w:tc>
        <w:tc>
          <w:tcPr>
            <w:tcW w:w="2880" w:type="dxa"/>
          </w:tcPr>
          <w:p w:rsidR="00A625CD" w:rsidRDefault="005C16E1">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A625CD" w:rsidRDefault="00A625CD"/>
        </w:tc>
      </w:tr>
      <w:tr w:rsidR="00A625CD">
        <w:tc>
          <w:tcPr>
            <w:tcW w:w="2880" w:type="dxa"/>
          </w:tcPr>
          <w:p w:rsidR="00A625CD" w:rsidRDefault="005C16E1">
            <w:r>
              <w:lastRenderedPageBreak/>
              <w:t>441.</w:t>
            </w:r>
          </w:p>
        </w:tc>
        <w:tc>
          <w:tcPr>
            <w:tcW w:w="2880" w:type="dxa"/>
          </w:tcPr>
          <w:p w:rsidR="00A625CD" w:rsidRDefault="005C16E1">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442.</w:t>
            </w:r>
          </w:p>
        </w:tc>
        <w:tc>
          <w:tcPr>
            <w:tcW w:w="2880" w:type="dxa"/>
          </w:tcPr>
          <w:p w:rsidR="00A625CD" w:rsidRDefault="005C16E1">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443.</w:t>
            </w:r>
          </w:p>
        </w:tc>
        <w:tc>
          <w:tcPr>
            <w:tcW w:w="2880" w:type="dxa"/>
          </w:tcPr>
          <w:p w:rsidR="00A625CD" w:rsidRDefault="005C16E1">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444.</w:t>
            </w:r>
          </w:p>
        </w:tc>
        <w:tc>
          <w:tcPr>
            <w:tcW w:w="2880" w:type="dxa"/>
          </w:tcPr>
          <w:p w:rsidR="00A625CD" w:rsidRDefault="005C16E1">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445.</w:t>
            </w:r>
          </w:p>
        </w:tc>
        <w:tc>
          <w:tcPr>
            <w:tcW w:w="2880" w:type="dxa"/>
          </w:tcPr>
          <w:p w:rsidR="00A625CD" w:rsidRDefault="005C16E1">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A625CD" w:rsidRDefault="00A625CD"/>
        </w:tc>
      </w:tr>
      <w:tr w:rsidR="00A625CD">
        <w:tc>
          <w:tcPr>
            <w:tcW w:w="2880" w:type="dxa"/>
          </w:tcPr>
          <w:p w:rsidR="00A625CD" w:rsidRDefault="005C16E1">
            <w:r>
              <w:t>446.</w:t>
            </w:r>
          </w:p>
        </w:tc>
        <w:tc>
          <w:tcPr>
            <w:tcW w:w="2880" w:type="dxa"/>
          </w:tcPr>
          <w:p w:rsidR="00A625CD" w:rsidRDefault="005C16E1">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A625CD" w:rsidRDefault="00A625CD"/>
        </w:tc>
      </w:tr>
      <w:tr w:rsidR="00A625CD">
        <w:tc>
          <w:tcPr>
            <w:tcW w:w="2880" w:type="dxa"/>
          </w:tcPr>
          <w:p w:rsidR="00A625CD" w:rsidRDefault="005C16E1">
            <w:r>
              <w:lastRenderedPageBreak/>
              <w:t>447.</w:t>
            </w:r>
          </w:p>
        </w:tc>
        <w:tc>
          <w:tcPr>
            <w:tcW w:w="2880" w:type="dxa"/>
          </w:tcPr>
          <w:p w:rsidR="00A625CD" w:rsidRDefault="005C16E1">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A625CD" w:rsidRDefault="00A625CD"/>
        </w:tc>
      </w:tr>
      <w:tr w:rsidR="00A625CD">
        <w:tc>
          <w:tcPr>
            <w:tcW w:w="2880" w:type="dxa"/>
          </w:tcPr>
          <w:p w:rsidR="00A625CD" w:rsidRDefault="005C16E1">
            <w:r>
              <w:t>448.</w:t>
            </w:r>
          </w:p>
        </w:tc>
        <w:tc>
          <w:tcPr>
            <w:tcW w:w="2880" w:type="dxa"/>
          </w:tcPr>
          <w:p w:rsidR="00A625CD" w:rsidRDefault="005C16E1">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A625CD" w:rsidRDefault="00A625CD"/>
        </w:tc>
      </w:tr>
      <w:tr w:rsidR="00A625CD">
        <w:tc>
          <w:tcPr>
            <w:tcW w:w="2880" w:type="dxa"/>
          </w:tcPr>
          <w:p w:rsidR="00A625CD" w:rsidRDefault="005C16E1">
            <w:r>
              <w:t>449.</w:t>
            </w:r>
          </w:p>
        </w:tc>
        <w:tc>
          <w:tcPr>
            <w:tcW w:w="2880" w:type="dxa"/>
          </w:tcPr>
          <w:p w:rsidR="00A625CD" w:rsidRDefault="005C16E1">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A625CD" w:rsidRDefault="00A625CD"/>
        </w:tc>
      </w:tr>
      <w:tr w:rsidR="00A625CD">
        <w:tc>
          <w:tcPr>
            <w:tcW w:w="2880" w:type="dxa"/>
          </w:tcPr>
          <w:p w:rsidR="00A625CD" w:rsidRDefault="005C16E1">
            <w:r>
              <w:t>450.</w:t>
            </w:r>
          </w:p>
        </w:tc>
        <w:tc>
          <w:tcPr>
            <w:tcW w:w="2880" w:type="dxa"/>
          </w:tcPr>
          <w:p w:rsidR="00A625CD" w:rsidRDefault="005C16E1">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A625CD" w:rsidRDefault="00A625CD"/>
        </w:tc>
      </w:tr>
      <w:tr w:rsidR="00A625CD">
        <w:tc>
          <w:tcPr>
            <w:tcW w:w="2880" w:type="dxa"/>
          </w:tcPr>
          <w:p w:rsidR="00A625CD" w:rsidRDefault="005C16E1">
            <w:r>
              <w:t>451.</w:t>
            </w:r>
          </w:p>
        </w:tc>
        <w:tc>
          <w:tcPr>
            <w:tcW w:w="2880" w:type="dxa"/>
          </w:tcPr>
          <w:p w:rsidR="00A625CD" w:rsidRDefault="005C16E1">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A625CD" w:rsidRDefault="00A625CD"/>
        </w:tc>
      </w:tr>
      <w:tr w:rsidR="00A625CD">
        <w:tc>
          <w:tcPr>
            <w:tcW w:w="2880" w:type="dxa"/>
          </w:tcPr>
          <w:p w:rsidR="00A625CD" w:rsidRDefault="005C16E1">
            <w:r>
              <w:t>452.</w:t>
            </w:r>
          </w:p>
        </w:tc>
        <w:tc>
          <w:tcPr>
            <w:tcW w:w="2880" w:type="dxa"/>
          </w:tcPr>
          <w:p w:rsidR="00A625CD" w:rsidRDefault="005C16E1">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A625CD" w:rsidRDefault="00A625CD"/>
        </w:tc>
      </w:tr>
      <w:tr w:rsidR="00A625CD">
        <w:tc>
          <w:tcPr>
            <w:tcW w:w="2880" w:type="dxa"/>
          </w:tcPr>
          <w:p w:rsidR="00A625CD" w:rsidRDefault="005C16E1">
            <w:r>
              <w:t>45</w:t>
            </w:r>
            <w:r>
              <w:lastRenderedPageBreak/>
              <w:t>3.</w:t>
            </w:r>
          </w:p>
        </w:tc>
        <w:tc>
          <w:tcPr>
            <w:tcW w:w="2880" w:type="dxa"/>
          </w:tcPr>
          <w:p w:rsidR="00A625CD" w:rsidRDefault="005C16E1">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A625CD" w:rsidRDefault="00A625CD"/>
        </w:tc>
      </w:tr>
      <w:tr w:rsidR="00A625CD">
        <w:tc>
          <w:tcPr>
            <w:tcW w:w="2880" w:type="dxa"/>
          </w:tcPr>
          <w:p w:rsidR="00A625CD" w:rsidRDefault="005C16E1">
            <w:r>
              <w:lastRenderedPageBreak/>
              <w:t>454.</w:t>
            </w:r>
          </w:p>
        </w:tc>
        <w:tc>
          <w:tcPr>
            <w:tcW w:w="2880" w:type="dxa"/>
          </w:tcPr>
          <w:p w:rsidR="00A625CD" w:rsidRDefault="005C16E1">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A625CD" w:rsidRDefault="00A625CD"/>
        </w:tc>
      </w:tr>
      <w:tr w:rsidR="00A625CD">
        <w:tc>
          <w:tcPr>
            <w:tcW w:w="2880" w:type="dxa"/>
          </w:tcPr>
          <w:p w:rsidR="00A625CD" w:rsidRDefault="005C16E1">
            <w:r>
              <w:t>455.</w:t>
            </w:r>
          </w:p>
        </w:tc>
        <w:tc>
          <w:tcPr>
            <w:tcW w:w="2880" w:type="dxa"/>
          </w:tcPr>
          <w:p w:rsidR="00A625CD" w:rsidRDefault="005C16E1">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A625CD" w:rsidRDefault="00A625CD"/>
        </w:tc>
      </w:tr>
      <w:tr w:rsidR="00A625CD">
        <w:tc>
          <w:tcPr>
            <w:tcW w:w="2880" w:type="dxa"/>
          </w:tcPr>
          <w:p w:rsidR="00A625CD" w:rsidRDefault="005C16E1">
            <w:r>
              <w:t>456.</w:t>
            </w:r>
          </w:p>
        </w:tc>
        <w:tc>
          <w:tcPr>
            <w:tcW w:w="2880" w:type="dxa"/>
          </w:tcPr>
          <w:p w:rsidR="00A625CD" w:rsidRDefault="005C16E1">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A625CD" w:rsidRDefault="00A625CD"/>
        </w:tc>
      </w:tr>
      <w:tr w:rsidR="00A625CD">
        <w:tc>
          <w:tcPr>
            <w:tcW w:w="2880" w:type="dxa"/>
          </w:tcPr>
          <w:p w:rsidR="00A625CD" w:rsidRDefault="005C16E1">
            <w:r>
              <w:t>457.</w:t>
            </w:r>
          </w:p>
        </w:tc>
        <w:tc>
          <w:tcPr>
            <w:tcW w:w="2880" w:type="dxa"/>
          </w:tcPr>
          <w:p w:rsidR="00A625CD" w:rsidRDefault="005C16E1">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A625CD" w:rsidRDefault="00A625CD"/>
        </w:tc>
      </w:tr>
      <w:tr w:rsidR="00A625CD">
        <w:tc>
          <w:tcPr>
            <w:tcW w:w="2880" w:type="dxa"/>
          </w:tcPr>
          <w:p w:rsidR="00A625CD" w:rsidRDefault="005C16E1">
            <w:r>
              <w:t>458.</w:t>
            </w:r>
          </w:p>
        </w:tc>
        <w:tc>
          <w:tcPr>
            <w:tcW w:w="2880" w:type="dxa"/>
          </w:tcPr>
          <w:p w:rsidR="00A625CD" w:rsidRDefault="005C16E1">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A625CD" w:rsidRDefault="00A625CD"/>
        </w:tc>
      </w:tr>
      <w:tr w:rsidR="00A625CD">
        <w:tc>
          <w:tcPr>
            <w:tcW w:w="2880" w:type="dxa"/>
          </w:tcPr>
          <w:p w:rsidR="00A625CD" w:rsidRDefault="005C16E1">
            <w:r>
              <w:t>459.</w:t>
            </w:r>
          </w:p>
        </w:tc>
        <w:tc>
          <w:tcPr>
            <w:tcW w:w="2880" w:type="dxa"/>
          </w:tcPr>
          <w:p w:rsidR="00A625CD" w:rsidRDefault="005C16E1">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A625CD" w:rsidRDefault="00A625CD"/>
        </w:tc>
      </w:tr>
      <w:tr w:rsidR="00A625CD">
        <w:tc>
          <w:tcPr>
            <w:tcW w:w="2880" w:type="dxa"/>
          </w:tcPr>
          <w:p w:rsidR="00A625CD" w:rsidRDefault="005C16E1">
            <w:r>
              <w:t>460.</w:t>
            </w:r>
          </w:p>
        </w:tc>
        <w:tc>
          <w:tcPr>
            <w:tcW w:w="2880" w:type="dxa"/>
          </w:tcPr>
          <w:p w:rsidR="00A625CD" w:rsidRDefault="005C16E1">
            <w:r>
              <w:t>Книга И.А. Родионов. Решение еврейского вопроса (два докла</w:t>
            </w:r>
            <w:r>
              <w:t>да)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A625CD" w:rsidRDefault="00A625CD"/>
        </w:tc>
      </w:tr>
      <w:tr w:rsidR="00A625CD">
        <w:tc>
          <w:tcPr>
            <w:tcW w:w="2880" w:type="dxa"/>
          </w:tcPr>
          <w:p w:rsidR="00A625CD" w:rsidRDefault="005C16E1">
            <w:r>
              <w:t>461.</w:t>
            </w:r>
          </w:p>
        </w:tc>
        <w:tc>
          <w:tcPr>
            <w:tcW w:w="2880" w:type="dxa"/>
          </w:tcPr>
          <w:p w:rsidR="00A625CD" w:rsidRDefault="005C16E1">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A625CD" w:rsidRDefault="00A625CD"/>
        </w:tc>
      </w:tr>
      <w:tr w:rsidR="00A625CD">
        <w:tc>
          <w:tcPr>
            <w:tcW w:w="2880" w:type="dxa"/>
          </w:tcPr>
          <w:p w:rsidR="00A625CD" w:rsidRDefault="005C16E1">
            <w:r>
              <w:t>462.</w:t>
            </w:r>
          </w:p>
        </w:tc>
        <w:tc>
          <w:tcPr>
            <w:tcW w:w="2880" w:type="dxa"/>
          </w:tcPr>
          <w:p w:rsidR="00A625CD" w:rsidRDefault="005C16E1">
            <w:r>
              <w:t>Интернет-ресурс www.chechentimes.net и размещенные на нем материалы (решение Самарского районного суда г. Самары от 27.08.2009).</w:t>
            </w:r>
          </w:p>
        </w:tc>
        <w:tc>
          <w:tcPr>
            <w:tcW w:w="2880" w:type="dxa"/>
          </w:tcPr>
          <w:p w:rsidR="00A625CD" w:rsidRDefault="00A625CD"/>
        </w:tc>
      </w:tr>
      <w:tr w:rsidR="00A625CD">
        <w:tc>
          <w:tcPr>
            <w:tcW w:w="2880" w:type="dxa"/>
          </w:tcPr>
          <w:p w:rsidR="00A625CD" w:rsidRDefault="005C16E1">
            <w:r>
              <w:t>463.</w:t>
            </w:r>
          </w:p>
        </w:tc>
        <w:tc>
          <w:tcPr>
            <w:tcW w:w="2880" w:type="dxa"/>
          </w:tcPr>
          <w:p w:rsidR="00A625CD" w:rsidRDefault="005C16E1">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A625CD" w:rsidRDefault="00A625CD"/>
        </w:tc>
      </w:tr>
      <w:tr w:rsidR="00A625CD">
        <w:tc>
          <w:tcPr>
            <w:tcW w:w="2880" w:type="dxa"/>
          </w:tcPr>
          <w:p w:rsidR="00A625CD" w:rsidRDefault="005C16E1">
            <w:r>
              <w:t>464.</w:t>
            </w:r>
          </w:p>
        </w:tc>
        <w:tc>
          <w:tcPr>
            <w:tcW w:w="2880" w:type="dxa"/>
          </w:tcPr>
          <w:p w:rsidR="00A625CD" w:rsidRDefault="005C16E1">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A625CD" w:rsidRDefault="00A625CD"/>
        </w:tc>
      </w:tr>
      <w:tr w:rsidR="00A625CD">
        <w:tc>
          <w:tcPr>
            <w:tcW w:w="2880" w:type="dxa"/>
          </w:tcPr>
          <w:p w:rsidR="00A625CD" w:rsidRDefault="005C16E1">
            <w:r>
              <w:t>465.</w:t>
            </w:r>
          </w:p>
        </w:tc>
        <w:tc>
          <w:tcPr>
            <w:tcW w:w="2880" w:type="dxa"/>
          </w:tcPr>
          <w:p w:rsidR="00A625CD" w:rsidRDefault="005C16E1">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A625CD" w:rsidRDefault="00A625CD"/>
        </w:tc>
      </w:tr>
      <w:tr w:rsidR="00A625CD">
        <w:tc>
          <w:tcPr>
            <w:tcW w:w="2880" w:type="dxa"/>
          </w:tcPr>
          <w:p w:rsidR="00A625CD" w:rsidRDefault="005C16E1">
            <w:r>
              <w:t>466.</w:t>
            </w:r>
          </w:p>
        </w:tc>
        <w:tc>
          <w:tcPr>
            <w:tcW w:w="2880" w:type="dxa"/>
          </w:tcPr>
          <w:p w:rsidR="00A625CD" w:rsidRDefault="005C16E1">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A625CD" w:rsidRDefault="00A625CD"/>
        </w:tc>
      </w:tr>
      <w:tr w:rsidR="00A625CD">
        <w:tc>
          <w:tcPr>
            <w:tcW w:w="2880" w:type="dxa"/>
          </w:tcPr>
          <w:p w:rsidR="00A625CD" w:rsidRDefault="005C16E1">
            <w:r>
              <w:t>467.</w:t>
            </w:r>
          </w:p>
        </w:tc>
        <w:tc>
          <w:tcPr>
            <w:tcW w:w="2880" w:type="dxa"/>
          </w:tcPr>
          <w:p w:rsidR="00A625CD" w:rsidRDefault="005C16E1">
            <w:r>
              <w:t>Печатное издание - газета "</w:t>
            </w:r>
            <w:r>
              <w:t>Правый взгляд. Вестник Русского имперского движения" № 24 (52) от декабря 2007 года (решение Смольнинского районного суда г. Санкт-Петербурга от 31.08.2009).</w:t>
            </w:r>
          </w:p>
        </w:tc>
        <w:tc>
          <w:tcPr>
            <w:tcW w:w="2880" w:type="dxa"/>
          </w:tcPr>
          <w:p w:rsidR="00A625CD" w:rsidRDefault="00A625CD"/>
        </w:tc>
      </w:tr>
      <w:tr w:rsidR="00A625CD">
        <w:tc>
          <w:tcPr>
            <w:tcW w:w="2880" w:type="dxa"/>
          </w:tcPr>
          <w:p w:rsidR="00A625CD" w:rsidRDefault="005C16E1">
            <w:r>
              <w:t>468.</w:t>
            </w:r>
          </w:p>
        </w:tc>
        <w:tc>
          <w:tcPr>
            <w:tcW w:w="2880" w:type="dxa"/>
          </w:tcPr>
          <w:p w:rsidR="00A625CD" w:rsidRDefault="005C16E1">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A625CD" w:rsidRDefault="00A625CD"/>
        </w:tc>
      </w:tr>
      <w:tr w:rsidR="00A625CD">
        <w:tc>
          <w:tcPr>
            <w:tcW w:w="2880" w:type="dxa"/>
          </w:tcPr>
          <w:p w:rsidR="00A625CD" w:rsidRDefault="005C16E1">
            <w:r>
              <w:t>469.</w:t>
            </w:r>
          </w:p>
        </w:tc>
        <w:tc>
          <w:tcPr>
            <w:tcW w:w="2880" w:type="dxa"/>
          </w:tcPr>
          <w:p w:rsidR="00A625CD" w:rsidRDefault="005C16E1">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A625CD" w:rsidRDefault="00A625CD"/>
        </w:tc>
      </w:tr>
      <w:tr w:rsidR="00A625CD">
        <w:tc>
          <w:tcPr>
            <w:tcW w:w="2880" w:type="dxa"/>
          </w:tcPr>
          <w:p w:rsidR="00A625CD" w:rsidRDefault="005C16E1">
            <w:r>
              <w:t>470.</w:t>
            </w:r>
          </w:p>
        </w:tc>
        <w:tc>
          <w:tcPr>
            <w:tcW w:w="2880" w:type="dxa"/>
          </w:tcPr>
          <w:p w:rsidR="00A625CD" w:rsidRDefault="005C16E1">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A625CD" w:rsidRDefault="00A625CD"/>
        </w:tc>
      </w:tr>
      <w:tr w:rsidR="00A625CD">
        <w:tc>
          <w:tcPr>
            <w:tcW w:w="2880" w:type="dxa"/>
          </w:tcPr>
          <w:p w:rsidR="00A625CD" w:rsidRDefault="005C16E1">
            <w:r>
              <w:t>471.</w:t>
            </w:r>
          </w:p>
        </w:tc>
        <w:tc>
          <w:tcPr>
            <w:tcW w:w="2880" w:type="dxa"/>
          </w:tcPr>
          <w:p w:rsidR="00A625CD" w:rsidRDefault="005C16E1">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A625CD" w:rsidRDefault="00A625CD"/>
        </w:tc>
      </w:tr>
      <w:tr w:rsidR="00A625CD">
        <w:tc>
          <w:tcPr>
            <w:tcW w:w="2880" w:type="dxa"/>
          </w:tcPr>
          <w:p w:rsidR="00A625CD" w:rsidRDefault="005C16E1">
            <w:r>
              <w:t>472.</w:t>
            </w:r>
          </w:p>
        </w:tc>
        <w:tc>
          <w:tcPr>
            <w:tcW w:w="2880" w:type="dxa"/>
          </w:tcPr>
          <w:p w:rsidR="00A625CD" w:rsidRDefault="005C16E1">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A625CD" w:rsidRDefault="00A625CD"/>
        </w:tc>
      </w:tr>
      <w:tr w:rsidR="00A625CD">
        <w:tc>
          <w:tcPr>
            <w:tcW w:w="2880" w:type="dxa"/>
          </w:tcPr>
          <w:p w:rsidR="00A625CD" w:rsidRDefault="005C16E1">
            <w:r>
              <w:t>473.</w:t>
            </w:r>
          </w:p>
        </w:tc>
        <w:tc>
          <w:tcPr>
            <w:tcW w:w="2880" w:type="dxa"/>
          </w:tcPr>
          <w:p w:rsidR="00A625CD" w:rsidRDefault="005C16E1">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A625CD" w:rsidRDefault="00A625CD"/>
        </w:tc>
      </w:tr>
      <w:tr w:rsidR="00A625CD">
        <w:tc>
          <w:tcPr>
            <w:tcW w:w="2880" w:type="dxa"/>
          </w:tcPr>
          <w:p w:rsidR="00A625CD" w:rsidRDefault="005C16E1">
            <w:r>
              <w:t>474.</w:t>
            </w:r>
          </w:p>
        </w:tc>
        <w:tc>
          <w:tcPr>
            <w:tcW w:w="2880" w:type="dxa"/>
          </w:tcPr>
          <w:p w:rsidR="00A625CD" w:rsidRDefault="005C16E1">
            <w: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c>
          <w:tcPr>
            <w:tcW w:w="2880" w:type="dxa"/>
          </w:tcPr>
          <w:p w:rsidR="00A625CD" w:rsidRDefault="00A625CD"/>
        </w:tc>
      </w:tr>
      <w:tr w:rsidR="00A625CD">
        <w:tc>
          <w:tcPr>
            <w:tcW w:w="2880" w:type="dxa"/>
          </w:tcPr>
          <w:p w:rsidR="00A625CD" w:rsidRDefault="005C16E1">
            <w:r>
              <w:t>475.</w:t>
            </w:r>
          </w:p>
        </w:tc>
        <w:tc>
          <w:tcPr>
            <w:tcW w:w="2880" w:type="dxa"/>
          </w:tcPr>
          <w:p w:rsidR="00A625CD" w:rsidRDefault="005C16E1">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A625CD" w:rsidRDefault="00A625CD"/>
        </w:tc>
      </w:tr>
      <w:tr w:rsidR="00A625CD">
        <w:tc>
          <w:tcPr>
            <w:tcW w:w="2880" w:type="dxa"/>
          </w:tcPr>
          <w:p w:rsidR="00A625CD" w:rsidRDefault="005C16E1">
            <w:r>
              <w:t>476.</w:t>
            </w:r>
          </w:p>
        </w:tc>
        <w:tc>
          <w:tcPr>
            <w:tcW w:w="2880" w:type="dxa"/>
          </w:tcPr>
          <w:p w:rsidR="00A625CD" w:rsidRDefault="005C16E1">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A625CD" w:rsidRDefault="00A625CD"/>
        </w:tc>
      </w:tr>
      <w:tr w:rsidR="00A625CD">
        <w:tc>
          <w:tcPr>
            <w:tcW w:w="2880" w:type="dxa"/>
          </w:tcPr>
          <w:p w:rsidR="00A625CD" w:rsidRDefault="005C16E1">
            <w:r>
              <w:t>477.</w:t>
            </w:r>
          </w:p>
        </w:tc>
        <w:tc>
          <w:tcPr>
            <w:tcW w:w="2880" w:type="dxa"/>
          </w:tcPr>
          <w:p w:rsidR="00A625CD" w:rsidRDefault="005C16E1">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A625CD" w:rsidRDefault="00A625CD"/>
        </w:tc>
      </w:tr>
      <w:tr w:rsidR="00A625CD">
        <w:tc>
          <w:tcPr>
            <w:tcW w:w="2880" w:type="dxa"/>
          </w:tcPr>
          <w:p w:rsidR="00A625CD" w:rsidRDefault="005C16E1">
            <w:r>
              <w:t>478.</w:t>
            </w:r>
          </w:p>
        </w:tc>
        <w:tc>
          <w:tcPr>
            <w:tcW w:w="2880" w:type="dxa"/>
          </w:tcPr>
          <w:p w:rsidR="00A625CD" w:rsidRDefault="005C16E1">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A625CD" w:rsidRDefault="00A625CD"/>
        </w:tc>
      </w:tr>
      <w:tr w:rsidR="00A625CD">
        <w:tc>
          <w:tcPr>
            <w:tcW w:w="2880" w:type="dxa"/>
          </w:tcPr>
          <w:p w:rsidR="00A625CD" w:rsidRDefault="005C16E1">
            <w:r>
              <w:t>479.</w:t>
            </w:r>
          </w:p>
        </w:tc>
        <w:tc>
          <w:tcPr>
            <w:tcW w:w="2880" w:type="dxa"/>
          </w:tcPr>
          <w:p w:rsidR="00A625CD" w:rsidRDefault="005C16E1">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A625CD" w:rsidRDefault="00A625CD"/>
        </w:tc>
      </w:tr>
      <w:tr w:rsidR="00A625CD">
        <w:tc>
          <w:tcPr>
            <w:tcW w:w="2880" w:type="dxa"/>
          </w:tcPr>
          <w:p w:rsidR="00A625CD" w:rsidRDefault="005C16E1">
            <w:r>
              <w:t>480.</w:t>
            </w:r>
          </w:p>
        </w:tc>
        <w:tc>
          <w:tcPr>
            <w:tcW w:w="2880" w:type="dxa"/>
          </w:tcPr>
          <w:p w:rsidR="00A625CD" w:rsidRDefault="005C16E1">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481.</w:t>
            </w:r>
          </w:p>
        </w:tc>
        <w:tc>
          <w:tcPr>
            <w:tcW w:w="2880" w:type="dxa"/>
          </w:tcPr>
          <w:p w:rsidR="00A625CD" w:rsidRDefault="005C16E1">
            <w:r>
              <w:t xml:space="preserve">Статья под названием «Особый путь России», </w:t>
            </w:r>
            <w:r>
              <w:t>размещенная на сайте в сети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482.</w:t>
            </w:r>
          </w:p>
        </w:tc>
        <w:tc>
          <w:tcPr>
            <w:tcW w:w="2880" w:type="dxa"/>
          </w:tcPr>
          <w:p w:rsidR="00A625CD" w:rsidRDefault="005C16E1">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483.</w:t>
            </w:r>
          </w:p>
        </w:tc>
        <w:tc>
          <w:tcPr>
            <w:tcW w:w="2880" w:type="dxa"/>
          </w:tcPr>
          <w:p w:rsidR="00A625CD" w:rsidRDefault="005C16E1">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484.</w:t>
            </w:r>
          </w:p>
        </w:tc>
        <w:tc>
          <w:tcPr>
            <w:tcW w:w="2880" w:type="dxa"/>
          </w:tcPr>
          <w:p w:rsidR="00A625CD" w:rsidRDefault="005C16E1">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485.</w:t>
            </w:r>
          </w:p>
        </w:tc>
        <w:tc>
          <w:tcPr>
            <w:tcW w:w="2880" w:type="dxa"/>
          </w:tcPr>
          <w:p w:rsidR="00A625CD" w:rsidRDefault="005C16E1">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A625CD" w:rsidRDefault="00A625CD"/>
        </w:tc>
      </w:tr>
      <w:tr w:rsidR="00A625CD">
        <w:tc>
          <w:tcPr>
            <w:tcW w:w="2880" w:type="dxa"/>
          </w:tcPr>
          <w:p w:rsidR="00A625CD" w:rsidRDefault="005C16E1">
            <w:r>
              <w:t>486.</w:t>
            </w:r>
          </w:p>
        </w:tc>
        <w:tc>
          <w:tcPr>
            <w:tcW w:w="2880" w:type="dxa"/>
          </w:tcPr>
          <w:p w:rsidR="00A625CD" w:rsidRDefault="005C16E1">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A625CD" w:rsidRDefault="00A625CD"/>
        </w:tc>
      </w:tr>
      <w:tr w:rsidR="00A625CD">
        <w:tc>
          <w:tcPr>
            <w:tcW w:w="2880" w:type="dxa"/>
          </w:tcPr>
          <w:p w:rsidR="00A625CD" w:rsidRDefault="005C16E1">
            <w:r>
              <w:t>487.</w:t>
            </w:r>
          </w:p>
        </w:tc>
        <w:tc>
          <w:tcPr>
            <w:tcW w:w="2880" w:type="dxa"/>
          </w:tcPr>
          <w:p w:rsidR="00A625CD" w:rsidRDefault="005C16E1">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A625CD" w:rsidRDefault="00A625CD"/>
        </w:tc>
      </w:tr>
      <w:tr w:rsidR="00A625CD">
        <w:tc>
          <w:tcPr>
            <w:tcW w:w="2880" w:type="dxa"/>
          </w:tcPr>
          <w:p w:rsidR="00A625CD" w:rsidRDefault="005C16E1">
            <w:r>
              <w:t>488.</w:t>
            </w:r>
          </w:p>
        </w:tc>
        <w:tc>
          <w:tcPr>
            <w:tcW w:w="2880" w:type="dxa"/>
          </w:tcPr>
          <w:p w:rsidR="00A625CD" w:rsidRDefault="005C16E1">
            <w:r>
              <w:t>Видеоролик «Russia for Russians», размещенный на с</w:t>
            </w:r>
            <w:r>
              <w:t>айте в сети Интернет (решение Самарского районного суда г. Самары от 19.11.2009 и определение Самарского районного суда г. Самары от 19.11.2009).</w:t>
            </w:r>
          </w:p>
        </w:tc>
        <w:tc>
          <w:tcPr>
            <w:tcW w:w="2880" w:type="dxa"/>
          </w:tcPr>
          <w:p w:rsidR="00A625CD" w:rsidRDefault="00A625CD"/>
        </w:tc>
      </w:tr>
      <w:tr w:rsidR="00A625CD">
        <w:tc>
          <w:tcPr>
            <w:tcW w:w="2880" w:type="dxa"/>
          </w:tcPr>
          <w:p w:rsidR="00A625CD" w:rsidRDefault="005C16E1">
            <w:r>
              <w:t>489.</w:t>
            </w:r>
          </w:p>
        </w:tc>
        <w:tc>
          <w:tcPr>
            <w:tcW w:w="2880" w:type="dxa"/>
          </w:tcPr>
          <w:p w:rsidR="00A625CD" w:rsidRDefault="005C16E1">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A625CD" w:rsidRDefault="00A625CD"/>
        </w:tc>
      </w:tr>
      <w:tr w:rsidR="00A625CD">
        <w:tc>
          <w:tcPr>
            <w:tcW w:w="2880" w:type="dxa"/>
          </w:tcPr>
          <w:p w:rsidR="00A625CD" w:rsidRDefault="005C16E1">
            <w:r>
              <w:t>490.</w:t>
            </w:r>
          </w:p>
        </w:tc>
        <w:tc>
          <w:tcPr>
            <w:tcW w:w="2880" w:type="dxa"/>
          </w:tcPr>
          <w:p w:rsidR="00A625CD" w:rsidRDefault="005C16E1">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A625CD" w:rsidRDefault="00A625CD"/>
        </w:tc>
      </w:tr>
      <w:tr w:rsidR="00A625CD">
        <w:tc>
          <w:tcPr>
            <w:tcW w:w="2880" w:type="dxa"/>
          </w:tcPr>
          <w:p w:rsidR="00A625CD" w:rsidRDefault="005C16E1">
            <w:r>
              <w:t>491.</w:t>
            </w:r>
          </w:p>
        </w:tc>
        <w:tc>
          <w:tcPr>
            <w:tcW w:w="2880" w:type="dxa"/>
          </w:tcPr>
          <w:p w:rsidR="00A625CD" w:rsidRDefault="005C16E1">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A625CD" w:rsidRDefault="00A625CD"/>
        </w:tc>
      </w:tr>
      <w:tr w:rsidR="00A625CD">
        <w:tc>
          <w:tcPr>
            <w:tcW w:w="2880" w:type="dxa"/>
          </w:tcPr>
          <w:p w:rsidR="00A625CD" w:rsidRDefault="005C16E1">
            <w:r>
              <w:t>492.</w:t>
            </w:r>
          </w:p>
        </w:tc>
        <w:tc>
          <w:tcPr>
            <w:tcW w:w="2880" w:type="dxa"/>
          </w:tcPr>
          <w:p w:rsidR="00A625CD" w:rsidRDefault="005C16E1">
            <w:r>
              <w:t>Листовка под заголовком «Обращение к Русским Женщинам» (решение Бежецкого городского суда Тверской области от 28.12.2009).</w:t>
            </w:r>
          </w:p>
        </w:tc>
        <w:tc>
          <w:tcPr>
            <w:tcW w:w="2880" w:type="dxa"/>
          </w:tcPr>
          <w:p w:rsidR="00A625CD" w:rsidRDefault="00A625CD"/>
        </w:tc>
      </w:tr>
      <w:tr w:rsidR="00A625CD">
        <w:tc>
          <w:tcPr>
            <w:tcW w:w="2880" w:type="dxa"/>
          </w:tcPr>
          <w:p w:rsidR="00A625CD" w:rsidRDefault="005C16E1">
            <w:r>
              <w:t>493.</w:t>
            </w:r>
          </w:p>
        </w:tc>
        <w:tc>
          <w:tcPr>
            <w:tcW w:w="2880" w:type="dxa"/>
          </w:tcPr>
          <w:p w:rsidR="00A625CD" w:rsidRDefault="005C16E1">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A625CD" w:rsidRDefault="00A625CD"/>
        </w:tc>
      </w:tr>
      <w:tr w:rsidR="00A625CD">
        <w:tc>
          <w:tcPr>
            <w:tcW w:w="2880" w:type="dxa"/>
          </w:tcPr>
          <w:p w:rsidR="00A625CD" w:rsidRDefault="005C16E1">
            <w:r>
              <w:t>494.</w:t>
            </w:r>
          </w:p>
        </w:tc>
        <w:tc>
          <w:tcPr>
            <w:tcW w:w="2880" w:type="dxa"/>
          </w:tcPr>
          <w:p w:rsidR="00A625CD" w:rsidRDefault="005C16E1">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A625CD" w:rsidRDefault="00A625CD"/>
        </w:tc>
      </w:tr>
      <w:tr w:rsidR="00A625CD">
        <w:tc>
          <w:tcPr>
            <w:tcW w:w="2880" w:type="dxa"/>
          </w:tcPr>
          <w:p w:rsidR="00A625CD" w:rsidRDefault="005C16E1">
            <w:r>
              <w:t>495.</w:t>
            </w:r>
          </w:p>
        </w:tc>
        <w:tc>
          <w:tcPr>
            <w:tcW w:w="2880" w:type="dxa"/>
          </w:tcPr>
          <w:p w:rsidR="00A625CD" w:rsidRDefault="005C16E1">
            <w: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496.</w:t>
            </w:r>
          </w:p>
        </w:tc>
        <w:tc>
          <w:tcPr>
            <w:tcW w:w="2880" w:type="dxa"/>
          </w:tcPr>
          <w:p w:rsidR="00A625CD" w:rsidRDefault="005C16E1">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497.</w:t>
            </w:r>
          </w:p>
        </w:tc>
        <w:tc>
          <w:tcPr>
            <w:tcW w:w="2880" w:type="dxa"/>
          </w:tcPr>
          <w:p w:rsidR="00A625CD" w:rsidRDefault="005C16E1">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498.</w:t>
            </w:r>
          </w:p>
        </w:tc>
        <w:tc>
          <w:tcPr>
            <w:tcW w:w="2880" w:type="dxa"/>
          </w:tcPr>
          <w:p w:rsidR="00A625CD" w:rsidRDefault="005C16E1">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499.</w:t>
            </w:r>
          </w:p>
        </w:tc>
        <w:tc>
          <w:tcPr>
            <w:tcW w:w="2880" w:type="dxa"/>
          </w:tcPr>
          <w:p w:rsidR="00A625CD" w:rsidRDefault="005C16E1">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500.</w:t>
            </w:r>
          </w:p>
        </w:tc>
        <w:tc>
          <w:tcPr>
            <w:tcW w:w="2880" w:type="dxa"/>
          </w:tcPr>
          <w:p w:rsidR="00A625CD" w:rsidRDefault="005C16E1">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501.</w:t>
            </w:r>
          </w:p>
        </w:tc>
        <w:tc>
          <w:tcPr>
            <w:tcW w:w="2880" w:type="dxa"/>
          </w:tcPr>
          <w:p w:rsidR="00A625CD" w:rsidRDefault="005C16E1">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502.</w:t>
            </w:r>
          </w:p>
        </w:tc>
        <w:tc>
          <w:tcPr>
            <w:tcW w:w="2880" w:type="dxa"/>
          </w:tcPr>
          <w:p w:rsidR="00A625CD" w:rsidRDefault="005C16E1">
            <w:r>
              <w:t>Журнал «Первый и Последний» № 8 (36) август 2005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503.</w:t>
            </w:r>
          </w:p>
        </w:tc>
        <w:tc>
          <w:tcPr>
            <w:tcW w:w="2880" w:type="dxa"/>
          </w:tcPr>
          <w:p w:rsidR="00A625CD" w:rsidRDefault="005C16E1">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A625CD" w:rsidRDefault="00A625CD"/>
        </w:tc>
      </w:tr>
      <w:tr w:rsidR="00A625CD">
        <w:tc>
          <w:tcPr>
            <w:tcW w:w="2880" w:type="dxa"/>
          </w:tcPr>
          <w:p w:rsidR="00A625CD" w:rsidRDefault="005C16E1">
            <w:r>
              <w:t>504.</w:t>
            </w:r>
          </w:p>
        </w:tc>
        <w:tc>
          <w:tcPr>
            <w:tcW w:w="2880" w:type="dxa"/>
          </w:tcPr>
          <w:p w:rsidR="00A625CD" w:rsidRDefault="005C16E1">
            <w:r>
              <w:t>Журнал «Первый и Последний» № 1 (41) январь 2006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505.</w:t>
            </w:r>
          </w:p>
        </w:tc>
        <w:tc>
          <w:tcPr>
            <w:tcW w:w="2880" w:type="dxa"/>
          </w:tcPr>
          <w:p w:rsidR="00A625CD" w:rsidRDefault="005C16E1">
            <w:r>
              <w:t xml:space="preserve">Журнал «Первый и Последний» № 2 2006 (решение Приморского районного суда </w:t>
            </w:r>
            <w:r>
              <w:t>Санкт-Петербурга от 27.11.2009).</w:t>
            </w:r>
          </w:p>
        </w:tc>
        <w:tc>
          <w:tcPr>
            <w:tcW w:w="2880" w:type="dxa"/>
          </w:tcPr>
          <w:p w:rsidR="00A625CD" w:rsidRDefault="00A625CD"/>
        </w:tc>
      </w:tr>
      <w:tr w:rsidR="00A625CD">
        <w:tc>
          <w:tcPr>
            <w:tcW w:w="2880" w:type="dxa"/>
          </w:tcPr>
          <w:p w:rsidR="00A625CD" w:rsidRDefault="005C16E1">
            <w:r>
              <w:t>506.</w:t>
            </w:r>
          </w:p>
        </w:tc>
        <w:tc>
          <w:tcPr>
            <w:tcW w:w="2880" w:type="dxa"/>
          </w:tcPr>
          <w:p w:rsidR="00A625CD" w:rsidRDefault="005C16E1">
            <w:r>
              <w:t>Журнал «Первый и Последний» № 3 2006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507.</w:t>
            </w:r>
          </w:p>
        </w:tc>
        <w:tc>
          <w:tcPr>
            <w:tcW w:w="2880" w:type="dxa"/>
          </w:tcPr>
          <w:p w:rsidR="00A625CD" w:rsidRDefault="005C16E1">
            <w:r>
              <w:t>Журнал «Первый и Последний» № 5 2006 (решение Приморского районного суда Санкт-Петербурга от 27.11.2009</w:t>
            </w:r>
            <w:r>
              <w:t>).</w:t>
            </w:r>
          </w:p>
        </w:tc>
        <w:tc>
          <w:tcPr>
            <w:tcW w:w="2880" w:type="dxa"/>
          </w:tcPr>
          <w:p w:rsidR="00A625CD" w:rsidRDefault="00A625CD"/>
        </w:tc>
      </w:tr>
      <w:tr w:rsidR="00A625CD">
        <w:tc>
          <w:tcPr>
            <w:tcW w:w="2880" w:type="dxa"/>
          </w:tcPr>
          <w:p w:rsidR="00A625CD" w:rsidRDefault="005C16E1">
            <w:r>
              <w:t>508.</w:t>
            </w:r>
          </w:p>
        </w:tc>
        <w:tc>
          <w:tcPr>
            <w:tcW w:w="2880" w:type="dxa"/>
          </w:tcPr>
          <w:p w:rsidR="00A625CD" w:rsidRDefault="005C16E1">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A625CD" w:rsidRDefault="00A625CD"/>
        </w:tc>
      </w:tr>
      <w:tr w:rsidR="00A625CD">
        <w:tc>
          <w:tcPr>
            <w:tcW w:w="2880" w:type="dxa"/>
          </w:tcPr>
          <w:p w:rsidR="00A625CD" w:rsidRDefault="005C16E1">
            <w:r>
              <w:t>509.</w:t>
            </w:r>
          </w:p>
        </w:tc>
        <w:tc>
          <w:tcPr>
            <w:tcW w:w="2880" w:type="dxa"/>
          </w:tcPr>
          <w:p w:rsidR="00A625CD" w:rsidRDefault="005C16E1">
            <w:r>
              <w:t>Экземпляр листовки, имеющий заглавие «Terrormashine» и подзаголовок «</w:t>
            </w:r>
            <w:r>
              <w:t>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c>
          <w:tcPr>
            <w:tcW w:w="2880" w:type="dxa"/>
          </w:tcPr>
          <w:p w:rsidR="00A625CD" w:rsidRDefault="00A625CD"/>
        </w:tc>
      </w:tr>
      <w:tr w:rsidR="00A625CD">
        <w:tc>
          <w:tcPr>
            <w:tcW w:w="2880" w:type="dxa"/>
          </w:tcPr>
          <w:p w:rsidR="00A625CD" w:rsidRDefault="005C16E1">
            <w:r>
              <w:t>510.</w:t>
            </w:r>
          </w:p>
        </w:tc>
        <w:tc>
          <w:tcPr>
            <w:tcW w:w="2880" w:type="dxa"/>
          </w:tcPr>
          <w:p w:rsidR="00A625CD" w:rsidRDefault="005C16E1">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511.</w:t>
            </w:r>
          </w:p>
        </w:tc>
        <w:tc>
          <w:tcPr>
            <w:tcW w:w="2880" w:type="dxa"/>
          </w:tcPr>
          <w:p w:rsidR="00A625CD" w:rsidRDefault="005C16E1">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A625CD" w:rsidRDefault="00A625CD"/>
        </w:tc>
      </w:tr>
      <w:tr w:rsidR="00A625CD">
        <w:tc>
          <w:tcPr>
            <w:tcW w:w="2880" w:type="dxa"/>
          </w:tcPr>
          <w:p w:rsidR="00A625CD" w:rsidRDefault="005C16E1">
            <w:r>
              <w:t>512.</w:t>
            </w:r>
          </w:p>
        </w:tc>
        <w:tc>
          <w:tcPr>
            <w:tcW w:w="2880" w:type="dxa"/>
          </w:tcPr>
          <w:p w:rsidR="00A625CD" w:rsidRDefault="005C16E1">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513.</w:t>
            </w:r>
          </w:p>
        </w:tc>
        <w:tc>
          <w:tcPr>
            <w:tcW w:w="2880" w:type="dxa"/>
          </w:tcPr>
          <w:p w:rsidR="00A625CD" w:rsidRDefault="005C16E1">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514.</w:t>
            </w:r>
          </w:p>
        </w:tc>
        <w:tc>
          <w:tcPr>
            <w:tcW w:w="2880" w:type="dxa"/>
          </w:tcPr>
          <w:p w:rsidR="00A625CD" w:rsidRDefault="005C16E1">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515.</w:t>
            </w:r>
          </w:p>
        </w:tc>
        <w:tc>
          <w:tcPr>
            <w:tcW w:w="2880" w:type="dxa"/>
          </w:tcPr>
          <w:p w:rsidR="00A625CD" w:rsidRDefault="005C16E1">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516.</w:t>
            </w:r>
          </w:p>
        </w:tc>
        <w:tc>
          <w:tcPr>
            <w:tcW w:w="2880" w:type="dxa"/>
          </w:tcPr>
          <w:p w:rsidR="00A625CD" w:rsidRDefault="005C16E1">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517.</w:t>
            </w:r>
          </w:p>
        </w:tc>
        <w:tc>
          <w:tcPr>
            <w:tcW w:w="2880" w:type="dxa"/>
          </w:tcPr>
          <w:p w:rsidR="00A625CD" w:rsidRDefault="005C16E1">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518.</w:t>
            </w:r>
          </w:p>
        </w:tc>
        <w:tc>
          <w:tcPr>
            <w:tcW w:w="2880" w:type="dxa"/>
          </w:tcPr>
          <w:p w:rsidR="00A625CD" w:rsidRDefault="005C16E1">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519.</w:t>
            </w:r>
          </w:p>
        </w:tc>
        <w:tc>
          <w:tcPr>
            <w:tcW w:w="2880" w:type="dxa"/>
          </w:tcPr>
          <w:p w:rsidR="00A625CD" w:rsidRDefault="005C16E1">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520.</w:t>
            </w:r>
          </w:p>
        </w:tc>
        <w:tc>
          <w:tcPr>
            <w:tcW w:w="2880" w:type="dxa"/>
          </w:tcPr>
          <w:p w:rsidR="00A625CD" w:rsidRDefault="005C16E1">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521.</w:t>
            </w:r>
          </w:p>
        </w:tc>
        <w:tc>
          <w:tcPr>
            <w:tcW w:w="2880" w:type="dxa"/>
          </w:tcPr>
          <w:p w:rsidR="00A625CD" w:rsidRDefault="005C16E1">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A625CD" w:rsidRDefault="00A625CD"/>
        </w:tc>
      </w:tr>
      <w:tr w:rsidR="00A625CD">
        <w:tc>
          <w:tcPr>
            <w:tcW w:w="2880" w:type="dxa"/>
          </w:tcPr>
          <w:p w:rsidR="00A625CD" w:rsidRDefault="005C16E1">
            <w:r>
              <w:t>522.</w:t>
            </w:r>
          </w:p>
        </w:tc>
        <w:tc>
          <w:tcPr>
            <w:tcW w:w="2880" w:type="dxa"/>
          </w:tcPr>
          <w:p w:rsidR="00A625CD" w:rsidRDefault="005C16E1">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523.</w:t>
            </w:r>
          </w:p>
        </w:tc>
        <w:tc>
          <w:tcPr>
            <w:tcW w:w="2880" w:type="dxa"/>
          </w:tcPr>
          <w:p w:rsidR="00A625CD" w:rsidRDefault="005C16E1">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524.</w:t>
            </w:r>
          </w:p>
        </w:tc>
        <w:tc>
          <w:tcPr>
            <w:tcW w:w="2880" w:type="dxa"/>
          </w:tcPr>
          <w:p w:rsidR="00A625CD" w:rsidRDefault="005C16E1">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525.</w:t>
            </w:r>
          </w:p>
        </w:tc>
        <w:tc>
          <w:tcPr>
            <w:tcW w:w="2880" w:type="dxa"/>
          </w:tcPr>
          <w:p w:rsidR="00A625CD" w:rsidRDefault="005C16E1">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526.</w:t>
            </w:r>
          </w:p>
        </w:tc>
        <w:tc>
          <w:tcPr>
            <w:tcW w:w="2880" w:type="dxa"/>
          </w:tcPr>
          <w:p w:rsidR="00A625CD" w:rsidRDefault="005C16E1">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527.</w:t>
            </w:r>
          </w:p>
        </w:tc>
        <w:tc>
          <w:tcPr>
            <w:tcW w:w="2880" w:type="dxa"/>
          </w:tcPr>
          <w:p w:rsidR="00A625CD" w:rsidRDefault="005C16E1">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A625CD" w:rsidRDefault="00A625CD"/>
        </w:tc>
      </w:tr>
      <w:tr w:rsidR="00A625CD">
        <w:tc>
          <w:tcPr>
            <w:tcW w:w="2880" w:type="dxa"/>
          </w:tcPr>
          <w:p w:rsidR="00A625CD" w:rsidRDefault="005C16E1">
            <w:r>
              <w:t>528.</w:t>
            </w:r>
          </w:p>
        </w:tc>
        <w:tc>
          <w:tcPr>
            <w:tcW w:w="2880" w:type="dxa"/>
          </w:tcPr>
          <w:p w:rsidR="00A625CD" w:rsidRDefault="005C16E1">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A625CD" w:rsidRDefault="00A625CD"/>
        </w:tc>
      </w:tr>
      <w:tr w:rsidR="00A625CD">
        <w:tc>
          <w:tcPr>
            <w:tcW w:w="2880" w:type="dxa"/>
          </w:tcPr>
          <w:p w:rsidR="00A625CD" w:rsidRDefault="005C16E1">
            <w:r>
              <w:t>529.</w:t>
            </w:r>
          </w:p>
        </w:tc>
        <w:tc>
          <w:tcPr>
            <w:tcW w:w="2880" w:type="dxa"/>
          </w:tcPr>
          <w:p w:rsidR="00A625CD" w:rsidRDefault="005C16E1">
            <w:r>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w:t>
            </w:r>
            <w:r>
              <w:t>Суда Российской Федерации от 08.12.2009).</w:t>
            </w:r>
          </w:p>
        </w:tc>
        <w:tc>
          <w:tcPr>
            <w:tcW w:w="2880" w:type="dxa"/>
          </w:tcPr>
          <w:p w:rsidR="00A625CD" w:rsidRDefault="00A625CD"/>
        </w:tc>
      </w:tr>
      <w:tr w:rsidR="00A625CD">
        <w:tc>
          <w:tcPr>
            <w:tcW w:w="2880" w:type="dxa"/>
          </w:tcPr>
          <w:p w:rsidR="00A625CD" w:rsidRDefault="005C16E1">
            <w:r>
              <w:t>530.</w:t>
            </w:r>
          </w:p>
        </w:tc>
        <w:tc>
          <w:tcPr>
            <w:tcW w:w="2880" w:type="dxa"/>
          </w:tcPr>
          <w:p w:rsidR="00A625CD" w:rsidRDefault="005C16E1">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531.</w:t>
            </w:r>
          </w:p>
        </w:tc>
        <w:tc>
          <w:tcPr>
            <w:tcW w:w="2880" w:type="dxa"/>
          </w:tcPr>
          <w:p w:rsidR="00A625CD" w:rsidRDefault="005C16E1">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532.</w:t>
            </w:r>
          </w:p>
        </w:tc>
        <w:tc>
          <w:tcPr>
            <w:tcW w:w="2880" w:type="dxa"/>
          </w:tcPr>
          <w:p w:rsidR="00A625CD" w:rsidRDefault="005C16E1">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533.</w:t>
            </w:r>
          </w:p>
        </w:tc>
        <w:tc>
          <w:tcPr>
            <w:tcW w:w="2880" w:type="dxa"/>
          </w:tcPr>
          <w:p w:rsidR="00A625CD" w:rsidRDefault="005C16E1">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534.</w:t>
            </w:r>
          </w:p>
        </w:tc>
        <w:tc>
          <w:tcPr>
            <w:tcW w:w="2880" w:type="dxa"/>
          </w:tcPr>
          <w:p w:rsidR="00A625CD" w:rsidRDefault="005C16E1">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535.</w:t>
            </w:r>
          </w:p>
        </w:tc>
        <w:tc>
          <w:tcPr>
            <w:tcW w:w="2880" w:type="dxa"/>
          </w:tcPr>
          <w:p w:rsidR="00A625CD" w:rsidRDefault="005C16E1">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536.</w:t>
            </w:r>
          </w:p>
        </w:tc>
        <w:tc>
          <w:tcPr>
            <w:tcW w:w="2880" w:type="dxa"/>
          </w:tcPr>
          <w:p w:rsidR="00A625CD" w:rsidRDefault="005C16E1">
            <w:r>
              <w:t xml:space="preserve">Журнал «Пробудитесь» апрель </w:t>
            </w:r>
            <w:r>
              <w:t>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537.</w:t>
            </w:r>
          </w:p>
        </w:tc>
        <w:tc>
          <w:tcPr>
            <w:tcW w:w="2880" w:type="dxa"/>
          </w:tcPr>
          <w:p w:rsidR="00A625CD" w:rsidRDefault="005C16E1">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538.</w:t>
            </w:r>
          </w:p>
        </w:tc>
        <w:tc>
          <w:tcPr>
            <w:tcW w:w="2880" w:type="dxa"/>
          </w:tcPr>
          <w:p w:rsidR="00A625CD" w:rsidRDefault="005C16E1">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539.</w:t>
            </w:r>
          </w:p>
        </w:tc>
        <w:tc>
          <w:tcPr>
            <w:tcW w:w="2880" w:type="dxa"/>
          </w:tcPr>
          <w:p w:rsidR="00A625CD" w:rsidRDefault="005C16E1">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A625CD" w:rsidRDefault="00A625CD"/>
        </w:tc>
      </w:tr>
      <w:tr w:rsidR="00A625CD">
        <w:tc>
          <w:tcPr>
            <w:tcW w:w="2880" w:type="dxa"/>
          </w:tcPr>
          <w:p w:rsidR="00A625CD" w:rsidRDefault="005C16E1">
            <w:r>
              <w:t>540.</w:t>
            </w:r>
          </w:p>
        </w:tc>
        <w:tc>
          <w:tcPr>
            <w:tcW w:w="2880" w:type="dxa"/>
          </w:tcPr>
          <w:p w:rsidR="00A625CD" w:rsidRDefault="005C16E1">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541.</w:t>
            </w:r>
          </w:p>
        </w:tc>
        <w:tc>
          <w:tcPr>
            <w:tcW w:w="2880" w:type="dxa"/>
          </w:tcPr>
          <w:p w:rsidR="00A625CD" w:rsidRDefault="005C16E1">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542.</w:t>
            </w:r>
          </w:p>
        </w:tc>
        <w:tc>
          <w:tcPr>
            <w:tcW w:w="2880" w:type="dxa"/>
          </w:tcPr>
          <w:p w:rsidR="00A625CD" w:rsidRDefault="005C16E1">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543.</w:t>
            </w:r>
          </w:p>
        </w:tc>
        <w:tc>
          <w:tcPr>
            <w:tcW w:w="2880" w:type="dxa"/>
          </w:tcPr>
          <w:p w:rsidR="00A625CD" w:rsidRDefault="005C16E1">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25CD" w:rsidRDefault="00A625CD"/>
        </w:tc>
      </w:tr>
      <w:tr w:rsidR="00A625CD">
        <w:tc>
          <w:tcPr>
            <w:tcW w:w="2880" w:type="dxa"/>
          </w:tcPr>
          <w:p w:rsidR="00A625CD" w:rsidRDefault="005C16E1">
            <w:r>
              <w:t>544.</w:t>
            </w:r>
          </w:p>
        </w:tc>
        <w:tc>
          <w:tcPr>
            <w:tcW w:w="2880" w:type="dxa"/>
          </w:tcPr>
          <w:p w:rsidR="00A625CD" w:rsidRDefault="005C16E1">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A625CD" w:rsidRDefault="00A625CD"/>
        </w:tc>
      </w:tr>
      <w:tr w:rsidR="00A625CD">
        <w:tc>
          <w:tcPr>
            <w:tcW w:w="2880" w:type="dxa"/>
          </w:tcPr>
          <w:p w:rsidR="00A625CD" w:rsidRDefault="005C16E1">
            <w:r>
              <w:t>545.</w:t>
            </w:r>
          </w:p>
        </w:tc>
        <w:tc>
          <w:tcPr>
            <w:tcW w:w="2880" w:type="dxa"/>
          </w:tcPr>
          <w:p w:rsidR="00A625CD" w:rsidRDefault="005C16E1">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A625CD" w:rsidRDefault="00A625CD"/>
        </w:tc>
      </w:tr>
      <w:tr w:rsidR="00A625CD">
        <w:tc>
          <w:tcPr>
            <w:tcW w:w="2880" w:type="dxa"/>
          </w:tcPr>
          <w:p w:rsidR="00A625CD" w:rsidRDefault="005C16E1">
            <w:r>
              <w:t>546.</w:t>
            </w:r>
          </w:p>
        </w:tc>
        <w:tc>
          <w:tcPr>
            <w:tcW w:w="2880" w:type="dxa"/>
          </w:tcPr>
          <w:p w:rsidR="00A625CD" w:rsidRDefault="005C16E1">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A625CD" w:rsidRDefault="00A625CD"/>
        </w:tc>
      </w:tr>
      <w:tr w:rsidR="00A625CD">
        <w:tc>
          <w:tcPr>
            <w:tcW w:w="2880" w:type="dxa"/>
          </w:tcPr>
          <w:p w:rsidR="00A625CD" w:rsidRDefault="005C16E1">
            <w:r>
              <w:t>547.</w:t>
            </w:r>
          </w:p>
        </w:tc>
        <w:tc>
          <w:tcPr>
            <w:tcW w:w="2880" w:type="dxa"/>
          </w:tcPr>
          <w:p w:rsidR="00A625CD" w:rsidRDefault="005C16E1">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A625CD" w:rsidRDefault="00A625CD"/>
        </w:tc>
      </w:tr>
      <w:tr w:rsidR="00A625CD">
        <w:tc>
          <w:tcPr>
            <w:tcW w:w="2880" w:type="dxa"/>
          </w:tcPr>
          <w:p w:rsidR="00A625CD" w:rsidRDefault="005C16E1">
            <w:r>
              <w:t>548.</w:t>
            </w:r>
          </w:p>
        </w:tc>
        <w:tc>
          <w:tcPr>
            <w:tcW w:w="2880" w:type="dxa"/>
          </w:tcPr>
          <w:p w:rsidR="00A625CD" w:rsidRDefault="005C16E1">
            <w:r>
              <w:t xml:space="preserve">Журнал «Великоросский хозяин» </w:t>
            </w:r>
            <w:r>
              <w:t>№ 16 (22) за 2006 г. «Почему всем великоросскам надо быть националистами?» (решение Бутырского районного суда города Москвы от 10.08.2009).</w:t>
            </w:r>
          </w:p>
        </w:tc>
        <w:tc>
          <w:tcPr>
            <w:tcW w:w="2880" w:type="dxa"/>
          </w:tcPr>
          <w:p w:rsidR="00A625CD" w:rsidRDefault="00A625CD"/>
        </w:tc>
      </w:tr>
      <w:tr w:rsidR="00A625CD">
        <w:tc>
          <w:tcPr>
            <w:tcW w:w="2880" w:type="dxa"/>
          </w:tcPr>
          <w:p w:rsidR="00A625CD" w:rsidRDefault="005C16E1">
            <w:r>
              <w:t>549.</w:t>
            </w:r>
          </w:p>
        </w:tc>
        <w:tc>
          <w:tcPr>
            <w:tcW w:w="2880" w:type="dxa"/>
          </w:tcPr>
          <w:p w:rsidR="00A625CD" w:rsidRDefault="005C16E1">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A625CD" w:rsidRDefault="00A625CD"/>
        </w:tc>
      </w:tr>
      <w:tr w:rsidR="00A625CD">
        <w:tc>
          <w:tcPr>
            <w:tcW w:w="2880" w:type="dxa"/>
          </w:tcPr>
          <w:p w:rsidR="00A625CD" w:rsidRDefault="005C16E1">
            <w:r>
              <w:t>550.</w:t>
            </w:r>
          </w:p>
        </w:tc>
        <w:tc>
          <w:tcPr>
            <w:tcW w:w="2880" w:type="dxa"/>
          </w:tcPr>
          <w:p w:rsidR="00A625CD" w:rsidRDefault="005C16E1">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A625CD" w:rsidRDefault="00A625CD"/>
        </w:tc>
      </w:tr>
      <w:tr w:rsidR="00A625CD">
        <w:tc>
          <w:tcPr>
            <w:tcW w:w="2880" w:type="dxa"/>
          </w:tcPr>
          <w:p w:rsidR="00A625CD" w:rsidRDefault="005C16E1">
            <w:r>
              <w:t>551.</w:t>
            </w:r>
          </w:p>
        </w:tc>
        <w:tc>
          <w:tcPr>
            <w:tcW w:w="2880" w:type="dxa"/>
          </w:tcPr>
          <w:p w:rsidR="00A625CD" w:rsidRDefault="005C16E1">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A625CD" w:rsidRDefault="00A625CD"/>
        </w:tc>
      </w:tr>
      <w:tr w:rsidR="00A625CD">
        <w:tc>
          <w:tcPr>
            <w:tcW w:w="2880" w:type="dxa"/>
          </w:tcPr>
          <w:p w:rsidR="00A625CD" w:rsidRDefault="005C16E1">
            <w:r>
              <w:t>552.</w:t>
            </w:r>
          </w:p>
        </w:tc>
        <w:tc>
          <w:tcPr>
            <w:tcW w:w="2880" w:type="dxa"/>
          </w:tcPr>
          <w:p w:rsidR="00A625CD" w:rsidRDefault="005C16E1">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A625CD" w:rsidRDefault="00A625CD"/>
        </w:tc>
      </w:tr>
      <w:tr w:rsidR="00A625CD">
        <w:tc>
          <w:tcPr>
            <w:tcW w:w="2880" w:type="dxa"/>
          </w:tcPr>
          <w:p w:rsidR="00A625CD" w:rsidRDefault="005C16E1">
            <w:r>
              <w:t>553.</w:t>
            </w:r>
          </w:p>
        </w:tc>
        <w:tc>
          <w:tcPr>
            <w:tcW w:w="2880" w:type="dxa"/>
          </w:tcPr>
          <w:p w:rsidR="00A625CD" w:rsidRDefault="005C16E1">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A625CD" w:rsidRDefault="00A625CD"/>
        </w:tc>
      </w:tr>
      <w:tr w:rsidR="00A625CD">
        <w:tc>
          <w:tcPr>
            <w:tcW w:w="2880" w:type="dxa"/>
          </w:tcPr>
          <w:p w:rsidR="00A625CD" w:rsidRDefault="005C16E1">
            <w:r>
              <w:t>554.</w:t>
            </w:r>
          </w:p>
        </w:tc>
        <w:tc>
          <w:tcPr>
            <w:tcW w:w="2880" w:type="dxa"/>
          </w:tcPr>
          <w:p w:rsidR="00A625CD" w:rsidRDefault="005C16E1">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555.</w:t>
            </w:r>
          </w:p>
        </w:tc>
        <w:tc>
          <w:tcPr>
            <w:tcW w:w="2880" w:type="dxa"/>
          </w:tcPr>
          <w:p w:rsidR="00A625CD" w:rsidRDefault="005C16E1">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556.</w:t>
            </w:r>
          </w:p>
        </w:tc>
        <w:tc>
          <w:tcPr>
            <w:tcW w:w="2880" w:type="dxa"/>
          </w:tcPr>
          <w:p w:rsidR="00A625CD" w:rsidRDefault="005C16E1">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A625CD" w:rsidRDefault="00A625CD"/>
        </w:tc>
      </w:tr>
      <w:tr w:rsidR="00A625CD">
        <w:tc>
          <w:tcPr>
            <w:tcW w:w="2880" w:type="dxa"/>
          </w:tcPr>
          <w:p w:rsidR="00A625CD" w:rsidRDefault="005C16E1">
            <w:r>
              <w:t>557.</w:t>
            </w:r>
          </w:p>
        </w:tc>
        <w:tc>
          <w:tcPr>
            <w:tcW w:w="2880" w:type="dxa"/>
          </w:tcPr>
          <w:p w:rsidR="00A625CD" w:rsidRDefault="005C16E1">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558.</w:t>
            </w:r>
          </w:p>
        </w:tc>
        <w:tc>
          <w:tcPr>
            <w:tcW w:w="2880" w:type="dxa"/>
          </w:tcPr>
          <w:p w:rsidR="00A625CD" w:rsidRDefault="005C16E1">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559.</w:t>
            </w:r>
          </w:p>
        </w:tc>
        <w:tc>
          <w:tcPr>
            <w:tcW w:w="2880" w:type="dxa"/>
          </w:tcPr>
          <w:p w:rsidR="00A625CD" w:rsidRDefault="005C16E1">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560.</w:t>
            </w:r>
          </w:p>
        </w:tc>
        <w:tc>
          <w:tcPr>
            <w:tcW w:w="2880" w:type="dxa"/>
          </w:tcPr>
          <w:p w:rsidR="00A625CD" w:rsidRDefault="005C16E1">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561.</w:t>
            </w:r>
          </w:p>
        </w:tc>
        <w:tc>
          <w:tcPr>
            <w:tcW w:w="2880" w:type="dxa"/>
          </w:tcPr>
          <w:p w:rsidR="00A625CD" w:rsidRDefault="005C16E1">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562.</w:t>
            </w:r>
          </w:p>
        </w:tc>
        <w:tc>
          <w:tcPr>
            <w:tcW w:w="2880" w:type="dxa"/>
          </w:tcPr>
          <w:p w:rsidR="00A625CD" w:rsidRDefault="005C16E1">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563.</w:t>
            </w:r>
          </w:p>
        </w:tc>
        <w:tc>
          <w:tcPr>
            <w:tcW w:w="2880" w:type="dxa"/>
          </w:tcPr>
          <w:p w:rsidR="00A625CD" w:rsidRDefault="005C16E1">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564.</w:t>
            </w:r>
          </w:p>
        </w:tc>
        <w:tc>
          <w:tcPr>
            <w:tcW w:w="2880" w:type="dxa"/>
          </w:tcPr>
          <w:p w:rsidR="00A625CD" w:rsidRDefault="005C16E1">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565.</w:t>
            </w:r>
          </w:p>
        </w:tc>
        <w:tc>
          <w:tcPr>
            <w:tcW w:w="2880" w:type="dxa"/>
          </w:tcPr>
          <w:p w:rsidR="00A625CD" w:rsidRDefault="005C16E1">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566.</w:t>
            </w:r>
          </w:p>
        </w:tc>
        <w:tc>
          <w:tcPr>
            <w:tcW w:w="2880" w:type="dxa"/>
          </w:tcPr>
          <w:p w:rsidR="00A625CD" w:rsidRDefault="005C16E1">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567.</w:t>
            </w:r>
          </w:p>
        </w:tc>
        <w:tc>
          <w:tcPr>
            <w:tcW w:w="2880" w:type="dxa"/>
          </w:tcPr>
          <w:p w:rsidR="00A625CD" w:rsidRDefault="005C16E1">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568.</w:t>
            </w:r>
          </w:p>
        </w:tc>
        <w:tc>
          <w:tcPr>
            <w:tcW w:w="2880" w:type="dxa"/>
          </w:tcPr>
          <w:p w:rsidR="00A625CD" w:rsidRDefault="005C16E1">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A625CD" w:rsidRDefault="00A625CD"/>
        </w:tc>
      </w:tr>
      <w:tr w:rsidR="00A625CD">
        <w:tc>
          <w:tcPr>
            <w:tcW w:w="2880" w:type="dxa"/>
          </w:tcPr>
          <w:p w:rsidR="00A625CD" w:rsidRDefault="005C16E1">
            <w:r>
              <w:t>569.</w:t>
            </w:r>
          </w:p>
        </w:tc>
        <w:tc>
          <w:tcPr>
            <w:tcW w:w="2880" w:type="dxa"/>
          </w:tcPr>
          <w:p w:rsidR="00A625CD" w:rsidRDefault="005C16E1">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A625CD" w:rsidRDefault="00A625CD"/>
        </w:tc>
      </w:tr>
      <w:tr w:rsidR="00A625CD">
        <w:tc>
          <w:tcPr>
            <w:tcW w:w="2880" w:type="dxa"/>
          </w:tcPr>
          <w:p w:rsidR="00A625CD" w:rsidRDefault="005C16E1">
            <w:r>
              <w:t>570.</w:t>
            </w:r>
          </w:p>
        </w:tc>
        <w:tc>
          <w:tcPr>
            <w:tcW w:w="2880" w:type="dxa"/>
          </w:tcPr>
          <w:p w:rsidR="00A625CD" w:rsidRDefault="005C16E1">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A625CD" w:rsidRDefault="00A625CD"/>
        </w:tc>
      </w:tr>
      <w:tr w:rsidR="00A625CD">
        <w:tc>
          <w:tcPr>
            <w:tcW w:w="2880" w:type="dxa"/>
          </w:tcPr>
          <w:p w:rsidR="00A625CD" w:rsidRDefault="005C16E1">
            <w:r>
              <w:t>571.</w:t>
            </w:r>
          </w:p>
        </w:tc>
        <w:tc>
          <w:tcPr>
            <w:tcW w:w="2880" w:type="dxa"/>
          </w:tcPr>
          <w:p w:rsidR="00A625CD" w:rsidRDefault="005C16E1">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572.</w:t>
            </w:r>
          </w:p>
        </w:tc>
        <w:tc>
          <w:tcPr>
            <w:tcW w:w="2880" w:type="dxa"/>
          </w:tcPr>
          <w:p w:rsidR="00A625CD" w:rsidRDefault="005C16E1">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573.</w:t>
            </w:r>
          </w:p>
        </w:tc>
        <w:tc>
          <w:tcPr>
            <w:tcW w:w="2880" w:type="dxa"/>
          </w:tcPr>
          <w:p w:rsidR="00A625CD" w:rsidRDefault="005C16E1">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25CD" w:rsidRDefault="00A625CD"/>
        </w:tc>
      </w:tr>
      <w:tr w:rsidR="00A625CD">
        <w:tc>
          <w:tcPr>
            <w:tcW w:w="2880" w:type="dxa"/>
          </w:tcPr>
          <w:p w:rsidR="00A625CD" w:rsidRDefault="005C16E1">
            <w:r>
              <w:t>574.</w:t>
            </w:r>
          </w:p>
        </w:tc>
        <w:tc>
          <w:tcPr>
            <w:tcW w:w="2880" w:type="dxa"/>
          </w:tcPr>
          <w:p w:rsidR="00A625CD" w:rsidRDefault="005C16E1">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A625CD" w:rsidRDefault="00A625CD"/>
        </w:tc>
      </w:tr>
      <w:tr w:rsidR="00A625CD">
        <w:tc>
          <w:tcPr>
            <w:tcW w:w="2880" w:type="dxa"/>
          </w:tcPr>
          <w:p w:rsidR="00A625CD" w:rsidRDefault="005C16E1">
            <w:r>
              <w:t>575.</w:t>
            </w:r>
          </w:p>
        </w:tc>
        <w:tc>
          <w:tcPr>
            <w:tcW w:w="2880" w:type="dxa"/>
          </w:tcPr>
          <w:p w:rsidR="00A625CD" w:rsidRDefault="005C16E1">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A625CD" w:rsidRDefault="00A625CD"/>
        </w:tc>
      </w:tr>
      <w:tr w:rsidR="00A625CD">
        <w:tc>
          <w:tcPr>
            <w:tcW w:w="2880" w:type="dxa"/>
          </w:tcPr>
          <w:p w:rsidR="00A625CD" w:rsidRDefault="005C16E1">
            <w:r>
              <w:t>576.</w:t>
            </w:r>
          </w:p>
        </w:tc>
        <w:tc>
          <w:tcPr>
            <w:tcW w:w="2880" w:type="dxa"/>
          </w:tcPr>
          <w:p w:rsidR="00A625CD" w:rsidRDefault="005C16E1">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A625CD" w:rsidRDefault="00A625CD"/>
        </w:tc>
      </w:tr>
      <w:tr w:rsidR="00A625CD">
        <w:tc>
          <w:tcPr>
            <w:tcW w:w="2880" w:type="dxa"/>
          </w:tcPr>
          <w:p w:rsidR="00A625CD" w:rsidRDefault="005C16E1">
            <w:r>
              <w:t>577.</w:t>
            </w:r>
          </w:p>
        </w:tc>
        <w:tc>
          <w:tcPr>
            <w:tcW w:w="2880" w:type="dxa"/>
          </w:tcPr>
          <w:p w:rsidR="00A625CD" w:rsidRDefault="005C16E1">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A625CD" w:rsidRDefault="00A625CD"/>
        </w:tc>
      </w:tr>
      <w:tr w:rsidR="00A625CD">
        <w:tc>
          <w:tcPr>
            <w:tcW w:w="2880" w:type="dxa"/>
          </w:tcPr>
          <w:p w:rsidR="00A625CD" w:rsidRDefault="005C16E1">
            <w:r>
              <w:t>578.</w:t>
            </w:r>
          </w:p>
        </w:tc>
        <w:tc>
          <w:tcPr>
            <w:tcW w:w="2880" w:type="dxa"/>
          </w:tcPr>
          <w:p w:rsidR="00A625CD" w:rsidRDefault="005C16E1">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A625CD" w:rsidRDefault="00A625CD"/>
        </w:tc>
      </w:tr>
      <w:tr w:rsidR="00A625CD">
        <w:tc>
          <w:tcPr>
            <w:tcW w:w="2880" w:type="dxa"/>
          </w:tcPr>
          <w:p w:rsidR="00A625CD" w:rsidRDefault="005C16E1">
            <w:r>
              <w:t>579.</w:t>
            </w:r>
          </w:p>
        </w:tc>
        <w:tc>
          <w:tcPr>
            <w:tcW w:w="2880" w:type="dxa"/>
          </w:tcPr>
          <w:p w:rsidR="00A625CD" w:rsidRDefault="005C16E1">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A625CD" w:rsidRDefault="00A625CD"/>
        </w:tc>
      </w:tr>
      <w:tr w:rsidR="00A625CD">
        <w:tc>
          <w:tcPr>
            <w:tcW w:w="2880" w:type="dxa"/>
          </w:tcPr>
          <w:p w:rsidR="00A625CD" w:rsidRDefault="005C16E1">
            <w:r>
              <w:t>580.</w:t>
            </w:r>
          </w:p>
        </w:tc>
        <w:tc>
          <w:tcPr>
            <w:tcW w:w="2880" w:type="dxa"/>
          </w:tcPr>
          <w:p w:rsidR="00A625CD" w:rsidRDefault="005C16E1">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581.</w:t>
            </w:r>
          </w:p>
        </w:tc>
        <w:tc>
          <w:tcPr>
            <w:tcW w:w="2880" w:type="dxa"/>
          </w:tcPr>
          <w:p w:rsidR="00A625CD" w:rsidRDefault="005C16E1">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A625CD" w:rsidRDefault="00A625CD"/>
        </w:tc>
      </w:tr>
      <w:tr w:rsidR="00A625CD">
        <w:tc>
          <w:tcPr>
            <w:tcW w:w="2880" w:type="dxa"/>
          </w:tcPr>
          <w:p w:rsidR="00A625CD" w:rsidRDefault="005C16E1">
            <w:r>
              <w:t>582.</w:t>
            </w:r>
          </w:p>
        </w:tc>
        <w:tc>
          <w:tcPr>
            <w:tcW w:w="2880" w:type="dxa"/>
          </w:tcPr>
          <w:p w:rsidR="00A625CD" w:rsidRDefault="005C16E1">
            <w:r>
              <w:t>Интернет-сайт http://www.rusigra.info (решение Железнодорожного 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583.</w:t>
            </w:r>
          </w:p>
        </w:tc>
        <w:tc>
          <w:tcPr>
            <w:tcW w:w="2880" w:type="dxa"/>
          </w:tcPr>
          <w:p w:rsidR="00A625CD" w:rsidRDefault="005C16E1">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584.</w:t>
            </w:r>
          </w:p>
        </w:tc>
        <w:tc>
          <w:tcPr>
            <w:tcW w:w="2880" w:type="dxa"/>
          </w:tcPr>
          <w:p w:rsidR="00A625CD" w:rsidRDefault="005C16E1">
            <w:r>
              <w:t>Интернет-сайт www.BelPar.org (решение Железнодорожного 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585.</w:t>
            </w:r>
          </w:p>
        </w:tc>
        <w:tc>
          <w:tcPr>
            <w:tcW w:w="2880" w:type="dxa"/>
          </w:tcPr>
          <w:p w:rsidR="00A625CD" w:rsidRDefault="005C16E1">
            <w:r>
              <w:t>Интернет-сайт www.sbl4.org (решение Железнодорожного районно</w:t>
            </w:r>
            <w:r>
              <w:t>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586.</w:t>
            </w:r>
          </w:p>
        </w:tc>
        <w:tc>
          <w:tcPr>
            <w:tcW w:w="2880" w:type="dxa"/>
          </w:tcPr>
          <w:p w:rsidR="00A625CD" w:rsidRDefault="005C16E1">
            <w:r>
              <w:t>Интернет-сайт www.3a_pycb.livejornal.com (решение Железнодорожного 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587.</w:t>
            </w:r>
          </w:p>
        </w:tc>
        <w:tc>
          <w:tcPr>
            <w:tcW w:w="2880" w:type="dxa"/>
          </w:tcPr>
          <w:p w:rsidR="00A625CD" w:rsidRDefault="005C16E1">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A625CD" w:rsidRDefault="00A625CD"/>
        </w:tc>
      </w:tr>
      <w:tr w:rsidR="00A625CD">
        <w:tc>
          <w:tcPr>
            <w:tcW w:w="2880" w:type="dxa"/>
          </w:tcPr>
          <w:p w:rsidR="00A625CD" w:rsidRDefault="005C16E1">
            <w:r>
              <w:t>588.</w:t>
            </w:r>
          </w:p>
        </w:tc>
        <w:tc>
          <w:tcPr>
            <w:tcW w:w="2880" w:type="dxa"/>
          </w:tcPr>
          <w:p w:rsidR="00A625CD" w:rsidRDefault="005C16E1">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A625CD" w:rsidRDefault="00A625CD"/>
        </w:tc>
      </w:tr>
      <w:tr w:rsidR="00A625CD">
        <w:tc>
          <w:tcPr>
            <w:tcW w:w="2880" w:type="dxa"/>
          </w:tcPr>
          <w:p w:rsidR="00A625CD" w:rsidRDefault="005C16E1">
            <w:r>
              <w:t>589.</w:t>
            </w:r>
          </w:p>
        </w:tc>
        <w:tc>
          <w:tcPr>
            <w:tcW w:w="2880" w:type="dxa"/>
          </w:tcPr>
          <w:p w:rsidR="00A625CD" w:rsidRDefault="005C16E1">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A625CD" w:rsidRDefault="00A625CD"/>
        </w:tc>
      </w:tr>
      <w:tr w:rsidR="00A625CD">
        <w:tc>
          <w:tcPr>
            <w:tcW w:w="2880" w:type="dxa"/>
          </w:tcPr>
          <w:p w:rsidR="00A625CD" w:rsidRDefault="005C16E1">
            <w:r>
              <w:t>590.</w:t>
            </w:r>
          </w:p>
        </w:tc>
        <w:tc>
          <w:tcPr>
            <w:tcW w:w="2880" w:type="dxa"/>
          </w:tcPr>
          <w:p w:rsidR="00A625CD" w:rsidRDefault="005C16E1">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A625CD" w:rsidRDefault="00A625CD"/>
        </w:tc>
      </w:tr>
      <w:tr w:rsidR="00A625CD">
        <w:tc>
          <w:tcPr>
            <w:tcW w:w="2880" w:type="dxa"/>
          </w:tcPr>
          <w:p w:rsidR="00A625CD" w:rsidRDefault="005C16E1">
            <w:r>
              <w:t>591.</w:t>
            </w:r>
          </w:p>
        </w:tc>
        <w:tc>
          <w:tcPr>
            <w:tcW w:w="2880" w:type="dxa"/>
          </w:tcPr>
          <w:p w:rsidR="00A625CD" w:rsidRDefault="005C16E1">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A625CD" w:rsidRDefault="00A625CD"/>
        </w:tc>
      </w:tr>
      <w:tr w:rsidR="00A625CD">
        <w:tc>
          <w:tcPr>
            <w:tcW w:w="2880" w:type="dxa"/>
          </w:tcPr>
          <w:p w:rsidR="00A625CD" w:rsidRDefault="005C16E1">
            <w:r>
              <w:t>592.</w:t>
            </w:r>
          </w:p>
        </w:tc>
        <w:tc>
          <w:tcPr>
            <w:tcW w:w="2880" w:type="dxa"/>
          </w:tcPr>
          <w:p w:rsidR="00A625CD" w:rsidRDefault="005C16E1">
            <w:r>
              <w:t>Интернет-сайт www.dpni-kirov.org (решение Первомайского районного суда г. Кирова Кировской области от 14.01.2010).</w:t>
            </w:r>
          </w:p>
        </w:tc>
        <w:tc>
          <w:tcPr>
            <w:tcW w:w="2880" w:type="dxa"/>
          </w:tcPr>
          <w:p w:rsidR="00A625CD" w:rsidRDefault="00A625CD"/>
        </w:tc>
      </w:tr>
      <w:tr w:rsidR="00A625CD">
        <w:tc>
          <w:tcPr>
            <w:tcW w:w="2880" w:type="dxa"/>
          </w:tcPr>
          <w:p w:rsidR="00A625CD" w:rsidRDefault="005C16E1">
            <w:r>
              <w:t>593.</w:t>
            </w:r>
          </w:p>
        </w:tc>
        <w:tc>
          <w:tcPr>
            <w:tcW w:w="2880" w:type="dxa"/>
          </w:tcPr>
          <w:p w:rsidR="00A625CD" w:rsidRDefault="005C16E1">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A625CD" w:rsidRDefault="00A625CD"/>
        </w:tc>
      </w:tr>
      <w:tr w:rsidR="00A625CD">
        <w:tc>
          <w:tcPr>
            <w:tcW w:w="2880" w:type="dxa"/>
          </w:tcPr>
          <w:p w:rsidR="00A625CD" w:rsidRDefault="005C16E1">
            <w:r>
              <w:t>594.</w:t>
            </w:r>
          </w:p>
        </w:tc>
        <w:tc>
          <w:tcPr>
            <w:tcW w:w="2880" w:type="dxa"/>
          </w:tcPr>
          <w:p w:rsidR="00A625CD" w:rsidRDefault="005C16E1">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A625CD" w:rsidRDefault="00A625CD"/>
        </w:tc>
      </w:tr>
      <w:tr w:rsidR="00A625CD">
        <w:tc>
          <w:tcPr>
            <w:tcW w:w="2880" w:type="dxa"/>
          </w:tcPr>
          <w:p w:rsidR="00A625CD" w:rsidRDefault="005C16E1">
            <w:r>
              <w:t>595.</w:t>
            </w:r>
          </w:p>
        </w:tc>
        <w:tc>
          <w:tcPr>
            <w:tcW w:w="2880" w:type="dxa"/>
          </w:tcPr>
          <w:p w:rsidR="00A625CD" w:rsidRDefault="005C16E1">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A625CD" w:rsidRDefault="00A625CD"/>
        </w:tc>
      </w:tr>
      <w:tr w:rsidR="00A625CD">
        <w:tc>
          <w:tcPr>
            <w:tcW w:w="2880" w:type="dxa"/>
          </w:tcPr>
          <w:p w:rsidR="00A625CD" w:rsidRDefault="005C16E1">
            <w:r>
              <w:t>596.</w:t>
            </w:r>
          </w:p>
        </w:tc>
        <w:tc>
          <w:tcPr>
            <w:tcW w:w="2880" w:type="dxa"/>
          </w:tcPr>
          <w:p w:rsidR="00A625CD" w:rsidRDefault="005C16E1">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A625CD" w:rsidRDefault="00A625CD"/>
        </w:tc>
      </w:tr>
      <w:tr w:rsidR="00A625CD">
        <w:tc>
          <w:tcPr>
            <w:tcW w:w="2880" w:type="dxa"/>
          </w:tcPr>
          <w:p w:rsidR="00A625CD" w:rsidRDefault="005C16E1">
            <w:r>
              <w:t>597.</w:t>
            </w:r>
          </w:p>
        </w:tc>
        <w:tc>
          <w:tcPr>
            <w:tcW w:w="2880" w:type="dxa"/>
          </w:tcPr>
          <w:p w:rsidR="00A625CD" w:rsidRDefault="005C16E1">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A625CD" w:rsidRDefault="00A625CD"/>
        </w:tc>
      </w:tr>
      <w:tr w:rsidR="00A625CD">
        <w:tc>
          <w:tcPr>
            <w:tcW w:w="2880" w:type="dxa"/>
          </w:tcPr>
          <w:p w:rsidR="00A625CD" w:rsidRDefault="005C16E1">
            <w:r>
              <w:t>598.</w:t>
            </w:r>
          </w:p>
        </w:tc>
        <w:tc>
          <w:tcPr>
            <w:tcW w:w="2880" w:type="dxa"/>
          </w:tcPr>
          <w:p w:rsidR="00A625CD" w:rsidRDefault="005C16E1">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A625CD" w:rsidRDefault="00A625CD"/>
        </w:tc>
      </w:tr>
      <w:tr w:rsidR="00A625CD">
        <w:tc>
          <w:tcPr>
            <w:tcW w:w="2880" w:type="dxa"/>
          </w:tcPr>
          <w:p w:rsidR="00A625CD" w:rsidRDefault="005C16E1">
            <w:r>
              <w:t>599.</w:t>
            </w:r>
          </w:p>
        </w:tc>
        <w:tc>
          <w:tcPr>
            <w:tcW w:w="2880" w:type="dxa"/>
          </w:tcPr>
          <w:p w:rsidR="00A625CD" w:rsidRDefault="005C16E1">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A625CD" w:rsidRDefault="00A625CD"/>
        </w:tc>
      </w:tr>
      <w:tr w:rsidR="00A625CD">
        <w:tc>
          <w:tcPr>
            <w:tcW w:w="2880" w:type="dxa"/>
          </w:tcPr>
          <w:p w:rsidR="00A625CD" w:rsidRDefault="005C16E1">
            <w:r>
              <w:t>600.</w:t>
            </w:r>
          </w:p>
        </w:tc>
        <w:tc>
          <w:tcPr>
            <w:tcW w:w="2880" w:type="dxa"/>
          </w:tcPr>
          <w:p w:rsidR="00A625CD" w:rsidRDefault="005C16E1">
            <w:r>
              <w:t xml:space="preserve">CD-диск бело-желтого цвета с названием «РОНС Русский общенациональный союз» и с надписью </w:t>
            </w:r>
            <w:r>
              <w:t>«информационный медиа-журнал, выпуск № 2» (решение Ленинского районного суда г. Владимира от 15.03.2010).</w:t>
            </w:r>
          </w:p>
        </w:tc>
        <w:tc>
          <w:tcPr>
            <w:tcW w:w="2880" w:type="dxa"/>
          </w:tcPr>
          <w:p w:rsidR="00A625CD" w:rsidRDefault="00A625CD"/>
        </w:tc>
      </w:tr>
      <w:tr w:rsidR="00A625CD">
        <w:tc>
          <w:tcPr>
            <w:tcW w:w="2880" w:type="dxa"/>
          </w:tcPr>
          <w:p w:rsidR="00A625CD" w:rsidRDefault="005C16E1">
            <w:r>
              <w:t>601.</w:t>
            </w:r>
          </w:p>
        </w:tc>
        <w:tc>
          <w:tcPr>
            <w:tcW w:w="2880" w:type="dxa"/>
          </w:tcPr>
          <w:p w:rsidR="00A625CD" w:rsidRDefault="005C16E1">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A625CD" w:rsidRDefault="00A625CD"/>
        </w:tc>
      </w:tr>
      <w:tr w:rsidR="00A625CD">
        <w:tc>
          <w:tcPr>
            <w:tcW w:w="2880" w:type="dxa"/>
          </w:tcPr>
          <w:p w:rsidR="00A625CD" w:rsidRDefault="005C16E1">
            <w:r>
              <w:t>602.</w:t>
            </w:r>
          </w:p>
        </w:tc>
        <w:tc>
          <w:tcPr>
            <w:tcW w:w="2880" w:type="dxa"/>
          </w:tcPr>
          <w:p w:rsidR="00A625CD" w:rsidRDefault="005C16E1">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A625CD" w:rsidRDefault="00A625CD"/>
        </w:tc>
      </w:tr>
      <w:tr w:rsidR="00A625CD">
        <w:tc>
          <w:tcPr>
            <w:tcW w:w="2880" w:type="dxa"/>
          </w:tcPr>
          <w:p w:rsidR="00A625CD" w:rsidRDefault="005C16E1">
            <w:r>
              <w:t>603.</w:t>
            </w:r>
          </w:p>
        </w:tc>
        <w:tc>
          <w:tcPr>
            <w:tcW w:w="2880" w:type="dxa"/>
          </w:tcPr>
          <w:p w:rsidR="00A625CD" w:rsidRDefault="005C16E1">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A625CD" w:rsidRDefault="00A625CD"/>
        </w:tc>
      </w:tr>
      <w:tr w:rsidR="00A625CD">
        <w:tc>
          <w:tcPr>
            <w:tcW w:w="2880" w:type="dxa"/>
          </w:tcPr>
          <w:p w:rsidR="00A625CD" w:rsidRDefault="005C16E1">
            <w:r>
              <w:t>604.</w:t>
            </w:r>
          </w:p>
        </w:tc>
        <w:tc>
          <w:tcPr>
            <w:tcW w:w="2880" w:type="dxa"/>
          </w:tcPr>
          <w:p w:rsidR="00A625CD" w:rsidRDefault="005C16E1">
            <w:r>
              <w:t>Книга А. Гитлера «Майн Кампф» (Моя борьба) (решение Кировского районного суда г. Уфы от 24.03.2010).</w:t>
            </w:r>
          </w:p>
        </w:tc>
        <w:tc>
          <w:tcPr>
            <w:tcW w:w="2880" w:type="dxa"/>
          </w:tcPr>
          <w:p w:rsidR="00A625CD" w:rsidRDefault="00A625CD"/>
        </w:tc>
      </w:tr>
      <w:tr w:rsidR="00A625CD">
        <w:tc>
          <w:tcPr>
            <w:tcW w:w="2880" w:type="dxa"/>
          </w:tcPr>
          <w:p w:rsidR="00A625CD" w:rsidRDefault="005C16E1">
            <w:r>
              <w:t>605.</w:t>
            </w:r>
          </w:p>
        </w:tc>
        <w:tc>
          <w:tcPr>
            <w:tcW w:w="2880" w:type="dxa"/>
          </w:tcPr>
          <w:p w:rsidR="00A625CD" w:rsidRDefault="005C16E1">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A625CD" w:rsidRDefault="00A625CD"/>
        </w:tc>
      </w:tr>
      <w:tr w:rsidR="00A625CD">
        <w:tc>
          <w:tcPr>
            <w:tcW w:w="2880" w:type="dxa"/>
          </w:tcPr>
          <w:p w:rsidR="00A625CD" w:rsidRDefault="005C16E1">
            <w:r>
              <w:t>606.</w:t>
            </w:r>
          </w:p>
        </w:tc>
        <w:tc>
          <w:tcPr>
            <w:tcW w:w="2880" w:type="dxa"/>
          </w:tcPr>
          <w:p w:rsidR="00A625CD" w:rsidRDefault="005C16E1">
            <w: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w:t>
            </w:r>
            <w:r>
              <w:t>0.2009).</w:t>
            </w:r>
          </w:p>
        </w:tc>
        <w:tc>
          <w:tcPr>
            <w:tcW w:w="2880" w:type="dxa"/>
          </w:tcPr>
          <w:p w:rsidR="00A625CD" w:rsidRDefault="00A625CD"/>
        </w:tc>
      </w:tr>
      <w:tr w:rsidR="00A625CD">
        <w:tc>
          <w:tcPr>
            <w:tcW w:w="2880" w:type="dxa"/>
          </w:tcPr>
          <w:p w:rsidR="00A625CD" w:rsidRDefault="005C16E1">
            <w:r>
              <w:t>607.</w:t>
            </w:r>
          </w:p>
        </w:tc>
        <w:tc>
          <w:tcPr>
            <w:tcW w:w="2880" w:type="dxa"/>
          </w:tcPr>
          <w:p w:rsidR="00A625CD" w:rsidRDefault="005C16E1">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608.</w:t>
            </w:r>
          </w:p>
        </w:tc>
        <w:tc>
          <w:tcPr>
            <w:tcW w:w="2880" w:type="dxa"/>
          </w:tcPr>
          <w:p w:rsidR="00A625CD" w:rsidRDefault="005C16E1">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609.</w:t>
            </w:r>
          </w:p>
        </w:tc>
        <w:tc>
          <w:tcPr>
            <w:tcW w:w="2880" w:type="dxa"/>
          </w:tcPr>
          <w:p w:rsidR="00A625CD" w:rsidRDefault="005C16E1">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610.</w:t>
            </w:r>
          </w:p>
        </w:tc>
        <w:tc>
          <w:tcPr>
            <w:tcW w:w="2880" w:type="dxa"/>
          </w:tcPr>
          <w:p w:rsidR="00A625CD" w:rsidRDefault="005C16E1">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A625CD" w:rsidRDefault="00A625CD"/>
        </w:tc>
      </w:tr>
      <w:tr w:rsidR="00A625CD">
        <w:tc>
          <w:tcPr>
            <w:tcW w:w="2880" w:type="dxa"/>
          </w:tcPr>
          <w:p w:rsidR="00A625CD" w:rsidRDefault="005C16E1">
            <w:r>
              <w:t>611.</w:t>
            </w:r>
          </w:p>
        </w:tc>
        <w:tc>
          <w:tcPr>
            <w:tcW w:w="2880" w:type="dxa"/>
          </w:tcPr>
          <w:p w:rsidR="00A625CD" w:rsidRDefault="005C16E1">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A625CD" w:rsidRDefault="00A625CD"/>
        </w:tc>
      </w:tr>
      <w:tr w:rsidR="00A625CD">
        <w:tc>
          <w:tcPr>
            <w:tcW w:w="2880" w:type="dxa"/>
          </w:tcPr>
          <w:p w:rsidR="00A625CD" w:rsidRDefault="005C16E1">
            <w:r>
              <w:t>612.</w:t>
            </w:r>
          </w:p>
        </w:tc>
        <w:tc>
          <w:tcPr>
            <w:tcW w:w="2880" w:type="dxa"/>
          </w:tcPr>
          <w:p w:rsidR="00A625CD" w:rsidRDefault="005C16E1">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A625CD" w:rsidRDefault="00A625CD"/>
        </w:tc>
      </w:tr>
      <w:tr w:rsidR="00A625CD">
        <w:tc>
          <w:tcPr>
            <w:tcW w:w="2880" w:type="dxa"/>
          </w:tcPr>
          <w:p w:rsidR="00A625CD" w:rsidRDefault="005C16E1">
            <w:r>
              <w:t>613.</w:t>
            </w:r>
          </w:p>
        </w:tc>
        <w:tc>
          <w:tcPr>
            <w:tcW w:w="2880" w:type="dxa"/>
          </w:tcPr>
          <w:p w:rsidR="00A625CD" w:rsidRDefault="005C16E1">
            <w:r>
              <w:t xml:space="preserve">Журнал «Великоросский Хозяин» № 5 (11) за 2004 «Наш </w:t>
            </w:r>
            <w:r>
              <w:t>страх это главное оружие жидовских оккупантов» (заочное решение Бутырского районного суда города Москвы от 25.12.2009).</w:t>
            </w:r>
          </w:p>
        </w:tc>
        <w:tc>
          <w:tcPr>
            <w:tcW w:w="2880" w:type="dxa"/>
          </w:tcPr>
          <w:p w:rsidR="00A625CD" w:rsidRDefault="00A625CD"/>
        </w:tc>
      </w:tr>
      <w:tr w:rsidR="00A625CD">
        <w:tc>
          <w:tcPr>
            <w:tcW w:w="2880" w:type="dxa"/>
          </w:tcPr>
          <w:p w:rsidR="00A625CD" w:rsidRDefault="005C16E1">
            <w:r>
              <w:t>614.</w:t>
            </w:r>
          </w:p>
        </w:tc>
        <w:tc>
          <w:tcPr>
            <w:tcW w:w="2880" w:type="dxa"/>
          </w:tcPr>
          <w:p w:rsidR="00A625CD" w:rsidRDefault="005C16E1">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A625CD" w:rsidRDefault="00A625CD"/>
        </w:tc>
      </w:tr>
      <w:tr w:rsidR="00A625CD">
        <w:tc>
          <w:tcPr>
            <w:tcW w:w="2880" w:type="dxa"/>
          </w:tcPr>
          <w:p w:rsidR="00A625CD" w:rsidRDefault="005C16E1">
            <w:r>
              <w:t>615.</w:t>
            </w:r>
          </w:p>
        </w:tc>
        <w:tc>
          <w:tcPr>
            <w:tcW w:w="2880" w:type="dxa"/>
          </w:tcPr>
          <w:p w:rsidR="00A625CD" w:rsidRDefault="005C16E1">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A625CD" w:rsidRDefault="00A625CD"/>
        </w:tc>
      </w:tr>
      <w:tr w:rsidR="00A625CD">
        <w:tc>
          <w:tcPr>
            <w:tcW w:w="2880" w:type="dxa"/>
          </w:tcPr>
          <w:p w:rsidR="00A625CD" w:rsidRDefault="005C16E1">
            <w:r>
              <w:t>616.</w:t>
            </w:r>
          </w:p>
        </w:tc>
        <w:tc>
          <w:tcPr>
            <w:tcW w:w="2880" w:type="dxa"/>
          </w:tcPr>
          <w:p w:rsidR="00A625CD" w:rsidRDefault="005C16E1">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A625CD" w:rsidRDefault="00A625CD"/>
        </w:tc>
      </w:tr>
      <w:tr w:rsidR="00A625CD">
        <w:tc>
          <w:tcPr>
            <w:tcW w:w="2880" w:type="dxa"/>
          </w:tcPr>
          <w:p w:rsidR="00A625CD" w:rsidRDefault="005C16E1">
            <w:r>
              <w:t>617.</w:t>
            </w:r>
          </w:p>
        </w:tc>
        <w:tc>
          <w:tcPr>
            <w:tcW w:w="2880" w:type="dxa"/>
          </w:tcPr>
          <w:p w:rsidR="00A625CD" w:rsidRDefault="005C16E1">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A625CD" w:rsidRDefault="00A625CD"/>
        </w:tc>
      </w:tr>
      <w:tr w:rsidR="00A625CD">
        <w:tc>
          <w:tcPr>
            <w:tcW w:w="2880" w:type="dxa"/>
          </w:tcPr>
          <w:p w:rsidR="00A625CD" w:rsidRDefault="005C16E1">
            <w:r>
              <w:t>618.</w:t>
            </w:r>
          </w:p>
        </w:tc>
        <w:tc>
          <w:tcPr>
            <w:tcW w:w="2880" w:type="dxa"/>
          </w:tcPr>
          <w:p w:rsidR="00A625CD" w:rsidRDefault="005C16E1">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A625CD" w:rsidRDefault="00A625CD"/>
        </w:tc>
      </w:tr>
      <w:tr w:rsidR="00A625CD">
        <w:tc>
          <w:tcPr>
            <w:tcW w:w="2880" w:type="dxa"/>
          </w:tcPr>
          <w:p w:rsidR="00A625CD" w:rsidRDefault="005C16E1">
            <w:r>
              <w:t>619.</w:t>
            </w:r>
          </w:p>
        </w:tc>
        <w:tc>
          <w:tcPr>
            <w:tcW w:w="2880" w:type="dxa"/>
          </w:tcPr>
          <w:p w:rsidR="00A625CD" w:rsidRDefault="005C16E1">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A625CD" w:rsidRDefault="00A625CD"/>
        </w:tc>
      </w:tr>
      <w:tr w:rsidR="00A625CD">
        <w:tc>
          <w:tcPr>
            <w:tcW w:w="2880" w:type="dxa"/>
          </w:tcPr>
          <w:p w:rsidR="00A625CD" w:rsidRDefault="005C16E1">
            <w:r>
              <w:t>620.</w:t>
            </w:r>
          </w:p>
        </w:tc>
        <w:tc>
          <w:tcPr>
            <w:tcW w:w="2880" w:type="dxa"/>
          </w:tcPr>
          <w:p w:rsidR="00A625CD" w:rsidRDefault="005C16E1">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A625CD" w:rsidRDefault="00A625CD"/>
        </w:tc>
      </w:tr>
      <w:tr w:rsidR="00A625CD">
        <w:tc>
          <w:tcPr>
            <w:tcW w:w="2880" w:type="dxa"/>
          </w:tcPr>
          <w:p w:rsidR="00A625CD" w:rsidRDefault="005C16E1">
            <w:r>
              <w:t>621.</w:t>
            </w:r>
          </w:p>
        </w:tc>
        <w:tc>
          <w:tcPr>
            <w:tcW w:w="2880" w:type="dxa"/>
          </w:tcPr>
          <w:p w:rsidR="00A625CD" w:rsidRDefault="005C16E1">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A625CD" w:rsidRDefault="00A625CD"/>
        </w:tc>
      </w:tr>
      <w:tr w:rsidR="00A625CD">
        <w:tc>
          <w:tcPr>
            <w:tcW w:w="2880" w:type="dxa"/>
          </w:tcPr>
          <w:p w:rsidR="00A625CD" w:rsidRDefault="005C16E1">
            <w:r>
              <w:t>622.</w:t>
            </w:r>
          </w:p>
        </w:tc>
        <w:tc>
          <w:tcPr>
            <w:tcW w:w="2880" w:type="dxa"/>
          </w:tcPr>
          <w:p w:rsidR="00A625CD" w:rsidRDefault="005C16E1">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A625CD" w:rsidRDefault="00A625CD"/>
        </w:tc>
      </w:tr>
      <w:tr w:rsidR="00A625CD">
        <w:tc>
          <w:tcPr>
            <w:tcW w:w="2880" w:type="dxa"/>
          </w:tcPr>
          <w:p w:rsidR="00A625CD" w:rsidRDefault="005C16E1">
            <w:r>
              <w:t>623.</w:t>
            </w:r>
          </w:p>
        </w:tc>
        <w:tc>
          <w:tcPr>
            <w:tcW w:w="2880" w:type="dxa"/>
          </w:tcPr>
          <w:p w:rsidR="00A625CD" w:rsidRDefault="005C16E1">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A625CD" w:rsidRDefault="00A625CD"/>
        </w:tc>
      </w:tr>
      <w:tr w:rsidR="00A625CD">
        <w:tc>
          <w:tcPr>
            <w:tcW w:w="2880" w:type="dxa"/>
          </w:tcPr>
          <w:p w:rsidR="00A625CD" w:rsidRDefault="005C16E1">
            <w:r>
              <w:t>624.</w:t>
            </w:r>
          </w:p>
        </w:tc>
        <w:tc>
          <w:tcPr>
            <w:tcW w:w="2880" w:type="dxa"/>
          </w:tcPr>
          <w:p w:rsidR="00A625CD" w:rsidRDefault="005C16E1">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A625CD" w:rsidRDefault="00A625CD"/>
        </w:tc>
      </w:tr>
      <w:tr w:rsidR="00A625CD">
        <w:tc>
          <w:tcPr>
            <w:tcW w:w="2880" w:type="dxa"/>
          </w:tcPr>
          <w:p w:rsidR="00A625CD" w:rsidRDefault="005C16E1">
            <w:r>
              <w:t>625.</w:t>
            </w:r>
          </w:p>
        </w:tc>
        <w:tc>
          <w:tcPr>
            <w:tcW w:w="2880" w:type="dxa"/>
          </w:tcPr>
          <w:p w:rsidR="00A625CD" w:rsidRDefault="005C16E1">
            <w:r>
              <w:t>Публикация «Вместе мы уничтожим врага! Слава России!» (решение Центрального районного суда города Кемерово от 07.04.2010).</w:t>
            </w:r>
          </w:p>
        </w:tc>
        <w:tc>
          <w:tcPr>
            <w:tcW w:w="2880" w:type="dxa"/>
          </w:tcPr>
          <w:p w:rsidR="00A625CD" w:rsidRDefault="00A625CD"/>
        </w:tc>
      </w:tr>
      <w:tr w:rsidR="00A625CD">
        <w:tc>
          <w:tcPr>
            <w:tcW w:w="2880" w:type="dxa"/>
          </w:tcPr>
          <w:p w:rsidR="00A625CD" w:rsidRDefault="005C16E1">
            <w:r>
              <w:t>626.</w:t>
            </w:r>
          </w:p>
        </w:tc>
        <w:tc>
          <w:tcPr>
            <w:tcW w:w="2880" w:type="dxa"/>
          </w:tcPr>
          <w:p w:rsidR="00A625CD" w:rsidRDefault="005C16E1">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A625CD" w:rsidRDefault="00A625CD"/>
        </w:tc>
      </w:tr>
      <w:tr w:rsidR="00A625CD">
        <w:tc>
          <w:tcPr>
            <w:tcW w:w="2880" w:type="dxa"/>
          </w:tcPr>
          <w:p w:rsidR="00A625CD" w:rsidRDefault="005C16E1">
            <w:r>
              <w:t>627.</w:t>
            </w:r>
          </w:p>
        </w:tc>
        <w:tc>
          <w:tcPr>
            <w:tcW w:w="2880" w:type="dxa"/>
          </w:tcPr>
          <w:p w:rsidR="00A625CD" w:rsidRDefault="005C16E1">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A625CD" w:rsidRDefault="00A625CD"/>
        </w:tc>
      </w:tr>
      <w:tr w:rsidR="00A625CD">
        <w:tc>
          <w:tcPr>
            <w:tcW w:w="2880" w:type="dxa"/>
          </w:tcPr>
          <w:p w:rsidR="00A625CD" w:rsidRDefault="005C16E1">
            <w:r>
              <w:t>628.</w:t>
            </w:r>
          </w:p>
        </w:tc>
        <w:tc>
          <w:tcPr>
            <w:tcW w:w="2880" w:type="dxa"/>
          </w:tcPr>
          <w:p w:rsidR="00A625CD" w:rsidRDefault="005C16E1">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A625CD" w:rsidRDefault="00A625CD"/>
        </w:tc>
      </w:tr>
      <w:tr w:rsidR="00A625CD">
        <w:tc>
          <w:tcPr>
            <w:tcW w:w="2880" w:type="dxa"/>
          </w:tcPr>
          <w:p w:rsidR="00A625CD" w:rsidRDefault="005C16E1">
            <w:r>
              <w:t>629.</w:t>
            </w:r>
          </w:p>
        </w:tc>
        <w:tc>
          <w:tcPr>
            <w:tcW w:w="2880" w:type="dxa"/>
          </w:tcPr>
          <w:p w:rsidR="00A625CD" w:rsidRDefault="005C16E1">
            <w: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c>
          <w:tcPr>
            <w:tcW w:w="2880" w:type="dxa"/>
          </w:tcPr>
          <w:p w:rsidR="00A625CD" w:rsidRDefault="00A625CD"/>
        </w:tc>
      </w:tr>
      <w:tr w:rsidR="00A625CD">
        <w:tc>
          <w:tcPr>
            <w:tcW w:w="2880" w:type="dxa"/>
          </w:tcPr>
          <w:p w:rsidR="00A625CD" w:rsidRDefault="005C16E1">
            <w:r>
              <w:t>630.</w:t>
            </w:r>
          </w:p>
        </w:tc>
        <w:tc>
          <w:tcPr>
            <w:tcW w:w="2880" w:type="dxa"/>
          </w:tcPr>
          <w:p w:rsidR="00A625CD" w:rsidRDefault="005C16E1">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A625CD" w:rsidRDefault="00A625CD"/>
        </w:tc>
      </w:tr>
      <w:tr w:rsidR="00A625CD">
        <w:tc>
          <w:tcPr>
            <w:tcW w:w="2880" w:type="dxa"/>
          </w:tcPr>
          <w:p w:rsidR="00A625CD" w:rsidRDefault="005C16E1">
            <w:r>
              <w:t>631.</w:t>
            </w:r>
          </w:p>
        </w:tc>
        <w:tc>
          <w:tcPr>
            <w:tcW w:w="2880" w:type="dxa"/>
          </w:tcPr>
          <w:p w:rsidR="00A625CD" w:rsidRDefault="005C16E1">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A625CD" w:rsidRDefault="00A625CD"/>
        </w:tc>
      </w:tr>
      <w:tr w:rsidR="00A625CD">
        <w:tc>
          <w:tcPr>
            <w:tcW w:w="2880" w:type="dxa"/>
          </w:tcPr>
          <w:p w:rsidR="00A625CD" w:rsidRDefault="005C16E1">
            <w:r>
              <w:t>632.</w:t>
            </w:r>
          </w:p>
        </w:tc>
        <w:tc>
          <w:tcPr>
            <w:tcW w:w="2880" w:type="dxa"/>
          </w:tcPr>
          <w:p w:rsidR="00A625CD" w:rsidRDefault="005C16E1">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A625CD" w:rsidRDefault="00A625CD"/>
        </w:tc>
      </w:tr>
      <w:tr w:rsidR="00A625CD">
        <w:tc>
          <w:tcPr>
            <w:tcW w:w="2880" w:type="dxa"/>
          </w:tcPr>
          <w:p w:rsidR="00A625CD" w:rsidRDefault="005C16E1">
            <w:r>
              <w:t>661.</w:t>
            </w:r>
          </w:p>
        </w:tc>
        <w:tc>
          <w:tcPr>
            <w:tcW w:w="2880" w:type="dxa"/>
          </w:tcPr>
          <w:p w:rsidR="00A625CD" w:rsidRDefault="005C16E1">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A625CD" w:rsidRDefault="00A625CD"/>
        </w:tc>
      </w:tr>
      <w:tr w:rsidR="00A625CD">
        <w:tc>
          <w:tcPr>
            <w:tcW w:w="2880" w:type="dxa"/>
          </w:tcPr>
          <w:p w:rsidR="00A625CD" w:rsidRDefault="005C16E1">
            <w:r>
              <w:t>662.</w:t>
            </w:r>
          </w:p>
        </w:tc>
        <w:tc>
          <w:tcPr>
            <w:tcW w:w="2880" w:type="dxa"/>
          </w:tcPr>
          <w:p w:rsidR="00A625CD" w:rsidRDefault="005C16E1">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A625CD" w:rsidRDefault="00A625CD"/>
        </w:tc>
      </w:tr>
      <w:tr w:rsidR="00A625CD">
        <w:tc>
          <w:tcPr>
            <w:tcW w:w="2880" w:type="dxa"/>
          </w:tcPr>
          <w:p w:rsidR="00A625CD" w:rsidRDefault="005C16E1">
            <w:r>
              <w:t>663.</w:t>
            </w:r>
          </w:p>
        </w:tc>
        <w:tc>
          <w:tcPr>
            <w:tcW w:w="2880" w:type="dxa"/>
          </w:tcPr>
          <w:p w:rsidR="00A625CD" w:rsidRDefault="005C16E1">
            <w:r>
              <w:t>Интернет-ресурс www.hunafa.com. (решение Магасского районного суда Республики Ингушетия от 12.04.2010).</w:t>
            </w:r>
          </w:p>
        </w:tc>
        <w:tc>
          <w:tcPr>
            <w:tcW w:w="2880" w:type="dxa"/>
          </w:tcPr>
          <w:p w:rsidR="00A625CD" w:rsidRDefault="00A625CD"/>
        </w:tc>
      </w:tr>
      <w:tr w:rsidR="00A625CD">
        <w:tc>
          <w:tcPr>
            <w:tcW w:w="2880" w:type="dxa"/>
          </w:tcPr>
          <w:p w:rsidR="00A625CD" w:rsidRDefault="005C16E1">
            <w:r>
              <w:t>664.</w:t>
            </w:r>
          </w:p>
        </w:tc>
        <w:tc>
          <w:tcPr>
            <w:tcW w:w="2880" w:type="dxa"/>
          </w:tcPr>
          <w:p w:rsidR="00A625CD" w:rsidRDefault="005C16E1">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A625CD" w:rsidRDefault="00A625CD"/>
        </w:tc>
      </w:tr>
      <w:tr w:rsidR="00A625CD">
        <w:tc>
          <w:tcPr>
            <w:tcW w:w="2880" w:type="dxa"/>
          </w:tcPr>
          <w:p w:rsidR="00A625CD" w:rsidRDefault="005C16E1">
            <w:r>
              <w:t>665.</w:t>
            </w:r>
          </w:p>
        </w:tc>
        <w:tc>
          <w:tcPr>
            <w:tcW w:w="2880" w:type="dxa"/>
          </w:tcPr>
          <w:p w:rsidR="00A625CD" w:rsidRDefault="005C16E1">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A625CD" w:rsidRDefault="00A625CD"/>
        </w:tc>
      </w:tr>
      <w:tr w:rsidR="00A625CD">
        <w:tc>
          <w:tcPr>
            <w:tcW w:w="2880" w:type="dxa"/>
          </w:tcPr>
          <w:p w:rsidR="00A625CD" w:rsidRDefault="005C16E1">
            <w:r>
              <w:t>666.</w:t>
            </w:r>
          </w:p>
        </w:tc>
        <w:tc>
          <w:tcPr>
            <w:tcW w:w="2880" w:type="dxa"/>
          </w:tcPr>
          <w:p w:rsidR="00A625CD" w:rsidRDefault="005C16E1">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A625CD" w:rsidRDefault="00A625CD"/>
        </w:tc>
      </w:tr>
      <w:tr w:rsidR="00A625CD">
        <w:tc>
          <w:tcPr>
            <w:tcW w:w="2880" w:type="dxa"/>
          </w:tcPr>
          <w:p w:rsidR="00A625CD" w:rsidRDefault="005C16E1">
            <w:r>
              <w:t>667.</w:t>
            </w:r>
          </w:p>
        </w:tc>
        <w:tc>
          <w:tcPr>
            <w:tcW w:w="2880" w:type="dxa"/>
          </w:tcPr>
          <w:p w:rsidR="00A625CD" w:rsidRDefault="005C16E1">
            <w:r>
              <w:t>Запись исключена из списка (смотри № 616).</w:t>
            </w:r>
          </w:p>
        </w:tc>
        <w:tc>
          <w:tcPr>
            <w:tcW w:w="2880" w:type="dxa"/>
          </w:tcPr>
          <w:p w:rsidR="00A625CD" w:rsidRDefault="00A625CD"/>
        </w:tc>
      </w:tr>
      <w:tr w:rsidR="00A625CD">
        <w:tc>
          <w:tcPr>
            <w:tcW w:w="2880" w:type="dxa"/>
          </w:tcPr>
          <w:p w:rsidR="00A625CD" w:rsidRDefault="005C16E1">
            <w:r>
              <w:t>668.</w:t>
            </w:r>
          </w:p>
        </w:tc>
        <w:tc>
          <w:tcPr>
            <w:tcW w:w="2880" w:type="dxa"/>
          </w:tcPr>
          <w:p w:rsidR="00A625CD" w:rsidRDefault="005C16E1">
            <w:r>
              <w:t>Книга Б. Муссолини «Доктрина фашизма» (решение Кировского районного суда города Уфы Республики Башкортостан от 26.05.2010).</w:t>
            </w:r>
          </w:p>
        </w:tc>
        <w:tc>
          <w:tcPr>
            <w:tcW w:w="2880" w:type="dxa"/>
          </w:tcPr>
          <w:p w:rsidR="00A625CD" w:rsidRDefault="00A625CD"/>
        </w:tc>
      </w:tr>
      <w:tr w:rsidR="00A625CD">
        <w:tc>
          <w:tcPr>
            <w:tcW w:w="2880" w:type="dxa"/>
          </w:tcPr>
          <w:p w:rsidR="00A625CD" w:rsidRDefault="005C16E1">
            <w:r>
              <w:t>669.</w:t>
            </w:r>
          </w:p>
        </w:tc>
        <w:tc>
          <w:tcPr>
            <w:tcW w:w="2880" w:type="dxa"/>
          </w:tcPr>
          <w:p w:rsidR="00A625CD" w:rsidRDefault="005C16E1">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670.</w:t>
            </w:r>
          </w:p>
        </w:tc>
        <w:tc>
          <w:tcPr>
            <w:tcW w:w="2880" w:type="dxa"/>
          </w:tcPr>
          <w:p w:rsidR="00A625CD" w:rsidRDefault="005C16E1">
            <w:r>
              <w:t xml:space="preserve">Видеофайлы: City Hunters </w:t>
            </w:r>
            <w:r>
              <w:t>Birthday Party.wmv ; Magic SkinHeads.avi; Праффда__о_злых_бонах. avi, студии «Формат-18», содержащиеся на DVD диске № 1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671.</w:t>
            </w:r>
          </w:p>
        </w:tc>
        <w:tc>
          <w:tcPr>
            <w:tcW w:w="2880" w:type="dxa"/>
          </w:tcPr>
          <w:p w:rsidR="00A625CD" w:rsidRDefault="005C16E1">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672.</w:t>
            </w:r>
          </w:p>
        </w:tc>
        <w:tc>
          <w:tcPr>
            <w:tcW w:w="2880" w:type="dxa"/>
          </w:tcPr>
          <w:p w:rsidR="00A625CD" w:rsidRDefault="005C16E1">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673.</w:t>
            </w:r>
          </w:p>
        </w:tc>
        <w:tc>
          <w:tcPr>
            <w:tcW w:w="2880" w:type="dxa"/>
          </w:tcPr>
          <w:p w:rsidR="00A625CD" w:rsidRDefault="005C16E1">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674.</w:t>
            </w:r>
          </w:p>
        </w:tc>
        <w:tc>
          <w:tcPr>
            <w:tcW w:w="2880" w:type="dxa"/>
          </w:tcPr>
          <w:p w:rsidR="00A625CD" w:rsidRDefault="005C16E1">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675.</w:t>
            </w:r>
          </w:p>
        </w:tc>
        <w:tc>
          <w:tcPr>
            <w:tcW w:w="2880" w:type="dxa"/>
          </w:tcPr>
          <w:p w:rsidR="00A625CD" w:rsidRDefault="005C16E1">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A625CD" w:rsidRDefault="00A625CD"/>
        </w:tc>
      </w:tr>
      <w:tr w:rsidR="00A625CD">
        <w:tc>
          <w:tcPr>
            <w:tcW w:w="2880" w:type="dxa"/>
          </w:tcPr>
          <w:p w:rsidR="00A625CD" w:rsidRDefault="005C16E1">
            <w:r>
              <w:t>676.</w:t>
            </w:r>
          </w:p>
        </w:tc>
        <w:tc>
          <w:tcPr>
            <w:tcW w:w="2880" w:type="dxa"/>
          </w:tcPr>
          <w:p w:rsidR="00A625CD" w:rsidRDefault="005C16E1">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A625CD" w:rsidRDefault="00A625CD"/>
        </w:tc>
      </w:tr>
      <w:tr w:rsidR="00A625CD">
        <w:tc>
          <w:tcPr>
            <w:tcW w:w="2880" w:type="dxa"/>
          </w:tcPr>
          <w:p w:rsidR="00A625CD" w:rsidRDefault="005C16E1">
            <w:r>
              <w:t>677.</w:t>
            </w:r>
          </w:p>
        </w:tc>
        <w:tc>
          <w:tcPr>
            <w:tcW w:w="2880" w:type="dxa"/>
          </w:tcPr>
          <w:p w:rsidR="00A625CD" w:rsidRDefault="005C16E1">
            <w:r>
              <w:t>Запись исключена из списка (смотри № 619).</w:t>
            </w:r>
          </w:p>
        </w:tc>
        <w:tc>
          <w:tcPr>
            <w:tcW w:w="2880" w:type="dxa"/>
          </w:tcPr>
          <w:p w:rsidR="00A625CD" w:rsidRDefault="00A625CD"/>
        </w:tc>
      </w:tr>
      <w:tr w:rsidR="00A625CD">
        <w:tc>
          <w:tcPr>
            <w:tcW w:w="2880" w:type="dxa"/>
          </w:tcPr>
          <w:p w:rsidR="00A625CD" w:rsidRDefault="005C16E1">
            <w:r>
              <w:t>678.</w:t>
            </w:r>
          </w:p>
        </w:tc>
        <w:tc>
          <w:tcPr>
            <w:tcW w:w="2880" w:type="dxa"/>
          </w:tcPr>
          <w:p w:rsidR="00A625CD" w:rsidRDefault="005C16E1">
            <w:r>
              <w:t>Запись исключена из списка (смотри № 620).</w:t>
            </w:r>
          </w:p>
        </w:tc>
        <w:tc>
          <w:tcPr>
            <w:tcW w:w="2880" w:type="dxa"/>
          </w:tcPr>
          <w:p w:rsidR="00A625CD" w:rsidRDefault="00A625CD"/>
        </w:tc>
      </w:tr>
      <w:tr w:rsidR="00A625CD">
        <w:tc>
          <w:tcPr>
            <w:tcW w:w="2880" w:type="dxa"/>
          </w:tcPr>
          <w:p w:rsidR="00A625CD" w:rsidRDefault="005C16E1">
            <w:r>
              <w:t>679.</w:t>
            </w:r>
          </w:p>
        </w:tc>
        <w:tc>
          <w:tcPr>
            <w:tcW w:w="2880" w:type="dxa"/>
          </w:tcPr>
          <w:p w:rsidR="00A625CD" w:rsidRDefault="005C16E1">
            <w:r>
              <w:t>Запись исключена из списка (смотри № 621).</w:t>
            </w:r>
          </w:p>
        </w:tc>
        <w:tc>
          <w:tcPr>
            <w:tcW w:w="2880" w:type="dxa"/>
          </w:tcPr>
          <w:p w:rsidR="00A625CD" w:rsidRDefault="00A625CD"/>
        </w:tc>
      </w:tr>
      <w:tr w:rsidR="00A625CD">
        <w:tc>
          <w:tcPr>
            <w:tcW w:w="2880" w:type="dxa"/>
          </w:tcPr>
          <w:p w:rsidR="00A625CD" w:rsidRDefault="005C16E1">
            <w:r>
              <w:t>680.</w:t>
            </w:r>
          </w:p>
        </w:tc>
        <w:tc>
          <w:tcPr>
            <w:tcW w:w="2880" w:type="dxa"/>
          </w:tcPr>
          <w:p w:rsidR="00A625CD" w:rsidRDefault="005C16E1">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A625CD" w:rsidRDefault="00A625CD"/>
        </w:tc>
      </w:tr>
      <w:tr w:rsidR="00A625CD">
        <w:tc>
          <w:tcPr>
            <w:tcW w:w="2880" w:type="dxa"/>
          </w:tcPr>
          <w:p w:rsidR="00A625CD" w:rsidRDefault="005C16E1">
            <w:r>
              <w:t>681.</w:t>
            </w:r>
          </w:p>
        </w:tc>
        <w:tc>
          <w:tcPr>
            <w:tcW w:w="2880" w:type="dxa"/>
          </w:tcPr>
          <w:p w:rsidR="00A625CD" w:rsidRDefault="005C16E1">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A625CD" w:rsidRDefault="00A625CD"/>
        </w:tc>
      </w:tr>
      <w:tr w:rsidR="00A625CD">
        <w:tc>
          <w:tcPr>
            <w:tcW w:w="2880" w:type="dxa"/>
          </w:tcPr>
          <w:p w:rsidR="00A625CD" w:rsidRDefault="005C16E1">
            <w:r>
              <w:t>682.</w:t>
            </w:r>
          </w:p>
        </w:tc>
        <w:tc>
          <w:tcPr>
            <w:tcW w:w="2880" w:type="dxa"/>
          </w:tcPr>
          <w:p w:rsidR="00A625CD" w:rsidRDefault="005C16E1">
            <w:r>
              <w:t>Запись исключена из списка (смотри № 615).</w:t>
            </w:r>
          </w:p>
        </w:tc>
        <w:tc>
          <w:tcPr>
            <w:tcW w:w="2880" w:type="dxa"/>
          </w:tcPr>
          <w:p w:rsidR="00A625CD" w:rsidRDefault="00A625CD"/>
        </w:tc>
      </w:tr>
      <w:tr w:rsidR="00A625CD">
        <w:tc>
          <w:tcPr>
            <w:tcW w:w="2880" w:type="dxa"/>
          </w:tcPr>
          <w:p w:rsidR="00A625CD" w:rsidRDefault="005C16E1">
            <w:r>
              <w:t>683.</w:t>
            </w:r>
          </w:p>
        </w:tc>
        <w:tc>
          <w:tcPr>
            <w:tcW w:w="2880" w:type="dxa"/>
          </w:tcPr>
          <w:p w:rsidR="00A625CD" w:rsidRDefault="005C16E1">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A625CD" w:rsidRDefault="00A625CD"/>
        </w:tc>
      </w:tr>
      <w:tr w:rsidR="00A625CD">
        <w:tc>
          <w:tcPr>
            <w:tcW w:w="2880" w:type="dxa"/>
          </w:tcPr>
          <w:p w:rsidR="00A625CD" w:rsidRDefault="005C16E1">
            <w:r>
              <w:t>684.</w:t>
            </w:r>
          </w:p>
        </w:tc>
        <w:tc>
          <w:tcPr>
            <w:tcW w:w="2880" w:type="dxa"/>
          </w:tcPr>
          <w:p w:rsidR="00A625CD" w:rsidRDefault="005C16E1">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A625CD" w:rsidRDefault="00A625CD"/>
        </w:tc>
      </w:tr>
      <w:tr w:rsidR="00A625CD">
        <w:tc>
          <w:tcPr>
            <w:tcW w:w="2880" w:type="dxa"/>
          </w:tcPr>
          <w:p w:rsidR="00A625CD" w:rsidRDefault="005C16E1">
            <w:r>
              <w:t>685.</w:t>
            </w:r>
          </w:p>
        </w:tc>
        <w:tc>
          <w:tcPr>
            <w:tcW w:w="2880" w:type="dxa"/>
          </w:tcPr>
          <w:p w:rsidR="00A625CD" w:rsidRDefault="005C16E1">
            <w:r>
              <w:t>Реклама магазина молодежной одежды «EXTRA» с изображением двух расположенных рядом молний, схожим с нацистской символикой (решение Нефтекамско</w:t>
            </w:r>
            <w:r>
              <w:t>го городского суда Республики Башкортостан от 26.05.2010).</w:t>
            </w:r>
          </w:p>
        </w:tc>
        <w:tc>
          <w:tcPr>
            <w:tcW w:w="2880" w:type="dxa"/>
          </w:tcPr>
          <w:p w:rsidR="00A625CD" w:rsidRDefault="00A625CD"/>
        </w:tc>
      </w:tr>
      <w:tr w:rsidR="00A625CD">
        <w:tc>
          <w:tcPr>
            <w:tcW w:w="2880" w:type="dxa"/>
          </w:tcPr>
          <w:p w:rsidR="00A625CD" w:rsidRDefault="005C16E1">
            <w:r>
              <w:t>686.</w:t>
            </w:r>
          </w:p>
        </w:tc>
        <w:tc>
          <w:tcPr>
            <w:tcW w:w="2880" w:type="dxa"/>
          </w:tcPr>
          <w:p w:rsidR="00A625CD" w:rsidRDefault="005C16E1">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A625CD" w:rsidRDefault="00A625CD"/>
        </w:tc>
      </w:tr>
      <w:tr w:rsidR="00A625CD">
        <w:tc>
          <w:tcPr>
            <w:tcW w:w="2880" w:type="dxa"/>
          </w:tcPr>
          <w:p w:rsidR="00A625CD" w:rsidRDefault="005C16E1">
            <w:r>
              <w:t>687.</w:t>
            </w:r>
          </w:p>
        </w:tc>
        <w:tc>
          <w:tcPr>
            <w:tcW w:w="2880" w:type="dxa"/>
          </w:tcPr>
          <w:p w:rsidR="00A625CD" w:rsidRDefault="005C16E1">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A625CD" w:rsidRDefault="00A625CD"/>
        </w:tc>
      </w:tr>
      <w:tr w:rsidR="00A625CD">
        <w:tc>
          <w:tcPr>
            <w:tcW w:w="2880" w:type="dxa"/>
          </w:tcPr>
          <w:p w:rsidR="00A625CD" w:rsidRDefault="005C16E1">
            <w:r>
              <w:t>688.</w:t>
            </w:r>
          </w:p>
        </w:tc>
        <w:tc>
          <w:tcPr>
            <w:tcW w:w="2880" w:type="dxa"/>
          </w:tcPr>
          <w:p w:rsidR="00A625CD" w:rsidRDefault="005C16E1">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A625CD" w:rsidRDefault="00A625CD"/>
        </w:tc>
      </w:tr>
      <w:tr w:rsidR="00A625CD">
        <w:tc>
          <w:tcPr>
            <w:tcW w:w="2880" w:type="dxa"/>
          </w:tcPr>
          <w:p w:rsidR="00A625CD" w:rsidRDefault="005C16E1">
            <w:r>
              <w:t>689.</w:t>
            </w:r>
          </w:p>
        </w:tc>
        <w:tc>
          <w:tcPr>
            <w:tcW w:w="2880" w:type="dxa"/>
          </w:tcPr>
          <w:p w:rsidR="00A625CD" w:rsidRDefault="005C16E1">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A625CD" w:rsidRDefault="00A625CD"/>
        </w:tc>
      </w:tr>
      <w:tr w:rsidR="00A625CD">
        <w:tc>
          <w:tcPr>
            <w:tcW w:w="2880" w:type="dxa"/>
          </w:tcPr>
          <w:p w:rsidR="00A625CD" w:rsidRDefault="005C16E1">
            <w:r>
              <w:t>690.</w:t>
            </w:r>
          </w:p>
        </w:tc>
        <w:tc>
          <w:tcPr>
            <w:tcW w:w="2880" w:type="dxa"/>
          </w:tcPr>
          <w:p w:rsidR="00A625CD" w:rsidRDefault="005C16E1">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A625CD" w:rsidRDefault="00A625CD"/>
        </w:tc>
      </w:tr>
      <w:tr w:rsidR="00A625CD">
        <w:tc>
          <w:tcPr>
            <w:tcW w:w="2880" w:type="dxa"/>
          </w:tcPr>
          <w:p w:rsidR="00A625CD" w:rsidRDefault="005C16E1">
            <w:r>
              <w:t>691.</w:t>
            </w:r>
          </w:p>
        </w:tc>
        <w:tc>
          <w:tcPr>
            <w:tcW w:w="2880" w:type="dxa"/>
          </w:tcPr>
          <w:p w:rsidR="00A625CD" w:rsidRDefault="005C16E1">
            <w:r>
              <w:t>Информационные материалы - записи песен, предположительно, автора и исполнителя Муцураева Ти</w:t>
            </w:r>
            <w:r>
              <w:t>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A625CD" w:rsidRDefault="00A625CD"/>
        </w:tc>
      </w:tr>
      <w:tr w:rsidR="00A625CD">
        <w:tc>
          <w:tcPr>
            <w:tcW w:w="2880" w:type="dxa"/>
          </w:tcPr>
          <w:p w:rsidR="00A625CD" w:rsidRDefault="005C16E1">
            <w:r>
              <w:t>692.</w:t>
            </w:r>
          </w:p>
        </w:tc>
        <w:tc>
          <w:tcPr>
            <w:tcW w:w="2880" w:type="dxa"/>
          </w:tcPr>
          <w:p w:rsidR="00A625CD" w:rsidRDefault="005C16E1">
            <w:r>
              <w:t>Листовка «Независимая Организация Националистов» (решение Железнодорожного районного суда города Рязани от 25.06.2010).</w:t>
            </w:r>
          </w:p>
        </w:tc>
        <w:tc>
          <w:tcPr>
            <w:tcW w:w="2880" w:type="dxa"/>
          </w:tcPr>
          <w:p w:rsidR="00A625CD" w:rsidRDefault="00A625CD"/>
        </w:tc>
      </w:tr>
      <w:tr w:rsidR="00A625CD">
        <w:tc>
          <w:tcPr>
            <w:tcW w:w="2880" w:type="dxa"/>
          </w:tcPr>
          <w:p w:rsidR="00A625CD" w:rsidRDefault="005C16E1">
            <w:r>
              <w:t>693.</w:t>
            </w:r>
          </w:p>
        </w:tc>
        <w:tc>
          <w:tcPr>
            <w:tcW w:w="2880" w:type="dxa"/>
          </w:tcPr>
          <w:p w:rsidR="00A625CD" w:rsidRDefault="005C16E1">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A625CD" w:rsidRDefault="00A625CD"/>
        </w:tc>
      </w:tr>
      <w:tr w:rsidR="00A625CD">
        <w:tc>
          <w:tcPr>
            <w:tcW w:w="2880" w:type="dxa"/>
          </w:tcPr>
          <w:p w:rsidR="00A625CD" w:rsidRDefault="005C16E1">
            <w:r>
              <w:t>694.</w:t>
            </w:r>
          </w:p>
        </w:tc>
        <w:tc>
          <w:tcPr>
            <w:tcW w:w="2880" w:type="dxa"/>
          </w:tcPr>
          <w:p w:rsidR="00A625CD" w:rsidRDefault="005C16E1">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A625CD" w:rsidRDefault="00A625CD"/>
        </w:tc>
      </w:tr>
      <w:tr w:rsidR="00A625CD">
        <w:tc>
          <w:tcPr>
            <w:tcW w:w="2880" w:type="dxa"/>
          </w:tcPr>
          <w:p w:rsidR="00A625CD" w:rsidRDefault="005C16E1">
            <w:r>
              <w:t>695.</w:t>
            </w:r>
          </w:p>
        </w:tc>
        <w:tc>
          <w:tcPr>
            <w:tcW w:w="2880" w:type="dxa"/>
          </w:tcPr>
          <w:p w:rsidR="00A625CD" w:rsidRDefault="005C16E1">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A625CD" w:rsidRDefault="00A625CD"/>
        </w:tc>
      </w:tr>
      <w:tr w:rsidR="00A625CD">
        <w:tc>
          <w:tcPr>
            <w:tcW w:w="2880" w:type="dxa"/>
          </w:tcPr>
          <w:p w:rsidR="00A625CD" w:rsidRDefault="005C16E1">
            <w:r>
              <w:t>696.</w:t>
            </w:r>
          </w:p>
        </w:tc>
        <w:tc>
          <w:tcPr>
            <w:tcW w:w="2880" w:type="dxa"/>
          </w:tcPr>
          <w:p w:rsidR="00A625CD" w:rsidRDefault="005C16E1">
            <w:r>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A625CD" w:rsidRDefault="00A625CD"/>
        </w:tc>
      </w:tr>
      <w:tr w:rsidR="00A625CD">
        <w:tc>
          <w:tcPr>
            <w:tcW w:w="2880" w:type="dxa"/>
          </w:tcPr>
          <w:p w:rsidR="00A625CD" w:rsidRDefault="005C16E1">
            <w:r>
              <w:t>697.</w:t>
            </w:r>
          </w:p>
        </w:tc>
        <w:tc>
          <w:tcPr>
            <w:tcW w:w="2880" w:type="dxa"/>
          </w:tcPr>
          <w:p w:rsidR="00A625CD" w:rsidRDefault="005C16E1">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A625CD" w:rsidRDefault="00A625CD"/>
        </w:tc>
      </w:tr>
      <w:tr w:rsidR="00A625CD">
        <w:tc>
          <w:tcPr>
            <w:tcW w:w="2880" w:type="dxa"/>
          </w:tcPr>
          <w:p w:rsidR="00A625CD" w:rsidRDefault="005C16E1">
            <w:r>
              <w:t>698.</w:t>
            </w:r>
          </w:p>
        </w:tc>
        <w:tc>
          <w:tcPr>
            <w:tcW w:w="2880" w:type="dxa"/>
          </w:tcPr>
          <w:p w:rsidR="00A625CD" w:rsidRDefault="005C16E1">
            <w:r>
              <w:t>Фильм «Боль», содержащийся на ДВД-диске (решение Соль-Илец</w:t>
            </w:r>
            <w:r>
              <w:t>кого районного суда Оренбургской области от 28.06.2010).</w:t>
            </w:r>
          </w:p>
        </w:tc>
        <w:tc>
          <w:tcPr>
            <w:tcW w:w="2880" w:type="dxa"/>
          </w:tcPr>
          <w:p w:rsidR="00A625CD" w:rsidRDefault="00A625CD"/>
        </w:tc>
      </w:tr>
      <w:tr w:rsidR="00A625CD">
        <w:tc>
          <w:tcPr>
            <w:tcW w:w="2880" w:type="dxa"/>
          </w:tcPr>
          <w:p w:rsidR="00A625CD" w:rsidRDefault="005C16E1">
            <w:r>
              <w:t>699.</w:t>
            </w:r>
          </w:p>
        </w:tc>
        <w:tc>
          <w:tcPr>
            <w:tcW w:w="2880" w:type="dxa"/>
          </w:tcPr>
          <w:p w:rsidR="00A625CD" w:rsidRDefault="005C16E1">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A625CD" w:rsidRDefault="00A625CD"/>
        </w:tc>
      </w:tr>
      <w:tr w:rsidR="00A625CD">
        <w:tc>
          <w:tcPr>
            <w:tcW w:w="2880" w:type="dxa"/>
          </w:tcPr>
          <w:p w:rsidR="00A625CD" w:rsidRDefault="005C16E1">
            <w:r>
              <w:t>700.</w:t>
            </w:r>
          </w:p>
        </w:tc>
        <w:tc>
          <w:tcPr>
            <w:tcW w:w="2880" w:type="dxa"/>
          </w:tcPr>
          <w:p w:rsidR="00A625CD" w:rsidRDefault="005C16E1">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A625CD" w:rsidRDefault="00A625CD"/>
        </w:tc>
      </w:tr>
      <w:tr w:rsidR="00A625CD">
        <w:tc>
          <w:tcPr>
            <w:tcW w:w="2880" w:type="dxa"/>
          </w:tcPr>
          <w:p w:rsidR="00A625CD" w:rsidRDefault="005C16E1">
            <w:r>
              <w:t>701.</w:t>
            </w:r>
          </w:p>
        </w:tc>
        <w:tc>
          <w:tcPr>
            <w:tcW w:w="2880" w:type="dxa"/>
          </w:tcPr>
          <w:p w:rsidR="00A625CD" w:rsidRDefault="005C16E1">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A625CD" w:rsidRDefault="00A625CD"/>
        </w:tc>
      </w:tr>
      <w:tr w:rsidR="00A625CD">
        <w:tc>
          <w:tcPr>
            <w:tcW w:w="2880" w:type="dxa"/>
          </w:tcPr>
          <w:p w:rsidR="00A625CD" w:rsidRDefault="005C16E1">
            <w:r>
              <w:t>702.</w:t>
            </w:r>
          </w:p>
        </w:tc>
        <w:tc>
          <w:tcPr>
            <w:tcW w:w="2880" w:type="dxa"/>
          </w:tcPr>
          <w:p w:rsidR="00A625CD" w:rsidRDefault="005C16E1">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u» (решение Нальчикского городского суда Кабардино-Балкарской Республики от 10.06.2010).</w:t>
            </w:r>
          </w:p>
        </w:tc>
        <w:tc>
          <w:tcPr>
            <w:tcW w:w="2880" w:type="dxa"/>
          </w:tcPr>
          <w:p w:rsidR="00A625CD" w:rsidRDefault="00A625CD"/>
        </w:tc>
      </w:tr>
      <w:tr w:rsidR="00A625CD">
        <w:tc>
          <w:tcPr>
            <w:tcW w:w="2880" w:type="dxa"/>
          </w:tcPr>
          <w:p w:rsidR="00A625CD" w:rsidRDefault="005C16E1">
            <w:r>
              <w:t>703.</w:t>
            </w:r>
          </w:p>
        </w:tc>
        <w:tc>
          <w:tcPr>
            <w:tcW w:w="2880" w:type="dxa"/>
          </w:tcPr>
          <w:p w:rsidR="00A625CD" w:rsidRDefault="005C16E1">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A625CD" w:rsidRDefault="00A625CD"/>
        </w:tc>
      </w:tr>
      <w:tr w:rsidR="00A625CD">
        <w:tc>
          <w:tcPr>
            <w:tcW w:w="2880" w:type="dxa"/>
          </w:tcPr>
          <w:p w:rsidR="00A625CD" w:rsidRDefault="005C16E1">
            <w:r>
              <w:t>704.</w:t>
            </w:r>
          </w:p>
        </w:tc>
        <w:tc>
          <w:tcPr>
            <w:tcW w:w="2880" w:type="dxa"/>
          </w:tcPr>
          <w:p w:rsidR="00A625CD" w:rsidRDefault="005C16E1">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A625CD" w:rsidRDefault="00A625CD"/>
        </w:tc>
      </w:tr>
      <w:tr w:rsidR="00A625CD">
        <w:tc>
          <w:tcPr>
            <w:tcW w:w="2880" w:type="dxa"/>
          </w:tcPr>
          <w:p w:rsidR="00A625CD" w:rsidRDefault="005C16E1">
            <w:r>
              <w:t>705.</w:t>
            </w:r>
          </w:p>
        </w:tc>
        <w:tc>
          <w:tcPr>
            <w:tcW w:w="2880" w:type="dxa"/>
          </w:tcPr>
          <w:p w:rsidR="00A625CD" w:rsidRDefault="005C16E1">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A625CD" w:rsidRDefault="00A625CD"/>
        </w:tc>
      </w:tr>
      <w:tr w:rsidR="00A625CD">
        <w:tc>
          <w:tcPr>
            <w:tcW w:w="2880" w:type="dxa"/>
          </w:tcPr>
          <w:p w:rsidR="00A625CD" w:rsidRDefault="005C16E1">
            <w:r>
              <w:t>706.</w:t>
            </w:r>
          </w:p>
        </w:tc>
        <w:tc>
          <w:tcPr>
            <w:tcW w:w="2880" w:type="dxa"/>
          </w:tcPr>
          <w:p w:rsidR="00A625CD" w:rsidRDefault="005C16E1">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A625CD" w:rsidRDefault="00A625CD"/>
        </w:tc>
      </w:tr>
      <w:tr w:rsidR="00A625CD">
        <w:tc>
          <w:tcPr>
            <w:tcW w:w="2880" w:type="dxa"/>
          </w:tcPr>
          <w:p w:rsidR="00A625CD" w:rsidRDefault="005C16E1">
            <w:r>
              <w:t>707.</w:t>
            </w:r>
          </w:p>
        </w:tc>
        <w:tc>
          <w:tcPr>
            <w:tcW w:w="2880" w:type="dxa"/>
          </w:tcPr>
          <w:p w:rsidR="00A625CD" w:rsidRDefault="005C16E1">
            <w:r>
              <w:t>Листовка «Нам не безразлична судьба родины» (решение Красногвардейского районного суда Санкт-Петербурга от 19.07.2010).</w:t>
            </w:r>
          </w:p>
        </w:tc>
        <w:tc>
          <w:tcPr>
            <w:tcW w:w="2880" w:type="dxa"/>
          </w:tcPr>
          <w:p w:rsidR="00A625CD" w:rsidRDefault="00A625CD"/>
        </w:tc>
      </w:tr>
      <w:tr w:rsidR="00A625CD">
        <w:tc>
          <w:tcPr>
            <w:tcW w:w="2880" w:type="dxa"/>
          </w:tcPr>
          <w:p w:rsidR="00A625CD" w:rsidRDefault="005C16E1">
            <w:r>
              <w:t>708.</w:t>
            </w:r>
          </w:p>
        </w:tc>
        <w:tc>
          <w:tcPr>
            <w:tcW w:w="2880" w:type="dxa"/>
          </w:tcPr>
          <w:p w:rsidR="00A625CD" w:rsidRDefault="005C16E1">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A625CD" w:rsidRDefault="00A625CD"/>
        </w:tc>
      </w:tr>
      <w:tr w:rsidR="00A625CD">
        <w:tc>
          <w:tcPr>
            <w:tcW w:w="2880" w:type="dxa"/>
          </w:tcPr>
          <w:p w:rsidR="00A625CD" w:rsidRDefault="005C16E1">
            <w:r>
              <w:t>709.</w:t>
            </w:r>
          </w:p>
        </w:tc>
        <w:tc>
          <w:tcPr>
            <w:tcW w:w="2880" w:type="dxa"/>
          </w:tcPr>
          <w:p w:rsidR="00A625CD" w:rsidRDefault="005C16E1">
            <w:r>
              <w:t>Интернет-ресурс http://www.ingushetia.org (решение Магасского районного суда Республики Ингушетия от 24.06.2010).</w:t>
            </w:r>
          </w:p>
        </w:tc>
        <w:tc>
          <w:tcPr>
            <w:tcW w:w="2880" w:type="dxa"/>
          </w:tcPr>
          <w:p w:rsidR="00A625CD" w:rsidRDefault="00A625CD"/>
        </w:tc>
      </w:tr>
      <w:tr w:rsidR="00A625CD">
        <w:tc>
          <w:tcPr>
            <w:tcW w:w="2880" w:type="dxa"/>
          </w:tcPr>
          <w:p w:rsidR="00A625CD" w:rsidRDefault="005C16E1">
            <w:r>
              <w:t>710.</w:t>
            </w:r>
          </w:p>
        </w:tc>
        <w:tc>
          <w:tcPr>
            <w:tcW w:w="2880" w:type="dxa"/>
          </w:tcPr>
          <w:p w:rsidR="00A625CD" w:rsidRDefault="005C16E1">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A625CD" w:rsidRDefault="00A625CD"/>
        </w:tc>
      </w:tr>
      <w:tr w:rsidR="00A625CD">
        <w:tc>
          <w:tcPr>
            <w:tcW w:w="2880" w:type="dxa"/>
          </w:tcPr>
          <w:p w:rsidR="00A625CD" w:rsidRDefault="005C16E1">
            <w:r>
              <w:t>711.</w:t>
            </w:r>
          </w:p>
        </w:tc>
        <w:tc>
          <w:tcPr>
            <w:tcW w:w="2880" w:type="dxa"/>
          </w:tcPr>
          <w:p w:rsidR="00A625CD" w:rsidRDefault="005C16E1">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A625CD" w:rsidRDefault="00A625CD"/>
        </w:tc>
      </w:tr>
      <w:tr w:rsidR="00A625CD">
        <w:tc>
          <w:tcPr>
            <w:tcW w:w="2880" w:type="dxa"/>
          </w:tcPr>
          <w:p w:rsidR="00A625CD" w:rsidRDefault="005C16E1">
            <w:r>
              <w:t>712.</w:t>
            </w:r>
          </w:p>
        </w:tc>
        <w:tc>
          <w:tcPr>
            <w:tcW w:w="2880" w:type="dxa"/>
          </w:tcPr>
          <w:p w:rsidR="00A625CD" w:rsidRDefault="005C16E1">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A625CD" w:rsidRDefault="00A625CD"/>
        </w:tc>
      </w:tr>
      <w:tr w:rsidR="00A625CD">
        <w:tc>
          <w:tcPr>
            <w:tcW w:w="2880" w:type="dxa"/>
          </w:tcPr>
          <w:p w:rsidR="00A625CD" w:rsidRDefault="005C16E1">
            <w:r>
              <w:t>713.</w:t>
            </w:r>
          </w:p>
        </w:tc>
        <w:tc>
          <w:tcPr>
            <w:tcW w:w="2880" w:type="dxa"/>
          </w:tcPr>
          <w:p w:rsidR="00A625CD" w:rsidRDefault="005C16E1">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A625CD" w:rsidRDefault="00A625CD"/>
        </w:tc>
      </w:tr>
      <w:tr w:rsidR="00A625CD">
        <w:tc>
          <w:tcPr>
            <w:tcW w:w="2880" w:type="dxa"/>
          </w:tcPr>
          <w:p w:rsidR="00A625CD" w:rsidRDefault="005C16E1">
            <w:r>
              <w:t>714.</w:t>
            </w:r>
          </w:p>
        </w:tc>
        <w:tc>
          <w:tcPr>
            <w:tcW w:w="2880" w:type="dxa"/>
          </w:tcPr>
          <w:p w:rsidR="00A625CD" w:rsidRDefault="005C16E1">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A625CD" w:rsidRDefault="00A625CD"/>
        </w:tc>
      </w:tr>
      <w:tr w:rsidR="00A625CD">
        <w:tc>
          <w:tcPr>
            <w:tcW w:w="2880" w:type="dxa"/>
          </w:tcPr>
          <w:p w:rsidR="00A625CD" w:rsidRDefault="005C16E1">
            <w:r>
              <w:t>715.</w:t>
            </w:r>
          </w:p>
        </w:tc>
        <w:tc>
          <w:tcPr>
            <w:tcW w:w="2880" w:type="dxa"/>
          </w:tcPr>
          <w:p w:rsidR="00A625CD" w:rsidRDefault="005C16E1">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A625CD" w:rsidRDefault="00A625CD"/>
        </w:tc>
      </w:tr>
      <w:tr w:rsidR="00A625CD">
        <w:tc>
          <w:tcPr>
            <w:tcW w:w="2880" w:type="dxa"/>
          </w:tcPr>
          <w:p w:rsidR="00A625CD" w:rsidRDefault="005C16E1">
            <w:r>
              <w:t>716.</w:t>
            </w:r>
          </w:p>
        </w:tc>
        <w:tc>
          <w:tcPr>
            <w:tcW w:w="2880" w:type="dxa"/>
          </w:tcPr>
          <w:p w:rsidR="00A625CD" w:rsidRDefault="005C16E1">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A625CD" w:rsidRDefault="00A625CD"/>
        </w:tc>
      </w:tr>
      <w:tr w:rsidR="00A625CD">
        <w:tc>
          <w:tcPr>
            <w:tcW w:w="2880" w:type="dxa"/>
          </w:tcPr>
          <w:p w:rsidR="00A625CD" w:rsidRDefault="005C16E1">
            <w:r>
              <w:t>717.</w:t>
            </w:r>
          </w:p>
        </w:tc>
        <w:tc>
          <w:tcPr>
            <w:tcW w:w="2880" w:type="dxa"/>
          </w:tcPr>
          <w:p w:rsidR="00A625CD" w:rsidRDefault="005C16E1">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A625CD" w:rsidRDefault="00A625CD"/>
        </w:tc>
      </w:tr>
      <w:tr w:rsidR="00A625CD">
        <w:tc>
          <w:tcPr>
            <w:tcW w:w="2880" w:type="dxa"/>
          </w:tcPr>
          <w:p w:rsidR="00A625CD" w:rsidRDefault="005C16E1">
            <w:r>
              <w:t>718.</w:t>
            </w:r>
          </w:p>
        </w:tc>
        <w:tc>
          <w:tcPr>
            <w:tcW w:w="2880" w:type="dxa"/>
          </w:tcPr>
          <w:p w:rsidR="00A625CD" w:rsidRDefault="005C16E1">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A625CD" w:rsidRDefault="00A625CD"/>
        </w:tc>
      </w:tr>
      <w:tr w:rsidR="00A625CD">
        <w:tc>
          <w:tcPr>
            <w:tcW w:w="2880" w:type="dxa"/>
          </w:tcPr>
          <w:p w:rsidR="00A625CD" w:rsidRDefault="005C16E1">
            <w:r>
              <w:t>719.</w:t>
            </w:r>
          </w:p>
        </w:tc>
        <w:tc>
          <w:tcPr>
            <w:tcW w:w="2880" w:type="dxa"/>
          </w:tcPr>
          <w:p w:rsidR="00A625CD" w:rsidRDefault="005C16E1">
            <w:r>
              <w:t>Интернет - ресурс www.Sovinform.ru с содержащимися на нем материалами (решение Советского районного суда г. Липецка от 07.09.2010).</w:t>
            </w:r>
          </w:p>
        </w:tc>
        <w:tc>
          <w:tcPr>
            <w:tcW w:w="2880" w:type="dxa"/>
          </w:tcPr>
          <w:p w:rsidR="00A625CD" w:rsidRDefault="00A625CD"/>
        </w:tc>
      </w:tr>
      <w:tr w:rsidR="00A625CD">
        <w:tc>
          <w:tcPr>
            <w:tcW w:w="2880" w:type="dxa"/>
          </w:tcPr>
          <w:p w:rsidR="00A625CD" w:rsidRDefault="005C16E1">
            <w:r>
              <w:t>720.</w:t>
            </w:r>
          </w:p>
        </w:tc>
        <w:tc>
          <w:tcPr>
            <w:tcW w:w="2880" w:type="dxa"/>
          </w:tcPr>
          <w:p w:rsidR="00A625CD" w:rsidRDefault="005C16E1">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A625CD" w:rsidRDefault="00A625CD"/>
        </w:tc>
      </w:tr>
      <w:tr w:rsidR="00A625CD">
        <w:tc>
          <w:tcPr>
            <w:tcW w:w="2880" w:type="dxa"/>
          </w:tcPr>
          <w:p w:rsidR="00A625CD" w:rsidRDefault="005C16E1">
            <w:r>
              <w:t>721.</w:t>
            </w:r>
          </w:p>
        </w:tc>
        <w:tc>
          <w:tcPr>
            <w:tcW w:w="2880" w:type="dxa"/>
          </w:tcPr>
          <w:p w:rsidR="00A625CD" w:rsidRDefault="005C16E1">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A625CD" w:rsidRDefault="00A625CD"/>
        </w:tc>
      </w:tr>
      <w:tr w:rsidR="00A625CD">
        <w:tc>
          <w:tcPr>
            <w:tcW w:w="2880" w:type="dxa"/>
          </w:tcPr>
          <w:p w:rsidR="00A625CD" w:rsidRDefault="005C16E1">
            <w:r>
              <w:t>722.</w:t>
            </w:r>
          </w:p>
        </w:tc>
        <w:tc>
          <w:tcPr>
            <w:tcW w:w="2880" w:type="dxa"/>
          </w:tcPr>
          <w:p w:rsidR="00A625CD" w:rsidRDefault="005C16E1">
            <w:r>
              <w:t>Журнал «Великоросский Хозяин» № 26 за 2006 г. «Родоверие – русская вера» (решение Бутырского районного суда г. Москвы от 14.07.2010).</w:t>
            </w:r>
          </w:p>
        </w:tc>
        <w:tc>
          <w:tcPr>
            <w:tcW w:w="2880" w:type="dxa"/>
          </w:tcPr>
          <w:p w:rsidR="00A625CD" w:rsidRDefault="00A625CD"/>
        </w:tc>
      </w:tr>
      <w:tr w:rsidR="00A625CD">
        <w:tc>
          <w:tcPr>
            <w:tcW w:w="2880" w:type="dxa"/>
          </w:tcPr>
          <w:p w:rsidR="00A625CD" w:rsidRDefault="005C16E1">
            <w:r>
              <w:t>723.</w:t>
            </w:r>
          </w:p>
        </w:tc>
        <w:tc>
          <w:tcPr>
            <w:tcW w:w="2880" w:type="dxa"/>
          </w:tcPr>
          <w:p w:rsidR="00A625CD" w:rsidRDefault="005C16E1">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A625CD" w:rsidRDefault="00A625CD"/>
        </w:tc>
      </w:tr>
      <w:tr w:rsidR="00A625CD">
        <w:tc>
          <w:tcPr>
            <w:tcW w:w="2880" w:type="dxa"/>
          </w:tcPr>
          <w:p w:rsidR="00A625CD" w:rsidRDefault="005C16E1">
            <w:r>
              <w:t>724.</w:t>
            </w:r>
          </w:p>
        </w:tc>
        <w:tc>
          <w:tcPr>
            <w:tcW w:w="2880" w:type="dxa"/>
          </w:tcPr>
          <w:p w:rsidR="00A625CD" w:rsidRDefault="005C16E1">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A625CD" w:rsidRDefault="00A625CD"/>
        </w:tc>
      </w:tr>
      <w:tr w:rsidR="00A625CD">
        <w:tc>
          <w:tcPr>
            <w:tcW w:w="2880" w:type="dxa"/>
          </w:tcPr>
          <w:p w:rsidR="00A625CD" w:rsidRDefault="005C16E1">
            <w:r>
              <w:t>725.</w:t>
            </w:r>
          </w:p>
        </w:tc>
        <w:tc>
          <w:tcPr>
            <w:tcW w:w="2880" w:type="dxa"/>
          </w:tcPr>
          <w:p w:rsidR="00A625CD" w:rsidRDefault="005C16E1">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A625CD" w:rsidRDefault="00A625CD"/>
        </w:tc>
      </w:tr>
      <w:tr w:rsidR="00A625CD">
        <w:tc>
          <w:tcPr>
            <w:tcW w:w="2880" w:type="dxa"/>
          </w:tcPr>
          <w:p w:rsidR="00A625CD" w:rsidRDefault="005C16E1">
            <w:r>
              <w:t>726.</w:t>
            </w:r>
          </w:p>
        </w:tc>
        <w:tc>
          <w:tcPr>
            <w:tcW w:w="2880" w:type="dxa"/>
          </w:tcPr>
          <w:p w:rsidR="00A625CD" w:rsidRDefault="005C16E1">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A625CD" w:rsidRDefault="00A625CD"/>
        </w:tc>
      </w:tr>
      <w:tr w:rsidR="00A625CD">
        <w:tc>
          <w:tcPr>
            <w:tcW w:w="2880" w:type="dxa"/>
          </w:tcPr>
          <w:p w:rsidR="00A625CD" w:rsidRDefault="005C16E1">
            <w:r>
              <w:t>727.</w:t>
            </w:r>
          </w:p>
        </w:tc>
        <w:tc>
          <w:tcPr>
            <w:tcW w:w="2880" w:type="dxa"/>
          </w:tcPr>
          <w:p w:rsidR="00A625CD" w:rsidRDefault="005C16E1">
            <w:r>
              <w:t>Журнал «Русская воля» № 9 за 2005 год (решение Железнодорожного районного суда г. Красноярска от 21.09.2010).</w:t>
            </w:r>
          </w:p>
        </w:tc>
        <w:tc>
          <w:tcPr>
            <w:tcW w:w="2880" w:type="dxa"/>
          </w:tcPr>
          <w:p w:rsidR="00A625CD" w:rsidRDefault="00A625CD"/>
        </w:tc>
      </w:tr>
      <w:tr w:rsidR="00A625CD">
        <w:tc>
          <w:tcPr>
            <w:tcW w:w="2880" w:type="dxa"/>
          </w:tcPr>
          <w:p w:rsidR="00A625CD" w:rsidRDefault="005C16E1">
            <w:r>
              <w:t>728.</w:t>
            </w:r>
          </w:p>
        </w:tc>
        <w:tc>
          <w:tcPr>
            <w:tcW w:w="2880" w:type="dxa"/>
          </w:tcPr>
          <w:p w:rsidR="00A625CD" w:rsidRDefault="005C16E1">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A625CD" w:rsidRDefault="00A625CD"/>
        </w:tc>
      </w:tr>
      <w:tr w:rsidR="00A625CD">
        <w:tc>
          <w:tcPr>
            <w:tcW w:w="2880" w:type="dxa"/>
          </w:tcPr>
          <w:p w:rsidR="00A625CD" w:rsidRDefault="005C16E1">
            <w:r>
              <w:t>729.</w:t>
            </w:r>
          </w:p>
        </w:tc>
        <w:tc>
          <w:tcPr>
            <w:tcW w:w="2880" w:type="dxa"/>
          </w:tcPr>
          <w:p w:rsidR="00A625CD" w:rsidRDefault="005C16E1">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A625CD" w:rsidRDefault="00A625CD"/>
        </w:tc>
      </w:tr>
      <w:tr w:rsidR="00A625CD">
        <w:tc>
          <w:tcPr>
            <w:tcW w:w="2880" w:type="dxa"/>
          </w:tcPr>
          <w:p w:rsidR="00A625CD" w:rsidRDefault="005C16E1">
            <w:r>
              <w:t>730.</w:t>
            </w:r>
          </w:p>
        </w:tc>
        <w:tc>
          <w:tcPr>
            <w:tcW w:w="2880" w:type="dxa"/>
          </w:tcPr>
          <w:p w:rsidR="00A625CD" w:rsidRDefault="005C16E1">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A625CD" w:rsidRDefault="00A625CD"/>
        </w:tc>
      </w:tr>
      <w:tr w:rsidR="00A625CD">
        <w:tc>
          <w:tcPr>
            <w:tcW w:w="2880" w:type="dxa"/>
          </w:tcPr>
          <w:p w:rsidR="00A625CD" w:rsidRDefault="005C16E1">
            <w:r>
              <w:t>731.</w:t>
            </w:r>
          </w:p>
        </w:tc>
        <w:tc>
          <w:tcPr>
            <w:tcW w:w="2880" w:type="dxa"/>
          </w:tcPr>
          <w:p w:rsidR="00A625CD" w:rsidRDefault="005C16E1">
            <w:r>
              <w:t xml:space="preserve">Видеоролик </w:t>
            </w:r>
            <w:r>
              <w:t>«Jamaatshariat-indonezia229» (решение Промышленного районного суда г. Самары от 22.09.2010).</w:t>
            </w:r>
          </w:p>
        </w:tc>
        <w:tc>
          <w:tcPr>
            <w:tcW w:w="2880" w:type="dxa"/>
          </w:tcPr>
          <w:p w:rsidR="00A625CD" w:rsidRDefault="00A625CD"/>
        </w:tc>
      </w:tr>
      <w:tr w:rsidR="00A625CD">
        <w:tc>
          <w:tcPr>
            <w:tcW w:w="2880" w:type="dxa"/>
          </w:tcPr>
          <w:p w:rsidR="00A625CD" w:rsidRDefault="005C16E1">
            <w:r>
              <w:t>732.</w:t>
            </w:r>
          </w:p>
        </w:tc>
        <w:tc>
          <w:tcPr>
            <w:tcW w:w="2880" w:type="dxa"/>
          </w:tcPr>
          <w:p w:rsidR="00A625CD" w:rsidRDefault="005C16E1">
            <w:r>
              <w:t>Книга Б. Муссолини «Мемуары 1942-1943» (решение Миякинского районного суда Республики Башкортостан от 28.10.2010).</w:t>
            </w:r>
          </w:p>
        </w:tc>
        <w:tc>
          <w:tcPr>
            <w:tcW w:w="2880" w:type="dxa"/>
          </w:tcPr>
          <w:p w:rsidR="00A625CD" w:rsidRDefault="00A625CD"/>
        </w:tc>
      </w:tr>
      <w:tr w:rsidR="00A625CD">
        <w:tc>
          <w:tcPr>
            <w:tcW w:w="2880" w:type="dxa"/>
          </w:tcPr>
          <w:p w:rsidR="00A625CD" w:rsidRDefault="005C16E1">
            <w:r>
              <w:t>733.</w:t>
            </w:r>
          </w:p>
        </w:tc>
        <w:tc>
          <w:tcPr>
            <w:tcW w:w="2880" w:type="dxa"/>
          </w:tcPr>
          <w:p w:rsidR="00A625CD" w:rsidRDefault="005C16E1">
            <w:r>
              <w:t>Газета Оран № 7 (7) март 2010 (реш</w:t>
            </w:r>
            <w:r>
              <w:t>ение Кировского районного суда города Уфы Республики Башкортостан от 20.09.2010).</w:t>
            </w:r>
          </w:p>
        </w:tc>
        <w:tc>
          <w:tcPr>
            <w:tcW w:w="2880" w:type="dxa"/>
          </w:tcPr>
          <w:p w:rsidR="00A625CD" w:rsidRDefault="00A625CD"/>
        </w:tc>
      </w:tr>
      <w:tr w:rsidR="00A625CD">
        <w:tc>
          <w:tcPr>
            <w:tcW w:w="2880" w:type="dxa"/>
          </w:tcPr>
          <w:p w:rsidR="00A625CD" w:rsidRDefault="005C16E1">
            <w:r>
              <w:t>734.</w:t>
            </w:r>
          </w:p>
        </w:tc>
        <w:tc>
          <w:tcPr>
            <w:tcW w:w="2880" w:type="dxa"/>
          </w:tcPr>
          <w:p w:rsidR="00A625CD" w:rsidRDefault="005C16E1">
            <w:r>
              <w:t>Газета Оран № 8 (8) март 2010 (решение Кировского районного суда города Уфы Республики Башкортостан от 20.09.2010).</w:t>
            </w:r>
          </w:p>
        </w:tc>
        <w:tc>
          <w:tcPr>
            <w:tcW w:w="2880" w:type="dxa"/>
          </w:tcPr>
          <w:p w:rsidR="00A625CD" w:rsidRDefault="00A625CD"/>
        </w:tc>
      </w:tr>
      <w:tr w:rsidR="00A625CD">
        <w:tc>
          <w:tcPr>
            <w:tcW w:w="2880" w:type="dxa"/>
          </w:tcPr>
          <w:p w:rsidR="00A625CD" w:rsidRDefault="005C16E1">
            <w:r>
              <w:t>735.</w:t>
            </w:r>
          </w:p>
        </w:tc>
        <w:tc>
          <w:tcPr>
            <w:tcW w:w="2880" w:type="dxa"/>
          </w:tcPr>
          <w:p w:rsidR="00A625CD" w:rsidRDefault="005C16E1">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A625CD" w:rsidRDefault="00A625CD"/>
        </w:tc>
      </w:tr>
      <w:tr w:rsidR="00A625CD">
        <w:tc>
          <w:tcPr>
            <w:tcW w:w="2880" w:type="dxa"/>
          </w:tcPr>
          <w:p w:rsidR="00A625CD" w:rsidRDefault="005C16E1">
            <w:r>
              <w:t>736.</w:t>
            </w:r>
          </w:p>
        </w:tc>
        <w:tc>
          <w:tcPr>
            <w:tcW w:w="2880" w:type="dxa"/>
          </w:tcPr>
          <w:p w:rsidR="00A625CD" w:rsidRDefault="005C16E1">
            <w:r>
              <w:t>Брошюра «Аль-Ваъй» № 218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737.</w:t>
            </w:r>
          </w:p>
        </w:tc>
        <w:tc>
          <w:tcPr>
            <w:tcW w:w="2880" w:type="dxa"/>
          </w:tcPr>
          <w:p w:rsidR="00A625CD" w:rsidRDefault="005C16E1">
            <w:r>
              <w:t xml:space="preserve">Брошюра «Аль-Ваъй» № 224 (решение </w:t>
            </w:r>
            <w:r>
              <w:t>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738.</w:t>
            </w:r>
          </w:p>
        </w:tc>
        <w:tc>
          <w:tcPr>
            <w:tcW w:w="2880" w:type="dxa"/>
          </w:tcPr>
          <w:p w:rsidR="00A625CD" w:rsidRDefault="005C16E1">
            <w:r>
              <w:t>Брошюра «Аль-Ваъй» № 227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739.</w:t>
            </w:r>
          </w:p>
        </w:tc>
        <w:tc>
          <w:tcPr>
            <w:tcW w:w="2880" w:type="dxa"/>
          </w:tcPr>
          <w:p w:rsidR="00A625CD" w:rsidRDefault="005C16E1">
            <w:r>
              <w:t>Брошюра «Аль-Ваъй» № 228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740.</w:t>
            </w:r>
          </w:p>
        </w:tc>
        <w:tc>
          <w:tcPr>
            <w:tcW w:w="2880" w:type="dxa"/>
          </w:tcPr>
          <w:p w:rsidR="00A625CD" w:rsidRDefault="005C16E1">
            <w:r>
              <w:t xml:space="preserve">Брошюра </w:t>
            </w:r>
            <w:r>
              <w:t>«Аль-Ваъй» № 231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741.</w:t>
            </w:r>
          </w:p>
        </w:tc>
        <w:tc>
          <w:tcPr>
            <w:tcW w:w="2880" w:type="dxa"/>
          </w:tcPr>
          <w:p w:rsidR="00A625CD" w:rsidRDefault="005C16E1">
            <w:r>
              <w:t>Брошюра «Аль-Ваъй» № 232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742.</w:t>
            </w:r>
          </w:p>
        </w:tc>
        <w:tc>
          <w:tcPr>
            <w:tcW w:w="2880" w:type="dxa"/>
          </w:tcPr>
          <w:p w:rsidR="00A625CD" w:rsidRDefault="005C16E1">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A625CD" w:rsidRDefault="00A625CD"/>
        </w:tc>
      </w:tr>
      <w:tr w:rsidR="00A625CD">
        <w:tc>
          <w:tcPr>
            <w:tcW w:w="2880" w:type="dxa"/>
          </w:tcPr>
          <w:p w:rsidR="00A625CD" w:rsidRDefault="005C16E1">
            <w:r>
              <w:t>743.</w:t>
            </w:r>
          </w:p>
        </w:tc>
        <w:tc>
          <w:tcPr>
            <w:tcW w:w="2880" w:type="dxa"/>
          </w:tcPr>
          <w:p w:rsidR="00A625CD" w:rsidRDefault="005C16E1">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A625CD" w:rsidRDefault="00A625CD"/>
        </w:tc>
      </w:tr>
      <w:tr w:rsidR="00A625CD">
        <w:tc>
          <w:tcPr>
            <w:tcW w:w="2880" w:type="dxa"/>
          </w:tcPr>
          <w:p w:rsidR="00A625CD" w:rsidRDefault="005C16E1">
            <w:r>
              <w:t>744.</w:t>
            </w:r>
          </w:p>
        </w:tc>
        <w:tc>
          <w:tcPr>
            <w:tcW w:w="2880" w:type="dxa"/>
          </w:tcPr>
          <w:p w:rsidR="00A625CD" w:rsidRDefault="005C16E1">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745.</w:t>
            </w:r>
          </w:p>
        </w:tc>
        <w:tc>
          <w:tcPr>
            <w:tcW w:w="2880" w:type="dxa"/>
          </w:tcPr>
          <w:p w:rsidR="00A625CD" w:rsidRDefault="005C16E1">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746.</w:t>
            </w:r>
          </w:p>
        </w:tc>
        <w:tc>
          <w:tcPr>
            <w:tcW w:w="2880" w:type="dxa"/>
          </w:tcPr>
          <w:p w:rsidR="00A625CD" w:rsidRDefault="005C16E1">
            <w:r>
              <w:t>Листовка «Ислам, и ничто другое, разрешает проблемы человека»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747.</w:t>
            </w:r>
          </w:p>
        </w:tc>
        <w:tc>
          <w:tcPr>
            <w:tcW w:w="2880" w:type="dxa"/>
          </w:tcPr>
          <w:p w:rsidR="00A625CD" w:rsidRDefault="005C16E1">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748.</w:t>
            </w:r>
          </w:p>
        </w:tc>
        <w:tc>
          <w:tcPr>
            <w:tcW w:w="2880" w:type="dxa"/>
          </w:tcPr>
          <w:p w:rsidR="00A625CD" w:rsidRDefault="005C16E1">
            <w:r>
              <w:t>Листовка «Месячный шахри-халака» (решение Московского районного суда г. Казани от 17.09.2010).</w:t>
            </w:r>
          </w:p>
        </w:tc>
        <w:tc>
          <w:tcPr>
            <w:tcW w:w="2880" w:type="dxa"/>
          </w:tcPr>
          <w:p w:rsidR="00A625CD" w:rsidRDefault="00A625CD"/>
        </w:tc>
      </w:tr>
      <w:tr w:rsidR="00A625CD">
        <w:tc>
          <w:tcPr>
            <w:tcW w:w="2880" w:type="dxa"/>
          </w:tcPr>
          <w:p w:rsidR="00A625CD" w:rsidRDefault="005C16E1">
            <w:r>
              <w:t>749.</w:t>
            </w:r>
          </w:p>
        </w:tc>
        <w:tc>
          <w:tcPr>
            <w:tcW w:w="2880" w:type="dxa"/>
          </w:tcPr>
          <w:p w:rsidR="00A625CD" w:rsidRDefault="005C16E1">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A625CD" w:rsidRDefault="00A625CD"/>
        </w:tc>
      </w:tr>
      <w:tr w:rsidR="00A625CD">
        <w:tc>
          <w:tcPr>
            <w:tcW w:w="2880" w:type="dxa"/>
          </w:tcPr>
          <w:p w:rsidR="00A625CD" w:rsidRDefault="005C16E1">
            <w:r>
              <w:t>750.</w:t>
            </w:r>
          </w:p>
        </w:tc>
        <w:tc>
          <w:tcPr>
            <w:tcW w:w="2880" w:type="dxa"/>
          </w:tcPr>
          <w:p w:rsidR="00A625CD" w:rsidRDefault="005C16E1">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A625CD" w:rsidRDefault="00A625CD"/>
        </w:tc>
      </w:tr>
      <w:tr w:rsidR="00A625CD">
        <w:tc>
          <w:tcPr>
            <w:tcW w:w="2880" w:type="dxa"/>
          </w:tcPr>
          <w:p w:rsidR="00A625CD" w:rsidRDefault="005C16E1">
            <w:r>
              <w:t>751.</w:t>
            </w:r>
          </w:p>
        </w:tc>
        <w:tc>
          <w:tcPr>
            <w:tcW w:w="2880" w:type="dxa"/>
          </w:tcPr>
          <w:p w:rsidR="00A625CD" w:rsidRDefault="005C16E1">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A625CD" w:rsidRDefault="00A625CD"/>
        </w:tc>
      </w:tr>
      <w:tr w:rsidR="00A625CD">
        <w:tc>
          <w:tcPr>
            <w:tcW w:w="2880" w:type="dxa"/>
          </w:tcPr>
          <w:p w:rsidR="00A625CD" w:rsidRDefault="005C16E1">
            <w:r>
              <w:t>752.</w:t>
            </w:r>
          </w:p>
        </w:tc>
        <w:tc>
          <w:tcPr>
            <w:tcW w:w="2880" w:type="dxa"/>
          </w:tcPr>
          <w:p w:rsidR="00A625CD" w:rsidRDefault="005C16E1">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A625CD" w:rsidRDefault="00A625CD"/>
        </w:tc>
      </w:tr>
      <w:tr w:rsidR="00A625CD">
        <w:tc>
          <w:tcPr>
            <w:tcW w:w="2880" w:type="dxa"/>
          </w:tcPr>
          <w:p w:rsidR="00A625CD" w:rsidRDefault="005C16E1">
            <w:r>
              <w:t>753.</w:t>
            </w:r>
          </w:p>
        </w:tc>
        <w:tc>
          <w:tcPr>
            <w:tcW w:w="2880" w:type="dxa"/>
          </w:tcPr>
          <w:p w:rsidR="00A625CD" w:rsidRDefault="005C16E1">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A625CD" w:rsidRDefault="00A625CD"/>
        </w:tc>
      </w:tr>
      <w:tr w:rsidR="00A625CD">
        <w:tc>
          <w:tcPr>
            <w:tcW w:w="2880" w:type="dxa"/>
          </w:tcPr>
          <w:p w:rsidR="00A625CD" w:rsidRDefault="005C16E1">
            <w:r>
              <w:t>754.</w:t>
            </w:r>
          </w:p>
        </w:tc>
        <w:tc>
          <w:tcPr>
            <w:tcW w:w="2880" w:type="dxa"/>
          </w:tcPr>
          <w:p w:rsidR="00A625CD" w:rsidRDefault="005C16E1">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25CD" w:rsidRDefault="00A625CD"/>
        </w:tc>
      </w:tr>
      <w:tr w:rsidR="00A625CD">
        <w:tc>
          <w:tcPr>
            <w:tcW w:w="2880" w:type="dxa"/>
          </w:tcPr>
          <w:p w:rsidR="00A625CD" w:rsidRDefault="005C16E1">
            <w:r>
              <w:t>755.</w:t>
            </w:r>
          </w:p>
        </w:tc>
        <w:tc>
          <w:tcPr>
            <w:tcW w:w="2880" w:type="dxa"/>
          </w:tcPr>
          <w:p w:rsidR="00A625CD" w:rsidRDefault="005C16E1">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25CD" w:rsidRDefault="00A625CD"/>
        </w:tc>
      </w:tr>
      <w:tr w:rsidR="00A625CD">
        <w:tc>
          <w:tcPr>
            <w:tcW w:w="2880" w:type="dxa"/>
          </w:tcPr>
          <w:p w:rsidR="00A625CD" w:rsidRDefault="005C16E1">
            <w:r>
              <w:t>756.</w:t>
            </w:r>
          </w:p>
        </w:tc>
        <w:tc>
          <w:tcPr>
            <w:tcW w:w="2880" w:type="dxa"/>
          </w:tcPr>
          <w:p w:rsidR="00A625CD" w:rsidRDefault="005C16E1">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25CD" w:rsidRDefault="00A625CD"/>
        </w:tc>
      </w:tr>
      <w:tr w:rsidR="00A625CD">
        <w:tc>
          <w:tcPr>
            <w:tcW w:w="2880" w:type="dxa"/>
          </w:tcPr>
          <w:p w:rsidR="00A625CD" w:rsidRDefault="005C16E1">
            <w:r>
              <w:t>757.</w:t>
            </w:r>
          </w:p>
        </w:tc>
        <w:tc>
          <w:tcPr>
            <w:tcW w:w="2880" w:type="dxa"/>
          </w:tcPr>
          <w:p w:rsidR="00A625CD" w:rsidRDefault="005C16E1">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A625CD" w:rsidRDefault="00A625CD"/>
        </w:tc>
      </w:tr>
      <w:tr w:rsidR="00A625CD">
        <w:tc>
          <w:tcPr>
            <w:tcW w:w="2880" w:type="dxa"/>
          </w:tcPr>
          <w:p w:rsidR="00A625CD" w:rsidRDefault="005C16E1">
            <w:r>
              <w:t>758.</w:t>
            </w:r>
          </w:p>
        </w:tc>
        <w:tc>
          <w:tcPr>
            <w:tcW w:w="2880" w:type="dxa"/>
          </w:tcPr>
          <w:p w:rsidR="00A625CD" w:rsidRDefault="005C16E1">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A625CD" w:rsidRDefault="00A625CD"/>
        </w:tc>
      </w:tr>
      <w:tr w:rsidR="00A625CD">
        <w:tc>
          <w:tcPr>
            <w:tcW w:w="2880" w:type="dxa"/>
          </w:tcPr>
          <w:p w:rsidR="00A625CD" w:rsidRDefault="005C16E1">
            <w:r>
              <w:t>759.</w:t>
            </w:r>
          </w:p>
        </w:tc>
        <w:tc>
          <w:tcPr>
            <w:tcW w:w="2880" w:type="dxa"/>
          </w:tcPr>
          <w:p w:rsidR="00A625CD" w:rsidRDefault="005C16E1">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A625CD" w:rsidRDefault="00A625CD"/>
        </w:tc>
      </w:tr>
      <w:tr w:rsidR="00A625CD">
        <w:tc>
          <w:tcPr>
            <w:tcW w:w="2880" w:type="dxa"/>
          </w:tcPr>
          <w:p w:rsidR="00A625CD" w:rsidRDefault="005C16E1">
            <w:r>
              <w:t>760.</w:t>
            </w:r>
          </w:p>
        </w:tc>
        <w:tc>
          <w:tcPr>
            <w:tcW w:w="2880" w:type="dxa"/>
          </w:tcPr>
          <w:p w:rsidR="00A625CD" w:rsidRDefault="005C16E1">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A625CD" w:rsidRDefault="00A625CD"/>
        </w:tc>
      </w:tr>
      <w:tr w:rsidR="00A625CD">
        <w:tc>
          <w:tcPr>
            <w:tcW w:w="2880" w:type="dxa"/>
          </w:tcPr>
          <w:p w:rsidR="00A625CD" w:rsidRDefault="005C16E1">
            <w:r>
              <w:t>761.</w:t>
            </w:r>
          </w:p>
        </w:tc>
        <w:tc>
          <w:tcPr>
            <w:tcW w:w="2880" w:type="dxa"/>
          </w:tcPr>
          <w:p w:rsidR="00A625CD" w:rsidRDefault="005C16E1">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A625CD" w:rsidRDefault="00A625CD"/>
        </w:tc>
      </w:tr>
      <w:tr w:rsidR="00A625CD">
        <w:tc>
          <w:tcPr>
            <w:tcW w:w="2880" w:type="dxa"/>
          </w:tcPr>
          <w:p w:rsidR="00A625CD" w:rsidRDefault="005C16E1">
            <w:r>
              <w:t>762.</w:t>
            </w:r>
          </w:p>
        </w:tc>
        <w:tc>
          <w:tcPr>
            <w:tcW w:w="2880" w:type="dxa"/>
          </w:tcPr>
          <w:p w:rsidR="00A625CD" w:rsidRDefault="005C16E1">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A625CD" w:rsidRDefault="00A625CD"/>
        </w:tc>
      </w:tr>
      <w:tr w:rsidR="00A625CD">
        <w:tc>
          <w:tcPr>
            <w:tcW w:w="2880" w:type="dxa"/>
          </w:tcPr>
          <w:p w:rsidR="00A625CD" w:rsidRDefault="005C16E1">
            <w:r>
              <w:t>763.</w:t>
            </w:r>
          </w:p>
        </w:tc>
        <w:tc>
          <w:tcPr>
            <w:tcW w:w="2880" w:type="dxa"/>
          </w:tcPr>
          <w:p w:rsidR="00A625CD" w:rsidRDefault="005C16E1">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A625CD" w:rsidRDefault="00A625CD"/>
        </w:tc>
      </w:tr>
      <w:tr w:rsidR="00A625CD">
        <w:tc>
          <w:tcPr>
            <w:tcW w:w="2880" w:type="dxa"/>
          </w:tcPr>
          <w:p w:rsidR="00A625CD" w:rsidRDefault="005C16E1">
            <w:r>
              <w:t>764.</w:t>
            </w:r>
          </w:p>
        </w:tc>
        <w:tc>
          <w:tcPr>
            <w:tcW w:w="2880" w:type="dxa"/>
          </w:tcPr>
          <w:p w:rsidR="00A625CD" w:rsidRDefault="005C16E1">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A625CD" w:rsidRDefault="00A625CD"/>
        </w:tc>
      </w:tr>
      <w:tr w:rsidR="00A625CD">
        <w:tc>
          <w:tcPr>
            <w:tcW w:w="2880" w:type="dxa"/>
          </w:tcPr>
          <w:p w:rsidR="00A625CD" w:rsidRDefault="005C16E1">
            <w:r>
              <w:t>765.</w:t>
            </w:r>
          </w:p>
        </w:tc>
        <w:tc>
          <w:tcPr>
            <w:tcW w:w="2880" w:type="dxa"/>
          </w:tcPr>
          <w:p w:rsidR="00A625CD" w:rsidRDefault="005C16E1">
            <w: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A625CD" w:rsidRDefault="00A625CD"/>
        </w:tc>
      </w:tr>
      <w:tr w:rsidR="00A625CD">
        <w:tc>
          <w:tcPr>
            <w:tcW w:w="2880" w:type="dxa"/>
          </w:tcPr>
          <w:p w:rsidR="00A625CD" w:rsidRDefault="005C16E1">
            <w:r>
              <w:t>766.</w:t>
            </w:r>
          </w:p>
        </w:tc>
        <w:tc>
          <w:tcPr>
            <w:tcW w:w="2880" w:type="dxa"/>
          </w:tcPr>
          <w:p w:rsidR="00A625CD" w:rsidRDefault="005C16E1">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A625CD" w:rsidRDefault="00A625CD"/>
        </w:tc>
      </w:tr>
      <w:tr w:rsidR="00A625CD">
        <w:tc>
          <w:tcPr>
            <w:tcW w:w="2880" w:type="dxa"/>
          </w:tcPr>
          <w:p w:rsidR="00A625CD" w:rsidRDefault="005C16E1">
            <w:r>
              <w:t>767.</w:t>
            </w:r>
          </w:p>
        </w:tc>
        <w:tc>
          <w:tcPr>
            <w:tcW w:w="2880" w:type="dxa"/>
          </w:tcPr>
          <w:p w:rsidR="00A625CD" w:rsidRDefault="005C16E1">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A625CD" w:rsidRDefault="00A625CD"/>
        </w:tc>
      </w:tr>
      <w:tr w:rsidR="00A625CD">
        <w:tc>
          <w:tcPr>
            <w:tcW w:w="2880" w:type="dxa"/>
          </w:tcPr>
          <w:p w:rsidR="00A625CD" w:rsidRDefault="005C16E1">
            <w:r>
              <w:t>768.</w:t>
            </w:r>
          </w:p>
        </w:tc>
        <w:tc>
          <w:tcPr>
            <w:tcW w:w="2880" w:type="dxa"/>
          </w:tcPr>
          <w:p w:rsidR="00A625CD" w:rsidRDefault="005C16E1">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A625CD" w:rsidRDefault="00A625CD"/>
        </w:tc>
      </w:tr>
      <w:tr w:rsidR="00A625CD">
        <w:tc>
          <w:tcPr>
            <w:tcW w:w="2880" w:type="dxa"/>
          </w:tcPr>
          <w:p w:rsidR="00A625CD" w:rsidRDefault="005C16E1">
            <w:r>
              <w:t>769.</w:t>
            </w:r>
          </w:p>
        </w:tc>
        <w:tc>
          <w:tcPr>
            <w:tcW w:w="2880" w:type="dxa"/>
          </w:tcPr>
          <w:p w:rsidR="00A625CD" w:rsidRDefault="005C16E1">
            <w:r>
              <w:t>Газета «Сакаафат «Просвещение» (решение Центрального районного суда г. Челябинска от 19.08.2010).</w:t>
            </w:r>
          </w:p>
        </w:tc>
        <w:tc>
          <w:tcPr>
            <w:tcW w:w="2880" w:type="dxa"/>
          </w:tcPr>
          <w:p w:rsidR="00A625CD" w:rsidRDefault="00A625CD"/>
        </w:tc>
      </w:tr>
      <w:tr w:rsidR="00A625CD">
        <w:tc>
          <w:tcPr>
            <w:tcW w:w="2880" w:type="dxa"/>
          </w:tcPr>
          <w:p w:rsidR="00A625CD" w:rsidRDefault="005C16E1">
            <w:r>
              <w:t>770.</w:t>
            </w:r>
          </w:p>
        </w:tc>
        <w:tc>
          <w:tcPr>
            <w:tcW w:w="2880" w:type="dxa"/>
          </w:tcPr>
          <w:p w:rsidR="00A625CD" w:rsidRDefault="005C16E1">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A625CD" w:rsidRDefault="00A625CD"/>
        </w:tc>
      </w:tr>
      <w:tr w:rsidR="00A625CD">
        <w:tc>
          <w:tcPr>
            <w:tcW w:w="2880" w:type="dxa"/>
          </w:tcPr>
          <w:p w:rsidR="00A625CD" w:rsidRDefault="005C16E1">
            <w:r>
              <w:t>771.</w:t>
            </w:r>
          </w:p>
        </w:tc>
        <w:tc>
          <w:tcPr>
            <w:tcW w:w="2880" w:type="dxa"/>
          </w:tcPr>
          <w:p w:rsidR="00A625CD" w:rsidRDefault="005C16E1">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A625CD" w:rsidRDefault="00A625CD"/>
        </w:tc>
      </w:tr>
      <w:tr w:rsidR="00A625CD">
        <w:tc>
          <w:tcPr>
            <w:tcW w:w="2880" w:type="dxa"/>
          </w:tcPr>
          <w:p w:rsidR="00A625CD" w:rsidRDefault="005C16E1">
            <w:r>
              <w:t>772.</w:t>
            </w:r>
          </w:p>
        </w:tc>
        <w:tc>
          <w:tcPr>
            <w:tcW w:w="2880" w:type="dxa"/>
          </w:tcPr>
          <w:p w:rsidR="00A625CD" w:rsidRDefault="005C16E1">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A625CD" w:rsidRDefault="00A625CD"/>
        </w:tc>
      </w:tr>
      <w:tr w:rsidR="00A625CD">
        <w:tc>
          <w:tcPr>
            <w:tcW w:w="2880" w:type="dxa"/>
          </w:tcPr>
          <w:p w:rsidR="00A625CD" w:rsidRDefault="005C16E1">
            <w:r>
              <w:t>773.</w:t>
            </w:r>
          </w:p>
        </w:tc>
        <w:tc>
          <w:tcPr>
            <w:tcW w:w="2880" w:type="dxa"/>
          </w:tcPr>
          <w:p w:rsidR="00A625CD" w:rsidRDefault="005C16E1">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A625CD" w:rsidRDefault="00A625CD"/>
        </w:tc>
      </w:tr>
      <w:tr w:rsidR="00A625CD">
        <w:tc>
          <w:tcPr>
            <w:tcW w:w="2880" w:type="dxa"/>
          </w:tcPr>
          <w:p w:rsidR="00A625CD" w:rsidRDefault="005C16E1">
            <w:r>
              <w:t>774.</w:t>
            </w:r>
          </w:p>
        </w:tc>
        <w:tc>
          <w:tcPr>
            <w:tcW w:w="2880" w:type="dxa"/>
          </w:tcPr>
          <w:p w:rsidR="00A625CD" w:rsidRDefault="005C16E1">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A625CD" w:rsidRDefault="00A625CD"/>
        </w:tc>
      </w:tr>
      <w:tr w:rsidR="00A625CD">
        <w:tc>
          <w:tcPr>
            <w:tcW w:w="2880" w:type="dxa"/>
          </w:tcPr>
          <w:p w:rsidR="00A625CD" w:rsidRDefault="005C16E1">
            <w:r>
              <w:t>775.</w:t>
            </w:r>
          </w:p>
        </w:tc>
        <w:tc>
          <w:tcPr>
            <w:tcW w:w="2880" w:type="dxa"/>
          </w:tcPr>
          <w:p w:rsidR="00A625CD" w:rsidRDefault="005C16E1">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A625CD" w:rsidRDefault="00A625CD"/>
        </w:tc>
      </w:tr>
      <w:tr w:rsidR="00A625CD">
        <w:tc>
          <w:tcPr>
            <w:tcW w:w="2880" w:type="dxa"/>
          </w:tcPr>
          <w:p w:rsidR="00A625CD" w:rsidRDefault="005C16E1">
            <w:r>
              <w:t>776.</w:t>
            </w:r>
          </w:p>
        </w:tc>
        <w:tc>
          <w:tcPr>
            <w:tcW w:w="2880" w:type="dxa"/>
          </w:tcPr>
          <w:p w:rsidR="00A625CD" w:rsidRDefault="005C16E1">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A625CD" w:rsidRDefault="00A625CD"/>
        </w:tc>
      </w:tr>
      <w:tr w:rsidR="00A625CD">
        <w:tc>
          <w:tcPr>
            <w:tcW w:w="2880" w:type="dxa"/>
          </w:tcPr>
          <w:p w:rsidR="00A625CD" w:rsidRDefault="005C16E1">
            <w:r>
              <w:t>777.</w:t>
            </w:r>
          </w:p>
        </w:tc>
        <w:tc>
          <w:tcPr>
            <w:tcW w:w="2880" w:type="dxa"/>
          </w:tcPr>
          <w:p w:rsidR="00A625CD" w:rsidRDefault="005C16E1">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A625CD" w:rsidRDefault="00A625CD"/>
        </w:tc>
      </w:tr>
      <w:tr w:rsidR="00A625CD">
        <w:tc>
          <w:tcPr>
            <w:tcW w:w="2880" w:type="dxa"/>
          </w:tcPr>
          <w:p w:rsidR="00A625CD" w:rsidRDefault="005C16E1">
            <w:r>
              <w:t>778.</w:t>
            </w:r>
          </w:p>
        </w:tc>
        <w:tc>
          <w:tcPr>
            <w:tcW w:w="2880" w:type="dxa"/>
          </w:tcPr>
          <w:p w:rsidR="00A625CD" w:rsidRDefault="005C16E1">
            <w:r>
              <w:t xml:space="preserve">Брошюра А.Н. </w:t>
            </w:r>
            <w:r>
              <w:t>Игнатьева «Пятая колонна» (решение Дзержинского районного суда г. Новосибирска от 29.10.2010).</w:t>
            </w:r>
          </w:p>
        </w:tc>
        <w:tc>
          <w:tcPr>
            <w:tcW w:w="2880" w:type="dxa"/>
          </w:tcPr>
          <w:p w:rsidR="00A625CD" w:rsidRDefault="00A625CD"/>
        </w:tc>
      </w:tr>
      <w:tr w:rsidR="00A625CD">
        <w:tc>
          <w:tcPr>
            <w:tcW w:w="2880" w:type="dxa"/>
          </w:tcPr>
          <w:p w:rsidR="00A625CD" w:rsidRDefault="005C16E1">
            <w:r>
              <w:t>779.</w:t>
            </w:r>
          </w:p>
        </w:tc>
        <w:tc>
          <w:tcPr>
            <w:tcW w:w="2880" w:type="dxa"/>
          </w:tcPr>
          <w:p w:rsidR="00A625CD" w:rsidRDefault="005C16E1">
            <w:r>
              <w:t>Газета «Русская Сибирь» № 64 за ноябрь 2001 года (решение Дзержинского районного суда г. Новосибирска от 29.10.2010).</w:t>
            </w:r>
          </w:p>
        </w:tc>
        <w:tc>
          <w:tcPr>
            <w:tcW w:w="2880" w:type="dxa"/>
          </w:tcPr>
          <w:p w:rsidR="00A625CD" w:rsidRDefault="00A625CD"/>
        </w:tc>
      </w:tr>
      <w:tr w:rsidR="00A625CD">
        <w:tc>
          <w:tcPr>
            <w:tcW w:w="2880" w:type="dxa"/>
          </w:tcPr>
          <w:p w:rsidR="00A625CD" w:rsidRDefault="005C16E1">
            <w:r>
              <w:t>780.</w:t>
            </w:r>
          </w:p>
        </w:tc>
        <w:tc>
          <w:tcPr>
            <w:tcW w:w="2880" w:type="dxa"/>
          </w:tcPr>
          <w:p w:rsidR="00A625CD" w:rsidRDefault="005C16E1">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A625CD" w:rsidRDefault="00A625CD"/>
        </w:tc>
      </w:tr>
      <w:tr w:rsidR="00A625CD">
        <w:tc>
          <w:tcPr>
            <w:tcW w:w="2880" w:type="dxa"/>
          </w:tcPr>
          <w:p w:rsidR="00A625CD" w:rsidRDefault="005C16E1">
            <w:r>
              <w:t>781.</w:t>
            </w:r>
          </w:p>
        </w:tc>
        <w:tc>
          <w:tcPr>
            <w:tcW w:w="2880" w:type="dxa"/>
          </w:tcPr>
          <w:p w:rsidR="00A625CD" w:rsidRDefault="005C16E1">
            <w:r>
              <w:t>Листовка «Деосинизация» (России) (решение Дзержинского районного суда г. Новосибирска от 29.10.2010).</w:t>
            </w:r>
          </w:p>
        </w:tc>
        <w:tc>
          <w:tcPr>
            <w:tcW w:w="2880" w:type="dxa"/>
          </w:tcPr>
          <w:p w:rsidR="00A625CD" w:rsidRDefault="00A625CD"/>
        </w:tc>
      </w:tr>
      <w:tr w:rsidR="00A625CD">
        <w:tc>
          <w:tcPr>
            <w:tcW w:w="2880" w:type="dxa"/>
          </w:tcPr>
          <w:p w:rsidR="00A625CD" w:rsidRDefault="005C16E1">
            <w:r>
              <w:t>782.</w:t>
            </w:r>
          </w:p>
        </w:tc>
        <w:tc>
          <w:tcPr>
            <w:tcW w:w="2880" w:type="dxa"/>
          </w:tcPr>
          <w:p w:rsidR="00A625CD" w:rsidRDefault="005C16E1">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A625CD" w:rsidRDefault="00A625CD"/>
        </w:tc>
      </w:tr>
      <w:tr w:rsidR="00A625CD">
        <w:tc>
          <w:tcPr>
            <w:tcW w:w="2880" w:type="dxa"/>
          </w:tcPr>
          <w:p w:rsidR="00A625CD" w:rsidRDefault="005C16E1">
            <w:r>
              <w:t>783.</w:t>
            </w:r>
          </w:p>
        </w:tc>
        <w:tc>
          <w:tcPr>
            <w:tcW w:w="2880" w:type="dxa"/>
          </w:tcPr>
          <w:p w:rsidR="00A625CD" w:rsidRDefault="005C16E1">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A625CD" w:rsidRDefault="00A625CD"/>
        </w:tc>
      </w:tr>
      <w:tr w:rsidR="00A625CD">
        <w:tc>
          <w:tcPr>
            <w:tcW w:w="2880" w:type="dxa"/>
          </w:tcPr>
          <w:p w:rsidR="00A625CD" w:rsidRDefault="005C16E1">
            <w:r>
              <w:t>784.</w:t>
            </w:r>
          </w:p>
        </w:tc>
        <w:tc>
          <w:tcPr>
            <w:tcW w:w="2880" w:type="dxa"/>
          </w:tcPr>
          <w:p w:rsidR="00A625CD" w:rsidRDefault="005C16E1">
            <w:r>
              <w:t>Интернет-сайт http:/www.ichkeria.info (решение Засвияжского районного суда г.Ульяновска от 19.01.2011).</w:t>
            </w:r>
          </w:p>
        </w:tc>
        <w:tc>
          <w:tcPr>
            <w:tcW w:w="2880" w:type="dxa"/>
          </w:tcPr>
          <w:p w:rsidR="00A625CD" w:rsidRDefault="00A625CD"/>
        </w:tc>
      </w:tr>
      <w:tr w:rsidR="00A625CD">
        <w:tc>
          <w:tcPr>
            <w:tcW w:w="2880" w:type="dxa"/>
          </w:tcPr>
          <w:p w:rsidR="00A625CD" w:rsidRDefault="005C16E1">
            <w:r>
              <w:t>785.</w:t>
            </w:r>
          </w:p>
        </w:tc>
        <w:tc>
          <w:tcPr>
            <w:tcW w:w="2880" w:type="dxa"/>
          </w:tcPr>
          <w:p w:rsidR="00A625CD" w:rsidRDefault="005C16E1">
            <w:r>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786.</w:t>
            </w:r>
          </w:p>
        </w:tc>
        <w:tc>
          <w:tcPr>
            <w:tcW w:w="2880" w:type="dxa"/>
          </w:tcPr>
          <w:p w:rsidR="00A625CD" w:rsidRDefault="005C16E1">
            <w:r>
              <w:t>Музыкальное произведение «Львы и шакалы»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787.</w:t>
            </w:r>
          </w:p>
        </w:tc>
        <w:tc>
          <w:tcPr>
            <w:tcW w:w="2880" w:type="dxa"/>
          </w:tcPr>
          <w:p w:rsidR="00A625CD" w:rsidRDefault="005C16E1">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A625CD" w:rsidRDefault="00A625CD"/>
        </w:tc>
      </w:tr>
      <w:tr w:rsidR="00A625CD">
        <w:tc>
          <w:tcPr>
            <w:tcW w:w="2880" w:type="dxa"/>
          </w:tcPr>
          <w:p w:rsidR="00A625CD" w:rsidRDefault="005C16E1">
            <w:r>
              <w:t>788.</w:t>
            </w:r>
          </w:p>
        </w:tc>
        <w:tc>
          <w:tcPr>
            <w:tcW w:w="2880" w:type="dxa"/>
          </w:tcPr>
          <w:p w:rsidR="00A625CD" w:rsidRDefault="005C16E1">
            <w:r>
              <w:t>Музыкальное произведение «Славянский дух»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789.</w:t>
            </w:r>
          </w:p>
        </w:tc>
        <w:tc>
          <w:tcPr>
            <w:tcW w:w="2880" w:type="dxa"/>
          </w:tcPr>
          <w:p w:rsidR="00A625CD" w:rsidRDefault="005C16E1">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A625CD" w:rsidRDefault="00A625CD"/>
        </w:tc>
      </w:tr>
      <w:tr w:rsidR="00A625CD">
        <w:tc>
          <w:tcPr>
            <w:tcW w:w="2880" w:type="dxa"/>
          </w:tcPr>
          <w:p w:rsidR="00A625CD" w:rsidRDefault="005C16E1">
            <w:r>
              <w:t>790.</w:t>
            </w:r>
          </w:p>
        </w:tc>
        <w:tc>
          <w:tcPr>
            <w:tcW w:w="2880" w:type="dxa"/>
          </w:tcPr>
          <w:p w:rsidR="00A625CD" w:rsidRDefault="005C16E1">
            <w:r>
              <w:t>Музыкальное произведение «Стражи Отчизны»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791.</w:t>
            </w:r>
          </w:p>
        </w:tc>
        <w:tc>
          <w:tcPr>
            <w:tcW w:w="2880" w:type="dxa"/>
          </w:tcPr>
          <w:p w:rsidR="00A625CD" w:rsidRDefault="005C16E1">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792.</w:t>
            </w:r>
          </w:p>
        </w:tc>
        <w:tc>
          <w:tcPr>
            <w:tcW w:w="2880" w:type="dxa"/>
          </w:tcPr>
          <w:p w:rsidR="00A625CD" w:rsidRDefault="005C16E1">
            <w:r>
              <w:t>Музыкальное произведение «Полицейское государство»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793.</w:t>
            </w:r>
          </w:p>
        </w:tc>
        <w:tc>
          <w:tcPr>
            <w:tcW w:w="2880" w:type="dxa"/>
          </w:tcPr>
          <w:p w:rsidR="00A625CD" w:rsidRDefault="005C16E1">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794.</w:t>
            </w:r>
          </w:p>
        </w:tc>
        <w:tc>
          <w:tcPr>
            <w:tcW w:w="2880" w:type="dxa"/>
          </w:tcPr>
          <w:p w:rsidR="00A625CD" w:rsidRDefault="005C16E1">
            <w:r>
              <w:t>Музыкальное произведение «Каскадеры» группы «Коловрат»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795.</w:t>
            </w:r>
          </w:p>
        </w:tc>
        <w:tc>
          <w:tcPr>
            <w:tcW w:w="2880" w:type="dxa"/>
          </w:tcPr>
          <w:p w:rsidR="00A625CD" w:rsidRDefault="005C16E1">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A625CD" w:rsidRDefault="00A625CD"/>
        </w:tc>
      </w:tr>
      <w:tr w:rsidR="00A625CD">
        <w:tc>
          <w:tcPr>
            <w:tcW w:w="2880" w:type="dxa"/>
          </w:tcPr>
          <w:p w:rsidR="00A625CD" w:rsidRDefault="005C16E1">
            <w:r>
              <w:t>796.</w:t>
            </w:r>
          </w:p>
        </w:tc>
        <w:tc>
          <w:tcPr>
            <w:tcW w:w="2880" w:type="dxa"/>
          </w:tcPr>
          <w:p w:rsidR="00A625CD" w:rsidRDefault="005C16E1">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A625CD" w:rsidRDefault="00A625CD"/>
        </w:tc>
      </w:tr>
      <w:tr w:rsidR="00A625CD">
        <w:tc>
          <w:tcPr>
            <w:tcW w:w="2880" w:type="dxa"/>
          </w:tcPr>
          <w:p w:rsidR="00A625CD" w:rsidRDefault="005C16E1">
            <w:r>
              <w:t>797.</w:t>
            </w:r>
          </w:p>
        </w:tc>
        <w:tc>
          <w:tcPr>
            <w:tcW w:w="2880" w:type="dxa"/>
          </w:tcPr>
          <w:p w:rsidR="00A625CD" w:rsidRDefault="005C16E1">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A625CD" w:rsidRDefault="00A625CD"/>
        </w:tc>
      </w:tr>
      <w:tr w:rsidR="00A625CD">
        <w:tc>
          <w:tcPr>
            <w:tcW w:w="2880" w:type="dxa"/>
          </w:tcPr>
          <w:p w:rsidR="00A625CD" w:rsidRDefault="005C16E1">
            <w:r>
              <w:t>798.</w:t>
            </w:r>
          </w:p>
        </w:tc>
        <w:tc>
          <w:tcPr>
            <w:tcW w:w="2880" w:type="dxa"/>
          </w:tcPr>
          <w:p w:rsidR="00A625CD" w:rsidRDefault="005C16E1">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A625CD" w:rsidRDefault="00A625CD"/>
        </w:tc>
      </w:tr>
      <w:tr w:rsidR="00A625CD">
        <w:tc>
          <w:tcPr>
            <w:tcW w:w="2880" w:type="dxa"/>
          </w:tcPr>
          <w:p w:rsidR="00A625CD" w:rsidRDefault="005C16E1">
            <w:r>
              <w:t>799.</w:t>
            </w:r>
          </w:p>
        </w:tc>
        <w:tc>
          <w:tcPr>
            <w:tcW w:w="2880" w:type="dxa"/>
          </w:tcPr>
          <w:p w:rsidR="00A625CD" w:rsidRDefault="005C16E1">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A625CD" w:rsidRDefault="00A625CD"/>
        </w:tc>
      </w:tr>
      <w:tr w:rsidR="00A625CD">
        <w:tc>
          <w:tcPr>
            <w:tcW w:w="2880" w:type="dxa"/>
          </w:tcPr>
          <w:p w:rsidR="00A625CD" w:rsidRDefault="005C16E1">
            <w:r>
              <w:t>800.</w:t>
            </w:r>
          </w:p>
        </w:tc>
        <w:tc>
          <w:tcPr>
            <w:tcW w:w="2880" w:type="dxa"/>
          </w:tcPr>
          <w:p w:rsidR="00A625CD" w:rsidRDefault="005C16E1">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A625CD" w:rsidRDefault="00A625CD"/>
        </w:tc>
      </w:tr>
      <w:tr w:rsidR="00A625CD">
        <w:tc>
          <w:tcPr>
            <w:tcW w:w="2880" w:type="dxa"/>
          </w:tcPr>
          <w:p w:rsidR="00A625CD" w:rsidRDefault="005C16E1">
            <w:r>
              <w:t>801.</w:t>
            </w:r>
          </w:p>
        </w:tc>
        <w:tc>
          <w:tcPr>
            <w:tcW w:w="2880" w:type="dxa"/>
          </w:tcPr>
          <w:p w:rsidR="00A625CD" w:rsidRDefault="005C16E1">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A625CD" w:rsidRDefault="00A625CD"/>
        </w:tc>
      </w:tr>
      <w:tr w:rsidR="00A625CD">
        <w:tc>
          <w:tcPr>
            <w:tcW w:w="2880" w:type="dxa"/>
          </w:tcPr>
          <w:p w:rsidR="00A625CD" w:rsidRDefault="005C16E1">
            <w:r>
              <w:t>802.</w:t>
            </w:r>
          </w:p>
        </w:tc>
        <w:tc>
          <w:tcPr>
            <w:tcW w:w="2880" w:type="dxa"/>
          </w:tcPr>
          <w:p w:rsidR="00A625CD" w:rsidRDefault="005C16E1">
            <w:r>
              <w:t>Видеоролик «Кавказцы в России» (решение Воркутинского городского суда Республики Коми от 20.01.2011).</w:t>
            </w:r>
          </w:p>
        </w:tc>
        <w:tc>
          <w:tcPr>
            <w:tcW w:w="2880" w:type="dxa"/>
          </w:tcPr>
          <w:p w:rsidR="00A625CD" w:rsidRDefault="00A625CD"/>
        </w:tc>
      </w:tr>
      <w:tr w:rsidR="00A625CD">
        <w:tc>
          <w:tcPr>
            <w:tcW w:w="2880" w:type="dxa"/>
          </w:tcPr>
          <w:p w:rsidR="00A625CD" w:rsidRDefault="005C16E1">
            <w:r>
              <w:t>803.</w:t>
            </w:r>
          </w:p>
        </w:tc>
        <w:tc>
          <w:tcPr>
            <w:tcW w:w="2880" w:type="dxa"/>
          </w:tcPr>
          <w:p w:rsidR="00A625CD" w:rsidRDefault="005C16E1">
            <w:r>
              <w:t xml:space="preserve">Видеоролик «анти фа...» (решение Воркутинского городского суда Республики Коми </w:t>
            </w:r>
            <w:r>
              <w:t>от 20.01.2011).</w:t>
            </w:r>
          </w:p>
        </w:tc>
        <w:tc>
          <w:tcPr>
            <w:tcW w:w="2880" w:type="dxa"/>
          </w:tcPr>
          <w:p w:rsidR="00A625CD" w:rsidRDefault="00A625CD"/>
        </w:tc>
      </w:tr>
      <w:tr w:rsidR="00A625CD">
        <w:tc>
          <w:tcPr>
            <w:tcW w:w="2880" w:type="dxa"/>
          </w:tcPr>
          <w:p w:rsidR="00A625CD" w:rsidRDefault="005C16E1">
            <w:r>
              <w:t>804.</w:t>
            </w:r>
          </w:p>
        </w:tc>
        <w:tc>
          <w:tcPr>
            <w:tcW w:w="2880" w:type="dxa"/>
          </w:tcPr>
          <w:p w:rsidR="00A625CD" w:rsidRDefault="005C16E1">
            <w:r>
              <w:t>Аудиофайл «Антифа-Лезгинка» (решение Воркутинского городского суда Республики Коми от 20.01.2011).</w:t>
            </w:r>
          </w:p>
        </w:tc>
        <w:tc>
          <w:tcPr>
            <w:tcW w:w="2880" w:type="dxa"/>
          </w:tcPr>
          <w:p w:rsidR="00A625CD" w:rsidRDefault="00A625CD"/>
        </w:tc>
      </w:tr>
      <w:tr w:rsidR="00A625CD">
        <w:tc>
          <w:tcPr>
            <w:tcW w:w="2880" w:type="dxa"/>
          </w:tcPr>
          <w:p w:rsidR="00A625CD" w:rsidRDefault="005C16E1">
            <w:r>
              <w:t>805.</w:t>
            </w:r>
          </w:p>
        </w:tc>
        <w:tc>
          <w:tcPr>
            <w:tcW w:w="2880" w:type="dxa"/>
          </w:tcPr>
          <w:p w:rsidR="00A625CD" w:rsidRDefault="005C16E1">
            <w:r>
              <w:t>Музыкальное произведение «Убей мента» группы «Психея»» (решение Дорогомиловского районного суда г. Москвы от 13.09.2010).</w:t>
            </w:r>
          </w:p>
        </w:tc>
        <w:tc>
          <w:tcPr>
            <w:tcW w:w="2880" w:type="dxa"/>
          </w:tcPr>
          <w:p w:rsidR="00A625CD" w:rsidRDefault="00A625CD"/>
        </w:tc>
      </w:tr>
      <w:tr w:rsidR="00A625CD">
        <w:tc>
          <w:tcPr>
            <w:tcW w:w="2880" w:type="dxa"/>
          </w:tcPr>
          <w:p w:rsidR="00A625CD" w:rsidRDefault="005C16E1">
            <w:r>
              <w:t>806</w:t>
            </w:r>
            <w:r>
              <w:t>.</w:t>
            </w:r>
          </w:p>
        </w:tc>
        <w:tc>
          <w:tcPr>
            <w:tcW w:w="2880" w:type="dxa"/>
          </w:tcPr>
          <w:p w:rsidR="00A625CD" w:rsidRDefault="005C16E1">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A625CD" w:rsidRDefault="00A625CD"/>
        </w:tc>
      </w:tr>
      <w:tr w:rsidR="00A625CD">
        <w:tc>
          <w:tcPr>
            <w:tcW w:w="2880" w:type="dxa"/>
          </w:tcPr>
          <w:p w:rsidR="00A625CD" w:rsidRDefault="005C16E1">
            <w:r>
              <w:t>807.</w:t>
            </w:r>
          </w:p>
        </w:tc>
        <w:tc>
          <w:tcPr>
            <w:tcW w:w="2880" w:type="dxa"/>
          </w:tcPr>
          <w:p w:rsidR="00A625CD" w:rsidRDefault="005C16E1">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A625CD" w:rsidRDefault="00A625CD"/>
        </w:tc>
      </w:tr>
      <w:tr w:rsidR="00A625CD">
        <w:tc>
          <w:tcPr>
            <w:tcW w:w="2880" w:type="dxa"/>
          </w:tcPr>
          <w:p w:rsidR="00A625CD" w:rsidRDefault="005C16E1">
            <w:r>
              <w:t>808.</w:t>
            </w:r>
          </w:p>
        </w:tc>
        <w:tc>
          <w:tcPr>
            <w:tcW w:w="2880" w:type="dxa"/>
          </w:tcPr>
          <w:p w:rsidR="00A625CD" w:rsidRDefault="005C16E1">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A625CD" w:rsidRDefault="00A625CD"/>
        </w:tc>
      </w:tr>
      <w:tr w:rsidR="00A625CD">
        <w:tc>
          <w:tcPr>
            <w:tcW w:w="2880" w:type="dxa"/>
          </w:tcPr>
          <w:p w:rsidR="00A625CD" w:rsidRDefault="005C16E1">
            <w:r>
              <w:t>809.</w:t>
            </w:r>
          </w:p>
        </w:tc>
        <w:tc>
          <w:tcPr>
            <w:tcW w:w="2880" w:type="dxa"/>
          </w:tcPr>
          <w:p w:rsidR="00A625CD" w:rsidRDefault="005C16E1">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A625CD" w:rsidRDefault="00A625CD"/>
        </w:tc>
      </w:tr>
      <w:tr w:rsidR="00A625CD">
        <w:tc>
          <w:tcPr>
            <w:tcW w:w="2880" w:type="dxa"/>
          </w:tcPr>
          <w:p w:rsidR="00A625CD" w:rsidRDefault="005C16E1">
            <w:r>
              <w:t>810.</w:t>
            </w:r>
          </w:p>
        </w:tc>
        <w:tc>
          <w:tcPr>
            <w:tcW w:w="2880" w:type="dxa"/>
          </w:tcPr>
          <w:p w:rsidR="00A625CD" w:rsidRDefault="005C16E1">
            <w:r>
              <w:t>Газета «Русское Забайкалье» № 6 (23) от 4 июня 2008 года (решение Центрального районного суда г. Читы от 07.05.2009).</w:t>
            </w:r>
          </w:p>
        </w:tc>
        <w:tc>
          <w:tcPr>
            <w:tcW w:w="2880" w:type="dxa"/>
          </w:tcPr>
          <w:p w:rsidR="00A625CD" w:rsidRDefault="00A625CD"/>
        </w:tc>
      </w:tr>
      <w:tr w:rsidR="00A625CD">
        <w:tc>
          <w:tcPr>
            <w:tcW w:w="2880" w:type="dxa"/>
          </w:tcPr>
          <w:p w:rsidR="00A625CD" w:rsidRDefault="005C16E1">
            <w:r>
              <w:t>811.</w:t>
            </w:r>
          </w:p>
        </w:tc>
        <w:tc>
          <w:tcPr>
            <w:tcW w:w="2880" w:type="dxa"/>
          </w:tcPr>
          <w:p w:rsidR="00A625CD" w:rsidRDefault="005C16E1">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A625CD" w:rsidRDefault="00A625CD"/>
        </w:tc>
      </w:tr>
      <w:tr w:rsidR="00A625CD">
        <w:tc>
          <w:tcPr>
            <w:tcW w:w="2880" w:type="dxa"/>
          </w:tcPr>
          <w:p w:rsidR="00A625CD" w:rsidRDefault="005C16E1">
            <w:r>
              <w:t>812.</w:t>
            </w:r>
          </w:p>
        </w:tc>
        <w:tc>
          <w:tcPr>
            <w:tcW w:w="2880" w:type="dxa"/>
          </w:tcPr>
          <w:p w:rsidR="00A625CD" w:rsidRDefault="005C16E1">
            <w:r>
              <w:t>«Программа Русского национального движения» (решение Правобережного районного суда г. Магнитогорска Челябинской области от 25.08.2010).</w:t>
            </w:r>
          </w:p>
        </w:tc>
        <w:tc>
          <w:tcPr>
            <w:tcW w:w="2880" w:type="dxa"/>
          </w:tcPr>
          <w:p w:rsidR="00A625CD" w:rsidRDefault="00A625CD"/>
        </w:tc>
      </w:tr>
      <w:tr w:rsidR="00A625CD">
        <w:tc>
          <w:tcPr>
            <w:tcW w:w="2880" w:type="dxa"/>
          </w:tcPr>
          <w:p w:rsidR="00A625CD" w:rsidRDefault="005C16E1">
            <w:r>
              <w:t>813.</w:t>
            </w:r>
          </w:p>
        </w:tc>
        <w:tc>
          <w:tcPr>
            <w:tcW w:w="2880" w:type="dxa"/>
          </w:tcPr>
          <w:p w:rsidR="00A625CD" w:rsidRDefault="005C16E1">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A625CD" w:rsidRDefault="00A625CD"/>
        </w:tc>
      </w:tr>
      <w:tr w:rsidR="00A625CD">
        <w:tc>
          <w:tcPr>
            <w:tcW w:w="2880" w:type="dxa"/>
          </w:tcPr>
          <w:p w:rsidR="00A625CD" w:rsidRDefault="005C16E1">
            <w:r>
              <w:t>814.</w:t>
            </w:r>
          </w:p>
        </w:tc>
        <w:tc>
          <w:tcPr>
            <w:tcW w:w="2880" w:type="dxa"/>
          </w:tcPr>
          <w:p w:rsidR="00A625CD" w:rsidRDefault="005C16E1">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A625CD" w:rsidRDefault="00A625CD"/>
        </w:tc>
      </w:tr>
      <w:tr w:rsidR="00A625CD">
        <w:tc>
          <w:tcPr>
            <w:tcW w:w="2880" w:type="dxa"/>
          </w:tcPr>
          <w:p w:rsidR="00A625CD" w:rsidRDefault="005C16E1">
            <w:r>
              <w:t>815.</w:t>
            </w:r>
          </w:p>
        </w:tc>
        <w:tc>
          <w:tcPr>
            <w:tcW w:w="2880" w:type="dxa"/>
          </w:tcPr>
          <w:p w:rsidR="00A625CD" w:rsidRDefault="005C16E1">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816.</w:t>
            </w:r>
          </w:p>
        </w:tc>
        <w:tc>
          <w:tcPr>
            <w:tcW w:w="2880" w:type="dxa"/>
          </w:tcPr>
          <w:p w:rsidR="00A625CD" w:rsidRDefault="005C16E1">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817.</w:t>
            </w:r>
          </w:p>
        </w:tc>
        <w:tc>
          <w:tcPr>
            <w:tcW w:w="2880" w:type="dxa"/>
          </w:tcPr>
          <w:p w:rsidR="00A625CD" w:rsidRDefault="005C16E1">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A625CD" w:rsidRDefault="00A625CD"/>
        </w:tc>
      </w:tr>
      <w:tr w:rsidR="00A625CD">
        <w:tc>
          <w:tcPr>
            <w:tcW w:w="2880" w:type="dxa"/>
          </w:tcPr>
          <w:p w:rsidR="00A625CD" w:rsidRDefault="005C16E1">
            <w:r>
              <w:t>818.</w:t>
            </w:r>
          </w:p>
        </w:tc>
        <w:tc>
          <w:tcPr>
            <w:tcW w:w="2880" w:type="dxa"/>
          </w:tcPr>
          <w:p w:rsidR="00A625CD" w:rsidRDefault="005C16E1">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819.</w:t>
            </w:r>
          </w:p>
        </w:tc>
        <w:tc>
          <w:tcPr>
            <w:tcW w:w="2880" w:type="dxa"/>
          </w:tcPr>
          <w:p w:rsidR="00A625CD" w:rsidRDefault="005C16E1">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820.</w:t>
            </w:r>
          </w:p>
        </w:tc>
        <w:tc>
          <w:tcPr>
            <w:tcW w:w="2880" w:type="dxa"/>
          </w:tcPr>
          <w:p w:rsidR="00A625CD" w:rsidRDefault="005C16E1">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821.</w:t>
            </w:r>
          </w:p>
        </w:tc>
        <w:tc>
          <w:tcPr>
            <w:tcW w:w="2880" w:type="dxa"/>
          </w:tcPr>
          <w:p w:rsidR="00A625CD" w:rsidRDefault="005C16E1">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822.</w:t>
            </w:r>
          </w:p>
        </w:tc>
        <w:tc>
          <w:tcPr>
            <w:tcW w:w="2880" w:type="dxa"/>
          </w:tcPr>
          <w:p w:rsidR="00A625CD" w:rsidRDefault="005C16E1">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823.</w:t>
            </w:r>
          </w:p>
        </w:tc>
        <w:tc>
          <w:tcPr>
            <w:tcW w:w="2880" w:type="dxa"/>
          </w:tcPr>
          <w:p w:rsidR="00A625CD" w:rsidRDefault="005C16E1">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824.</w:t>
            </w:r>
          </w:p>
        </w:tc>
        <w:tc>
          <w:tcPr>
            <w:tcW w:w="2880" w:type="dxa"/>
          </w:tcPr>
          <w:p w:rsidR="00A625CD" w:rsidRDefault="005C16E1">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A625CD" w:rsidRDefault="00A625CD"/>
        </w:tc>
      </w:tr>
      <w:tr w:rsidR="00A625CD">
        <w:tc>
          <w:tcPr>
            <w:tcW w:w="2880" w:type="dxa"/>
          </w:tcPr>
          <w:p w:rsidR="00A625CD" w:rsidRDefault="005C16E1">
            <w:r>
              <w:t>825.</w:t>
            </w:r>
          </w:p>
        </w:tc>
        <w:tc>
          <w:tcPr>
            <w:tcW w:w="2880" w:type="dxa"/>
          </w:tcPr>
          <w:p w:rsidR="00A625CD" w:rsidRDefault="005C16E1">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A625CD" w:rsidRDefault="00A625CD"/>
        </w:tc>
      </w:tr>
      <w:tr w:rsidR="00A625CD">
        <w:tc>
          <w:tcPr>
            <w:tcW w:w="2880" w:type="dxa"/>
          </w:tcPr>
          <w:p w:rsidR="00A625CD" w:rsidRDefault="005C16E1">
            <w:r>
              <w:t>826.</w:t>
            </w:r>
          </w:p>
        </w:tc>
        <w:tc>
          <w:tcPr>
            <w:tcW w:w="2880" w:type="dxa"/>
          </w:tcPr>
          <w:p w:rsidR="00A625CD" w:rsidRDefault="005C16E1">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25CD" w:rsidRDefault="00A625CD"/>
        </w:tc>
      </w:tr>
      <w:tr w:rsidR="00A625CD">
        <w:tc>
          <w:tcPr>
            <w:tcW w:w="2880" w:type="dxa"/>
          </w:tcPr>
          <w:p w:rsidR="00A625CD" w:rsidRDefault="005C16E1">
            <w:r>
              <w:t>827.</w:t>
            </w:r>
          </w:p>
        </w:tc>
        <w:tc>
          <w:tcPr>
            <w:tcW w:w="2880" w:type="dxa"/>
          </w:tcPr>
          <w:p w:rsidR="00A625CD" w:rsidRDefault="005C16E1">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25CD" w:rsidRDefault="00A625CD"/>
        </w:tc>
      </w:tr>
      <w:tr w:rsidR="00A625CD">
        <w:tc>
          <w:tcPr>
            <w:tcW w:w="2880" w:type="dxa"/>
          </w:tcPr>
          <w:p w:rsidR="00A625CD" w:rsidRDefault="005C16E1">
            <w:r>
              <w:t>828.</w:t>
            </w:r>
          </w:p>
        </w:tc>
        <w:tc>
          <w:tcPr>
            <w:tcW w:w="2880" w:type="dxa"/>
          </w:tcPr>
          <w:p w:rsidR="00A625CD" w:rsidRDefault="005C16E1">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A625CD" w:rsidRDefault="00A625CD"/>
        </w:tc>
      </w:tr>
      <w:tr w:rsidR="00A625CD">
        <w:tc>
          <w:tcPr>
            <w:tcW w:w="2880" w:type="dxa"/>
          </w:tcPr>
          <w:p w:rsidR="00A625CD" w:rsidRDefault="005C16E1">
            <w:r>
              <w:t>829.</w:t>
            </w:r>
          </w:p>
        </w:tc>
        <w:tc>
          <w:tcPr>
            <w:tcW w:w="2880" w:type="dxa"/>
          </w:tcPr>
          <w:p w:rsidR="00A625CD" w:rsidRDefault="005C16E1">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A625CD" w:rsidRDefault="00A625CD"/>
        </w:tc>
      </w:tr>
      <w:tr w:rsidR="00A625CD">
        <w:tc>
          <w:tcPr>
            <w:tcW w:w="2880" w:type="dxa"/>
          </w:tcPr>
          <w:p w:rsidR="00A625CD" w:rsidRDefault="005C16E1">
            <w:r>
              <w:t>830.</w:t>
            </w:r>
          </w:p>
        </w:tc>
        <w:tc>
          <w:tcPr>
            <w:tcW w:w="2880" w:type="dxa"/>
          </w:tcPr>
          <w:p w:rsidR="00A625CD" w:rsidRDefault="005C16E1">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A625CD" w:rsidRDefault="00A625CD"/>
        </w:tc>
      </w:tr>
      <w:tr w:rsidR="00A625CD">
        <w:tc>
          <w:tcPr>
            <w:tcW w:w="2880" w:type="dxa"/>
          </w:tcPr>
          <w:p w:rsidR="00A625CD" w:rsidRDefault="005C16E1">
            <w:r>
              <w:t>831.</w:t>
            </w:r>
          </w:p>
        </w:tc>
        <w:tc>
          <w:tcPr>
            <w:tcW w:w="2880" w:type="dxa"/>
          </w:tcPr>
          <w:p w:rsidR="00A625CD" w:rsidRDefault="005C16E1">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25CD" w:rsidRDefault="00A625CD"/>
        </w:tc>
      </w:tr>
      <w:tr w:rsidR="00A625CD">
        <w:tc>
          <w:tcPr>
            <w:tcW w:w="2880" w:type="dxa"/>
          </w:tcPr>
          <w:p w:rsidR="00A625CD" w:rsidRDefault="005C16E1">
            <w:r>
              <w:t>832.</w:t>
            </w:r>
          </w:p>
        </w:tc>
        <w:tc>
          <w:tcPr>
            <w:tcW w:w="2880" w:type="dxa"/>
          </w:tcPr>
          <w:p w:rsidR="00A625CD" w:rsidRDefault="005C16E1">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833.</w:t>
            </w:r>
          </w:p>
        </w:tc>
        <w:tc>
          <w:tcPr>
            <w:tcW w:w="2880" w:type="dxa"/>
          </w:tcPr>
          <w:p w:rsidR="00A625CD" w:rsidRDefault="005C16E1">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834.</w:t>
            </w:r>
          </w:p>
        </w:tc>
        <w:tc>
          <w:tcPr>
            <w:tcW w:w="2880" w:type="dxa"/>
          </w:tcPr>
          <w:p w:rsidR="00A625CD" w:rsidRDefault="005C16E1">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835.</w:t>
            </w:r>
          </w:p>
        </w:tc>
        <w:tc>
          <w:tcPr>
            <w:tcW w:w="2880" w:type="dxa"/>
          </w:tcPr>
          <w:p w:rsidR="00A625CD" w:rsidRDefault="005C16E1">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836.</w:t>
            </w:r>
          </w:p>
        </w:tc>
        <w:tc>
          <w:tcPr>
            <w:tcW w:w="2880" w:type="dxa"/>
          </w:tcPr>
          <w:p w:rsidR="00A625CD" w:rsidRDefault="005C16E1">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837.</w:t>
            </w:r>
          </w:p>
        </w:tc>
        <w:tc>
          <w:tcPr>
            <w:tcW w:w="2880" w:type="dxa"/>
          </w:tcPr>
          <w:p w:rsidR="00A625CD" w:rsidRDefault="005C16E1">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838.</w:t>
            </w:r>
          </w:p>
        </w:tc>
        <w:tc>
          <w:tcPr>
            <w:tcW w:w="2880" w:type="dxa"/>
          </w:tcPr>
          <w:p w:rsidR="00A625CD" w:rsidRDefault="005C16E1">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839.</w:t>
            </w:r>
          </w:p>
        </w:tc>
        <w:tc>
          <w:tcPr>
            <w:tcW w:w="2880" w:type="dxa"/>
          </w:tcPr>
          <w:p w:rsidR="00A625CD" w:rsidRDefault="005C16E1">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840.</w:t>
            </w:r>
          </w:p>
        </w:tc>
        <w:tc>
          <w:tcPr>
            <w:tcW w:w="2880" w:type="dxa"/>
          </w:tcPr>
          <w:p w:rsidR="00A625CD" w:rsidRDefault="005C16E1">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841.</w:t>
            </w:r>
          </w:p>
        </w:tc>
        <w:tc>
          <w:tcPr>
            <w:tcW w:w="2880" w:type="dxa"/>
          </w:tcPr>
          <w:p w:rsidR="00A625CD" w:rsidRDefault="005C16E1">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842.</w:t>
            </w:r>
          </w:p>
        </w:tc>
        <w:tc>
          <w:tcPr>
            <w:tcW w:w="2880" w:type="dxa"/>
          </w:tcPr>
          <w:p w:rsidR="00A625CD" w:rsidRDefault="005C16E1">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843.</w:t>
            </w:r>
          </w:p>
        </w:tc>
        <w:tc>
          <w:tcPr>
            <w:tcW w:w="2880" w:type="dxa"/>
          </w:tcPr>
          <w:p w:rsidR="00A625CD" w:rsidRDefault="005C16E1">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844.</w:t>
            </w:r>
          </w:p>
        </w:tc>
        <w:tc>
          <w:tcPr>
            <w:tcW w:w="2880" w:type="dxa"/>
          </w:tcPr>
          <w:p w:rsidR="00A625CD" w:rsidRDefault="005C16E1">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845.</w:t>
            </w:r>
          </w:p>
        </w:tc>
        <w:tc>
          <w:tcPr>
            <w:tcW w:w="2880" w:type="dxa"/>
          </w:tcPr>
          <w:p w:rsidR="00A625CD" w:rsidRDefault="005C16E1">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846.</w:t>
            </w:r>
          </w:p>
        </w:tc>
        <w:tc>
          <w:tcPr>
            <w:tcW w:w="2880" w:type="dxa"/>
          </w:tcPr>
          <w:p w:rsidR="00A625CD" w:rsidRDefault="005C16E1">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847.</w:t>
            </w:r>
          </w:p>
        </w:tc>
        <w:tc>
          <w:tcPr>
            <w:tcW w:w="2880" w:type="dxa"/>
          </w:tcPr>
          <w:p w:rsidR="00A625CD" w:rsidRDefault="005C16E1">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848.</w:t>
            </w:r>
          </w:p>
        </w:tc>
        <w:tc>
          <w:tcPr>
            <w:tcW w:w="2880" w:type="dxa"/>
          </w:tcPr>
          <w:p w:rsidR="00A625CD" w:rsidRDefault="005C16E1">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849.</w:t>
            </w:r>
          </w:p>
        </w:tc>
        <w:tc>
          <w:tcPr>
            <w:tcW w:w="2880" w:type="dxa"/>
          </w:tcPr>
          <w:p w:rsidR="00A625CD" w:rsidRDefault="005C16E1">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850.</w:t>
            </w:r>
          </w:p>
        </w:tc>
        <w:tc>
          <w:tcPr>
            <w:tcW w:w="2880" w:type="dxa"/>
          </w:tcPr>
          <w:p w:rsidR="00A625CD" w:rsidRDefault="005C16E1">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851.</w:t>
            </w:r>
          </w:p>
        </w:tc>
        <w:tc>
          <w:tcPr>
            <w:tcW w:w="2880" w:type="dxa"/>
          </w:tcPr>
          <w:p w:rsidR="00A625CD" w:rsidRDefault="005C16E1">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A625CD" w:rsidRDefault="00A625CD"/>
        </w:tc>
      </w:tr>
      <w:tr w:rsidR="00A625CD">
        <w:tc>
          <w:tcPr>
            <w:tcW w:w="2880" w:type="dxa"/>
          </w:tcPr>
          <w:p w:rsidR="00A625CD" w:rsidRDefault="005C16E1">
            <w:r>
              <w:t>852.</w:t>
            </w:r>
          </w:p>
        </w:tc>
        <w:tc>
          <w:tcPr>
            <w:tcW w:w="2880" w:type="dxa"/>
          </w:tcPr>
          <w:p w:rsidR="00A625CD" w:rsidRDefault="005C16E1">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25CD" w:rsidRDefault="00A625CD"/>
        </w:tc>
      </w:tr>
      <w:tr w:rsidR="00A625CD">
        <w:tc>
          <w:tcPr>
            <w:tcW w:w="2880" w:type="dxa"/>
          </w:tcPr>
          <w:p w:rsidR="00A625CD" w:rsidRDefault="005C16E1">
            <w:r>
              <w:t>853.</w:t>
            </w:r>
          </w:p>
        </w:tc>
        <w:tc>
          <w:tcPr>
            <w:tcW w:w="2880" w:type="dxa"/>
          </w:tcPr>
          <w:p w:rsidR="00A625CD" w:rsidRDefault="005C16E1">
            <w:r>
              <w:t xml:space="preserve">Журнал «Радикальный голос» выпуск № 1 (2006) (решение </w:t>
            </w:r>
            <w:r>
              <w:t>Тушинского районного суда г. Москвы от 21.09.2010).</w:t>
            </w:r>
          </w:p>
        </w:tc>
        <w:tc>
          <w:tcPr>
            <w:tcW w:w="2880" w:type="dxa"/>
          </w:tcPr>
          <w:p w:rsidR="00A625CD" w:rsidRDefault="00A625CD"/>
        </w:tc>
      </w:tr>
      <w:tr w:rsidR="00A625CD">
        <w:tc>
          <w:tcPr>
            <w:tcW w:w="2880" w:type="dxa"/>
          </w:tcPr>
          <w:p w:rsidR="00A625CD" w:rsidRDefault="005C16E1">
            <w:r>
              <w:t>854.</w:t>
            </w:r>
          </w:p>
        </w:tc>
        <w:tc>
          <w:tcPr>
            <w:tcW w:w="2880" w:type="dxa"/>
          </w:tcPr>
          <w:p w:rsidR="00A625CD" w:rsidRDefault="005C16E1">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A625CD" w:rsidRDefault="00A625CD"/>
        </w:tc>
      </w:tr>
      <w:tr w:rsidR="00A625CD">
        <w:tc>
          <w:tcPr>
            <w:tcW w:w="2880" w:type="dxa"/>
          </w:tcPr>
          <w:p w:rsidR="00A625CD" w:rsidRDefault="005C16E1">
            <w:r>
              <w:t>855.</w:t>
            </w:r>
          </w:p>
        </w:tc>
        <w:tc>
          <w:tcPr>
            <w:tcW w:w="2880" w:type="dxa"/>
          </w:tcPr>
          <w:p w:rsidR="00A625CD" w:rsidRDefault="005C16E1">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A625CD" w:rsidRDefault="00A625CD"/>
        </w:tc>
      </w:tr>
      <w:tr w:rsidR="00A625CD">
        <w:tc>
          <w:tcPr>
            <w:tcW w:w="2880" w:type="dxa"/>
          </w:tcPr>
          <w:p w:rsidR="00A625CD" w:rsidRDefault="005C16E1">
            <w:r>
              <w:t>856.</w:t>
            </w:r>
          </w:p>
        </w:tc>
        <w:tc>
          <w:tcPr>
            <w:tcW w:w="2880" w:type="dxa"/>
          </w:tcPr>
          <w:p w:rsidR="00A625CD" w:rsidRDefault="005C16E1">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A625CD" w:rsidRDefault="00A625CD"/>
        </w:tc>
      </w:tr>
      <w:tr w:rsidR="00A625CD">
        <w:tc>
          <w:tcPr>
            <w:tcW w:w="2880" w:type="dxa"/>
          </w:tcPr>
          <w:p w:rsidR="00A625CD" w:rsidRDefault="005C16E1">
            <w:r>
              <w:t>857.</w:t>
            </w:r>
          </w:p>
        </w:tc>
        <w:tc>
          <w:tcPr>
            <w:tcW w:w="2880" w:type="dxa"/>
          </w:tcPr>
          <w:p w:rsidR="00A625CD" w:rsidRDefault="005C16E1">
            <w:r>
              <w:t>Журнал «Русская воля» № 7 (февраль 2004) (решение Тушинского районного суда г. Москвы от 21.09.2010).</w:t>
            </w:r>
          </w:p>
        </w:tc>
        <w:tc>
          <w:tcPr>
            <w:tcW w:w="2880" w:type="dxa"/>
          </w:tcPr>
          <w:p w:rsidR="00A625CD" w:rsidRDefault="00A625CD"/>
        </w:tc>
      </w:tr>
      <w:tr w:rsidR="00A625CD">
        <w:tc>
          <w:tcPr>
            <w:tcW w:w="2880" w:type="dxa"/>
          </w:tcPr>
          <w:p w:rsidR="00A625CD" w:rsidRDefault="005C16E1">
            <w:r>
              <w:t>858.</w:t>
            </w:r>
          </w:p>
        </w:tc>
        <w:tc>
          <w:tcPr>
            <w:tcW w:w="2880" w:type="dxa"/>
          </w:tcPr>
          <w:p w:rsidR="00A625CD" w:rsidRDefault="005C16E1">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A625CD" w:rsidRDefault="00A625CD"/>
        </w:tc>
      </w:tr>
      <w:tr w:rsidR="00A625CD">
        <w:tc>
          <w:tcPr>
            <w:tcW w:w="2880" w:type="dxa"/>
          </w:tcPr>
          <w:p w:rsidR="00A625CD" w:rsidRDefault="005C16E1">
            <w:r>
              <w:t>859.</w:t>
            </w:r>
          </w:p>
        </w:tc>
        <w:tc>
          <w:tcPr>
            <w:tcW w:w="2880" w:type="dxa"/>
          </w:tcPr>
          <w:p w:rsidR="00A625CD" w:rsidRDefault="005C16E1">
            <w: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A625CD" w:rsidRDefault="00A625CD"/>
        </w:tc>
      </w:tr>
      <w:tr w:rsidR="00A625CD">
        <w:tc>
          <w:tcPr>
            <w:tcW w:w="2880" w:type="dxa"/>
          </w:tcPr>
          <w:p w:rsidR="00A625CD" w:rsidRDefault="005C16E1">
            <w:r>
              <w:t>860.</w:t>
            </w:r>
          </w:p>
        </w:tc>
        <w:tc>
          <w:tcPr>
            <w:tcW w:w="2880" w:type="dxa"/>
          </w:tcPr>
          <w:p w:rsidR="00A625CD" w:rsidRDefault="005C16E1">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25CD" w:rsidRDefault="00A625CD"/>
        </w:tc>
      </w:tr>
      <w:tr w:rsidR="00A625CD">
        <w:tc>
          <w:tcPr>
            <w:tcW w:w="2880" w:type="dxa"/>
          </w:tcPr>
          <w:p w:rsidR="00A625CD" w:rsidRDefault="005C16E1">
            <w:r>
              <w:t>861.</w:t>
            </w:r>
          </w:p>
        </w:tc>
        <w:tc>
          <w:tcPr>
            <w:tcW w:w="2880" w:type="dxa"/>
          </w:tcPr>
          <w:p w:rsidR="00A625CD" w:rsidRDefault="005C16E1">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A625CD" w:rsidRDefault="00A625CD"/>
        </w:tc>
      </w:tr>
      <w:tr w:rsidR="00A625CD">
        <w:tc>
          <w:tcPr>
            <w:tcW w:w="2880" w:type="dxa"/>
          </w:tcPr>
          <w:p w:rsidR="00A625CD" w:rsidRDefault="005C16E1">
            <w:r>
              <w:t>862.</w:t>
            </w:r>
          </w:p>
        </w:tc>
        <w:tc>
          <w:tcPr>
            <w:tcW w:w="2880" w:type="dxa"/>
          </w:tcPr>
          <w:p w:rsidR="00A625CD" w:rsidRDefault="005C16E1">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25CD" w:rsidRDefault="00A625CD"/>
        </w:tc>
      </w:tr>
      <w:tr w:rsidR="00A625CD">
        <w:tc>
          <w:tcPr>
            <w:tcW w:w="2880" w:type="dxa"/>
          </w:tcPr>
          <w:p w:rsidR="00A625CD" w:rsidRDefault="005C16E1">
            <w:r>
              <w:t>863.</w:t>
            </w:r>
          </w:p>
        </w:tc>
        <w:tc>
          <w:tcPr>
            <w:tcW w:w="2880" w:type="dxa"/>
          </w:tcPr>
          <w:p w:rsidR="00A625CD" w:rsidRDefault="005C16E1">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A625CD" w:rsidRDefault="00A625CD"/>
        </w:tc>
      </w:tr>
      <w:tr w:rsidR="00A625CD">
        <w:tc>
          <w:tcPr>
            <w:tcW w:w="2880" w:type="dxa"/>
          </w:tcPr>
          <w:p w:rsidR="00A625CD" w:rsidRDefault="005C16E1">
            <w:r>
              <w:t>864.</w:t>
            </w:r>
          </w:p>
        </w:tc>
        <w:tc>
          <w:tcPr>
            <w:tcW w:w="2880" w:type="dxa"/>
          </w:tcPr>
          <w:p w:rsidR="00A625CD" w:rsidRDefault="005C16E1">
            <w:r>
              <w:t>Аудиоматериал - аудио-книга CD-R-диск «Победа и сила» (решение Ленинского районного суда г. Уфы от</w:t>
            </w:r>
            <w:r>
              <w:t xml:space="preserve"> 17.02.2011).</w:t>
            </w:r>
          </w:p>
        </w:tc>
        <w:tc>
          <w:tcPr>
            <w:tcW w:w="2880" w:type="dxa"/>
          </w:tcPr>
          <w:p w:rsidR="00A625CD" w:rsidRDefault="00A625CD"/>
        </w:tc>
      </w:tr>
      <w:tr w:rsidR="00A625CD">
        <w:tc>
          <w:tcPr>
            <w:tcW w:w="2880" w:type="dxa"/>
          </w:tcPr>
          <w:p w:rsidR="00A625CD" w:rsidRDefault="005C16E1">
            <w:r>
              <w:t>865.</w:t>
            </w:r>
          </w:p>
        </w:tc>
        <w:tc>
          <w:tcPr>
            <w:tcW w:w="2880" w:type="dxa"/>
          </w:tcPr>
          <w:p w:rsidR="00A625CD" w:rsidRDefault="005C16E1">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A625CD" w:rsidRDefault="00A625CD"/>
        </w:tc>
      </w:tr>
      <w:tr w:rsidR="00A625CD">
        <w:tc>
          <w:tcPr>
            <w:tcW w:w="2880" w:type="dxa"/>
          </w:tcPr>
          <w:p w:rsidR="00A625CD" w:rsidRDefault="005C16E1">
            <w:r>
              <w:t>866.</w:t>
            </w:r>
          </w:p>
        </w:tc>
        <w:tc>
          <w:tcPr>
            <w:tcW w:w="2880" w:type="dxa"/>
          </w:tcPr>
          <w:p w:rsidR="00A625CD" w:rsidRDefault="005C16E1">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A625CD" w:rsidRDefault="00A625CD"/>
        </w:tc>
      </w:tr>
      <w:tr w:rsidR="00A625CD">
        <w:tc>
          <w:tcPr>
            <w:tcW w:w="2880" w:type="dxa"/>
          </w:tcPr>
          <w:p w:rsidR="00A625CD" w:rsidRDefault="005C16E1">
            <w:r>
              <w:t>867.</w:t>
            </w:r>
          </w:p>
        </w:tc>
        <w:tc>
          <w:tcPr>
            <w:tcW w:w="2880" w:type="dxa"/>
          </w:tcPr>
          <w:p w:rsidR="00A625CD" w:rsidRDefault="005C16E1">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A625CD" w:rsidRDefault="00A625CD"/>
        </w:tc>
      </w:tr>
      <w:tr w:rsidR="00A625CD">
        <w:tc>
          <w:tcPr>
            <w:tcW w:w="2880" w:type="dxa"/>
          </w:tcPr>
          <w:p w:rsidR="00A625CD" w:rsidRDefault="005C16E1">
            <w:r>
              <w:t>868.</w:t>
            </w:r>
          </w:p>
        </w:tc>
        <w:tc>
          <w:tcPr>
            <w:tcW w:w="2880" w:type="dxa"/>
          </w:tcPr>
          <w:p w:rsidR="00A625CD" w:rsidRDefault="005C16E1">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A625CD" w:rsidRDefault="00A625CD"/>
        </w:tc>
      </w:tr>
      <w:tr w:rsidR="00A625CD">
        <w:tc>
          <w:tcPr>
            <w:tcW w:w="2880" w:type="dxa"/>
          </w:tcPr>
          <w:p w:rsidR="00A625CD" w:rsidRDefault="005C16E1">
            <w:r>
              <w:t>869.</w:t>
            </w:r>
          </w:p>
        </w:tc>
        <w:tc>
          <w:tcPr>
            <w:tcW w:w="2880" w:type="dxa"/>
          </w:tcPr>
          <w:p w:rsidR="00A625CD" w:rsidRDefault="005C16E1">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A625CD" w:rsidRDefault="00A625CD"/>
        </w:tc>
      </w:tr>
      <w:tr w:rsidR="00A625CD">
        <w:tc>
          <w:tcPr>
            <w:tcW w:w="2880" w:type="dxa"/>
          </w:tcPr>
          <w:p w:rsidR="00A625CD" w:rsidRDefault="005C16E1">
            <w:r>
              <w:t>870.</w:t>
            </w:r>
          </w:p>
        </w:tc>
        <w:tc>
          <w:tcPr>
            <w:tcW w:w="2880" w:type="dxa"/>
          </w:tcPr>
          <w:p w:rsidR="00A625CD" w:rsidRDefault="005C16E1">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A625CD" w:rsidRDefault="00A625CD"/>
        </w:tc>
      </w:tr>
      <w:tr w:rsidR="00A625CD">
        <w:tc>
          <w:tcPr>
            <w:tcW w:w="2880" w:type="dxa"/>
          </w:tcPr>
          <w:p w:rsidR="00A625CD" w:rsidRDefault="005C16E1">
            <w:r>
              <w:t>871.</w:t>
            </w:r>
          </w:p>
        </w:tc>
        <w:tc>
          <w:tcPr>
            <w:tcW w:w="2880" w:type="dxa"/>
          </w:tcPr>
          <w:p w:rsidR="00A625CD" w:rsidRDefault="005C16E1">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A625CD" w:rsidRDefault="00A625CD"/>
        </w:tc>
      </w:tr>
      <w:tr w:rsidR="00A625CD">
        <w:tc>
          <w:tcPr>
            <w:tcW w:w="2880" w:type="dxa"/>
          </w:tcPr>
          <w:p w:rsidR="00A625CD" w:rsidRDefault="005C16E1">
            <w:r>
              <w:t>872.</w:t>
            </w:r>
          </w:p>
        </w:tc>
        <w:tc>
          <w:tcPr>
            <w:tcW w:w="2880" w:type="dxa"/>
          </w:tcPr>
          <w:p w:rsidR="00A625CD" w:rsidRDefault="005C16E1">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873.</w:t>
            </w:r>
          </w:p>
        </w:tc>
        <w:tc>
          <w:tcPr>
            <w:tcW w:w="2880" w:type="dxa"/>
          </w:tcPr>
          <w:p w:rsidR="00A625CD" w:rsidRDefault="005C16E1">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874.</w:t>
            </w:r>
          </w:p>
        </w:tc>
        <w:tc>
          <w:tcPr>
            <w:tcW w:w="2880" w:type="dxa"/>
          </w:tcPr>
          <w:p w:rsidR="00A625CD" w:rsidRDefault="005C16E1">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875.</w:t>
            </w:r>
          </w:p>
        </w:tc>
        <w:tc>
          <w:tcPr>
            <w:tcW w:w="2880" w:type="dxa"/>
          </w:tcPr>
          <w:p w:rsidR="00A625CD" w:rsidRDefault="005C16E1">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876.</w:t>
            </w:r>
          </w:p>
        </w:tc>
        <w:tc>
          <w:tcPr>
            <w:tcW w:w="2880" w:type="dxa"/>
          </w:tcPr>
          <w:p w:rsidR="00A625CD" w:rsidRDefault="005C16E1">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A625CD" w:rsidRDefault="00A625CD"/>
        </w:tc>
      </w:tr>
      <w:tr w:rsidR="00A625CD">
        <w:tc>
          <w:tcPr>
            <w:tcW w:w="2880" w:type="dxa"/>
          </w:tcPr>
          <w:p w:rsidR="00A625CD" w:rsidRDefault="005C16E1">
            <w:r>
              <w:t>877.</w:t>
            </w:r>
          </w:p>
        </w:tc>
        <w:tc>
          <w:tcPr>
            <w:tcW w:w="2880" w:type="dxa"/>
          </w:tcPr>
          <w:p w:rsidR="00A625CD" w:rsidRDefault="005C16E1">
            <w: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878.</w:t>
            </w:r>
          </w:p>
        </w:tc>
        <w:tc>
          <w:tcPr>
            <w:tcW w:w="2880" w:type="dxa"/>
          </w:tcPr>
          <w:p w:rsidR="00A625CD" w:rsidRDefault="005C16E1">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879.</w:t>
            </w:r>
          </w:p>
        </w:tc>
        <w:tc>
          <w:tcPr>
            <w:tcW w:w="2880" w:type="dxa"/>
          </w:tcPr>
          <w:p w:rsidR="00A625CD" w:rsidRDefault="005C16E1">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880.</w:t>
            </w:r>
          </w:p>
        </w:tc>
        <w:tc>
          <w:tcPr>
            <w:tcW w:w="2880" w:type="dxa"/>
          </w:tcPr>
          <w:p w:rsidR="00A625CD" w:rsidRDefault="005C16E1">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A625CD" w:rsidRDefault="00A625CD"/>
        </w:tc>
      </w:tr>
      <w:tr w:rsidR="00A625CD">
        <w:tc>
          <w:tcPr>
            <w:tcW w:w="2880" w:type="dxa"/>
          </w:tcPr>
          <w:p w:rsidR="00A625CD" w:rsidRDefault="005C16E1">
            <w:r>
              <w:t>881.</w:t>
            </w:r>
          </w:p>
        </w:tc>
        <w:tc>
          <w:tcPr>
            <w:tcW w:w="2880" w:type="dxa"/>
          </w:tcPr>
          <w:p w:rsidR="00A625CD" w:rsidRDefault="005C16E1">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882.</w:t>
            </w:r>
          </w:p>
        </w:tc>
        <w:tc>
          <w:tcPr>
            <w:tcW w:w="2880" w:type="dxa"/>
          </w:tcPr>
          <w:p w:rsidR="00A625CD" w:rsidRDefault="005C16E1">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A625CD" w:rsidRDefault="00A625CD"/>
        </w:tc>
      </w:tr>
      <w:tr w:rsidR="00A625CD">
        <w:tc>
          <w:tcPr>
            <w:tcW w:w="2880" w:type="dxa"/>
          </w:tcPr>
          <w:p w:rsidR="00A625CD" w:rsidRDefault="005C16E1">
            <w:r>
              <w:t>883.</w:t>
            </w:r>
          </w:p>
        </w:tc>
        <w:tc>
          <w:tcPr>
            <w:tcW w:w="2880" w:type="dxa"/>
          </w:tcPr>
          <w:p w:rsidR="00A625CD" w:rsidRDefault="005C16E1">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A625CD" w:rsidRDefault="00A625CD"/>
        </w:tc>
      </w:tr>
      <w:tr w:rsidR="00A625CD">
        <w:tc>
          <w:tcPr>
            <w:tcW w:w="2880" w:type="dxa"/>
          </w:tcPr>
          <w:p w:rsidR="00A625CD" w:rsidRDefault="005C16E1">
            <w:r>
              <w:t>884.</w:t>
            </w:r>
          </w:p>
        </w:tc>
        <w:tc>
          <w:tcPr>
            <w:tcW w:w="2880" w:type="dxa"/>
          </w:tcPr>
          <w:p w:rsidR="00A625CD" w:rsidRDefault="005C16E1">
            <w:r>
              <w:t>Листовка под заголовком «Во имя Аллаха, Милостивого, Милосердного» от имени Раббани Халилова (решение Ленинского районн</w:t>
            </w:r>
            <w:r>
              <w:t>ого суда г. Махачкалы Республики Дагестан от 12.05.2004).</w:t>
            </w:r>
          </w:p>
        </w:tc>
        <w:tc>
          <w:tcPr>
            <w:tcW w:w="2880" w:type="dxa"/>
          </w:tcPr>
          <w:p w:rsidR="00A625CD" w:rsidRDefault="00A625CD"/>
        </w:tc>
      </w:tr>
      <w:tr w:rsidR="00A625CD">
        <w:tc>
          <w:tcPr>
            <w:tcW w:w="2880" w:type="dxa"/>
          </w:tcPr>
          <w:p w:rsidR="00A625CD" w:rsidRDefault="005C16E1">
            <w:r>
              <w:t>885.</w:t>
            </w:r>
          </w:p>
        </w:tc>
        <w:tc>
          <w:tcPr>
            <w:tcW w:w="2880" w:type="dxa"/>
          </w:tcPr>
          <w:p w:rsidR="00A625CD" w:rsidRDefault="005C16E1">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A625CD" w:rsidRDefault="00A625CD"/>
        </w:tc>
      </w:tr>
      <w:tr w:rsidR="00A625CD">
        <w:tc>
          <w:tcPr>
            <w:tcW w:w="2880" w:type="dxa"/>
          </w:tcPr>
          <w:p w:rsidR="00A625CD" w:rsidRDefault="005C16E1">
            <w:r>
              <w:t>886.</w:t>
            </w:r>
          </w:p>
        </w:tc>
        <w:tc>
          <w:tcPr>
            <w:tcW w:w="2880" w:type="dxa"/>
          </w:tcPr>
          <w:p w:rsidR="00A625CD" w:rsidRDefault="005C16E1">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A625CD" w:rsidRDefault="00A625CD"/>
        </w:tc>
      </w:tr>
      <w:tr w:rsidR="00A625CD">
        <w:tc>
          <w:tcPr>
            <w:tcW w:w="2880" w:type="dxa"/>
          </w:tcPr>
          <w:p w:rsidR="00A625CD" w:rsidRDefault="005C16E1">
            <w:r>
              <w:t>887.</w:t>
            </w:r>
          </w:p>
        </w:tc>
        <w:tc>
          <w:tcPr>
            <w:tcW w:w="2880" w:type="dxa"/>
          </w:tcPr>
          <w:p w:rsidR="00A625CD" w:rsidRDefault="005C16E1">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A625CD" w:rsidRDefault="00A625CD"/>
        </w:tc>
      </w:tr>
      <w:tr w:rsidR="00A625CD">
        <w:tc>
          <w:tcPr>
            <w:tcW w:w="2880" w:type="dxa"/>
          </w:tcPr>
          <w:p w:rsidR="00A625CD" w:rsidRDefault="005C16E1">
            <w:r>
              <w:t>888.</w:t>
            </w:r>
          </w:p>
        </w:tc>
        <w:tc>
          <w:tcPr>
            <w:tcW w:w="2880" w:type="dxa"/>
          </w:tcPr>
          <w:p w:rsidR="00A625CD" w:rsidRDefault="005C16E1">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A625CD" w:rsidRDefault="00A625CD"/>
        </w:tc>
      </w:tr>
      <w:tr w:rsidR="00A625CD">
        <w:tc>
          <w:tcPr>
            <w:tcW w:w="2880" w:type="dxa"/>
          </w:tcPr>
          <w:p w:rsidR="00A625CD" w:rsidRDefault="005C16E1">
            <w:r>
              <w:t>889.</w:t>
            </w:r>
          </w:p>
        </w:tc>
        <w:tc>
          <w:tcPr>
            <w:tcW w:w="2880" w:type="dxa"/>
          </w:tcPr>
          <w:p w:rsidR="00A625CD" w:rsidRDefault="005C16E1">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A625CD" w:rsidRDefault="00A625CD"/>
        </w:tc>
      </w:tr>
      <w:tr w:rsidR="00A625CD">
        <w:tc>
          <w:tcPr>
            <w:tcW w:w="2880" w:type="dxa"/>
          </w:tcPr>
          <w:p w:rsidR="00A625CD" w:rsidRDefault="005C16E1">
            <w:r>
              <w:t>890.</w:t>
            </w:r>
          </w:p>
        </w:tc>
        <w:tc>
          <w:tcPr>
            <w:tcW w:w="2880" w:type="dxa"/>
          </w:tcPr>
          <w:p w:rsidR="00A625CD" w:rsidRDefault="005C16E1">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A625CD" w:rsidRDefault="00A625CD"/>
        </w:tc>
      </w:tr>
      <w:tr w:rsidR="00A625CD">
        <w:tc>
          <w:tcPr>
            <w:tcW w:w="2880" w:type="dxa"/>
          </w:tcPr>
          <w:p w:rsidR="00A625CD" w:rsidRDefault="005C16E1">
            <w:r>
              <w:t>891.</w:t>
            </w:r>
          </w:p>
        </w:tc>
        <w:tc>
          <w:tcPr>
            <w:tcW w:w="2880" w:type="dxa"/>
          </w:tcPr>
          <w:p w:rsidR="00A625CD" w:rsidRDefault="005C16E1">
            <w:r>
              <w:t>Книга «Разъяснение к Книге Единобожия» шейха Абд ар-Рахман Наср ас-Са ди и шейха Абд ар-Р</w:t>
            </w:r>
            <w:r>
              <w:t>ахман ибн Хасан, Баку - 1997, 250 стр. (решение Норильского городского суда Красноярского края от 28.10.2010).</w:t>
            </w:r>
          </w:p>
        </w:tc>
        <w:tc>
          <w:tcPr>
            <w:tcW w:w="2880" w:type="dxa"/>
          </w:tcPr>
          <w:p w:rsidR="00A625CD" w:rsidRDefault="00A625CD"/>
        </w:tc>
      </w:tr>
      <w:tr w:rsidR="00A625CD">
        <w:tc>
          <w:tcPr>
            <w:tcW w:w="2880" w:type="dxa"/>
          </w:tcPr>
          <w:p w:rsidR="00A625CD" w:rsidRDefault="005C16E1">
            <w:r>
              <w:t>892.</w:t>
            </w:r>
          </w:p>
        </w:tc>
        <w:tc>
          <w:tcPr>
            <w:tcW w:w="2880" w:type="dxa"/>
          </w:tcPr>
          <w:p w:rsidR="00A625CD" w:rsidRDefault="005C16E1">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A625CD" w:rsidRDefault="00A625CD"/>
        </w:tc>
      </w:tr>
      <w:tr w:rsidR="00A625CD">
        <w:tc>
          <w:tcPr>
            <w:tcW w:w="2880" w:type="dxa"/>
          </w:tcPr>
          <w:p w:rsidR="00A625CD" w:rsidRDefault="005C16E1">
            <w:r>
              <w:t>893.</w:t>
            </w:r>
          </w:p>
        </w:tc>
        <w:tc>
          <w:tcPr>
            <w:tcW w:w="2880" w:type="dxa"/>
          </w:tcPr>
          <w:p w:rsidR="00A625CD" w:rsidRDefault="005C16E1">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A625CD" w:rsidRDefault="00A625CD"/>
        </w:tc>
      </w:tr>
      <w:tr w:rsidR="00A625CD">
        <w:tc>
          <w:tcPr>
            <w:tcW w:w="2880" w:type="dxa"/>
          </w:tcPr>
          <w:p w:rsidR="00A625CD" w:rsidRDefault="005C16E1">
            <w:r>
              <w:t>894.</w:t>
            </w:r>
          </w:p>
        </w:tc>
        <w:tc>
          <w:tcPr>
            <w:tcW w:w="2880" w:type="dxa"/>
          </w:tcPr>
          <w:p w:rsidR="00A625CD" w:rsidRDefault="005C16E1">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A625CD" w:rsidRDefault="00A625CD"/>
        </w:tc>
      </w:tr>
      <w:tr w:rsidR="00A625CD">
        <w:tc>
          <w:tcPr>
            <w:tcW w:w="2880" w:type="dxa"/>
          </w:tcPr>
          <w:p w:rsidR="00A625CD" w:rsidRDefault="005C16E1">
            <w:r>
              <w:t>895.</w:t>
            </w:r>
          </w:p>
        </w:tc>
        <w:tc>
          <w:tcPr>
            <w:tcW w:w="2880" w:type="dxa"/>
          </w:tcPr>
          <w:p w:rsidR="00A625CD" w:rsidRDefault="005C16E1">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A625CD" w:rsidRDefault="00A625CD"/>
        </w:tc>
      </w:tr>
      <w:tr w:rsidR="00A625CD">
        <w:tc>
          <w:tcPr>
            <w:tcW w:w="2880" w:type="dxa"/>
          </w:tcPr>
          <w:p w:rsidR="00A625CD" w:rsidRDefault="005C16E1">
            <w:r>
              <w:t>896.</w:t>
            </w:r>
          </w:p>
        </w:tc>
        <w:tc>
          <w:tcPr>
            <w:tcW w:w="2880" w:type="dxa"/>
          </w:tcPr>
          <w:p w:rsidR="00A625CD" w:rsidRDefault="005C16E1">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A625CD" w:rsidRDefault="00A625CD"/>
        </w:tc>
      </w:tr>
      <w:tr w:rsidR="00A625CD">
        <w:tc>
          <w:tcPr>
            <w:tcW w:w="2880" w:type="dxa"/>
          </w:tcPr>
          <w:p w:rsidR="00A625CD" w:rsidRDefault="005C16E1">
            <w:r>
              <w:t>897.</w:t>
            </w:r>
          </w:p>
        </w:tc>
        <w:tc>
          <w:tcPr>
            <w:tcW w:w="2880" w:type="dxa"/>
          </w:tcPr>
          <w:p w:rsidR="00A625CD" w:rsidRDefault="005C16E1">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898.</w:t>
            </w:r>
          </w:p>
        </w:tc>
        <w:tc>
          <w:tcPr>
            <w:tcW w:w="2880" w:type="dxa"/>
          </w:tcPr>
          <w:p w:rsidR="00A625CD" w:rsidRDefault="005C16E1">
            <w:r>
              <w:t>Газета «Русский порядок», январь 2010, с за</w:t>
            </w:r>
            <w:r>
              <w:t>головком «Прикрываясь Западом, Кремль продает Россию Китаю», 4 страницы (решение 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899.</w:t>
            </w:r>
          </w:p>
        </w:tc>
        <w:tc>
          <w:tcPr>
            <w:tcW w:w="2880" w:type="dxa"/>
          </w:tcPr>
          <w:p w:rsidR="00A625CD" w:rsidRDefault="005C16E1">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900.</w:t>
            </w:r>
          </w:p>
        </w:tc>
        <w:tc>
          <w:tcPr>
            <w:tcW w:w="2880" w:type="dxa"/>
          </w:tcPr>
          <w:p w:rsidR="00A625CD" w:rsidRDefault="005C16E1">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A625CD" w:rsidRDefault="00A625CD"/>
        </w:tc>
      </w:tr>
      <w:tr w:rsidR="00A625CD">
        <w:tc>
          <w:tcPr>
            <w:tcW w:w="2880" w:type="dxa"/>
          </w:tcPr>
          <w:p w:rsidR="00A625CD" w:rsidRDefault="005C16E1">
            <w:r>
              <w:t>901.</w:t>
            </w:r>
          </w:p>
        </w:tc>
        <w:tc>
          <w:tcPr>
            <w:tcW w:w="2880" w:type="dxa"/>
          </w:tcPr>
          <w:p w:rsidR="00A625CD" w:rsidRDefault="005C16E1">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902.</w:t>
            </w:r>
          </w:p>
        </w:tc>
        <w:tc>
          <w:tcPr>
            <w:tcW w:w="2880" w:type="dxa"/>
          </w:tcPr>
          <w:p w:rsidR="00A625CD" w:rsidRDefault="005C16E1">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903.</w:t>
            </w:r>
          </w:p>
        </w:tc>
        <w:tc>
          <w:tcPr>
            <w:tcW w:w="2880" w:type="dxa"/>
          </w:tcPr>
          <w:p w:rsidR="00A625CD" w:rsidRDefault="005C16E1">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A625CD" w:rsidRDefault="00A625CD"/>
        </w:tc>
      </w:tr>
      <w:tr w:rsidR="00A625CD">
        <w:tc>
          <w:tcPr>
            <w:tcW w:w="2880" w:type="dxa"/>
          </w:tcPr>
          <w:p w:rsidR="00A625CD" w:rsidRDefault="005C16E1">
            <w:r>
              <w:t>904.</w:t>
            </w:r>
          </w:p>
        </w:tc>
        <w:tc>
          <w:tcPr>
            <w:tcW w:w="2880" w:type="dxa"/>
          </w:tcPr>
          <w:p w:rsidR="00A625CD" w:rsidRDefault="005C16E1">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A625CD" w:rsidRDefault="00A625CD"/>
        </w:tc>
      </w:tr>
      <w:tr w:rsidR="00A625CD">
        <w:tc>
          <w:tcPr>
            <w:tcW w:w="2880" w:type="dxa"/>
          </w:tcPr>
          <w:p w:rsidR="00A625CD" w:rsidRDefault="005C16E1">
            <w:r>
              <w:t>905.</w:t>
            </w:r>
          </w:p>
        </w:tc>
        <w:tc>
          <w:tcPr>
            <w:tcW w:w="2880" w:type="dxa"/>
          </w:tcPr>
          <w:p w:rsidR="00A625CD" w:rsidRDefault="005C16E1">
            <w:r>
              <w:t xml:space="preserve">Статья (письмо) от имени Бойкова A.M. «Размышление после неудачи» (решение </w:t>
            </w:r>
            <w:r>
              <w:t>Федерального суда Ленинского района г. Махачкалы Республики Дагестан от 20.07.2004).</w:t>
            </w:r>
          </w:p>
        </w:tc>
        <w:tc>
          <w:tcPr>
            <w:tcW w:w="2880" w:type="dxa"/>
          </w:tcPr>
          <w:p w:rsidR="00A625CD" w:rsidRDefault="00A625CD"/>
        </w:tc>
      </w:tr>
      <w:tr w:rsidR="00A625CD">
        <w:tc>
          <w:tcPr>
            <w:tcW w:w="2880" w:type="dxa"/>
          </w:tcPr>
          <w:p w:rsidR="00A625CD" w:rsidRDefault="005C16E1">
            <w:r>
              <w:t>906.</w:t>
            </w:r>
          </w:p>
        </w:tc>
        <w:tc>
          <w:tcPr>
            <w:tcW w:w="2880" w:type="dxa"/>
          </w:tcPr>
          <w:p w:rsidR="00A625CD" w:rsidRDefault="005C16E1">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A625CD" w:rsidRDefault="00A625CD"/>
        </w:tc>
      </w:tr>
      <w:tr w:rsidR="00A625CD">
        <w:tc>
          <w:tcPr>
            <w:tcW w:w="2880" w:type="dxa"/>
          </w:tcPr>
          <w:p w:rsidR="00A625CD" w:rsidRDefault="005C16E1">
            <w:r>
              <w:t>907.</w:t>
            </w:r>
          </w:p>
        </w:tc>
        <w:tc>
          <w:tcPr>
            <w:tcW w:w="2880" w:type="dxa"/>
          </w:tcPr>
          <w:p w:rsidR="00A625CD" w:rsidRDefault="005C16E1">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A625CD" w:rsidRDefault="00A625CD"/>
        </w:tc>
      </w:tr>
      <w:tr w:rsidR="00A625CD">
        <w:tc>
          <w:tcPr>
            <w:tcW w:w="2880" w:type="dxa"/>
          </w:tcPr>
          <w:p w:rsidR="00A625CD" w:rsidRDefault="005C16E1">
            <w:r>
              <w:t>908.</w:t>
            </w:r>
          </w:p>
        </w:tc>
        <w:tc>
          <w:tcPr>
            <w:tcW w:w="2880" w:type="dxa"/>
          </w:tcPr>
          <w:p w:rsidR="00A625CD" w:rsidRDefault="005C16E1">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A625CD" w:rsidRDefault="00A625CD"/>
        </w:tc>
      </w:tr>
      <w:tr w:rsidR="00A625CD">
        <w:tc>
          <w:tcPr>
            <w:tcW w:w="2880" w:type="dxa"/>
          </w:tcPr>
          <w:p w:rsidR="00A625CD" w:rsidRDefault="005C16E1">
            <w:r>
              <w:t>909.</w:t>
            </w:r>
          </w:p>
        </w:tc>
        <w:tc>
          <w:tcPr>
            <w:tcW w:w="2880" w:type="dxa"/>
          </w:tcPr>
          <w:p w:rsidR="00A625CD" w:rsidRDefault="005C16E1">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A625CD" w:rsidRDefault="00A625CD"/>
        </w:tc>
      </w:tr>
      <w:tr w:rsidR="00A625CD">
        <w:tc>
          <w:tcPr>
            <w:tcW w:w="2880" w:type="dxa"/>
          </w:tcPr>
          <w:p w:rsidR="00A625CD" w:rsidRDefault="005C16E1">
            <w:r>
              <w:t>910.</w:t>
            </w:r>
          </w:p>
        </w:tc>
        <w:tc>
          <w:tcPr>
            <w:tcW w:w="2880" w:type="dxa"/>
          </w:tcPr>
          <w:p w:rsidR="00A625CD" w:rsidRDefault="005C16E1">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A625CD" w:rsidRDefault="00A625CD"/>
        </w:tc>
      </w:tr>
      <w:tr w:rsidR="00A625CD">
        <w:tc>
          <w:tcPr>
            <w:tcW w:w="2880" w:type="dxa"/>
          </w:tcPr>
          <w:p w:rsidR="00A625CD" w:rsidRDefault="005C16E1">
            <w:r>
              <w:t>911.</w:t>
            </w:r>
          </w:p>
        </w:tc>
        <w:tc>
          <w:tcPr>
            <w:tcW w:w="2880" w:type="dxa"/>
          </w:tcPr>
          <w:p w:rsidR="00A625CD" w:rsidRDefault="005C16E1">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A625CD" w:rsidRDefault="00A625CD"/>
        </w:tc>
      </w:tr>
      <w:tr w:rsidR="00A625CD">
        <w:tc>
          <w:tcPr>
            <w:tcW w:w="2880" w:type="dxa"/>
          </w:tcPr>
          <w:p w:rsidR="00A625CD" w:rsidRDefault="005C16E1">
            <w:r>
              <w:t>912.</w:t>
            </w:r>
          </w:p>
        </w:tc>
        <w:tc>
          <w:tcPr>
            <w:tcW w:w="2880" w:type="dxa"/>
          </w:tcPr>
          <w:p w:rsidR="00A625CD" w:rsidRDefault="005C16E1">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A625CD" w:rsidRDefault="00A625CD"/>
        </w:tc>
      </w:tr>
      <w:tr w:rsidR="00A625CD">
        <w:tc>
          <w:tcPr>
            <w:tcW w:w="2880" w:type="dxa"/>
          </w:tcPr>
          <w:p w:rsidR="00A625CD" w:rsidRDefault="005C16E1">
            <w:r>
              <w:t>913.</w:t>
            </w:r>
          </w:p>
        </w:tc>
        <w:tc>
          <w:tcPr>
            <w:tcW w:w="2880" w:type="dxa"/>
          </w:tcPr>
          <w:p w:rsidR="00A625CD" w:rsidRDefault="005C16E1">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A625CD" w:rsidRDefault="00A625CD"/>
        </w:tc>
      </w:tr>
      <w:tr w:rsidR="00A625CD">
        <w:tc>
          <w:tcPr>
            <w:tcW w:w="2880" w:type="dxa"/>
          </w:tcPr>
          <w:p w:rsidR="00A625CD" w:rsidRDefault="005C16E1">
            <w:r>
              <w:t>914.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915.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916.</w:t>
            </w:r>
          </w:p>
        </w:tc>
        <w:tc>
          <w:tcPr>
            <w:tcW w:w="2880" w:type="dxa"/>
          </w:tcPr>
          <w:p w:rsidR="00A625CD" w:rsidRDefault="005C16E1">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A625CD" w:rsidRDefault="00A625CD"/>
        </w:tc>
      </w:tr>
      <w:tr w:rsidR="00A625CD">
        <w:tc>
          <w:tcPr>
            <w:tcW w:w="2880" w:type="dxa"/>
          </w:tcPr>
          <w:p w:rsidR="00A625CD" w:rsidRDefault="005C16E1">
            <w:r>
              <w:t>917.</w:t>
            </w:r>
          </w:p>
        </w:tc>
        <w:tc>
          <w:tcPr>
            <w:tcW w:w="2880" w:type="dxa"/>
          </w:tcPr>
          <w:p w:rsidR="00A625CD" w:rsidRDefault="005C16E1">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A625CD" w:rsidRDefault="00A625CD"/>
        </w:tc>
      </w:tr>
      <w:tr w:rsidR="00A625CD">
        <w:tc>
          <w:tcPr>
            <w:tcW w:w="2880" w:type="dxa"/>
          </w:tcPr>
          <w:p w:rsidR="00A625CD" w:rsidRDefault="005C16E1">
            <w:r>
              <w:t>918.</w:t>
            </w:r>
          </w:p>
        </w:tc>
        <w:tc>
          <w:tcPr>
            <w:tcW w:w="2880" w:type="dxa"/>
          </w:tcPr>
          <w:p w:rsidR="00A625CD" w:rsidRDefault="005C16E1">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A625CD" w:rsidRDefault="00A625CD"/>
        </w:tc>
      </w:tr>
      <w:tr w:rsidR="00A625CD">
        <w:tc>
          <w:tcPr>
            <w:tcW w:w="2880" w:type="dxa"/>
          </w:tcPr>
          <w:p w:rsidR="00A625CD" w:rsidRDefault="005C16E1">
            <w:r>
              <w:t>919.</w:t>
            </w:r>
          </w:p>
        </w:tc>
        <w:tc>
          <w:tcPr>
            <w:tcW w:w="2880" w:type="dxa"/>
          </w:tcPr>
          <w:p w:rsidR="00A625CD" w:rsidRDefault="005C16E1">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A625CD" w:rsidRDefault="00A625CD"/>
        </w:tc>
      </w:tr>
      <w:tr w:rsidR="00A625CD">
        <w:tc>
          <w:tcPr>
            <w:tcW w:w="2880" w:type="dxa"/>
          </w:tcPr>
          <w:p w:rsidR="00A625CD" w:rsidRDefault="005C16E1">
            <w:r>
              <w:t>920.</w:t>
            </w:r>
          </w:p>
        </w:tc>
        <w:tc>
          <w:tcPr>
            <w:tcW w:w="2880" w:type="dxa"/>
          </w:tcPr>
          <w:p w:rsidR="00A625CD" w:rsidRDefault="005C16E1">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A625CD" w:rsidRDefault="00A625CD"/>
        </w:tc>
      </w:tr>
      <w:tr w:rsidR="00A625CD">
        <w:tc>
          <w:tcPr>
            <w:tcW w:w="2880" w:type="dxa"/>
          </w:tcPr>
          <w:p w:rsidR="00A625CD" w:rsidRDefault="005C16E1">
            <w:r>
              <w:t>921.</w:t>
            </w:r>
          </w:p>
        </w:tc>
        <w:tc>
          <w:tcPr>
            <w:tcW w:w="2880" w:type="dxa"/>
          </w:tcPr>
          <w:p w:rsidR="00A625CD" w:rsidRDefault="005C16E1">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A625CD" w:rsidRDefault="00A625CD"/>
        </w:tc>
      </w:tr>
      <w:tr w:rsidR="00A625CD">
        <w:tc>
          <w:tcPr>
            <w:tcW w:w="2880" w:type="dxa"/>
          </w:tcPr>
          <w:p w:rsidR="00A625CD" w:rsidRDefault="005C16E1">
            <w:r>
              <w:t>922.</w:t>
            </w:r>
          </w:p>
        </w:tc>
        <w:tc>
          <w:tcPr>
            <w:tcW w:w="2880" w:type="dxa"/>
          </w:tcPr>
          <w:p w:rsidR="00A625CD" w:rsidRDefault="005C16E1">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A625CD" w:rsidRDefault="00A625CD"/>
        </w:tc>
      </w:tr>
      <w:tr w:rsidR="00A625CD">
        <w:tc>
          <w:tcPr>
            <w:tcW w:w="2880" w:type="dxa"/>
          </w:tcPr>
          <w:p w:rsidR="00A625CD" w:rsidRDefault="005C16E1">
            <w:r>
              <w:t>923.</w:t>
            </w:r>
          </w:p>
        </w:tc>
        <w:tc>
          <w:tcPr>
            <w:tcW w:w="2880" w:type="dxa"/>
          </w:tcPr>
          <w:p w:rsidR="00A625CD" w:rsidRDefault="005C16E1">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A625CD" w:rsidRDefault="00A625CD"/>
        </w:tc>
      </w:tr>
      <w:tr w:rsidR="00A625CD">
        <w:tc>
          <w:tcPr>
            <w:tcW w:w="2880" w:type="dxa"/>
          </w:tcPr>
          <w:p w:rsidR="00A625CD" w:rsidRDefault="005C16E1">
            <w:r>
              <w:t>924.</w:t>
            </w:r>
          </w:p>
        </w:tc>
        <w:tc>
          <w:tcPr>
            <w:tcW w:w="2880" w:type="dxa"/>
          </w:tcPr>
          <w:p w:rsidR="00A625CD" w:rsidRDefault="005C16E1">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A625CD" w:rsidRDefault="00A625CD"/>
        </w:tc>
      </w:tr>
      <w:tr w:rsidR="00A625CD">
        <w:tc>
          <w:tcPr>
            <w:tcW w:w="2880" w:type="dxa"/>
          </w:tcPr>
          <w:p w:rsidR="00A625CD" w:rsidRDefault="005C16E1">
            <w:r>
              <w:t>925.</w:t>
            </w:r>
          </w:p>
        </w:tc>
        <w:tc>
          <w:tcPr>
            <w:tcW w:w="2880" w:type="dxa"/>
          </w:tcPr>
          <w:p w:rsidR="00A625CD" w:rsidRDefault="005C16E1">
            <w: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c>
          <w:tcPr>
            <w:tcW w:w="2880" w:type="dxa"/>
          </w:tcPr>
          <w:p w:rsidR="00A625CD" w:rsidRDefault="00A625CD"/>
        </w:tc>
      </w:tr>
      <w:tr w:rsidR="00A625CD">
        <w:tc>
          <w:tcPr>
            <w:tcW w:w="2880" w:type="dxa"/>
          </w:tcPr>
          <w:p w:rsidR="00A625CD" w:rsidRDefault="005C16E1">
            <w:r>
              <w:t>926.</w:t>
            </w:r>
          </w:p>
        </w:tc>
        <w:tc>
          <w:tcPr>
            <w:tcW w:w="2880" w:type="dxa"/>
          </w:tcPr>
          <w:p w:rsidR="00A625CD" w:rsidRDefault="005C16E1">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A625CD" w:rsidRDefault="00A625CD"/>
        </w:tc>
      </w:tr>
      <w:tr w:rsidR="00A625CD">
        <w:tc>
          <w:tcPr>
            <w:tcW w:w="2880" w:type="dxa"/>
          </w:tcPr>
          <w:p w:rsidR="00A625CD" w:rsidRDefault="005C16E1">
            <w:r>
              <w:t>927.</w:t>
            </w:r>
          </w:p>
        </w:tc>
        <w:tc>
          <w:tcPr>
            <w:tcW w:w="2880" w:type="dxa"/>
          </w:tcPr>
          <w:p w:rsidR="00A625CD" w:rsidRDefault="005C16E1">
            <w:r>
              <w:t>Видеоролик «Format18. Казнь предателя.w</w:t>
            </w:r>
            <w:r>
              <w:t>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928.</w:t>
            </w:r>
          </w:p>
        </w:tc>
        <w:tc>
          <w:tcPr>
            <w:tcW w:w="2880" w:type="dxa"/>
          </w:tcPr>
          <w:p w:rsidR="00A625CD" w:rsidRDefault="005C16E1">
            <w:r>
              <w:t>Видеоролик «MEDVED FILMS. Россия для Русских. wmv»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929.</w:t>
            </w:r>
          </w:p>
        </w:tc>
        <w:tc>
          <w:tcPr>
            <w:tcW w:w="2880" w:type="dxa"/>
          </w:tcPr>
          <w:p w:rsidR="00A625CD" w:rsidRDefault="005C16E1">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930.</w:t>
            </w:r>
          </w:p>
        </w:tc>
        <w:tc>
          <w:tcPr>
            <w:tcW w:w="2880" w:type="dxa"/>
          </w:tcPr>
          <w:p w:rsidR="00A625CD" w:rsidRDefault="005C16E1">
            <w:r>
              <w:t>Видеоролик «Format18. Экстремист.wmv»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931.</w:t>
            </w:r>
          </w:p>
        </w:tc>
        <w:tc>
          <w:tcPr>
            <w:tcW w:w="2880" w:type="dxa"/>
          </w:tcPr>
          <w:p w:rsidR="00A625CD" w:rsidRDefault="005C16E1">
            <w:r>
              <w:t>Видеоролик «Home video. hdsl.avi» (ре</w:t>
            </w:r>
            <w:r>
              <w:t>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932.</w:t>
            </w:r>
          </w:p>
        </w:tc>
        <w:tc>
          <w:tcPr>
            <w:tcW w:w="2880" w:type="dxa"/>
          </w:tcPr>
          <w:p w:rsidR="00A625CD" w:rsidRDefault="005C16E1">
            <w:r>
              <w:t>Видеоролик «metro.avi»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933.</w:t>
            </w:r>
          </w:p>
        </w:tc>
        <w:tc>
          <w:tcPr>
            <w:tcW w:w="2880" w:type="dxa"/>
          </w:tcPr>
          <w:p w:rsidR="00A625CD" w:rsidRDefault="005C16E1">
            <w:r>
              <w:t xml:space="preserve">Видеоролик «ОБЩАГА НЕГРОВ.avi» (решение Красноармейского районного суда </w:t>
            </w:r>
            <w:r>
              <w:t>города Волгограда от 02.11.2010).</w:t>
            </w:r>
          </w:p>
        </w:tc>
        <w:tc>
          <w:tcPr>
            <w:tcW w:w="2880" w:type="dxa"/>
          </w:tcPr>
          <w:p w:rsidR="00A625CD" w:rsidRDefault="00A625CD"/>
        </w:tc>
      </w:tr>
      <w:tr w:rsidR="00A625CD">
        <w:tc>
          <w:tcPr>
            <w:tcW w:w="2880" w:type="dxa"/>
          </w:tcPr>
          <w:p w:rsidR="00A625CD" w:rsidRDefault="005C16E1">
            <w:r>
              <w:t>934.</w:t>
            </w:r>
          </w:p>
        </w:tc>
        <w:tc>
          <w:tcPr>
            <w:tcW w:w="2880" w:type="dxa"/>
          </w:tcPr>
          <w:p w:rsidR="00A625CD" w:rsidRDefault="005C16E1">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935.</w:t>
            </w:r>
          </w:p>
        </w:tc>
        <w:tc>
          <w:tcPr>
            <w:tcW w:w="2880" w:type="dxa"/>
          </w:tcPr>
          <w:p w:rsidR="00A625CD" w:rsidRDefault="005C16E1">
            <w:r>
              <w:t xml:space="preserve">Видеоролик «Правый Кулак CIIB.wmv» (решение Красноармейского </w:t>
            </w:r>
            <w:r>
              <w:t>районного суда города Волгограда от 02.11.2010).</w:t>
            </w:r>
          </w:p>
        </w:tc>
        <w:tc>
          <w:tcPr>
            <w:tcW w:w="2880" w:type="dxa"/>
          </w:tcPr>
          <w:p w:rsidR="00A625CD" w:rsidRDefault="00A625CD"/>
        </w:tc>
      </w:tr>
      <w:tr w:rsidR="00A625CD">
        <w:tc>
          <w:tcPr>
            <w:tcW w:w="2880" w:type="dxa"/>
          </w:tcPr>
          <w:p w:rsidR="00A625CD" w:rsidRDefault="005C16E1">
            <w:r>
              <w:t>936.</w:t>
            </w:r>
          </w:p>
        </w:tc>
        <w:tc>
          <w:tcPr>
            <w:tcW w:w="2880" w:type="dxa"/>
          </w:tcPr>
          <w:p w:rsidR="00A625CD" w:rsidRDefault="005C16E1">
            <w:r>
              <w:t>Видеоролик «Стадо Косых.wmv»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937.</w:t>
            </w:r>
          </w:p>
        </w:tc>
        <w:tc>
          <w:tcPr>
            <w:tcW w:w="2880" w:type="dxa"/>
          </w:tcPr>
          <w:p w:rsidR="00A625CD" w:rsidRDefault="005C16E1">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938.</w:t>
            </w:r>
          </w:p>
        </w:tc>
        <w:tc>
          <w:tcPr>
            <w:tcW w:w="2880" w:type="dxa"/>
          </w:tcPr>
          <w:p w:rsidR="00A625CD" w:rsidRDefault="005C16E1">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939.</w:t>
            </w:r>
          </w:p>
        </w:tc>
        <w:tc>
          <w:tcPr>
            <w:tcW w:w="2880" w:type="dxa"/>
          </w:tcPr>
          <w:p w:rsidR="00A625CD" w:rsidRDefault="005C16E1">
            <w:r>
              <w:t xml:space="preserve">Изображение с надписями на </w:t>
            </w:r>
            <w:r>
              <w:t>сером фоне «White Power» и «Skin Head Мы должны защищать существование …»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940.</w:t>
            </w:r>
          </w:p>
        </w:tc>
        <w:tc>
          <w:tcPr>
            <w:tcW w:w="2880" w:type="dxa"/>
          </w:tcPr>
          <w:p w:rsidR="00A625CD" w:rsidRDefault="005C16E1">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941.</w:t>
            </w:r>
          </w:p>
        </w:tc>
        <w:tc>
          <w:tcPr>
            <w:tcW w:w="2880" w:type="dxa"/>
          </w:tcPr>
          <w:p w:rsidR="00A625CD" w:rsidRDefault="005C16E1">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942.</w:t>
            </w:r>
          </w:p>
        </w:tc>
        <w:tc>
          <w:tcPr>
            <w:tcW w:w="2880" w:type="dxa"/>
          </w:tcPr>
          <w:p w:rsidR="00A625CD" w:rsidRDefault="005C16E1">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943.</w:t>
            </w:r>
          </w:p>
        </w:tc>
        <w:tc>
          <w:tcPr>
            <w:tcW w:w="2880" w:type="dxa"/>
          </w:tcPr>
          <w:p w:rsidR="00A625CD" w:rsidRDefault="005C16E1">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944.</w:t>
            </w:r>
          </w:p>
        </w:tc>
        <w:tc>
          <w:tcPr>
            <w:tcW w:w="2880" w:type="dxa"/>
          </w:tcPr>
          <w:p w:rsidR="00A625CD" w:rsidRDefault="005C16E1">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945</w:t>
            </w:r>
            <w:r>
              <w:t>.</w:t>
            </w:r>
          </w:p>
        </w:tc>
        <w:tc>
          <w:tcPr>
            <w:tcW w:w="2880" w:type="dxa"/>
          </w:tcPr>
          <w:p w:rsidR="00A625CD" w:rsidRDefault="005C16E1">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A625CD" w:rsidRDefault="00A625CD"/>
        </w:tc>
      </w:tr>
      <w:tr w:rsidR="00A625CD">
        <w:tc>
          <w:tcPr>
            <w:tcW w:w="2880" w:type="dxa"/>
          </w:tcPr>
          <w:p w:rsidR="00A625CD" w:rsidRDefault="005C16E1">
            <w:r>
              <w:t>946.</w:t>
            </w:r>
          </w:p>
        </w:tc>
        <w:tc>
          <w:tcPr>
            <w:tcW w:w="2880" w:type="dxa"/>
          </w:tcPr>
          <w:p w:rsidR="00A625CD" w:rsidRDefault="005C16E1">
            <w: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w:t>
            </w:r>
            <w:r>
              <w:t>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947.</w:t>
            </w:r>
          </w:p>
        </w:tc>
        <w:tc>
          <w:tcPr>
            <w:tcW w:w="2880" w:type="dxa"/>
          </w:tcPr>
          <w:p w:rsidR="00A625CD" w:rsidRDefault="005C16E1">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A625CD" w:rsidRDefault="00A625CD"/>
        </w:tc>
      </w:tr>
      <w:tr w:rsidR="00A625CD">
        <w:tc>
          <w:tcPr>
            <w:tcW w:w="2880" w:type="dxa"/>
          </w:tcPr>
          <w:p w:rsidR="00A625CD" w:rsidRDefault="005C16E1">
            <w:r>
              <w:t>948.</w:t>
            </w:r>
          </w:p>
        </w:tc>
        <w:tc>
          <w:tcPr>
            <w:tcW w:w="2880" w:type="dxa"/>
          </w:tcPr>
          <w:p w:rsidR="00A625CD" w:rsidRDefault="005C16E1">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949.</w:t>
            </w:r>
          </w:p>
        </w:tc>
        <w:tc>
          <w:tcPr>
            <w:tcW w:w="2880" w:type="dxa"/>
          </w:tcPr>
          <w:p w:rsidR="00A625CD" w:rsidRDefault="005C16E1">
            <w:r>
              <w:t>Статья «Наш</w:t>
            </w:r>
            <w:r>
              <w:t>и женщины справа» (решение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950.</w:t>
            </w:r>
          </w:p>
        </w:tc>
        <w:tc>
          <w:tcPr>
            <w:tcW w:w="2880" w:type="dxa"/>
          </w:tcPr>
          <w:p w:rsidR="00A625CD" w:rsidRDefault="005C16E1">
            <w:r>
              <w:t>Статья «Клич победы - ТУРАНГОЛ! АЛЛА АКБАР!» (решение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951.</w:t>
            </w:r>
          </w:p>
        </w:tc>
        <w:tc>
          <w:tcPr>
            <w:tcW w:w="2880" w:type="dxa"/>
          </w:tcPr>
          <w:p w:rsidR="00A625CD" w:rsidRDefault="005C16E1">
            <w:r>
              <w:t>Статья «Дневник Nailkhan Jihadshah» (</w:t>
            </w:r>
            <w:r>
              <w:t>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952.</w:t>
            </w:r>
          </w:p>
        </w:tc>
        <w:tc>
          <w:tcPr>
            <w:tcW w:w="2880" w:type="dxa"/>
          </w:tcPr>
          <w:p w:rsidR="00A625CD" w:rsidRDefault="005C16E1">
            <w:r>
              <w:t>Статья «БЭС см.: ВИРУСЫ (от лат. Virus - яд)» (решение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953.</w:t>
            </w:r>
          </w:p>
        </w:tc>
        <w:tc>
          <w:tcPr>
            <w:tcW w:w="2880" w:type="dxa"/>
          </w:tcPr>
          <w:p w:rsidR="00A625CD" w:rsidRDefault="005C16E1">
            <w:r>
              <w:t xml:space="preserve">Статья «Русский язык искусственно придуман» (решение </w:t>
            </w:r>
            <w:r>
              <w:t>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954.</w:t>
            </w:r>
          </w:p>
        </w:tc>
        <w:tc>
          <w:tcPr>
            <w:tcW w:w="2880" w:type="dxa"/>
          </w:tcPr>
          <w:p w:rsidR="00A625CD" w:rsidRDefault="005C16E1">
            <w:r>
              <w:t>Интернет-сайт www.livainternet.ru (решение Засвияжского районного суда города Ульяновска от 25.05.2011).</w:t>
            </w:r>
          </w:p>
        </w:tc>
        <w:tc>
          <w:tcPr>
            <w:tcW w:w="2880" w:type="dxa"/>
          </w:tcPr>
          <w:p w:rsidR="00A625CD" w:rsidRDefault="00A625CD"/>
        </w:tc>
      </w:tr>
      <w:tr w:rsidR="00A625CD">
        <w:tc>
          <w:tcPr>
            <w:tcW w:w="2880" w:type="dxa"/>
          </w:tcPr>
          <w:p w:rsidR="00A625CD" w:rsidRDefault="005C16E1">
            <w:r>
              <w:t>955.</w:t>
            </w:r>
          </w:p>
        </w:tc>
        <w:tc>
          <w:tcPr>
            <w:tcW w:w="2880" w:type="dxa"/>
          </w:tcPr>
          <w:p w:rsidR="00A625CD" w:rsidRDefault="005C16E1">
            <w:r>
              <w:t>Интернет-сайт www.TATARLAR.ru (решение Засвияжского районного суда города У</w:t>
            </w:r>
            <w:r>
              <w:t>льяновска от 25.05.2011).</w:t>
            </w:r>
          </w:p>
        </w:tc>
        <w:tc>
          <w:tcPr>
            <w:tcW w:w="2880" w:type="dxa"/>
          </w:tcPr>
          <w:p w:rsidR="00A625CD" w:rsidRDefault="00A625CD"/>
        </w:tc>
      </w:tr>
      <w:tr w:rsidR="00A625CD">
        <w:tc>
          <w:tcPr>
            <w:tcW w:w="2880" w:type="dxa"/>
          </w:tcPr>
          <w:p w:rsidR="00A625CD" w:rsidRDefault="005C16E1">
            <w:r>
              <w:t>956.</w:t>
            </w:r>
          </w:p>
        </w:tc>
        <w:tc>
          <w:tcPr>
            <w:tcW w:w="2880" w:type="dxa"/>
          </w:tcPr>
          <w:p w:rsidR="00A625CD" w:rsidRDefault="005C16E1">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957.</w:t>
            </w:r>
          </w:p>
        </w:tc>
        <w:tc>
          <w:tcPr>
            <w:tcW w:w="2880" w:type="dxa"/>
          </w:tcPr>
          <w:p w:rsidR="00A625CD" w:rsidRDefault="005C16E1">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958.</w:t>
            </w:r>
          </w:p>
        </w:tc>
        <w:tc>
          <w:tcPr>
            <w:tcW w:w="2880" w:type="dxa"/>
          </w:tcPr>
          <w:p w:rsidR="00A625CD" w:rsidRDefault="005C16E1">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959.</w:t>
            </w:r>
          </w:p>
        </w:tc>
        <w:tc>
          <w:tcPr>
            <w:tcW w:w="2880" w:type="dxa"/>
          </w:tcPr>
          <w:p w:rsidR="00A625CD" w:rsidRDefault="005C16E1">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960.</w:t>
            </w:r>
          </w:p>
        </w:tc>
        <w:tc>
          <w:tcPr>
            <w:tcW w:w="2880" w:type="dxa"/>
          </w:tcPr>
          <w:p w:rsidR="00A625CD" w:rsidRDefault="005C16E1">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961.</w:t>
            </w:r>
          </w:p>
        </w:tc>
        <w:tc>
          <w:tcPr>
            <w:tcW w:w="2880" w:type="dxa"/>
          </w:tcPr>
          <w:p w:rsidR="00A625CD" w:rsidRDefault="005C16E1">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962.</w:t>
            </w:r>
          </w:p>
        </w:tc>
        <w:tc>
          <w:tcPr>
            <w:tcW w:w="2880" w:type="dxa"/>
          </w:tcPr>
          <w:p w:rsidR="00A625CD" w:rsidRDefault="005C16E1">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963.</w:t>
            </w:r>
          </w:p>
        </w:tc>
        <w:tc>
          <w:tcPr>
            <w:tcW w:w="2880" w:type="dxa"/>
          </w:tcPr>
          <w:p w:rsidR="00A625CD" w:rsidRDefault="005C16E1">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964.</w:t>
            </w:r>
          </w:p>
        </w:tc>
        <w:tc>
          <w:tcPr>
            <w:tcW w:w="2880" w:type="dxa"/>
          </w:tcPr>
          <w:p w:rsidR="00A625CD" w:rsidRDefault="005C16E1">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965.</w:t>
            </w:r>
          </w:p>
        </w:tc>
        <w:tc>
          <w:tcPr>
            <w:tcW w:w="2880" w:type="dxa"/>
          </w:tcPr>
          <w:p w:rsidR="00A625CD" w:rsidRDefault="005C16E1">
            <w:r>
              <w:t xml:space="preserve">Размещенная Байкаловым Никитой Игоревичем в сети Интернет на странице «Сергей Правый» сайта www.vkontakte.ru аудиозапись </w:t>
            </w:r>
            <w:r>
              <w:t>«Железный порядок – Полные ненависти»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966.</w:t>
            </w:r>
          </w:p>
        </w:tc>
        <w:tc>
          <w:tcPr>
            <w:tcW w:w="2880" w:type="dxa"/>
          </w:tcPr>
          <w:p w:rsidR="00A625CD" w:rsidRDefault="005C16E1">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A625CD" w:rsidRDefault="00A625CD"/>
        </w:tc>
      </w:tr>
      <w:tr w:rsidR="00A625CD">
        <w:tc>
          <w:tcPr>
            <w:tcW w:w="2880" w:type="dxa"/>
          </w:tcPr>
          <w:p w:rsidR="00A625CD" w:rsidRDefault="005C16E1">
            <w:r>
              <w:t>967.</w:t>
            </w:r>
          </w:p>
        </w:tc>
        <w:tc>
          <w:tcPr>
            <w:tcW w:w="2880" w:type="dxa"/>
          </w:tcPr>
          <w:p w:rsidR="00A625CD" w:rsidRDefault="005C16E1">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A625CD" w:rsidRDefault="00A625CD"/>
        </w:tc>
      </w:tr>
      <w:tr w:rsidR="00A625CD">
        <w:tc>
          <w:tcPr>
            <w:tcW w:w="2880" w:type="dxa"/>
          </w:tcPr>
          <w:p w:rsidR="00A625CD" w:rsidRDefault="005C16E1">
            <w:r>
              <w:t>968.</w:t>
            </w:r>
          </w:p>
        </w:tc>
        <w:tc>
          <w:tcPr>
            <w:tcW w:w="2880" w:type="dxa"/>
          </w:tcPr>
          <w:p w:rsidR="00A625CD" w:rsidRDefault="005C16E1">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A625CD" w:rsidRDefault="00A625CD"/>
        </w:tc>
      </w:tr>
      <w:tr w:rsidR="00A625CD">
        <w:tc>
          <w:tcPr>
            <w:tcW w:w="2880" w:type="dxa"/>
          </w:tcPr>
          <w:p w:rsidR="00A625CD" w:rsidRDefault="005C16E1">
            <w:r>
              <w:t>969.</w:t>
            </w:r>
          </w:p>
        </w:tc>
        <w:tc>
          <w:tcPr>
            <w:tcW w:w="2880" w:type="dxa"/>
          </w:tcPr>
          <w:p w:rsidR="00A625CD" w:rsidRDefault="005C16E1">
            <w:r>
              <w:t>Интернет ресурс www.nbp-info.ru (решение Ленинского районного суда г. Кирова от 22.07.2011).</w:t>
            </w:r>
          </w:p>
        </w:tc>
        <w:tc>
          <w:tcPr>
            <w:tcW w:w="2880" w:type="dxa"/>
          </w:tcPr>
          <w:p w:rsidR="00A625CD" w:rsidRDefault="00A625CD"/>
        </w:tc>
      </w:tr>
      <w:tr w:rsidR="00A625CD">
        <w:tc>
          <w:tcPr>
            <w:tcW w:w="2880" w:type="dxa"/>
          </w:tcPr>
          <w:p w:rsidR="00A625CD" w:rsidRDefault="005C16E1">
            <w:r>
              <w:t>970.</w:t>
            </w:r>
          </w:p>
        </w:tc>
        <w:tc>
          <w:tcPr>
            <w:tcW w:w="2880" w:type="dxa"/>
          </w:tcPr>
          <w:p w:rsidR="00A625CD" w:rsidRDefault="005C16E1">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A625CD" w:rsidRDefault="00A625CD"/>
        </w:tc>
      </w:tr>
      <w:tr w:rsidR="00A625CD">
        <w:tc>
          <w:tcPr>
            <w:tcW w:w="2880" w:type="dxa"/>
          </w:tcPr>
          <w:p w:rsidR="00A625CD" w:rsidRDefault="005C16E1">
            <w:r>
              <w:t>971.</w:t>
            </w:r>
          </w:p>
        </w:tc>
        <w:tc>
          <w:tcPr>
            <w:tcW w:w="2880" w:type="dxa"/>
          </w:tcPr>
          <w:p w:rsidR="00A625CD" w:rsidRDefault="005C16E1">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A625CD" w:rsidRDefault="00A625CD"/>
        </w:tc>
      </w:tr>
      <w:tr w:rsidR="00A625CD">
        <w:tc>
          <w:tcPr>
            <w:tcW w:w="2880" w:type="dxa"/>
          </w:tcPr>
          <w:p w:rsidR="00A625CD" w:rsidRDefault="005C16E1">
            <w:r>
              <w:t>972.</w:t>
            </w:r>
          </w:p>
        </w:tc>
        <w:tc>
          <w:tcPr>
            <w:tcW w:w="2880" w:type="dxa"/>
          </w:tcPr>
          <w:p w:rsidR="00A625CD" w:rsidRDefault="005C16E1">
            <w:r>
              <w:t xml:space="preserve">Брошюра Родионова И.А. «Решение еврейского вопроса» (Москва, Издательство «Витязь», 2000 г.) (решение Мещанского районного суда г. Москвы от </w:t>
            </w:r>
            <w:r>
              <w:t>03.12.2008).</w:t>
            </w:r>
          </w:p>
        </w:tc>
        <w:tc>
          <w:tcPr>
            <w:tcW w:w="2880" w:type="dxa"/>
          </w:tcPr>
          <w:p w:rsidR="00A625CD" w:rsidRDefault="00A625CD"/>
        </w:tc>
      </w:tr>
      <w:tr w:rsidR="00A625CD">
        <w:tc>
          <w:tcPr>
            <w:tcW w:w="2880" w:type="dxa"/>
          </w:tcPr>
          <w:p w:rsidR="00A625CD" w:rsidRDefault="005C16E1">
            <w:r>
              <w:t>973.</w:t>
            </w:r>
          </w:p>
        </w:tc>
        <w:tc>
          <w:tcPr>
            <w:tcW w:w="2880" w:type="dxa"/>
          </w:tcPr>
          <w:p w:rsidR="00A625CD" w:rsidRDefault="005C16E1">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A625CD" w:rsidRDefault="00A625CD"/>
        </w:tc>
      </w:tr>
      <w:tr w:rsidR="00A625CD">
        <w:tc>
          <w:tcPr>
            <w:tcW w:w="2880" w:type="dxa"/>
          </w:tcPr>
          <w:p w:rsidR="00A625CD" w:rsidRDefault="005C16E1">
            <w:r>
              <w:t>974.</w:t>
            </w:r>
          </w:p>
        </w:tc>
        <w:tc>
          <w:tcPr>
            <w:tcW w:w="2880" w:type="dxa"/>
          </w:tcPr>
          <w:p w:rsidR="00A625CD" w:rsidRDefault="005C16E1">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A625CD" w:rsidRDefault="00A625CD"/>
        </w:tc>
      </w:tr>
      <w:tr w:rsidR="00A625CD">
        <w:tc>
          <w:tcPr>
            <w:tcW w:w="2880" w:type="dxa"/>
          </w:tcPr>
          <w:p w:rsidR="00A625CD" w:rsidRDefault="005C16E1">
            <w:r>
              <w:t>975.</w:t>
            </w:r>
          </w:p>
        </w:tc>
        <w:tc>
          <w:tcPr>
            <w:tcW w:w="2880" w:type="dxa"/>
          </w:tcPr>
          <w:p w:rsidR="00A625CD" w:rsidRDefault="005C16E1">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A625CD" w:rsidRDefault="00A625CD"/>
        </w:tc>
      </w:tr>
      <w:tr w:rsidR="00A625CD">
        <w:tc>
          <w:tcPr>
            <w:tcW w:w="2880" w:type="dxa"/>
          </w:tcPr>
          <w:p w:rsidR="00A625CD" w:rsidRDefault="005C16E1">
            <w:r>
              <w:t>976.</w:t>
            </w:r>
          </w:p>
        </w:tc>
        <w:tc>
          <w:tcPr>
            <w:tcW w:w="2880" w:type="dxa"/>
          </w:tcPr>
          <w:p w:rsidR="00A625CD" w:rsidRDefault="005C16E1">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A625CD" w:rsidRDefault="00A625CD"/>
        </w:tc>
      </w:tr>
      <w:tr w:rsidR="00A625CD">
        <w:tc>
          <w:tcPr>
            <w:tcW w:w="2880" w:type="dxa"/>
          </w:tcPr>
          <w:p w:rsidR="00A625CD" w:rsidRDefault="005C16E1">
            <w:r>
              <w:t>977.</w:t>
            </w:r>
          </w:p>
        </w:tc>
        <w:tc>
          <w:tcPr>
            <w:tcW w:w="2880" w:type="dxa"/>
          </w:tcPr>
          <w:p w:rsidR="00A625CD" w:rsidRDefault="005C16E1">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A625CD" w:rsidRDefault="00A625CD"/>
        </w:tc>
      </w:tr>
      <w:tr w:rsidR="00A625CD">
        <w:tc>
          <w:tcPr>
            <w:tcW w:w="2880" w:type="dxa"/>
          </w:tcPr>
          <w:p w:rsidR="00A625CD" w:rsidRDefault="005C16E1">
            <w:r>
              <w:t>978.</w:t>
            </w:r>
          </w:p>
        </w:tc>
        <w:tc>
          <w:tcPr>
            <w:tcW w:w="2880" w:type="dxa"/>
          </w:tcPr>
          <w:p w:rsidR="00A625CD" w:rsidRDefault="005C16E1">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A625CD" w:rsidRDefault="00A625CD"/>
        </w:tc>
      </w:tr>
      <w:tr w:rsidR="00A625CD">
        <w:tc>
          <w:tcPr>
            <w:tcW w:w="2880" w:type="dxa"/>
          </w:tcPr>
          <w:p w:rsidR="00A625CD" w:rsidRDefault="005C16E1">
            <w:r>
              <w:t>979.</w:t>
            </w:r>
          </w:p>
        </w:tc>
        <w:tc>
          <w:tcPr>
            <w:tcW w:w="2880" w:type="dxa"/>
          </w:tcPr>
          <w:p w:rsidR="00A625CD" w:rsidRDefault="005C16E1">
            <w:r>
              <w:t>Книга Евгения Дюринга «Еврейский вопрос как вопрос о расовом характере и его вредоносном влиян</w:t>
            </w:r>
            <w:r>
              <w:t>ии на существование народов, на нравы и культуру» (Москва, Издательство «Русская правда», 2003 г.) (решение Мещанского районного суда г. Москвы от 03.12.2008).</w:t>
            </w:r>
          </w:p>
        </w:tc>
        <w:tc>
          <w:tcPr>
            <w:tcW w:w="2880" w:type="dxa"/>
          </w:tcPr>
          <w:p w:rsidR="00A625CD" w:rsidRDefault="00A625CD"/>
        </w:tc>
      </w:tr>
      <w:tr w:rsidR="00A625CD">
        <w:tc>
          <w:tcPr>
            <w:tcW w:w="2880" w:type="dxa"/>
          </w:tcPr>
          <w:p w:rsidR="00A625CD" w:rsidRDefault="005C16E1">
            <w:r>
              <w:t>980.</w:t>
            </w:r>
          </w:p>
        </w:tc>
        <w:tc>
          <w:tcPr>
            <w:tcW w:w="2880" w:type="dxa"/>
          </w:tcPr>
          <w:p w:rsidR="00A625CD" w:rsidRDefault="005C16E1">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A625CD" w:rsidRDefault="00A625CD"/>
        </w:tc>
      </w:tr>
      <w:tr w:rsidR="00A625CD">
        <w:tc>
          <w:tcPr>
            <w:tcW w:w="2880" w:type="dxa"/>
          </w:tcPr>
          <w:p w:rsidR="00A625CD" w:rsidRDefault="005C16E1">
            <w:r>
              <w:t>981.</w:t>
            </w:r>
          </w:p>
        </w:tc>
        <w:tc>
          <w:tcPr>
            <w:tcW w:w="2880" w:type="dxa"/>
          </w:tcPr>
          <w:p w:rsidR="00A625CD" w:rsidRDefault="005C16E1">
            <w:r>
              <w:t>Статья «Это их цивилизация» (решение Никулинского районного суда г. Москвы от 12.09.2011).</w:t>
            </w:r>
          </w:p>
        </w:tc>
        <w:tc>
          <w:tcPr>
            <w:tcW w:w="2880" w:type="dxa"/>
          </w:tcPr>
          <w:p w:rsidR="00A625CD" w:rsidRDefault="00A625CD"/>
        </w:tc>
      </w:tr>
      <w:tr w:rsidR="00A625CD">
        <w:tc>
          <w:tcPr>
            <w:tcW w:w="2880" w:type="dxa"/>
          </w:tcPr>
          <w:p w:rsidR="00A625CD" w:rsidRDefault="005C16E1">
            <w:r>
              <w:t>982.</w:t>
            </w:r>
          </w:p>
        </w:tc>
        <w:tc>
          <w:tcPr>
            <w:tcW w:w="2880" w:type="dxa"/>
          </w:tcPr>
          <w:p w:rsidR="00A625CD" w:rsidRDefault="005C16E1">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A625CD" w:rsidRDefault="00A625CD"/>
        </w:tc>
      </w:tr>
      <w:tr w:rsidR="00A625CD">
        <w:tc>
          <w:tcPr>
            <w:tcW w:w="2880" w:type="dxa"/>
          </w:tcPr>
          <w:p w:rsidR="00A625CD" w:rsidRDefault="005C16E1">
            <w:r>
              <w:t>983.</w:t>
            </w:r>
          </w:p>
        </w:tc>
        <w:tc>
          <w:tcPr>
            <w:tcW w:w="2880" w:type="dxa"/>
          </w:tcPr>
          <w:p w:rsidR="00A625CD" w:rsidRDefault="005C16E1">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A625CD" w:rsidRDefault="00A625CD"/>
        </w:tc>
      </w:tr>
      <w:tr w:rsidR="00A625CD">
        <w:tc>
          <w:tcPr>
            <w:tcW w:w="2880" w:type="dxa"/>
          </w:tcPr>
          <w:p w:rsidR="00A625CD" w:rsidRDefault="005C16E1">
            <w:r>
              <w:t>984.</w:t>
            </w:r>
          </w:p>
        </w:tc>
        <w:tc>
          <w:tcPr>
            <w:tcW w:w="2880" w:type="dxa"/>
          </w:tcPr>
          <w:p w:rsidR="00A625CD" w:rsidRDefault="005C16E1">
            <w:r>
              <w:t xml:space="preserve">Статья «Дагестанский Фронт: Джихад </w:t>
            </w:r>
            <w:r>
              <w:t>продолжается» (решение Никулинского районного суда г. Москвы от 12.09.2011).</w:t>
            </w:r>
          </w:p>
        </w:tc>
        <w:tc>
          <w:tcPr>
            <w:tcW w:w="2880" w:type="dxa"/>
          </w:tcPr>
          <w:p w:rsidR="00A625CD" w:rsidRDefault="00A625CD"/>
        </w:tc>
      </w:tr>
      <w:tr w:rsidR="00A625CD">
        <w:tc>
          <w:tcPr>
            <w:tcW w:w="2880" w:type="dxa"/>
          </w:tcPr>
          <w:p w:rsidR="00A625CD" w:rsidRDefault="005C16E1">
            <w:r>
              <w:t>985.</w:t>
            </w:r>
          </w:p>
        </w:tc>
        <w:tc>
          <w:tcPr>
            <w:tcW w:w="2880" w:type="dxa"/>
          </w:tcPr>
          <w:p w:rsidR="00A625CD" w:rsidRDefault="005C16E1">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A625CD" w:rsidRDefault="00A625CD"/>
        </w:tc>
      </w:tr>
      <w:tr w:rsidR="00A625CD">
        <w:tc>
          <w:tcPr>
            <w:tcW w:w="2880" w:type="dxa"/>
          </w:tcPr>
          <w:p w:rsidR="00A625CD" w:rsidRDefault="005C16E1">
            <w:r>
              <w:t>986.</w:t>
            </w:r>
          </w:p>
        </w:tc>
        <w:tc>
          <w:tcPr>
            <w:tcW w:w="2880" w:type="dxa"/>
          </w:tcPr>
          <w:p w:rsidR="00A625CD" w:rsidRDefault="005C16E1">
            <w:r>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по гражданским делам Краснодарского краевого суда от 08.09.2011).</w:t>
            </w:r>
          </w:p>
        </w:tc>
        <w:tc>
          <w:tcPr>
            <w:tcW w:w="2880" w:type="dxa"/>
          </w:tcPr>
          <w:p w:rsidR="00A625CD" w:rsidRDefault="00A625CD"/>
        </w:tc>
      </w:tr>
      <w:tr w:rsidR="00A625CD">
        <w:tc>
          <w:tcPr>
            <w:tcW w:w="2880" w:type="dxa"/>
          </w:tcPr>
          <w:p w:rsidR="00A625CD" w:rsidRDefault="005C16E1">
            <w:r>
              <w:t>987.</w:t>
            </w:r>
          </w:p>
        </w:tc>
        <w:tc>
          <w:tcPr>
            <w:tcW w:w="2880" w:type="dxa"/>
          </w:tcPr>
          <w:p w:rsidR="00A625CD" w:rsidRDefault="005C16E1">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A625CD" w:rsidRDefault="00A625CD"/>
        </w:tc>
      </w:tr>
      <w:tr w:rsidR="00A625CD">
        <w:tc>
          <w:tcPr>
            <w:tcW w:w="2880" w:type="dxa"/>
          </w:tcPr>
          <w:p w:rsidR="00A625CD" w:rsidRDefault="005C16E1">
            <w:r>
              <w:t>988.</w:t>
            </w:r>
          </w:p>
        </w:tc>
        <w:tc>
          <w:tcPr>
            <w:tcW w:w="2880" w:type="dxa"/>
          </w:tcPr>
          <w:p w:rsidR="00A625CD" w:rsidRDefault="005C16E1">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A625CD" w:rsidRDefault="00A625CD"/>
        </w:tc>
      </w:tr>
      <w:tr w:rsidR="00A625CD">
        <w:tc>
          <w:tcPr>
            <w:tcW w:w="2880" w:type="dxa"/>
          </w:tcPr>
          <w:p w:rsidR="00A625CD" w:rsidRDefault="005C16E1">
            <w:r>
              <w:t>989.</w:t>
            </w:r>
          </w:p>
        </w:tc>
        <w:tc>
          <w:tcPr>
            <w:tcW w:w="2880" w:type="dxa"/>
          </w:tcPr>
          <w:p w:rsidR="00A625CD" w:rsidRDefault="005C16E1">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A625CD" w:rsidRDefault="00A625CD"/>
        </w:tc>
      </w:tr>
      <w:tr w:rsidR="00A625CD">
        <w:tc>
          <w:tcPr>
            <w:tcW w:w="2880" w:type="dxa"/>
          </w:tcPr>
          <w:p w:rsidR="00A625CD" w:rsidRDefault="005C16E1">
            <w:r>
              <w:t>990.</w:t>
            </w:r>
          </w:p>
        </w:tc>
        <w:tc>
          <w:tcPr>
            <w:tcW w:w="2880" w:type="dxa"/>
          </w:tcPr>
          <w:p w:rsidR="00A625CD" w:rsidRDefault="005C16E1">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A625CD" w:rsidRDefault="00A625CD"/>
        </w:tc>
      </w:tr>
      <w:tr w:rsidR="00A625CD">
        <w:tc>
          <w:tcPr>
            <w:tcW w:w="2880" w:type="dxa"/>
          </w:tcPr>
          <w:p w:rsidR="00A625CD" w:rsidRDefault="005C16E1">
            <w:r>
              <w:t>991.</w:t>
            </w:r>
          </w:p>
        </w:tc>
        <w:tc>
          <w:tcPr>
            <w:tcW w:w="2880" w:type="dxa"/>
          </w:tcPr>
          <w:p w:rsidR="00A625CD" w:rsidRDefault="005C16E1">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A625CD" w:rsidRDefault="00A625CD"/>
        </w:tc>
      </w:tr>
      <w:tr w:rsidR="00A625CD">
        <w:tc>
          <w:tcPr>
            <w:tcW w:w="2880" w:type="dxa"/>
          </w:tcPr>
          <w:p w:rsidR="00A625CD" w:rsidRDefault="005C16E1">
            <w:r>
              <w:t>992.</w:t>
            </w:r>
          </w:p>
        </w:tc>
        <w:tc>
          <w:tcPr>
            <w:tcW w:w="2880" w:type="dxa"/>
          </w:tcPr>
          <w:p w:rsidR="00A625CD" w:rsidRDefault="005C16E1">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A625CD" w:rsidRDefault="00A625CD"/>
        </w:tc>
      </w:tr>
      <w:tr w:rsidR="00A625CD">
        <w:tc>
          <w:tcPr>
            <w:tcW w:w="2880" w:type="dxa"/>
          </w:tcPr>
          <w:p w:rsidR="00A625CD" w:rsidRDefault="005C16E1">
            <w:r>
              <w:t>993.</w:t>
            </w:r>
          </w:p>
        </w:tc>
        <w:tc>
          <w:tcPr>
            <w:tcW w:w="2880" w:type="dxa"/>
          </w:tcPr>
          <w:p w:rsidR="00A625CD" w:rsidRDefault="005C16E1">
            <w: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c>
          <w:tcPr>
            <w:tcW w:w="2880" w:type="dxa"/>
          </w:tcPr>
          <w:p w:rsidR="00A625CD" w:rsidRDefault="00A625CD"/>
        </w:tc>
      </w:tr>
      <w:tr w:rsidR="00A625CD">
        <w:tc>
          <w:tcPr>
            <w:tcW w:w="2880" w:type="dxa"/>
          </w:tcPr>
          <w:p w:rsidR="00A625CD" w:rsidRDefault="005C16E1">
            <w:r>
              <w:t>994.</w:t>
            </w:r>
          </w:p>
        </w:tc>
        <w:tc>
          <w:tcPr>
            <w:tcW w:w="2880" w:type="dxa"/>
          </w:tcPr>
          <w:p w:rsidR="00A625CD" w:rsidRDefault="005C16E1">
            <w:r>
              <w:t>Исламский идеологический жур</w:t>
            </w:r>
            <w:r>
              <w:t>нал «Халифат» № 35 от 02.2009 (решение Мещанского районного суда г.Москвы от 14.07.2011).</w:t>
            </w:r>
          </w:p>
        </w:tc>
        <w:tc>
          <w:tcPr>
            <w:tcW w:w="2880" w:type="dxa"/>
          </w:tcPr>
          <w:p w:rsidR="00A625CD" w:rsidRDefault="00A625CD"/>
        </w:tc>
      </w:tr>
      <w:tr w:rsidR="00A625CD">
        <w:tc>
          <w:tcPr>
            <w:tcW w:w="2880" w:type="dxa"/>
          </w:tcPr>
          <w:p w:rsidR="00A625CD" w:rsidRDefault="005C16E1">
            <w:r>
              <w:t>995.</w:t>
            </w:r>
          </w:p>
        </w:tc>
        <w:tc>
          <w:tcPr>
            <w:tcW w:w="2880" w:type="dxa"/>
          </w:tcPr>
          <w:p w:rsidR="00A625CD" w:rsidRDefault="005C16E1">
            <w:r>
              <w:t>Исламский идеологический журнал «Халифат» № 34 от 31.01.2009 (решение Мещанского районного суда г. Москвы от 14.07.2011).</w:t>
            </w:r>
          </w:p>
        </w:tc>
        <w:tc>
          <w:tcPr>
            <w:tcW w:w="2880" w:type="dxa"/>
          </w:tcPr>
          <w:p w:rsidR="00A625CD" w:rsidRDefault="00A625CD"/>
        </w:tc>
      </w:tr>
      <w:tr w:rsidR="00A625CD">
        <w:tc>
          <w:tcPr>
            <w:tcW w:w="2880" w:type="dxa"/>
          </w:tcPr>
          <w:p w:rsidR="00A625CD" w:rsidRDefault="005C16E1">
            <w:r>
              <w:t>996.</w:t>
            </w:r>
          </w:p>
        </w:tc>
        <w:tc>
          <w:tcPr>
            <w:tcW w:w="2880" w:type="dxa"/>
          </w:tcPr>
          <w:p w:rsidR="00A625CD" w:rsidRDefault="005C16E1">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A625CD" w:rsidRDefault="00A625CD"/>
        </w:tc>
      </w:tr>
      <w:tr w:rsidR="00A625CD">
        <w:tc>
          <w:tcPr>
            <w:tcW w:w="2880" w:type="dxa"/>
          </w:tcPr>
          <w:p w:rsidR="00A625CD" w:rsidRDefault="005C16E1">
            <w:r>
              <w:t>997.</w:t>
            </w:r>
          </w:p>
        </w:tc>
        <w:tc>
          <w:tcPr>
            <w:tcW w:w="2880" w:type="dxa"/>
          </w:tcPr>
          <w:p w:rsidR="00A625CD" w:rsidRDefault="005C16E1">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A625CD" w:rsidRDefault="00A625CD"/>
        </w:tc>
      </w:tr>
      <w:tr w:rsidR="00A625CD">
        <w:tc>
          <w:tcPr>
            <w:tcW w:w="2880" w:type="dxa"/>
          </w:tcPr>
          <w:p w:rsidR="00A625CD" w:rsidRDefault="005C16E1">
            <w:r>
              <w:t>998.</w:t>
            </w:r>
          </w:p>
        </w:tc>
        <w:tc>
          <w:tcPr>
            <w:tcW w:w="2880" w:type="dxa"/>
          </w:tcPr>
          <w:p w:rsidR="00A625CD" w:rsidRDefault="005C16E1">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A625CD" w:rsidRDefault="00A625CD"/>
        </w:tc>
      </w:tr>
      <w:tr w:rsidR="00A625CD">
        <w:tc>
          <w:tcPr>
            <w:tcW w:w="2880" w:type="dxa"/>
          </w:tcPr>
          <w:p w:rsidR="00A625CD" w:rsidRDefault="005C16E1">
            <w:r>
              <w:t>999.</w:t>
            </w:r>
          </w:p>
        </w:tc>
        <w:tc>
          <w:tcPr>
            <w:tcW w:w="2880" w:type="dxa"/>
          </w:tcPr>
          <w:p w:rsidR="00A625CD" w:rsidRDefault="005C16E1">
            <w:r>
              <w:t>Брошюра «Россия ополчается против разрушителей» (решение Ленинского районного суда г. Воронежа от 28.06.2011).</w:t>
            </w:r>
          </w:p>
        </w:tc>
        <w:tc>
          <w:tcPr>
            <w:tcW w:w="2880" w:type="dxa"/>
          </w:tcPr>
          <w:p w:rsidR="00A625CD" w:rsidRDefault="00A625CD"/>
        </w:tc>
      </w:tr>
      <w:tr w:rsidR="00A625CD">
        <w:tc>
          <w:tcPr>
            <w:tcW w:w="2880" w:type="dxa"/>
          </w:tcPr>
          <w:p w:rsidR="00A625CD" w:rsidRDefault="005C16E1">
            <w:r>
              <w:t>1000.</w:t>
            </w:r>
          </w:p>
        </w:tc>
        <w:tc>
          <w:tcPr>
            <w:tcW w:w="2880" w:type="dxa"/>
          </w:tcPr>
          <w:p w:rsidR="00A625CD" w:rsidRDefault="005C16E1">
            <w:r>
              <w:t>Листовки следующего содержания: «Долой власть ЧК-нутых Путина и Медведева», «Долой власт</w:t>
            </w:r>
            <w:r>
              <w:t>ь ЧК-нутого Путина» (решение Центрального районного суда города Читы от 15.09.2011).</w:t>
            </w:r>
          </w:p>
        </w:tc>
        <w:tc>
          <w:tcPr>
            <w:tcW w:w="2880" w:type="dxa"/>
          </w:tcPr>
          <w:p w:rsidR="00A625CD" w:rsidRDefault="00A625CD"/>
        </w:tc>
      </w:tr>
      <w:tr w:rsidR="00A625CD">
        <w:tc>
          <w:tcPr>
            <w:tcW w:w="2880" w:type="dxa"/>
          </w:tcPr>
          <w:p w:rsidR="00A625CD" w:rsidRDefault="005C16E1">
            <w:r>
              <w:t>1001.</w:t>
            </w:r>
          </w:p>
        </w:tc>
        <w:tc>
          <w:tcPr>
            <w:tcW w:w="2880" w:type="dxa"/>
          </w:tcPr>
          <w:p w:rsidR="00A625CD" w:rsidRDefault="005C16E1">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25CD" w:rsidRDefault="00A625CD"/>
        </w:tc>
      </w:tr>
      <w:tr w:rsidR="00A625CD">
        <w:tc>
          <w:tcPr>
            <w:tcW w:w="2880" w:type="dxa"/>
          </w:tcPr>
          <w:p w:rsidR="00A625CD" w:rsidRDefault="005C16E1">
            <w:r>
              <w:t>1002.</w:t>
            </w:r>
          </w:p>
        </w:tc>
        <w:tc>
          <w:tcPr>
            <w:tcW w:w="2880" w:type="dxa"/>
          </w:tcPr>
          <w:p w:rsidR="00A625CD" w:rsidRDefault="005C16E1">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A625CD" w:rsidRDefault="00A625CD"/>
        </w:tc>
      </w:tr>
      <w:tr w:rsidR="00A625CD">
        <w:tc>
          <w:tcPr>
            <w:tcW w:w="2880" w:type="dxa"/>
          </w:tcPr>
          <w:p w:rsidR="00A625CD" w:rsidRDefault="005C16E1">
            <w:r>
              <w:t>1003.</w:t>
            </w:r>
          </w:p>
        </w:tc>
        <w:tc>
          <w:tcPr>
            <w:tcW w:w="2880" w:type="dxa"/>
          </w:tcPr>
          <w:p w:rsidR="00A625CD" w:rsidRDefault="005C16E1">
            <w:r>
              <w:t>Статья «Эй, Мусульмане! Неужели не настала пора перемен?»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1004.</w:t>
            </w:r>
          </w:p>
        </w:tc>
        <w:tc>
          <w:tcPr>
            <w:tcW w:w="2880" w:type="dxa"/>
          </w:tcPr>
          <w:p w:rsidR="00A625CD" w:rsidRDefault="005C16E1">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1005.</w:t>
            </w:r>
          </w:p>
        </w:tc>
        <w:tc>
          <w:tcPr>
            <w:tcW w:w="2880" w:type="dxa"/>
          </w:tcPr>
          <w:p w:rsidR="00A625CD" w:rsidRDefault="005C16E1">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1006.</w:t>
            </w:r>
          </w:p>
        </w:tc>
        <w:tc>
          <w:tcPr>
            <w:tcW w:w="2880" w:type="dxa"/>
          </w:tcPr>
          <w:p w:rsidR="00A625CD" w:rsidRDefault="005C16E1">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1007.</w:t>
            </w:r>
          </w:p>
        </w:tc>
        <w:tc>
          <w:tcPr>
            <w:tcW w:w="2880" w:type="dxa"/>
          </w:tcPr>
          <w:p w:rsidR="00A625CD" w:rsidRDefault="005C16E1">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1008.</w:t>
            </w:r>
          </w:p>
        </w:tc>
        <w:tc>
          <w:tcPr>
            <w:tcW w:w="2880" w:type="dxa"/>
          </w:tcPr>
          <w:p w:rsidR="00A625CD" w:rsidRDefault="005C16E1">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1009.</w:t>
            </w:r>
          </w:p>
        </w:tc>
        <w:tc>
          <w:tcPr>
            <w:tcW w:w="2880" w:type="dxa"/>
          </w:tcPr>
          <w:p w:rsidR="00A625CD" w:rsidRDefault="005C16E1">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A625CD" w:rsidRDefault="00A625CD"/>
        </w:tc>
      </w:tr>
      <w:tr w:rsidR="00A625CD">
        <w:tc>
          <w:tcPr>
            <w:tcW w:w="2880" w:type="dxa"/>
          </w:tcPr>
          <w:p w:rsidR="00A625CD" w:rsidRDefault="005C16E1">
            <w:r>
              <w:t>1010.</w:t>
            </w:r>
          </w:p>
        </w:tc>
        <w:tc>
          <w:tcPr>
            <w:tcW w:w="2880" w:type="dxa"/>
          </w:tcPr>
          <w:p w:rsidR="00A625CD" w:rsidRDefault="005C16E1">
            <w:r>
              <w:t>Статья «Преступное действо полностью исполнено…, Юг поделен»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1011.</w:t>
            </w:r>
          </w:p>
        </w:tc>
        <w:tc>
          <w:tcPr>
            <w:tcW w:w="2880" w:type="dxa"/>
          </w:tcPr>
          <w:p w:rsidR="00A625CD" w:rsidRDefault="005C16E1">
            <w:r>
              <w:t>Статья «Америка посредством взрыва вновь делает армию Пакистана мишенью. Цель, на</w:t>
            </w:r>
            <w:r>
              <w:t>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1012.</w:t>
            </w:r>
          </w:p>
        </w:tc>
        <w:tc>
          <w:tcPr>
            <w:tcW w:w="2880" w:type="dxa"/>
          </w:tcPr>
          <w:p w:rsidR="00A625CD" w:rsidRDefault="005C16E1">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1013.</w:t>
            </w:r>
          </w:p>
        </w:tc>
        <w:tc>
          <w:tcPr>
            <w:tcW w:w="2880" w:type="dxa"/>
          </w:tcPr>
          <w:p w:rsidR="00A625CD" w:rsidRDefault="005C16E1">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1014.</w:t>
            </w:r>
          </w:p>
        </w:tc>
        <w:tc>
          <w:tcPr>
            <w:tcW w:w="2880" w:type="dxa"/>
          </w:tcPr>
          <w:p w:rsidR="00A625CD" w:rsidRDefault="005C16E1">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A625CD" w:rsidRDefault="00A625CD"/>
        </w:tc>
      </w:tr>
      <w:tr w:rsidR="00A625CD">
        <w:tc>
          <w:tcPr>
            <w:tcW w:w="2880" w:type="dxa"/>
          </w:tcPr>
          <w:p w:rsidR="00A625CD" w:rsidRDefault="005C16E1">
            <w:r>
              <w:t>1015.</w:t>
            </w:r>
          </w:p>
        </w:tc>
        <w:tc>
          <w:tcPr>
            <w:tcW w:w="2880" w:type="dxa"/>
          </w:tcPr>
          <w:p w:rsidR="00A625CD" w:rsidRDefault="005C16E1">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1016.</w:t>
            </w:r>
          </w:p>
        </w:tc>
        <w:tc>
          <w:tcPr>
            <w:tcW w:w="2880" w:type="dxa"/>
          </w:tcPr>
          <w:p w:rsidR="00A625CD" w:rsidRDefault="005C16E1">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1017.</w:t>
            </w:r>
          </w:p>
        </w:tc>
        <w:tc>
          <w:tcPr>
            <w:tcW w:w="2880" w:type="dxa"/>
          </w:tcPr>
          <w:p w:rsidR="00A625CD" w:rsidRDefault="005C16E1">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1018.</w:t>
            </w:r>
          </w:p>
        </w:tc>
        <w:tc>
          <w:tcPr>
            <w:tcW w:w="2880" w:type="dxa"/>
          </w:tcPr>
          <w:p w:rsidR="00A625CD" w:rsidRDefault="005C16E1">
            <w:r>
              <w:t>Статья «Крах модели мультикультурного общества»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1019.</w:t>
            </w:r>
          </w:p>
        </w:tc>
        <w:tc>
          <w:tcPr>
            <w:tcW w:w="2880" w:type="dxa"/>
          </w:tcPr>
          <w:p w:rsidR="00A625CD" w:rsidRDefault="005C16E1">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1020.</w:t>
            </w:r>
          </w:p>
        </w:tc>
        <w:tc>
          <w:tcPr>
            <w:tcW w:w="2880" w:type="dxa"/>
          </w:tcPr>
          <w:p w:rsidR="00A625CD" w:rsidRDefault="005C16E1">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1021.</w:t>
            </w:r>
          </w:p>
        </w:tc>
        <w:tc>
          <w:tcPr>
            <w:tcW w:w="2880" w:type="dxa"/>
          </w:tcPr>
          <w:p w:rsidR="00A625CD" w:rsidRDefault="005C16E1">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A625CD" w:rsidRDefault="00A625CD"/>
        </w:tc>
      </w:tr>
      <w:tr w:rsidR="00A625CD">
        <w:tc>
          <w:tcPr>
            <w:tcW w:w="2880" w:type="dxa"/>
          </w:tcPr>
          <w:p w:rsidR="00A625CD" w:rsidRDefault="005C16E1">
            <w:r>
              <w:t>1022.</w:t>
            </w:r>
          </w:p>
        </w:tc>
        <w:tc>
          <w:tcPr>
            <w:tcW w:w="2880" w:type="dxa"/>
          </w:tcPr>
          <w:p w:rsidR="00A625CD" w:rsidRDefault="005C16E1">
            <w:r>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1023.</w:t>
            </w:r>
          </w:p>
        </w:tc>
        <w:tc>
          <w:tcPr>
            <w:tcW w:w="2880" w:type="dxa"/>
          </w:tcPr>
          <w:p w:rsidR="00A625CD" w:rsidRDefault="005C16E1">
            <w:r>
              <w:t>Статья «Свергнут второй из защитников Кемп-Девида» (решение Люблинского районного су</w:t>
            </w:r>
            <w:r>
              <w:t>да города Москвы от 27.09.2011).</w:t>
            </w:r>
          </w:p>
        </w:tc>
        <w:tc>
          <w:tcPr>
            <w:tcW w:w="2880" w:type="dxa"/>
          </w:tcPr>
          <w:p w:rsidR="00A625CD" w:rsidRDefault="00A625CD"/>
        </w:tc>
      </w:tr>
      <w:tr w:rsidR="00A625CD">
        <w:tc>
          <w:tcPr>
            <w:tcW w:w="2880" w:type="dxa"/>
          </w:tcPr>
          <w:p w:rsidR="00A625CD" w:rsidRDefault="005C16E1">
            <w:r>
              <w:t>1024.</w:t>
            </w:r>
          </w:p>
        </w:tc>
        <w:tc>
          <w:tcPr>
            <w:tcW w:w="2880" w:type="dxa"/>
          </w:tcPr>
          <w:p w:rsidR="00A625CD" w:rsidRDefault="005C16E1">
            <w:r>
              <w:t>Статья «Перемены, которые мы жаждем»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1025.</w:t>
            </w:r>
          </w:p>
        </w:tc>
        <w:tc>
          <w:tcPr>
            <w:tcW w:w="2880" w:type="dxa"/>
          </w:tcPr>
          <w:p w:rsidR="00A625CD" w:rsidRDefault="005C16E1">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1026.</w:t>
            </w:r>
          </w:p>
        </w:tc>
        <w:tc>
          <w:tcPr>
            <w:tcW w:w="2880" w:type="dxa"/>
          </w:tcPr>
          <w:p w:rsidR="00A625CD" w:rsidRDefault="005C16E1">
            <w:r>
              <w:t>Статья «Объявление для печати»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1027.</w:t>
            </w:r>
          </w:p>
        </w:tc>
        <w:tc>
          <w:tcPr>
            <w:tcW w:w="2880" w:type="dxa"/>
          </w:tcPr>
          <w:p w:rsidR="00A625CD" w:rsidRDefault="005C16E1">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1028.</w:t>
            </w:r>
          </w:p>
        </w:tc>
        <w:tc>
          <w:tcPr>
            <w:tcW w:w="2880" w:type="dxa"/>
          </w:tcPr>
          <w:p w:rsidR="00A625CD" w:rsidRDefault="005C16E1">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A625CD" w:rsidRDefault="00A625CD"/>
        </w:tc>
      </w:tr>
      <w:tr w:rsidR="00A625CD">
        <w:tc>
          <w:tcPr>
            <w:tcW w:w="2880" w:type="dxa"/>
          </w:tcPr>
          <w:p w:rsidR="00A625CD" w:rsidRDefault="005C16E1">
            <w:r>
              <w:t>1029.</w:t>
            </w:r>
          </w:p>
        </w:tc>
        <w:tc>
          <w:tcPr>
            <w:tcW w:w="2880" w:type="dxa"/>
          </w:tcPr>
          <w:p w:rsidR="00A625CD" w:rsidRDefault="005C16E1">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A625CD" w:rsidRDefault="00A625CD"/>
        </w:tc>
      </w:tr>
      <w:tr w:rsidR="00A625CD">
        <w:tc>
          <w:tcPr>
            <w:tcW w:w="2880" w:type="dxa"/>
          </w:tcPr>
          <w:p w:rsidR="00A625CD" w:rsidRDefault="005C16E1">
            <w:r>
              <w:t>1030.</w:t>
            </w:r>
          </w:p>
        </w:tc>
        <w:tc>
          <w:tcPr>
            <w:tcW w:w="2880" w:type="dxa"/>
          </w:tcPr>
          <w:p w:rsidR="00A625CD" w:rsidRDefault="005C16E1">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A625CD" w:rsidRDefault="00A625CD"/>
        </w:tc>
      </w:tr>
      <w:tr w:rsidR="00A625CD">
        <w:tc>
          <w:tcPr>
            <w:tcW w:w="2880" w:type="dxa"/>
          </w:tcPr>
          <w:p w:rsidR="00A625CD" w:rsidRDefault="005C16E1">
            <w:r>
              <w:t>1031.</w:t>
            </w:r>
          </w:p>
        </w:tc>
        <w:tc>
          <w:tcPr>
            <w:tcW w:w="2880" w:type="dxa"/>
          </w:tcPr>
          <w:p w:rsidR="00A625CD" w:rsidRDefault="005C16E1">
            <w:r>
              <w:t xml:space="preserve">Интернет-ресурс www.limonka.nbp-info.ru (решение Первомайского районного суда г. </w:t>
            </w:r>
            <w:r>
              <w:t>Кирова Кировской области от 06.10.2011).</w:t>
            </w:r>
          </w:p>
        </w:tc>
        <w:tc>
          <w:tcPr>
            <w:tcW w:w="2880" w:type="dxa"/>
          </w:tcPr>
          <w:p w:rsidR="00A625CD" w:rsidRDefault="00A625CD"/>
        </w:tc>
      </w:tr>
      <w:tr w:rsidR="00A625CD">
        <w:tc>
          <w:tcPr>
            <w:tcW w:w="2880" w:type="dxa"/>
          </w:tcPr>
          <w:p w:rsidR="00A625CD" w:rsidRDefault="005C16E1">
            <w:r>
              <w:t>1032.</w:t>
            </w:r>
          </w:p>
        </w:tc>
        <w:tc>
          <w:tcPr>
            <w:tcW w:w="2880" w:type="dxa"/>
          </w:tcPr>
          <w:p w:rsidR="00A625CD" w:rsidRDefault="005C16E1">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A625CD" w:rsidRDefault="00A625CD"/>
        </w:tc>
      </w:tr>
      <w:tr w:rsidR="00A625CD">
        <w:tc>
          <w:tcPr>
            <w:tcW w:w="2880" w:type="dxa"/>
          </w:tcPr>
          <w:p w:rsidR="00A625CD" w:rsidRDefault="005C16E1">
            <w:r>
              <w:t>1033.</w:t>
            </w:r>
          </w:p>
        </w:tc>
        <w:tc>
          <w:tcPr>
            <w:tcW w:w="2880" w:type="dxa"/>
          </w:tcPr>
          <w:p w:rsidR="00A625CD" w:rsidRDefault="005C16E1">
            <w:r>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A625CD" w:rsidRDefault="00A625CD"/>
        </w:tc>
      </w:tr>
      <w:tr w:rsidR="00A625CD">
        <w:tc>
          <w:tcPr>
            <w:tcW w:w="2880" w:type="dxa"/>
          </w:tcPr>
          <w:p w:rsidR="00A625CD" w:rsidRDefault="005C16E1">
            <w:r>
              <w:t>1034.</w:t>
            </w:r>
          </w:p>
        </w:tc>
        <w:tc>
          <w:tcPr>
            <w:tcW w:w="2880" w:type="dxa"/>
          </w:tcPr>
          <w:p w:rsidR="00A625CD" w:rsidRDefault="005C16E1">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A625CD" w:rsidRDefault="00A625CD"/>
        </w:tc>
      </w:tr>
      <w:tr w:rsidR="00A625CD">
        <w:tc>
          <w:tcPr>
            <w:tcW w:w="2880" w:type="dxa"/>
          </w:tcPr>
          <w:p w:rsidR="00A625CD" w:rsidRDefault="005C16E1">
            <w:r>
              <w:t>1035.</w:t>
            </w:r>
          </w:p>
        </w:tc>
        <w:tc>
          <w:tcPr>
            <w:tcW w:w="2880" w:type="dxa"/>
          </w:tcPr>
          <w:p w:rsidR="00A625CD" w:rsidRDefault="005C16E1">
            <w:r>
              <w:t>Интернет-ресурс http://infokavkaz.com (решение Октябрьского городского суда Республики Башкортостан от 28.09.2011)</w:t>
            </w:r>
            <w:r>
              <w:t>.</w:t>
            </w:r>
          </w:p>
        </w:tc>
        <w:tc>
          <w:tcPr>
            <w:tcW w:w="2880" w:type="dxa"/>
          </w:tcPr>
          <w:p w:rsidR="00A625CD" w:rsidRDefault="00A625CD"/>
        </w:tc>
      </w:tr>
      <w:tr w:rsidR="00A625CD">
        <w:tc>
          <w:tcPr>
            <w:tcW w:w="2880" w:type="dxa"/>
          </w:tcPr>
          <w:p w:rsidR="00A625CD" w:rsidRDefault="005C16E1">
            <w:r>
              <w:t>1036.</w:t>
            </w:r>
          </w:p>
        </w:tc>
        <w:tc>
          <w:tcPr>
            <w:tcW w:w="2880" w:type="dxa"/>
          </w:tcPr>
          <w:p w:rsidR="00A625CD" w:rsidRDefault="005C16E1">
            <w:r>
              <w:t>Интернет-ресурс http://djamagat.wordpress.com (решение Октябрьского городского суда Республики Башкортостан от 23.09.2011).</w:t>
            </w:r>
          </w:p>
        </w:tc>
        <w:tc>
          <w:tcPr>
            <w:tcW w:w="2880" w:type="dxa"/>
          </w:tcPr>
          <w:p w:rsidR="00A625CD" w:rsidRDefault="00A625CD"/>
        </w:tc>
      </w:tr>
      <w:tr w:rsidR="00A625CD">
        <w:tc>
          <w:tcPr>
            <w:tcW w:w="2880" w:type="dxa"/>
          </w:tcPr>
          <w:p w:rsidR="00A625CD" w:rsidRDefault="005C16E1">
            <w:r>
              <w:t>1037.</w:t>
            </w:r>
          </w:p>
        </w:tc>
        <w:tc>
          <w:tcPr>
            <w:tcW w:w="2880" w:type="dxa"/>
          </w:tcPr>
          <w:p w:rsidR="00A625CD" w:rsidRDefault="005C16E1">
            <w:r>
              <w:t xml:space="preserve">Интернет-ресурс http://vdagestan.info (решение Октябрьского городского суда Республики Башкортостан от </w:t>
            </w:r>
            <w:r>
              <w:t>23.09.2011).</w:t>
            </w:r>
          </w:p>
        </w:tc>
        <w:tc>
          <w:tcPr>
            <w:tcW w:w="2880" w:type="dxa"/>
          </w:tcPr>
          <w:p w:rsidR="00A625CD" w:rsidRDefault="00A625CD"/>
        </w:tc>
      </w:tr>
      <w:tr w:rsidR="00A625CD">
        <w:tc>
          <w:tcPr>
            <w:tcW w:w="2880" w:type="dxa"/>
          </w:tcPr>
          <w:p w:rsidR="00A625CD" w:rsidRDefault="005C16E1">
            <w:r>
              <w:t>1038.</w:t>
            </w:r>
          </w:p>
        </w:tc>
        <w:tc>
          <w:tcPr>
            <w:tcW w:w="2880" w:type="dxa"/>
          </w:tcPr>
          <w:p w:rsidR="00A625CD" w:rsidRDefault="005C16E1">
            <w:r>
              <w:t>Интернет-ресурс http://kavkazanhaamash.com/meny.html (решение Октябрьского городского суда Республики Башкортостан от 23.09.2011).</w:t>
            </w:r>
          </w:p>
        </w:tc>
        <w:tc>
          <w:tcPr>
            <w:tcW w:w="2880" w:type="dxa"/>
          </w:tcPr>
          <w:p w:rsidR="00A625CD" w:rsidRDefault="00A625CD"/>
        </w:tc>
      </w:tr>
      <w:tr w:rsidR="00A625CD">
        <w:tc>
          <w:tcPr>
            <w:tcW w:w="2880" w:type="dxa"/>
          </w:tcPr>
          <w:p w:rsidR="00A625CD" w:rsidRDefault="005C16E1">
            <w:r>
              <w:t>1039.</w:t>
            </w:r>
          </w:p>
        </w:tc>
        <w:tc>
          <w:tcPr>
            <w:tcW w:w="2880" w:type="dxa"/>
          </w:tcPr>
          <w:p w:rsidR="00A625CD" w:rsidRDefault="005C16E1">
            <w:r>
              <w:t>Интернет-ресурс http://vilayatiu.co.cc (решение Октябрьского городского суда Республики Башкорто</w:t>
            </w:r>
            <w:r>
              <w:t>стан от 23.09.2011).</w:t>
            </w:r>
          </w:p>
        </w:tc>
        <w:tc>
          <w:tcPr>
            <w:tcW w:w="2880" w:type="dxa"/>
          </w:tcPr>
          <w:p w:rsidR="00A625CD" w:rsidRDefault="00A625CD"/>
        </w:tc>
      </w:tr>
      <w:tr w:rsidR="00A625CD">
        <w:tc>
          <w:tcPr>
            <w:tcW w:w="2880" w:type="dxa"/>
          </w:tcPr>
          <w:p w:rsidR="00A625CD" w:rsidRDefault="005C16E1">
            <w:r>
              <w:t>1040.</w:t>
            </w:r>
          </w:p>
        </w:tc>
        <w:tc>
          <w:tcPr>
            <w:tcW w:w="2880" w:type="dxa"/>
          </w:tcPr>
          <w:p w:rsidR="00A625CD" w:rsidRDefault="005C16E1">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A625CD" w:rsidRDefault="00A625CD"/>
        </w:tc>
      </w:tr>
      <w:tr w:rsidR="00A625CD">
        <w:tc>
          <w:tcPr>
            <w:tcW w:w="2880" w:type="dxa"/>
          </w:tcPr>
          <w:p w:rsidR="00A625CD" w:rsidRDefault="005C16E1">
            <w:r>
              <w:t>1041.</w:t>
            </w:r>
          </w:p>
        </w:tc>
        <w:tc>
          <w:tcPr>
            <w:tcW w:w="2880" w:type="dxa"/>
          </w:tcPr>
          <w:p w:rsidR="00A625CD" w:rsidRDefault="005C16E1">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A625CD" w:rsidRDefault="00A625CD"/>
        </w:tc>
      </w:tr>
      <w:tr w:rsidR="00A625CD">
        <w:tc>
          <w:tcPr>
            <w:tcW w:w="2880" w:type="dxa"/>
          </w:tcPr>
          <w:p w:rsidR="00A625CD" w:rsidRDefault="005C16E1">
            <w:r>
              <w:t>1042.</w:t>
            </w:r>
          </w:p>
        </w:tc>
        <w:tc>
          <w:tcPr>
            <w:tcW w:w="2880" w:type="dxa"/>
          </w:tcPr>
          <w:p w:rsidR="00A625CD" w:rsidRDefault="005C16E1">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A625CD" w:rsidRDefault="00A625CD"/>
        </w:tc>
      </w:tr>
      <w:tr w:rsidR="00A625CD">
        <w:tc>
          <w:tcPr>
            <w:tcW w:w="2880" w:type="dxa"/>
          </w:tcPr>
          <w:p w:rsidR="00A625CD" w:rsidRDefault="005C16E1">
            <w:r>
              <w:t>1043.</w:t>
            </w:r>
          </w:p>
        </w:tc>
        <w:tc>
          <w:tcPr>
            <w:tcW w:w="2880" w:type="dxa"/>
          </w:tcPr>
          <w:p w:rsidR="00A625CD" w:rsidRDefault="005C16E1">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A625CD" w:rsidRDefault="00A625CD"/>
        </w:tc>
      </w:tr>
      <w:tr w:rsidR="00A625CD">
        <w:tc>
          <w:tcPr>
            <w:tcW w:w="2880" w:type="dxa"/>
          </w:tcPr>
          <w:p w:rsidR="00A625CD" w:rsidRDefault="005C16E1">
            <w:r>
              <w:t>1044.</w:t>
            </w:r>
          </w:p>
        </w:tc>
        <w:tc>
          <w:tcPr>
            <w:tcW w:w="2880" w:type="dxa"/>
          </w:tcPr>
          <w:p w:rsidR="00A625CD" w:rsidRDefault="005C16E1">
            <w:r>
              <w:t>Журнал «Бодрствуйте! В каком отношении? Почему это особенно важно именно теперь?</w:t>
            </w:r>
            <w:r>
              <w:t>»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c>
          <w:tcPr>
            <w:tcW w:w="2880" w:type="dxa"/>
          </w:tcPr>
          <w:p w:rsidR="00A625CD" w:rsidRDefault="00A625CD"/>
        </w:tc>
      </w:tr>
      <w:tr w:rsidR="00A625CD">
        <w:tc>
          <w:tcPr>
            <w:tcW w:w="2880" w:type="dxa"/>
          </w:tcPr>
          <w:p w:rsidR="00A625CD" w:rsidRDefault="005C16E1">
            <w:r>
              <w:t>1045.</w:t>
            </w:r>
          </w:p>
        </w:tc>
        <w:tc>
          <w:tcPr>
            <w:tcW w:w="2880" w:type="dxa"/>
          </w:tcPr>
          <w:p w:rsidR="00A625CD" w:rsidRDefault="005C16E1">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A625CD" w:rsidRDefault="00A625CD"/>
        </w:tc>
      </w:tr>
      <w:tr w:rsidR="00A625CD">
        <w:tc>
          <w:tcPr>
            <w:tcW w:w="2880" w:type="dxa"/>
          </w:tcPr>
          <w:p w:rsidR="00A625CD" w:rsidRDefault="005C16E1">
            <w:r>
              <w:t>1046.</w:t>
            </w:r>
          </w:p>
        </w:tc>
        <w:tc>
          <w:tcPr>
            <w:tcW w:w="2880" w:type="dxa"/>
          </w:tcPr>
          <w:p w:rsidR="00A625CD" w:rsidRDefault="005C16E1">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A625CD" w:rsidRDefault="00A625CD"/>
        </w:tc>
      </w:tr>
      <w:tr w:rsidR="00A625CD">
        <w:tc>
          <w:tcPr>
            <w:tcW w:w="2880" w:type="dxa"/>
          </w:tcPr>
          <w:p w:rsidR="00A625CD" w:rsidRDefault="005C16E1">
            <w:r>
              <w:t>1047.</w:t>
            </w:r>
          </w:p>
        </w:tc>
        <w:tc>
          <w:tcPr>
            <w:tcW w:w="2880" w:type="dxa"/>
          </w:tcPr>
          <w:p w:rsidR="00A625CD" w:rsidRDefault="005C16E1">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A625CD" w:rsidRDefault="00A625CD"/>
        </w:tc>
      </w:tr>
      <w:tr w:rsidR="00A625CD">
        <w:tc>
          <w:tcPr>
            <w:tcW w:w="2880" w:type="dxa"/>
          </w:tcPr>
          <w:p w:rsidR="00A625CD" w:rsidRDefault="005C16E1">
            <w:r>
              <w:t>1048.</w:t>
            </w:r>
          </w:p>
        </w:tc>
        <w:tc>
          <w:tcPr>
            <w:tcW w:w="2880" w:type="dxa"/>
          </w:tcPr>
          <w:p w:rsidR="00A625CD" w:rsidRDefault="005C16E1">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A625CD" w:rsidRDefault="00A625CD"/>
        </w:tc>
      </w:tr>
      <w:tr w:rsidR="00A625CD">
        <w:tc>
          <w:tcPr>
            <w:tcW w:w="2880" w:type="dxa"/>
          </w:tcPr>
          <w:p w:rsidR="00A625CD" w:rsidRDefault="005C16E1">
            <w:r>
              <w:t>1049.</w:t>
            </w:r>
          </w:p>
        </w:tc>
        <w:tc>
          <w:tcPr>
            <w:tcW w:w="2880" w:type="dxa"/>
          </w:tcPr>
          <w:p w:rsidR="00A625CD" w:rsidRDefault="005C16E1">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1050.</w:t>
            </w:r>
          </w:p>
        </w:tc>
        <w:tc>
          <w:tcPr>
            <w:tcW w:w="2880" w:type="dxa"/>
          </w:tcPr>
          <w:p w:rsidR="00A625CD" w:rsidRDefault="005C16E1">
            <w:r>
              <w:t xml:space="preserve">Газета </w:t>
            </w:r>
            <w:r>
              <w:t>«Наша трибуна» № 32, январь 2005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1051.</w:t>
            </w:r>
          </w:p>
        </w:tc>
        <w:tc>
          <w:tcPr>
            <w:tcW w:w="2880" w:type="dxa"/>
          </w:tcPr>
          <w:p w:rsidR="00A625CD" w:rsidRDefault="005C16E1">
            <w:r>
              <w:t>Газета «Наша трибуна» № 1 (49), январь 2006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1052.</w:t>
            </w:r>
          </w:p>
        </w:tc>
        <w:tc>
          <w:tcPr>
            <w:tcW w:w="2880" w:type="dxa"/>
          </w:tcPr>
          <w:p w:rsidR="00A625CD" w:rsidRDefault="005C16E1">
            <w:r>
              <w:t>Газета «Наша триб</w:t>
            </w:r>
            <w:r>
              <w:t>уна» № 4 (52) сентябрь 2006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1053.</w:t>
            </w:r>
          </w:p>
        </w:tc>
        <w:tc>
          <w:tcPr>
            <w:tcW w:w="2880" w:type="dxa"/>
          </w:tcPr>
          <w:p w:rsidR="00A625CD" w:rsidRDefault="005C16E1">
            <w:r>
              <w:t>Газета «Наша трибуна» № 1 (54), январь 2007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1054.</w:t>
            </w:r>
          </w:p>
        </w:tc>
        <w:tc>
          <w:tcPr>
            <w:tcW w:w="2880" w:type="dxa"/>
          </w:tcPr>
          <w:p w:rsidR="00A625CD" w:rsidRDefault="005C16E1">
            <w:r>
              <w:t xml:space="preserve">Газета «Русский фронт </w:t>
            </w:r>
            <w:r>
              <w:t>Московии» № 8-9, 2005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1055.</w:t>
            </w:r>
          </w:p>
        </w:tc>
        <w:tc>
          <w:tcPr>
            <w:tcW w:w="2880" w:type="dxa"/>
          </w:tcPr>
          <w:p w:rsidR="00A625CD" w:rsidRDefault="005C16E1">
            <w:r>
              <w:t>Газета «Русский фронт Московии» № 10-11, 2005 года (решение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1056.</w:t>
            </w:r>
          </w:p>
        </w:tc>
        <w:tc>
          <w:tcPr>
            <w:tcW w:w="2880" w:type="dxa"/>
          </w:tcPr>
          <w:p w:rsidR="00A625CD" w:rsidRDefault="005C16E1">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A625CD" w:rsidRDefault="00A625CD"/>
        </w:tc>
      </w:tr>
      <w:tr w:rsidR="00A625CD">
        <w:tc>
          <w:tcPr>
            <w:tcW w:w="2880" w:type="dxa"/>
          </w:tcPr>
          <w:p w:rsidR="00A625CD" w:rsidRDefault="005C16E1">
            <w:r>
              <w:t>1057.</w:t>
            </w:r>
          </w:p>
        </w:tc>
        <w:tc>
          <w:tcPr>
            <w:tcW w:w="2880" w:type="dxa"/>
          </w:tcPr>
          <w:p w:rsidR="00A625CD" w:rsidRDefault="005C16E1">
            <w:r>
              <w:t>Газета «Резонанс» № 4, июнь 2006 года (решен</w:t>
            </w:r>
            <w:r>
              <w:t>ие Ленинского районного суда Санкт-Петербурга от 03.10.2011).</w:t>
            </w:r>
          </w:p>
        </w:tc>
        <w:tc>
          <w:tcPr>
            <w:tcW w:w="2880" w:type="dxa"/>
          </w:tcPr>
          <w:p w:rsidR="00A625CD" w:rsidRDefault="00A625CD"/>
        </w:tc>
      </w:tr>
      <w:tr w:rsidR="00A625CD">
        <w:tc>
          <w:tcPr>
            <w:tcW w:w="2880" w:type="dxa"/>
          </w:tcPr>
          <w:p w:rsidR="00A625CD" w:rsidRDefault="005C16E1">
            <w:r>
              <w:t>1058.</w:t>
            </w:r>
          </w:p>
        </w:tc>
        <w:tc>
          <w:tcPr>
            <w:tcW w:w="2880" w:type="dxa"/>
          </w:tcPr>
          <w:p w:rsidR="00A625CD" w:rsidRDefault="005C16E1">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A625CD" w:rsidRDefault="00A625CD"/>
        </w:tc>
      </w:tr>
      <w:tr w:rsidR="00A625CD">
        <w:tc>
          <w:tcPr>
            <w:tcW w:w="2880" w:type="dxa"/>
          </w:tcPr>
          <w:p w:rsidR="00A625CD" w:rsidRDefault="005C16E1">
            <w:r>
              <w:t>1059.</w:t>
            </w:r>
          </w:p>
        </w:tc>
        <w:tc>
          <w:tcPr>
            <w:tcW w:w="2880" w:type="dxa"/>
          </w:tcPr>
          <w:p w:rsidR="00A625CD" w:rsidRDefault="005C16E1">
            <w:r>
              <w:t>Листовка «Катехизис кавказца в России» (решение Тушинского районного суда города Москвы от 29.08.2011).</w:t>
            </w:r>
          </w:p>
        </w:tc>
        <w:tc>
          <w:tcPr>
            <w:tcW w:w="2880" w:type="dxa"/>
          </w:tcPr>
          <w:p w:rsidR="00A625CD" w:rsidRDefault="00A625CD"/>
        </w:tc>
      </w:tr>
      <w:tr w:rsidR="00A625CD">
        <w:tc>
          <w:tcPr>
            <w:tcW w:w="2880" w:type="dxa"/>
          </w:tcPr>
          <w:p w:rsidR="00A625CD" w:rsidRDefault="005C16E1">
            <w:r>
              <w:t>1060.</w:t>
            </w:r>
          </w:p>
        </w:tc>
        <w:tc>
          <w:tcPr>
            <w:tcW w:w="2880" w:type="dxa"/>
          </w:tcPr>
          <w:p w:rsidR="00A625CD" w:rsidRDefault="005C16E1">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A625CD" w:rsidRDefault="00A625CD"/>
        </w:tc>
      </w:tr>
      <w:tr w:rsidR="00A625CD">
        <w:tc>
          <w:tcPr>
            <w:tcW w:w="2880" w:type="dxa"/>
          </w:tcPr>
          <w:p w:rsidR="00A625CD" w:rsidRDefault="005C16E1">
            <w:r>
              <w:t>1061.</w:t>
            </w:r>
          </w:p>
        </w:tc>
        <w:tc>
          <w:tcPr>
            <w:tcW w:w="2880" w:type="dxa"/>
          </w:tcPr>
          <w:p w:rsidR="00A625CD" w:rsidRDefault="005C16E1">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A625CD" w:rsidRDefault="00A625CD"/>
        </w:tc>
      </w:tr>
      <w:tr w:rsidR="00A625CD">
        <w:tc>
          <w:tcPr>
            <w:tcW w:w="2880" w:type="dxa"/>
          </w:tcPr>
          <w:p w:rsidR="00A625CD" w:rsidRDefault="005C16E1">
            <w:r>
              <w:t>1062.</w:t>
            </w:r>
          </w:p>
        </w:tc>
        <w:tc>
          <w:tcPr>
            <w:tcW w:w="2880" w:type="dxa"/>
          </w:tcPr>
          <w:p w:rsidR="00A625CD" w:rsidRDefault="005C16E1">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A625CD" w:rsidRDefault="00A625CD"/>
        </w:tc>
      </w:tr>
      <w:tr w:rsidR="00A625CD">
        <w:tc>
          <w:tcPr>
            <w:tcW w:w="2880" w:type="dxa"/>
          </w:tcPr>
          <w:p w:rsidR="00A625CD" w:rsidRDefault="005C16E1">
            <w:r>
              <w:t>1063.</w:t>
            </w:r>
          </w:p>
        </w:tc>
        <w:tc>
          <w:tcPr>
            <w:tcW w:w="2880" w:type="dxa"/>
          </w:tcPr>
          <w:p w:rsidR="00A625CD" w:rsidRDefault="005C16E1">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A625CD" w:rsidRDefault="00A625CD"/>
        </w:tc>
      </w:tr>
      <w:tr w:rsidR="00A625CD">
        <w:tc>
          <w:tcPr>
            <w:tcW w:w="2880" w:type="dxa"/>
          </w:tcPr>
          <w:p w:rsidR="00A625CD" w:rsidRDefault="005C16E1">
            <w:r>
              <w:t>1064.</w:t>
            </w:r>
          </w:p>
        </w:tc>
        <w:tc>
          <w:tcPr>
            <w:tcW w:w="2880" w:type="dxa"/>
          </w:tcPr>
          <w:p w:rsidR="00A625CD" w:rsidRDefault="005C16E1">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A625CD" w:rsidRDefault="00A625CD"/>
        </w:tc>
      </w:tr>
      <w:tr w:rsidR="00A625CD">
        <w:tc>
          <w:tcPr>
            <w:tcW w:w="2880" w:type="dxa"/>
          </w:tcPr>
          <w:p w:rsidR="00A625CD" w:rsidRDefault="005C16E1">
            <w:r>
              <w:t>1065.</w:t>
            </w:r>
          </w:p>
        </w:tc>
        <w:tc>
          <w:tcPr>
            <w:tcW w:w="2880" w:type="dxa"/>
          </w:tcPr>
          <w:p w:rsidR="00A625CD" w:rsidRDefault="005C16E1">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A625CD" w:rsidRDefault="00A625CD"/>
        </w:tc>
      </w:tr>
      <w:tr w:rsidR="00A625CD">
        <w:tc>
          <w:tcPr>
            <w:tcW w:w="2880" w:type="dxa"/>
          </w:tcPr>
          <w:p w:rsidR="00A625CD" w:rsidRDefault="005C16E1">
            <w:r>
              <w:t>1066.</w:t>
            </w:r>
          </w:p>
        </w:tc>
        <w:tc>
          <w:tcPr>
            <w:tcW w:w="2880" w:type="dxa"/>
          </w:tcPr>
          <w:p w:rsidR="00A625CD" w:rsidRDefault="005C16E1">
            <w:r>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A625CD" w:rsidRDefault="00A625CD"/>
        </w:tc>
      </w:tr>
      <w:tr w:rsidR="00A625CD">
        <w:tc>
          <w:tcPr>
            <w:tcW w:w="2880" w:type="dxa"/>
          </w:tcPr>
          <w:p w:rsidR="00A625CD" w:rsidRDefault="005C16E1">
            <w:r>
              <w:t>1067.</w:t>
            </w:r>
          </w:p>
        </w:tc>
        <w:tc>
          <w:tcPr>
            <w:tcW w:w="2880" w:type="dxa"/>
          </w:tcPr>
          <w:p w:rsidR="00A625CD" w:rsidRDefault="005C16E1">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A625CD" w:rsidRDefault="00A625CD"/>
        </w:tc>
      </w:tr>
      <w:tr w:rsidR="00A625CD">
        <w:tc>
          <w:tcPr>
            <w:tcW w:w="2880" w:type="dxa"/>
          </w:tcPr>
          <w:p w:rsidR="00A625CD" w:rsidRDefault="005C16E1">
            <w:r>
              <w:t>1068.</w:t>
            </w:r>
          </w:p>
        </w:tc>
        <w:tc>
          <w:tcPr>
            <w:tcW w:w="2880" w:type="dxa"/>
          </w:tcPr>
          <w:p w:rsidR="00A625CD" w:rsidRDefault="005C16E1">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A625CD" w:rsidRDefault="00A625CD"/>
        </w:tc>
      </w:tr>
      <w:tr w:rsidR="00A625CD">
        <w:tc>
          <w:tcPr>
            <w:tcW w:w="2880" w:type="dxa"/>
          </w:tcPr>
          <w:p w:rsidR="00A625CD" w:rsidRDefault="005C16E1">
            <w:r>
              <w:t>1069.</w:t>
            </w:r>
          </w:p>
        </w:tc>
        <w:tc>
          <w:tcPr>
            <w:tcW w:w="2880" w:type="dxa"/>
          </w:tcPr>
          <w:p w:rsidR="00A625CD" w:rsidRDefault="005C16E1">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A625CD" w:rsidRDefault="00A625CD"/>
        </w:tc>
      </w:tr>
      <w:tr w:rsidR="00A625CD">
        <w:tc>
          <w:tcPr>
            <w:tcW w:w="2880" w:type="dxa"/>
          </w:tcPr>
          <w:p w:rsidR="00A625CD" w:rsidRDefault="005C16E1">
            <w:r>
              <w:t>1070.</w:t>
            </w:r>
          </w:p>
        </w:tc>
        <w:tc>
          <w:tcPr>
            <w:tcW w:w="2880" w:type="dxa"/>
          </w:tcPr>
          <w:p w:rsidR="00A625CD" w:rsidRDefault="005C16E1">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A625CD" w:rsidRDefault="00A625CD"/>
        </w:tc>
      </w:tr>
      <w:tr w:rsidR="00A625CD">
        <w:tc>
          <w:tcPr>
            <w:tcW w:w="2880" w:type="dxa"/>
          </w:tcPr>
          <w:p w:rsidR="00A625CD" w:rsidRDefault="005C16E1">
            <w:r>
              <w:t>1071.</w:t>
            </w:r>
          </w:p>
        </w:tc>
        <w:tc>
          <w:tcPr>
            <w:tcW w:w="2880" w:type="dxa"/>
          </w:tcPr>
          <w:p w:rsidR="00A625CD" w:rsidRDefault="005C16E1">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A625CD" w:rsidRDefault="00A625CD"/>
        </w:tc>
      </w:tr>
      <w:tr w:rsidR="00A625CD">
        <w:tc>
          <w:tcPr>
            <w:tcW w:w="2880" w:type="dxa"/>
          </w:tcPr>
          <w:p w:rsidR="00A625CD" w:rsidRDefault="005C16E1">
            <w:r>
              <w:t>1072.</w:t>
            </w:r>
          </w:p>
        </w:tc>
        <w:tc>
          <w:tcPr>
            <w:tcW w:w="2880" w:type="dxa"/>
          </w:tcPr>
          <w:p w:rsidR="00A625CD" w:rsidRDefault="005C16E1">
            <w:r>
              <w:t>Интернет-ресурс http://ipvnews.org/ (решение Октябрьского городского суда Республики Башкортостан от 25.10.2011).</w:t>
            </w:r>
          </w:p>
        </w:tc>
        <w:tc>
          <w:tcPr>
            <w:tcW w:w="2880" w:type="dxa"/>
          </w:tcPr>
          <w:p w:rsidR="00A625CD" w:rsidRDefault="00A625CD"/>
        </w:tc>
      </w:tr>
      <w:tr w:rsidR="00A625CD">
        <w:tc>
          <w:tcPr>
            <w:tcW w:w="2880" w:type="dxa"/>
          </w:tcPr>
          <w:p w:rsidR="00A625CD" w:rsidRDefault="005C16E1">
            <w:r>
              <w:t>1073.</w:t>
            </w:r>
          </w:p>
        </w:tc>
        <w:tc>
          <w:tcPr>
            <w:tcW w:w="2880" w:type="dxa"/>
          </w:tcPr>
          <w:p w:rsidR="00A625CD" w:rsidRDefault="005C16E1">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A625CD" w:rsidRDefault="00A625CD"/>
        </w:tc>
      </w:tr>
      <w:tr w:rsidR="00A625CD">
        <w:tc>
          <w:tcPr>
            <w:tcW w:w="2880" w:type="dxa"/>
          </w:tcPr>
          <w:p w:rsidR="00A625CD" w:rsidRDefault="005C16E1">
            <w:r>
              <w:t>1074.</w:t>
            </w:r>
          </w:p>
        </w:tc>
        <w:tc>
          <w:tcPr>
            <w:tcW w:w="2880" w:type="dxa"/>
          </w:tcPr>
          <w:p w:rsidR="00A625CD" w:rsidRDefault="005C16E1">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A625CD" w:rsidRDefault="00A625CD"/>
        </w:tc>
      </w:tr>
      <w:tr w:rsidR="00A625CD">
        <w:tc>
          <w:tcPr>
            <w:tcW w:w="2880" w:type="dxa"/>
          </w:tcPr>
          <w:p w:rsidR="00A625CD" w:rsidRDefault="005C16E1">
            <w:r>
              <w:t>1075.</w:t>
            </w:r>
          </w:p>
        </w:tc>
        <w:tc>
          <w:tcPr>
            <w:tcW w:w="2880" w:type="dxa"/>
          </w:tcPr>
          <w:p w:rsidR="00A625CD" w:rsidRDefault="005C16E1">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A625CD" w:rsidRDefault="00A625CD"/>
        </w:tc>
      </w:tr>
      <w:tr w:rsidR="00A625CD">
        <w:tc>
          <w:tcPr>
            <w:tcW w:w="2880" w:type="dxa"/>
          </w:tcPr>
          <w:p w:rsidR="00A625CD" w:rsidRDefault="005C16E1">
            <w:r>
              <w:t>1076.</w:t>
            </w:r>
          </w:p>
        </w:tc>
        <w:tc>
          <w:tcPr>
            <w:tcW w:w="2880" w:type="dxa"/>
          </w:tcPr>
          <w:p w:rsidR="00A625CD" w:rsidRDefault="005C16E1">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A625CD" w:rsidRDefault="00A625CD"/>
        </w:tc>
      </w:tr>
      <w:tr w:rsidR="00A625CD">
        <w:tc>
          <w:tcPr>
            <w:tcW w:w="2880" w:type="dxa"/>
          </w:tcPr>
          <w:p w:rsidR="00A625CD" w:rsidRDefault="005C16E1">
            <w:r>
              <w:t>1077.</w:t>
            </w:r>
          </w:p>
        </w:tc>
        <w:tc>
          <w:tcPr>
            <w:tcW w:w="2880" w:type="dxa"/>
          </w:tcPr>
          <w:p w:rsidR="00A625CD" w:rsidRDefault="005C16E1">
            <w:r>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A625CD" w:rsidRDefault="00A625CD"/>
        </w:tc>
      </w:tr>
      <w:tr w:rsidR="00A625CD">
        <w:tc>
          <w:tcPr>
            <w:tcW w:w="2880" w:type="dxa"/>
          </w:tcPr>
          <w:p w:rsidR="00A625CD" w:rsidRDefault="005C16E1">
            <w:r>
              <w:t>1078.</w:t>
            </w:r>
          </w:p>
        </w:tc>
        <w:tc>
          <w:tcPr>
            <w:tcW w:w="2880" w:type="dxa"/>
          </w:tcPr>
          <w:p w:rsidR="00A625CD" w:rsidRDefault="005C16E1">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A625CD" w:rsidRDefault="00A625CD"/>
        </w:tc>
      </w:tr>
      <w:tr w:rsidR="00A625CD">
        <w:tc>
          <w:tcPr>
            <w:tcW w:w="2880" w:type="dxa"/>
          </w:tcPr>
          <w:p w:rsidR="00A625CD" w:rsidRDefault="005C16E1">
            <w:r>
              <w:t>1079.</w:t>
            </w:r>
          </w:p>
        </w:tc>
        <w:tc>
          <w:tcPr>
            <w:tcW w:w="2880" w:type="dxa"/>
          </w:tcPr>
          <w:p w:rsidR="00A625CD" w:rsidRDefault="005C16E1">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A625CD" w:rsidRDefault="00A625CD"/>
        </w:tc>
      </w:tr>
      <w:tr w:rsidR="00A625CD">
        <w:tc>
          <w:tcPr>
            <w:tcW w:w="2880" w:type="dxa"/>
          </w:tcPr>
          <w:p w:rsidR="00A625CD" w:rsidRDefault="005C16E1">
            <w:r>
              <w:t>1080.</w:t>
            </w:r>
          </w:p>
        </w:tc>
        <w:tc>
          <w:tcPr>
            <w:tcW w:w="2880" w:type="dxa"/>
          </w:tcPr>
          <w:p w:rsidR="00A625CD" w:rsidRDefault="005C16E1">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A625CD" w:rsidRDefault="00A625CD"/>
        </w:tc>
      </w:tr>
      <w:tr w:rsidR="00A625CD">
        <w:tc>
          <w:tcPr>
            <w:tcW w:w="2880" w:type="dxa"/>
          </w:tcPr>
          <w:p w:rsidR="00A625CD" w:rsidRDefault="005C16E1">
            <w:r>
              <w:t>1081.</w:t>
            </w:r>
          </w:p>
        </w:tc>
        <w:tc>
          <w:tcPr>
            <w:tcW w:w="2880" w:type="dxa"/>
          </w:tcPr>
          <w:p w:rsidR="00A625CD" w:rsidRDefault="005C16E1">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A625CD" w:rsidRDefault="00A625CD"/>
        </w:tc>
      </w:tr>
      <w:tr w:rsidR="00A625CD">
        <w:tc>
          <w:tcPr>
            <w:tcW w:w="2880" w:type="dxa"/>
          </w:tcPr>
          <w:p w:rsidR="00A625CD" w:rsidRDefault="005C16E1">
            <w:r>
              <w:t>1082.</w:t>
            </w:r>
          </w:p>
        </w:tc>
        <w:tc>
          <w:tcPr>
            <w:tcW w:w="2880" w:type="dxa"/>
          </w:tcPr>
          <w:p w:rsidR="00A625CD" w:rsidRDefault="005C16E1">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A625CD" w:rsidRDefault="00A625CD"/>
        </w:tc>
      </w:tr>
      <w:tr w:rsidR="00A625CD">
        <w:tc>
          <w:tcPr>
            <w:tcW w:w="2880" w:type="dxa"/>
          </w:tcPr>
          <w:p w:rsidR="00A625CD" w:rsidRDefault="005C16E1">
            <w:r>
              <w:t>1083.</w:t>
            </w:r>
          </w:p>
        </w:tc>
        <w:tc>
          <w:tcPr>
            <w:tcW w:w="2880" w:type="dxa"/>
          </w:tcPr>
          <w:p w:rsidR="00A625CD" w:rsidRDefault="005C16E1">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A625CD" w:rsidRDefault="00A625CD"/>
        </w:tc>
      </w:tr>
      <w:tr w:rsidR="00A625CD">
        <w:tc>
          <w:tcPr>
            <w:tcW w:w="2880" w:type="dxa"/>
          </w:tcPr>
          <w:p w:rsidR="00A625CD" w:rsidRDefault="005C16E1">
            <w:r>
              <w:t>1084.</w:t>
            </w:r>
          </w:p>
        </w:tc>
        <w:tc>
          <w:tcPr>
            <w:tcW w:w="2880" w:type="dxa"/>
          </w:tcPr>
          <w:p w:rsidR="00A625CD" w:rsidRDefault="005C16E1">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A625CD" w:rsidRDefault="00A625CD"/>
        </w:tc>
      </w:tr>
      <w:tr w:rsidR="00A625CD">
        <w:tc>
          <w:tcPr>
            <w:tcW w:w="2880" w:type="dxa"/>
          </w:tcPr>
          <w:p w:rsidR="00A625CD" w:rsidRDefault="005C16E1">
            <w:r>
              <w:t>1085.</w:t>
            </w:r>
          </w:p>
        </w:tc>
        <w:tc>
          <w:tcPr>
            <w:tcW w:w="2880" w:type="dxa"/>
          </w:tcPr>
          <w:p w:rsidR="00A625CD" w:rsidRDefault="005C16E1">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A625CD" w:rsidRDefault="00A625CD"/>
        </w:tc>
      </w:tr>
      <w:tr w:rsidR="00A625CD">
        <w:tc>
          <w:tcPr>
            <w:tcW w:w="2880" w:type="dxa"/>
          </w:tcPr>
          <w:p w:rsidR="00A625CD" w:rsidRDefault="005C16E1">
            <w:r>
              <w:t>1086.</w:t>
            </w:r>
          </w:p>
        </w:tc>
        <w:tc>
          <w:tcPr>
            <w:tcW w:w="2880" w:type="dxa"/>
          </w:tcPr>
          <w:p w:rsidR="00A625CD" w:rsidRDefault="005C16E1">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A625CD" w:rsidRDefault="00A625CD"/>
        </w:tc>
      </w:tr>
      <w:tr w:rsidR="00A625CD">
        <w:tc>
          <w:tcPr>
            <w:tcW w:w="2880" w:type="dxa"/>
          </w:tcPr>
          <w:p w:rsidR="00A625CD" w:rsidRDefault="005C16E1">
            <w:r>
              <w:t>1087.</w:t>
            </w:r>
          </w:p>
        </w:tc>
        <w:tc>
          <w:tcPr>
            <w:tcW w:w="2880" w:type="dxa"/>
          </w:tcPr>
          <w:p w:rsidR="00A625CD" w:rsidRDefault="005C16E1">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A625CD" w:rsidRDefault="00A625CD"/>
        </w:tc>
      </w:tr>
      <w:tr w:rsidR="00A625CD">
        <w:tc>
          <w:tcPr>
            <w:tcW w:w="2880" w:type="dxa"/>
          </w:tcPr>
          <w:p w:rsidR="00A625CD" w:rsidRDefault="005C16E1">
            <w:r>
              <w:t>1088.</w:t>
            </w:r>
          </w:p>
        </w:tc>
        <w:tc>
          <w:tcPr>
            <w:tcW w:w="2880" w:type="dxa"/>
          </w:tcPr>
          <w:p w:rsidR="00A625CD" w:rsidRDefault="005C16E1">
            <w:r>
              <w:t>Исклю</w:t>
            </w:r>
            <w:r>
              <w:t>чен</w:t>
            </w:r>
          </w:p>
        </w:tc>
        <w:tc>
          <w:tcPr>
            <w:tcW w:w="2880" w:type="dxa"/>
          </w:tcPr>
          <w:p w:rsidR="00A625CD" w:rsidRDefault="00A625CD"/>
        </w:tc>
      </w:tr>
      <w:tr w:rsidR="00A625CD">
        <w:tc>
          <w:tcPr>
            <w:tcW w:w="2880" w:type="dxa"/>
          </w:tcPr>
          <w:p w:rsidR="00A625CD" w:rsidRDefault="005C16E1">
            <w:r>
              <w:t>1089.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1090.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1091.</w:t>
            </w:r>
          </w:p>
        </w:tc>
        <w:tc>
          <w:tcPr>
            <w:tcW w:w="2880" w:type="dxa"/>
          </w:tcPr>
          <w:p w:rsidR="00A625CD" w:rsidRDefault="005C16E1">
            <w:r>
              <w:t>Программное обеспечение «For Freedom Ichkeriya» Компьютерная игра «BAMUT» (решение Ленинского районного суда г. Грозного от 14.04.2011).</w:t>
            </w:r>
          </w:p>
        </w:tc>
        <w:tc>
          <w:tcPr>
            <w:tcW w:w="2880" w:type="dxa"/>
          </w:tcPr>
          <w:p w:rsidR="00A625CD" w:rsidRDefault="00A625CD"/>
        </w:tc>
      </w:tr>
      <w:tr w:rsidR="00A625CD">
        <w:tc>
          <w:tcPr>
            <w:tcW w:w="2880" w:type="dxa"/>
          </w:tcPr>
          <w:p w:rsidR="00A625CD" w:rsidRDefault="005C16E1">
            <w:r>
              <w:t>1092.</w:t>
            </w:r>
          </w:p>
        </w:tc>
        <w:tc>
          <w:tcPr>
            <w:tcW w:w="2880" w:type="dxa"/>
          </w:tcPr>
          <w:p w:rsidR="00A625CD" w:rsidRDefault="005C16E1">
            <w:r>
              <w:t xml:space="preserve">Видеоролик «rgd_88-okchizna_vo_tme» (решение Октябрьского </w:t>
            </w:r>
            <w:r>
              <w:t>районного суда города Тамбова от 30.08.2011).</w:t>
            </w:r>
          </w:p>
        </w:tc>
        <w:tc>
          <w:tcPr>
            <w:tcW w:w="2880" w:type="dxa"/>
          </w:tcPr>
          <w:p w:rsidR="00A625CD" w:rsidRDefault="00A625CD"/>
        </w:tc>
      </w:tr>
      <w:tr w:rsidR="00A625CD">
        <w:tc>
          <w:tcPr>
            <w:tcW w:w="2880" w:type="dxa"/>
          </w:tcPr>
          <w:p w:rsidR="00A625CD" w:rsidRDefault="005C16E1">
            <w:r>
              <w:t>1093.</w:t>
            </w:r>
          </w:p>
        </w:tc>
        <w:tc>
          <w:tcPr>
            <w:tcW w:w="2880" w:type="dxa"/>
          </w:tcPr>
          <w:p w:rsidR="00A625CD" w:rsidRDefault="005C16E1">
            <w:r>
              <w:t>Видеоролик «Циклон-Б — Каждый день под флагом смерти» (решение Октябрьского районного суда города Тамбова от 30.08.2011).</w:t>
            </w:r>
          </w:p>
        </w:tc>
        <w:tc>
          <w:tcPr>
            <w:tcW w:w="2880" w:type="dxa"/>
          </w:tcPr>
          <w:p w:rsidR="00A625CD" w:rsidRDefault="00A625CD"/>
        </w:tc>
      </w:tr>
      <w:tr w:rsidR="00A625CD">
        <w:tc>
          <w:tcPr>
            <w:tcW w:w="2880" w:type="dxa"/>
          </w:tcPr>
          <w:p w:rsidR="00A625CD" w:rsidRDefault="005C16E1">
            <w:r>
              <w:t>1094.</w:t>
            </w:r>
          </w:p>
        </w:tc>
        <w:tc>
          <w:tcPr>
            <w:tcW w:w="2880" w:type="dxa"/>
          </w:tcPr>
          <w:p w:rsidR="00A625CD" w:rsidRDefault="005C16E1">
            <w:r>
              <w:t>Печатное издание — брошюра «Новости 11.04.2010» (решение Ленинского райо</w:t>
            </w:r>
            <w:r>
              <w:t>нного суда г. Уфы от 17.02.2011).</w:t>
            </w:r>
          </w:p>
        </w:tc>
        <w:tc>
          <w:tcPr>
            <w:tcW w:w="2880" w:type="dxa"/>
          </w:tcPr>
          <w:p w:rsidR="00A625CD" w:rsidRDefault="00A625CD"/>
        </w:tc>
      </w:tr>
      <w:tr w:rsidR="00A625CD">
        <w:tc>
          <w:tcPr>
            <w:tcW w:w="2880" w:type="dxa"/>
          </w:tcPr>
          <w:p w:rsidR="00A625CD" w:rsidRDefault="005C16E1">
            <w:r>
              <w:t>1095.</w:t>
            </w:r>
          </w:p>
        </w:tc>
        <w:tc>
          <w:tcPr>
            <w:tcW w:w="2880" w:type="dxa"/>
          </w:tcPr>
          <w:p w:rsidR="00A625CD" w:rsidRDefault="005C16E1">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A625CD" w:rsidRDefault="00A625CD"/>
        </w:tc>
      </w:tr>
      <w:tr w:rsidR="00A625CD">
        <w:tc>
          <w:tcPr>
            <w:tcW w:w="2880" w:type="dxa"/>
          </w:tcPr>
          <w:p w:rsidR="00A625CD" w:rsidRDefault="005C16E1">
            <w:r>
              <w:t>1096.</w:t>
            </w:r>
          </w:p>
        </w:tc>
        <w:tc>
          <w:tcPr>
            <w:tcW w:w="2880" w:type="dxa"/>
          </w:tcPr>
          <w:p w:rsidR="00A625CD" w:rsidRDefault="005C16E1">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A625CD" w:rsidRDefault="00A625CD"/>
        </w:tc>
      </w:tr>
      <w:tr w:rsidR="00A625CD">
        <w:tc>
          <w:tcPr>
            <w:tcW w:w="2880" w:type="dxa"/>
          </w:tcPr>
          <w:p w:rsidR="00A625CD" w:rsidRDefault="005C16E1">
            <w:r>
              <w:t>1097.</w:t>
            </w:r>
          </w:p>
        </w:tc>
        <w:tc>
          <w:tcPr>
            <w:tcW w:w="2880" w:type="dxa"/>
          </w:tcPr>
          <w:p w:rsidR="00A625CD" w:rsidRDefault="005C16E1">
            <w:r>
              <w:t>Книга Орей Волот. Крысолюди. — М: «Свекрасаф», 2010. — С.608 (решение Черемушкинского районного суда города Москвы от 14.12.2011).</w:t>
            </w:r>
          </w:p>
        </w:tc>
        <w:tc>
          <w:tcPr>
            <w:tcW w:w="2880" w:type="dxa"/>
          </w:tcPr>
          <w:p w:rsidR="00A625CD" w:rsidRDefault="00A625CD"/>
        </w:tc>
      </w:tr>
      <w:tr w:rsidR="00A625CD">
        <w:tc>
          <w:tcPr>
            <w:tcW w:w="2880" w:type="dxa"/>
          </w:tcPr>
          <w:p w:rsidR="00A625CD" w:rsidRDefault="005C16E1">
            <w:r>
              <w:t>1098.</w:t>
            </w:r>
          </w:p>
        </w:tc>
        <w:tc>
          <w:tcPr>
            <w:tcW w:w="2880" w:type="dxa"/>
          </w:tcPr>
          <w:p w:rsidR="00A625CD" w:rsidRDefault="005C16E1">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A625CD" w:rsidRDefault="00A625CD"/>
        </w:tc>
      </w:tr>
      <w:tr w:rsidR="00A625CD">
        <w:tc>
          <w:tcPr>
            <w:tcW w:w="2880" w:type="dxa"/>
          </w:tcPr>
          <w:p w:rsidR="00A625CD" w:rsidRDefault="005C16E1">
            <w:r>
              <w:t>1099.</w:t>
            </w:r>
          </w:p>
        </w:tc>
        <w:tc>
          <w:tcPr>
            <w:tcW w:w="2880" w:type="dxa"/>
          </w:tcPr>
          <w:p w:rsidR="00A625CD" w:rsidRDefault="005C16E1">
            <w:r>
              <w:t>Научно-популярный журнал «Халифат» № 2 1998 года (решение Туркменского районного суда Ставропольского края от 07.10.2011).</w:t>
            </w:r>
          </w:p>
        </w:tc>
        <w:tc>
          <w:tcPr>
            <w:tcW w:w="2880" w:type="dxa"/>
          </w:tcPr>
          <w:p w:rsidR="00A625CD" w:rsidRDefault="00A625CD"/>
        </w:tc>
      </w:tr>
      <w:tr w:rsidR="00A625CD">
        <w:tc>
          <w:tcPr>
            <w:tcW w:w="2880" w:type="dxa"/>
          </w:tcPr>
          <w:p w:rsidR="00A625CD" w:rsidRDefault="005C16E1">
            <w:r>
              <w:t>1100.</w:t>
            </w:r>
          </w:p>
        </w:tc>
        <w:tc>
          <w:tcPr>
            <w:tcW w:w="2880" w:type="dxa"/>
          </w:tcPr>
          <w:p w:rsidR="00A625CD" w:rsidRDefault="005C16E1">
            <w:r>
              <w:t>Науч</w:t>
            </w:r>
            <w:r>
              <w:t>но-популярный журнал «Халифат» № 4 1998 года (решение Туркменского районного суда Ставропольского края от 07.10.2011).</w:t>
            </w:r>
          </w:p>
        </w:tc>
        <w:tc>
          <w:tcPr>
            <w:tcW w:w="2880" w:type="dxa"/>
          </w:tcPr>
          <w:p w:rsidR="00A625CD" w:rsidRDefault="00A625CD"/>
        </w:tc>
      </w:tr>
      <w:tr w:rsidR="00A625CD">
        <w:tc>
          <w:tcPr>
            <w:tcW w:w="2880" w:type="dxa"/>
          </w:tcPr>
          <w:p w:rsidR="00A625CD" w:rsidRDefault="005C16E1">
            <w:r>
              <w:t>1101.</w:t>
            </w:r>
          </w:p>
        </w:tc>
        <w:tc>
          <w:tcPr>
            <w:tcW w:w="2880" w:type="dxa"/>
          </w:tcPr>
          <w:p w:rsidR="00A625CD" w:rsidRDefault="005C16E1">
            <w:r>
              <w:t>Аудиокомпозиция «Слава Руси» музыкальной группы «Коловрат» (решение Ленинского районного суда города Кемерово от 30.01.2012).</w:t>
            </w:r>
          </w:p>
        </w:tc>
        <w:tc>
          <w:tcPr>
            <w:tcW w:w="2880" w:type="dxa"/>
          </w:tcPr>
          <w:p w:rsidR="00A625CD" w:rsidRDefault="00A625CD"/>
        </w:tc>
      </w:tr>
      <w:tr w:rsidR="00A625CD">
        <w:tc>
          <w:tcPr>
            <w:tcW w:w="2880" w:type="dxa"/>
          </w:tcPr>
          <w:p w:rsidR="00A625CD" w:rsidRDefault="005C16E1">
            <w:r>
              <w:t>1</w:t>
            </w:r>
            <w:r>
              <w:t>102.</w:t>
            </w:r>
          </w:p>
        </w:tc>
        <w:tc>
          <w:tcPr>
            <w:tcW w:w="2880" w:type="dxa"/>
          </w:tcPr>
          <w:p w:rsidR="00A625CD" w:rsidRDefault="005C16E1">
            <w:r>
              <w:t>Видеоролик «Россия 88 (Бабулька) (решение Ленинского районного суда города Кемерово от 30.01.2012).</w:t>
            </w:r>
          </w:p>
        </w:tc>
        <w:tc>
          <w:tcPr>
            <w:tcW w:w="2880" w:type="dxa"/>
          </w:tcPr>
          <w:p w:rsidR="00A625CD" w:rsidRDefault="00A625CD"/>
        </w:tc>
      </w:tr>
      <w:tr w:rsidR="00A625CD">
        <w:tc>
          <w:tcPr>
            <w:tcW w:w="2880" w:type="dxa"/>
          </w:tcPr>
          <w:p w:rsidR="00A625CD" w:rsidRDefault="005C16E1">
            <w:r>
              <w:t>1103.</w:t>
            </w:r>
          </w:p>
        </w:tc>
        <w:tc>
          <w:tcPr>
            <w:tcW w:w="2880" w:type="dxa"/>
          </w:tcPr>
          <w:p w:rsidR="00A625CD" w:rsidRDefault="005C16E1">
            <w:r>
              <w:t>Статья «О союзе с «хорошими евреями» Глазунов - Эренбургу» (решение Самарского районного суда города Самары от 15.12.2011).</w:t>
            </w:r>
          </w:p>
        </w:tc>
        <w:tc>
          <w:tcPr>
            <w:tcW w:w="2880" w:type="dxa"/>
          </w:tcPr>
          <w:p w:rsidR="00A625CD" w:rsidRDefault="00A625CD"/>
        </w:tc>
      </w:tr>
      <w:tr w:rsidR="00A625CD">
        <w:tc>
          <w:tcPr>
            <w:tcW w:w="2880" w:type="dxa"/>
          </w:tcPr>
          <w:p w:rsidR="00A625CD" w:rsidRDefault="005C16E1">
            <w:r>
              <w:t>1104.</w:t>
            </w:r>
          </w:p>
        </w:tc>
        <w:tc>
          <w:tcPr>
            <w:tcW w:w="2880" w:type="dxa"/>
          </w:tcPr>
          <w:p w:rsidR="00A625CD" w:rsidRDefault="005C16E1">
            <w: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A625CD" w:rsidRDefault="00A625CD"/>
        </w:tc>
      </w:tr>
      <w:tr w:rsidR="00A625CD">
        <w:tc>
          <w:tcPr>
            <w:tcW w:w="2880" w:type="dxa"/>
          </w:tcPr>
          <w:p w:rsidR="00A625CD" w:rsidRDefault="005C16E1">
            <w:r>
              <w:t>1105.</w:t>
            </w:r>
          </w:p>
        </w:tc>
        <w:tc>
          <w:tcPr>
            <w:tcW w:w="2880" w:type="dxa"/>
          </w:tcPr>
          <w:p w:rsidR="00A625CD" w:rsidRDefault="005C16E1">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A625CD" w:rsidRDefault="00A625CD"/>
        </w:tc>
      </w:tr>
      <w:tr w:rsidR="00A625CD">
        <w:tc>
          <w:tcPr>
            <w:tcW w:w="2880" w:type="dxa"/>
          </w:tcPr>
          <w:p w:rsidR="00A625CD" w:rsidRDefault="005C16E1">
            <w:r>
              <w:t>1106.</w:t>
            </w:r>
          </w:p>
        </w:tc>
        <w:tc>
          <w:tcPr>
            <w:tcW w:w="2880" w:type="dxa"/>
          </w:tcPr>
          <w:p w:rsidR="00A625CD" w:rsidRDefault="005C16E1">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A625CD" w:rsidRDefault="00A625CD"/>
        </w:tc>
      </w:tr>
      <w:tr w:rsidR="00A625CD">
        <w:tc>
          <w:tcPr>
            <w:tcW w:w="2880" w:type="dxa"/>
          </w:tcPr>
          <w:p w:rsidR="00A625CD" w:rsidRDefault="005C16E1">
            <w:r>
              <w:t>1107.</w:t>
            </w:r>
          </w:p>
        </w:tc>
        <w:tc>
          <w:tcPr>
            <w:tcW w:w="2880" w:type="dxa"/>
          </w:tcPr>
          <w:p w:rsidR="00A625CD" w:rsidRDefault="005C16E1">
            <w:r>
              <w:t>Книга «Чекистский рене</w:t>
            </w:r>
            <w:r>
              <w:t>ссанс» автора Г.Л. Бельского (заочное решение Бутырского районного суда г. Москвы от 07.04.2011).</w:t>
            </w:r>
          </w:p>
        </w:tc>
        <w:tc>
          <w:tcPr>
            <w:tcW w:w="2880" w:type="dxa"/>
          </w:tcPr>
          <w:p w:rsidR="00A625CD" w:rsidRDefault="00A625CD"/>
        </w:tc>
      </w:tr>
      <w:tr w:rsidR="00A625CD">
        <w:tc>
          <w:tcPr>
            <w:tcW w:w="2880" w:type="dxa"/>
          </w:tcPr>
          <w:p w:rsidR="00A625CD" w:rsidRDefault="005C16E1">
            <w:r>
              <w:t>1108.</w:t>
            </w:r>
          </w:p>
        </w:tc>
        <w:tc>
          <w:tcPr>
            <w:tcW w:w="2880" w:type="dxa"/>
          </w:tcPr>
          <w:p w:rsidR="00A625CD" w:rsidRDefault="005C16E1">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A625CD" w:rsidRDefault="00A625CD"/>
        </w:tc>
      </w:tr>
      <w:tr w:rsidR="00A625CD">
        <w:tc>
          <w:tcPr>
            <w:tcW w:w="2880" w:type="dxa"/>
          </w:tcPr>
          <w:p w:rsidR="00A625CD" w:rsidRDefault="005C16E1">
            <w:r>
              <w:t>1109.</w:t>
            </w:r>
          </w:p>
        </w:tc>
        <w:tc>
          <w:tcPr>
            <w:tcW w:w="2880" w:type="dxa"/>
          </w:tcPr>
          <w:p w:rsidR="00A625CD" w:rsidRDefault="005C16E1">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A625CD" w:rsidRDefault="00A625CD"/>
        </w:tc>
      </w:tr>
      <w:tr w:rsidR="00A625CD">
        <w:tc>
          <w:tcPr>
            <w:tcW w:w="2880" w:type="dxa"/>
          </w:tcPr>
          <w:p w:rsidR="00A625CD" w:rsidRDefault="005C16E1">
            <w:r>
              <w:t>1110.</w:t>
            </w:r>
          </w:p>
        </w:tc>
        <w:tc>
          <w:tcPr>
            <w:tcW w:w="2880" w:type="dxa"/>
          </w:tcPr>
          <w:p w:rsidR="00A625CD" w:rsidRDefault="005C16E1">
            <w:r>
              <w:t>Текстовый документ «SKIN-HEADS» (решение Левобережного районного суда города Воронежа от 29.11.</w:t>
            </w:r>
            <w:r>
              <w:t>2011).</w:t>
            </w:r>
          </w:p>
        </w:tc>
        <w:tc>
          <w:tcPr>
            <w:tcW w:w="2880" w:type="dxa"/>
          </w:tcPr>
          <w:p w:rsidR="00A625CD" w:rsidRDefault="00A625CD"/>
        </w:tc>
      </w:tr>
      <w:tr w:rsidR="00A625CD">
        <w:tc>
          <w:tcPr>
            <w:tcW w:w="2880" w:type="dxa"/>
          </w:tcPr>
          <w:p w:rsidR="00A625CD" w:rsidRDefault="005C16E1">
            <w:r>
              <w:t>1111.</w:t>
            </w:r>
          </w:p>
        </w:tc>
        <w:tc>
          <w:tcPr>
            <w:tcW w:w="2880" w:type="dxa"/>
          </w:tcPr>
          <w:p w:rsidR="00A625CD" w:rsidRDefault="005C16E1">
            <w:r>
              <w:t>Текстовый документ «Отношение к инородцам»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1112.</w:t>
            </w:r>
          </w:p>
        </w:tc>
        <w:tc>
          <w:tcPr>
            <w:tcW w:w="2880" w:type="dxa"/>
          </w:tcPr>
          <w:p w:rsidR="00A625CD" w:rsidRDefault="005C16E1">
            <w:r>
              <w:t>Текстовый документ «Отношение к наркотикам»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1113</w:t>
            </w:r>
            <w:r>
              <w:t>.</w:t>
            </w:r>
          </w:p>
        </w:tc>
        <w:tc>
          <w:tcPr>
            <w:tcW w:w="2880" w:type="dxa"/>
          </w:tcPr>
          <w:p w:rsidR="00A625CD" w:rsidRDefault="005C16E1">
            <w:r>
              <w:t>Текстовый документ «Что значит быть белым»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1114.</w:t>
            </w:r>
          </w:p>
        </w:tc>
        <w:tc>
          <w:tcPr>
            <w:tcW w:w="2880" w:type="dxa"/>
          </w:tcPr>
          <w:p w:rsidR="00A625CD" w:rsidRDefault="005C16E1">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A625CD" w:rsidRDefault="00A625CD"/>
        </w:tc>
      </w:tr>
      <w:tr w:rsidR="00A625CD">
        <w:tc>
          <w:tcPr>
            <w:tcW w:w="2880" w:type="dxa"/>
          </w:tcPr>
          <w:p w:rsidR="00A625CD" w:rsidRDefault="005C16E1">
            <w:r>
              <w:t>1115.</w:t>
            </w:r>
          </w:p>
        </w:tc>
        <w:tc>
          <w:tcPr>
            <w:tcW w:w="2880" w:type="dxa"/>
          </w:tcPr>
          <w:p w:rsidR="00A625CD" w:rsidRDefault="005C16E1">
            <w:r>
              <w:t>Текстовый документ «О фашизме в России»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1116.</w:t>
            </w:r>
          </w:p>
        </w:tc>
        <w:tc>
          <w:tcPr>
            <w:tcW w:w="2880" w:type="dxa"/>
          </w:tcPr>
          <w:p w:rsidR="00A625CD" w:rsidRDefault="005C16E1">
            <w:r>
              <w:t>Текстовый документ «Наша война»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1117.</w:t>
            </w:r>
          </w:p>
        </w:tc>
        <w:tc>
          <w:tcPr>
            <w:tcW w:w="2880" w:type="dxa"/>
          </w:tcPr>
          <w:p w:rsidR="00A625CD" w:rsidRDefault="005C16E1">
            <w:r>
              <w:t xml:space="preserve">Текстовый </w:t>
            </w:r>
            <w:r>
              <w:t>документ «Нацизм»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1118.</w:t>
            </w:r>
          </w:p>
        </w:tc>
        <w:tc>
          <w:tcPr>
            <w:tcW w:w="2880" w:type="dxa"/>
          </w:tcPr>
          <w:p w:rsidR="00A625CD" w:rsidRDefault="005C16E1">
            <w:r>
              <w:t>Текстовый документ «Инородцы»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1119.</w:t>
            </w:r>
          </w:p>
        </w:tc>
        <w:tc>
          <w:tcPr>
            <w:tcW w:w="2880" w:type="dxa"/>
          </w:tcPr>
          <w:p w:rsidR="00A625CD" w:rsidRDefault="005C16E1">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1120.</w:t>
            </w:r>
          </w:p>
        </w:tc>
        <w:tc>
          <w:tcPr>
            <w:tcW w:w="2880" w:type="dxa"/>
          </w:tcPr>
          <w:p w:rsidR="00A625CD" w:rsidRDefault="005C16E1">
            <w:r>
              <w:t>Текстовый документ «Кодекс бритоголового» (решение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1121.</w:t>
            </w:r>
          </w:p>
        </w:tc>
        <w:tc>
          <w:tcPr>
            <w:tcW w:w="2880" w:type="dxa"/>
          </w:tcPr>
          <w:p w:rsidR="00A625CD" w:rsidRDefault="005C16E1">
            <w:r>
              <w:t xml:space="preserve">Текстовый документ «Ненависть к врагам» </w:t>
            </w:r>
            <w:r>
              <w:t>(решение Левобережного районного суда города Воронежа от 29.11.2011).</w:t>
            </w:r>
          </w:p>
        </w:tc>
        <w:tc>
          <w:tcPr>
            <w:tcW w:w="2880" w:type="dxa"/>
          </w:tcPr>
          <w:p w:rsidR="00A625CD" w:rsidRDefault="00A625CD"/>
        </w:tc>
      </w:tr>
      <w:tr w:rsidR="00A625CD">
        <w:tc>
          <w:tcPr>
            <w:tcW w:w="2880" w:type="dxa"/>
          </w:tcPr>
          <w:p w:rsidR="00A625CD" w:rsidRDefault="005C16E1">
            <w:r>
              <w:t>1122.</w:t>
            </w:r>
          </w:p>
        </w:tc>
        <w:tc>
          <w:tcPr>
            <w:tcW w:w="2880" w:type="dxa"/>
          </w:tcPr>
          <w:p w:rsidR="00A625CD" w:rsidRDefault="005C16E1">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A625CD" w:rsidRDefault="00A625CD"/>
        </w:tc>
      </w:tr>
      <w:tr w:rsidR="00A625CD">
        <w:tc>
          <w:tcPr>
            <w:tcW w:w="2880" w:type="dxa"/>
          </w:tcPr>
          <w:p w:rsidR="00A625CD" w:rsidRDefault="005C16E1">
            <w:r>
              <w:t>1123.</w:t>
            </w:r>
          </w:p>
        </w:tc>
        <w:tc>
          <w:tcPr>
            <w:tcW w:w="2880" w:type="dxa"/>
          </w:tcPr>
          <w:p w:rsidR="00A625CD" w:rsidRDefault="005C16E1">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A625CD" w:rsidRDefault="00A625CD"/>
        </w:tc>
      </w:tr>
      <w:tr w:rsidR="00A625CD">
        <w:tc>
          <w:tcPr>
            <w:tcW w:w="2880" w:type="dxa"/>
          </w:tcPr>
          <w:p w:rsidR="00A625CD" w:rsidRDefault="005C16E1">
            <w:r>
              <w:t>1124.</w:t>
            </w:r>
          </w:p>
        </w:tc>
        <w:tc>
          <w:tcPr>
            <w:tcW w:w="2880" w:type="dxa"/>
          </w:tcPr>
          <w:p w:rsidR="00A625CD" w:rsidRDefault="005C16E1">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A625CD" w:rsidRDefault="00A625CD"/>
        </w:tc>
      </w:tr>
      <w:tr w:rsidR="00A625CD">
        <w:tc>
          <w:tcPr>
            <w:tcW w:w="2880" w:type="dxa"/>
          </w:tcPr>
          <w:p w:rsidR="00A625CD" w:rsidRDefault="005C16E1">
            <w:r>
              <w:t>1125.</w:t>
            </w:r>
          </w:p>
        </w:tc>
        <w:tc>
          <w:tcPr>
            <w:tcW w:w="2880" w:type="dxa"/>
          </w:tcPr>
          <w:p w:rsidR="00A625CD" w:rsidRDefault="005C16E1">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A625CD" w:rsidRDefault="00A625CD"/>
        </w:tc>
      </w:tr>
      <w:tr w:rsidR="00A625CD">
        <w:tc>
          <w:tcPr>
            <w:tcW w:w="2880" w:type="dxa"/>
          </w:tcPr>
          <w:p w:rsidR="00A625CD" w:rsidRDefault="005C16E1">
            <w:r>
              <w:t>1126.</w:t>
            </w:r>
          </w:p>
        </w:tc>
        <w:tc>
          <w:tcPr>
            <w:tcW w:w="2880" w:type="dxa"/>
          </w:tcPr>
          <w:p w:rsidR="00A625CD" w:rsidRDefault="005C16E1">
            <w: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r>
              <w:t>;</w:t>
            </w:r>
          </w:p>
        </w:tc>
        <w:tc>
          <w:tcPr>
            <w:tcW w:w="2880" w:type="dxa"/>
          </w:tcPr>
          <w:p w:rsidR="00A625CD" w:rsidRDefault="00A625CD"/>
        </w:tc>
      </w:tr>
      <w:tr w:rsidR="00A625CD">
        <w:tc>
          <w:tcPr>
            <w:tcW w:w="2880" w:type="dxa"/>
          </w:tcPr>
          <w:p w:rsidR="00A625CD" w:rsidRDefault="005C16E1">
            <w:r>
              <w:t>1127.</w:t>
            </w:r>
          </w:p>
        </w:tc>
        <w:tc>
          <w:tcPr>
            <w:tcW w:w="2880" w:type="dxa"/>
          </w:tcPr>
          <w:p w:rsidR="00A625CD" w:rsidRDefault="005C16E1">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1128.</w:t>
            </w:r>
          </w:p>
        </w:tc>
        <w:tc>
          <w:tcPr>
            <w:tcW w:w="2880" w:type="dxa"/>
          </w:tcPr>
          <w:p w:rsidR="00A625CD" w:rsidRDefault="005C16E1">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1129.</w:t>
            </w:r>
          </w:p>
        </w:tc>
        <w:tc>
          <w:tcPr>
            <w:tcW w:w="2880" w:type="dxa"/>
          </w:tcPr>
          <w:p w:rsidR="00A625CD" w:rsidRDefault="005C16E1">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1130.</w:t>
            </w:r>
          </w:p>
        </w:tc>
        <w:tc>
          <w:tcPr>
            <w:tcW w:w="2880" w:type="dxa"/>
          </w:tcPr>
          <w:p w:rsidR="00A625CD" w:rsidRDefault="005C16E1">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1131.</w:t>
            </w:r>
          </w:p>
        </w:tc>
        <w:tc>
          <w:tcPr>
            <w:tcW w:w="2880" w:type="dxa"/>
          </w:tcPr>
          <w:p w:rsidR="00A625CD" w:rsidRDefault="005C16E1">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1132.</w:t>
            </w:r>
          </w:p>
        </w:tc>
        <w:tc>
          <w:tcPr>
            <w:tcW w:w="2880" w:type="dxa"/>
          </w:tcPr>
          <w:p w:rsidR="00A625CD" w:rsidRDefault="005C16E1">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25CD" w:rsidRDefault="00A625CD"/>
        </w:tc>
      </w:tr>
      <w:tr w:rsidR="00A625CD">
        <w:tc>
          <w:tcPr>
            <w:tcW w:w="2880" w:type="dxa"/>
          </w:tcPr>
          <w:p w:rsidR="00A625CD" w:rsidRDefault="005C16E1">
            <w:r>
              <w:t>1133.</w:t>
            </w:r>
          </w:p>
        </w:tc>
        <w:tc>
          <w:tcPr>
            <w:tcW w:w="2880" w:type="dxa"/>
          </w:tcPr>
          <w:p w:rsidR="00A625CD" w:rsidRDefault="005C16E1">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A625CD" w:rsidRDefault="00A625CD"/>
        </w:tc>
      </w:tr>
      <w:tr w:rsidR="00A625CD">
        <w:tc>
          <w:tcPr>
            <w:tcW w:w="2880" w:type="dxa"/>
          </w:tcPr>
          <w:p w:rsidR="00A625CD" w:rsidRDefault="005C16E1">
            <w:r>
              <w:t>1134.</w:t>
            </w:r>
          </w:p>
        </w:tc>
        <w:tc>
          <w:tcPr>
            <w:tcW w:w="2880" w:type="dxa"/>
          </w:tcPr>
          <w:p w:rsidR="00A625CD" w:rsidRDefault="005C16E1">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A625CD" w:rsidRDefault="00A625CD"/>
        </w:tc>
      </w:tr>
      <w:tr w:rsidR="00A625CD">
        <w:tc>
          <w:tcPr>
            <w:tcW w:w="2880" w:type="dxa"/>
          </w:tcPr>
          <w:p w:rsidR="00A625CD" w:rsidRDefault="005C16E1">
            <w:r>
              <w:t>1135.</w:t>
            </w:r>
          </w:p>
        </w:tc>
        <w:tc>
          <w:tcPr>
            <w:tcW w:w="2880" w:type="dxa"/>
          </w:tcPr>
          <w:p w:rsidR="00A625CD" w:rsidRDefault="005C16E1">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A625CD" w:rsidRDefault="00A625CD"/>
        </w:tc>
      </w:tr>
      <w:tr w:rsidR="00A625CD">
        <w:tc>
          <w:tcPr>
            <w:tcW w:w="2880" w:type="dxa"/>
          </w:tcPr>
          <w:p w:rsidR="00A625CD" w:rsidRDefault="005C16E1">
            <w:r>
              <w:t>1136.</w:t>
            </w:r>
          </w:p>
        </w:tc>
        <w:tc>
          <w:tcPr>
            <w:tcW w:w="2880" w:type="dxa"/>
          </w:tcPr>
          <w:p w:rsidR="00A625CD" w:rsidRDefault="005C16E1">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113</w:t>
            </w:r>
            <w:r>
              <w:t>7.</w:t>
            </w:r>
          </w:p>
        </w:tc>
        <w:tc>
          <w:tcPr>
            <w:tcW w:w="2880" w:type="dxa"/>
          </w:tcPr>
          <w:p w:rsidR="00A625CD" w:rsidRDefault="005C16E1">
            <w: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1138.</w:t>
            </w:r>
          </w:p>
        </w:tc>
        <w:tc>
          <w:tcPr>
            <w:tcW w:w="2880" w:type="dxa"/>
          </w:tcPr>
          <w:p w:rsidR="00A625CD" w:rsidRDefault="005C16E1">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1139.</w:t>
            </w:r>
          </w:p>
        </w:tc>
        <w:tc>
          <w:tcPr>
            <w:tcW w:w="2880" w:type="dxa"/>
          </w:tcPr>
          <w:p w:rsidR="00A625CD" w:rsidRDefault="005C16E1">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1140.</w:t>
            </w:r>
          </w:p>
        </w:tc>
        <w:tc>
          <w:tcPr>
            <w:tcW w:w="2880" w:type="dxa"/>
          </w:tcPr>
          <w:p w:rsidR="00A625CD" w:rsidRDefault="005C16E1">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1141.</w:t>
            </w:r>
          </w:p>
        </w:tc>
        <w:tc>
          <w:tcPr>
            <w:tcW w:w="2880" w:type="dxa"/>
          </w:tcPr>
          <w:p w:rsidR="00A625CD" w:rsidRDefault="005C16E1">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1142.</w:t>
            </w:r>
          </w:p>
        </w:tc>
        <w:tc>
          <w:tcPr>
            <w:tcW w:w="2880" w:type="dxa"/>
          </w:tcPr>
          <w:p w:rsidR="00A625CD" w:rsidRDefault="005C16E1">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A625CD" w:rsidRDefault="00A625CD"/>
        </w:tc>
      </w:tr>
      <w:tr w:rsidR="00A625CD">
        <w:tc>
          <w:tcPr>
            <w:tcW w:w="2880" w:type="dxa"/>
          </w:tcPr>
          <w:p w:rsidR="00A625CD" w:rsidRDefault="005C16E1">
            <w:r>
              <w:t>1143.</w:t>
            </w:r>
          </w:p>
        </w:tc>
        <w:tc>
          <w:tcPr>
            <w:tcW w:w="2880" w:type="dxa"/>
          </w:tcPr>
          <w:p w:rsidR="00A625CD" w:rsidRDefault="005C16E1">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1144.</w:t>
            </w:r>
          </w:p>
        </w:tc>
        <w:tc>
          <w:tcPr>
            <w:tcW w:w="2880" w:type="dxa"/>
          </w:tcPr>
          <w:p w:rsidR="00A625CD" w:rsidRDefault="005C16E1">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A625CD" w:rsidRDefault="00A625CD"/>
        </w:tc>
      </w:tr>
      <w:tr w:rsidR="00A625CD">
        <w:tc>
          <w:tcPr>
            <w:tcW w:w="2880" w:type="dxa"/>
          </w:tcPr>
          <w:p w:rsidR="00A625CD" w:rsidRDefault="005C16E1">
            <w:r>
              <w:t>1145.</w:t>
            </w:r>
          </w:p>
        </w:tc>
        <w:tc>
          <w:tcPr>
            <w:tcW w:w="2880" w:type="dxa"/>
          </w:tcPr>
          <w:p w:rsidR="00A625CD" w:rsidRDefault="005C16E1">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A625CD" w:rsidRDefault="00A625CD"/>
        </w:tc>
      </w:tr>
      <w:tr w:rsidR="00A625CD">
        <w:tc>
          <w:tcPr>
            <w:tcW w:w="2880" w:type="dxa"/>
          </w:tcPr>
          <w:p w:rsidR="00A625CD" w:rsidRDefault="005C16E1">
            <w:r>
              <w:t>1146.</w:t>
            </w:r>
          </w:p>
        </w:tc>
        <w:tc>
          <w:tcPr>
            <w:tcW w:w="2880" w:type="dxa"/>
          </w:tcPr>
          <w:p w:rsidR="00A625CD" w:rsidRDefault="005C16E1">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A625CD" w:rsidRDefault="00A625CD"/>
        </w:tc>
      </w:tr>
      <w:tr w:rsidR="00A625CD">
        <w:tc>
          <w:tcPr>
            <w:tcW w:w="2880" w:type="dxa"/>
          </w:tcPr>
          <w:p w:rsidR="00A625CD" w:rsidRDefault="005C16E1">
            <w:r>
              <w:t>1147.</w:t>
            </w:r>
          </w:p>
        </w:tc>
        <w:tc>
          <w:tcPr>
            <w:tcW w:w="2880" w:type="dxa"/>
          </w:tcPr>
          <w:p w:rsidR="00A625CD" w:rsidRDefault="005C16E1">
            <w:r>
              <w:t>Текст комментария, размещенный на интернет-ресурсе www.Islamdin.tv, от имени (под ником) «№ 13 «Башир» к информационному матер</w:t>
            </w:r>
            <w:r>
              <w:t>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c>
          <w:tcPr>
            <w:tcW w:w="2880" w:type="dxa"/>
          </w:tcPr>
          <w:p w:rsidR="00A625CD" w:rsidRDefault="00A625CD"/>
        </w:tc>
      </w:tr>
      <w:tr w:rsidR="00A625CD">
        <w:tc>
          <w:tcPr>
            <w:tcW w:w="2880" w:type="dxa"/>
          </w:tcPr>
          <w:p w:rsidR="00A625CD" w:rsidRDefault="005C16E1">
            <w:r>
              <w:t>1148.</w:t>
            </w:r>
          </w:p>
        </w:tc>
        <w:tc>
          <w:tcPr>
            <w:tcW w:w="2880" w:type="dxa"/>
          </w:tcPr>
          <w:p w:rsidR="00A625CD" w:rsidRDefault="005C16E1">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A625CD" w:rsidRDefault="00A625CD"/>
        </w:tc>
      </w:tr>
      <w:tr w:rsidR="00A625CD">
        <w:tc>
          <w:tcPr>
            <w:tcW w:w="2880" w:type="dxa"/>
          </w:tcPr>
          <w:p w:rsidR="00A625CD" w:rsidRDefault="005C16E1">
            <w:r>
              <w:t>1149.</w:t>
            </w:r>
          </w:p>
        </w:tc>
        <w:tc>
          <w:tcPr>
            <w:tcW w:w="2880" w:type="dxa"/>
          </w:tcPr>
          <w:p w:rsidR="00A625CD" w:rsidRDefault="005C16E1">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1150.</w:t>
            </w:r>
          </w:p>
        </w:tc>
        <w:tc>
          <w:tcPr>
            <w:tcW w:w="2880" w:type="dxa"/>
          </w:tcPr>
          <w:p w:rsidR="00A625CD" w:rsidRDefault="005C16E1">
            <w:r>
              <w:t>Печатное издание Вiктор Роог «Молодь i нацiоналiзм» 2002 г. (решение Мещанского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1151.</w:t>
            </w:r>
          </w:p>
        </w:tc>
        <w:tc>
          <w:tcPr>
            <w:tcW w:w="2880" w:type="dxa"/>
          </w:tcPr>
          <w:p w:rsidR="00A625CD" w:rsidRDefault="005C16E1">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1152.</w:t>
            </w:r>
          </w:p>
        </w:tc>
        <w:tc>
          <w:tcPr>
            <w:tcW w:w="2880" w:type="dxa"/>
          </w:tcPr>
          <w:p w:rsidR="00A625CD" w:rsidRDefault="005C16E1">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A625CD" w:rsidRDefault="00A625CD"/>
        </w:tc>
      </w:tr>
      <w:tr w:rsidR="00A625CD">
        <w:tc>
          <w:tcPr>
            <w:tcW w:w="2880" w:type="dxa"/>
          </w:tcPr>
          <w:p w:rsidR="00A625CD" w:rsidRDefault="005C16E1">
            <w:r>
              <w:t>1153.</w:t>
            </w:r>
          </w:p>
        </w:tc>
        <w:tc>
          <w:tcPr>
            <w:tcW w:w="2880" w:type="dxa"/>
          </w:tcPr>
          <w:p w:rsidR="00A625CD" w:rsidRDefault="005C16E1">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1154.</w:t>
            </w:r>
          </w:p>
        </w:tc>
        <w:tc>
          <w:tcPr>
            <w:tcW w:w="2880" w:type="dxa"/>
          </w:tcPr>
          <w:p w:rsidR="00A625CD" w:rsidRDefault="005C16E1">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1155.</w:t>
            </w:r>
          </w:p>
        </w:tc>
        <w:tc>
          <w:tcPr>
            <w:tcW w:w="2880" w:type="dxa"/>
          </w:tcPr>
          <w:p w:rsidR="00A625CD" w:rsidRDefault="005C16E1">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A625CD" w:rsidRDefault="00A625CD"/>
        </w:tc>
      </w:tr>
      <w:tr w:rsidR="00A625CD">
        <w:tc>
          <w:tcPr>
            <w:tcW w:w="2880" w:type="dxa"/>
          </w:tcPr>
          <w:p w:rsidR="00A625CD" w:rsidRDefault="005C16E1">
            <w:r>
              <w:t>1156.</w:t>
            </w:r>
          </w:p>
        </w:tc>
        <w:tc>
          <w:tcPr>
            <w:tcW w:w="2880" w:type="dxa"/>
          </w:tcPr>
          <w:p w:rsidR="00A625CD" w:rsidRDefault="005C16E1">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A625CD" w:rsidRDefault="00A625CD"/>
        </w:tc>
      </w:tr>
      <w:tr w:rsidR="00A625CD">
        <w:tc>
          <w:tcPr>
            <w:tcW w:w="2880" w:type="dxa"/>
          </w:tcPr>
          <w:p w:rsidR="00A625CD" w:rsidRDefault="005C16E1">
            <w:r>
              <w:t>1157.</w:t>
            </w:r>
          </w:p>
        </w:tc>
        <w:tc>
          <w:tcPr>
            <w:tcW w:w="2880" w:type="dxa"/>
          </w:tcPr>
          <w:p w:rsidR="00A625CD" w:rsidRDefault="005C16E1">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A625CD" w:rsidRDefault="00A625CD"/>
        </w:tc>
      </w:tr>
      <w:tr w:rsidR="00A625CD">
        <w:tc>
          <w:tcPr>
            <w:tcW w:w="2880" w:type="dxa"/>
          </w:tcPr>
          <w:p w:rsidR="00A625CD" w:rsidRDefault="005C16E1">
            <w:r>
              <w:t>1158.</w:t>
            </w:r>
          </w:p>
        </w:tc>
        <w:tc>
          <w:tcPr>
            <w:tcW w:w="2880" w:type="dxa"/>
          </w:tcPr>
          <w:p w:rsidR="00A625CD" w:rsidRDefault="005C16E1">
            <w: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A625CD" w:rsidRDefault="00A625CD"/>
        </w:tc>
      </w:tr>
      <w:tr w:rsidR="00A625CD">
        <w:tc>
          <w:tcPr>
            <w:tcW w:w="2880" w:type="dxa"/>
          </w:tcPr>
          <w:p w:rsidR="00A625CD" w:rsidRDefault="005C16E1">
            <w:r>
              <w:t>1159.</w:t>
            </w:r>
          </w:p>
        </w:tc>
        <w:tc>
          <w:tcPr>
            <w:tcW w:w="2880" w:type="dxa"/>
          </w:tcPr>
          <w:p w:rsidR="00A625CD" w:rsidRDefault="005C16E1">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A625CD" w:rsidRDefault="00A625CD"/>
        </w:tc>
      </w:tr>
      <w:tr w:rsidR="00A625CD">
        <w:tc>
          <w:tcPr>
            <w:tcW w:w="2880" w:type="dxa"/>
          </w:tcPr>
          <w:p w:rsidR="00A625CD" w:rsidRDefault="005C16E1">
            <w:r>
              <w:t>1160.</w:t>
            </w:r>
          </w:p>
        </w:tc>
        <w:tc>
          <w:tcPr>
            <w:tcW w:w="2880" w:type="dxa"/>
          </w:tcPr>
          <w:p w:rsidR="00A625CD" w:rsidRDefault="005C16E1">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A625CD" w:rsidRDefault="00A625CD"/>
        </w:tc>
      </w:tr>
      <w:tr w:rsidR="00A625CD">
        <w:tc>
          <w:tcPr>
            <w:tcW w:w="2880" w:type="dxa"/>
          </w:tcPr>
          <w:p w:rsidR="00A625CD" w:rsidRDefault="005C16E1">
            <w:r>
              <w:t>1161.</w:t>
            </w:r>
          </w:p>
        </w:tc>
        <w:tc>
          <w:tcPr>
            <w:tcW w:w="2880" w:type="dxa"/>
          </w:tcPr>
          <w:p w:rsidR="00A625CD" w:rsidRDefault="005C16E1">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A625CD" w:rsidRDefault="00A625CD"/>
        </w:tc>
      </w:tr>
      <w:tr w:rsidR="00A625CD">
        <w:tc>
          <w:tcPr>
            <w:tcW w:w="2880" w:type="dxa"/>
          </w:tcPr>
          <w:p w:rsidR="00A625CD" w:rsidRDefault="005C16E1">
            <w:r>
              <w:t>1162.</w:t>
            </w:r>
          </w:p>
        </w:tc>
        <w:tc>
          <w:tcPr>
            <w:tcW w:w="2880" w:type="dxa"/>
          </w:tcPr>
          <w:p w:rsidR="00A625CD" w:rsidRDefault="005C16E1">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A625CD" w:rsidRDefault="00A625CD"/>
        </w:tc>
      </w:tr>
      <w:tr w:rsidR="00A625CD">
        <w:tc>
          <w:tcPr>
            <w:tcW w:w="2880" w:type="dxa"/>
          </w:tcPr>
          <w:p w:rsidR="00A625CD" w:rsidRDefault="005C16E1">
            <w:r>
              <w:t>1163.</w:t>
            </w:r>
          </w:p>
        </w:tc>
        <w:tc>
          <w:tcPr>
            <w:tcW w:w="2880" w:type="dxa"/>
          </w:tcPr>
          <w:p w:rsidR="00A625CD" w:rsidRDefault="005C16E1">
            <w:r>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A625CD" w:rsidRDefault="00A625CD"/>
        </w:tc>
      </w:tr>
      <w:tr w:rsidR="00A625CD">
        <w:tc>
          <w:tcPr>
            <w:tcW w:w="2880" w:type="dxa"/>
          </w:tcPr>
          <w:p w:rsidR="00A625CD" w:rsidRDefault="005C16E1">
            <w:r>
              <w:t>1164.</w:t>
            </w:r>
          </w:p>
        </w:tc>
        <w:tc>
          <w:tcPr>
            <w:tcW w:w="2880" w:type="dxa"/>
          </w:tcPr>
          <w:p w:rsidR="00A625CD" w:rsidRDefault="005C16E1">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A625CD" w:rsidRDefault="00A625CD"/>
        </w:tc>
      </w:tr>
      <w:tr w:rsidR="00A625CD">
        <w:tc>
          <w:tcPr>
            <w:tcW w:w="2880" w:type="dxa"/>
          </w:tcPr>
          <w:p w:rsidR="00A625CD" w:rsidRDefault="005C16E1">
            <w:r>
              <w:t>1165</w:t>
            </w:r>
            <w:r>
              <w:t>.</w:t>
            </w:r>
          </w:p>
        </w:tc>
        <w:tc>
          <w:tcPr>
            <w:tcW w:w="2880" w:type="dxa"/>
          </w:tcPr>
          <w:p w:rsidR="00A625CD" w:rsidRDefault="005C16E1">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A625CD" w:rsidRDefault="00A625CD"/>
        </w:tc>
      </w:tr>
      <w:tr w:rsidR="00A625CD">
        <w:tc>
          <w:tcPr>
            <w:tcW w:w="2880" w:type="dxa"/>
          </w:tcPr>
          <w:p w:rsidR="00A625CD" w:rsidRDefault="005C16E1">
            <w:r>
              <w:t>1166.</w:t>
            </w:r>
          </w:p>
        </w:tc>
        <w:tc>
          <w:tcPr>
            <w:tcW w:w="2880" w:type="dxa"/>
          </w:tcPr>
          <w:p w:rsidR="00A625CD" w:rsidRDefault="005C16E1">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A625CD" w:rsidRDefault="00A625CD"/>
        </w:tc>
      </w:tr>
      <w:tr w:rsidR="00A625CD">
        <w:tc>
          <w:tcPr>
            <w:tcW w:w="2880" w:type="dxa"/>
          </w:tcPr>
          <w:p w:rsidR="00A625CD" w:rsidRDefault="005C16E1">
            <w:r>
              <w:t>1167.</w:t>
            </w:r>
          </w:p>
        </w:tc>
        <w:tc>
          <w:tcPr>
            <w:tcW w:w="2880" w:type="dxa"/>
          </w:tcPr>
          <w:p w:rsidR="00A625CD" w:rsidRDefault="005C16E1">
            <w:r>
              <w:t>Листовка с надписью «Смерть иудодемократам!» (решение Солнечногорского городского суда Московской области от 06.12.2011);</w:t>
            </w:r>
          </w:p>
        </w:tc>
        <w:tc>
          <w:tcPr>
            <w:tcW w:w="2880" w:type="dxa"/>
          </w:tcPr>
          <w:p w:rsidR="00A625CD" w:rsidRDefault="00A625CD"/>
        </w:tc>
      </w:tr>
      <w:tr w:rsidR="00A625CD">
        <w:tc>
          <w:tcPr>
            <w:tcW w:w="2880" w:type="dxa"/>
          </w:tcPr>
          <w:p w:rsidR="00A625CD" w:rsidRDefault="005C16E1">
            <w:r>
              <w:t>1168.</w:t>
            </w:r>
          </w:p>
        </w:tc>
        <w:tc>
          <w:tcPr>
            <w:tcW w:w="2880" w:type="dxa"/>
          </w:tcPr>
          <w:p w:rsidR="00A625CD" w:rsidRDefault="005C16E1">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A625CD" w:rsidRDefault="00A625CD"/>
        </w:tc>
      </w:tr>
      <w:tr w:rsidR="00A625CD">
        <w:tc>
          <w:tcPr>
            <w:tcW w:w="2880" w:type="dxa"/>
          </w:tcPr>
          <w:p w:rsidR="00A625CD" w:rsidRDefault="005C16E1">
            <w:r>
              <w:t>1169.</w:t>
            </w:r>
          </w:p>
        </w:tc>
        <w:tc>
          <w:tcPr>
            <w:tcW w:w="2880" w:type="dxa"/>
          </w:tcPr>
          <w:p w:rsidR="00A625CD" w:rsidRDefault="005C16E1">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A625CD" w:rsidRDefault="00A625CD"/>
        </w:tc>
      </w:tr>
      <w:tr w:rsidR="00A625CD">
        <w:tc>
          <w:tcPr>
            <w:tcW w:w="2880" w:type="dxa"/>
          </w:tcPr>
          <w:p w:rsidR="00A625CD" w:rsidRDefault="005C16E1">
            <w:r>
              <w:t>1170.</w:t>
            </w:r>
          </w:p>
        </w:tc>
        <w:tc>
          <w:tcPr>
            <w:tcW w:w="2880" w:type="dxa"/>
          </w:tcPr>
          <w:p w:rsidR="00A625CD" w:rsidRDefault="005C16E1">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1171.</w:t>
            </w:r>
          </w:p>
        </w:tc>
        <w:tc>
          <w:tcPr>
            <w:tcW w:w="2880" w:type="dxa"/>
          </w:tcPr>
          <w:p w:rsidR="00A625CD" w:rsidRDefault="005C16E1">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1172.</w:t>
            </w:r>
          </w:p>
        </w:tc>
        <w:tc>
          <w:tcPr>
            <w:tcW w:w="2880" w:type="dxa"/>
          </w:tcPr>
          <w:p w:rsidR="00A625CD" w:rsidRDefault="005C16E1">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1173.</w:t>
            </w:r>
          </w:p>
        </w:tc>
        <w:tc>
          <w:tcPr>
            <w:tcW w:w="2880" w:type="dxa"/>
          </w:tcPr>
          <w:p w:rsidR="00A625CD" w:rsidRDefault="005C16E1">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1174.</w:t>
            </w:r>
          </w:p>
        </w:tc>
        <w:tc>
          <w:tcPr>
            <w:tcW w:w="2880" w:type="dxa"/>
          </w:tcPr>
          <w:p w:rsidR="00A625CD" w:rsidRDefault="005C16E1">
            <w: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A625CD" w:rsidRDefault="00A625CD"/>
        </w:tc>
      </w:tr>
      <w:tr w:rsidR="00A625CD">
        <w:tc>
          <w:tcPr>
            <w:tcW w:w="2880" w:type="dxa"/>
          </w:tcPr>
          <w:p w:rsidR="00A625CD" w:rsidRDefault="005C16E1">
            <w:r>
              <w:t>1175.</w:t>
            </w:r>
          </w:p>
        </w:tc>
        <w:tc>
          <w:tcPr>
            <w:tcW w:w="2880" w:type="dxa"/>
          </w:tcPr>
          <w:p w:rsidR="00A625CD" w:rsidRDefault="005C16E1">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1176.</w:t>
            </w:r>
          </w:p>
        </w:tc>
        <w:tc>
          <w:tcPr>
            <w:tcW w:w="2880" w:type="dxa"/>
          </w:tcPr>
          <w:p w:rsidR="00A625CD" w:rsidRDefault="005C16E1">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A625CD" w:rsidRDefault="00A625CD"/>
        </w:tc>
      </w:tr>
      <w:tr w:rsidR="00A625CD">
        <w:tc>
          <w:tcPr>
            <w:tcW w:w="2880" w:type="dxa"/>
          </w:tcPr>
          <w:p w:rsidR="00A625CD" w:rsidRDefault="005C16E1">
            <w:r>
              <w:t>1177.</w:t>
            </w:r>
          </w:p>
        </w:tc>
        <w:tc>
          <w:tcPr>
            <w:tcW w:w="2880" w:type="dxa"/>
          </w:tcPr>
          <w:p w:rsidR="00A625CD" w:rsidRDefault="005C16E1">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A625CD" w:rsidRDefault="00A625CD"/>
        </w:tc>
      </w:tr>
      <w:tr w:rsidR="00A625CD">
        <w:tc>
          <w:tcPr>
            <w:tcW w:w="2880" w:type="dxa"/>
          </w:tcPr>
          <w:p w:rsidR="00A625CD" w:rsidRDefault="005C16E1">
            <w:r>
              <w:t>1178.</w:t>
            </w:r>
          </w:p>
        </w:tc>
        <w:tc>
          <w:tcPr>
            <w:tcW w:w="2880" w:type="dxa"/>
          </w:tcPr>
          <w:p w:rsidR="00A625CD" w:rsidRDefault="005C16E1">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A625CD" w:rsidRDefault="00A625CD"/>
        </w:tc>
      </w:tr>
      <w:tr w:rsidR="00A625CD">
        <w:tc>
          <w:tcPr>
            <w:tcW w:w="2880" w:type="dxa"/>
          </w:tcPr>
          <w:p w:rsidR="00A625CD" w:rsidRDefault="005C16E1">
            <w:r>
              <w:t>1179.</w:t>
            </w:r>
          </w:p>
        </w:tc>
        <w:tc>
          <w:tcPr>
            <w:tcW w:w="2880" w:type="dxa"/>
          </w:tcPr>
          <w:p w:rsidR="00A625CD" w:rsidRDefault="005C16E1">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A625CD" w:rsidRDefault="00A625CD"/>
        </w:tc>
      </w:tr>
      <w:tr w:rsidR="00A625CD">
        <w:tc>
          <w:tcPr>
            <w:tcW w:w="2880" w:type="dxa"/>
          </w:tcPr>
          <w:p w:rsidR="00A625CD" w:rsidRDefault="005C16E1">
            <w:r>
              <w:t>1180.</w:t>
            </w:r>
          </w:p>
        </w:tc>
        <w:tc>
          <w:tcPr>
            <w:tcW w:w="2880" w:type="dxa"/>
          </w:tcPr>
          <w:p w:rsidR="00A625CD" w:rsidRDefault="005C16E1">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A625CD" w:rsidRDefault="00A625CD"/>
        </w:tc>
      </w:tr>
      <w:tr w:rsidR="00A625CD">
        <w:tc>
          <w:tcPr>
            <w:tcW w:w="2880" w:type="dxa"/>
          </w:tcPr>
          <w:p w:rsidR="00A625CD" w:rsidRDefault="005C16E1">
            <w:r>
              <w:t>1181.</w:t>
            </w:r>
          </w:p>
        </w:tc>
        <w:tc>
          <w:tcPr>
            <w:tcW w:w="2880" w:type="dxa"/>
          </w:tcPr>
          <w:p w:rsidR="00A625CD" w:rsidRDefault="005C16E1">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A625CD" w:rsidRDefault="00A625CD"/>
        </w:tc>
      </w:tr>
      <w:tr w:rsidR="00A625CD">
        <w:tc>
          <w:tcPr>
            <w:tcW w:w="2880" w:type="dxa"/>
          </w:tcPr>
          <w:p w:rsidR="00A625CD" w:rsidRDefault="005C16E1">
            <w:r>
              <w:t>1182.</w:t>
            </w:r>
          </w:p>
        </w:tc>
        <w:tc>
          <w:tcPr>
            <w:tcW w:w="2880" w:type="dxa"/>
          </w:tcPr>
          <w:p w:rsidR="00A625CD" w:rsidRDefault="005C16E1">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A625CD" w:rsidRDefault="00A625CD"/>
        </w:tc>
      </w:tr>
      <w:tr w:rsidR="00A625CD">
        <w:tc>
          <w:tcPr>
            <w:tcW w:w="2880" w:type="dxa"/>
          </w:tcPr>
          <w:p w:rsidR="00A625CD" w:rsidRDefault="005C16E1">
            <w:r>
              <w:t>1183.</w:t>
            </w:r>
          </w:p>
        </w:tc>
        <w:tc>
          <w:tcPr>
            <w:tcW w:w="2880" w:type="dxa"/>
          </w:tcPr>
          <w:p w:rsidR="00A625CD" w:rsidRDefault="005C16E1">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A625CD" w:rsidRDefault="00A625CD"/>
        </w:tc>
      </w:tr>
      <w:tr w:rsidR="00A625CD">
        <w:tc>
          <w:tcPr>
            <w:tcW w:w="2880" w:type="dxa"/>
          </w:tcPr>
          <w:p w:rsidR="00A625CD" w:rsidRDefault="005C16E1">
            <w:r>
              <w:t>1184.</w:t>
            </w:r>
          </w:p>
        </w:tc>
        <w:tc>
          <w:tcPr>
            <w:tcW w:w="2880" w:type="dxa"/>
          </w:tcPr>
          <w:p w:rsidR="00A625CD" w:rsidRDefault="005C16E1">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A625CD" w:rsidRDefault="00A625CD"/>
        </w:tc>
      </w:tr>
      <w:tr w:rsidR="00A625CD">
        <w:tc>
          <w:tcPr>
            <w:tcW w:w="2880" w:type="dxa"/>
          </w:tcPr>
          <w:p w:rsidR="00A625CD" w:rsidRDefault="005C16E1">
            <w:r>
              <w:t>1185.</w:t>
            </w:r>
          </w:p>
        </w:tc>
        <w:tc>
          <w:tcPr>
            <w:tcW w:w="2880" w:type="dxa"/>
          </w:tcPr>
          <w:p w:rsidR="00A625CD" w:rsidRDefault="005C16E1">
            <w: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c>
          <w:tcPr>
            <w:tcW w:w="2880" w:type="dxa"/>
          </w:tcPr>
          <w:p w:rsidR="00A625CD" w:rsidRDefault="00A625CD"/>
        </w:tc>
      </w:tr>
      <w:tr w:rsidR="00A625CD">
        <w:tc>
          <w:tcPr>
            <w:tcW w:w="2880" w:type="dxa"/>
          </w:tcPr>
          <w:p w:rsidR="00A625CD" w:rsidRDefault="005C16E1">
            <w:r>
              <w:t>1186.</w:t>
            </w:r>
          </w:p>
        </w:tc>
        <w:tc>
          <w:tcPr>
            <w:tcW w:w="2880" w:type="dxa"/>
          </w:tcPr>
          <w:p w:rsidR="00A625CD" w:rsidRDefault="005C16E1">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A625CD" w:rsidRDefault="00A625CD"/>
        </w:tc>
      </w:tr>
      <w:tr w:rsidR="00A625CD">
        <w:tc>
          <w:tcPr>
            <w:tcW w:w="2880" w:type="dxa"/>
          </w:tcPr>
          <w:p w:rsidR="00A625CD" w:rsidRDefault="005C16E1">
            <w:r>
              <w:t>1187.</w:t>
            </w:r>
          </w:p>
        </w:tc>
        <w:tc>
          <w:tcPr>
            <w:tcW w:w="2880" w:type="dxa"/>
          </w:tcPr>
          <w:p w:rsidR="00A625CD" w:rsidRDefault="005C16E1">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A625CD" w:rsidRDefault="00A625CD"/>
        </w:tc>
      </w:tr>
      <w:tr w:rsidR="00A625CD">
        <w:tc>
          <w:tcPr>
            <w:tcW w:w="2880" w:type="dxa"/>
          </w:tcPr>
          <w:p w:rsidR="00A625CD" w:rsidRDefault="005C16E1">
            <w:r>
              <w:t>1188.</w:t>
            </w:r>
          </w:p>
        </w:tc>
        <w:tc>
          <w:tcPr>
            <w:tcW w:w="2880" w:type="dxa"/>
          </w:tcPr>
          <w:p w:rsidR="00A625CD" w:rsidRDefault="005C16E1">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A625CD" w:rsidRDefault="00A625CD"/>
        </w:tc>
      </w:tr>
      <w:tr w:rsidR="00A625CD">
        <w:tc>
          <w:tcPr>
            <w:tcW w:w="2880" w:type="dxa"/>
          </w:tcPr>
          <w:p w:rsidR="00A625CD" w:rsidRDefault="005C16E1">
            <w:r>
              <w:t>1189.</w:t>
            </w:r>
          </w:p>
        </w:tc>
        <w:tc>
          <w:tcPr>
            <w:tcW w:w="2880" w:type="dxa"/>
          </w:tcPr>
          <w:p w:rsidR="00A625CD" w:rsidRDefault="005C16E1">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A625CD" w:rsidRDefault="00A625CD"/>
        </w:tc>
      </w:tr>
      <w:tr w:rsidR="00A625CD">
        <w:tc>
          <w:tcPr>
            <w:tcW w:w="2880" w:type="dxa"/>
          </w:tcPr>
          <w:p w:rsidR="00A625CD" w:rsidRDefault="005C16E1">
            <w:r>
              <w:t>1190.</w:t>
            </w:r>
          </w:p>
        </w:tc>
        <w:tc>
          <w:tcPr>
            <w:tcW w:w="2880" w:type="dxa"/>
          </w:tcPr>
          <w:p w:rsidR="00A625CD" w:rsidRDefault="005C16E1">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A625CD" w:rsidRDefault="00A625CD"/>
        </w:tc>
      </w:tr>
      <w:tr w:rsidR="00A625CD">
        <w:tc>
          <w:tcPr>
            <w:tcW w:w="2880" w:type="dxa"/>
          </w:tcPr>
          <w:p w:rsidR="00A625CD" w:rsidRDefault="005C16E1">
            <w:r>
              <w:t>1191.</w:t>
            </w:r>
          </w:p>
        </w:tc>
        <w:tc>
          <w:tcPr>
            <w:tcW w:w="2880" w:type="dxa"/>
          </w:tcPr>
          <w:p w:rsidR="00A625CD" w:rsidRDefault="005C16E1">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A625CD" w:rsidRDefault="00A625CD"/>
        </w:tc>
      </w:tr>
      <w:tr w:rsidR="00A625CD">
        <w:tc>
          <w:tcPr>
            <w:tcW w:w="2880" w:type="dxa"/>
          </w:tcPr>
          <w:p w:rsidR="00A625CD" w:rsidRDefault="005C16E1">
            <w:r>
              <w:t>1192.</w:t>
            </w:r>
          </w:p>
        </w:tc>
        <w:tc>
          <w:tcPr>
            <w:tcW w:w="2880" w:type="dxa"/>
          </w:tcPr>
          <w:p w:rsidR="00A625CD" w:rsidRDefault="005C16E1">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A625CD" w:rsidRDefault="00A625CD"/>
        </w:tc>
      </w:tr>
      <w:tr w:rsidR="00A625CD">
        <w:tc>
          <w:tcPr>
            <w:tcW w:w="2880" w:type="dxa"/>
          </w:tcPr>
          <w:p w:rsidR="00A625CD" w:rsidRDefault="005C16E1">
            <w:r>
              <w:t>1193.</w:t>
            </w:r>
          </w:p>
        </w:tc>
        <w:tc>
          <w:tcPr>
            <w:tcW w:w="2880" w:type="dxa"/>
          </w:tcPr>
          <w:p w:rsidR="00A625CD" w:rsidRDefault="005C16E1">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A625CD" w:rsidRDefault="00A625CD"/>
        </w:tc>
      </w:tr>
      <w:tr w:rsidR="00A625CD">
        <w:tc>
          <w:tcPr>
            <w:tcW w:w="2880" w:type="dxa"/>
          </w:tcPr>
          <w:p w:rsidR="00A625CD" w:rsidRDefault="005C16E1">
            <w:r>
              <w:t>1194.</w:t>
            </w:r>
          </w:p>
        </w:tc>
        <w:tc>
          <w:tcPr>
            <w:tcW w:w="2880" w:type="dxa"/>
          </w:tcPr>
          <w:p w:rsidR="00A625CD" w:rsidRDefault="005C16E1">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A625CD" w:rsidRDefault="00A625CD"/>
        </w:tc>
      </w:tr>
      <w:tr w:rsidR="00A625CD">
        <w:tc>
          <w:tcPr>
            <w:tcW w:w="2880" w:type="dxa"/>
          </w:tcPr>
          <w:p w:rsidR="00A625CD" w:rsidRDefault="005C16E1">
            <w:r>
              <w:t>1195.</w:t>
            </w:r>
          </w:p>
        </w:tc>
        <w:tc>
          <w:tcPr>
            <w:tcW w:w="2880" w:type="dxa"/>
          </w:tcPr>
          <w:p w:rsidR="00A625CD" w:rsidRDefault="005C16E1">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A625CD" w:rsidRDefault="00A625CD"/>
        </w:tc>
      </w:tr>
      <w:tr w:rsidR="00A625CD">
        <w:tc>
          <w:tcPr>
            <w:tcW w:w="2880" w:type="dxa"/>
          </w:tcPr>
          <w:p w:rsidR="00A625CD" w:rsidRDefault="005C16E1">
            <w:r>
              <w:t>1196.</w:t>
            </w:r>
          </w:p>
        </w:tc>
        <w:tc>
          <w:tcPr>
            <w:tcW w:w="2880" w:type="dxa"/>
          </w:tcPr>
          <w:p w:rsidR="00A625CD" w:rsidRDefault="005C16E1">
            <w:r>
              <w:t>Cтихотворение «Шёл отряд по берегу. Антифашистская пестня», опубликованное в международной компьютер</w:t>
            </w:r>
            <w:r>
              <w:t>ной сети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A625CD" w:rsidRDefault="00A625CD"/>
        </w:tc>
      </w:tr>
      <w:tr w:rsidR="00A625CD">
        <w:tc>
          <w:tcPr>
            <w:tcW w:w="2880" w:type="dxa"/>
          </w:tcPr>
          <w:p w:rsidR="00A625CD" w:rsidRDefault="005C16E1">
            <w:r>
              <w:t>1197.</w:t>
            </w:r>
          </w:p>
        </w:tc>
        <w:tc>
          <w:tcPr>
            <w:tcW w:w="2880" w:type="dxa"/>
          </w:tcPr>
          <w:p w:rsidR="00A625CD" w:rsidRDefault="005C16E1">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A625CD" w:rsidRDefault="00A625CD"/>
        </w:tc>
      </w:tr>
      <w:tr w:rsidR="00A625CD">
        <w:tc>
          <w:tcPr>
            <w:tcW w:w="2880" w:type="dxa"/>
          </w:tcPr>
          <w:p w:rsidR="00A625CD" w:rsidRDefault="005C16E1">
            <w:r>
              <w:t>1198.</w:t>
            </w:r>
          </w:p>
        </w:tc>
        <w:tc>
          <w:tcPr>
            <w:tcW w:w="2880" w:type="dxa"/>
          </w:tcPr>
          <w:p w:rsidR="00A625CD" w:rsidRDefault="005C16E1">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A625CD" w:rsidRDefault="00A625CD"/>
        </w:tc>
      </w:tr>
      <w:tr w:rsidR="00A625CD">
        <w:tc>
          <w:tcPr>
            <w:tcW w:w="2880" w:type="dxa"/>
          </w:tcPr>
          <w:p w:rsidR="00A625CD" w:rsidRDefault="005C16E1">
            <w:r>
              <w:t>1199.</w:t>
            </w:r>
          </w:p>
        </w:tc>
        <w:tc>
          <w:tcPr>
            <w:tcW w:w="2880" w:type="dxa"/>
          </w:tcPr>
          <w:p w:rsidR="00A625CD" w:rsidRDefault="005C16E1">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A625CD" w:rsidRDefault="00A625CD"/>
        </w:tc>
      </w:tr>
      <w:tr w:rsidR="00A625CD">
        <w:tc>
          <w:tcPr>
            <w:tcW w:w="2880" w:type="dxa"/>
          </w:tcPr>
          <w:p w:rsidR="00A625CD" w:rsidRDefault="005C16E1">
            <w:r>
              <w:t>1200.</w:t>
            </w:r>
          </w:p>
        </w:tc>
        <w:tc>
          <w:tcPr>
            <w:tcW w:w="2880" w:type="dxa"/>
          </w:tcPr>
          <w:p w:rsidR="00A625CD" w:rsidRDefault="005C16E1">
            <w:r>
              <w:t>Журнал «Кирпич» № 4 (решение Вельского районного суда Арх</w:t>
            </w:r>
            <w:r>
              <w:t>ангельской области от 28.03.2012);</w:t>
            </w:r>
          </w:p>
        </w:tc>
        <w:tc>
          <w:tcPr>
            <w:tcW w:w="2880" w:type="dxa"/>
          </w:tcPr>
          <w:p w:rsidR="00A625CD" w:rsidRDefault="00A625CD"/>
        </w:tc>
      </w:tr>
      <w:tr w:rsidR="00A625CD">
        <w:tc>
          <w:tcPr>
            <w:tcW w:w="2880" w:type="dxa"/>
          </w:tcPr>
          <w:p w:rsidR="00A625CD" w:rsidRDefault="005C16E1">
            <w:r>
              <w:t>1201.</w:t>
            </w:r>
          </w:p>
        </w:tc>
        <w:tc>
          <w:tcPr>
            <w:tcW w:w="2880" w:type="dxa"/>
          </w:tcPr>
          <w:p w:rsidR="00A625CD" w:rsidRDefault="005C16E1">
            <w:r>
              <w:t>Брошюра NOWOSK # 1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1202.</w:t>
            </w:r>
          </w:p>
        </w:tc>
        <w:tc>
          <w:tcPr>
            <w:tcW w:w="2880" w:type="dxa"/>
          </w:tcPr>
          <w:p w:rsidR="00A625CD" w:rsidRDefault="005C16E1">
            <w:r>
              <w:t>Брошюра «Болотные огни»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1203.</w:t>
            </w:r>
          </w:p>
        </w:tc>
        <w:tc>
          <w:tcPr>
            <w:tcW w:w="2880" w:type="dxa"/>
          </w:tcPr>
          <w:p w:rsidR="00A625CD" w:rsidRDefault="005C16E1">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1204.</w:t>
            </w:r>
          </w:p>
        </w:tc>
        <w:tc>
          <w:tcPr>
            <w:tcW w:w="2880" w:type="dxa"/>
          </w:tcPr>
          <w:p w:rsidR="00A625CD" w:rsidRDefault="005C16E1">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A625CD" w:rsidRDefault="00A625CD"/>
        </w:tc>
      </w:tr>
      <w:tr w:rsidR="00A625CD">
        <w:tc>
          <w:tcPr>
            <w:tcW w:w="2880" w:type="dxa"/>
          </w:tcPr>
          <w:p w:rsidR="00A625CD" w:rsidRDefault="005C16E1">
            <w:r>
              <w:t>1205.</w:t>
            </w:r>
          </w:p>
        </w:tc>
        <w:tc>
          <w:tcPr>
            <w:tcW w:w="2880" w:type="dxa"/>
          </w:tcPr>
          <w:p w:rsidR="00A625CD" w:rsidRDefault="005C16E1">
            <w:r>
              <w:t>Всероссийский журнал «Русская правда» № 10А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1206.</w:t>
            </w:r>
          </w:p>
        </w:tc>
        <w:tc>
          <w:tcPr>
            <w:tcW w:w="2880" w:type="dxa"/>
          </w:tcPr>
          <w:p w:rsidR="00A625CD" w:rsidRDefault="005C16E1">
            <w:r>
              <w:t xml:space="preserve">Журнал «Атака» без номера и даты (решение Вельского районного суда Архангельской области от </w:t>
            </w:r>
            <w:r>
              <w:t>28.03.2012);</w:t>
            </w:r>
          </w:p>
        </w:tc>
        <w:tc>
          <w:tcPr>
            <w:tcW w:w="2880" w:type="dxa"/>
          </w:tcPr>
          <w:p w:rsidR="00A625CD" w:rsidRDefault="00A625CD"/>
        </w:tc>
      </w:tr>
      <w:tr w:rsidR="00A625CD">
        <w:tc>
          <w:tcPr>
            <w:tcW w:w="2880" w:type="dxa"/>
          </w:tcPr>
          <w:p w:rsidR="00A625CD" w:rsidRDefault="005C16E1">
            <w:r>
              <w:t>1207.</w:t>
            </w:r>
          </w:p>
        </w:tc>
        <w:tc>
          <w:tcPr>
            <w:tcW w:w="2880" w:type="dxa"/>
          </w:tcPr>
          <w:p w:rsidR="00A625CD" w:rsidRDefault="005C16E1">
            <w:r>
              <w:t>Журнал «Кирпич» № 2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1208.</w:t>
            </w:r>
          </w:p>
        </w:tc>
        <w:tc>
          <w:tcPr>
            <w:tcW w:w="2880" w:type="dxa"/>
          </w:tcPr>
          <w:p w:rsidR="00A625CD" w:rsidRDefault="005C16E1">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A625CD" w:rsidRDefault="00A625CD"/>
        </w:tc>
      </w:tr>
      <w:tr w:rsidR="00A625CD">
        <w:tc>
          <w:tcPr>
            <w:tcW w:w="2880" w:type="dxa"/>
          </w:tcPr>
          <w:p w:rsidR="00A625CD" w:rsidRDefault="005C16E1">
            <w:r>
              <w:t>1209.</w:t>
            </w:r>
          </w:p>
        </w:tc>
        <w:tc>
          <w:tcPr>
            <w:tcW w:w="2880" w:type="dxa"/>
          </w:tcPr>
          <w:p w:rsidR="00A625CD" w:rsidRDefault="005C16E1">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1210.</w:t>
            </w:r>
          </w:p>
        </w:tc>
        <w:tc>
          <w:tcPr>
            <w:tcW w:w="2880" w:type="dxa"/>
          </w:tcPr>
          <w:p w:rsidR="00A625CD" w:rsidRDefault="005C16E1">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1211.</w:t>
            </w:r>
          </w:p>
        </w:tc>
        <w:tc>
          <w:tcPr>
            <w:tcW w:w="2880" w:type="dxa"/>
          </w:tcPr>
          <w:p w:rsidR="00A625CD" w:rsidRDefault="005C16E1">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A625CD" w:rsidRDefault="00A625CD"/>
        </w:tc>
      </w:tr>
      <w:tr w:rsidR="00A625CD">
        <w:tc>
          <w:tcPr>
            <w:tcW w:w="2880" w:type="dxa"/>
          </w:tcPr>
          <w:p w:rsidR="00A625CD" w:rsidRDefault="005C16E1">
            <w:r>
              <w:t>1212.</w:t>
            </w:r>
          </w:p>
        </w:tc>
        <w:tc>
          <w:tcPr>
            <w:tcW w:w="2880" w:type="dxa"/>
          </w:tcPr>
          <w:p w:rsidR="00A625CD" w:rsidRDefault="005C16E1">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1213.</w:t>
            </w:r>
          </w:p>
        </w:tc>
        <w:tc>
          <w:tcPr>
            <w:tcW w:w="2880" w:type="dxa"/>
          </w:tcPr>
          <w:p w:rsidR="00A625CD" w:rsidRDefault="005C16E1">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1214.</w:t>
            </w:r>
          </w:p>
        </w:tc>
        <w:tc>
          <w:tcPr>
            <w:tcW w:w="2880" w:type="dxa"/>
          </w:tcPr>
          <w:p w:rsidR="00A625CD" w:rsidRDefault="005C16E1">
            <w:r>
              <w:t>Книга «100 советов исламской молодежи» без автора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1215.</w:t>
            </w:r>
          </w:p>
        </w:tc>
        <w:tc>
          <w:tcPr>
            <w:tcW w:w="2880" w:type="dxa"/>
          </w:tcPr>
          <w:p w:rsidR="00A625CD" w:rsidRDefault="005C16E1">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1216.</w:t>
            </w:r>
          </w:p>
        </w:tc>
        <w:tc>
          <w:tcPr>
            <w:tcW w:w="2880" w:type="dxa"/>
          </w:tcPr>
          <w:p w:rsidR="00A625CD" w:rsidRDefault="005C16E1">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A625CD" w:rsidRDefault="00A625CD"/>
        </w:tc>
      </w:tr>
      <w:tr w:rsidR="00A625CD">
        <w:tc>
          <w:tcPr>
            <w:tcW w:w="2880" w:type="dxa"/>
          </w:tcPr>
          <w:p w:rsidR="00A625CD" w:rsidRDefault="005C16E1">
            <w:r>
              <w:t>1217.</w:t>
            </w:r>
          </w:p>
        </w:tc>
        <w:tc>
          <w:tcPr>
            <w:tcW w:w="2880" w:type="dxa"/>
          </w:tcPr>
          <w:p w:rsidR="00A625CD" w:rsidRDefault="005C16E1">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1218.</w:t>
            </w:r>
          </w:p>
        </w:tc>
        <w:tc>
          <w:tcPr>
            <w:tcW w:w="2880" w:type="dxa"/>
          </w:tcPr>
          <w:p w:rsidR="00A625CD" w:rsidRDefault="005C16E1">
            <w:r>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1219.</w:t>
            </w:r>
          </w:p>
        </w:tc>
        <w:tc>
          <w:tcPr>
            <w:tcW w:w="2880" w:type="dxa"/>
          </w:tcPr>
          <w:p w:rsidR="00A625CD" w:rsidRDefault="005C16E1">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A625CD" w:rsidRDefault="00A625CD"/>
        </w:tc>
      </w:tr>
      <w:tr w:rsidR="00A625CD">
        <w:tc>
          <w:tcPr>
            <w:tcW w:w="2880" w:type="dxa"/>
          </w:tcPr>
          <w:p w:rsidR="00A625CD" w:rsidRDefault="005C16E1">
            <w:r>
              <w:t>1220.</w:t>
            </w:r>
          </w:p>
        </w:tc>
        <w:tc>
          <w:tcPr>
            <w:tcW w:w="2880" w:type="dxa"/>
          </w:tcPr>
          <w:p w:rsidR="00A625CD" w:rsidRDefault="005C16E1">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1221.</w:t>
            </w:r>
          </w:p>
        </w:tc>
        <w:tc>
          <w:tcPr>
            <w:tcW w:w="2880" w:type="dxa"/>
          </w:tcPr>
          <w:p w:rsidR="00A625CD" w:rsidRDefault="005C16E1">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A625CD" w:rsidRDefault="00A625CD"/>
        </w:tc>
      </w:tr>
      <w:tr w:rsidR="00A625CD">
        <w:tc>
          <w:tcPr>
            <w:tcW w:w="2880" w:type="dxa"/>
          </w:tcPr>
          <w:p w:rsidR="00A625CD" w:rsidRDefault="005C16E1">
            <w:r>
              <w:t>1222.</w:t>
            </w:r>
          </w:p>
        </w:tc>
        <w:tc>
          <w:tcPr>
            <w:tcW w:w="2880" w:type="dxa"/>
          </w:tcPr>
          <w:p w:rsidR="00A625CD" w:rsidRDefault="005C16E1">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A625CD" w:rsidRDefault="00A625CD"/>
        </w:tc>
      </w:tr>
      <w:tr w:rsidR="00A625CD">
        <w:tc>
          <w:tcPr>
            <w:tcW w:w="2880" w:type="dxa"/>
          </w:tcPr>
          <w:p w:rsidR="00A625CD" w:rsidRDefault="005C16E1">
            <w:r>
              <w:t>1223.</w:t>
            </w:r>
          </w:p>
        </w:tc>
        <w:tc>
          <w:tcPr>
            <w:tcW w:w="2880" w:type="dxa"/>
          </w:tcPr>
          <w:p w:rsidR="00A625CD" w:rsidRDefault="005C16E1">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1224.</w:t>
            </w:r>
          </w:p>
        </w:tc>
        <w:tc>
          <w:tcPr>
            <w:tcW w:w="2880" w:type="dxa"/>
          </w:tcPr>
          <w:p w:rsidR="00A625CD" w:rsidRDefault="005C16E1">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1225.</w:t>
            </w:r>
          </w:p>
        </w:tc>
        <w:tc>
          <w:tcPr>
            <w:tcW w:w="2880" w:type="dxa"/>
          </w:tcPr>
          <w:p w:rsidR="00A625CD" w:rsidRDefault="005C16E1">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1226.</w:t>
            </w:r>
          </w:p>
        </w:tc>
        <w:tc>
          <w:tcPr>
            <w:tcW w:w="2880" w:type="dxa"/>
          </w:tcPr>
          <w:p w:rsidR="00A625CD" w:rsidRDefault="005C16E1">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1227.</w:t>
            </w:r>
          </w:p>
        </w:tc>
        <w:tc>
          <w:tcPr>
            <w:tcW w:w="2880" w:type="dxa"/>
          </w:tcPr>
          <w:p w:rsidR="00A625CD" w:rsidRDefault="005C16E1">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A625CD" w:rsidRDefault="00A625CD"/>
        </w:tc>
      </w:tr>
      <w:tr w:rsidR="00A625CD">
        <w:tc>
          <w:tcPr>
            <w:tcW w:w="2880" w:type="dxa"/>
          </w:tcPr>
          <w:p w:rsidR="00A625CD" w:rsidRDefault="005C16E1">
            <w:r>
              <w:t>1228.</w:t>
            </w:r>
          </w:p>
        </w:tc>
        <w:tc>
          <w:tcPr>
            <w:tcW w:w="2880" w:type="dxa"/>
          </w:tcPr>
          <w:p w:rsidR="00A625CD" w:rsidRDefault="005C16E1">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1229.</w:t>
            </w:r>
          </w:p>
        </w:tc>
        <w:tc>
          <w:tcPr>
            <w:tcW w:w="2880" w:type="dxa"/>
          </w:tcPr>
          <w:p w:rsidR="00A625CD" w:rsidRDefault="005C16E1">
            <w:r>
              <w:t xml:space="preserve">Текст песни </w:t>
            </w:r>
            <w:r>
              <w:t>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1230.</w:t>
            </w:r>
          </w:p>
        </w:tc>
        <w:tc>
          <w:tcPr>
            <w:tcW w:w="2880" w:type="dxa"/>
          </w:tcPr>
          <w:p w:rsidR="00A625CD" w:rsidRDefault="005C16E1">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1231.</w:t>
            </w:r>
          </w:p>
        </w:tc>
        <w:tc>
          <w:tcPr>
            <w:tcW w:w="2880" w:type="dxa"/>
          </w:tcPr>
          <w:p w:rsidR="00A625CD" w:rsidRDefault="005C16E1">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1232.</w:t>
            </w:r>
          </w:p>
        </w:tc>
        <w:tc>
          <w:tcPr>
            <w:tcW w:w="2880" w:type="dxa"/>
          </w:tcPr>
          <w:p w:rsidR="00A625CD" w:rsidRDefault="005C16E1">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1233.</w:t>
            </w:r>
          </w:p>
        </w:tc>
        <w:tc>
          <w:tcPr>
            <w:tcW w:w="2880" w:type="dxa"/>
          </w:tcPr>
          <w:p w:rsidR="00A625CD" w:rsidRDefault="005C16E1">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A625CD" w:rsidRDefault="00A625CD"/>
        </w:tc>
      </w:tr>
      <w:tr w:rsidR="00A625CD">
        <w:tc>
          <w:tcPr>
            <w:tcW w:w="2880" w:type="dxa"/>
          </w:tcPr>
          <w:p w:rsidR="00A625CD" w:rsidRDefault="005C16E1">
            <w:r>
              <w:t>1234.</w:t>
            </w:r>
          </w:p>
        </w:tc>
        <w:tc>
          <w:tcPr>
            <w:tcW w:w="2880" w:type="dxa"/>
          </w:tcPr>
          <w:p w:rsidR="00A625CD" w:rsidRDefault="005C16E1">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1235.</w:t>
            </w:r>
          </w:p>
        </w:tc>
        <w:tc>
          <w:tcPr>
            <w:tcW w:w="2880" w:type="dxa"/>
          </w:tcPr>
          <w:p w:rsidR="00A625CD" w:rsidRDefault="005C16E1">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1236.</w:t>
            </w:r>
          </w:p>
        </w:tc>
        <w:tc>
          <w:tcPr>
            <w:tcW w:w="2880" w:type="dxa"/>
          </w:tcPr>
          <w:p w:rsidR="00A625CD" w:rsidRDefault="005C16E1">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1237.</w:t>
            </w:r>
          </w:p>
        </w:tc>
        <w:tc>
          <w:tcPr>
            <w:tcW w:w="2880" w:type="dxa"/>
          </w:tcPr>
          <w:p w:rsidR="00A625CD" w:rsidRDefault="005C16E1">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1238.</w:t>
            </w:r>
          </w:p>
        </w:tc>
        <w:tc>
          <w:tcPr>
            <w:tcW w:w="2880" w:type="dxa"/>
          </w:tcPr>
          <w:p w:rsidR="00A625CD" w:rsidRDefault="005C16E1">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A625CD" w:rsidRDefault="00A625CD"/>
        </w:tc>
      </w:tr>
      <w:tr w:rsidR="00A625CD">
        <w:tc>
          <w:tcPr>
            <w:tcW w:w="2880" w:type="dxa"/>
          </w:tcPr>
          <w:p w:rsidR="00A625CD" w:rsidRDefault="005C16E1">
            <w:r>
              <w:t>1239.</w:t>
            </w:r>
          </w:p>
        </w:tc>
        <w:tc>
          <w:tcPr>
            <w:tcW w:w="2880" w:type="dxa"/>
          </w:tcPr>
          <w:p w:rsidR="00A625CD" w:rsidRDefault="005C16E1">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1240.</w:t>
            </w:r>
          </w:p>
        </w:tc>
        <w:tc>
          <w:tcPr>
            <w:tcW w:w="2880" w:type="dxa"/>
          </w:tcPr>
          <w:p w:rsidR="00A625CD" w:rsidRDefault="005C16E1">
            <w:r>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1241.</w:t>
            </w:r>
          </w:p>
        </w:tc>
        <w:tc>
          <w:tcPr>
            <w:tcW w:w="2880" w:type="dxa"/>
          </w:tcPr>
          <w:p w:rsidR="00A625CD" w:rsidRDefault="005C16E1">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1242.</w:t>
            </w:r>
          </w:p>
        </w:tc>
        <w:tc>
          <w:tcPr>
            <w:tcW w:w="2880" w:type="dxa"/>
          </w:tcPr>
          <w:p w:rsidR="00A625CD" w:rsidRDefault="005C16E1">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1243.</w:t>
            </w:r>
          </w:p>
        </w:tc>
        <w:tc>
          <w:tcPr>
            <w:tcW w:w="2880" w:type="dxa"/>
          </w:tcPr>
          <w:p w:rsidR="00A625CD" w:rsidRDefault="005C16E1">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1244.</w:t>
            </w:r>
          </w:p>
        </w:tc>
        <w:tc>
          <w:tcPr>
            <w:tcW w:w="2880" w:type="dxa"/>
          </w:tcPr>
          <w:p w:rsidR="00A625CD" w:rsidRDefault="005C16E1">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A625CD" w:rsidRDefault="00A625CD"/>
        </w:tc>
      </w:tr>
      <w:tr w:rsidR="00A625CD">
        <w:tc>
          <w:tcPr>
            <w:tcW w:w="2880" w:type="dxa"/>
          </w:tcPr>
          <w:p w:rsidR="00A625CD" w:rsidRDefault="005C16E1">
            <w:r>
              <w:t>1245.</w:t>
            </w:r>
          </w:p>
        </w:tc>
        <w:tc>
          <w:tcPr>
            <w:tcW w:w="2880" w:type="dxa"/>
          </w:tcPr>
          <w:p w:rsidR="00A625CD" w:rsidRDefault="005C16E1">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1246.</w:t>
            </w:r>
          </w:p>
        </w:tc>
        <w:tc>
          <w:tcPr>
            <w:tcW w:w="2880" w:type="dxa"/>
          </w:tcPr>
          <w:p w:rsidR="00A625CD" w:rsidRDefault="005C16E1">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1247.</w:t>
            </w:r>
          </w:p>
        </w:tc>
        <w:tc>
          <w:tcPr>
            <w:tcW w:w="2880" w:type="dxa"/>
          </w:tcPr>
          <w:p w:rsidR="00A625CD" w:rsidRDefault="005C16E1">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1248.</w:t>
            </w:r>
          </w:p>
        </w:tc>
        <w:tc>
          <w:tcPr>
            <w:tcW w:w="2880" w:type="dxa"/>
          </w:tcPr>
          <w:p w:rsidR="00A625CD" w:rsidRDefault="005C16E1">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1249.</w:t>
            </w:r>
          </w:p>
        </w:tc>
        <w:tc>
          <w:tcPr>
            <w:tcW w:w="2880" w:type="dxa"/>
          </w:tcPr>
          <w:p w:rsidR="00A625CD" w:rsidRDefault="005C16E1">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1250.</w:t>
            </w:r>
          </w:p>
        </w:tc>
        <w:tc>
          <w:tcPr>
            <w:tcW w:w="2880" w:type="dxa"/>
          </w:tcPr>
          <w:p w:rsidR="00A625CD" w:rsidRDefault="005C16E1">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A625CD" w:rsidRDefault="00A625CD"/>
        </w:tc>
      </w:tr>
      <w:tr w:rsidR="00A625CD">
        <w:tc>
          <w:tcPr>
            <w:tcW w:w="2880" w:type="dxa"/>
          </w:tcPr>
          <w:p w:rsidR="00A625CD" w:rsidRDefault="005C16E1">
            <w:r>
              <w:t>1251.</w:t>
            </w:r>
          </w:p>
        </w:tc>
        <w:tc>
          <w:tcPr>
            <w:tcW w:w="2880" w:type="dxa"/>
          </w:tcPr>
          <w:p w:rsidR="00A625CD" w:rsidRDefault="005C16E1">
            <w: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1252.</w:t>
            </w:r>
          </w:p>
        </w:tc>
        <w:tc>
          <w:tcPr>
            <w:tcW w:w="2880" w:type="dxa"/>
          </w:tcPr>
          <w:p w:rsidR="00A625CD" w:rsidRDefault="005C16E1">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25CD" w:rsidRDefault="00A625CD"/>
        </w:tc>
      </w:tr>
      <w:tr w:rsidR="00A625CD">
        <w:tc>
          <w:tcPr>
            <w:tcW w:w="2880" w:type="dxa"/>
          </w:tcPr>
          <w:p w:rsidR="00A625CD" w:rsidRDefault="005C16E1">
            <w:r>
              <w:t>1253.</w:t>
            </w:r>
          </w:p>
        </w:tc>
        <w:tc>
          <w:tcPr>
            <w:tcW w:w="2880" w:type="dxa"/>
          </w:tcPr>
          <w:p w:rsidR="00A625CD" w:rsidRDefault="005C16E1">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A625CD" w:rsidRDefault="00A625CD"/>
        </w:tc>
      </w:tr>
      <w:tr w:rsidR="00A625CD">
        <w:tc>
          <w:tcPr>
            <w:tcW w:w="2880" w:type="dxa"/>
          </w:tcPr>
          <w:p w:rsidR="00A625CD" w:rsidRDefault="005C16E1">
            <w:r>
              <w:t>1254.</w:t>
            </w:r>
          </w:p>
        </w:tc>
        <w:tc>
          <w:tcPr>
            <w:tcW w:w="2880" w:type="dxa"/>
          </w:tcPr>
          <w:p w:rsidR="00A625CD" w:rsidRDefault="005C16E1">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A625CD" w:rsidRDefault="00A625CD"/>
        </w:tc>
      </w:tr>
      <w:tr w:rsidR="00A625CD">
        <w:tc>
          <w:tcPr>
            <w:tcW w:w="2880" w:type="dxa"/>
          </w:tcPr>
          <w:p w:rsidR="00A625CD" w:rsidRDefault="005C16E1">
            <w:r>
              <w:t>1255.</w:t>
            </w:r>
          </w:p>
        </w:tc>
        <w:tc>
          <w:tcPr>
            <w:tcW w:w="2880" w:type="dxa"/>
          </w:tcPr>
          <w:p w:rsidR="00A625CD" w:rsidRDefault="005C16E1">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A625CD" w:rsidRDefault="00A625CD"/>
        </w:tc>
      </w:tr>
      <w:tr w:rsidR="00A625CD">
        <w:tc>
          <w:tcPr>
            <w:tcW w:w="2880" w:type="dxa"/>
          </w:tcPr>
          <w:p w:rsidR="00A625CD" w:rsidRDefault="005C16E1">
            <w:r>
              <w:t>1256.</w:t>
            </w:r>
          </w:p>
        </w:tc>
        <w:tc>
          <w:tcPr>
            <w:tcW w:w="2880" w:type="dxa"/>
          </w:tcPr>
          <w:p w:rsidR="00A625CD" w:rsidRDefault="005C16E1">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A625CD" w:rsidRDefault="00A625CD"/>
        </w:tc>
      </w:tr>
      <w:tr w:rsidR="00A625CD">
        <w:tc>
          <w:tcPr>
            <w:tcW w:w="2880" w:type="dxa"/>
          </w:tcPr>
          <w:p w:rsidR="00A625CD" w:rsidRDefault="005C16E1">
            <w:r>
              <w:t>1257.</w:t>
            </w:r>
          </w:p>
        </w:tc>
        <w:tc>
          <w:tcPr>
            <w:tcW w:w="2880" w:type="dxa"/>
          </w:tcPr>
          <w:p w:rsidR="00A625CD" w:rsidRDefault="005C16E1">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A625CD" w:rsidRDefault="00A625CD"/>
        </w:tc>
      </w:tr>
      <w:tr w:rsidR="00A625CD">
        <w:tc>
          <w:tcPr>
            <w:tcW w:w="2880" w:type="dxa"/>
          </w:tcPr>
          <w:p w:rsidR="00A625CD" w:rsidRDefault="005C16E1">
            <w:r>
              <w:t>1258.</w:t>
            </w:r>
          </w:p>
        </w:tc>
        <w:tc>
          <w:tcPr>
            <w:tcW w:w="2880" w:type="dxa"/>
          </w:tcPr>
          <w:p w:rsidR="00A625CD" w:rsidRDefault="005C16E1">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A625CD" w:rsidRDefault="00A625CD"/>
        </w:tc>
      </w:tr>
      <w:tr w:rsidR="00A625CD">
        <w:tc>
          <w:tcPr>
            <w:tcW w:w="2880" w:type="dxa"/>
          </w:tcPr>
          <w:p w:rsidR="00A625CD" w:rsidRDefault="005C16E1">
            <w:r>
              <w:t>1259.</w:t>
            </w:r>
          </w:p>
        </w:tc>
        <w:tc>
          <w:tcPr>
            <w:tcW w:w="2880" w:type="dxa"/>
          </w:tcPr>
          <w:p w:rsidR="00A625CD" w:rsidRDefault="005C16E1">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A625CD" w:rsidRDefault="00A625CD"/>
        </w:tc>
      </w:tr>
      <w:tr w:rsidR="00A625CD">
        <w:tc>
          <w:tcPr>
            <w:tcW w:w="2880" w:type="dxa"/>
          </w:tcPr>
          <w:p w:rsidR="00A625CD" w:rsidRDefault="005C16E1">
            <w:r>
              <w:t>1260.</w:t>
            </w:r>
          </w:p>
        </w:tc>
        <w:tc>
          <w:tcPr>
            <w:tcW w:w="2880" w:type="dxa"/>
          </w:tcPr>
          <w:p w:rsidR="00A625CD" w:rsidRDefault="005C16E1">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A625CD" w:rsidRDefault="00A625CD"/>
        </w:tc>
      </w:tr>
      <w:tr w:rsidR="00A625CD">
        <w:tc>
          <w:tcPr>
            <w:tcW w:w="2880" w:type="dxa"/>
          </w:tcPr>
          <w:p w:rsidR="00A625CD" w:rsidRDefault="005C16E1">
            <w:r>
              <w:t>1261.</w:t>
            </w:r>
          </w:p>
        </w:tc>
        <w:tc>
          <w:tcPr>
            <w:tcW w:w="2880" w:type="dxa"/>
          </w:tcPr>
          <w:p w:rsidR="00A625CD" w:rsidRDefault="005C16E1">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A625CD" w:rsidRDefault="00A625CD"/>
        </w:tc>
      </w:tr>
      <w:tr w:rsidR="00A625CD">
        <w:tc>
          <w:tcPr>
            <w:tcW w:w="2880" w:type="dxa"/>
          </w:tcPr>
          <w:p w:rsidR="00A625CD" w:rsidRDefault="005C16E1">
            <w:r>
              <w:t>1262.</w:t>
            </w:r>
          </w:p>
        </w:tc>
        <w:tc>
          <w:tcPr>
            <w:tcW w:w="2880" w:type="dxa"/>
          </w:tcPr>
          <w:p w:rsidR="00A625CD" w:rsidRDefault="005C16E1">
            <w:r>
              <w:t>Файл под именем «Люди первой подрасы» (решение Яльчикского районного суда Ч</w:t>
            </w:r>
            <w:r>
              <w:t>увашской Республики от 03.04.2012);</w:t>
            </w:r>
          </w:p>
        </w:tc>
        <w:tc>
          <w:tcPr>
            <w:tcW w:w="2880" w:type="dxa"/>
          </w:tcPr>
          <w:p w:rsidR="00A625CD" w:rsidRDefault="00A625CD"/>
        </w:tc>
      </w:tr>
      <w:tr w:rsidR="00A625CD">
        <w:tc>
          <w:tcPr>
            <w:tcW w:w="2880" w:type="dxa"/>
          </w:tcPr>
          <w:p w:rsidR="00A625CD" w:rsidRDefault="005C16E1">
            <w:r>
              <w:t>1263.</w:t>
            </w:r>
          </w:p>
        </w:tc>
        <w:tc>
          <w:tcPr>
            <w:tcW w:w="2880" w:type="dxa"/>
          </w:tcPr>
          <w:p w:rsidR="00A625CD" w:rsidRDefault="005C16E1">
            <w:r>
              <w:t>Файл под именем «Христианство/Мусульманство» (решение Яльчикского районного суда Чувашской Республики от 03.04.2012);</w:t>
            </w:r>
          </w:p>
        </w:tc>
        <w:tc>
          <w:tcPr>
            <w:tcW w:w="2880" w:type="dxa"/>
          </w:tcPr>
          <w:p w:rsidR="00A625CD" w:rsidRDefault="00A625CD"/>
        </w:tc>
      </w:tr>
      <w:tr w:rsidR="00A625CD">
        <w:tc>
          <w:tcPr>
            <w:tcW w:w="2880" w:type="dxa"/>
          </w:tcPr>
          <w:p w:rsidR="00A625CD" w:rsidRDefault="005C16E1">
            <w:r>
              <w:t>1264.</w:t>
            </w:r>
          </w:p>
        </w:tc>
        <w:tc>
          <w:tcPr>
            <w:tcW w:w="2880" w:type="dxa"/>
          </w:tcPr>
          <w:p w:rsidR="00A625CD" w:rsidRDefault="005C16E1">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A625CD" w:rsidRDefault="00A625CD"/>
        </w:tc>
      </w:tr>
      <w:tr w:rsidR="00A625CD">
        <w:tc>
          <w:tcPr>
            <w:tcW w:w="2880" w:type="dxa"/>
          </w:tcPr>
          <w:p w:rsidR="00A625CD" w:rsidRDefault="005C16E1">
            <w:r>
              <w:t>1265.</w:t>
            </w:r>
          </w:p>
        </w:tc>
        <w:tc>
          <w:tcPr>
            <w:tcW w:w="2880" w:type="dxa"/>
          </w:tcPr>
          <w:p w:rsidR="00A625CD" w:rsidRDefault="005C16E1">
            <w:r>
              <w:t>Файл под именем «В древнем мире все люди говорили» (решение Яльчикского районного суда Чувашской Республики от 03.04.2012);</w:t>
            </w:r>
          </w:p>
        </w:tc>
        <w:tc>
          <w:tcPr>
            <w:tcW w:w="2880" w:type="dxa"/>
          </w:tcPr>
          <w:p w:rsidR="00A625CD" w:rsidRDefault="00A625CD"/>
        </w:tc>
      </w:tr>
      <w:tr w:rsidR="00A625CD">
        <w:tc>
          <w:tcPr>
            <w:tcW w:w="2880" w:type="dxa"/>
          </w:tcPr>
          <w:p w:rsidR="00A625CD" w:rsidRDefault="005C16E1">
            <w:r>
              <w:t>1266.</w:t>
            </w:r>
          </w:p>
        </w:tc>
        <w:tc>
          <w:tcPr>
            <w:tcW w:w="2880" w:type="dxa"/>
          </w:tcPr>
          <w:p w:rsidR="00A625CD" w:rsidRDefault="005C16E1">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A625CD" w:rsidRDefault="00A625CD"/>
        </w:tc>
      </w:tr>
      <w:tr w:rsidR="00A625CD">
        <w:tc>
          <w:tcPr>
            <w:tcW w:w="2880" w:type="dxa"/>
          </w:tcPr>
          <w:p w:rsidR="00A625CD" w:rsidRDefault="005C16E1">
            <w:r>
              <w:t>1267.</w:t>
            </w:r>
          </w:p>
        </w:tc>
        <w:tc>
          <w:tcPr>
            <w:tcW w:w="2880" w:type="dxa"/>
          </w:tcPr>
          <w:p w:rsidR="00A625CD" w:rsidRDefault="005C16E1">
            <w:r>
              <w:t>Файл под именем «I made a discovery.doc» (решение Яльчикского районного суда Чувашской Республики от 03.04.2012);</w:t>
            </w:r>
          </w:p>
        </w:tc>
        <w:tc>
          <w:tcPr>
            <w:tcW w:w="2880" w:type="dxa"/>
          </w:tcPr>
          <w:p w:rsidR="00A625CD" w:rsidRDefault="00A625CD"/>
        </w:tc>
      </w:tr>
      <w:tr w:rsidR="00A625CD">
        <w:tc>
          <w:tcPr>
            <w:tcW w:w="2880" w:type="dxa"/>
          </w:tcPr>
          <w:p w:rsidR="00A625CD" w:rsidRDefault="005C16E1">
            <w:r>
              <w:t>1268.</w:t>
            </w:r>
          </w:p>
        </w:tc>
        <w:tc>
          <w:tcPr>
            <w:tcW w:w="2880" w:type="dxa"/>
          </w:tcPr>
          <w:p w:rsidR="00A625CD" w:rsidRDefault="005C16E1">
            <w:r>
              <w:t>Файл под именем «Truth teres.doc» (решение Яльчикского районного суда Чувашской Респ</w:t>
            </w:r>
            <w:r>
              <w:t>ублики от 03.04.2012);</w:t>
            </w:r>
          </w:p>
        </w:tc>
        <w:tc>
          <w:tcPr>
            <w:tcW w:w="2880" w:type="dxa"/>
          </w:tcPr>
          <w:p w:rsidR="00A625CD" w:rsidRDefault="00A625CD"/>
        </w:tc>
      </w:tr>
      <w:tr w:rsidR="00A625CD">
        <w:tc>
          <w:tcPr>
            <w:tcW w:w="2880" w:type="dxa"/>
          </w:tcPr>
          <w:p w:rsidR="00A625CD" w:rsidRDefault="005C16E1">
            <w:r>
              <w:t>1269.</w:t>
            </w:r>
          </w:p>
        </w:tc>
        <w:tc>
          <w:tcPr>
            <w:tcW w:w="2880" w:type="dxa"/>
          </w:tcPr>
          <w:p w:rsidR="00A625CD" w:rsidRDefault="005C16E1">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A625CD" w:rsidRDefault="00A625CD"/>
        </w:tc>
      </w:tr>
      <w:tr w:rsidR="00A625CD">
        <w:tc>
          <w:tcPr>
            <w:tcW w:w="2880" w:type="dxa"/>
          </w:tcPr>
          <w:p w:rsidR="00A625CD" w:rsidRDefault="005C16E1">
            <w:r>
              <w:t>1270.</w:t>
            </w:r>
          </w:p>
        </w:tc>
        <w:tc>
          <w:tcPr>
            <w:tcW w:w="2880" w:type="dxa"/>
          </w:tcPr>
          <w:p w:rsidR="00A625CD" w:rsidRDefault="005C16E1">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A625CD" w:rsidRDefault="00A625CD"/>
        </w:tc>
      </w:tr>
      <w:tr w:rsidR="00A625CD">
        <w:tc>
          <w:tcPr>
            <w:tcW w:w="2880" w:type="dxa"/>
          </w:tcPr>
          <w:p w:rsidR="00A625CD" w:rsidRDefault="005C16E1">
            <w:r>
              <w:t>1271.</w:t>
            </w:r>
          </w:p>
        </w:tc>
        <w:tc>
          <w:tcPr>
            <w:tcW w:w="2880" w:type="dxa"/>
          </w:tcPr>
          <w:p w:rsidR="00A625CD" w:rsidRDefault="005C16E1">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A625CD" w:rsidRDefault="00A625CD"/>
        </w:tc>
      </w:tr>
      <w:tr w:rsidR="00A625CD">
        <w:tc>
          <w:tcPr>
            <w:tcW w:w="2880" w:type="dxa"/>
          </w:tcPr>
          <w:p w:rsidR="00A625CD" w:rsidRDefault="005C16E1">
            <w:r>
              <w:t>1272.</w:t>
            </w:r>
          </w:p>
        </w:tc>
        <w:tc>
          <w:tcPr>
            <w:tcW w:w="2880" w:type="dxa"/>
          </w:tcPr>
          <w:p w:rsidR="00A625CD" w:rsidRDefault="005C16E1">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A625CD" w:rsidRDefault="00A625CD"/>
        </w:tc>
      </w:tr>
      <w:tr w:rsidR="00A625CD">
        <w:tc>
          <w:tcPr>
            <w:tcW w:w="2880" w:type="dxa"/>
          </w:tcPr>
          <w:p w:rsidR="00A625CD" w:rsidRDefault="005C16E1">
            <w:r>
              <w:t>1273.</w:t>
            </w:r>
          </w:p>
        </w:tc>
        <w:tc>
          <w:tcPr>
            <w:tcW w:w="2880" w:type="dxa"/>
          </w:tcPr>
          <w:p w:rsidR="00A625CD" w:rsidRDefault="005C16E1">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A625CD" w:rsidRDefault="00A625CD"/>
        </w:tc>
      </w:tr>
      <w:tr w:rsidR="00A625CD">
        <w:tc>
          <w:tcPr>
            <w:tcW w:w="2880" w:type="dxa"/>
          </w:tcPr>
          <w:p w:rsidR="00A625CD" w:rsidRDefault="005C16E1">
            <w:r>
              <w:t>1274.</w:t>
            </w:r>
          </w:p>
        </w:tc>
        <w:tc>
          <w:tcPr>
            <w:tcW w:w="2880" w:type="dxa"/>
          </w:tcPr>
          <w:p w:rsidR="00A625CD" w:rsidRDefault="005C16E1">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A625CD" w:rsidRDefault="00A625CD"/>
        </w:tc>
      </w:tr>
      <w:tr w:rsidR="00A625CD">
        <w:tc>
          <w:tcPr>
            <w:tcW w:w="2880" w:type="dxa"/>
          </w:tcPr>
          <w:p w:rsidR="00A625CD" w:rsidRDefault="005C16E1">
            <w:r>
              <w:t>1275.</w:t>
            </w:r>
          </w:p>
        </w:tc>
        <w:tc>
          <w:tcPr>
            <w:tcW w:w="2880" w:type="dxa"/>
          </w:tcPr>
          <w:p w:rsidR="00A625CD" w:rsidRDefault="005C16E1">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A625CD" w:rsidRDefault="00A625CD"/>
        </w:tc>
      </w:tr>
      <w:tr w:rsidR="00A625CD">
        <w:tc>
          <w:tcPr>
            <w:tcW w:w="2880" w:type="dxa"/>
          </w:tcPr>
          <w:p w:rsidR="00A625CD" w:rsidRDefault="005C16E1">
            <w:r>
              <w:t>1276.</w:t>
            </w:r>
          </w:p>
        </w:tc>
        <w:tc>
          <w:tcPr>
            <w:tcW w:w="2880" w:type="dxa"/>
          </w:tcPr>
          <w:p w:rsidR="00A625CD" w:rsidRDefault="005C16E1">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A625CD" w:rsidRDefault="00A625CD"/>
        </w:tc>
      </w:tr>
      <w:tr w:rsidR="00A625CD">
        <w:tc>
          <w:tcPr>
            <w:tcW w:w="2880" w:type="dxa"/>
          </w:tcPr>
          <w:p w:rsidR="00A625CD" w:rsidRDefault="005C16E1">
            <w:r>
              <w:t>1277.</w:t>
            </w:r>
          </w:p>
        </w:tc>
        <w:tc>
          <w:tcPr>
            <w:tcW w:w="2880" w:type="dxa"/>
          </w:tcPr>
          <w:p w:rsidR="00A625CD" w:rsidRDefault="005C16E1">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A625CD" w:rsidRDefault="00A625CD"/>
        </w:tc>
      </w:tr>
      <w:tr w:rsidR="00A625CD">
        <w:tc>
          <w:tcPr>
            <w:tcW w:w="2880" w:type="dxa"/>
          </w:tcPr>
          <w:p w:rsidR="00A625CD" w:rsidRDefault="005C16E1">
            <w:r>
              <w:t>1278.</w:t>
            </w:r>
          </w:p>
        </w:tc>
        <w:tc>
          <w:tcPr>
            <w:tcW w:w="2880" w:type="dxa"/>
          </w:tcPr>
          <w:p w:rsidR="00A625CD" w:rsidRDefault="005C16E1">
            <w:r>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A625CD" w:rsidRDefault="00A625CD"/>
        </w:tc>
      </w:tr>
      <w:tr w:rsidR="00A625CD">
        <w:tc>
          <w:tcPr>
            <w:tcW w:w="2880" w:type="dxa"/>
          </w:tcPr>
          <w:p w:rsidR="00A625CD" w:rsidRDefault="005C16E1">
            <w:r>
              <w:t>1279.</w:t>
            </w:r>
          </w:p>
        </w:tc>
        <w:tc>
          <w:tcPr>
            <w:tcW w:w="2880" w:type="dxa"/>
          </w:tcPr>
          <w:p w:rsidR="00A625CD" w:rsidRDefault="005C16E1">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A625CD" w:rsidRDefault="00A625CD"/>
        </w:tc>
      </w:tr>
      <w:tr w:rsidR="00A625CD">
        <w:tc>
          <w:tcPr>
            <w:tcW w:w="2880" w:type="dxa"/>
          </w:tcPr>
          <w:p w:rsidR="00A625CD" w:rsidRDefault="005C16E1">
            <w:r>
              <w:t>1280.</w:t>
            </w:r>
          </w:p>
        </w:tc>
        <w:tc>
          <w:tcPr>
            <w:tcW w:w="2880" w:type="dxa"/>
          </w:tcPr>
          <w:p w:rsidR="00A625CD" w:rsidRDefault="005C16E1">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A625CD" w:rsidRDefault="00A625CD"/>
        </w:tc>
      </w:tr>
      <w:tr w:rsidR="00A625CD">
        <w:tc>
          <w:tcPr>
            <w:tcW w:w="2880" w:type="dxa"/>
          </w:tcPr>
          <w:p w:rsidR="00A625CD" w:rsidRDefault="005C16E1">
            <w:r>
              <w:t>1281.</w:t>
            </w:r>
          </w:p>
        </w:tc>
        <w:tc>
          <w:tcPr>
            <w:tcW w:w="2880" w:type="dxa"/>
          </w:tcPr>
          <w:p w:rsidR="00A625CD" w:rsidRDefault="005C16E1">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A625CD" w:rsidRDefault="00A625CD"/>
        </w:tc>
      </w:tr>
      <w:tr w:rsidR="00A625CD">
        <w:tc>
          <w:tcPr>
            <w:tcW w:w="2880" w:type="dxa"/>
          </w:tcPr>
          <w:p w:rsidR="00A625CD" w:rsidRDefault="005C16E1">
            <w:r>
              <w:t>1282.</w:t>
            </w:r>
          </w:p>
        </w:tc>
        <w:tc>
          <w:tcPr>
            <w:tcW w:w="2880" w:type="dxa"/>
          </w:tcPr>
          <w:p w:rsidR="00A625CD" w:rsidRDefault="005C16E1">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A625CD" w:rsidRDefault="00A625CD"/>
        </w:tc>
      </w:tr>
      <w:tr w:rsidR="00A625CD">
        <w:tc>
          <w:tcPr>
            <w:tcW w:w="2880" w:type="dxa"/>
          </w:tcPr>
          <w:p w:rsidR="00A625CD" w:rsidRDefault="005C16E1">
            <w:r>
              <w:t>1283.</w:t>
            </w:r>
          </w:p>
        </w:tc>
        <w:tc>
          <w:tcPr>
            <w:tcW w:w="2880" w:type="dxa"/>
          </w:tcPr>
          <w:p w:rsidR="00A625CD" w:rsidRDefault="005C16E1">
            <w:r>
              <w:t>Видеоролик «Истина» (решение Тушинского районного суда города Москвы от 23.04.2012);</w:t>
            </w:r>
          </w:p>
        </w:tc>
        <w:tc>
          <w:tcPr>
            <w:tcW w:w="2880" w:type="dxa"/>
          </w:tcPr>
          <w:p w:rsidR="00A625CD" w:rsidRDefault="00A625CD"/>
        </w:tc>
      </w:tr>
      <w:tr w:rsidR="00A625CD">
        <w:tc>
          <w:tcPr>
            <w:tcW w:w="2880" w:type="dxa"/>
          </w:tcPr>
          <w:p w:rsidR="00A625CD" w:rsidRDefault="005C16E1">
            <w:r>
              <w:t>1284.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1285.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1286.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1287.</w:t>
            </w:r>
          </w:p>
        </w:tc>
        <w:tc>
          <w:tcPr>
            <w:tcW w:w="2880" w:type="dxa"/>
          </w:tcPr>
          <w:p w:rsidR="00A625CD" w:rsidRDefault="005C16E1">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1288.</w:t>
            </w:r>
          </w:p>
        </w:tc>
        <w:tc>
          <w:tcPr>
            <w:tcW w:w="2880" w:type="dxa"/>
          </w:tcPr>
          <w:p w:rsidR="00A625CD" w:rsidRDefault="005C16E1">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1289.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1290.</w:t>
            </w:r>
          </w:p>
        </w:tc>
        <w:tc>
          <w:tcPr>
            <w:tcW w:w="2880" w:type="dxa"/>
          </w:tcPr>
          <w:p w:rsidR="00A625CD" w:rsidRDefault="005C16E1">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A625CD" w:rsidRDefault="00A625CD"/>
        </w:tc>
      </w:tr>
      <w:tr w:rsidR="00A625CD">
        <w:tc>
          <w:tcPr>
            <w:tcW w:w="2880" w:type="dxa"/>
          </w:tcPr>
          <w:p w:rsidR="00A625CD" w:rsidRDefault="005C16E1">
            <w:r>
              <w:t>1291.</w:t>
            </w:r>
          </w:p>
        </w:tc>
        <w:tc>
          <w:tcPr>
            <w:tcW w:w="2880" w:type="dxa"/>
          </w:tcPr>
          <w:p w:rsidR="00A625CD" w:rsidRDefault="005C16E1">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A625CD" w:rsidRDefault="00A625CD"/>
        </w:tc>
      </w:tr>
      <w:tr w:rsidR="00A625CD">
        <w:tc>
          <w:tcPr>
            <w:tcW w:w="2880" w:type="dxa"/>
          </w:tcPr>
          <w:p w:rsidR="00A625CD" w:rsidRDefault="005C16E1">
            <w:r>
              <w:t>1292.</w:t>
            </w:r>
          </w:p>
        </w:tc>
        <w:tc>
          <w:tcPr>
            <w:tcW w:w="2880" w:type="dxa"/>
          </w:tcPr>
          <w:p w:rsidR="00A625CD" w:rsidRDefault="005C16E1">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1293.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1299.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1305.</w:t>
            </w:r>
          </w:p>
        </w:tc>
        <w:tc>
          <w:tcPr>
            <w:tcW w:w="2880" w:type="dxa"/>
          </w:tcPr>
          <w:p w:rsidR="00A625CD" w:rsidRDefault="005C16E1">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1306.</w:t>
            </w:r>
          </w:p>
        </w:tc>
        <w:tc>
          <w:tcPr>
            <w:tcW w:w="2880" w:type="dxa"/>
          </w:tcPr>
          <w:p w:rsidR="00A625CD" w:rsidRDefault="005C16E1">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1307.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1309.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1310.</w:t>
            </w:r>
          </w:p>
        </w:tc>
        <w:tc>
          <w:tcPr>
            <w:tcW w:w="2880" w:type="dxa"/>
          </w:tcPr>
          <w:p w:rsidR="00A625CD" w:rsidRDefault="005C16E1">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1311.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1313.</w:t>
            </w:r>
          </w:p>
        </w:tc>
        <w:tc>
          <w:tcPr>
            <w:tcW w:w="2880" w:type="dxa"/>
          </w:tcPr>
          <w:p w:rsidR="00A625CD" w:rsidRDefault="005C16E1">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1314.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1318.</w:t>
            </w:r>
          </w:p>
        </w:tc>
        <w:tc>
          <w:tcPr>
            <w:tcW w:w="2880" w:type="dxa"/>
          </w:tcPr>
          <w:p w:rsidR="00A625CD" w:rsidRDefault="005C16E1">
            <w:r>
              <w:t>Исключ</w:t>
            </w:r>
            <w:r>
              <w:t>ен;</w:t>
            </w:r>
          </w:p>
        </w:tc>
        <w:tc>
          <w:tcPr>
            <w:tcW w:w="2880" w:type="dxa"/>
          </w:tcPr>
          <w:p w:rsidR="00A625CD" w:rsidRDefault="00A625CD"/>
        </w:tc>
      </w:tr>
      <w:tr w:rsidR="00A625CD">
        <w:tc>
          <w:tcPr>
            <w:tcW w:w="2880" w:type="dxa"/>
          </w:tcPr>
          <w:p w:rsidR="00A625CD" w:rsidRDefault="005C16E1">
            <w:r>
              <w:t>1319.</w:t>
            </w:r>
          </w:p>
        </w:tc>
        <w:tc>
          <w:tcPr>
            <w:tcW w:w="2880" w:type="dxa"/>
          </w:tcPr>
          <w:p w:rsidR="00A625CD" w:rsidRDefault="005C16E1">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1320.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1322.</w:t>
            </w:r>
          </w:p>
        </w:tc>
        <w:tc>
          <w:tcPr>
            <w:tcW w:w="2880" w:type="dxa"/>
          </w:tcPr>
          <w:p w:rsidR="00A625CD" w:rsidRDefault="005C16E1">
            <w: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w:t>
            </w:r>
            <w:r>
              <w:t xml:space="preserve"> г. Оренбурга от 25.05.2015);</w:t>
            </w:r>
          </w:p>
        </w:tc>
        <w:tc>
          <w:tcPr>
            <w:tcW w:w="2880" w:type="dxa"/>
          </w:tcPr>
          <w:p w:rsidR="00A625CD" w:rsidRDefault="00A625CD"/>
        </w:tc>
      </w:tr>
      <w:tr w:rsidR="00A625CD">
        <w:tc>
          <w:tcPr>
            <w:tcW w:w="2880" w:type="dxa"/>
          </w:tcPr>
          <w:p w:rsidR="00A625CD" w:rsidRDefault="005C16E1">
            <w:r>
              <w:t>1323.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1329.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1332.</w:t>
            </w:r>
          </w:p>
        </w:tc>
        <w:tc>
          <w:tcPr>
            <w:tcW w:w="2880" w:type="dxa"/>
          </w:tcPr>
          <w:p w:rsidR="00A625CD" w:rsidRDefault="005C16E1">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A625CD" w:rsidRDefault="00A625CD"/>
        </w:tc>
      </w:tr>
      <w:tr w:rsidR="00A625CD">
        <w:tc>
          <w:tcPr>
            <w:tcW w:w="2880" w:type="dxa"/>
          </w:tcPr>
          <w:p w:rsidR="00A625CD" w:rsidRDefault="005C16E1">
            <w:r>
              <w:t>1333.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1336.</w:t>
            </w:r>
          </w:p>
        </w:tc>
        <w:tc>
          <w:tcPr>
            <w:tcW w:w="2880" w:type="dxa"/>
          </w:tcPr>
          <w:p w:rsidR="00A625CD" w:rsidRDefault="005C16E1">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1337.</w:t>
            </w:r>
          </w:p>
        </w:tc>
        <w:tc>
          <w:tcPr>
            <w:tcW w:w="2880" w:type="dxa"/>
          </w:tcPr>
          <w:p w:rsidR="00A625CD" w:rsidRDefault="005C16E1">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1338.</w:t>
            </w:r>
          </w:p>
        </w:tc>
        <w:tc>
          <w:tcPr>
            <w:tcW w:w="2880" w:type="dxa"/>
          </w:tcPr>
          <w:p w:rsidR="00A625CD" w:rsidRDefault="005C16E1">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1339.</w:t>
            </w:r>
          </w:p>
        </w:tc>
        <w:tc>
          <w:tcPr>
            <w:tcW w:w="2880" w:type="dxa"/>
          </w:tcPr>
          <w:p w:rsidR="00A625CD" w:rsidRDefault="005C16E1">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1340.</w:t>
            </w:r>
          </w:p>
        </w:tc>
        <w:tc>
          <w:tcPr>
            <w:tcW w:w="2880" w:type="dxa"/>
          </w:tcPr>
          <w:p w:rsidR="00A625CD" w:rsidRDefault="005C16E1">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A625CD" w:rsidRDefault="00A625CD"/>
        </w:tc>
      </w:tr>
      <w:tr w:rsidR="00A625CD">
        <w:tc>
          <w:tcPr>
            <w:tcW w:w="2880" w:type="dxa"/>
          </w:tcPr>
          <w:p w:rsidR="00A625CD" w:rsidRDefault="005C16E1">
            <w:r>
              <w:t>1341.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1345.</w:t>
            </w:r>
          </w:p>
        </w:tc>
        <w:tc>
          <w:tcPr>
            <w:tcW w:w="2880" w:type="dxa"/>
          </w:tcPr>
          <w:p w:rsidR="00A625CD" w:rsidRDefault="005C16E1">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A625CD" w:rsidRDefault="00A625CD"/>
        </w:tc>
      </w:tr>
      <w:tr w:rsidR="00A625CD">
        <w:tc>
          <w:tcPr>
            <w:tcW w:w="2880" w:type="dxa"/>
          </w:tcPr>
          <w:p w:rsidR="00A625CD" w:rsidRDefault="005C16E1">
            <w:r>
              <w:t>1346.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1349.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1350.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1351.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1352.</w:t>
            </w:r>
          </w:p>
        </w:tc>
        <w:tc>
          <w:tcPr>
            <w:tcW w:w="2880" w:type="dxa"/>
          </w:tcPr>
          <w:p w:rsidR="00A625CD" w:rsidRDefault="005C16E1">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A625CD" w:rsidRDefault="00A625CD"/>
        </w:tc>
      </w:tr>
      <w:tr w:rsidR="00A625CD">
        <w:tc>
          <w:tcPr>
            <w:tcW w:w="2880" w:type="dxa"/>
          </w:tcPr>
          <w:p w:rsidR="00A625CD" w:rsidRDefault="005C16E1">
            <w:r>
              <w:t>1353.</w:t>
            </w:r>
          </w:p>
        </w:tc>
        <w:tc>
          <w:tcPr>
            <w:tcW w:w="2880" w:type="dxa"/>
          </w:tcPr>
          <w:p w:rsidR="00A625CD" w:rsidRDefault="005C16E1">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25CD" w:rsidRDefault="00A625CD"/>
        </w:tc>
      </w:tr>
      <w:tr w:rsidR="00A625CD">
        <w:tc>
          <w:tcPr>
            <w:tcW w:w="2880" w:type="dxa"/>
          </w:tcPr>
          <w:p w:rsidR="00A625CD" w:rsidRDefault="005C16E1">
            <w:r>
              <w:t>1354.</w:t>
            </w:r>
          </w:p>
        </w:tc>
        <w:tc>
          <w:tcPr>
            <w:tcW w:w="2880" w:type="dxa"/>
          </w:tcPr>
          <w:p w:rsidR="00A625CD" w:rsidRDefault="005C16E1">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25CD" w:rsidRDefault="00A625CD"/>
        </w:tc>
      </w:tr>
      <w:tr w:rsidR="00A625CD">
        <w:tc>
          <w:tcPr>
            <w:tcW w:w="2880" w:type="dxa"/>
          </w:tcPr>
          <w:p w:rsidR="00A625CD" w:rsidRDefault="005C16E1">
            <w:r>
              <w:t>1355.</w:t>
            </w:r>
          </w:p>
        </w:tc>
        <w:tc>
          <w:tcPr>
            <w:tcW w:w="2880" w:type="dxa"/>
          </w:tcPr>
          <w:p w:rsidR="00A625CD" w:rsidRDefault="005C16E1">
            <w:r>
              <w:t xml:space="preserve">Видеоролик «С новым годом 2010 поздравьте чурок.flx»,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25CD" w:rsidRDefault="00A625CD"/>
        </w:tc>
      </w:tr>
      <w:tr w:rsidR="00A625CD">
        <w:tc>
          <w:tcPr>
            <w:tcW w:w="2880" w:type="dxa"/>
          </w:tcPr>
          <w:p w:rsidR="00A625CD" w:rsidRDefault="005C16E1">
            <w:r>
              <w:t>1356.</w:t>
            </w:r>
          </w:p>
        </w:tc>
        <w:tc>
          <w:tcPr>
            <w:tcW w:w="2880" w:type="dxa"/>
          </w:tcPr>
          <w:p w:rsidR="00A625CD" w:rsidRDefault="005C16E1">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25CD" w:rsidRDefault="00A625CD"/>
        </w:tc>
      </w:tr>
      <w:tr w:rsidR="00A625CD">
        <w:tc>
          <w:tcPr>
            <w:tcW w:w="2880" w:type="dxa"/>
          </w:tcPr>
          <w:p w:rsidR="00A625CD" w:rsidRDefault="005C16E1">
            <w:r>
              <w:t>1357.</w:t>
            </w:r>
          </w:p>
        </w:tc>
        <w:tc>
          <w:tcPr>
            <w:tcW w:w="2880" w:type="dxa"/>
          </w:tcPr>
          <w:p w:rsidR="00A625CD" w:rsidRDefault="005C16E1">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A625CD" w:rsidRDefault="00A625CD"/>
        </w:tc>
      </w:tr>
      <w:tr w:rsidR="00A625CD">
        <w:tc>
          <w:tcPr>
            <w:tcW w:w="2880" w:type="dxa"/>
          </w:tcPr>
          <w:p w:rsidR="00A625CD" w:rsidRDefault="005C16E1">
            <w:r>
              <w:t>1358.</w:t>
            </w:r>
          </w:p>
        </w:tc>
        <w:tc>
          <w:tcPr>
            <w:tcW w:w="2880" w:type="dxa"/>
          </w:tcPr>
          <w:p w:rsidR="00A625CD" w:rsidRDefault="005C16E1">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A625CD" w:rsidRDefault="00A625CD"/>
        </w:tc>
      </w:tr>
      <w:tr w:rsidR="00A625CD">
        <w:tc>
          <w:tcPr>
            <w:tcW w:w="2880" w:type="dxa"/>
          </w:tcPr>
          <w:p w:rsidR="00A625CD" w:rsidRDefault="005C16E1">
            <w:r>
              <w:t>1359.</w:t>
            </w:r>
          </w:p>
        </w:tc>
        <w:tc>
          <w:tcPr>
            <w:tcW w:w="2880" w:type="dxa"/>
          </w:tcPr>
          <w:p w:rsidR="00A625CD" w:rsidRDefault="005C16E1">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A625CD" w:rsidRDefault="00A625CD"/>
        </w:tc>
      </w:tr>
      <w:tr w:rsidR="00A625CD">
        <w:tc>
          <w:tcPr>
            <w:tcW w:w="2880" w:type="dxa"/>
          </w:tcPr>
          <w:p w:rsidR="00A625CD" w:rsidRDefault="005C16E1">
            <w:r>
              <w:t>1360.</w:t>
            </w:r>
          </w:p>
        </w:tc>
        <w:tc>
          <w:tcPr>
            <w:tcW w:w="2880" w:type="dxa"/>
          </w:tcPr>
          <w:p w:rsidR="00A625CD" w:rsidRDefault="005C16E1">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A625CD" w:rsidRDefault="00A625CD"/>
        </w:tc>
      </w:tr>
      <w:tr w:rsidR="00A625CD">
        <w:tc>
          <w:tcPr>
            <w:tcW w:w="2880" w:type="dxa"/>
          </w:tcPr>
          <w:p w:rsidR="00A625CD" w:rsidRDefault="005C16E1">
            <w:r>
              <w:t>1361.</w:t>
            </w:r>
          </w:p>
        </w:tc>
        <w:tc>
          <w:tcPr>
            <w:tcW w:w="2880" w:type="dxa"/>
          </w:tcPr>
          <w:p w:rsidR="00A625CD" w:rsidRDefault="005C16E1">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A625CD" w:rsidRDefault="00A625CD"/>
        </w:tc>
      </w:tr>
      <w:tr w:rsidR="00A625CD">
        <w:tc>
          <w:tcPr>
            <w:tcW w:w="2880" w:type="dxa"/>
          </w:tcPr>
          <w:p w:rsidR="00A625CD" w:rsidRDefault="005C16E1">
            <w:r>
              <w:t>1362.</w:t>
            </w:r>
          </w:p>
        </w:tc>
        <w:tc>
          <w:tcPr>
            <w:tcW w:w="2880" w:type="dxa"/>
          </w:tcPr>
          <w:p w:rsidR="00A625CD" w:rsidRDefault="005C16E1">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A625CD" w:rsidRDefault="00A625CD"/>
        </w:tc>
      </w:tr>
      <w:tr w:rsidR="00A625CD">
        <w:tc>
          <w:tcPr>
            <w:tcW w:w="2880" w:type="dxa"/>
          </w:tcPr>
          <w:p w:rsidR="00A625CD" w:rsidRDefault="005C16E1">
            <w:r>
              <w:t>1363.</w:t>
            </w:r>
          </w:p>
        </w:tc>
        <w:tc>
          <w:tcPr>
            <w:tcW w:w="2880" w:type="dxa"/>
          </w:tcPr>
          <w:p w:rsidR="00A625CD" w:rsidRDefault="005C16E1">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A625CD" w:rsidRDefault="00A625CD"/>
        </w:tc>
      </w:tr>
      <w:tr w:rsidR="00A625CD">
        <w:tc>
          <w:tcPr>
            <w:tcW w:w="2880" w:type="dxa"/>
          </w:tcPr>
          <w:p w:rsidR="00A625CD" w:rsidRDefault="005C16E1">
            <w:r>
              <w:t>1364.</w:t>
            </w:r>
          </w:p>
        </w:tc>
        <w:tc>
          <w:tcPr>
            <w:tcW w:w="2880" w:type="dxa"/>
          </w:tcPr>
          <w:p w:rsidR="00A625CD" w:rsidRDefault="005C16E1">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A625CD" w:rsidRDefault="00A625CD"/>
        </w:tc>
      </w:tr>
      <w:tr w:rsidR="00A625CD">
        <w:tc>
          <w:tcPr>
            <w:tcW w:w="2880" w:type="dxa"/>
          </w:tcPr>
          <w:p w:rsidR="00A625CD" w:rsidRDefault="005C16E1">
            <w:r>
              <w:t>1365.</w:t>
            </w:r>
          </w:p>
        </w:tc>
        <w:tc>
          <w:tcPr>
            <w:tcW w:w="2880" w:type="dxa"/>
          </w:tcPr>
          <w:p w:rsidR="00A625CD" w:rsidRDefault="005C16E1">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A625CD" w:rsidRDefault="00A625CD"/>
        </w:tc>
      </w:tr>
      <w:tr w:rsidR="00A625CD">
        <w:tc>
          <w:tcPr>
            <w:tcW w:w="2880" w:type="dxa"/>
          </w:tcPr>
          <w:p w:rsidR="00A625CD" w:rsidRDefault="005C16E1">
            <w:r>
              <w:t>1366.</w:t>
            </w:r>
          </w:p>
        </w:tc>
        <w:tc>
          <w:tcPr>
            <w:tcW w:w="2880" w:type="dxa"/>
          </w:tcPr>
          <w:p w:rsidR="00A625CD" w:rsidRDefault="005C16E1">
            <w:r>
              <w:t>Видеоматериал «Та</w:t>
            </w:r>
            <w:r>
              <w:t>лмуд о неевреях» (решение Курганского городского суда Курганской области от 10.05.2012);</w:t>
            </w:r>
          </w:p>
        </w:tc>
        <w:tc>
          <w:tcPr>
            <w:tcW w:w="2880" w:type="dxa"/>
          </w:tcPr>
          <w:p w:rsidR="00A625CD" w:rsidRDefault="00A625CD"/>
        </w:tc>
      </w:tr>
      <w:tr w:rsidR="00A625CD">
        <w:tc>
          <w:tcPr>
            <w:tcW w:w="2880" w:type="dxa"/>
          </w:tcPr>
          <w:p w:rsidR="00A625CD" w:rsidRDefault="005C16E1">
            <w:r>
              <w:t>1367.</w:t>
            </w:r>
          </w:p>
        </w:tc>
        <w:tc>
          <w:tcPr>
            <w:tcW w:w="2880" w:type="dxa"/>
          </w:tcPr>
          <w:p w:rsidR="00A625CD" w:rsidRDefault="005C16E1">
            <w:r>
              <w:t>Видеоматериал «Русский марш 2010-х… (пора действовать)» (решение Курганского городского суда Курганской области от 10.05.2012);</w:t>
            </w:r>
          </w:p>
        </w:tc>
        <w:tc>
          <w:tcPr>
            <w:tcW w:w="2880" w:type="dxa"/>
          </w:tcPr>
          <w:p w:rsidR="00A625CD" w:rsidRDefault="00A625CD"/>
        </w:tc>
      </w:tr>
      <w:tr w:rsidR="00A625CD">
        <w:tc>
          <w:tcPr>
            <w:tcW w:w="2880" w:type="dxa"/>
          </w:tcPr>
          <w:p w:rsidR="00A625CD" w:rsidRDefault="005C16E1">
            <w:r>
              <w:t>1368.</w:t>
            </w:r>
          </w:p>
        </w:tc>
        <w:tc>
          <w:tcPr>
            <w:tcW w:w="2880" w:type="dxa"/>
          </w:tcPr>
          <w:p w:rsidR="00A625CD" w:rsidRDefault="005C16E1">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A625CD" w:rsidRDefault="00A625CD"/>
        </w:tc>
      </w:tr>
      <w:tr w:rsidR="00A625CD">
        <w:tc>
          <w:tcPr>
            <w:tcW w:w="2880" w:type="dxa"/>
          </w:tcPr>
          <w:p w:rsidR="00A625CD" w:rsidRDefault="005C16E1">
            <w:r>
              <w:t>1369.</w:t>
            </w:r>
          </w:p>
        </w:tc>
        <w:tc>
          <w:tcPr>
            <w:tcW w:w="2880" w:type="dxa"/>
          </w:tcPr>
          <w:p w:rsidR="00A625CD" w:rsidRDefault="005C16E1">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A625CD" w:rsidRDefault="00A625CD"/>
        </w:tc>
      </w:tr>
      <w:tr w:rsidR="00A625CD">
        <w:tc>
          <w:tcPr>
            <w:tcW w:w="2880" w:type="dxa"/>
          </w:tcPr>
          <w:p w:rsidR="00A625CD" w:rsidRDefault="005C16E1">
            <w:r>
              <w:t>1370.</w:t>
            </w:r>
          </w:p>
        </w:tc>
        <w:tc>
          <w:tcPr>
            <w:tcW w:w="2880" w:type="dxa"/>
          </w:tcPr>
          <w:p w:rsidR="00A625CD" w:rsidRDefault="005C16E1">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A625CD" w:rsidRDefault="00A625CD"/>
        </w:tc>
      </w:tr>
      <w:tr w:rsidR="00A625CD">
        <w:tc>
          <w:tcPr>
            <w:tcW w:w="2880" w:type="dxa"/>
          </w:tcPr>
          <w:p w:rsidR="00A625CD" w:rsidRDefault="005C16E1">
            <w:r>
              <w:t>1371.</w:t>
            </w:r>
          </w:p>
        </w:tc>
        <w:tc>
          <w:tcPr>
            <w:tcW w:w="2880" w:type="dxa"/>
          </w:tcPr>
          <w:p w:rsidR="00A625CD" w:rsidRDefault="005C16E1">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A625CD" w:rsidRDefault="00A625CD"/>
        </w:tc>
      </w:tr>
      <w:tr w:rsidR="00A625CD">
        <w:tc>
          <w:tcPr>
            <w:tcW w:w="2880" w:type="dxa"/>
          </w:tcPr>
          <w:p w:rsidR="00A625CD" w:rsidRDefault="005C16E1">
            <w:r>
              <w:t>1372.</w:t>
            </w:r>
          </w:p>
        </w:tc>
        <w:tc>
          <w:tcPr>
            <w:tcW w:w="2880" w:type="dxa"/>
          </w:tcPr>
          <w:p w:rsidR="00A625CD" w:rsidRDefault="005C16E1">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A625CD" w:rsidRDefault="00A625CD"/>
        </w:tc>
      </w:tr>
      <w:tr w:rsidR="00A625CD">
        <w:tc>
          <w:tcPr>
            <w:tcW w:w="2880" w:type="dxa"/>
          </w:tcPr>
          <w:p w:rsidR="00A625CD" w:rsidRDefault="005C16E1">
            <w:r>
              <w:t>1373.</w:t>
            </w:r>
          </w:p>
        </w:tc>
        <w:tc>
          <w:tcPr>
            <w:tcW w:w="2880" w:type="dxa"/>
          </w:tcPr>
          <w:p w:rsidR="00A625CD" w:rsidRDefault="005C16E1">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A625CD" w:rsidRDefault="00A625CD"/>
        </w:tc>
      </w:tr>
      <w:tr w:rsidR="00A625CD">
        <w:tc>
          <w:tcPr>
            <w:tcW w:w="2880" w:type="dxa"/>
          </w:tcPr>
          <w:p w:rsidR="00A625CD" w:rsidRDefault="005C16E1">
            <w:r>
              <w:t>1374.</w:t>
            </w:r>
          </w:p>
        </w:tc>
        <w:tc>
          <w:tcPr>
            <w:tcW w:w="2880" w:type="dxa"/>
          </w:tcPr>
          <w:p w:rsidR="00A625CD" w:rsidRDefault="005C16E1">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A625CD" w:rsidRDefault="00A625CD"/>
        </w:tc>
      </w:tr>
      <w:tr w:rsidR="00A625CD">
        <w:tc>
          <w:tcPr>
            <w:tcW w:w="2880" w:type="dxa"/>
          </w:tcPr>
          <w:p w:rsidR="00A625CD" w:rsidRDefault="005C16E1">
            <w:r>
              <w:t>1375.</w:t>
            </w:r>
          </w:p>
        </w:tc>
        <w:tc>
          <w:tcPr>
            <w:tcW w:w="2880" w:type="dxa"/>
          </w:tcPr>
          <w:p w:rsidR="00A625CD" w:rsidRDefault="005C16E1">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A625CD" w:rsidRDefault="00A625CD"/>
        </w:tc>
      </w:tr>
      <w:tr w:rsidR="00A625CD">
        <w:tc>
          <w:tcPr>
            <w:tcW w:w="2880" w:type="dxa"/>
          </w:tcPr>
          <w:p w:rsidR="00A625CD" w:rsidRDefault="005C16E1">
            <w:r>
              <w:t>1376.</w:t>
            </w:r>
          </w:p>
        </w:tc>
        <w:tc>
          <w:tcPr>
            <w:tcW w:w="2880" w:type="dxa"/>
          </w:tcPr>
          <w:p w:rsidR="00A625CD" w:rsidRDefault="005C16E1">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A625CD" w:rsidRDefault="00A625CD"/>
        </w:tc>
      </w:tr>
      <w:tr w:rsidR="00A625CD">
        <w:tc>
          <w:tcPr>
            <w:tcW w:w="2880" w:type="dxa"/>
          </w:tcPr>
          <w:p w:rsidR="00A625CD" w:rsidRDefault="005C16E1">
            <w:r>
              <w:t>1377.</w:t>
            </w:r>
          </w:p>
        </w:tc>
        <w:tc>
          <w:tcPr>
            <w:tcW w:w="2880" w:type="dxa"/>
          </w:tcPr>
          <w:p w:rsidR="00A625CD" w:rsidRDefault="005C16E1">
            <w:r>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ики Коми от 21.06.2012 и решение Новоуренгойского городского суда Ямало-Ненецкого автономного округа от 22.11.2012);</w:t>
            </w:r>
          </w:p>
        </w:tc>
        <w:tc>
          <w:tcPr>
            <w:tcW w:w="2880" w:type="dxa"/>
          </w:tcPr>
          <w:p w:rsidR="00A625CD" w:rsidRDefault="00A625CD"/>
        </w:tc>
      </w:tr>
      <w:tr w:rsidR="00A625CD">
        <w:tc>
          <w:tcPr>
            <w:tcW w:w="2880" w:type="dxa"/>
          </w:tcPr>
          <w:p w:rsidR="00A625CD" w:rsidRDefault="005C16E1">
            <w:r>
              <w:t>1378.</w:t>
            </w:r>
          </w:p>
        </w:tc>
        <w:tc>
          <w:tcPr>
            <w:tcW w:w="2880" w:type="dxa"/>
          </w:tcPr>
          <w:p w:rsidR="00A625CD" w:rsidRDefault="005C16E1">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A625CD" w:rsidRDefault="00A625CD"/>
        </w:tc>
      </w:tr>
      <w:tr w:rsidR="00A625CD">
        <w:tc>
          <w:tcPr>
            <w:tcW w:w="2880" w:type="dxa"/>
          </w:tcPr>
          <w:p w:rsidR="00A625CD" w:rsidRDefault="005C16E1">
            <w:r>
              <w:t>1379.</w:t>
            </w:r>
          </w:p>
        </w:tc>
        <w:tc>
          <w:tcPr>
            <w:tcW w:w="2880" w:type="dxa"/>
          </w:tcPr>
          <w:p w:rsidR="00A625CD" w:rsidRDefault="005C16E1">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A625CD" w:rsidRDefault="00A625CD"/>
        </w:tc>
      </w:tr>
      <w:tr w:rsidR="00A625CD">
        <w:tc>
          <w:tcPr>
            <w:tcW w:w="2880" w:type="dxa"/>
          </w:tcPr>
          <w:p w:rsidR="00A625CD" w:rsidRDefault="005C16E1">
            <w:r>
              <w:t>1380.</w:t>
            </w:r>
          </w:p>
        </w:tc>
        <w:tc>
          <w:tcPr>
            <w:tcW w:w="2880" w:type="dxa"/>
          </w:tcPr>
          <w:p w:rsidR="00A625CD" w:rsidRDefault="005C16E1">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A625CD" w:rsidRDefault="00A625CD"/>
        </w:tc>
      </w:tr>
      <w:tr w:rsidR="00A625CD">
        <w:tc>
          <w:tcPr>
            <w:tcW w:w="2880" w:type="dxa"/>
          </w:tcPr>
          <w:p w:rsidR="00A625CD" w:rsidRDefault="005C16E1">
            <w:r>
              <w:t>1381.</w:t>
            </w:r>
          </w:p>
        </w:tc>
        <w:tc>
          <w:tcPr>
            <w:tcW w:w="2880" w:type="dxa"/>
          </w:tcPr>
          <w:p w:rsidR="00A625CD" w:rsidRDefault="005C16E1">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A625CD" w:rsidRDefault="00A625CD"/>
        </w:tc>
      </w:tr>
      <w:tr w:rsidR="00A625CD">
        <w:tc>
          <w:tcPr>
            <w:tcW w:w="2880" w:type="dxa"/>
          </w:tcPr>
          <w:p w:rsidR="00A625CD" w:rsidRDefault="005C16E1">
            <w:r>
              <w:t>1382.</w:t>
            </w:r>
          </w:p>
        </w:tc>
        <w:tc>
          <w:tcPr>
            <w:tcW w:w="2880" w:type="dxa"/>
          </w:tcPr>
          <w:p w:rsidR="00A625CD" w:rsidRDefault="005C16E1">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A625CD" w:rsidRDefault="00A625CD"/>
        </w:tc>
      </w:tr>
      <w:tr w:rsidR="00A625CD">
        <w:tc>
          <w:tcPr>
            <w:tcW w:w="2880" w:type="dxa"/>
          </w:tcPr>
          <w:p w:rsidR="00A625CD" w:rsidRDefault="005C16E1">
            <w:r>
              <w:t>1383.</w:t>
            </w:r>
          </w:p>
        </w:tc>
        <w:tc>
          <w:tcPr>
            <w:tcW w:w="2880" w:type="dxa"/>
          </w:tcPr>
          <w:p w:rsidR="00A625CD" w:rsidRDefault="005C16E1">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1384.</w:t>
            </w:r>
          </w:p>
        </w:tc>
        <w:tc>
          <w:tcPr>
            <w:tcW w:w="2880" w:type="dxa"/>
          </w:tcPr>
          <w:p w:rsidR="00A625CD" w:rsidRDefault="005C16E1">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1385.</w:t>
            </w:r>
          </w:p>
        </w:tc>
        <w:tc>
          <w:tcPr>
            <w:tcW w:w="2880" w:type="dxa"/>
          </w:tcPr>
          <w:p w:rsidR="00A625CD" w:rsidRDefault="005C16E1">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1386.</w:t>
            </w:r>
          </w:p>
        </w:tc>
        <w:tc>
          <w:tcPr>
            <w:tcW w:w="2880" w:type="dxa"/>
          </w:tcPr>
          <w:p w:rsidR="00A625CD" w:rsidRDefault="005C16E1">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A625CD" w:rsidRDefault="00A625CD"/>
        </w:tc>
      </w:tr>
      <w:tr w:rsidR="00A625CD">
        <w:tc>
          <w:tcPr>
            <w:tcW w:w="2880" w:type="dxa"/>
          </w:tcPr>
          <w:p w:rsidR="00A625CD" w:rsidRDefault="005C16E1">
            <w:r>
              <w:t>1387.</w:t>
            </w:r>
          </w:p>
        </w:tc>
        <w:tc>
          <w:tcPr>
            <w:tcW w:w="2880" w:type="dxa"/>
          </w:tcPr>
          <w:p w:rsidR="00A625CD" w:rsidRDefault="005C16E1">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1388.</w:t>
            </w:r>
          </w:p>
        </w:tc>
        <w:tc>
          <w:tcPr>
            <w:tcW w:w="2880" w:type="dxa"/>
          </w:tcPr>
          <w:p w:rsidR="00A625CD" w:rsidRDefault="005C16E1">
            <w:r>
              <w:t>Книга Абду-ль-Азиз Аль Абдуль-ли-Лятыф «Правильно</w:t>
            </w:r>
            <w:r>
              <w:t>е поведение и очищение души» издательство «Мир», Екатеринбург, 2009 г., 118 страниц (решение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1389.</w:t>
            </w:r>
          </w:p>
        </w:tc>
        <w:tc>
          <w:tcPr>
            <w:tcW w:w="2880" w:type="dxa"/>
          </w:tcPr>
          <w:p w:rsidR="00A625CD" w:rsidRDefault="005C16E1">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A625CD" w:rsidRDefault="00A625CD"/>
        </w:tc>
      </w:tr>
      <w:tr w:rsidR="00A625CD">
        <w:tc>
          <w:tcPr>
            <w:tcW w:w="2880" w:type="dxa"/>
          </w:tcPr>
          <w:p w:rsidR="00A625CD" w:rsidRDefault="005C16E1">
            <w:r>
              <w:t>1390.</w:t>
            </w:r>
          </w:p>
        </w:tc>
        <w:tc>
          <w:tcPr>
            <w:tcW w:w="2880" w:type="dxa"/>
          </w:tcPr>
          <w:p w:rsidR="00A625CD" w:rsidRDefault="005C16E1">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A625CD" w:rsidRDefault="00A625CD"/>
        </w:tc>
      </w:tr>
      <w:tr w:rsidR="00A625CD">
        <w:tc>
          <w:tcPr>
            <w:tcW w:w="2880" w:type="dxa"/>
          </w:tcPr>
          <w:p w:rsidR="00A625CD" w:rsidRDefault="005C16E1">
            <w:r>
              <w:t>1391.</w:t>
            </w:r>
          </w:p>
        </w:tc>
        <w:tc>
          <w:tcPr>
            <w:tcW w:w="2880" w:type="dxa"/>
          </w:tcPr>
          <w:p w:rsidR="00A625CD" w:rsidRDefault="005C16E1">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A625CD" w:rsidRDefault="00A625CD"/>
        </w:tc>
      </w:tr>
      <w:tr w:rsidR="00A625CD">
        <w:tc>
          <w:tcPr>
            <w:tcW w:w="2880" w:type="dxa"/>
          </w:tcPr>
          <w:p w:rsidR="00A625CD" w:rsidRDefault="005C16E1">
            <w:r>
              <w:t>1392.</w:t>
            </w:r>
          </w:p>
        </w:tc>
        <w:tc>
          <w:tcPr>
            <w:tcW w:w="2880" w:type="dxa"/>
          </w:tcPr>
          <w:p w:rsidR="00A625CD" w:rsidRDefault="005C16E1">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A625CD" w:rsidRDefault="00A625CD"/>
        </w:tc>
      </w:tr>
      <w:tr w:rsidR="00A625CD">
        <w:tc>
          <w:tcPr>
            <w:tcW w:w="2880" w:type="dxa"/>
          </w:tcPr>
          <w:p w:rsidR="00A625CD" w:rsidRDefault="005C16E1">
            <w:r>
              <w:t>1393.</w:t>
            </w:r>
          </w:p>
        </w:tc>
        <w:tc>
          <w:tcPr>
            <w:tcW w:w="2880" w:type="dxa"/>
          </w:tcPr>
          <w:p w:rsidR="00A625CD" w:rsidRDefault="005C16E1">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A625CD" w:rsidRDefault="00A625CD"/>
        </w:tc>
      </w:tr>
      <w:tr w:rsidR="00A625CD">
        <w:tc>
          <w:tcPr>
            <w:tcW w:w="2880" w:type="dxa"/>
          </w:tcPr>
          <w:p w:rsidR="00A625CD" w:rsidRDefault="005C16E1">
            <w:r>
              <w:t>1394.</w:t>
            </w:r>
          </w:p>
        </w:tc>
        <w:tc>
          <w:tcPr>
            <w:tcW w:w="2880" w:type="dxa"/>
          </w:tcPr>
          <w:p w:rsidR="00A625CD" w:rsidRDefault="005C16E1">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A625CD" w:rsidRDefault="00A625CD"/>
        </w:tc>
      </w:tr>
      <w:tr w:rsidR="00A625CD">
        <w:tc>
          <w:tcPr>
            <w:tcW w:w="2880" w:type="dxa"/>
          </w:tcPr>
          <w:p w:rsidR="00A625CD" w:rsidRDefault="005C16E1">
            <w:r>
              <w:t>1395.</w:t>
            </w:r>
          </w:p>
        </w:tc>
        <w:tc>
          <w:tcPr>
            <w:tcW w:w="2880" w:type="dxa"/>
          </w:tcPr>
          <w:p w:rsidR="00A625CD" w:rsidRDefault="005C16E1">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A625CD" w:rsidRDefault="00A625CD"/>
        </w:tc>
      </w:tr>
      <w:tr w:rsidR="00A625CD">
        <w:tc>
          <w:tcPr>
            <w:tcW w:w="2880" w:type="dxa"/>
          </w:tcPr>
          <w:p w:rsidR="00A625CD" w:rsidRDefault="005C16E1">
            <w:r>
              <w:t>1396.</w:t>
            </w:r>
          </w:p>
        </w:tc>
        <w:tc>
          <w:tcPr>
            <w:tcW w:w="2880" w:type="dxa"/>
          </w:tcPr>
          <w:p w:rsidR="00A625CD" w:rsidRDefault="005C16E1">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A625CD" w:rsidRDefault="00A625CD"/>
        </w:tc>
      </w:tr>
      <w:tr w:rsidR="00A625CD">
        <w:tc>
          <w:tcPr>
            <w:tcW w:w="2880" w:type="dxa"/>
          </w:tcPr>
          <w:p w:rsidR="00A625CD" w:rsidRDefault="005C16E1">
            <w:r>
              <w:t>1397.</w:t>
            </w:r>
          </w:p>
        </w:tc>
        <w:tc>
          <w:tcPr>
            <w:tcW w:w="2880" w:type="dxa"/>
          </w:tcPr>
          <w:p w:rsidR="00A625CD" w:rsidRDefault="005C16E1">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1398.</w:t>
            </w:r>
          </w:p>
        </w:tc>
        <w:tc>
          <w:tcPr>
            <w:tcW w:w="2880" w:type="dxa"/>
          </w:tcPr>
          <w:p w:rsidR="00A625CD" w:rsidRDefault="005C16E1">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1399.</w:t>
            </w:r>
          </w:p>
        </w:tc>
        <w:tc>
          <w:tcPr>
            <w:tcW w:w="2880" w:type="dxa"/>
          </w:tcPr>
          <w:p w:rsidR="00A625CD" w:rsidRDefault="005C16E1">
            <w: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1400.</w:t>
            </w:r>
          </w:p>
        </w:tc>
        <w:tc>
          <w:tcPr>
            <w:tcW w:w="2880" w:type="dxa"/>
          </w:tcPr>
          <w:p w:rsidR="00A625CD" w:rsidRDefault="005C16E1">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1401.</w:t>
            </w:r>
          </w:p>
        </w:tc>
        <w:tc>
          <w:tcPr>
            <w:tcW w:w="2880" w:type="dxa"/>
          </w:tcPr>
          <w:p w:rsidR="00A625CD" w:rsidRDefault="005C16E1">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1402.</w:t>
            </w:r>
          </w:p>
        </w:tc>
        <w:tc>
          <w:tcPr>
            <w:tcW w:w="2880" w:type="dxa"/>
          </w:tcPr>
          <w:p w:rsidR="00A625CD" w:rsidRDefault="005C16E1">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1403.</w:t>
            </w:r>
          </w:p>
        </w:tc>
        <w:tc>
          <w:tcPr>
            <w:tcW w:w="2880" w:type="dxa"/>
          </w:tcPr>
          <w:p w:rsidR="00A625CD" w:rsidRDefault="005C16E1">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1404.</w:t>
            </w:r>
          </w:p>
        </w:tc>
        <w:tc>
          <w:tcPr>
            <w:tcW w:w="2880" w:type="dxa"/>
          </w:tcPr>
          <w:p w:rsidR="00A625CD" w:rsidRDefault="005C16E1">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A625CD" w:rsidRDefault="00A625CD"/>
        </w:tc>
      </w:tr>
      <w:tr w:rsidR="00A625CD">
        <w:tc>
          <w:tcPr>
            <w:tcW w:w="2880" w:type="dxa"/>
          </w:tcPr>
          <w:p w:rsidR="00A625CD" w:rsidRDefault="005C16E1">
            <w:r>
              <w:t>1405.</w:t>
            </w:r>
          </w:p>
        </w:tc>
        <w:tc>
          <w:tcPr>
            <w:tcW w:w="2880" w:type="dxa"/>
          </w:tcPr>
          <w:p w:rsidR="00A625CD" w:rsidRDefault="005C16E1">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A625CD" w:rsidRDefault="00A625CD"/>
        </w:tc>
      </w:tr>
      <w:tr w:rsidR="00A625CD">
        <w:tc>
          <w:tcPr>
            <w:tcW w:w="2880" w:type="dxa"/>
          </w:tcPr>
          <w:p w:rsidR="00A625CD" w:rsidRDefault="005C16E1">
            <w:r>
              <w:t>1406.</w:t>
            </w:r>
          </w:p>
        </w:tc>
        <w:tc>
          <w:tcPr>
            <w:tcW w:w="2880" w:type="dxa"/>
          </w:tcPr>
          <w:p w:rsidR="00A625CD" w:rsidRDefault="005C16E1">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A625CD" w:rsidRDefault="00A625CD"/>
        </w:tc>
      </w:tr>
      <w:tr w:rsidR="00A625CD">
        <w:tc>
          <w:tcPr>
            <w:tcW w:w="2880" w:type="dxa"/>
          </w:tcPr>
          <w:p w:rsidR="00A625CD" w:rsidRDefault="005C16E1">
            <w:r>
              <w:t>1407.</w:t>
            </w:r>
          </w:p>
        </w:tc>
        <w:tc>
          <w:tcPr>
            <w:tcW w:w="2880" w:type="dxa"/>
          </w:tcPr>
          <w:p w:rsidR="00A625CD" w:rsidRDefault="005C16E1">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A625CD" w:rsidRDefault="00A625CD"/>
        </w:tc>
      </w:tr>
      <w:tr w:rsidR="00A625CD">
        <w:tc>
          <w:tcPr>
            <w:tcW w:w="2880" w:type="dxa"/>
          </w:tcPr>
          <w:p w:rsidR="00A625CD" w:rsidRDefault="005C16E1">
            <w:r>
              <w:t>1408.</w:t>
            </w:r>
          </w:p>
        </w:tc>
        <w:tc>
          <w:tcPr>
            <w:tcW w:w="2880" w:type="dxa"/>
          </w:tcPr>
          <w:p w:rsidR="00A625CD" w:rsidRDefault="005C16E1">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A625CD" w:rsidRDefault="00A625CD"/>
        </w:tc>
      </w:tr>
      <w:tr w:rsidR="00A625CD">
        <w:tc>
          <w:tcPr>
            <w:tcW w:w="2880" w:type="dxa"/>
          </w:tcPr>
          <w:p w:rsidR="00A625CD" w:rsidRDefault="005C16E1">
            <w:r>
              <w:t>1409.</w:t>
            </w:r>
          </w:p>
        </w:tc>
        <w:tc>
          <w:tcPr>
            <w:tcW w:w="2880" w:type="dxa"/>
          </w:tcPr>
          <w:p w:rsidR="00A625CD" w:rsidRDefault="005C16E1">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A625CD" w:rsidRDefault="00A625CD"/>
        </w:tc>
      </w:tr>
      <w:tr w:rsidR="00A625CD">
        <w:tc>
          <w:tcPr>
            <w:tcW w:w="2880" w:type="dxa"/>
          </w:tcPr>
          <w:p w:rsidR="00A625CD" w:rsidRDefault="005C16E1">
            <w:r>
              <w:t>1410.</w:t>
            </w:r>
          </w:p>
        </w:tc>
        <w:tc>
          <w:tcPr>
            <w:tcW w:w="2880" w:type="dxa"/>
          </w:tcPr>
          <w:p w:rsidR="00A625CD" w:rsidRDefault="005C16E1">
            <w:r>
              <w:t>http://www.ispovednik.com./veroispovedanie-rospc/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1411.</w:t>
            </w:r>
          </w:p>
        </w:tc>
        <w:tc>
          <w:tcPr>
            <w:tcW w:w="2880" w:type="dxa"/>
          </w:tcPr>
          <w:p w:rsidR="00A625CD" w:rsidRDefault="005C16E1">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A625CD" w:rsidRDefault="00A625CD"/>
        </w:tc>
      </w:tr>
      <w:tr w:rsidR="00A625CD">
        <w:tc>
          <w:tcPr>
            <w:tcW w:w="2880" w:type="dxa"/>
          </w:tcPr>
          <w:p w:rsidR="00A625CD" w:rsidRDefault="005C16E1">
            <w:r>
              <w:t>1412.</w:t>
            </w:r>
          </w:p>
        </w:tc>
        <w:tc>
          <w:tcPr>
            <w:tcW w:w="2880" w:type="dxa"/>
          </w:tcPr>
          <w:p w:rsidR="00A625CD" w:rsidRDefault="005C16E1">
            <w:r>
              <w:t>http://www.ispovednik.com./veroispovedanie-rospc-ii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1413.</w:t>
            </w:r>
          </w:p>
        </w:tc>
        <w:tc>
          <w:tcPr>
            <w:tcW w:w="2880" w:type="dxa"/>
          </w:tcPr>
          <w:p w:rsidR="00A625CD" w:rsidRDefault="005C16E1">
            <w:r>
              <w:t>http://www.ispovednik.com./veroispovedanie-rospc-iii (решение Первомайского р</w:t>
            </w:r>
            <w:r>
              <w:t>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1414.</w:t>
            </w:r>
          </w:p>
        </w:tc>
        <w:tc>
          <w:tcPr>
            <w:tcW w:w="2880" w:type="dxa"/>
          </w:tcPr>
          <w:p w:rsidR="00A625CD" w:rsidRDefault="005C16E1">
            <w:r>
              <w:t>http://www.ispovednik.com./veroispovedanie-rospc-iv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1415.</w:t>
            </w:r>
          </w:p>
        </w:tc>
        <w:tc>
          <w:tcPr>
            <w:tcW w:w="2880" w:type="dxa"/>
          </w:tcPr>
          <w:p w:rsidR="00A625CD" w:rsidRDefault="005C16E1">
            <w:r>
              <w:t>http://www.ispovednik.com./veroispovedanie-rospc-v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1416.</w:t>
            </w:r>
          </w:p>
        </w:tc>
        <w:tc>
          <w:tcPr>
            <w:tcW w:w="2880" w:type="dxa"/>
          </w:tcPr>
          <w:p w:rsidR="00A625CD" w:rsidRDefault="005C16E1">
            <w:r>
              <w:t>http://www.ispovednik.com./veroispovedanie-rospc-vi (решение Первомайского районного суда города Кирова Кировск</w:t>
            </w:r>
            <w:r>
              <w:t>ой области от 02.05.2012);</w:t>
            </w:r>
          </w:p>
        </w:tc>
        <w:tc>
          <w:tcPr>
            <w:tcW w:w="2880" w:type="dxa"/>
          </w:tcPr>
          <w:p w:rsidR="00A625CD" w:rsidRDefault="00A625CD"/>
        </w:tc>
      </w:tr>
      <w:tr w:rsidR="00A625CD">
        <w:tc>
          <w:tcPr>
            <w:tcW w:w="2880" w:type="dxa"/>
          </w:tcPr>
          <w:p w:rsidR="00A625CD" w:rsidRDefault="005C16E1">
            <w:r>
              <w:t>1417.</w:t>
            </w:r>
          </w:p>
        </w:tc>
        <w:tc>
          <w:tcPr>
            <w:tcW w:w="2880" w:type="dxa"/>
          </w:tcPr>
          <w:p w:rsidR="00A625CD" w:rsidRDefault="005C16E1">
            <w:r>
              <w:t>http://www.ispovednik.com./veroispovedanie-rospc-vii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1418.</w:t>
            </w:r>
          </w:p>
        </w:tc>
        <w:tc>
          <w:tcPr>
            <w:tcW w:w="2880" w:type="dxa"/>
          </w:tcPr>
          <w:p w:rsidR="00A625CD" w:rsidRDefault="005C16E1">
            <w:r>
              <w:t>http://www.ispovednik.com./prilozenie-no-1 (решение Первомайского районног</w:t>
            </w:r>
            <w:r>
              <w:t>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1419.</w:t>
            </w:r>
          </w:p>
        </w:tc>
        <w:tc>
          <w:tcPr>
            <w:tcW w:w="2880" w:type="dxa"/>
          </w:tcPr>
          <w:p w:rsidR="00A625CD" w:rsidRDefault="005C16E1">
            <w:r>
              <w:t>http://www.ispovednik.com./prilozenie-no-2 (решение Первомайского районного суда города Кирова Кировской области от 02.05.2012);</w:t>
            </w:r>
          </w:p>
        </w:tc>
        <w:tc>
          <w:tcPr>
            <w:tcW w:w="2880" w:type="dxa"/>
          </w:tcPr>
          <w:p w:rsidR="00A625CD" w:rsidRDefault="00A625CD"/>
        </w:tc>
      </w:tr>
      <w:tr w:rsidR="00A625CD">
        <w:tc>
          <w:tcPr>
            <w:tcW w:w="2880" w:type="dxa"/>
          </w:tcPr>
          <w:p w:rsidR="00A625CD" w:rsidRDefault="005C16E1">
            <w:r>
              <w:t>1420.</w:t>
            </w:r>
          </w:p>
        </w:tc>
        <w:tc>
          <w:tcPr>
            <w:tcW w:w="2880" w:type="dxa"/>
          </w:tcPr>
          <w:p w:rsidR="00A625CD" w:rsidRDefault="005C16E1">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A625CD" w:rsidRDefault="00A625CD"/>
        </w:tc>
      </w:tr>
      <w:tr w:rsidR="00A625CD">
        <w:tc>
          <w:tcPr>
            <w:tcW w:w="2880" w:type="dxa"/>
          </w:tcPr>
          <w:p w:rsidR="00A625CD" w:rsidRDefault="005C16E1">
            <w:r>
              <w:t>1421.</w:t>
            </w:r>
          </w:p>
        </w:tc>
        <w:tc>
          <w:tcPr>
            <w:tcW w:w="2880" w:type="dxa"/>
          </w:tcPr>
          <w:p w:rsidR="00A625CD" w:rsidRDefault="005C16E1">
            <w:r>
              <w:t xml:space="preserve">Информационный материал – так называемая лекция И.И.Хамидуллина, идеолога религиозного объединения «Ат-такфир Валь-хиджра», – звуковой файл в </w:t>
            </w:r>
            <w:r>
              <w:t>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A625CD" w:rsidRDefault="00A625CD"/>
        </w:tc>
      </w:tr>
      <w:tr w:rsidR="00A625CD">
        <w:tc>
          <w:tcPr>
            <w:tcW w:w="2880" w:type="dxa"/>
          </w:tcPr>
          <w:p w:rsidR="00A625CD" w:rsidRDefault="005C16E1">
            <w:r>
              <w:t>1422.</w:t>
            </w:r>
          </w:p>
        </w:tc>
        <w:tc>
          <w:tcPr>
            <w:tcW w:w="2880" w:type="dxa"/>
          </w:tcPr>
          <w:p w:rsidR="00A625CD" w:rsidRDefault="005C16E1">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A625CD" w:rsidRDefault="00A625CD"/>
        </w:tc>
      </w:tr>
      <w:tr w:rsidR="00A625CD">
        <w:tc>
          <w:tcPr>
            <w:tcW w:w="2880" w:type="dxa"/>
          </w:tcPr>
          <w:p w:rsidR="00A625CD" w:rsidRDefault="005C16E1">
            <w:r>
              <w:t>1423.</w:t>
            </w:r>
          </w:p>
        </w:tc>
        <w:tc>
          <w:tcPr>
            <w:tcW w:w="2880" w:type="dxa"/>
          </w:tcPr>
          <w:p w:rsidR="00A625CD" w:rsidRDefault="005C16E1">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A625CD" w:rsidRDefault="00A625CD"/>
        </w:tc>
      </w:tr>
      <w:tr w:rsidR="00A625CD">
        <w:tc>
          <w:tcPr>
            <w:tcW w:w="2880" w:type="dxa"/>
          </w:tcPr>
          <w:p w:rsidR="00A625CD" w:rsidRDefault="005C16E1">
            <w:r>
              <w:t>1424.</w:t>
            </w:r>
          </w:p>
        </w:tc>
        <w:tc>
          <w:tcPr>
            <w:tcW w:w="2880" w:type="dxa"/>
          </w:tcPr>
          <w:p w:rsidR="00A625CD" w:rsidRDefault="005C16E1">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A625CD" w:rsidRDefault="00A625CD"/>
        </w:tc>
      </w:tr>
      <w:tr w:rsidR="00A625CD">
        <w:tc>
          <w:tcPr>
            <w:tcW w:w="2880" w:type="dxa"/>
          </w:tcPr>
          <w:p w:rsidR="00A625CD" w:rsidRDefault="005C16E1">
            <w:r>
              <w:t>1425.</w:t>
            </w:r>
          </w:p>
        </w:tc>
        <w:tc>
          <w:tcPr>
            <w:tcW w:w="2880" w:type="dxa"/>
          </w:tcPr>
          <w:p w:rsidR="00A625CD" w:rsidRDefault="005C16E1">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A625CD" w:rsidRDefault="00A625CD"/>
        </w:tc>
      </w:tr>
      <w:tr w:rsidR="00A625CD">
        <w:tc>
          <w:tcPr>
            <w:tcW w:w="2880" w:type="dxa"/>
          </w:tcPr>
          <w:p w:rsidR="00A625CD" w:rsidRDefault="005C16E1">
            <w:r>
              <w:t>1426.</w:t>
            </w:r>
          </w:p>
        </w:tc>
        <w:tc>
          <w:tcPr>
            <w:tcW w:w="2880" w:type="dxa"/>
          </w:tcPr>
          <w:p w:rsidR="00A625CD" w:rsidRDefault="005C16E1">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A625CD" w:rsidRDefault="00A625CD"/>
        </w:tc>
      </w:tr>
      <w:tr w:rsidR="00A625CD">
        <w:tc>
          <w:tcPr>
            <w:tcW w:w="2880" w:type="dxa"/>
          </w:tcPr>
          <w:p w:rsidR="00A625CD" w:rsidRDefault="005C16E1">
            <w:r>
              <w:t>1427.</w:t>
            </w:r>
          </w:p>
        </w:tc>
        <w:tc>
          <w:tcPr>
            <w:tcW w:w="2880" w:type="dxa"/>
          </w:tcPr>
          <w:p w:rsidR="00A625CD" w:rsidRDefault="005C16E1">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A625CD" w:rsidRDefault="00A625CD"/>
        </w:tc>
      </w:tr>
      <w:tr w:rsidR="00A625CD">
        <w:tc>
          <w:tcPr>
            <w:tcW w:w="2880" w:type="dxa"/>
          </w:tcPr>
          <w:p w:rsidR="00A625CD" w:rsidRDefault="005C16E1">
            <w:r>
              <w:t>1428.</w:t>
            </w:r>
          </w:p>
        </w:tc>
        <w:tc>
          <w:tcPr>
            <w:tcW w:w="2880" w:type="dxa"/>
          </w:tcPr>
          <w:p w:rsidR="00A625CD" w:rsidRDefault="005C16E1">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A625CD" w:rsidRDefault="00A625CD"/>
        </w:tc>
      </w:tr>
      <w:tr w:rsidR="00A625CD">
        <w:tc>
          <w:tcPr>
            <w:tcW w:w="2880" w:type="dxa"/>
          </w:tcPr>
          <w:p w:rsidR="00A625CD" w:rsidRDefault="005C16E1">
            <w:r>
              <w:t>1429.</w:t>
            </w:r>
          </w:p>
        </w:tc>
        <w:tc>
          <w:tcPr>
            <w:tcW w:w="2880" w:type="dxa"/>
          </w:tcPr>
          <w:p w:rsidR="00A625CD" w:rsidRDefault="005C16E1">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1430.</w:t>
            </w:r>
          </w:p>
        </w:tc>
        <w:tc>
          <w:tcPr>
            <w:tcW w:w="2880" w:type="dxa"/>
          </w:tcPr>
          <w:p w:rsidR="00A625CD" w:rsidRDefault="005C16E1">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1431.</w:t>
            </w:r>
          </w:p>
        </w:tc>
        <w:tc>
          <w:tcPr>
            <w:tcW w:w="2880" w:type="dxa"/>
          </w:tcPr>
          <w:p w:rsidR="00A625CD" w:rsidRDefault="005C16E1">
            <w:r>
              <w:t>видеофайл формата mp4 «Русские парни против хачей РУССКИЕ СИЛА..mp4», размещенный в сети Интернет на электрон</w:t>
            </w:r>
            <w:r>
              <w:t>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1432.</w:t>
            </w:r>
          </w:p>
        </w:tc>
        <w:tc>
          <w:tcPr>
            <w:tcW w:w="2880" w:type="dxa"/>
          </w:tcPr>
          <w:p w:rsidR="00A625CD" w:rsidRDefault="005C16E1">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1433.</w:t>
            </w:r>
          </w:p>
        </w:tc>
        <w:tc>
          <w:tcPr>
            <w:tcW w:w="2880" w:type="dxa"/>
          </w:tcPr>
          <w:p w:rsidR="00A625CD" w:rsidRDefault="005C16E1">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1434.</w:t>
            </w:r>
          </w:p>
        </w:tc>
        <w:tc>
          <w:tcPr>
            <w:tcW w:w="2880" w:type="dxa"/>
          </w:tcPr>
          <w:p w:rsidR="00A625CD" w:rsidRDefault="005C16E1">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w:t>
            </w:r>
            <w:r>
              <w:t>35.</w:t>
            </w:r>
          </w:p>
        </w:tc>
        <w:tc>
          <w:tcPr>
            <w:tcW w:w="2880" w:type="dxa"/>
          </w:tcPr>
          <w:p w:rsidR="00A625CD" w:rsidRDefault="005C16E1">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1436.</w:t>
            </w:r>
          </w:p>
        </w:tc>
        <w:tc>
          <w:tcPr>
            <w:tcW w:w="2880" w:type="dxa"/>
          </w:tcPr>
          <w:p w:rsidR="00A625CD" w:rsidRDefault="005C16E1">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1437.</w:t>
            </w:r>
          </w:p>
        </w:tc>
        <w:tc>
          <w:tcPr>
            <w:tcW w:w="2880" w:type="dxa"/>
          </w:tcPr>
          <w:p w:rsidR="00A625CD" w:rsidRDefault="005C16E1">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25CD" w:rsidRDefault="00A625CD"/>
        </w:tc>
      </w:tr>
      <w:tr w:rsidR="00A625CD">
        <w:tc>
          <w:tcPr>
            <w:tcW w:w="2880" w:type="dxa"/>
          </w:tcPr>
          <w:p w:rsidR="00A625CD" w:rsidRDefault="005C16E1">
            <w:r>
              <w:t>1438.</w:t>
            </w:r>
          </w:p>
        </w:tc>
        <w:tc>
          <w:tcPr>
            <w:tcW w:w="2880" w:type="dxa"/>
          </w:tcPr>
          <w:p w:rsidR="00A625CD" w:rsidRDefault="005C16E1">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1439.</w:t>
            </w:r>
          </w:p>
        </w:tc>
        <w:tc>
          <w:tcPr>
            <w:tcW w:w="2880" w:type="dxa"/>
          </w:tcPr>
          <w:p w:rsidR="00A625CD" w:rsidRDefault="005C16E1">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1440.</w:t>
            </w:r>
          </w:p>
        </w:tc>
        <w:tc>
          <w:tcPr>
            <w:tcW w:w="2880" w:type="dxa"/>
          </w:tcPr>
          <w:p w:rsidR="00A625CD" w:rsidRDefault="005C16E1">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A625CD" w:rsidRDefault="00A625CD"/>
        </w:tc>
      </w:tr>
      <w:tr w:rsidR="00A625CD">
        <w:tc>
          <w:tcPr>
            <w:tcW w:w="2880" w:type="dxa"/>
          </w:tcPr>
          <w:p w:rsidR="00A625CD" w:rsidRDefault="005C16E1">
            <w:r>
              <w:t>1441.</w:t>
            </w:r>
          </w:p>
        </w:tc>
        <w:tc>
          <w:tcPr>
            <w:tcW w:w="2880" w:type="dxa"/>
          </w:tcPr>
          <w:p w:rsidR="00A625CD" w:rsidRDefault="005C16E1">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w:t>
            </w:r>
            <w:r>
              <w:t>2.</w:t>
            </w:r>
          </w:p>
        </w:tc>
        <w:tc>
          <w:tcPr>
            <w:tcW w:w="2880" w:type="dxa"/>
          </w:tcPr>
          <w:p w:rsidR="00A625CD" w:rsidRDefault="005C16E1">
            <w: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1443.</w:t>
            </w:r>
          </w:p>
        </w:tc>
        <w:tc>
          <w:tcPr>
            <w:tcW w:w="2880" w:type="dxa"/>
          </w:tcPr>
          <w:p w:rsidR="00A625CD" w:rsidRDefault="005C16E1">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1444.</w:t>
            </w:r>
          </w:p>
        </w:tc>
        <w:tc>
          <w:tcPr>
            <w:tcW w:w="2880" w:type="dxa"/>
          </w:tcPr>
          <w:p w:rsidR="00A625CD" w:rsidRDefault="005C16E1">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1445.</w:t>
            </w:r>
          </w:p>
        </w:tc>
        <w:tc>
          <w:tcPr>
            <w:tcW w:w="2880" w:type="dxa"/>
          </w:tcPr>
          <w:p w:rsidR="00A625CD" w:rsidRDefault="005C16E1">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1446.</w:t>
            </w:r>
          </w:p>
        </w:tc>
        <w:tc>
          <w:tcPr>
            <w:tcW w:w="2880" w:type="dxa"/>
          </w:tcPr>
          <w:p w:rsidR="00A625CD" w:rsidRDefault="005C16E1">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1447.</w:t>
            </w:r>
          </w:p>
        </w:tc>
        <w:tc>
          <w:tcPr>
            <w:tcW w:w="2880" w:type="dxa"/>
          </w:tcPr>
          <w:p w:rsidR="00A625CD" w:rsidRDefault="005C16E1">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A625CD" w:rsidRDefault="00A625CD"/>
        </w:tc>
      </w:tr>
      <w:tr w:rsidR="00A625CD">
        <w:tc>
          <w:tcPr>
            <w:tcW w:w="2880" w:type="dxa"/>
          </w:tcPr>
          <w:p w:rsidR="00A625CD" w:rsidRDefault="005C16E1">
            <w:r>
              <w:t>1448.</w:t>
            </w:r>
          </w:p>
        </w:tc>
        <w:tc>
          <w:tcPr>
            <w:tcW w:w="2880" w:type="dxa"/>
          </w:tcPr>
          <w:p w:rsidR="00A625CD" w:rsidRDefault="005C16E1">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25CD" w:rsidRDefault="00A625CD"/>
        </w:tc>
      </w:tr>
      <w:tr w:rsidR="00A625CD">
        <w:tc>
          <w:tcPr>
            <w:tcW w:w="2880" w:type="dxa"/>
          </w:tcPr>
          <w:p w:rsidR="00A625CD" w:rsidRDefault="005C16E1">
            <w:r>
              <w:t>1449.</w:t>
            </w:r>
          </w:p>
        </w:tc>
        <w:tc>
          <w:tcPr>
            <w:tcW w:w="2880" w:type="dxa"/>
          </w:tcPr>
          <w:p w:rsidR="00A625CD" w:rsidRDefault="005C16E1">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A625CD" w:rsidRDefault="00A625CD"/>
        </w:tc>
      </w:tr>
      <w:tr w:rsidR="00A625CD">
        <w:tc>
          <w:tcPr>
            <w:tcW w:w="2880" w:type="dxa"/>
          </w:tcPr>
          <w:p w:rsidR="00A625CD" w:rsidRDefault="005C16E1">
            <w:r>
              <w:t>1450.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1451.</w:t>
            </w:r>
          </w:p>
        </w:tc>
        <w:tc>
          <w:tcPr>
            <w:tcW w:w="2880" w:type="dxa"/>
          </w:tcPr>
          <w:p w:rsidR="00A625CD" w:rsidRDefault="005C16E1">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A625CD" w:rsidRDefault="00A625CD"/>
        </w:tc>
      </w:tr>
      <w:tr w:rsidR="00A625CD">
        <w:tc>
          <w:tcPr>
            <w:tcW w:w="2880" w:type="dxa"/>
          </w:tcPr>
          <w:p w:rsidR="00A625CD" w:rsidRDefault="005C16E1">
            <w:r>
              <w:t>1452.</w:t>
            </w:r>
          </w:p>
        </w:tc>
        <w:tc>
          <w:tcPr>
            <w:tcW w:w="2880" w:type="dxa"/>
          </w:tcPr>
          <w:p w:rsidR="00A625CD" w:rsidRDefault="005C16E1">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A625CD" w:rsidRDefault="00A625CD"/>
        </w:tc>
      </w:tr>
      <w:tr w:rsidR="00A625CD">
        <w:tc>
          <w:tcPr>
            <w:tcW w:w="2880" w:type="dxa"/>
          </w:tcPr>
          <w:p w:rsidR="00A625CD" w:rsidRDefault="005C16E1">
            <w:r>
              <w:t>1453.</w:t>
            </w:r>
          </w:p>
        </w:tc>
        <w:tc>
          <w:tcPr>
            <w:tcW w:w="2880" w:type="dxa"/>
          </w:tcPr>
          <w:p w:rsidR="00A625CD" w:rsidRDefault="005C16E1">
            <w:r>
              <w:t xml:space="preserve">Информационные материалы «Непокоримый Кавказ», размещенные на Интернет-ресурсе http://www muslim-ru.com/lib/nepokorimy_ kavkaz.doc. (решение Пролетарского районного </w:t>
            </w:r>
            <w:r>
              <w:t>суда города Ростова-на-Дону от 14.06.2012);</w:t>
            </w:r>
          </w:p>
        </w:tc>
        <w:tc>
          <w:tcPr>
            <w:tcW w:w="2880" w:type="dxa"/>
          </w:tcPr>
          <w:p w:rsidR="00A625CD" w:rsidRDefault="00A625CD"/>
        </w:tc>
      </w:tr>
      <w:tr w:rsidR="00A625CD">
        <w:tc>
          <w:tcPr>
            <w:tcW w:w="2880" w:type="dxa"/>
          </w:tcPr>
          <w:p w:rsidR="00A625CD" w:rsidRDefault="005C16E1">
            <w:r>
              <w:t>1454.</w:t>
            </w:r>
          </w:p>
        </w:tc>
        <w:tc>
          <w:tcPr>
            <w:tcW w:w="2880" w:type="dxa"/>
          </w:tcPr>
          <w:p w:rsidR="00A625CD" w:rsidRDefault="005C16E1">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A625CD" w:rsidRDefault="00A625CD"/>
        </w:tc>
      </w:tr>
      <w:tr w:rsidR="00A625CD">
        <w:tc>
          <w:tcPr>
            <w:tcW w:w="2880" w:type="dxa"/>
          </w:tcPr>
          <w:p w:rsidR="00A625CD" w:rsidRDefault="005C16E1">
            <w:r>
              <w:t>1455.</w:t>
            </w:r>
          </w:p>
        </w:tc>
        <w:tc>
          <w:tcPr>
            <w:tcW w:w="2880" w:type="dxa"/>
          </w:tcPr>
          <w:p w:rsidR="00A625CD" w:rsidRDefault="005C16E1">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A625CD" w:rsidRDefault="00A625CD"/>
        </w:tc>
      </w:tr>
      <w:tr w:rsidR="00A625CD">
        <w:tc>
          <w:tcPr>
            <w:tcW w:w="2880" w:type="dxa"/>
          </w:tcPr>
          <w:p w:rsidR="00A625CD" w:rsidRDefault="005C16E1">
            <w:r>
              <w:t>1456.</w:t>
            </w:r>
          </w:p>
        </w:tc>
        <w:tc>
          <w:tcPr>
            <w:tcW w:w="2880" w:type="dxa"/>
          </w:tcPr>
          <w:p w:rsidR="00A625CD" w:rsidRDefault="005C16E1">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A625CD" w:rsidRDefault="00A625CD"/>
        </w:tc>
      </w:tr>
      <w:tr w:rsidR="00A625CD">
        <w:tc>
          <w:tcPr>
            <w:tcW w:w="2880" w:type="dxa"/>
          </w:tcPr>
          <w:p w:rsidR="00A625CD" w:rsidRDefault="005C16E1">
            <w:r>
              <w:t>1457.</w:t>
            </w:r>
          </w:p>
        </w:tc>
        <w:tc>
          <w:tcPr>
            <w:tcW w:w="2880" w:type="dxa"/>
          </w:tcPr>
          <w:p w:rsidR="00A625CD" w:rsidRDefault="005C16E1">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A625CD" w:rsidRDefault="00A625CD"/>
        </w:tc>
      </w:tr>
      <w:tr w:rsidR="00A625CD">
        <w:tc>
          <w:tcPr>
            <w:tcW w:w="2880" w:type="dxa"/>
          </w:tcPr>
          <w:p w:rsidR="00A625CD" w:rsidRDefault="005C16E1">
            <w:r>
              <w:t>1458.</w:t>
            </w:r>
          </w:p>
        </w:tc>
        <w:tc>
          <w:tcPr>
            <w:tcW w:w="2880" w:type="dxa"/>
          </w:tcPr>
          <w:p w:rsidR="00A625CD" w:rsidRDefault="005C16E1">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A625CD" w:rsidRDefault="00A625CD"/>
        </w:tc>
      </w:tr>
      <w:tr w:rsidR="00A625CD">
        <w:tc>
          <w:tcPr>
            <w:tcW w:w="2880" w:type="dxa"/>
          </w:tcPr>
          <w:p w:rsidR="00A625CD" w:rsidRDefault="005C16E1">
            <w:r>
              <w:t>1459.</w:t>
            </w:r>
          </w:p>
        </w:tc>
        <w:tc>
          <w:tcPr>
            <w:tcW w:w="2880" w:type="dxa"/>
          </w:tcPr>
          <w:p w:rsidR="00A625CD" w:rsidRDefault="005C16E1">
            <w:r>
              <w:t>Интернет сайт http://baboons.narod.ru (решение Ленинского районного суда города Саранска Республи</w:t>
            </w:r>
            <w:r>
              <w:t>ки Мордовия от 18.07.2012);</w:t>
            </w:r>
          </w:p>
        </w:tc>
        <w:tc>
          <w:tcPr>
            <w:tcW w:w="2880" w:type="dxa"/>
          </w:tcPr>
          <w:p w:rsidR="00A625CD" w:rsidRDefault="00A625CD"/>
        </w:tc>
      </w:tr>
      <w:tr w:rsidR="00A625CD">
        <w:tc>
          <w:tcPr>
            <w:tcW w:w="2880" w:type="dxa"/>
          </w:tcPr>
          <w:p w:rsidR="00A625CD" w:rsidRDefault="005C16E1">
            <w:r>
              <w:t>1460.</w:t>
            </w:r>
          </w:p>
        </w:tc>
        <w:tc>
          <w:tcPr>
            <w:tcW w:w="2880" w:type="dxa"/>
          </w:tcPr>
          <w:p w:rsidR="00A625CD" w:rsidRDefault="005C16E1">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A625CD" w:rsidRDefault="00A625CD"/>
        </w:tc>
      </w:tr>
      <w:tr w:rsidR="00A625CD">
        <w:tc>
          <w:tcPr>
            <w:tcW w:w="2880" w:type="dxa"/>
          </w:tcPr>
          <w:p w:rsidR="00A625CD" w:rsidRDefault="005C16E1">
            <w:r>
              <w:t>1461.</w:t>
            </w:r>
          </w:p>
        </w:tc>
        <w:tc>
          <w:tcPr>
            <w:tcW w:w="2880" w:type="dxa"/>
          </w:tcPr>
          <w:p w:rsidR="00A625CD" w:rsidRDefault="005C16E1">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A625CD" w:rsidRDefault="00A625CD"/>
        </w:tc>
      </w:tr>
      <w:tr w:rsidR="00A625CD">
        <w:tc>
          <w:tcPr>
            <w:tcW w:w="2880" w:type="dxa"/>
          </w:tcPr>
          <w:p w:rsidR="00A625CD" w:rsidRDefault="005C16E1">
            <w:r>
              <w:t>1462.</w:t>
            </w:r>
          </w:p>
        </w:tc>
        <w:tc>
          <w:tcPr>
            <w:tcW w:w="2880" w:type="dxa"/>
          </w:tcPr>
          <w:p w:rsidR="00A625CD" w:rsidRDefault="005C16E1">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A625CD" w:rsidRDefault="00A625CD"/>
        </w:tc>
      </w:tr>
      <w:tr w:rsidR="00A625CD">
        <w:tc>
          <w:tcPr>
            <w:tcW w:w="2880" w:type="dxa"/>
          </w:tcPr>
          <w:p w:rsidR="00A625CD" w:rsidRDefault="005C16E1">
            <w:r>
              <w:t>1463.</w:t>
            </w:r>
          </w:p>
        </w:tc>
        <w:tc>
          <w:tcPr>
            <w:tcW w:w="2880" w:type="dxa"/>
          </w:tcPr>
          <w:p w:rsidR="00A625CD" w:rsidRDefault="005C16E1">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A625CD" w:rsidRDefault="00A625CD"/>
        </w:tc>
      </w:tr>
      <w:tr w:rsidR="00A625CD">
        <w:tc>
          <w:tcPr>
            <w:tcW w:w="2880" w:type="dxa"/>
          </w:tcPr>
          <w:p w:rsidR="00A625CD" w:rsidRDefault="005C16E1">
            <w:r>
              <w:t>1464.</w:t>
            </w:r>
          </w:p>
        </w:tc>
        <w:tc>
          <w:tcPr>
            <w:tcW w:w="2880" w:type="dxa"/>
          </w:tcPr>
          <w:p w:rsidR="00A625CD" w:rsidRDefault="005C16E1">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A625CD" w:rsidRDefault="00A625CD"/>
        </w:tc>
      </w:tr>
      <w:tr w:rsidR="00A625CD">
        <w:tc>
          <w:tcPr>
            <w:tcW w:w="2880" w:type="dxa"/>
          </w:tcPr>
          <w:p w:rsidR="00A625CD" w:rsidRDefault="005C16E1">
            <w:r>
              <w:t>1465.</w:t>
            </w:r>
          </w:p>
        </w:tc>
        <w:tc>
          <w:tcPr>
            <w:tcW w:w="2880" w:type="dxa"/>
          </w:tcPr>
          <w:p w:rsidR="00A625CD" w:rsidRDefault="005C16E1">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A625CD" w:rsidRDefault="00A625CD"/>
        </w:tc>
      </w:tr>
      <w:tr w:rsidR="00A625CD">
        <w:tc>
          <w:tcPr>
            <w:tcW w:w="2880" w:type="dxa"/>
          </w:tcPr>
          <w:p w:rsidR="00A625CD" w:rsidRDefault="005C16E1">
            <w:r>
              <w:t>1466.</w:t>
            </w:r>
          </w:p>
        </w:tc>
        <w:tc>
          <w:tcPr>
            <w:tcW w:w="2880" w:type="dxa"/>
          </w:tcPr>
          <w:p w:rsidR="00A625CD" w:rsidRDefault="005C16E1">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A625CD" w:rsidRDefault="00A625CD"/>
        </w:tc>
      </w:tr>
      <w:tr w:rsidR="00A625CD">
        <w:tc>
          <w:tcPr>
            <w:tcW w:w="2880" w:type="dxa"/>
          </w:tcPr>
          <w:p w:rsidR="00A625CD" w:rsidRDefault="005C16E1">
            <w:r>
              <w:t>1467.</w:t>
            </w:r>
          </w:p>
        </w:tc>
        <w:tc>
          <w:tcPr>
            <w:tcW w:w="2880" w:type="dxa"/>
          </w:tcPr>
          <w:p w:rsidR="00A625CD" w:rsidRDefault="005C16E1">
            <w:r>
              <w:t>Кни</w:t>
            </w:r>
            <w:r>
              <w:t>га Николы Королева «Числа праведности» (решение Олонецкого районного суда Республики Карелия от 19.07.2012);</w:t>
            </w:r>
          </w:p>
        </w:tc>
        <w:tc>
          <w:tcPr>
            <w:tcW w:w="2880" w:type="dxa"/>
          </w:tcPr>
          <w:p w:rsidR="00A625CD" w:rsidRDefault="00A625CD"/>
        </w:tc>
      </w:tr>
      <w:tr w:rsidR="00A625CD">
        <w:tc>
          <w:tcPr>
            <w:tcW w:w="2880" w:type="dxa"/>
          </w:tcPr>
          <w:p w:rsidR="00A625CD" w:rsidRDefault="005C16E1">
            <w:r>
              <w:t>1468.</w:t>
            </w:r>
          </w:p>
        </w:tc>
        <w:tc>
          <w:tcPr>
            <w:tcW w:w="2880" w:type="dxa"/>
          </w:tcPr>
          <w:p w:rsidR="00A625CD" w:rsidRDefault="005C16E1">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A625CD" w:rsidRDefault="00A625CD"/>
        </w:tc>
      </w:tr>
      <w:tr w:rsidR="00A625CD">
        <w:tc>
          <w:tcPr>
            <w:tcW w:w="2880" w:type="dxa"/>
          </w:tcPr>
          <w:p w:rsidR="00A625CD" w:rsidRDefault="005C16E1">
            <w:r>
              <w:t>1469.</w:t>
            </w:r>
          </w:p>
        </w:tc>
        <w:tc>
          <w:tcPr>
            <w:tcW w:w="2880" w:type="dxa"/>
          </w:tcPr>
          <w:p w:rsidR="00A625CD" w:rsidRDefault="005C16E1">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A625CD" w:rsidRDefault="00A625CD"/>
        </w:tc>
      </w:tr>
      <w:tr w:rsidR="00A625CD">
        <w:tc>
          <w:tcPr>
            <w:tcW w:w="2880" w:type="dxa"/>
          </w:tcPr>
          <w:p w:rsidR="00A625CD" w:rsidRDefault="005C16E1">
            <w:r>
              <w:t>1470.</w:t>
            </w:r>
          </w:p>
        </w:tc>
        <w:tc>
          <w:tcPr>
            <w:tcW w:w="2880" w:type="dxa"/>
          </w:tcPr>
          <w:p w:rsidR="00A625CD" w:rsidRDefault="005C16E1">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A625CD" w:rsidRDefault="00A625CD"/>
        </w:tc>
      </w:tr>
      <w:tr w:rsidR="00A625CD">
        <w:tc>
          <w:tcPr>
            <w:tcW w:w="2880" w:type="dxa"/>
          </w:tcPr>
          <w:p w:rsidR="00A625CD" w:rsidRDefault="005C16E1">
            <w:r>
              <w:t>1471.</w:t>
            </w:r>
          </w:p>
        </w:tc>
        <w:tc>
          <w:tcPr>
            <w:tcW w:w="2880" w:type="dxa"/>
          </w:tcPr>
          <w:p w:rsidR="00A625CD" w:rsidRDefault="005C16E1">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A625CD" w:rsidRDefault="00A625CD"/>
        </w:tc>
      </w:tr>
      <w:tr w:rsidR="00A625CD">
        <w:tc>
          <w:tcPr>
            <w:tcW w:w="2880" w:type="dxa"/>
          </w:tcPr>
          <w:p w:rsidR="00A625CD" w:rsidRDefault="005C16E1">
            <w:r>
              <w:t>1472.</w:t>
            </w:r>
          </w:p>
        </w:tc>
        <w:tc>
          <w:tcPr>
            <w:tcW w:w="2880" w:type="dxa"/>
          </w:tcPr>
          <w:p w:rsidR="00A625CD" w:rsidRDefault="005C16E1">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A625CD" w:rsidRDefault="00A625CD"/>
        </w:tc>
      </w:tr>
      <w:tr w:rsidR="00A625CD">
        <w:tc>
          <w:tcPr>
            <w:tcW w:w="2880" w:type="dxa"/>
          </w:tcPr>
          <w:p w:rsidR="00A625CD" w:rsidRDefault="005C16E1">
            <w:r>
              <w:t>1473.</w:t>
            </w:r>
          </w:p>
        </w:tc>
        <w:tc>
          <w:tcPr>
            <w:tcW w:w="2880" w:type="dxa"/>
          </w:tcPr>
          <w:p w:rsidR="00A625CD" w:rsidRDefault="005C16E1">
            <w:r>
              <w:t>Интернет-ресурс (сайт): http:/guraba.info/ - «Независимое информационно-аналитическое изд</w:t>
            </w:r>
            <w:r>
              <w:t>ание Вилаята Дагестан» (решение Интинского городского суда Республики Коми от 19.06.2012);</w:t>
            </w:r>
          </w:p>
        </w:tc>
        <w:tc>
          <w:tcPr>
            <w:tcW w:w="2880" w:type="dxa"/>
          </w:tcPr>
          <w:p w:rsidR="00A625CD" w:rsidRDefault="00A625CD"/>
        </w:tc>
      </w:tr>
      <w:tr w:rsidR="00A625CD">
        <w:tc>
          <w:tcPr>
            <w:tcW w:w="2880" w:type="dxa"/>
          </w:tcPr>
          <w:p w:rsidR="00A625CD" w:rsidRDefault="005C16E1">
            <w:r>
              <w:t>1474.</w:t>
            </w:r>
          </w:p>
        </w:tc>
        <w:tc>
          <w:tcPr>
            <w:tcW w:w="2880" w:type="dxa"/>
          </w:tcPr>
          <w:p w:rsidR="00A625CD" w:rsidRDefault="005C16E1">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A625CD" w:rsidRDefault="00A625CD"/>
        </w:tc>
      </w:tr>
      <w:tr w:rsidR="00A625CD">
        <w:tc>
          <w:tcPr>
            <w:tcW w:w="2880" w:type="dxa"/>
          </w:tcPr>
          <w:p w:rsidR="00A625CD" w:rsidRDefault="005C16E1">
            <w:r>
              <w:t>1475.</w:t>
            </w:r>
          </w:p>
        </w:tc>
        <w:tc>
          <w:tcPr>
            <w:tcW w:w="2880" w:type="dxa"/>
          </w:tcPr>
          <w:p w:rsidR="00A625CD" w:rsidRDefault="005C16E1">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A625CD" w:rsidRDefault="00A625CD"/>
        </w:tc>
      </w:tr>
      <w:tr w:rsidR="00A625CD">
        <w:tc>
          <w:tcPr>
            <w:tcW w:w="2880" w:type="dxa"/>
          </w:tcPr>
          <w:p w:rsidR="00A625CD" w:rsidRDefault="005C16E1">
            <w:r>
              <w:t>1476.</w:t>
            </w:r>
          </w:p>
        </w:tc>
        <w:tc>
          <w:tcPr>
            <w:tcW w:w="2880" w:type="dxa"/>
          </w:tcPr>
          <w:p w:rsidR="00A625CD" w:rsidRDefault="005C16E1">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A625CD" w:rsidRDefault="00A625CD"/>
        </w:tc>
      </w:tr>
      <w:tr w:rsidR="00A625CD">
        <w:tc>
          <w:tcPr>
            <w:tcW w:w="2880" w:type="dxa"/>
          </w:tcPr>
          <w:p w:rsidR="00A625CD" w:rsidRDefault="005C16E1">
            <w:r>
              <w:t>1477.</w:t>
            </w:r>
          </w:p>
        </w:tc>
        <w:tc>
          <w:tcPr>
            <w:tcW w:w="2880" w:type="dxa"/>
          </w:tcPr>
          <w:p w:rsidR="00A625CD" w:rsidRDefault="005C16E1">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A625CD" w:rsidRDefault="00A625CD"/>
        </w:tc>
      </w:tr>
      <w:tr w:rsidR="00A625CD">
        <w:tc>
          <w:tcPr>
            <w:tcW w:w="2880" w:type="dxa"/>
          </w:tcPr>
          <w:p w:rsidR="00A625CD" w:rsidRDefault="005C16E1">
            <w:r>
              <w:t>1478.</w:t>
            </w:r>
          </w:p>
        </w:tc>
        <w:tc>
          <w:tcPr>
            <w:tcW w:w="2880" w:type="dxa"/>
          </w:tcPr>
          <w:p w:rsidR="00A625CD" w:rsidRDefault="005C16E1">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A625CD" w:rsidRDefault="00A625CD"/>
        </w:tc>
      </w:tr>
      <w:tr w:rsidR="00A625CD">
        <w:tc>
          <w:tcPr>
            <w:tcW w:w="2880" w:type="dxa"/>
          </w:tcPr>
          <w:p w:rsidR="00A625CD" w:rsidRDefault="005C16E1">
            <w:r>
              <w:t>1479.</w:t>
            </w:r>
          </w:p>
        </w:tc>
        <w:tc>
          <w:tcPr>
            <w:tcW w:w="2880" w:type="dxa"/>
          </w:tcPr>
          <w:p w:rsidR="00A625CD" w:rsidRDefault="005C16E1">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A625CD" w:rsidRDefault="00A625CD"/>
        </w:tc>
      </w:tr>
      <w:tr w:rsidR="00A625CD">
        <w:tc>
          <w:tcPr>
            <w:tcW w:w="2880" w:type="dxa"/>
          </w:tcPr>
          <w:p w:rsidR="00A625CD" w:rsidRDefault="005C16E1">
            <w:r>
              <w:t>1480.</w:t>
            </w:r>
          </w:p>
        </w:tc>
        <w:tc>
          <w:tcPr>
            <w:tcW w:w="2880" w:type="dxa"/>
          </w:tcPr>
          <w:p w:rsidR="00A625CD" w:rsidRDefault="005C16E1">
            <w:r>
              <w:t>DVD диск с видеоф</w:t>
            </w:r>
            <w:r>
              <w:t>ильмом «Дело-88»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1481.</w:t>
            </w:r>
          </w:p>
        </w:tc>
        <w:tc>
          <w:tcPr>
            <w:tcW w:w="2880" w:type="dxa"/>
          </w:tcPr>
          <w:p w:rsidR="00A625CD" w:rsidRDefault="005C16E1">
            <w:r>
              <w:t>DVD диск с видеофильмом «Очистим наш дом»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1482.</w:t>
            </w:r>
          </w:p>
        </w:tc>
        <w:tc>
          <w:tcPr>
            <w:tcW w:w="2880" w:type="dxa"/>
          </w:tcPr>
          <w:p w:rsidR="00A625CD" w:rsidRDefault="005C16E1">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A625CD" w:rsidRDefault="00A625CD"/>
        </w:tc>
      </w:tr>
      <w:tr w:rsidR="00A625CD">
        <w:tc>
          <w:tcPr>
            <w:tcW w:w="2880" w:type="dxa"/>
          </w:tcPr>
          <w:p w:rsidR="00A625CD" w:rsidRDefault="005C16E1">
            <w:r>
              <w:t>1483.</w:t>
            </w:r>
          </w:p>
        </w:tc>
        <w:tc>
          <w:tcPr>
            <w:tcW w:w="2880" w:type="dxa"/>
          </w:tcPr>
          <w:p w:rsidR="00A625CD" w:rsidRDefault="005C16E1">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A625CD" w:rsidRDefault="00A625CD"/>
        </w:tc>
      </w:tr>
      <w:tr w:rsidR="00A625CD">
        <w:tc>
          <w:tcPr>
            <w:tcW w:w="2880" w:type="dxa"/>
          </w:tcPr>
          <w:p w:rsidR="00A625CD" w:rsidRDefault="005C16E1">
            <w:r>
              <w:t>1484.</w:t>
            </w:r>
          </w:p>
        </w:tc>
        <w:tc>
          <w:tcPr>
            <w:tcW w:w="2880" w:type="dxa"/>
          </w:tcPr>
          <w:p w:rsidR="00A625CD" w:rsidRDefault="005C16E1">
            <w:r>
              <w:t>Журнал «Отвертка» № 9 за 2000 год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1485.</w:t>
            </w:r>
          </w:p>
        </w:tc>
        <w:tc>
          <w:tcPr>
            <w:tcW w:w="2880" w:type="dxa"/>
          </w:tcPr>
          <w:p w:rsidR="00A625CD" w:rsidRDefault="005C16E1">
            <w:r>
              <w:t>Журнал «Отвертка» № 6 за 1999 год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1486.</w:t>
            </w:r>
          </w:p>
        </w:tc>
        <w:tc>
          <w:tcPr>
            <w:tcW w:w="2880" w:type="dxa"/>
          </w:tcPr>
          <w:p w:rsidR="00A625CD" w:rsidRDefault="005C16E1">
            <w:r>
              <w:t>Журнал «B</w:t>
            </w:r>
            <w:r>
              <w:t>ulldog» № 6 июль 1998 год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1487.</w:t>
            </w:r>
          </w:p>
        </w:tc>
        <w:tc>
          <w:tcPr>
            <w:tcW w:w="2880" w:type="dxa"/>
          </w:tcPr>
          <w:p w:rsidR="00A625CD" w:rsidRDefault="005C16E1">
            <w:r>
              <w:t>Копия книги «Вся правда о холокосте», автор Марк Вебер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1488.</w:t>
            </w:r>
          </w:p>
        </w:tc>
        <w:tc>
          <w:tcPr>
            <w:tcW w:w="2880" w:type="dxa"/>
          </w:tcPr>
          <w:p w:rsidR="00A625CD" w:rsidRDefault="005C16E1">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1489.</w:t>
            </w:r>
          </w:p>
        </w:tc>
        <w:tc>
          <w:tcPr>
            <w:tcW w:w="2880" w:type="dxa"/>
          </w:tcPr>
          <w:p w:rsidR="00A625CD" w:rsidRDefault="005C16E1">
            <w:r>
              <w:t xml:space="preserve">Копия повести «Борьба», автор Д. Честный (решение Ленинского районного суда города Оренбурга от </w:t>
            </w:r>
            <w:r>
              <w:t>26.07.2010);</w:t>
            </w:r>
          </w:p>
        </w:tc>
        <w:tc>
          <w:tcPr>
            <w:tcW w:w="2880" w:type="dxa"/>
          </w:tcPr>
          <w:p w:rsidR="00A625CD" w:rsidRDefault="00A625CD"/>
        </w:tc>
      </w:tr>
      <w:tr w:rsidR="00A625CD">
        <w:tc>
          <w:tcPr>
            <w:tcW w:w="2880" w:type="dxa"/>
          </w:tcPr>
          <w:p w:rsidR="00A625CD" w:rsidRDefault="005C16E1">
            <w:r>
              <w:t>1490.</w:t>
            </w:r>
          </w:p>
        </w:tc>
        <w:tc>
          <w:tcPr>
            <w:tcW w:w="2880" w:type="dxa"/>
          </w:tcPr>
          <w:p w:rsidR="00A625CD" w:rsidRDefault="005C16E1">
            <w:r>
              <w:t>Копия книги «Английская болезнь», автор Билл Буфолд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1491.</w:t>
            </w:r>
          </w:p>
        </w:tc>
        <w:tc>
          <w:tcPr>
            <w:tcW w:w="2880" w:type="dxa"/>
          </w:tcPr>
          <w:p w:rsidR="00A625CD" w:rsidRDefault="005C16E1">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A625CD" w:rsidRDefault="00A625CD"/>
        </w:tc>
      </w:tr>
      <w:tr w:rsidR="00A625CD">
        <w:tc>
          <w:tcPr>
            <w:tcW w:w="2880" w:type="dxa"/>
          </w:tcPr>
          <w:p w:rsidR="00A625CD" w:rsidRDefault="005C16E1">
            <w:r>
              <w:t>1492.</w:t>
            </w:r>
          </w:p>
        </w:tc>
        <w:tc>
          <w:tcPr>
            <w:tcW w:w="2880" w:type="dxa"/>
          </w:tcPr>
          <w:p w:rsidR="00A625CD" w:rsidRDefault="005C16E1">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1493.</w:t>
            </w:r>
          </w:p>
        </w:tc>
        <w:tc>
          <w:tcPr>
            <w:tcW w:w="2880" w:type="dxa"/>
          </w:tcPr>
          <w:p w:rsidR="00A625CD" w:rsidRDefault="005C16E1">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1494.</w:t>
            </w:r>
          </w:p>
        </w:tc>
        <w:tc>
          <w:tcPr>
            <w:tcW w:w="2880" w:type="dxa"/>
          </w:tcPr>
          <w:p w:rsidR="00A625CD" w:rsidRDefault="005C16E1">
            <w:r>
              <w:t>Брошюра «Записки о ритуальных убийствах», автор В.И. Даль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1495.</w:t>
            </w:r>
          </w:p>
        </w:tc>
        <w:tc>
          <w:tcPr>
            <w:tcW w:w="2880" w:type="dxa"/>
          </w:tcPr>
          <w:p w:rsidR="00A625CD" w:rsidRDefault="005C16E1">
            <w:r>
              <w:t xml:space="preserve">Брошюра «Катехизис еврея в СССР», </w:t>
            </w:r>
            <w:r>
              <w:t>автор В. Степин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1496.</w:t>
            </w:r>
          </w:p>
        </w:tc>
        <w:tc>
          <w:tcPr>
            <w:tcW w:w="2880" w:type="dxa"/>
          </w:tcPr>
          <w:p w:rsidR="00A625CD" w:rsidRDefault="005C16E1">
            <w:r>
              <w:t>Брошюра «Протоколы сионских мудрецов»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1497.</w:t>
            </w:r>
          </w:p>
        </w:tc>
        <w:tc>
          <w:tcPr>
            <w:tcW w:w="2880" w:type="dxa"/>
          </w:tcPr>
          <w:p w:rsidR="00A625CD" w:rsidRDefault="005C16E1">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1498.</w:t>
            </w:r>
          </w:p>
        </w:tc>
        <w:tc>
          <w:tcPr>
            <w:tcW w:w="2880" w:type="dxa"/>
          </w:tcPr>
          <w:p w:rsidR="00A625CD" w:rsidRDefault="005C16E1">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1499.</w:t>
            </w:r>
          </w:p>
        </w:tc>
        <w:tc>
          <w:tcPr>
            <w:tcW w:w="2880" w:type="dxa"/>
          </w:tcPr>
          <w:p w:rsidR="00A625CD" w:rsidRDefault="005C16E1">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1500.</w:t>
            </w:r>
          </w:p>
        </w:tc>
        <w:tc>
          <w:tcPr>
            <w:tcW w:w="2880" w:type="dxa"/>
          </w:tcPr>
          <w:p w:rsidR="00A625CD" w:rsidRDefault="005C16E1">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A625CD" w:rsidRDefault="00A625CD"/>
        </w:tc>
      </w:tr>
      <w:tr w:rsidR="00A625CD">
        <w:tc>
          <w:tcPr>
            <w:tcW w:w="2880" w:type="dxa"/>
          </w:tcPr>
          <w:p w:rsidR="00A625CD" w:rsidRDefault="005C16E1">
            <w:r>
              <w:t>1501.</w:t>
            </w:r>
          </w:p>
        </w:tc>
        <w:tc>
          <w:tcPr>
            <w:tcW w:w="2880" w:type="dxa"/>
          </w:tcPr>
          <w:p w:rsidR="00A625CD" w:rsidRDefault="005C16E1">
            <w:r>
              <w:t>Газета «Арка-им» выпуск № 20 июнь 7508 (2000) год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1502.</w:t>
            </w:r>
          </w:p>
        </w:tc>
        <w:tc>
          <w:tcPr>
            <w:tcW w:w="2880" w:type="dxa"/>
          </w:tcPr>
          <w:p w:rsidR="00A625CD" w:rsidRDefault="005C16E1">
            <w:r>
              <w:t xml:space="preserve">Газета «За русское дело» выпуск № 1 (133), 2006 год (решение Ленинского </w:t>
            </w:r>
            <w:r>
              <w:t>районного суда города Оренбурга от 26.07.2010);</w:t>
            </w:r>
          </w:p>
        </w:tc>
        <w:tc>
          <w:tcPr>
            <w:tcW w:w="2880" w:type="dxa"/>
          </w:tcPr>
          <w:p w:rsidR="00A625CD" w:rsidRDefault="00A625CD"/>
        </w:tc>
      </w:tr>
      <w:tr w:rsidR="00A625CD">
        <w:tc>
          <w:tcPr>
            <w:tcW w:w="2880" w:type="dxa"/>
          </w:tcPr>
          <w:p w:rsidR="00A625CD" w:rsidRDefault="005C16E1">
            <w:r>
              <w:t>1503.</w:t>
            </w:r>
          </w:p>
        </w:tc>
        <w:tc>
          <w:tcPr>
            <w:tcW w:w="2880" w:type="dxa"/>
          </w:tcPr>
          <w:p w:rsidR="00A625CD" w:rsidRDefault="005C16E1">
            <w:r>
              <w:t>Газета «Русский фронт» спецвыпуск № 2 (26) 2006 г.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1504.</w:t>
            </w:r>
          </w:p>
        </w:tc>
        <w:tc>
          <w:tcPr>
            <w:tcW w:w="2880" w:type="dxa"/>
          </w:tcPr>
          <w:p w:rsidR="00A625CD" w:rsidRDefault="005C16E1">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1505.</w:t>
            </w:r>
          </w:p>
        </w:tc>
        <w:tc>
          <w:tcPr>
            <w:tcW w:w="2880" w:type="dxa"/>
          </w:tcPr>
          <w:p w:rsidR="00A625CD" w:rsidRDefault="005C16E1">
            <w:r>
              <w:t>Газета «Союз офицеров» выпуск № 2 (81) февраль 2006 г.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1506.</w:t>
            </w:r>
          </w:p>
        </w:tc>
        <w:tc>
          <w:tcPr>
            <w:tcW w:w="2880" w:type="dxa"/>
          </w:tcPr>
          <w:p w:rsidR="00A625CD" w:rsidRDefault="005C16E1">
            <w:r>
              <w:t xml:space="preserve">Газета «Русская правда» выпуск № 41-42 2006 г. (решение </w:t>
            </w:r>
            <w:r>
              <w:t>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1507.</w:t>
            </w:r>
          </w:p>
        </w:tc>
        <w:tc>
          <w:tcPr>
            <w:tcW w:w="2880" w:type="dxa"/>
          </w:tcPr>
          <w:p w:rsidR="00A625CD" w:rsidRDefault="005C16E1">
            <w:r>
              <w:t>Брошюра под названием «Это должен знать русский»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1508.</w:t>
            </w:r>
          </w:p>
        </w:tc>
        <w:tc>
          <w:tcPr>
            <w:tcW w:w="2880" w:type="dxa"/>
          </w:tcPr>
          <w:p w:rsidR="00A625CD" w:rsidRDefault="005C16E1">
            <w:r>
              <w:t>Газета «Наша сторона», № 1 (11) за 2002 г. (решение Ленинского р</w:t>
            </w:r>
            <w:r>
              <w:t>айонного суда города Оренбурга от 26.07.2010);</w:t>
            </w:r>
          </w:p>
        </w:tc>
        <w:tc>
          <w:tcPr>
            <w:tcW w:w="2880" w:type="dxa"/>
          </w:tcPr>
          <w:p w:rsidR="00A625CD" w:rsidRDefault="00A625CD"/>
        </w:tc>
      </w:tr>
      <w:tr w:rsidR="00A625CD">
        <w:tc>
          <w:tcPr>
            <w:tcW w:w="2880" w:type="dxa"/>
          </w:tcPr>
          <w:p w:rsidR="00A625CD" w:rsidRDefault="005C16E1">
            <w:r>
              <w:t>1509.</w:t>
            </w:r>
          </w:p>
        </w:tc>
        <w:tc>
          <w:tcPr>
            <w:tcW w:w="2880" w:type="dxa"/>
          </w:tcPr>
          <w:p w:rsidR="00A625CD" w:rsidRDefault="005C16E1">
            <w:r>
              <w:t>Газета «Я русский»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1510.</w:t>
            </w:r>
          </w:p>
        </w:tc>
        <w:tc>
          <w:tcPr>
            <w:tcW w:w="2880" w:type="dxa"/>
          </w:tcPr>
          <w:p w:rsidR="00A625CD" w:rsidRDefault="005C16E1">
            <w:r>
              <w:t>Газета «Эра России»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1511.</w:t>
            </w:r>
          </w:p>
        </w:tc>
        <w:tc>
          <w:tcPr>
            <w:tcW w:w="2880" w:type="dxa"/>
          </w:tcPr>
          <w:p w:rsidR="00A625CD" w:rsidRDefault="005C16E1">
            <w:r>
              <w:t xml:space="preserve">Брошюра </w:t>
            </w:r>
            <w:r>
              <w:t>«субботнее безумие» (решение Ленинского районного суда города Оренбурга от 26.07.2010);</w:t>
            </w:r>
          </w:p>
        </w:tc>
        <w:tc>
          <w:tcPr>
            <w:tcW w:w="2880" w:type="dxa"/>
          </w:tcPr>
          <w:p w:rsidR="00A625CD" w:rsidRDefault="00A625CD"/>
        </w:tc>
      </w:tr>
      <w:tr w:rsidR="00A625CD">
        <w:tc>
          <w:tcPr>
            <w:tcW w:w="2880" w:type="dxa"/>
          </w:tcPr>
          <w:p w:rsidR="00A625CD" w:rsidRDefault="005C16E1">
            <w:r>
              <w:t>1512.</w:t>
            </w:r>
          </w:p>
        </w:tc>
        <w:tc>
          <w:tcPr>
            <w:tcW w:w="2880" w:type="dxa"/>
          </w:tcPr>
          <w:p w:rsidR="00A625CD" w:rsidRDefault="005C16E1">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A625CD" w:rsidRDefault="00A625CD"/>
        </w:tc>
      </w:tr>
      <w:tr w:rsidR="00A625CD">
        <w:tc>
          <w:tcPr>
            <w:tcW w:w="2880" w:type="dxa"/>
          </w:tcPr>
          <w:p w:rsidR="00A625CD" w:rsidRDefault="005C16E1">
            <w:r>
              <w:t>1513.</w:t>
            </w:r>
          </w:p>
        </w:tc>
        <w:tc>
          <w:tcPr>
            <w:tcW w:w="2880" w:type="dxa"/>
          </w:tcPr>
          <w:p w:rsidR="00A625CD" w:rsidRDefault="005C16E1">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1514.</w:t>
            </w:r>
          </w:p>
        </w:tc>
        <w:tc>
          <w:tcPr>
            <w:tcW w:w="2880" w:type="dxa"/>
          </w:tcPr>
          <w:p w:rsidR="00A625CD" w:rsidRDefault="005C16E1">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1515.</w:t>
            </w:r>
          </w:p>
        </w:tc>
        <w:tc>
          <w:tcPr>
            <w:tcW w:w="2880" w:type="dxa"/>
          </w:tcPr>
          <w:p w:rsidR="00A625CD" w:rsidRDefault="005C16E1">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1516.</w:t>
            </w:r>
          </w:p>
        </w:tc>
        <w:tc>
          <w:tcPr>
            <w:tcW w:w="2880" w:type="dxa"/>
          </w:tcPr>
          <w:p w:rsidR="00A625CD" w:rsidRDefault="005C16E1">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1517.</w:t>
            </w:r>
          </w:p>
        </w:tc>
        <w:tc>
          <w:tcPr>
            <w:tcW w:w="2880" w:type="dxa"/>
          </w:tcPr>
          <w:p w:rsidR="00A625CD" w:rsidRDefault="005C16E1">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1518.</w:t>
            </w:r>
          </w:p>
        </w:tc>
        <w:tc>
          <w:tcPr>
            <w:tcW w:w="2880" w:type="dxa"/>
          </w:tcPr>
          <w:p w:rsidR="00A625CD" w:rsidRDefault="005C16E1">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1519.</w:t>
            </w:r>
          </w:p>
        </w:tc>
        <w:tc>
          <w:tcPr>
            <w:tcW w:w="2880" w:type="dxa"/>
          </w:tcPr>
          <w:p w:rsidR="00A625CD" w:rsidRDefault="005C16E1">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A625CD" w:rsidRDefault="00A625CD"/>
        </w:tc>
      </w:tr>
      <w:tr w:rsidR="00A625CD">
        <w:tc>
          <w:tcPr>
            <w:tcW w:w="2880" w:type="dxa"/>
          </w:tcPr>
          <w:p w:rsidR="00A625CD" w:rsidRDefault="005C16E1">
            <w:r>
              <w:t>1520.</w:t>
            </w:r>
          </w:p>
        </w:tc>
        <w:tc>
          <w:tcPr>
            <w:tcW w:w="2880" w:type="dxa"/>
          </w:tcPr>
          <w:p w:rsidR="00A625CD" w:rsidRDefault="005C16E1">
            <w:r>
              <w:t>Брошюра Гладкий В.Н. «Жиды» (решение Ленинского районного суда города Владивостока Примор</w:t>
            </w:r>
            <w:r>
              <w:t>ского края от 17.05.2012);</w:t>
            </w:r>
          </w:p>
        </w:tc>
        <w:tc>
          <w:tcPr>
            <w:tcW w:w="2880" w:type="dxa"/>
          </w:tcPr>
          <w:p w:rsidR="00A625CD" w:rsidRDefault="00A625CD"/>
        </w:tc>
      </w:tr>
      <w:tr w:rsidR="00A625CD">
        <w:tc>
          <w:tcPr>
            <w:tcW w:w="2880" w:type="dxa"/>
          </w:tcPr>
          <w:p w:rsidR="00A625CD" w:rsidRDefault="005C16E1">
            <w:r>
              <w:t>1521.</w:t>
            </w:r>
          </w:p>
        </w:tc>
        <w:tc>
          <w:tcPr>
            <w:tcW w:w="2880" w:type="dxa"/>
          </w:tcPr>
          <w:p w:rsidR="00A625CD" w:rsidRDefault="005C16E1">
            <w:r>
              <w:t>Интернет-ресурс (сайт): http://soprotivlenie.marsho.net/ - «Сопротивление» (решение Интинского городского суда Республики Коми от 08.08.2012);</w:t>
            </w:r>
          </w:p>
        </w:tc>
        <w:tc>
          <w:tcPr>
            <w:tcW w:w="2880" w:type="dxa"/>
          </w:tcPr>
          <w:p w:rsidR="00A625CD" w:rsidRDefault="00A625CD"/>
        </w:tc>
      </w:tr>
      <w:tr w:rsidR="00A625CD">
        <w:tc>
          <w:tcPr>
            <w:tcW w:w="2880" w:type="dxa"/>
          </w:tcPr>
          <w:p w:rsidR="00A625CD" w:rsidRDefault="005C16E1">
            <w:r>
              <w:t>1522.</w:t>
            </w:r>
          </w:p>
        </w:tc>
        <w:tc>
          <w:tcPr>
            <w:tcW w:w="2880" w:type="dxa"/>
          </w:tcPr>
          <w:p w:rsidR="00A625CD" w:rsidRDefault="005C16E1">
            <w:r>
              <w:t>Видеоролик «Zlaya Rossiya.240.mp4», размещенный в социальной сети «В к</w:t>
            </w:r>
            <w:r>
              <w:t>онтакте» (http://vk.com/), информационно-телекоммуникационной сети Интернет (решение Печенгского районного суда Мурманской области от 13.08.2012);</w:t>
            </w:r>
          </w:p>
        </w:tc>
        <w:tc>
          <w:tcPr>
            <w:tcW w:w="2880" w:type="dxa"/>
          </w:tcPr>
          <w:p w:rsidR="00A625CD" w:rsidRDefault="00A625CD"/>
        </w:tc>
      </w:tr>
      <w:tr w:rsidR="00A625CD">
        <w:tc>
          <w:tcPr>
            <w:tcW w:w="2880" w:type="dxa"/>
          </w:tcPr>
          <w:p w:rsidR="00A625CD" w:rsidRDefault="005C16E1">
            <w:r>
              <w:t>1523.</w:t>
            </w:r>
          </w:p>
        </w:tc>
        <w:tc>
          <w:tcPr>
            <w:tcW w:w="2880" w:type="dxa"/>
          </w:tcPr>
          <w:p w:rsidR="00A625CD" w:rsidRDefault="005C16E1">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A625CD" w:rsidRDefault="00A625CD"/>
        </w:tc>
      </w:tr>
      <w:tr w:rsidR="00A625CD">
        <w:tc>
          <w:tcPr>
            <w:tcW w:w="2880" w:type="dxa"/>
          </w:tcPr>
          <w:p w:rsidR="00A625CD" w:rsidRDefault="005C16E1">
            <w:r>
              <w:t>1524.</w:t>
            </w:r>
          </w:p>
        </w:tc>
        <w:tc>
          <w:tcPr>
            <w:tcW w:w="2880" w:type="dxa"/>
          </w:tcPr>
          <w:p w:rsidR="00A625CD" w:rsidRDefault="005C16E1">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A625CD" w:rsidRDefault="00A625CD"/>
        </w:tc>
      </w:tr>
      <w:tr w:rsidR="00A625CD">
        <w:tc>
          <w:tcPr>
            <w:tcW w:w="2880" w:type="dxa"/>
          </w:tcPr>
          <w:p w:rsidR="00A625CD" w:rsidRDefault="005C16E1">
            <w:r>
              <w:t>1525.</w:t>
            </w:r>
          </w:p>
        </w:tc>
        <w:tc>
          <w:tcPr>
            <w:tcW w:w="2880" w:type="dxa"/>
          </w:tcPr>
          <w:p w:rsidR="00A625CD" w:rsidRDefault="005C16E1">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A625CD" w:rsidRDefault="00A625CD"/>
        </w:tc>
      </w:tr>
      <w:tr w:rsidR="00A625CD">
        <w:tc>
          <w:tcPr>
            <w:tcW w:w="2880" w:type="dxa"/>
          </w:tcPr>
          <w:p w:rsidR="00A625CD" w:rsidRDefault="005C16E1">
            <w:r>
              <w:t>1526.</w:t>
            </w:r>
          </w:p>
        </w:tc>
        <w:tc>
          <w:tcPr>
            <w:tcW w:w="2880" w:type="dxa"/>
          </w:tcPr>
          <w:p w:rsidR="00A625CD" w:rsidRDefault="005C16E1">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A625CD" w:rsidRDefault="00A625CD"/>
        </w:tc>
      </w:tr>
      <w:tr w:rsidR="00A625CD">
        <w:tc>
          <w:tcPr>
            <w:tcW w:w="2880" w:type="dxa"/>
          </w:tcPr>
          <w:p w:rsidR="00A625CD" w:rsidRDefault="005C16E1">
            <w:r>
              <w:t>1527.</w:t>
            </w:r>
          </w:p>
        </w:tc>
        <w:tc>
          <w:tcPr>
            <w:tcW w:w="2880" w:type="dxa"/>
          </w:tcPr>
          <w:p w:rsidR="00A625CD" w:rsidRDefault="005C16E1">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A625CD" w:rsidRDefault="00A625CD"/>
        </w:tc>
      </w:tr>
      <w:tr w:rsidR="00A625CD">
        <w:tc>
          <w:tcPr>
            <w:tcW w:w="2880" w:type="dxa"/>
          </w:tcPr>
          <w:p w:rsidR="00A625CD" w:rsidRDefault="005C16E1">
            <w:r>
              <w:t>1528.</w:t>
            </w:r>
          </w:p>
        </w:tc>
        <w:tc>
          <w:tcPr>
            <w:tcW w:w="2880" w:type="dxa"/>
          </w:tcPr>
          <w:p w:rsidR="00A625CD" w:rsidRDefault="005C16E1">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A625CD" w:rsidRDefault="00A625CD"/>
        </w:tc>
      </w:tr>
      <w:tr w:rsidR="00A625CD">
        <w:tc>
          <w:tcPr>
            <w:tcW w:w="2880" w:type="dxa"/>
          </w:tcPr>
          <w:p w:rsidR="00A625CD" w:rsidRDefault="005C16E1">
            <w:r>
              <w:t>1529.</w:t>
            </w:r>
          </w:p>
        </w:tc>
        <w:tc>
          <w:tcPr>
            <w:tcW w:w="2880" w:type="dxa"/>
          </w:tcPr>
          <w:p w:rsidR="00A625CD" w:rsidRDefault="005C16E1">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A625CD" w:rsidRDefault="00A625CD"/>
        </w:tc>
      </w:tr>
      <w:tr w:rsidR="00A625CD">
        <w:tc>
          <w:tcPr>
            <w:tcW w:w="2880" w:type="dxa"/>
          </w:tcPr>
          <w:p w:rsidR="00A625CD" w:rsidRDefault="005C16E1">
            <w:r>
              <w:t>1530.</w:t>
            </w:r>
          </w:p>
        </w:tc>
        <w:tc>
          <w:tcPr>
            <w:tcW w:w="2880" w:type="dxa"/>
          </w:tcPr>
          <w:p w:rsidR="00A625CD" w:rsidRDefault="005C16E1">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A625CD" w:rsidRDefault="00A625CD"/>
        </w:tc>
      </w:tr>
      <w:tr w:rsidR="00A625CD">
        <w:tc>
          <w:tcPr>
            <w:tcW w:w="2880" w:type="dxa"/>
          </w:tcPr>
          <w:p w:rsidR="00A625CD" w:rsidRDefault="005C16E1">
            <w:r>
              <w:t>1531.</w:t>
            </w:r>
          </w:p>
        </w:tc>
        <w:tc>
          <w:tcPr>
            <w:tcW w:w="2880" w:type="dxa"/>
          </w:tcPr>
          <w:p w:rsidR="00A625CD" w:rsidRDefault="005C16E1">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A625CD" w:rsidRDefault="00A625CD"/>
        </w:tc>
      </w:tr>
      <w:tr w:rsidR="00A625CD">
        <w:tc>
          <w:tcPr>
            <w:tcW w:w="2880" w:type="dxa"/>
          </w:tcPr>
          <w:p w:rsidR="00A625CD" w:rsidRDefault="005C16E1">
            <w:r>
              <w:t>1532.</w:t>
            </w:r>
          </w:p>
        </w:tc>
        <w:tc>
          <w:tcPr>
            <w:tcW w:w="2880" w:type="dxa"/>
          </w:tcPr>
          <w:p w:rsidR="00A625CD" w:rsidRDefault="005C16E1">
            <w:r>
              <w:t>Видеоролик «СС Сахалин» (решения Южно-Сахалинского городского суда от 16.08.2012);</w:t>
            </w:r>
          </w:p>
        </w:tc>
        <w:tc>
          <w:tcPr>
            <w:tcW w:w="2880" w:type="dxa"/>
          </w:tcPr>
          <w:p w:rsidR="00A625CD" w:rsidRDefault="00A625CD"/>
        </w:tc>
      </w:tr>
      <w:tr w:rsidR="00A625CD">
        <w:tc>
          <w:tcPr>
            <w:tcW w:w="2880" w:type="dxa"/>
          </w:tcPr>
          <w:p w:rsidR="00A625CD" w:rsidRDefault="005C16E1">
            <w:r>
              <w:t>1533.</w:t>
            </w:r>
          </w:p>
        </w:tc>
        <w:tc>
          <w:tcPr>
            <w:tcW w:w="2880" w:type="dxa"/>
          </w:tcPr>
          <w:p w:rsidR="00A625CD" w:rsidRDefault="005C16E1">
            <w:r>
              <w:t>Информационный материал «Сибирс</w:t>
            </w:r>
            <w:r>
              <w:t>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c>
          <w:tcPr>
            <w:tcW w:w="2880" w:type="dxa"/>
          </w:tcPr>
          <w:p w:rsidR="00A625CD" w:rsidRDefault="00A625CD"/>
        </w:tc>
      </w:tr>
      <w:tr w:rsidR="00A625CD">
        <w:tc>
          <w:tcPr>
            <w:tcW w:w="2880" w:type="dxa"/>
          </w:tcPr>
          <w:p w:rsidR="00A625CD" w:rsidRDefault="005C16E1">
            <w:r>
              <w:t>1534.</w:t>
            </w:r>
          </w:p>
        </w:tc>
        <w:tc>
          <w:tcPr>
            <w:tcW w:w="2880" w:type="dxa"/>
          </w:tcPr>
          <w:p w:rsidR="00A625CD" w:rsidRDefault="005C16E1">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A625CD" w:rsidRDefault="00A625CD"/>
        </w:tc>
      </w:tr>
      <w:tr w:rsidR="00A625CD">
        <w:tc>
          <w:tcPr>
            <w:tcW w:w="2880" w:type="dxa"/>
          </w:tcPr>
          <w:p w:rsidR="00A625CD" w:rsidRDefault="005C16E1">
            <w:r>
              <w:t>1535.</w:t>
            </w:r>
          </w:p>
        </w:tc>
        <w:tc>
          <w:tcPr>
            <w:tcW w:w="2880" w:type="dxa"/>
          </w:tcPr>
          <w:p w:rsidR="00A625CD" w:rsidRDefault="005C16E1">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A625CD" w:rsidRDefault="00A625CD"/>
        </w:tc>
      </w:tr>
      <w:tr w:rsidR="00A625CD">
        <w:tc>
          <w:tcPr>
            <w:tcW w:w="2880" w:type="dxa"/>
          </w:tcPr>
          <w:p w:rsidR="00A625CD" w:rsidRDefault="005C16E1">
            <w:r>
              <w:t>1536.</w:t>
            </w:r>
          </w:p>
        </w:tc>
        <w:tc>
          <w:tcPr>
            <w:tcW w:w="2880" w:type="dxa"/>
          </w:tcPr>
          <w:p w:rsidR="00A625CD" w:rsidRDefault="005C16E1">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A625CD" w:rsidRDefault="00A625CD"/>
        </w:tc>
      </w:tr>
      <w:tr w:rsidR="00A625CD">
        <w:tc>
          <w:tcPr>
            <w:tcW w:w="2880" w:type="dxa"/>
          </w:tcPr>
          <w:p w:rsidR="00A625CD" w:rsidRDefault="005C16E1">
            <w:r>
              <w:t>1537.</w:t>
            </w:r>
          </w:p>
        </w:tc>
        <w:tc>
          <w:tcPr>
            <w:tcW w:w="2880" w:type="dxa"/>
          </w:tcPr>
          <w:p w:rsidR="00A625CD" w:rsidRDefault="005C16E1">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A625CD" w:rsidRDefault="00A625CD"/>
        </w:tc>
      </w:tr>
      <w:tr w:rsidR="00A625CD">
        <w:tc>
          <w:tcPr>
            <w:tcW w:w="2880" w:type="dxa"/>
          </w:tcPr>
          <w:p w:rsidR="00A625CD" w:rsidRDefault="005C16E1">
            <w:r>
              <w:t>1538.</w:t>
            </w:r>
          </w:p>
        </w:tc>
        <w:tc>
          <w:tcPr>
            <w:tcW w:w="2880" w:type="dxa"/>
          </w:tcPr>
          <w:p w:rsidR="00A625CD" w:rsidRDefault="005C16E1">
            <w:r>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A625CD" w:rsidRDefault="00A625CD"/>
        </w:tc>
      </w:tr>
      <w:tr w:rsidR="00A625CD">
        <w:tc>
          <w:tcPr>
            <w:tcW w:w="2880" w:type="dxa"/>
          </w:tcPr>
          <w:p w:rsidR="00A625CD" w:rsidRDefault="005C16E1">
            <w:r>
              <w:t>1539.</w:t>
            </w:r>
          </w:p>
        </w:tc>
        <w:tc>
          <w:tcPr>
            <w:tcW w:w="2880" w:type="dxa"/>
          </w:tcPr>
          <w:p w:rsidR="00A625CD" w:rsidRDefault="005C16E1">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A625CD" w:rsidRDefault="00A625CD"/>
        </w:tc>
      </w:tr>
      <w:tr w:rsidR="00A625CD">
        <w:tc>
          <w:tcPr>
            <w:tcW w:w="2880" w:type="dxa"/>
          </w:tcPr>
          <w:p w:rsidR="00A625CD" w:rsidRDefault="005C16E1">
            <w:r>
              <w:t>1540.</w:t>
            </w:r>
          </w:p>
        </w:tc>
        <w:tc>
          <w:tcPr>
            <w:tcW w:w="2880" w:type="dxa"/>
          </w:tcPr>
          <w:p w:rsidR="00A625CD" w:rsidRDefault="005C16E1">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A625CD" w:rsidRDefault="00A625CD"/>
        </w:tc>
      </w:tr>
      <w:tr w:rsidR="00A625CD">
        <w:tc>
          <w:tcPr>
            <w:tcW w:w="2880" w:type="dxa"/>
          </w:tcPr>
          <w:p w:rsidR="00A625CD" w:rsidRDefault="005C16E1">
            <w:r>
              <w:t>1541.</w:t>
            </w:r>
          </w:p>
        </w:tc>
        <w:tc>
          <w:tcPr>
            <w:tcW w:w="2880" w:type="dxa"/>
          </w:tcPr>
          <w:p w:rsidR="00A625CD" w:rsidRDefault="005C16E1">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A625CD" w:rsidRDefault="00A625CD"/>
        </w:tc>
      </w:tr>
      <w:tr w:rsidR="00A625CD">
        <w:tc>
          <w:tcPr>
            <w:tcW w:w="2880" w:type="dxa"/>
          </w:tcPr>
          <w:p w:rsidR="00A625CD" w:rsidRDefault="005C16E1">
            <w:r>
              <w:t>1542.</w:t>
            </w:r>
          </w:p>
        </w:tc>
        <w:tc>
          <w:tcPr>
            <w:tcW w:w="2880" w:type="dxa"/>
          </w:tcPr>
          <w:p w:rsidR="00A625CD" w:rsidRDefault="005C16E1">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A625CD" w:rsidRDefault="00A625CD"/>
        </w:tc>
      </w:tr>
      <w:tr w:rsidR="00A625CD">
        <w:tc>
          <w:tcPr>
            <w:tcW w:w="2880" w:type="dxa"/>
          </w:tcPr>
          <w:p w:rsidR="00A625CD" w:rsidRDefault="005C16E1">
            <w:r>
              <w:t>1543.</w:t>
            </w:r>
          </w:p>
        </w:tc>
        <w:tc>
          <w:tcPr>
            <w:tcW w:w="2880" w:type="dxa"/>
          </w:tcPr>
          <w:p w:rsidR="00A625CD" w:rsidRDefault="005C16E1">
            <w:r>
              <w:t>Видеоролик: «русские националисты вершат правосудие. 18+» (решение Кировского районного суда города Томска от 20.09.2012);</w:t>
            </w:r>
          </w:p>
        </w:tc>
        <w:tc>
          <w:tcPr>
            <w:tcW w:w="2880" w:type="dxa"/>
          </w:tcPr>
          <w:p w:rsidR="00A625CD" w:rsidRDefault="00A625CD"/>
        </w:tc>
      </w:tr>
      <w:tr w:rsidR="00A625CD">
        <w:tc>
          <w:tcPr>
            <w:tcW w:w="2880" w:type="dxa"/>
          </w:tcPr>
          <w:p w:rsidR="00A625CD" w:rsidRDefault="005C16E1">
            <w:r>
              <w:t>1544.</w:t>
            </w:r>
          </w:p>
        </w:tc>
        <w:tc>
          <w:tcPr>
            <w:tcW w:w="2880" w:type="dxa"/>
          </w:tcPr>
          <w:p w:rsidR="00A625CD" w:rsidRDefault="005C16E1">
            <w:r>
              <w:t>Видеоролик: «Слава Руси. От сердца к солнцу!» (решен</w:t>
            </w:r>
            <w:r>
              <w:t>ие Кировского районного суда города Томска от 20.09.2012);</w:t>
            </w:r>
          </w:p>
        </w:tc>
        <w:tc>
          <w:tcPr>
            <w:tcW w:w="2880" w:type="dxa"/>
          </w:tcPr>
          <w:p w:rsidR="00A625CD" w:rsidRDefault="00A625CD"/>
        </w:tc>
      </w:tr>
      <w:tr w:rsidR="00A625CD">
        <w:tc>
          <w:tcPr>
            <w:tcW w:w="2880" w:type="dxa"/>
          </w:tcPr>
          <w:p w:rsidR="00A625CD" w:rsidRDefault="005C16E1">
            <w:r>
              <w:t>1545.</w:t>
            </w:r>
          </w:p>
        </w:tc>
        <w:tc>
          <w:tcPr>
            <w:tcW w:w="2880" w:type="dxa"/>
          </w:tcPr>
          <w:p w:rsidR="00A625CD" w:rsidRDefault="005C16E1">
            <w:r>
              <w:t>Видеоролик: «FORMAT 18» (решение Кировского районного суда города Томска от 20.09.2012);</w:t>
            </w:r>
          </w:p>
        </w:tc>
        <w:tc>
          <w:tcPr>
            <w:tcW w:w="2880" w:type="dxa"/>
          </w:tcPr>
          <w:p w:rsidR="00A625CD" w:rsidRDefault="00A625CD"/>
        </w:tc>
      </w:tr>
      <w:tr w:rsidR="00A625CD">
        <w:tc>
          <w:tcPr>
            <w:tcW w:w="2880" w:type="dxa"/>
          </w:tcPr>
          <w:p w:rsidR="00A625CD" w:rsidRDefault="005C16E1">
            <w:r>
              <w:t>1546.</w:t>
            </w:r>
          </w:p>
        </w:tc>
        <w:tc>
          <w:tcPr>
            <w:tcW w:w="2880" w:type="dxa"/>
          </w:tcPr>
          <w:p w:rsidR="00A625CD" w:rsidRDefault="005C16E1">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A625CD" w:rsidRDefault="00A625CD"/>
        </w:tc>
      </w:tr>
      <w:tr w:rsidR="00A625CD">
        <w:tc>
          <w:tcPr>
            <w:tcW w:w="2880" w:type="dxa"/>
          </w:tcPr>
          <w:p w:rsidR="00A625CD" w:rsidRDefault="005C16E1">
            <w:r>
              <w:t>1547.</w:t>
            </w:r>
          </w:p>
        </w:tc>
        <w:tc>
          <w:tcPr>
            <w:tcW w:w="2880" w:type="dxa"/>
          </w:tcPr>
          <w:p w:rsidR="00A625CD" w:rsidRDefault="005C16E1">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A625CD" w:rsidRDefault="00A625CD"/>
        </w:tc>
      </w:tr>
      <w:tr w:rsidR="00A625CD">
        <w:tc>
          <w:tcPr>
            <w:tcW w:w="2880" w:type="dxa"/>
          </w:tcPr>
          <w:p w:rsidR="00A625CD" w:rsidRDefault="005C16E1">
            <w:r>
              <w:t>1548.</w:t>
            </w:r>
          </w:p>
        </w:tc>
        <w:tc>
          <w:tcPr>
            <w:tcW w:w="2880" w:type="dxa"/>
          </w:tcPr>
          <w:p w:rsidR="00A625CD" w:rsidRDefault="005C16E1">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A625CD" w:rsidRDefault="00A625CD"/>
        </w:tc>
      </w:tr>
      <w:tr w:rsidR="00A625CD">
        <w:tc>
          <w:tcPr>
            <w:tcW w:w="2880" w:type="dxa"/>
          </w:tcPr>
          <w:p w:rsidR="00A625CD" w:rsidRDefault="005C16E1">
            <w:r>
              <w:t>1549.</w:t>
            </w:r>
          </w:p>
        </w:tc>
        <w:tc>
          <w:tcPr>
            <w:tcW w:w="2880" w:type="dxa"/>
          </w:tcPr>
          <w:p w:rsidR="00A625CD" w:rsidRDefault="005C16E1">
            <w:r>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A625CD" w:rsidRDefault="00A625CD"/>
        </w:tc>
      </w:tr>
      <w:tr w:rsidR="00A625CD">
        <w:tc>
          <w:tcPr>
            <w:tcW w:w="2880" w:type="dxa"/>
          </w:tcPr>
          <w:p w:rsidR="00A625CD" w:rsidRDefault="005C16E1">
            <w:r>
              <w:t>1550.</w:t>
            </w:r>
          </w:p>
        </w:tc>
        <w:tc>
          <w:tcPr>
            <w:tcW w:w="2880" w:type="dxa"/>
          </w:tcPr>
          <w:p w:rsidR="00A625CD" w:rsidRDefault="005C16E1">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A625CD" w:rsidRDefault="00A625CD"/>
        </w:tc>
      </w:tr>
      <w:tr w:rsidR="00A625CD">
        <w:tc>
          <w:tcPr>
            <w:tcW w:w="2880" w:type="dxa"/>
          </w:tcPr>
          <w:p w:rsidR="00A625CD" w:rsidRDefault="005C16E1">
            <w:r>
              <w:t>1551.</w:t>
            </w:r>
          </w:p>
        </w:tc>
        <w:tc>
          <w:tcPr>
            <w:tcW w:w="2880" w:type="dxa"/>
          </w:tcPr>
          <w:p w:rsidR="00A625CD" w:rsidRDefault="005C16E1">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A625CD" w:rsidRDefault="00A625CD"/>
        </w:tc>
      </w:tr>
      <w:tr w:rsidR="00A625CD">
        <w:tc>
          <w:tcPr>
            <w:tcW w:w="2880" w:type="dxa"/>
          </w:tcPr>
          <w:p w:rsidR="00A625CD" w:rsidRDefault="005C16E1">
            <w:r>
              <w:t>1552.</w:t>
            </w:r>
          </w:p>
        </w:tc>
        <w:tc>
          <w:tcPr>
            <w:tcW w:w="2880" w:type="dxa"/>
          </w:tcPr>
          <w:p w:rsidR="00A625CD" w:rsidRDefault="005C16E1">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A625CD" w:rsidRDefault="00A625CD"/>
        </w:tc>
      </w:tr>
      <w:tr w:rsidR="00A625CD">
        <w:tc>
          <w:tcPr>
            <w:tcW w:w="2880" w:type="dxa"/>
          </w:tcPr>
          <w:p w:rsidR="00A625CD" w:rsidRDefault="005C16E1">
            <w:r>
              <w:t>1553.</w:t>
            </w:r>
          </w:p>
        </w:tc>
        <w:tc>
          <w:tcPr>
            <w:tcW w:w="2880" w:type="dxa"/>
          </w:tcPr>
          <w:p w:rsidR="00A625CD" w:rsidRDefault="005C16E1">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A625CD" w:rsidRDefault="00A625CD"/>
        </w:tc>
      </w:tr>
      <w:tr w:rsidR="00A625CD">
        <w:tc>
          <w:tcPr>
            <w:tcW w:w="2880" w:type="dxa"/>
          </w:tcPr>
          <w:p w:rsidR="00A625CD" w:rsidRDefault="005C16E1">
            <w:r>
              <w:t>1554.</w:t>
            </w:r>
          </w:p>
        </w:tc>
        <w:tc>
          <w:tcPr>
            <w:tcW w:w="2880" w:type="dxa"/>
          </w:tcPr>
          <w:p w:rsidR="00A625CD" w:rsidRDefault="005C16E1">
            <w:r>
              <w:t>Интернет-ресурс http://vk.com|id22702754#/id65375869 (решение Октябрьского городского суда Республики Башкортостан от 04.07.2012);</w:t>
            </w:r>
          </w:p>
        </w:tc>
        <w:tc>
          <w:tcPr>
            <w:tcW w:w="2880" w:type="dxa"/>
          </w:tcPr>
          <w:p w:rsidR="00A625CD" w:rsidRDefault="00A625CD"/>
        </w:tc>
      </w:tr>
      <w:tr w:rsidR="00A625CD">
        <w:tc>
          <w:tcPr>
            <w:tcW w:w="2880" w:type="dxa"/>
          </w:tcPr>
          <w:p w:rsidR="00A625CD" w:rsidRDefault="005C16E1">
            <w:r>
              <w:t>1555.</w:t>
            </w:r>
          </w:p>
        </w:tc>
        <w:tc>
          <w:tcPr>
            <w:tcW w:w="2880" w:type="dxa"/>
          </w:tcPr>
          <w:p w:rsidR="00A625CD" w:rsidRDefault="005C16E1">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A625CD" w:rsidRDefault="00A625CD"/>
        </w:tc>
      </w:tr>
      <w:tr w:rsidR="00A625CD">
        <w:tc>
          <w:tcPr>
            <w:tcW w:w="2880" w:type="dxa"/>
          </w:tcPr>
          <w:p w:rsidR="00A625CD" w:rsidRDefault="005C16E1">
            <w:r>
              <w:t>1556.</w:t>
            </w:r>
          </w:p>
        </w:tc>
        <w:tc>
          <w:tcPr>
            <w:tcW w:w="2880" w:type="dxa"/>
          </w:tcPr>
          <w:p w:rsidR="00A625CD" w:rsidRDefault="005C16E1">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A625CD" w:rsidRDefault="00A625CD"/>
        </w:tc>
      </w:tr>
      <w:tr w:rsidR="00A625CD">
        <w:tc>
          <w:tcPr>
            <w:tcW w:w="2880" w:type="dxa"/>
          </w:tcPr>
          <w:p w:rsidR="00A625CD" w:rsidRDefault="005C16E1">
            <w:r>
              <w:t>1557.</w:t>
            </w:r>
          </w:p>
        </w:tc>
        <w:tc>
          <w:tcPr>
            <w:tcW w:w="2880" w:type="dxa"/>
          </w:tcPr>
          <w:p w:rsidR="00A625CD" w:rsidRDefault="005C16E1">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A625CD" w:rsidRDefault="00A625CD"/>
        </w:tc>
      </w:tr>
      <w:tr w:rsidR="00A625CD">
        <w:tc>
          <w:tcPr>
            <w:tcW w:w="2880" w:type="dxa"/>
          </w:tcPr>
          <w:p w:rsidR="00A625CD" w:rsidRDefault="005C16E1">
            <w:r>
              <w:t>1558.</w:t>
            </w:r>
          </w:p>
        </w:tc>
        <w:tc>
          <w:tcPr>
            <w:tcW w:w="2880" w:type="dxa"/>
          </w:tcPr>
          <w:p w:rsidR="00A625CD" w:rsidRDefault="005C16E1">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A625CD" w:rsidRDefault="00A625CD"/>
        </w:tc>
      </w:tr>
      <w:tr w:rsidR="00A625CD">
        <w:tc>
          <w:tcPr>
            <w:tcW w:w="2880" w:type="dxa"/>
          </w:tcPr>
          <w:p w:rsidR="00A625CD" w:rsidRDefault="005C16E1">
            <w:r>
              <w:t>1559.</w:t>
            </w:r>
          </w:p>
        </w:tc>
        <w:tc>
          <w:tcPr>
            <w:tcW w:w="2880" w:type="dxa"/>
          </w:tcPr>
          <w:p w:rsidR="00A625CD" w:rsidRDefault="005C16E1">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1560.</w:t>
            </w:r>
          </w:p>
        </w:tc>
        <w:tc>
          <w:tcPr>
            <w:tcW w:w="2880" w:type="dxa"/>
          </w:tcPr>
          <w:p w:rsidR="00A625CD" w:rsidRDefault="005C16E1">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1561.</w:t>
            </w:r>
          </w:p>
        </w:tc>
        <w:tc>
          <w:tcPr>
            <w:tcW w:w="2880" w:type="dxa"/>
          </w:tcPr>
          <w:p w:rsidR="00A625CD" w:rsidRDefault="005C16E1">
            <w:r>
              <w:t>Видеоролик (видеоматериал) с названием: «Ж»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1562.</w:t>
            </w:r>
          </w:p>
        </w:tc>
        <w:tc>
          <w:tcPr>
            <w:tcW w:w="2880" w:type="dxa"/>
          </w:tcPr>
          <w:p w:rsidR="00A625CD" w:rsidRDefault="005C16E1">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1563.</w:t>
            </w:r>
          </w:p>
        </w:tc>
        <w:tc>
          <w:tcPr>
            <w:tcW w:w="2880" w:type="dxa"/>
          </w:tcPr>
          <w:p w:rsidR="00A625CD" w:rsidRDefault="005C16E1">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1564.</w:t>
            </w:r>
          </w:p>
        </w:tc>
        <w:tc>
          <w:tcPr>
            <w:tcW w:w="2880" w:type="dxa"/>
          </w:tcPr>
          <w:p w:rsidR="00A625CD" w:rsidRDefault="005C16E1">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1565.</w:t>
            </w:r>
          </w:p>
        </w:tc>
        <w:tc>
          <w:tcPr>
            <w:tcW w:w="2880" w:type="dxa"/>
          </w:tcPr>
          <w:p w:rsidR="00A625CD" w:rsidRDefault="005C16E1">
            <w:r>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A625CD" w:rsidRDefault="00A625CD"/>
        </w:tc>
      </w:tr>
      <w:tr w:rsidR="00A625CD">
        <w:tc>
          <w:tcPr>
            <w:tcW w:w="2880" w:type="dxa"/>
          </w:tcPr>
          <w:p w:rsidR="00A625CD" w:rsidRDefault="005C16E1">
            <w:r>
              <w:t>1566.</w:t>
            </w:r>
          </w:p>
        </w:tc>
        <w:tc>
          <w:tcPr>
            <w:tcW w:w="2880" w:type="dxa"/>
          </w:tcPr>
          <w:p w:rsidR="00A625CD" w:rsidRDefault="005C16E1">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1567.</w:t>
            </w:r>
          </w:p>
        </w:tc>
        <w:tc>
          <w:tcPr>
            <w:tcW w:w="2880" w:type="dxa"/>
          </w:tcPr>
          <w:p w:rsidR="00A625CD" w:rsidRDefault="005C16E1">
            <w:r>
              <w:t>Графическое изображение: «Гоям читать вредно…» (решение Центрального районного суда города Новосибирс</w:t>
            </w:r>
            <w:r>
              <w:t>ка от 19.09.2012);</w:t>
            </w:r>
          </w:p>
        </w:tc>
        <w:tc>
          <w:tcPr>
            <w:tcW w:w="2880" w:type="dxa"/>
          </w:tcPr>
          <w:p w:rsidR="00A625CD" w:rsidRDefault="00A625CD"/>
        </w:tc>
      </w:tr>
      <w:tr w:rsidR="00A625CD">
        <w:tc>
          <w:tcPr>
            <w:tcW w:w="2880" w:type="dxa"/>
          </w:tcPr>
          <w:p w:rsidR="00A625CD" w:rsidRDefault="005C16E1">
            <w:r>
              <w:t>1568.</w:t>
            </w:r>
          </w:p>
        </w:tc>
        <w:tc>
          <w:tcPr>
            <w:tcW w:w="2880" w:type="dxa"/>
          </w:tcPr>
          <w:p w:rsidR="00A625CD" w:rsidRDefault="005C16E1">
            <w:r>
              <w:t>Графическое изображение: «Русский не пей…»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1569.</w:t>
            </w:r>
          </w:p>
        </w:tc>
        <w:tc>
          <w:tcPr>
            <w:tcW w:w="2880" w:type="dxa"/>
          </w:tcPr>
          <w:p w:rsidR="00A625CD" w:rsidRDefault="005C16E1">
            <w:r>
              <w:t>Графическое изображение: «Убивай с комфортом…» (решение Центрального районного суда города Новосибирска о</w:t>
            </w:r>
            <w:r>
              <w:t>т 19.09.2012);</w:t>
            </w:r>
          </w:p>
        </w:tc>
        <w:tc>
          <w:tcPr>
            <w:tcW w:w="2880" w:type="dxa"/>
          </w:tcPr>
          <w:p w:rsidR="00A625CD" w:rsidRDefault="00A625CD"/>
        </w:tc>
      </w:tr>
      <w:tr w:rsidR="00A625CD">
        <w:tc>
          <w:tcPr>
            <w:tcW w:w="2880" w:type="dxa"/>
          </w:tcPr>
          <w:p w:rsidR="00A625CD" w:rsidRDefault="005C16E1">
            <w:r>
              <w:t>1570.</w:t>
            </w:r>
          </w:p>
        </w:tc>
        <w:tc>
          <w:tcPr>
            <w:tcW w:w="2880" w:type="dxa"/>
          </w:tcPr>
          <w:p w:rsidR="00A625CD" w:rsidRDefault="005C16E1">
            <w:r>
              <w:t>Графическое изображение: «Докажите обратное?»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1571.</w:t>
            </w:r>
          </w:p>
        </w:tc>
        <w:tc>
          <w:tcPr>
            <w:tcW w:w="2880" w:type="dxa"/>
          </w:tcPr>
          <w:p w:rsidR="00A625CD" w:rsidRDefault="005C16E1">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A625CD" w:rsidRDefault="00A625CD"/>
        </w:tc>
      </w:tr>
      <w:tr w:rsidR="00A625CD">
        <w:tc>
          <w:tcPr>
            <w:tcW w:w="2880" w:type="dxa"/>
          </w:tcPr>
          <w:p w:rsidR="00A625CD" w:rsidRDefault="005C16E1">
            <w:r>
              <w:t>1572.</w:t>
            </w:r>
          </w:p>
        </w:tc>
        <w:tc>
          <w:tcPr>
            <w:tcW w:w="2880" w:type="dxa"/>
          </w:tcPr>
          <w:p w:rsidR="00A625CD" w:rsidRDefault="005C16E1">
            <w:r>
              <w:t>Графическое изображение: «Тут побывали евреи» (решение Центрального районного суда города Новосибирска от 19.09.2012);</w:t>
            </w:r>
          </w:p>
        </w:tc>
        <w:tc>
          <w:tcPr>
            <w:tcW w:w="2880" w:type="dxa"/>
          </w:tcPr>
          <w:p w:rsidR="00A625CD" w:rsidRDefault="00A625CD"/>
        </w:tc>
      </w:tr>
      <w:tr w:rsidR="00A625CD">
        <w:tc>
          <w:tcPr>
            <w:tcW w:w="2880" w:type="dxa"/>
          </w:tcPr>
          <w:p w:rsidR="00A625CD" w:rsidRDefault="005C16E1">
            <w:r>
              <w:t>1573.</w:t>
            </w:r>
          </w:p>
        </w:tc>
        <w:tc>
          <w:tcPr>
            <w:tcW w:w="2880" w:type="dxa"/>
          </w:tcPr>
          <w:p w:rsidR="00A625CD" w:rsidRDefault="005C16E1">
            <w:r>
              <w:t>Графическое изображение: «Смерть жидам» (решение Центрального районного суда города Новосибирска от 19.09.20</w:t>
            </w:r>
            <w:r>
              <w:t>12);</w:t>
            </w:r>
          </w:p>
        </w:tc>
        <w:tc>
          <w:tcPr>
            <w:tcW w:w="2880" w:type="dxa"/>
          </w:tcPr>
          <w:p w:rsidR="00A625CD" w:rsidRDefault="00A625CD"/>
        </w:tc>
      </w:tr>
      <w:tr w:rsidR="00A625CD">
        <w:tc>
          <w:tcPr>
            <w:tcW w:w="2880" w:type="dxa"/>
          </w:tcPr>
          <w:p w:rsidR="00A625CD" w:rsidRDefault="005C16E1">
            <w:r>
              <w:t>1574.</w:t>
            </w:r>
          </w:p>
        </w:tc>
        <w:tc>
          <w:tcPr>
            <w:tcW w:w="2880" w:type="dxa"/>
          </w:tcPr>
          <w:p w:rsidR="00A625CD" w:rsidRDefault="005C16E1">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A625CD" w:rsidRDefault="00A625CD"/>
        </w:tc>
      </w:tr>
      <w:tr w:rsidR="00A625CD">
        <w:tc>
          <w:tcPr>
            <w:tcW w:w="2880" w:type="dxa"/>
          </w:tcPr>
          <w:p w:rsidR="00A625CD" w:rsidRDefault="005C16E1">
            <w:r>
              <w:t>1575.</w:t>
            </w:r>
          </w:p>
        </w:tc>
        <w:tc>
          <w:tcPr>
            <w:tcW w:w="2880" w:type="dxa"/>
          </w:tcPr>
          <w:p w:rsidR="00A625CD" w:rsidRDefault="005C16E1">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A625CD" w:rsidRDefault="00A625CD"/>
        </w:tc>
      </w:tr>
      <w:tr w:rsidR="00A625CD">
        <w:tc>
          <w:tcPr>
            <w:tcW w:w="2880" w:type="dxa"/>
          </w:tcPr>
          <w:p w:rsidR="00A625CD" w:rsidRDefault="005C16E1">
            <w:r>
              <w:t>1576.</w:t>
            </w:r>
          </w:p>
        </w:tc>
        <w:tc>
          <w:tcPr>
            <w:tcW w:w="2880" w:type="dxa"/>
          </w:tcPr>
          <w:p w:rsidR="00A625CD" w:rsidRDefault="005C16E1">
            <w:r>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1577.</w:t>
            </w:r>
          </w:p>
        </w:tc>
        <w:tc>
          <w:tcPr>
            <w:tcW w:w="2880" w:type="dxa"/>
          </w:tcPr>
          <w:p w:rsidR="00A625CD" w:rsidRDefault="005C16E1">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1578.</w:t>
            </w:r>
          </w:p>
        </w:tc>
        <w:tc>
          <w:tcPr>
            <w:tcW w:w="2880" w:type="dxa"/>
          </w:tcPr>
          <w:p w:rsidR="00A625CD" w:rsidRDefault="005C16E1">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A625CD" w:rsidRDefault="00A625CD"/>
        </w:tc>
      </w:tr>
      <w:tr w:rsidR="00A625CD">
        <w:tc>
          <w:tcPr>
            <w:tcW w:w="2880" w:type="dxa"/>
          </w:tcPr>
          <w:p w:rsidR="00A625CD" w:rsidRDefault="005C16E1">
            <w:r>
              <w:t>1579.</w:t>
            </w:r>
          </w:p>
        </w:tc>
        <w:tc>
          <w:tcPr>
            <w:tcW w:w="2880" w:type="dxa"/>
          </w:tcPr>
          <w:p w:rsidR="00A625CD" w:rsidRDefault="005C16E1">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1580.</w:t>
            </w:r>
          </w:p>
        </w:tc>
        <w:tc>
          <w:tcPr>
            <w:tcW w:w="2880" w:type="dxa"/>
          </w:tcPr>
          <w:p w:rsidR="00A625CD" w:rsidRDefault="005C16E1">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A625CD" w:rsidRDefault="00A625CD"/>
        </w:tc>
      </w:tr>
      <w:tr w:rsidR="00A625CD">
        <w:tc>
          <w:tcPr>
            <w:tcW w:w="2880" w:type="dxa"/>
          </w:tcPr>
          <w:p w:rsidR="00A625CD" w:rsidRDefault="005C16E1">
            <w:r>
              <w:t>1581.</w:t>
            </w:r>
          </w:p>
        </w:tc>
        <w:tc>
          <w:tcPr>
            <w:tcW w:w="2880" w:type="dxa"/>
          </w:tcPr>
          <w:p w:rsidR="00A625CD" w:rsidRDefault="005C16E1">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A625CD" w:rsidRDefault="00A625CD"/>
        </w:tc>
      </w:tr>
      <w:tr w:rsidR="00A625CD">
        <w:tc>
          <w:tcPr>
            <w:tcW w:w="2880" w:type="dxa"/>
          </w:tcPr>
          <w:p w:rsidR="00A625CD" w:rsidRDefault="005C16E1">
            <w:r>
              <w:t>1582.</w:t>
            </w:r>
          </w:p>
        </w:tc>
        <w:tc>
          <w:tcPr>
            <w:tcW w:w="2880" w:type="dxa"/>
          </w:tcPr>
          <w:p w:rsidR="00A625CD" w:rsidRDefault="005C16E1">
            <w:r>
              <w:t>Интернет-сайт www.vnrf.org (решение Мещанского районного суда города Москвы от 03.08.2012);</w:t>
            </w:r>
          </w:p>
        </w:tc>
        <w:tc>
          <w:tcPr>
            <w:tcW w:w="2880" w:type="dxa"/>
          </w:tcPr>
          <w:p w:rsidR="00A625CD" w:rsidRDefault="00A625CD"/>
        </w:tc>
      </w:tr>
      <w:tr w:rsidR="00A625CD">
        <w:tc>
          <w:tcPr>
            <w:tcW w:w="2880" w:type="dxa"/>
          </w:tcPr>
          <w:p w:rsidR="00A625CD" w:rsidRDefault="005C16E1">
            <w:r>
              <w:t>1583.</w:t>
            </w:r>
          </w:p>
        </w:tc>
        <w:tc>
          <w:tcPr>
            <w:tcW w:w="2880" w:type="dxa"/>
          </w:tcPr>
          <w:p w:rsidR="00A625CD" w:rsidRDefault="005C16E1">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A625CD" w:rsidRDefault="00A625CD"/>
        </w:tc>
      </w:tr>
      <w:tr w:rsidR="00A625CD">
        <w:tc>
          <w:tcPr>
            <w:tcW w:w="2880" w:type="dxa"/>
          </w:tcPr>
          <w:p w:rsidR="00A625CD" w:rsidRDefault="005C16E1">
            <w:r>
              <w:t>1584.</w:t>
            </w:r>
          </w:p>
        </w:tc>
        <w:tc>
          <w:tcPr>
            <w:tcW w:w="2880" w:type="dxa"/>
          </w:tcPr>
          <w:p w:rsidR="00A625CD" w:rsidRDefault="005C16E1">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A625CD" w:rsidRDefault="00A625CD"/>
        </w:tc>
      </w:tr>
      <w:tr w:rsidR="00A625CD">
        <w:tc>
          <w:tcPr>
            <w:tcW w:w="2880" w:type="dxa"/>
          </w:tcPr>
          <w:p w:rsidR="00A625CD" w:rsidRDefault="005C16E1">
            <w:r>
              <w:t>1585.</w:t>
            </w:r>
          </w:p>
        </w:tc>
        <w:tc>
          <w:tcPr>
            <w:tcW w:w="2880" w:type="dxa"/>
          </w:tcPr>
          <w:p w:rsidR="00A625CD" w:rsidRDefault="005C16E1">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A625CD" w:rsidRDefault="00A625CD"/>
        </w:tc>
      </w:tr>
      <w:tr w:rsidR="00A625CD">
        <w:tc>
          <w:tcPr>
            <w:tcW w:w="2880" w:type="dxa"/>
          </w:tcPr>
          <w:p w:rsidR="00A625CD" w:rsidRDefault="005C16E1">
            <w:r>
              <w:t>1586.</w:t>
            </w:r>
          </w:p>
        </w:tc>
        <w:tc>
          <w:tcPr>
            <w:tcW w:w="2880" w:type="dxa"/>
          </w:tcPr>
          <w:p w:rsidR="00A625CD" w:rsidRDefault="005C16E1">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A625CD" w:rsidRDefault="00A625CD"/>
        </w:tc>
      </w:tr>
      <w:tr w:rsidR="00A625CD">
        <w:tc>
          <w:tcPr>
            <w:tcW w:w="2880" w:type="dxa"/>
          </w:tcPr>
          <w:p w:rsidR="00A625CD" w:rsidRDefault="005C16E1">
            <w:r>
              <w:t>1587.</w:t>
            </w:r>
          </w:p>
        </w:tc>
        <w:tc>
          <w:tcPr>
            <w:tcW w:w="2880" w:type="dxa"/>
          </w:tcPr>
          <w:p w:rsidR="00A625CD" w:rsidRDefault="005C16E1">
            <w:r>
              <w:t>Материалы сайта «Нуррудин-инфо» («Nuruddin-info») - http://www.nuruddin-info.blogspot.com/ (решение Печорского городского суда Республики Коми от 11.10.2012);</w:t>
            </w:r>
          </w:p>
        </w:tc>
        <w:tc>
          <w:tcPr>
            <w:tcW w:w="2880" w:type="dxa"/>
          </w:tcPr>
          <w:p w:rsidR="00A625CD" w:rsidRDefault="00A625CD"/>
        </w:tc>
      </w:tr>
      <w:tr w:rsidR="00A625CD">
        <w:tc>
          <w:tcPr>
            <w:tcW w:w="2880" w:type="dxa"/>
          </w:tcPr>
          <w:p w:rsidR="00A625CD" w:rsidRDefault="005C16E1">
            <w:r>
              <w:t>1588.</w:t>
            </w:r>
          </w:p>
        </w:tc>
        <w:tc>
          <w:tcPr>
            <w:tcW w:w="2880" w:type="dxa"/>
          </w:tcPr>
          <w:p w:rsidR="00A625CD" w:rsidRDefault="005C16E1">
            <w:r>
              <w:t>Интернет-сайт www.blackblocg.inf</w:t>
            </w:r>
            <w:r>
              <w:t>o (решение Мещанского районного суда города Москвы от 17.09.2012);</w:t>
            </w:r>
          </w:p>
        </w:tc>
        <w:tc>
          <w:tcPr>
            <w:tcW w:w="2880" w:type="dxa"/>
          </w:tcPr>
          <w:p w:rsidR="00A625CD" w:rsidRDefault="00A625CD"/>
        </w:tc>
      </w:tr>
      <w:tr w:rsidR="00A625CD">
        <w:tc>
          <w:tcPr>
            <w:tcW w:w="2880" w:type="dxa"/>
          </w:tcPr>
          <w:p w:rsidR="00A625CD" w:rsidRDefault="005C16E1">
            <w:r>
              <w:t>1589.</w:t>
            </w:r>
          </w:p>
        </w:tc>
        <w:tc>
          <w:tcPr>
            <w:tcW w:w="2880" w:type="dxa"/>
          </w:tcPr>
          <w:p w:rsidR="00A625CD" w:rsidRDefault="005C16E1">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A625CD" w:rsidRDefault="00A625CD"/>
        </w:tc>
      </w:tr>
      <w:tr w:rsidR="00A625CD">
        <w:tc>
          <w:tcPr>
            <w:tcW w:w="2880" w:type="dxa"/>
          </w:tcPr>
          <w:p w:rsidR="00A625CD" w:rsidRDefault="005C16E1">
            <w:r>
              <w:t>1590.</w:t>
            </w:r>
          </w:p>
        </w:tc>
        <w:tc>
          <w:tcPr>
            <w:tcW w:w="2880" w:type="dxa"/>
          </w:tcPr>
          <w:p w:rsidR="00A625CD" w:rsidRDefault="005C16E1">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A625CD" w:rsidRDefault="00A625CD"/>
        </w:tc>
      </w:tr>
      <w:tr w:rsidR="00A625CD">
        <w:tc>
          <w:tcPr>
            <w:tcW w:w="2880" w:type="dxa"/>
          </w:tcPr>
          <w:p w:rsidR="00A625CD" w:rsidRDefault="005C16E1">
            <w:r>
              <w:t>1591.</w:t>
            </w:r>
          </w:p>
        </w:tc>
        <w:tc>
          <w:tcPr>
            <w:tcW w:w="2880" w:type="dxa"/>
          </w:tcPr>
          <w:p w:rsidR="00A625CD" w:rsidRDefault="005C16E1">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A625CD" w:rsidRDefault="00A625CD"/>
        </w:tc>
      </w:tr>
      <w:tr w:rsidR="00A625CD">
        <w:tc>
          <w:tcPr>
            <w:tcW w:w="2880" w:type="dxa"/>
          </w:tcPr>
          <w:p w:rsidR="00A625CD" w:rsidRDefault="005C16E1">
            <w:r>
              <w:t>1592.</w:t>
            </w:r>
          </w:p>
        </w:tc>
        <w:tc>
          <w:tcPr>
            <w:tcW w:w="2880" w:type="dxa"/>
          </w:tcPr>
          <w:p w:rsidR="00A625CD" w:rsidRDefault="005C16E1">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A625CD" w:rsidRDefault="00A625CD"/>
        </w:tc>
      </w:tr>
      <w:tr w:rsidR="00A625CD">
        <w:tc>
          <w:tcPr>
            <w:tcW w:w="2880" w:type="dxa"/>
          </w:tcPr>
          <w:p w:rsidR="00A625CD" w:rsidRDefault="005C16E1">
            <w:r>
              <w:t>1593.</w:t>
            </w:r>
          </w:p>
        </w:tc>
        <w:tc>
          <w:tcPr>
            <w:tcW w:w="2880" w:type="dxa"/>
          </w:tcPr>
          <w:p w:rsidR="00A625CD" w:rsidRDefault="005C16E1">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A625CD" w:rsidRDefault="00A625CD"/>
        </w:tc>
      </w:tr>
      <w:tr w:rsidR="00A625CD">
        <w:tc>
          <w:tcPr>
            <w:tcW w:w="2880" w:type="dxa"/>
          </w:tcPr>
          <w:p w:rsidR="00A625CD" w:rsidRDefault="005C16E1">
            <w:r>
              <w:t>1594.</w:t>
            </w:r>
          </w:p>
        </w:tc>
        <w:tc>
          <w:tcPr>
            <w:tcW w:w="2880" w:type="dxa"/>
          </w:tcPr>
          <w:p w:rsidR="00A625CD" w:rsidRDefault="005C16E1">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A625CD" w:rsidRDefault="00A625CD"/>
        </w:tc>
      </w:tr>
      <w:tr w:rsidR="00A625CD">
        <w:tc>
          <w:tcPr>
            <w:tcW w:w="2880" w:type="dxa"/>
          </w:tcPr>
          <w:p w:rsidR="00A625CD" w:rsidRDefault="005C16E1">
            <w:r>
              <w:t>1595.</w:t>
            </w:r>
          </w:p>
        </w:tc>
        <w:tc>
          <w:tcPr>
            <w:tcW w:w="2880" w:type="dxa"/>
          </w:tcPr>
          <w:p w:rsidR="00A625CD" w:rsidRDefault="005C16E1">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A625CD" w:rsidRDefault="00A625CD"/>
        </w:tc>
      </w:tr>
      <w:tr w:rsidR="00A625CD">
        <w:tc>
          <w:tcPr>
            <w:tcW w:w="2880" w:type="dxa"/>
          </w:tcPr>
          <w:p w:rsidR="00A625CD" w:rsidRDefault="005C16E1">
            <w:r>
              <w:t>1596.</w:t>
            </w:r>
          </w:p>
        </w:tc>
        <w:tc>
          <w:tcPr>
            <w:tcW w:w="2880" w:type="dxa"/>
          </w:tcPr>
          <w:p w:rsidR="00A625CD" w:rsidRDefault="005C16E1">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A625CD" w:rsidRDefault="00A625CD"/>
        </w:tc>
      </w:tr>
      <w:tr w:rsidR="00A625CD">
        <w:tc>
          <w:tcPr>
            <w:tcW w:w="2880" w:type="dxa"/>
          </w:tcPr>
          <w:p w:rsidR="00A625CD" w:rsidRDefault="005C16E1">
            <w:r>
              <w:t>1597.</w:t>
            </w:r>
          </w:p>
        </w:tc>
        <w:tc>
          <w:tcPr>
            <w:tcW w:w="2880" w:type="dxa"/>
          </w:tcPr>
          <w:p w:rsidR="00A625CD" w:rsidRDefault="005C16E1">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A625CD" w:rsidRDefault="00A625CD"/>
        </w:tc>
      </w:tr>
      <w:tr w:rsidR="00A625CD">
        <w:tc>
          <w:tcPr>
            <w:tcW w:w="2880" w:type="dxa"/>
          </w:tcPr>
          <w:p w:rsidR="00A625CD" w:rsidRDefault="005C16E1">
            <w:r>
              <w:t>1598.</w:t>
            </w:r>
          </w:p>
        </w:tc>
        <w:tc>
          <w:tcPr>
            <w:tcW w:w="2880" w:type="dxa"/>
          </w:tcPr>
          <w:p w:rsidR="00A625CD" w:rsidRDefault="005C16E1">
            <w:r>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A625CD" w:rsidRDefault="00A625CD"/>
        </w:tc>
      </w:tr>
      <w:tr w:rsidR="00A625CD">
        <w:tc>
          <w:tcPr>
            <w:tcW w:w="2880" w:type="dxa"/>
          </w:tcPr>
          <w:p w:rsidR="00A625CD" w:rsidRDefault="005C16E1">
            <w:r>
              <w:t>1599.</w:t>
            </w:r>
          </w:p>
        </w:tc>
        <w:tc>
          <w:tcPr>
            <w:tcW w:w="2880" w:type="dxa"/>
          </w:tcPr>
          <w:p w:rsidR="00A625CD" w:rsidRDefault="005C16E1">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A625CD" w:rsidRDefault="00A625CD"/>
        </w:tc>
      </w:tr>
      <w:tr w:rsidR="00A625CD">
        <w:tc>
          <w:tcPr>
            <w:tcW w:w="2880" w:type="dxa"/>
          </w:tcPr>
          <w:p w:rsidR="00A625CD" w:rsidRDefault="005C16E1">
            <w:r>
              <w:t>1600.</w:t>
            </w:r>
          </w:p>
        </w:tc>
        <w:tc>
          <w:tcPr>
            <w:tcW w:w="2880" w:type="dxa"/>
          </w:tcPr>
          <w:p w:rsidR="00A625CD" w:rsidRDefault="005C16E1">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A625CD" w:rsidRDefault="00A625CD"/>
        </w:tc>
      </w:tr>
      <w:tr w:rsidR="00A625CD">
        <w:tc>
          <w:tcPr>
            <w:tcW w:w="2880" w:type="dxa"/>
          </w:tcPr>
          <w:p w:rsidR="00A625CD" w:rsidRDefault="005C16E1">
            <w:r>
              <w:t>1601.</w:t>
            </w:r>
          </w:p>
        </w:tc>
        <w:tc>
          <w:tcPr>
            <w:tcW w:w="2880" w:type="dxa"/>
          </w:tcPr>
          <w:p w:rsidR="00A625CD" w:rsidRDefault="005C16E1">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A625CD" w:rsidRDefault="00A625CD"/>
        </w:tc>
      </w:tr>
      <w:tr w:rsidR="00A625CD">
        <w:tc>
          <w:tcPr>
            <w:tcW w:w="2880" w:type="dxa"/>
          </w:tcPr>
          <w:p w:rsidR="00A625CD" w:rsidRDefault="005C16E1">
            <w:r>
              <w:t>160</w:t>
            </w:r>
            <w:r>
              <w:t>2.</w:t>
            </w:r>
          </w:p>
        </w:tc>
        <w:tc>
          <w:tcPr>
            <w:tcW w:w="2880" w:type="dxa"/>
          </w:tcPr>
          <w:p w:rsidR="00A625CD" w:rsidRDefault="005C16E1">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A625CD" w:rsidRDefault="00A625CD"/>
        </w:tc>
      </w:tr>
      <w:tr w:rsidR="00A625CD">
        <w:tc>
          <w:tcPr>
            <w:tcW w:w="2880" w:type="dxa"/>
          </w:tcPr>
          <w:p w:rsidR="00A625CD" w:rsidRDefault="005C16E1">
            <w:r>
              <w:t>1603.</w:t>
            </w:r>
          </w:p>
        </w:tc>
        <w:tc>
          <w:tcPr>
            <w:tcW w:w="2880" w:type="dxa"/>
          </w:tcPr>
          <w:p w:rsidR="00A625CD" w:rsidRDefault="005C16E1">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A625CD" w:rsidRDefault="00A625CD"/>
        </w:tc>
      </w:tr>
      <w:tr w:rsidR="00A625CD">
        <w:tc>
          <w:tcPr>
            <w:tcW w:w="2880" w:type="dxa"/>
          </w:tcPr>
          <w:p w:rsidR="00A625CD" w:rsidRDefault="005C16E1">
            <w:r>
              <w:t>1604.</w:t>
            </w:r>
          </w:p>
        </w:tc>
        <w:tc>
          <w:tcPr>
            <w:tcW w:w="2880" w:type="dxa"/>
          </w:tcPr>
          <w:p w:rsidR="00A625CD" w:rsidRDefault="005C16E1">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A625CD" w:rsidRDefault="00A625CD"/>
        </w:tc>
      </w:tr>
      <w:tr w:rsidR="00A625CD">
        <w:tc>
          <w:tcPr>
            <w:tcW w:w="2880" w:type="dxa"/>
          </w:tcPr>
          <w:p w:rsidR="00A625CD" w:rsidRDefault="005C16E1">
            <w:r>
              <w:t>1605.</w:t>
            </w:r>
          </w:p>
        </w:tc>
        <w:tc>
          <w:tcPr>
            <w:tcW w:w="2880" w:type="dxa"/>
          </w:tcPr>
          <w:p w:rsidR="00A625CD" w:rsidRDefault="005C16E1">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A625CD" w:rsidRDefault="00A625CD"/>
        </w:tc>
      </w:tr>
      <w:tr w:rsidR="00A625CD">
        <w:tc>
          <w:tcPr>
            <w:tcW w:w="2880" w:type="dxa"/>
          </w:tcPr>
          <w:p w:rsidR="00A625CD" w:rsidRDefault="005C16E1">
            <w:r>
              <w:t>1606.</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1607.</w:t>
            </w:r>
          </w:p>
        </w:tc>
        <w:tc>
          <w:tcPr>
            <w:tcW w:w="2880" w:type="dxa"/>
          </w:tcPr>
          <w:p w:rsidR="00A625CD" w:rsidRDefault="005C16E1">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1608.</w:t>
            </w:r>
          </w:p>
        </w:tc>
        <w:tc>
          <w:tcPr>
            <w:tcW w:w="2880" w:type="dxa"/>
          </w:tcPr>
          <w:p w:rsidR="00A625CD" w:rsidRDefault="005C16E1">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1609.</w:t>
            </w:r>
          </w:p>
        </w:tc>
        <w:tc>
          <w:tcPr>
            <w:tcW w:w="2880" w:type="dxa"/>
          </w:tcPr>
          <w:p w:rsidR="00A625CD" w:rsidRDefault="005C16E1">
            <w:r>
              <w:t>Информационный текстовой материал, который был размеще</w:t>
            </w:r>
            <w:r>
              <w:t>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1610.</w:t>
            </w:r>
          </w:p>
        </w:tc>
        <w:tc>
          <w:tcPr>
            <w:tcW w:w="2880" w:type="dxa"/>
          </w:tcPr>
          <w:p w:rsidR="00A625CD" w:rsidRDefault="005C16E1">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1611.</w:t>
            </w:r>
          </w:p>
        </w:tc>
        <w:tc>
          <w:tcPr>
            <w:tcW w:w="2880" w:type="dxa"/>
          </w:tcPr>
          <w:p w:rsidR="00A625CD" w:rsidRDefault="005C16E1">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A625CD" w:rsidRDefault="00A625CD"/>
        </w:tc>
      </w:tr>
      <w:tr w:rsidR="00A625CD">
        <w:tc>
          <w:tcPr>
            <w:tcW w:w="2880" w:type="dxa"/>
          </w:tcPr>
          <w:p w:rsidR="00A625CD" w:rsidRDefault="005C16E1">
            <w:r>
              <w:t>1612.</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A625CD" w:rsidRDefault="00A625CD"/>
        </w:tc>
      </w:tr>
      <w:tr w:rsidR="00A625CD">
        <w:tc>
          <w:tcPr>
            <w:tcW w:w="2880" w:type="dxa"/>
          </w:tcPr>
          <w:p w:rsidR="00A625CD" w:rsidRDefault="005C16E1">
            <w:r>
              <w:t>1613.</w:t>
            </w:r>
          </w:p>
        </w:tc>
        <w:tc>
          <w:tcPr>
            <w:tcW w:w="2880" w:type="dxa"/>
          </w:tcPr>
          <w:p w:rsidR="00A625CD" w:rsidRDefault="005C16E1">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1614.</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1615.</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1616.</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1617.</w:t>
            </w:r>
          </w:p>
        </w:tc>
        <w:tc>
          <w:tcPr>
            <w:tcW w:w="2880" w:type="dxa"/>
          </w:tcPr>
          <w:p w:rsidR="00A625CD" w:rsidRDefault="005C16E1">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1618.</w:t>
            </w:r>
          </w:p>
        </w:tc>
        <w:tc>
          <w:tcPr>
            <w:tcW w:w="2880" w:type="dxa"/>
          </w:tcPr>
          <w:p w:rsidR="00A625CD" w:rsidRDefault="005C16E1">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1619.</w:t>
            </w:r>
          </w:p>
        </w:tc>
        <w:tc>
          <w:tcPr>
            <w:tcW w:w="2880" w:type="dxa"/>
          </w:tcPr>
          <w:p w:rsidR="00A625CD" w:rsidRDefault="005C16E1">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1620.</w:t>
            </w:r>
          </w:p>
        </w:tc>
        <w:tc>
          <w:tcPr>
            <w:tcW w:w="2880" w:type="dxa"/>
          </w:tcPr>
          <w:p w:rsidR="00A625CD" w:rsidRDefault="005C16E1">
            <w:r>
              <w:t>Информационный текстовой материал, который был размеще</w:t>
            </w:r>
            <w:r>
              <w:t>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1621.</w:t>
            </w:r>
          </w:p>
        </w:tc>
        <w:tc>
          <w:tcPr>
            <w:tcW w:w="2880" w:type="dxa"/>
          </w:tcPr>
          <w:p w:rsidR="00A625CD" w:rsidRDefault="005C16E1">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A625CD" w:rsidRDefault="00A625CD"/>
        </w:tc>
      </w:tr>
      <w:tr w:rsidR="00A625CD">
        <w:tc>
          <w:tcPr>
            <w:tcW w:w="2880" w:type="dxa"/>
          </w:tcPr>
          <w:p w:rsidR="00A625CD" w:rsidRDefault="005C16E1">
            <w:r>
              <w:t>1622.</w:t>
            </w:r>
          </w:p>
        </w:tc>
        <w:tc>
          <w:tcPr>
            <w:tcW w:w="2880" w:type="dxa"/>
          </w:tcPr>
          <w:p w:rsidR="00A625CD" w:rsidRDefault="005C16E1">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A625CD" w:rsidRDefault="00A625CD"/>
        </w:tc>
      </w:tr>
      <w:tr w:rsidR="00A625CD">
        <w:tc>
          <w:tcPr>
            <w:tcW w:w="2880" w:type="dxa"/>
          </w:tcPr>
          <w:p w:rsidR="00A625CD" w:rsidRDefault="005C16E1">
            <w:r>
              <w:t>1623.</w:t>
            </w:r>
          </w:p>
        </w:tc>
        <w:tc>
          <w:tcPr>
            <w:tcW w:w="2880" w:type="dxa"/>
          </w:tcPr>
          <w:p w:rsidR="00A625CD" w:rsidRDefault="005C16E1">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25CD" w:rsidRDefault="00A625CD"/>
        </w:tc>
      </w:tr>
      <w:tr w:rsidR="00A625CD">
        <w:tc>
          <w:tcPr>
            <w:tcW w:w="2880" w:type="dxa"/>
          </w:tcPr>
          <w:p w:rsidR="00A625CD" w:rsidRDefault="005C16E1">
            <w:r>
              <w:t>1624.</w:t>
            </w:r>
          </w:p>
        </w:tc>
        <w:tc>
          <w:tcPr>
            <w:tcW w:w="2880" w:type="dxa"/>
          </w:tcPr>
          <w:p w:rsidR="00A625CD" w:rsidRDefault="005C16E1">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25CD" w:rsidRDefault="00A625CD"/>
        </w:tc>
      </w:tr>
      <w:tr w:rsidR="00A625CD">
        <w:tc>
          <w:tcPr>
            <w:tcW w:w="2880" w:type="dxa"/>
          </w:tcPr>
          <w:p w:rsidR="00A625CD" w:rsidRDefault="005C16E1">
            <w:r>
              <w:t>1625.</w:t>
            </w:r>
          </w:p>
        </w:tc>
        <w:tc>
          <w:tcPr>
            <w:tcW w:w="2880" w:type="dxa"/>
          </w:tcPr>
          <w:p w:rsidR="00A625CD" w:rsidRDefault="005C16E1">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25CD" w:rsidRDefault="00A625CD"/>
        </w:tc>
      </w:tr>
      <w:tr w:rsidR="00A625CD">
        <w:tc>
          <w:tcPr>
            <w:tcW w:w="2880" w:type="dxa"/>
          </w:tcPr>
          <w:p w:rsidR="00A625CD" w:rsidRDefault="005C16E1">
            <w:r>
              <w:t>1626.</w:t>
            </w:r>
          </w:p>
        </w:tc>
        <w:tc>
          <w:tcPr>
            <w:tcW w:w="2880" w:type="dxa"/>
          </w:tcPr>
          <w:p w:rsidR="00A625CD" w:rsidRDefault="005C16E1">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A625CD" w:rsidRDefault="00A625CD"/>
        </w:tc>
      </w:tr>
      <w:tr w:rsidR="00A625CD">
        <w:tc>
          <w:tcPr>
            <w:tcW w:w="2880" w:type="dxa"/>
          </w:tcPr>
          <w:p w:rsidR="00A625CD" w:rsidRDefault="005C16E1">
            <w:r>
              <w:t>1627.</w:t>
            </w:r>
          </w:p>
        </w:tc>
        <w:tc>
          <w:tcPr>
            <w:tcW w:w="2880" w:type="dxa"/>
          </w:tcPr>
          <w:p w:rsidR="00A625CD" w:rsidRDefault="005C16E1">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A625CD" w:rsidRDefault="00A625CD"/>
        </w:tc>
      </w:tr>
      <w:tr w:rsidR="00A625CD">
        <w:tc>
          <w:tcPr>
            <w:tcW w:w="2880" w:type="dxa"/>
          </w:tcPr>
          <w:p w:rsidR="00A625CD" w:rsidRDefault="005C16E1">
            <w:r>
              <w:t>1628.</w:t>
            </w:r>
          </w:p>
        </w:tc>
        <w:tc>
          <w:tcPr>
            <w:tcW w:w="2880" w:type="dxa"/>
          </w:tcPr>
          <w:p w:rsidR="00A625CD" w:rsidRDefault="005C16E1">
            <w:r>
              <w:t xml:space="preserve">Сайт </w:t>
            </w:r>
            <w:r>
              <w:t>http://ansardin.wordpress.com (решение Октябрьского районного суда г. Ставрополя от 24.09.2012);</w:t>
            </w:r>
          </w:p>
        </w:tc>
        <w:tc>
          <w:tcPr>
            <w:tcW w:w="2880" w:type="dxa"/>
          </w:tcPr>
          <w:p w:rsidR="00A625CD" w:rsidRDefault="00A625CD"/>
        </w:tc>
      </w:tr>
      <w:tr w:rsidR="00A625CD">
        <w:tc>
          <w:tcPr>
            <w:tcW w:w="2880" w:type="dxa"/>
          </w:tcPr>
          <w:p w:rsidR="00A625CD" w:rsidRDefault="005C16E1">
            <w:r>
              <w:t>1629.</w:t>
            </w:r>
          </w:p>
        </w:tc>
        <w:tc>
          <w:tcPr>
            <w:tcW w:w="2880" w:type="dxa"/>
          </w:tcPr>
          <w:p w:rsidR="00A625CD" w:rsidRDefault="005C16E1">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A625CD" w:rsidRDefault="00A625CD"/>
        </w:tc>
      </w:tr>
      <w:tr w:rsidR="00A625CD">
        <w:tc>
          <w:tcPr>
            <w:tcW w:w="2880" w:type="dxa"/>
          </w:tcPr>
          <w:p w:rsidR="00A625CD" w:rsidRDefault="005C16E1">
            <w:r>
              <w:t>1630.</w:t>
            </w:r>
          </w:p>
        </w:tc>
        <w:tc>
          <w:tcPr>
            <w:tcW w:w="2880" w:type="dxa"/>
          </w:tcPr>
          <w:p w:rsidR="00A625CD" w:rsidRDefault="005C16E1">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A625CD" w:rsidRDefault="00A625CD"/>
        </w:tc>
      </w:tr>
      <w:tr w:rsidR="00A625CD">
        <w:tc>
          <w:tcPr>
            <w:tcW w:w="2880" w:type="dxa"/>
          </w:tcPr>
          <w:p w:rsidR="00A625CD" w:rsidRDefault="005C16E1">
            <w:r>
              <w:t>1631.</w:t>
            </w:r>
          </w:p>
        </w:tc>
        <w:tc>
          <w:tcPr>
            <w:tcW w:w="2880" w:type="dxa"/>
          </w:tcPr>
          <w:p w:rsidR="00A625CD" w:rsidRDefault="005C16E1">
            <w:r>
              <w:t xml:space="preserve">Статья «Замечательное объявление», электронный адрес http//alstrangers.livejournal.com/85127.html (решение Октябрьского районного суда г. Орска Оренбургской </w:t>
            </w:r>
            <w:r>
              <w:t>области от 24.07.2012 и определение Октябрьского районного суда г. Орска Оренбургской области от 02.11.2012);</w:t>
            </w:r>
          </w:p>
        </w:tc>
        <w:tc>
          <w:tcPr>
            <w:tcW w:w="2880" w:type="dxa"/>
          </w:tcPr>
          <w:p w:rsidR="00A625CD" w:rsidRDefault="00A625CD"/>
        </w:tc>
      </w:tr>
      <w:tr w:rsidR="00A625CD">
        <w:tc>
          <w:tcPr>
            <w:tcW w:w="2880" w:type="dxa"/>
          </w:tcPr>
          <w:p w:rsidR="00A625CD" w:rsidRDefault="005C16E1">
            <w:r>
              <w:t>1632.</w:t>
            </w:r>
          </w:p>
        </w:tc>
        <w:tc>
          <w:tcPr>
            <w:tcW w:w="2880" w:type="dxa"/>
          </w:tcPr>
          <w:p w:rsidR="00A625CD" w:rsidRDefault="005C16E1">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A625CD" w:rsidRDefault="00A625CD"/>
        </w:tc>
      </w:tr>
      <w:tr w:rsidR="00A625CD">
        <w:tc>
          <w:tcPr>
            <w:tcW w:w="2880" w:type="dxa"/>
          </w:tcPr>
          <w:p w:rsidR="00A625CD" w:rsidRDefault="005C16E1">
            <w:r>
              <w:t>1633.</w:t>
            </w:r>
          </w:p>
        </w:tc>
        <w:tc>
          <w:tcPr>
            <w:tcW w:w="2880" w:type="dxa"/>
          </w:tcPr>
          <w:p w:rsidR="00A625CD" w:rsidRDefault="005C16E1">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A625CD" w:rsidRDefault="00A625CD"/>
        </w:tc>
      </w:tr>
      <w:tr w:rsidR="00A625CD">
        <w:tc>
          <w:tcPr>
            <w:tcW w:w="2880" w:type="dxa"/>
          </w:tcPr>
          <w:p w:rsidR="00A625CD" w:rsidRDefault="005C16E1">
            <w:r>
              <w:t>1634.</w:t>
            </w:r>
          </w:p>
        </w:tc>
        <w:tc>
          <w:tcPr>
            <w:tcW w:w="2880" w:type="dxa"/>
          </w:tcPr>
          <w:p w:rsidR="00A625CD" w:rsidRDefault="005C16E1">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A625CD" w:rsidRDefault="00A625CD"/>
        </w:tc>
      </w:tr>
      <w:tr w:rsidR="00A625CD">
        <w:tc>
          <w:tcPr>
            <w:tcW w:w="2880" w:type="dxa"/>
          </w:tcPr>
          <w:p w:rsidR="00A625CD" w:rsidRDefault="005C16E1">
            <w:r>
              <w:t>1635.</w:t>
            </w:r>
          </w:p>
        </w:tc>
        <w:tc>
          <w:tcPr>
            <w:tcW w:w="2880" w:type="dxa"/>
          </w:tcPr>
          <w:p w:rsidR="00A625CD" w:rsidRDefault="005C16E1">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A625CD" w:rsidRDefault="00A625CD"/>
        </w:tc>
      </w:tr>
      <w:tr w:rsidR="00A625CD">
        <w:tc>
          <w:tcPr>
            <w:tcW w:w="2880" w:type="dxa"/>
          </w:tcPr>
          <w:p w:rsidR="00A625CD" w:rsidRDefault="005C16E1">
            <w:r>
              <w:t>1636.</w:t>
            </w:r>
          </w:p>
        </w:tc>
        <w:tc>
          <w:tcPr>
            <w:tcW w:w="2880" w:type="dxa"/>
          </w:tcPr>
          <w:p w:rsidR="00A625CD" w:rsidRDefault="005C16E1">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A625CD" w:rsidRDefault="00A625CD"/>
        </w:tc>
      </w:tr>
      <w:tr w:rsidR="00A625CD">
        <w:tc>
          <w:tcPr>
            <w:tcW w:w="2880" w:type="dxa"/>
          </w:tcPr>
          <w:p w:rsidR="00A625CD" w:rsidRDefault="005C16E1">
            <w:r>
              <w:t>1637.</w:t>
            </w:r>
          </w:p>
        </w:tc>
        <w:tc>
          <w:tcPr>
            <w:tcW w:w="2880" w:type="dxa"/>
          </w:tcPr>
          <w:p w:rsidR="00A625CD" w:rsidRDefault="005C16E1">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A625CD" w:rsidRDefault="00A625CD"/>
        </w:tc>
      </w:tr>
      <w:tr w:rsidR="00A625CD">
        <w:tc>
          <w:tcPr>
            <w:tcW w:w="2880" w:type="dxa"/>
          </w:tcPr>
          <w:p w:rsidR="00A625CD" w:rsidRDefault="005C16E1">
            <w:r>
              <w:t>1638.</w:t>
            </w:r>
          </w:p>
        </w:tc>
        <w:tc>
          <w:tcPr>
            <w:tcW w:w="2880" w:type="dxa"/>
          </w:tcPr>
          <w:p w:rsidR="00A625CD" w:rsidRDefault="005C16E1">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A625CD" w:rsidRDefault="00A625CD"/>
        </w:tc>
      </w:tr>
      <w:tr w:rsidR="00A625CD">
        <w:tc>
          <w:tcPr>
            <w:tcW w:w="2880" w:type="dxa"/>
          </w:tcPr>
          <w:p w:rsidR="00A625CD" w:rsidRDefault="005C16E1">
            <w:r>
              <w:t>1639.</w:t>
            </w:r>
          </w:p>
        </w:tc>
        <w:tc>
          <w:tcPr>
            <w:tcW w:w="2880" w:type="dxa"/>
          </w:tcPr>
          <w:p w:rsidR="00A625CD" w:rsidRDefault="005C16E1">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A625CD" w:rsidRDefault="00A625CD"/>
        </w:tc>
      </w:tr>
      <w:tr w:rsidR="00A625CD">
        <w:tc>
          <w:tcPr>
            <w:tcW w:w="2880" w:type="dxa"/>
          </w:tcPr>
          <w:p w:rsidR="00A625CD" w:rsidRDefault="005C16E1">
            <w:r>
              <w:t>1640.</w:t>
            </w:r>
          </w:p>
        </w:tc>
        <w:tc>
          <w:tcPr>
            <w:tcW w:w="2880" w:type="dxa"/>
          </w:tcPr>
          <w:p w:rsidR="00A625CD" w:rsidRDefault="005C16E1">
            <w:r>
              <w:t>Листовки «Твой автомобиль тебе не принадлежит» (решение Рудничного районного суда г. Кемерово от 05.10.2012);</w:t>
            </w:r>
          </w:p>
        </w:tc>
        <w:tc>
          <w:tcPr>
            <w:tcW w:w="2880" w:type="dxa"/>
          </w:tcPr>
          <w:p w:rsidR="00A625CD" w:rsidRDefault="00A625CD"/>
        </w:tc>
      </w:tr>
      <w:tr w:rsidR="00A625CD">
        <w:tc>
          <w:tcPr>
            <w:tcW w:w="2880" w:type="dxa"/>
          </w:tcPr>
          <w:p w:rsidR="00A625CD" w:rsidRDefault="005C16E1">
            <w:r>
              <w:t>1641.</w:t>
            </w:r>
          </w:p>
        </w:tc>
        <w:tc>
          <w:tcPr>
            <w:tcW w:w="2880" w:type="dxa"/>
          </w:tcPr>
          <w:p w:rsidR="00A625CD" w:rsidRDefault="005C16E1">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A625CD" w:rsidRDefault="00A625CD"/>
        </w:tc>
      </w:tr>
      <w:tr w:rsidR="00A625CD">
        <w:tc>
          <w:tcPr>
            <w:tcW w:w="2880" w:type="dxa"/>
          </w:tcPr>
          <w:p w:rsidR="00A625CD" w:rsidRDefault="005C16E1">
            <w:r>
              <w:t>1642.</w:t>
            </w:r>
          </w:p>
        </w:tc>
        <w:tc>
          <w:tcPr>
            <w:tcW w:w="2880" w:type="dxa"/>
          </w:tcPr>
          <w:p w:rsidR="00A625CD" w:rsidRDefault="005C16E1">
            <w:r>
              <w:t>Книга «Речи Варга. Vargsmal» (решение Южно-Сахалинского городского суда от 11.10.2012);</w:t>
            </w:r>
          </w:p>
        </w:tc>
        <w:tc>
          <w:tcPr>
            <w:tcW w:w="2880" w:type="dxa"/>
          </w:tcPr>
          <w:p w:rsidR="00A625CD" w:rsidRDefault="00A625CD"/>
        </w:tc>
      </w:tr>
      <w:tr w:rsidR="00A625CD">
        <w:tc>
          <w:tcPr>
            <w:tcW w:w="2880" w:type="dxa"/>
          </w:tcPr>
          <w:p w:rsidR="00A625CD" w:rsidRDefault="005C16E1">
            <w:r>
              <w:t>1643.</w:t>
            </w:r>
          </w:p>
        </w:tc>
        <w:tc>
          <w:tcPr>
            <w:tcW w:w="2880" w:type="dxa"/>
          </w:tcPr>
          <w:p w:rsidR="00A625CD" w:rsidRDefault="005C16E1">
            <w:r>
              <w:t xml:space="preserve">Книга «Речи Варга II. Варг Викернес» (решение </w:t>
            </w:r>
            <w:r>
              <w:t>Южно-Сахалинского городского суда от 11.10.2012);</w:t>
            </w:r>
          </w:p>
        </w:tc>
        <w:tc>
          <w:tcPr>
            <w:tcW w:w="2880" w:type="dxa"/>
          </w:tcPr>
          <w:p w:rsidR="00A625CD" w:rsidRDefault="00A625CD"/>
        </w:tc>
      </w:tr>
      <w:tr w:rsidR="00A625CD">
        <w:tc>
          <w:tcPr>
            <w:tcW w:w="2880" w:type="dxa"/>
          </w:tcPr>
          <w:p w:rsidR="00A625CD" w:rsidRDefault="005C16E1">
            <w:r>
              <w:t>1644.</w:t>
            </w:r>
          </w:p>
        </w:tc>
        <w:tc>
          <w:tcPr>
            <w:tcW w:w="2880" w:type="dxa"/>
          </w:tcPr>
          <w:p w:rsidR="00A625CD" w:rsidRDefault="005C16E1">
            <w:r>
              <w:t>Журнал «Аль-Ваъй» № 284-285 – сентябрь – октябрь 2010 года (решение Сибайского городского суда Республики Башкортостан от 18.10.2012);</w:t>
            </w:r>
          </w:p>
        </w:tc>
        <w:tc>
          <w:tcPr>
            <w:tcW w:w="2880" w:type="dxa"/>
          </w:tcPr>
          <w:p w:rsidR="00A625CD" w:rsidRDefault="00A625CD"/>
        </w:tc>
      </w:tr>
      <w:tr w:rsidR="00A625CD">
        <w:tc>
          <w:tcPr>
            <w:tcW w:w="2880" w:type="dxa"/>
          </w:tcPr>
          <w:p w:rsidR="00A625CD" w:rsidRDefault="005C16E1">
            <w:r>
              <w:t>1645.</w:t>
            </w:r>
          </w:p>
        </w:tc>
        <w:tc>
          <w:tcPr>
            <w:tcW w:w="2880" w:type="dxa"/>
          </w:tcPr>
          <w:p w:rsidR="00A625CD" w:rsidRDefault="005C16E1">
            <w:r>
              <w:t>Журнал «Аль-Ваъй» № 286 – октябрь 2010 года (решение Си</w:t>
            </w:r>
            <w:r>
              <w:t>байского городского суда Республики Башкортостан от 18.10.2012);</w:t>
            </w:r>
          </w:p>
        </w:tc>
        <w:tc>
          <w:tcPr>
            <w:tcW w:w="2880" w:type="dxa"/>
          </w:tcPr>
          <w:p w:rsidR="00A625CD" w:rsidRDefault="00A625CD"/>
        </w:tc>
      </w:tr>
      <w:tr w:rsidR="00A625CD">
        <w:tc>
          <w:tcPr>
            <w:tcW w:w="2880" w:type="dxa"/>
          </w:tcPr>
          <w:p w:rsidR="00A625CD" w:rsidRDefault="005C16E1">
            <w:r>
              <w:t>1646.</w:t>
            </w:r>
          </w:p>
        </w:tc>
        <w:tc>
          <w:tcPr>
            <w:tcW w:w="2880" w:type="dxa"/>
          </w:tcPr>
          <w:p w:rsidR="00A625CD" w:rsidRDefault="005C16E1">
            <w:r>
              <w:t>Журнал «Аль-Ваъй» № 287, 288 – ноябрь, декабрь 2010 года (решение Сибайского городского суда Республики Башкортостан от 18.10.2012);</w:t>
            </w:r>
          </w:p>
        </w:tc>
        <w:tc>
          <w:tcPr>
            <w:tcW w:w="2880" w:type="dxa"/>
          </w:tcPr>
          <w:p w:rsidR="00A625CD" w:rsidRDefault="00A625CD"/>
        </w:tc>
      </w:tr>
      <w:tr w:rsidR="00A625CD">
        <w:tc>
          <w:tcPr>
            <w:tcW w:w="2880" w:type="dxa"/>
          </w:tcPr>
          <w:p w:rsidR="00A625CD" w:rsidRDefault="005C16E1">
            <w:r>
              <w:t>1647.</w:t>
            </w:r>
          </w:p>
        </w:tc>
        <w:tc>
          <w:tcPr>
            <w:tcW w:w="2880" w:type="dxa"/>
          </w:tcPr>
          <w:p w:rsidR="00A625CD" w:rsidRDefault="005C16E1">
            <w:r>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A625CD" w:rsidRDefault="00A625CD"/>
        </w:tc>
      </w:tr>
      <w:tr w:rsidR="00A625CD">
        <w:tc>
          <w:tcPr>
            <w:tcW w:w="2880" w:type="dxa"/>
          </w:tcPr>
          <w:p w:rsidR="00A625CD" w:rsidRDefault="005C16E1">
            <w:r>
              <w:t>1648.</w:t>
            </w:r>
          </w:p>
        </w:tc>
        <w:tc>
          <w:tcPr>
            <w:tcW w:w="2880" w:type="dxa"/>
          </w:tcPr>
          <w:p w:rsidR="00A625CD" w:rsidRDefault="005C16E1">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A625CD" w:rsidRDefault="00A625CD"/>
        </w:tc>
      </w:tr>
      <w:tr w:rsidR="00A625CD">
        <w:tc>
          <w:tcPr>
            <w:tcW w:w="2880" w:type="dxa"/>
          </w:tcPr>
          <w:p w:rsidR="00A625CD" w:rsidRDefault="005C16E1">
            <w:r>
              <w:t>1649.</w:t>
            </w:r>
          </w:p>
        </w:tc>
        <w:tc>
          <w:tcPr>
            <w:tcW w:w="2880" w:type="dxa"/>
          </w:tcPr>
          <w:p w:rsidR="00A625CD" w:rsidRDefault="005C16E1">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A625CD" w:rsidRDefault="00A625CD"/>
        </w:tc>
      </w:tr>
      <w:tr w:rsidR="00A625CD">
        <w:tc>
          <w:tcPr>
            <w:tcW w:w="2880" w:type="dxa"/>
          </w:tcPr>
          <w:p w:rsidR="00A625CD" w:rsidRDefault="005C16E1">
            <w:r>
              <w:t>1650.</w:t>
            </w:r>
          </w:p>
        </w:tc>
        <w:tc>
          <w:tcPr>
            <w:tcW w:w="2880" w:type="dxa"/>
          </w:tcPr>
          <w:p w:rsidR="00A625CD" w:rsidRDefault="005C16E1">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A625CD" w:rsidRDefault="00A625CD"/>
        </w:tc>
      </w:tr>
      <w:tr w:rsidR="00A625CD">
        <w:tc>
          <w:tcPr>
            <w:tcW w:w="2880" w:type="dxa"/>
          </w:tcPr>
          <w:p w:rsidR="00A625CD" w:rsidRDefault="005C16E1">
            <w:r>
              <w:t>1651.</w:t>
            </w:r>
          </w:p>
        </w:tc>
        <w:tc>
          <w:tcPr>
            <w:tcW w:w="2880" w:type="dxa"/>
          </w:tcPr>
          <w:p w:rsidR="00A625CD" w:rsidRDefault="005C16E1">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A625CD" w:rsidRDefault="00A625CD"/>
        </w:tc>
      </w:tr>
      <w:tr w:rsidR="00A625CD">
        <w:tc>
          <w:tcPr>
            <w:tcW w:w="2880" w:type="dxa"/>
          </w:tcPr>
          <w:p w:rsidR="00A625CD" w:rsidRDefault="005C16E1">
            <w:r>
              <w:t>1652.</w:t>
            </w:r>
          </w:p>
        </w:tc>
        <w:tc>
          <w:tcPr>
            <w:tcW w:w="2880" w:type="dxa"/>
          </w:tcPr>
          <w:p w:rsidR="00A625CD" w:rsidRDefault="005C16E1">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25CD" w:rsidRDefault="00A625CD"/>
        </w:tc>
      </w:tr>
      <w:tr w:rsidR="00A625CD">
        <w:tc>
          <w:tcPr>
            <w:tcW w:w="2880" w:type="dxa"/>
          </w:tcPr>
          <w:p w:rsidR="00A625CD" w:rsidRDefault="005C16E1">
            <w:r>
              <w:t>1653.</w:t>
            </w:r>
          </w:p>
        </w:tc>
        <w:tc>
          <w:tcPr>
            <w:tcW w:w="2880" w:type="dxa"/>
          </w:tcPr>
          <w:p w:rsidR="00A625CD" w:rsidRDefault="005C16E1">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25CD" w:rsidRDefault="00A625CD"/>
        </w:tc>
      </w:tr>
      <w:tr w:rsidR="00A625CD">
        <w:tc>
          <w:tcPr>
            <w:tcW w:w="2880" w:type="dxa"/>
          </w:tcPr>
          <w:p w:rsidR="00A625CD" w:rsidRDefault="005C16E1">
            <w:r>
              <w:t>1654.</w:t>
            </w:r>
          </w:p>
        </w:tc>
        <w:tc>
          <w:tcPr>
            <w:tcW w:w="2880" w:type="dxa"/>
          </w:tcPr>
          <w:p w:rsidR="00A625CD" w:rsidRDefault="005C16E1">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25CD" w:rsidRDefault="00A625CD"/>
        </w:tc>
      </w:tr>
      <w:tr w:rsidR="00A625CD">
        <w:tc>
          <w:tcPr>
            <w:tcW w:w="2880" w:type="dxa"/>
          </w:tcPr>
          <w:p w:rsidR="00A625CD" w:rsidRDefault="005C16E1">
            <w:r>
              <w:t>1655.</w:t>
            </w:r>
          </w:p>
        </w:tc>
        <w:tc>
          <w:tcPr>
            <w:tcW w:w="2880" w:type="dxa"/>
          </w:tcPr>
          <w:p w:rsidR="00A625CD" w:rsidRDefault="005C16E1">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A625CD" w:rsidRDefault="00A625CD"/>
        </w:tc>
      </w:tr>
      <w:tr w:rsidR="00A625CD">
        <w:tc>
          <w:tcPr>
            <w:tcW w:w="2880" w:type="dxa"/>
          </w:tcPr>
          <w:p w:rsidR="00A625CD" w:rsidRDefault="005C16E1">
            <w:r>
              <w:t>1656.</w:t>
            </w:r>
          </w:p>
        </w:tc>
        <w:tc>
          <w:tcPr>
            <w:tcW w:w="2880" w:type="dxa"/>
          </w:tcPr>
          <w:p w:rsidR="00A625CD" w:rsidRDefault="005C16E1">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A625CD" w:rsidRDefault="00A625CD"/>
        </w:tc>
      </w:tr>
      <w:tr w:rsidR="00A625CD">
        <w:tc>
          <w:tcPr>
            <w:tcW w:w="2880" w:type="dxa"/>
          </w:tcPr>
          <w:p w:rsidR="00A625CD" w:rsidRDefault="005C16E1">
            <w:r>
              <w:t>1657.</w:t>
            </w:r>
          </w:p>
        </w:tc>
        <w:tc>
          <w:tcPr>
            <w:tcW w:w="2880" w:type="dxa"/>
          </w:tcPr>
          <w:p w:rsidR="00A625CD" w:rsidRDefault="005C16E1">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A625CD" w:rsidRDefault="00A625CD"/>
        </w:tc>
      </w:tr>
      <w:tr w:rsidR="00A625CD">
        <w:tc>
          <w:tcPr>
            <w:tcW w:w="2880" w:type="dxa"/>
          </w:tcPr>
          <w:p w:rsidR="00A625CD" w:rsidRDefault="005C16E1">
            <w:r>
              <w:t>16</w:t>
            </w:r>
            <w:r>
              <w:t>58.</w:t>
            </w:r>
          </w:p>
        </w:tc>
        <w:tc>
          <w:tcPr>
            <w:tcW w:w="2880" w:type="dxa"/>
          </w:tcPr>
          <w:p w:rsidR="00A625CD" w:rsidRDefault="005C16E1">
            <w:r>
              <w:t>«Сайт sharhsunna.net (решение Кировского районного суда г. Астрахани от 16.11.2012);</w:t>
            </w:r>
          </w:p>
        </w:tc>
        <w:tc>
          <w:tcPr>
            <w:tcW w:w="2880" w:type="dxa"/>
          </w:tcPr>
          <w:p w:rsidR="00A625CD" w:rsidRDefault="00A625CD"/>
        </w:tc>
      </w:tr>
      <w:tr w:rsidR="00A625CD">
        <w:tc>
          <w:tcPr>
            <w:tcW w:w="2880" w:type="dxa"/>
          </w:tcPr>
          <w:p w:rsidR="00A625CD" w:rsidRDefault="005C16E1">
            <w:r>
              <w:t>1659.</w:t>
            </w:r>
          </w:p>
        </w:tc>
        <w:tc>
          <w:tcPr>
            <w:tcW w:w="2880" w:type="dxa"/>
          </w:tcPr>
          <w:p w:rsidR="00A625CD" w:rsidRDefault="005C16E1">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A625CD" w:rsidRDefault="00A625CD"/>
        </w:tc>
      </w:tr>
      <w:tr w:rsidR="00A625CD">
        <w:tc>
          <w:tcPr>
            <w:tcW w:w="2880" w:type="dxa"/>
          </w:tcPr>
          <w:p w:rsidR="00A625CD" w:rsidRDefault="005C16E1">
            <w:r>
              <w:t>1660.</w:t>
            </w:r>
          </w:p>
        </w:tc>
        <w:tc>
          <w:tcPr>
            <w:tcW w:w="2880" w:type="dxa"/>
          </w:tcPr>
          <w:p w:rsidR="00A625CD" w:rsidRDefault="005C16E1">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A625CD" w:rsidRDefault="00A625CD"/>
        </w:tc>
      </w:tr>
      <w:tr w:rsidR="00A625CD">
        <w:tc>
          <w:tcPr>
            <w:tcW w:w="2880" w:type="dxa"/>
          </w:tcPr>
          <w:p w:rsidR="00A625CD" w:rsidRDefault="005C16E1">
            <w:r>
              <w:t>1661.</w:t>
            </w:r>
          </w:p>
        </w:tc>
        <w:tc>
          <w:tcPr>
            <w:tcW w:w="2880" w:type="dxa"/>
          </w:tcPr>
          <w:p w:rsidR="00A625CD" w:rsidRDefault="005C16E1">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A625CD" w:rsidRDefault="00A625CD"/>
        </w:tc>
      </w:tr>
      <w:tr w:rsidR="00A625CD">
        <w:tc>
          <w:tcPr>
            <w:tcW w:w="2880" w:type="dxa"/>
          </w:tcPr>
          <w:p w:rsidR="00A625CD" w:rsidRDefault="005C16E1">
            <w:r>
              <w:t>1662.</w:t>
            </w:r>
          </w:p>
        </w:tc>
        <w:tc>
          <w:tcPr>
            <w:tcW w:w="2880" w:type="dxa"/>
          </w:tcPr>
          <w:p w:rsidR="00A625CD" w:rsidRDefault="005C16E1">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A625CD" w:rsidRDefault="00A625CD"/>
        </w:tc>
      </w:tr>
      <w:tr w:rsidR="00A625CD">
        <w:tc>
          <w:tcPr>
            <w:tcW w:w="2880" w:type="dxa"/>
          </w:tcPr>
          <w:p w:rsidR="00A625CD" w:rsidRDefault="005C16E1">
            <w:r>
              <w:t>1663.</w:t>
            </w:r>
          </w:p>
        </w:tc>
        <w:tc>
          <w:tcPr>
            <w:tcW w:w="2880" w:type="dxa"/>
          </w:tcPr>
          <w:p w:rsidR="00A625CD" w:rsidRDefault="005C16E1">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A625CD" w:rsidRDefault="00A625CD"/>
        </w:tc>
      </w:tr>
      <w:tr w:rsidR="00A625CD">
        <w:tc>
          <w:tcPr>
            <w:tcW w:w="2880" w:type="dxa"/>
          </w:tcPr>
          <w:p w:rsidR="00A625CD" w:rsidRDefault="005C16E1">
            <w:r>
              <w:t>1664.</w:t>
            </w:r>
          </w:p>
        </w:tc>
        <w:tc>
          <w:tcPr>
            <w:tcW w:w="2880" w:type="dxa"/>
          </w:tcPr>
          <w:p w:rsidR="00A625CD" w:rsidRDefault="005C16E1">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A625CD" w:rsidRDefault="00A625CD"/>
        </w:tc>
      </w:tr>
      <w:tr w:rsidR="00A625CD">
        <w:tc>
          <w:tcPr>
            <w:tcW w:w="2880" w:type="dxa"/>
          </w:tcPr>
          <w:p w:rsidR="00A625CD" w:rsidRDefault="005C16E1">
            <w:r>
              <w:t>1665.</w:t>
            </w:r>
          </w:p>
        </w:tc>
        <w:tc>
          <w:tcPr>
            <w:tcW w:w="2880" w:type="dxa"/>
          </w:tcPr>
          <w:p w:rsidR="00A625CD" w:rsidRDefault="005C16E1">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A625CD" w:rsidRDefault="00A625CD"/>
        </w:tc>
      </w:tr>
      <w:tr w:rsidR="00A625CD">
        <w:tc>
          <w:tcPr>
            <w:tcW w:w="2880" w:type="dxa"/>
          </w:tcPr>
          <w:p w:rsidR="00A625CD" w:rsidRDefault="005C16E1">
            <w:r>
              <w:t>1666.</w:t>
            </w:r>
          </w:p>
        </w:tc>
        <w:tc>
          <w:tcPr>
            <w:tcW w:w="2880" w:type="dxa"/>
          </w:tcPr>
          <w:p w:rsidR="00A625CD" w:rsidRDefault="005C16E1">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A625CD" w:rsidRDefault="00A625CD"/>
        </w:tc>
      </w:tr>
      <w:tr w:rsidR="00A625CD">
        <w:tc>
          <w:tcPr>
            <w:tcW w:w="2880" w:type="dxa"/>
          </w:tcPr>
          <w:p w:rsidR="00A625CD" w:rsidRDefault="005C16E1">
            <w:r>
              <w:t>1667.</w:t>
            </w:r>
          </w:p>
        </w:tc>
        <w:tc>
          <w:tcPr>
            <w:tcW w:w="2880" w:type="dxa"/>
          </w:tcPr>
          <w:p w:rsidR="00A625CD" w:rsidRDefault="005C16E1">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A625CD" w:rsidRDefault="00A625CD"/>
        </w:tc>
      </w:tr>
      <w:tr w:rsidR="00A625CD">
        <w:tc>
          <w:tcPr>
            <w:tcW w:w="2880" w:type="dxa"/>
          </w:tcPr>
          <w:p w:rsidR="00A625CD" w:rsidRDefault="005C16E1">
            <w:r>
              <w:t>166</w:t>
            </w:r>
            <w:r>
              <w:t>8.</w:t>
            </w:r>
          </w:p>
        </w:tc>
        <w:tc>
          <w:tcPr>
            <w:tcW w:w="2880" w:type="dxa"/>
          </w:tcPr>
          <w:p w:rsidR="00A625CD" w:rsidRDefault="005C16E1">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A625CD" w:rsidRDefault="00A625CD"/>
        </w:tc>
      </w:tr>
      <w:tr w:rsidR="00A625CD">
        <w:tc>
          <w:tcPr>
            <w:tcW w:w="2880" w:type="dxa"/>
          </w:tcPr>
          <w:p w:rsidR="00A625CD" w:rsidRDefault="005C16E1">
            <w:r>
              <w:t>1669.</w:t>
            </w:r>
          </w:p>
        </w:tc>
        <w:tc>
          <w:tcPr>
            <w:tcW w:w="2880" w:type="dxa"/>
          </w:tcPr>
          <w:p w:rsidR="00A625CD" w:rsidRDefault="005C16E1">
            <w:r>
              <w:t>Книга А.Н. Севастьянова «Национал-демократия или новый реализм» (решение Майкопского районного суда Республики Адыгея от 22.10.2012);</w:t>
            </w:r>
          </w:p>
        </w:tc>
        <w:tc>
          <w:tcPr>
            <w:tcW w:w="2880" w:type="dxa"/>
          </w:tcPr>
          <w:p w:rsidR="00A625CD" w:rsidRDefault="00A625CD"/>
        </w:tc>
      </w:tr>
      <w:tr w:rsidR="00A625CD">
        <w:tc>
          <w:tcPr>
            <w:tcW w:w="2880" w:type="dxa"/>
          </w:tcPr>
          <w:p w:rsidR="00A625CD" w:rsidRDefault="005C16E1">
            <w:r>
              <w:t>1670.</w:t>
            </w:r>
          </w:p>
        </w:tc>
        <w:tc>
          <w:tcPr>
            <w:tcW w:w="2880" w:type="dxa"/>
          </w:tcPr>
          <w:p w:rsidR="00A625CD" w:rsidRDefault="005C16E1">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A625CD" w:rsidRDefault="00A625CD"/>
        </w:tc>
      </w:tr>
      <w:tr w:rsidR="00A625CD">
        <w:tc>
          <w:tcPr>
            <w:tcW w:w="2880" w:type="dxa"/>
          </w:tcPr>
          <w:p w:rsidR="00A625CD" w:rsidRDefault="005C16E1">
            <w:r>
              <w:t>1671.</w:t>
            </w:r>
          </w:p>
        </w:tc>
        <w:tc>
          <w:tcPr>
            <w:tcW w:w="2880" w:type="dxa"/>
          </w:tcPr>
          <w:p w:rsidR="00A625CD" w:rsidRDefault="005C16E1">
            <w:r>
              <w:t>Брошюра с названием «Путь HAY RADICAL» (решение Советского районного суда г. Липецка от 31.10.2012);</w:t>
            </w:r>
          </w:p>
        </w:tc>
        <w:tc>
          <w:tcPr>
            <w:tcW w:w="2880" w:type="dxa"/>
          </w:tcPr>
          <w:p w:rsidR="00A625CD" w:rsidRDefault="00A625CD"/>
        </w:tc>
      </w:tr>
      <w:tr w:rsidR="00A625CD">
        <w:tc>
          <w:tcPr>
            <w:tcW w:w="2880" w:type="dxa"/>
          </w:tcPr>
          <w:p w:rsidR="00A625CD" w:rsidRDefault="005C16E1">
            <w:r>
              <w:t>1672.</w:t>
            </w:r>
          </w:p>
        </w:tc>
        <w:tc>
          <w:tcPr>
            <w:tcW w:w="2880" w:type="dxa"/>
          </w:tcPr>
          <w:p w:rsidR="00A625CD" w:rsidRDefault="005C16E1">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A625CD" w:rsidRDefault="00A625CD"/>
        </w:tc>
      </w:tr>
      <w:tr w:rsidR="00A625CD">
        <w:tc>
          <w:tcPr>
            <w:tcW w:w="2880" w:type="dxa"/>
          </w:tcPr>
          <w:p w:rsidR="00A625CD" w:rsidRDefault="005C16E1">
            <w:r>
              <w:t>1673.</w:t>
            </w:r>
          </w:p>
        </w:tc>
        <w:tc>
          <w:tcPr>
            <w:tcW w:w="2880" w:type="dxa"/>
          </w:tcPr>
          <w:p w:rsidR="00A625CD" w:rsidRDefault="005C16E1">
            <w:r>
              <w:t>Публикация Юрия Афанасьева «Суки русского “либерализма”» (решение Кировского районного суда г. Омска от 13.11.2012);</w:t>
            </w:r>
          </w:p>
        </w:tc>
        <w:tc>
          <w:tcPr>
            <w:tcW w:w="2880" w:type="dxa"/>
          </w:tcPr>
          <w:p w:rsidR="00A625CD" w:rsidRDefault="00A625CD"/>
        </w:tc>
      </w:tr>
      <w:tr w:rsidR="00A625CD">
        <w:tc>
          <w:tcPr>
            <w:tcW w:w="2880" w:type="dxa"/>
          </w:tcPr>
          <w:p w:rsidR="00A625CD" w:rsidRDefault="005C16E1">
            <w:r>
              <w:t>1674.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1675.</w:t>
            </w:r>
          </w:p>
        </w:tc>
        <w:tc>
          <w:tcPr>
            <w:tcW w:w="2880" w:type="dxa"/>
          </w:tcPr>
          <w:p w:rsidR="00A625CD" w:rsidRDefault="005C16E1">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A625CD" w:rsidRDefault="00A625CD"/>
        </w:tc>
      </w:tr>
      <w:tr w:rsidR="00A625CD">
        <w:tc>
          <w:tcPr>
            <w:tcW w:w="2880" w:type="dxa"/>
          </w:tcPr>
          <w:p w:rsidR="00A625CD" w:rsidRDefault="005C16E1">
            <w:r>
              <w:t>1676.</w:t>
            </w:r>
          </w:p>
        </w:tc>
        <w:tc>
          <w:tcPr>
            <w:tcW w:w="2880" w:type="dxa"/>
          </w:tcPr>
          <w:p w:rsidR="00A625CD" w:rsidRDefault="005C16E1">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A625CD" w:rsidRDefault="00A625CD"/>
        </w:tc>
      </w:tr>
      <w:tr w:rsidR="00A625CD">
        <w:tc>
          <w:tcPr>
            <w:tcW w:w="2880" w:type="dxa"/>
          </w:tcPr>
          <w:p w:rsidR="00A625CD" w:rsidRDefault="005C16E1">
            <w:r>
              <w:t>1677.</w:t>
            </w:r>
          </w:p>
        </w:tc>
        <w:tc>
          <w:tcPr>
            <w:tcW w:w="2880" w:type="dxa"/>
          </w:tcPr>
          <w:p w:rsidR="00A625CD" w:rsidRDefault="005C16E1">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A625CD" w:rsidRDefault="00A625CD"/>
        </w:tc>
      </w:tr>
      <w:tr w:rsidR="00A625CD">
        <w:tc>
          <w:tcPr>
            <w:tcW w:w="2880" w:type="dxa"/>
          </w:tcPr>
          <w:p w:rsidR="00A625CD" w:rsidRDefault="005C16E1">
            <w:r>
              <w:t>1678.</w:t>
            </w:r>
          </w:p>
        </w:tc>
        <w:tc>
          <w:tcPr>
            <w:tcW w:w="2880" w:type="dxa"/>
          </w:tcPr>
          <w:p w:rsidR="00A625CD" w:rsidRDefault="005C16E1">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A625CD" w:rsidRDefault="00A625CD"/>
        </w:tc>
      </w:tr>
      <w:tr w:rsidR="00A625CD">
        <w:tc>
          <w:tcPr>
            <w:tcW w:w="2880" w:type="dxa"/>
          </w:tcPr>
          <w:p w:rsidR="00A625CD" w:rsidRDefault="005C16E1">
            <w:r>
              <w:t>1679.</w:t>
            </w:r>
          </w:p>
        </w:tc>
        <w:tc>
          <w:tcPr>
            <w:tcW w:w="2880" w:type="dxa"/>
          </w:tcPr>
          <w:p w:rsidR="00A625CD" w:rsidRDefault="005C16E1">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A625CD" w:rsidRDefault="00A625CD"/>
        </w:tc>
      </w:tr>
      <w:tr w:rsidR="00A625CD">
        <w:tc>
          <w:tcPr>
            <w:tcW w:w="2880" w:type="dxa"/>
          </w:tcPr>
          <w:p w:rsidR="00A625CD" w:rsidRDefault="005C16E1">
            <w:r>
              <w:t>1680.</w:t>
            </w:r>
          </w:p>
        </w:tc>
        <w:tc>
          <w:tcPr>
            <w:tcW w:w="2880" w:type="dxa"/>
          </w:tcPr>
          <w:p w:rsidR="00A625CD" w:rsidRDefault="005C16E1">
            <w:r>
              <w:t xml:space="preserve">Информационный материал - стихотворение Евгения Скворешнева под заголовком «Будь русским!», опубликованное редактором газеты </w:t>
            </w:r>
            <w:r>
              <w:t>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c>
          <w:tcPr>
            <w:tcW w:w="2880" w:type="dxa"/>
          </w:tcPr>
          <w:p w:rsidR="00A625CD" w:rsidRDefault="00A625CD"/>
        </w:tc>
      </w:tr>
      <w:tr w:rsidR="00A625CD">
        <w:tc>
          <w:tcPr>
            <w:tcW w:w="2880" w:type="dxa"/>
          </w:tcPr>
          <w:p w:rsidR="00A625CD" w:rsidRDefault="005C16E1">
            <w:r>
              <w:t>1681</w:t>
            </w:r>
            <w:r>
              <w:t>.</w:t>
            </w:r>
          </w:p>
        </w:tc>
        <w:tc>
          <w:tcPr>
            <w:tcW w:w="2880" w:type="dxa"/>
          </w:tcPr>
          <w:p w:rsidR="00A625CD" w:rsidRDefault="005C16E1">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A625CD" w:rsidRDefault="00A625CD"/>
        </w:tc>
      </w:tr>
      <w:tr w:rsidR="00A625CD">
        <w:tc>
          <w:tcPr>
            <w:tcW w:w="2880" w:type="dxa"/>
          </w:tcPr>
          <w:p w:rsidR="00A625CD" w:rsidRDefault="005C16E1">
            <w:r>
              <w:t>1682.</w:t>
            </w:r>
          </w:p>
        </w:tc>
        <w:tc>
          <w:tcPr>
            <w:tcW w:w="2880" w:type="dxa"/>
          </w:tcPr>
          <w:p w:rsidR="00A625CD" w:rsidRDefault="005C16E1">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A625CD" w:rsidRDefault="00A625CD"/>
        </w:tc>
      </w:tr>
      <w:tr w:rsidR="00A625CD">
        <w:tc>
          <w:tcPr>
            <w:tcW w:w="2880" w:type="dxa"/>
          </w:tcPr>
          <w:p w:rsidR="00A625CD" w:rsidRDefault="005C16E1">
            <w:r>
              <w:t>1683.</w:t>
            </w:r>
          </w:p>
        </w:tc>
        <w:tc>
          <w:tcPr>
            <w:tcW w:w="2880" w:type="dxa"/>
          </w:tcPr>
          <w:p w:rsidR="00A625CD" w:rsidRDefault="005C16E1">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1684.</w:t>
            </w:r>
          </w:p>
        </w:tc>
        <w:tc>
          <w:tcPr>
            <w:tcW w:w="2880" w:type="dxa"/>
          </w:tcPr>
          <w:p w:rsidR="00A625CD" w:rsidRDefault="005C16E1">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1685.</w:t>
            </w:r>
          </w:p>
        </w:tc>
        <w:tc>
          <w:tcPr>
            <w:tcW w:w="2880" w:type="dxa"/>
          </w:tcPr>
          <w:p w:rsidR="00A625CD" w:rsidRDefault="005C16E1">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1686.</w:t>
            </w:r>
          </w:p>
        </w:tc>
        <w:tc>
          <w:tcPr>
            <w:tcW w:w="2880" w:type="dxa"/>
          </w:tcPr>
          <w:p w:rsidR="00A625CD" w:rsidRDefault="005C16E1">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1687.</w:t>
            </w:r>
          </w:p>
        </w:tc>
        <w:tc>
          <w:tcPr>
            <w:tcW w:w="2880" w:type="dxa"/>
          </w:tcPr>
          <w:p w:rsidR="00A625CD" w:rsidRDefault="005C16E1">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1688.</w:t>
            </w:r>
          </w:p>
        </w:tc>
        <w:tc>
          <w:tcPr>
            <w:tcW w:w="2880" w:type="dxa"/>
          </w:tcPr>
          <w:p w:rsidR="00A625CD" w:rsidRDefault="005C16E1">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A625CD" w:rsidRDefault="00A625CD"/>
        </w:tc>
      </w:tr>
      <w:tr w:rsidR="00A625CD">
        <w:tc>
          <w:tcPr>
            <w:tcW w:w="2880" w:type="dxa"/>
          </w:tcPr>
          <w:p w:rsidR="00A625CD" w:rsidRDefault="005C16E1">
            <w:r>
              <w:t>1689.</w:t>
            </w:r>
          </w:p>
        </w:tc>
        <w:tc>
          <w:tcPr>
            <w:tcW w:w="2880" w:type="dxa"/>
          </w:tcPr>
          <w:p w:rsidR="00A625CD" w:rsidRDefault="005C16E1">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A625CD" w:rsidRDefault="00A625CD"/>
        </w:tc>
      </w:tr>
      <w:tr w:rsidR="00A625CD">
        <w:tc>
          <w:tcPr>
            <w:tcW w:w="2880" w:type="dxa"/>
          </w:tcPr>
          <w:p w:rsidR="00A625CD" w:rsidRDefault="005C16E1">
            <w:r>
              <w:t>1690.</w:t>
            </w:r>
          </w:p>
        </w:tc>
        <w:tc>
          <w:tcPr>
            <w:tcW w:w="2880" w:type="dxa"/>
          </w:tcPr>
          <w:p w:rsidR="00A625CD" w:rsidRDefault="005C16E1">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1691.</w:t>
            </w:r>
          </w:p>
        </w:tc>
        <w:tc>
          <w:tcPr>
            <w:tcW w:w="2880" w:type="dxa"/>
          </w:tcPr>
          <w:p w:rsidR="00A625CD" w:rsidRDefault="005C16E1">
            <w: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1692.</w:t>
            </w:r>
          </w:p>
        </w:tc>
        <w:tc>
          <w:tcPr>
            <w:tcW w:w="2880" w:type="dxa"/>
          </w:tcPr>
          <w:p w:rsidR="00A625CD" w:rsidRDefault="005C16E1">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1693.</w:t>
            </w:r>
          </w:p>
        </w:tc>
        <w:tc>
          <w:tcPr>
            <w:tcW w:w="2880" w:type="dxa"/>
          </w:tcPr>
          <w:p w:rsidR="00A625CD" w:rsidRDefault="005C16E1">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25CD" w:rsidRDefault="00A625CD"/>
        </w:tc>
      </w:tr>
      <w:tr w:rsidR="00A625CD">
        <w:tc>
          <w:tcPr>
            <w:tcW w:w="2880" w:type="dxa"/>
          </w:tcPr>
          <w:p w:rsidR="00A625CD" w:rsidRDefault="005C16E1">
            <w:r>
              <w:t>1694.</w:t>
            </w:r>
          </w:p>
        </w:tc>
        <w:tc>
          <w:tcPr>
            <w:tcW w:w="2880" w:type="dxa"/>
          </w:tcPr>
          <w:p w:rsidR="00A625CD" w:rsidRDefault="005C16E1">
            <w:r>
              <w:t>Книга Эндрю Макдонольда «Охотник» (решение Никулинского районного суда г. Москвы от 24.05.2012);</w:t>
            </w:r>
          </w:p>
        </w:tc>
        <w:tc>
          <w:tcPr>
            <w:tcW w:w="2880" w:type="dxa"/>
          </w:tcPr>
          <w:p w:rsidR="00A625CD" w:rsidRDefault="00A625CD"/>
        </w:tc>
      </w:tr>
      <w:tr w:rsidR="00A625CD">
        <w:tc>
          <w:tcPr>
            <w:tcW w:w="2880" w:type="dxa"/>
          </w:tcPr>
          <w:p w:rsidR="00A625CD" w:rsidRDefault="005C16E1">
            <w:r>
              <w:t>1695.</w:t>
            </w:r>
          </w:p>
        </w:tc>
        <w:tc>
          <w:tcPr>
            <w:tcW w:w="2880" w:type="dxa"/>
          </w:tcPr>
          <w:p w:rsidR="00A625CD" w:rsidRDefault="005C16E1">
            <w:r>
              <w:t>Интерне</w:t>
            </w:r>
            <w:r>
              <w:t>т-ресурс http:ri-online.ru (решение Магасского районного суда Республики Ингушетия от 09.11.2012);</w:t>
            </w:r>
          </w:p>
        </w:tc>
        <w:tc>
          <w:tcPr>
            <w:tcW w:w="2880" w:type="dxa"/>
          </w:tcPr>
          <w:p w:rsidR="00A625CD" w:rsidRDefault="00A625CD"/>
        </w:tc>
      </w:tr>
      <w:tr w:rsidR="00A625CD">
        <w:tc>
          <w:tcPr>
            <w:tcW w:w="2880" w:type="dxa"/>
          </w:tcPr>
          <w:p w:rsidR="00A625CD" w:rsidRDefault="005C16E1">
            <w:r>
              <w:t>1696.</w:t>
            </w:r>
          </w:p>
        </w:tc>
        <w:tc>
          <w:tcPr>
            <w:tcW w:w="2880" w:type="dxa"/>
          </w:tcPr>
          <w:p w:rsidR="00A625CD" w:rsidRDefault="005C16E1">
            <w:r>
              <w:t>Интернет-ресурс www.angusht.com (решение Магасского районного суда Республики Ингушетия от 09.11.2012);</w:t>
            </w:r>
          </w:p>
        </w:tc>
        <w:tc>
          <w:tcPr>
            <w:tcW w:w="2880" w:type="dxa"/>
          </w:tcPr>
          <w:p w:rsidR="00A625CD" w:rsidRDefault="00A625CD"/>
        </w:tc>
      </w:tr>
      <w:tr w:rsidR="00A625CD">
        <w:tc>
          <w:tcPr>
            <w:tcW w:w="2880" w:type="dxa"/>
          </w:tcPr>
          <w:p w:rsidR="00A625CD" w:rsidRDefault="005C16E1">
            <w:r>
              <w:t>1697.</w:t>
            </w:r>
          </w:p>
        </w:tc>
        <w:tc>
          <w:tcPr>
            <w:tcW w:w="2880" w:type="dxa"/>
          </w:tcPr>
          <w:p w:rsidR="00A625CD" w:rsidRDefault="005C16E1">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1698.</w:t>
            </w:r>
          </w:p>
        </w:tc>
        <w:tc>
          <w:tcPr>
            <w:tcW w:w="2880" w:type="dxa"/>
          </w:tcPr>
          <w:p w:rsidR="00A625CD" w:rsidRDefault="005C16E1">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1699.</w:t>
            </w:r>
          </w:p>
        </w:tc>
        <w:tc>
          <w:tcPr>
            <w:tcW w:w="2880" w:type="dxa"/>
          </w:tcPr>
          <w:p w:rsidR="00A625CD" w:rsidRDefault="005C16E1">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1700.</w:t>
            </w:r>
          </w:p>
        </w:tc>
        <w:tc>
          <w:tcPr>
            <w:tcW w:w="2880" w:type="dxa"/>
          </w:tcPr>
          <w:p w:rsidR="00A625CD" w:rsidRDefault="005C16E1">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1701.</w:t>
            </w:r>
          </w:p>
        </w:tc>
        <w:tc>
          <w:tcPr>
            <w:tcW w:w="2880" w:type="dxa"/>
          </w:tcPr>
          <w:p w:rsidR="00A625CD" w:rsidRDefault="005C16E1">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1702.</w:t>
            </w:r>
          </w:p>
        </w:tc>
        <w:tc>
          <w:tcPr>
            <w:tcW w:w="2880" w:type="dxa"/>
          </w:tcPr>
          <w:p w:rsidR="00A625CD" w:rsidRDefault="005C16E1">
            <w:r>
              <w:t>Аудиофайл под названием «Биты - Эй, Скинхэд!», размещенный на интернет - странице http://vkontakte.ru/ariec_89, на Интернет са</w:t>
            </w:r>
            <w:r>
              <w:t>йте www. 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1703.</w:t>
            </w:r>
          </w:p>
        </w:tc>
        <w:tc>
          <w:tcPr>
            <w:tcW w:w="2880" w:type="dxa"/>
          </w:tcPr>
          <w:p w:rsidR="00A625CD" w:rsidRDefault="005C16E1">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1704.</w:t>
            </w:r>
          </w:p>
        </w:tc>
        <w:tc>
          <w:tcPr>
            <w:tcW w:w="2880" w:type="dxa"/>
          </w:tcPr>
          <w:p w:rsidR="00A625CD" w:rsidRDefault="005C16E1">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A625CD" w:rsidRDefault="00A625CD"/>
        </w:tc>
      </w:tr>
      <w:tr w:rsidR="00A625CD">
        <w:tc>
          <w:tcPr>
            <w:tcW w:w="2880" w:type="dxa"/>
          </w:tcPr>
          <w:p w:rsidR="00A625CD" w:rsidRDefault="005C16E1">
            <w:r>
              <w:t>1705.</w:t>
            </w:r>
          </w:p>
        </w:tc>
        <w:tc>
          <w:tcPr>
            <w:tcW w:w="2880" w:type="dxa"/>
          </w:tcPr>
          <w:p w:rsidR="00A625CD" w:rsidRDefault="005C16E1">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1706.</w:t>
            </w:r>
          </w:p>
        </w:tc>
        <w:tc>
          <w:tcPr>
            <w:tcW w:w="2880" w:type="dxa"/>
          </w:tcPr>
          <w:p w:rsidR="00A625CD" w:rsidRDefault="005C16E1">
            <w:r>
              <w:t>Видеоролик под названи</w:t>
            </w:r>
            <w:r>
              <w:t>ем «антиФА 3:40»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1707.</w:t>
            </w:r>
          </w:p>
        </w:tc>
        <w:tc>
          <w:tcPr>
            <w:tcW w:w="2880" w:type="dxa"/>
          </w:tcPr>
          <w:p w:rsidR="00A625CD" w:rsidRDefault="005C16E1">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w:t>
            </w:r>
            <w:r>
              <w:t>708.</w:t>
            </w:r>
          </w:p>
        </w:tc>
        <w:tc>
          <w:tcPr>
            <w:tcW w:w="2880" w:type="dxa"/>
          </w:tcPr>
          <w:p w:rsidR="00A625CD" w:rsidRDefault="005C16E1">
            <w:r>
              <w:t>Видеоролик под названием «Ветераны РОА на выезде»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1709.</w:t>
            </w:r>
          </w:p>
        </w:tc>
        <w:tc>
          <w:tcPr>
            <w:tcW w:w="2880" w:type="dxa"/>
          </w:tcPr>
          <w:p w:rsidR="00A625CD" w:rsidRDefault="005C16E1">
            <w:r>
              <w:t>Аудиофайл под названием «Доберман - Европа»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1710.</w:t>
            </w:r>
          </w:p>
        </w:tc>
        <w:tc>
          <w:tcPr>
            <w:tcW w:w="2880" w:type="dxa"/>
          </w:tcPr>
          <w:p w:rsidR="00A625CD" w:rsidRDefault="005C16E1">
            <w:r>
              <w:t>Аудиофайл под названием «SSD-За Расу Мы Постоим»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1711.</w:t>
            </w:r>
          </w:p>
        </w:tc>
        <w:tc>
          <w:tcPr>
            <w:tcW w:w="2880" w:type="dxa"/>
          </w:tcPr>
          <w:p w:rsidR="00A625CD" w:rsidRDefault="005C16E1">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A625CD" w:rsidRDefault="00A625CD"/>
        </w:tc>
      </w:tr>
      <w:tr w:rsidR="00A625CD">
        <w:tc>
          <w:tcPr>
            <w:tcW w:w="2880" w:type="dxa"/>
          </w:tcPr>
          <w:p w:rsidR="00A625CD" w:rsidRDefault="005C16E1">
            <w:r>
              <w:t>1712.</w:t>
            </w:r>
          </w:p>
        </w:tc>
        <w:tc>
          <w:tcPr>
            <w:tcW w:w="2880" w:type="dxa"/>
          </w:tcPr>
          <w:p w:rsidR="00A625CD" w:rsidRDefault="005C16E1">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A625CD" w:rsidRDefault="00A625CD"/>
        </w:tc>
      </w:tr>
      <w:tr w:rsidR="00A625CD">
        <w:tc>
          <w:tcPr>
            <w:tcW w:w="2880" w:type="dxa"/>
          </w:tcPr>
          <w:p w:rsidR="00A625CD" w:rsidRDefault="005C16E1">
            <w:r>
              <w:t>1713.</w:t>
            </w:r>
          </w:p>
        </w:tc>
        <w:tc>
          <w:tcPr>
            <w:tcW w:w="2880" w:type="dxa"/>
          </w:tcPr>
          <w:p w:rsidR="00A625CD" w:rsidRDefault="005C16E1">
            <w:r>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A625CD" w:rsidRDefault="00A625CD"/>
        </w:tc>
      </w:tr>
      <w:tr w:rsidR="00A625CD">
        <w:tc>
          <w:tcPr>
            <w:tcW w:w="2880" w:type="dxa"/>
          </w:tcPr>
          <w:p w:rsidR="00A625CD" w:rsidRDefault="005C16E1">
            <w:r>
              <w:t>1714.</w:t>
            </w:r>
          </w:p>
        </w:tc>
        <w:tc>
          <w:tcPr>
            <w:tcW w:w="2880" w:type="dxa"/>
          </w:tcPr>
          <w:p w:rsidR="00A625CD" w:rsidRDefault="005C16E1">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A625CD" w:rsidRDefault="00A625CD"/>
        </w:tc>
      </w:tr>
      <w:tr w:rsidR="00A625CD">
        <w:tc>
          <w:tcPr>
            <w:tcW w:w="2880" w:type="dxa"/>
          </w:tcPr>
          <w:p w:rsidR="00A625CD" w:rsidRDefault="005C16E1">
            <w:r>
              <w:t>1715.</w:t>
            </w:r>
          </w:p>
        </w:tc>
        <w:tc>
          <w:tcPr>
            <w:tcW w:w="2880" w:type="dxa"/>
          </w:tcPr>
          <w:p w:rsidR="00A625CD" w:rsidRDefault="005C16E1">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A625CD" w:rsidRDefault="00A625CD"/>
        </w:tc>
      </w:tr>
      <w:tr w:rsidR="00A625CD">
        <w:tc>
          <w:tcPr>
            <w:tcW w:w="2880" w:type="dxa"/>
          </w:tcPr>
          <w:p w:rsidR="00A625CD" w:rsidRDefault="005C16E1">
            <w:r>
              <w:t>1716.</w:t>
            </w:r>
          </w:p>
        </w:tc>
        <w:tc>
          <w:tcPr>
            <w:tcW w:w="2880" w:type="dxa"/>
          </w:tcPr>
          <w:p w:rsidR="00A625CD" w:rsidRDefault="005C16E1">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A625CD" w:rsidRDefault="00A625CD"/>
        </w:tc>
      </w:tr>
      <w:tr w:rsidR="00A625CD">
        <w:tc>
          <w:tcPr>
            <w:tcW w:w="2880" w:type="dxa"/>
          </w:tcPr>
          <w:p w:rsidR="00A625CD" w:rsidRDefault="005C16E1">
            <w:r>
              <w:t>1717.</w:t>
            </w:r>
          </w:p>
        </w:tc>
        <w:tc>
          <w:tcPr>
            <w:tcW w:w="2880" w:type="dxa"/>
          </w:tcPr>
          <w:p w:rsidR="00A625CD" w:rsidRDefault="005C16E1">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1718.</w:t>
            </w:r>
          </w:p>
        </w:tc>
        <w:tc>
          <w:tcPr>
            <w:tcW w:w="2880" w:type="dxa"/>
          </w:tcPr>
          <w:p w:rsidR="00A625CD" w:rsidRDefault="005C16E1">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A625CD" w:rsidRDefault="00A625CD"/>
        </w:tc>
      </w:tr>
      <w:tr w:rsidR="00A625CD">
        <w:tc>
          <w:tcPr>
            <w:tcW w:w="2880" w:type="dxa"/>
          </w:tcPr>
          <w:p w:rsidR="00A625CD" w:rsidRDefault="005C16E1">
            <w:r>
              <w:t>1719.</w:t>
            </w:r>
          </w:p>
        </w:tc>
        <w:tc>
          <w:tcPr>
            <w:tcW w:w="2880" w:type="dxa"/>
          </w:tcPr>
          <w:p w:rsidR="00A625CD" w:rsidRDefault="005C16E1">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1720.</w:t>
            </w:r>
          </w:p>
        </w:tc>
        <w:tc>
          <w:tcPr>
            <w:tcW w:w="2880" w:type="dxa"/>
          </w:tcPr>
          <w:p w:rsidR="00A625CD" w:rsidRDefault="005C16E1">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1721.</w:t>
            </w:r>
          </w:p>
        </w:tc>
        <w:tc>
          <w:tcPr>
            <w:tcW w:w="2880" w:type="dxa"/>
          </w:tcPr>
          <w:p w:rsidR="00A625CD" w:rsidRDefault="005C16E1">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1722.</w:t>
            </w:r>
          </w:p>
        </w:tc>
        <w:tc>
          <w:tcPr>
            <w:tcW w:w="2880" w:type="dxa"/>
          </w:tcPr>
          <w:p w:rsidR="00A625CD" w:rsidRDefault="005C16E1">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A625CD" w:rsidRDefault="00A625CD"/>
        </w:tc>
      </w:tr>
      <w:tr w:rsidR="00A625CD">
        <w:tc>
          <w:tcPr>
            <w:tcW w:w="2880" w:type="dxa"/>
          </w:tcPr>
          <w:p w:rsidR="00A625CD" w:rsidRDefault="005C16E1">
            <w:r>
              <w:t>1723.</w:t>
            </w:r>
          </w:p>
        </w:tc>
        <w:tc>
          <w:tcPr>
            <w:tcW w:w="2880" w:type="dxa"/>
          </w:tcPr>
          <w:p w:rsidR="00A625CD" w:rsidRDefault="005C16E1">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1724.</w:t>
            </w:r>
          </w:p>
        </w:tc>
        <w:tc>
          <w:tcPr>
            <w:tcW w:w="2880" w:type="dxa"/>
          </w:tcPr>
          <w:p w:rsidR="00A625CD" w:rsidRDefault="005C16E1">
            <w:r>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1725.</w:t>
            </w:r>
          </w:p>
        </w:tc>
        <w:tc>
          <w:tcPr>
            <w:tcW w:w="2880" w:type="dxa"/>
          </w:tcPr>
          <w:p w:rsidR="00A625CD" w:rsidRDefault="005C16E1">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1726.</w:t>
            </w:r>
          </w:p>
        </w:tc>
        <w:tc>
          <w:tcPr>
            <w:tcW w:w="2880" w:type="dxa"/>
          </w:tcPr>
          <w:p w:rsidR="00A625CD" w:rsidRDefault="005C16E1">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1727.</w:t>
            </w:r>
          </w:p>
        </w:tc>
        <w:tc>
          <w:tcPr>
            <w:tcW w:w="2880" w:type="dxa"/>
          </w:tcPr>
          <w:p w:rsidR="00A625CD" w:rsidRDefault="005C16E1">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A625CD" w:rsidRDefault="00A625CD"/>
        </w:tc>
      </w:tr>
      <w:tr w:rsidR="00A625CD">
        <w:tc>
          <w:tcPr>
            <w:tcW w:w="2880" w:type="dxa"/>
          </w:tcPr>
          <w:p w:rsidR="00A625CD" w:rsidRDefault="005C16E1">
            <w:r>
              <w:t>1728.</w:t>
            </w:r>
          </w:p>
        </w:tc>
        <w:tc>
          <w:tcPr>
            <w:tcW w:w="2880" w:type="dxa"/>
          </w:tcPr>
          <w:p w:rsidR="00A625CD" w:rsidRDefault="005C16E1">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1729.</w:t>
            </w:r>
          </w:p>
        </w:tc>
        <w:tc>
          <w:tcPr>
            <w:tcW w:w="2880" w:type="dxa"/>
          </w:tcPr>
          <w:p w:rsidR="00A625CD" w:rsidRDefault="005C16E1">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1730.</w:t>
            </w:r>
          </w:p>
        </w:tc>
        <w:tc>
          <w:tcPr>
            <w:tcW w:w="2880" w:type="dxa"/>
          </w:tcPr>
          <w:p w:rsidR="00A625CD" w:rsidRDefault="005C16E1">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1731.</w:t>
            </w:r>
          </w:p>
        </w:tc>
        <w:tc>
          <w:tcPr>
            <w:tcW w:w="2880" w:type="dxa"/>
          </w:tcPr>
          <w:p w:rsidR="00A625CD" w:rsidRDefault="005C16E1">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1732.</w:t>
            </w:r>
          </w:p>
        </w:tc>
        <w:tc>
          <w:tcPr>
            <w:tcW w:w="2880" w:type="dxa"/>
          </w:tcPr>
          <w:p w:rsidR="00A625CD" w:rsidRDefault="005C16E1">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1733.</w:t>
            </w:r>
          </w:p>
        </w:tc>
        <w:tc>
          <w:tcPr>
            <w:tcW w:w="2880" w:type="dxa"/>
          </w:tcPr>
          <w:p w:rsidR="00A625CD" w:rsidRDefault="005C16E1">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A625CD" w:rsidRDefault="00A625CD"/>
        </w:tc>
      </w:tr>
      <w:tr w:rsidR="00A625CD">
        <w:tc>
          <w:tcPr>
            <w:tcW w:w="2880" w:type="dxa"/>
          </w:tcPr>
          <w:p w:rsidR="00A625CD" w:rsidRDefault="005C16E1">
            <w:r>
              <w:t>1734.</w:t>
            </w:r>
          </w:p>
        </w:tc>
        <w:tc>
          <w:tcPr>
            <w:tcW w:w="2880" w:type="dxa"/>
          </w:tcPr>
          <w:p w:rsidR="00A625CD" w:rsidRDefault="005C16E1">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1735.</w:t>
            </w:r>
          </w:p>
        </w:tc>
        <w:tc>
          <w:tcPr>
            <w:tcW w:w="2880" w:type="dxa"/>
          </w:tcPr>
          <w:p w:rsidR="00A625CD" w:rsidRDefault="005C16E1">
            <w:r>
              <w:t>Ауд</w:t>
            </w:r>
            <w:r>
              <w:t>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1736.</w:t>
            </w:r>
          </w:p>
        </w:tc>
        <w:tc>
          <w:tcPr>
            <w:tcW w:w="2880" w:type="dxa"/>
          </w:tcPr>
          <w:p w:rsidR="00A625CD" w:rsidRDefault="005C16E1">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1737.</w:t>
            </w:r>
          </w:p>
        </w:tc>
        <w:tc>
          <w:tcPr>
            <w:tcW w:w="2880" w:type="dxa"/>
          </w:tcPr>
          <w:p w:rsidR="00A625CD" w:rsidRDefault="005C16E1">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A625CD" w:rsidRDefault="00A625CD"/>
        </w:tc>
      </w:tr>
      <w:tr w:rsidR="00A625CD">
        <w:tc>
          <w:tcPr>
            <w:tcW w:w="2880" w:type="dxa"/>
          </w:tcPr>
          <w:p w:rsidR="00A625CD" w:rsidRDefault="005C16E1">
            <w:r>
              <w:t>1738.</w:t>
            </w:r>
          </w:p>
        </w:tc>
        <w:tc>
          <w:tcPr>
            <w:tcW w:w="2880" w:type="dxa"/>
          </w:tcPr>
          <w:p w:rsidR="00A625CD" w:rsidRDefault="005C16E1">
            <w:r>
              <w:t>Видеоролик «Настоящие мусульманки» шахидки ИншАллаха» (решение Заводского районного суда г. Кемерово от 21.11.2012);</w:t>
            </w:r>
          </w:p>
        </w:tc>
        <w:tc>
          <w:tcPr>
            <w:tcW w:w="2880" w:type="dxa"/>
          </w:tcPr>
          <w:p w:rsidR="00A625CD" w:rsidRDefault="00A625CD"/>
        </w:tc>
      </w:tr>
      <w:tr w:rsidR="00A625CD">
        <w:tc>
          <w:tcPr>
            <w:tcW w:w="2880" w:type="dxa"/>
          </w:tcPr>
          <w:p w:rsidR="00A625CD" w:rsidRDefault="005C16E1">
            <w:r>
              <w:t>1739.</w:t>
            </w:r>
          </w:p>
        </w:tc>
        <w:tc>
          <w:tcPr>
            <w:tcW w:w="2880" w:type="dxa"/>
          </w:tcPr>
          <w:p w:rsidR="00A625CD" w:rsidRDefault="005C16E1">
            <w:r>
              <w:t>Видеоролик «Заявление джамаата «Муваххидун Ар-РУСИ» (решение Заводского районного суда г. Кемерово от 21.11.2012);</w:t>
            </w:r>
          </w:p>
        </w:tc>
        <w:tc>
          <w:tcPr>
            <w:tcW w:w="2880" w:type="dxa"/>
          </w:tcPr>
          <w:p w:rsidR="00A625CD" w:rsidRDefault="00A625CD"/>
        </w:tc>
      </w:tr>
      <w:tr w:rsidR="00A625CD">
        <w:tc>
          <w:tcPr>
            <w:tcW w:w="2880" w:type="dxa"/>
          </w:tcPr>
          <w:p w:rsidR="00A625CD" w:rsidRDefault="005C16E1">
            <w:r>
              <w:t>1740.</w:t>
            </w:r>
          </w:p>
        </w:tc>
        <w:tc>
          <w:tcPr>
            <w:tcW w:w="2880" w:type="dxa"/>
          </w:tcPr>
          <w:p w:rsidR="00A625CD" w:rsidRDefault="005C16E1">
            <w:r>
              <w:t>Видеоролик «Имарат Кавказ» (решение Заводского районного суда г. Кемерово от 21.11.2012);</w:t>
            </w:r>
          </w:p>
        </w:tc>
        <w:tc>
          <w:tcPr>
            <w:tcW w:w="2880" w:type="dxa"/>
          </w:tcPr>
          <w:p w:rsidR="00A625CD" w:rsidRDefault="00A625CD"/>
        </w:tc>
      </w:tr>
      <w:tr w:rsidR="00A625CD">
        <w:tc>
          <w:tcPr>
            <w:tcW w:w="2880" w:type="dxa"/>
          </w:tcPr>
          <w:p w:rsidR="00A625CD" w:rsidRDefault="005C16E1">
            <w:r>
              <w:t>1741.</w:t>
            </w:r>
          </w:p>
        </w:tc>
        <w:tc>
          <w:tcPr>
            <w:tcW w:w="2880" w:type="dxa"/>
          </w:tcPr>
          <w:p w:rsidR="00A625CD" w:rsidRDefault="005C16E1">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A625CD" w:rsidRDefault="00A625CD"/>
        </w:tc>
      </w:tr>
      <w:tr w:rsidR="00A625CD">
        <w:tc>
          <w:tcPr>
            <w:tcW w:w="2880" w:type="dxa"/>
          </w:tcPr>
          <w:p w:rsidR="00A625CD" w:rsidRDefault="005C16E1">
            <w:r>
              <w:t>1742.</w:t>
            </w:r>
          </w:p>
        </w:tc>
        <w:tc>
          <w:tcPr>
            <w:tcW w:w="2880" w:type="dxa"/>
          </w:tcPr>
          <w:p w:rsidR="00A625CD" w:rsidRDefault="005C16E1">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A625CD" w:rsidRDefault="00A625CD"/>
        </w:tc>
      </w:tr>
      <w:tr w:rsidR="00A625CD">
        <w:tc>
          <w:tcPr>
            <w:tcW w:w="2880" w:type="dxa"/>
          </w:tcPr>
          <w:p w:rsidR="00A625CD" w:rsidRDefault="005C16E1">
            <w:r>
              <w:t>1743.</w:t>
            </w:r>
          </w:p>
        </w:tc>
        <w:tc>
          <w:tcPr>
            <w:tcW w:w="2880" w:type="dxa"/>
          </w:tcPr>
          <w:p w:rsidR="00A625CD" w:rsidRDefault="005C16E1">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A625CD" w:rsidRDefault="00A625CD"/>
        </w:tc>
      </w:tr>
      <w:tr w:rsidR="00A625CD">
        <w:tc>
          <w:tcPr>
            <w:tcW w:w="2880" w:type="dxa"/>
          </w:tcPr>
          <w:p w:rsidR="00A625CD" w:rsidRDefault="005C16E1">
            <w:r>
              <w:t>1744.</w:t>
            </w:r>
          </w:p>
        </w:tc>
        <w:tc>
          <w:tcPr>
            <w:tcW w:w="2880" w:type="dxa"/>
          </w:tcPr>
          <w:p w:rsidR="00A625CD" w:rsidRDefault="005C16E1">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A625CD" w:rsidRDefault="00A625CD"/>
        </w:tc>
      </w:tr>
      <w:tr w:rsidR="00A625CD">
        <w:tc>
          <w:tcPr>
            <w:tcW w:w="2880" w:type="dxa"/>
          </w:tcPr>
          <w:p w:rsidR="00A625CD" w:rsidRDefault="005C16E1">
            <w:r>
              <w:t>1745.</w:t>
            </w:r>
          </w:p>
        </w:tc>
        <w:tc>
          <w:tcPr>
            <w:tcW w:w="2880" w:type="dxa"/>
          </w:tcPr>
          <w:p w:rsidR="00A625CD" w:rsidRDefault="005C16E1">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A625CD" w:rsidRDefault="00A625CD"/>
        </w:tc>
      </w:tr>
      <w:tr w:rsidR="00A625CD">
        <w:tc>
          <w:tcPr>
            <w:tcW w:w="2880" w:type="dxa"/>
          </w:tcPr>
          <w:p w:rsidR="00A625CD" w:rsidRDefault="005C16E1">
            <w:r>
              <w:t>1746.</w:t>
            </w:r>
          </w:p>
        </w:tc>
        <w:tc>
          <w:tcPr>
            <w:tcW w:w="2880" w:type="dxa"/>
          </w:tcPr>
          <w:p w:rsidR="00A625CD" w:rsidRDefault="005C16E1">
            <w:r>
              <w:t>Информационный материал, размещенный в глобальной информационной сети Интернет, в форме видеозаписи под названием «Запрещенная на ТВ социа</w:t>
            </w:r>
            <w:r>
              <w:t>льная реклама» (решение Центрального районного суда г. Новокузнецка Кемеровской области от 21.12.2012);</w:t>
            </w:r>
          </w:p>
        </w:tc>
        <w:tc>
          <w:tcPr>
            <w:tcW w:w="2880" w:type="dxa"/>
          </w:tcPr>
          <w:p w:rsidR="00A625CD" w:rsidRDefault="00A625CD"/>
        </w:tc>
      </w:tr>
      <w:tr w:rsidR="00A625CD">
        <w:tc>
          <w:tcPr>
            <w:tcW w:w="2880" w:type="dxa"/>
          </w:tcPr>
          <w:p w:rsidR="00A625CD" w:rsidRDefault="005C16E1">
            <w:r>
              <w:t>1747.</w:t>
            </w:r>
          </w:p>
        </w:tc>
        <w:tc>
          <w:tcPr>
            <w:tcW w:w="2880" w:type="dxa"/>
          </w:tcPr>
          <w:p w:rsidR="00A625CD" w:rsidRDefault="005C16E1">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A625CD" w:rsidRDefault="00A625CD"/>
        </w:tc>
      </w:tr>
      <w:tr w:rsidR="00A625CD">
        <w:tc>
          <w:tcPr>
            <w:tcW w:w="2880" w:type="dxa"/>
          </w:tcPr>
          <w:p w:rsidR="00A625CD" w:rsidRDefault="005C16E1">
            <w:r>
              <w:t>1748.</w:t>
            </w:r>
          </w:p>
        </w:tc>
        <w:tc>
          <w:tcPr>
            <w:tcW w:w="2880" w:type="dxa"/>
          </w:tcPr>
          <w:p w:rsidR="00A625CD" w:rsidRDefault="005C16E1">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A625CD" w:rsidRDefault="00A625CD"/>
        </w:tc>
      </w:tr>
      <w:tr w:rsidR="00A625CD">
        <w:tc>
          <w:tcPr>
            <w:tcW w:w="2880" w:type="dxa"/>
          </w:tcPr>
          <w:p w:rsidR="00A625CD" w:rsidRDefault="005C16E1">
            <w:r>
              <w:t>1749.</w:t>
            </w:r>
          </w:p>
        </w:tc>
        <w:tc>
          <w:tcPr>
            <w:tcW w:w="2880" w:type="dxa"/>
          </w:tcPr>
          <w:p w:rsidR="00A625CD" w:rsidRDefault="005C16E1">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1750.</w:t>
            </w:r>
          </w:p>
        </w:tc>
        <w:tc>
          <w:tcPr>
            <w:tcW w:w="2880" w:type="dxa"/>
          </w:tcPr>
          <w:p w:rsidR="00A625CD" w:rsidRDefault="005C16E1">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A625CD" w:rsidRDefault="00A625CD"/>
        </w:tc>
      </w:tr>
      <w:tr w:rsidR="00A625CD">
        <w:tc>
          <w:tcPr>
            <w:tcW w:w="2880" w:type="dxa"/>
          </w:tcPr>
          <w:p w:rsidR="00A625CD" w:rsidRDefault="005C16E1">
            <w:r>
              <w:t>1751.</w:t>
            </w:r>
          </w:p>
        </w:tc>
        <w:tc>
          <w:tcPr>
            <w:tcW w:w="2880" w:type="dxa"/>
          </w:tcPr>
          <w:p w:rsidR="00A625CD" w:rsidRDefault="005C16E1">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1752.</w:t>
            </w:r>
          </w:p>
        </w:tc>
        <w:tc>
          <w:tcPr>
            <w:tcW w:w="2880" w:type="dxa"/>
          </w:tcPr>
          <w:p w:rsidR="00A625CD" w:rsidRDefault="005C16E1">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1753.</w:t>
            </w:r>
          </w:p>
        </w:tc>
        <w:tc>
          <w:tcPr>
            <w:tcW w:w="2880" w:type="dxa"/>
          </w:tcPr>
          <w:p w:rsidR="00A625CD" w:rsidRDefault="005C16E1">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1754.</w:t>
            </w:r>
          </w:p>
        </w:tc>
        <w:tc>
          <w:tcPr>
            <w:tcW w:w="2880" w:type="dxa"/>
          </w:tcPr>
          <w:p w:rsidR="00A625CD" w:rsidRDefault="005C16E1">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1755.</w:t>
            </w:r>
          </w:p>
        </w:tc>
        <w:tc>
          <w:tcPr>
            <w:tcW w:w="2880" w:type="dxa"/>
          </w:tcPr>
          <w:p w:rsidR="00A625CD" w:rsidRDefault="005C16E1">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A625CD" w:rsidRDefault="00A625CD"/>
        </w:tc>
      </w:tr>
      <w:tr w:rsidR="00A625CD">
        <w:tc>
          <w:tcPr>
            <w:tcW w:w="2880" w:type="dxa"/>
          </w:tcPr>
          <w:p w:rsidR="00A625CD" w:rsidRDefault="005C16E1">
            <w:r>
              <w:t>1756.</w:t>
            </w:r>
          </w:p>
        </w:tc>
        <w:tc>
          <w:tcPr>
            <w:tcW w:w="2880" w:type="dxa"/>
          </w:tcPr>
          <w:p w:rsidR="00A625CD" w:rsidRDefault="005C16E1">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1757.</w:t>
            </w:r>
          </w:p>
        </w:tc>
        <w:tc>
          <w:tcPr>
            <w:tcW w:w="2880" w:type="dxa"/>
          </w:tcPr>
          <w:p w:rsidR="00A625CD" w:rsidRDefault="005C16E1">
            <w:r>
              <w:t xml:space="preserve">Книга Бадиуззамана Саида Нурси «Десятое слово. О воскрешении из мертвых» из собрания сочинений «Рисале-и Нур» (перевод </w:t>
            </w:r>
            <w:r>
              <w:t>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w:t>
            </w:r>
            <w:r>
              <w:t>.11.2012);</w:t>
            </w:r>
          </w:p>
        </w:tc>
        <w:tc>
          <w:tcPr>
            <w:tcW w:w="2880" w:type="dxa"/>
          </w:tcPr>
          <w:p w:rsidR="00A625CD" w:rsidRDefault="00A625CD"/>
        </w:tc>
      </w:tr>
      <w:tr w:rsidR="00A625CD">
        <w:tc>
          <w:tcPr>
            <w:tcW w:w="2880" w:type="dxa"/>
          </w:tcPr>
          <w:p w:rsidR="00A625CD" w:rsidRDefault="005C16E1">
            <w:r>
              <w:t>1758.</w:t>
            </w:r>
          </w:p>
        </w:tc>
        <w:tc>
          <w:tcPr>
            <w:tcW w:w="2880" w:type="dxa"/>
          </w:tcPr>
          <w:p w:rsidR="00A625CD" w:rsidRDefault="005C16E1">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1759.</w:t>
            </w:r>
          </w:p>
        </w:tc>
        <w:tc>
          <w:tcPr>
            <w:tcW w:w="2880" w:type="dxa"/>
          </w:tcPr>
          <w:p w:rsidR="00A625CD" w:rsidRDefault="005C16E1">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1760.</w:t>
            </w:r>
          </w:p>
        </w:tc>
        <w:tc>
          <w:tcPr>
            <w:tcW w:w="2880" w:type="dxa"/>
          </w:tcPr>
          <w:p w:rsidR="00A625CD" w:rsidRDefault="005C16E1">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1761.</w:t>
            </w:r>
          </w:p>
        </w:tc>
        <w:tc>
          <w:tcPr>
            <w:tcW w:w="2880" w:type="dxa"/>
          </w:tcPr>
          <w:p w:rsidR="00A625CD" w:rsidRDefault="005C16E1">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1762.</w:t>
            </w:r>
          </w:p>
        </w:tc>
        <w:tc>
          <w:tcPr>
            <w:tcW w:w="2880" w:type="dxa"/>
          </w:tcPr>
          <w:p w:rsidR="00A625CD" w:rsidRDefault="005C16E1">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A625CD" w:rsidRDefault="00A625CD"/>
        </w:tc>
      </w:tr>
      <w:tr w:rsidR="00A625CD">
        <w:tc>
          <w:tcPr>
            <w:tcW w:w="2880" w:type="dxa"/>
          </w:tcPr>
          <w:p w:rsidR="00A625CD" w:rsidRDefault="005C16E1">
            <w:r>
              <w:t>1763.</w:t>
            </w:r>
          </w:p>
        </w:tc>
        <w:tc>
          <w:tcPr>
            <w:tcW w:w="2880" w:type="dxa"/>
          </w:tcPr>
          <w:p w:rsidR="00A625CD" w:rsidRDefault="005C16E1">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25CD" w:rsidRDefault="00A625CD"/>
        </w:tc>
      </w:tr>
      <w:tr w:rsidR="00A625CD">
        <w:tc>
          <w:tcPr>
            <w:tcW w:w="2880" w:type="dxa"/>
          </w:tcPr>
          <w:p w:rsidR="00A625CD" w:rsidRDefault="005C16E1">
            <w:r>
              <w:t>1764.</w:t>
            </w:r>
          </w:p>
        </w:tc>
        <w:tc>
          <w:tcPr>
            <w:tcW w:w="2880" w:type="dxa"/>
          </w:tcPr>
          <w:p w:rsidR="00A625CD" w:rsidRDefault="005C16E1">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A625CD" w:rsidRDefault="00A625CD"/>
        </w:tc>
      </w:tr>
      <w:tr w:rsidR="00A625CD">
        <w:tc>
          <w:tcPr>
            <w:tcW w:w="2880" w:type="dxa"/>
          </w:tcPr>
          <w:p w:rsidR="00A625CD" w:rsidRDefault="005C16E1">
            <w:r>
              <w:t>1765.</w:t>
            </w:r>
          </w:p>
        </w:tc>
        <w:tc>
          <w:tcPr>
            <w:tcW w:w="2880" w:type="dxa"/>
          </w:tcPr>
          <w:p w:rsidR="00A625CD" w:rsidRDefault="005C16E1">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A625CD" w:rsidRDefault="00A625CD"/>
        </w:tc>
      </w:tr>
      <w:tr w:rsidR="00A625CD">
        <w:tc>
          <w:tcPr>
            <w:tcW w:w="2880" w:type="dxa"/>
          </w:tcPr>
          <w:p w:rsidR="00A625CD" w:rsidRDefault="005C16E1">
            <w:r>
              <w:t>1766.</w:t>
            </w:r>
          </w:p>
        </w:tc>
        <w:tc>
          <w:tcPr>
            <w:tcW w:w="2880" w:type="dxa"/>
          </w:tcPr>
          <w:p w:rsidR="00A625CD" w:rsidRDefault="005C16E1">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A625CD" w:rsidRDefault="00A625CD"/>
        </w:tc>
      </w:tr>
      <w:tr w:rsidR="00A625CD">
        <w:tc>
          <w:tcPr>
            <w:tcW w:w="2880" w:type="dxa"/>
          </w:tcPr>
          <w:p w:rsidR="00A625CD" w:rsidRDefault="005C16E1">
            <w:r>
              <w:t>1767.</w:t>
            </w:r>
          </w:p>
        </w:tc>
        <w:tc>
          <w:tcPr>
            <w:tcW w:w="2880" w:type="dxa"/>
          </w:tcPr>
          <w:p w:rsidR="00A625CD" w:rsidRDefault="005C16E1">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A625CD" w:rsidRDefault="00A625CD"/>
        </w:tc>
      </w:tr>
      <w:tr w:rsidR="00A625CD">
        <w:tc>
          <w:tcPr>
            <w:tcW w:w="2880" w:type="dxa"/>
          </w:tcPr>
          <w:p w:rsidR="00A625CD" w:rsidRDefault="005C16E1">
            <w:r>
              <w:t>1768.</w:t>
            </w:r>
          </w:p>
        </w:tc>
        <w:tc>
          <w:tcPr>
            <w:tcW w:w="2880" w:type="dxa"/>
          </w:tcPr>
          <w:p w:rsidR="00A625CD" w:rsidRDefault="005C16E1">
            <w:r>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тного суда от 15.01.2013);</w:t>
            </w:r>
          </w:p>
        </w:tc>
        <w:tc>
          <w:tcPr>
            <w:tcW w:w="2880" w:type="dxa"/>
          </w:tcPr>
          <w:p w:rsidR="00A625CD" w:rsidRDefault="00A625CD"/>
        </w:tc>
      </w:tr>
      <w:tr w:rsidR="00A625CD">
        <w:tc>
          <w:tcPr>
            <w:tcW w:w="2880" w:type="dxa"/>
          </w:tcPr>
          <w:p w:rsidR="00A625CD" w:rsidRDefault="005C16E1">
            <w:r>
              <w:t>1769.</w:t>
            </w:r>
          </w:p>
        </w:tc>
        <w:tc>
          <w:tcPr>
            <w:tcW w:w="2880" w:type="dxa"/>
          </w:tcPr>
          <w:p w:rsidR="00A625CD" w:rsidRDefault="005C16E1">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A625CD" w:rsidRDefault="00A625CD"/>
        </w:tc>
      </w:tr>
      <w:tr w:rsidR="00A625CD">
        <w:tc>
          <w:tcPr>
            <w:tcW w:w="2880" w:type="dxa"/>
          </w:tcPr>
          <w:p w:rsidR="00A625CD" w:rsidRDefault="005C16E1">
            <w:r>
              <w:t>1770.</w:t>
            </w:r>
          </w:p>
        </w:tc>
        <w:tc>
          <w:tcPr>
            <w:tcW w:w="2880" w:type="dxa"/>
          </w:tcPr>
          <w:p w:rsidR="00A625CD" w:rsidRDefault="005C16E1">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A625CD" w:rsidRDefault="00A625CD"/>
        </w:tc>
      </w:tr>
      <w:tr w:rsidR="00A625CD">
        <w:tc>
          <w:tcPr>
            <w:tcW w:w="2880" w:type="dxa"/>
          </w:tcPr>
          <w:p w:rsidR="00A625CD" w:rsidRDefault="005C16E1">
            <w:r>
              <w:t>1771.</w:t>
            </w:r>
          </w:p>
        </w:tc>
        <w:tc>
          <w:tcPr>
            <w:tcW w:w="2880" w:type="dxa"/>
          </w:tcPr>
          <w:p w:rsidR="00A625CD" w:rsidRDefault="005C16E1">
            <w:r>
              <w:t>Журнал «Аль-Ваъй» № 241 – март 2007 года (решение Сибайского городского суда Республики Башкортостан от 05.12.2012);</w:t>
            </w:r>
          </w:p>
        </w:tc>
        <w:tc>
          <w:tcPr>
            <w:tcW w:w="2880" w:type="dxa"/>
          </w:tcPr>
          <w:p w:rsidR="00A625CD" w:rsidRDefault="00A625CD"/>
        </w:tc>
      </w:tr>
      <w:tr w:rsidR="00A625CD">
        <w:tc>
          <w:tcPr>
            <w:tcW w:w="2880" w:type="dxa"/>
          </w:tcPr>
          <w:p w:rsidR="00A625CD" w:rsidRDefault="005C16E1">
            <w:r>
              <w:t>1772.</w:t>
            </w:r>
          </w:p>
        </w:tc>
        <w:tc>
          <w:tcPr>
            <w:tcW w:w="2880" w:type="dxa"/>
          </w:tcPr>
          <w:p w:rsidR="00A625CD" w:rsidRDefault="005C16E1">
            <w:r>
              <w:t>Журнал «Аль-Ваъй» № 272 – сентябрь 2009 года (решение Сибайского городского су</w:t>
            </w:r>
            <w:r>
              <w:t>да Республики Башкортостан от 05.12.2012);</w:t>
            </w:r>
          </w:p>
        </w:tc>
        <w:tc>
          <w:tcPr>
            <w:tcW w:w="2880" w:type="dxa"/>
          </w:tcPr>
          <w:p w:rsidR="00A625CD" w:rsidRDefault="00A625CD"/>
        </w:tc>
      </w:tr>
      <w:tr w:rsidR="00A625CD">
        <w:tc>
          <w:tcPr>
            <w:tcW w:w="2880" w:type="dxa"/>
          </w:tcPr>
          <w:p w:rsidR="00A625CD" w:rsidRDefault="005C16E1">
            <w:r>
              <w:t>1773.</w:t>
            </w:r>
          </w:p>
        </w:tc>
        <w:tc>
          <w:tcPr>
            <w:tcW w:w="2880" w:type="dxa"/>
          </w:tcPr>
          <w:p w:rsidR="00A625CD" w:rsidRDefault="005C16E1">
            <w:r>
              <w:t>Журнал «Аль-Ваъй» № 270-271 на 256 листах (решение Октябрьского районного суда города Иваново от 12.11.2012);</w:t>
            </w:r>
          </w:p>
        </w:tc>
        <w:tc>
          <w:tcPr>
            <w:tcW w:w="2880" w:type="dxa"/>
          </w:tcPr>
          <w:p w:rsidR="00A625CD" w:rsidRDefault="00A625CD"/>
        </w:tc>
      </w:tr>
      <w:tr w:rsidR="00A625CD">
        <w:tc>
          <w:tcPr>
            <w:tcW w:w="2880" w:type="dxa"/>
          </w:tcPr>
          <w:p w:rsidR="00A625CD" w:rsidRDefault="005C16E1">
            <w:r>
              <w:t>1774.</w:t>
            </w:r>
          </w:p>
        </w:tc>
        <w:tc>
          <w:tcPr>
            <w:tcW w:w="2880" w:type="dxa"/>
          </w:tcPr>
          <w:p w:rsidR="00A625CD" w:rsidRDefault="005C16E1">
            <w:r>
              <w:t>Журнал «Аль-Ваъй» № 273 на 58 листах (решение Октябрьского районного суда города Иванов</w:t>
            </w:r>
            <w:r>
              <w:t>о от 12.11.2012);</w:t>
            </w:r>
          </w:p>
        </w:tc>
        <w:tc>
          <w:tcPr>
            <w:tcW w:w="2880" w:type="dxa"/>
          </w:tcPr>
          <w:p w:rsidR="00A625CD" w:rsidRDefault="00A625CD"/>
        </w:tc>
      </w:tr>
      <w:tr w:rsidR="00A625CD">
        <w:tc>
          <w:tcPr>
            <w:tcW w:w="2880" w:type="dxa"/>
          </w:tcPr>
          <w:p w:rsidR="00A625CD" w:rsidRDefault="005C16E1">
            <w:r>
              <w:t>1775.</w:t>
            </w:r>
          </w:p>
        </w:tc>
        <w:tc>
          <w:tcPr>
            <w:tcW w:w="2880" w:type="dxa"/>
          </w:tcPr>
          <w:p w:rsidR="00A625CD" w:rsidRDefault="005C16E1">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A625CD" w:rsidRDefault="00A625CD"/>
        </w:tc>
      </w:tr>
      <w:tr w:rsidR="00A625CD">
        <w:tc>
          <w:tcPr>
            <w:tcW w:w="2880" w:type="dxa"/>
          </w:tcPr>
          <w:p w:rsidR="00A625CD" w:rsidRDefault="005C16E1">
            <w:r>
              <w:t>1776.</w:t>
            </w:r>
          </w:p>
        </w:tc>
        <w:tc>
          <w:tcPr>
            <w:tcW w:w="2880" w:type="dxa"/>
          </w:tcPr>
          <w:p w:rsidR="00A625CD" w:rsidRDefault="005C16E1">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A625CD" w:rsidRDefault="00A625CD"/>
        </w:tc>
      </w:tr>
      <w:tr w:rsidR="00A625CD">
        <w:tc>
          <w:tcPr>
            <w:tcW w:w="2880" w:type="dxa"/>
          </w:tcPr>
          <w:p w:rsidR="00A625CD" w:rsidRDefault="005C16E1">
            <w:r>
              <w:t>1777.</w:t>
            </w:r>
          </w:p>
        </w:tc>
        <w:tc>
          <w:tcPr>
            <w:tcW w:w="2880" w:type="dxa"/>
          </w:tcPr>
          <w:p w:rsidR="00A625CD" w:rsidRDefault="005C16E1">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A625CD" w:rsidRDefault="00A625CD"/>
        </w:tc>
      </w:tr>
      <w:tr w:rsidR="00A625CD">
        <w:tc>
          <w:tcPr>
            <w:tcW w:w="2880" w:type="dxa"/>
          </w:tcPr>
          <w:p w:rsidR="00A625CD" w:rsidRDefault="005C16E1">
            <w:r>
              <w:t>1778.</w:t>
            </w:r>
          </w:p>
        </w:tc>
        <w:tc>
          <w:tcPr>
            <w:tcW w:w="2880" w:type="dxa"/>
          </w:tcPr>
          <w:p w:rsidR="00A625CD" w:rsidRDefault="005C16E1">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A625CD" w:rsidRDefault="00A625CD"/>
        </w:tc>
      </w:tr>
      <w:tr w:rsidR="00A625CD">
        <w:tc>
          <w:tcPr>
            <w:tcW w:w="2880" w:type="dxa"/>
          </w:tcPr>
          <w:p w:rsidR="00A625CD" w:rsidRDefault="005C16E1">
            <w:r>
              <w:t>1779.</w:t>
            </w:r>
          </w:p>
        </w:tc>
        <w:tc>
          <w:tcPr>
            <w:tcW w:w="2880" w:type="dxa"/>
          </w:tcPr>
          <w:p w:rsidR="00A625CD" w:rsidRDefault="005C16E1">
            <w: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ого суда г. Уфы Республики Башкортостан от 28.12.2012);</w:t>
            </w:r>
          </w:p>
        </w:tc>
        <w:tc>
          <w:tcPr>
            <w:tcW w:w="2880" w:type="dxa"/>
          </w:tcPr>
          <w:p w:rsidR="00A625CD" w:rsidRDefault="00A625CD"/>
        </w:tc>
      </w:tr>
      <w:tr w:rsidR="00A625CD">
        <w:tc>
          <w:tcPr>
            <w:tcW w:w="2880" w:type="dxa"/>
          </w:tcPr>
          <w:p w:rsidR="00A625CD" w:rsidRDefault="005C16E1">
            <w:r>
              <w:t>1780.</w:t>
            </w:r>
          </w:p>
        </w:tc>
        <w:tc>
          <w:tcPr>
            <w:tcW w:w="2880" w:type="dxa"/>
          </w:tcPr>
          <w:p w:rsidR="00A625CD" w:rsidRDefault="005C16E1">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A625CD" w:rsidRDefault="00A625CD"/>
        </w:tc>
      </w:tr>
      <w:tr w:rsidR="00A625CD">
        <w:tc>
          <w:tcPr>
            <w:tcW w:w="2880" w:type="dxa"/>
          </w:tcPr>
          <w:p w:rsidR="00A625CD" w:rsidRDefault="005C16E1">
            <w:r>
              <w:t>1781.</w:t>
            </w:r>
          </w:p>
        </w:tc>
        <w:tc>
          <w:tcPr>
            <w:tcW w:w="2880" w:type="dxa"/>
          </w:tcPr>
          <w:p w:rsidR="00A625CD" w:rsidRDefault="005C16E1">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1782.</w:t>
            </w:r>
          </w:p>
        </w:tc>
        <w:tc>
          <w:tcPr>
            <w:tcW w:w="2880" w:type="dxa"/>
          </w:tcPr>
          <w:p w:rsidR="00A625CD" w:rsidRDefault="005C16E1">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1783.</w:t>
            </w:r>
          </w:p>
        </w:tc>
        <w:tc>
          <w:tcPr>
            <w:tcW w:w="2880" w:type="dxa"/>
          </w:tcPr>
          <w:p w:rsidR="00A625CD" w:rsidRDefault="005C16E1">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A625CD" w:rsidRDefault="00A625CD"/>
        </w:tc>
      </w:tr>
      <w:tr w:rsidR="00A625CD">
        <w:tc>
          <w:tcPr>
            <w:tcW w:w="2880" w:type="dxa"/>
          </w:tcPr>
          <w:p w:rsidR="00A625CD" w:rsidRDefault="005C16E1">
            <w:r>
              <w:t>1784.</w:t>
            </w:r>
          </w:p>
        </w:tc>
        <w:tc>
          <w:tcPr>
            <w:tcW w:w="2880" w:type="dxa"/>
          </w:tcPr>
          <w:p w:rsidR="00A625CD" w:rsidRDefault="005C16E1">
            <w:r>
              <w:t>Видеоматериал, содержащийся в видео файле «RGD 88 - Черные рожи»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1785.</w:t>
            </w:r>
          </w:p>
        </w:tc>
        <w:tc>
          <w:tcPr>
            <w:tcW w:w="2880" w:type="dxa"/>
          </w:tcPr>
          <w:p w:rsidR="00A625CD" w:rsidRDefault="005C16E1">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A625CD" w:rsidRDefault="00A625CD"/>
        </w:tc>
      </w:tr>
      <w:tr w:rsidR="00A625CD">
        <w:tc>
          <w:tcPr>
            <w:tcW w:w="2880" w:type="dxa"/>
          </w:tcPr>
          <w:p w:rsidR="00A625CD" w:rsidRDefault="005C16E1">
            <w:r>
              <w:t>1786.</w:t>
            </w:r>
          </w:p>
        </w:tc>
        <w:tc>
          <w:tcPr>
            <w:tcW w:w="2880" w:type="dxa"/>
          </w:tcPr>
          <w:p w:rsidR="00A625CD" w:rsidRDefault="005C16E1">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1787.</w:t>
            </w:r>
          </w:p>
        </w:tc>
        <w:tc>
          <w:tcPr>
            <w:tcW w:w="2880" w:type="dxa"/>
          </w:tcPr>
          <w:p w:rsidR="00A625CD" w:rsidRDefault="005C16E1">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1788.</w:t>
            </w:r>
          </w:p>
        </w:tc>
        <w:tc>
          <w:tcPr>
            <w:tcW w:w="2880" w:type="dxa"/>
          </w:tcPr>
          <w:p w:rsidR="00A625CD" w:rsidRDefault="005C16E1">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1789.</w:t>
            </w:r>
          </w:p>
        </w:tc>
        <w:tc>
          <w:tcPr>
            <w:tcW w:w="2880" w:type="dxa"/>
          </w:tcPr>
          <w:p w:rsidR="00A625CD" w:rsidRDefault="005C16E1">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A625CD" w:rsidRDefault="00A625CD"/>
        </w:tc>
      </w:tr>
      <w:tr w:rsidR="00A625CD">
        <w:tc>
          <w:tcPr>
            <w:tcW w:w="2880" w:type="dxa"/>
          </w:tcPr>
          <w:p w:rsidR="00A625CD" w:rsidRDefault="005C16E1">
            <w:r>
              <w:t>1790.</w:t>
            </w:r>
          </w:p>
        </w:tc>
        <w:tc>
          <w:tcPr>
            <w:tcW w:w="2880" w:type="dxa"/>
          </w:tcPr>
          <w:p w:rsidR="00A625CD" w:rsidRDefault="005C16E1">
            <w:r>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A625CD" w:rsidRDefault="00A625CD"/>
        </w:tc>
      </w:tr>
      <w:tr w:rsidR="00A625CD">
        <w:tc>
          <w:tcPr>
            <w:tcW w:w="2880" w:type="dxa"/>
          </w:tcPr>
          <w:p w:rsidR="00A625CD" w:rsidRDefault="005C16E1">
            <w:r>
              <w:t>1791.</w:t>
            </w:r>
          </w:p>
        </w:tc>
        <w:tc>
          <w:tcPr>
            <w:tcW w:w="2880" w:type="dxa"/>
          </w:tcPr>
          <w:p w:rsidR="00A625CD" w:rsidRDefault="005C16E1">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A625CD" w:rsidRDefault="00A625CD"/>
        </w:tc>
      </w:tr>
      <w:tr w:rsidR="00A625CD">
        <w:tc>
          <w:tcPr>
            <w:tcW w:w="2880" w:type="dxa"/>
          </w:tcPr>
          <w:p w:rsidR="00A625CD" w:rsidRDefault="005C16E1">
            <w:r>
              <w:t>1792.</w:t>
            </w:r>
          </w:p>
        </w:tc>
        <w:tc>
          <w:tcPr>
            <w:tcW w:w="2880" w:type="dxa"/>
          </w:tcPr>
          <w:p w:rsidR="00A625CD" w:rsidRDefault="005C16E1">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A625CD" w:rsidRDefault="00A625CD"/>
        </w:tc>
      </w:tr>
      <w:tr w:rsidR="00A625CD">
        <w:tc>
          <w:tcPr>
            <w:tcW w:w="2880" w:type="dxa"/>
          </w:tcPr>
          <w:p w:rsidR="00A625CD" w:rsidRDefault="005C16E1">
            <w:r>
              <w:t>1793.</w:t>
            </w:r>
          </w:p>
        </w:tc>
        <w:tc>
          <w:tcPr>
            <w:tcW w:w="2880" w:type="dxa"/>
          </w:tcPr>
          <w:p w:rsidR="00A625CD" w:rsidRDefault="005C16E1">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A625CD" w:rsidRDefault="00A625CD"/>
        </w:tc>
      </w:tr>
      <w:tr w:rsidR="00A625CD">
        <w:tc>
          <w:tcPr>
            <w:tcW w:w="2880" w:type="dxa"/>
          </w:tcPr>
          <w:p w:rsidR="00A625CD" w:rsidRDefault="005C16E1">
            <w:r>
              <w:t>1794.</w:t>
            </w:r>
          </w:p>
        </w:tc>
        <w:tc>
          <w:tcPr>
            <w:tcW w:w="2880" w:type="dxa"/>
          </w:tcPr>
          <w:p w:rsidR="00A625CD" w:rsidRDefault="005C16E1">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A625CD" w:rsidRDefault="00A625CD"/>
        </w:tc>
      </w:tr>
      <w:tr w:rsidR="00A625CD">
        <w:tc>
          <w:tcPr>
            <w:tcW w:w="2880" w:type="dxa"/>
          </w:tcPr>
          <w:p w:rsidR="00A625CD" w:rsidRDefault="005C16E1">
            <w:r>
              <w:t>1795.</w:t>
            </w:r>
          </w:p>
        </w:tc>
        <w:tc>
          <w:tcPr>
            <w:tcW w:w="2880" w:type="dxa"/>
          </w:tcPr>
          <w:p w:rsidR="00A625CD" w:rsidRDefault="005C16E1">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A625CD" w:rsidRDefault="00A625CD"/>
        </w:tc>
      </w:tr>
      <w:tr w:rsidR="00A625CD">
        <w:tc>
          <w:tcPr>
            <w:tcW w:w="2880" w:type="dxa"/>
          </w:tcPr>
          <w:p w:rsidR="00A625CD" w:rsidRDefault="005C16E1">
            <w:r>
              <w:t>1796.</w:t>
            </w:r>
          </w:p>
        </w:tc>
        <w:tc>
          <w:tcPr>
            <w:tcW w:w="2880" w:type="dxa"/>
          </w:tcPr>
          <w:p w:rsidR="00A625CD" w:rsidRDefault="005C16E1">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A625CD" w:rsidRDefault="00A625CD"/>
        </w:tc>
      </w:tr>
      <w:tr w:rsidR="00A625CD">
        <w:tc>
          <w:tcPr>
            <w:tcW w:w="2880" w:type="dxa"/>
          </w:tcPr>
          <w:p w:rsidR="00A625CD" w:rsidRDefault="005C16E1">
            <w:r>
              <w:t>1797.</w:t>
            </w:r>
          </w:p>
        </w:tc>
        <w:tc>
          <w:tcPr>
            <w:tcW w:w="2880" w:type="dxa"/>
          </w:tcPr>
          <w:p w:rsidR="00A625CD" w:rsidRDefault="005C16E1">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A625CD" w:rsidRDefault="00A625CD"/>
        </w:tc>
      </w:tr>
      <w:tr w:rsidR="00A625CD">
        <w:tc>
          <w:tcPr>
            <w:tcW w:w="2880" w:type="dxa"/>
          </w:tcPr>
          <w:p w:rsidR="00A625CD" w:rsidRDefault="005C16E1">
            <w:r>
              <w:t>1798.</w:t>
            </w:r>
          </w:p>
        </w:tc>
        <w:tc>
          <w:tcPr>
            <w:tcW w:w="2880" w:type="dxa"/>
          </w:tcPr>
          <w:p w:rsidR="00A625CD" w:rsidRDefault="005C16E1">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A625CD" w:rsidRDefault="00A625CD"/>
        </w:tc>
      </w:tr>
      <w:tr w:rsidR="00A625CD">
        <w:tc>
          <w:tcPr>
            <w:tcW w:w="2880" w:type="dxa"/>
          </w:tcPr>
          <w:p w:rsidR="00A625CD" w:rsidRDefault="005C16E1">
            <w:r>
              <w:t>1799.</w:t>
            </w:r>
          </w:p>
        </w:tc>
        <w:tc>
          <w:tcPr>
            <w:tcW w:w="2880" w:type="dxa"/>
          </w:tcPr>
          <w:p w:rsidR="00A625CD" w:rsidRDefault="005C16E1">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A625CD" w:rsidRDefault="00A625CD"/>
        </w:tc>
      </w:tr>
      <w:tr w:rsidR="00A625CD">
        <w:tc>
          <w:tcPr>
            <w:tcW w:w="2880" w:type="dxa"/>
          </w:tcPr>
          <w:p w:rsidR="00A625CD" w:rsidRDefault="005C16E1">
            <w:r>
              <w:t>1800.</w:t>
            </w:r>
          </w:p>
        </w:tc>
        <w:tc>
          <w:tcPr>
            <w:tcW w:w="2880" w:type="dxa"/>
          </w:tcPr>
          <w:p w:rsidR="00A625CD" w:rsidRDefault="005C16E1">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A625CD" w:rsidRDefault="00A625CD"/>
        </w:tc>
      </w:tr>
      <w:tr w:rsidR="00A625CD">
        <w:tc>
          <w:tcPr>
            <w:tcW w:w="2880" w:type="dxa"/>
          </w:tcPr>
          <w:p w:rsidR="00A625CD" w:rsidRDefault="005C16E1">
            <w:r>
              <w:t>1801.</w:t>
            </w:r>
          </w:p>
        </w:tc>
        <w:tc>
          <w:tcPr>
            <w:tcW w:w="2880" w:type="dxa"/>
          </w:tcPr>
          <w:p w:rsidR="00A625CD" w:rsidRDefault="005C16E1">
            <w:r>
              <w:t xml:space="preserve">Книга «Очищение сердца и тела от грязи многобожия и неверия» автор Ахмад </w:t>
            </w:r>
            <w:r>
              <w:t>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c>
          <w:tcPr>
            <w:tcW w:w="2880" w:type="dxa"/>
          </w:tcPr>
          <w:p w:rsidR="00A625CD" w:rsidRDefault="00A625CD"/>
        </w:tc>
      </w:tr>
      <w:tr w:rsidR="00A625CD">
        <w:tc>
          <w:tcPr>
            <w:tcW w:w="2880" w:type="dxa"/>
          </w:tcPr>
          <w:p w:rsidR="00A625CD" w:rsidRDefault="005C16E1">
            <w:r>
              <w:t>1802.</w:t>
            </w:r>
          </w:p>
        </w:tc>
        <w:tc>
          <w:tcPr>
            <w:tcW w:w="2880" w:type="dxa"/>
          </w:tcPr>
          <w:p w:rsidR="00A625CD" w:rsidRDefault="005C16E1">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A625CD" w:rsidRDefault="00A625CD"/>
        </w:tc>
      </w:tr>
      <w:tr w:rsidR="00A625CD">
        <w:tc>
          <w:tcPr>
            <w:tcW w:w="2880" w:type="dxa"/>
          </w:tcPr>
          <w:p w:rsidR="00A625CD" w:rsidRDefault="005C16E1">
            <w:r>
              <w:t>1803.</w:t>
            </w:r>
          </w:p>
        </w:tc>
        <w:tc>
          <w:tcPr>
            <w:tcW w:w="2880" w:type="dxa"/>
          </w:tcPr>
          <w:p w:rsidR="00A625CD" w:rsidRDefault="005C16E1">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A625CD" w:rsidRDefault="00A625CD"/>
        </w:tc>
      </w:tr>
      <w:tr w:rsidR="00A625CD">
        <w:tc>
          <w:tcPr>
            <w:tcW w:w="2880" w:type="dxa"/>
          </w:tcPr>
          <w:p w:rsidR="00A625CD" w:rsidRDefault="005C16E1">
            <w:r>
              <w:t>1804.</w:t>
            </w:r>
          </w:p>
        </w:tc>
        <w:tc>
          <w:tcPr>
            <w:tcW w:w="2880" w:type="dxa"/>
          </w:tcPr>
          <w:p w:rsidR="00A625CD" w:rsidRDefault="005C16E1">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A625CD" w:rsidRDefault="00A625CD"/>
        </w:tc>
      </w:tr>
      <w:tr w:rsidR="00A625CD">
        <w:tc>
          <w:tcPr>
            <w:tcW w:w="2880" w:type="dxa"/>
          </w:tcPr>
          <w:p w:rsidR="00A625CD" w:rsidRDefault="005C16E1">
            <w:r>
              <w:t>1805.</w:t>
            </w:r>
          </w:p>
        </w:tc>
        <w:tc>
          <w:tcPr>
            <w:tcW w:w="2880" w:type="dxa"/>
          </w:tcPr>
          <w:p w:rsidR="00A625CD" w:rsidRDefault="005C16E1">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A625CD" w:rsidRDefault="00A625CD"/>
        </w:tc>
      </w:tr>
      <w:tr w:rsidR="00A625CD">
        <w:tc>
          <w:tcPr>
            <w:tcW w:w="2880" w:type="dxa"/>
          </w:tcPr>
          <w:p w:rsidR="00A625CD" w:rsidRDefault="005C16E1">
            <w:r>
              <w:t>1806.</w:t>
            </w:r>
          </w:p>
        </w:tc>
        <w:tc>
          <w:tcPr>
            <w:tcW w:w="2880" w:type="dxa"/>
          </w:tcPr>
          <w:p w:rsidR="00A625CD" w:rsidRDefault="005C16E1">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A625CD" w:rsidRDefault="00A625CD"/>
        </w:tc>
      </w:tr>
      <w:tr w:rsidR="00A625CD">
        <w:tc>
          <w:tcPr>
            <w:tcW w:w="2880" w:type="dxa"/>
          </w:tcPr>
          <w:p w:rsidR="00A625CD" w:rsidRDefault="005C16E1">
            <w:r>
              <w:t>1807.</w:t>
            </w:r>
          </w:p>
        </w:tc>
        <w:tc>
          <w:tcPr>
            <w:tcW w:w="2880" w:type="dxa"/>
          </w:tcPr>
          <w:p w:rsidR="00A625CD" w:rsidRDefault="005C16E1">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A625CD" w:rsidRDefault="00A625CD"/>
        </w:tc>
      </w:tr>
      <w:tr w:rsidR="00A625CD">
        <w:tc>
          <w:tcPr>
            <w:tcW w:w="2880" w:type="dxa"/>
          </w:tcPr>
          <w:p w:rsidR="00A625CD" w:rsidRDefault="005C16E1">
            <w:r>
              <w:t>1808.</w:t>
            </w:r>
          </w:p>
        </w:tc>
        <w:tc>
          <w:tcPr>
            <w:tcW w:w="2880" w:type="dxa"/>
          </w:tcPr>
          <w:p w:rsidR="00A625CD" w:rsidRDefault="005C16E1">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A625CD" w:rsidRDefault="00A625CD"/>
        </w:tc>
      </w:tr>
      <w:tr w:rsidR="00A625CD">
        <w:tc>
          <w:tcPr>
            <w:tcW w:w="2880" w:type="dxa"/>
          </w:tcPr>
          <w:p w:rsidR="00A625CD" w:rsidRDefault="005C16E1">
            <w:r>
              <w:t>1809.</w:t>
            </w:r>
          </w:p>
        </w:tc>
        <w:tc>
          <w:tcPr>
            <w:tcW w:w="2880" w:type="dxa"/>
          </w:tcPr>
          <w:p w:rsidR="00A625CD" w:rsidRDefault="005C16E1">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A625CD" w:rsidRDefault="00A625CD"/>
        </w:tc>
      </w:tr>
      <w:tr w:rsidR="00A625CD">
        <w:tc>
          <w:tcPr>
            <w:tcW w:w="2880" w:type="dxa"/>
          </w:tcPr>
          <w:p w:rsidR="00A625CD" w:rsidRDefault="005C16E1">
            <w:r>
              <w:t>1810.</w:t>
            </w:r>
          </w:p>
        </w:tc>
        <w:tc>
          <w:tcPr>
            <w:tcW w:w="2880" w:type="dxa"/>
          </w:tcPr>
          <w:p w:rsidR="00A625CD" w:rsidRDefault="005C16E1">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A625CD" w:rsidRDefault="00A625CD"/>
        </w:tc>
      </w:tr>
      <w:tr w:rsidR="00A625CD">
        <w:tc>
          <w:tcPr>
            <w:tcW w:w="2880" w:type="dxa"/>
          </w:tcPr>
          <w:p w:rsidR="00A625CD" w:rsidRDefault="005C16E1">
            <w:r>
              <w:t>1811.</w:t>
            </w:r>
          </w:p>
        </w:tc>
        <w:tc>
          <w:tcPr>
            <w:tcW w:w="2880" w:type="dxa"/>
          </w:tcPr>
          <w:p w:rsidR="00A625CD" w:rsidRDefault="005C16E1">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A625CD" w:rsidRDefault="00A625CD"/>
        </w:tc>
      </w:tr>
      <w:tr w:rsidR="00A625CD">
        <w:tc>
          <w:tcPr>
            <w:tcW w:w="2880" w:type="dxa"/>
          </w:tcPr>
          <w:p w:rsidR="00A625CD" w:rsidRDefault="005C16E1">
            <w:r>
              <w:t>1812.</w:t>
            </w:r>
          </w:p>
        </w:tc>
        <w:tc>
          <w:tcPr>
            <w:tcW w:w="2880" w:type="dxa"/>
          </w:tcPr>
          <w:p w:rsidR="00A625CD" w:rsidRDefault="005C16E1">
            <w:r>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w:t>
            </w:r>
            <w:r>
              <w:t>ики Адыгея от 27.02.2013);</w:t>
            </w:r>
          </w:p>
        </w:tc>
        <w:tc>
          <w:tcPr>
            <w:tcW w:w="2880" w:type="dxa"/>
          </w:tcPr>
          <w:p w:rsidR="00A625CD" w:rsidRDefault="00A625CD"/>
        </w:tc>
      </w:tr>
      <w:tr w:rsidR="00A625CD">
        <w:tc>
          <w:tcPr>
            <w:tcW w:w="2880" w:type="dxa"/>
          </w:tcPr>
          <w:p w:rsidR="00A625CD" w:rsidRDefault="005C16E1">
            <w:r>
              <w:t>1813.</w:t>
            </w:r>
          </w:p>
        </w:tc>
        <w:tc>
          <w:tcPr>
            <w:tcW w:w="2880" w:type="dxa"/>
          </w:tcPr>
          <w:p w:rsidR="00A625CD" w:rsidRDefault="005C16E1">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A625CD" w:rsidRDefault="00A625CD"/>
        </w:tc>
      </w:tr>
      <w:tr w:rsidR="00A625CD">
        <w:tc>
          <w:tcPr>
            <w:tcW w:w="2880" w:type="dxa"/>
          </w:tcPr>
          <w:p w:rsidR="00A625CD" w:rsidRDefault="005C16E1">
            <w:r>
              <w:t>1814.</w:t>
            </w:r>
          </w:p>
        </w:tc>
        <w:tc>
          <w:tcPr>
            <w:tcW w:w="2880" w:type="dxa"/>
          </w:tcPr>
          <w:p w:rsidR="00A625CD" w:rsidRDefault="005C16E1">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A625CD" w:rsidRDefault="00A625CD"/>
        </w:tc>
      </w:tr>
      <w:tr w:rsidR="00A625CD">
        <w:tc>
          <w:tcPr>
            <w:tcW w:w="2880" w:type="dxa"/>
          </w:tcPr>
          <w:p w:rsidR="00A625CD" w:rsidRDefault="005C16E1">
            <w:r>
              <w:t>1815.</w:t>
            </w:r>
          </w:p>
        </w:tc>
        <w:tc>
          <w:tcPr>
            <w:tcW w:w="2880" w:type="dxa"/>
          </w:tcPr>
          <w:p w:rsidR="00A625CD" w:rsidRDefault="005C16E1">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A625CD" w:rsidRDefault="00A625CD"/>
        </w:tc>
      </w:tr>
      <w:tr w:rsidR="00A625CD">
        <w:tc>
          <w:tcPr>
            <w:tcW w:w="2880" w:type="dxa"/>
          </w:tcPr>
          <w:p w:rsidR="00A625CD" w:rsidRDefault="005C16E1">
            <w:r>
              <w:t>1816.</w:t>
            </w:r>
          </w:p>
        </w:tc>
        <w:tc>
          <w:tcPr>
            <w:tcW w:w="2880" w:type="dxa"/>
          </w:tcPr>
          <w:p w:rsidR="00A625CD" w:rsidRDefault="005C16E1">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A625CD" w:rsidRDefault="00A625CD"/>
        </w:tc>
      </w:tr>
      <w:tr w:rsidR="00A625CD">
        <w:tc>
          <w:tcPr>
            <w:tcW w:w="2880" w:type="dxa"/>
          </w:tcPr>
          <w:p w:rsidR="00A625CD" w:rsidRDefault="005C16E1">
            <w:r>
              <w:t>1817.</w:t>
            </w:r>
          </w:p>
        </w:tc>
        <w:tc>
          <w:tcPr>
            <w:tcW w:w="2880" w:type="dxa"/>
          </w:tcPr>
          <w:p w:rsidR="00A625CD" w:rsidRDefault="005C16E1">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A625CD" w:rsidRDefault="00A625CD"/>
        </w:tc>
      </w:tr>
      <w:tr w:rsidR="00A625CD">
        <w:tc>
          <w:tcPr>
            <w:tcW w:w="2880" w:type="dxa"/>
          </w:tcPr>
          <w:p w:rsidR="00A625CD" w:rsidRDefault="005C16E1">
            <w:r>
              <w:t>1818.</w:t>
            </w:r>
          </w:p>
        </w:tc>
        <w:tc>
          <w:tcPr>
            <w:tcW w:w="2880" w:type="dxa"/>
          </w:tcPr>
          <w:p w:rsidR="00A625CD" w:rsidRDefault="005C16E1">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A625CD" w:rsidRDefault="00A625CD"/>
        </w:tc>
      </w:tr>
      <w:tr w:rsidR="00A625CD">
        <w:tc>
          <w:tcPr>
            <w:tcW w:w="2880" w:type="dxa"/>
          </w:tcPr>
          <w:p w:rsidR="00A625CD" w:rsidRDefault="005C16E1">
            <w:r>
              <w:t>1819.</w:t>
            </w:r>
          </w:p>
        </w:tc>
        <w:tc>
          <w:tcPr>
            <w:tcW w:w="2880" w:type="dxa"/>
          </w:tcPr>
          <w:p w:rsidR="00A625CD" w:rsidRDefault="005C16E1">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1820.</w:t>
            </w:r>
          </w:p>
        </w:tc>
        <w:tc>
          <w:tcPr>
            <w:tcW w:w="2880" w:type="dxa"/>
          </w:tcPr>
          <w:p w:rsidR="00A625CD" w:rsidRDefault="005C16E1">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1821.</w:t>
            </w:r>
          </w:p>
        </w:tc>
        <w:tc>
          <w:tcPr>
            <w:tcW w:w="2880" w:type="dxa"/>
          </w:tcPr>
          <w:p w:rsidR="00A625CD" w:rsidRDefault="005C16E1">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1822.</w:t>
            </w:r>
          </w:p>
        </w:tc>
        <w:tc>
          <w:tcPr>
            <w:tcW w:w="2880" w:type="dxa"/>
          </w:tcPr>
          <w:p w:rsidR="00A625CD" w:rsidRDefault="005C16E1">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1823.</w:t>
            </w:r>
          </w:p>
        </w:tc>
        <w:tc>
          <w:tcPr>
            <w:tcW w:w="2880" w:type="dxa"/>
          </w:tcPr>
          <w:p w:rsidR="00A625CD" w:rsidRDefault="005C16E1">
            <w:r>
              <w:t xml:space="preserve">Видеоролик (видеоматериал), размещенный на личной </w:t>
            </w:r>
            <w:r>
              <w:t>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1824.</w:t>
            </w:r>
          </w:p>
        </w:tc>
        <w:tc>
          <w:tcPr>
            <w:tcW w:w="2880" w:type="dxa"/>
          </w:tcPr>
          <w:p w:rsidR="00A625CD" w:rsidRDefault="005C16E1">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1825.</w:t>
            </w:r>
          </w:p>
        </w:tc>
        <w:tc>
          <w:tcPr>
            <w:tcW w:w="2880" w:type="dxa"/>
          </w:tcPr>
          <w:p w:rsidR="00A625CD" w:rsidRDefault="005C16E1">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A625CD" w:rsidRDefault="00A625CD"/>
        </w:tc>
      </w:tr>
      <w:tr w:rsidR="00A625CD">
        <w:tc>
          <w:tcPr>
            <w:tcW w:w="2880" w:type="dxa"/>
          </w:tcPr>
          <w:p w:rsidR="00A625CD" w:rsidRDefault="005C16E1">
            <w:r>
              <w:t>1826</w:t>
            </w:r>
            <w:r>
              <w:t>.</w:t>
            </w:r>
          </w:p>
        </w:tc>
        <w:tc>
          <w:tcPr>
            <w:tcW w:w="2880" w:type="dxa"/>
          </w:tcPr>
          <w:p w:rsidR="00A625CD" w:rsidRDefault="005C16E1">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A625CD" w:rsidRDefault="00A625CD"/>
        </w:tc>
      </w:tr>
      <w:tr w:rsidR="00A625CD">
        <w:tc>
          <w:tcPr>
            <w:tcW w:w="2880" w:type="dxa"/>
          </w:tcPr>
          <w:p w:rsidR="00A625CD" w:rsidRDefault="005C16E1">
            <w:r>
              <w:t>1827.</w:t>
            </w:r>
          </w:p>
        </w:tc>
        <w:tc>
          <w:tcPr>
            <w:tcW w:w="2880" w:type="dxa"/>
          </w:tcPr>
          <w:p w:rsidR="00A625CD" w:rsidRDefault="005C16E1">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A625CD" w:rsidRDefault="00A625CD"/>
        </w:tc>
      </w:tr>
      <w:tr w:rsidR="00A625CD">
        <w:tc>
          <w:tcPr>
            <w:tcW w:w="2880" w:type="dxa"/>
          </w:tcPr>
          <w:p w:rsidR="00A625CD" w:rsidRDefault="005C16E1">
            <w:r>
              <w:t>1828.</w:t>
            </w:r>
          </w:p>
        </w:tc>
        <w:tc>
          <w:tcPr>
            <w:tcW w:w="2880" w:type="dxa"/>
          </w:tcPr>
          <w:p w:rsidR="00A625CD" w:rsidRDefault="005C16E1">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A625CD" w:rsidRDefault="00A625CD"/>
        </w:tc>
      </w:tr>
      <w:tr w:rsidR="00A625CD">
        <w:tc>
          <w:tcPr>
            <w:tcW w:w="2880" w:type="dxa"/>
          </w:tcPr>
          <w:p w:rsidR="00A625CD" w:rsidRDefault="005C16E1">
            <w:r>
              <w:t>1829.</w:t>
            </w:r>
          </w:p>
        </w:tc>
        <w:tc>
          <w:tcPr>
            <w:tcW w:w="2880" w:type="dxa"/>
          </w:tcPr>
          <w:p w:rsidR="00A625CD" w:rsidRDefault="005C16E1">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A625CD" w:rsidRDefault="00A625CD"/>
        </w:tc>
      </w:tr>
      <w:tr w:rsidR="00A625CD">
        <w:tc>
          <w:tcPr>
            <w:tcW w:w="2880" w:type="dxa"/>
          </w:tcPr>
          <w:p w:rsidR="00A625CD" w:rsidRDefault="005C16E1">
            <w:r>
              <w:t>1830.</w:t>
            </w:r>
          </w:p>
        </w:tc>
        <w:tc>
          <w:tcPr>
            <w:tcW w:w="2880" w:type="dxa"/>
          </w:tcPr>
          <w:p w:rsidR="00A625CD" w:rsidRDefault="005C16E1">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A625CD" w:rsidRDefault="00A625CD"/>
        </w:tc>
      </w:tr>
      <w:tr w:rsidR="00A625CD">
        <w:tc>
          <w:tcPr>
            <w:tcW w:w="2880" w:type="dxa"/>
          </w:tcPr>
          <w:p w:rsidR="00A625CD" w:rsidRDefault="005C16E1">
            <w:r>
              <w:t>1831.</w:t>
            </w:r>
          </w:p>
        </w:tc>
        <w:tc>
          <w:tcPr>
            <w:tcW w:w="2880" w:type="dxa"/>
          </w:tcPr>
          <w:p w:rsidR="00A625CD" w:rsidRDefault="005C16E1">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A625CD" w:rsidRDefault="00A625CD"/>
        </w:tc>
      </w:tr>
      <w:tr w:rsidR="00A625CD">
        <w:tc>
          <w:tcPr>
            <w:tcW w:w="2880" w:type="dxa"/>
          </w:tcPr>
          <w:p w:rsidR="00A625CD" w:rsidRDefault="005C16E1">
            <w:r>
              <w:t>1832.</w:t>
            </w:r>
          </w:p>
        </w:tc>
        <w:tc>
          <w:tcPr>
            <w:tcW w:w="2880" w:type="dxa"/>
          </w:tcPr>
          <w:p w:rsidR="00A625CD" w:rsidRDefault="005C16E1">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A625CD" w:rsidRDefault="00A625CD"/>
        </w:tc>
      </w:tr>
      <w:tr w:rsidR="00A625CD">
        <w:tc>
          <w:tcPr>
            <w:tcW w:w="2880" w:type="dxa"/>
          </w:tcPr>
          <w:p w:rsidR="00A625CD" w:rsidRDefault="005C16E1">
            <w:r>
              <w:t>1833.</w:t>
            </w:r>
          </w:p>
        </w:tc>
        <w:tc>
          <w:tcPr>
            <w:tcW w:w="2880" w:type="dxa"/>
          </w:tcPr>
          <w:p w:rsidR="00A625CD" w:rsidRDefault="005C16E1">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A625CD" w:rsidRDefault="00A625CD"/>
        </w:tc>
      </w:tr>
      <w:tr w:rsidR="00A625CD">
        <w:tc>
          <w:tcPr>
            <w:tcW w:w="2880" w:type="dxa"/>
          </w:tcPr>
          <w:p w:rsidR="00A625CD" w:rsidRDefault="005C16E1">
            <w:r>
              <w:t>1834.</w:t>
            </w:r>
          </w:p>
        </w:tc>
        <w:tc>
          <w:tcPr>
            <w:tcW w:w="2880" w:type="dxa"/>
          </w:tcPr>
          <w:p w:rsidR="00A625CD" w:rsidRDefault="005C16E1">
            <w:r>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c>
          <w:tcPr>
            <w:tcW w:w="2880" w:type="dxa"/>
          </w:tcPr>
          <w:p w:rsidR="00A625CD" w:rsidRDefault="00A625CD"/>
        </w:tc>
      </w:tr>
      <w:tr w:rsidR="00A625CD">
        <w:tc>
          <w:tcPr>
            <w:tcW w:w="2880" w:type="dxa"/>
          </w:tcPr>
          <w:p w:rsidR="00A625CD" w:rsidRDefault="005C16E1">
            <w:r>
              <w:t>1835.</w:t>
            </w:r>
          </w:p>
        </w:tc>
        <w:tc>
          <w:tcPr>
            <w:tcW w:w="2880" w:type="dxa"/>
          </w:tcPr>
          <w:p w:rsidR="00A625CD" w:rsidRDefault="005C16E1">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A625CD" w:rsidRDefault="00A625CD"/>
        </w:tc>
      </w:tr>
      <w:tr w:rsidR="00A625CD">
        <w:tc>
          <w:tcPr>
            <w:tcW w:w="2880" w:type="dxa"/>
          </w:tcPr>
          <w:p w:rsidR="00A625CD" w:rsidRDefault="005C16E1">
            <w:r>
              <w:t>1836.</w:t>
            </w:r>
          </w:p>
        </w:tc>
        <w:tc>
          <w:tcPr>
            <w:tcW w:w="2880" w:type="dxa"/>
          </w:tcPr>
          <w:p w:rsidR="00A625CD" w:rsidRDefault="005C16E1">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A625CD" w:rsidRDefault="00A625CD"/>
        </w:tc>
      </w:tr>
      <w:tr w:rsidR="00A625CD">
        <w:tc>
          <w:tcPr>
            <w:tcW w:w="2880" w:type="dxa"/>
          </w:tcPr>
          <w:p w:rsidR="00A625CD" w:rsidRDefault="005C16E1">
            <w:r>
              <w:t>1837.</w:t>
            </w:r>
          </w:p>
        </w:tc>
        <w:tc>
          <w:tcPr>
            <w:tcW w:w="2880" w:type="dxa"/>
          </w:tcPr>
          <w:p w:rsidR="00A625CD" w:rsidRDefault="005C16E1">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A625CD" w:rsidRDefault="00A625CD"/>
        </w:tc>
      </w:tr>
      <w:tr w:rsidR="00A625CD">
        <w:tc>
          <w:tcPr>
            <w:tcW w:w="2880" w:type="dxa"/>
          </w:tcPr>
          <w:p w:rsidR="00A625CD" w:rsidRDefault="005C16E1">
            <w:r>
              <w:t>1838.</w:t>
            </w:r>
          </w:p>
        </w:tc>
        <w:tc>
          <w:tcPr>
            <w:tcW w:w="2880" w:type="dxa"/>
          </w:tcPr>
          <w:p w:rsidR="00A625CD" w:rsidRDefault="005C16E1">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1839.</w:t>
            </w:r>
          </w:p>
        </w:tc>
        <w:tc>
          <w:tcPr>
            <w:tcW w:w="2880" w:type="dxa"/>
          </w:tcPr>
          <w:p w:rsidR="00A625CD" w:rsidRDefault="005C16E1">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1840.</w:t>
            </w:r>
          </w:p>
        </w:tc>
        <w:tc>
          <w:tcPr>
            <w:tcW w:w="2880" w:type="dxa"/>
          </w:tcPr>
          <w:p w:rsidR="00A625CD" w:rsidRDefault="005C16E1">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A625CD" w:rsidRDefault="00A625CD"/>
        </w:tc>
      </w:tr>
      <w:tr w:rsidR="00A625CD">
        <w:tc>
          <w:tcPr>
            <w:tcW w:w="2880" w:type="dxa"/>
          </w:tcPr>
          <w:p w:rsidR="00A625CD" w:rsidRDefault="005C16E1">
            <w:r>
              <w:t>1841.</w:t>
            </w:r>
          </w:p>
        </w:tc>
        <w:tc>
          <w:tcPr>
            <w:tcW w:w="2880" w:type="dxa"/>
          </w:tcPr>
          <w:p w:rsidR="00A625CD" w:rsidRDefault="005C16E1">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1842.</w:t>
            </w:r>
          </w:p>
        </w:tc>
        <w:tc>
          <w:tcPr>
            <w:tcW w:w="2880" w:type="dxa"/>
          </w:tcPr>
          <w:p w:rsidR="00A625CD" w:rsidRDefault="005C16E1">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1843.</w:t>
            </w:r>
          </w:p>
        </w:tc>
        <w:tc>
          <w:tcPr>
            <w:tcW w:w="2880" w:type="dxa"/>
          </w:tcPr>
          <w:p w:rsidR="00A625CD" w:rsidRDefault="005C16E1">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w:t>
            </w:r>
            <w:r>
              <w:t>844.</w:t>
            </w:r>
          </w:p>
        </w:tc>
        <w:tc>
          <w:tcPr>
            <w:tcW w:w="2880" w:type="dxa"/>
          </w:tcPr>
          <w:p w:rsidR="00A625CD" w:rsidRDefault="005C16E1">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A625CD" w:rsidRDefault="00A625CD"/>
        </w:tc>
      </w:tr>
      <w:tr w:rsidR="00A625CD">
        <w:tc>
          <w:tcPr>
            <w:tcW w:w="2880" w:type="dxa"/>
          </w:tcPr>
          <w:p w:rsidR="00A625CD" w:rsidRDefault="005C16E1">
            <w:r>
              <w:t>1845.</w:t>
            </w:r>
          </w:p>
        </w:tc>
        <w:tc>
          <w:tcPr>
            <w:tcW w:w="2880" w:type="dxa"/>
          </w:tcPr>
          <w:p w:rsidR="00A625CD" w:rsidRDefault="005C16E1">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A625CD" w:rsidRDefault="00A625CD"/>
        </w:tc>
      </w:tr>
      <w:tr w:rsidR="00A625CD">
        <w:tc>
          <w:tcPr>
            <w:tcW w:w="2880" w:type="dxa"/>
          </w:tcPr>
          <w:p w:rsidR="00A625CD" w:rsidRDefault="005C16E1">
            <w:r>
              <w:t>1846.</w:t>
            </w:r>
          </w:p>
        </w:tc>
        <w:tc>
          <w:tcPr>
            <w:tcW w:w="2880" w:type="dxa"/>
          </w:tcPr>
          <w:p w:rsidR="00A625CD" w:rsidRDefault="005C16E1">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1847.</w:t>
            </w:r>
          </w:p>
        </w:tc>
        <w:tc>
          <w:tcPr>
            <w:tcW w:w="2880" w:type="dxa"/>
          </w:tcPr>
          <w:p w:rsidR="00A625CD" w:rsidRDefault="005C16E1">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1848.</w:t>
            </w:r>
          </w:p>
        </w:tc>
        <w:tc>
          <w:tcPr>
            <w:tcW w:w="2880" w:type="dxa"/>
          </w:tcPr>
          <w:p w:rsidR="00A625CD" w:rsidRDefault="005C16E1">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A625CD" w:rsidRDefault="00A625CD"/>
        </w:tc>
      </w:tr>
      <w:tr w:rsidR="00A625CD">
        <w:tc>
          <w:tcPr>
            <w:tcW w:w="2880" w:type="dxa"/>
          </w:tcPr>
          <w:p w:rsidR="00A625CD" w:rsidRDefault="005C16E1">
            <w:r>
              <w:t>1849.</w:t>
            </w:r>
          </w:p>
        </w:tc>
        <w:tc>
          <w:tcPr>
            <w:tcW w:w="2880" w:type="dxa"/>
          </w:tcPr>
          <w:p w:rsidR="00A625CD" w:rsidRDefault="005C16E1">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1850.</w:t>
            </w:r>
          </w:p>
        </w:tc>
        <w:tc>
          <w:tcPr>
            <w:tcW w:w="2880" w:type="dxa"/>
          </w:tcPr>
          <w:p w:rsidR="00A625CD" w:rsidRDefault="005C16E1">
            <w:r>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1851.</w:t>
            </w:r>
          </w:p>
        </w:tc>
        <w:tc>
          <w:tcPr>
            <w:tcW w:w="2880" w:type="dxa"/>
          </w:tcPr>
          <w:p w:rsidR="00A625CD" w:rsidRDefault="005C16E1">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A625CD" w:rsidRDefault="00A625CD"/>
        </w:tc>
      </w:tr>
      <w:tr w:rsidR="00A625CD">
        <w:tc>
          <w:tcPr>
            <w:tcW w:w="2880" w:type="dxa"/>
          </w:tcPr>
          <w:p w:rsidR="00A625CD" w:rsidRDefault="005C16E1">
            <w:r>
              <w:t>1852.</w:t>
            </w:r>
          </w:p>
        </w:tc>
        <w:tc>
          <w:tcPr>
            <w:tcW w:w="2880" w:type="dxa"/>
          </w:tcPr>
          <w:p w:rsidR="00A625CD" w:rsidRDefault="005C16E1">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1853.</w:t>
            </w:r>
          </w:p>
        </w:tc>
        <w:tc>
          <w:tcPr>
            <w:tcW w:w="2880" w:type="dxa"/>
          </w:tcPr>
          <w:p w:rsidR="00A625CD" w:rsidRDefault="005C16E1">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1854.</w:t>
            </w:r>
          </w:p>
        </w:tc>
        <w:tc>
          <w:tcPr>
            <w:tcW w:w="2880" w:type="dxa"/>
          </w:tcPr>
          <w:p w:rsidR="00A625CD" w:rsidRDefault="005C16E1">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1855.</w:t>
            </w:r>
          </w:p>
        </w:tc>
        <w:tc>
          <w:tcPr>
            <w:tcW w:w="2880" w:type="dxa"/>
          </w:tcPr>
          <w:p w:rsidR="00A625CD" w:rsidRDefault="005C16E1">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1856.</w:t>
            </w:r>
          </w:p>
        </w:tc>
        <w:tc>
          <w:tcPr>
            <w:tcW w:w="2880" w:type="dxa"/>
          </w:tcPr>
          <w:p w:rsidR="00A625CD" w:rsidRDefault="005C16E1">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1857.</w:t>
            </w:r>
          </w:p>
        </w:tc>
        <w:tc>
          <w:tcPr>
            <w:tcW w:w="2880" w:type="dxa"/>
          </w:tcPr>
          <w:p w:rsidR="00A625CD" w:rsidRDefault="005C16E1">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A625CD" w:rsidRDefault="00A625CD"/>
        </w:tc>
      </w:tr>
      <w:tr w:rsidR="00A625CD">
        <w:tc>
          <w:tcPr>
            <w:tcW w:w="2880" w:type="dxa"/>
          </w:tcPr>
          <w:p w:rsidR="00A625CD" w:rsidRDefault="005C16E1">
            <w:r>
              <w:t>1858.</w:t>
            </w:r>
          </w:p>
        </w:tc>
        <w:tc>
          <w:tcPr>
            <w:tcW w:w="2880" w:type="dxa"/>
          </w:tcPr>
          <w:p w:rsidR="00A625CD" w:rsidRDefault="005C16E1">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1859.</w:t>
            </w:r>
          </w:p>
        </w:tc>
        <w:tc>
          <w:tcPr>
            <w:tcW w:w="2880" w:type="dxa"/>
          </w:tcPr>
          <w:p w:rsidR="00A625CD" w:rsidRDefault="005C16E1">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1860.</w:t>
            </w:r>
          </w:p>
        </w:tc>
        <w:tc>
          <w:tcPr>
            <w:tcW w:w="2880" w:type="dxa"/>
          </w:tcPr>
          <w:p w:rsidR="00A625CD" w:rsidRDefault="005C16E1">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1861.</w:t>
            </w:r>
          </w:p>
        </w:tc>
        <w:tc>
          <w:tcPr>
            <w:tcW w:w="2880" w:type="dxa"/>
          </w:tcPr>
          <w:p w:rsidR="00A625CD" w:rsidRDefault="005C16E1">
            <w:r>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1862.</w:t>
            </w:r>
          </w:p>
        </w:tc>
        <w:tc>
          <w:tcPr>
            <w:tcW w:w="2880" w:type="dxa"/>
          </w:tcPr>
          <w:p w:rsidR="00A625CD" w:rsidRDefault="005C16E1">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1863.</w:t>
            </w:r>
          </w:p>
        </w:tc>
        <w:tc>
          <w:tcPr>
            <w:tcW w:w="2880" w:type="dxa"/>
          </w:tcPr>
          <w:p w:rsidR="00A625CD" w:rsidRDefault="005C16E1">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A625CD" w:rsidRDefault="00A625CD"/>
        </w:tc>
      </w:tr>
      <w:tr w:rsidR="00A625CD">
        <w:tc>
          <w:tcPr>
            <w:tcW w:w="2880" w:type="dxa"/>
          </w:tcPr>
          <w:p w:rsidR="00A625CD" w:rsidRDefault="005C16E1">
            <w:r>
              <w:t>1864.</w:t>
            </w:r>
          </w:p>
        </w:tc>
        <w:tc>
          <w:tcPr>
            <w:tcW w:w="2880" w:type="dxa"/>
          </w:tcPr>
          <w:p w:rsidR="00A625CD" w:rsidRDefault="005C16E1">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1865.</w:t>
            </w:r>
          </w:p>
        </w:tc>
        <w:tc>
          <w:tcPr>
            <w:tcW w:w="2880" w:type="dxa"/>
          </w:tcPr>
          <w:p w:rsidR="00A625CD" w:rsidRDefault="005C16E1">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1866.</w:t>
            </w:r>
          </w:p>
        </w:tc>
        <w:tc>
          <w:tcPr>
            <w:tcW w:w="2880" w:type="dxa"/>
          </w:tcPr>
          <w:p w:rsidR="00A625CD" w:rsidRDefault="005C16E1">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1867.</w:t>
            </w:r>
          </w:p>
        </w:tc>
        <w:tc>
          <w:tcPr>
            <w:tcW w:w="2880" w:type="dxa"/>
          </w:tcPr>
          <w:p w:rsidR="00A625CD" w:rsidRDefault="005C16E1">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1868.</w:t>
            </w:r>
          </w:p>
        </w:tc>
        <w:tc>
          <w:tcPr>
            <w:tcW w:w="2880" w:type="dxa"/>
          </w:tcPr>
          <w:p w:rsidR="00A625CD" w:rsidRDefault="005C16E1">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A625CD" w:rsidRDefault="00A625CD"/>
        </w:tc>
      </w:tr>
      <w:tr w:rsidR="00A625CD">
        <w:tc>
          <w:tcPr>
            <w:tcW w:w="2880" w:type="dxa"/>
          </w:tcPr>
          <w:p w:rsidR="00A625CD" w:rsidRDefault="005C16E1">
            <w:r>
              <w:t>1869.</w:t>
            </w:r>
          </w:p>
        </w:tc>
        <w:tc>
          <w:tcPr>
            <w:tcW w:w="2880" w:type="dxa"/>
          </w:tcPr>
          <w:p w:rsidR="00A625CD" w:rsidRDefault="005C16E1">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1870.</w:t>
            </w:r>
          </w:p>
        </w:tc>
        <w:tc>
          <w:tcPr>
            <w:tcW w:w="2880" w:type="dxa"/>
          </w:tcPr>
          <w:p w:rsidR="00A625CD" w:rsidRDefault="005C16E1">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1871.</w:t>
            </w:r>
          </w:p>
        </w:tc>
        <w:tc>
          <w:tcPr>
            <w:tcW w:w="2880" w:type="dxa"/>
          </w:tcPr>
          <w:p w:rsidR="00A625CD" w:rsidRDefault="005C16E1">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A625CD" w:rsidRDefault="00A625CD"/>
        </w:tc>
      </w:tr>
      <w:tr w:rsidR="00A625CD">
        <w:tc>
          <w:tcPr>
            <w:tcW w:w="2880" w:type="dxa"/>
          </w:tcPr>
          <w:p w:rsidR="00A625CD" w:rsidRDefault="005C16E1">
            <w:r>
              <w:t>1872.</w:t>
            </w:r>
          </w:p>
        </w:tc>
        <w:tc>
          <w:tcPr>
            <w:tcW w:w="2880" w:type="dxa"/>
          </w:tcPr>
          <w:p w:rsidR="00A625CD" w:rsidRDefault="005C16E1">
            <w:r>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1873.</w:t>
            </w:r>
          </w:p>
        </w:tc>
        <w:tc>
          <w:tcPr>
            <w:tcW w:w="2880" w:type="dxa"/>
          </w:tcPr>
          <w:p w:rsidR="00A625CD" w:rsidRDefault="005C16E1">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1874.</w:t>
            </w:r>
          </w:p>
        </w:tc>
        <w:tc>
          <w:tcPr>
            <w:tcW w:w="2880" w:type="dxa"/>
          </w:tcPr>
          <w:p w:rsidR="00A625CD" w:rsidRDefault="005C16E1">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1875.</w:t>
            </w:r>
          </w:p>
        </w:tc>
        <w:tc>
          <w:tcPr>
            <w:tcW w:w="2880" w:type="dxa"/>
          </w:tcPr>
          <w:p w:rsidR="00A625CD" w:rsidRDefault="005C16E1">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1876.</w:t>
            </w:r>
          </w:p>
        </w:tc>
        <w:tc>
          <w:tcPr>
            <w:tcW w:w="2880" w:type="dxa"/>
          </w:tcPr>
          <w:p w:rsidR="00A625CD" w:rsidRDefault="005C16E1">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1877.</w:t>
            </w:r>
          </w:p>
        </w:tc>
        <w:tc>
          <w:tcPr>
            <w:tcW w:w="2880" w:type="dxa"/>
          </w:tcPr>
          <w:p w:rsidR="00A625CD" w:rsidRDefault="005C16E1">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1878.</w:t>
            </w:r>
          </w:p>
        </w:tc>
        <w:tc>
          <w:tcPr>
            <w:tcW w:w="2880" w:type="dxa"/>
          </w:tcPr>
          <w:p w:rsidR="00A625CD" w:rsidRDefault="005C16E1">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1879.</w:t>
            </w:r>
          </w:p>
        </w:tc>
        <w:tc>
          <w:tcPr>
            <w:tcW w:w="2880" w:type="dxa"/>
          </w:tcPr>
          <w:p w:rsidR="00A625CD" w:rsidRDefault="005C16E1">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A625CD" w:rsidRDefault="00A625CD"/>
        </w:tc>
      </w:tr>
      <w:tr w:rsidR="00A625CD">
        <w:tc>
          <w:tcPr>
            <w:tcW w:w="2880" w:type="dxa"/>
          </w:tcPr>
          <w:p w:rsidR="00A625CD" w:rsidRDefault="005C16E1">
            <w:r>
              <w:t>1880.</w:t>
            </w:r>
          </w:p>
        </w:tc>
        <w:tc>
          <w:tcPr>
            <w:tcW w:w="2880" w:type="dxa"/>
          </w:tcPr>
          <w:p w:rsidR="00A625CD" w:rsidRDefault="005C16E1">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A625CD" w:rsidRDefault="00A625CD"/>
        </w:tc>
      </w:tr>
      <w:tr w:rsidR="00A625CD">
        <w:tc>
          <w:tcPr>
            <w:tcW w:w="2880" w:type="dxa"/>
          </w:tcPr>
          <w:p w:rsidR="00A625CD" w:rsidRDefault="005C16E1">
            <w:r>
              <w:t>1881.</w:t>
            </w:r>
          </w:p>
        </w:tc>
        <w:tc>
          <w:tcPr>
            <w:tcW w:w="2880" w:type="dxa"/>
          </w:tcPr>
          <w:p w:rsidR="00A625CD" w:rsidRDefault="005C16E1">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A625CD" w:rsidRDefault="00A625CD"/>
        </w:tc>
      </w:tr>
      <w:tr w:rsidR="00A625CD">
        <w:tc>
          <w:tcPr>
            <w:tcW w:w="2880" w:type="dxa"/>
          </w:tcPr>
          <w:p w:rsidR="00A625CD" w:rsidRDefault="005C16E1">
            <w:r>
              <w:t>1882.</w:t>
            </w:r>
          </w:p>
        </w:tc>
        <w:tc>
          <w:tcPr>
            <w:tcW w:w="2880" w:type="dxa"/>
          </w:tcPr>
          <w:p w:rsidR="00A625CD" w:rsidRDefault="005C16E1">
            <w:r>
              <w:t>Видеоролик «Спецоперация муджахидов Раббаникалы» (решение Кировского районного суда г. Астрахани от 25.02.2013);</w:t>
            </w:r>
          </w:p>
        </w:tc>
        <w:tc>
          <w:tcPr>
            <w:tcW w:w="2880" w:type="dxa"/>
          </w:tcPr>
          <w:p w:rsidR="00A625CD" w:rsidRDefault="00A625CD"/>
        </w:tc>
      </w:tr>
      <w:tr w:rsidR="00A625CD">
        <w:tc>
          <w:tcPr>
            <w:tcW w:w="2880" w:type="dxa"/>
          </w:tcPr>
          <w:p w:rsidR="00A625CD" w:rsidRDefault="005C16E1">
            <w:r>
              <w:t>1883.</w:t>
            </w:r>
          </w:p>
        </w:tc>
        <w:tc>
          <w:tcPr>
            <w:tcW w:w="2880" w:type="dxa"/>
          </w:tcPr>
          <w:p w:rsidR="00A625CD" w:rsidRDefault="005C16E1">
            <w:r>
              <w:t xml:space="preserve">Статья «Как читать библию», опубликованная в №2(44) газеты «Русская жизнь» 21.07.2011 года (решение Ворошиловского </w:t>
            </w:r>
            <w:r>
              <w:t>районного суда г. Ростова-на-Дону от 11.09.2012 и апелляционное определение Судебной коллегии по гражданским делам Ростовского областного суда от 11.02.2013);</w:t>
            </w:r>
          </w:p>
        </w:tc>
        <w:tc>
          <w:tcPr>
            <w:tcW w:w="2880" w:type="dxa"/>
          </w:tcPr>
          <w:p w:rsidR="00A625CD" w:rsidRDefault="00A625CD"/>
        </w:tc>
      </w:tr>
      <w:tr w:rsidR="00A625CD">
        <w:tc>
          <w:tcPr>
            <w:tcW w:w="2880" w:type="dxa"/>
          </w:tcPr>
          <w:p w:rsidR="00A625CD" w:rsidRDefault="005C16E1">
            <w:r>
              <w:t>1884.</w:t>
            </w:r>
          </w:p>
        </w:tc>
        <w:tc>
          <w:tcPr>
            <w:tcW w:w="2880" w:type="dxa"/>
          </w:tcPr>
          <w:p w:rsidR="00A625CD" w:rsidRDefault="005C16E1">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A625CD" w:rsidRDefault="00A625CD"/>
        </w:tc>
      </w:tr>
      <w:tr w:rsidR="00A625CD">
        <w:tc>
          <w:tcPr>
            <w:tcW w:w="2880" w:type="dxa"/>
          </w:tcPr>
          <w:p w:rsidR="00A625CD" w:rsidRDefault="005C16E1">
            <w:r>
              <w:t>1885.</w:t>
            </w:r>
          </w:p>
        </w:tc>
        <w:tc>
          <w:tcPr>
            <w:tcW w:w="2880" w:type="dxa"/>
          </w:tcPr>
          <w:p w:rsidR="00A625CD" w:rsidRDefault="005C16E1">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A625CD" w:rsidRDefault="00A625CD"/>
        </w:tc>
      </w:tr>
      <w:tr w:rsidR="00A625CD">
        <w:tc>
          <w:tcPr>
            <w:tcW w:w="2880" w:type="dxa"/>
          </w:tcPr>
          <w:p w:rsidR="00A625CD" w:rsidRDefault="005C16E1">
            <w:r>
              <w:t>1886.</w:t>
            </w:r>
          </w:p>
        </w:tc>
        <w:tc>
          <w:tcPr>
            <w:tcW w:w="2880" w:type="dxa"/>
          </w:tcPr>
          <w:p w:rsidR="00A625CD" w:rsidRDefault="005C16E1">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A625CD" w:rsidRDefault="00A625CD"/>
        </w:tc>
      </w:tr>
      <w:tr w:rsidR="00A625CD">
        <w:tc>
          <w:tcPr>
            <w:tcW w:w="2880" w:type="dxa"/>
          </w:tcPr>
          <w:p w:rsidR="00A625CD" w:rsidRDefault="005C16E1">
            <w:r>
              <w:t>1887.</w:t>
            </w:r>
          </w:p>
        </w:tc>
        <w:tc>
          <w:tcPr>
            <w:tcW w:w="2880" w:type="dxa"/>
          </w:tcPr>
          <w:p w:rsidR="00A625CD" w:rsidRDefault="005C16E1">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1888.</w:t>
            </w:r>
          </w:p>
        </w:tc>
        <w:tc>
          <w:tcPr>
            <w:tcW w:w="2880" w:type="dxa"/>
          </w:tcPr>
          <w:p w:rsidR="00A625CD" w:rsidRDefault="005C16E1">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1889.</w:t>
            </w:r>
          </w:p>
        </w:tc>
        <w:tc>
          <w:tcPr>
            <w:tcW w:w="2880" w:type="dxa"/>
          </w:tcPr>
          <w:p w:rsidR="00A625CD" w:rsidRDefault="005C16E1">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1890.</w:t>
            </w:r>
          </w:p>
        </w:tc>
        <w:tc>
          <w:tcPr>
            <w:tcW w:w="2880" w:type="dxa"/>
          </w:tcPr>
          <w:p w:rsidR="00A625CD" w:rsidRDefault="005C16E1">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1891.</w:t>
            </w:r>
          </w:p>
        </w:tc>
        <w:tc>
          <w:tcPr>
            <w:tcW w:w="2880" w:type="dxa"/>
          </w:tcPr>
          <w:p w:rsidR="00A625CD" w:rsidRDefault="005C16E1">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1892.</w:t>
            </w:r>
          </w:p>
        </w:tc>
        <w:tc>
          <w:tcPr>
            <w:tcW w:w="2880" w:type="dxa"/>
          </w:tcPr>
          <w:p w:rsidR="00A625CD" w:rsidRDefault="005C16E1">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1893.</w:t>
            </w:r>
          </w:p>
        </w:tc>
        <w:tc>
          <w:tcPr>
            <w:tcW w:w="2880" w:type="dxa"/>
          </w:tcPr>
          <w:p w:rsidR="00A625CD" w:rsidRDefault="005C16E1">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1894.</w:t>
            </w:r>
          </w:p>
        </w:tc>
        <w:tc>
          <w:tcPr>
            <w:tcW w:w="2880" w:type="dxa"/>
          </w:tcPr>
          <w:p w:rsidR="00A625CD" w:rsidRDefault="005C16E1">
            <w:r>
              <w:t>Плакат с изображением и надписью «Ждете бритоголовых? В</w:t>
            </w:r>
            <w:r>
              <w:t>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1895.</w:t>
            </w:r>
          </w:p>
        </w:tc>
        <w:tc>
          <w:tcPr>
            <w:tcW w:w="2880" w:type="dxa"/>
          </w:tcPr>
          <w:p w:rsidR="00A625CD" w:rsidRDefault="005C16E1">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A625CD" w:rsidRDefault="00A625CD"/>
        </w:tc>
      </w:tr>
      <w:tr w:rsidR="00A625CD">
        <w:tc>
          <w:tcPr>
            <w:tcW w:w="2880" w:type="dxa"/>
          </w:tcPr>
          <w:p w:rsidR="00A625CD" w:rsidRDefault="005C16E1">
            <w:r>
              <w:t>1896.</w:t>
            </w:r>
          </w:p>
        </w:tc>
        <w:tc>
          <w:tcPr>
            <w:tcW w:w="2880" w:type="dxa"/>
          </w:tcPr>
          <w:p w:rsidR="00A625CD" w:rsidRDefault="005C16E1">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1897.</w:t>
            </w:r>
          </w:p>
        </w:tc>
        <w:tc>
          <w:tcPr>
            <w:tcW w:w="2880" w:type="dxa"/>
          </w:tcPr>
          <w:p w:rsidR="00A625CD" w:rsidRDefault="005C16E1">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1898.</w:t>
            </w:r>
          </w:p>
        </w:tc>
        <w:tc>
          <w:tcPr>
            <w:tcW w:w="2880" w:type="dxa"/>
          </w:tcPr>
          <w:p w:rsidR="00A625CD" w:rsidRDefault="005C16E1">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25CD" w:rsidRDefault="00A625CD"/>
        </w:tc>
      </w:tr>
      <w:tr w:rsidR="00A625CD">
        <w:tc>
          <w:tcPr>
            <w:tcW w:w="2880" w:type="dxa"/>
          </w:tcPr>
          <w:p w:rsidR="00A625CD" w:rsidRDefault="005C16E1">
            <w:r>
              <w:t>1899.</w:t>
            </w:r>
          </w:p>
        </w:tc>
        <w:tc>
          <w:tcPr>
            <w:tcW w:w="2880" w:type="dxa"/>
          </w:tcPr>
          <w:p w:rsidR="00A625CD" w:rsidRDefault="005C16E1">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A625CD" w:rsidRDefault="00A625CD"/>
        </w:tc>
      </w:tr>
      <w:tr w:rsidR="00A625CD">
        <w:tc>
          <w:tcPr>
            <w:tcW w:w="2880" w:type="dxa"/>
          </w:tcPr>
          <w:p w:rsidR="00A625CD" w:rsidRDefault="005C16E1">
            <w:r>
              <w:t>1900.</w:t>
            </w:r>
          </w:p>
        </w:tc>
        <w:tc>
          <w:tcPr>
            <w:tcW w:w="2880" w:type="dxa"/>
          </w:tcPr>
          <w:p w:rsidR="00A625CD" w:rsidRDefault="005C16E1">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A625CD" w:rsidRDefault="00A625CD"/>
        </w:tc>
      </w:tr>
      <w:tr w:rsidR="00A625CD">
        <w:tc>
          <w:tcPr>
            <w:tcW w:w="2880" w:type="dxa"/>
          </w:tcPr>
          <w:p w:rsidR="00A625CD" w:rsidRDefault="005C16E1">
            <w:r>
              <w:t>1901.</w:t>
            </w:r>
          </w:p>
        </w:tc>
        <w:tc>
          <w:tcPr>
            <w:tcW w:w="2880" w:type="dxa"/>
          </w:tcPr>
          <w:p w:rsidR="00A625CD" w:rsidRDefault="005C16E1">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A625CD" w:rsidRDefault="00A625CD"/>
        </w:tc>
      </w:tr>
      <w:tr w:rsidR="00A625CD">
        <w:tc>
          <w:tcPr>
            <w:tcW w:w="2880" w:type="dxa"/>
          </w:tcPr>
          <w:p w:rsidR="00A625CD" w:rsidRDefault="005C16E1">
            <w:r>
              <w:t>1902.</w:t>
            </w:r>
          </w:p>
        </w:tc>
        <w:tc>
          <w:tcPr>
            <w:tcW w:w="2880" w:type="dxa"/>
          </w:tcPr>
          <w:p w:rsidR="00A625CD" w:rsidRDefault="005C16E1">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A625CD" w:rsidRDefault="00A625CD"/>
        </w:tc>
      </w:tr>
      <w:tr w:rsidR="00A625CD">
        <w:tc>
          <w:tcPr>
            <w:tcW w:w="2880" w:type="dxa"/>
          </w:tcPr>
          <w:p w:rsidR="00A625CD" w:rsidRDefault="005C16E1">
            <w:r>
              <w:t>1903.</w:t>
            </w:r>
          </w:p>
        </w:tc>
        <w:tc>
          <w:tcPr>
            <w:tcW w:w="2880" w:type="dxa"/>
          </w:tcPr>
          <w:p w:rsidR="00A625CD" w:rsidRDefault="005C16E1">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A625CD" w:rsidRDefault="00A625CD"/>
        </w:tc>
      </w:tr>
      <w:tr w:rsidR="00A625CD">
        <w:tc>
          <w:tcPr>
            <w:tcW w:w="2880" w:type="dxa"/>
          </w:tcPr>
          <w:p w:rsidR="00A625CD" w:rsidRDefault="005C16E1">
            <w:r>
              <w:t>1904.</w:t>
            </w:r>
          </w:p>
        </w:tc>
        <w:tc>
          <w:tcPr>
            <w:tcW w:w="2880" w:type="dxa"/>
          </w:tcPr>
          <w:p w:rsidR="00A625CD" w:rsidRDefault="005C16E1">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A625CD" w:rsidRDefault="00A625CD"/>
        </w:tc>
      </w:tr>
      <w:tr w:rsidR="00A625CD">
        <w:tc>
          <w:tcPr>
            <w:tcW w:w="2880" w:type="dxa"/>
          </w:tcPr>
          <w:p w:rsidR="00A625CD" w:rsidRDefault="005C16E1">
            <w:r>
              <w:t>1905.</w:t>
            </w:r>
          </w:p>
        </w:tc>
        <w:tc>
          <w:tcPr>
            <w:tcW w:w="2880" w:type="dxa"/>
          </w:tcPr>
          <w:p w:rsidR="00A625CD" w:rsidRDefault="005C16E1">
            <w:r>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го суда г. Каменска-Уральского Свердловской области от 16.01.2013);</w:t>
            </w:r>
          </w:p>
        </w:tc>
        <w:tc>
          <w:tcPr>
            <w:tcW w:w="2880" w:type="dxa"/>
          </w:tcPr>
          <w:p w:rsidR="00A625CD" w:rsidRDefault="00A625CD"/>
        </w:tc>
      </w:tr>
      <w:tr w:rsidR="00A625CD">
        <w:tc>
          <w:tcPr>
            <w:tcW w:w="2880" w:type="dxa"/>
          </w:tcPr>
          <w:p w:rsidR="00A625CD" w:rsidRDefault="005C16E1">
            <w:r>
              <w:t>1906.</w:t>
            </w:r>
          </w:p>
        </w:tc>
        <w:tc>
          <w:tcPr>
            <w:tcW w:w="2880" w:type="dxa"/>
          </w:tcPr>
          <w:p w:rsidR="00A625CD" w:rsidRDefault="005C16E1">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A625CD" w:rsidRDefault="00A625CD"/>
        </w:tc>
      </w:tr>
      <w:tr w:rsidR="00A625CD">
        <w:tc>
          <w:tcPr>
            <w:tcW w:w="2880" w:type="dxa"/>
          </w:tcPr>
          <w:p w:rsidR="00A625CD" w:rsidRDefault="005C16E1">
            <w:r>
              <w:t>1907.</w:t>
            </w:r>
          </w:p>
        </w:tc>
        <w:tc>
          <w:tcPr>
            <w:tcW w:w="2880" w:type="dxa"/>
          </w:tcPr>
          <w:p w:rsidR="00A625CD" w:rsidRDefault="005C16E1">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1908.</w:t>
            </w:r>
          </w:p>
        </w:tc>
        <w:tc>
          <w:tcPr>
            <w:tcW w:w="2880" w:type="dxa"/>
          </w:tcPr>
          <w:p w:rsidR="00A625CD" w:rsidRDefault="005C16E1">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1909.</w:t>
            </w:r>
          </w:p>
        </w:tc>
        <w:tc>
          <w:tcPr>
            <w:tcW w:w="2880" w:type="dxa"/>
          </w:tcPr>
          <w:p w:rsidR="00A625CD" w:rsidRDefault="005C16E1">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1910.</w:t>
            </w:r>
          </w:p>
        </w:tc>
        <w:tc>
          <w:tcPr>
            <w:tcW w:w="2880" w:type="dxa"/>
          </w:tcPr>
          <w:p w:rsidR="00A625CD" w:rsidRDefault="005C16E1">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1911.</w:t>
            </w:r>
          </w:p>
        </w:tc>
        <w:tc>
          <w:tcPr>
            <w:tcW w:w="2880" w:type="dxa"/>
          </w:tcPr>
          <w:p w:rsidR="00A625CD" w:rsidRDefault="005C16E1">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1912.</w:t>
            </w:r>
          </w:p>
        </w:tc>
        <w:tc>
          <w:tcPr>
            <w:tcW w:w="2880" w:type="dxa"/>
          </w:tcPr>
          <w:p w:rsidR="00A625CD" w:rsidRDefault="005C16E1">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A625CD" w:rsidRDefault="00A625CD"/>
        </w:tc>
      </w:tr>
      <w:tr w:rsidR="00A625CD">
        <w:tc>
          <w:tcPr>
            <w:tcW w:w="2880" w:type="dxa"/>
          </w:tcPr>
          <w:p w:rsidR="00A625CD" w:rsidRDefault="005C16E1">
            <w:r>
              <w:t>1913.</w:t>
            </w:r>
          </w:p>
        </w:tc>
        <w:tc>
          <w:tcPr>
            <w:tcW w:w="2880" w:type="dxa"/>
          </w:tcPr>
          <w:p w:rsidR="00A625CD" w:rsidRDefault="005C16E1">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A625CD" w:rsidRDefault="00A625CD"/>
        </w:tc>
      </w:tr>
      <w:tr w:rsidR="00A625CD">
        <w:tc>
          <w:tcPr>
            <w:tcW w:w="2880" w:type="dxa"/>
          </w:tcPr>
          <w:p w:rsidR="00A625CD" w:rsidRDefault="005C16E1">
            <w:r>
              <w:t>1914.</w:t>
            </w:r>
          </w:p>
        </w:tc>
        <w:tc>
          <w:tcPr>
            <w:tcW w:w="2880" w:type="dxa"/>
          </w:tcPr>
          <w:p w:rsidR="00A625CD" w:rsidRDefault="005C16E1">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A625CD" w:rsidRDefault="00A625CD"/>
        </w:tc>
      </w:tr>
      <w:tr w:rsidR="00A625CD">
        <w:tc>
          <w:tcPr>
            <w:tcW w:w="2880" w:type="dxa"/>
          </w:tcPr>
          <w:p w:rsidR="00A625CD" w:rsidRDefault="005C16E1">
            <w:r>
              <w:t>1915.</w:t>
            </w:r>
          </w:p>
        </w:tc>
        <w:tc>
          <w:tcPr>
            <w:tcW w:w="2880" w:type="dxa"/>
          </w:tcPr>
          <w:p w:rsidR="00A625CD" w:rsidRDefault="005C16E1">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A625CD" w:rsidRDefault="00A625CD"/>
        </w:tc>
      </w:tr>
      <w:tr w:rsidR="00A625CD">
        <w:tc>
          <w:tcPr>
            <w:tcW w:w="2880" w:type="dxa"/>
          </w:tcPr>
          <w:p w:rsidR="00A625CD" w:rsidRDefault="005C16E1">
            <w:r>
              <w:t>1916.</w:t>
            </w:r>
          </w:p>
        </w:tc>
        <w:tc>
          <w:tcPr>
            <w:tcW w:w="2880" w:type="dxa"/>
          </w:tcPr>
          <w:p w:rsidR="00A625CD" w:rsidRDefault="005C16E1">
            <w:r>
              <w:t xml:space="preserve">Статья «Межрасовые браки - способ уничтожения нации» журнала «Ведическая культура», выпуск </w:t>
            </w:r>
            <w:r>
              <w:t>11 (решение Майкопского районного суда Республики Адыгея от 13.02.2013);</w:t>
            </w:r>
          </w:p>
        </w:tc>
        <w:tc>
          <w:tcPr>
            <w:tcW w:w="2880" w:type="dxa"/>
          </w:tcPr>
          <w:p w:rsidR="00A625CD" w:rsidRDefault="00A625CD"/>
        </w:tc>
      </w:tr>
      <w:tr w:rsidR="00A625CD">
        <w:tc>
          <w:tcPr>
            <w:tcW w:w="2880" w:type="dxa"/>
          </w:tcPr>
          <w:p w:rsidR="00A625CD" w:rsidRDefault="005C16E1">
            <w:r>
              <w:t>1917.</w:t>
            </w:r>
          </w:p>
        </w:tc>
        <w:tc>
          <w:tcPr>
            <w:tcW w:w="2880" w:type="dxa"/>
          </w:tcPr>
          <w:p w:rsidR="00A625CD" w:rsidRDefault="005C16E1">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A625CD" w:rsidRDefault="00A625CD"/>
        </w:tc>
      </w:tr>
      <w:tr w:rsidR="00A625CD">
        <w:tc>
          <w:tcPr>
            <w:tcW w:w="2880" w:type="dxa"/>
          </w:tcPr>
          <w:p w:rsidR="00A625CD" w:rsidRDefault="005C16E1">
            <w:r>
              <w:t>1918.</w:t>
            </w:r>
          </w:p>
        </w:tc>
        <w:tc>
          <w:tcPr>
            <w:tcW w:w="2880" w:type="dxa"/>
          </w:tcPr>
          <w:p w:rsidR="00A625CD" w:rsidRDefault="005C16E1">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A625CD" w:rsidRDefault="00A625CD"/>
        </w:tc>
      </w:tr>
      <w:tr w:rsidR="00A625CD">
        <w:tc>
          <w:tcPr>
            <w:tcW w:w="2880" w:type="dxa"/>
          </w:tcPr>
          <w:p w:rsidR="00A625CD" w:rsidRDefault="005C16E1">
            <w:r>
              <w:t>1919.</w:t>
            </w:r>
          </w:p>
        </w:tc>
        <w:tc>
          <w:tcPr>
            <w:tcW w:w="2880" w:type="dxa"/>
          </w:tcPr>
          <w:p w:rsidR="00A625CD" w:rsidRDefault="005C16E1">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A625CD" w:rsidRDefault="00A625CD"/>
        </w:tc>
      </w:tr>
      <w:tr w:rsidR="00A625CD">
        <w:tc>
          <w:tcPr>
            <w:tcW w:w="2880" w:type="dxa"/>
          </w:tcPr>
          <w:p w:rsidR="00A625CD" w:rsidRDefault="005C16E1">
            <w:r>
              <w:t>1920.</w:t>
            </w:r>
          </w:p>
        </w:tc>
        <w:tc>
          <w:tcPr>
            <w:tcW w:w="2880" w:type="dxa"/>
          </w:tcPr>
          <w:p w:rsidR="00A625CD" w:rsidRDefault="005C16E1">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A625CD" w:rsidRDefault="00A625CD"/>
        </w:tc>
      </w:tr>
      <w:tr w:rsidR="00A625CD">
        <w:tc>
          <w:tcPr>
            <w:tcW w:w="2880" w:type="dxa"/>
          </w:tcPr>
          <w:p w:rsidR="00A625CD" w:rsidRDefault="005C16E1">
            <w:r>
              <w:t>1921.</w:t>
            </w:r>
          </w:p>
        </w:tc>
        <w:tc>
          <w:tcPr>
            <w:tcW w:w="2880" w:type="dxa"/>
          </w:tcPr>
          <w:p w:rsidR="00A625CD" w:rsidRDefault="005C16E1">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A625CD" w:rsidRDefault="00A625CD"/>
        </w:tc>
      </w:tr>
      <w:tr w:rsidR="00A625CD">
        <w:tc>
          <w:tcPr>
            <w:tcW w:w="2880" w:type="dxa"/>
          </w:tcPr>
          <w:p w:rsidR="00A625CD" w:rsidRDefault="005C16E1">
            <w:r>
              <w:t>1922.</w:t>
            </w:r>
          </w:p>
        </w:tc>
        <w:tc>
          <w:tcPr>
            <w:tcW w:w="2880" w:type="dxa"/>
          </w:tcPr>
          <w:p w:rsidR="00A625CD" w:rsidRDefault="005C16E1">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A625CD" w:rsidRDefault="00A625CD"/>
        </w:tc>
      </w:tr>
      <w:tr w:rsidR="00A625CD">
        <w:tc>
          <w:tcPr>
            <w:tcW w:w="2880" w:type="dxa"/>
          </w:tcPr>
          <w:p w:rsidR="00A625CD" w:rsidRDefault="005C16E1">
            <w:r>
              <w:t>1923.</w:t>
            </w:r>
          </w:p>
        </w:tc>
        <w:tc>
          <w:tcPr>
            <w:tcW w:w="2880" w:type="dxa"/>
          </w:tcPr>
          <w:p w:rsidR="00A625CD" w:rsidRDefault="005C16E1">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A625CD" w:rsidRDefault="00A625CD"/>
        </w:tc>
      </w:tr>
      <w:tr w:rsidR="00A625CD">
        <w:tc>
          <w:tcPr>
            <w:tcW w:w="2880" w:type="dxa"/>
          </w:tcPr>
          <w:p w:rsidR="00A625CD" w:rsidRDefault="005C16E1">
            <w:r>
              <w:t>1924.</w:t>
            </w:r>
          </w:p>
        </w:tc>
        <w:tc>
          <w:tcPr>
            <w:tcW w:w="2880" w:type="dxa"/>
          </w:tcPr>
          <w:p w:rsidR="00A625CD" w:rsidRDefault="005C16E1">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A625CD" w:rsidRDefault="00A625CD"/>
        </w:tc>
      </w:tr>
      <w:tr w:rsidR="00A625CD">
        <w:tc>
          <w:tcPr>
            <w:tcW w:w="2880" w:type="dxa"/>
          </w:tcPr>
          <w:p w:rsidR="00A625CD" w:rsidRDefault="005C16E1">
            <w:r>
              <w:t>1925.</w:t>
            </w:r>
          </w:p>
        </w:tc>
        <w:tc>
          <w:tcPr>
            <w:tcW w:w="2880" w:type="dxa"/>
          </w:tcPr>
          <w:p w:rsidR="00A625CD" w:rsidRDefault="005C16E1">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A625CD" w:rsidRDefault="00A625CD"/>
        </w:tc>
      </w:tr>
      <w:tr w:rsidR="00A625CD">
        <w:tc>
          <w:tcPr>
            <w:tcW w:w="2880" w:type="dxa"/>
          </w:tcPr>
          <w:p w:rsidR="00A625CD" w:rsidRDefault="005C16E1">
            <w:r>
              <w:t>1926.</w:t>
            </w:r>
          </w:p>
        </w:tc>
        <w:tc>
          <w:tcPr>
            <w:tcW w:w="2880" w:type="dxa"/>
          </w:tcPr>
          <w:p w:rsidR="00A625CD" w:rsidRDefault="005C16E1">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A625CD" w:rsidRDefault="00A625CD"/>
        </w:tc>
      </w:tr>
      <w:tr w:rsidR="00A625CD">
        <w:tc>
          <w:tcPr>
            <w:tcW w:w="2880" w:type="dxa"/>
          </w:tcPr>
          <w:p w:rsidR="00A625CD" w:rsidRDefault="005C16E1">
            <w:r>
              <w:t>1927.</w:t>
            </w:r>
          </w:p>
        </w:tc>
        <w:tc>
          <w:tcPr>
            <w:tcW w:w="2880" w:type="dxa"/>
          </w:tcPr>
          <w:p w:rsidR="00A625CD" w:rsidRDefault="005C16E1">
            <w: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A625CD" w:rsidRDefault="00A625CD"/>
        </w:tc>
      </w:tr>
      <w:tr w:rsidR="00A625CD">
        <w:tc>
          <w:tcPr>
            <w:tcW w:w="2880" w:type="dxa"/>
          </w:tcPr>
          <w:p w:rsidR="00A625CD" w:rsidRDefault="005C16E1">
            <w:r>
              <w:t>1928.</w:t>
            </w:r>
          </w:p>
        </w:tc>
        <w:tc>
          <w:tcPr>
            <w:tcW w:w="2880" w:type="dxa"/>
          </w:tcPr>
          <w:p w:rsidR="00A625CD" w:rsidRDefault="005C16E1">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A625CD" w:rsidRDefault="00A625CD"/>
        </w:tc>
      </w:tr>
      <w:tr w:rsidR="00A625CD">
        <w:tc>
          <w:tcPr>
            <w:tcW w:w="2880" w:type="dxa"/>
          </w:tcPr>
          <w:p w:rsidR="00A625CD" w:rsidRDefault="005C16E1">
            <w:r>
              <w:t>1929.</w:t>
            </w:r>
          </w:p>
        </w:tc>
        <w:tc>
          <w:tcPr>
            <w:tcW w:w="2880" w:type="dxa"/>
          </w:tcPr>
          <w:p w:rsidR="00A625CD" w:rsidRDefault="005C16E1">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A625CD" w:rsidRDefault="00A625CD"/>
        </w:tc>
      </w:tr>
      <w:tr w:rsidR="00A625CD">
        <w:tc>
          <w:tcPr>
            <w:tcW w:w="2880" w:type="dxa"/>
          </w:tcPr>
          <w:p w:rsidR="00A625CD" w:rsidRDefault="005C16E1">
            <w:r>
              <w:t>1930.</w:t>
            </w:r>
          </w:p>
        </w:tc>
        <w:tc>
          <w:tcPr>
            <w:tcW w:w="2880" w:type="dxa"/>
          </w:tcPr>
          <w:p w:rsidR="00A625CD" w:rsidRDefault="005C16E1">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A625CD" w:rsidRDefault="00A625CD"/>
        </w:tc>
      </w:tr>
      <w:tr w:rsidR="00A625CD">
        <w:tc>
          <w:tcPr>
            <w:tcW w:w="2880" w:type="dxa"/>
          </w:tcPr>
          <w:p w:rsidR="00A625CD" w:rsidRDefault="005C16E1">
            <w:r>
              <w:t>1931.</w:t>
            </w:r>
          </w:p>
        </w:tc>
        <w:tc>
          <w:tcPr>
            <w:tcW w:w="2880" w:type="dxa"/>
          </w:tcPr>
          <w:p w:rsidR="00A625CD" w:rsidRDefault="005C16E1">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A625CD" w:rsidRDefault="00A625CD"/>
        </w:tc>
      </w:tr>
      <w:tr w:rsidR="00A625CD">
        <w:tc>
          <w:tcPr>
            <w:tcW w:w="2880" w:type="dxa"/>
          </w:tcPr>
          <w:p w:rsidR="00A625CD" w:rsidRDefault="005C16E1">
            <w:r>
              <w:t>1932.</w:t>
            </w:r>
          </w:p>
        </w:tc>
        <w:tc>
          <w:tcPr>
            <w:tcW w:w="2880" w:type="dxa"/>
          </w:tcPr>
          <w:p w:rsidR="00A625CD" w:rsidRDefault="005C16E1">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A625CD" w:rsidRDefault="00A625CD"/>
        </w:tc>
      </w:tr>
      <w:tr w:rsidR="00A625CD">
        <w:tc>
          <w:tcPr>
            <w:tcW w:w="2880" w:type="dxa"/>
          </w:tcPr>
          <w:p w:rsidR="00A625CD" w:rsidRDefault="005C16E1">
            <w:r>
              <w:t>1933.</w:t>
            </w:r>
          </w:p>
        </w:tc>
        <w:tc>
          <w:tcPr>
            <w:tcW w:w="2880" w:type="dxa"/>
          </w:tcPr>
          <w:p w:rsidR="00A625CD" w:rsidRDefault="005C16E1">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A625CD" w:rsidRDefault="00A625CD"/>
        </w:tc>
      </w:tr>
      <w:tr w:rsidR="00A625CD">
        <w:tc>
          <w:tcPr>
            <w:tcW w:w="2880" w:type="dxa"/>
          </w:tcPr>
          <w:p w:rsidR="00A625CD" w:rsidRDefault="005C16E1">
            <w:r>
              <w:t>1934.</w:t>
            </w:r>
          </w:p>
        </w:tc>
        <w:tc>
          <w:tcPr>
            <w:tcW w:w="2880" w:type="dxa"/>
          </w:tcPr>
          <w:p w:rsidR="00A625CD" w:rsidRDefault="005C16E1">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A625CD" w:rsidRDefault="00A625CD"/>
        </w:tc>
      </w:tr>
      <w:tr w:rsidR="00A625CD">
        <w:tc>
          <w:tcPr>
            <w:tcW w:w="2880" w:type="dxa"/>
          </w:tcPr>
          <w:p w:rsidR="00A625CD" w:rsidRDefault="005C16E1">
            <w:r>
              <w:t>1935.</w:t>
            </w:r>
          </w:p>
        </w:tc>
        <w:tc>
          <w:tcPr>
            <w:tcW w:w="2880" w:type="dxa"/>
          </w:tcPr>
          <w:p w:rsidR="00A625CD" w:rsidRDefault="005C16E1">
            <w:r>
              <w:t>Видеоролик: «44 способа поддержать Джихад</w:t>
            </w:r>
            <w:r>
              <w:t>»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1936.</w:t>
            </w:r>
          </w:p>
        </w:tc>
        <w:tc>
          <w:tcPr>
            <w:tcW w:w="2880" w:type="dxa"/>
          </w:tcPr>
          <w:p w:rsidR="00A625CD" w:rsidRDefault="005C16E1">
            <w:r>
              <w:t>Видеоролик: «Благородная битва в Москве — Справедливое возмездие»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1937.</w:t>
            </w:r>
          </w:p>
        </w:tc>
        <w:tc>
          <w:tcPr>
            <w:tcW w:w="2880" w:type="dxa"/>
          </w:tcPr>
          <w:p w:rsidR="00A625CD" w:rsidRDefault="005C16E1">
            <w:r>
              <w:t xml:space="preserve">Видеоролик: «Говорят муджахиты Вилайят КБК ИК» </w:t>
            </w:r>
            <w:r>
              <w:t>(решение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1938.</w:t>
            </w:r>
          </w:p>
        </w:tc>
        <w:tc>
          <w:tcPr>
            <w:tcW w:w="2880" w:type="dxa"/>
          </w:tcPr>
          <w:p w:rsidR="00A625CD" w:rsidRDefault="005C16E1">
            <w:r>
              <w:t>Видеоролик: «Сайд 1 лекция про Джихад»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1939.</w:t>
            </w:r>
          </w:p>
        </w:tc>
        <w:tc>
          <w:tcPr>
            <w:tcW w:w="2880" w:type="dxa"/>
          </w:tcPr>
          <w:p w:rsidR="00A625CD" w:rsidRDefault="005C16E1">
            <w:r>
              <w:t>Видеоролик: «Сайд Абу Саад» (решение Ленинского районного суда г. Томска от 12.</w:t>
            </w:r>
            <w:r>
              <w:t>04.2013);</w:t>
            </w:r>
          </w:p>
        </w:tc>
        <w:tc>
          <w:tcPr>
            <w:tcW w:w="2880" w:type="dxa"/>
          </w:tcPr>
          <w:p w:rsidR="00A625CD" w:rsidRDefault="00A625CD"/>
        </w:tc>
      </w:tr>
      <w:tr w:rsidR="00A625CD">
        <w:tc>
          <w:tcPr>
            <w:tcW w:w="2880" w:type="dxa"/>
          </w:tcPr>
          <w:p w:rsidR="00A625CD" w:rsidRDefault="005C16E1">
            <w:r>
              <w:t>1940.</w:t>
            </w:r>
          </w:p>
        </w:tc>
        <w:tc>
          <w:tcPr>
            <w:tcW w:w="2880" w:type="dxa"/>
          </w:tcPr>
          <w:p w:rsidR="00A625CD" w:rsidRDefault="005C16E1">
            <w:r>
              <w:t>Видеоролик: «Сайд Бурятский обращение к сестрам»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1941.</w:t>
            </w:r>
          </w:p>
        </w:tc>
        <w:tc>
          <w:tcPr>
            <w:tcW w:w="2880" w:type="dxa"/>
          </w:tcPr>
          <w:p w:rsidR="00A625CD" w:rsidRDefault="005C16E1">
            <w:r>
              <w:t>Видеоролик: «Львы джихада»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1942.</w:t>
            </w:r>
          </w:p>
        </w:tc>
        <w:tc>
          <w:tcPr>
            <w:tcW w:w="2880" w:type="dxa"/>
          </w:tcPr>
          <w:p w:rsidR="00A625CD" w:rsidRDefault="005C16E1">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1943.</w:t>
            </w:r>
          </w:p>
        </w:tc>
        <w:tc>
          <w:tcPr>
            <w:tcW w:w="2880" w:type="dxa"/>
          </w:tcPr>
          <w:p w:rsidR="00A625CD" w:rsidRDefault="005C16E1">
            <w:r>
              <w:t>Видеоролик: «Победа продолжается» (решение Ленинского районного суда г. Томска от 12.04.2013);</w:t>
            </w:r>
          </w:p>
        </w:tc>
        <w:tc>
          <w:tcPr>
            <w:tcW w:w="2880" w:type="dxa"/>
          </w:tcPr>
          <w:p w:rsidR="00A625CD" w:rsidRDefault="00A625CD"/>
        </w:tc>
      </w:tr>
      <w:tr w:rsidR="00A625CD">
        <w:tc>
          <w:tcPr>
            <w:tcW w:w="2880" w:type="dxa"/>
          </w:tcPr>
          <w:p w:rsidR="00A625CD" w:rsidRDefault="005C16E1">
            <w:r>
              <w:t>1944.</w:t>
            </w:r>
          </w:p>
        </w:tc>
        <w:tc>
          <w:tcPr>
            <w:tcW w:w="2880" w:type="dxa"/>
          </w:tcPr>
          <w:p w:rsidR="00A625CD" w:rsidRDefault="005C16E1">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A625CD" w:rsidRDefault="00A625CD"/>
        </w:tc>
      </w:tr>
      <w:tr w:rsidR="00A625CD">
        <w:tc>
          <w:tcPr>
            <w:tcW w:w="2880" w:type="dxa"/>
          </w:tcPr>
          <w:p w:rsidR="00A625CD" w:rsidRDefault="005C16E1">
            <w:r>
              <w:t>1945.</w:t>
            </w:r>
          </w:p>
        </w:tc>
        <w:tc>
          <w:tcPr>
            <w:tcW w:w="2880" w:type="dxa"/>
          </w:tcPr>
          <w:p w:rsidR="00A625CD" w:rsidRDefault="005C16E1">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A625CD" w:rsidRDefault="00A625CD"/>
        </w:tc>
      </w:tr>
      <w:tr w:rsidR="00A625CD">
        <w:tc>
          <w:tcPr>
            <w:tcW w:w="2880" w:type="dxa"/>
          </w:tcPr>
          <w:p w:rsidR="00A625CD" w:rsidRDefault="005C16E1">
            <w:r>
              <w:t>1946.</w:t>
            </w:r>
          </w:p>
        </w:tc>
        <w:tc>
          <w:tcPr>
            <w:tcW w:w="2880" w:type="dxa"/>
          </w:tcPr>
          <w:p w:rsidR="00A625CD" w:rsidRDefault="005C16E1">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A625CD" w:rsidRDefault="00A625CD"/>
        </w:tc>
      </w:tr>
      <w:tr w:rsidR="00A625CD">
        <w:tc>
          <w:tcPr>
            <w:tcW w:w="2880" w:type="dxa"/>
          </w:tcPr>
          <w:p w:rsidR="00A625CD" w:rsidRDefault="005C16E1">
            <w:r>
              <w:t>1947.</w:t>
            </w:r>
          </w:p>
        </w:tc>
        <w:tc>
          <w:tcPr>
            <w:tcW w:w="2880" w:type="dxa"/>
          </w:tcPr>
          <w:p w:rsidR="00A625CD" w:rsidRDefault="005C16E1">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A625CD" w:rsidRDefault="00A625CD"/>
        </w:tc>
      </w:tr>
      <w:tr w:rsidR="00A625CD">
        <w:tc>
          <w:tcPr>
            <w:tcW w:w="2880" w:type="dxa"/>
          </w:tcPr>
          <w:p w:rsidR="00A625CD" w:rsidRDefault="005C16E1">
            <w:r>
              <w:t>1948.</w:t>
            </w:r>
          </w:p>
        </w:tc>
        <w:tc>
          <w:tcPr>
            <w:tcW w:w="2880" w:type="dxa"/>
          </w:tcPr>
          <w:p w:rsidR="00A625CD" w:rsidRDefault="005C16E1">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A625CD" w:rsidRDefault="00A625CD"/>
        </w:tc>
      </w:tr>
      <w:tr w:rsidR="00A625CD">
        <w:tc>
          <w:tcPr>
            <w:tcW w:w="2880" w:type="dxa"/>
          </w:tcPr>
          <w:p w:rsidR="00A625CD" w:rsidRDefault="005C16E1">
            <w:r>
              <w:t>1949.</w:t>
            </w:r>
          </w:p>
        </w:tc>
        <w:tc>
          <w:tcPr>
            <w:tcW w:w="2880" w:type="dxa"/>
          </w:tcPr>
          <w:p w:rsidR="00A625CD" w:rsidRDefault="005C16E1">
            <w:r>
              <w:t xml:space="preserve">Обращение </w:t>
            </w:r>
            <w:r>
              <w:t>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A625CD" w:rsidRDefault="00A625CD"/>
        </w:tc>
      </w:tr>
      <w:tr w:rsidR="00A625CD">
        <w:tc>
          <w:tcPr>
            <w:tcW w:w="2880" w:type="dxa"/>
          </w:tcPr>
          <w:p w:rsidR="00A625CD" w:rsidRDefault="005C16E1">
            <w:r>
              <w:t>1950.</w:t>
            </w:r>
          </w:p>
        </w:tc>
        <w:tc>
          <w:tcPr>
            <w:tcW w:w="2880" w:type="dxa"/>
          </w:tcPr>
          <w:p w:rsidR="00A625CD" w:rsidRDefault="005C16E1">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A625CD" w:rsidRDefault="00A625CD"/>
        </w:tc>
      </w:tr>
      <w:tr w:rsidR="00A625CD">
        <w:tc>
          <w:tcPr>
            <w:tcW w:w="2880" w:type="dxa"/>
          </w:tcPr>
          <w:p w:rsidR="00A625CD" w:rsidRDefault="005C16E1">
            <w:r>
              <w:t>1951.</w:t>
            </w:r>
          </w:p>
        </w:tc>
        <w:tc>
          <w:tcPr>
            <w:tcW w:w="2880" w:type="dxa"/>
          </w:tcPr>
          <w:p w:rsidR="00A625CD" w:rsidRDefault="005C16E1">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A625CD" w:rsidRDefault="00A625CD"/>
        </w:tc>
      </w:tr>
      <w:tr w:rsidR="00A625CD">
        <w:tc>
          <w:tcPr>
            <w:tcW w:w="2880" w:type="dxa"/>
          </w:tcPr>
          <w:p w:rsidR="00A625CD" w:rsidRDefault="005C16E1">
            <w:r>
              <w:t>1952.</w:t>
            </w:r>
          </w:p>
        </w:tc>
        <w:tc>
          <w:tcPr>
            <w:tcW w:w="2880" w:type="dxa"/>
          </w:tcPr>
          <w:p w:rsidR="00A625CD" w:rsidRDefault="005C16E1">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A625CD" w:rsidRDefault="00A625CD"/>
        </w:tc>
      </w:tr>
      <w:tr w:rsidR="00A625CD">
        <w:tc>
          <w:tcPr>
            <w:tcW w:w="2880" w:type="dxa"/>
          </w:tcPr>
          <w:p w:rsidR="00A625CD" w:rsidRDefault="005C16E1">
            <w:r>
              <w:t>1953.</w:t>
            </w:r>
          </w:p>
        </w:tc>
        <w:tc>
          <w:tcPr>
            <w:tcW w:w="2880" w:type="dxa"/>
          </w:tcPr>
          <w:p w:rsidR="00A625CD" w:rsidRDefault="005C16E1">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A625CD" w:rsidRDefault="00A625CD"/>
        </w:tc>
      </w:tr>
      <w:tr w:rsidR="00A625CD">
        <w:tc>
          <w:tcPr>
            <w:tcW w:w="2880" w:type="dxa"/>
          </w:tcPr>
          <w:p w:rsidR="00A625CD" w:rsidRDefault="005C16E1">
            <w:r>
              <w:t>1954.</w:t>
            </w:r>
          </w:p>
        </w:tc>
        <w:tc>
          <w:tcPr>
            <w:tcW w:w="2880" w:type="dxa"/>
          </w:tcPr>
          <w:p w:rsidR="00A625CD" w:rsidRDefault="005C16E1">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A625CD" w:rsidRDefault="00A625CD"/>
        </w:tc>
      </w:tr>
      <w:tr w:rsidR="00A625CD">
        <w:tc>
          <w:tcPr>
            <w:tcW w:w="2880" w:type="dxa"/>
          </w:tcPr>
          <w:p w:rsidR="00A625CD" w:rsidRDefault="005C16E1">
            <w:r>
              <w:t>1955.</w:t>
            </w:r>
          </w:p>
        </w:tc>
        <w:tc>
          <w:tcPr>
            <w:tcW w:w="2880" w:type="dxa"/>
          </w:tcPr>
          <w:p w:rsidR="00A625CD" w:rsidRDefault="005C16E1">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A625CD" w:rsidRDefault="00A625CD"/>
        </w:tc>
      </w:tr>
      <w:tr w:rsidR="00A625CD">
        <w:tc>
          <w:tcPr>
            <w:tcW w:w="2880" w:type="dxa"/>
          </w:tcPr>
          <w:p w:rsidR="00A625CD" w:rsidRDefault="005C16E1">
            <w:r>
              <w:t>1956.</w:t>
            </w:r>
          </w:p>
        </w:tc>
        <w:tc>
          <w:tcPr>
            <w:tcW w:w="2880" w:type="dxa"/>
          </w:tcPr>
          <w:p w:rsidR="00A625CD" w:rsidRDefault="005C16E1">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A625CD" w:rsidRDefault="00A625CD"/>
        </w:tc>
      </w:tr>
      <w:tr w:rsidR="00A625CD">
        <w:tc>
          <w:tcPr>
            <w:tcW w:w="2880" w:type="dxa"/>
          </w:tcPr>
          <w:p w:rsidR="00A625CD" w:rsidRDefault="005C16E1">
            <w:r>
              <w:t>1957.</w:t>
            </w:r>
          </w:p>
        </w:tc>
        <w:tc>
          <w:tcPr>
            <w:tcW w:w="2880" w:type="dxa"/>
          </w:tcPr>
          <w:p w:rsidR="00A625CD" w:rsidRDefault="005C16E1">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A625CD" w:rsidRDefault="00A625CD"/>
        </w:tc>
      </w:tr>
      <w:tr w:rsidR="00A625CD">
        <w:tc>
          <w:tcPr>
            <w:tcW w:w="2880" w:type="dxa"/>
          </w:tcPr>
          <w:p w:rsidR="00A625CD" w:rsidRDefault="005C16E1">
            <w:r>
              <w:t>1958.</w:t>
            </w:r>
          </w:p>
        </w:tc>
        <w:tc>
          <w:tcPr>
            <w:tcW w:w="2880" w:type="dxa"/>
          </w:tcPr>
          <w:p w:rsidR="00A625CD" w:rsidRDefault="005C16E1">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A625CD" w:rsidRDefault="00A625CD"/>
        </w:tc>
      </w:tr>
      <w:tr w:rsidR="00A625CD">
        <w:tc>
          <w:tcPr>
            <w:tcW w:w="2880" w:type="dxa"/>
          </w:tcPr>
          <w:p w:rsidR="00A625CD" w:rsidRDefault="005C16E1">
            <w:r>
              <w:t>1959.</w:t>
            </w:r>
          </w:p>
        </w:tc>
        <w:tc>
          <w:tcPr>
            <w:tcW w:w="2880" w:type="dxa"/>
          </w:tcPr>
          <w:p w:rsidR="00A625CD" w:rsidRDefault="005C16E1">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A625CD" w:rsidRDefault="00A625CD"/>
        </w:tc>
      </w:tr>
      <w:tr w:rsidR="00A625CD">
        <w:tc>
          <w:tcPr>
            <w:tcW w:w="2880" w:type="dxa"/>
          </w:tcPr>
          <w:p w:rsidR="00A625CD" w:rsidRDefault="005C16E1">
            <w:r>
              <w:t>1960.</w:t>
            </w:r>
          </w:p>
        </w:tc>
        <w:tc>
          <w:tcPr>
            <w:tcW w:w="2880" w:type="dxa"/>
          </w:tcPr>
          <w:p w:rsidR="00A625CD" w:rsidRDefault="005C16E1">
            <w:r>
              <w:t>Информационный материал (статья) под названием «Изнасилование и убийство трехлетней девочки по канонам иудаизма», ко</w:t>
            </w:r>
            <w:r>
              <w:t>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A625CD" w:rsidRDefault="00A625CD"/>
        </w:tc>
      </w:tr>
      <w:tr w:rsidR="00A625CD">
        <w:tc>
          <w:tcPr>
            <w:tcW w:w="2880" w:type="dxa"/>
          </w:tcPr>
          <w:p w:rsidR="00A625CD" w:rsidRDefault="005C16E1">
            <w:r>
              <w:t>1961.</w:t>
            </w:r>
          </w:p>
        </w:tc>
        <w:tc>
          <w:tcPr>
            <w:tcW w:w="2880" w:type="dxa"/>
          </w:tcPr>
          <w:p w:rsidR="00A625CD" w:rsidRDefault="005C16E1">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A625CD" w:rsidRDefault="00A625CD"/>
        </w:tc>
      </w:tr>
      <w:tr w:rsidR="00A625CD">
        <w:tc>
          <w:tcPr>
            <w:tcW w:w="2880" w:type="dxa"/>
          </w:tcPr>
          <w:p w:rsidR="00A625CD" w:rsidRDefault="005C16E1">
            <w:r>
              <w:t>1962.</w:t>
            </w:r>
          </w:p>
        </w:tc>
        <w:tc>
          <w:tcPr>
            <w:tcW w:w="2880" w:type="dxa"/>
          </w:tcPr>
          <w:p w:rsidR="00A625CD" w:rsidRDefault="005C16E1">
            <w:r>
              <w:t>Интернет-ресурс www.rons.ru (решение Первомайского районного суда г. Кирова Кировской области от 20.02.2013);</w:t>
            </w:r>
          </w:p>
        </w:tc>
        <w:tc>
          <w:tcPr>
            <w:tcW w:w="2880" w:type="dxa"/>
          </w:tcPr>
          <w:p w:rsidR="00A625CD" w:rsidRDefault="00A625CD"/>
        </w:tc>
      </w:tr>
      <w:tr w:rsidR="00A625CD">
        <w:tc>
          <w:tcPr>
            <w:tcW w:w="2880" w:type="dxa"/>
          </w:tcPr>
          <w:p w:rsidR="00A625CD" w:rsidRDefault="005C16E1">
            <w:r>
              <w:t>1963.</w:t>
            </w:r>
          </w:p>
        </w:tc>
        <w:tc>
          <w:tcPr>
            <w:tcW w:w="2880" w:type="dxa"/>
          </w:tcPr>
          <w:p w:rsidR="00A625CD" w:rsidRDefault="005C16E1">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A625CD" w:rsidRDefault="00A625CD"/>
        </w:tc>
      </w:tr>
      <w:tr w:rsidR="00A625CD">
        <w:tc>
          <w:tcPr>
            <w:tcW w:w="2880" w:type="dxa"/>
          </w:tcPr>
          <w:p w:rsidR="00A625CD" w:rsidRDefault="005C16E1">
            <w:r>
              <w:t>1964.</w:t>
            </w:r>
          </w:p>
        </w:tc>
        <w:tc>
          <w:tcPr>
            <w:tcW w:w="2880" w:type="dxa"/>
          </w:tcPr>
          <w:p w:rsidR="00A625CD" w:rsidRDefault="005C16E1">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A625CD" w:rsidRDefault="00A625CD"/>
        </w:tc>
      </w:tr>
      <w:tr w:rsidR="00A625CD">
        <w:tc>
          <w:tcPr>
            <w:tcW w:w="2880" w:type="dxa"/>
          </w:tcPr>
          <w:p w:rsidR="00A625CD" w:rsidRDefault="005C16E1">
            <w:r>
              <w:t>1965.</w:t>
            </w:r>
          </w:p>
        </w:tc>
        <w:tc>
          <w:tcPr>
            <w:tcW w:w="2880" w:type="dxa"/>
          </w:tcPr>
          <w:p w:rsidR="00A625CD" w:rsidRDefault="005C16E1">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196</w:t>
            </w:r>
            <w:r>
              <w:t>6.</w:t>
            </w:r>
          </w:p>
        </w:tc>
        <w:tc>
          <w:tcPr>
            <w:tcW w:w="2880" w:type="dxa"/>
          </w:tcPr>
          <w:p w:rsidR="00A625CD" w:rsidRDefault="005C16E1">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1967.</w:t>
            </w:r>
          </w:p>
        </w:tc>
        <w:tc>
          <w:tcPr>
            <w:tcW w:w="2880" w:type="dxa"/>
          </w:tcPr>
          <w:p w:rsidR="00A625CD" w:rsidRDefault="005C16E1">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1968.</w:t>
            </w:r>
          </w:p>
        </w:tc>
        <w:tc>
          <w:tcPr>
            <w:tcW w:w="2880" w:type="dxa"/>
          </w:tcPr>
          <w:p w:rsidR="00A625CD" w:rsidRDefault="005C16E1">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w:t>
            </w:r>
            <w:r>
              <w:t>69.</w:t>
            </w:r>
          </w:p>
        </w:tc>
        <w:tc>
          <w:tcPr>
            <w:tcW w:w="2880" w:type="dxa"/>
          </w:tcPr>
          <w:p w:rsidR="00A625CD" w:rsidRDefault="005C16E1">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1970.</w:t>
            </w:r>
          </w:p>
        </w:tc>
        <w:tc>
          <w:tcPr>
            <w:tcW w:w="2880" w:type="dxa"/>
          </w:tcPr>
          <w:p w:rsidR="00A625CD" w:rsidRDefault="005C16E1">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A625CD" w:rsidRDefault="00A625CD"/>
        </w:tc>
      </w:tr>
      <w:tr w:rsidR="00A625CD">
        <w:tc>
          <w:tcPr>
            <w:tcW w:w="2880" w:type="dxa"/>
          </w:tcPr>
          <w:p w:rsidR="00A625CD" w:rsidRDefault="005C16E1">
            <w:r>
              <w:t>1971.</w:t>
            </w:r>
          </w:p>
        </w:tc>
        <w:tc>
          <w:tcPr>
            <w:tcW w:w="2880" w:type="dxa"/>
          </w:tcPr>
          <w:p w:rsidR="00A625CD" w:rsidRDefault="005C16E1">
            <w:r>
              <w:t>Видеоматериал «Калининградские &amp;quоt;скинхеды&amp;quopt Ya Ixni Papu Sistru I Meortvi Ibal…», размещенного на интернет-сайте, имеющий электронный адрес http:</w:t>
            </w:r>
            <w:r>
              <w:t>//vkontakte.ru (решение Промышленного районного суда г. Курска от 05.03.2013);</w:t>
            </w:r>
          </w:p>
        </w:tc>
        <w:tc>
          <w:tcPr>
            <w:tcW w:w="2880" w:type="dxa"/>
          </w:tcPr>
          <w:p w:rsidR="00A625CD" w:rsidRDefault="00A625CD"/>
        </w:tc>
      </w:tr>
      <w:tr w:rsidR="00A625CD">
        <w:tc>
          <w:tcPr>
            <w:tcW w:w="2880" w:type="dxa"/>
          </w:tcPr>
          <w:p w:rsidR="00A625CD" w:rsidRDefault="005C16E1">
            <w:r>
              <w:t>1972.</w:t>
            </w:r>
          </w:p>
        </w:tc>
        <w:tc>
          <w:tcPr>
            <w:tcW w:w="2880" w:type="dxa"/>
          </w:tcPr>
          <w:p w:rsidR="00A625CD" w:rsidRDefault="005C16E1">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A625CD" w:rsidRDefault="00A625CD"/>
        </w:tc>
      </w:tr>
      <w:tr w:rsidR="00A625CD">
        <w:tc>
          <w:tcPr>
            <w:tcW w:w="2880" w:type="dxa"/>
          </w:tcPr>
          <w:p w:rsidR="00A625CD" w:rsidRDefault="005C16E1">
            <w:r>
              <w:t>1973.</w:t>
            </w:r>
          </w:p>
        </w:tc>
        <w:tc>
          <w:tcPr>
            <w:tcW w:w="2880" w:type="dxa"/>
          </w:tcPr>
          <w:p w:rsidR="00A625CD" w:rsidRDefault="005C16E1">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A625CD" w:rsidRDefault="00A625CD"/>
        </w:tc>
      </w:tr>
      <w:tr w:rsidR="00A625CD">
        <w:tc>
          <w:tcPr>
            <w:tcW w:w="2880" w:type="dxa"/>
          </w:tcPr>
          <w:p w:rsidR="00A625CD" w:rsidRDefault="005C16E1">
            <w:r>
              <w:t>1974.</w:t>
            </w:r>
          </w:p>
        </w:tc>
        <w:tc>
          <w:tcPr>
            <w:tcW w:w="2880" w:type="dxa"/>
          </w:tcPr>
          <w:p w:rsidR="00A625CD" w:rsidRDefault="005C16E1">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A625CD" w:rsidRDefault="00A625CD"/>
        </w:tc>
      </w:tr>
      <w:tr w:rsidR="00A625CD">
        <w:tc>
          <w:tcPr>
            <w:tcW w:w="2880" w:type="dxa"/>
          </w:tcPr>
          <w:p w:rsidR="00A625CD" w:rsidRDefault="005C16E1">
            <w:r>
              <w:t>1975.</w:t>
            </w:r>
          </w:p>
        </w:tc>
        <w:tc>
          <w:tcPr>
            <w:tcW w:w="2880" w:type="dxa"/>
          </w:tcPr>
          <w:p w:rsidR="00A625CD" w:rsidRDefault="005C16E1">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A625CD" w:rsidRDefault="00A625CD"/>
        </w:tc>
      </w:tr>
      <w:tr w:rsidR="00A625CD">
        <w:tc>
          <w:tcPr>
            <w:tcW w:w="2880" w:type="dxa"/>
          </w:tcPr>
          <w:p w:rsidR="00A625CD" w:rsidRDefault="005C16E1">
            <w:r>
              <w:t>1976.</w:t>
            </w:r>
          </w:p>
        </w:tc>
        <w:tc>
          <w:tcPr>
            <w:tcW w:w="2880" w:type="dxa"/>
          </w:tcPr>
          <w:p w:rsidR="00A625CD" w:rsidRDefault="005C16E1">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A625CD" w:rsidRDefault="00A625CD"/>
        </w:tc>
      </w:tr>
      <w:tr w:rsidR="00A625CD">
        <w:tc>
          <w:tcPr>
            <w:tcW w:w="2880" w:type="dxa"/>
          </w:tcPr>
          <w:p w:rsidR="00A625CD" w:rsidRDefault="005C16E1">
            <w:r>
              <w:t>1977.</w:t>
            </w:r>
          </w:p>
        </w:tc>
        <w:tc>
          <w:tcPr>
            <w:tcW w:w="2880" w:type="dxa"/>
          </w:tcPr>
          <w:p w:rsidR="00A625CD" w:rsidRDefault="005C16E1">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A625CD" w:rsidRDefault="00A625CD"/>
        </w:tc>
      </w:tr>
      <w:tr w:rsidR="00A625CD">
        <w:tc>
          <w:tcPr>
            <w:tcW w:w="2880" w:type="dxa"/>
          </w:tcPr>
          <w:p w:rsidR="00A625CD" w:rsidRDefault="005C16E1">
            <w:r>
              <w:t>1978.</w:t>
            </w:r>
          </w:p>
        </w:tc>
        <w:tc>
          <w:tcPr>
            <w:tcW w:w="2880" w:type="dxa"/>
          </w:tcPr>
          <w:p w:rsidR="00A625CD" w:rsidRDefault="005C16E1">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A625CD" w:rsidRDefault="00A625CD"/>
        </w:tc>
      </w:tr>
      <w:tr w:rsidR="00A625CD">
        <w:tc>
          <w:tcPr>
            <w:tcW w:w="2880" w:type="dxa"/>
          </w:tcPr>
          <w:p w:rsidR="00A625CD" w:rsidRDefault="005C16E1">
            <w:r>
              <w:t>1979.</w:t>
            </w:r>
          </w:p>
        </w:tc>
        <w:tc>
          <w:tcPr>
            <w:tcW w:w="2880" w:type="dxa"/>
          </w:tcPr>
          <w:p w:rsidR="00A625CD" w:rsidRDefault="005C16E1">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A625CD" w:rsidRDefault="00A625CD"/>
        </w:tc>
      </w:tr>
      <w:tr w:rsidR="00A625CD">
        <w:tc>
          <w:tcPr>
            <w:tcW w:w="2880" w:type="dxa"/>
          </w:tcPr>
          <w:p w:rsidR="00A625CD" w:rsidRDefault="005C16E1">
            <w:r>
              <w:t>1980.</w:t>
            </w:r>
          </w:p>
        </w:tc>
        <w:tc>
          <w:tcPr>
            <w:tcW w:w="2880" w:type="dxa"/>
          </w:tcPr>
          <w:p w:rsidR="00A625CD" w:rsidRDefault="005C16E1">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A625CD" w:rsidRDefault="00A625CD"/>
        </w:tc>
      </w:tr>
      <w:tr w:rsidR="00A625CD">
        <w:tc>
          <w:tcPr>
            <w:tcW w:w="2880" w:type="dxa"/>
          </w:tcPr>
          <w:p w:rsidR="00A625CD" w:rsidRDefault="005C16E1">
            <w:r>
              <w:t>1981.</w:t>
            </w:r>
          </w:p>
        </w:tc>
        <w:tc>
          <w:tcPr>
            <w:tcW w:w="2880" w:type="dxa"/>
          </w:tcPr>
          <w:p w:rsidR="00A625CD" w:rsidRDefault="005C16E1">
            <w:r>
              <w:t>Зеркало сайта «Кавказ-Центр» www.kcblog.info (решение Ленинского районного суда г. Грозного Чеченской Республики от 07.02.2013);</w:t>
            </w:r>
          </w:p>
        </w:tc>
        <w:tc>
          <w:tcPr>
            <w:tcW w:w="2880" w:type="dxa"/>
          </w:tcPr>
          <w:p w:rsidR="00A625CD" w:rsidRDefault="00A625CD"/>
        </w:tc>
      </w:tr>
      <w:tr w:rsidR="00A625CD">
        <w:tc>
          <w:tcPr>
            <w:tcW w:w="2880" w:type="dxa"/>
          </w:tcPr>
          <w:p w:rsidR="00A625CD" w:rsidRDefault="005C16E1">
            <w:r>
              <w:t>1982.</w:t>
            </w:r>
          </w:p>
        </w:tc>
        <w:tc>
          <w:tcPr>
            <w:tcW w:w="2880" w:type="dxa"/>
          </w:tcPr>
          <w:p w:rsidR="00A625CD" w:rsidRDefault="005C16E1">
            <w:r>
              <w:t>Сайт «Имам ТВ» www.imamtv.com (решение Ленинского районного су</w:t>
            </w:r>
            <w:r>
              <w:t>да г. Грозного Чеченской Республики от 07.02.2013);</w:t>
            </w:r>
          </w:p>
        </w:tc>
        <w:tc>
          <w:tcPr>
            <w:tcW w:w="2880" w:type="dxa"/>
          </w:tcPr>
          <w:p w:rsidR="00A625CD" w:rsidRDefault="00A625CD"/>
        </w:tc>
      </w:tr>
      <w:tr w:rsidR="00A625CD">
        <w:tc>
          <w:tcPr>
            <w:tcW w:w="2880" w:type="dxa"/>
          </w:tcPr>
          <w:p w:rsidR="00A625CD" w:rsidRDefault="005C16E1">
            <w:r>
              <w:t>1983.</w:t>
            </w:r>
          </w:p>
        </w:tc>
        <w:tc>
          <w:tcPr>
            <w:tcW w:w="2880" w:type="dxa"/>
          </w:tcPr>
          <w:p w:rsidR="00A625CD" w:rsidRDefault="005C16E1">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A625CD" w:rsidRDefault="00A625CD"/>
        </w:tc>
      </w:tr>
      <w:tr w:rsidR="00A625CD">
        <w:tc>
          <w:tcPr>
            <w:tcW w:w="2880" w:type="dxa"/>
          </w:tcPr>
          <w:p w:rsidR="00A625CD" w:rsidRDefault="005C16E1">
            <w:r>
              <w:t>1984.</w:t>
            </w:r>
          </w:p>
        </w:tc>
        <w:tc>
          <w:tcPr>
            <w:tcW w:w="2880" w:type="dxa"/>
          </w:tcPr>
          <w:p w:rsidR="00A625CD" w:rsidRDefault="005C16E1">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A625CD" w:rsidRDefault="00A625CD"/>
        </w:tc>
      </w:tr>
      <w:tr w:rsidR="00A625CD">
        <w:tc>
          <w:tcPr>
            <w:tcW w:w="2880" w:type="dxa"/>
          </w:tcPr>
          <w:p w:rsidR="00A625CD" w:rsidRDefault="005C16E1">
            <w:r>
              <w:t>1985.</w:t>
            </w:r>
          </w:p>
        </w:tc>
        <w:tc>
          <w:tcPr>
            <w:tcW w:w="2880" w:type="dxa"/>
          </w:tcPr>
          <w:p w:rsidR="00A625CD" w:rsidRDefault="005C16E1">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A625CD" w:rsidRDefault="00A625CD"/>
        </w:tc>
      </w:tr>
      <w:tr w:rsidR="00A625CD">
        <w:tc>
          <w:tcPr>
            <w:tcW w:w="2880" w:type="dxa"/>
          </w:tcPr>
          <w:p w:rsidR="00A625CD" w:rsidRDefault="005C16E1">
            <w:r>
              <w:t>1986.</w:t>
            </w:r>
          </w:p>
        </w:tc>
        <w:tc>
          <w:tcPr>
            <w:tcW w:w="2880" w:type="dxa"/>
          </w:tcPr>
          <w:p w:rsidR="00A625CD" w:rsidRDefault="005C16E1">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A625CD" w:rsidRDefault="00A625CD"/>
        </w:tc>
      </w:tr>
      <w:tr w:rsidR="00A625CD">
        <w:tc>
          <w:tcPr>
            <w:tcW w:w="2880" w:type="dxa"/>
          </w:tcPr>
          <w:p w:rsidR="00A625CD" w:rsidRDefault="005C16E1">
            <w:r>
              <w:t>1987.</w:t>
            </w:r>
          </w:p>
        </w:tc>
        <w:tc>
          <w:tcPr>
            <w:tcW w:w="2880" w:type="dxa"/>
          </w:tcPr>
          <w:p w:rsidR="00A625CD" w:rsidRDefault="005C16E1">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w:t>
            </w:r>
            <w:r>
              <w:t>2.04.2013);</w:t>
            </w:r>
          </w:p>
        </w:tc>
        <w:tc>
          <w:tcPr>
            <w:tcW w:w="2880" w:type="dxa"/>
          </w:tcPr>
          <w:p w:rsidR="00A625CD" w:rsidRDefault="00A625CD"/>
        </w:tc>
      </w:tr>
      <w:tr w:rsidR="00A625CD">
        <w:tc>
          <w:tcPr>
            <w:tcW w:w="2880" w:type="dxa"/>
          </w:tcPr>
          <w:p w:rsidR="00A625CD" w:rsidRDefault="005C16E1">
            <w:r>
              <w:t>1988.</w:t>
            </w:r>
          </w:p>
        </w:tc>
        <w:tc>
          <w:tcPr>
            <w:tcW w:w="2880" w:type="dxa"/>
          </w:tcPr>
          <w:p w:rsidR="00A625CD" w:rsidRDefault="005C16E1">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A625CD" w:rsidRDefault="00A625CD"/>
        </w:tc>
      </w:tr>
      <w:tr w:rsidR="00A625CD">
        <w:tc>
          <w:tcPr>
            <w:tcW w:w="2880" w:type="dxa"/>
          </w:tcPr>
          <w:p w:rsidR="00A625CD" w:rsidRDefault="005C16E1">
            <w:r>
              <w:t>1989.</w:t>
            </w:r>
          </w:p>
        </w:tc>
        <w:tc>
          <w:tcPr>
            <w:tcW w:w="2880" w:type="dxa"/>
          </w:tcPr>
          <w:p w:rsidR="00A625CD" w:rsidRDefault="005C16E1">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A625CD" w:rsidRDefault="00A625CD"/>
        </w:tc>
      </w:tr>
      <w:tr w:rsidR="00A625CD">
        <w:tc>
          <w:tcPr>
            <w:tcW w:w="2880" w:type="dxa"/>
          </w:tcPr>
          <w:p w:rsidR="00A625CD" w:rsidRDefault="005C16E1">
            <w:r>
              <w:t>1990.</w:t>
            </w:r>
          </w:p>
        </w:tc>
        <w:tc>
          <w:tcPr>
            <w:tcW w:w="2880" w:type="dxa"/>
          </w:tcPr>
          <w:p w:rsidR="00A625CD" w:rsidRDefault="005C16E1">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A625CD" w:rsidRDefault="00A625CD"/>
        </w:tc>
      </w:tr>
      <w:tr w:rsidR="00A625CD">
        <w:tc>
          <w:tcPr>
            <w:tcW w:w="2880" w:type="dxa"/>
          </w:tcPr>
          <w:p w:rsidR="00A625CD" w:rsidRDefault="005C16E1">
            <w:r>
              <w:t>1991.</w:t>
            </w:r>
          </w:p>
        </w:tc>
        <w:tc>
          <w:tcPr>
            <w:tcW w:w="2880" w:type="dxa"/>
          </w:tcPr>
          <w:p w:rsidR="00A625CD" w:rsidRDefault="005C16E1">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A625CD" w:rsidRDefault="00A625CD"/>
        </w:tc>
      </w:tr>
      <w:tr w:rsidR="00A625CD">
        <w:tc>
          <w:tcPr>
            <w:tcW w:w="2880" w:type="dxa"/>
          </w:tcPr>
          <w:p w:rsidR="00A625CD" w:rsidRDefault="005C16E1">
            <w:r>
              <w:t>1992.</w:t>
            </w:r>
          </w:p>
        </w:tc>
        <w:tc>
          <w:tcPr>
            <w:tcW w:w="2880" w:type="dxa"/>
          </w:tcPr>
          <w:p w:rsidR="00A625CD" w:rsidRDefault="005C16E1">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A625CD" w:rsidRDefault="00A625CD"/>
        </w:tc>
      </w:tr>
      <w:tr w:rsidR="00A625CD">
        <w:tc>
          <w:tcPr>
            <w:tcW w:w="2880" w:type="dxa"/>
          </w:tcPr>
          <w:p w:rsidR="00A625CD" w:rsidRDefault="005C16E1">
            <w:r>
              <w:t>1993.</w:t>
            </w:r>
          </w:p>
        </w:tc>
        <w:tc>
          <w:tcPr>
            <w:tcW w:w="2880" w:type="dxa"/>
          </w:tcPr>
          <w:p w:rsidR="00A625CD" w:rsidRDefault="005C16E1">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A625CD" w:rsidRDefault="00A625CD"/>
        </w:tc>
      </w:tr>
      <w:tr w:rsidR="00A625CD">
        <w:tc>
          <w:tcPr>
            <w:tcW w:w="2880" w:type="dxa"/>
          </w:tcPr>
          <w:p w:rsidR="00A625CD" w:rsidRDefault="005C16E1">
            <w:r>
              <w:t>1994.</w:t>
            </w:r>
          </w:p>
        </w:tc>
        <w:tc>
          <w:tcPr>
            <w:tcW w:w="2880" w:type="dxa"/>
          </w:tcPr>
          <w:p w:rsidR="00A625CD" w:rsidRDefault="005C16E1">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A625CD" w:rsidRDefault="00A625CD"/>
        </w:tc>
      </w:tr>
      <w:tr w:rsidR="00A625CD">
        <w:tc>
          <w:tcPr>
            <w:tcW w:w="2880" w:type="dxa"/>
          </w:tcPr>
          <w:p w:rsidR="00A625CD" w:rsidRDefault="005C16E1">
            <w:r>
              <w:t>1995.</w:t>
            </w:r>
          </w:p>
        </w:tc>
        <w:tc>
          <w:tcPr>
            <w:tcW w:w="2880" w:type="dxa"/>
          </w:tcPr>
          <w:p w:rsidR="00A625CD" w:rsidRDefault="005C16E1">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A625CD" w:rsidRDefault="00A625CD"/>
        </w:tc>
      </w:tr>
      <w:tr w:rsidR="00A625CD">
        <w:tc>
          <w:tcPr>
            <w:tcW w:w="2880" w:type="dxa"/>
          </w:tcPr>
          <w:p w:rsidR="00A625CD" w:rsidRDefault="005C16E1">
            <w:r>
              <w:t>1996.</w:t>
            </w:r>
          </w:p>
        </w:tc>
        <w:tc>
          <w:tcPr>
            <w:tcW w:w="2880" w:type="dxa"/>
          </w:tcPr>
          <w:p w:rsidR="00A625CD" w:rsidRDefault="005C16E1">
            <w:r>
              <w:t>Интернет-сайт www.geroivoli.info (решение Никулинского районного суда г. Москвы от 19.11.2012);</w:t>
            </w:r>
          </w:p>
        </w:tc>
        <w:tc>
          <w:tcPr>
            <w:tcW w:w="2880" w:type="dxa"/>
          </w:tcPr>
          <w:p w:rsidR="00A625CD" w:rsidRDefault="00A625CD"/>
        </w:tc>
      </w:tr>
      <w:tr w:rsidR="00A625CD">
        <w:tc>
          <w:tcPr>
            <w:tcW w:w="2880" w:type="dxa"/>
          </w:tcPr>
          <w:p w:rsidR="00A625CD" w:rsidRDefault="005C16E1">
            <w:r>
              <w:t>1997.</w:t>
            </w:r>
          </w:p>
        </w:tc>
        <w:tc>
          <w:tcPr>
            <w:tcW w:w="2880" w:type="dxa"/>
          </w:tcPr>
          <w:p w:rsidR="00A625CD" w:rsidRDefault="005C16E1">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A625CD" w:rsidRDefault="00A625CD"/>
        </w:tc>
      </w:tr>
      <w:tr w:rsidR="00A625CD">
        <w:tc>
          <w:tcPr>
            <w:tcW w:w="2880" w:type="dxa"/>
          </w:tcPr>
          <w:p w:rsidR="00A625CD" w:rsidRDefault="005C16E1">
            <w:r>
              <w:t>1998.</w:t>
            </w:r>
          </w:p>
        </w:tc>
        <w:tc>
          <w:tcPr>
            <w:tcW w:w="2880" w:type="dxa"/>
          </w:tcPr>
          <w:p w:rsidR="00A625CD" w:rsidRDefault="005C16E1">
            <w:r>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A625CD" w:rsidRDefault="00A625CD"/>
        </w:tc>
      </w:tr>
      <w:tr w:rsidR="00A625CD">
        <w:tc>
          <w:tcPr>
            <w:tcW w:w="2880" w:type="dxa"/>
          </w:tcPr>
          <w:p w:rsidR="00A625CD" w:rsidRDefault="005C16E1">
            <w:r>
              <w:t>1999.</w:t>
            </w:r>
          </w:p>
        </w:tc>
        <w:tc>
          <w:tcPr>
            <w:tcW w:w="2880" w:type="dxa"/>
          </w:tcPr>
          <w:p w:rsidR="00A625CD" w:rsidRDefault="005C16E1">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A625CD" w:rsidRDefault="00A625CD"/>
        </w:tc>
      </w:tr>
      <w:tr w:rsidR="00A625CD">
        <w:tc>
          <w:tcPr>
            <w:tcW w:w="2880" w:type="dxa"/>
          </w:tcPr>
          <w:p w:rsidR="00A625CD" w:rsidRDefault="005C16E1">
            <w:r>
              <w:t>2000.</w:t>
            </w:r>
          </w:p>
        </w:tc>
        <w:tc>
          <w:tcPr>
            <w:tcW w:w="2880" w:type="dxa"/>
          </w:tcPr>
          <w:p w:rsidR="00A625CD" w:rsidRDefault="005C16E1">
            <w:r>
              <w:t>Брошюра «Готфрид Федер. Программа и мировоззрен</w:t>
            </w:r>
            <w:r>
              <w:t>ие НСДАП» (решение Южно-Сахалинского городского суда от 30.04.2013);</w:t>
            </w:r>
          </w:p>
        </w:tc>
        <w:tc>
          <w:tcPr>
            <w:tcW w:w="2880" w:type="dxa"/>
          </w:tcPr>
          <w:p w:rsidR="00A625CD" w:rsidRDefault="00A625CD"/>
        </w:tc>
      </w:tr>
      <w:tr w:rsidR="00A625CD">
        <w:tc>
          <w:tcPr>
            <w:tcW w:w="2880" w:type="dxa"/>
          </w:tcPr>
          <w:p w:rsidR="00A625CD" w:rsidRDefault="005C16E1">
            <w:r>
              <w:t>2001.</w:t>
            </w:r>
          </w:p>
        </w:tc>
        <w:tc>
          <w:tcPr>
            <w:tcW w:w="2880" w:type="dxa"/>
          </w:tcPr>
          <w:p w:rsidR="00A625CD" w:rsidRDefault="005C16E1">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A625CD" w:rsidRDefault="00A625CD"/>
        </w:tc>
      </w:tr>
      <w:tr w:rsidR="00A625CD">
        <w:tc>
          <w:tcPr>
            <w:tcW w:w="2880" w:type="dxa"/>
          </w:tcPr>
          <w:p w:rsidR="00A625CD" w:rsidRDefault="005C16E1">
            <w:r>
              <w:t>2002.</w:t>
            </w:r>
          </w:p>
        </w:tc>
        <w:tc>
          <w:tcPr>
            <w:tcW w:w="2880" w:type="dxa"/>
          </w:tcPr>
          <w:p w:rsidR="00A625CD" w:rsidRDefault="005C16E1">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A625CD" w:rsidRDefault="00A625CD"/>
        </w:tc>
      </w:tr>
      <w:tr w:rsidR="00A625CD">
        <w:tc>
          <w:tcPr>
            <w:tcW w:w="2880" w:type="dxa"/>
          </w:tcPr>
          <w:p w:rsidR="00A625CD" w:rsidRDefault="005C16E1">
            <w:r>
              <w:t>2003.</w:t>
            </w:r>
          </w:p>
        </w:tc>
        <w:tc>
          <w:tcPr>
            <w:tcW w:w="2880" w:type="dxa"/>
          </w:tcPr>
          <w:p w:rsidR="00A625CD" w:rsidRDefault="005C16E1">
            <w: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A625CD" w:rsidRDefault="00A625CD"/>
        </w:tc>
      </w:tr>
      <w:tr w:rsidR="00A625CD">
        <w:tc>
          <w:tcPr>
            <w:tcW w:w="2880" w:type="dxa"/>
          </w:tcPr>
          <w:p w:rsidR="00A625CD" w:rsidRDefault="005C16E1">
            <w:r>
              <w:t>2004.</w:t>
            </w:r>
          </w:p>
        </w:tc>
        <w:tc>
          <w:tcPr>
            <w:tcW w:w="2880" w:type="dxa"/>
          </w:tcPr>
          <w:p w:rsidR="00A625CD" w:rsidRDefault="005C16E1">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A625CD" w:rsidRDefault="00A625CD"/>
        </w:tc>
      </w:tr>
      <w:tr w:rsidR="00A625CD">
        <w:tc>
          <w:tcPr>
            <w:tcW w:w="2880" w:type="dxa"/>
          </w:tcPr>
          <w:p w:rsidR="00A625CD" w:rsidRDefault="005C16E1">
            <w:r>
              <w:t>2005.</w:t>
            </w:r>
          </w:p>
        </w:tc>
        <w:tc>
          <w:tcPr>
            <w:tcW w:w="2880" w:type="dxa"/>
          </w:tcPr>
          <w:p w:rsidR="00A625CD" w:rsidRDefault="005C16E1">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A625CD" w:rsidRDefault="00A625CD"/>
        </w:tc>
      </w:tr>
      <w:tr w:rsidR="00A625CD">
        <w:tc>
          <w:tcPr>
            <w:tcW w:w="2880" w:type="dxa"/>
          </w:tcPr>
          <w:p w:rsidR="00A625CD" w:rsidRDefault="005C16E1">
            <w:r>
              <w:t>2006.</w:t>
            </w:r>
          </w:p>
        </w:tc>
        <w:tc>
          <w:tcPr>
            <w:tcW w:w="2880" w:type="dxa"/>
          </w:tcPr>
          <w:p w:rsidR="00A625CD" w:rsidRDefault="005C16E1">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A625CD" w:rsidRDefault="00A625CD"/>
        </w:tc>
      </w:tr>
      <w:tr w:rsidR="00A625CD">
        <w:tc>
          <w:tcPr>
            <w:tcW w:w="2880" w:type="dxa"/>
          </w:tcPr>
          <w:p w:rsidR="00A625CD" w:rsidRDefault="005C16E1">
            <w:r>
              <w:t>2007.</w:t>
            </w:r>
          </w:p>
        </w:tc>
        <w:tc>
          <w:tcPr>
            <w:tcW w:w="2880" w:type="dxa"/>
          </w:tcPr>
          <w:p w:rsidR="00A625CD" w:rsidRDefault="005C16E1">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A625CD" w:rsidRDefault="00A625CD"/>
        </w:tc>
      </w:tr>
      <w:tr w:rsidR="00A625CD">
        <w:tc>
          <w:tcPr>
            <w:tcW w:w="2880" w:type="dxa"/>
          </w:tcPr>
          <w:p w:rsidR="00A625CD" w:rsidRDefault="005C16E1">
            <w:r>
              <w:t>2008.</w:t>
            </w:r>
          </w:p>
        </w:tc>
        <w:tc>
          <w:tcPr>
            <w:tcW w:w="2880" w:type="dxa"/>
          </w:tcPr>
          <w:p w:rsidR="00A625CD" w:rsidRDefault="005C16E1">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A625CD" w:rsidRDefault="00A625CD"/>
        </w:tc>
      </w:tr>
      <w:tr w:rsidR="00A625CD">
        <w:tc>
          <w:tcPr>
            <w:tcW w:w="2880" w:type="dxa"/>
          </w:tcPr>
          <w:p w:rsidR="00A625CD" w:rsidRDefault="005C16E1">
            <w:r>
              <w:t>2009.</w:t>
            </w:r>
          </w:p>
        </w:tc>
        <w:tc>
          <w:tcPr>
            <w:tcW w:w="2880" w:type="dxa"/>
          </w:tcPr>
          <w:p w:rsidR="00A625CD" w:rsidRDefault="005C16E1">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A625CD" w:rsidRDefault="00A625CD"/>
        </w:tc>
      </w:tr>
      <w:tr w:rsidR="00A625CD">
        <w:tc>
          <w:tcPr>
            <w:tcW w:w="2880" w:type="dxa"/>
          </w:tcPr>
          <w:p w:rsidR="00A625CD" w:rsidRDefault="005C16E1">
            <w:r>
              <w:t>2010.</w:t>
            </w:r>
          </w:p>
        </w:tc>
        <w:tc>
          <w:tcPr>
            <w:tcW w:w="2880" w:type="dxa"/>
          </w:tcPr>
          <w:p w:rsidR="00A625CD" w:rsidRDefault="005C16E1">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A625CD" w:rsidRDefault="00A625CD"/>
        </w:tc>
      </w:tr>
      <w:tr w:rsidR="00A625CD">
        <w:tc>
          <w:tcPr>
            <w:tcW w:w="2880" w:type="dxa"/>
          </w:tcPr>
          <w:p w:rsidR="00A625CD" w:rsidRDefault="005C16E1">
            <w:r>
              <w:t>2011.</w:t>
            </w:r>
          </w:p>
        </w:tc>
        <w:tc>
          <w:tcPr>
            <w:tcW w:w="2880" w:type="dxa"/>
          </w:tcPr>
          <w:p w:rsidR="00A625CD" w:rsidRDefault="005C16E1">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A625CD" w:rsidRDefault="00A625CD"/>
        </w:tc>
      </w:tr>
      <w:tr w:rsidR="00A625CD">
        <w:tc>
          <w:tcPr>
            <w:tcW w:w="2880" w:type="dxa"/>
          </w:tcPr>
          <w:p w:rsidR="00A625CD" w:rsidRDefault="005C16E1">
            <w:r>
              <w:t>2012.</w:t>
            </w:r>
          </w:p>
        </w:tc>
        <w:tc>
          <w:tcPr>
            <w:tcW w:w="2880" w:type="dxa"/>
          </w:tcPr>
          <w:p w:rsidR="00A625CD" w:rsidRDefault="005C16E1">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A625CD" w:rsidRDefault="00A625CD"/>
        </w:tc>
      </w:tr>
      <w:tr w:rsidR="00A625CD">
        <w:tc>
          <w:tcPr>
            <w:tcW w:w="2880" w:type="dxa"/>
          </w:tcPr>
          <w:p w:rsidR="00A625CD" w:rsidRDefault="005C16E1">
            <w:r>
              <w:t>2013.</w:t>
            </w:r>
          </w:p>
        </w:tc>
        <w:tc>
          <w:tcPr>
            <w:tcW w:w="2880" w:type="dxa"/>
          </w:tcPr>
          <w:p w:rsidR="00A625CD" w:rsidRDefault="005C16E1">
            <w:r>
              <w:t>Брошюра «Саратовское дело. Выпуск 16» (Киев, «Вехи истории», 1996) (решение Тимирязевского районного суда г. Москвы от 14.05.2013);</w:t>
            </w:r>
          </w:p>
        </w:tc>
        <w:tc>
          <w:tcPr>
            <w:tcW w:w="2880" w:type="dxa"/>
          </w:tcPr>
          <w:p w:rsidR="00A625CD" w:rsidRDefault="00A625CD"/>
        </w:tc>
      </w:tr>
      <w:tr w:rsidR="00A625CD">
        <w:tc>
          <w:tcPr>
            <w:tcW w:w="2880" w:type="dxa"/>
          </w:tcPr>
          <w:p w:rsidR="00A625CD" w:rsidRDefault="005C16E1">
            <w:r>
              <w:t>2014.</w:t>
            </w:r>
          </w:p>
        </w:tc>
        <w:tc>
          <w:tcPr>
            <w:tcW w:w="2880" w:type="dxa"/>
          </w:tcPr>
          <w:p w:rsidR="00A625CD" w:rsidRDefault="005C16E1">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A625CD" w:rsidRDefault="00A625CD"/>
        </w:tc>
      </w:tr>
      <w:tr w:rsidR="00A625CD">
        <w:tc>
          <w:tcPr>
            <w:tcW w:w="2880" w:type="dxa"/>
          </w:tcPr>
          <w:p w:rsidR="00A625CD" w:rsidRDefault="005C16E1">
            <w:r>
              <w:t>2015.</w:t>
            </w:r>
          </w:p>
        </w:tc>
        <w:tc>
          <w:tcPr>
            <w:tcW w:w="2880" w:type="dxa"/>
          </w:tcPr>
          <w:p w:rsidR="00A625CD" w:rsidRDefault="005C16E1">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A625CD" w:rsidRDefault="00A625CD"/>
        </w:tc>
      </w:tr>
      <w:tr w:rsidR="00A625CD">
        <w:tc>
          <w:tcPr>
            <w:tcW w:w="2880" w:type="dxa"/>
          </w:tcPr>
          <w:p w:rsidR="00A625CD" w:rsidRDefault="005C16E1">
            <w:r>
              <w:t>2016.</w:t>
            </w:r>
          </w:p>
        </w:tc>
        <w:tc>
          <w:tcPr>
            <w:tcW w:w="2880" w:type="dxa"/>
          </w:tcPr>
          <w:p w:rsidR="00A625CD" w:rsidRDefault="005C16E1">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A625CD" w:rsidRDefault="00A625CD"/>
        </w:tc>
      </w:tr>
      <w:tr w:rsidR="00A625CD">
        <w:tc>
          <w:tcPr>
            <w:tcW w:w="2880" w:type="dxa"/>
          </w:tcPr>
          <w:p w:rsidR="00A625CD" w:rsidRDefault="005C16E1">
            <w:r>
              <w:t>2017.</w:t>
            </w:r>
          </w:p>
        </w:tc>
        <w:tc>
          <w:tcPr>
            <w:tcW w:w="2880" w:type="dxa"/>
          </w:tcPr>
          <w:p w:rsidR="00A625CD" w:rsidRDefault="005C16E1">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A625CD" w:rsidRDefault="00A625CD"/>
        </w:tc>
      </w:tr>
      <w:tr w:rsidR="00A625CD">
        <w:tc>
          <w:tcPr>
            <w:tcW w:w="2880" w:type="dxa"/>
          </w:tcPr>
          <w:p w:rsidR="00A625CD" w:rsidRDefault="005C16E1">
            <w:r>
              <w:t>2018.</w:t>
            </w:r>
          </w:p>
        </w:tc>
        <w:tc>
          <w:tcPr>
            <w:tcW w:w="2880" w:type="dxa"/>
          </w:tcPr>
          <w:p w:rsidR="00A625CD" w:rsidRDefault="005C16E1">
            <w:r>
              <w:t>Статья под заголовком «Адыгея, она же Солнечная Адыгея, Помидорная Республика», произведенная и распростра</w:t>
            </w:r>
            <w:r>
              <w:t>ненная неустановленным лицом на интернет-сайте www.lirkmore.to (решение Майкопского городского суда Республики Адыгея от 05.04.2013);</w:t>
            </w:r>
          </w:p>
        </w:tc>
        <w:tc>
          <w:tcPr>
            <w:tcW w:w="2880" w:type="dxa"/>
          </w:tcPr>
          <w:p w:rsidR="00A625CD" w:rsidRDefault="00A625CD"/>
        </w:tc>
      </w:tr>
      <w:tr w:rsidR="00A625CD">
        <w:tc>
          <w:tcPr>
            <w:tcW w:w="2880" w:type="dxa"/>
          </w:tcPr>
          <w:p w:rsidR="00A625CD" w:rsidRDefault="005C16E1">
            <w:r>
              <w:t>2019.</w:t>
            </w:r>
          </w:p>
        </w:tc>
        <w:tc>
          <w:tcPr>
            <w:tcW w:w="2880" w:type="dxa"/>
          </w:tcPr>
          <w:p w:rsidR="00A625CD" w:rsidRDefault="005C16E1">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A625CD" w:rsidRDefault="00A625CD"/>
        </w:tc>
      </w:tr>
      <w:tr w:rsidR="00A625CD">
        <w:tc>
          <w:tcPr>
            <w:tcW w:w="2880" w:type="dxa"/>
          </w:tcPr>
          <w:p w:rsidR="00A625CD" w:rsidRDefault="005C16E1">
            <w:r>
              <w:t>2020.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2021.</w:t>
            </w:r>
          </w:p>
        </w:tc>
        <w:tc>
          <w:tcPr>
            <w:tcW w:w="2880" w:type="dxa"/>
          </w:tcPr>
          <w:p w:rsidR="00A625CD" w:rsidRDefault="005C16E1">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A625CD" w:rsidRDefault="00A625CD"/>
        </w:tc>
      </w:tr>
      <w:tr w:rsidR="00A625CD">
        <w:tc>
          <w:tcPr>
            <w:tcW w:w="2880" w:type="dxa"/>
          </w:tcPr>
          <w:p w:rsidR="00A625CD" w:rsidRDefault="005C16E1">
            <w:r>
              <w:t>2022.</w:t>
            </w:r>
          </w:p>
        </w:tc>
        <w:tc>
          <w:tcPr>
            <w:tcW w:w="2880" w:type="dxa"/>
          </w:tcPr>
          <w:p w:rsidR="00A625CD" w:rsidRDefault="005C16E1">
            <w:r>
              <w:t>Книга «Владимир Попов «Возвращение Руси». М., Наследие предков. 2003» (решение Южно-Сахалинского городского суда от 23.05.2013);</w:t>
            </w:r>
          </w:p>
        </w:tc>
        <w:tc>
          <w:tcPr>
            <w:tcW w:w="2880" w:type="dxa"/>
          </w:tcPr>
          <w:p w:rsidR="00A625CD" w:rsidRDefault="00A625CD"/>
        </w:tc>
      </w:tr>
      <w:tr w:rsidR="00A625CD">
        <w:tc>
          <w:tcPr>
            <w:tcW w:w="2880" w:type="dxa"/>
          </w:tcPr>
          <w:p w:rsidR="00A625CD" w:rsidRDefault="005C16E1">
            <w:r>
              <w:t>2023.</w:t>
            </w:r>
          </w:p>
        </w:tc>
        <w:tc>
          <w:tcPr>
            <w:tcW w:w="2880" w:type="dxa"/>
          </w:tcPr>
          <w:p w:rsidR="00A625CD" w:rsidRDefault="005C16E1">
            <w:r>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A625CD" w:rsidRDefault="00A625CD"/>
        </w:tc>
      </w:tr>
      <w:tr w:rsidR="00A625CD">
        <w:tc>
          <w:tcPr>
            <w:tcW w:w="2880" w:type="dxa"/>
          </w:tcPr>
          <w:p w:rsidR="00A625CD" w:rsidRDefault="005C16E1">
            <w:r>
              <w:t>2024.</w:t>
            </w:r>
          </w:p>
        </w:tc>
        <w:tc>
          <w:tcPr>
            <w:tcW w:w="2880" w:type="dxa"/>
          </w:tcPr>
          <w:p w:rsidR="00A625CD" w:rsidRDefault="005C16E1">
            <w:r>
              <w:t>Листовка под названием «К оружию! Молния» (решение Центрального районного суда г. Омска от 06.06.2013);</w:t>
            </w:r>
          </w:p>
        </w:tc>
        <w:tc>
          <w:tcPr>
            <w:tcW w:w="2880" w:type="dxa"/>
          </w:tcPr>
          <w:p w:rsidR="00A625CD" w:rsidRDefault="00A625CD"/>
        </w:tc>
      </w:tr>
      <w:tr w:rsidR="00A625CD">
        <w:tc>
          <w:tcPr>
            <w:tcW w:w="2880" w:type="dxa"/>
          </w:tcPr>
          <w:p w:rsidR="00A625CD" w:rsidRDefault="005C16E1">
            <w:r>
              <w:t>2025.</w:t>
            </w:r>
          </w:p>
        </w:tc>
        <w:tc>
          <w:tcPr>
            <w:tcW w:w="2880" w:type="dxa"/>
          </w:tcPr>
          <w:p w:rsidR="00A625CD" w:rsidRDefault="005C16E1">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A625CD" w:rsidRDefault="00A625CD"/>
        </w:tc>
      </w:tr>
      <w:tr w:rsidR="00A625CD">
        <w:tc>
          <w:tcPr>
            <w:tcW w:w="2880" w:type="dxa"/>
          </w:tcPr>
          <w:p w:rsidR="00A625CD" w:rsidRDefault="005C16E1">
            <w:r>
              <w:t>2026.</w:t>
            </w:r>
          </w:p>
        </w:tc>
        <w:tc>
          <w:tcPr>
            <w:tcW w:w="2880" w:type="dxa"/>
          </w:tcPr>
          <w:p w:rsidR="00A625CD" w:rsidRDefault="005C16E1">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A625CD" w:rsidRDefault="00A625CD"/>
        </w:tc>
      </w:tr>
      <w:tr w:rsidR="00A625CD">
        <w:tc>
          <w:tcPr>
            <w:tcW w:w="2880" w:type="dxa"/>
          </w:tcPr>
          <w:p w:rsidR="00A625CD" w:rsidRDefault="005C16E1">
            <w:r>
              <w:t>2027.</w:t>
            </w:r>
          </w:p>
        </w:tc>
        <w:tc>
          <w:tcPr>
            <w:tcW w:w="2880" w:type="dxa"/>
          </w:tcPr>
          <w:p w:rsidR="00A625CD" w:rsidRDefault="005C16E1">
            <w:r>
              <w:t>Печатное издание И.С. Баркова «Жидоведение. Учебное пособие» (решение Бежицкого районного суда г. Брянска от 28.05.2013);</w:t>
            </w:r>
          </w:p>
        </w:tc>
        <w:tc>
          <w:tcPr>
            <w:tcW w:w="2880" w:type="dxa"/>
          </w:tcPr>
          <w:p w:rsidR="00A625CD" w:rsidRDefault="00A625CD"/>
        </w:tc>
      </w:tr>
      <w:tr w:rsidR="00A625CD">
        <w:tc>
          <w:tcPr>
            <w:tcW w:w="2880" w:type="dxa"/>
          </w:tcPr>
          <w:p w:rsidR="00A625CD" w:rsidRDefault="005C16E1">
            <w:r>
              <w:t>2028.</w:t>
            </w:r>
          </w:p>
        </w:tc>
        <w:tc>
          <w:tcPr>
            <w:tcW w:w="2880" w:type="dxa"/>
          </w:tcPr>
          <w:p w:rsidR="00A625CD" w:rsidRDefault="005C16E1">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A625CD" w:rsidRDefault="00A625CD"/>
        </w:tc>
      </w:tr>
      <w:tr w:rsidR="00A625CD">
        <w:tc>
          <w:tcPr>
            <w:tcW w:w="2880" w:type="dxa"/>
          </w:tcPr>
          <w:p w:rsidR="00A625CD" w:rsidRDefault="005C16E1">
            <w:r>
              <w:t>2029.</w:t>
            </w:r>
          </w:p>
        </w:tc>
        <w:tc>
          <w:tcPr>
            <w:tcW w:w="2880" w:type="dxa"/>
          </w:tcPr>
          <w:p w:rsidR="00A625CD" w:rsidRDefault="005C16E1">
            <w:r>
              <w:t>Печатное издание – газета «Русский порядок» №1 (48) от 11.06.2002 (решение Бежицкого районного суда г. Брянска от 30.05.2013);</w:t>
            </w:r>
          </w:p>
        </w:tc>
        <w:tc>
          <w:tcPr>
            <w:tcW w:w="2880" w:type="dxa"/>
          </w:tcPr>
          <w:p w:rsidR="00A625CD" w:rsidRDefault="00A625CD"/>
        </w:tc>
      </w:tr>
      <w:tr w:rsidR="00A625CD">
        <w:tc>
          <w:tcPr>
            <w:tcW w:w="2880" w:type="dxa"/>
          </w:tcPr>
          <w:p w:rsidR="00A625CD" w:rsidRDefault="005C16E1">
            <w:r>
              <w:t>2030.</w:t>
            </w:r>
          </w:p>
        </w:tc>
        <w:tc>
          <w:tcPr>
            <w:tcW w:w="2880" w:type="dxa"/>
          </w:tcPr>
          <w:p w:rsidR="00A625CD" w:rsidRDefault="005C16E1">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A625CD" w:rsidRDefault="00A625CD"/>
        </w:tc>
      </w:tr>
      <w:tr w:rsidR="00A625CD">
        <w:tc>
          <w:tcPr>
            <w:tcW w:w="2880" w:type="dxa"/>
          </w:tcPr>
          <w:p w:rsidR="00A625CD" w:rsidRDefault="005C16E1">
            <w:r>
              <w:t>2031.</w:t>
            </w:r>
          </w:p>
        </w:tc>
        <w:tc>
          <w:tcPr>
            <w:tcW w:w="2880" w:type="dxa"/>
          </w:tcPr>
          <w:p w:rsidR="00A625CD" w:rsidRDefault="005C16E1">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A625CD" w:rsidRDefault="00A625CD"/>
        </w:tc>
      </w:tr>
      <w:tr w:rsidR="00A625CD">
        <w:tc>
          <w:tcPr>
            <w:tcW w:w="2880" w:type="dxa"/>
          </w:tcPr>
          <w:p w:rsidR="00A625CD" w:rsidRDefault="005C16E1">
            <w:r>
              <w:t>2032.</w:t>
            </w:r>
          </w:p>
        </w:tc>
        <w:tc>
          <w:tcPr>
            <w:tcW w:w="2880" w:type="dxa"/>
          </w:tcPr>
          <w:p w:rsidR="00A625CD" w:rsidRDefault="005C16E1">
            <w:r>
              <w:t>Лозунг «Остановим исламизацию – остановим терроризм!» (решение Бабушк</w:t>
            </w:r>
            <w:r>
              <w:t>инского районного суда г. Москвы от 04.06.2013);</w:t>
            </w:r>
          </w:p>
        </w:tc>
        <w:tc>
          <w:tcPr>
            <w:tcW w:w="2880" w:type="dxa"/>
          </w:tcPr>
          <w:p w:rsidR="00A625CD" w:rsidRDefault="00A625CD"/>
        </w:tc>
      </w:tr>
      <w:tr w:rsidR="00A625CD">
        <w:tc>
          <w:tcPr>
            <w:tcW w:w="2880" w:type="dxa"/>
          </w:tcPr>
          <w:p w:rsidR="00A625CD" w:rsidRDefault="005C16E1">
            <w:r>
              <w:t>2033.</w:t>
            </w:r>
          </w:p>
        </w:tc>
        <w:tc>
          <w:tcPr>
            <w:tcW w:w="2880" w:type="dxa"/>
          </w:tcPr>
          <w:p w:rsidR="00A625CD" w:rsidRDefault="005C16E1">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A625CD" w:rsidRDefault="00A625CD"/>
        </w:tc>
      </w:tr>
      <w:tr w:rsidR="00A625CD">
        <w:tc>
          <w:tcPr>
            <w:tcW w:w="2880" w:type="dxa"/>
          </w:tcPr>
          <w:p w:rsidR="00A625CD" w:rsidRDefault="005C16E1">
            <w:r>
              <w:t>2034.</w:t>
            </w:r>
          </w:p>
        </w:tc>
        <w:tc>
          <w:tcPr>
            <w:tcW w:w="2880" w:type="dxa"/>
          </w:tcPr>
          <w:p w:rsidR="00A625CD" w:rsidRDefault="005C16E1">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A625CD" w:rsidRDefault="00A625CD"/>
        </w:tc>
      </w:tr>
      <w:tr w:rsidR="00A625CD">
        <w:tc>
          <w:tcPr>
            <w:tcW w:w="2880" w:type="dxa"/>
          </w:tcPr>
          <w:p w:rsidR="00A625CD" w:rsidRDefault="005C16E1">
            <w:r>
              <w:t>2035.</w:t>
            </w:r>
          </w:p>
        </w:tc>
        <w:tc>
          <w:tcPr>
            <w:tcW w:w="2880" w:type="dxa"/>
          </w:tcPr>
          <w:p w:rsidR="00A625CD" w:rsidRDefault="005C16E1">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A625CD" w:rsidRDefault="00A625CD"/>
        </w:tc>
      </w:tr>
      <w:tr w:rsidR="00A625CD">
        <w:tc>
          <w:tcPr>
            <w:tcW w:w="2880" w:type="dxa"/>
          </w:tcPr>
          <w:p w:rsidR="00A625CD" w:rsidRDefault="005C16E1">
            <w:r>
              <w:t>2036.</w:t>
            </w:r>
          </w:p>
        </w:tc>
        <w:tc>
          <w:tcPr>
            <w:tcW w:w="2880" w:type="dxa"/>
          </w:tcPr>
          <w:p w:rsidR="00A625CD" w:rsidRDefault="005C16E1">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A625CD" w:rsidRDefault="00A625CD"/>
        </w:tc>
      </w:tr>
      <w:tr w:rsidR="00A625CD">
        <w:tc>
          <w:tcPr>
            <w:tcW w:w="2880" w:type="dxa"/>
          </w:tcPr>
          <w:p w:rsidR="00A625CD" w:rsidRDefault="005C16E1">
            <w:r>
              <w:t>2037.</w:t>
            </w:r>
          </w:p>
        </w:tc>
        <w:tc>
          <w:tcPr>
            <w:tcW w:w="2880" w:type="dxa"/>
          </w:tcPr>
          <w:p w:rsidR="00A625CD" w:rsidRDefault="005C16E1">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A625CD" w:rsidRDefault="00A625CD"/>
        </w:tc>
      </w:tr>
      <w:tr w:rsidR="00A625CD">
        <w:tc>
          <w:tcPr>
            <w:tcW w:w="2880" w:type="dxa"/>
          </w:tcPr>
          <w:p w:rsidR="00A625CD" w:rsidRDefault="005C16E1">
            <w:r>
              <w:t>2038.</w:t>
            </w:r>
          </w:p>
        </w:tc>
        <w:tc>
          <w:tcPr>
            <w:tcW w:w="2880" w:type="dxa"/>
          </w:tcPr>
          <w:p w:rsidR="00A625CD" w:rsidRDefault="005C16E1">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A625CD" w:rsidRDefault="00A625CD"/>
        </w:tc>
      </w:tr>
      <w:tr w:rsidR="00A625CD">
        <w:tc>
          <w:tcPr>
            <w:tcW w:w="2880" w:type="dxa"/>
          </w:tcPr>
          <w:p w:rsidR="00A625CD" w:rsidRDefault="005C16E1">
            <w:r>
              <w:t>2039.</w:t>
            </w:r>
          </w:p>
        </w:tc>
        <w:tc>
          <w:tcPr>
            <w:tcW w:w="2880" w:type="dxa"/>
          </w:tcPr>
          <w:p w:rsidR="00A625CD" w:rsidRDefault="005C16E1">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A625CD" w:rsidRDefault="00A625CD"/>
        </w:tc>
      </w:tr>
      <w:tr w:rsidR="00A625CD">
        <w:tc>
          <w:tcPr>
            <w:tcW w:w="2880" w:type="dxa"/>
          </w:tcPr>
          <w:p w:rsidR="00A625CD" w:rsidRDefault="005C16E1">
            <w:r>
              <w:t>2040.</w:t>
            </w:r>
          </w:p>
        </w:tc>
        <w:tc>
          <w:tcPr>
            <w:tcW w:w="2880" w:type="dxa"/>
          </w:tcPr>
          <w:p w:rsidR="00A625CD" w:rsidRDefault="005C16E1">
            <w:r>
              <w:t>Информационный материал (статья) под названием «Откровенный разговор кафиров о кавказских вероотступниках», который опубликован для свобо</w:t>
            </w:r>
            <w:r>
              <w:t>дного доступа на Интернет-странице: http://www/shamilonline.org/ru/2009-08-18-08-17-14/16-2010-01-18-09-01-54/5481-2011-05-04-07-19-56.html (решение Свердловского районного суда г. Костромы от 22.04.2013);</w:t>
            </w:r>
          </w:p>
        </w:tc>
        <w:tc>
          <w:tcPr>
            <w:tcW w:w="2880" w:type="dxa"/>
          </w:tcPr>
          <w:p w:rsidR="00A625CD" w:rsidRDefault="00A625CD"/>
        </w:tc>
      </w:tr>
      <w:tr w:rsidR="00A625CD">
        <w:tc>
          <w:tcPr>
            <w:tcW w:w="2880" w:type="dxa"/>
          </w:tcPr>
          <w:p w:rsidR="00A625CD" w:rsidRDefault="005C16E1">
            <w:r>
              <w:t>2041.</w:t>
            </w:r>
          </w:p>
        </w:tc>
        <w:tc>
          <w:tcPr>
            <w:tcW w:w="2880" w:type="dxa"/>
          </w:tcPr>
          <w:p w:rsidR="00A625CD" w:rsidRDefault="005C16E1">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A625CD" w:rsidRDefault="00A625CD"/>
        </w:tc>
      </w:tr>
      <w:tr w:rsidR="00A625CD">
        <w:tc>
          <w:tcPr>
            <w:tcW w:w="2880" w:type="dxa"/>
          </w:tcPr>
          <w:p w:rsidR="00A625CD" w:rsidRDefault="005C16E1">
            <w:r>
              <w:t>2042.</w:t>
            </w:r>
          </w:p>
        </w:tc>
        <w:tc>
          <w:tcPr>
            <w:tcW w:w="2880" w:type="dxa"/>
          </w:tcPr>
          <w:p w:rsidR="00A625CD" w:rsidRDefault="005C16E1">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A625CD" w:rsidRDefault="00A625CD"/>
        </w:tc>
      </w:tr>
      <w:tr w:rsidR="00A625CD">
        <w:tc>
          <w:tcPr>
            <w:tcW w:w="2880" w:type="dxa"/>
          </w:tcPr>
          <w:p w:rsidR="00A625CD" w:rsidRDefault="005C16E1">
            <w:r>
              <w:t>2043.</w:t>
            </w:r>
          </w:p>
        </w:tc>
        <w:tc>
          <w:tcPr>
            <w:tcW w:w="2880" w:type="dxa"/>
          </w:tcPr>
          <w:p w:rsidR="00A625CD" w:rsidRDefault="005C16E1">
            <w:r>
              <w:t>Печатное издание – газета «Русский порядок» №1 (48) от 11.06.2002 (решение Бежицкого районного суда г. Брянска от 30.05.2013);</w:t>
            </w:r>
          </w:p>
        </w:tc>
        <w:tc>
          <w:tcPr>
            <w:tcW w:w="2880" w:type="dxa"/>
          </w:tcPr>
          <w:p w:rsidR="00A625CD" w:rsidRDefault="00A625CD"/>
        </w:tc>
      </w:tr>
      <w:tr w:rsidR="00A625CD">
        <w:tc>
          <w:tcPr>
            <w:tcW w:w="2880" w:type="dxa"/>
          </w:tcPr>
          <w:p w:rsidR="00A625CD" w:rsidRDefault="005C16E1">
            <w:r>
              <w:t>2044.</w:t>
            </w:r>
          </w:p>
        </w:tc>
        <w:tc>
          <w:tcPr>
            <w:tcW w:w="2880" w:type="dxa"/>
          </w:tcPr>
          <w:p w:rsidR="00A625CD" w:rsidRDefault="005C16E1">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A625CD" w:rsidRDefault="00A625CD"/>
        </w:tc>
      </w:tr>
      <w:tr w:rsidR="00A625CD">
        <w:tc>
          <w:tcPr>
            <w:tcW w:w="2880" w:type="dxa"/>
          </w:tcPr>
          <w:p w:rsidR="00A625CD" w:rsidRDefault="005C16E1">
            <w:r>
              <w:t>2045.</w:t>
            </w:r>
          </w:p>
        </w:tc>
        <w:tc>
          <w:tcPr>
            <w:tcW w:w="2880" w:type="dxa"/>
          </w:tcPr>
          <w:p w:rsidR="00A625CD" w:rsidRDefault="005C16E1">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A625CD" w:rsidRDefault="00A625CD"/>
        </w:tc>
      </w:tr>
      <w:tr w:rsidR="00A625CD">
        <w:tc>
          <w:tcPr>
            <w:tcW w:w="2880" w:type="dxa"/>
          </w:tcPr>
          <w:p w:rsidR="00A625CD" w:rsidRDefault="005C16E1">
            <w:r>
              <w:t>2046.</w:t>
            </w:r>
          </w:p>
        </w:tc>
        <w:tc>
          <w:tcPr>
            <w:tcW w:w="2880" w:type="dxa"/>
          </w:tcPr>
          <w:p w:rsidR="00A625CD" w:rsidRDefault="005C16E1">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A625CD" w:rsidRDefault="00A625CD"/>
        </w:tc>
      </w:tr>
      <w:tr w:rsidR="00A625CD">
        <w:tc>
          <w:tcPr>
            <w:tcW w:w="2880" w:type="dxa"/>
          </w:tcPr>
          <w:p w:rsidR="00A625CD" w:rsidRDefault="005C16E1">
            <w:r>
              <w:t>2047.</w:t>
            </w:r>
          </w:p>
        </w:tc>
        <w:tc>
          <w:tcPr>
            <w:tcW w:w="2880" w:type="dxa"/>
          </w:tcPr>
          <w:p w:rsidR="00A625CD" w:rsidRDefault="005C16E1">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A625CD" w:rsidRDefault="00A625CD"/>
        </w:tc>
      </w:tr>
      <w:tr w:rsidR="00A625CD">
        <w:tc>
          <w:tcPr>
            <w:tcW w:w="2880" w:type="dxa"/>
          </w:tcPr>
          <w:p w:rsidR="00A625CD" w:rsidRDefault="005C16E1">
            <w:r>
              <w:t>2048</w:t>
            </w:r>
            <w:r>
              <w:t>.</w:t>
            </w:r>
          </w:p>
        </w:tc>
        <w:tc>
          <w:tcPr>
            <w:tcW w:w="2880" w:type="dxa"/>
          </w:tcPr>
          <w:p w:rsidR="00A625CD" w:rsidRDefault="005C16E1">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A625CD" w:rsidRDefault="00A625CD"/>
        </w:tc>
      </w:tr>
      <w:tr w:rsidR="00A625CD">
        <w:tc>
          <w:tcPr>
            <w:tcW w:w="2880" w:type="dxa"/>
          </w:tcPr>
          <w:p w:rsidR="00A625CD" w:rsidRDefault="005C16E1">
            <w:r>
              <w:t>2049.</w:t>
            </w:r>
          </w:p>
        </w:tc>
        <w:tc>
          <w:tcPr>
            <w:tcW w:w="2880" w:type="dxa"/>
          </w:tcPr>
          <w:p w:rsidR="00A625CD" w:rsidRDefault="005C16E1">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A625CD" w:rsidRDefault="00A625CD"/>
        </w:tc>
      </w:tr>
      <w:tr w:rsidR="00A625CD">
        <w:tc>
          <w:tcPr>
            <w:tcW w:w="2880" w:type="dxa"/>
          </w:tcPr>
          <w:p w:rsidR="00A625CD" w:rsidRDefault="005C16E1">
            <w:r>
              <w:t>2050.</w:t>
            </w:r>
          </w:p>
        </w:tc>
        <w:tc>
          <w:tcPr>
            <w:tcW w:w="2880" w:type="dxa"/>
          </w:tcPr>
          <w:p w:rsidR="00A625CD" w:rsidRDefault="005C16E1">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A625CD" w:rsidRDefault="00A625CD"/>
        </w:tc>
      </w:tr>
      <w:tr w:rsidR="00A625CD">
        <w:tc>
          <w:tcPr>
            <w:tcW w:w="2880" w:type="dxa"/>
          </w:tcPr>
          <w:p w:rsidR="00A625CD" w:rsidRDefault="005C16E1">
            <w:r>
              <w:t>2051.</w:t>
            </w:r>
          </w:p>
        </w:tc>
        <w:tc>
          <w:tcPr>
            <w:tcW w:w="2880" w:type="dxa"/>
          </w:tcPr>
          <w:p w:rsidR="00A625CD" w:rsidRDefault="005C16E1">
            <w:r>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A625CD" w:rsidRDefault="00A625CD"/>
        </w:tc>
      </w:tr>
      <w:tr w:rsidR="00A625CD">
        <w:tc>
          <w:tcPr>
            <w:tcW w:w="2880" w:type="dxa"/>
          </w:tcPr>
          <w:p w:rsidR="00A625CD" w:rsidRDefault="005C16E1">
            <w:r>
              <w:t>2052.</w:t>
            </w:r>
          </w:p>
        </w:tc>
        <w:tc>
          <w:tcPr>
            <w:tcW w:w="2880" w:type="dxa"/>
          </w:tcPr>
          <w:p w:rsidR="00A625CD" w:rsidRDefault="005C16E1">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A625CD" w:rsidRDefault="00A625CD"/>
        </w:tc>
      </w:tr>
      <w:tr w:rsidR="00A625CD">
        <w:tc>
          <w:tcPr>
            <w:tcW w:w="2880" w:type="dxa"/>
          </w:tcPr>
          <w:p w:rsidR="00A625CD" w:rsidRDefault="005C16E1">
            <w:r>
              <w:t>2053.</w:t>
            </w:r>
          </w:p>
        </w:tc>
        <w:tc>
          <w:tcPr>
            <w:tcW w:w="2880" w:type="dxa"/>
          </w:tcPr>
          <w:p w:rsidR="00A625CD" w:rsidRDefault="005C16E1">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A625CD" w:rsidRDefault="00A625CD"/>
        </w:tc>
      </w:tr>
      <w:tr w:rsidR="00A625CD">
        <w:tc>
          <w:tcPr>
            <w:tcW w:w="2880" w:type="dxa"/>
          </w:tcPr>
          <w:p w:rsidR="00A625CD" w:rsidRDefault="005C16E1">
            <w:r>
              <w:t>2054.</w:t>
            </w:r>
          </w:p>
        </w:tc>
        <w:tc>
          <w:tcPr>
            <w:tcW w:w="2880" w:type="dxa"/>
          </w:tcPr>
          <w:p w:rsidR="00A625CD" w:rsidRDefault="005C16E1">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A625CD" w:rsidRDefault="00A625CD"/>
        </w:tc>
      </w:tr>
      <w:tr w:rsidR="00A625CD">
        <w:tc>
          <w:tcPr>
            <w:tcW w:w="2880" w:type="dxa"/>
          </w:tcPr>
          <w:p w:rsidR="00A625CD" w:rsidRDefault="005C16E1">
            <w:r>
              <w:t>2055.</w:t>
            </w:r>
          </w:p>
        </w:tc>
        <w:tc>
          <w:tcPr>
            <w:tcW w:w="2880" w:type="dxa"/>
          </w:tcPr>
          <w:p w:rsidR="00A625CD" w:rsidRDefault="005C16E1">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A625CD" w:rsidRDefault="00A625CD"/>
        </w:tc>
      </w:tr>
      <w:tr w:rsidR="00A625CD">
        <w:tc>
          <w:tcPr>
            <w:tcW w:w="2880" w:type="dxa"/>
          </w:tcPr>
          <w:p w:rsidR="00A625CD" w:rsidRDefault="005C16E1">
            <w:r>
              <w:t>2056.</w:t>
            </w:r>
          </w:p>
        </w:tc>
        <w:tc>
          <w:tcPr>
            <w:tcW w:w="2880" w:type="dxa"/>
          </w:tcPr>
          <w:p w:rsidR="00A625CD" w:rsidRDefault="005C16E1">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A625CD" w:rsidRDefault="00A625CD"/>
        </w:tc>
      </w:tr>
      <w:tr w:rsidR="00A625CD">
        <w:tc>
          <w:tcPr>
            <w:tcW w:w="2880" w:type="dxa"/>
          </w:tcPr>
          <w:p w:rsidR="00A625CD" w:rsidRDefault="005C16E1">
            <w:r>
              <w:t>2057.</w:t>
            </w:r>
          </w:p>
        </w:tc>
        <w:tc>
          <w:tcPr>
            <w:tcW w:w="2880" w:type="dxa"/>
          </w:tcPr>
          <w:p w:rsidR="00A625CD" w:rsidRDefault="005C16E1">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A625CD" w:rsidRDefault="00A625CD"/>
        </w:tc>
      </w:tr>
      <w:tr w:rsidR="00A625CD">
        <w:tc>
          <w:tcPr>
            <w:tcW w:w="2880" w:type="dxa"/>
          </w:tcPr>
          <w:p w:rsidR="00A625CD" w:rsidRDefault="005C16E1">
            <w:r>
              <w:t>2058.</w:t>
            </w:r>
          </w:p>
        </w:tc>
        <w:tc>
          <w:tcPr>
            <w:tcW w:w="2880" w:type="dxa"/>
          </w:tcPr>
          <w:p w:rsidR="00A625CD" w:rsidRDefault="005C16E1">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A625CD" w:rsidRDefault="00A625CD"/>
        </w:tc>
      </w:tr>
      <w:tr w:rsidR="00A625CD">
        <w:tc>
          <w:tcPr>
            <w:tcW w:w="2880" w:type="dxa"/>
          </w:tcPr>
          <w:p w:rsidR="00A625CD" w:rsidRDefault="005C16E1">
            <w:r>
              <w:t>2059.</w:t>
            </w:r>
          </w:p>
        </w:tc>
        <w:tc>
          <w:tcPr>
            <w:tcW w:w="2880" w:type="dxa"/>
          </w:tcPr>
          <w:p w:rsidR="00A625CD" w:rsidRDefault="005C16E1">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A625CD" w:rsidRDefault="00A625CD"/>
        </w:tc>
      </w:tr>
      <w:tr w:rsidR="00A625CD">
        <w:tc>
          <w:tcPr>
            <w:tcW w:w="2880" w:type="dxa"/>
          </w:tcPr>
          <w:p w:rsidR="00A625CD" w:rsidRDefault="005C16E1">
            <w:r>
              <w:t>2060.</w:t>
            </w:r>
          </w:p>
        </w:tc>
        <w:tc>
          <w:tcPr>
            <w:tcW w:w="2880" w:type="dxa"/>
          </w:tcPr>
          <w:p w:rsidR="00A625CD" w:rsidRDefault="005C16E1">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c>
          <w:tcPr>
            <w:tcW w:w="2880" w:type="dxa"/>
          </w:tcPr>
          <w:p w:rsidR="00A625CD" w:rsidRDefault="00A625CD"/>
        </w:tc>
      </w:tr>
      <w:tr w:rsidR="00A625CD">
        <w:tc>
          <w:tcPr>
            <w:tcW w:w="2880" w:type="dxa"/>
          </w:tcPr>
          <w:p w:rsidR="00A625CD" w:rsidRDefault="005C16E1">
            <w:r>
              <w:t>2061.</w:t>
            </w:r>
          </w:p>
        </w:tc>
        <w:tc>
          <w:tcPr>
            <w:tcW w:w="2880" w:type="dxa"/>
          </w:tcPr>
          <w:p w:rsidR="00A625CD" w:rsidRDefault="005C16E1">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A625CD" w:rsidRDefault="00A625CD"/>
        </w:tc>
      </w:tr>
      <w:tr w:rsidR="00A625CD">
        <w:tc>
          <w:tcPr>
            <w:tcW w:w="2880" w:type="dxa"/>
          </w:tcPr>
          <w:p w:rsidR="00A625CD" w:rsidRDefault="005C16E1">
            <w:r>
              <w:t>2062.</w:t>
            </w:r>
          </w:p>
        </w:tc>
        <w:tc>
          <w:tcPr>
            <w:tcW w:w="2880" w:type="dxa"/>
          </w:tcPr>
          <w:p w:rsidR="00A625CD" w:rsidRDefault="005C16E1">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A625CD" w:rsidRDefault="00A625CD"/>
        </w:tc>
      </w:tr>
      <w:tr w:rsidR="00A625CD">
        <w:tc>
          <w:tcPr>
            <w:tcW w:w="2880" w:type="dxa"/>
          </w:tcPr>
          <w:p w:rsidR="00A625CD" w:rsidRDefault="005C16E1">
            <w:r>
              <w:t>2063.</w:t>
            </w:r>
          </w:p>
        </w:tc>
        <w:tc>
          <w:tcPr>
            <w:tcW w:w="2880" w:type="dxa"/>
          </w:tcPr>
          <w:p w:rsidR="00A625CD" w:rsidRDefault="005C16E1">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A625CD" w:rsidRDefault="00A625CD"/>
        </w:tc>
      </w:tr>
      <w:tr w:rsidR="00A625CD">
        <w:tc>
          <w:tcPr>
            <w:tcW w:w="2880" w:type="dxa"/>
          </w:tcPr>
          <w:p w:rsidR="00A625CD" w:rsidRDefault="005C16E1">
            <w:r>
              <w:t>2064.</w:t>
            </w:r>
          </w:p>
        </w:tc>
        <w:tc>
          <w:tcPr>
            <w:tcW w:w="2880" w:type="dxa"/>
          </w:tcPr>
          <w:p w:rsidR="00A625CD" w:rsidRDefault="005C16E1">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A625CD" w:rsidRDefault="00A625CD"/>
        </w:tc>
      </w:tr>
      <w:tr w:rsidR="00A625CD">
        <w:tc>
          <w:tcPr>
            <w:tcW w:w="2880" w:type="dxa"/>
          </w:tcPr>
          <w:p w:rsidR="00A625CD" w:rsidRDefault="005C16E1">
            <w:r>
              <w:t>2065.</w:t>
            </w:r>
          </w:p>
        </w:tc>
        <w:tc>
          <w:tcPr>
            <w:tcW w:w="2880" w:type="dxa"/>
          </w:tcPr>
          <w:p w:rsidR="00A625CD" w:rsidRDefault="005C16E1">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A625CD" w:rsidRDefault="00A625CD"/>
        </w:tc>
      </w:tr>
      <w:tr w:rsidR="00A625CD">
        <w:tc>
          <w:tcPr>
            <w:tcW w:w="2880" w:type="dxa"/>
          </w:tcPr>
          <w:p w:rsidR="00A625CD" w:rsidRDefault="005C16E1">
            <w:r>
              <w:t>2066.</w:t>
            </w:r>
          </w:p>
        </w:tc>
        <w:tc>
          <w:tcPr>
            <w:tcW w:w="2880" w:type="dxa"/>
          </w:tcPr>
          <w:p w:rsidR="00A625CD" w:rsidRDefault="005C16E1">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A625CD" w:rsidRDefault="00A625CD"/>
        </w:tc>
      </w:tr>
      <w:tr w:rsidR="00A625CD">
        <w:tc>
          <w:tcPr>
            <w:tcW w:w="2880" w:type="dxa"/>
          </w:tcPr>
          <w:p w:rsidR="00A625CD" w:rsidRDefault="005C16E1">
            <w:r>
              <w:t>2067.</w:t>
            </w:r>
          </w:p>
        </w:tc>
        <w:tc>
          <w:tcPr>
            <w:tcW w:w="2880" w:type="dxa"/>
          </w:tcPr>
          <w:p w:rsidR="00A625CD" w:rsidRDefault="005C16E1">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A625CD" w:rsidRDefault="00A625CD"/>
        </w:tc>
      </w:tr>
      <w:tr w:rsidR="00A625CD">
        <w:tc>
          <w:tcPr>
            <w:tcW w:w="2880" w:type="dxa"/>
          </w:tcPr>
          <w:p w:rsidR="00A625CD" w:rsidRDefault="005C16E1">
            <w:r>
              <w:t>2068.</w:t>
            </w:r>
          </w:p>
        </w:tc>
        <w:tc>
          <w:tcPr>
            <w:tcW w:w="2880" w:type="dxa"/>
          </w:tcPr>
          <w:p w:rsidR="00A625CD" w:rsidRDefault="005C16E1">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A625CD" w:rsidRDefault="00A625CD"/>
        </w:tc>
      </w:tr>
      <w:tr w:rsidR="00A625CD">
        <w:tc>
          <w:tcPr>
            <w:tcW w:w="2880" w:type="dxa"/>
          </w:tcPr>
          <w:p w:rsidR="00A625CD" w:rsidRDefault="005C16E1">
            <w:r>
              <w:t>2069.</w:t>
            </w:r>
          </w:p>
        </w:tc>
        <w:tc>
          <w:tcPr>
            <w:tcW w:w="2880" w:type="dxa"/>
          </w:tcPr>
          <w:p w:rsidR="00A625CD" w:rsidRDefault="005C16E1">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A625CD" w:rsidRDefault="00A625CD"/>
        </w:tc>
      </w:tr>
      <w:tr w:rsidR="00A625CD">
        <w:tc>
          <w:tcPr>
            <w:tcW w:w="2880" w:type="dxa"/>
          </w:tcPr>
          <w:p w:rsidR="00A625CD" w:rsidRDefault="005C16E1">
            <w:r>
              <w:t>2070.</w:t>
            </w:r>
          </w:p>
        </w:tc>
        <w:tc>
          <w:tcPr>
            <w:tcW w:w="2880" w:type="dxa"/>
          </w:tcPr>
          <w:p w:rsidR="00A625CD" w:rsidRDefault="005C16E1">
            <w: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A625CD" w:rsidRDefault="00A625CD"/>
        </w:tc>
      </w:tr>
      <w:tr w:rsidR="00A625CD">
        <w:tc>
          <w:tcPr>
            <w:tcW w:w="2880" w:type="dxa"/>
          </w:tcPr>
          <w:p w:rsidR="00A625CD" w:rsidRDefault="005C16E1">
            <w:r>
              <w:t>2071.</w:t>
            </w:r>
          </w:p>
        </w:tc>
        <w:tc>
          <w:tcPr>
            <w:tcW w:w="2880" w:type="dxa"/>
          </w:tcPr>
          <w:p w:rsidR="00A625CD" w:rsidRDefault="005C16E1">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A625CD" w:rsidRDefault="00A625CD"/>
        </w:tc>
      </w:tr>
      <w:tr w:rsidR="00A625CD">
        <w:tc>
          <w:tcPr>
            <w:tcW w:w="2880" w:type="dxa"/>
          </w:tcPr>
          <w:p w:rsidR="00A625CD" w:rsidRDefault="005C16E1">
            <w:r>
              <w:t>2072.</w:t>
            </w:r>
          </w:p>
        </w:tc>
        <w:tc>
          <w:tcPr>
            <w:tcW w:w="2880" w:type="dxa"/>
          </w:tcPr>
          <w:p w:rsidR="00A625CD" w:rsidRDefault="005C16E1">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A625CD" w:rsidRDefault="00A625CD"/>
        </w:tc>
      </w:tr>
      <w:tr w:rsidR="00A625CD">
        <w:tc>
          <w:tcPr>
            <w:tcW w:w="2880" w:type="dxa"/>
          </w:tcPr>
          <w:p w:rsidR="00A625CD" w:rsidRDefault="005C16E1">
            <w:r>
              <w:t>2073.</w:t>
            </w:r>
          </w:p>
        </w:tc>
        <w:tc>
          <w:tcPr>
            <w:tcW w:w="2880" w:type="dxa"/>
          </w:tcPr>
          <w:p w:rsidR="00A625CD" w:rsidRDefault="005C16E1">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A625CD" w:rsidRDefault="00A625CD"/>
        </w:tc>
      </w:tr>
      <w:tr w:rsidR="00A625CD">
        <w:tc>
          <w:tcPr>
            <w:tcW w:w="2880" w:type="dxa"/>
          </w:tcPr>
          <w:p w:rsidR="00A625CD" w:rsidRDefault="005C16E1">
            <w:r>
              <w:t>2074.</w:t>
            </w:r>
          </w:p>
        </w:tc>
        <w:tc>
          <w:tcPr>
            <w:tcW w:w="2880" w:type="dxa"/>
          </w:tcPr>
          <w:p w:rsidR="00A625CD" w:rsidRDefault="005C16E1">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A625CD" w:rsidRDefault="00A625CD"/>
        </w:tc>
      </w:tr>
      <w:tr w:rsidR="00A625CD">
        <w:tc>
          <w:tcPr>
            <w:tcW w:w="2880" w:type="dxa"/>
          </w:tcPr>
          <w:p w:rsidR="00A625CD" w:rsidRDefault="005C16E1">
            <w:r>
              <w:t>2075.</w:t>
            </w:r>
          </w:p>
        </w:tc>
        <w:tc>
          <w:tcPr>
            <w:tcW w:w="2880" w:type="dxa"/>
          </w:tcPr>
          <w:p w:rsidR="00A625CD" w:rsidRDefault="005C16E1">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A625CD" w:rsidRDefault="00A625CD"/>
        </w:tc>
      </w:tr>
      <w:tr w:rsidR="00A625CD">
        <w:tc>
          <w:tcPr>
            <w:tcW w:w="2880" w:type="dxa"/>
          </w:tcPr>
          <w:p w:rsidR="00A625CD" w:rsidRDefault="005C16E1">
            <w:r>
              <w:t>2076.</w:t>
            </w:r>
          </w:p>
        </w:tc>
        <w:tc>
          <w:tcPr>
            <w:tcW w:w="2880" w:type="dxa"/>
          </w:tcPr>
          <w:p w:rsidR="00A625CD" w:rsidRDefault="005C16E1">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A625CD" w:rsidRDefault="00A625CD"/>
        </w:tc>
      </w:tr>
      <w:tr w:rsidR="00A625CD">
        <w:tc>
          <w:tcPr>
            <w:tcW w:w="2880" w:type="dxa"/>
          </w:tcPr>
          <w:p w:rsidR="00A625CD" w:rsidRDefault="005C16E1">
            <w:r>
              <w:t>2077.</w:t>
            </w:r>
          </w:p>
        </w:tc>
        <w:tc>
          <w:tcPr>
            <w:tcW w:w="2880" w:type="dxa"/>
          </w:tcPr>
          <w:p w:rsidR="00A625CD" w:rsidRDefault="005C16E1">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A625CD" w:rsidRDefault="00A625CD"/>
        </w:tc>
      </w:tr>
      <w:tr w:rsidR="00A625CD">
        <w:tc>
          <w:tcPr>
            <w:tcW w:w="2880" w:type="dxa"/>
          </w:tcPr>
          <w:p w:rsidR="00A625CD" w:rsidRDefault="005C16E1">
            <w:r>
              <w:t>20</w:t>
            </w:r>
            <w:r>
              <w:t>78.</w:t>
            </w:r>
          </w:p>
        </w:tc>
        <w:tc>
          <w:tcPr>
            <w:tcW w:w="2880" w:type="dxa"/>
          </w:tcPr>
          <w:p w:rsidR="00A625CD" w:rsidRDefault="005C16E1">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A625CD" w:rsidRDefault="00A625CD"/>
        </w:tc>
      </w:tr>
      <w:tr w:rsidR="00A625CD">
        <w:tc>
          <w:tcPr>
            <w:tcW w:w="2880" w:type="dxa"/>
          </w:tcPr>
          <w:p w:rsidR="00A625CD" w:rsidRDefault="005C16E1">
            <w:r>
              <w:t>2079.</w:t>
            </w:r>
          </w:p>
        </w:tc>
        <w:tc>
          <w:tcPr>
            <w:tcW w:w="2880" w:type="dxa"/>
          </w:tcPr>
          <w:p w:rsidR="00A625CD" w:rsidRDefault="005C16E1">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A625CD" w:rsidRDefault="00A625CD"/>
        </w:tc>
      </w:tr>
      <w:tr w:rsidR="00A625CD">
        <w:tc>
          <w:tcPr>
            <w:tcW w:w="2880" w:type="dxa"/>
          </w:tcPr>
          <w:p w:rsidR="00A625CD" w:rsidRDefault="005C16E1">
            <w:r>
              <w:t>2080.</w:t>
            </w:r>
          </w:p>
        </w:tc>
        <w:tc>
          <w:tcPr>
            <w:tcW w:w="2880" w:type="dxa"/>
          </w:tcPr>
          <w:p w:rsidR="00A625CD" w:rsidRDefault="005C16E1">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A625CD" w:rsidRDefault="00A625CD"/>
        </w:tc>
      </w:tr>
      <w:tr w:rsidR="00A625CD">
        <w:tc>
          <w:tcPr>
            <w:tcW w:w="2880" w:type="dxa"/>
          </w:tcPr>
          <w:p w:rsidR="00A625CD" w:rsidRDefault="005C16E1">
            <w:r>
              <w:t>2081.</w:t>
            </w:r>
          </w:p>
        </w:tc>
        <w:tc>
          <w:tcPr>
            <w:tcW w:w="2880" w:type="dxa"/>
          </w:tcPr>
          <w:p w:rsidR="00A625CD" w:rsidRDefault="005C16E1">
            <w:r>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2082.</w:t>
            </w:r>
          </w:p>
        </w:tc>
        <w:tc>
          <w:tcPr>
            <w:tcW w:w="2880" w:type="dxa"/>
          </w:tcPr>
          <w:p w:rsidR="00A625CD" w:rsidRDefault="005C16E1">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2083.</w:t>
            </w:r>
          </w:p>
        </w:tc>
        <w:tc>
          <w:tcPr>
            <w:tcW w:w="2880" w:type="dxa"/>
          </w:tcPr>
          <w:p w:rsidR="00A625CD" w:rsidRDefault="005C16E1">
            <w:r>
              <w:t>Печатная продукция Сергiй Жижко «Нацiоналiстична справа», Киiв, 1994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2084.</w:t>
            </w:r>
          </w:p>
        </w:tc>
        <w:tc>
          <w:tcPr>
            <w:tcW w:w="2880" w:type="dxa"/>
          </w:tcPr>
          <w:p w:rsidR="00A625CD" w:rsidRDefault="005C16E1">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2085.</w:t>
            </w:r>
          </w:p>
        </w:tc>
        <w:tc>
          <w:tcPr>
            <w:tcW w:w="2880" w:type="dxa"/>
          </w:tcPr>
          <w:p w:rsidR="00A625CD" w:rsidRDefault="005C16E1">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2086.</w:t>
            </w:r>
          </w:p>
        </w:tc>
        <w:tc>
          <w:tcPr>
            <w:tcW w:w="2880" w:type="dxa"/>
          </w:tcPr>
          <w:p w:rsidR="00A625CD" w:rsidRDefault="005C16E1">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A625CD" w:rsidRDefault="00A625CD"/>
        </w:tc>
      </w:tr>
      <w:tr w:rsidR="00A625CD">
        <w:tc>
          <w:tcPr>
            <w:tcW w:w="2880" w:type="dxa"/>
          </w:tcPr>
          <w:p w:rsidR="00A625CD" w:rsidRDefault="005C16E1">
            <w:r>
              <w:t>2087.</w:t>
            </w:r>
          </w:p>
        </w:tc>
        <w:tc>
          <w:tcPr>
            <w:tcW w:w="2880" w:type="dxa"/>
          </w:tcPr>
          <w:p w:rsidR="00A625CD" w:rsidRDefault="005C16E1">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2088.</w:t>
            </w:r>
          </w:p>
        </w:tc>
        <w:tc>
          <w:tcPr>
            <w:tcW w:w="2880" w:type="dxa"/>
          </w:tcPr>
          <w:p w:rsidR="00A625CD" w:rsidRDefault="005C16E1">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A625CD" w:rsidRDefault="00A625CD"/>
        </w:tc>
      </w:tr>
      <w:tr w:rsidR="00A625CD">
        <w:tc>
          <w:tcPr>
            <w:tcW w:w="2880" w:type="dxa"/>
          </w:tcPr>
          <w:p w:rsidR="00A625CD" w:rsidRDefault="005C16E1">
            <w:r>
              <w:t>2089.</w:t>
            </w:r>
          </w:p>
        </w:tc>
        <w:tc>
          <w:tcPr>
            <w:tcW w:w="2880" w:type="dxa"/>
          </w:tcPr>
          <w:p w:rsidR="00A625CD" w:rsidRDefault="005C16E1">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2090.</w:t>
            </w:r>
          </w:p>
        </w:tc>
        <w:tc>
          <w:tcPr>
            <w:tcW w:w="2880" w:type="dxa"/>
          </w:tcPr>
          <w:p w:rsidR="00A625CD" w:rsidRDefault="005C16E1">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2091.</w:t>
            </w:r>
          </w:p>
        </w:tc>
        <w:tc>
          <w:tcPr>
            <w:tcW w:w="2880" w:type="dxa"/>
          </w:tcPr>
          <w:p w:rsidR="00A625CD" w:rsidRDefault="005C16E1">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w:t>
            </w:r>
            <w:r>
              <w:t>092.</w:t>
            </w:r>
          </w:p>
        </w:tc>
        <w:tc>
          <w:tcPr>
            <w:tcW w:w="2880" w:type="dxa"/>
          </w:tcPr>
          <w:p w:rsidR="00A625CD" w:rsidRDefault="005C16E1">
            <w: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2093.</w:t>
            </w:r>
          </w:p>
        </w:tc>
        <w:tc>
          <w:tcPr>
            <w:tcW w:w="2880" w:type="dxa"/>
          </w:tcPr>
          <w:p w:rsidR="00A625CD" w:rsidRDefault="005C16E1">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2094.</w:t>
            </w:r>
          </w:p>
        </w:tc>
        <w:tc>
          <w:tcPr>
            <w:tcW w:w="2880" w:type="dxa"/>
          </w:tcPr>
          <w:p w:rsidR="00A625CD" w:rsidRDefault="005C16E1">
            <w:r>
              <w:t>Печатная продукция Дмитро Донцов «За яку революцiю», Львiв, 1990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2095.</w:t>
            </w:r>
          </w:p>
        </w:tc>
        <w:tc>
          <w:tcPr>
            <w:tcW w:w="2880" w:type="dxa"/>
          </w:tcPr>
          <w:p w:rsidR="00A625CD" w:rsidRDefault="005C16E1">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A625CD" w:rsidRDefault="00A625CD"/>
        </w:tc>
      </w:tr>
      <w:tr w:rsidR="00A625CD">
        <w:tc>
          <w:tcPr>
            <w:tcW w:w="2880" w:type="dxa"/>
          </w:tcPr>
          <w:p w:rsidR="00A625CD" w:rsidRDefault="005C16E1">
            <w:r>
              <w:t>2096.</w:t>
            </w:r>
          </w:p>
        </w:tc>
        <w:tc>
          <w:tcPr>
            <w:tcW w:w="2880" w:type="dxa"/>
          </w:tcPr>
          <w:p w:rsidR="00A625CD" w:rsidRDefault="005C16E1">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A625CD" w:rsidRDefault="00A625CD"/>
        </w:tc>
      </w:tr>
      <w:tr w:rsidR="00A625CD">
        <w:tc>
          <w:tcPr>
            <w:tcW w:w="2880" w:type="dxa"/>
          </w:tcPr>
          <w:p w:rsidR="00A625CD" w:rsidRDefault="005C16E1">
            <w:r>
              <w:t>2097.</w:t>
            </w:r>
          </w:p>
        </w:tc>
        <w:tc>
          <w:tcPr>
            <w:tcW w:w="2880" w:type="dxa"/>
          </w:tcPr>
          <w:p w:rsidR="00A625CD" w:rsidRDefault="005C16E1">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A625CD" w:rsidRDefault="00A625CD"/>
        </w:tc>
      </w:tr>
      <w:tr w:rsidR="00A625CD">
        <w:tc>
          <w:tcPr>
            <w:tcW w:w="2880" w:type="dxa"/>
          </w:tcPr>
          <w:p w:rsidR="00A625CD" w:rsidRDefault="005C16E1">
            <w:r>
              <w:t>2098</w:t>
            </w:r>
            <w:r>
              <w:t>.</w:t>
            </w:r>
          </w:p>
        </w:tc>
        <w:tc>
          <w:tcPr>
            <w:tcW w:w="2880" w:type="dxa"/>
          </w:tcPr>
          <w:p w:rsidR="00A625CD" w:rsidRDefault="005C16E1">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A625CD" w:rsidRDefault="00A625CD"/>
        </w:tc>
      </w:tr>
      <w:tr w:rsidR="00A625CD">
        <w:tc>
          <w:tcPr>
            <w:tcW w:w="2880" w:type="dxa"/>
          </w:tcPr>
          <w:p w:rsidR="00A625CD" w:rsidRDefault="005C16E1">
            <w:r>
              <w:t>2099.</w:t>
            </w:r>
          </w:p>
        </w:tc>
        <w:tc>
          <w:tcPr>
            <w:tcW w:w="2880" w:type="dxa"/>
          </w:tcPr>
          <w:p w:rsidR="00A625CD" w:rsidRDefault="005C16E1">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A625CD" w:rsidRDefault="00A625CD"/>
        </w:tc>
      </w:tr>
      <w:tr w:rsidR="00A625CD">
        <w:tc>
          <w:tcPr>
            <w:tcW w:w="2880" w:type="dxa"/>
          </w:tcPr>
          <w:p w:rsidR="00A625CD" w:rsidRDefault="005C16E1">
            <w:r>
              <w:t>2100.</w:t>
            </w:r>
          </w:p>
        </w:tc>
        <w:tc>
          <w:tcPr>
            <w:tcW w:w="2880" w:type="dxa"/>
          </w:tcPr>
          <w:p w:rsidR="00A625CD" w:rsidRDefault="005C16E1">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A625CD" w:rsidRDefault="00A625CD"/>
        </w:tc>
      </w:tr>
      <w:tr w:rsidR="00A625CD">
        <w:tc>
          <w:tcPr>
            <w:tcW w:w="2880" w:type="dxa"/>
          </w:tcPr>
          <w:p w:rsidR="00A625CD" w:rsidRDefault="005C16E1">
            <w:r>
              <w:t>2101.</w:t>
            </w:r>
          </w:p>
        </w:tc>
        <w:tc>
          <w:tcPr>
            <w:tcW w:w="2880" w:type="dxa"/>
          </w:tcPr>
          <w:p w:rsidR="00A625CD" w:rsidRDefault="005C16E1">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A625CD" w:rsidRDefault="00A625CD"/>
        </w:tc>
      </w:tr>
      <w:tr w:rsidR="00A625CD">
        <w:tc>
          <w:tcPr>
            <w:tcW w:w="2880" w:type="dxa"/>
          </w:tcPr>
          <w:p w:rsidR="00A625CD" w:rsidRDefault="005C16E1">
            <w:r>
              <w:t>2102.</w:t>
            </w:r>
          </w:p>
        </w:tc>
        <w:tc>
          <w:tcPr>
            <w:tcW w:w="2880" w:type="dxa"/>
          </w:tcPr>
          <w:p w:rsidR="00A625CD" w:rsidRDefault="005C16E1">
            <w:r>
              <w:t>Сайт www.al-hakk.com (решение Пятигорского городского суда Ставропольского края от 10.07.2013);</w:t>
            </w:r>
          </w:p>
        </w:tc>
        <w:tc>
          <w:tcPr>
            <w:tcW w:w="2880" w:type="dxa"/>
          </w:tcPr>
          <w:p w:rsidR="00A625CD" w:rsidRDefault="00A625CD"/>
        </w:tc>
      </w:tr>
      <w:tr w:rsidR="00A625CD">
        <w:tc>
          <w:tcPr>
            <w:tcW w:w="2880" w:type="dxa"/>
          </w:tcPr>
          <w:p w:rsidR="00A625CD" w:rsidRDefault="005C16E1">
            <w:r>
              <w:t>2103.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2104.</w:t>
            </w:r>
          </w:p>
        </w:tc>
        <w:tc>
          <w:tcPr>
            <w:tcW w:w="2880" w:type="dxa"/>
          </w:tcPr>
          <w:p w:rsidR="00A625CD" w:rsidRDefault="005C16E1">
            <w:r>
              <w:t xml:space="preserve">Сайт </w:t>
            </w:r>
            <w:r>
              <w:t>www.mlook.com (решение Пятигорского городского суда Ставропольского края от 10.07.2013);</w:t>
            </w:r>
          </w:p>
        </w:tc>
        <w:tc>
          <w:tcPr>
            <w:tcW w:w="2880" w:type="dxa"/>
          </w:tcPr>
          <w:p w:rsidR="00A625CD" w:rsidRDefault="00A625CD"/>
        </w:tc>
      </w:tr>
      <w:tr w:rsidR="00A625CD">
        <w:tc>
          <w:tcPr>
            <w:tcW w:w="2880" w:type="dxa"/>
          </w:tcPr>
          <w:p w:rsidR="00A625CD" w:rsidRDefault="005C16E1">
            <w:r>
              <w:t>2105.</w:t>
            </w:r>
          </w:p>
        </w:tc>
        <w:tc>
          <w:tcPr>
            <w:tcW w:w="2880" w:type="dxa"/>
          </w:tcPr>
          <w:p w:rsidR="00A625CD" w:rsidRDefault="005C16E1">
            <w:r>
              <w:t>Сайт www.wikibit.net (решение Пятигорского городского суда Ставропольского края от 10.07.2013);</w:t>
            </w:r>
          </w:p>
        </w:tc>
        <w:tc>
          <w:tcPr>
            <w:tcW w:w="2880" w:type="dxa"/>
          </w:tcPr>
          <w:p w:rsidR="00A625CD" w:rsidRDefault="00A625CD"/>
        </w:tc>
      </w:tr>
      <w:tr w:rsidR="00A625CD">
        <w:tc>
          <w:tcPr>
            <w:tcW w:w="2880" w:type="dxa"/>
          </w:tcPr>
          <w:p w:rsidR="00A625CD" w:rsidRDefault="005C16E1">
            <w:r>
              <w:t>2106.</w:t>
            </w:r>
          </w:p>
        </w:tc>
        <w:tc>
          <w:tcPr>
            <w:tcW w:w="2880" w:type="dxa"/>
          </w:tcPr>
          <w:p w:rsidR="00A625CD" w:rsidRDefault="005C16E1">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A625CD" w:rsidRDefault="00A625CD"/>
        </w:tc>
      </w:tr>
      <w:tr w:rsidR="00A625CD">
        <w:tc>
          <w:tcPr>
            <w:tcW w:w="2880" w:type="dxa"/>
          </w:tcPr>
          <w:p w:rsidR="00A625CD" w:rsidRDefault="005C16E1">
            <w:r>
              <w:t>2107.</w:t>
            </w:r>
          </w:p>
        </w:tc>
        <w:tc>
          <w:tcPr>
            <w:tcW w:w="2880" w:type="dxa"/>
          </w:tcPr>
          <w:p w:rsidR="00A625CD" w:rsidRDefault="005C16E1">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A625CD" w:rsidRDefault="00A625CD"/>
        </w:tc>
      </w:tr>
      <w:tr w:rsidR="00A625CD">
        <w:tc>
          <w:tcPr>
            <w:tcW w:w="2880" w:type="dxa"/>
          </w:tcPr>
          <w:p w:rsidR="00A625CD" w:rsidRDefault="005C16E1">
            <w:r>
              <w:t>2108.</w:t>
            </w:r>
          </w:p>
        </w:tc>
        <w:tc>
          <w:tcPr>
            <w:tcW w:w="2880" w:type="dxa"/>
          </w:tcPr>
          <w:p w:rsidR="00A625CD" w:rsidRDefault="005C16E1">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A625CD" w:rsidRDefault="00A625CD"/>
        </w:tc>
      </w:tr>
      <w:tr w:rsidR="00A625CD">
        <w:tc>
          <w:tcPr>
            <w:tcW w:w="2880" w:type="dxa"/>
          </w:tcPr>
          <w:p w:rsidR="00A625CD" w:rsidRDefault="005C16E1">
            <w:r>
              <w:t>2109.</w:t>
            </w:r>
          </w:p>
        </w:tc>
        <w:tc>
          <w:tcPr>
            <w:tcW w:w="2880" w:type="dxa"/>
          </w:tcPr>
          <w:p w:rsidR="00A625CD" w:rsidRDefault="005C16E1">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A625CD" w:rsidRDefault="00A625CD"/>
        </w:tc>
      </w:tr>
      <w:tr w:rsidR="00A625CD">
        <w:tc>
          <w:tcPr>
            <w:tcW w:w="2880" w:type="dxa"/>
          </w:tcPr>
          <w:p w:rsidR="00A625CD" w:rsidRDefault="005C16E1">
            <w:r>
              <w:t>2110.</w:t>
            </w:r>
          </w:p>
        </w:tc>
        <w:tc>
          <w:tcPr>
            <w:tcW w:w="2880" w:type="dxa"/>
          </w:tcPr>
          <w:p w:rsidR="00A625CD" w:rsidRDefault="005C16E1">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A625CD" w:rsidRDefault="00A625CD"/>
        </w:tc>
      </w:tr>
      <w:tr w:rsidR="00A625CD">
        <w:tc>
          <w:tcPr>
            <w:tcW w:w="2880" w:type="dxa"/>
          </w:tcPr>
          <w:p w:rsidR="00A625CD" w:rsidRDefault="005C16E1">
            <w:r>
              <w:t>2111.</w:t>
            </w:r>
          </w:p>
        </w:tc>
        <w:tc>
          <w:tcPr>
            <w:tcW w:w="2880" w:type="dxa"/>
          </w:tcPr>
          <w:p w:rsidR="00A625CD" w:rsidRDefault="005C16E1">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A625CD" w:rsidRDefault="00A625CD"/>
        </w:tc>
      </w:tr>
      <w:tr w:rsidR="00A625CD">
        <w:tc>
          <w:tcPr>
            <w:tcW w:w="2880" w:type="dxa"/>
          </w:tcPr>
          <w:p w:rsidR="00A625CD" w:rsidRDefault="005C16E1">
            <w:r>
              <w:t>2112.</w:t>
            </w:r>
          </w:p>
        </w:tc>
        <w:tc>
          <w:tcPr>
            <w:tcW w:w="2880" w:type="dxa"/>
          </w:tcPr>
          <w:p w:rsidR="00A625CD" w:rsidRDefault="005C16E1">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A625CD" w:rsidRDefault="00A625CD"/>
        </w:tc>
      </w:tr>
      <w:tr w:rsidR="00A625CD">
        <w:tc>
          <w:tcPr>
            <w:tcW w:w="2880" w:type="dxa"/>
          </w:tcPr>
          <w:p w:rsidR="00A625CD" w:rsidRDefault="005C16E1">
            <w:r>
              <w:t>2113.</w:t>
            </w:r>
          </w:p>
        </w:tc>
        <w:tc>
          <w:tcPr>
            <w:tcW w:w="2880" w:type="dxa"/>
          </w:tcPr>
          <w:p w:rsidR="00A625CD" w:rsidRDefault="005C16E1">
            <w:r>
              <w:t>Журнал «Аль-Ваъй» № 291 за март 2011 года (решение Ленинского районного суда г. Уфы Республики Башкортостан от 01.07.2013);</w:t>
            </w:r>
          </w:p>
        </w:tc>
        <w:tc>
          <w:tcPr>
            <w:tcW w:w="2880" w:type="dxa"/>
          </w:tcPr>
          <w:p w:rsidR="00A625CD" w:rsidRDefault="00A625CD"/>
        </w:tc>
      </w:tr>
      <w:tr w:rsidR="00A625CD">
        <w:tc>
          <w:tcPr>
            <w:tcW w:w="2880" w:type="dxa"/>
          </w:tcPr>
          <w:p w:rsidR="00A625CD" w:rsidRDefault="005C16E1">
            <w:r>
              <w:t>2114.</w:t>
            </w:r>
          </w:p>
        </w:tc>
        <w:tc>
          <w:tcPr>
            <w:tcW w:w="2880" w:type="dxa"/>
          </w:tcPr>
          <w:p w:rsidR="00A625CD" w:rsidRDefault="005C16E1">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A625CD" w:rsidRDefault="00A625CD"/>
        </w:tc>
      </w:tr>
      <w:tr w:rsidR="00A625CD">
        <w:tc>
          <w:tcPr>
            <w:tcW w:w="2880" w:type="dxa"/>
          </w:tcPr>
          <w:p w:rsidR="00A625CD" w:rsidRDefault="005C16E1">
            <w:r>
              <w:t>2115.</w:t>
            </w:r>
          </w:p>
        </w:tc>
        <w:tc>
          <w:tcPr>
            <w:tcW w:w="2880" w:type="dxa"/>
          </w:tcPr>
          <w:p w:rsidR="00A625CD" w:rsidRDefault="005C16E1">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A625CD" w:rsidRDefault="00A625CD"/>
        </w:tc>
      </w:tr>
      <w:tr w:rsidR="00A625CD">
        <w:tc>
          <w:tcPr>
            <w:tcW w:w="2880" w:type="dxa"/>
          </w:tcPr>
          <w:p w:rsidR="00A625CD" w:rsidRDefault="005C16E1">
            <w:r>
              <w:t>2116.</w:t>
            </w:r>
          </w:p>
        </w:tc>
        <w:tc>
          <w:tcPr>
            <w:tcW w:w="2880" w:type="dxa"/>
          </w:tcPr>
          <w:p w:rsidR="00A625CD" w:rsidRDefault="005C16E1">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A625CD" w:rsidRDefault="00A625CD"/>
        </w:tc>
      </w:tr>
      <w:tr w:rsidR="00A625CD">
        <w:tc>
          <w:tcPr>
            <w:tcW w:w="2880" w:type="dxa"/>
          </w:tcPr>
          <w:p w:rsidR="00A625CD" w:rsidRDefault="005C16E1">
            <w:r>
              <w:t>2117.</w:t>
            </w:r>
          </w:p>
        </w:tc>
        <w:tc>
          <w:tcPr>
            <w:tcW w:w="2880" w:type="dxa"/>
          </w:tcPr>
          <w:p w:rsidR="00A625CD" w:rsidRDefault="005C16E1">
            <w:r>
              <w:t>Брошюра «Приближение к Аллаху – путь к успеху» (решение Магасского районного суда Республики Ингушетия от 23.07.2013);</w:t>
            </w:r>
          </w:p>
        </w:tc>
        <w:tc>
          <w:tcPr>
            <w:tcW w:w="2880" w:type="dxa"/>
          </w:tcPr>
          <w:p w:rsidR="00A625CD" w:rsidRDefault="00A625CD"/>
        </w:tc>
      </w:tr>
      <w:tr w:rsidR="00A625CD">
        <w:tc>
          <w:tcPr>
            <w:tcW w:w="2880" w:type="dxa"/>
          </w:tcPr>
          <w:p w:rsidR="00A625CD" w:rsidRDefault="005C16E1">
            <w:r>
              <w:t>2118.</w:t>
            </w:r>
          </w:p>
        </w:tc>
        <w:tc>
          <w:tcPr>
            <w:tcW w:w="2880" w:type="dxa"/>
          </w:tcPr>
          <w:p w:rsidR="00A625CD" w:rsidRDefault="005C16E1">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A625CD" w:rsidRDefault="00A625CD"/>
        </w:tc>
      </w:tr>
      <w:tr w:rsidR="00A625CD">
        <w:tc>
          <w:tcPr>
            <w:tcW w:w="2880" w:type="dxa"/>
          </w:tcPr>
          <w:p w:rsidR="00A625CD" w:rsidRDefault="005C16E1">
            <w:r>
              <w:t>2119.</w:t>
            </w:r>
          </w:p>
        </w:tc>
        <w:tc>
          <w:tcPr>
            <w:tcW w:w="2880" w:type="dxa"/>
          </w:tcPr>
          <w:p w:rsidR="00A625CD" w:rsidRDefault="005C16E1">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A625CD" w:rsidRDefault="00A625CD"/>
        </w:tc>
      </w:tr>
      <w:tr w:rsidR="00A625CD">
        <w:tc>
          <w:tcPr>
            <w:tcW w:w="2880" w:type="dxa"/>
          </w:tcPr>
          <w:p w:rsidR="00A625CD" w:rsidRDefault="005C16E1">
            <w:r>
              <w:t>2120.</w:t>
            </w:r>
          </w:p>
        </w:tc>
        <w:tc>
          <w:tcPr>
            <w:tcW w:w="2880" w:type="dxa"/>
          </w:tcPr>
          <w:p w:rsidR="00A625CD" w:rsidRDefault="005C16E1">
            <w:r>
              <w:t>Журнал «Аль-Ваъй» под номером 293 (решение Магасского районного суда Республики Ингушетия от 23.07.2013);</w:t>
            </w:r>
          </w:p>
        </w:tc>
        <w:tc>
          <w:tcPr>
            <w:tcW w:w="2880" w:type="dxa"/>
          </w:tcPr>
          <w:p w:rsidR="00A625CD" w:rsidRDefault="00A625CD"/>
        </w:tc>
      </w:tr>
      <w:tr w:rsidR="00A625CD">
        <w:tc>
          <w:tcPr>
            <w:tcW w:w="2880" w:type="dxa"/>
          </w:tcPr>
          <w:p w:rsidR="00A625CD" w:rsidRDefault="005C16E1">
            <w:r>
              <w:t>2121.</w:t>
            </w:r>
          </w:p>
        </w:tc>
        <w:tc>
          <w:tcPr>
            <w:tcW w:w="2880" w:type="dxa"/>
          </w:tcPr>
          <w:p w:rsidR="00A625CD" w:rsidRDefault="005C16E1">
            <w:r>
              <w:t>Журнал «Аль-Ваъй» под номером 294 (решение Магасского рай</w:t>
            </w:r>
            <w:r>
              <w:t>онного суда Республики Ингушетия от 23.07.2013);</w:t>
            </w:r>
          </w:p>
        </w:tc>
        <w:tc>
          <w:tcPr>
            <w:tcW w:w="2880" w:type="dxa"/>
          </w:tcPr>
          <w:p w:rsidR="00A625CD" w:rsidRDefault="00A625CD"/>
        </w:tc>
      </w:tr>
      <w:tr w:rsidR="00A625CD">
        <w:tc>
          <w:tcPr>
            <w:tcW w:w="2880" w:type="dxa"/>
          </w:tcPr>
          <w:p w:rsidR="00A625CD" w:rsidRDefault="005C16E1">
            <w:r>
              <w:t>2122.</w:t>
            </w:r>
          </w:p>
        </w:tc>
        <w:tc>
          <w:tcPr>
            <w:tcW w:w="2880" w:type="dxa"/>
          </w:tcPr>
          <w:p w:rsidR="00A625CD" w:rsidRDefault="005C16E1">
            <w:r>
              <w:t>Журнал «Аль-Ваъй» под номером 298 (решение Магасского районного суда Республики Ингушетия от 23.07.2013);</w:t>
            </w:r>
          </w:p>
        </w:tc>
        <w:tc>
          <w:tcPr>
            <w:tcW w:w="2880" w:type="dxa"/>
          </w:tcPr>
          <w:p w:rsidR="00A625CD" w:rsidRDefault="00A625CD"/>
        </w:tc>
      </w:tr>
      <w:tr w:rsidR="00A625CD">
        <w:tc>
          <w:tcPr>
            <w:tcW w:w="2880" w:type="dxa"/>
          </w:tcPr>
          <w:p w:rsidR="00A625CD" w:rsidRDefault="005C16E1">
            <w:r>
              <w:t>2123.</w:t>
            </w:r>
          </w:p>
        </w:tc>
        <w:tc>
          <w:tcPr>
            <w:tcW w:w="2880" w:type="dxa"/>
          </w:tcPr>
          <w:p w:rsidR="00A625CD" w:rsidRDefault="005C16E1">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c>
          <w:tcPr>
            <w:tcW w:w="2880" w:type="dxa"/>
          </w:tcPr>
          <w:p w:rsidR="00A625CD" w:rsidRDefault="00A625CD"/>
        </w:tc>
      </w:tr>
      <w:tr w:rsidR="00A625CD">
        <w:tc>
          <w:tcPr>
            <w:tcW w:w="2880" w:type="dxa"/>
          </w:tcPr>
          <w:p w:rsidR="00A625CD" w:rsidRDefault="005C16E1">
            <w:r>
              <w:t>2124.</w:t>
            </w:r>
          </w:p>
        </w:tc>
        <w:tc>
          <w:tcPr>
            <w:tcW w:w="2880" w:type="dxa"/>
          </w:tcPr>
          <w:p w:rsidR="00A625CD" w:rsidRDefault="005C16E1">
            <w:r>
              <w:t>Интернет-сайт www.b</w:t>
            </w:r>
            <w:r>
              <w:t>abouchka.net/www.kavkazcenter.com (решение Фрунзенского районного суда города Саратова от 12.08.2013);</w:t>
            </w:r>
          </w:p>
        </w:tc>
        <w:tc>
          <w:tcPr>
            <w:tcW w:w="2880" w:type="dxa"/>
          </w:tcPr>
          <w:p w:rsidR="00A625CD" w:rsidRDefault="00A625CD"/>
        </w:tc>
      </w:tr>
      <w:tr w:rsidR="00A625CD">
        <w:tc>
          <w:tcPr>
            <w:tcW w:w="2880" w:type="dxa"/>
          </w:tcPr>
          <w:p w:rsidR="00A625CD" w:rsidRDefault="005C16E1">
            <w:r>
              <w:t>2125.</w:t>
            </w:r>
          </w:p>
        </w:tc>
        <w:tc>
          <w:tcPr>
            <w:tcW w:w="2880" w:type="dxa"/>
          </w:tcPr>
          <w:p w:rsidR="00A625CD" w:rsidRDefault="005C16E1">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A625CD" w:rsidRDefault="00A625CD"/>
        </w:tc>
      </w:tr>
      <w:tr w:rsidR="00A625CD">
        <w:tc>
          <w:tcPr>
            <w:tcW w:w="2880" w:type="dxa"/>
          </w:tcPr>
          <w:p w:rsidR="00A625CD" w:rsidRDefault="005C16E1">
            <w:r>
              <w:t>2126.</w:t>
            </w:r>
          </w:p>
        </w:tc>
        <w:tc>
          <w:tcPr>
            <w:tcW w:w="2880" w:type="dxa"/>
          </w:tcPr>
          <w:p w:rsidR="00A625CD" w:rsidRDefault="005C16E1">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A625CD" w:rsidRDefault="00A625CD"/>
        </w:tc>
      </w:tr>
      <w:tr w:rsidR="00A625CD">
        <w:tc>
          <w:tcPr>
            <w:tcW w:w="2880" w:type="dxa"/>
          </w:tcPr>
          <w:p w:rsidR="00A625CD" w:rsidRDefault="005C16E1">
            <w:r>
              <w:t>2127.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2128.</w:t>
            </w:r>
          </w:p>
        </w:tc>
        <w:tc>
          <w:tcPr>
            <w:tcW w:w="2880" w:type="dxa"/>
          </w:tcPr>
          <w:p w:rsidR="00A625CD" w:rsidRDefault="005C16E1">
            <w:r>
              <w:t>Печатная продукция «Конгресс Украiнських нацiоналiстiв», Киiв, 1995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2129.</w:t>
            </w:r>
          </w:p>
        </w:tc>
        <w:tc>
          <w:tcPr>
            <w:tcW w:w="2880" w:type="dxa"/>
          </w:tcPr>
          <w:p w:rsidR="00A625CD" w:rsidRDefault="005C16E1">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2130.</w:t>
            </w:r>
          </w:p>
        </w:tc>
        <w:tc>
          <w:tcPr>
            <w:tcW w:w="2880" w:type="dxa"/>
          </w:tcPr>
          <w:p w:rsidR="00A625CD" w:rsidRDefault="005C16E1">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A625CD" w:rsidRDefault="00A625CD"/>
        </w:tc>
      </w:tr>
      <w:tr w:rsidR="00A625CD">
        <w:tc>
          <w:tcPr>
            <w:tcW w:w="2880" w:type="dxa"/>
          </w:tcPr>
          <w:p w:rsidR="00A625CD" w:rsidRDefault="005C16E1">
            <w:r>
              <w:t>2131.</w:t>
            </w:r>
          </w:p>
        </w:tc>
        <w:tc>
          <w:tcPr>
            <w:tcW w:w="2880" w:type="dxa"/>
          </w:tcPr>
          <w:p w:rsidR="00A625CD" w:rsidRDefault="005C16E1">
            <w:r>
              <w:t>Печатная продукция «Едино правильний шлях», Киiв, 1993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2132.</w:t>
            </w:r>
          </w:p>
        </w:tc>
        <w:tc>
          <w:tcPr>
            <w:tcW w:w="2880" w:type="dxa"/>
          </w:tcPr>
          <w:p w:rsidR="00A625CD" w:rsidRDefault="005C16E1">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2133.</w:t>
            </w:r>
          </w:p>
        </w:tc>
        <w:tc>
          <w:tcPr>
            <w:tcW w:w="2880" w:type="dxa"/>
          </w:tcPr>
          <w:p w:rsidR="00A625CD" w:rsidRDefault="005C16E1">
            <w:r>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2134.</w:t>
            </w:r>
          </w:p>
        </w:tc>
        <w:tc>
          <w:tcPr>
            <w:tcW w:w="2880" w:type="dxa"/>
          </w:tcPr>
          <w:p w:rsidR="00A625CD" w:rsidRDefault="005C16E1">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2135.</w:t>
            </w:r>
          </w:p>
        </w:tc>
        <w:tc>
          <w:tcPr>
            <w:tcW w:w="2880" w:type="dxa"/>
          </w:tcPr>
          <w:p w:rsidR="00A625CD" w:rsidRDefault="005C16E1">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A625CD" w:rsidRDefault="00A625CD"/>
        </w:tc>
      </w:tr>
      <w:tr w:rsidR="00A625CD">
        <w:tc>
          <w:tcPr>
            <w:tcW w:w="2880" w:type="dxa"/>
          </w:tcPr>
          <w:p w:rsidR="00A625CD" w:rsidRDefault="005C16E1">
            <w:r>
              <w:t>2136.</w:t>
            </w:r>
          </w:p>
        </w:tc>
        <w:tc>
          <w:tcPr>
            <w:tcW w:w="2880" w:type="dxa"/>
          </w:tcPr>
          <w:p w:rsidR="00A625CD" w:rsidRDefault="005C16E1">
            <w:r>
              <w:t>Печатная продукция М.Р. Литвин, К.Е. Науменко «Iсторiя ЗУНР», Львiв, 1995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2137.</w:t>
            </w:r>
          </w:p>
        </w:tc>
        <w:tc>
          <w:tcPr>
            <w:tcW w:w="2880" w:type="dxa"/>
          </w:tcPr>
          <w:p w:rsidR="00A625CD" w:rsidRDefault="005C16E1">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2138.</w:t>
            </w:r>
          </w:p>
        </w:tc>
        <w:tc>
          <w:tcPr>
            <w:tcW w:w="2880" w:type="dxa"/>
          </w:tcPr>
          <w:p w:rsidR="00A625CD" w:rsidRDefault="005C16E1">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2139.</w:t>
            </w:r>
          </w:p>
        </w:tc>
        <w:tc>
          <w:tcPr>
            <w:tcW w:w="2880" w:type="dxa"/>
          </w:tcPr>
          <w:p w:rsidR="00A625CD" w:rsidRDefault="005C16E1">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2140.</w:t>
            </w:r>
          </w:p>
        </w:tc>
        <w:tc>
          <w:tcPr>
            <w:tcW w:w="2880" w:type="dxa"/>
          </w:tcPr>
          <w:p w:rsidR="00A625CD" w:rsidRDefault="005C16E1">
            <w:r>
              <w:t>Видеоролик «MOSCUER SS» (решение Ленинского районного суда г. Иваново от 23.08.2013);</w:t>
            </w:r>
          </w:p>
        </w:tc>
        <w:tc>
          <w:tcPr>
            <w:tcW w:w="2880" w:type="dxa"/>
          </w:tcPr>
          <w:p w:rsidR="00A625CD" w:rsidRDefault="00A625CD"/>
        </w:tc>
      </w:tr>
      <w:tr w:rsidR="00A625CD">
        <w:tc>
          <w:tcPr>
            <w:tcW w:w="2880" w:type="dxa"/>
          </w:tcPr>
          <w:p w:rsidR="00A625CD" w:rsidRDefault="005C16E1">
            <w:r>
              <w:t>2141.</w:t>
            </w:r>
          </w:p>
        </w:tc>
        <w:tc>
          <w:tcPr>
            <w:tcW w:w="2880" w:type="dxa"/>
          </w:tcPr>
          <w:p w:rsidR="00A625CD" w:rsidRDefault="005C16E1">
            <w:r>
              <w:t xml:space="preserve">Видеоролик «Скини против чурок» (решение Ленинского районного суда г. Иваново </w:t>
            </w:r>
            <w:r>
              <w:t>от 23.08.2013);</w:t>
            </w:r>
          </w:p>
        </w:tc>
        <w:tc>
          <w:tcPr>
            <w:tcW w:w="2880" w:type="dxa"/>
          </w:tcPr>
          <w:p w:rsidR="00A625CD" w:rsidRDefault="00A625CD"/>
        </w:tc>
      </w:tr>
      <w:tr w:rsidR="00A625CD">
        <w:tc>
          <w:tcPr>
            <w:tcW w:w="2880" w:type="dxa"/>
          </w:tcPr>
          <w:p w:rsidR="00A625CD" w:rsidRDefault="005C16E1">
            <w:r>
              <w:t>2142.</w:t>
            </w:r>
          </w:p>
        </w:tc>
        <w:tc>
          <w:tcPr>
            <w:tcW w:w="2880" w:type="dxa"/>
          </w:tcPr>
          <w:p w:rsidR="00A625CD" w:rsidRDefault="005C16E1">
            <w:r>
              <w:t>Видеоролик «Привет, чурки» (решение Ленинского районного суда г. Иваново от 23.08.2013);</w:t>
            </w:r>
          </w:p>
        </w:tc>
        <w:tc>
          <w:tcPr>
            <w:tcW w:w="2880" w:type="dxa"/>
          </w:tcPr>
          <w:p w:rsidR="00A625CD" w:rsidRDefault="00A625CD"/>
        </w:tc>
      </w:tr>
      <w:tr w:rsidR="00A625CD">
        <w:tc>
          <w:tcPr>
            <w:tcW w:w="2880" w:type="dxa"/>
          </w:tcPr>
          <w:p w:rsidR="00A625CD" w:rsidRDefault="005C16E1">
            <w:r>
              <w:t>2143.</w:t>
            </w:r>
          </w:p>
        </w:tc>
        <w:tc>
          <w:tcPr>
            <w:tcW w:w="2880" w:type="dxa"/>
          </w:tcPr>
          <w:p w:rsidR="00A625CD" w:rsidRDefault="005C16E1">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A625CD" w:rsidRDefault="00A625CD"/>
        </w:tc>
      </w:tr>
      <w:tr w:rsidR="00A625CD">
        <w:tc>
          <w:tcPr>
            <w:tcW w:w="2880" w:type="dxa"/>
          </w:tcPr>
          <w:p w:rsidR="00A625CD" w:rsidRDefault="005C16E1">
            <w:r>
              <w:t>2144.</w:t>
            </w:r>
          </w:p>
        </w:tc>
        <w:tc>
          <w:tcPr>
            <w:tcW w:w="2880" w:type="dxa"/>
          </w:tcPr>
          <w:p w:rsidR="00A625CD" w:rsidRDefault="005C16E1">
            <w:r>
              <w:t>Статья «Мехк-Кхел» вызывает в Шариатский Суд Главу РИ Евкурова Ю-Б.Б. и председателя РИК Муссу Евлоева», опубликованная 13.12.2011 г. на сайте http</w:t>
            </w:r>
            <w:r>
              <w:t>:ingushetiyaru.org,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c>
          <w:tcPr>
            <w:tcW w:w="2880" w:type="dxa"/>
          </w:tcPr>
          <w:p w:rsidR="00A625CD" w:rsidRDefault="00A625CD"/>
        </w:tc>
      </w:tr>
      <w:tr w:rsidR="00A625CD">
        <w:tc>
          <w:tcPr>
            <w:tcW w:w="2880" w:type="dxa"/>
          </w:tcPr>
          <w:p w:rsidR="00A625CD" w:rsidRDefault="005C16E1">
            <w:r>
              <w:t>2145.</w:t>
            </w:r>
          </w:p>
        </w:tc>
        <w:tc>
          <w:tcPr>
            <w:tcW w:w="2880" w:type="dxa"/>
          </w:tcPr>
          <w:p w:rsidR="00A625CD" w:rsidRDefault="005C16E1">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A625CD" w:rsidRDefault="00A625CD"/>
        </w:tc>
      </w:tr>
      <w:tr w:rsidR="00A625CD">
        <w:tc>
          <w:tcPr>
            <w:tcW w:w="2880" w:type="dxa"/>
          </w:tcPr>
          <w:p w:rsidR="00A625CD" w:rsidRDefault="005C16E1">
            <w:r>
              <w:t>2146.</w:t>
            </w:r>
          </w:p>
        </w:tc>
        <w:tc>
          <w:tcPr>
            <w:tcW w:w="2880" w:type="dxa"/>
          </w:tcPr>
          <w:p w:rsidR="00A625CD" w:rsidRDefault="005C16E1">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A625CD" w:rsidRDefault="00A625CD"/>
        </w:tc>
      </w:tr>
      <w:tr w:rsidR="00A625CD">
        <w:tc>
          <w:tcPr>
            <w:tcW w:w="2880" w:type="dxa"/>
          </w:tcPr>
          <w:p w:rsidR="00A625CD" w:rsidRDefault="005C16E1">
            <w:r>
              <w:t>2147.</w:t>
            </w:r>
          </w:p>
        </w:tc>
        <w:tc>
          <w:tcPr>
            <w:tcW w:w="2880" w:type="dxa"/>
          </w:tcPr>
          <w:p w:rsidR="00A625CD" w:rsidRDefault="005C16E1">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A625CD" w:rsidRDefault="00A625CD"/>
        </w:tc>
      </w:tr>
      <w:tr w:rsidR="00A625CD">
        <w:tc>
          <w:tcPr>
            <w:tcW w:w="2880" w:type="dxa"/>
          </w:tcPr>
          <w:p w:rsidR="00A625CD" w:rsidRDefault="005C16E1">
            <w:r>
              <w:t>2148.</w:t>
            </w:r>
          </w:p>
        </w:tc>
        <w:tc>
          <w:tcPr>
            <w:tcW w:w="2880" w:type="dxa"/>
          </w:tcPr>
          <w:p w:rsidR="00A625CD" w:rsidRDefault="005C16E1">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A625CD" w:rsidRDefault="00A625CD"/>
        </w:tc>
      </w:tr>
      <w:tr w:rsidR="00A625CD">
        <w:tc>
          <w:tcPr>
            <w:tcW w:w="2880" w:type="dxa"/>
          </w:tcPr>
          <w:p w:rsidR="00A625CD" w:rsidRDefault="005C16E1">
            <w:r>
              <w:t>2149.</w:t>
            </w:r>
          </w:p>
        </w:tc>
        <w:tc>
          <w:tcPr>
            <w:tcW w:w="2880" w:type="dxa"/>
          </w:tcPr>
          <w:p w:rsidR="00A625CD" w:rsidRDefault="005C16E1">
            <w:r>
              <w:t>Страни</w:t>
            </w:r>
            <w:r>
              <w:t>ца сайта «Одноклассники», с электронным адресом http://odnoklassniki.ru/profile/520690739321 (решение Заводского районного суда г. Грозного Чеченской Республики от 24.09.2013);</w:t>
            </w:r>
          </w:p>
        </w:tc>
        <w:tc>
          <w:tcPr>
            <w:tcW w:w="2880" w:type="dxa"/>
          </w:tcPr>
          <w:p w:rsidR="00A625CD" w:rsidRDefault="00A625CD"/>
        </w:tc>
      </w:tr>
      <w:tr w:rsidR="00A625CD">
        <w:tc>
          <w:tcPr>
            <w:tcW w:w="2880" w:type="dxa"/>
          </w:tcPr>
          <w:p w:rsidR="00A625CD" w:rsidRDefault="005C16E1">
            <w:r>
              <w:t>2150.</w:t>
            </w:r>
          </w:p>
        </w:tc>
        <w:tc>
          <w:tcPr>
            <w:tcW w:w="2880" w:type="dxa"/>
          </w:tcPr>
          <w:p w:rsidR="00A625CD" w:rsidRDefault="005C16E1">
            <w:r>
              <w:t>Сайт mp3uz.mobi (решение Пятигорского городского суда Ставропольского к</w:t>
            </w:r>
            <w:r>
              <w:t>рая от 16.07.2013);</w:t>
            </w:r>
          </w:p>
        </w:tc>
        <w:tc>
          <w:tcPr>
            <w:tcW w:w="2880" w:type="dxa"/>
          </w:tcPr>
          <w:p w:rsidR="00A625CD" w:rsidRDefault="00A625CD"/>
        </w:tc>
      </w:tr>
      <w:tr w:rsidR="00A625CD">
        <w:tc>
          <w:tcPr>
            <w:tcW w:w="2880" w:type="dxa"/>
          </w:tcPr>
          <w:p w:rsidR="00A625CD" w:rsidRDefault="005C16E1">
            <w:r>
              <w:t>2151.</w:t>
            </w:r>
          </w:p>
        </w:tc>
        <w:tc>
          <w:tcPr>
            <w:tcW w:w="2880" w:type="dxa"/>
          </w:tcPr>
          <w:p w:rsidR="00A625CD" w:rsidRDefault="005C16E1">
            <w:r>
              <w:t>Сайт www.vidoz.net (решение Пятигорского городского суда Ставропольского края от 16.07.2013);</w:t>
            </w:r>
          </w:p>
        </w:tc>
        <w:tc>
          <w:tcPr>
            <w:tcW w:w="2880" w:type="dxa"/>
          </w:tcPr>
          <w:p w:rsidR="00A625CD" w:rsidRDefault="00A625CD"/>
        </w:tc>
      </w:tr>
      <w:tr w:rsidR="00A625CD">
        <w:tc>
          <w:tcPr>
            <w:tcW w:w="2880" w:type="dxa"/>
          </w:tcPr>
          <w:p w:rsidR="00A625CD" w:rsidRDefault="005C16E1">
            <w:r>
              <w:t>2152.</w:t>
            </w:r>
          </w:p>
        </w:tc>
        <w:tc>
          <w:tcPr>
            <w:tcW w:w="2880" w:type="dxa"/>
          </w:tcPr>
          <w:p w:rsidR="00A625CD" w:rsidRDefault="005C16E1">
            <w:r>
              <w:t>Сайт http://firdaux.ucoz.net (решение Пятигорского городского суда Ставропольского края от 16.07.2013);</w:t>
            </w:r>
          </w:p>
        </w:tc>
        <w:tc>
          <w:tcPr>
            <w:tcW w:w="2880" w:type="dxa"/>
          </w:tcPr>
          <w:p w:rsidR="00A625CD" w:rsidRDefault="00A625CD"/>
        </w:tc>
      </w:tr>
      <w:tr w:rsidR="00A625CD">
        <w:tc>
          <w:tcPr>
            <w:tcW w:w="2880" w:type="dxa"/>
          </w:tcPr>
          <w:p w:rsidR="00A625CD" w:rsidRDefault="005C16E1">
            <w:r>
              <w:t>2153.</w:t>
            </w:r>
          </w:p>
        </w:tc>
        <w:tc>
          <w:tcPr>
            <w:tcW w:w="2880" w:type="dxa"/>
          </w:tcPr>
          <w:p w:rsidR="00A625CD" w:rsidRDefault="005C16E1">
            <w:r>
              <w:t xml:space="preserve">Сайт </w:t>
            </w:r>
            <w:r>
              <w:t>http://videoscop.cc (решение Пятигорского городского суда Ставропольского края от 16.07.2013);</w:t>
            </w:r>
          </w:p>
        </w:tc>
        <w:tc>
          <w:tcPr>
            <w:tcW w:w="2880" w:type="dxa"/>
          </w:tcPr>
          <w:p w:rsidR="00A625CD" w:rsidRDefault="00A625CD"/>
        </w:tc>
      </w:tr>
      <w:tr w:rsidR="00A625CD">
        <w:tc>
          <w:tcPr>
            <w:tcW w:w="2880" w:type="dxa"/>
          </w:tcPr>
          <w:p w:rsidR="00A625CD" w:rsidRDefault="005C16E1">
            <w:r>
              <w:t>2154.</w:t>
            </w:r>
          </w:p>
        </w:tc>
        <w:tc>
          <w:tcPr>
            <w:tcW w:w="2880" w:type="dxa"/>
          </w:tcPr>
          <w:p w:rsidR="00A625CD" w:rsidRDefault="005C16E1">
            <w:r>
              <w:t>Видеоролик «Мочи чертей!!!!!!!!!!!» (решение Ленинского районного суда г. Иваново от 15.07.2013);</w:t>
            </w:r>
          </w:p>
        </w:tc>
        <w:tc>
          <w:tcPr>
            <w:tcW w:w="2880" w:type="dxa"/>
          </w:tcPr>
          <w:p w:rsidR="00A625CD" w:rsidRDefault="00A625CD"/>
        </w:tc>
      </w:tr>
      <w:tr w:rsidR="00A625CD">
        <w:tc>
          <w:tcPr>
            <w:tcW w:w="2880" w:type="dxa"/>
          </w:tcPr>
          <w:p w:rsidR="00A625CD" w:rsidRDefault="005C16E1">
            <w:r>
              <w:t>2155.</w:t>
            </w:r>
          </w:p>
        </w:tc>
        <w:tc>
          <w:tcPr>
            <w:tcW w:w="2880" w:type="dxa"/>
          </w:tcPr>
          <w:p w:rsidR="00A625CD" w:rsidRDefault="005C16E1">
            <w:r>
              <w:t>Видеоролик «Скинхеды громят анти-фа» (решение Л</w:t>
            </w:r>
            <w:r>
              <w:t>енинского районного суда г. Иваново от 15.07.2013);</w:t>
            </w:r>
          </w:p>
        </w:tc>
        <w:tc>
          <w:tcPr>
            <w:tcW w:w="2880" w:type="dxa"/>
          </w:tcPr>
          <w:p w:rsidR="00A625CD" w:rsidRDefault="00A625CD"/>
        </w:tc>
      </w:tr>
      <w:tr w:rsidR="00A625CD">
        <w:tc>
          <w:tcPr>
            <w:tcW w:w="2880" w:type="dxa"/>
          </w:tcPr>
          <w:p w:rsidR="00A625CD" w:rsidRDefault="005C16E1">
            <w:r>
              <w:t>2156.</w:t>
            </w:r>
          </w:p>
        </w:tc>
        <w:tc>
          <w:tcPr>
            <w:tcW w:w="2880" w:type="dxa"/>
          </w:tcPr>
          <w:p w:rsidR="00A625CD" w:rsidRDefault="005C16E1">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A625CD" w:rsidRDefault="00A625CD"/>
        </w:tc>
      </w:tr>
      <w:tr w:rsidR="00A625CD">
        <w:tc>
          <w:tcPr>
            <w:tcW w:w="2880" w:type="dxa"/>
          </w:tcPr>
          <w:p w:rsidR="00A625CD" w:rsidRDefault="005C16E1">
            <w:r>
              <w:t>2157.</w:t>
            </w:r>
          </w:p>
        </w:tc>
        <w:tc>
          <w:tcPr>
            <w:tcW w:w="2880" w:type="dxa"/>
          </w:tcPr>
          <w:p w:rsidR="00A625CD" w:rsidRDefault="005C16E1">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2158.</w:t>
            </w:r>
          </w:p>
        </w:tc>
        <w:tc>
          <w:tcPr>
            <w:tcW w:w="2880" w:type="dxa"/>
          </w:tcPr>
          <w:p w:rsidR="00A625CD" w:rsidRDefault="005C16E1">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2159.</w:t>
            </w:r>
          </w:p>
        </w:tc>
        <w:tc>
          <w:tcPr>
            <w:tcW w:w="2880" w:type="dxa"/>
          </w:tcPr>
          <w:p w:rsidR="00A625CD" w:rsidRDefault="005C16E1">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2160.</w:t>
            </w:r>
          </w:p>
        </w:tc>
        <w:tc>
          <w:tcPr>
            <w:tcW w:w="2880" w:type="dxa"/>
          </w:tcPr>
          <w:p w:rsidR="00A625CD" w:rsidRDefault="005C16E1">
            <w:r>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A625CD" w:rsidRDefault="00A625CD"/>
        </w:tc>
      </w:tr>
      <w:tr w:rsidR="00A625CD">
        <w:tc>
          <w:tcPr>
            <w:tcW w:w="2880" w:type="dxa"/>
          </w:tcPr>
          <w:p w:rsidR="00A625CD" w:rsidRDefault="005C16E1">
            <w:r>
              <w:t>2161.</w:t>
            </w:r>
          </w:p>
        </w:tc>
        <w:tc>
          <w:tcPr>
            <w:tcW w:w="2880" w:type="dxa"/>
          </w:tcPr>
          <w:p w:rsidR="00A625CD" w:rsidRDefault="005C16E1">
            <w:r>
              <w:t>Видеоролик «Скинхеды Весёлая нарезка» (решение Ленинского районного суда г. Иваново от 02.08.20</w:t>
            </w:r>
            <w:r>
              <w:t>13);</w:t>
            </w:r>
          </w:p>
        </w:tc>
        <w:tc>
          <w:tcPr>
            <w:tcW w:w="2880" w:type="dxa"/>
          </w:tcPr>
          <w:p w:rsidR="00A625CD" w:rsidRDefault="00A625CD"/>
        </w:tc>
      </w:tr>
      <w:tr w:rsidR="00A625CD">
        <w:tc>
          <w:tcPr>
            <w:tcW w:w="2880" w:type="dxa"/>
          </w:tcPr>
          <w:p w:rsidR="00A625CD" w:rsidRDefault="005C16E1">
            <w:r>
              <w:t>2162.</w:t>
            </w:r>
          </w:p>
        </w:tc>
        <w:tc>
          <w:tcPr>
            <w:tcW w:w="2880" w:type="dxa"/>
          </w:tcPr>
          <w:p w:rsidR="00A625CD" w:rsidRDefault="005C16E1">
            <w:r>
              <w:t>Видеоролик «Скинхеды громят общагу чеченов» (решение Ленинского районного суда г. Иваново от 02.08.2013);</w:t>
            </w:r>
          </w:p>
        </w:tc>
        <w:tc>
          <w:tcPr>
            <w:tcW w:w="2880" w:type="dxa"/>
          </w:tcPr>
          <w:p w:rsidR="00A625CD" w:rsidRDefault="00A625CD"/>
        </w:tc>
      </w:tr>
      <w:tr w:rsidR="00A625CD">
        <w:tc>
          <w:tcPr>
            <w:tcW w:w="2880" w:type="dxa"/>
          </w:tcPr>
          <w:p w:rsidR="00A625CD" w:rsidRDefault="005C16E1">
            <w:r>
              <w:t>2163.</w:t>
            </w:r>
          </w:p>
        </w:tc>
        <w:tc>
          <w:tcPr>
            <w:tcW w:w="2880" w:type="dxa"/>
          </w:tcPr>
          <w:p w:rsidR="00A625CD" w:rsidRDefault="005C16E1">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A625CD" w:rsidRDefault="00A625CD"/>
        </w:tc>
      </w:tr>
      <w:tr w:rsidR="00A625CD">
        <w:tc>
          <w:tcPr>
            <w:tcW w:w="2880" w:type="dxa"/>
          </w:tcPr>
          <w:p w:rsidR="00A625CD" w:rsidRDefault="005C16E1">
            <w:r>
              <w:t>2164.</w:t>
            </w:r>
          </w:p>
        </w:tc>
        <w:tc>
          <w:tcPr>
            <w:tcW w:w="2880" w:type="dxa"/>
          </w:tcPr>
          <w:p w:rsidR="00A625CD" w:rsidRDefault="005C16E1">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A625CD" w:rsidRDefault="00A625CD"/>
        </w:tc>
      </w:tr>
      <w:tr w:rsidR="00A625CD">
        <w:tc>
          <w:tcPr>
            <w:tcW w:w="2880" w:type="dxa"/>
          </w:tcPr>
          <w:p w:rsidR="00A625CD" w:rsidRDefault="005C16E1">
            <w:r>
              <w:t>2165.</w:t>
            </w:r>
          </w:p>
        </w:tc>
        <w:tc>
          <w:tcPr>
            <w:tcW w:w="2880" w:type="dxa"/>
          </w:tcPr>
          <w:p w:rsidR="00A625CD" w:rsidRDefault="005C16E1">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A625CD" w:rsidRDefault="00A625CD"/>
        </w:tc>
      </w:tr>
      <w:tr w:rsidR="00A625CD">
        <w:tc>
          <w:tcPr>
            <w:tcW w:w="2880" w:type="dxa"/>
          </w:tcPr>
          <w:p w:rsidR="00A625CD" w:rsidRDefault="005C16E1">
            <w:r>
              <w:t>2166.</w:t>
            </w:r>
          </w:p>
        </w:tc>
        <w:tc>
          <w:tcPr>
            <w:tcW w:w="2880" w:type="dxa"/>
          </w:tcPr>
          <w:p w:rsidR="00A625CD" w:rsidRDefault="005C16E1">
            <w:r>
              <w:t>Текст песни «Ты белый» музыкальной группы «Сейтар» (решение Якутского городского суда Республики Саха (Якутия) от 27.06.2013);</w:t>
            </w:r>
          </w:p>
        </w:tc>
        <w:tc>
          <w:tcPr>
            <w:tcW w:w="2880" w:type="dxa"/>
          </w:tcPr>
          <w:p w:rsidR="00A625CD" w:rsidRDefault="00A625CD"/>
        </w:tc>
      </w:tr>
      <w:tr w:rsidR="00A625CD">
        <w:tc>
          <w:tcPr>
            <w:tcW w:w="2880" w:type="dxa"/>
          </w:tcPr>
          <w:p w:rsidR="00A625CD" w:rsidRDefault="005C16E1">
            <w:r>
              <w:t>2167.</w:t>
            </w:r>
          </w:p>
        </w:tc>
        <w:tc>
          <w:tcPr>
            <w:tcW w:w="2880" w:type="dxa"/>
          </w:tcPr>
          <w:p w:rsidR="00A625CD" w:rsidRDefault="005C16E1">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A625CD" w:rsidRDefault="00A625CD"/>
        </w:tc>
      </w:tr>
      <w:tr w:rsidR="00A625CD">
        <w:tc>
          <w:tcPr>
            <w:tcW w:w="2880" w:type="dxa"/>
          </w:tcPr>
          <w:p w:rsidR="00A625CD" w:rsidRDefault="005C16E1">
            <w:r>
              <w:t>2168.</w:t>
            </w:r>
          </w:p>
        </w:tc>
        <w:tc>
          <w:tcPr>
            <w:tcW w:w="2880" w:type="dxa"/>
          </w:tcPr>
          <w:p w:rsidR="00A625CD" w:rsidRDefault="005C16E1">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A625CD" w:rsidRDefault="00A625CD"/>
        </w:tc>
      </w:tr>
      <w:tr w:rsidR="00A625CD">
        <w:tc>
          <w:tcPr>
            <w:tcW w:w="2880" w:type="dxa"/>
          </w:tcPr>
          <w:p w:rsidR="00A625CD" w:rsidRDefault="005C16E1">
            <w:r>
              <w:t>2169.</w:t>
            </w:r>
          </w:p>
        </w:tc>
        <w:tc>
          <w:tcPr>
            <w:tcW w:w="2880" w:type="dxa"/>
          </w:tcPr>
          <w:p w:rsidR="00A625CD" w:rsidRDefault="005C16E1">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A625CD" w:rsidRDefault="00A625CD"/>
        </w:tc>
      </w:tr>
      <w:tr w:rsidR="00A625CD">
        <w:tc>
          <w:tcPr>
            <w:tcW w:w="2880" w:type="dxa"/>
          </w:tcPr>
          <w:p w:rsidR="00A625CD" w:rsidRDefault="005C16E1">
            <w:r>
              <w:t>2170.</w:t>
            </w:r>
          </w:p>
        </w:tc>
        <w:tc>
          <w:tcPr>
            <w:tcW w:w="2880" w:type="dxa"/>
          </w:tcPr>
          <w:p w:rsidR="00A625CD" w:rsidRDefault="005C16E1">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A625CD" w:rsidRDefault="00A625CD"/>
        </w:tc>
      </w:tr>
      <w:tr w:rsidR="00A625CD">
        <w:tc>
          <w:tcPr>
            <w:tcW w:w="2880" w:type="dxa"/>
          </w:tcPr>
          <w:p w:rsidR="00A625CD" w:rsidRDefault="005C16E1">
            <w:r>
              <w:t>2171.</w:t>
            </w:r>
          </w:p>
        </w:tc>
        <w:tc>
          <w:tcPr>
            <w:tcW w:w="2880" w:type="dxa"/>
          </w:tcPr>
          <w:p w:rsidR="00A625CD" w:rsidRDefault="005C16E1">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A625CD" w:rsidRDefault="00A625CD"/>
        </w:tc>
      </w:tr>
      <w:tr w:rsidR="00A625CD">
        <w:tc>
          <w:tcPr>
            <w:tcW w:w="2880" w:type="dxa"/>
          </w:tcPr>
          <w:p w:rsidR="00A625CD" w:rsidRDefault="005C16E1">
            <w:r>
              <w:t>2172.</w:t>
            </w:r>
          </w:p>
        </w:tc>
        <w:tc>
          <w:tcPr>
            <w:tcW w:w="2880" w:type="dxa"/>
          </w:tcPr>
          <w:p w:rsidR="00A625CD" w:rsidRDefault="005C16E1">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A625CD" w:rsidRDefault="00A625CD"/>
        </w:tc>
      </w:tr>
      <w:tr w:rsidR="00A625CD">
        <w:tc>
          <w:tcPr>
            <w:tcW w:w="2880" w:type="dxa"/>
          </w:tcPr>
          <w:p w:rsidR="00A625CD" w:rsidRDefault="005C16E1">
            <w:r>
              <w:t>2173.</w:t>
            </w:r>
          </w:p>
        </w:tc>
        <w:tc>
          <w:tcPr>
            <w:tcW w:w="2880" w:type="dxa"/>
          </w:tcPr>
          <w:p w:rsidR="00A625CD" w:rsidRDefault="005C16E1">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A625CD" w:rsidRDefault="00A625CD"/>
        </w:tc>
      </w:tr>
      <w:tr w:rsidR="00A625CD">
        <w:tc>
          <w:tcPr>
            <w:tcW w:w="2880" w:type="dxa"/>
          </w:tcPr>
          <w:p w:rsidR="00A625CD" w:rsidRDefault="005C16E1">
            <w:r>
              <w:t>2174.</w:t>
            </w:r>
          </w:p>
        </w:tc>
        <w:tc>
          <w:tcPr>
            <w:tcW w:w="2880" w:type="dxa"/>
          </w:tcPr>
          <w:p w:rsidR="00A625CD" w:rsidRDefault="005C16E1">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A625CD" w:rsidRDefault="00A625CD"/>
        </w:tc>
      </w:tr>
      <w:tr w:rsidR="00A625CD">
        <w:tc>
          <w:tcPr>
            <w:tcW w:w="2880" w:type="dxa"/>
          </w:tcPr>
          <w:p w:rsidR="00A625CD" w:rsidRDefault="005C16E1">
            <w:r>
              <w:t>2175.</w:t>
            </w:r>
          </w:p>
        </w:tc>
        <w:tc>
          <w:tcPr>
            <w:tcW w:w="2880" w:type="dxa"/>
          </w:tcPr>
          <w:p w:rsidR="00A625CD" w:rsidRDefault="005C16E1">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A625CD" w:rsidRDefault="00A625CD"/>
        </w:tc>
      </w:tr>
      <w:tr w:rsidR="00A625CD">
        <w:tc>
          <w:tcPr>
            <w:tcW w:w="2880" w:type="dxa"/>
          </w:tcPr>
          <w:p w:rsidR="00A625CD" w:rsidRDefault="005C16E1">
            <w:r>
              <w:t>2176.</w:t>
            </w:r>
          </w:p>
        </w:tc>
        <w:tc>
          <w:tcPr>
            <w:tcW w:w="2880" w:type="dxa"/>
          </w:tcPr>
          <w:p w:rsidR="00A625CD" w:rsidRDefault="005C16E1">
            <w:r>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A625CD" w:rsidRDefault="00A625CD"/>
        </w:tc>
      </w:tr>
      <w:tr w:rsidR="00A625CD">
        <w:tc>
          <w:tcPr>
            <w:tcW w:w="2880" w:type="dxa"/>
          </w:tcPr>
          <w:p w:rsidR="00A625CD" w:rsidRDefault="005C16E1">
            <w:r>
              <w:t>2177.</w:t>
            </w:r>
          </w:p>
        </w:tc>
        <w:tc>
          <w:tcPr>
            <w:tcW w:w="2880" w:type="dxa"/>
          </w:tcPr>
          <w:p w:rsidR="00A625CD" w:rsidRDefault="005C16E1">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A625CD" w:rsidRDefault="00A625CD"/>
        </w:tc>
      </w:tr>
      <w:tr w:rsidR="00A625CD">
        <w:tc>
          <w:tcPr>
            <w:tcW w:w="2880" w:type="dxa"/>
          </w:tcPr>
          <w:p w:rsidR="00A625CD" w:rsidRDefault="005C16E1">
            <w:r>
              <w:t>2178.</w:t>
            </w:r>
          </w:p>
        </w:tc>
        <w:tc>
          <w:tcPr>
            <w:tcW w:w="2880" w:type="dxa"/>
          </w:tcPr>
          <w:p w:rsidR="00A625CD" w:rsidRDefault="005C16E1">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A625CD" w:rsidRDefault="00A625CD"/>
        </w:tc>
      </w:tr>
      <w:tr w:rsidR="00A625CD">
        <w:tc>
          <w:tcPr>
            <w:tcW w:w="2880" w:type="dxa"/>
          </w:tcPr>
          <w:p w:rsidR="00A625CD" w:rsidRDefault="005C16E1">
            <w:r>
              <w:t>2179.</w:t>
            </w:r>
          </w:p>
        </w:tc>
        <w:tc>
          <w:tcPr>
            <w:tcW w:w="2880" w:type="dxa"/>
          </w:tcPr>
          <w:p w:rsidR="00A625CD" w:rsidRDefault="005C16E1">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v=zCjBtzDKUtE; http://www.youtube.com/watch?v=76R4X0N4-TU; http://www.youtube.com/watch?v=eor9iRKnSq4; http://www.youtube.com/watch?v=3JK9UvUEMd0; http://www.youtube.com/watch?v=E1NSm9vHDrgt; http://www.youtube.com/watch?v=5LyCyU9WC6k (решение Новоуренгойс</w:t>
            </w:r>
            <w:r>
              <w:t>кого городского суда Ямало-Ненецкого автономного округа от 21.06.2013);</w:t>
            </w:r>
          </w:p>
        </w:tc>
        <w:tc>
          <w:tcPr>
            <w:tcW w:w="2880" w:type="dxa"/>
          </w:tcPr>
          <w:p w:rsidR="00A625CD" w:rsidRDefault="00A625CD"/>
        </w:tc>
      </w:tr>
      <w:tr w:rsidR="00A625CD">
        <w:tc>
          <w:tcPr>
            <w:tcW w:w="2880" w:type="dxa"/>
          </w:tcPr>
          <w:p w:rsidR="00A625CD" w:rsidRDefault="005C16E1">
            <w:r>
              <w:t>2180.</w:t>
            </w:r>
          </w:p>
        </w:tc>
        <w:tc>
          <w:tcPr>
            <w:tcW w:w="2880" w:type="dxa"/>
          </w:tcPr>
          <w:p w:rsidR="00A625CD" w:rsidRDefault="005C16E1">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A625CD" w:rsidRDefault="00A625CD"/>
        </w:tc>
      </w:tr>
      <w:tr w:rsidR="00A625CD">
        <w:tc>
          <w:tcPr>
            <w:tcW w:w="2880" w:type="dxa"/>
          </w:tcPr>
          <w:p w:rsidR="00A625CD" w:rsidRDefault="005C16E1">
            <w:r>
              <w:t>2181.</w:t>
            </w:r>
          </w:p>
        </w:tc>
        <w:tc>
          <w:tcPr>
            <w:tcW w:w="2880" w:type="dxa"/>
          </w:tcPr>
          <w:p w:rsidR="00A625CD" w:rsidRDefault="005C16E1">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A625CD" w:rsidRDefault="00A625CD"/>
        </w:tc>
      </w:tr>
      <w:tr w:rsidR="00A625CD">
        <w:tc>
          <w:tcPr>
            <w:tcW w:w="2880" w:type="dxa"/>
          </w:tcPr>
          <w:p w:rsidR="00A625CD" w:rsidRDefault="005C16E1">
            <w:r>
              <w:t>2182.</w:t>
            </w:r>
          </w:p>
        </w:tc>
        <w:tc>
          <w:tcPr>
            <w:tcW w:w="2880" w:type="dxa"/>
          </w:tcPr>
          <w:p w:rsidR="00A625CD" w:rsidRDefault="005C16E1">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A625CD" w:rsidRDefault="00A625CD"/>
        </w:tc>
      </w:tr>
      <w:tr w:rsidR="00A625CD">
        <w:tc>
          <w:tcPr>
            <w:tcW w:w="2880" w:type="dxa"/>
          </w:tcPr>
          <w:p w:rsidR="00A625CD" w:rsidRDefault="005C16E1">
            <w:r>
              <w:t>2183.</w:t>
            </w:r>
          </w:p>
        </w:tc>
        <w:tc>
          <w:tcPr>
            <w:tcW w:w="2880" w:type="dxa"/>
          </w:tcPr>
          <w:p w:rsidR="00A625CD" w:rsidRDefault="005C16E1">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A625CD" w:rsidRDefault="00A625CD"/>
        </w:tc>
      </w:tr>
      <w:tr w:rsidR="00A625CD">
        <w:tc>
          <w:tcPr>
            <w:tcW w:w="2880" w:type="dxa"/>
          </w:tcPr>
          <w:p w:rsidR="00A625CD" w:rsidRDefault="005C16E1">
            <w:r>
              <w:t>2184.</w:t>
            </w:r>
          </w:p>
        </w:tc>
        <w:tc>
          <w:tcPr>
            <w:tcW w:w="2880" w:type="dxa"/>
          </w:tcPr>
          <w:p w:rsidR="00A625CD" w:rsidRDefault="005C16E1">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r>
              <w:t>;</w:t>
            </w:r>
          </w:p>
        </w:tc>
        <w:tc>
          <w:tcPr>
            <w:tcW w:w="2880" w:type="dxa"/>
          </w:tcPr>
          <w:p w:rsidR="00A625CD" w:rsidRDefault="00A625CD"/>
        </w:tc>
      </w:tr>
      <w:tr w:rsidR="00A625CD">
        <w:tc>
          <w:tcPr>
            <w:tcW w:w="2880" w:type="dxa"/>
          </w:tcPr>
          <w:p w:rsidR="00A625CD" w:rsidRDefault="005C16E1">
            <w:r>
              <w:t>2185.</w:t>
            </w:r>
          </w:p>
        </w:tc>
        <w:tc>
          <w:tcPr>
            <w:tcW w:w="2880" w:type="dxa"/>
          </w:tcPr>
          <w:p w:rsidR="00A625CD" w:rsidRDefault="005C16E1">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A625CD" w:rsidRDefault="00A625CD"/>
        </w:tc>
      </w:tr>
      <w:tr w:rsidR="00A625CD">
        <w:tc>
          <w:tcPr>
            <w:tcW w:w="2880" w:type="dxa"/>
          </w:tcPr>
          <w:p w:rsidR="00A625CD" w:rsidRDefault="005C16E1">
            <w:r>
              <w:t>2186.</w:t>
            </w:r>
          </w:p>
        </w:tc>
        <w:tc>
          <w:tcPr>
            <w:tcW w:w="2880" w:type="dxa"/>
          </w:tcPr>
          <w:p w:rsidR="00A625CD" w:rsidRDefault="005C16E1">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A625CD" w:rsidRDefault="00A625CD"/>
        </w:tc>
      </w:tr>
      <w:tr w:rsidR="00A625CD">
        <w:tc>
          <w:tcPr>
            <w:tcW w:w="2880" w:type="dxa"/>
          </w:tcPr>
          <w:p w:rsidR="00A625CD" w:rsidRDefault="005C16E1">
            <w:r>
              <w:t>2187.</w:t>
            </w:r>
          </w:p>
        </w:tc>
        <w:tc>
          <w:tcPr>
            <w:tcW w:w="2880" w:type="dxa"/>
          </w:tcPr>
          <w:p w:rsidR="00A625CD" w:rsidRDefault="005C16E1">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A625CD" w:rsidRDefault="00A625CD"/>
        </w:tc>
      </w:tr>
      <w:tr w:rsidR="00A625CD">
        <w:tc>
          <w:tcPr>
            <w:tcW w:w="2880" w:type="dxa"/>
          </w:tcPr>
          <w:p w:rsidR="00A625CD" w:rsidRDefault="005C16E1">
            <w:r>
              <w:t>2188.</w:t>
            </w:r>
          </w:p>
        </w:tc>
        <w:tc>
          <w:tcPr>
            <w:tcW w:w="2880" w:type="dxa"/>
          </w:tcPr>
          <w:p w:rsidR="00A625CD" w:rsidRDefault="005C16E1">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A625CD" w:rsidRDefault="00A625CD"/>
        </w:tc>
      </w:tr>
      <w:tr w:rsidR="00A625CD">
        <w:tc>
          <w:tcPr>
            <w:tcW w:w="2880" w:type="dxa"/>
          </w:tcPr>
          <w:p w:rsidR="00A625CD" w:rsidRDefault="005C16E1">
            <w:r>
              <w:t>2189.</w:t>
            </w:r>
          </w:p>
        </w:tc>
        <w:tc>
          <w:tcPr>
            <w:tcW w:w="2880" w:type="dxa"/>
          </w:tcPr>
          <w:p w:rsidR="00A625CD" w:rsidRDefault="005C16E1">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A625CD" w:rsidRDefault="00A625CD"/>
        </w:tc>
      </w:tr>
      <w:tr w:rsidR="00A625CD">
        <w:tc>
          <w:tcPr>
            <w:tcW w:w="2880" w:type="dxa"/>
          </w:tcPr>
          <w:p w:rsidR="00A625CD" w:rsidRDefault="005C16E1">
            <w:r>
              <w:t>2190.</w:t>
            </w:r>
          </w:p>
        </w:tc>
        <w:tc>
          <w:tcPr>
            <w:tcW w:w="2880" w:type="dxa"/>
          </w:tcPr>
          <w:p w:rsidR="00A625CD" w:rsidRDefault="005C16E1">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A625CD" w:rsidRDefault="00A625CD"/>
        </w:tc>
      </w:tr>
      <w:tr w:rsidR="00A625CD">
        <w:tc>
          <w:tcPr>
            <w:tcW w:w="2880" w:type="dxa"/>
          </w:tcPr>
          <w:p w:rsidR="00A625CD" w:rsidRDefault="005C16E1">
            <w:r>
              <w:t>2191.</w:t>
            </w:r>
          </w:p>
        </w:tc>
        <w:tc>
          <w:tcPr>
            <w:tcW w:w="2880" w:type="dxa"/>
          </w:tcPr>
          <w:p w:rsidR="00A625CD" w:rsidRDefault="005C16E1">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A625CD" w:rsidRDefault="00A625CD"/>
        </w:tc>
      </w:tr>
      <w:tr w:rsidR="00A625CD">
        <w:tc>
          <w:tcPr>
            <w:tcW w:w="2880" w:type="dxa"/>
          </w:tcPr>
          <w:p w:rsidR="00A625CD" w:rsidRDefault="005C16E1">
            <w:r>
              <w:t>2192.</w:t>
            </w:r>
          </w:p>
        </w:tc>
        <w:tc>
          <w:tcPr>
            <w:tcW w:w="2880" w:type="dxa"/>
          </w:tcPr>
          <w:p w:rsidR="00A625CD" w:rsidRDefault="005C16E1">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A625CD" w:rsidRDefault="00A625CD"/>
        </w:tc>
      </w:tr>
      <w:tr w:rsidR="00A625CD">
        <w:tc>
          <w:tcPr>
            <w:tcW w:w="2880" w:type="dxa"/>
          </w:tcPr>
          <w:p w:rsidR="00A625CD" w:rsidRDefault="005C16E1">
            <w:r>
              <w:t>2193.</w:t>
            </w:r>
          </w:p>
        </w:tc>
        <w:tc>
          <w:tcPr>
            <w:tcW w:w="2880" w:type="dxa"/>
          </w:tcPr>
          <w:p w:rsidR="00A625CD" w:rsidRDefault="005C16E1">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A625CD" w:rsidRDefault="00A625CD"/>
        </w:tc>
      </w:tr>
      <w:tr w:rsidR="00A625CD">
        <w:tc>
          <w:tcPr>
            <w:tcW w:w="2880" w:type="dxa"/>
          </w:tcPr>
          <w:p w:rsidR="00A625CD" w:rsidRDefault="005C16E1">
            <w:r>
              <w:t>2194.</w:t>
            </w:r>
          </w:p>
        </w:tc>
        <w:tc>
          <w:tcPr>
            <w:tcW w:w="2880" w:type="dxa"/>
          </w:tcPr>
          <w:p w:rsidR="00A625CD" w:rsidRDefault="005C16E1">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A625CD" w:rsidRDefault="00A625CD"/>
        </w:tc>
      </w:tr>
      <w:tr w:rsidR="00A625CD">
        <w:tc>
          <w:tcPr>
            <w:tcW w:w="2880" w:type="dxa"/>
          </w:tcPr>
          <w:p w:rsidR="00A625CD" w:rsidRDefault="005C16E1">
            <w:r>
              <w:t>2195.</w:t>
            </w:r>
          </w:p>
        </w:tc>
        <w:tc>
          <w:tcPr>
            <w:tcW w:w="2880" w:type="dxa"/>
          </w:tcPr>
          <w:p w:rsidR="00A625CD" w:rsidRDefault="005C16E1">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A625CD" w:rsidRDefault="00A625CD"/>
        </w:tc>
      </w:tr>
      <w:tr w:rsidR="00A625CD">
        <w:tc>
          <w:tcPr>
            <w:tcW w:w="2880" w:type="dxa"/>
          </w:tcPr>
          <w:p w:rsidR="00A625CD" w:rsidRDefault="005C16E1">
            <w:r>
              <w:t>2196.</w:t>
            </w:r>
          </w:p>
        </w:tc>
        <w:tc>
          <w:tcPr>
            <w:tcW w:w="2880" w:type="dxa"/>
          </w:tcPr>
          <w:p w:rsidR="00A625CD" w:rsidRDefault="005C16E1">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A625CD" w:rsidRDefault="00A625CD"/>
        </w:tc>
      </w:tr>
      <w:tr w:rsidR="00A625CD">
        <w:tc>
          <w:tcPr>
            <w:tcW w:w="2880" w:type="dxa"/>
          </w:tcPr>
          <w:p w:rsidR="00A625CD" w:rsidRDefault="005C16E1">
            <w:r>
              <w:t>2197.</w:t>
            </w:r>
          </w:p>
        </w:tc>
        <w:tc>
          <w:tcPr>
            <w:tcW w:w="2880" w:type="dxa"/>
          </w:tcPr>
          <w:p w:rsidR="00A625CD" w:rsidRDefault="005C16E1">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A625CD" w:rsidRDefault="00A625CD"/>
        </w:tc>
      </w:tr>
      <w:tr w:rsidR="00A625CD">
        <w:tc>
          <w:tcPr>
            <w:tcW w:w="2880" w:type="dxa"/>
          </w:tcPr>
          <w:p w:rsidR="00A625CD" w:rsidRDefault="005C16E1">
            <w:r>
              <w:t>2198.</w:t>
            </w:r>
          </w:p>
        </w:tc>
        <w:tc>
          <w:tcPr>
            <w:tcW w:w="2880" w:type="dxa"/>
          </w:tcPr>
          <w:p w:rsidR="00A625CD" w:rsidRDefault="005C16E1">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A625CD" w:rsidRDefault="00A625CD"/>
        </w:tc>
      </w:tr>
      <w:tr w:rsidR="00A625CD">
        <w:tc>
          <w:tcPr>
            <w:tcW w:w="2880" w:type="dxa"/>
          </w:tcPr>
          <w:p w:rsidR="00A625CD" w:rsidRDefault="005C16E1">
            <w:r>
              <w:t>2199.</w:t>
            </w:r>
          </w:p>
        </w:tc>
        <w:tc>
          <w:tcPr>
            <w:tcW w:w="2880" w:type="dxa"/>
          </w:tcPr>
          <w:p w:rsidR="00A625CD" w:rsidRDefault="005C16E1">
            <w:r>
              <w:t>Материал, размещенный Шакировым Марселем Ленаровичем на сайте социальной сети Интерн</w:t>
            </w:r>
            <w:r>
              <w:t>ет www.vkontakte.ru в разделе «Заметки» (электронный адрес http://vkontakte.ru/id 133204531) (решение Набережночелнинского городского суда Республики Татарстан от 26.09.2013);</w:t>
            </w:r>
          </w:p>
        </w:tc>
        <w:tc>
          <w:tcPr>
            <w:tcW w:w="2880" w:type="dxa"/>
          </w:tcPr>
          <w:p w:rsidR="00A625CD" w:rsidRDefault="00A625CD"/>
        </w:tc>
      </w:tr>
      <w:tr w:rsidR="00A625CD">
        <w:tc>
          <w:tcPr>
            <w:tcW w:w="2880" w:type="dxa"/>
          </w:tcPr>
          <w:p w:rsidR="00A625CD" w:rsidRDefault="005C16E1">
            <w:r>
              <w:t>2200.</w:t>
            </w:r>
          </w:p>
        </w:tc>
        <w:tc>
          <w:tcPr>
            <w:tcW w:w="2880" w:type="dxa"/>
          </w:tcPr>
          <w:p w:rsidR="00A625CD" w:rsidRDefault="005C16E1">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A625CD" w:rsidRDefault="00A625CD"/>
        </w:tc>
      </w:tr>
      <w:tr w:rsidR="00A625CD">
        <w:tc>
          <w:tcPr>
            <w:tcW w:w="2880" w:type="dxa"/>
          </w:tcPr>
          <w:p w:rsidR="00A625CD" w:rsidRDefault="005C16E1">
            <w:r>
              <w:t>2201.</w:t>
            </w:r>
          </w:p>
        </w:tc>
        <w:tc>
          <w:tcPr>
            <w:tcW w:w="2880" w:type="dxa"/>
          </w:tcPr>
          <w:p w:rsidR="00A625CD" w:rsidRDefault="005C16E1">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A625CD" w:rsidRDefault="00A625CD"/>
        </w:tc>
      </w:tr>
      <w:tr w:rsidR="00A625CD">
        <w:tc>
          <w:tcPr>
            <w:tcW w:w="2880" w:type="dxa"/>
          </w:tcPr>
          <w:p w:rsidR="00A625CD" w:rsidRDefault="005C16E1">
            <w:r>
              <w:t>2202.</w:t>
            </w:r>
          </w:p>
        </w:tc>
        <w:tc>
          <w:tcPr>
            <w:tcW w:w="2880" w:type="dxa"/>
          </w:tcPr>
          <w:p w:rsidR="00A625CD" w:rsidRDefault="005C16E1">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A625CD" w:rsidRDefault="00A625CD"/>
        </w:tc>
      </w:tr>
      <w:tr w:rsidR="00A625CD">
        <w:tc>
          <w:tcPr>
            <w:tcW w:w="2880" w:type="dxa"/>
          </w:tcPr>
          <w:p w:rsidR="00A625CD" w:rsidRDefault="005C16E1">
            <w:r>
              <w:t>2203.</w:t>
            </w:r>
          </w:p>
        </w:tc>
        <w:tc>
          <w:tcPr>
            <w:tcW w:w="2880" w:type="dxa"/>
          </w:tcPr>
          <w:p w:rsidR="00A625CD" w:rsidRDefault="005C16E1">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A625CD" w:rsidRDefault="00A625CD"/>
        </w:tc>
      </w:tr>
      <w:tr w:rsidR="00A625CD">
        <w:tc>
          <w:tcPr>
            <w:tcW w:w="2880" w:type="dxa"/>
          </w:tcPr>
          <w:p w:rsidR="00A625CD" w:rsidRDefault="005C16E1">
            <w:r>
              <w:t>2204.</w:t>
            </w:r>
          </w:p>
        </w:tc>
        <w:tc>
          <w:tcPr>
            <w:tcW w:w="2880" w:type="dxa"/>
          </w:tcPr>
          <w:p w:rsidR="00A625CD" w:rsidRDefault="005C16E1">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A625CD" w:rsidRDefault="00A625CD"/>
        </w:tc>
      </w:tr>
      <w:tr w:rsidR="00A625CD">
        <w:tc>
          <w:tcPr>
            <w:tcW w:w="2880" w:type="dxa"/>
          </w:tcPr>
          <w:p w:rsidR="00A625CD" w:rsidRDefault="005C16E1">
            <w:r>
              <w:t>2205.</w:t>
            </w:r>
          </w:p>
        </w:tc>
        <w:tc>
          <w:tcPr>
            <w:tcW w:w="2880" w:type="dxa"/>
          </w:tcPr>
          <w:p w:rsidR="00A625CD" w:rsidRDefault="005C16E1">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A625CD" w:rsidRDefault="00A625CD"/>
        </w:tc>
      </w:tr>
      <w:tr w:rsidR="00A625CD">
        <w:tc>
          <w:tcPr>
            <w:tcW w:w="2880" w:type="dxa"/>
          </w:tcPr>
          <w:p w:rsidR="00A625CD" w:rsidRDefault="005C16E1">
            <w:r>
              <w:t>2206.</w:t>
            </w:r>
          </w:p>
        </w:tc>
        <w:tc>
          <w:tcPr>
            <w:tcW w:w="2880" w:type="dxa"/>
          </w:tcPr>
          <w:p w:rsidR="00A625CD" w:rsidRDefault="005C16E1">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A625CD" w:rsidRDefault="00A625CD"/>
        </w:tc>
      </w:tr>
      <w:tr w:rsidR="00A625CD">
        <w:tc>
          <w:tcPr>
            <w:tcW w:w="2880" w:type="dxa"/>
          </w:tcPr>
          <w:p w:rsidR="00A625CD" w:rsidRDefault="005C16E1">
            <w:r>
              <w:t>2207.</w:t>
            </w:r>
          </w:p>
        </w:tc>
        <w:tc>
          <w:tcPr>
            <w:tcW w:w="2880" w:type="dxa"/>
          </w:tcPr>
          <w:p w:rsidR="00A625CD" w:rsidRDefault="005C16E1">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A625CD" w:rsidRDefault="00A625CD"/>
        </w:tc>
      </w:tr>
      <w:tr w:rsidR="00A625CD">
        <w:tc>
          <w:tcPr>
            <w:tcW w:w="2880" w:type="dxa"/>
          </w:tcPr>
          <w:p w:rsidR="00A625CD" w:rsidRDefault="005C16E1">
            <w:r>
              <w:t>2208.</w:t>
            </w:r>
          </w:p>
        </w:tc>
        <w:tc>
          <w:tcPr>
            <w:tcW w:w="2880" w:type="dxa"/>
          </w:tcPr>
          <w:p w:rsidR="00A625CD" w:rsidRDefault="005C16E1">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A625CD" w:rsidRDefault="00A625CD"/>
        </w:tc>
      </w:tr>
      <w:tr w:rsidR="00A625CD">
        <w:tc>
          <w:tcPr>
            <w:tcW w:w="2880" w:type="dxa"/>
          </w:tcPr>
          <w:p w:rsidR="00A625CD" w:rsidRDefault="005C16E1">
            <w:r>
              <w:t>2209.</w:t>
            </w:r>
          </w:p>
        </w:tc>
        <w:tc>
          <w:tcPr>
            <w:tcW w:w="2880" w:type="dxa"/>
          </w:tcPr>
          <w:p w:rsidR="00A625CD" w:rsidRDefault="005C16E1">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A625CD" w:rsidRDefault="00A625CD"/>
        </w:tc>
      </w:tr>
      <w:tr w:rsidR="00A625CD">
        <w:tc>
          <w:tcPr>
            <w:tcW w:w="2880" w:type="dxa"/>
          </w:tcPr>
          <w:p w:rsidR="00A625CD" w:rsidRDefault="005C16E1">
            <w:r>
              <w:t>2210.</w:t>
            </w:r>
          </w:p>
        </w:tc>
        <w:tc>
          <w:tcPr>
            <w:tcW w:w="2880" w:type="dxa"/>
          </w:tcPr>
          <w:p w:rsidR="00A625CD" w:rsidRDefault="005C16E1">
            <w: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яционное определение Ярославского областного суда от 09.12.2013);</w:t>
            </w:r>
          </w:p>
        </w:tc>
        <w:tc>
          <w:tcPr>
            <w:tcW w:w="2880" w:type="dxa"/>
          </w:tcPr>
          <w:p w:rsidR="00A625CD" w:rsidRDefault="00A625CD"/>
        </w:tc>
      </w:tr>
      <w:tr w:rsidR="00A625CD">
        <w:tc>
          <w:tcPr>
            <w:tcW w:w="2880" w:type="dxa"/>
          </w:tcPr>
          <w:p w:rsidR="00A625CD" w:rsidRDefault="005C16E1">
            <w:r>
              <w:t>2211.</w:t>
            </w:r>
          </w:p>
        </w:tc>
        <w:tc>
          <w:tcPr>
            <w:tcW w:w="2880" w:type="dxa"/>
          </w:tcPr>
          <w:p w:rsidR="00A625CD" w:rsidRDefault="005C16E1">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A625CD" w:rsidRDefault="00A625CD"/>
        </w:tc>
      </w:tr>
      <w:tr w:rsidR="00A625CD">
        <w:tc>
          <w:tcPr>
            <w:tcW w:w="2880" w:type="dxa"/>
          </w:tcPr>
          <w:p w:rsidR="00A625CD" w:rsidRDefault="005C16E1">
            <w:r>
              <w:t>2212.</w:t>
            </w:r>
          </w:p>
        </w:tc>
        <w:tc>
          <w:tcPr>
            <w:tcW w:w="2880" w:type="dxa"/>
          </w:tcPr>
          <w:p w:rsidR="00A625CD" w:rsidRDefault="005C16E1">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A625CD" w:rsidRDefault="00A625CD"/>
        </w:tc>
      </w:tr>
      <w:tr w:rsidR="00A625CD">
        <w:tc>
          <w:tcPr>
            <w:tcW w:w="2880" w:type="dxa"/>
          </w:tcPr>
          <w:p w:rsidR="00A625CD" w:rsidRDefault="005C16E1">
            <w:r>
              <w:t>2213.</w:t>
            </w:r>
          </w:p>
        </w:tc>
        <w:tc>
          <w:tcPr>
            <w:tcW w:w="2880" w:type="dxa"/>
          </w:tcPr>
          <w:p w:rsidR="00A625CD" w:rsidRDefault="005C16E1">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A625CD" w:rsidRDefault="00A625CD"/>
        </w:tc>
      </w:tr>
      <w:tr w:rsidR="00A625CD">
        <w:tc>
          <w:tcPr>
            <w:tcW w:w="2880" w:type="dxa"/>
          </w:tcPr>
          <w:p w:rsidR="00A625CD" w:rsidRDefault="005C16E1">
            <w:r>
              <w:t>2214.</w:t>
            </w:r>
          </w:p>
        </w:tc>
        <w:tc>
          <w:tcPr>
            <w:tcW w:w="2880" w:type="dxa"/>
          </w:tcPr>
          <w:p w:rsidR="00A625CD" w:rsidRDefault="005C16E1">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A625CD" w:rsidRDefault="00A625CD"/>
        </w:tc>
      </w:tr>
      <w:tr w:rsidR="00A625CD">
        <w:tc>
          <w:tcPr>
            <w:tcW w:w="2880" w:type="dxa"/>
          </w:tcPr>
          <w:p w:rsidR="00A625CD" w:rsidRDefault="005C16E1">
            <w:r>
              <w:t>2215.</w:t>
            </w:r>
          </w:p>
        </w:tc>
        <w:tc>
          <w:tcPr>
            <w:tcW w:w="2880" w:type="dxa"/>
          </w:tcPr>
          <w:p w:rsidR="00A625CD" w:rsidRDefault="005C16E1">
            <w: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A625CD" w:rsidRDefault="00A625CD"/>
        </w:tc>
      </w:tr>
      <w:tr w:rsidR="00A625CD">
        <w:tc>
          <w:tcPr>
            <w:tcW w:w="2880" w:type="dxa"/>
          </w:tcPr>
          <w:p w:rsidR="00A625CD" w:rsidRDefault="005C16E1">
            <w:r>
              <w:t>2216.</w:t>
            </w:r>
          </w:p>
        </w:tc>
        <w:tc>
          <w:tcPr>
            <w:tcW w:w="2880" w:type="dxa"/>
          </w:tcPr>
          <w:p w:rsidR="00A625CD" w:rsidRDefault="005C16E1">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A625CD" w:rsidRDefault="00A625CD"/>
        </w:tc>
      </w:tr>
      <w:tr w:rsidR="00A625CD">
        <w:tc>
          <w:tcPr>
            <w:tcW w:w="2880" w:type="dxa"/>
          </w:tcPr>
          <w:p w:rsidR="00A625CD" w:rsidRDefault="005C16E1">
            <w:r>
              <w:t>2217.</w:t>
            </w:r>
          </w:p>
        </w:tc>
        <w:tc>
          <w:tcPr>
            <w:tcW w:w="2880" w:type="dxa"/>
          </w:tcPr>
          <w:p w:rsidR="00A625CD" w:rsidRDefault="005C16E1">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A625CD" w:rsidRDefault="00A625CD"/>
        </w:tc>
      </w:tr>
      <w:tr w:rsidR="00A625CD">
        <w:tc>
          <w:tcPr>
            <w:tcW w:w="2880" w:type="dxa"/>
          </w:tcPr>
          <w:p w:rsidR="00A625CD" w:rsidRDefault="005C16E1">
            <w:r>
              <w:t>2218.</w:t>
            </w:r>
          </w:p>
        </w:tc>
        <w:tc>
          <w:tcPr>
            <w:tcW w:w="2880" w:type="dxa"/>
          </w:tcPr>
          <w:p w:rsidR="00A625CD" w:rsidRDefault="005C16E1">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A625CD" w:rsidRDefault="00A625CD"/>
        </w:tc>
      </w:tr>
      <w:tr w:rsidR="00A625CD">
        <w:tc>
          <w:tcPr>
            <w:tcW w:w="2880" w:type="dxa"/>
          </w:tcPr>
          <w:p w:rsidR="00A625CD" w:rsidRDefault="005C16E1">
            <w:r>
              <w:t>2219.</w:t>
            </w:r>
          </w:p>
        </w:tc>
        <w:tc>
          <w:tcPr>
            <w:tcW w:w="2880" w:type="dxa"/>
          </w:tcPr>
          <w:p w:rsidR="00A625CD" w:rsidRDefault="005C16E1">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A625CD" w:rsidRDefault="00A625CD"/>
        </w:tc>
      </w:tr>
      <w:tr w:rsidR="00A625CD">
        <w:tc>
          <w:tcPr>
            <w:tcW w:w="2880" w:type="dxa"/>
          </w:tcPr>
          <w:p w:rsidR="00A625CD" w:rsidRDefault="005C16E1">
            <w:r>
              <w:t>2220.</w:t>
            </w:r>
          </w:p>
        </w:tc>
        <w:tc>
          <w:tcPr>
            <w:tcW w:w="2880" w:type="dxa"/>
          </w:tcPr>
          <w:p w:rsidR="00A625CD" w:rsidRDefault="005C16E1">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A625CD" w:rsidRDefault="00A625CD"/>
        </w:tc>
      </w:tr>
      <w:tr w:rsidR="00A625CD">
        <w:tc>
          <w:tcPr>
            <w:tcW w:w="2880" w:type="dxa"/>
          </w:tcPr>
          <w:p w:rsidR="00A625CD" w:rsidRDefault="005C16E1">
            <w:r>
              <w:t>2221.</w:t>
            </w:r>
          </w:p>
        </w:tc>
        <w:tc>
          <w:tcPr>
            <w:tcW w:w="2880" w:type="dxa"/>
          </w:tcPr>
          <w:p w:rsidR="00A625CD" w:rsidRDefault="005C16E1">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A625CD" w:rsidRDefault="00A625CD"/>
        </w:tc>
      </w:tr>
      <w:tr w:rsidR="00A625CD">
        <w:tc>
          <w:tcPr>
            <w:tcW w:w="2880" w:type="dxa"/>
          </w:tcPr>
          <w:p w:rsidR="00A625CD" w:rsidRDefault="005C16E1">
            <w:r>
              <w:t>2222.</w:t>
            </w:r>
          </w:p>
        </w:tc>
        <w:tc>
          <w:tcPr>
            <w:tcW w:w="2880" w:type="dxa"/>
          </w:tcPr>
          <w:p w:rsidR="00A625CD" w:rsidRDefault="005C16E1">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A625CD" w:rsidRDefault="00A625CD"/>
        </w:tc>
      </w:tr>
      <w:tr w:rsidR="00A625CD">
        <w:tc>
          <w:tcPr>
            <w:tcW w:w="2880" w:type="dxa"/>
          </w:tcPr>
          <w:p w:rsidR="00A625CD" w:rsidRDefault="005C16E1">
            <w:r>
              <w:t>2223.</w:t>
            </w:r>
          </w:p>
        </w:tc>
        <w:tc>
          <w:tcPr>
            <w:tcW w:w="2880" w:type="dxa"/>
          </w:tcPr>
          <w:p w:rsidR="00A625CD" w:rsidRDefault="005C16E1">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A625CD" w:rsidRDefault="00A625CD"/>
        </w:tc>
      </w:tr>
      <w:tr w:rsidR="00A625CD">
        <w:tc>
          <w:tcPr>
            <w:tcW w:w="2880" w:type="dxa"/>
          </w:tcPr>
          <w:p w:rsidR="00A625CD" w:rsidRDefault="005C16E1">
            <w:r>
              <w:t>2224.</w:t>
            </w:r>
          </w:p>
        </w:tc>
        <w:tc>
          <w:tcPr>
            <w:tcW w:w="2880" w:type="dxa"/>
          </w:tcPr>
          <w:p w:rsidR="00A625CD" w:rsidRDefault="005C16E1">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A625CD" w:rsidRDefault="00A625CD"/>
        </w:tc>
      </w:tr>
      <w:tr w:rsidR="00A625CD">
        <w:tc>
          <w:tcPr>
            <w:tcW w:w="2880" w:type="dxa"/>
          </w:tcPr>
          <w:p w:rsidR="00A625CD" w:rsidRDefault="005C16E1">
            <w:r>
              <w:t>2225.</w:t>
            </w:r>
          </w:p>
        </w:tc>
        <w:tc>
          <w:tcPr>
            <w:tcW w:w="2880" w:type="dxa"/>
          </w:tcPr>
          <w:p w:rsidR="00A625CD" w:rsidRDefault="005C16E1">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A625CD" w:rsidRDefault="00A625CD"/>
        </w:tc>
      </w:tr>
      <w:tr w:rsidR="00A625CD">
        <w:tc>
          <w:tcPr>
            <w:tcW w:w="2880" w:type="dxa"/>
          </w:tcPr>
          <w:p w:rsidR="00A625CD" w:rsidRDefault="005C16E1">
            <w:r>
              <w:t>2226.</w:t>
            </w:r>
          </w:p>
        </w:tc>
        <w:tc>
          <w:tcPr>
            <w:tcW w:w="2880" w:type="dxa"/>
          </w:tcPr>
          <w:p w:rsidR="00A625CD" w:rsidRDefault="005C16E1">
            <w:r>
              <w:t>Фотографии: «Родина - Мать Вновь зовет На битву встать! Вступай в ряды борцов с иноземными оккупантами! Россия для русских!»; «ЗА Б</w:t>
            </w:r>
            <w:r>
              <w:t>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A625CD" w:rsidRDefault="00A625CD"/>
        </w:tc>
      </w:tr>
      <w:tr w:rsidR="00A625CD">
        <w:tc>
          <w:tcPr>
            <w:tcW w:w="2880" w:type="dxa"/>
          </w:tcPr>
          <w:p w:rsidR="00A625CD" w:rsidRDefault="005C16E1">
            <w:r>
              <w:t>2227.</w:t>
            </w:r>
          </w:p>
        </w:tc>
        <w:tc>
          <w:tcPr>
            <w:tcW w:w="2880" w:type="dxa"/>
          </w:tcPr>
          <w:p w:rsidR="00A625CD" w:rsidRDefault="005C16E1">
            <w:r>
              <w:t>Видеоролик «NS/WP Зачистка тамбура!» продолжительностью 54 секунды (решение Ленинского районного суда г. Воронежа от 10.10.2013);</w:t>
            </w:r>
          </w:p>
        </w:tc>
        <w:tc>
          <w:tcPr>
            <w:tcW w:w="2880" w:type="dxa"/>
          </w:tcPr>
          <w:p w:rsidR="00A625CD" w:rsidRDefault="00A625CD"/>
        </w:tc>
      </w:tr>
      <w:tr w:rsidR="00A625CD">
        <w:tc>
          <w:tcPr>
            <w:tcW w:w="2880" w:type="dxa"/>
          </w:tcPr>
          <w:p w:rsidR="00A625CD" w:rsidRDefault="005C16E1">
            <w:r>
              <w:t>2228.</w:t>
            </w:r>
          </w:p>
        </w:tc>
        <w:tc>
          <w:tcPr>
            <w:tcW w:w="2880" w:type="dxa"/>
          </w:tcPr>
          <w:p w:rsidR="00A625CD" w:rsidRDefault="005C16E1">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A625CD" w:rsidRDefault="00A625CD"/>
        </w:tc>
      </w:tr>
      <w:tr w:rsidR="00A625CD">
        <w:tc>
          <w:tcPr>
            <w:tcW w:w="2880" w:type="dxa"/>
          </w:tcPr>
          <w:p w:rsidR="00A625CD" w:rsidRDefault="005C16E1">
            <w:r>
              <w:t>222</w:t>
            </w:r>
            <w:r>
              <w:t>9.</w:t>
            </w:r>
          </w:p>
        </w:tc>
        <w:tc>
          <w:tcPr>
            <w:tcW w:w="2880" w:type="dxa"/>
          </w:tcPr>
          <w:p w:rsidR="00A625CD" w:rsidRDefault="005C16E1">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A625CD" w:rsidRDefault="00A625CD"/>
        </w:tc>
      </w:tr>
      <w:tr w:rsidR="00A625CD">
        <w:tc>
          <w:tcPr>
            <w:tcW w:w="2880" w:type="dxa"/>
          </w:tcPr>
          <w:p w:rsidR="00A625CD" w:rsidRDefault="005C16E1">
            <w:r>
              <w:t>2230.</w:t>
            </w:r>
          </w:p>
        </w:tc>
        <w:tc>
          <w:tcPr>
            <w:tcW w:w="2880" w:type="dxa"/>
          </w:tcPr>
          <w:p w:rsidR="00A625CD" w:rsidRDefault="005C16E1">
            <w:r>
              <w:t>Интернет-ресурс www.dpni.org (решение Ленинского районного суда г. Кирова Кировской области от 09.09.2013);</w:t>
            </w:r>
          </w:p>
        </w:tc>
        <w:tc>
          <w:tcPr>
            <w:tcW w:w="2880" w:type="dxa"/>
          </w:tcPr>
          <w:p w:rsidR="00A625CD" w:rsidRDefault="00A625CD"/>
        </w:tc>
      </w:tr>
      <w:tr w:rsidR="00A625CD">
        <w:tc>
          <w:tcPr>
            <w:tcW w:w="2880" w:type="dxa"/>
          </w:tcPr>
          <w:p w:rsidR="00A625CD" w:rsidRDefault="005C16E1">
            <w:r>
              <w:t>2231.</w:t>
            </w:r>
          </w:p>
        </w:tc>
        <w:tc>
          <w:tcPr>
            <w:tcW w:w="2880" w:type="dxa"/>
          </w:tcPr>
          <w:p w:rsidR="00A625CD" w:rsidRDefault="005C16E1">
            <w:r>
              <w:t xml:space="preserve">Видеоролик kavkaz center television «Бомбардировка. Говорит </w:t>
            </w:r>
            <w:r>
              <w:t>Саид Бурятский» (решение Преображенского районного суда г. Москвы от 28.11.2012);</w:t>
            </w:r>
          </w:p>
        </w:tc>
        <w:tc>
          <w:tcPr>
            <w:tcW w:w="2880" w:type="dxa"/>
          </w:tcPr>
          <w:p w:rsidR="00A625CD" w:rsidRDefault="00A625CD"/>
        </w:tc>
      </w:tr>
      <w:tr w:rsidR="00A625CD">
        <w:tc>
          <w:tcPr>
            <w:tcW w:w="2880" w:type="dxa"/>
          </w:tcPr>
          <w:p w:rsidR="00A625CD" w:rsidRDefault="005C16E1">
            <w:r>
              <w:t>2232.</w:t>
            </w:r>
          </w:p>
        </w:tc>
        <w:tc>
          <w:tcPr>
            <w:tcW w:w="2880" w:type="dxa"/>
          </w:tcPr>
          <w:p w:rsidR="00A625CD" w:rsidRDefault="005C16E1">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A625CD" w:rsidRDefault="00A625CD"/>
        </w:tc>
      </w:tr>
      <w:tr w:rsidR="00A625CD">
        <w:tc>
          <w:tcPr>
            <w:tcW w:w="2880" w:type="dxa"/>
          </w:tcPr>
          <w:p w:rsidR="00A625CD" w:rsidRDefault="005C16E1">
            <w:r>
              <w:t>2233.</w:t>
            </w:r>
          </w:p>
        </w:tc>
        <w:tc>
          <w:tcPr>
            <w:tcW w:w="2880" w:type="dxa"/>
          </w:tcPr>
          <w:p w:rsidR="00A625CD" w:rsidRDefault="005C16E1">
            <w:r>
              <w:t>Книга Эрнста Химера «Поганка» («Der Giftpilz») (решение Октябрьского районного суда г. Ставрополя от 09.12.2013);</w:t>
            </w:r>
          </w:p>
        </w:tc>
        <w:tc>
          <w:tcPr>
            <w:tcW w:w="2880" w:type="dxa"/>
          </w:tcPr>
          <w:p w:rsidR="00A625CD" w:rsidRDefault="00A625CD"/>
        </w:tc>
      </w:tr>
      <w:tr w:rsidR="00A625CD">
        <w:tc>
          <w:tcPr>
            <w:tcW w:w="2880" w:type="dxa"/>
          </w:tcPr>
          <w:p w:rsidR="00A625CD" w:rsidRDefault="005C16E1">
            <w:r>
              <w:t>2234.</w:t>
            </w:r>
          </w:p>
        </w:tc>
        <w:tc>
          <w:tcPr>
            <w:tcW w:w="2880" w:type="dxa"/>
          </w:tcPr>
          <w:p w:rsidR="00A625CD" w:rsidRDefault="005C16E1">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A625CD" w:rsidRDefault="00A625CD"/>
        </w:tc>
      </w:tr>
      <w:tr w:rsidR="00A625CD">
        <w:tc>
          <w:tcPr>
            <w:tcW w:w="2880" w:type="dxa"/>
          </w:tcPr>
          <w:p w:rsidR="00A625CD" w:rsidRDefault="005C16E1">
            <w:r>
              <w:t>2235.</w:t>
            </w:r>
          </w:p>
        </w:tc>
        <w:tc>
          <w:tcPr>
            <w:tcW w:w="2880" w:type="dxa"/>
          </w:tcPr>
          <w:p w:rsidR="00A625CD" w:rsidRDefault="005C16E1">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A625CD" w:rsidRDefault="00A625CD"/>
        </w:tc>
      </w:tr>
      <w:tr w:rsidR="00A625CD">
        <w:tc>
          <w:tcPr>
            <w:tcW w:w="2880" w:type="dxa"/>
          </w:tcPr>
          <w:p w:rsidR="00A625CD" w:rsidRDefault="005C16E1">
            <w:r>
              <w:t>2236.</w:t>
            </w:r>
          </w:p>
        </w:tc>
        <w:tc>
          <w:tcPr>
            <w:tcW w:w="2880" w:type="dxa"/>
          </w:tcPr>
          <w:p w:rsidR="00A625CD" w:rsidRDefault="005C16E1">
            <w:r>
              <w:t>Текст «Декларация войны» (решение Колпашевского городского суда Томской области от 06.12.2013);</w:t>
            </w:r>
          </w:p>
        </w:tc>
        <w:tc>
          <w:tcPr>
            <w:tcW w:w="2880" w:type="dxa"/>
          </w:tcPr>
          <w:p w:rsidR="00A625CD" w:rsidRDefault="00A625CD"/>
        </w:tc>
      </w:tr>
      <w:tr w:rsidR="00A625CD">
        <w:tc>
          <w:tcPr>
            <w:tcW w:w="2880" w:type="dxa"/>
          </w:tcPr>
          <w:p w:rsidR="00A625CD" w:rsidRDefault="005C16E1">
            <w:r>
              <w:t>2237.</w:t>
            </w:r>
          </w:p>
        </w:tc>
        <w:tc>
          <w:tcPr>
            <w:tcW w:w="2880" w:type="dxa"/>
          </w:tcPr>
          <w:p w:rsidR="00A625CD" w:rsidRDefault="005C16E1">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A625CD" w:rsidRDefault="00A625CD"/>
        </w:tc>
      </w:tr>
      <w:tr w:rsidR="00A625CD">
        <w:tc>
          <w:tcPr>
            <w:tcW w:w="2880" w:type="dxa"/>
          </w:tcPr>
          <w:p w:rsidR="00A625CD" w:rsidRDefault="005C16E1">
            <w:r>
              <w:t>2238.</w:t>
            </w:r>
          </w:p>
        </w:tc>
        <w:tc>
          <w:tcPr>
            <w:tcW w:w="2880" w:type="dxa"/>
          </w:tcPr>
          <w:p w:rsidR="00A625CD" w:rsidRDefault="005C16E1">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A625CD" w:rsidRDefault="00A625CD"/>
        </w:tc>
      </w:tr>
      <w:tr w:rsidR="00A625CD">
        <w:tc>
          <w:tcPr>
            <w:tcW w:w="2880" w:type="dxa"/>
          </w:tcPr>
          <w:p w:rsidR="00A625CD" w:rsidRDefault="005C16E1">
            <w:r>
              <w:t>2239.</w:t>
            </w:r>
          </w:p>
        </w:tc>
        <w:tc>
          <w:tcPr>
            <w:tcW w:w="2880" w:type="dxa"/>
          </w:tcPr>
          <w:p w:rsidR="00A625CD" w:rsidRDefault="005C16E1">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A625CD" w:rsidRDefault="00A625CD"/>
        </w:tc>
      </w:tr>
      <w:tr w:rsidR="00A625CD">
        <w:tc>
          <w:tcPr>
            <w:tcW w:w="2880" w:type="dxa"/>
          </w:tcPr>
          <w:p w:rsidR="00A625CD" w:rsidRDefault="005C16E1">
            <w:r>
              <w:t>2240.</w:t>
            </w:r>
          </w:p>
        </w:tc>
        <w:tc>
          <w:tcPr>
            <w:tcW w:w="2880" w:type="dxa"/>
          </w:tcPr>
          <w:p w:rsidR="00A625CD" w:rsidRDefault="005C16E1">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A625CD" w:rsidRDefault="00A625CD"/>
        </w:tc>
      </w:tr>
      <w:tr w:rsidR="00A625CD">
        <w:tc>
          <w:tcPr>
            <w:tcW w:w="2880" w:type="dxa"/>
          </w:tcPr>
          <w:p w:rsidR="00A625CD" w:rsidRDefault="005C16E1">
            <w:r>
              <w:t>2241.</w:t>
            </w:r>
          </w:p>
        </w:tc>
        <w:tc>
          <w:tcPr>
            <w:tcW w:w="2880" w:type="dxa"/>
          </w:tcPr>
          <w:p w:rsidR="00A625CD" w:rsidRDefault="005C16E1">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A625CD" w:rsidRDefault="00A625CD"/>
        </w:tc>
      </w:tr>
      <w:tr w:rsidR="00A625CD">
        <w:tc>
          <w:tcPr>
            <w:tcW w:w="2880" w:type="dxa"/>
          </w:tcPr>
          <w:p w:rsidR="00A625CD" w:rsidRDefault="005C16E1">
            <w:r>
              <w:t>2242.</w:t>
            </w:r>
          </w:p>
        </w:tc>
        <w:tc>
          <w:tcPr>
            <w:tcW w:w="2880" w:type="dxa"/>
          </w:tcPr>
          <w:p w:rsidR="00A625CD" w:rsidRDefault="005C16E1">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A625CD" w:rsidRDefault="00A625CD"/>
        </w:tc>
      </w:tr>
      <w:tr w:rsidR="00A625CD">
        <w:tc>
          <w:tcPr>
            <w:tcW w:w="2880" w:type="dxa"/>
          </w:tcPr>
          <w:p w:rsidR="00A625CD" w:rsidRDefault="005C16E1">
            <w:r>
              <w:t>2243.</w:t>
            </w:r>
          </w:p>
        </w:tc>
        <w:tc>
          <w:tcPr>
            <w:tcW w:w="2880" w:type="dxa"/>
          </w:tcPr>
          <w:p w:rsidR="00A625CD" w:rsidRDefault="005C16E1">
            <w:r>
              <w:t>Интернет-ресурс http://stomahin.info/ (решение Бабушкинского районного суда г. Москвы от 26.11.2013);</w:t>
            </w:r>
          </w:p>
        </w:tc>
        <w:tc>
          <w:tcPr>
            <w:tcW w:w="2880" w:type="dxa"/>
          </w:tcPr>
          <w:p w:rsidR="00A625CD" w:rsidRDefault="00A625CD"/>
        </w:tc>
      </w:tr>
      <w:tr w:rsidR="00A625CD">
        <w:tc>
          <w:tcPr>
            <w:tcW w:w="2880" w:type="dxa"/>
          </w:tcPr>
          <w:p w:rsidR="00A625CD" w:rsidRDefault="005C16E1">
            <w:r>
              <w:t>2244.</w:t>
            </w:r>
          </w:p>
        </w:tc>
        <w:tc>
          <w:tcPr>
            <w:tcW w:w="2880" w:type="dxa"/>
          </w:tcPr>
          <w:p w:rsidR="00A625CD" w:rsidRDefault="005C16E1">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A625CD" w:rsidRDefault="00A625CD"/>
        </w:tc>
      </w:tr>
      <w:tr w:rsidR="00A625CD">
        <w:tc>
          <w:tcPr>
            <w:tcW w:w="2880" w:type="dxa"/>
          </w:tcPr>
          <w:p w:rsidR="00A625CD" w:rsidRDefault="005C16E1">
            <w:r>
              <w:t>2245.</w:t>
            </w:r>
          </w:p>
        </w:tc>
        <w:tc>
          <w:tcPr>
            <w:tcW w:w="2880" w:type="dxa"/>
          </w:tcPr>
          <w:p w:rsidR="00A625CD" w:rsidRDefault="005C16E1">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A625CD" w:rsidRDefault="00A625CD"/>
        </w:tc>
      </w:tr>
      <w:tr w:rsidR="00A625CD">
        <w:tc>
          <w:tcPr>
            <w:tcW w:w="2880" w:type="dxa"/>
          </w:tcPr>
          <w:p w:rsidR="00A625CD" w:rsidRDefault="005C16E1">
            <w:r>
              <w:t>2246.</w:t>
            </w:r>
          </w:p>
        </w:tc>
        <w:tc>
          <w:tcPr>
            <w:tcW w:w="2880" w:type="dxa"/>
          </w:tcPr>
          <w:p w:rsidR="00A625CD" w:rsidRDefault="005C16E1">
            <w:r>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A625CD" w:rsidRDefault="00A625CD"/>
        </w:tc>
      </w:tr>
      <w:tr w:rsidR="00A625CD">
        <w:tc>
          <w:tcPr>
            <w:tcW w:w="2880" w:type="dxa"/>
          </w:tcPr>
          <w:p w:rsidR="00A625CD" w:rsidRDefault="005C16E1">
            <w:r>
              <w:t>2247.</w:t>
            </w:r>
          </w:p>
        </w:tc>
        <w:tc>
          <w:tcPr>
            <w:tcW w:w="2880" w:type="dxa"/>
          </w:tcPr>
          <w:p w:rsidR="00A625CD" w:rsidRDefault="005C16E1">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A625CD" w:rsidRDefault="00A625CD"/>
        </w:tc>
      </w:tr>
      <w:tr w:rsidR="00A625CD">
        <w:tc>
          <w:tcPr>
            <w:tcW w:w="2880" w:type="dxa"/>
          </w:tcPr>
          <w:p w:rsidR="00A625CD" w:rsidRDefault="005C16E1">
            <w:r>
              <w:t>2248.</w:t>
            </w:r>
          </w:p>
        </w:tc>
        <w:tc>
          <w:tcPr>
            <w:tcW w:w="2880" w:type="dxa"/>
          </w:tcPr>
          <w:p w:rsidR="00A625CD" w:rsidRDefault="005C16E1">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A625CD" w:rsidRDefault="00A625CD"/>
        </w:tc>
      </w:tr>
      <w:tr w:rsidR="00A625CD">
        <w:tc>
          <w:tcPr>
            <w:tcW w:w="2880" w:type="dxa"/>
          </w:tcPr>
          <w:p w:rsidR="00A625CD" w:rsidRDefault="005C16E1">
            <w:r>
              <w:t>2249.</w:t>
            </w:r>
          </w:p>
        </w:tc>
        <w:tc>
          <w:tcPr>
            <w:tcW w:w="2880" w:type="dxa"/>
          </w:tcPr>
          <w:p w:rsidR="00A625CD" w:rsidRDefault="005C16E1">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A625CD" w:rsidRDefault="00A625CD"/>
        </w:tc>
      </w:tr>
      <w:tr w:rsidR="00A625CD">
        <w:tc>
          <w:tcPr>
            <w:tcW w:w="2880" w:type="dxa"/>
          </w:tcPr>
          <w:p w:rsidR="00A625CD" w:rsidRDefault="005C16E1">
            <w:r>
              <w:t>2250.</w:t>
            </w:r>
          </w:p>
        </w:tc>
        <w:tc>
          <w:tcPr>
            <w:tcW w:w="2880" w:type="dxa"/>
          </w:tcPr>
          <w:p w:rsidR="00A625CD" w:rsidRDefault="005C16E1">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A625CD" w:rsidRDefault="00A625CD"/>
        </w:tc>
      </w:tr>
      <w:tr w:rsidR="00A625CD">
        <w:tc>
          <w:tcPr>
            <w:tcW w:w="2880" w:type="dxa"/>
          </w:tcPr>
          <w:p w:rsidR="00A625CD" w:rsidRDefault="005C16E1">
            <w:r>
              <w:t>2251.</w:t>
            </w:r>
          </w:p>
        </w:tc>
        <w:tc>
          <w:tcPr>
            <w:tcW w:w="2880" w:type="dxa"/>
          </w:tcPr>
          <w:p w:rsidR="00A625CD" w:rsidRDefault="005C16E1">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A625CD" w:rsidRDefault="00A625CD"/>
        </w:tc>
      </w:tr>
      <w:tr w:rsidR="00A625CD">
        <w:tc>
          <w:tcPr>
            <w:tcW w:w="2880" w:type="dxa"/>
          </w:tcPr>
          <w:p w:rsidR="00A625CD" w:rsidRDefault="005C16E1">
            <w:r>
              <w:t>2252.</w:t>
            </w:r>
          </w:p>
        </w:tc>
        <w:tc>
          <w:tcPr>
            <w:tcW w:w="2880" w:type="dxa"/>
          </w:tcPr>
          <w:p w:rsidR="00A625CD" w:rsidRDefault="005C16E1">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A625CD" w:rsidRDefault="00A625CD"/>
        </w:tc>
      </w:tr>
      <w:tr w:rsidR="00A625CD">
        <w:tc>
          <w:tcPr>
            <w:tcW w:w="2880" w:type="dxa"/>
          </w:tcPr>
          <w:p w:rsidR="00A625CD" w:rsidRDefault="005C16E1">
            <w:r>
              <w:t>2253.</w:t>
            </w:r>
          </w:p>
        </w:tc>
        <w:tc>
          <w:tcPr>
            <w:tcW w:w="2880" w:type="dxa"/>
          </w:tcPr>
          <w:p w:rsidR="00A625CD" w:rsidRDefault="005C16E1">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A625CD" w:rsidRDefault="00A625CD"/>
        </w:tc>
      </w:tr>
      <w:tr w:rsidR="00A625CD">
        <w:tc>
          <w:tcPr>
            <w:tcW w:w="2880" w:type="dxa"/>
          </w:tcPr>
          <w:p w:rsidR="00A625CD" w:rsidRDefault="005C16E1">
            <w:r>
              <w:t>2254.</w:t>
            </w:r>
          </w:p>
        </w:tc>
        <w:tc>
          <w:tcPr>
            <w:tcW w:w="2880" w:type="dxa"/>
          </w:tcPr>
          <w:p w:rsidR="00A625CD" w:rsidRDefault="005C16E1">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A625CD" w:rsidRDefault="00A625CD"/>
        </w:tc>
      </w:tr>
      <w:tr w:rsidR="00A625CD">
        <w:tc>
          <w:tcPr>
            <w:tcW w:w="2880" w:type="dxa"/>
          </w:tcPr>
          <w:p w:rsidR="00A625CD" w:rsidRDefault="005C16E1">
            <w:r>
              <w:t>2255.</w:t>
            </w:r>
          </w:p>
        </w:tc>
        <w:tc>
          <w:tcPr>
            <w:tcW w:w="2880" w:type="dxa"/>
          </w:tcPr>
          <w:p w:rsidR="00A625CD" w:rsidRDefault="005C16E1">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A625CD" w:rsidRDefault="00A625CD"/>
        </w:tc>
      </w:tr>
      <w:tr w:rsidR="00A625CD">
        <w:tc>
          <w:tcPr>
            <w:tcW w:w="2880" w:type="dxa"/>
          </w:tcPr>
          <w:p w:rsidR="00A625CD" w:rsidRDefault="005C16E1">
            <w:r>
              <w:t>2256.</w:t>
            </w:r>
          </w:p>
        </w:tc>
        <w:tc>
          <w:tcPr>
            <w:tcW w:w="2880" w:type="dxa"/>
          </w:tcPr>
          <w:p w:rsidR="00A625CD" w:rsidRDefault="005C16E1">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A625CD" w:rsidRDefault="00A625CD"/>
        </w:tc>
      </w:tr>
      <w:tr w:rsidR="00A625CD">
        <w:tc>
          <w:tcPr>
            <w:tcW w:w="2880" w:type="dxa"/>
          </w:tcPr>
          <w:p w:rsidR="00A625CD" w:rsidRDefault="005C16E1">
            <w:r>
              <w:t>2257.</w:t>
            </w:r>
          </w:p>
        </w:tc>
        <w:tc>
          <w:tcPr>
            <w:tcW w:w="2880" w:type="dxa"/>
          </w:tcPr>
          <w:p w:rsidR="00A625CD" w:rsidRDefault="005C16E1">
            <w:r>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A625CD" w:rsidRDefault="00A625CD"/>
        </w:tc>
      </w:tr>
      <w:tr w:rsidR="00A625CD">
        <w:tc>
          <w:tcPr>
            <w:tcW w:w="2880" w:type="dxa"/>
          </w:tcPr>
          <w:p w:rsidR="00A625CD" w:rsidRDefault="005C16E1">
            <w:r>
              <w:t>2258.</w:t>
            </w:r>
          </w:p>
        </w:tc>
        <w:tc>
          <w:tcPr>
            <w:tcW w:w="2880" w:type="dxa"/>
          </w:tcPr>
          <w:p w:rsidR="00A625CD" w:rsidRDefault="005C16E1">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A625CD" w:rsidRDefault="00A625CD"/>
        </w:tc>
      </w:tr>
      <w:tr w:rsidR="00A625CD">
        <w:tc>
          <w:tcPr>
            <w:tcW w:w="2880" w:type="dxa"/>
          </w:tcPr>
          <w:p w:rsidR="00A625CD" w:rsidRDefault="005C16E1">
            <w:r>
              <w:t>2259.</w:t>
            </w:r>
          </w:p>
        </w:tc>
        <w:tc>
          <w:tcPr>
            <w:tcW w:w="2880" w:type="dxa"/>
          </w:tcPr>
          <w:p w:rsidR="00A625CD" w:rsidRDefault="005C16E1">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A625CD" w:rsidRDefault="00A625CD"/>
        </w:tc>
      </w:tr>
      <w:tr w:rsidR="00A625CD">
        <w:tc>
          <w:tcPr>
            <w:tcW w:w="2880" w:type="dxa"/>
          </w:tcPr>
          <w:p w:rsidR="00A625CD" w:rsidRDefault="005C16E1">
            <w:r>
              <w:t>2260.</w:t>
            </w:r>
          </w:p>
        </w:tc>
        <w:tc>
          <w:tcPr>
            <w:tcW w:w="2880" w:type="dxa"/>
          </w:tcPr>
          <w:p w:rsidR="00A625CD" w:rsidRDefault="005C16E1">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A625CD" w:rsidRDefault="00A625CD"/>
        </w:tc>
      </w:tr>
      <w:tr w:rsidR="00A625CD">
        <w:tc>
          <w:tcPr>
            <w:tcW w:w="2880" w:type="dxa"/>
          </w:tcPr>
          <w:p w:rsidR="00A625CD" w:rsidRDefault="005C16E1">
            <w:r>
              <w:t>2261.</w:t>
            </w:r>
          </w:p>
        </w:tc>
        <w:tc>
          <w:tcPr>
            <w:tcW w:w="2880" w:type="dxa"/>
          </w:tcPr>
          <w:p w:rsidR="00A625CD" w:rsidRDefault="005C16E1">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A625CD" w:rsidRDefault="00A625CD"/>
        </w:tc>
      </w:tr>
      <w:tr w:rsidR="00A625CD">
        <w:tc>
          <w:tcPr>
            <w:tcW w:w="2880" w:type="dxa"/>
          </w:tcPr>
          <w:p w:rsidR="00A625CD" w:rsidRDefault="005C16E1">
            <w:r>
              <w:t>2262.</w:t>
            </w:r>
          </w:p>
        </w:tc>
        <w:tc>
          <w:tcPr>
            <w:tcW w:w="2880" w:type="dxa"/>
          </w:tcPr>
          <w:p w:rsidR="00A625CD" w:rsidRDefault="005C16E1">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A625CD" w:rsidRDefault="00A625CD"/>
        </w:tc>
      </w:tr>
      <w:tr w:rsidR="00A625CD">
        <w:tc>
          <w:tcPr>
            <w:tcW w:w="2880" w:type="dxa"/>
          </w:tcPr>
          <w:p w:rsidR="00A625CD" w:rsidRDefault="005C16E1">
            <w:r>
              <w:t>2263.</w:t>
            </w:r>
          </w:p>
        </w:tc>
        <w:tc>
          <w:tcPr>
            <w:tcW w:w="2880" w:type="dxa"/>
          </w:tcPr>
          <w:p w:rsidR="00A625CD" w:rsidRDefault="005C16E1">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A625CD" w:rsidRDefault="00A625CD"/>
        </w:tc>
      </w:tr>
      <w:tr w:rsidR="00A625CD">
        <w:tc>
          <w:tcPr>
            <w:tcW w:w="2880" w:type="dxa"/>
          </w:tcPr>
          <w:p w:rsidR="00A625CD" w:rsidRDefault="005C16E1">
            <w:r>
              <w:t>2264.</w:t>
            </w:r>
          </w:p>
        </w:tc>
        <w:tc>
          <w:tcPr>
            <w:tcW w:w="2880" w:type="dxa"/>
          </w:tcPr>
          <w:p w:rsidR="00A625CD" w:rsidRDefault="005C16E1">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A625CD" w:rsidRDefault="00A625CD"/>
        </w:tc>
      </w:tr>
      <w:tr w:rsidR="00A625CD">
        <w:tc>
          <w:tcPr>
            <w:tcW w:w="2880" w:type="dxa"/>
          </w:tcPr>
          <w:p w:rsidR="00A625CD" w:rsidRDefault="005C16E1">
            <w:r>
              <w:t>2265.</w:t>
            </w:r>
          </w:p>
        </w:tc>
        <w:tc>
          <w:tcPr>
            <w:tcW w:w="2880" w:type="dxa"/>
          </w:tcPr>
          <w:p w:rsidR="00A625CD" w:rsidRDefault="005C16E1">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A625CD" w:rsidRDefault="00A625CD"/>
        </w:tc>
      </w:tr>
      <w:tr w:rsidR="00A625CD">
        <w:tc>
          <w:tcPr>
            <w:tcW w:w="2880" w:type="dxa"/>
          </w:tcPr>
          <w:p w:rsidR="00A625CD" w:rsidRDefault="005C16E1">
            <w:r>
              <w:t>2266.</w:t>
            </w:r>
          </w:p>
        </w:tc>
        <w:tc>
          <w:tcPr>
            <w:tcW w:w="2880" w:type="dxa"/>
          </w:tcPr>
          <w:p w:rsidR="00A625CD" w:rsidRDefault="005C16E1">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A625CD" w:rsidRDefault="00A625CD"/>
        </w:tc>
      </w:tr>
      <w:tr w:rsidR="00A625CD">
        <w:tc>
          <w:tcPr>
            <w:tcW w:w="2880" w:type="dxa"/>
          </w:tcPr>
          <w:p w:rsidR="00A625CD" w:rsidRDefault="005C16E1">
            <w:r>
              <w:t>2267.</w:t>
            </w:r>
          </w:p>
        </w:tc>
        <w:tc>
          <w:tcPr>
            <w:tcW w:w="2880" w:type="dxa"/>
          </w:tcPr>
          <w:p w:rsidR="00A625CD" w:rsidRDefault="005C16E1">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A625CD" w:rsidRDefault="00A625CD"/>
        </w:tc>
      </w:tr>
      <w:tr w:rsidR="00A625CD">
        <w:tc>
          <w:tcPr>
            <w:tcW w:w="2880" w:type="dxa"/>
          </w:tcPr>
          <w:p w:rsidR="00A625CD" w:rsidRDefault="005C16E1">
            <w:r>
              <w:t>2268.</w:t>
            </w:r>
          </w:p>
        </w:tc>
        <w:tc>
          <w:tcPr>
            <w:tcW w:w="2880" w:type="dxa"/>
          </w:tcPr>
          <w:p w:rsidR="00A625CD" w:rsidRDefault="005C16E1">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A625CD" w:rsidRDefault="00A625CD"/>
        </w:tc>
      </w:tr>
      <w:tr w:rsidR="00A625CD">
        <w:tc>
          <w:tcPr>
            <w:tcW w:w="2880" w:type="dxa"/>
          </w:tcPr>
          <w:p w:rsidR="00A625CD" w:rsidRDefault="005C16E1">
            <w:r>
              <w:t>2269.</w:t>
            </w:r>
          </w:p>
        </w:tc>
        <w:tc>
          <w:tcPr>
            <w:tcW w:w="2880" w:type="dxa"/>
          </w:tcPr>
          <w:p w:rsidR="00A625CD" w:rsidRDefault="005C16E1">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A625CD" w:rsidRDefault="00A625CD"/>
        </w:tc>
      </w:tr>
      <w:tr w:rsidR="00A625CD">
        <w:tc>
          <w:tcPr>
            <w:tcW w:w="2880" w:type="dxa"/>
          </w:tcPr>
          <w:p w:rsidR="00A625CD" w:rsidRDefault="005C16E1">
            <w:r>
              <w:t>2270.</w:t>
            </w:r>
          </w:p>
        </w:tc>
        <w:tc>
          <w:tcPr>
            <w:tcW w:w="2880" w:type="dxa"/>
          </w:tcPr>
          <w:p w:rsidR="00A625CD" w:rsidRDefault="005C16E1">
            <w:r>
              <w:t>Сайт sharhsunna.org (решение Советского районного с</w:t>
            </w:r>
            <w:r>
              <w:t>уда г. Астрахани от 16.07.2013);</w:t>
            </w:r>
          </w:p>
        </w:tc>
        <w:tc>
          <w:tcPr>
            <w:tcW w:w="2880" w:type="dxa"/>
          </w:tcPr>
          <w:p w:rsidR="00A625CD" w:rsidRDefault="00A625CD"/>
        </w:tc>
      </w:tr>
      <w:tr w:rsidR="00A625CD">
        <w:tc>
          <w:tcPr>
            <w:tcW w:w="2880" w:type="dxa"/>
          </w:tcPr>
          <w:p w:rsidR="00A625CD" w:rsidRDefault="005C16E1">
            <w:r>
              <w:t>2271.</w:t>
            </w:r>
          </w:p>
        </w:tc>
        <w:tc>
          <w:tcPr>
            <w:tcW w:w="2880" w:type="dxa"/>
          </w:tcPr>
          <w:p w:rsidR="00A625CD" w:rsidRDefault="005C16E1">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A625CD" w:rsidRDefault="00A625CD"/>
        </w:tc>
      </w:tr>
      <w:tr w:rsidR="00A625CD">
        <w:tc>
          <w:tcPr>
            <w:tcW w:w="2880" w:type="dxa"/>
          </w:tcPr>
          <w:p w:rsidR="00A625CD" w:rsidRDefault="005C16E1">
            <w:r>
              <w:t>2272.</w:t>
            </w:r>
          </w:p>
        </w:tc>
        <w:tc>
          <w:tcPr>
            <w:tcW w:w="2880" w:type="dxa"/>
          </w:tcPr>
          <w:p w:rsidR="00A625CD" w:rsidRDefault="005C16E1">
            <w:r>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районного суда г. Ростова-на-Дону от 17.12.2013);</w:t>
            </w:r>
          </w:p>
        </w:tc>
        <w:tc>
          <w:tcPr>
            <w:tcW w:w="2880" w:type="dxa"/>
          </w:tcPr>
          <w:p w:rsidR="00A625CD" w:rsidRDefault="00A625CD"/>
        </w:tc>
      </w:tr>
      <w:tr w:rsidR="00A625CD">
        <w:tc>
          <w:tcPr>
            <w:tcW w:w="2880" w:type="dxa"/>
          </w:tcPr>
          <w:p w:rsidR="00A625CD" w:rsidRDefault="005C16E1">
            <w:r>
              <w:t>2273.</w:t>
            </w:r>
          </w:p>
        </w:tc>
        <w:tc>
          <w:tcPr>
            <w:tcW w:w="2880" w:type="dxa"/>
          </w:tcPr>
          <w:p w:rsidR="00A625CD" w:rsidRDefault="005C16E1">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A625CD" w:rsidRDefault="00A625CD"/>
        </w:tc>
      </w:tr>
      <w:tr w:rsidR="00A625CD">
        <w:tc>
          <w:tcPr>
            <w:tcW w:w="2880" w:type="dxa"/>
          </w:tcPr>
          <w:p w:rsidR="00A625CD" w:rsidRDefault="005C16E1">
            <w:r>
              <w:t>2274.</w:t>
            </w:r>
          </w:p>
        </w:tc>
        <w:tc>
          <w:tcPr>
            <w:tcW w:w="2880" w:type="dxa"/>
          </w:tcPr>
          <w:p w:rsidR="00A625CD" w:rsidRDefault="005C16E1">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A625CD" w:rsidRDefault="00A625CD"/>
        </w:tc>
      </w:tr>
      <w:tr w:rsidR="00A625CD">
        <w:tc>
          <w:tcPr>
            <w:tcW w:w="2880" w:type="dxa"/>
          </w:tcPr>
          <w:p w:rsidR="00A625CD" w:rsidRDefault="005C16E1">
            <w:r>
              <w:t>2275.</w:t>
            </w:r>
          </w:p>
        </w:tc>
        <w:tc>
          <w:tcPr>
            <w:tcW w:w="2880" w:type="dxa"/>
          </w:tcPr>
          <w:p w:rsidR="00A625CD" w:rsidRDefault="005C16E1">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A625CD" w:rsidRDefault="00A625CD"/>
        </w:tc>
      </w:tr>
      <w:tr w:rsidR="00A625CD">
        <w:tc>
          <w:tcPr>
            <w:tcW w:w="2880" w:type="dxa"/>
          </w:tcPr>
          <w:p w:rsidR="00A625CD" w:rsidRDefault="005C16E1">
            <w:r>
              <w:t>2276.</w:t>
            </w:r>
          </w:p>
        </w:tc>
        <w:tc>
          <w:tcPr>
            <w:tcW w:w="2880" w:type="dxa"/>
          </w:tcPr>
          <w:p w:rsidR="00A625CD" w:rsidRDefault="005C16E1">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A625CD" w:rsidRDefault="00A625CD"/>
        </w:tc>
      </w:tr>
      <w:tr w:rsidR="00A625CD">
        <w:tc>
          <w:tcPr>
            <w:tcW w:w="2880" w:type="dxa"/>
          </w:tcPr>
          <w:p w:rsidR="00A625CD" w:rsidRDefault="005C16E1">
            <w:r>
              <w:t>2277.</w:t>
            </w:r>
          </w:p>
        </w:tc>
        <w:tc>
          <w:tcPr>
            <w:tcW w:w="2880" w:type="dxa"/>
          </w:tcPr>
          <w:p w:rsidR="00A625CD" w:rsidRDefault="005C16E1">
            <w:r>
              <w:t>Видеофильм «Свидетельство Анжелики Замбрано» (решение 109 гарнизонного военного суда от 05.02.2014);</w:t>
            </w:r>
          </w:p>
        </w:tc>
        <w:tc>
          <w:tcPr>
            <w:tcW w:w="2880" w:type="dxa"/>
          </w:tcPr>
          <w:p w:rsidR="00A625CD" w:rsidRDefault="00A625CD"/>
        </w:tc>
      </w:tr>
      <w:tr w:rsidR="00A625CD">
        <w:tc>
          <w:tcPr>
            <w:tcW w:w="2880" w:type="dxa"/>
          </w:tcPr>
          <w:p w:rsidR="00A625CD" w:rsidRDefault="005C16E1">
            <w:r>
              <w:t>2278.</w:t>
            </w:r>
          </w:p>
        </w:tc>
        <w:tc>
          <w:tcPr>
            <w:tcW w:w="2880" w:type="dxa"/>
          </w:tcPr>
          <w:p w:rsidR="00A625CD" w:rsidRDefault="005C16E1">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A625CD" w:rsidRDefault="00A625CD"/>
        </w:tc>
      </w:tr>
      <w:tr w:rsidR="00A625CD">
        <w:tc>
          <w:tcPr>
            <w:tcW w:w="2880" w:type="dxa"/>
          </w:tcPr>
          <w:p w:rsidR="00A625CD" w:rsidRDefault="005C16E1">
            <w:r>
              <w:t>2279.</w:t>
            </w:r>
          </w:p>
        </w:tc>
        <w:tc>
          <w:tcPr>
            <w:tcW w:w="2880" w:type="dxa"/>
          </w:tcPr>
          <w:p w:rsidR="00A625CD" w:rsidRDefault="005C16E1">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A625CD" w:rsidRDefault="00A625CD"/>
        </w:tc>
      </w:tr>
      <w:tr w:rsidR="00A625CD">
        <w:tc>
          <w:tcPr>
            <w:tcW w:w="2880" w:type="dxa"/>
          </w:tcPr>
          <w:p w:rsidR="00A625CD" w:rsidRDefault="005C16E1">
            <w:r>
              <w:t>2280.</w:t>
            </w:r>
          </w:p>
        </w:tc>
        <w:tc>
          <w:tcPr>
            <w:tcW w:w="2880" w:type="dxa"/>
          </w:tcPr>
          <w:p w:rsidR="00A625CD" w:rsidRDefault="005C16E1">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A625CD" w:rsidRDefault="00A625CD"/>
        </w:tc>
      </w:tr>
      <w:tr w:rsidR="00A625CD">
        <w:tc>
          <w:tcPr>
            <w:tcW w:w="2880" w:type="dxa"/>
          </w:tcPr>
          <w:p w:rsidR="00A625CD" w:rsidRDefault="005C16E1">
            <w:r>
              <w:t>2281.</w:t>
            </w:r>
          </w:p>
        </w:tc>
        <w:tc>
          <w:tcPr>
            <w:tcW w:w="2880" w:type="dxa"/>
          </w:tcPr>
          <w:p w:rsidR="00A625CD" w:rsidRDefault="005C16E1">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A625CD" w:rsidRDefault="00A625CD"/>
        </w:tc>
      </w:tr>
      <w:tr w:rsidR="00A625CD">
        <w:tc>
          <w:tcPr>
            <w:tcW w:w="2880" w:type="dxa"/>
          </w:tcPr>
          <w:p w:rsidR="00A625CD" w:rsidRDefault="005C16E1">
            <w:r>
              <w:t>2282.</w:t>
            </w:r>
          </w:p>
        </w:tc>
        <w:tc>
          <w:tcPr>
            <w:tcW w:w="2880" w:type="dxa"/>
          </w:tcPr>
          <w:p w:rsidR="00A625CD" w:rsidRDefault="005C16E1">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A625CD" w:rsidRDefault="00A625CD"/>
        </w:tc>
      </w:tr>
      <w:tr w:rsidR="00A625CD">
        <w:tc>
          <w:tcPr>
            <w:tcW w:w="2880" w:type="dxa"/>
          </w:tcPr>
          <w:p w:rsidR="00A625CD" w:rsidRDefault="005C16E1">
            <w:r>
              <w:t>2283.</w:t>
            </w:r>
          </w:p>
        </w:tc>
        <w:tc>
          <w:tcPr>
            <w:tcW w:w="2880" w:type="dxa"/>
          </w:tcPr>
          <w:p w:rsidR="00A625CD" w:rsidRDefault="005C16E1">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A625CD" w:rsidRDefault="00A625CD"/>
        </w:tc>
      </w:tr>
      <w:tr w:rsidR="00A625CD">
        <w:tc>
          <w:tcPr>
            <w:tcW w:w="2880" w:type="dxa"/>
          </w:tcPr>
          <w:p w:rsidR="00A625CD" w:rsidRDefault="005C16E1">
            <w:r>
              <w:t>2284.</w:t>
            </w:r>
          </w:p>
        </w:tc>
        <w:tc>
          <w:tcPr>
            <w:tcW w:w="2880" w:type="dxa"/>
          </w:tcPr>
          <w:p w:rsidR="00A625CD" w:rsidRDefault="005C16E1">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A625CD" w:rsidRDefault="00A625CD"/>
        </w:tc>
      </w:tr>
      <w:tr w:rsidR="00A625CD">
        <w:tc>
          <w:tcPr>
            <w:tcW w:w="2880" w:type="dxa"/>
          </w:tcPr>
          <w:p w:rsidR="00A625CD" w:rsidRDefault="005C16E1">
            <w:r>
              <w:t>2285.</w:t>
            </w:r>
          </w:p>
        </w:tc>
        <w:tc>
          <w:tcPr>
            <w:tcW w:w="2880" w:type="dxa"/>
          </w:tcPr>
          <w:p w:rsidR="00A625CD" w:rsidRDefault="005C16E1">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A625CD" w:rsidRDefault="00A625CD"/>
        </w:tc>
      </w:tr>
      <w:tr w:rsidR="00A625CD">
        <w:tc>
          <w:tcPr>
            <w:tcW w:w="2880" w:type="dxa"/>
          </w:tcPr>
          <w:p w:rsidR="00A625CD" w:rsidRDefault="005C16E1">
            <w:r>
              <w:t>2286.</w:t>
            </w:r>
          </w:p>
        </w:tc>
        <w:tc>
          <w:tcPr>
            <w:tcW w:w="2880" w:type="dxa"/>
          </w:tcPr>
          <w:p w:rsidR="00A625CD" w:rsidRDefault="005C16E1">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A625CD" w:rsidRDefault="00A625CD"/>
        </w:tc>
      </w:tr>
      <w:tr w:rsidR="00A625CD">
        <w:tc>
          <w:tcPr>
            <w:tcW w:w="2880" w:type="dxa"/>
          </w:tcPr>
          <w:p w:rsidR="00A625CD" w:rsidRDefault="005C16E1">
            <w:r>
              <w:t>2287.</w:t>
            </w:r>
          </w:p>
        </w:tc>
        <w:tc>
          <w:tcPr>
            <w:tcW w:w="2880" w:type="dxa"/>
          </w:tcPr>
          <w:p w:rsidR="00A625CD" w:rsidRDefault="005C16E1">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A625CD" w:rsidRDefault="00A625CD"/>
        </w:tc>
      </w:tr>
      <w:tr w:rsidR="00A625CD">
        <w:tc>
          <w:tcPr>
            <w:tcW w:w="2880" w:type="dxa"/>
          </w:tcPr>
          <w:p w:rsidR="00A625CD" w:rsidRDefault="005C16E1">
            <w:r>
              <w:t>2288.</w:t>
            </w:r>
          </w:p>
        </w:tc>
        <w:tc>
          <w:tcPr>
            <w:tcW w:w="2880" w:type="dxa"/>
          </w:tcPr>
          <w:p w:rsidR="00A625CD" w:rsidRDefault="005C16E1">
            <w:r>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A625CD" w:rsidRDefault="00A625CD"/>
        </w:tc>
      </w:tr>
      <w:tr w:rsidR="00A625CD">
        <w:tc>
          <w:tcPr>
            <w:tcW w:w="2880" w:type="dxa"/>
          </w:tcPr>
          <w:p w:rsidR="00A625CD" w:rsidRDefault="005C16E1">
            <w:r>
              <w:t>2289.</w:t>
            </w:r>
          </w:p>
        </w:tc>
        <w:tc>
          <w:tcPr>
            <w:tcW w:w="2880" w:type="dxa"/>
          </w:tcPr>
          <w:p w:rsidR="00A625CD" w:rsidRDefault="005C16E1">
            <w:r>
              <w:t>Интернет-ресурс (сайт) www.kavkazjihad.com (решение Горно-Алтайского городского суда Республики Алтай от 25.02.2014);</w:t>
            </w:r>
          </w:p>
        </w:tc>
        <w:tc>
          <w:tcPr>
            <w:tcW w:w="2880" w:type="dxa"/>
          </w:tcPr>
          <w:p w:rsidR="00A625CD" w:rsidRDefault="00A625CD"/>
        </w:tc>
      </w:tr>
      <w:tr w:rsidR="00A625CD">
        <w:tc>
          <w:tcPr>
            <w:tcW w:w="2880" w:type="dxa"/>
          </w:tcPr>
          <w:p w:rsidR="00A625CD" w:rsidRDefault="005C16E1">
            <w:r>
              <w:t>2290.</w:t>
            </w:r>
          </w:p>
        </w:tc>
        <w:tc>
          <w:tcPr>
            <w:tcW w:w="2880" w:type="dxa"/>
          </w:tcPr>
          <w:p w:rsidR="00A625CD" w:rsidRDefault="005C16E1">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A625CD" w:rsidRDefault="00A625CD"/>
        </w:tc>
      </w:tr>
      <w:tr w:rsidR="00A625CD">
        <w:tc>
          <w:tcPr>
            <w:tcW w:w="2880" w:type="dxa"/>
          </w:tcPr>
          <w:p w:rsidR="00A625CD" w:rsidRDefault="005C16E1">
            <w:r>
              <w:t>2291.</w:t>
            </w:r>
          </w:p>
        </w:tc>
        <w:tc>
          <w:tcPr>
            <w:tcW w:w="2880" w:type="dxa"/>
          </w:tcPr>
          <w:p w:rsidR="00A625CD" w:rsidRDefault="005C16E1">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A625CD" w:rsidRDefault="00A625CD"/>
        </w:tc>
      </w:tr>
      <w:tr w:rsidR="00A625CD">
        <w:tc>
          <w:tcPr>
            <w:tcW w:w="2880" w:type="dxa"/>
          </w:tcPr>
          <w:p w:rsidR="00A625CD" w:rsidRDefault="005C16E1">
            <w:r>
              <w:t>2292.</w:t>
            </w:r>
          </w:p>
        </w:tc>
        <w:tc>
          <w:tcPr>
            <w:tcW w:w="2880" w:type="dxa"/>
          </w:tcPr>
          <w:p w:rsidR="00A625CD" w:rsidRDefault="005C16E1">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A625CD" w:rsidRDefault="00A625CD"/>
        </w:tc>
      </w:tr>
      <w:tr w:rsidR="00A625CD">
        <w:tc>
          <w:tcPr>
            <w:tcW w:w="2880" w:type="dxa"/>
          </w:tcPr>
          <w:p w:rsidR="00A625CD" w:rsidRDefault="005C16E1">
            <w:r>
              <w:t>2293.</w:t>
            </w:r>
          </w:p>
        </w:tc>
        <w:tc>
          <w:tcPr>
            <w:tcW w:w="2880" w:type="dxa"/>
          </w:tcPr>
          <w:p w:rsidR="00A625CD" w:rsidRDefault="005C16E1">
            <w:r>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ному адресу http://vk.com/Issah1488. размером 364 МБ и общей продолжительностью 02 час 11 мин. 50 сек. (решение Промышленного районного суда г. Курска от 27.01.2014);</w:t>
            </w:r>
          </w:p>
        </w:tc>
        <w:tc>
          <w:tcPr>
            <w:tcW w:w="2880" w:type="dxa"/>
          </w:tcPr>
          <w:p w:rsidR="00A625CD" w:rsidRDefault="00A625CD"/>
        </w:tc>
      </w:tr>
      <w:tr w:rsidR="00A625CD">
        <w:tc>
          <w:tcPr>
            <w:tcW w:w="2880" w:type="dxa"/>
          </w:tcPr>
          <w:p w:rsidR="00A625CD" w:rsidRDefault="005C16E1">
            <w:r>
              <w:t>2294.</w:t>
            </w:r>
          </w:p>
        </w:tc>
        <w:tc>
          <w:tcPr>
            <w:tcW w:w="2880" w:type="dxa"/>
          </w:tcPr>
          <w:p w:rsidR="00A625CD" w:rsidRDefault="005C16E1">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A625CD" w:rsidRDefault="00A625CD"/>
        </w:tc>
      </w:tr>
      <w:tr w:rsidR="00A625CD">
        <w:tc>
          <w:tcPr>
            <w:tcW w:w="2880" w:type="dxa"/>
          </w:tcPr>
          <w:p w:rsidR="00A625CD" w:rsidRDefault="005C16E1">
            <w:r>
              <w:t>2295.</w:t>
            </w:r>
          </w:p>
        </w:tc>
        <w:tc>
          <w:tcPr>
            <w:tcW w:w="2880" w:type="dxa"/>
          </w:tcPr>
          <w:p w:rsidR="00A625CD" w:rsidRDefault="005C16E1">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A625CD" w:rsidRDefault="00A625CD"/>
        </w:tc>
      </w:tr>
      <w:tr w:rsidR="00A625CD">
        <w:tc>
          <w:tcPr>
            <w:tcW w:w="2880" w:type="dxa"/>
          </w:tcPr>
          <w:p w:rsidR="00A625CD" w:rsidRDefault="005C16E1">
            <w:r>
              <w:t>2296.</w:t>
            </w:r>
          </w:p>
        </w:tc>
        <w:tc>
          <w:tcPr>
            <w:tcW w:w="2880" w:type="dxa"/>
          </w:tcPr>
          <w:p w:rsidR="00A625CD" w:rsidRDefault="005C16E1">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A625CD" w:rsidRDefault="00A625CD"/>
        </w:tc>
      </w:tr>
      <w:tr w:rsidR="00A625CD">
        <w:tc>
          <w:tcPr>
            <w:tcW w:w="2880" w:type="dxa"/>
          </w:tcPr>
          <w:p w:rsidR="00A625CD" w:rsidRDefault="005C16E1">
            <w:r>
              <w:t>2297.</w:t>
            </w:r>
          </w:p>
        </w:tc>
        <w:tc>
          <w:tcPr>
            <w:tcW w:w="2880" w:type="dxa"/>
          </w:tcPr>
          <w:p w:rsidR="00A625CD" w:rsidRDefault="005C16E1">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A625CD" w:rsidRDefault="00A625CD"/>
        </w:tc>
      </w:tr>
      <w:tr w:rsidR="00A625CD">
        <w:tc>
          <w:tcPr>
            <w:tcW w:w="2880" w:type="dxa"/>
          </w:tcPr>
          <w:p w:rsidR="00A625CD" w:rsidRDefault="005C16E1">
            <w:r>
              <w:t>2298.</w:t>
            </w:r>
          </w:p>
        </w:tc>
        <w:tc>
          <w:tcPr>
            <w:tcW w:w="2880" w:type="dxa"/>
          </w:tcPr>
          <w:p w:rsidR="00A625CD" w:rsidRDefault="005C16E1">
            <w:r>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A625CD" w:rsidRDefault="00A625CD"/>
        </w:tc>
      </w:tr>
      <w:tr w:rsidR="00A625CD">
        <w:tc>
          <w:tcPr>
            <w:tcW w:w="2880" w:type="dxa"/>
          </w:tcPr>
          <w:p w:rsidR="00A625CD" w:rsidRDefault="005C16E1">
            <w:r>
              <w:t>2299.</w:t>
            </w:r>
          </w:p>
        </w:tc>
        <w:tc>
          <w:tcPr>
            <w:tcW w:w="2880" w:type="dxa"/>
          </w:tcPr>
          <w:p w:rsidR="00A625CD" w:rsidRDefault="005C16E1">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A625CD" w:rsidRDefault="00A625CD"/>
        </w:tc>
      </w:tr>
      <w:tr w:rsidR="00A625CD">
        <w:tc>
          <w:tcPr>
            <w:tcW w:w="2880" w:type="dxa"/>
          </w:tcPr>
          <w:p w:rsidR="00A625CD" w:rsidRDefault="005C16E1">
            <w:r>
              <w:t>2300.</w:t>
            </w:r>
          </w:p>
        </w:tc>
        <w:tc>
          <w:tcPr>
            <w:tcW w:w="2880" w:type="dxa"/>
          </w:tcPr>
          <w:p w:rsidR="00A625CD" w:rsidRDefault="005C16E1">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A625CD" w:rsidRDefault="00A625CD"/>
        </w:tc>
      </w:tr>
      <w:tr w:rsidR="00A625CD">
        <w:tc>
          <w:tcPr>
            <w:tcW w:w="2880" w:type="dxa"/>
          </w:tcPr>
          <w:p w:rsidR="00A625CD" w:rsidRDefault="005C16E1">
            <w:r>
              <w:t>2301.</w:t>
            </w:r>
          </w:p>
        </w:tc>
        <w:tc>
          <w:tcPr>
            <w:tcW w:w="2880" w:type="dxa"/>
          </w:tcPr>
          <w:p w:rsidR="00A625CD" w:rsidRDefault="005C16E1">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A625CD" w:rsidRDefault="00A625CD"/>
        </w:tc>
      </w:tr>
      <w:tr w:rsidR="00A625CD">
        <w:tc>
          <w:tcPr>
            <w:tcW w:w="2880" w:type="dxa"/>
          </w:tcPr>
          <w:p w:rsidR="00A625CD" w:rsidRDefault="005C16E1">
            <w:r>
              <w:t>2302.</w:t>
            </w:r>
          </w:p>
        </w:tc>
        <w:tc>
          <w:tcPr>
            <w:tcW w:w="2880" w:type="dxa"/>
          </w:tcPr>
          <w:p w:rsidR="00A625CD" w:rsidRDefault="005C16E1">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A625CD" w:rsidRDefault="00A625CD"/>
        </w:tc>
      </w:tr>
      <w:tr w:rsidR="00A625CD">
        <w:tc>
          <w:tcPr>
            <w:tcW w:w="2880" w:type="dxa"/>
          </w:tcPr>
          <w:p w:rsidR="00A625CD" w:rsidRDefault="005C16E1">
            <w:r>
              <w:t>2303.</w:t>
            </w:r>
          </w:p>
        </w:tc>
        <w:tc>
          <w:tcPr>
            <w:tcW w:w="2880" w:type="dxa"/>
          </w:tcPr>
          <w:p w:rsidR="00A625CD" w:rsidRDefault="005C16E1">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A625CD" w:rsidRDefault="00A625CD"/>
        </w:tc>
      </w:tr>
      <w:tr w:rsidR="00A625CD">
        <w:tc>
          <w:tcPr>
            <w:tcW w:w="2880" w:type="dxa"/>
          </w:tcPr>
          <w:p w:rsidR="00A625CD" w:rsidRDefault="005C16E1">
            <w:r>
              <w:t>2304.</w:t>
            </w:r>
          </w:p>
        </w:tc>
        <w:tc>
          <w:tcPr>
            <w:tcW w:w="2880" w:type="dxa"/>
          </w:tcPr>
          <w:p w:rsidR="00A625CD" w:rsidRDefault="005C16E1">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A625CD" w:rsidRDefault="00A625CD"/>
        </w:tc>
      </w:tr>
      <w:tr w:rsidR="00A625CD">
        <w:tc>
          <w:tcPr>
            <w:tcW w:w="2880" w:type="dxa"/>
          </w:tcPr>
          <w:p w:rsidR="00A625CD" w:rsidRDefault="005C16E1">
            <w:r>
              <w:t>2305.</w:t>
            </w:r>
          </w:p>
        </w:tc>
        <w:tc>
          <w:tcPr>
            <w:tcW w:w="2880" w:type="dxa"/>
          </w:tcPr>
          <w:p w:rsidR="00A625CD" w:rsidRDefault="005C16E1">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A625CD" w:rsidRDefault="00A625CD"/>
        </w:tc>
      </w:tr>
      <w:tr w:rsidR="00A625CD">
        <w:tc>
          <w:tcPr>
            <w:tcW w:w="2880" w:type="dxa"/>
          </w:tcPr>
          <w:p w:rsidR="00A625CD" w:rsidRDefault="005C16E1">
            <w:r>
              <w:t>2306.</w:t>
            </w:r>
          </w:p>
        </w:tc>
        <w:tc>
          <w:tcPr>
            <w:tcW w:w="2880" w:type="dxa"/>
          </w:tcPr>
          <w:p w:rsidR="00A625CD" w:rsidRDefault="005C16E1">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A625CD" w:rsidRDefault="00A625CD"/>
        </w:tc>
      </w:tr>
      <w:tr w:rsidR="00A625CD">
        <w:tc>
          <w:tcPr>
            <w:tcW w:w="2880" w:type="dxa"/>
          </w:tcPr>
          <w:p w:rsidR="00A625CD" w:rsidRDefault="005C16E1">
            <w:r>
              <w:t>2307.</w:t>
            </w:r>
          </w:p>
        </w:tc>
        <w:tc>
          <w:tcPr>
            <w:tcW w:w="2880" w:type="dxa"/>
          </w:tcPr>
          <w:p w:rsidR="00A625CD" w:rsidRDefault="005C16E1">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A625CD" w:rsidRDefault="00A625CD"/>
        </w:tc>
      </w:tr>
      <w:tr w:rsidR="00A625CD">
        <w:tc>
          <w:tcPr>
            <w:tcW w:w="2880" w:type="dxa"/>
          </w:tcPr>
          <w:p w:rsidR="00A625CD" w:rsidRDefault="005C16E1">
            <w:r>
              <w:t>2308.</w:t>
            </w:r>
          </w:p>
        </w:tc>
        <w:tc>
          <w:tcPr>
            <w:tcW w:w="2880" w:type="dxa"/>
          </w:tcPr>
          <w:p w:rsidR="00A625CD" w:rsidRDefault="005C16E1">
            <w:r>
              <w:t>Информационные материалы, размещенные на и</w:t>
            </w:r>
            <w:r>
              <w:t>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A625CD" w:rsidRDefault="00A625CD"/>
        </w:tc>
      </w:tr>
      <w:tr w:rsidR="00A625CD">
        <w:tc>
          <w:tcPr>
            <w:tcW w:w="2880" w:type="dxa"/>
          </w:tcPr>
          <w:p w:rsidR="00A625CD" w:rsidRDefault="005C16E1">
            <w:r>
              <w:t>2309.</w:t>
            </w:r>
          </w:p>
        </w:tc>
        <w:tc>
          <w:tcPr>
            <w:tcW w:w="2880" w:type="dxa"/>
          </w:tcPr>
          <w:p w:rsidR="00A625CD" w:rsidRDefault="005C16E1">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A625CD" w:rsidRDefault="00A625CD"/>
        </w:tc>
      </w:tr>
      <w:tr w:rsidR="00A625CD">
        <w:tc>
          <w:tcPr>
            <w:tcW w:w="2880" w:type="dxa"/>
          </w:tcPr>
          <w:p w:rsidR="00A625CD" w:rsidRDefault="005C16E1">
            <w:r>
              <w:t>2310.</w:t>
            </w:r>
          </w:p>
        </w:tc>
        <w:tc>
          <w:tcPr>
            <w:tcW w:w="2880" w:type="dxa"/>
          </w:tcPr>
          <w:p w:rsidR="00A625CD" w:rsidRDefault="005C16E1">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A625CD" w:rsidRDefault="00A625CD"/>
        </w:tc>
      </w:tr>
      <w:tr w:rsidR="00A625CD">
        <w:tc>
          <w:tcPr>
            <w:tcW w:w="2880" w:type="dxa"/>
          </w:tcPr>
          <w:p w:rsidR="00A625CD" w:rsidRDefault="005C16E1">
            <w:r>
              <w:t>2311.</w:t>
            </w:r>
          </w:p>
        </w:tc>
        <w:tc>
          <w:tcPr>
            <w:tcW w:w="2880" w:type="dxa"/>
          </w:tcPr>
          <w:p w:rsidR="00A625CD" w:rsidRDefault="005C16E1">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A625CD" w:rsidRDefault="00A625CD"/>
        </w:tc>
      </w:tr>
      <w:tr w:rsidR="00A625CD">
        <w:tc>
          <w:tcPr>
            <w:tcW w:w="2880" w:type="dxa"/>
          </w:tcPr>
          <w:p w:rsidR="00A625CD" w:rsidRDefault="005C16E1">
            <w:r>
              <w:t>2312.</w:t>
            </w:r>
          </w:p>
        </w:tc>
        <w:tc>
          <w:tcPr>
            <w:tcW w:w="2880" w:type="dxa"/>
          </w:tcPr>
          <w:p w:rsidR="00A625CD" w:rsidRDefault="005C16E1">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A625CD" w:rsidRDefault="00A625CD"/>
        </w:tc>
      </w:tr>
      <w:tr w:rsidR="00A625CD">
        <w:tc>
          <w:tcPr>
            <w:tcW w:w="2880" w:type="dxa"/>
          </w:tcPr>
          <w:p w:rsidR="00A625CD" w:rsidRDefault="005C16E1">
            <w:r>
              <w:t>2313.</w:t>
            </w:r>
          </w:p>
        </w:tc>
        <w:tc>
          <w:tcPr>
            <w:tcW w:w="2880" w:type="dxa"/>
          </w:tcPr>
          <w:p w:rsidR="00A625CD" w:rsidRDefault="005C16E1">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A625CD" w:rsidRDefault="00A625CD"/>
        </w:tc>
      </w:tr>
      <w:tr w:rsidR="00A625CD">
        <w:tc>
          <w:tcPr>
            <w:tcW w:w="2880" w:type="dxa"/>
          </w:tcPr>
          <w:p w:rsidR="00A625CD" w:rsidRDefault="005C16E1">
            <w:r>
              <w:t>2314.</w:t>
            </w:r>
          </w:p>
        </w:tc>
        <w:tc>
          <w:tcPr>
            <w:tcW w:w="2880" w:type="dxa"/>
          </w:tcPr>
          <w:p w:rsidR="00A625CD" w:rsidRDefault="005C16E1">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A625CD" w:rsidRDefault="00A625CD"/>
        </w:tc>
      </w:tr>
      <w:tr w:rsidR="00A625CD">
        <w:tc>
          <w:tcPr>
            <w:tcW w:w="2880" w:type="dxa"/>
          </w:tcPr>
          <w:p w:rsidR="00A625CD" w:rsidRDefault="005C16E1">
            <w:r>
              <w:t>2315.</w:t>
            </w:r>
          </w:p>
        </w:tc>
        <w:tc>
          <w:tcPr>
            <w:tcW w:w="2880" w:type="dxa"/>
          </w:tcPr>
          <w:p w:rsidR="00A625CD" w:rsidRDefault="005C16E1">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A625CD" w:rsidRDefault="00A625CD"/>
        </w:tc>
      </w:tr>
      <w:tr w:rsidR="00A625CD">
        <w:tc>
          <w:tcPr>
            <w:tcW w:w="2880" w:type="dxa"/>
          </w:tcPr>
          <w:p w:rsidR="00A625CD" w:rsidRDefault="005C16E1">
            <w:r>
              <w:t>2316.</w:t>
            </w:r>
          </w:p>
        </w:tc>
        <w:tc>
          <w:tcPr>
            <w:tcW w:w="2880" w:type="dxa"/>
          </w:tcPr>
          <w:p w:rsidR="00A625CD" w:rsidRDefault="005C16E1">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A625CD" w:rsidRDefault="00A625CD"/>
        </w:tc>
      </w:tr>
      <w:tr w:rsidR="00A625CD">
        <w:tc>
          <w:tcPr>
            <w:tcW w:w="2880" w:type="dxa"/>
          </w:tcPr>
          <w:p w:rsidR="00A625CD" w:rsidRDefault="005C16E1">
            <w:r>
              <w:t>2317.</w:t>
            </w:r>
          </w:p>
        </w:tc>
        <w:tc>
          <w:tcPr>
            <w:tcW w:w="2880" w:type="dxa"/>
          </w:tcPr>
          <w:p w:rsidR="00A625CD" w:rsidRDefault="005C16E1">
            <w:r>
              <w:t>Видеоматериал «Россия с ножом в спине 2 (запрещенный к показу фильм СМОТРЕТ.flv» размером 341 МБ и общей продолжительностью 01 час 05 мин. 14 сек</w:t>
            </w:r>
            <w:r>
              <w:t>.,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c>
          <w:tcPr>
            <w:tcW w:w="2880" w:type="dxa"/>
          </w:tcPr>
          <w:p w:rsidR="00A625CD" w:rsidRDefault="00A625CD"/>
        </w:tc>
      </w:tr>
      <w:tr w:rsidR="00A625CD">
        <w:tc>
          <w:tcPr>
            <w:tcW w:w="2880" w:type="dxa"/>
          </w:tcPr>
          <w:p w:rsidR="00A625CD" w:rsidRDefault="005C16E1">
            <w:r>
              <w:t>2318.</w:t>
            </w:r>
          </w:p>
        </w:tc>
        <w:tc>
          <w:tcPr>
            <w:tcW w:w="2880" w:type="dxa"/>
          </w:tcPr>
          <w:p w:rsidR="00A625CD" w:rsidRDefault="005C16E1">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A625CD" w:rsidRDefault="00A625CD"/>
        </w:tc>
      </w:tr>
      <w:tr w:rsidR="00A625CD">
        <w:tc>
          <w:tcPr>
            <w:tcW w:w="2880" w:type="dxa"/>
          </w:tcPr>
          <w:p w:rsidR="00A625CD" w:rsidRDefault="005C16E1">
            <w:r>
              <w:t>2319.</w:t>
            </w:r>
          </w:p>
        </w:tc>
        <w:tc>
          <w:tcPr>
            <w:tcW w:w="2880" w:type="dxa"/>
          </w:tcPr>
          <w:p w:rsidR="00A625CD" w:rsidRDefault="005C16E1">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A625CD" w:rsidRDefault="00A625CD"/>
        </w:tc>
      </w:tr>
      <w:tr w:rsidR="00A625CD">
        <w:tc>
          <w:tcPr>
            <w:tcW w:w="2880" w:type="dxa"/>
          </w:tcPr>
          <w:p w:rsidR="00A625CD" w:rsidRDefault="005C16E1">
            <w:r>
              <w:t>2320.</w:t>
            </w:r>
          </w:p>
        </w:tc>
        <w:tc>
          <w:tcPr>
            <w:tcW w:w="2880" w:type="dxa"/>
          </w:tcPr>
          <w:p w:rsidR="00A625CD" w:rsidRDefault="005C16E1">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A625CD" w:rsidRDefault="00A625CD"/>
        </w:tc>
      </w:tr>
      <w:tr w:rsidR="00A625CD">
        <w:tc>
          <w:tcPr>
            <w:tcW w:w="2880" w:type="dxa"/>
          </w:tcPr>
          <w:p w:rsidR="00A625CD" w:rsidRDefault="005C16E1">
            <w:r>
              <w:t>2321.</w:t>
            </w:r>
          </w:p>
        </w:tc>
        <w:tc>
          <w:tcPr>
            <w:tcW w:w="2880" w:type="dxa"/>
          </w:tcPr>
          <w:p w:rsidR="00A625CD" w:rsidRDefault="005C16E1">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A625CD" w:rsidRDefault="00A625CD"/>
        </w:tc>
      </w:tr>
      <w:tr w:rsidR="00A625CD">
        <w:tc>
          <w:tcPr>
            <w:tcW w:w="2880" w:type="dxa"/>
          </w:tcPr>
          <w:p w:rsidR="00A625CD" w:rsidRDefault="005C16E1">
            <w:r>
              <w:t>2322.</w:t>
            </w:r>
          </w:p>
        </w:tc>
        <w:tc>
          <w:tcPr>
            <w:tcW w:w="2880" w:type="dxa"/>
          </w:tcPr>
          <w:p w:rsidR="00A625CD" w:rsidRDefault="005C16E1">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A625CD" w:rsidRDefault="00A625CD"/>
        </w:tc>
      </w:tr>
      <w:tr w:rsidR="00A625CD">
        <w:tc>
          <w:tcPr>
            <w:tcW w:w="2880" w:type="dxa"/>
          </w:tcPr>
          <w:p w:rsidR="00A625CD" w:rsidRDefault="005C16E1">
            <w:r>
              <w:t>2323.</w:t>
            </w:r>
          </w:p>
        </w:tc>
        <w:tc>
          <w:tcPr>
            <w:tcW w:w="2880" w:type="dxa"/>
          </w:tcPr>
          <w:p w:rsidR="00A625CD" w:rsidRDefault="005C16E1">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A625CD" w:rsidRDefault="00A625CD"/>
        </w:tc>
      </w:tr>
      <w:tr w:rsidR="00A625CD">
        <w:tc>
          <w:tcPr>
            <w:tcW w:w="2880" w:type="dxa"/>
          </w:tcPr>
          <w:p w:rsidR="00A625CD" w:rsidRDefault="005C16E1">
            <w:r>
              <w:t>2324.</w:t>
            </w:r>
          </w:p>
        </w:tc>
        <w:tc>
          <w:tcPr>
            <w:tcW w:w="2880" w:type="dxa"/>
          </w:tcPr>
          <w:p w:rsidR="00A625CD" w:rsidRDefault="005C16E1">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A625CD" w:rsidRDefault="00A625CD"/>
        </w:tc>
      </w:tr>
      <w:tr w:rsidR="00A625CD">
        <w:tc>
          <w:tcPr>
            <w:tcW w:w="2880" w:type="dxa"/>
          </w:tcPr>
          <w:p w:rsidR="00A625CD" w:rsidRDefault="005C16E1">
            <w:r>
              <w:t>2325.</w:t>
            </w:r>
          </w:p>
        </w:tc>
        <w:tc>
          <w:tcPr>
            <w:tcW w:w="2880" w:type="dxa"/>
          </w:tcPr>
          <w:p w:rsidR="00A625CD" w:rsidRDefault="005C16E1">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A625CD" w:rsidRDefault="00A625CD"/>
        </w:tc>
      </w:tr>
      <w:tr w:rsidR="00A625CD">
        <w:tc>
          <w:tcPr>
            <w:tcW w:w="2880" w:type="dxa"/>
          </w:tcPr>
          <w:p w:rsidR="00A625CD" w:rsidRDefault="005C16E1">
            <w:r>
              <w:t>2326.</w:t>
            </w:r>
          </w:p>
        </w:tc>
        <w:tc>
          <w:tcPr>
            <w:tcW w:w="2880" w:type="dxa"/>
          </w:tcPr>
          <w:p w:rsidR="00A625CD" w:rsidRDefault="005C16E1">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A625CD" w:rsidRDefault="00A625CD"/>
        </w:tc>
      </w:tr>
      <w:tr w:rsidR="00A625CD">
        <w:tc>
          <w:tcPr>
            <w:tcW w:w="2880" w:type="dxa"/>
          </w:tcPr>
          <w:p w:rsidR="00A625CD" w:rsidRDefault="005C16E1">
            <w:r>
              <w:t>2327.</w:t>
            </w:r>
          </w:p>
        </w:tc>
        <w:tc>
          <w:tcPr>
            <w:tcW w:w="2880" w:type="dxa"/>
          </w:tcPr>
          <w:p w:rsidR="00A625CD" w:rsidRDefault="005C16E1">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A625CD" w:rsidRDefault="00A625CD"/>
        </w:tc>
      </w:tr>
      <w:tr w:rsidR="00A625CD">
        <w:tc>
          <w:tcPr>
            <w:tcW w:w="2880" w:type="dxa"/>
          </w:tcPr>
          <w:p w:rsidR="00A625CD" w:rsidRDefault="005C16E1">
            <w:r>
              <w:t>2328.</w:t>
            </w:r>
          </w:p>
        </w:tc>
        <w:tc>
          <w:tcPr>
            <w:tcW w:w="2880" w:type="dxa"/>
          </w:tcPr>
          <w:p w:rsidR="00A625CD" w:rsidRDefault="005C16E1">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A625CD" w:rsidRDefault="00A625CD"/>
        </w:tc>
      </w:tr>
      <w:tr w:rsidR="00A625CD">
        <w:tc>
          <w:tcPr>
            <w:tcW w:w="2880" w:type="dxa"/>
          </w:tcPr>
          <w:p w:rsidR="00A625CD" w:rsidRDefault="005C16E1">
            <w:r>
              <w:t>2329.</w:t>
            </w:r>
          </w:p>
        </w:tc>
        <w:tc>
          <w:tcPr>
            <w:tcW w:w="2880" w:type="dxa"/>
          </w:tcPr>
          <w:p w:rsidR="00A625CD" w:rsidRDefault="005C16E1">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A625CD" w:rsidRDefault="00A625CD"/>
        </w:tc>
      </w:tr>
      <w:tr w:rsidR="00A625CD">
        <w:tc>
          <w:tcPr>
            <w:tcW w:w="2880" w:type="dxa"/>
          </w:tcPr>
          <w:p w:rsidR="00A625CD" w:rsidRDefault="005C16E1">
            <w:r>
              <w:t>2330.</w:t>
            </w:r>
          </w:p>
        </w:tc>
        <w:tc>
          <w:tcPr>
            <w:tcW w:w="2880" w:type="dxa"/>
          </w:tcPr>
          <w:p w:rsidR="00A625CD" w:rsidRDefault="005C16E1">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A625CD" w:rsidRDefault="00A625CD"/>
        </w:tc>
      </w:tr>
      <w:tr w:rsidR="00A625CD">
        <w:tc>
          <w:tcPr>
            <w:tcW w:w="2880" w:type="dxa"/>
          </w:tcPr>
          <w:p w:rsidR="00A625CD" w:rsidRDefault="005C16E1">
            <w:r>
              <w:t>2331.</w:t>
            </w:r>
          </w:p>
        </w:tc>
        <w:tc>
          <w:tcPr>
            <w:tcW w:w="2880" w:type="dxa"/>
          </w:tcPr>
          <w:p w:rsidR="00A625CD" w:rsidRDefault="005C16E1">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A625CD" w:rsidRDefault="00A625CD"/>
        </w:tc>
      </w:tr>
      <w:tr w:rsidR="00A625CD">
        <w:tc>
          <w:tcPr>
            <w:tcW w:w="2880" w:type="dxa"/>
          </w:tcPr>
          <w:p w:rsidR="00A625CD" w:rsidRDefault="005C16E1">
            <w:r>
              <w:t>2332.</w:t>
            </w:r>
          </w:p>
        </w:tc>
        <w:tc>
          <w:tcPr>
            <w:tcW w:w="2880" w:type="dxa"/>
          </w:tcPr>
          <w:p w:rsidR="00A625CD" w:rsidRDefault="005C16E1">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A625CD" w:rsidRDefault="00A625CD"/>
        </w:tc>
      </w:tr>
      <w:tr w:rsidR="00A625CD">
        <w:tc>
          <w:tcPr>
            <w:tcW w:w="2880" w:type="dxa"/>
          </w:tcPr>
          <w:p w:rsidR="00A625CD" w:rsidRDefault="005C16E1">
            <w:r>
              <w:t>2333.</w:t>
            </w:r>
          </w:p>
        </w:tc>
        <w:tc>
          <w:tcPr>
            <w:tcW w:w="2880" w:type="dxa"/>
          </w:tcPr>
          <w:p w:rsidR="00A625CD" w:rsidRDefault="005C16E1">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A625CD" w:rsidRDefault="00A625CD"/>
        </w:tc>
      </w:tr>
      <w:tr w:rsidR="00A625CD">
        <w:tc>
          <w:tcPr>
            <w:tcW w:w="2880" w:type="dxa"/>
          </w:tcPr>
          <w:p w:rsidR="00A625CD" w:rsidRDefault="005C16E1">
            <w:r>
              <w:t>2334.</w:t>
            </w:r>
          </w:p>
        </w:tc>
        <w:tc>
          <w:tcPr>
            <w:tcW w:w="2880" w:type="dxa"/>
          </w:tcPr>
          <w:p w:rsidR="00A625CD" w:rsidRDefault="005C16E1">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A625CD" w:rsidRDefault="00A625CD"/>
        </w:tc>
      </w:tr>
      <w:tr w:rsidR="00A625CD">
        <w:tc>
          <w:tcPr>
            <w:tcW w:w="2880" w:type="dxa"/>
          </w:tcPr>
          <w:p w:rsidR="00A625CD" w:rsidRDefault="005C16E1">
            <w:r>
              <w:t>2335.</w:t>
            </w:r>
          </w:p>
        </w:tc>
        <w:tc>
          <w:tcPr>
            <w:tcW w:w="2880" w:type="dxa"/>
          </w:tcPr>
          <w:p w:rsidR="00A625CD" w:rsidRDefault="005C16E1">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A625CD" w:rsidRDefault="00A625CD"/>
        </w:tc>
      </w:tr>
      <w:tr w:rsidR="00A625CD">
        <w:tc>
          <w:tcPr>
            <w:tcW w:w="2880" w:type="dxa"/>
          </w:tcPr>
          <w:p w:rsidR="00A625CD" w:rsidRDefault="005C16E1">
            <w:r>
              <w:t>2336.</w:t>
            </w:r>
          </w:p>
        </w:tc>
        <w:tc>
          <w:tcPr>
            <w:tcW w:w="2880" w:type="dxa"/>
          </w:tcPr>
          <w:p w:rsidR="00A625CD" w:rsidRDefault="005C16E1">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A625CD" w:rsidRDefault="00A625CD"/>
        </w:tc>
      </w:tr>
      <w:tr w:rsidR="00A625CD">
        <w:tc>
          <w:tcPr>
            <w:tcW w:w="2880" w:type="dxa"/>
          </w:tcPr>
          <w:p w:rsidR="00A625CD" w:rsidRDefault="005C16E1">
            <w:r>
              <w:t>2337.</w:t>
            </w:r>
          </w:p>
        </w:tc>
        <w:tc>
          <w:tcPr>
            <w:tcW w:w="2880" w:type="dxa"/>
          </w:tcPr>
          <w:p w:rsidR="00A625CD" w:rsidRDefault="005C16E1">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A625CD" w:rsidRDefault="00A625CD"/>
        </w:tc>
      </w:tr>
      <w:tr w:rsidR="00A625CD">
        <w:tc>
          <w:tcPr>
            <w:tcW w:w="2880" w:type="dxa"/>
          </w:tcPr>
          <w:p w:rsidR="00A625CD" w:rsidRDefault="005C16E1">
            <w:r>
              <w:t>2338.</w:t>
            </w:r>
          </w:p>
        </w:tc>
        <w:tc>
          <w:tcPr>
            <w:tcW w:w="2880" w:type="dxa"/>
          </w:tcPr>
          <w:p w:rsidR="00A625CD" w:rsidRDefault="005C16E1">
            <w:r>
              <w:t>Цикл фильмов «Игры богов», состоящий из восьми актов: «Театр», «Ар</w:t>
            </w:r>
            <w:r>
              <w:t>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r>
              <w:t>);</w:t>
            </w:r>
          </w:p>
        </w:tc>
        <w:tc>
          <w:tcPr>
            <w:tcW w:w="2880" w:type="dxa"/>
          </w:tcPr>
          <w:p w:rsidR="00A625CD" w:rsidRDefault="00A625CD"/>
        </w:tc>
      </w:tr>
      <w:tr w:rsidR="00A625CD">
        <w:tc>
          <w:tcPr>
            <w:tcW w:w="2880" w:type="dxa"/>
          </w:tcPr>
          <w:p w:rsidR="00A625CD" w:rsidRDefault="005C16E1">
            <w:r>
              <w:t>2339.</w:t>
            </w:r>
          </w:p>
        </w:tc>
        <w:tc>
          <w:tcPr>
            <w:tcW w:w="2880" w:type="dxa"/>
          </w:tcPr>
          <w:p w:rsidR="00A625CD" w:rsidRDefault="005C16E1">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A625CD" w:rsidRDefault="00A625CD"/>
        </w:tc>
      </w:tr>
      <w:tr w:rsidR="00A625CD">
        <w:tc>
          <w:tcPr>
            <w:tcW w:w="2880" w:type="dxa"/>
          </w:tcPr>
          <w:p w:rsidR="00A625CD" w:rsidRDefault="005C16E1">
            <w:r>
              <w:t>2340.</w:t>
            </w:r>
          </w:p>
        </w:tc>
        <w:tc>
          <w:tcPr>
            <w:tcW w:w="2880" w:type="dxa"/>
          </w:tcPr>
          <w:p w:rsidR="00A625CD" w:rsidRDefault="005C16E1">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A625CD" w:rsidRDefault="00A625CD"/>
        </w:tc>
      </w:tr>
      <w:tr w:rsidR="00A625CD">
        <w:tc>
          <w:tcPr>
            <w:tcW w:w="2880" w:type="dxa"/>
          </w:tcPr>
          <w:p w:rsidR="00A625CD" w:rsidRDefault="005C16E1">
            <w:r>
              <w:t>2341.</w:t>
            </w:r>
          </w:p>
        </w:tc>
        <w:tc>
          <w:tcPr>
            <w:tcW w:w="2880" w:type="dxa"/>
          </w:tcPr>
          <w:p w:rsidR="00A625CD" w:rsidRDefault="005C16E1">
            <w:r>
              <w:t>Интернет-сайт www.kavkazjihad.com (решение Советского р</w:t>
            </w:r>
            <w:r>
              <w:t>айонного суда г. Астрахани от 13.03.2014);</w:t>
            </w:r>
          </w:p>
        </w:tc>
        <w:tc>
          <w:tcPr>
            <w:tcW w:w="2880" w:type="dxa"/>
          </w:tcPr>
          <w:p w:rsidR="00A625CD" w:rsidRDefault="00A625CD"/>
        </w:tc>
      </w:tr>
      <w:tr w:rsidR="00A625CD">
        <w:tc>
          <w:tcPr>
            <w:tcW w:w="2880" w:type="dxa"/>
          </w:tcPr>
          <w:p w:rsidR="00A625CD" w:rsidRDefault="005C16E1">
            <w:r>
              <w:t>2342.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2343.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2344.</w:t>
            </w:r>
          </w:p>
        </w:tc>
        <w:tc>
          <w:tcPr>
            <w:tcW w:w="2880" w:type="dxa"/>
          </w:tcPr>
          <w:p w:rsidR="00A625CD" w:rsidRDefault="005C16E1">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A625CD" w:rsidRDefault="00A625CD"/>
        </w:tc>
      </w:tr>
      <w:tr w:rsidR="00A625CD">
        <w:tc>
          <w:tcPr>
            <w:tcW w:w="2880" w:type="dxa"/>
          </w:tcPr>
          <w:p w:rsidR="00A625CD" w:rsidRDefault="005C16E1">
            <w:r>
              <w:t>2345.</w:t>
            </w:r>
          </w:p>
        </w:tc>
        <w:tc>
          <w:tcPr>
            <w:tcW w:w="2880" w:type="dxa"/>
          </w:tcPr>
          <w:p w:rsidR="00A625CD" w:rsidRDefault="005C16E1">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A625CD" w:rsidRDefault="00A625CD"/>
        </w:tc>
      </w:tr>
      <w:tr w:rsidR="00A625CD">
        <w:tc>
          <w:tcPr>
            <w:tcW w:w="2880" w:type="dxa"/>
          </w:tcPr>
          <w:p w:rsidR="00A625CD" w:rsidRDefault="005C16E1">
            <w:r>
              <w:t>2346.</w:t>
            </w:r>
          </w:p>
        </w:tc>
        <w:tc>
          <w:tcPr>
            <w:tcW w:w="2880" w:type="dxa"/>
          </w:tcPr>
          <w:p w:rsidR="00A625CD" w:rsidRDefault="005C16E1">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A625CD" w:rsidRDefault="00A625CD"/>
        </w:tc>
      </w:tr>
      <w:tr w:rsidR="00A625CD">
        <w:tc>
          <w:tcPr>
            <w:tcW w:w="2880" w:type="dxa"/>
          </w:tcPr>
          <w:p w:rsidR="00A625CD" w:rsidRDefault="005C16E1">
            <w:r>
              <w:t>2347.</w:t>
            </w:r>
          </w:p>
        </w:tc>
        <w:tc>
          <w:tcPr>
            <w:tcW w:w="2880" w:type="dxa"/>
          </w:tcPr>
          <w:p w:rsidR="00A625CD" w:rsidRDefault="005C16E1">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A625CD" w:rsidRDefault="00A625CD"/>
        </w:tc>
      </w:tr>
      <w:tr w:rsidR="00A625CD">
        <w:tc>
          <w:tcPr>
            <w:tcW w:w="2880" w:type="dxa"/>
          </w:tcPr>
          <w:p w:rsidR="00A625CD" w:rsidRDefault="005C16E1">
            <w:r>
              <w:t>2348.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2349.</w:t>
            </w:r>
          </w:p>
        </w:tc>
        <w:tc>
          <w:tcPr>
            <w:tcW w:w="2880" w:type="dxa"/>
          </w:tcPr>
          <w:p w:rsidR="00A625CD" w:rsidRDefault="005C16E1">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A625CD" w:rsidRDefault="00A625CD"/>
        </w:tc>
      </w:tr>
      <w:tr w:rsidR="00A625CD">
        <w:tc>
          <w:tcPr>
            <w:tcW w:w="2880" w:type="dxa"/>
          </w:tcPr>
          <w:p w:rsidR="00A625CD" w:rsidRDefault="005C16E1">
            <w:r>
              <w:t>2350.</w:t>
            </w:r>
          </w:p>
        </w:tc>
        <w:tc>
          <w:tcPr>
            <w:tcW w:w="2880" w:type="dxa"/>
          </w:tcPr>
          <w:p w:rsidR="00A625CD" w:rsidRDefault="005C16E1">
            <w:r>
              <w:t>Интернет-сайт с адресом: http://goodbyekavkaz.org (решение Магасского районного суда Республики Ингушетия от 19.03.2014);</w:t>
            </w:r>
          </w:p>
        </w:tc>
        <w:tc>
          <w:tcPr>
            <w:tcW w:w="2880" w:type="dxa"/>
          </w:tcPr>
          <w:p w:rsidR="00A625CD" w:rsidRDefault="00A625CD"/>
        </w:tc>
      </w:tr>
      <w:tr w:rsidR="00A625CD">
        <w:tc>
          <w:tcPr>
            <w:tcW w:w="2880" w:type="dxa"/>
          </w:tcPr>
          <w:p w:rsidR="00A625CD" w:rsidRDefault="005C16E1">
            <w:r>
              <w:t>2351.</w:t>
            </w:r>
          </w:p>
        </w:tc>
        <w:tc>
          <w:tcPr>
            <w:tcW w:w="2880" w:type="dxa"/>
          </w:tcPr>
          <w:p w:rsidR="00A625CD" w:rsidRDefault="005C16E1">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A625CD" w:rsidRDefault="00A625CD"/>
        </w:tc>
      </w:tr>
      <w:tr w:rsidR="00A625CD">
        <w:tc>
          <w:tcPr>
            <w:tcW w:w="2880" w:type="dxa"/>
          </w:tcPr>
          <w:p w:rsidR="00A625CD" w:rsidRDefault="005C16E1">
            <w:r>
              <w:t>2352.</w:t>
            </w:r>
          </w:p>
        </w:tc>
        <w:tc>
          <w:tcPr>
            <w:tcW w:w="2880" w:type="dxa"/>
          </w:tcPr>
          <w:p w:rsidR="00A625CD" w:rsidRDefault="005C16E1">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A625CD" w:rsidRDefault="00A625CD"/>
        </w:tc>
      </w:tr>
      <w:tr w:rsidR="00A625CD">
        <w:tc>
          <w:tcPr>
            <w:tcW w:w="2880" w:type="dxa"/>
          </w:tcPr>
          <w:p w:rsidR="00A625CD" w:rsidRDefault="005C16E1">
            <w:r>
              <w:t>2353.</w:t>
            </w:r>
          </w:p>
        </w:tc>
        <w:tc>
          <w:tcPr>
            <w:tcW w:w="2880" w:type="dxa"/>
          </w:tcPr>
          <w:p w:rsidR="00A625CD" w:rsidRDefault="005C16E1">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A625CD" w:rsidRDefault="00A625CD"/>
        </w:tc>
      </w:tr>
      <w:tr w:rsidR="00A625CD">
        <w:tc>
          <w:tcPr>
            <w:tcW w:w="2880" w:type="dxa"/>
          </w:tcPr>
          <w:p w:rsidR="00A625CD" w:rsidRDefault="005C16E1">
            <w:r>
              <w:t>2354.</w:t>
            </w:r>
          </w:p>
        </w:tc>
        <w:tc>
          <w:tcPr>
            <w:tcW w:w="2880" w:type="dxa"/>
          </w:tcPr>
          <w:p w:rsidR="00A625CD" w:rsidRDefault="005C16E1">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A625CD" w:rsidRDefault="00A625CD"/>
        </w:tc>
      </w:tr>
      <w:tr w:rsidR="00A625CD">
        <w:tc>
          <w:tcPr>
            <w:tcW w:w="2880" w:type="dxa"/>
          </w:tcPr>
          <w:p w:rsidR="00A625CD" w:rsidRDefault="005C16E1">
            <w:r>
              <w:t>2355.</w:t>
            </w:r>
          </w:p>
        </w:tc>
        <w:tc>
          <w:tcPr>
            <w:tcW w:w="2880" w:type="dxa"/>
          </w:tcPr>
          <w:p w:rsidR="00A625CD" w:rsidRDefault="005C16E1">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A625CD" w:rsidRDefault="00A625CD"/>
        </w:tc>
      </w:tr>
      <w:tr w:rsidR="00A625CD">
        <w:tc>
          <w:tcPr>
            <w:tcW w:w="2880" w:type="dxa"/>
          </w:tcPr>
          <w:p w:rsidR="00A625CD" w:rsidRDefault="005C16E1">
            <w:r>
              <w:t>2356.</w:t>
            </w:r>
          </w:p>
        </w:tc>
        <w:tc>
          <w:tcPr>
            <w:tcW w:w="2880" w:type="dxa"/>
          </w:tcPr>
          <w:p w:rsidR="00A625CD" w:rsidRDefault="005C16E1">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A625CD" w:rsidRDefault="00A625CD"/>
        </w:tc>
      </w:tr>
      <w:tr w:rsidR="00A625CD">
        <w:tc>
          <w:tcPr>
            <w:tcW w:w="2880" w:type="dxa"/>
          </w:tcPr>
          <w:p w:rsidR="00A625CD" w:rsidRDefault="005C16E1">
            <w:r>
              <w:t>2357.</w:t>
            </w:r>
          </w:p>
        </w:tc>
        <w:tc>
          <w:tcPr>
            <w:tcW w:w="2880" w:type="dxa"/>
          </w:tcPr>
          <w:p w:rsidR="00A625CD" w:rsidRDefault="005C16E1">
            <w:r>
              <w:t xml:space="preserve">Сайт в сети Интернет http://chekhlayzer.blogspot.ru (решение </w:t>
            </w:r>
            <w:r>
              <w:t>Заводского районного суда г. Грозного от 22.01.2014);</w:t>
            </w:r>
          </w:p>
        </w:tc>
        <w:tc>
          <w:tcPr>
            <w:tcW w:w="2880" w:type="dxa"/>
          </w:tcPr>
          <w:p w:rsidR="00A625CD" w:rsidRDefault="00A625CD"/>
        </w:tc>
      </w:tr>
      <w:tr w:rsidR="00A625CD">
        <w:tc>
          <w:tcPr>
            <w:tcW w:w="2880" w:type="dxa"/>
          </w:tcPr>
          <w:p w:rsidR="00A625CD" w:rsidRDefault="005C16E1">
            <w:r>
              <w:t>2358.</w:t>
            </w:r>
          </w:p>
        </w:tc>
        <w:tc>
          <w:tcPr>
            <w:tcW w:w="2880" w:type="dxa"/>
          </w:tcPr>
          <w:p w:rsidR="00A625CD" w:rsidRDefault="005C16E1">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A625CD" w:rsidRDefault="00A625CD"/>
        </w:tc>
      </w:tr>
      <w:tr w:rsidR="00A625CD">
        <w:tc>
          <w:tcPr>
            <w:tcW w:w="2880" w:type="dxa"/>
          </w:tcPr>
          <w:p w:rsidR="00A625CD" w:rsidRDefault="005C16E1">
            <w:r>
              <w:t>2359.</w:t>
            </w:r>
          </w:p>
        </w:tc>
        <w:tc>
          <w:tcPr>
            <w:tcW w:w="2880" w:type="dxa"/>
          </w:tcPr>
          <w:p w:rsidR="00A625CD" w:rsidRDefault="005C16E1">
            <w:r>
              <w:t>Зеркало сайта «Кавказ-Цен</w:t>
            </w:r>
            <w:r>
              <w:t>тр» 2r2twzqh7gaji7.tor2web.org (решение Заводского районного суда г. Грозного от 11.10.2013);</w:t>
            </w:r>
          </w:p>
        </w:tc>
        <w:tc>
          <w:tcPr>
            <w:tcW w:w="2880" w:type="dxa"/>
          </w:tcPr>
          <w:p w:rsidR="00A625CD" w:rsidRDefault="00A625CD"/>
        </w:tc>
      </w:tr>
      <w:tr w:rsidR="00A625CD">
        <w:tc>
          <w:tcPr>
            <w:tcW w:w="2880" w:type="dxa"/>
          </w:tcPr>
          <w:p w:rsidR="00A625CD" w:rsidRDefault="005C16E1">
            <w:r>
              <w:t>2360.</w:t>
            </w:r>
          </w:p>
        </w:tc>
        <w:tc>
          <w:tcPr>
            <w:tcW w:w="2880" w:type="dxa"/>
          </w:tcPr>
          <w:p w:rsidR="00A625CD" w:rsidRDefault="005C16E1">
            <w:r>
              <w:t>Сайт в сети Интернет «alaninform.wordpress.com» (решение Заводского районного суда г. Грозного от 22.01.2014);</w:t>
            </w:r>
          </w:p>
        </w:tc>
        <w:tc>
          <w:tcPr>
            <w:tcW w:w="2880" w:type="dxa"/>
          </w:tcPr>
          <w:p w:rsidR="00A625CD" w:rsidRDefault="00A625CD"/>
        </w:tc>
      </w:tr>
      <w:tr w:rsidR="00A625CD">
        <w:tc>
          <w:tcPr>
            <w:tcW w:w="2880" w:type="dxa"/>
          </w:tcPr>
          <w:p w:rsidR="00A625CD" w:rsidRDefault="005C16E1">
            <w:r>
              <w:t>2361.</w:t>
            </w:r>
          </w:p>
        </w:tc>
        <w:tc>
          <w:tcPr>
            <w:tcW w:w="2880" w:type="dxa"/>
          </w:tcPr>
          <w:p w:rsidR="00A625CD" w:rsidRDefault="005C16E1">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A625CD" w:rsidRDefault="00A625CD"/>
        </w:tc>
      </w:tr>
      <w:tr w:rsidR="00A625CD">
        <w:tc>
          <w:tcPr>
            <w:tcW w:w="2880" w:type="dxa"/>
          </w:tcPr>
          <w:p w:rsidR="00A625CD" w:rsidRDefault="005C16E1">
            <w:r>
              <w:t>2362.</w:t>
            </w:r>
          </w:p>
        </w:tc>
        <w:tc>
          <w:tcPr>
            <w:tcW w:w="2880" w:type="dxa"/>
          </w:tcPr>
          <w:p w:rsidR="00A625CD" w:rsidRDefault="005C16E1">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A625CD" w:rsidRDefault="00A625CD"/>
        </w:tc>
      </w:tr>
      <w:tr w:rsidR="00A625CD">
        <w:tc>
          <w:tcPr>
            <w:tcW w:w="2880" w:type="dxa"/>
          </w:tcPr>
          <w:p w:rsidR="00A625CD" w:rsidRDefault="005C16E1">
            <w:r>
              <w:t>2363.</w:t>
            </w:r>
          </w:p>
        </w:tc>
        <w:tc>
          <w:tcPr>
            <w:tcW w:w="2880" w:type="dxa"/>
          </w:tcPr>
          <w:p w:rsidR="00A625CD" w:rsidRDefault="005C16E1">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A625CD" w:rsidRDefault="00A625CD"/>
        </w:tc>
      </w:tr>
      <w:tr w:rsidR="00A625CD">
        <w:tc>
          <w:tcPr>
            <w:tcW w:w="2880" w:type="dxa"/>
          </w:tcPr>
          <w:p w:rsidR="00A625CD" w:rsidRDefault="005C16E1">
            <w:r>
              <w:t>2364.</w:t>
            </w:r>
          </w:p>
        </w:tc>
        <w:tc>
          <w:tcPr>
            <w:tcW w:w="2880" w:type="dxa"/>
          </w:tcPr>
          <w:p w:rsidR="00A625CD" w:rsidRDefault="005C16E1">
            <w:r>
              <w:t>Сайт, имеющий адрес «http://antiempire.marsho.net» (решение Центрального районного суда г. Барнаула Алтайского края от 03.04.2014);</w:t>
            </w:r>
          </w:p>
        </w:tc>
        <w:tc>
          <w:tcPr>
            <w:tcW w:w="2880" w:type="dxa"/>
          </w:tcPr>
          <w:p w:rsidR="00A625CD" w:rsidRDefault="00A625CD"/>
        </w:tc>
      </w:tr>
      <w:tr w:rsidR="00A625CD">
        <w:tc>
          <w:tcPr>
            <w:tcW w:w="2880" w:type="dxa"/>
          </w:tcPr>
          <w:p w:rsidR="00A625CD" w:rsidRDefault="005C16E1">
            <w:r>
              <w:t>2365.</w:t>
            </w:r>
          </w:p>
        </w:tc>
        <w:tc>
          <w:tcPr>
            <w:tcW w:w="2880" w:type="dxa"/>
          </w:tcPr>
          <w:p w:rsidR="00A625CD" w:rsidRDefault="005C16E1">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A625CD" w:rsidRDefault="00A625CD"/>
        </w:tc>
      </w:tr>
      <w:tr w:rsidR="00A625CD">
        <w:tc>
          <w:tcPr>
            <w:tcW w:w="2880" w:type="dxa"/>
          </w:tcPr>
          <w:p w:rsidR="00A625CD" w:rsidRDefault="005C16E1">
            <w:r>
              <w:t>2366.</w:t>
            </w:r>
          </w:p>
        </w:tc>
        <w:tc>
          <w:tcPr>
            <w:tcW w:w="2880" w:type="dxa"/>
          </w:tcPr>
          <w:p w:rsidR="00A625CD" w:rsidRDefault="005C16E1">
            <w:r>
              <w:t>Интернет-сайт www.grom2005.com и размещенные на нем материалы (решение Кузьм</w:t>
            </w:r>
            <w:r>
              <w:t>инского районного суда г. Москвы от 28.04.2014);</w:t>
            </w:r>
          </w:p>
        </w:tc>
        <w:tc>
          <w:tcPr>
            <w:tcW w:w="2880" w:type="dxa"/>
          </w:tcPr>
          <w:p w:rsidR="00A625CD" w:rsidRDefault="00A625CD"/>
        </w:tc>
      </w:tr>
      <w:tr w:rsidR="00A625CD">
        <w:tc>
          <w:tcPr>
            <w:tcW w:w="2880" w:type="dxa"/>
          </w:tcPr>
          <w:p w:rsidR="00A625CD" w:rsidRDefault="005C16E1">
            <w:r>
              <w:t>2367.</w:t>
            </w:r>
          </w:p>
        </w:tc>
        <w:tc>
          <w:tcPr>
            <w:tcW w:w="2880" w:type="dxa"/>
          </w:tcPr>
          <w:p w:rsidR="00A625CD" w:rsidRDefault="005C16E1">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A625CD" w:rsidRDefault="00A625CD"/>
        </w:tc>
      </w:tr>
      <w:tr w:rsidR="00A625CD">
        <w:tc>
          <w:tcPr>
            <w:tcW w:w="2880" w:type="dxa"/>
          </w:tcPr>
          <w:p w:rsidR="00A625CD" w:rsidRDefault="005C16E1">
            <w:r>
              <w:t>2368.</w:t>
            </w:r>
          </w:p>
        </w:tc>
        <w:tc>
          <w:tcPr>
            <w:tcW w:w="2880" w:type="dxa"/>
          </w:tcPr>
          <w:p w:rsidR="00A625CD" w:rsidRDefault="005C16E1">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A625CD" w:rsidRDefault="00A625CD"/>
        </w:tc>
      </w:tr>
      <w:tr w:rsidR="00A625CD">
        <w:tc>
          <w:tcPr>
            <w:tcW w:w="2880" w:type="dxa"/>
          </w:tcPr>
          <w:p w:rsidR="00A625CD" w:rsidRDefault="005C16E1">
            <w:r>
              <w:t>2369.</w:t>
            </w:r>
          </w:p>
        </w:tc>
        <w:tc>
          <w:tcPr>
            <w:tcW w:w="2880" w:type="dxa"/>
          </w:tcPr>
          <w:p w:rsidR="00A625CD" w:rsidRDefault="005C16E1">
            <w:r>
              <w:t>Интернет-ресурс http: habar.org (решение Магасского районного суда Республики Ингушетия от 31.01.2014);</w:t>
            </w:r>
          </w:p>
        </w:tc>
        <w:tc>
          <w:tcPr>
            <w:tcW w:w="2880" w:type="dxa"/>
          </w:tcPr>
          <w:p w:rsidR="00A625CD" w:rsidRDefault="00A625CD"/>
        </w:tc>
      </w:tr>
      <w:tr w:rsidR="00A625CD">
        <w:tc>
          <w:tcPr>
            <w:tcW w:w="2880" w:type="dxa"/>
          </w:tcPr>
          <w:p w:rsidR="00A625CD" w:rsidRDefault="005C16E1">
            <w:r>
              <w:t>2370.</w:t>
            </w:r>
          </w:p>
        </w:tc>
        <w:tc>
          <w:tcPr>
            <w:tcW w:w="2880" w:type="dxa"/>
          </w:tcPr>
          <w:p w:rsidR="00A625CD" w:rsidRDefault="005C16E1">
            <w:r>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c>
          <w:tcPr>
            <w:tcW w:w="2880" w:type="dxa"/>
          </w:tcPr>
          <w:p w:rsidR="00A625CD" w:rsidRDefault="00A625CD"/>
        </w:tc>
      </w:tr>
      <w:tr w:rsidR="00A625CD">
        <w:tc>
          <w:tcPr>
            <w:tcW w:w="2880" w:type="dxa"/>
          </w:tcPr>
          <w:p w:rsidR="00A625CD" w:rsidRDefault="005C16E1">
            <w:r>
              <w:t>2371.</w:t>
            </w:r>
          </w:p>
        </w:tc>
        <w:tc>
          <w:tcPr>
            <w:tcW w:w="2880" w:type="dxa"/>
          </w:tcPr>
          <w:p w:rsidR="00A625CD" w:rsidRDefault="005C16E1">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A625CD" w:rsidRDefault="00A625CD"/>
        </w:tc>
      </w:tr>
      <w:tr w:rsidR="00A625CD">
        <w:tc>
          <w:tcPr>
            <w:tcW w:w="2880" w:type="dxa"/>
          </w:tcPr>
          <w:p w:rsidR="00A625CD" w:rsidRDefault="005C16E1">
            <w:r>
              <w:t>2372.</w:t>
            </w:r>
          </w:p>
        </w:tc>
        <w:tc>
          <w:tcPr>
            <w:tcW w:w="2880" w:type="dxa"/>
          </w:tcPr>
          <w:p w:rsidR="00A625CD" w:rsidRDefault="005C16E1">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A625CD" w:rsidRDefault="00A625CD"/>
        </w:tc>
      </w:tr>
      <w:tr w:rsidR="00A625CD">
        <w:tc>
          <w:tcPr>
            <w:tcW w:w="2880" w:type="dxa"/>
          </w:tcPr>
          <w:p w:rsidR="00A625CD" w:rsidRDefault="005C16E1">
            <w:r>
              <w:t>2373.</w:t>
            </w:r>
          </w:p>
        </w:tc>
        <w:tc>
          <w:tcPr>
            <w:tcW w:w="2880" w:type="dxa"/>
          </w:tcPr>
          <w:p w:rsidR="00A625CD" w:rsidRDefault="005C16E1">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A625CD" w:rsidRDefault="00A625CD"/>
        </w:tc>
      </w:tr>
      <w:tr w:rsidR="00A625CD">
        <w:tc>
          <w:tcPr>
            <w:tcW w:w="2880" w:type="dxa"/>
          </w:tcPr>
          <w:p w:rsidR="00A625CD" w:rsidRDefault="005C16E1">
            <w:r>
              <w:t>2374.</w:t>
            </w:r>
          </w:p>
        </w:tc>
        <w:tc>
          <w:tcPr>
            <w:tcW w:w="2880" w:type="dxa"/>
          </w:tcPr>
          <w:p w:rsidR="00A625CD" w:rsidRDefault="005C16E1">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A625CD" w:rsidRDefault="00A625CD"/>
        </w:tc>
      </w:tr>
      <w:tr w:rsidR="00A625CD">
        <w:tc>
          <w:tcPr>
            <w:tcW w:w="2880" w:type="dxa"/>
          </w:tcPr>
          <w:p w:rsidR="00A625CD" w:rsidRDefault="005C16E1">
            <w:r>
              <w:t>2375.</w:t>
            </w:r>
          </w:p>
        </w:tc>
        <w:tc>
          <w:tcPr>
            <w:tcW w:w="2880" w:type="dxa"/>
          </w:tcPr>
          <w:p w:rsidR="00A625CD" w:rsidRDefault="005C16E1">
            <w: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A625CD" w:rsidRDefault="00A625CD"/>
        </w:tc>
      </w:tr>
      <w:tr w:rsidR="00A625CD">
        <w:tc>
          <w:tcPr>
            <w:tcW w:w="2880" w:type="dxa"/>
          </w:tcPr>
          <w:p w:rsidR="00A625CD" w:rsidRDefault="005C16E1">
            <w:r>
              <w:t>2376.</w:t>
            </w:r>
          </w:p>
        </w:tc>
        <w:tc>
          <w:tcPr>
            <w:tcW w:w="2880" w:type="dxa"/>
          </w:tcPr>
          <w:p w:rsidR="00A625CD" w:rsidRDefault="005C16E1">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A625CD" w:rsidRDefault="00A625CD"/>
        </w:tc>
      </w:tr>
      <w:tr w:rsidR="00A625CD">
        <w:tc>
          <w:tcPr>
            <w:tcW w:w="2880" w:type="dxa"/>
          </w:tcPr>
          <w:p w:rsidR="00A625CD" w:rsidRDefault="005C16E1">
            <w:r>
              <w:t>2377.</w:t>
            </w:r>
          </w:p>
        </w:tc>
        <w:tc>
          <w:tcPr>
            <w:tcW w:w="2880" w:type="dxa"/>
          </w:tcPr>
          <w:p w:rsidR="00A625CD" w:rsidRDefault="005C16E1">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A625CD" w:rsidRDefault="00A625CD"/>
        </w:tc>
      </w:tr>
      <w:tr w:rsidR="00A625CD">
        <w:tc>
          <w:tcPr>
            <w:tcW w:w="2880" w:type="dxa"/>
          </w:tcPr>
          <w:p w:rsidR="00A625CD" w:rsidRDefault="005C16E1">
            <w:r>
              <w:t>2378.</w:t>
            </w:r>
          </w:p>
        </w:tc>
        <w:tc>
          <w:tcPr>
            <w:tcW w:w="2880" w:type="dxa"/>
          </w:tcPr>
          <w:p w:rsidR="00A625CD" w:rsidRDefault="005C16E1">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A625CD" w:rsidRDefault="00A625CD"/>
        </w:tc>
      </w:tr>
      <w:tr w:rsidR="00A625CD">
        <w:tc>
          <w:tcPr>
            <w:tcW w:w="2880" w:type="dxa"/>
          </w:tcPr>
          <w:p w:rsidR="00A625CD" w:rsidRDefault="005C16E1">
            <w:r>
              <w:t>2379.</w:t>
            </w:r>
          </w:p>
        </w:tc>
        <w:tc>
          <w:tcPr>
            <w:tcW w:w="2880" w:type="dxa"/>
          </w:tcPr>
          <w:p w:rsidR="00A625CD" w:rsidRDefault="005C16E1">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A625CD" w:rsidRDefault="00A625CD"/>
        </w:tc>
      </w:tr>
      <w:tr w:rsidR="00A625CD">
        <w:tc>
          <w:tcPr>
            <w:tcW w:w="2880" w:type="dxa"/>
          </w:tcPr>
          <w:p w:rsidR="00A625CD" w:rsidRDefault="005C16E1">
            <w:r>
              <w:t>2380.</w:t>
            </w:r>
          </w:p>
        </w:tc>
        <w:tc>
          <w:tcPr>
            <w:tcW w:w="2880" w:type="dxa"/>
          </w:tcPr>
          <w:p w:rsidR="00A625CD" w:rsidRDefault="005C16E1">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A625CD" w:rsidRDefault="00A625CD"/>
        </w:tc>
      </w:tr>
      <w:tr w:rsidR="00A625CD">
        <w:tc>
          <w:tcPr>
            <w:tcW w:w="2880" w:type="dxa"/>
          </w:tcPr>
          <w:p w:rsidR="00A625CD" w:rsidRDefault="005C16E1">
            <w:r>
              <w:t>2381.</w:t>
            </w:r>
          </w:p>
        </w:tc>
        <w:tc>
          <w:tcPr>
            <w:tcW w:w="2880" w:type="dxa"/>
          </w:tcPr>
          <w:p w:rsidR="00A625CD" w:rsidRDefault="005C16E1">
            <w:r>
              <w:t>Видеоролик «Гори, гори, гори жидяра, mp4.» (решение Фрунзенского районного суда г. Владимира от 22.05.2014);</w:t>
            </w:r>
          </w:p>
        </w:tc>
        <w:tc>
          <w:tcPr>
            <w:tcW w:w="2880" w:type="dxa"/>
          </w:tcPr>
          <w:p w:rsidR="00A625CD" w:rsidRDefault="00A625CD"/>
        </w:tc>
      </w:tr>
      <w:tr w:rsidR="00A625CD">
        <w:tc>
          <w:tcPr>
            <w:tcW w:w="2880" w:type="dxa"/>
          </w:tcPr>
          <w:p w:rsidR="00A625CD" w:rsidRDefault="005C16E1">
            <w:r>
              <w:t>2382.</w:t>
            </w:r>
          </w:p>
        </w:tc>
        <w:tc>
          <w:tcPr>
            <w:tcW w:w="2880" w:type="dxa"/>
          </w:tcPr>
          <w:p w:rsidR="00A625CD" w:rsidRDefault="005C16E1">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A625CD" w:rsidRDefault="00A625CD"/>
        </w:tc>
      </w:tr>
      <w:tr w:rsidR="00A625CD">
        <w:tc>
          <w:tcPr>
            <w:tcW w:w="2880" w:type="dxa"/>
          </w:tcPr>
          <w:p w:rsidR="00A625CD" w:rsidRDefault="005C16E1">
            <w:r>
              <w:t>2383.</w:t>
            </w:r>
          </w:p>
        </w:tc>
        <w:tc>
          <w:tcPr>
            <w:tcW w:w="2880" w:type="dxa"/>
          </w:tcPr>
          <w:p w:rsidR="00A625CD" w:rsidRDefault="005C16E1">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A625CD" w:rsidRDefault="00A625CD"/>
        </w:tc>
      </w:tr>
      <w:tr w:rsidR="00A625CD">
        <w:tc>
          <w:tcPr>
            <w:tcW w:w="2880" w:type="dxa"/>
          </w:tcPr>
          <w:p w:rsidR="00A625CD" w:rsidRDefault="005C16E1">
            <w:r>
              <w:t>2384.</w:t>
            </w:r>
          </w:p>
        </w:tc>
        <w:tc>
          <w:tcPr>
            <w:tcW w:w="2880" w:type="dxa"/>
          </w:tcPr>
          <w:p w:rsidR="00A625CD" w:rsidRDefault="005C16E1">
            <w:r>
              <w:t>Аудиозаписи: «Коррозия Металла-Нигер», «SkinHead Generation - Zig</w:t>
            </w:r>
            <w:r>
              <w:t xml:space="preserve"> Heil» (решение Октябрьского районного суда г. Томска от 20.05.2014);</w:t>
            </w:r>
          </w:p>
        </w:tc>
        <w:tc>
          <w:tcPr>
            <w:tcW w:w="2880" w:type="dxa"/>
          </w:tcPr>
          <w:p w:rsidR="00A625CD" w:rsidRDefault="00A625CD"/>
        </w:tc>
      </w:tr>
      <w:tr w:rsidR="00A625CD">
        <w:tc>
          <w:tcPr>
            <w:tcW w:w="2880" w:type="dxa"/>
          </w:tcPr>
          <w:p w:rsidR="00A625CD" w:rsidRDefault="005C16E1">
            <w:r>
              <w:t>2385.</w:t>
            </w:r>
          </w:p>
        </w:tc>
        <w:tc>
          <w:tcPr>
            <w:tcW w:w="2880" w:type="dxa"/>
          </w:tcPr>
          <w:p w:rsidR="00A625CD" w:rsidRDefault="005C16E1">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A625CD" w:rsidRDefault="00A625CD"/>
        </w:tc>
      </w:tr>
      <w:tr w:rsidR="00A625CD">
        <w:tc>
          <w:tcPr>
            <w:tcW w:w="2880" w:type="dxa"/>
          </w:tcPr>
          <w:p w:rsidR="00A625CD" w:rsidRDefault="005C16E1">
            <w:r>
              <w:t>2386.</w:t>
            </w:r>
          </w:p>
        </w:tc>
        <w:tc>
          <w:tcPr>
            <w:tcW w:w="2880" w:type="dxa"/>
          </w:tcPr>
          <w:p w:rsidR="00A625CD" w:rsidRDefault="005C16E1">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A625CD" w:rsidRDefault="00A625CD"/>
        </w:tc>
      </w:tr>
      <w:tr w:rsidR="00A625CD">
        <w:tc>
          <w:tcPr>
            <w:tcW w:w="2880" w:type="dxa"/>
          </w:tcPr>
          <w:p w:rsidR="00A625CD" w:rsidRDefault="005C16E1">
            <w:r>
              <w:t>2387.</w:t>
            </w:r>
          </w:p>
        </w:tc>
        <w:tc>
          <w:tcPr>
            <w:tcW w:w="2880" w:type="dxa"/>
          </w:tcPr>
          <w:p w:rsidR="00A625CD" w:rsidRDefault="005C16E1">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A625CD" w:rsidRDefault="00A625CD"/>
        </w:tc>
      </w:tr>
      <w:tr w:rsidR="00A625CD">
        <w:tc>
          <w:tcPr>
            <w:tcW w:w="2880" w:type="dxa"/>
          </w:tcPr>
          <w:p w:rsidR="00A625CD" w:rsidRDefault="005C16E1">
            <w:r>
              <w:t>2388.</w:t>
            </w:r>
          </w:p>
        </w:tc>
        <w:tc>
          <w:tcPr>
            <w:tcW w:w="2880" w:type="dxa"/>
          </w:tcPr>
          <w:p w:rsidR="00A625CD" w:rsidRDefault="005C16E1">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A625CD" w:rsidRDefault="00A625CD"/>
        </w:tc>
      </w:tr>
      <w:tr w:rsidR="00A625CD">
        <w:tc>
          <w:tcPr>
            <w:tcW w:w="2880" w:type="dxa"/>
          </w:tcPr>
          <w:p w:rsidR="00A625CD" w:rsidRDefault="005C16E1">
            <w:r>
              <w:t>2389.</w:t>
            </w:r>
          </w:p>
        </w:tc>
        <w:tc>
          <w:tcPr>
            <w:tcW w:w="2880" w:type="dxa"/>
          </w:tcPr>
          <w:p w:rsidR="00A625CD" w:rsidRDefault="005C16E1">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A625CD" w:rsidRDefault="00A625CD"/>
        </w:tc>
      </w:tr>
      <w:tr w:rsidR="00A625CD">
        <w:tc>
          <w:tcPr>
            <w:tcW w:w="2880" w:type="dxa"/>
          </w:tcPr>
          <w:p w:rsidR="00A625CD" w:rsidRDefault="005C16E1">
            <w:r>
              <w:t>2390.</w:t>
            </w:r>
          </w:p>
        </w:tc>
        <w:tc>
          <w:tcPr>
            <w:tcW w:w="2880" w:type="dxa"/>
          </w:tcPr>
          <w:p w:rsidR="00A625CD" w:rsidRDefault="005C16E1">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A625CD" w:rsidRDefault="00A625CD"/>
        </w:tc>
      </w:tr>
      <w:tr w:rsidR="00A625CD">
        <w:tc>
          <w:tcPr>
            <w:tcW w:w="2880" w:type="dxa"/>
          </w:tcPr>
          <w:p w:rsidR="00A625CD" w:rsidRDefault="005C16E1">
            <w:r>
              <w:t>2391.</w:t>
            </w:r>
          </w:p>
        </w:tc>
        <w:tc>
          <w:tcPr>
            <w:tcW w:w="2880" w:type="dxa"/>
          </w:tcPr>
          <w:p w:rsidR="00A625CD" w:rsidRDefault="005C16E1">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A625CD" w:rsidRDefault="00A625CD"/>
        </w:tc>
      </w:tr>
      <w:tr w:rsidR="00A625CD">
        <w:tc>
          <w:tcPr>
            <w:tcW w:w="2880" w:type="dxa"/>
          </w:tcPr>
          <w:p w:rsidR="00A625CD" w:rsidRDefault="005C16E1">
            <w:r>
              <w:t>2392.</w:t>
            </w:r>
          </w:p>
        </w:tc>
        <w:tc>
          <w:tcPr>
            <w:tcW w:w="2880" w:type="dxa"/>
          </w:tcPr>
          <w:p w:rsidR="00A625CD" w:rsidRDefault="005C16E1">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A625CD" w:rsidRDefault="00A625CD"/>
        </w:tc>
      </w:tr>
      <w:tr w:rsidR="00A625CD">
        <w:tc>
          <w:tcPr>
            <w:tcW w:w="2880" w:type="dxa"/>
          </w:tcPr>
          <w:p w:rsidR="00A625CD" w:rsidRDefault="005C16E1">
            <w:r>
              <w:t>2393.</w:t>
            </w:r>
          </w:p>
        </w:tc>
        <w:tc>
          <w:tcPr>
            <w:tcW w:w="2880" w:type="dxa"/>
          </w:tcPr>
          <w:p w:rsidR="00A625CD" w:rsidRDefault="005C16E1">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A625CD" w:rsidRDefault="00A625CD"/>
        </w:tc>
      </w:tr>
      <w:tr w:rsidR="00A625CD">
        <w:tc>
          <w:tcPr>
            <w:tcW w:w="2880" w:type="dxa"/>
          </w:tcPr>
          <w:p w:rsidR="00A625CD" w:rsidRDefault="005C16E1">
            <w:r>
              <w:t>2394.</w:t>
            </w:r>
          </w:p>
        </w:tc>
        <w:tc>
          <w:tcPr>
            <w:tcW w:w="2880" w:type="dxa"/>
          </w:tcPr>
          <w:p w:rsidR="00A625CD" w:rsidRDefault="005C16E1">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A625CD" w:rsidRDefault="00A625CD"/>
        </w:tc>
      </w:tr>
      <w:tr w:rsidR="00A625CD">
        <w:tc>
          <w:tcPr>
            <w:tcW w:w="2880" w:type="dxa"/>
          </w:tcPr>
          <w:p w:rsidR="00A625CD" w:rsidRDefault="005C16E1">
            <w:r>
              <w:t>2395.</w:t>
            </w:r>
          </w:p>
        </w:tc>
        <w:tc>
          <w:tcPr>
            <w:tcW w:w="2880" w:type="dxa"/>
          </w:tcPr>
          <w:p w:rsidR="00A625CD" w:rsidRDefault="005C16E1">
            <w:r>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A625CD" w:rsidRDefault="00A625CD"/>
        </w:tc>
      </w:tr>
      <w:tr w:rsidR="00A625CD">
        <w:tc>
          <w:tcPr>
            <w:tcW w:w="2880" w:type="dxa"/>
          </w:tcPr>
          <w:p w:rsidR="00A625CD" w:rsidRDefault="005C16E1">
            <w:r>
              <w:t>2396.</w:t>
            </w:r>
          </w:p>
        </w:tc>
        <w:tc>
          <w:tcPr>
            <w:tcW w:w="2880" w:type="dxa"/>
          </w:tcPr>
          <w:p w:rsidR="00A625CD" w:rsidRDefault="005C16E1">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A625CD" w:rsidRDefault="00A625CD"/>
        </w:tc>
      </w:tr>
      <w:tr w:rsidR="00A625CD">
        <w:tc>
          <w:tcPr>
            <w:tcW w:w="2880" w:type="dxa"/>
          </w:tcPr>
          <w:p w:rsidR="00A625CD" w:rsidRDefault="005C16E1">
            <w:r>
              <w:t>2397.</w:t>
            </w:r>
          </w:p>
        </w:tc>
        <w:tc>
          <w:tcPr>
            <w:tcW w:w="2880" w:type="dxa"/>
          </w:tcPr>
          <w:p w:rsidR="00A625CD" w:rsidRDefault="005C16E1">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A625CD" w:rsidRDefault="00A625CD"/>
        </w:tc>
      </w:tr>
      <w:tr w:rsidR="00A625CD">
        <w:tc>
          <w:tcPr>
            <w:tcW w:w="2880" w:type="dxa"/>
          </w:tcPr>
          <w:p w:rsidR="00A625CD" w:rsidRDefault="005C16E1">
            <w:r>
              <w:t>2398.</w:t>
            </w:r>
          </w:p>
        </w:tc>
        <w:tc>
          <w:tcPr>
            <w:tcW w:w="2880" w:type="dxa"/>
          </w:tcPr>
          <w:p w:rsidR="00A625CD" w:rsidRDefault="005C16E1">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A625CD" w:rsidRDefault="00A625CD"/>
        </w:tc>
      </w:tr>
      <w:tr w:rsidR="00A625CD">
        <w:tc>
          <w:tcPr>
            <w:tcW w:w="2880" w:type="dxa"/>
          </w:tcPr>
          <w:p w:rsidR="00A625CD" w:rsidRDefault="005C16E1">
            <w:r>
              <w:t>2399.</w:t>
            </w:r>
          </w:p>
        </w:tc>
        <w:tc>
          <w:tcPr>
            <w:tcW w:w="2880" w:type="dxa"/>
          </w:tcPr>
          <w:p w:rsidR="00A625CD" w:rsidRDefault="005C16E1">
            <w:r>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районного суда г. Махачкалы Республики Дагестан от 28.04.2014);</w:t>
            </w:r>
          </w:p>
        </w:tc>
        <w:tc>
          <w:tcPr>
            <w:tcW w:w="2880" w:type="dxa"/>
          </w:tcPr>
          <w:p w:rsidR="00A625CD" w:rsidRDefault="00A625CD"/>
        </w:tc>
      </w:tr>
      <w:tr w:rsidR="00A625CD">
        <w:tc>
          <w:tcPr>
            <w:tcW w:w="2880" w:type="dxa"/>
          </w:tcPr>
          <w:p w:rsidR="00A625CD" w:rsidRDefault="005C16E1">
            <w:r>
              <w:t>2400.</w:t>
            </w:r>
          </w:p>
        </w:tc>
        <w:tc>
          <w:tcPr>
            <w:tcW w:w="2880" w:type="dxa"/>
          </w:tcPr>
          <w:p w:rsidR="00A625CD" w:rsidRDefault="005C16E1">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A625CD" w:rsidRDefault="00A625CD"/>
        </w:tc>
      </w:tr>
      <w:tr w:rsidR="00A625CD">
        <w:tc>
          <w:tcPr>
            <w:tcW w:w="2880" w:type="dxa"/>
          </w:tcPr>
          <w:p w:rsidR="00A625CD" w:rsidRDefault="005C16E1">
            <w:r>
              <w:t>2401.</w:t>
            </w:r>
          </w:p>
        </w:tc>
        <w:tc>
          <w:tcPr>
            <w:tcW w:w="2880" w:type="dxa"/>
          </w:tcPr>
          <w:p w:rsidR="00A625CD" w:rsidRDefault="005C16E1">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A625CD" w:rsidRDefault="00A625CD"/>
        </w:tc>
      </w:tr>
      <w:tr w:rsidR="00A625CD">
        <w:tc>
          <w:tcPr>
            <w:tcW w:w="2880" w:type="dxa"/>
          </w:tcPr>
          <w:p w:rsidR="00A625CD" w:rsidRDefault="005C16E1">
            <w:r>
              <w:t>2402.</w:t>
            </w:r>
          </w:p>
        </w:tc>
        <w:tc>
          <w:tcPr>
            <w:tcW w:w="2880" w:type="dxa"/>
          </w:tcPr>
          <w:p w:rsidR="00A625CD" w:rsidRDefault="005C16E1">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A625CD" w:rsidRDefault="00A625CD"/>
        </w:tc>
      </w:tr>
      <w:tr w:rsidR="00A625CD">
        <w:tc>
          <w:tcPr>
            <w:tcW w:w="2880" w:type="dxa"/>
          </w:tcPr>
          <w:p w:rsidR="00A625CD" w:rsidRDefault="005C16E1">
            <w:r>
              <w:t>2403.</w:t>
            </w:r>
          </w:p>
        </w:tc>
        <w:tc>
          <w:tcPr>
            <w:tcW w:w="2880" w:type="dxa"/>
          </w:tcPr>
          <w:p w:rsidR="00A625CD" w:rsidRDefault="005C16E1">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A625CD" w:rsidRDefault="00A625CD"/>
        </w:tc>
      </w:tr>
      <w:tr w:rsidR="00A625CD">
        <w:tc>
          <w:tcPr>
            <w:tcW w:w="2880" w:type="dxa"/>
          </w:tcPr>
          <w:p w:rsidR="00A625CD" w:rsidRDefault="005C16E1">
            <w:r>
              <w:t>2404.</w:t>
            </w:r>
          </w:p>
        </w:tc>
        <w:tc>
          <w:tcPr>
            <w:tcW w:w="2880" w:type="dxa"/>
          </w:tcPr>
          <w:p w:rsidR="00A625CD" w:rsidRDefault="005C16E1">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A625CD" w:rsidRDefault="00A625CD"/>
        </w:tc>
      </w:tr>
      <w:tr w:rsidR="00A625CD">
        <w:tc>
          <w:tcPr>
            <w:tcW w:w="2880" w:type="dxa"/>
          </w:tcPr>
          <w:p w:rsidR="00A625CD" w:rsidRDefault="005C16E1">
            <w:r>
              <w:t>2405.</w:t>
            </w:r>
          </w:p>
        </w:tc>
        <w:tc>
          <w:tcPr>
            <w:tcW w:w="2880" w:type="dxa"/>
          </w:tcPr>
          <w:p w:rsidR="00A625CD" w:rsidRDefault="005C16E1">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A625CD" w:rsidRDefault="00A625CD"/>
        </w:tc>
      </w:tr>
      <w:tr w:rsidR="00A625CD">
        <w:tc>
          <w:tcPr>
            <w:tcW w:w="2880" w:type="dxa"/>
          </w:tcPr>
          <w:p w:rsidR="00A625CD" w:rsidRDefault="005C16E1">
            <w:r>
              <w:t>2406.</w:t>
            </w:r>
          </w:p>
        </w:tc>
        <w:tc>
          <w:tcPr>
            <w:tcW w:w="2880" w:type="dxa"/>
          </w:tcPr>
          <w:p w:rsidR="00A625CD" w:rsidRDefault="005C16E1">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A625CD" w:rsidRDefault="00A625CD"/>
        </w:tc>
      </w:tr>
      <w:tr w:rsidR="00A625CD">
        <w:tc>
          <w:tcPr>
            <w:tcW w:w="2880" w:type="dxa"/>
          </w:tcPr>
          <w:p w:rsidR="00A625CD" w:rsidRDefault="005C16E1">
            <w:r>
              <w:t>2407.</w:t>
            </w:r>
          </w:p>
        </w:tc>
        <w:tc>
          <w:tcPr>
            <w:tcW w:w="2880" w:type="dxa"/>
          </w:tcPr>
          <w:p w:rsidR="00A625CD" w:rsidRDefault="005C16E1">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A625CD" w:rsidRDefault="00A625CD"/>
        </w:tc>
      </w:tr>
      <w:tr w:rsidR="00A625CD">
        <w:tc>
          <w:tcPr>
            <w:tcW w:w="2880" w:type="dxa"/>
          </w:tcPr>
          <w:p w:rsidR="00A625CD" w:rsidRDefault="005C16E1">
            <w:r>
              <w:t>2408.</w:t>
            </w:r>
          </w:p>
        </w:tc>
        <w:tc>
          <w:tcPr>
            <w:tcW w:w="2880" w:type="dxa"/>
          </w:tcPr>
          <w:p w:rsidR="00A625CD" w:rsidRDefault="005C16E1">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A625CD" w:rsidRDefault="00A625CD"/>
        </w:tc>
      </w:tr>
      <w:tr w:rsidR="00A625CD">
        <w:tc>
          <w:tcPr>
            <w:tcW w:w="2880" w:type="dxa"/>
          </w:tcPr>
          <w:p w:rsidR="00A625CD" w:rsidRDefault="005C16E1">
            <w:r>
              <w:t>2409.</w:t>
            </w:r>
          </w:p>
        </w:tc>
        <w:tc>
          <w:tcPr>
            <w:tcW w:w="2880" w:type="dxa"/>
          </w:tcPr>
          <w:p w:rsidR="00A625CD" w:rsidRDefault="005C16E1">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A625CD" w:rsidRDefault="00A625CD"/>
        </w:tc>
      </w:tr>
      <w:tr w:rsidR="00A625CD">
        <w:tc>
          <w:tcPr>
            <w:tcW w:w="2880" w:type="dxa"/>
          </w:tcPr>
          <w:p w:rsidR="00A625CD" w:rsidRDefault="005C16E1">
            <w:r>
              <w:t>2410.</w:t>
            </w:r>
          </w:p>
        </w:tc>
        <w:tc>
          <w:tcPr>
            <w:tcW w:w="2880" w:type="dxa"/>
          </w:tcPr>
          <w:p w:rsidR="00A625CD" w:rsidRDefault="005C16E1">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A625CD" w:rsidRDefault="00A625CD"/>
        </w:tc>
      </w:tr>
      <w:tr w:rsidR="00A625CD">
        <w:tc>
          <w:tcPr>
            <w:tcW w:w="2880" w:type="dxa"/>
          </w:tcPr>
          <w:p w:rsidR="00A625CD" w:rsidRDefault="005C16E1">
            <w:r>
              <w:t>2411.</w:t>
            </w:r>
          </w:p>
        </w:tc>
        <w:tc>
          <w:tcPr>
            <w:tcW w:w="2880" w:type="dxa"/>
          </w:tcPr>
          <w:p w:rsidR="00A625CD" w:rsidRDefault="005C16E1">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A625CD" w:rsidRDefault="00A625CD"/>
        </w:tc>
      </w:tr>
      <w:tr w:rsidR="00A625CD">
        <w:tc>
          <w:tcPr>
            <w:tcW w:w="2880" w:type="dxa"/>
          </w:tcPr>
          <w:p w:rsidR="00A625CD" w:rsidRDefault="005C16E1">
            <w:r>
              <w:t>2412.</w:t>
            </w:r>
          </w:p>
        </w:tc>
        <w:tc>
          <w:tcPr>
            <w:tcW w:w="2880" w:type="dxa"/>
          </w:tcPr>
          <w:p w:rsidR="00A625CD" w:rsidRDefault="005C16E1">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A625CD" w:rsidRDefault="00A625CD"/>
        </w:tc>
      </w:tr>
      <w:tr w:rsidR="00A625CD">
        <w:tc>
          <w:tcPr>
            <w:tcW w:w="2880" w:type="dxa"/>
          </w:tcPr>
          <w:p w:rsidR="00A625CD" w:rsidRDefault="005C16E1">
            <w:r>
              <w:t>2413.</w:t>
            </w:r>
          </w:p>
        </w:tc>
        <w:tc>
          <w:tcPr>
            <w:tcW w:w="2880" w:type="dxa"/>
          </w:tcPr>
          <w:p w:rsidR="00A625CD" w:rsidRDefault="005C16E1">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A625CD" w:rsidRDefault="00A625CD"/>
        </w:tc>
      </w:tr>
      <w:tr w:rsidR="00A625CD">
        <w:tc>
          <w:tcPr>
            <w:tcW w:w="2880" w:type="dxa"/>
          </w:tcPr>
          <w:p w:rsidR="00A625CD" w:rsidRDefault="005C16E1">
            <w:r>
              <w:t>24</w:t>
            </w:r>
            <w:r>
              <w:t>14.</w:t>
            </w:r>
          </w:p>
        </w:tc>
        <w:tc>
          <w:tcPr>
            <w:tcW w:w="2880" w:type="dxa"/>
          </w:tcPr>
          <w:p w:rsidR="00A625CD" w:rsidRDefault="005C16E1">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A625CD" w:rsidRDefault="00A625CD"/>
        </w:tc>
      </w:tr>
      <w:tr w:rsidR="00A625CD">
        <w:tc>
          <w:tcPr>
            <w:tcW w:w="2880" w:type="dxa"/>
          </w:tcPr>
          <w:p w:rsidR="00A625CD" w:rsidRDefault="005C16E1">
            <w:r>
              <w:t>2415.</w:t>
            </w:r>
          </w:p>
        </w:tc>
        <w:tc>
          <w:tcPr>
            <w:tcW w:w="2880" w:type="dxa"/>
          </w:tcPr>
          <w:p w:rsidR="00A625CD" w:rsidRDefault="005C16E1">
            <w:r>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A625CD" w:rsidRDefault="00A625CD"/>
        </w:tc>
      </w:tr>
      <w:tr w:rsidR="00A625CD">
        <w:tc>
          <w:tcPr>
            <w:tcW w:w="2880" w:type="dxa"/>
          </w:tcPr>
          <w:p w:rsidR="00A625CD" w:rsidRDefault="005C16E1">
            <w:r>
              <w:t>2416.</w:t>
            </w:r>
          </w:p>
        </w:tc>
        <w:tc>
          <w:tcPr>
            <w:tcW w:w="2880" w:type="dxa"/>
          </w:tcPr>
          <w:p w:rsidR="00A625CD" w:rsidRDefault="005C16E1">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A625CD" w:rsidRDefault="00A625CD"/>
        </w:tc>
      </w:tr>
      <w:tr w:rsidR="00A625CD">
        <w:tc>
          <w:tcPr>
            <w:tcW w:w="2880" w:type="dxa"/>
          </w:tcPr>
          <w:p w:rsidR="00A625CD" w:rsidRDefault="005C16E1">
            <w:r>
              <w:t>2417.</w:t>
            </w:r>
          </w:p>
        </w:tc>
        <w:tc>
          <w:tcPr>
            <w:tcW w:w="2880" w:type="dxa"/>
          </w:tcPr>
          <w:p w:rsidR="00A625CD" w:rsidRDefault="005C16E1">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A625CD" w:rsidRDefault="00A625CD"/>
        </w:tc>
      </w:tr>
      <w:tr w:rsidR="00A625CD">
        <w:tc>
          <w:tcPr>
            <w:tcW w:w="2880" w:type="dxa"/>
          </w:tcPr>
          <w:p w:rsidR="00A625CD" w:rsidRDefault="005C16E1">
            <w:r>
              <w:t>2418.</w:t>
            </w:r>
          </w:p>
        </w:tc>
        <w:tc>
          <w:tcPr>
            <w:tcW w:w="2880" w:type="dxa"/>
          </w:tcPr>
          <w:p w:rsidR="00A625CD" w:rsidRDefault="005C16E1">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A625CD" w:rsidRDefault="00A625CD"/>
        </w:tc>
      </w:tr>
      <w:tr w:rsidR="00A625CD">
        <w:tc>
          <w:tcPr>
            <w:tcW w:w="2880" w:type="dxa"/>
          </w:tcPr>
          <w:p w:rsidR="00A625CD" w:rsidRDefault="005C16E1">
            <w:r>
              <w:t>2419.</w:t>
            </w:r>
          </w:p>
        </w:tc>
        <w:tc>
          <w:tcPr>
            <w:tcW w:w="2880" w:type="dxa"/>
          </w:tcPr>
          <w:p w:rsidR="00A625CD" w:rsidRDefault="005C16E1">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A625CD" w:rsidRDefault="00A625CD"/>
        </w:tc>
      </w:tr>
      <w:tr w:rsidR="00A625CD">
        <w:tc>
          <w:tcPr>
            <w:tcW w:w="2880" w:type="dxa"/>
          </w:tcPr>
          <w:p w:rsidR="00A625CD" w:rsidRDefault="005C16E1">
            <w:r>
              <w:t>2420.</w:t>
            </w:r>
          </w:p>
        </w:tc>
        <w:tc>
          <w:tcPr>
            <w:tcW w:w="2880" w:type="dxa"/>
          </w:tcPr>
          <w:p w:rsidR="00A625CD" w:rsidRDefault="005C16E1">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A625CD" w:rsidRDefault="00A625CD"/>
        </w:tc>
      </w:tr>
      <w:tr w:rsidR="00A625CD">
        <w:tc>
          <w:tcPr>
            <w:tcW w:w="2880" w:type="dxa"/>
          </w:tcPr>
          <w:p w:rsidR="00A625CD" w:rsidRDefault="005C16E1">
            <w:r>
              <w:t>2421.</w:t>
            </w:r>
          </w:p>
        </w:tc>
        <w:tc>
          <w:tcPr>
            <w:tcW w:w="2880" w:type="dxa"/>
          </w:tcPr>
          <w:p w:rsidR="00A625CD" w:rsidRDefault="005C16E1">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A625CD" w:rsidRDefault="00A625CD"/>
        </w:tc>
      </w:tr>
      <w:tr w:rsidR="00A625CD">
        <w:tc>
          <w:tcPr>
            <w:tcW w:w="2880" w:type="dxa"/>
          </w:tcPr>
          <w:p w:rsidR="00A625CD" w:rsidRDefault="005C16E1">
            <w:r>
              <w:t>2422.</w:t>
            </w:r>
          </w:p>
        </w:tc>
        <w:tc>
          <w:tcPr>
            <w:tcW w:w="2880" w:type="dxa"/>
          </w:tcPr>
          <w:p w:rsidR="00A625CD" w:rsidRDefault="005C16E1">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A625CD" w:rsidRDefault="00A625CD"/>
        </w:tc>
      </w:tr>
      <w:tr w:rsidR="00A625CD">
        <w:tc>
          <w:tcPr>
            <w:tcW w:w="2880" w:type="dxa"/>
          </w:tcPr>
          <w:p w:rsidR="00A625CD" w:rsidRDefault="005C16E1">
            <w:r>
              <w:t>2423.</w:t>
            </w:r>
          </w:p>
        </w:tc>
        <w:tc>
          <w:tcPr>
            <w:tcW w:w="2880" w:type="dxa"/>
          </w:tcPr>
          <w:p w:rsidR="00A625CD" w:rsidRDefault="005C16E1">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A625CD" w:rsidRDefault="00A625CD"/>
        </w:tc>
      </w:tr>
      <w:tr w:rsidR="00A625CD">
        <w:tc>
          <w:tcPr>
            <w:tcW w:w="2880" w:type="dxa"/>
          </w:tcPr>
          <w:p w:rsidR="00A625CD" w:rsidRDefault="005C16E1">
            <w:r>
              <w:t>2424.</w:t>
            </w:r>
          </w:p>
        </w:tc>
        <w:tc>
          <w:tcPr>
            <w:tcW w:w="2880" w:type="dxa"/>
          </w:tcPr>
          <w:p w:rsidR="00A625CD" w:rsidRDefault="005C16E1">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A625CD" w:rsidRDefault="00A625CD"/>
        </w:tc>
      </w:tr>
      <w:tr w:rsidR="00A625CD">
        <w:tc>
          <w:tcPr>
            <w:tcW w:w="2880" w:type="dxa"/>
          </w:tcPr>
          <w:p w:rsidR="00A625CD" w:rsidRDefault="005C16E1">
            <w:r>
              <w:t>2425.</w:t>
            </w:r>
          </w:p>
        </w:tc>
        <w:tc>
          <w:tcPr>
            <w:tcW w:w="2880" w:type="dxa"/>
          </w:tcPr>
          <w:p w:rsidR="00A625CD" w:rsidRDefault="005C16E1">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A625CD" w:rsidRDefault="00A625CD"/>
        </w:tc>
      </w:tr>
      <w:tr w:rsidR="00A625CD">
        <w:tc>
          <w:tcPr>
            <w:tcW w:w="2880" w:type="dxa"/>
          </w:tcPr>
          <w:p w:rsidR="00A625CD" w:rsidRDefault="005C16E1">
            <w:r>
              <w:t>2426.</w:t>
            </w:r>
          </w:p>
        </w:tc>
        <w:tc>
          <w:tcPr>
            <w:tcW w:w="2880" w:type="dxa"/>
          </w:tcPr>
          <w:p w:rsidR="00A625CD" w:rsidRDefault="005C16E1">
            <w:r>
              <w:t>Текст песни «Нацисты - Партия Гитлера Благословимая», размещенный на интернет-сайте: http://www.wedkind.ru/tex</w:t>
            </w:r>
            <w:r>
              <w:t>t/7958220 98667237pl6306378- text pesni partiya-gitlera-blagoslavimava.html (решение Ленинского районного суда г. Астрахани от 23.05.2014);</w:t>
            </w:r>
          </w:p>
        </w:tc>
        <w:tc>
          <w:tcPr>
            <w:tcW w:w="2880" w:type="dxa"/>
          </w:tcPr>
          <w:p w:rsidR="00A625CD" w:rsidRDefault="00A625CD"/>
        </w:tc>
      </w:tr>
      <w:tr w:rsidR="00A625CD">
        <w:tc>
          <w:tcPr>
            <w:tcW w:w="2880" w:type="dxa"/>
          </w:tcPr>
          <w:p w:rsidR="00A625CD" w:rsidRDefault="005C16E1">
            <w:r>
              <w:t>2427.</w:t>
            </w:r>
          </w:p>
        </w:tc>
        <w:tc>
          <w:tcPr>
            <w:tcW w:w="2880" w:type="dxa"/>
          </w:tcPr>
          <w:p w:rsidR="00A625CD" w:rsidRDefault="005C16E1">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A625CD" w:rsidRDefault="00A625CD"/>
        </w:tc>
      </w:tr>
      <w:tr w:rsidR="00A625CD">
        <w:tc>
          <w:tcPr>
            <w:tcW w:w="2880" w:type="dxa"/>
          </w:tcPr>
          <w:p w:rsidR="00A625CD" w:rsidRDefault="005C16E1">
            <w:r>
              <w:t>242</w:t>
            </w:r>
            <w:r>
              <w:t>8.</w:t>
            </w:r>
          </w:p>
        </w:tc>
        <w:tc>
          <w:tcPr>
            <w:tcW w:w="2880" w:type="dxa"/>
          </w:tcPr>
          <w:p w:rsidR="00A625CD" w:rsidRDefault="005C16E1">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A625CD" w:rsidRDefault="00A625CD"/>
        </w:tc>
      </w:tr>
      <w:tr w:rsidR="00A625CD">
        <w:tc>
          <w:tcPr>
            <w:tcW w:w="2880" w:type="dxa"/>
          </w:tcPr>
          <w:p w:rsidR="00A625CD" w:rsidRDefault="005C16E1">
            <w:r>
              <w:t>2429.</w:t>
            </w:r>
          </w:p>
        </w:tc>
        <w:tc>
          <w:tcPr>
            <w:tcW w:w="2880" w:type="dxa"/>
          </w:tcPr>
          <w:p w:rsidR="00A625CD" w:rsidRDefault="005C16E1">
            <w:r>
              <w:t>Cайт www.rusplatforma.org. (решение Ленинского районного суда г. Ставрополя от 13.06.2013);</w:t>
            </w:r>
          </w:p>
        </w:tc>
        <w:tc>
          <w:tcPr>
            <w:tcW w:w="2880" w:type="dxa"/>
          </w:tcPr>
          <w:p w:rsidR="00A625CD" w:rsidRDefault="00A625CD"/>
        </w:tc>
      </w:tr>
      <w:tr w:rsidR="00A625CD">
        <w:tc>
          <w:tcPr>
            <w:tcW w:w="2880" w:type="dxa"/>
          </w:tcPr>
          <w:p w:rsidR="00A625CD" w:rsidRDefault="005C16E1">
            <w:r>
              <w:t>2430.</w:t>
            </w:r>
          </w:p>
        </w:tc>
        <w:tc>
          <w:tcPr>
            <w:tcW w:w="2880" w:type="dxa"/>
          </w:tcPr>
          <w:p w:rsidR="00A625CD" w:rsidRDefault="005C16E1">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A625CD" w:rsidRDefault="00A625CD"/>
        </w:tc>
      </w:tr>
      <w:tr w:rsidR="00A625CD">
        <w:tc>
          <w:tcPr>
            <w:tcW w:w="2880" w:type="dxa"/>
          </w:tcPr>
          <w:p w:rsidR="00A625CD" w:rsidRDefault="005C16E1">
            <w:r>
              <w:t>2431.</w:t>
            </w:r>
          </w:p>
        </w:tc>
        <w:tc>
          <w:tcPr>
            <w:tcW w:w="2880" w:type="dxa"/>
          </w:tcPr>
          <w:p w:rsidR="00A625CD" w:rsidRDefault="005C16E1">
            <w:r>
              <w:t>Материал в виде групповой фотографии трех «лиц кавказской национальности» с комментирующим текстом «заходят как-то азербайджанец, дагест</w:t>
            </w:r>
            <w:r>
              <w:t>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A625CD" w:rsidRDefault="00A625CD"/>
        </w:tc>
      </w:tr>
      <w:tr w:rsidR="00A625CD">
        <w:tc>
          <w:tcPr>
            <w:tcW w:w="2880" w:type="dxa"/>
          </w:tcPr>
          <w:p w:rsidR="00A625CD" w:rsidRDefault="005C16E1">
            <w:r>
              <w:t>2432.</w:t>
            </w:r>
          </w:p>
        </w:tc>
        <w:tc>
          <w:tcPr>
            <w:tcW w:w="2880" w:type="dxa"/>
          </w:tcPr>
          <w:p w:rsidR="00A625CD" w:rsidRDefault="005C16E1">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A625CD" w:rsidRDefault="00A625CD"/>
        </w:tc>
      </w:tr>
      <w:tr w:rsidR="00A625CD">
        <w:tc>
          <w:tcPr>
            <w:tcW w:w="2880" w:type="dxa"/>
          </w:tcPr>
          <w:p w:rsidR="00A625CD" w:rsidRDefault="005C16E1">
            <w:r>
              <w:t>2433.</w:t>
            </w:r>
          </w:p>
        </w:tc>
        <w:tc>
          <w:tcPr>
            <w:tcW w:w="2880" w:type="dxa"/>
          </w:tcPr>
          <w:p w:rsidR="00A625CD" w:rsidRDefault="005C16E1">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A625CD" w:rsidRDefault="00A625CD"/>
        </w:tc>
      </w:tr>
      <w:tr w:rsidR="00A625CD">
        <w:tc>
          <w:tcPr>
            <w:tcW w:w="2880" w:type="dxa"/>
          </w:tcPr>
          <w:p w:rsidR="00A625CD" w:rsidRDefault="005C16E1">
            <w:r>
              <w:t>2434.</w:t>
            </w:r>
          </w:p>
        </w:tc>
        <w:tc>
          <w:tcPr>
            <w:tcW w:w="2880" w:type="dxa"/>
          </w:tcPr>
          <w:p w:rsidR="00A625CD" w:rsidRDefault="005C16E1">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A625CD" w:rsidRDefault="00A625CD"/>
        </w:tc>
      </w:tr>
      <w:tr w:rsidR="00A625CD">
        <w:tc>
          <w:tcPr>
            <w:tcW w:w="2880" w:type="dxa"/>
          </w:tcPr>
          <w:p w:rsidR="00A625CD" w:rsidRDefault="005C16E1">
            <w:r>
              <w:t>2435.</w:t>
            </w:r>
          </w:p>
        </w:tc>
        <w:tc>
          <w:tcPr>
            <w:tcW w:w="2880" w:type="dxa"/>
          </w:tcPr>
          <w:p w:rsidR="00A625CD" w:rsidRDefault="005C16E1">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A625CD" w:rsidRDefault="00A625CD"/>
        </w:tc>
      </w:tr>
      <w:tr w:rsidR="00A625CD">
        <w:tc>
          <w:tcPr>
            <w:tcW w:w="2880" w:type="dxa"/>
          </w:tcPr>
          <w:p w:rsidR="00A625CD" w:rsidRDefault="005C16E1">
            <w:r>
              <w:t>2436.</w:t>
            </w:r>
          </w:p>
        </w:tc>
        <w:tc>
          <w:tcPr>
            <w:tcW w:w="2880" w:type="dxa"/>
          </w:tcPr>
          <w:p w:rsidR="00A625CD" w:rsidRDefault="005C16E1">
            <w: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A625CD" w:rsidRDefault="00A625CD"/>
        </w:tc>
      </w:tr>
      <w:tr w:rsidR="00A625CD">
        <w:tc>
          <w:tcPr>
            <w:tcW w:w="2880" w:type="dxa"/>
          </w:tcPr>
          <w:p w:rsidR="00A625CD" w:rsidRDefault="005C16E1">
            <w:r>
              <w:t>2437.</w:t>
            </w:r>
          </w:p>
        </w:tc>
        <w:tc>
          <w:tcPr>
            <w:tcW w:w="2880" w:type="dxa"/>
          </w:tcPr>
          <w:p w:rsidR="00A625CD" w:rsidRDefault="005C16E1">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A625CD" w:rsidRDefault="00A625CD"/>
        </w:tc>
      </w:tr>
      <w:tr w:rsidR="00A625CD">
        <w:tc>
          <w:tcPr>
            <w:tcW w:w="2880" w:type="dxa"/>
          </w:tcPr>
          <w:p w:rsidR="00A625CD" w:rsidRDefault="005C16E1">
            <w:r>
              <w:t>2438.</w:t>
            </w:r>
          </w:p>
        </w:tc>
        <w:tc>
          <w:tcPr>
            <w:tcW w:w="2880" w:type="dxa"/>
          </w:tcPr>
          <w:p w:rsidR="00A625CD" w:rsidRDefault="005C16E1">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A625CD" w:rsidRDefault="00A625CD"/>
        </w:tc>
      </w:tr>
      <w:tr w:rsidR="00A625CD">
        <w:tc>
          <w:tcPr>
            <w:tcW w:w="2880" w:type="dxa"/>
          </w:tcPr>
          <w:p w:rsidR="00A625CD" w:rsidRDefault="005C16E1">
            <w:r>
              <w:t>2439.</w:t>
            </w:r>
          </w:p>
        </w:tc>
        <w:tc>
          <w:tcPr>
            <w:tcW w:w="2880" w:type="dxa"/>
          </w:tcPr>
          <w:p w:rsidR="00A625CD" w:rsidRDefault="005C16E1">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A625CD" w:rsidRDefault="00A625CD"/>
        </w:tc>
      </w:tr>
      <w:tr w:rsidR="00A625CD">
        <w:tc>
          <w:tcPr>
            <w:tcW w:w="2880" w:type="dxa"/>
          </w:tcPr>
          <w:p w:rsidR="00A625CD" w:rsidRDefault="005C16E1">
            <w:r>
              <w:t>2440.</w:t>
            </w:r>
          </w:p>
        </w:tc>
        <w:tc>
          <w:tcPr>
            <w:tcW w:w="2880" w:type="dxa"/>
          </w:tcPr>
          <w:p w:rsidR="00A625CD" w:rsidRDefault="005C16E1">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A625CD" w:rsidRDefault="00A625CD"/>
        </w:tc>
      </w:tr>
      <w:tr w:rsidR="00A625CD">
        <w:tc>
          <w:tcPr>
            <w:tcW w:w="2880" w:type="dxa"/>
          </w:tcPr>
          <w:p w:rsidR="00A625CD" w:rsidRDefault="005C16E1">
            <w:r>
              <w:t>2441.</w:t>
            </w:r>
          </w:p>
        </w:tc>
        <w:tc>
          <w:tcPr>
            <w:tcW w:w="2880" w:type="dxa"/>
          </w:tcPr>
          <w:p w:rsidR="00A625CD" w:rsidRDefault="005C16E1">
            <w:r>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A625CD" w:rsidRDefault="00A625CD"/>
        </w:tc>
      </w:tr>
      <w:tr w:rsidR="00A625CD">
        <w:tc>
          <w:tcPr>
            <w:tcW w:w="2880" w:type="dxa"/>
          </w:tcPr>
          <w:p w:rsidR="00A625CD" w:rsidRDefault="005C16E1">
            <w:r>
              <w:t>2442.</w:t>
            </w:r>
          </w:p>
        </w:tc>
        <w:tc>
          <w:tcPr>
            <w:tcW w:w="2880" w:type="dxa"/>
          </w:tcPr>
          <w:p w:rsidR="00A625CD" w:rsidRDefault="005C16E1">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A625CD" w:rsidRDefault="00A625CD"/>
        </w:tc>
      </w:tr>
      <w:tr w:rsidR="00A625CD">
        <w:tc>
          <w:tcPr>
            <w:tcW w:w="2880" w:type="dxa"/>
          </w:tcPr>
          <w:p w:rsidR="00A625CD" w:rsidRDefault="005C16E1">
            <w:r>
              <w:t>2443.</w:t>
            </w:r>
          </w:p>
        </w:tc>
        <w:tc>
          <w:tcPr>
            <w:tcW w:w="2880" w:type="dxa"/>
          </w:tcPr>
          <w:p w:rsidR="00A625CD" w:rsidRDefault="005C16E1">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A625CD" w:rsidRDefault="00A625CD"/>
        </w:tc>
      </w:tr>
      <w:tr w:rsidR="00A625CD">
        <w:tc>
          <w:tcPr>
            <w:tcW w:w="2880" w:type="dxa"/>
          </w:tcPr>
          <w:p w:rsidR="00A625CD" w:rsidRDefault="005C16E1">
            <w:r>
              <w:t>2444.</w:t>
            </w:r>
          </w:p>
        </w:tc>
        <w:tc>
          <w:tcPr>
            <w:tcW w:w="2880" w:type="dxa"/>
          </w:tcPr>
          <w:p w:rsidR="00A625CD" w:rsidRDefault="005C16E1">
            <w:r>
              <w:t>Исключен (определения Судебной коллегии по гражданским делам Курского областного суда от 22.12.2014 и от 14.01.2015);</w:t>
            </w:r>
          </w:p>
        </w:tc>
        <w:tc>
          <w:tcPr>
            <w:tcW w:w="2880" w:type="dxa"/>
          </w:tcPr>
          <w:p w:rsidR="00A625CD" w:rsidRDefault="00A625CD"/>
        </w:tc>
      </w:tr>
      <w:tr w:rsidR="00A625CD">
        <w:tc>
          <w:tcPr>
            <w:tcW w:w="2880" w:type="dxa"/>
          </w:tcPr>
          <w:p w:rsidR="00A625CD" w:rsidRDefault="005C16E1">
            <w:r>
              <w:t>2445.</w:t>
            </w:r>
          </w:p>
        </w:tc>
        <w:tc>
          <w:tcPr>
            <w:tcW w:w="2880" w:type="dxa"/>
          </w:tcPr>
          <w:p w:rsidR="00A625CD" w:rsidRDefault="005C16E1">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A625CD" w:rsidRDefault="00A625CD"/>
        </w:tc>
      </w:tr>
      <w:tr w:rsidR="00A625CD">
        <w:tc>
          <w:tcPr>
            <w:tcW w:w="2880" w:type="dxa"/>
          </w:tcPr>
          <w:p w:rsidR="00A625CD" w:rsidRDefault="005C16E1">
            <w:r>
              <w:t>2446.</w:t>
            </w:r>
          </w:p>
        </w:tc>
        <w:tc>
          <w:tcPr>
            <w:tcW w:w="2880" w:type="dxa"/>
          </w:tcPr>
          <w:p w:rsidR="00A625CD" w:rsidRDefault="005C16E1">
            <w:r>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шение Автозаводского районного суда г. Нижнего Новгорода от 03.04.2014);</w:t>
            </w:r>
          </w:p>
        </w:tc>
        <w:tc>
          <w:tcPr>
            <w:tcW w:w="2880" w:type="dxa"/>
          </w:tcPr>
          <w:p w:rsidR="00A625CD" w:rsidRDefault="00A625CD"/>
        </w:tc>
      </w:tr>
      <w:tr w:rsidR="00A625CD">
        <w:tc>
          <w:tcPr>
            <w:tcW w:w="2880" w:type="dxa"/>
          </w:tcPr>
          <w:p w:rsidR="00A625CD" w:rsidRDefault="005C16E1">
            <w:r>
              <w:t>2447.</w:t>
            </w:r>
          </w:p>
        </w:tc>
        <w:tc>
          <w:tcPr>
            <w:tcW w:w="2880" w:type="dxa"/>
          </w:tcPr>
          <w:p w:rsidR="00A625CD" w:rsidRDefault="005C16E1">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A625CD" w:rsidRDefault="00A625CD"/>
        </w:tc>
      </w:tr>
      <w:tr w:rsidR="00A625CD">
        <w:tc>
          <w:tcPr>
            <w:tcW w:w="2880" w:type="dxa"/>
          </w:tcPr>
          <w:p w:rsidR="00A625CD" w:rsidRDefault="005C16E1">
            <w:r>
              <w:t>2448.</w:t>
            </w:r>
          </w:p>
        </w:tc>
        <w:tc>
          <w:tcPr>
            <w:tcW w:w="2880" w:type="dxa"/>
          </w:tcPr>
          <w:p w:rsidR="00A625CD" w:rsidRDefault="005C16E1">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A625CD" w:rsidRDefault="00A625CD"/>
        </w:tc>
      </w:tr>
      <w:tr w:rsidR="00A625CD">
        <w:tc>
          <w:tcPr>
            <w:tcW w:w="2880" w:type="dxa"/>
          </w:tcPr>
          <w:p w:rsidR="00A625CD" w:rsidRDefault="005C16E1">
            <w:r>
              <w:t>2449.</w:t>
            </w:r>
          </w:p>
        </w:tc>
        <w:tc>
          <w:tcPr>
            <w:tcW w:w="2880" w:type="dxa"/>
          </w:tcPr>
          <w:p w:rsidR="00A625CD" w:rsidRDefault="005C16E1">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A625CD" w:rsidRDefault="00A625CD"/>
        </w:tc>
      </w:tr>
      <w:tr w:rsidR="00A625CD">
        <w:tc>
          <w:tcPr>
            <w:tcW w:w="2880" w:type="dxa"/>
          </w:tcPr>
          <w:p w:rsidR="00A625CD" w:rsidRDefault="005C16E1">
            <w:r>
              <w:t>2450.</w:t>
            </w:r>
          </w:p>
        </w:tc>
        <w:tc>
          <w:tcPr>
            <w:tcW w:w="2880" w:type="dxa"/>
          </w:tcPr>
          <w:p w:rsidR="00A625CD" w:rsidRDefault="005C16E1">
            <w:r>
              <w:t>Видеоматериал «Звон мечей (Салил Саварим)» (решение Минераловодского городского суда Ставропольского края от 15.07.2014);</w:t>
            </w:r>
          </w:p>
        </w:tc>
        <w:tc>
          <w:tcPr>
            <w:tcW w:w="2880" w:type="dxa"/>
          </w:tcPr>
          <w:p w:rsidR="00A625CD" w:rsidRDefault="00A625CD"/>
        </w:tc>
      </w:tr>
      <w:tr w:rsidR="00A625CD">
        <w:tc>
          <w:tcPr>
            <w:tcW w:w="2880" w:type="dxa"/>
          </w:tcPr>
          <w:p w:rsidR="00A625CD" w:rsidRDefault="005C16E1">
            <w:r>
              <w:t>2451.</w:t>
            </w:r>
          </w:p>
        </w:tc>
        <w:tc>
          <w:tcPr>
            <w:tcW w:w="2880" w:type="dxa"/>
          </w:tcPr>
          <w:p w:rsidR="00A625CD" w:rsidRDefault="005C16E1">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A625CD" w:rsidRDefault="00A625CD"/>
        </w:tc>
      </w:tr>
      <w:tr w:rsidR="00A625CD">
        <w:tc>
          <w:tcPr>
            <w:tcW w:w="2880" w:type="dxa"/>
          </w:tcPr>
          <w:p w:rsidR="00A625CD" w:rsidRDefault="005C16E1">
            <w:r>
              <w:t>2452.</w:t>
            </w:r>
          </w:p>
        </w:tc>
        <w:tc>
          <w:tcPr>
            <w:tcW w:w="2880" w:type="dxa"/>
          </w:tcPr>
          <w:p w:rsidR="00A625CD" w:rsidRDefault="005C16E1">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A625CD" w:rsidRDefault="00A625CD"/>
        </w:tc>
      </w:tr>
      <w:tr w:rsidR="00A625CD">
        <w:tc>
          <w:tcPr>
            <w:tcW w:w="2880" w:type="dxa"/>
          </w:tcPr>
          <w:p w:rsidR="00A625CD" w:rsidRDefault="005C16E1">
            <w:r>
              <w:t>2453.</w:t>
            </w:r>
          </w:p>
        </w:tc>
        <w:tc>
          <w:tcPr>
            <w:tcW w:w="2880" w:type="dxa"/>
          </w:tcPr>
          <w:p w:rsidR="00A625CD" w:rsidRDefault="005C16E1">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A625CD" w:rsidRDefault="00A625CD"/>
        </w:tc>
      </w:tr>
      <w:tr w:rsidR="00A625CD">
        <w:tc>
          <w:tcPr>
            <w:tcW w:w="2880" w:type="dxa"/>
          </w:tcPr>
          <w:p w:rsidR="00A625CD" w:rsidRDefault="005C16E1">
            <w:r>
              <w:t>2454.</w:t>
            </w:r>
          </w:p>
        </w:tc>
        <w:tc>
          <w:tcPr>
            <w:tcW w:w="2880" w:type="dxa"/>
          </w:tcPr>
          <w:p w:rsidR="00A625CD" w:rsidRDefault="005C16E1">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A625CD" w:rsidRDefault="00A625CD"/>
        </w:tc>
      </w:tr>
      <w:tr w:rsidR="00A625CD">
        <w:tc>
          <w:tcPr>
            <w:tcW w:w="2880" w:type="dxa"/>
          </w:tcPr>
          <w:p w:rsidR="00A625CD" w:rsidRDefault="005C16E1">
            <w:r>
              <w:t>2455.</w:t>
            </w:r>
          </w:p>
        </w:tc>
        <w:tc>
          <w:tcPr>
            <w:tcW w:w="2880" w:type="dxa"/>
          </w:tcPr>
          <w:p w:rsidR="00A625CD" w:rsidRDefault="005C16E1">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A625CD" w:rsidRDefault="00A625CD"/>
        </w:tc>
      </w:tr>
      <w:tr w:rsidR="00A625CD">
        <w:tc>
          <w:tcPr>
            <w:tcW w:w="2880" w:type="dxa"/>
          </w:tcPr>
          <w:p w:rsidR="00A625CD" w:rsidRDefault="005C16E1">
            <w:r>
              <w:t>2456.</w:t>
            </w:r>
          </w:p>
        </w:tc>
        <w:tc>
          <w:tcPr>
            <w:tcW w:w="2880" w:type="dxa"/>
          </w:tcPr>
          <w:p w:rsidR="00A625CD" w:rsidRDefault="005C16E1">
            <w:r>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A625CD" w:rsidRDefault="00A625CD"/>
        </w:tc>
      </w:tr>
      <w:tr w:rsidR="00A625CD">
        <w:tc>
          <w:tcPr>
            <w:tcW w:w="2880" w:type="dxa"/>
          </w:tcPr>
          <w:p w:rsidR="00A625CD" w:rsidRDefault="005C16E1">
            <w:r>
              <w:t>2457.</w:t>
            </w:r>
          </w:p>
        </w:tc>
        <w:tc>
          <w:tcPr>
            <w:tcW w:w="2880" w:type="dxa"/>
          </w:tcPr>
          <w:p w:rsidR="00A625CD" w:rsidRDefault="005C16E1">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A625CD" w:rsidRDefault="00A625CD"/>
        </w:tc>
      </w:tr>
      <w:tr w:rsidR="00A625CD">
        <w:tc>
          <w:tcPr>
            <w:tcW w:w="2880" w:type="dxa"/>
          </w:tcPr>
          <w:p w:rsidR="00A625CD" w:rsidRDefault="005C16E1">
            <w:r>
              <w:t>2458.</w:t>
            </w:r>
          </w:p>
        </w:tc>
        <w:tc>
          <w:tcPr>
            <w:tcW w:w="2880" w:type="dxa"/>
          </w:tcPr>
          <w:p w:rsidR="00A625CD" w:rsidRDefault="005C16E1">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A625CD" w:rsidRDefault="00A625CD"/>
        </w:tc>
      </w:tr>
      <w:tr w:rsidR="00A625CD">
        <w:tc>
          <w:tcPr>
            <w:tcW w:w="2880" w:type="dxa"/>
          </w:tcPr>
          <w:p w:rsidR="00A625CD" w:rsidRDefault="005C16E1">
            <w:r>
              <w:t>2459.</w:t>
            </w:r>
          </w:p>
        </w:tc>
        <w:tc>
          <w:tcPr>
            <w:tcW w:w="2880" w:type="dxa"/>
          </w:tcPr>
          <w:p w:rsidR="00A625CD" w:rsidRDefault="005C16E1">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A625CD" w:rsidRDefault="00A625CD"/>
        </w:tc>
      </w:tr>
      <w:tr w:rsidR="00A625CD">
        <w:tc>
          <w:tcPr>
            <w:tcW w:w="2880" w:type="dxa"/>
          </w:tcPr>
          <w:p w:rsidR="00A625CD" w:rsidRDefault="005C16E1">
            <w:r>
              <w:t>2460.</w:t>
            </w:r>
          </w:p>
        </w:tc>
        <w:tc>
          <w:tcPr>
            <w:tcW w:w="2880" w:type="dxa"/>
          </w:tcPr>
          <w:p w:rsidR="00A625CD" w:rsidRDefault="005C16E1">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A625CD" w:rsidRDefault="00A625CD"/>
        </w:tc>
      </w:tr>
      <w:tr w:rsidR="00A625CD">
        <w:tc>
          <w:tcPr>
            <w:tcW w:w="2880" w:type="dxa"/>
          </w:tcPr>
          <w:p w:rsidR="00A625CD" w:rsidRDefault="005C16E1">
            <w:r>
              <w:t>2461.</w:t>
            </w:r>
          </w:p>
        </w:tc>
        <w:tc>
          <w:tcPr>
            <w:tcW w:w="2880" w:type="dxa"/>
          </w:tcPr>
          <w:p w:rsidR="00A625CD" w:rsidRDefault="005C16E1">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A625CD" w:rsidRDefault="00A625CD"/>
        </w:tc>
      </w:tr>
      <w:tr w:rsidR="00A625CD">
        <w:tc>
          <w:tcPr>
            <w:tcW w:w="2880" w:type="dxa"/>
          </w:tcPr>
          <w:p w:rsidR="00A625CD" w:rsidRDefault="005C16E1">
            <w:r>
              <w:t>2462.</w:t>
            </w:r>
          </w:p>
        </w:tc>
        <w:tc>
          <w:tcPr>
            <w:tcW w:w="2880" w:type="dxa"/>
          </w:tcPr>
          <w:p w:rsidR="00A625CD" w:rsidRDefault="005C16E1">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A625CD" w:rsidRDefault="00A625CD"/>
        </w:tc>
      </w:tr>
      <w:tr w:rsidR="00A625CD">
        <w:tc>
          <w:tcPr>
            <w:tcW w:w="2880" w:type="dxa"/>
          </w:tcPr>
          <w:p w:rsidR="00A625CD" w:rsidRDefault="005C16E1">
            <w:r>
              <w:t>2463.</w:t>
            </w:r>
          </w:p>
        </w:tc>
        <w:tc>
          <w:tcPr>
            <w:tcW w:w="2880" w:type="dxa"/>
          </w:tcPr>
          <w:p w:rsidR="00A625CD" w:rsidRDefault="005C16E1">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A625CD" w:rsidRDefault="00A625CD"/>
        </w:tc>
      </w:tr>
      <w:tr w:rsidR="00A625CD">
        <w:tc>
          <w:tcPr>
            <w:tcW w:w="2880" w:type="dxa"/>
          </w:tcPr>
          <w:p w:rsidR="00A625CD" w:rsidRDefault="005C16E1">
            <w:r>
              <w:t>2464.</w:t>
            </w:r>
          </w:p>
        </w:tc>
        <w:tc>
          <w:tcPr>
            <w:tcW w:w="2880" w:type="dxa"/>
          </w:tcPr>
          <w:p w:rsidR="00A625CD" w:rsidRDefault="005C16E1">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A625CD" w:rsidRDefault="00A625CD"/>
        </w:tc>
      </w:tr>
      <w:tr w:rsidR="00A625CD">
        <w:tc>
          <w:tcPr>
            <w:tcW w:w="2880" w:type="dxa"/>
          </w:tcPr>
          <w:p w:rsidR="00A625CD" w:rsidRDefault="005C16E1">
            <w:r>
              <w:t>2465.</w:t>
            </w:r>
          </w:p>
        </w:tc>
        <w:tc>
          <w:tcPr>
            <w:tcW w:w="2880" w:type="dxa"/>
          </w:tcPr>
          <w:p w:rsidR="00A625CD" w:rsidRDefault="005C16E1">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A625CD" w:rsidRDefault="00A625CD"/>
        </w:tc>
      </w:tr>
      <w:tr w:rsidR="00A625CD">
        <w:tc>
          <w:tcPr>
            <w:tcW w:w="2880" w:type="dxa"/>
          </w:tcPr>
          <w:p w:rsidR="00A625CD" w:rsidRDefault="005C16E1">
            <w:r>
              <w:t>2466.</w:t>
            </w:r>
          </w:p>
        </w:tc>
        <w:tc>
          <w:tcPr>
            <w:tcW w:w="2880" w:type="dxa"/>
          </w:tcPr>
          <w:p w:rsidR="00A625CD" w:rsidRDefault="005C16E1">
            <w:r>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A625CD" w:rsidRDefault="00A625CD"/>
        </w:tc>
      </w:tr>
      <w:tr w:rsidR="00A625CD">
        <w:tc>
          <w:tcPr>
            <w:tcW w:w="2880" w:type="dxa"/>
          </w:tcPr>
          <w:p w:rsidR="00A625CD" w:rsidRDefault="005C16E1">
            <w:r>
              <w:t>2467.</w:t>
            </w:r>
          </w:p>
        </w:tc>
        <w:tc>
          <w:tcPr>
            <w:tcW w:w="2880" w:type="dxa"/>
          </w:tcPr>
          <w:p w:rsidR="00A625CD" w:rsidRDefault="005C16E1">
            <w:r>
              <w:t>Видеоролик «Русский, очнись!!», продолжительностью 4 минуты 20 секунд (решение Заводского районного суда г. Орла от 07.07.2014);</w:t>
            </w:r>
          </w:p>
        </w:tc>
        <w:tc>
          <w:tcPr>
            <w:tcW w:w="2880" w:type="dxa"/>
          </w:tcPr>
          <w:p w:rsidR="00A625CD" w:rsidRDefault="00A625CD"/>
        </w:tc>
      </w:tr>
      <w:tr w:rsidR="00A625CD">
        <w:tc>
          <w:tcPr>
            <w:tcW w:w="2880" w:type="dxa"/>
          </w:tcPr>
          <w:p w:rsidR="00A625CD" w:rsidRDefault="005C16E1">
            <w:r>
              <w:t>2468.</w:t>
            </w:r>
          </w:p>
        </w:tc>
        <w:tc>
          <w:tcPr>
            <w:tcW w:w="2880" w:type="dxa"/>
          </w:tcPr>
          <w:p w:rsidR="00A625CD" w:rsidRDefault="005C16E1">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A625CD" w:rsidRDefault="00A625CD"/>
        </w:tc>
      </w:tr>
      <w:tr w:rsidR="00A625CD">
        <w:tc>
          <w:tcPr>
            <w:tcW w:w="2880" w:type="dxa"/>
          </w:tcPr>
          <w:p w:rsidR="00A625CD" w:rsidRDefault="005C16E1">
            <w:r>
              <w:t>2469.</w:t>
            </w:r>
          </w:p>
        </w:tc>
        <w:tc>
          <w:tcPr>
            <w:tcW w:w="2880" w:type="dxa"/>
          </w:tcPr>
          <w:p w:rsidR="00A625CD" w:rsidRDefault="005C16E1">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A625CD" w:rsidRDefault="00A625CD"/>
        </w:tc>
      </w:tr>
      <w:tr w:rsidR="00A625CD">
        <w:tc>
          <w:tcPr>
            <w:tcW w:w="2880" w:type="dxa"/>
          </w:tcPr>
          <w:p w:rsidR="00A625CD" w:rsidRDefault="005C16E1">
            <w:r>
              <w:t>2470.</w:t>
            </w:r>
          </w:p>
        </w:tc>
        <w:tc>
          <w:tcPr>
            <w:tcW w:w="2880" w:type="dxa"/>
          </w:tcPr>
          <w:p w:rsidR="00A625CD" w:rsidRDefault="005C16E1">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A625CD" w:rsidRDefault="00A625CD"/>
        </w:tc>
      </w:tr>
      <w:tr w:rsidR="00A625CD">
        <w:tc>
          <w:tcPr>
            <w:tcW w:w="2880" w:type="dxa"/>
          </w:tcPr>
          <w:p w:rsidR="00A625CD" w:rsidRDefault="005C16E1">
            <w:r>
              <w:t>2471.</w:t>
            </w:r>
          </w:p>
        </w:tc>
        <w:tc>
          <w:tcPr>
            <w:tcW w:w="2880" w:type="dxa"/>
          </w:tcPr>
          <w:p w:rsidR="00A625CD" w:rsidRDefault="005C16E1">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A625CD" w:rsidRDefault="00A625CD"/>
        </w:tc>
      </w:tr>
      <w:tr w:rsidR="00A625CD">
        <w:tc>
          <w:tcPr>
            <w:tcW w:w="2880" w:type="dxa"/>
          </w:tcPr>
          <w:p w:rsidR="00A625CD" w:rsidRDefault="005C16E1">
            <w:r>
              <w:t>2472.</w:t>
            </w:r>
          </w:p>
        </w:tc>
        <w:tc>
          <w:tcPr>
            <w:tcW w:w="2880" w:type="dxa"/>
          </w:tcPr>
          <w:p w:rsidR="00A625CD" w:rsidRDefault="005C16E1">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A625CD" w:rsidRDefault="00A625CD"/>
        </w:tc>
      </w:tr>
      <w:tr w:rsidR="00A625CD">
        <w:tc>
          <w:tcPr>
            <w:tcW w:w="2880" w:type="dxa"/>
          </w:tcPr>
          <w:p w:rsidR="00A625CD" w:rsidRDefault="005C16E1">
            <w:r>
              <w:t>2473.</w:t>
            </w:r>
          </w:p>
        </w:tc>
        <w:tc>
          <w:tcPr>
            <w:tcW w:w="2880" w:type="dxa"/>
          </w:tcPr>
          <w:p w:rsidR="00A625CD" w:rsidRDefault="005C16E1">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A625CD" w:rsidRDefault="00A625CD"/>
        </w:tc>
      </w:tr>
      <w:tr w:rsidR="00A625CD">
        <w:tc>
          <w:tcPr>
            <w:tcW w:w="2880" w:type="dxa"/>
          </w:tcPr>
          <w:p w:rsidR="00A625CD" w:rsidRDefault="005C16E1">
            <w:r>
              <w:t>2474.</w:t>
            </w:r>
          </w:p>
        </w:tc>
        <w:tc>
          <w:tcPr>
            <w:tcW w:w="2880" w:type="dxa"/>
          </w:tcPr>
          <w:p w:rsidR="00A625CD" w:rsidRDefault="005C16E1">
            <w:r>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A625CD" w:rsidRDefault="00A625CD"/>
        </w:tc>
      </w:tr>
      <w:tr w:rsidR="00A625CD">
        <w:tc>
          <w:tcPr>
            <w:tcW w:w="2880" w:type="dxa"/>
          </w:tcPr>
          <w:p w:rsidR="00A625CD" w:rsidRDefault="005C16E1">
            <w:r>
              <w:t>2475.</w:t>
            </w:r>
          </w:p>
        </w:tc>
        <w:tc>
          <w:tcPr>
            <w:tcW w:w="2880" w:type="dxa"/>
          </w:tcPr>
          <w:p w:rsidR="00A625CD" w:rsidRDefault="005C16E1">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A625CD" w:rsidRDefault="00A625CD"/>
        </w:tc>
      </w:tr>
      <w:tr w:rsidR="00A625CD">
        <w:tc>
          <w:tcPr>
            <w:tcW w:w="2880" w:type="dxa"/>
          </w:tcPr>
          <w:p w:rsidR="00A625CD" w:rsidRDefault="005C16E1">
            <w:r>
              <w:t>2476.</w:t>
            </w:r>
          </w:p>
        </w:tc>
        <w:tc>
          <w:tcPr>
            <w:tcW w:w="2880" w:type="dxa"/>
          </w:tcPr>
          <w:p w:rsidR="00A625CD" w:rsidRDefault="005C16E1">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A625CD" w:rsidRDefault="00A625CD"/>
        </w:tc>
      </w:tr>
      <w:tr w:rsidR="00A625CD">
        <w:tc>
          <w:tcPr>
            <w:tcW w:w="2880" w:type="dxa"/>
          </w:tcPr>
          <w:p w:rsidR="00A625CD" w:rsidRDefault="005C16E1">
            <w:r>
              <w:t>2477.</w:t>
            </w:r>
          </w:p>
        </w:tc>
        <w:tc>
          <w:tcPr>
            <w:tcW w:w="2880" w:type="dxa"/>
          </w:tcPr>
          <w:p w:rsidR="00A625CD" w:rsidRDefault="005C16E1">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A625CD" w:rsidRDefault="00A625CD"/>
        </w:tc>
      </w:tr>
      <w:tr w:rsidR="00A625CD">
        <w:tc>
          <w:tcPr>
            <w:tcW w:w="2880" w:type="dxa"/>
          </w:tcPr>
          <w:p w:rsidR="00A625CD" w:rsidRDefault="005C16E1">
            <w:r>
              <w:t>2478.</w:t>
            </w:r>
          </w:p>
        </w:tc>
        <w:tc>
          <w:tcPr>
            <w:tcW w:w="2880" w:type="dxa"/>
          </w:tcPr>
          <w:p w:rsidR="00A625CD" w:rsidRDefault="005C16E1">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A625CD" w:rsidRDefault="00A625CD"/>
        </w:tc>
      </w:tr>
      <w:tr w:rsidR="00A625CD">
        <w:tc>
          <w:tcPr>
            <w:tcW w:w="2880" w:type="dxa"/>
          </w:tcPr>
          <w:p w:rsidR="00A625CD" w:rsidRDefault="005C16E1">
            <w:r>
              <w:t>2479.</w:t>
            </w:r>
          </w:p>
        </w:tc>
        <w:tc>
          <w:tcPr>
            <w:tcW w:w="2880" w:type="dxa"/>
          </w:tcPr>
          <w:p w:rsidR="00A625CD" w:rsidRDefault="005C16E1">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A625CD" w:rsidRDefault="00A625CD"/>
        </w:tc>
      </w:tr>
      <w:tr w:rsidR="00A625CD">
        <w:tc>
          <w:tcPr>
            <w:tcW w:w="2880" w:type="dxa"/>
          </w:tcPr>
          <w:p w:rsidR="00A625CD" w:rsidRDefault="005C16E1">
            <w:r>
              <w:t>2480.</w:t>
            </w:r>
          </w:p>
        </w:tc>
        <w:tc>
          <w:tcPr>
            <w:tcW w:w="2880" w:type="dxa"/>
          </w:tcPr>
          <w:p w:rsidR="00A625CD" w:rsidRDefault="005C16E1">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A625CD" w:rsidRDefault="00A625CD"/>
        </w:tc>
      </w:tr>
      <w:tr w:rsidR="00A625CD">
        <w:tc>
          <w:tcPr>
            <w:tcW w:w="2880" w:type="dxa"/>
          </w:tcPr>
          <w:p w:rsidR="00A625CD" w:rsidRDefault="005C16E1">
            <w:r>
              <w:t>2481.</w:t>
            </w:r>
          </w:p>
        </w:tc>
        <w:tc>
          <w:tcPr>
            <w:tcW w:w="2880" w:type="dxa"/>
          </w:tcPr>
          <w:p w:rsidR="00A625CD" w:rsidRDefault="005C16E1">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A625CD" w:rsidRDefault="00A625CD"/>
        </w:tc>
      </w:tr>
      <w:tr w:rsidR="00A625CD">
        <w:tc>
          <w:tcPr>
            <w:tcW w:w="2880" w:type="dxa"/>
          </w:tcPr>
          <w:p w:rsidR="00A625CD" w:rsidRDefault="005C16E1">
            <w:r>
              <w:t>2482.</w:t>
            </w:r>
          </w:p>
        </w:tc>
        <w:tc>
          <w:tcPr>
            <w:tcW w:w="2880" w:type="dxa"/>
          </w:tcPr>
          <w:p w:rsidR="00A625CD" w:rsidRDefault="005C16E1">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A625CD" w:rsidRDefault="00A625CD"/>
        </w:tc>
      </w:tr>
      <w:tr w:rsidR="00A625CD">
        <w:tc>
          <w:tcPr>
            <w:tcW w:w="2880" w:type="dxa"/>
          </w:tcPr>
          <w:p w:rsidR="00A625CD" w:rsidRDefault="005C16E1">
            <w:r>
              <w:t>2483.</w:t>
            </w:r>
          </w:p>
        </w:tc>
        <w:tc>
          <w:tcPr>
            <w:tcW w:w="2880" w:type="dxa"/>
          </w:tcPr>
          <w:p w:rsidR="00A625CD" w:rsidRDefault="005C16E1">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A625CD" w:rsidRDefault="00A625CD"/>
        </w:tc>
      </w:tr>
      <w:tr w:rsidR="00A625CD">
        <w:tc>
          <w:tcPr>
            <w:tcW w:w="2880" w:type="dxa"/>
          </w:tcPr>
          <w:p w:rsidR="00A625CD" w:rsidRDefault="005C16E1">
            <w:r>
              <w:t>2484.</w:t>
            </w:r>
          </w:p>
        </w:tc>
        <w:tc>
          <w:tcPr>
            <w:tcW w:w="2880" w:type="dxa"/>
          </w:tcPr>
          <w:p w:rsidR="00A625CD" w:rsidRDefault="005C16E1">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A625CD" w:rsidRDefault="00A625CD"/>
        </w:tc>
      </w:tr>
      <w:tr w:rsidR="00A625CD">
        <w:tc>
          <w:tcPr>
            <w:tcW w:w="2880" w:type="dxa"/>
          </w:tcPr>
          <w:p w:rsidR="00A625CD" w:rsidRDefault="005C16E1">
            <w:r>
              <w:t>2485.</w:t>
            </w:r>
          </w:p>
        </w:tc>
        <w:tc>
          <w:tcPr>
            <w:tcW w:w="2880" w:type="dxa"/>
          </w:tcPr>
          <w:p w:rsidR="00A625CD" w:rsidRDefault="005C16E1">
            <w:r>
              <w:t>Фразы (тексты), обнаруженные в социальной сети «Вконтакте» под зарегистрированными учетными записями «Дэнвер Последний-Динозавр» (vk.com/id182453</w:t>
            </w:r>
            <w:r>
              <w:t>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A625CD" w:rsidRDefault="00A625CD"/>
        </w:tc>
      </w:tr>
      <w:tr w:rsidR="00A625CD">
        <w:tc>
          <w:tcPr>
            <w:tcW w:w="2880" w:type="dxa"/>
          </w:tcPr>
          <w:p w:rsidR="00A625CD" w:rsidRDefault="005C16E1">
            <w:r>
              <w:t>2486.</w:t>
            </w:r>
          </w:p>
        </w:tc>
        <w:tc>
          <w:tcPr>
            <w:tcW w:w="2880" w:type="dxa"/>
          </w:tcPr>
          <w:p w:rsidR="00A625CD" w:rsidRDefault="005C16E1">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A625CD" w:rsidRDefault="00A625CD"/>
        </w:tc>
      </w:tr>
      <w:tr w:rsidR="00A625CD">
        <w:tc>
          <w:tcPr>
            <w:tcW w:w="2880" w:type="dxa"/>
          </w:tcPr>
          <w:p w:rsidR="00A625CD" w:rsidRDefault="005C16E1">
            <w:r>
              <w:t>2487.</w:t>
            </w:r>
          </w:p>
        </w:tc>
        <w:tc>
          <w:tcPr>
            <w:tcW w:w="2880" w:type="dxa"/>
          </w:tcPr>
          <w:p w:rsidR="00A625CD" w:rsidRDefault="005C16E1">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A625CD" w:rsidRDefault="00A625CD"/>
        </w:tc>
      </w:tr>
      <w:tr w:rsidR="00A625CD">
        <w:tc>
          <w:tcPr>
            <w:tcW w:w="2880" w:type="dxa"/>
          </w:tcPr>
          <w:p w:rsidR="00A625CD" w:rsidRDefault="005C16E1">
            <w:r>
              <w:t>2488.</w:t>
            </w:r>
          </w:p>
        </w:tc>
        <w:tc>
          <w:tcPr>
            <w:tcW w:w="2880" w:type="dxa"/>
          </w:tcPr>
          <w:p w:rsidR="00A625CD" w:rsidRDefault="005C16E1">
            <w:r>
              <w:t>Интернет-ресурс, расположенный по адресу: http://al-wayi.org/ (решение Ленинского районного суда г. Кирова от 28.07.2014);</w:t>
            </w:r>
          </w:p>
        </w:tc>
        <w:tc>
          <w:tcPr>
            <w:tcW w:w="2880" w:type="dxa"/>
          </w:tcPr>
          <w:p w:rsidR="00A625CD" w:rsidRDefault="00A625CD"/>
        </w:tc>
      </w:tr>
      <w:tr w:rsidR="00A625CD">
        <w:tc>
          <w:tcPr>
            <w:tcW w:w="2880" w:type="dxa"/>
          </w:tcPr>
          <w:p w:rsidR="00A625CD" w:rsidRDefault="005C16E1">
            <w:r>
              <w:t>2489.</w:t>
            </w:r>
          </w:p>
        </w:tc>
        <w:tc>
          <w:tcPr>
            <w:tcW w:w="2880" w:type="dxa"/>
          </w:tcPr>
          <w:p w:rsidR="00A625CD" w:rsidRDefault="005C16E1">
            <w:r>
              <w:t xml:space="preserve">Видеоматериал «Григорий Климов «Красная Каббала». Лек.3, ч.1», размещенный в сети «Интернет» по </w:t>
            </w:r>
            <w:r>
              <w:t>электронному адресу: www.youtube.com/watch?v=KUn3zAxefWs (решение Кировского районного суда города Санкт-Петербурга от 19.06.2014);</w:t>
            </w:r>
          </w:p>
        </w:tc>
        <w:tc>
          <w:tcPr>
            <w:tcW w:w="2880" w:type="dxa"/>
          </w:tcPr>
          <w:p w:rsidR="00A625CD" w:rsidRDefault="00A625CD"/>
        </w:tc>
      </w:tr>
      <w:tr w:rsidR="00A625CD">
        <w:tc>
          <w:tcPr>
            <w:tcW w:w="2880" w:type="dxa"/>
          </w:tcPr>
          <w:p w:rsidR="00A625CD" w:rsidRDefault="005C16E1">
            <w:r>
              <w:t>2490.</w:t>
            </w:r>
          </w:p>
        </w:tc>
        <w:tc>
          <w:tcPr>
            <w:tcW w:w="2880" w:type="dxa"/>
          </w:tcPr>
          <w:p w:rsidR="00A625CD" w:rsidRDefault="005C16E1">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A625CD" w:rsidRDefault="00A625CD"/>
        </w:tc>
      </w:tr>
      <w:tr w:rsidR="00A625CD">
        <w:tc>
          <w:tcPr>
            <w:tcW w:w="2880" w:type="dxa"/>
          </w:tcPr>
          <w:p w:rsidR="00A625CD" w:rsidRDefault="005C16E1">
            <w:r>
              <w:t>2491.</w:t>
            </w:r>
          </w:p>
        </w:tc>
        <w:tc>
          <w:tcPr>
            <w:tcW w:w="2880" w:type="dxa"/>
          </w:tcPr>
          <w:p w:rsidR="00A625CD" w:rsidRDefault="005C16E1">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A625CD" w:rsidRDefault="00A625CD"/>
        </w:tc>
      </w:tr>
      <w:tr w:rsidR="00A625CD">
        <w:tc>
          <w:tcPr>
            <w:tcW w:w="2880" w:type="dxa"/>
          </w:tcPr>
          <w:p w:rsidR="00A625CD" w:rsidRDefault="005C16E1">
            <w:r>
              <w:t>2492.</w:t>
            </w:r>
          </w:p>
        </w:tc>
        <w:tc>
          <w:tcPr>
            <w:tcW w:w="2880" w:type="dxa"/>
          </w:tcPr>
          <w:p w:rsidR="00A625CD" w:rsidRDefault="005C16E1">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A625CD" w:rsidRDefault="00A625CD"/>
        </w:tc>
      </w:tr>
      <w:tr w:rsidR="00A625CD">
        <w:tc>
          <w:tcPr>
            <w:tcW w:w="2880" w:type="dxa"/>
          </w:tcPr>
          <w:p w:rsidR="00A625CD" w:rsidRDefault="005C16E1">
            <w:r>
              <w:t>2493.</w:t>
            </w:r>
          </w:p>
        </w:tc>
        <w:tc>
          <w:tcPr>
            <w:tcW w:w="2880" w:type="dxa"/>
          </w:tcPr>
          <w:p w:rsidR="00A625CD" w:rsidRDefault="005C16E1">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A625CD" w:rsidRDefault="00A625CD"/>
        </w:tc>
      </w:tr>
      <w:tr w:rsidR="00A625CD">
        <w:tc>
          <w:tcPr>
            <w:tcW w:w="2880" w:type="dxa"/>
          </w:tcPr>
          <w:p w:rsidR="00A625CD" w:rsidRDefault="005C16E1">
            <w:r>
              <w:t>2494.</w:t>
            </w:r>
          </w:p>
        </w:tc>
        <w:tc>
          <w:tcPr>
            <w:tcW w:w="2880" w:type="dxa"/>
          </w:tcPr>
          <w:p w:rsidR="00A625CD" w:rsidRDefault="005C16E1">
            <w: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c>
          <w:tcPr>
            <w:tcW w:w="2880" w:type="dxa"/>
          </w:tcPr>
          <w:p w:rsidR="00A625CD" w:rsidRDefault="00A625CD"/>
        </w:tc>
      </w:tr>
      <w:tr w:rsidR="00A625CD">
        <w:tc>
          <w:tcPr>
            <w:tcW w:w="2880" w:type="dxa"/>
          </w:tcPr>
          <w:p w:rsidR="00A625CD" w:rsidRDefault="005C16E1">
            <w:r>
              <w:t>2495.</w:t>
            </w:r>
          </w:p>
        </w:tc>
        <w:tc>
          <w:tcPr>
            <w:tcW w:w="2880" w:type="dxa"/>
          </w:tcPr>
          <w:p w:rsidR="00A625CD" w:rsidRDefault="005C16E1">
            <w:r>
              <w:t xml:space="preserve">Сайт abusalima770.blogspot.de </w:t>
            </w:r>
            <w:r>
              <w:t>(решение Кочубеевского районного суда Ставропольского края от 01.08.2014);</w:t>
            </w:r>
          </w:p>
        </w:tc>
        <w:tc>
          <w:tcPr>
            <w:tcW w:w="2880" w:type="dxa"/>
          </w:tcPr>
          <w:p w:rsidR="00A625CD" w:rsidRDefault="00A625CD"/>
        </w:tc>
      </w:tr>
      <w:tr w:rsidR="00A625CD">
        <w:tc>
          <w:tcPr>
            <w:tcW w:w="2880" w:type="dxa"/>
          </w:tcPr>
          <w:p w:rsidR="00A625CD" w:rsidRDefault="005C16E1">
            <w:r>
              <w:t>2496.</w:t>
            </w:r>
          </w:p>
        </w:tc>
        <w:tc>
          <w:tcPr>
            <w:tcW w:w="2880" w:type="dxa"/>
          </w:tcPr>
          <w:p w:rsidR="00A625CD" w:rsidRDefault="005C16E1">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A625CD" w:rsidRDefault="00A625CD"/>
        </w:tc>
      </w:tr>
      <w:tr w:rsidR="00A625CD">
        <w:tc>
          <w:tcPr>
            <w:tcW w:w="2880" w:type="dxa"/>
          </w:tcPr>
          <w:p w:rsidR="00A625CD" w:rsidRDefault="005C16E1">
            <w:r>
              <w:t>2497.</w:t>
            </w:r>
          </w:p>
        </w:tc>
        <w:tc>
          <w:tcPr>
            <w:tcW w:w="2880" w:type="dxa"/>
          </w:tcPr>
          <w:p w:rsidR="00A625CD" w:rsidRDefault="005C16E1">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A625CD" w:rsidRDefault="00A625CD"/>
        </w:tc>
      </w:tr>
      <w:tr w:rsidR="00A625CD">
        <w:tc>
          <w:tcPr>
            <w:tcW w:w="2880" w:type="dxa"/>
          </w:tcPr>
          <w:p w:rsidR="00A625CD" w:rsidRDefault="005C16E1">
            <w:r>
              <w:t>2498.</w:t>
            </w:r>
          </w:p>
        </w:tc>
        <w:tc>
          <w:tcPr>
            <w:tcW w:w="2880" w:type="dxa"/>
          </w:tcPr>
          <w:p w:rsidR="00A625CD" w:rsidRDefault="005C16E1">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A625CD" w:rsidRDefault="00A625CD"/>
        </w:tc>
      </w:tr>
      <w:tr w:rsidR="00A625CD">
        <w:tc>
          <w:tcPr>
            <w:tcW w:w="2880" w:type="dxa"/>
          </w:tcPr>
          <w:p w:rsidR="00A625CD" w:rsidRDefault="005C16E1">
            <w:r>
              <w:t>2499.</w:t>
            </w:r>
          </w:p>
        </w:tc>
        <w:tc>
          <w:tcPr>
            <w:tcW w:w="2880" w:type="dxa"/>
          </w:tcPr>
          <w:p w:rsidR="00A625CD" w:rsidRDefault="005C16E1">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A625CD" w:rsidRDefault="00A625CD"/>
        </w:tc>
      </w:tr>
      <w:tr w:rsidR="00A625CD">
        <w:tc>
          <w:tcPr>
            <w:tcW w:w="2880" w:type="dxa"/>
          </w:tcPr>
          <w:p w:rsidR="00A625CD" w:rsidRDefault="005C16E1">
            <w:r>
              <w:t>2500.</w:t>
            </w:r>
          </w:p>
        </w:tc>
        <w:tc>
          <w:tcPr>
            <w:tcW w:w="2880" w:type="dxa"/>
          </w:tcPr>
          <w:p w:rsidR="00A625CD" w:rsidRDefault="005C16E1">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A625CD" w:rsidRDefault="00A625CD"/>
        </w:tc>
      </w:tr>
      <w:tr w:rsidR="00A625CD">
        <w:tc>
          <w:tcPr>
            <w:tcW w:w="2880" w:type="dxa"/>
          </w:tcPr>
          <w:p w:rsidR="00A625CD" w:rsidRDefault="005C16E1">
            <w:r>
              <w:t>2501.</w:t>
            </w:r>
          </w:p>
        </w:tc>
        <w:tc>
          <w:tcPr>
            <w:tcW w:w="2880" w:type="dxa"/>
          </w:tcPr>
          <w:p w:rsidR="00A625CD" w:rsidRDefault="005C16E1">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A625CD" w:rsidRDefault="00A625CD"/>
        </w:tc>
      </w:tr>
      <w:tr w:rsidR="00A625CD">
        <w:tc>
          <w:tcPr>
            <w:tcW w:w="2880" w:type="dxa"/>
          </w:tcPr>
          <w:p w:rsidR="00A625CD" w:rsidRDefault="005C16E1">
            <w:r>
              <w:t>2502.</w:t>
            </w:r>
          </w:p>
        </w:tc>
        <w:tc>
          <w:tcPr>
            <w:tcW w:w="2880" w:type="dxa"/>
          </w:tcPr>
          <w:p w:rsidR="00A625CD" w:rsidRDefault="005C16E1">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A625CD" w:rsidRDefault="00A625CD"/>
        </w:tc>
      </w:tr>
      <w:tr w:rsidR="00A625CD">
        <w:tc>
          <w:tcPr>
            <w:tcW w:w="2880" w:type="dxa"/>
          </w:tcPr>
          <w:p w:rsidR="00A625CD" w:rsidRDefault="005C16E1">
            <w:r>
              <w:t>2503.</w:t>
            </w:r>
          </w:p>
        </w:tc>
        <w:tc>
          <w:tcPr>
            <w:tcW w:w="2880" w:type="dxa"/>
          </w:tcPr>
          <w:p w:rsidR="00A625CD" w:rsidRDefault="005C16E1">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A625CD" w:rsidRDefault="00A625CD"/>
        </w:tc>
      </w:tr>
      <w:tr w:rsidR="00A625CD">
        <w:tc>
          <w:tcPr>
            <w:tcW w:w="2880" w:type="dxa"/>
          </w:tcPr>
          <w:p w:rsidR="00A625CD" w:rsidRDefault="005C16E1">
            <w:r>
              <w:t>2504.</w:t>
            </w:r>
          </w:p>
        </w:tc>
        <w:tc>
          <w:tcPr>
            <w:tcW w:w="2880" w:type="dxa"/>
          </w:tcPr>
          <w:p w:rsidR="00A625CD" w:rsidRDefault="005C16E1">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A625CD" w:rsidRDefault="00A625CD"/>
        </w:tc>
      </w:tr>
      <w:tr w:rsidR="00A625CD">
        <w:tc>
          <w:tcPr>
            <w:tcW w:w="2880" w:type="dxa"/>
          </w:tcPr>
          <w:p w:rsidR="00A625CD" w:rsidRDefault="005C16E1">
            <w:r>
              <w:t>2505.</w:t>
            </w:r>
          </w:p>
        </w:tc>
        <w:tc>
          <w:tcPr>
            <w:tcW w:w="2880" w:type="dxa"/>
          </w:tcPr>
          <w:p w:rsidR="00A625CD" w:rsidRDefault="005C16E1">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A625CD" w:rsidRDefault="00A625CD"/>
        </w:tc>
      </w:tr>
      <w:tr w:rsidR="00A625CD">
        <w:tc>
          <w:tcPr>
            <w:tcW w:w="2880" w:type="dxa"/>
          </w:tcPr>
          <w:p w:rsidR="00A625CD" w:rsidRDefault="005C16E1">
            <w:r>
              <w:t>2506.</w:t>
            </w:r>
          </w:p>
        </w:tc>
        <w:tc>
          <w:tcPr>
            <w:tcW w:w="2880" w:type="dxa"/>
          </w:tcPr>
          <w:p w:rsidR="00A625CD" w:rsidRDefault="005C16E1">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A625CD" w:rsidRDefault="00A625CD"/>
        </w:tc>
      </w:tr>
      <w:tr w:rsidR="00A625CD">
        <w:tc>
          <w:tcPr>
            <w:tcW w:w="2880" w:type="dxa"/>
          </w:tcPr>
          <w:p w:rsidR="00A625CD" w:rsidRDefault="005C16E1">
            <w:r>
              <w:t>2507.</w:t>
            </w:r>
          </w:p>
        </w:tc>
        <w:tc>
          <w:tcPr>
            <w:tcW w:w="2880" w:type="dxa"/>
          </w:tcPr>
          <w:p w:rsidR="00A625CD" w:rsidRDefault="005C16E1">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A625CD" w:rsidRDefault="00A625CD"/>
        </w:tc>
      </w:tr>
      <w:tr w:rsidR="00A625CD">
        <w:tc>
          <w:tcPr>
            <w:tcW w:w="2880" w:type="dxa"/>
          </w:tcPr>
          <w:p w:rsidR="00A625CD" w:rsidRDefault="005C16E1">
            <w:r>
              <w:t>2508.</w:t>
            </w:r>
          </w:p>
        </w:tc>
        <w:tc>
          <w:tcPr>
            <w:tcW w:w="2880" w:type="dxa"/>
          </w:tcPr>
          <w:p w:rsidR="00A625CD" w:rsidRDefault="005C16E1">
            <w:r>
              <w:t xml:space="preserve">Интернет-страница http://vk.com/romansyvun (решение Пятигорского </w:t>
            </w:r>
            <w:r>
              <w:t>городского суда Ставропольского края от 07.08.2014);</w:t>
            </w:r>
          </w:p>
        </w:tc>
        <w:tc>
          <w:tcPr>
            <w:tcW w:w="2880" w:type="dxa"/>
          </w:tcPr>
          <w:p w:rsidR="00A625CD" w:rsidRDefault="00A625CD"/>
        </w:tc>
      </w:tr>
      <w:tr w:rsidR="00A625CD">
        <w:tc>
          <w:tcPr>
            <w:tcW w:w="2880" w:type="dxa"/>
          </w:tcPr>
          <w:p w:rsidR="00A625CD" w:rsidRDefault="005C16E1">
            <w:r>
              <w:t>2509.</w:t>
            </w:r>
          </w:p>
        </w:tc>
        <w:tc>
          <w:tcPr>
            <w:tcW w:w="2880" w:type="dxa"/>
          </w:tcPr>
          <w:p w:rsidR="00A625CD" w:rsidRDefault="005C16E1">
            <w:r>
              <w:t>Брошюра «Свидѣтельство IСУСЪ-ХРИСТОВО» издательства www.svetoch.org (решение Свердловского районного суда г. Белгорода от 19.08.2014);</w:t>
            </w:r>
          </w:p>
        </w:tc>
        <w:tc>
          <w:tcPr>
            <w:tcW w:w="2880" w:type="dxa"/>
          </w:tcPr>
          <w:p w:rsidR="00A625CD" w:rsidRDefault="00A625CD"/>
        </w:tc>
      </w:tr>
      <w:tr w:rsidR="00A625CD">
        <w:tc>
          <w:tcPr>
            <w:tcW w:w="2880" w:type="dxa"/>
          </w:tcPr>
          <w:p w:rsidR="00A625CD" w:rsidRDefault="005C16E1">
            <w:r>
              <w:t>2510.</w:t>
            </w:r>
          </w:p>
        </w:tc>
        <w:tc>
          <w:tcPr>
            <w:tcW w:w="2880" w:type="dxa"/>
          </w:tcPr>
          <w:p w:rsidR="00A625CD" w:rsidRDefault="005C16E1">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A625CD" w:rsidRDefault="00A625CD"/>
        </w:tc>
      </w:tr>
      <w:tr w:rsidR="00A625CD">
        <w:tc>
          <w:tcPr>
            <w:tcW w:w="2880" w:type="dxa"/>
          </w:tcPr>
          <w:p w:rsidR="00A625CD" w:rsidRDefault="005C16E1">
            <w:r>
              <w:t>2511.</w:t>
            </w:r>
          </w:p>
        </w:tc>
        <w:tc>
          <w:tcPr>
            <w:tcW w:w="2880" w:type="dxa"/>
          </w:tcPr>
          <w:p w:rsidR="00A625CD" w:rsidRDefault="005C16E1">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A625CD" w:rsidRDefault="00A625CD"/>
        </w:tc>
      </w:tr>
      <w:tr w:rsidR="00A625CD">
        <w:tc>
          <w:tcPr>
            <w:tcW w:w="2880" w:type="dxa"/>
          </w:tcPr>
          <w:p w:rsidR="00A625CD" w:rsidRDefault="005C16E1">
            <w:r>
              <w:t>2512.</w:t>
            </w:r>
          </w:p>
        </w:tc>
        <w:tc>
          <w:tcPr>
            <w:tcW w:w="2880" w:type="dxa"/>
          </w:tcPr>
          <w:p w:rsidR="00A625CD" w:rsidRDefault="005C16E1">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A625CD" w:rsidRDefault="00A625CD"/>
        </w:tc>
      </w:tr>
      <w:tr w:rsidR="00A625CD">
        <w:tc>
          <w:tcPr>
            <w:tcW w:w="2880" w:type="dxa"/>
          </w:tcPr>
          <w:p w:rsidR="00A625CD" w:rsidRDefault="005C16E1">
            <w:r>
              <w:t>2513.</w:t>
            </w:r>
          </w:p>
        </w:tc>
        <w:tc>
          <w:tcPr>
            <w:tcW w:w="2880" w:type="dxa"/>
          </w:tcPr>
          <w:p w:rsidR="00A625CD" w:rsidRDefault="005C16E1">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A625CD" w:rsidRDefault="00A625CD"/>
        </w:tc>
      </w:tr>
      <w:tr w:rsidR="00A625CD">
        <w:tc>
          <w:tcPr>
            <w:tcW w:w="2880" w:type="dxa"/>
          </w:tcPr>
          <w:p w:rsidR="00A625CD" w:rsidRDefault="005C16E1">
            <w:r>
              <w:t>2514.</w:t>
            </w:r>
          </w:p>
        </w:tc>
        <w:tc>
          <w:tcPr>
            <w:tcW w:w="2880" w:type="dxa"/>
          </w:tcPr>
          <w:p w:rsidR="00A625CD" w:rsidRDefault="005C16E1">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25CD" w:rsidRDefault="00A625CD"/>
        </w:tc>
      </w:tr>
      <w:tr w:rsidR="00A625CD">
        <w:tc>
          <w:tcPr>
            <w:tcW w:w="2880" w:type="dxa"/>
          </w:tcPr>
          <w:p w:rsidR="00A625CD" w:rsidRDefault="005C16E1">
            <w:r>
              <w:t>2515.</w:t>
            </w:r>
          </w:p>
        </w:tc>
        <w:tc>
          <w:tcPr>
            <w:tcW w:w="2880" w:type="dxa"/>
          </w:tcPr>
          <w:p w:rsidR="00A625CD" w:rsidRDefault="005C16E1">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25CD" w:rsidRDefault="00A625CD"/>
        </w:tc>
      </w:tr>
      <w:tr w:rsidR="00A625CD">
        <w:tc>
          <w:tcPr>
            <w:tcW w:w="2880" w:type="dxa"/>
          </w:tcPr>
          <w:p w:rsidR="00A625CD" w:rsidRDefault="005C16E1">
            <w:r>
              <w:t>2516.</w:t>
            </w:r>
          </w:p>
        </w:tc>
        <w:tc>
          <w:tcPr>
            <w:tcW w:w="2880" w:type="dxa"/>
          </w:tcPr>
          <w:p w:rsidR="00A625CD" w:rsidRDefault="005C16E1">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25CD" w:rsidRDefault="00A625CD"/>
        </w:tc>
      </w:tr>
      <w:tr w:rsidR="00A625CD">
        <w:tc>
          <w:tcPr>
            <w:tcW w:w="2880" w:type="dxa"/>
          </w:tcPr>
          <w:p w:rsidR="00A625CD" w:rsidRDefault="005C16E1">
            <w:r>
              <w:t>2517.</w:t>
            </w:r>
          </w:p>
        </w:tc>
        <w:tc>
          <w:tcPr>
            <w:tcW w:w="2880" w:type="dxa"/>
          </w:tcPr>
          <w:p w:rsidR="00A625CD" w:rsidRDefault="005C16E1">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A625CD" w:rsidRDefault="00A625CD"/>
        </w:tc>
      </w:tr>
      <w:tr w:rsidR="00A625CD">
        <w:tc>
          <w:tcPr>
            <w:tcW w:w="2880" w:type="dxa"/>
          </w:tcPr>
          <w:p w:rsidR="00A625CD" w:rsidRDefault="005C16E1">
            <w:r>
              <w:t>2518.</w:t>
            </w:r>
          </w:p>
        </w:tc>
        <w:tc>
          <w:tcPr>
            <w:tcW w:w="2880" w:type="dxa"/>
          </w:tcPr>
          <w:p w:rsidR="00A625CD" w:rsidRDefault="005C16E1">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A625CD" w:rsidRDefault="00A625CD"/>
        </w:tc>
      </w:tr>
      <w:tr w:rsidR="00A625CD">
        <w:tc>
          <w:tcPr>
            <w:tcW w:w="2880" w:type="dxa"/>
          </w:tcPr>
          <w:p w:rsidR="00A625CD" w:rsidRDefault="005C16E1">
            <w:r>
              <w:t>2519.</w:t>
            </w:r>
          </w:p>
        </w:tc>
        <w:tc>
          <w:tcPr>
            <w:tcW w:w="2880" w:type="dxa"/>
          </w:tcPr>
          <w:p w:rsidR="00A625CD" w:rsidRDefault="005C16E1">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A625CD" w:rsidRDefault="00A625CD"/>
        </w:tc>
      </w:tr>
      <w:tr w:rsidR="00A625CD">
        <w:tc>
          <w:tcPr>
            <w:tcW w:w="2880" w:type="dxa"/>
          </w:tcPr>
          <w:p w:rsidR="00A625CD" w:rsidRDefault="005C16E1">
            <w:r>
              <w:t>2520.</w:t>
            </w:r>
          </w:p>
        </w:tc>
        <w:tc>
          <w:tcPr>
            <w:tcW w:w="2880" w:type="dxa"/>
          </w:tcPr>
          <w:p w:rsidR="00A625CD" w:rsidRDefault="005C16E1">
            <w:r>
              <w:t>Печатное издание – книга «Мертвая вода» Концепция Общественной Безо</w:t>
            </w:r>
            <w:r>
              <w:t>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w:t>
            </w:r>
            <w:r>
              <w:t>овского городского суда от 18.06.2014);</w:t>
            </w:r>
          </w:p>
        </w:tc>
        <w:tc>
          <w:tcPr>
            <w:tcW w:w="2880" w:type="dxa"/>
          </w:tcPr>
          <w:p w:rsidR="00A625CD" w:rsidRDefault="00A625CD"/>
        </w:tc>
      </w:tr>
      <w:tr w:rsidR="00A625CD">
        <w:tc>
          <w:tcPr>
            <w:tcW w:w="2880" w:type="dxa"/>
          </w:tcPr>
          <w:p w:rsidR="00A625CD" w:rsidRDefault="005C16E1">
            <w:r>
              <w:t>2521.</w:t>
            </w:r>
          </w:p>
        </w:tc>
        <w:tc>
          <w:tcPr>
            <w:tcW w:w="2880" w:type="dxa"/>
          </w:tcPr>
          <w:p w:rsidR="00A625CD" w:rsidRDefault="005C16E1">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A625CD" w:rsidRDefault="00A625CD"/>
        </w:tc>
      </w:tr>
      <w:tr w:rsidR="00A625CD">
        <w:tc>
          <w:tcPr>
            <w:tcW w:w="2880" w:type="dxa"/>
          </w:tcPr>
          <w:p w:rsidR="00A625CD" w:rsidRDefault="005C16E1">
            <w:r>
              <w:t>2522.</w:t>
            </w:r>
          </w:p>
        </w:tc>
        <w:tc>
          <w:tcPr>
            <w:tcW w:w="2880" w:type="dxa"/>
          </w:tcPr>
          <w:p w:rsidR="00A625CD" w:rsidRDefault="005C16E1">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A625CD" w:rsidRDefault="00A625CD"/>
        </w:tc>
      </w:tr>
      <w:tr w:rsidR="00A625CD">
        <w:tc>
          <w:tcPr>
            <w:tcW w:w="2880" w:type="dxa"/>
          </w:tcPr>
          <w:p w:rsidR="00A625CD" w:rsidRDefault="005C16E1">
            <w:r>
              <w:t>2523.</w:t>
            </w:r>
          </w:p>
        </w:tc>
        <w:tc>
          <w:tcPr>
            <w:tcW w:w="2880" w:type="dxa"/>
          </w:tcPr>
          <w:p w:rsidR="00A625CD" w:rsidRDefault="005C16E1">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A625CD" w:rsidRDefault="00A625CD"/>
        </w:tc>
      </w:tr>
      <w:tr w:rsidR="00A625CD">
        <w:tc>
          <w:tcPr>
            <w:tcW w:w="2880" w:type="dxa"/>
          </w:tcPr>
          <w:p w:rsidR="00A625CD" w:rsidRDefault="005C16E1">
            <w:r>
              <w:t>2524.</w:t>
            </w:r>
          </w:p>
        </w:tc>
        <w:tc>
          <w:tcPr>
            <w:tcW w:w="2880" w:type="dxa"/>
          </w:tcPr>
          <w:p w:rsidR="00A625CD" w:rsidRDefault="005C16E1">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A625CD" w:rsidRDefault="00A625CD"/>
        </w:tc>
      </w:tr>
      <w:tr w:rsidR="00A625CD">
        <w:tc>
          <w:tcPr>
            <w:tcW w:w="2880" w:type="dxa"/>
          </w:tcPr>
          <w:p w:rsidR="00A625CD" w:rsidRDefault="005C16E1">
            <w:r>
              <w:t>2525.</w:t>
            </w:r>
          </w:p>
        </w:tc>
        <w:tc>
          <w:tcPr>
            <w:tcW w:w="2880" w:type="dxa"/>
          </w:tcPr>
          <w:p w:rsidR="00A625CD" w:rsidRDefault="005C16E1">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A625CD" w:rsidRDefault="00A625CD"/>
        </w:tc>
      </w:tr>
      <w:tr w:rsidR="00A625CD">
        <w:tc>
          <w:tcPr>
            <w:tcW w:w="2880" w:type="dxa"/>
          </w:tcPr>
          <w:p w:rsidR="00A625CD" w:rsidRDefault="005C16E1">
            <w:r>
              <w:t>2526.</w:t>
            </w:r>
          </w:p>
        </w:tc>
        <w:tc>
          <w:tcPr>
            <w:tcW w:w="2880" w:type="dxa"/>
          </w:tcPr>
          <w:p w:rsidR="00A625CD" w:rsidRDefault="005C16E1">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A625CD" w:rsidRDefault="00A625CD"/>
        </w:tc>
      </w:tr>
      <w:tr w:rsidR="00A625CD">
        <w:tc>
          <w:tcPr>
            <w:tcW w:w="2880" w:type="dxa"/>
          </w:tcPr>
          <w:p w:rsidR="00A625CD" w:rsidRDefault="005C16E1">
            <w:r>
              <w:t>2527.</w:t>
            </w:r>
          </w:p>
        </w:tc>
        <w:tc>
          <w:tcPr>
            <w:tcW w:w="2880" w:type="dxa"/>
          </w:tcPr>
          <w:p w:rsidR="00A625CD" w:rsidRDefault="005C16E1">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A625CD" w:rsidRDefault="00A625CD"/>
        </w:tc>
      </w:tr>
      <w:tr w:rsidR="00A625CD">
        <w:tc>
          <w:tcPr>
            <w:tcW w:w="2880" w:type="dxa"/>
          </w:tcPr>
          <w:p w:rsidR="00A625CD" w:rsidRDefault="005C16E1">
            <w:r>
              <w:t>2528.</w:t>
            </w:r>
          </w:p>
        </w:tc>
        <w:tc>
          <w:tcPr>
            <w:tcW w:w="2880" w:type="dxa"/>
          </w:tcPr>
          <w:p w:rsidR="00A625CD" w:rsidRDefault="005C16E1">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A625CD" w:rsidRDefault="00A625CD"/>
        </w:tc>
      </w:tr>
      <w:tr w:rsidR="00A625CD">
        <w:tc>
          <w:tcPr>
            <w:tcW w:w="2880" w:type="dxa"/>
          </w:tcPr>
          <w:p w:rsidR="00A625CD" w:rsidRDefault="005C16E1">
            <w:r>
              <w:t>2529.</w:t>
            </w:r>
          </w:p>
        </w:tc>
        <w:tc>
          <w:tcPr>
            <w:tcW w:w="2880" w:type="dxa"/>
          </w:tcPr>
          <w:p w:rsidR="00A625CD" w:rsidRDefault="005C16E1">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A625CD" w:rsidRDefault="00A625CD"/>
        </w:tc>
      </w:tr>
      <w:tr w:rsidR="00A625CD">
        <w:tc>
          <w:tcPr>
            <w:tcW w:w="2880" w:type="dxa"/>
          </w:tcPr>
          <w:p w:rsidR="00A625CD" w:rsidRDefault="005C16E1">
            <w:r>
              <w:t>2530.</w:t>
            </w:r>
          </w:p>
        </w:tc>
        <w:tc>
          <w:tcPr>
            <w:tcW w:w="2880" w:type="dxa"/>
          </w:tcPr>
          <w:p w:rsidR="00A625CD" w:rsidRDefault="005C16E1">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A625CD" w:rsidRDefault="00A625CD"/>
        </w:tc>
      </w:tr>
      <w:tr w:rsidR="00A625CD">
        <w:tc>
          <w:tcPr>
            <w:tcW w:w="2880" w:type="dxa"/>
          </w:tcPr>
          <w:p w:rsidR="00A625CD" w:rsidRDefault="005C16E1">
            <w:r>
              <w:t>2531.</w:t>
            </w:r>
          </w:p>
        </w:tc>
        <w:tc>
          <w:tcPr>
            <w:tcW w:w="2880" w:type="dxa"/>
          </w:tcPr>
          <w:p w:rsidR="00A625CD" w:rsidRDefault="005C16E1">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A625CD" w:rsidRDefault="00A625CD"/>
        </w:tc>
      </w:tr>
      <w:tr w:rsidR="00A625CD">
        <w:tc>
          <w:tcPr>
            <w:tcW w:w="2880" w:type="dxa"/>
          </w:tcPr>
          <w:p w:rsidR="00A625CD" w:rsidRDefault="005C16E1">
            <w:r>
              <w:t>2532.</w:t>
            </w:r>
          </w:p>
        </w:tc>
        <w:tc>
          <w:tcPr>
            <w:tcW w:w="2880" w:type="dxa"/>
          </w:tcPr>
          <w:p w:rsidR="00A625CD" w:rsidRDefault="005C16E1">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A625CD" w:rsidRDefault="00A625CD"/>
        </w:tc>
      </w:tr>
      <w:tr w:rsidR="00A625CD">
        <w:tc>
          <w:tcPr>
            <w:tcW w:w="2880" w:type="dxa"/>
          </w:tcPr>
          <w:p w:rsidR="00A625CD" w:rsidRDefault="005C16E1">
            <w:r>
              <w:t>2533.</w:t>
            </w:r>
          </w:p>
        </w:tc>
        <w:tc>
          <w:tcPr>
            <w:tcW w:w="2880" w:type="dxa"/>
          </w:tcPr>
          <w:p w:rsidR="00A625CD" w:rsidRDefault="005C16E1">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A625CD" w:rsidRDefault="00A625CD"/>
        </w:tc>
      </w:tr>
      <w:tr w:rsidR="00A625CD">
        <w:tc>
          <w:tcPr>
            <w:tcW w:w="2880" w:type="dxa"/>
          </w:tcPr>
          <w:p w:rsidR="00A625CD" w:rsidRDefault="005C16E1">
            <w:r>
              <w:t>2534.</w:t>
            </w:r>
          </w:p>
        </w:tc>
        <w:tc>
          <w:tcPr>
            <w:tcW w:w="2880" w:type="dxa"/>
          </w:tcPr>
          <w:p w:rsidR="00A625CD" w:rsidRDefault="005C16E1">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A625CD" w:rsidRDefault="00A625CD"/>
        </w:tc>
      </w:tr>
      <w:tr w:rsidR="00A625CD">
        <w:tc>
          <w:tcPr>
            <w:tcW w:w="2880" w:type="dxa"/>
          </w:tcPr>
          <w:p w:rsidR="00A625CD" w:rsidRDefault="005C16E1">
            <w:r>
              <w:t>2535.</w:t>
            </w:r>
          </w:p>
        </w:tc>
        <w:tc>
          <w:tcPr>
            <w:tcW w:w="2880" w:type="dxa"/>
          </w:tcPr>
          <w:p w:rsidR="00A625CD" w:rsidRDefault="005C16E1">
            <w: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(решение Канавинского районного суда Нижегородской области от 30.06.2014);</w:t>
            </w:r>
          </w:p>
        </w:tc>
        <w:tc>
          <w:tcPr>
            <w:tcW w:w="2880" w:type="dxa"/>
          </w:tcPr>
          <w:p w:rsidR="00A625CD" w:rsidRDefault="00A625CD"/>
        </w:tc>
      </w:tr>
      <w:tr w:rsidR="00A625CD">
        <w:tc>
          <w:tcPr>
            <w:tcW w:w="2880" w:type="dxa"/>
          </w:tcPr>
          <w:p w:rsidR="00A625CD" w:rsidRDefault="005C16E1">
            <w:r>
              <w:t>2536.</w:t>
            </w:r>
          </w:p>
        </w:tc>
        <w:tc>
          <w:tcPr>
            <w:tcW w:w="2880" w:type="dxa"/>
          </w:tcPr>
          <w:p w:rsidR="00A625CD" w:rsidRDefault="005C16E1">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A625CD" w:rsidRDefault="00A625CD"/>
        </w:tc>
      </w:tr>
      <w:tr w:rsidR="00A625CD">
        <w:tc>
          <w:tcPr>
            <w:tcW w:w="2880" w:type="dxa"/>
          </w:tcPr>
          <w:p w:rsidR="00A625CD" w:rsidRDefault="005C16E1">
            <w:r>
              <w:t>2537.</w:t>
            </w:r>
          </w:p>
        </w:tc>
        <w:tc>
          <w:tcPr>
            <w:tcW w:w="2880" w:type="dxa"/>
          </w:tcPr>
          <w:p w:rsidR="00A625CD" w:rsidRDefault="005C16E1">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A625CD" w:rsidRDefault="00A625CD"/>
        </w:tc>
      </w:tr>
      <w:tr w:rsidR="00A625CD">
        <w:tc>
          <w:tcPr>
            <w:tcW w:w="2880" w:type="dxa"/>
          </w:tcPr>
          <w:p w:rsidR="00A625CD" w:rsidRDefault="005C16E1">
            <w:r>
              <w:t>2538.</w:t>
            </w:r>
          </w:p>
        </w:tc>
        <w:tc>
          <w:tcPr>
            <w:tcW w:w="2880" w:type="dxa"/>
          </w:tcPr>
          <w:p w:rsidR="00A625CD" w:rsidRDefault="005C16E1">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A625CD" w:rsidRDefault="00A625CD"/>
        </w:tc>
      </w:tr>
      <w:tr w:rsidR="00A625CD">
        <w:tc>
          <w:tcPr>
            <w:tcW w:w="2880" w:type="dxa"/>
          </w:tcPr>
          <w:p w:rsidR="00A625CD" w:rsidRDefault="005C16E1">
            <w:r>
              <w:t>2539.</w:t>
            </w:r>
          </w:p>
        </w:tc>
        <w:tc>
          <w:tcPr>
            <w:tcW w:w="2880" w:type="dxa"/>
          </w:tcPr>
          <w:p w:rsidR="00A625CD" w:rsidRDefault="005C16E1">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A625CD" w:rsidRDefault="00A625CD"/>
        </w:tc>
      </w:tr>
      <w:tr w:rsidR="00A625CD">
        <w:tc>
          <w:tcPr>
            <w:tcW w:w="2880" w:type="dxa"/>
          </w:tcPr>
          <w:p w:rsidR="00A625CD" w:rsidRDefault="005C16E1">
            <w:r>
              <w:t>2540.</w:t>
            </w:r>
          </w:p>
        </w:tc>
        <w:tc>
          <w:tcPr>
            <w:tcW w:w="2880" w:type="dxa"/>
          </w:tcPr>
          <w:p w:rsidR="00A625CD" w:rsidRDefault="005C16E1">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A625CD" w:rsidRDefault="00A625CD"/>
        </w:tc>
      </w:tr>
      <w:tr w:rsidR="00A625CD">
        <w:tc>
          <w:tcPr>
            <w:tcW w:w="2880" w:type="dxa"/>
          </w:tcPr>
          <w:p w:rsidR="00A625CD" w:rsidRDefault="005C16E1">
            <w:r>
              <w:t>2541.</w:t>
            </w:r>
          </w:p>
        </w:tc>
        <w:tc>
          <w:tcPr>
            <w:tcW w:w="2880" w:type="dxa"/>
          </w:tcPr>
          <w:p w:rsidR="00A625CD" w:rsidRDefault="005C16E1">
            <w:r>
              <w:t>Интернет-сайты http://vk.com/id237858229 и http://vk.com/stjal (решение Кировского районного суда г. Астрахани от 23.09.2014);</w:t>
            </w:r>
          </w:p>
        </w:tc>
        <w:tc>
          <w:tcPr>
            <w:tcW w:w="2880" w:type="dxa"/>
          </w:tcPr>
          <w:p w:rsidR="00A625CD" w:rsidRDefault="00A625CD"/>
        </w:tc>
      </w:tr>
      <w:tr w:rsidR="00A625CD">
        <w:tc>
          <w:tcPr>
            <w:tcW w:w="2880" w:type="dxa"/>
          </w:tcPr>
          <w:p w:rsidR="00A625CD" w:rsidRDefault="005C16E1">
            <w:r>
              <w:t>2542.</w:t>
            </w:r>
          </w:p>
        </w:tc>
        <w:tc>
          <w:tcPr>
            <w:tcW w:w="2880" w:type="dxa"/>
          </w:tcPr>
          <w:p w:rsidR="00A625CD" w:rsidRDefault="005C16E1">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A625CD" w:rsidRDefault="00A625CD"/>
        </w:tc>
      </w:tr>
      <w:tr w:rsidR="00A625CD">
        <w:tc>
          <w:tcPr>
            <w:tcW w:w="2880" w:type="dxa"/>
          </w:tcPr>
          <w:p w:rsidR="00A625CD" w:rsidRDefault="005C16E1">
            <w:r>
              <w:t>2543.</w:t>
            </w:r>
          </w:p>
        </w:tc>
        <w:tc>
          <w:tcPr>
            <w:tcW w:w="2880" w:type="dxa"/>
          </w:tcPr>
          <w:p w:rsidR="00A625CD" w:rsidRDefault="005C16E1">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A625CD" w:rsidRDefault="00A625CD"/>
        </w:tc>
      </w:tr>
      <w:tr w:rsidR="00A625CD">
        <w:tc>
          <w:tcPr>
            <w:tcW w:w="2880" w:type="dxa"/>
          </w:tcPr>
          <w:p w:rsidR="00A625CD" w:rsidRDefault="005C16E1">
            <w:r>
              <w:t>2544.</w:t>
            </w:r>
          </w:p>
        </w:tc>
        <w:tc>
          <w:tcPr>
            <w:tcW w:w="2880" w:type="dxa"/>
          </w:tcPr>
          <w:p w:rsidR="00A625CD" w:rsidRDefault="005C16E1">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A625CD" w:rsidRDefault="00A625CD"/>
        </w:tc>
      </w:tr>
      <w:tr w:rsidR="00A625CD">
        <w:tc>
          <w:tcPr>
            <w:tcW w:w="2880" w:type="dxa"/>
          </w:tcPr>
          <w:p w:rsidR="00A625CD" w:rsidRDefault="005C16E1">
            <w:r>
              <w:t>2545.</w:t>
            </w:r>
          </w:p>
        </w:tc>
        <w:tc>
          <w:tcPr>
            <w:tcW w:w="2880" w:type="dxa"/>
          </w:tcPr>
          <w:p w:rsidR="00A625CD" w:rsidRDefault="005C16E1">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A625CD" w:rsidRDefault="00A625CD"/>
        </w:tc>
      </w:tr>
      <w:tr w:rsidR="00A625CD">
        <w:tc>
          <w:tcPr>
            <w:tcW w:w="2880" w:type="dxa"/>
          </w:tcPr>
          <w:p w:rsidR="00A625CD" w:rsidRDefault="005C16E1">
            <w:r>
              <w:t>2546.</w:t>
            </w:r>
          </w:p>
        </w:tc>
        <w:tc>
          <w:tcPr>
            <w:tcW w:w="2880" w:type="dxa"/>
          </w:tcPr>
          <w:p w:rsidR="00A625CD" w:rsidRDefault="005C16E1">
            <w: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A625CD" w:rsidRDefault="00A625CD"/>
        </w:tc>
      </w:tr>
      <w:tr w:rsidR="00A625CD">
        <w:tc>
          <w:tcPr>
            <w:tcW w:w="2880" w:type="dxa"/>
          </w:tcPr>
          <w:p w:rsidR="00A625CD" w:rsidRDefault="005C16E1">
            <w:r>
              <w:t>2547.</w:t>
            </w:r>
          </w:p>
        </w:tc>
        <w:tc>
          <w:tcPr>
            <w:tcW w:w="2880" w:type="dxa"/>
          </w:tcPr>
          <w:p w:rsidR="00A625CD" w:rsidRDefault="005C16E1">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A625CD" w:rsidRDefault="00A625CD"/>
        </w:tc>
      </w:tr>
      <w:tr w:rsidR="00A625CD">
        <w:tc>
          <w:tcPr>
            <w:tcW w:w="2880" w:type="dxa"/>
          </w:tcPr>
          <w:p w:rsidR="00A625CD" w:rsidRDefault="005C16E1">
            <w:r>
              <w:t>2548.</w:t>
            </w:r>
          </w:p>
        </w:tc>
        <w:tc>
          <w:tcPr>
            <w:tcW w:w="2880" w:type="dxa"/>
          </w:tcPr>
          <w:p w:rsidR="00A625CD" w:rsidRDefault="005C16E1">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A625CD" w:rsidRDefault="00A625CD"/>
        </w:tc>
      </w:tr>
      <w:tr w:rsidR="00A625CD">
        <w:tc>
          <w:tcPr>
            <w:tcW w:w="2880" w:type="dxa"/>
          </w:tcPr>
          <w:p w:rsidR="00A625CD" w:rsidRDefault="005C16E1">
            <w:r>
              <w:t>2549.</w:t>
            </w:r>
          </w:p>
        </w:tc>
        <w:tc>
          <w:tcPr>
            <w:tcW w:w="2880" w:type="dxa"/>
          </w:tcPr>
          <w:p w:rsidR="00A625CD" w:rsidRDefault="005C16E1">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A625CD" w:rsidRDefault="00A625CD"/>
        </w:tc>
      </w:tr>
      <w:tr w:rsidR="00A625CD">
        <w:tc>
          <w:tcPr>
            <w:tcW w:w="2880" w:type="dxa"/>
          </w:tcPr>
          <w:p w:rsidR="00A625CD" w:rsidRDefault="005C16E1">
            <w:r>
              <w:t>2550.</w:t>
            </w:r>
          </w:p>
        </w:tc>
        <w:tc>
          <w:tcPr>
            <w:tcW w:w="2880" w:type="dxa"/>
          </w:tcPr>
          <w:p w:rsidR="00A625CD" w:rsidRDefault="005C16E1">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A625CD" w:rsidRDefault="00A625CD"/>
        </w:tc>
      </w:tr>
      <w:tr w:rsidR="00A625CD">
        <w:tc>
          <w:tcPr>
            <w:tcW w:w="2880" w:type="dxa"/>
          </w:tcPr>
          <w:p w:rsidR="00A625CD" w:rsidRDefault="005C16E1">
            <w:r>
              <w:t>2551.</w:t>
            </w:r>
          </w:p>
        </w:tc>
        <w:tc>
          <w:tcPr>
            <w:tcW w:w="2880" w:type="dxa"/>
          </w:tcPr>
          <w:p w:rsidR="00A625CD" w:rsidRDefault="005C16E1">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A625CD" w:rsidRDefault="00A625CD"/>
        </w:tc>
      </w:tr>
      <w:tr w:rsidR="00A625CD">
        <w:tc>
          <w:tcPr>
            <w:tcW w:w="2880" w:type="dxa"/>
          </w:tcPr>
          <w:p w:rsidR="00A625CD" w:rsidRDefault="005C16E1">
            <w:r>
              <w:t>2552.</w:t>
            </w:r>
          </w:p>
        </w:tc>
        <w:tc>
          <w:tcPr>
            <w:tcW w:w="2880" w:type="dxa"/>
          </w:tcPr>
          <w:p w:rsidR="00A625CD" w:rsidRDefault="005C16E1">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A625CD" w:rsidRDefault="00A625CD"/>
        </w:tc>
      </w:tr>
      <w:tr w:rsidR="00A625CD">
        <w:tc>
          <w:tcPr>
            <w:tcW w:w="2880" w:type="dxa"/>
          </w:tcPr>
          <w:p w:rsidR="00A625CD" w:rsidRDefault="005C16E1">
            <w:r>
              <w:t>2553.</w:t>
            </w:r>
          </w:p>
        </w:tc>
        <w:tc>
          <w:tcPr>
            <w:tcW w:w="2880" w:type="dxa"/>
          </w:tcPr>
          <w:p w:rsidR="00A625CD" w:rsidRDefault="005C16E1">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A625CD" w:rsidRDefault="00A625CD"/>
        </w:tc>
      </w:tr>
      <w:tr w:rsidR="00A625CD">
        <w:tc>
          <w:tcPr>
            <w:tcW w:w="2880" w:type="dxa"/>
          </w:tcPr>
          <w:p w:rsidR="00A625CD" w:rsidRDefault="005C16E1">
            <w:r>
              <w:t>2554.</w:t>
            </w:r>
          </w:p>
        </w:tc>
        <w:tc>
          <w:tcPr>
            <w:tcW w:w="2880" w:type="dxa"/>
          </w:tcPr>
          <w:p w:rsidR="00A625CD" w:rsidRDefault="005C16E1">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A625CD" w:rsidRDefault="00A625CD"/>
        </w:tc>
      </w:tr>
      <w:tr w:rsidR="00A625CD">
        <w:tc>
          <w:tcPr>
            <w:tcW w:w="2880" w:type="dxa"/>
          </w:tcPr>
          <w:p w:rsidR="00A625CD" w:rsidRDefault="005C16E1">
            <w:r>
              <w:t>2555.</w:t>
            </w:r>
          </w:p>
        </w:tc>
        <w:tc>
          <w:tcPr>
            <w:tcW w:w="2880" w:type="dxa"/>
          </w:tcPr>
          <w:p w:rsidR="00A625CD" w:rsidRDefault="005C16E1">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A625CD" w:rsidRDefault="00A625CD"/>
        </w:tc>
      </w:tr>
      <w:tr w:rsidR="00A625CD">
        <w:tc>
          <w:tcPr>
            <w:tcW w:w="2880" w:type="dxa"/>
          </w:tcPr>
          <w:p w:rsidR="00A625CD" w:rsidRDefault="005C16E1">
            <w:r>
              <w:t>2556.</w:t>
            </w:r>
          </w:p>
        </w:tc>
        <w:tc>
          <w:tcPr>
            <w:tcW w:w="2880" w:type="dxa"/>
          </w:tcPr>
          <w:p w:rsidR="00A625CD" w:rsidRDefault="005C16E1">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A625CD" w:rsidRDefault="00A625CD"/>
        </w:tc>
      </w:tr>
      <w:tr w:rsidR="00A625CD">
        <w:tc>
          <w:tcPr>
            <w:tcW w:w="2880" w:type="dxa"/>
          </w:tcPr>
          <w:p w:rsidR="00A625CD" w:rsidRDefault="005C16E1">
            <w:r>
              <w:t>2557.</w:t>
            </w:r>
          </w:p>
        </w:tc>
        <w:tc>
          <w:tcPr>
            <w:tcW w:w="2880" w:type="dxa"/>
          </w:tcPr>
          <w:p w:rsidR="00A625CD" w:rsidRDefault="005C16E1">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w:t>
            </w:r>
            <w:r>
              <w:t>19.09.2014);</w:t>
            </w:r>
          </w:p>
        </w:tc>
        <w:tc>
          <w:tcPr>
            <w:tcW w:w="2880" w:type="dxa"/>
          </w:tcPr>
          <w:p w:rsidR="00A625CD" w:rsidRDefault="00A625CD"/>
        </w:tc>
      </w:tr>
      <w:tr w:rsidR="00A625CD">
        <w:tc>
          <w:tcPr>
            <w:tcW w:w="2880" w:type="dxa"/>
          </w:tcPr>
          <w:p w:rsidR="00A625CD" w:rsidRDefault="005C16E1">
            <w:r>
              <w:t>2558.</w:t>
            </w:r>
          </w:p>
        </w:tc>
        <w:tc>
          <w:tcPr>
            <w:tcW w:w="2880" w:type="dxa"/>
          </w:tcPr>
          <w:p w:rsidR="00A625CD" w:rsidRDefault="005C16E1">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A625CD" w:rsidRDefault="00A625CD"/>
        </w:tc>
      </w:tr>
      <w:tr w:rsidR="00A625CD">
        <w:tc>
          <w:tcPr>
            <w:tcW w:w="2880" w:type="dxa"/>
          </w:tcPr>
          <w:p w:rsidR="00A625CD" w:rsidRDefault="005C16E1">
            <w:r>
              <w:t>2559.</w:t>
            </w:r>
          </w:p>
        </w:tc>
        <w:tc>
          <w:tcPr>
            <w:tcW w:w="2880" w:type="dxa"/>
          </w:tcPr>
          <w:p w:rsidR="00A625CD" w:rsidRDefault="005C16E1">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A625CD" w:rsidRDefault="00A625CD"/>
        </w:tc>
      </w:tr>
      <w:tr w:rsidR="00A625CD">
        <w:tc>
          <w:tcPr>
            <w:tcW w:w="2880" w:type="dxa"/>
          </w:tcPr>
          <w:p w:rsidR="00A625CD" w:rsidRDefault="005C16E1">
            <w:r>
              <w:t>2560.</w:t>
            </w:r>
          </w:p>
        </w:tc>
        <w:tc>
          <w:tcPr>
            <w:tcW w:w="2880" w:type="dxa"/>
          </w:tcPr>
          <w:p w:rsidR="00A625CD" w:rsidRDefault="005C16E1">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A625CD" w:rsidRDefault="00A625CD"/>
        </w:tc>
      </w:tr>
      <w:tr w:rsidR="00A625CD">
        <w:tc>
          <w:tcPr>
            <w:tcW w:w="2880" w:type="dxa"/>
          </w:tcPr>
          <w:p w:rsidR="00A625CD" w:rsidRDefault="005C16E1">
            <w:r>
              <w:t>2561.</w:t>
            </w:r>
          </w:p>
        </w:tc>
        <w:tc>
          <w:tcPr>
            <w:tcW w:w="2880" w:type="dxa"/>
          </w:tcPr>
          <w:p w:rsidR="00A625CD" w:rsidRDefault="005C16E1">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A625CD" w:rsidRDefault="00A625CD"/>
        </w:tc>
      </w:tr>
      <w:tr w:rsidR="00A625CD">
        <w:tc>
          <w:tcPr>
            <w:tcW w:w="2880" w:type="dxa"/>
          </w:tcPr>
          <w:p w:rsidR="00A625CD" w:rsidRDefault="005C16E1">
            <w:r>
              <w:t>2562.</w:t>
            </w:r>
          </w:p>
        </w:tc>
        <w:tc>
          <w:tcPr>
            <w:tcW w:w="2880" w:type="dxa"/>
          </w:tcPr>
          <w:p w:rsidR="00A625CD" w:rsidRDefault="005C16E1">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A625CD" w:rsidRDefault="00A625CD"/>
        </w:tc>
      </w:tr>
      <w:tr w:rsidR="00A625CD">
        <w:tc>
          <w:tcPr>
            <w:tcW w:w="2880" w:type="dxa"/>
          </w:tcPr>
          <w:p w:rsidR="00A625CD" w:rsidRDefault="005C16E1">
            <w:r>
              <w:t>2563.</w:t>
            </w:r>
          </w:p>
        </w:tc>
        <w:tc>
          <w:tcPr>
            <w:tcW w:w="2880" w:type="dxa"/>
          </w:tcPr>
          <w:p w:rsidR="00A625CD" w:rsidRDefault="005C16E1">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A625CD" w:rsidRDefault="00A625CD"/>
        </w:tc>
      </w:tr>
      <w:tr w:rsidR="00A625CD">
        <w:tc>
          <w:tcPr>
            <w:tcW w:w="2880" w:type="dxa"/>
          </w:tcPr>
          <w:p w:rsidR="00A625CD" w:rsidRDefault="005C16E1">
            <w:r>
              <w:t>2564.</w:t>
            </w:r>
          </w:p>
        </w:tc>
        <w:tc>
          <w:tcPr>
            <w:tcW w:w="2880" w:type="dxa"/>
          </w:tcPr>
          <w:p w:rsidR="00A625CD" w:rsidRDefault="005C16E1">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A625CD" w:rsidRDefault="00A625CD"/>
        </w:tc>
      </w:tr>
      <w:tr w:rsidR="00A625CD">
        <w:tc>
          <w:tcPr>
            <w:tcW w:w="2880" w:type="dxa"/>
          </w:tcPr>
          <w:p w:rsidR="00A625CD" w:rsidRDefault="005C16E1">
            <w:r>
              <w:t>2565.</w:t>
            </w:r>
          </w:p>
        </w:tc>
        <w:tc>
          <w:tcPr>
            <w:tcW w:w="2880" w:type="dxa"/>
          </w:tcPr>
          <w:p w:rsidR="00A625CD" w:rsidRDefault="005C16E1">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A625CD" w:rsidRDefault="00A625CD"/>
        </w:tc>
      </w:tr>
      <w:tr w:rsidR="00A625CD">
        <w:tc>
          <w:tcPr>
            <w:tcW w:w="2880" w:type="dxa"/>
          </w:tcPr>
          <w:p w:rsidR="00A625CD" w:rsidRDefault="005C16E1">
            <w:r>
              <w:t>2566.</w:t>
            </w:r>
          </w:p>
        </w:tc>
        <w:tc>
          <w:tcPr>
            <w:tcW w:w="2880" w:type="dxa"/>
          </w:tcPr>
          <w:p w:rsidR="00A625CD" w:rsidRDefault="005C16E1">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A625CD" w:rsidRDefault="00A625CD"/>
        </w:tc>
      </w:tr>
      <w:tr w:rsidR="00A625CD">
        <w:tc>
          <w:tcPr>
            <w:tcW w:w="2880" w:type="dxa"/>
          </w:tcPr>
          <w:p w:rsidR="00A625CD" w:rsidRDefault="005C16E1">
            <w:r>
              <w:t>2567.</w:t>
            </w:r>
          </w:p>
        </w:tc>
        <w:tc>
          <w:tcPr>
            <w:tcW w:w="2880" w:type="dxa"/>
          </w:tcPr>
          <w:p w:rsidR="00A625CD" w:rsidRDefault="005C16E1">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c>
          <w:tcPr>
            <w:tcW w:w="2880" w:type="dxa"/>
          </w:tcPr>
          <w:p w:rsidR="00A625CD" w:rsidRDefault="00A625CD"/>
        </w:tc>
      </w:tr>
      <w:tr w:rsidR="00A625CD">
        <w:tc>
          <w:tcPr>
            <w:tcW w:w="2880" w:type="dxa"/>
          </w:tcPr>
          <w:p w:rsidR="00A625CD" w:rsidRDefault="005C16E1">
            <w:r>
              <w:t>2568.</w:t>
            </w:r>
          </w:p>
        </w:tc>
        <w:tc>
          <w:tcPr>
            <w:tcW w:w="2880" w:type="dxa"/>
          </w:tcPr>
          <w:p w:rsidR="00A625CD" w:rsidRDefault="005C16E1">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A625CD" w:rsidRDefault="00A625CD"/>
        </w:tc>
      </w:tr>
      <w:tr w:rsidR="00A625CD">
        <w:tc>
          <w:tcPr>
            <w:tcW w:w="2880" w:type="dxa"/>
          </w:tcPr>
          <w:p w:rsidR="00A625CD" w:rsidRDefault="005C16E1">
            <w:r>
              <w:t>2569.</w:t>
            </w:r>
          </w:p>
        </w:tc>
        <w:tc>
          <w:tcPr>
            <w:tcW w:w="2880" w:type="dxa"/>
          </w:tcPr>
          <w:p w:rsidR="00A625CD" w:rsidRDefault="005C16E1">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A625CD" w:rsidRDefault="00A625CD"/>
        </w:tc>
      </w:tr>
      <w:tr w:rsidR="00A625CD">
        <w:tc>
          <w:tcPr>
            <w:tcW w:w="2880" w:type="dxa"/>
          </w:tcPr>
          <w:p w:rsidR="00A625CD" w:rsidRDefault="005C16E1">
            <w:r>
              <w:t>2570.</w:t>
            </w:r>
          </w:p>
        </w:tc>
        <w:tc>
          <w:tcPr>
            <w:tcW w:w="2880" w:type="dxa"/>
          </w:tcPr>
          <w:p w:rsidR="00A625CD" w:rsidRDefault="005C16E1">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A625CD" w:rsidRDefault="00A625CD"/>
        </w:tc>
      </w:tr>
      <w:tr w:rsidR="00A625CD">
        <w:tc>
          <w:tcPr>
            <w:tcW w:w="2880" w:type="dxa"/>
          </w:tcPr>
          <w:p w:rsidR="00A625CD" w:rsidRDefault="005C16E1">
            <w:r>
              <w:t>2571.</w:t>
            </w:r>
          </w:p>
        </w:tc>
        <w:tc>
          <w:tcPr>
            <w:tcW w:w="2880" w:type="dxa"/>
          </w:tcPr>
          <w:p w:rsidR="00A625CD" w:rsidRDefault="005C16E1">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A625CD" w:rsidRDefault="00A625CD"/>
        </w:tc>
      </w:tr>
      <w:tr w:rsidR="00A625CD">
        <w:tc>
          <w:tcPr>
            <w:tcW w:w="2880" w:type="dxa"/>
          </w:tcPr>
          <w:p w:rsidR="00A625CD" w:rsidRDefault="005C16E1">
            <w:r>
              <w:t>2572.</w:t>
            </w:r>
          </w:p>
        </w:tc>
        <w:tc>
          <w:tcPr>
            <w:tcW w:w="2880" w:type="dxa"/>
          </w:tcPr>
          <w:p w:rsidR="00A625CD" w:rsidRDefault="005C16E1">
            <w:r>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A625CD" w:rsidRDefault="00A625CD"/>
        </w:tc>
      </w:tr>
      <w:tr w:rsidR="00A625CD">
        <w:tc>
          <w:tcPr>
            <w:tcW w:w="2880" w:type="dxa"/>
          </w:tcPr>
          <w:p w:rsidR="00A625CD" w:rsidRDefault="005C16E1">
            <w:r>
              <w:t>2573.</w:t>
            </w:r>
          </w:p>
        </w:tc>
        <w:tc>
          <w:tcPr>
            <w:tcW w:w="2880" w:type="dxa"/>
          </w:tcPr>
          <w:p w:rsidR="00A625CD" w:rsidRDefault="005C16E1">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A625CD" w:rsidRDefault="00A625CD"/>
        </w:tc>
      </w:tr>
      <w:tr w:rsidR="00A625CD">
        <w:tc>
          <w:tcPr>
            <w:tcW w:w="2880" w:type="dxa"/>
          </w:tcPr>
          <w:p w:rsidR="00A625CD" w:rsidRDefault="005C16E1">
            <w:r>
              <w:t>2574.</w:t>
            </w:r>
          </w:p>
        </w:tc>
        <w:tc>
          <w:tcPr>
            <w:tcW w:w="2880" w:type="dxa"/>
          </w:tcPr>
          <w:p w:rsidR="00A625CD" w:rsidRDefault="005C16E1">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A625CD" w:rsidRDefault="00A625CD"/>
        </w:tc>
      </w:tr>
      <w:tr w:rsidR="00A625CD">
        <w:tc>
          <w:tcPr>
            <w:tcW w:w="2880" w:type="dxa"/>
          </w:tcPr>
          <w:p w:rsidR="00A625CD" w:rsidRDefault="005C16E1">
            <w:r>
              <w:t>2575.</w:t>
            </w:r>
          </w:p>
        </w:tc>
        <w:tc>
          <w:tcPr>
            <w:tcW w:w="2880" w:type="dxa"/>
          </w:tcPr>
          <w:p w:rsidR="00A625CD" w:rsidRDefault="005C16E1">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A625CD" w:rsidRDefault="00A625CD"/>
        </w:tc>
      </w:tr>
      <w:tr w:rsidR="00A625CD">
        <w:tc>
          <w:tcPr>
            <w:tcW w:w="2880" w:type="dxa"/>
          </w:tcPr>
          <w:p w:rsidR="00A625CD" w:rsidRDefault="005C16E1">
            <w:r>
              <w:t>2576.</w:t>
            </w:r>
          </w:p>
        </w:tc>
        <w:tc>
          <w:tcPr>
            <w:tcW w:w="2880" w:type="dxa"/>
          </w:tcPr>
          <w:p w:rsidR="00A625CD" w:rsidRDefault="005C16E1">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A625CD" w:rsidRDefault="00A625CD"/>
        </w:tc>
      </w:tr>
      <w:tr w:rsidR="00A625CD">
        <w:tc>
          <w:tcPr>
            <w:tcW w:w="2880" w:type="dxa"/>
          </w:tcPr>
          <w:p w:rsidR="00A625CD" w:rsidRDefault="005C16E1">
            <w:r>
              <w:t>2577.</w:t>
            </w:r>
          </w:p>
        </w:tc>
        <w:tc>
          <w:tcPr>
            <w:tcW w:w="2880" w:type="dxa"/>
          </w:tcPr>
          <w:p w:rsidR="00A625CD" w:rsidRDefault="005C16E1">
            <w:r>
              <w:t>Интернет-ресурс http://www.vedi-ra.info/dopinfo/index.php?20130911 (решение Электростальского городского суда Московской области от 23.10.2014);</w:t>
            </w:r>
          </w:p>
        </w:tc>
        <w:tc>
          <w:tcPr>
            <w:tcW w:w="2880" w:type="dxa"/>
          </w:tcPr>
          <w:p w:rsidR="00A625CD" w:rsidRDefault="00A625CD"/>
        </w:tc>
      </w:tr>
      <w:tr w:rsidR="00A625CD">
        <w:tc>
          <w:tcPr>
            <w:tcW w:w="2880" w:type="dxa"/>
          </w:tcPr>
          <w:p w:rsidR="00A625CD" w:rsidRDefault="005C16E1">
            <w:r>
              <w:t>2578.</w:t>
            </w:r>
          </w:p>
        </w:tc>
        <w:tc>
          <w:tcPr>
            <w:tcW w:w="2880" w:type="dxa"/>
          </w:tcPr>
          <w:p w:rsidR="00A625CD" w:rsidRDefault="005C16E1">
            <w:r>
              <w:t xml:space="preserve">Сайт http://sodiqlar.info (решение Ленинского районного суда г. Ставрополя от </w:t>
            </w:r>
            <w:r>
              <w:t>16.10.2014);</w:t>
            </w:r>
          </w:p>
        </w:tc>
        <w:tc>
          <w:tcPr>
            <w:tcW w:w="2880" w:type="dxa"/>
          </w:tcPr>
          <w:p w:rsidR="00A625CD" w:rsidRDefault="00A625CD"/>
        </w:tc>
      </w:tr>
      <w:tr w:rsidR="00A625CD">
        <w:tc>
          <w:tcPr>
            <w:tcW w:w="2880" w:type="dxa"/>
          </w:tcPr>
          <w:p w:rsidR="00A625CD" w:rsidRDefault="005C16E1">
            <w:r>
              <w:t>2579.</w:t>
            </w:r>
          </w:p>
        </w:tc>
        <w:tc>
          <w:tcPr>
            <w:tcW w:w="2880" w:type="dxa"/>
          </w:tcPr>
          <w:p w:rsidR="00A625CD" w:rsidRDefault="005C16E1">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A625CD" w:rsidRDefault="00A625CD"/>
        </w:tc>
      </w:tr>
      <w:tr w:rsidR="00A625CD">
        <w:tc>
          <w:tcPr>
            <w:tcW w:w="2880" w:type="dxa"/>
          </w:tcPr>
          <w:p w:rsidR="00A625CD" w:rsidRDefault="005C16E1">
            <w:r>
              <w:t>2580.</w:t>
            </w:r>
          </w:p>
        </w:tc>
        <w:tc>
          <w:tcPr>
            <w:tcW w:w="2880" w:type="dxa"/>
          </w:tcPr>
          <w:p w:rsidR="00A625CD" w:rsidRDefault="005C16E1">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A625CD" w:rsidRDefault="00A625CD"/>
        </w:tc>
      </w:tr>
      <w:tr w:rsidR="00A625CD">
        <w:tc>
          <w:tcPr>
            <w:tcW w:w="2880" w:type="dxa"/>
          </w:tcPr>
          <w:p w:rsidR="00A625CD" w:rsidRDefault="005C16E1">
            <w:r>
              <w:t>2581.</w:t>
            </w:r>
          </w:p>
        </w:tc>
        <w:tc>
          <w:tcPr>
            <w:tcW w:w="2880" w:type="dxa"/>
          </w:tcPr>
          <w:p w:rsidR="00A625CD" w:rsidRDefault="005C16E1">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A625CD" w:rsidRDefault="00A625CD"/>
        </w:tc>
      </w:tr>
      <w:tr w:rsidR="00A625CD">
        <w:tc>
          <w:tcPr>
            <w:tcW w:w="2880" w:type="dxa"/>
          </w:tcPr>
          <w:p w:rsidR="00A625CD" w:rsidRDefault="005C16E1">
            <w:r>
              <w:t>2582.</w:t>
            </w:r>
          </w:p>
        </w:tc>
        <w:tc>
          <w:tcPr>
            <w:tcW w:w="2880" w:type="dxa"/>
          </w:tcPr>
          <w:p w:rsidR="00A625CD" w:rsidRDefault="005C16E1">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A625CD" w:rsidRDefault="00A625CD"/>
        </w:tc>
      </w:tr>
      <w:tr w:rsidR="00A625CD">
        <w:tc>
          <w:tcPr>
            <w:tcW w:w="2880" w:type="dxa"/>
          </w:tcPr>
          <w:p w:rsidR="00A625CD" w:rsidRDefault="005C16E1">
            <w:r>
              <w:t>2583.</w:t>
            </w:r>
          </w:p>
        </w:tc>
        <w:tc>
          <w:tcPr>
            <w:tcW w:w="2880" w:type="dxa"/>
          </w:tcPr>
          <w:p w:rsidR="00A625CD" w:rsidRDefault="005C16E1">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A625CD" w:rsidRDefault="00A625CD"/>
        </w:tc>
      </w:tr>
      <w:tr w:rsidR="00A625CD">
        <w:tc>
          <w:tcPr>
            <w:tcW w:w="2880" w:type="dxa"/>
          </w:tcPr>
          <w:p w:rsidR="00A625CD" w:rsidRDefault="005C16E1">
            <w:r>
              <w:t>2584.</w:t>
            </w:r>
          </w:p>
        </w:tc>
        <w:tc>
          <w:tcPr>
            <w:tcW w:w="2880" w:type="dxa"/>
          </w:tcPr>
          <w:p w:rsidR="00A625CD" w:rsidRDefault="005C16E1">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A625CD" w:rsidRDefault="00A625CD"/>
        </w:tc>
      </w:tr>
      <w:tr w:rsidR="00A625CD">
        <w:tc>
          <w:tcPr>
            <w:tcW w:w="2880" w:type="dxa"/>
          </w:tcPr>
          <w:p w:rsidR="00A625CD" w:rsidRDefault="005C16E1">
            <w:r>
              <w:t>2585.</w:t>
            </w:r>
          </w:p>
        </w:tc>
        <w:tc>
          <w:tcPr>
            <w:tcW w:w="2880" w:type="dxa"/>
          </w:tcPr>
          <w:p w:rsidR="00A625CD" w:rsidRDefault="005C16E1">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A625CD" w:rsidRDefault="00A625CD"/>
        </w:tc>
      </w:tr>
      <w:tr w:rsidR="00A625CD">
        <w:tc>
          <w:tcPr>
            <w:tcW w:w="2880" w:type="dxa"/>
          </w:tcPr>
          <w:p w:rsidR="00A625CD" w:rsidRDefault="005C16E1">
            <w:r>
              <w:t>2586.</w:t>
            </w:r>
          </w:p>
        </w:tc>
        <w:tc>
          <w:tcPr>
            <w:tcW w:w="2880" w:type="dxa"/>
          </w:tcPr>
          <w:p w:rsidR="00A625CD" w:rsidRDefault="005C16E1">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A625CD" w:rsidRDefault="00A625CD"/>
        </w:tc>
      </w:tr>
      <w:tr w:rsidR="00A625CD">
        <w:tc>
          <w:tcPr>
            <w:tcW w:w="2880" w:type="dxa"/>
          </w:tcPr>
          <w:p w:rsidR="00A625CD" w:rsidRDefault="005C16E1">
            <w:r>
              <w:t>2587.</w:t>
            </w:r>
          </w:p>
        </w:tc>
        <w:tc>
          <w:tcPr>
            <w:tcW w:w="2880" w:type="dxa"/>
          </w:tcPr>
          <w:p w:rsidR="00A625CD" w:rsidRDefault="005C16E1">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A625CD" w:rsidRDefault="00A625CD"/>
        </w:tc>
      </w:tr>
      <w:tr w:rsidR="00A625CD">
        <w:tc>
          <w:tcPr>
            <w:tcW w:w="2880" w:type="dxa"/>
          </w:tcPr>
          <w:p w:rsidR="00A625CD" w:rsidRDefault="005C16E1">
            <w:r>
              <w:t>2588.</w:t>
            </w:r>
          </w:p>
        </w:tc>
        <w:tc>
          <w:tcPr>
            <w:tcW w:w="2880" w:type="dxa"/>
          </w:tcPr>
          <w:p w:rsidR="00A625CD" w:rsidRDefault="005C16E1">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A625CD" w:rsidRDefault="00A625CD"/>
        </w:tc>
      </w:tr>
      <w:tr w:rsidR="00A625CD">
        <w:tc>
          <w:tcPr>
            <w:tcW w:w="2880" w:type="dxa"/>
          </w:tcPr>
          <w:p w:rsidR="00A625CD" w:rsidRDefault="005C16E1">
            <w:r>
              <w:t>2589.</w:t>
            </w:r>
          </w:p>
        </w:tc>
        <w:tc>
          <w:tcPr>
            <w:tcW w:w="2880" w:type="dxa"/>
          </w:tcPr>
          <w:p w:rsidR="00A625CD" w:rsidRDefault="005C16E1">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A625CD" w:rsidRDefault="00A625CD"/>
        </w:tc>
      </w:tr>
      <w:tr w:rsidR="00A625CD">
        <w:tc>
          <w:tcPr>
            <w:tcW w:w="2880" w:type="dxa"/>
          </w:tcPr>
          <w:p w:rsidR="00A625CD" w:rsidRDefault="005C16E1">
            <w:r>
              <w:t>2590.</w:t>
            </w:r>
          </w:p>
        </w:tc>
        <w:tc>
          <w:tcPr>
            <w:tcW w:w="2880" w:type="dxa"/>
          </w:tcPr>
          <w:p w:rsidR="00A625CD" w:rsidRDefault="005C16E1">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A625CD" w:rsidRDefault="00A625CD"/>
        </w:tc>
      </w:tr>
      <w:tr w:rsidR="00A625CD">
        <w:tc>
          <w:tcPr>
            <w:tcW w:w="2880" w:type="dxa"/>
          </w:tcPr>
          <w:p w:rsidR="00A625CD" w:rsidRDefault="005C16E1">
            <w:r>
              <w:t>2591.</w:t>
            </w:r>
          </w:p>
        </w:tc>
        <w:tc>
          <w:tcPr>
            <w:tcW w:w="2880" w:type="dxa"/>
          </w:tcPr>
          <w:p w:rsidR="00A625CD" w:rsidRDefault="005C16E1">
            <w:r>
              <w:t>Видеофайлы «Скины.flv» и «Белые войны. mp4» (решение Болховского районного суда Орловской области от 14.10.2014);</w:t>
            </w:r>
          </w:p>
        </w:tc>
        <w:tc>
          <w:tcPr>
            <w:tcW w:w="2880" w:type="dxa"/>
          </w:tcPr>
          <w:p w:rsidR="00A625CD" w:rsidRDefault="00A625CD"/>
        </w:tc>
      </w:tr>
      <w:tr w:rsidR="00A625CD">
        <w:tc>
          <w:tcPr>
            <w:tcW w:w="2880" w:type="dxa"/>
          </w:tcPr>
          <w:p w:rsidR="00A625CD" w:rsidRDefault="005C16E1">
            <w:r>
              <w:t>2592.</w:t>
            </w:r>
          </w:p>
        </w:tc>
        <w:tc>
          <w:tcPr>
            <w:tcW w:w="2880" w:type="dxa"/>
          </w:tcPr>
          <w:p w:rsidR="00A625CD" w:rsidRDefault="005C16E1">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A625CD" w:rsidRDefault="00A625CD"/>
        </w:tc>
      </w:tr>
      <w:tr w:rsidR="00A625CD">
        <w:tc>
          <w:tcPr>
            <w:tcW w:w="2880" w:type="dxa"/>
          </w:tcPr>
          <w:p w:rsidR="00A625CD" w:rsidRDefault="005C16E1">
            <w:r>
              <w:t>2593.</w:t>
            </w:r>
          </w:p>
        </w:tc>
        <w:tc>
          <w:tcPr>
            <w:tcW w:w="2880" w:type="dxa"/>
          </w:tcPr>
          <w:p w:rsidR="00A625CD" w:rsidRDefault="005C16E1">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A625CD" w:rsidRDefault="00A625CD"/>
        </w:tc>
      </w:tr>
      <w:tr w:rsidR="00A625CD">
        <w:tc>
          <w:tcPr>
            <w:tcW w:w="2880" w:type="dxa"/>
          </w:tcPr>
          <w:p w:rsidR="00A625CD" w:rsidRDefault="005C16E1">
            <w:r>
              <w:t>2594.</w:t>
            </w:r>
          </w:p>
        </w:tc>
        <w:tc>
          <w:tcPr>
            <w:tcW w:w="2880" w:type="dxa"/>
          </w:tcPr>
          <w:p w:rsidR="00A625CD" w:rsidRDefault="005C16E1">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A625CD" w:rsidRDefault="00A625CD"/>
        </w:tc>
      </w:tr>
      <w:tr w:rsidR="00A625CD">
        <w:tc>
          <w:tcPr>
            <w:tcW w:w="2880" w:type="dxa"/>
          </w:tcPr>
          <w:p w:rsidR="00A625CD" w:rsidRDefault="005C16E1">
            <w:r>
              <w:t>2595.</w:t>
            </w:r>
          </w:p>
        </w:tc>
        <w:tc>
          <w:tcPr>
            <w:tcW w:w="2880" w:type="dxa"/>
          </w:tcPr>
          <w:p w:rsidR="00A625CD" w:rsidRDefault="005C16E1">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и Интернет на сайте www.youtube.com/watch?v=XIulGoHLWCE (решение Черекского районного суда Кабардино-Балкарской Республики от 08.08.2014).</w:t>
            </w:r>
          </w:p>
        </w:tc>
        <w:tc>
          <w:tcPr>
            <w:tcW w:w="2880" w:type="dxa"/>
          </w:tcPr>
          <w:p w:rsidR="00A625CD" w:rsidRDefault="00A625CD"/>
        </w:tc>
      </w:tr>
      <w:tr w:rsidR="00A625CD">
        <w:tc>
          <w:tcPr>
            <w:tcW w:w="2880" w:type="dxa"/>
          </w:tcPr>
          <w:p w:rsidR="00A625CD" w:rsidRDefault="005C16E1">
            <w:r>
              <w:t>2596.</w:t>
            </w:r>
          </w:p>
        </w:tc>
        <w:tc>
          <w:tcPr>
            <w:tcW w:w="2880" w:type="dxa"/>
          </w:tcPr>
          <w:p w:rsidR="00A625CD" w:rsidRDefault="005C16E1">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A625CD" w:rsidRDefault="00A625CD"/>
        </w:tc>
      </w:tr>
      <w:tr w:rsidR="00A625CD">
        <w:tc>
          <w:tcPr>
            <w:tcW w:w="2880" w:type="dxa"/>
          </w:tcPr>
          <w:p w:rsidR="00A625CD" w:rsidRDefault="005C16E1">
            <w:r>
              <w:t>2597.</w:t>
            </w:r>
          </w:p>
        </w:tc>
        <w:tc>
          <w:tcPr>
            <w:tcW w:w="2880" w:type="dxa"/>
          </w:tcPr>
          <w:p w:rsidR="00A625CD" w:rsidRDefault="005C16E1">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A625CD" w:rsidRDefault="00A625CD"/>
        </w:tc>
      </w:tr>
      <w:tr w:rsidR="00A625CD">
        <w:tc>
          <w:tcPr>
            <w:tcW w:w="2880" w:type="dxa"/>
          </w:tcPr>
          <w:p w:rsidR="00A625CD" w:rsidRDefault="005C16E1">
            <w:r>
              <w:t>2598.</w:t>
            </w:r>
          </w:p>
        </w:tc>
        <w:tc>
          <w:tcPr>
            <w:tcW w:w="2880" w:type="dxa"/>
          </w:tcPr>
          <w:p w:rsidR="00A625CD" w:rsidRDefault="005C16E1">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A625CD" w:rsidRDefault="00A625CD"/>
        </w:tc>
      </w:tr>
      <w:tr w:rsidR="00A625CD">
        <w:tc>
          <w:tcPr>
            <w:tcW w:w="2880" w:type="dxa"/>
          </w:tcPr>
          <w:p w:rsidR="00A625CD" w:rsidRDefault="005C16E1">
            <w:r>
              <w:t>2599.</w:t>
            </w:r>
          </w:p>
        </w:tc>
        <w:tc>
          <w:tcPr>
            <w:tcW w:w="2880" w:type="dxa"/>
          </w:tcPr>
          <w:p w:rsidR="00A625CD" w:rsidRDefault="005C16E1">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A625CD" w:rsidRDefault="00A625CD"/>
        </w:tc>
      </w:tr>
      <w:tr w:rsidR="00A625CD">
        <w:tc>
          <w:tcPr>
            <w:tcW w:w="2880" w:type="dxa"/>
          </w:tcPr>
          <w:p w:rsidR="00A625CD" w:rsidRDefault="005C16E1">
            <w:r>
              <w:t>2600.</w:t>
            </w:r>
          </w:p>
        </w:tc>
        <w:tc>
          <w:tcPr>
            <w:tcW w:w="2880" w:type="dxa"/>
          </w:tcPr>
          <w:p w:rsidR="00A625CD" w:rsidRDefault="005C16E1">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A625CD" w:rsidRDefault="00A625CD"/>
        </w:tc>
      </w:tr>
      <w:tr w:rsidR="00A625CD">
        <w:tc>
          <w:tcPr>
            <w:tcW w:w="2880" w:type="dxa"/>
          </w:tcPr>
          <w:p w:rsidR="00A625CD" w:rsidRDefault="005C16E1">
            <w:r>
              <w:t>2601.</w:t>
            </w:r>
          </w:p>
        </w:tc>
        <w:tc>
          <w:tcPr>
            <w:tcW w:w="2880" w:type="dxa"/>
          </w:tcPr>
          <w:p w:rsidR="00A625CD" w:rsidRDefault="005C16E1">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A625CD" w:rsidRDefault="00A625CD"/>
        </w:tc>
      </w:tr>
      <w:tr w:rsidR="00A625CD">
        <w:tc>
          <w:tcPr>
            <w:tcW w:w="2880" w:type="dxa"/>
          </w:tcPr>
          <w:p w:rsidR="00A625CD" w:rsidRDefault="005C16E1">
            <w:r>
              <w:t>2602.</w:t>
            </w:r>
          </w:p>
        </w:tc>
        <w:tc>
          <w:tcPr>
            <w:tcW w:w="2880" w:type="dxa"/>
          </w:tcPr>
          <w:p w:rsidR="00A625CD" w:rsidRDefault="005C16E1">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A625CD" w:rsidRDefault="00A625CD"/>
        </w:tc>
      </w:tr>
      <w:tr w:rsidR="00A625CD">
        <w:tc>
          <w:tcPr>
            <w:tcW w:w="2880" w:type="dxa"/>
          </w:tcPr>
          <w:p w:rsidR="00A625CD" w:rsidRDefault="005C16E1">
            <w:r>
              <w:t>2603.</w:t>
            </w:r>
          </w:p>
        </w:tc>
        <w:tc>
          <w:tcPr>
            <w:tcW w:w="2880" w:type="dxa"/>
          </w:tcPr>
          <w:p w:rsidR="00A625CD" w:rsidRDefault="005C16E1">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A625CD" w:rsidRDefault="00A625CD"/>
        </w:tc>
      </w:tr>
      <w:tr w:rsidR="00A625CD">
        <w:tc>
          <w:tcPr>
            <w:tcW w:w="2880" w:type="dxa"/>
          </w:tcPr>
          <w:p w:rsidR="00A625CD" w:rsidRDefault="005C16E1">
            <w:r>
              <w:t>2604.</w:t>
            </w:r>
          </w:p>
        </w:tc>
        <w:tc>
          <w:tcPr>
            <w:tcW w:w="2880" w:type="dxa"/>
          </w:tcPr>
          <w:p w:rsidR="00A625CD" w:rsidRDefault="005C16E1">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A625CD" w:rsidRDefault="00A625CD"/>
        </w:tc>
      </w:tr>
      <w:tr w:rsidR="00A625CD">
        <w:tc>
          <w:tcPr>
            <w:tcW w:w="2880" w:type="dxa"/>
          </w:tcPr>
          <w:p w:rsidR="00A625CD" w:rsidRDefault="005C16E1">
            <w:r>
              <w:t>2605.</w:t>
            </w:r>
          </w:p>
        </w:tc>
        <w:tc>
          <w:tcPr>
            <w:tcW w:w="2880" w:type="dxa"/>
          </w:tcPr>
          <w:p w:rsidR="00A625CD" w:rsidRDefault="005C16E1">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A625CD" w:rsidRDefault="00A625CD"/>
        </w:tc>
      </w:tr>
      <w:tr w:rsidR="00A625CD">
        <w:tc>
          <w:tcPr>
            <w:tcW w:w="2880" w:type="dxa"/>
          </w:tcPr>
          <w:p w:rsidR="00A625CD" w:rsidRDefault="005C16E1">
            <w:r>
              <w:t>2606.</w:t>
            </w:r>
          </w:p>
        </w:tc>
        <w:tc>
          <w:tcPr>
            <w:tcW w:w="2880" w:type="dxa"/>
          </w:tcPr>
          <w:p w:rsidR="00A625CD" w:rsidRDefault="005C16E1">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A625CD" w:rsidRDefault="00A625CD"/>
        </w:tc>
      </w:tr>
      <w:tr w:rsidR="00A625CD">
        <w:tc>
          <w:tcPr>
            <w:tcW w:w="2880" w:type="dxa"/>
          </w:tcPr>
          <w:p w:rsidR="00A625CD" w:rsidRDefault="005C16E1">
            <w:r>
              <w:t>2607.</w:t>
            </w:r>
          </w:p>
        </w:tc>
        <w:tc>
          <w:tcPr>
            <w:tcW w:w="2880" w:type="dxa"/>
          </w:tcPr>
          <w:p w:rsidR="00A625CD" w:rsidRDefault="005C16E1">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A625CD" w:rsidRDefault="00A625CD"/>
        </w:tc>
      </w:tr>
      <w:tr w:rsidR="00A625CD">
        <w:tc>
          <w:tcPr>
            <w:tcW w:w="2880" w:type="dxa"/>
          </w:tcPr>
          <w:p w:rsidR="00A625CD" w:rsidRDefault="005C16E1">
            <w:r>
              <w:t>2608.</w:t>
            </w:r>
          </w:p>
        </w:tc>
        <w:tc>
          <w:tcPr>
            <w:tcW w:w="2880" w:type="dxa"/>
          </w:tcPr>
          <w:p w:rsidR="00A625CD" w:rsidRDefault="005C16E1">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A625CD" w:rsidRDefault="00A625CD"/>
        </w:tc>
      </w:tr>
      <w:tr w:rsidR="00A625CD">
        <w:tc>
          <w:tcPr>
            <w:tcW w:w="2880" w:type="dxa"/>
          </w:tcPr>
          <w:p w:rsidR="00A625CD" w:rsidRDefault="005C16E1">
            <w:r>
              <w:t>2609.</w:t>
            </w:r>
          </w:p>
        </w:tc>
        <w:tc>
          <w:tcPr>
            <w:tcW w:w="2880" w:type="dxa"/>
          </w:tcPr>
          <w:p w:rsidR="00A625CD" w:rsidRDefault="005C16E1">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A625CD" w:rsidRDefault="00A625CD"/>
        </w:tc>
      </w:tr>
      <w:tr w:rsidR="00A625CD">
        <w:tc>
          <w:tcPr>
            <w:tcW w:w="2880" w:type="dxa"/>
          </w:tcPr>
          <w:p w:rsidR="00A625CD" w:rsidRDefault="005C16E1">
            <w:r>
              <w:t>2610.</w:t>
            </w:r>
          </w:p>
        </w:tc>
        <w:tc>
          <w:tcPr>
            <w:tcW w:w="2880" w:type="dxa"/>
          </w:tcPr>
          <w:p w:rsidR="00A625CD" w:rsidRDefault="005C16E1">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A625CD" w:rsidRDefault="00A625CD"/>
        </w:tc>
      </w:tr>
      <w:tr w:rsidR="00A625CD">
        <w:tc>
          <w:tcPr>
            <w:tcW w:w="2880" w:type="dxa"/>
          </w:tcPr>
          <w:p w:rsidR="00A625CD" w:rsidRDefault="005C16E1">
            <w:r>
              <w:t>2611.</w:t>
            </w:r>
          </w:p>
        </w:tc>
        <w:tc>
          <w:tcPr>
            <w:tcW w:w="2880" w:type="dxa"/>
          </w:tcPr>
          <w:p w:rsidR="00A625CD" w:rsidRDefault="005C16E1">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A625CD" w:rsidRDefault="00A625CD"/>
        </w:tc>
      </w:tr>
      <w:tr w:rsidR="00A625CD">
        <w:tc>
          <w:tcPr>
            <w:tcW w:w="2880" w:type="dxa"/>
          </w:tcPr>
          <w:p w:rsidR="00A625CD" w:rsidRDefault="005C16E1">
            <w:r>
              <w:t>2612.</w:t>
            </w:r>
          </w:p>
        </w:tc>
        <w:tc>
          <w:tcPr>
            <w:tcW w:w="2880" w:type="dxa"/>
          </w:tcPr>
          <w:p w:rsidR="00A625CD" w:rsidRDefault="005C16E1">
            <w:r>
              <w:t>Аудиокомпозиция «Нигеры на снегу» - Валери</w:t>
            </w:r>
            <w:r>
              <w:t>й Шунт (решение Первореченского районного суда г. Владивостока от 28.10.2014).</w:t>
            </w:r>
          </w:p>
        </w:tc>
        <w:tc>
          <w:tcPr>
            <w:tcW w:w="2880" w:type="dxa"/>
          </w:tcPr>
          <w:p w:rsidR="00A625CD" w:rsidRDefault="00A625CD"/>
        </w:tc>
      </w:tr>
      <w:tr w:rsidR="00A625CD">
        <w:tc>
          <w:tcPr>
            <w:tcW w:w="2880" w:type="dxa"/>
          </w:tcPr>
          <w:p w:rsidR="00A625CD" w:rsidRDefault="005C16E1">
            <w:r>
              <w:t>2613.</w:t>
            </w:r>
          </w:p>
        </w:tc>
        <w:tc>
          <w:tcPr>
            <w:tcW w:w="2880" w:type="dxa"/>
          </w:tcPr>
          <w:p w:rsidR="00A625CD" w:rsidRDefault="005C16E1">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A625CD" w:rsidRDefault="00A625CD"/>
        </w:tc>
      </w:tr>
      <w:tr w:rsidR="00A625CD">
        <w:tc>
          <w:tcPr>
            <w:tcW w:w="2880" w:type="dxa"/>
          </w:tcPr>
          <w:p w:rsidR="00A625CD" w:rsidRDefault="005C16E1">
            <w:r>
              <w:t>2614.</w:t>
            </w:r>
          </w:p>
        </w:tc>
        <w:tc>
          <w:tcPr>
            <w:tcW w:w="2880" w:type="dxa"/>
          </w:tcPr>
          <w:p w:rsidR="00A625CD" w:rsidRDefault="005C16E1">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A625CD" w:rsidRDefault="00A625CD"/>
        </w:tc>
      </w:tr>
      <w:tr w:rsidR="00A625CD">
        <w:tc>
          <w:tcPr>
            <w:tcW w:w="2880" w:type="dxa"/>
          </w:tcPr>
          <w:p w:rsidR="00A625CD" w:rsidRDefault="005C16E1">
            <w:r>
              <w:t>2615.</w:t>
            </w:r>
          </w:p>
        </w:tc>
        <w:tc>
          <w:tcPr>
            <w:tcW w:w="2880" w:type="dxa"/>
          </w:tcPr>
          <w:p w:rsidR="00A625CD" w:rsidRDefault="005C16E1">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A625CD" w:rsidRDefault="00A625CD"/>
        </w:tc>
      </w:tr>
      <w:tr w:rsidR="00A625CD">
        <w:tc>
          <w:tcPr>
            <w:tcW w:w="2880" w:type="dxa"/>
          </w:tcPr>
          <w:p w:rsidR="00A625CD" w:rsidRDefault="005C16E1">
            <w:r>
              <w:t>2616.</w:t>
            </w:r>
          </w:p>
        </w:tc>
        <w:tc>
          <w:tcPr>
            <w:tcW w:w="2880" w:type="dxa"/>
          </w:tcPr>
          <w:p w:rsidR="00A625CD" w:rsidRDefault="005C16E1">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A625CD" w:rsidRDefault="00A625CD"/>
        </w:tc>
      </w:tr>
      <w:tr w:rsidR="00A625CD">
        <w:tc>
          <w:tcPr>
            <w:tcW w:w="2880" w:type="dxa"/>
          </w:tcPr>
          <w:p w:rsidR="00A625CD" w:rsidRDefault="005C16E1">
            <w:r>
              <w:t>2617.</w:t>
            </w:r>
          </w:p>
        </w:tc>
        <w:tc>
          <w:tcPr>
            <w:tcW w:w="2880" w:type="dxa"/>
          </w:tcPr>
          <w:p w:rsidR="00A625CD" w:rsidRDefault="005C16E1">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A625CD" w:rsidRDefault="00A625CD"/>
        </w:tc>
      </w:tr>
      <w:tr w:rsidR="00A625CD">
        <w:tc>
          <w:tcPr>
            <w:tcW w:w="2880" w:type="dxa"/>
          </w:tcPr>
          <w:p w:rsidR="00A625CD" w:rsidRDefault="005C16E1">
            <w:r>
              <w:t>2618.</w:t>
            </w:r>
          </w:p>
        </w:tc>
        <w:tc>
          <w:tcPr>
            <w:tcW w:w="2880" w:type="dxa"/>
          </w:tcPr>
          <w:p w:rsidR="00A625CD" w:rsidRDefault="005C16E1">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A625CD" w:rsidRDefault="00A625CD"/>
        </w:tc>
      </w:tr>
      <w:tr w:rsidR="00A625CD">
        <w:tc>
          <w:tcPr>
            <w:tcW w:w="2880" w:type="dxa"/>
          </w:tcPr>
          <w:p w:rsidR="00A625CD" w:rsidRDefault="005C16E1">
            <w:r>
              <w:t>2619.</w:t>
            </w:r>
          </w:p>
        </w:tc>
        <w:tc>
          <w:tcPr>
            <w:tcW w:w="2880" w:type="dxa"/>
          </w:tcPr>
          <w:p w:rsidR="00A625CD" w:rsidRDefault="005C16E1">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A625CD" w:rsidRDefault="00A625CD"/>
        </w:tc>
      </w:tr>
      <w:tr w:rsidR="00A625CD">
        <w:tc>
          <w:tcPr>
            <w:tcW w:w="2880" w:type="dxa"/>
          </w:tcPr>
          <w:p w:rsidR="00A625CD" w:rsidRDefault="005C16E1">
            <w:r>
              <w:t>2620.</w:t>
            </w:r>
          </w:p>
        </w:tc>
        <w:tc>
          <w:tcPr>
            <w:tcW w:w="2880" w:type="dxa"/>
          </w:tcPr>
          <w:p w:rsidR="00A625CD" w:rsidRDefault="005C16E1">
            <w:r>
              <w:t xml:space="preserve">Текст аудиозаписи «СУКА ЧУРКИ Е*АНЫе…. – Убей Хача, Порадуй МАМУ» длительностью 3 мин. </w:t>
            </w:r>
            <w:r>
              <w:t>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w:t>
            </w:r>
            <w:r>
              <w:t>.2014).</w:t>
            </w:r>
          </w:p>
        </w:tc>
        <w:tc>
          <w:tcPr>
            <w:tcW w:w="2880" w:type="dxa"/>
          </w:tcPr>
          <w:p w:rsidR="00A625CD" w:rsidRDefault="00A625CD"/>
        </w:tc>
      </w:tr>
      <w:tr w:rsidR="00A625CD">
        <w:tc>
          <w:tcPr>
            <w:tcW w:w="2880" w:type="dxa"/>
          </w:tcPr>
          <w:p w:rsidR="00A625CD" w:rsidRDefault="005C16E1">
            <w:r>
              <w:t>2621.</w:t>
            </w:r>
          </w:p>
        </w:tc>
        <w:tc>
          <w:tcPr>
            <w:tcW w:w="2880" w:type="dxa"/>
          </w:tcPr>
          <w:p w:rsidR="00A625CD" w:rsidRDefault="005C16E1">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A625CD" w:rsidRDefault="00A625CD"/>
        </w:tc>
      </w:tr>
      <w:tr w:rsidR="00A625CD">
        <w:tc>
          <w:tcPr>
            <w:tcW w:w="2880" w:type="dxa"/>
          </w:tcPr>
          <w:p w:rsidR="00A625CD" w:rsidRDefault="005C16E1">
            <w:r>
              <w:t>2622.</w:t>
            </w:r>
          </w:p>
        </w:tc>
        <w:tc>
          <w:tcPr>
            <w:tcW w:w="2880" w:type="dxa"/>
          </w:tcPr>
          <w:p w:rsidR="00A625CD" w:rsidRDefault="005C16E1">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A625CD" w:rsidRDefault="00A625CD"/>
        </w:tc>
      </w:tr>
      <w:tr w:rsidR="00A625CD">
        <w:tc>
          <w:tcPr>
            <w:tcW w:w="2880" w:type="dxa"/>
          </w:tcPr>
          <w:p w:rsidR="00A625CD" w:rsidRDefault="005C16E1">
            <w:r>
              <w:t>2623.</w:t>
            </w:r>
          </w:p>
        </w:tc>
        <w:tc>
          <w:tcPr>
            <w:tcW w:w="2880" w:type="dxa"/>
          </w:tcPr>
          <w:p w:rsidR="00A625CD" w:rsidRDefault="005C16E1">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A625CD" w:rsidRDefault="00A625CD"/>
        </w:tc>
      </w:tr>
      <w:tr w:rsidR="00A625CD">
        <w:tc>
          <w:tcPr>
            <w:tcW w:w="2880" w:type="dxa"/>
          </w:tcPr>
          <w:p w:rsidR="00A625CD" w:rsidRDefault="005C16E1">
            <w:r>
              <w:t>2624.</w:t>
            </w:r>
          </w:p>
        </w:tc>
        <w:tc>
          <w:tcPr>
            <w:tcW w:w="2880" w:type="dxa"/>
          </w:tcPr>
          <w:p w:rsidR="00A625CD" w:rsidRDefault="005C16E1">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A625CD" w:rsidRDefault="00A625CD"/>
        </w:tc>
      </w:tr>
      <w:tr w:rsidR="00A625CD">
        <w:tc>
          <w:tcPr>
            <w:tcW w:w="2880" w:type="dxa"/>
          </w:tcPr>
          <w:p w:rsidR="00A625CD" w:rsidRDefault="005C16E1">
            <w:r>
              <w:t>2625.</w:t>
            </w:r>
          </w:p>
        </w:tc>
        <w:tc>
          <w:tcPr>
            <w:tcW w:w="2880" w:type="dxa"/>
          </w:tcPr>
          <w:p w:rsidR="00A625CD" w:rsidRDefault="005C16E1">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A625CD" w:rsidRDefault="00A625CD"/>
        </w:tc>
      </w:tr>
      <w:tr w:rsidR="00A625CD">
        <w:tc>
          <w:tcPr>
            <w:tcW w:w="2880" w:type="dxa"/>
          </w:tcPr>
          <w:p w:rsidR="00A625CD" w:rsidRDefault="005C16E1">
            <w:r>
              <w:t>2626.</w:t>
            </w:r>
          </w:p>
        </w:tc>
        <w:tc>
          <w:tcPr>
            <w:tcW w:w="2880" w:type="dxa"/>
          </w:tcPr>
          <w:p w:rsidR="00A625CD" w:rsidRDefault="005C16E1">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A625CD" w:rsidRDefault="00A625CD"/>
        </w:tc>
      </w:tr>
      <w:tr w:rsidR="00A625CD">
        <w:tc>
          <w:tcPr>
            <w:tcW w:w="2880" w:type="dxa"/>
          </w:tcPr>
          <w:p w:rsidR="00A625CD" w:rsidRDefault="005C16E1">
            <w:r>
              <w:t>2627.</w:t>
            </w:r>
          </w:p>
        </w:tc>
        <w:tc>
          <w:tcPr>
            <w:tcW w:w="2880" w:type="dxa"/>
          </w:tcPr>
          <w:p w:rsidR="00A625CD" w:rsidRDefault="005C16E1">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A625CD" w:rsidRDefault="00A625CD"/>
        </w:tc>
      </w:tr>
      <w:tr w:rsidR="00A625CD">
        <w:tc>
          <w:tcPr>
            <w:tcW w:w="2880" w:type="dxa"/>
          </w:tcPr>
          <w:p w:rsidR="00A625CD" w:rsidRDefault="005C16E1">
            <w:r>
              <w:t>2628.</w:t>
            </w:r>
          </w:p>
        </w:tc>
        <w:tc>
          <w:tcPr>
            <w:tcW w:w="2880" w:type="dxa"/>
          </w:tcPr>
          <w:p w:rsidR="00A625CD" w:rsidRDefault="005C16E1">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A625CD" w:rsidRDefault="00A625CD"/>
        </w:tc>
      </w:tr>
      <w:tr w:rsidR="00A625CD">
        <w:tc>
          <w:tcPr>
            <w:tcW w:w="2880" w:type="dxa"/>
          </w:tcPr>
          <w:p w:rsidR="00A625CD" w:rsidRDefault="005C16E1">
            <w:r>
              <w:t>2629.</w:t>
            </w:r>
          </w:p>
        </w:tc>
        <w:tc>
          <w:tcPr>
            <w:tcW w:w="2880" w:type="dxa"/>
          </w:tcPr>
          <w:p w:rsidR="00A625CD" w:rsidRDefault="005C16E1">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A625CD" w:rsidRDefault="00A625CD"/>
        </w:tc>
      </w:tr>
      <w:tr w:rsidR="00A625CD">
        <w:tc>
          <w:tcPr>
            <w:tcW w:w="2880" w:type="dxa"/>
          </w:tcPr>
          <w:p w:rsidR="00A625CD" w:rsidRDefault="005C16E1">
            <w:r>
              <w:t>2630.</w:t>
            </w:r>
          </w:p>
        </w:tc>
        <w:tc>
          <w:tcPr>
            <w:tcW w:w="2880" w:type="dxa"/>
          </w:tcPr>
          <w:p w:rsidR="00A625CD" w:rsidRDefault="005C16E1">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A625CD" w:rsidRDefault="00A625CD"/>
        </w:tc>
      </w:tr>
      <w:tr w:rsidR="00A625CD">
        <w:tc>
          <w:tcPr>
            <w:tcW w:w="2880" w:type="dxa"/>
          </w:tcPr>
          <w:p w:rsidR="00A625CD" w:rsidRDefault="005C16E1">
            <w:r>
              <w:t>2631.</w:t>
            </w:r>
          </w:p>
        </w:tc>
        <w:tc>
          <w:tcPr>
            <w:tcW w:w="2880" w:type="dxa"/>
          </w:tcPr>
          <w:p w:rsidR="00A625CD" w:rsidRDefault="005C16E1">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A625CD" w:rsidRDefault="00A625CD"/>
        </w:tc>
      </w:tr>
      <w:tr w:rsidR="00A625CD">
        <w:tc>
          <w:tcPr>
            <w:tcW w:w="2880" w:type="dxa"/>
          </w:tcPr>
          <w:p w:rsidR="00A625CD" w:rsidRDefault="005C16E1">
            <w:r>
              <w:t>2632.</w:t>
            </w:r>
          </w:p>
        </w:tc>
        <w:tc>
          <w:tcPr>
            <w:tcW w:w="2880" w:type="dxa"/>
          </w:tcPr>
          <w:p w:rsidR="00A625CD" w:rsidRDefault="005C16E1">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A625CD" w:rsidRDefault="00A625CD"/>
        </w:tc>
      </w:tr>
      <w:tr w:rsidR="00A625CD">
        <w:tc>
          <w:tcPr>
            <w:tcW w:w="2880" w:type="dxa"/>
          </w:tcPr>
          <w:p w:rsidR="00A625CD" w:rsidRDefault="005C16E1">
            <w:r>
              <w:t>2633.</w:t>
            </w:r>
          </w:p>
        </w:tc>
        <w:tc>
          <w:tcPr>
            <w:tcW w:w="2880" w:type="dxa"/>
          </w:tcPr>
          <w:p w:rsidR="00A625CD" w:rsidRDefault="005C16E1">
            <w:r>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(решение Засвияжского районного суда г. Ульяновска от 15.10.2014);</w:t>
            </w:r>
          </w:p>
        </w:tc>
        <w:tc>
          <w:tcPr>
            <w:tcW w:w="2880" w:type="dxa"/>
          </w:tcPr>
          <w:p w:rsidR="00A625CD" w:rsidRDefault="00A625CD"/>
        </w:tc>
      </w:tr>
      <w:tr w:rsidR="00A625CD">
        <w:tc>
          <w:tcPr>
            <w:tcW w:w="2880" w:type="dxa"/>
          </w:tcPr>
          <w:p w:rsidR="00A625CD" w:rsidRDefault="005C16E1">
            <w:r>
              <w:t>2634.</w:t>
            </w:r>
          </w:p>
        </w:tc>
        <w:tc>
          <w:tcPr>
            <w:tcW w:w="2880" w:type="dxa"/>
          </w:tcPr>
          <w:p w:rsidR="00A625CD" w:rsidRDefault="005C16E1">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A625CD" w:rsidRDefault="00A625CD"/>
        </w:tc>
      </w:tr>
      <w:tr w:rsidR="00A625CD">
        <w:tc>
          <w:tcPr>
            <w:tcW w:w="2880" w:type="dxa"/>
          </w:tcPr>
          <w:p w:rsidR="00A625CD" w:rsidRDefault="005C16E1">
            <w:r>
              <w:t>2635.</w:t>
            </w:r>
          </w:p>
        </w:tc>
        <w:tc>
          <w:tcPr>
            <w:tcW w:w="2880" w:type="dxa"/>
          </w:tcPr>
          <w:p w:rsidR="00A625CD" w:rsidRDefault="005C16E1">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A625CD" w:rsidRDefault="00A625CD"/>
        </w:tc>
      </w:tr>
      <w:tr w:rsidR="00A625CD">
        <w:tc>
          <w:tcPr>
            <w:tcW w:w="2880" w:type="dxa"/>
          </w:tcPr>
          <w:p w:rsidR="00A625CD" w:rsidRDefault="005C16E1">
            <w:r>
              <w:t>2636.</w:t>
            </w:r>
          </w:p>
        </w:tc>
        <w:tc>
          <w:tcPr>
            <w:tcW w:w="2880" w:type="dxa"/>
          </w:tcPr>
          <w:p w:rsidR="00A625CD" w:rsidRDefault="005C16E1">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A625CD" w:rsidRDefault="00A625CD"/>
        </w:tc>
      </w:tr>
      <w:tr w:rsidR="00A625CD">
        <w:tc>
          <w:tcPr>
            <w:tcW w:w="2880" w:type="dxa"/>
          </w:tcPr>
          <w:p w:rsidR="00A625CD" w:rsidRDefault="005C16E1">
            <w:r>
              <w:t>2637.</w:t>
            </w:r>
          </w:p>
        </w:tc>
        <w:tc>
          <w:tcPr>
            <w:tcW w:w="2880" w:type="dxa"/>
          </w:tcPr>
          <w:p w:rsidR="00A625CD" w:rsidRDefault="005C16E1">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A625CD" w:rsidRDefault="00A625CD"/>
        </w:tc>
      </w:tr>
      <w:tr w:rsidR="00A625CD">
        <w:tc>
          <w:tcPr>
            <w:tcW w:w="2880" w:type="dxa"/>
          </w:tcPr>
          <w:p w:rsidR="00A625CD" w:rsidRDefault="005C16E1">
            <w:r>
              <w:t>2638.</w:t>
            </w:r>
          </w:p>
        </w:tc>
        <w:tc>
          <w:tcPr>
            <w:tcW w:w="2880" w:type="dxa"/>
          </w:tcPr>
          <w:p w:rsidR="00A625CD" w:rsidRDefault="005C16E1">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A625CD" w:rsidRDefault="00A625CD"/>
        </w:tc>
      </w:tr>
      <w:tr w:rsidR="00A625CD">
        <w:tc>
          <w:tcPr>
            <w:tcW w:w="2880" w:type="dxa"/>
          </w:tcPr>
          <w:p w:rsidR="00A625CD" w:rsidRDefault="005C16E1">
            <w:r>
              <w:t>2639.</w:t>
            </w:r>
          </w:p>
        </w:tc>
        <w:tc>
          <w:tcPr>
            <w:tcW w:w="2880" w:type="dxa"/>
          </w:tcPr>
          <w:p w:rsidR="00A625CD" w:rsidRDefault="005C16E1">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A625CD" w:rsidRDefault="00A625CD"/>
        </w:tc>
      </w:tr>
      <w:tr w:rsidR="00A625CD">
        <w:tc>
          <w:tcPr>
            <w:tcW w:w="2880" w:type="dxa"/>
          </w:tcPr>
          <w:p w:rsidR="00A625CD" w:rsidRDefault="005C16E1">
            <w:r>
              <w:t>2640.</w:t>
            </w:r>
          </w:p>
        </w:tc>
        <w:tc>
          <w:tcPr>
            <w:tcW w:w="2880" w:type="dxa"/>
          </w:tcPr>
          <w:p w:rsidR="00A625CD" w:rsidRDefault="005C16E1">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A625CD" w:rsidRDefault="00A625CD"/>
        </w:tc>
      </w:tr>
      <w:tr w:rsidR="00A625CD">
        <w:tc>
          <w:tcPr>
            <w:tcW w:w="2880" w:type="dxa"/>
          </w:tcPr>
          <w:p w:rsidR="00A625CD" w:rsidRDefault="005C16E1">
            <w:r>
              <w:t>2641.</w:t>
            </w:r>
          </w:p>
        </w:tc>
        <w:tc>
          <w:tcPr>
            <w:tcW w:w="2880" w:type="dxa"/>
          </w:tcPr>
          <w:p w:rsidR="00A625CD" w:rsidRDefault="005C16E1">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A625CD" w:rsidRDefault="00A625CD"/>
        </w:tc>
      </w:tr>
      <w:tr w:rsidR="00A625CD">
        <w:tc>
          <w:tcPr>
            <w:tcW w:w="2880" w:type="dxa"/>
          </w:tcPr>
          <w:p w:rsidR="00A625CD" w:rsidRDefault="005C16E1">
            <w:r>
              <w:t>2642.</w:t>
            </w:r>
          </w:p>
        </w:tc>
        <w:tc>
          <w:tcPr>
            <w:tcW w:w="2880" w:type="dxa"/>
          </w:tcPr>
          <w:p w:rsidR="00A625CD" w:rsidRDefault="005C16E1">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A625CD" w:rsidRDefault="00A625CD"/>
        </w:tc>
      </w:tr>
      <w:tr w:rsidR="00A625CD">
        <w:tc>
          <w:tcPr>
            <w:tcW w:w="2880" w:type="dxa"/>
          </w:tcPr>
          <w:p w:rsidR="00A625CD" w:rsidRDefault="005C16E1">
            <w:r>
              <w:t>2643.</w:t>
            </w:r>
          </w:p>
        </w:tc>
        <w:tc>
          <w:tcPr>
            <w:tcW w:w="2880" w:type="dxa"/>
          </w:tcPr>
          <w:p w:rsidR="00A625CD" w:rsidRDefault="005C16E1">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A625CD" w:rsidRDefault="00A625CD"/>
        </w:tc>
      </w:tr>
      <w:tr w:rsidR="00A625CD">
        <w:tc>
          <w:tcPr>
            <w:tcW w:w="2880" w:type="dxa"/>
          </w:tcPr>
          <w:p w:rsidR="00A625CD" w:rsidRDefault="005C16E1">
            <w:r>
              <w:t>2644.</w:t>
            </w:r>
          </w:p>
        </w:tc>
        <w:tc>
          <w:tcPr>
            <w:tcW w:w="2880" w:type="dxa"/>
          </w:tcPr>
          <w:p w:rsidR="00A625CD" w:rsidRDefault="005C16E1">
            <w:r>
              <w:t>Видеоматериал «Скоро война за чистую Русь», размещенный в социальной сети «В Контакте» (http://vk.com/id25968934) информационно-телекоммуникаци</w:t>
            </w:r>
            <w:r>
              <w:t>онной сети Интернет (решение Печенгского районного суда Мурманской области от 10.12.2014);</w:t>
            </w:r>
          </w:p>
        </w:tc>
        <w:tc>
          <w:tcPr>
            <w:tcW w:w="2880" w:type="dxa"/>
          </w:tcPr>
          <w:p w:rsidR="00A625CD" w:rsidRDefault="00A625CD"/>
        </w:tc>
      </w:tr>
      <w:tr w:rsidR="00A625CD">
        <w:tc>
          <w:tcPr>
            <w:tcW w:w="2880" w:type="dxa"/>
          </w:tcPr>
          <w:p w:rsidR="00A625CD" w:rsidRDefault="005C16E1">
            <w:r>
              <w:t>2645.</w:t>
            </w:r>
          </w:p>
        </w:tc>
        <w:tc>
          <w:tcPr>
            <w:tcW w:w="2880" w:type="dxa"/>
          </w:tcPr>
          <w:p w:rsidR="00A625CD" w:rsidRDefault="005C16E1">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A625CD" w:rsidRDefault="00A625CD"/>
        </w:tc>
      </w:tr>
      <w:tr w:rsidR="00A625CD">
        <w:tc>
          <w:tcPr>
            <w:tcW w:w="2880" w:type="dxa"/>
          </w:tcPr>
          <w:p w:rsidR="00A625CD" w:rsidRDefault="005C16E1">
            <w:r>
              <w:t>2646.</w:t>
            </w:r>
          </w:p>
        </w:tc>
        <w:tc>
          <w:tcPr>
            <w:tcW w:w="2880" w:type="dxa"/>
          </w:tcPr>
          <w:p w:rsidR="00A625CD" w:rsidRDefault="005C16E1">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A625CD" w:rsidRDefault="00A625CD"/>
        </w:tc>
      </w:tr>
      <w:tr w:rsidR="00A625CD">
        <w:tc>
          <w:tcPr>
            <w:tcW w:w="2880" w:type="dxa"/>
          </w:tcPr>
          <w:p w:rsidR="00A625CD" w:rsidRDefault="005C16E1">
            <w:r>
              <w:t>2647.</w:t>
            </w:r>
          </w:p>
        </w:tc>
        <w:tc>
          <w:tcPr>
            <w:tcW w:w="2880" w:type="dxa"/>
          </w:tcPr>
          <w:p w:rsidR="00A625CD" w:rsidRDefault="005C16E1">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A625CD" w:rsidRDefault="00A625CD"/>
        </w:tc>
      </w:tr>
      <w:tr w:rsidR="00A625CD">
        <w:tc>
          <w:tcPr>
            <w:tcW w:w="2880" w:type="dxa"/>
          </w:tcPr>
          <w:p w:rsidR="00A625CD" w:rsidRDefault="005C16E1">
            <w:r>
              <w:t>2648.</w:t>
            </w:r>
          </w:p>
        </w:tc>
        <w:tc>
          <w:tcPr>
            <w:tcW w:w="2880" w:type="dxa"/>
          </w:tcPr>
          <w:p w:rsidR="00A625CD" w:rsidRDefault="005C16E1">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A625CD" w:rsidRDefault="00A625CD"/>
        </w:tc>
      </w:tr>
      <w:tr w:rsidR="00A625CD">
        <w:tc>
          <w:tcPr>
            <w:tcW w:w="2880" w:type="dxa"/>
          </w:tcPr>
          <w:p w:rsidR="00A625CD" w:rsidRDefault="005C16E1">
            <w:r>
              <w:t>2649.</w:t>
            </w:r>
          </w:p>
        </w:tc>
        <w:tc>
          <w:tcPr>
            <w:tcW w:w="2880" w:type="dxa"/>
          </w:tcPr>
          <w:p w:rsidR="00A625CD" w:rsidRDefault="005C16E1">
            <w:r>
              <w:t>Интернет-ресурс «Jabhat al-nusra», расположенный по адресу: http://usudusham.com/ (решение Центрального районного суда г. Волгограда от 01.09.2014);</w:t>
            </w:r>
          </w:p>
        </w:tc>
        <w:tc>
          <w:tcPr>
            <w:tcW w:w="2880" w:type="dxa"/>
          </w:tcPr>
          <w:p w:rsidR="00A625CD" w:rsidRDefault="00A625CD"/>
        </w:tc>
      </w:tr>
      <w:tr w:rsidR="00A625CD">
        <w:tc>
          <w:tcPr>
            <w:tcW w:w="2880" w:type="dxa"/>
          </w:tcPr>
          <w:p w:rsidR="00A625CD" w:rsidRDefault="005C16E1">
            <w:r>
              <w:t>2650.</w:t>
            </w:r>
          </w:p>
        </w:tc>
        <w:tc>
          <w:tcPr>
            <w:tcW w:w="2880" w:type="dxa"/>
          </w:tcPr>
          <w:p w:rsidR="00A625CD" w:rsidRDefault="005C16E1">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A625CD" w:rsidRDefault="00A625CD"/>
        </w:tc>
      </w:tr>
      <w:tr w:rsidR="00A625CD">
        <w:tc>
          <w:tcPr>
            <w:tcW w:w="2880" w:type="dxa"/>
          </w:tcPr>
          <w:p w:rsidR="00A625CD" w:rsidRDefault="005C16E1">
            <w:r>
              <w:t>2651.</w:t>
            </w:r>
          </w:p>
        </w:tc>
        <w:tc>
          <w:tcPr>
            <w:tcW w:w="2880" w:type="dxa"/>
          </w:tcPr>
          <w:p w:rsidR="00A625CD" w:rsidRDefault="005C16E1">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A625CD" w:rsidRDefault="00A625CD"/>
        </w:tc>
      </w:tr>
      <w:tr w:rsidR="00A625CD">
        <w:tc>
          <w:tcPr>
            <w:tcW w:w="2880" w:type="dxa"/>
          </w:tcPr>
          <w:p w:rsidR="00A625CD" w:rsidRDefault="005C16E1">
            <w:r>
              <w:t>2652.</w:t>
            </w:r>
          </w:p>
        </w:tc>
        <w:tc>
          <w:tcPr>
            <w:tcW w:w="2880" w:type="dxa"/>
          </w:tcPr>
          <w:p w:rsidR="00A625CD" w:rsidRDefault="005C16E1">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A625CD" w:rsidRDefault="00A625CD"/>
        </w:tc>
      </w:tr>
      <w:tr w:rsidR="00A625CD">
        <w:tc>
          <w:tcPr>
            <w:tcW w:w="2880" w:type="dxa"/>
          </w:tcPr>
          <w:p w:rsidR="00A625CD" w:rsidRDefault="005C16E1">
            <w:r>
              <w:t>2653.</w:t>
            </w:r>
          </w:p>
        </w:tc>
        <w:tc>
          <w:tcPr>
            <w:tcW w:w="2880" w:type="dxa"/>
          </w:tcPr>
          <w:p w:rsidR="00A625CD" w:rsidRDefault="005C16E1">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A625CD" w:rsidRDefault="00A625CD"/>
        </w:tc>
      </w:tr>
      <w:tr w:rsidR="00A625CD">
        <w:tc>
          <w:tcPr>
            <w:tcW w:w="2880" w:type="dxa"/>
          </w:tcPr>
          <w:p w:rsidR="00A625CD" w:rsidRDefault="005C16E1">
            <w:r>
              <w:t>2654.</w:t>
            </w:r>
          </w:p>
        </w:tc>
        <w:tc>
          <w:tcPr>
            <w:tcW w:w="2880" w:type="dxa"/>
          </w:tcPr>
          <w:p w:rsidR="00A625CD" w:rsidRDefault="005C16E1">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A625CD" w:rsidRDefault="00A625CD"/>
        </w:tc>
      </w:tr>
      <w:tr w:rsidR="00A625CD">
        <w:tc>
          <w:tcPr>
            <w:tcW w:w="2880" w:type="dxa"/>
          </w:tcPr>
          <w:p w:rsidR="00A625CD" w:rsidRDefault="005C16E1">
            <w:r>
              <w:t>2655.</w:t>
            </w:r>
          </w:p>
        </w:tc>
        <w:tc>
          <w:tcPr>
            <w:tcW w:w="2880" w:type="dxa"/>
          </w:tcPr>
          <w:p w:rsidR="00A625CD" w:rsidRDefault="005C16E1">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A625CD" w:rsidRDefault="00A625CD"/>
        </w:tc>
      </w:tr>
      <w:tr w:rsidR="00A625CD">
        <w:tc>
          <w:tcPr>
            <w:tcW w:w="2880" w:type="dxa"/>
          </w:tcPr>
          <w:p w:rsidR="00A625CD" w:rsidRDefault="005C16E1">
            <w:r>
              <w:t>2656.</w:t>
            </w:r>
          </w:p>
        </w:tc>
        <w:tc>
          <w:tcPr>
            <w:tcW w:w="2880" w:type="dxa"/>
          </w:tcPr>
          <w:p w:rsidR="00A625CD" w:rsidRDefault="005C16E1">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A625CD" w:rsidRDefault="00A625CD"/>
        </w:tc>
      </w:tr>
      <w:tr w:rsidR="00A625CD">
        <w:tc>
          <w:tcPr>
            <w:tcW w:w="2880" w:type="dxa"/>
          </w:tcPr>
          <w:p w:rsidR="00A625CD" w:rsidRDefault="005C16E1">
            <w:r>
              <w:t>2657.</w:t>
            </w:r>
          </w:p>
        </w:tc>
        <w:tc>
          <w:tcPr>
            <w:tcW w:w="2880" w:type="dxa"/>
          </w:tcPr>
          <w:p w:rsidR="00A625CD" w:rsidRDefault="005C16E1">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A625CD" w:rsidRDefault="00A625CD"/>
        </w:tc>
      </w:tr>
      <w:tr w:rsidR="00A625CD">
        <w:tc>
          <w:tcPr>
            <w:tcW w:w="2880" w:type="dxa"/>
          </w:tcPr>
          <w:p w:rsidR="00A625CD" w:rsidRDefault="005C16E1">
            <w:r>
              <w:t>2658.</w:t>
            </w:r>
          </w:p>
        </w:tc>
        <w:tc>
          <w:tcPr>
            <w:tcW w:w="2880" w:type="dxa"/>
          </w:tcPr>
          <w:p w:rsidR="00A625CD" w:rsidRDefault="005C16E1">
            <w: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c>
          <w:tcPr>
            <w:tcW w:w="2880" w:type="dxa"/>
          </w:tcPr>
          <w:p w:rsidR="00A625CD" w:rsidRDefault="00A625CD"/>
        </w:tc>
      </w:tr>
      <w:tr w:rsidR="00A625CD">
        <w:tc>
          <w:tcPr>
            <w:tcW w:w="2880" w:type="dxa"/>
          </w:tcPr>
          <w:p w:rsidR="00A625CD" w:rsidRDefault="005C16E1">
            <w:r>
              <w:t>2659.</w:t>
            </w:r>
          </w:p>
        </w:tc>
        <w:tc>
          <w:tcPr>
            <w:tcW w:w="2880" w:type="dxa"/>
          </w:tcPr>
          <w:p w:rsidR="00A625CD" w:rsidRDefault="005C16E1">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A625CD" w:rsidRDefault="00A625CD"/>
        </w:tc>
      </w:tr>
      <w:tr w:rsidR="00A625CD">
        <w:tc>
          <w:tcPr>
            <w:tcW w:w="2880" w:type="dxa"/>
          </w:tcPr>
          <w:p w:rsidR="00A625CD" w:rsidRDefault="005C16E1">
            <w:r>
              <w:t>2660.</w:t>
            </w:r>
          </w:p>
        </w:tc>
        <w:tc>
          <w:tcPr>
            <w:tcW w:w="2880" w:type="dxa"/>
          </w:tcPr>
          <w:p w:rsidR="00A625CD" w:rsidRDefault="005C16E1">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A625CD" w:rsidRDefault="00A625CD"/>
        </w:tc>
      </w:tr>
      <w:tr w:rsidR="00A625CD">
        <w:tc>
          <w:tcPr>
            <w:tcW w:w="2880" w:type="dxa"/>
          </w:tcPr>
          <w:p w:rsidR="00A625CD" w:rsidRDefault="005C16E1">
            <w:r>
              <w:t>2661.</w:t>
            </w:r>
          </w:p>
        </w:tc>
        <w:tc>
          <w:tcPr>
            <w:tcW w:w="2880" w:type="dxa"/>
          </w:tcPr>
          <w:p w:rsidR="00A625CD" w:rsidRDefault="005C16E1">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A625CD" w:rsidRDefault="00A625CD"/>
        </w:tc>
      </w:tr>
      <w:tr w:rsidR="00A625CD">
        <w:tc>
          <w:tcPr>
            <w:tcW w:w="2880" w:type="dxa"/>
          </w:tcPr>
          <w:p w:rsidR="00A625CD" w:rsidRDefault="005C16E1">
            <w:r>
              <w:t>2662.</w:t>
            </w:r>
          </w:p>
        </w:tc>
        <w:tc>
          <w:tcPr>
            <w:tcW w:w="2880" w:type="dxa"/>
          </w:tcPr>
          <w:p w:rsidR="00A625CD" w:rsidRDefault="005C16E1">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A625CD" w:rsidRDefault="00A625CD"/>
        </w:tc>
      </w:tr>
      <w:tr w:rsidR="00A625CD">
        <w:tc>
          <w:tcPr>
            <w:tcW w:w="2880" w:type="dxa"/>
          </w:tcPr>
          <w:p w:rsidR="00A625CD" w:rsidRDefault="005C16E1">
            <w:r>
              <w:t>2663.</w:t>
            </w:r>
          </w:p>
        </w:tc>
        <w:tc>
          <w:tcPr>
            <w:tcW w:w="2880" w:type="dxa"/>
          </w:tcPr>
          <w:p w:rsidR="00A625CD" w:rsidRDefault="005C16E1">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A625CD" w:rsidRDefault="00A625CD"/>
        </w:tc>
      </w:tr>
      <w:tr w:rsidR="00A625CD">
        <w:tc>
          <w:tcPr>
            <w:tcW w:w="2880" w:type="dxa"/>
          </w:tcPr>
          <w:p w:rsidR="00A625CD" w:rsidRDefault="005C16E1">
            <w:r>
              <w:t>2664.</w:t>
            </w:r>
          </w:p>
        </w:tc>
        <w:tc>
          <w:tcPr>
            <w:tcW w:w="2880" w:type="dxa"/>
          </w:tcPr>
          <w:p w:rsidR="00A625CD" w:rsidRDefault="005C16E1">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A625CD" w:rsidRDefault="00A625CD"/>
        </w:tc>
      </w:tr>
      <w:tr w:rsidR="00A625CD">
        <w:tc>
          <w:tcPr>
            <w:tcW w:w="2880" w:type="dxa"/>
          </w:tcPr>
          <w:p w:rsidR="00A625CD" w:rsidRDefault="005C16E1">
            <w:r>
              <w:t>2665.</w:t>
            </w:r>
          </w:p>
        </w:tc>
        <w:tc>
          <w:tcPr>
            <w:tcW w:w="2880" w:type="dxa"/>
          </w:tcPr>
          <w:p w:rsidR="00A625CD" w:rsidRDefault="005C16E1">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A625CD" w:rsidRDefault="00A625CD"/>
        </w:tc>
      </w:tr>
      <w:tr w:rsidR="00A625CD">
        <w:tc>
          <w:tcPr>
            <w:tcW w:w="2880" w:type="dxa"/>
          </w:tcPr>
          <w:p w:rsidR="00A625CD" w:rsidRDefault="005C16E1">
            <w:r>
              <w:t>2666.</w:t>
            </w:r>
          </w:p>
        </w:tc>
        <w:tc>
          <w:tcPr>
            <w:tcW w:w="2880" w:type="dxa"/>
          </w:tcPr>
          <w:p w:rsidR="00A625CD" w:rsidRDefault="005C16E1">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A625CD" w:rsidRDefault="00A625CD"/>
        </w:tc>
      </w:tr>
      <w:tr w:rsidR="00A625CD">
        <w:tc>
          <w:tcPr>
            <w:tcW w:w="2880" w:type="dxa"/>
          </w:tcPr>
          <w:p w:rsidR="00A625CD" w:rsidRDefault="005C16E1">
            <w:r>
              <w:t>2667.</w:t>
            </w:r>
          </w:p>
        </w:tc>
        <w:tc>
          <w:tcPr>
            <w:tcW w:w="2880" w:type="dxa"/>
          </w:tcPr>
          <w:p w:rsidR="00A625CD" w:rsidRDefault="005C16E1">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A625CD" w:rsidRDefault="00A625CD"/>
        </w:tc>
      </w:tr>
      <w:tr w:rsidR="00A625CD">
        <w:tc>
          <w:tcPr>
            <w:tcW w:w="2880" w:type="dxa"/>
          </w:tcPr>
          <w:p w:rsidR="00A625CD" w:rsidRDefault="005C16E1">
            <w:r>
              <w:t>2668.</w:t>
            </w:r>
          </w:p>
        </w:tc>
        <w:tc>
          <w:tcPr>
            <w:tcW w:w="2880" w:type="dxa"/>
          </w:tcPr>
          <w:p w:rsidR="00A625CD" w:rsidRDefault="005C16E1">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A625CD" w:rsidRDefault="00A625CD"/>
        </w:tc>
      </w:tr>
      <w:tr w:rsidR="00A625CD">
        <w:tc>
          <w:tcPr>
            <w:tcW w:w="2880" w:type="dxa"/>
          </w:tcPr>
          <w:p w:rsidR="00A625CD" w:rsidRDefault="005C16E1">
            <w:r>
              <w:t>2669.</w:t>
            </w:r>
          </w:p>
        </w:tc>
        <w:tc>
          <w:tcPr>
            <w:tcW w:w="2880" w:type="dxa"/>
          </w:tcPr>
          <w:p w:rsidR="00A625CD" w:rsidRDefault="005C16E1">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A625CD" w:rsidRDefault="00A625CD"/>
        </w:tc>
      </w:tr>
      <w:tr w:rsidR="00A625CD">
        <w:tc>
          <w:tcPr>
            <w:tcW w:w="2880" w:type="dxa"/>
          </w:tcPr>
          <w:p w:rsidR="00A625CD" w:rsidRDefault="005C16E1">
            <w:r>
              <w:t>2670.</w:t>
            </w:r>
          </w:p>
        </w:tc>
        <w:tc>
          <w:tcPr>
            <w:tcW w:w="2880" w:type="dxa"/>
          </w:tcPr>
          <w:p w:rsidR="00A625CD" w:rsidRDefault="005C16E1">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A625CD" w:rsidRDefault="00A625CD"/>
        </w:tc>
      </w:tr>
      <w:tr w:rsidR="00A625CD">
        <w:tc>
          <w:tcPr>
            <w:tcW w:w="2880" w:type="dxa"/>
          </w:tcPr>
          <w:p w:rsidR="00A625CD" w:rsidRDefault="005C16E1">
            <w:r>
              <w:t>2671.</w:t>
            </w:r>
          </w:p>
        </w:tc>
        <w:tc>
          <w:tcPr>
            <w:tcW w:w="2880" w:type="dxa"/>
          </w:tcPr>
          <w:p w:rsidR="00A625CD" w:rsidRDefault="005C16E1">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A625CD" w:rsidRDefault="00A625CD"/>
        </w:tc>
      </w:tr>
      <w:tr w:rsidR="00A625CD">
        <w:tc>
          <w:tcPr>
            <w:tcW w:w="2880" w:type="dxa"/>
          </w:tcPr>
          <w:p w:rsidR="00A625CD" w:rsidRDefault="005C16E1">
            <w:r>
              <w:t>2672.</w:t>
            </w:r>
          </w:p>
        </w:tc>
        <w:tc>
          <w:tcPr>
            <w:tcW w:w="2880" w:type="dxa"/>
          </w:tcPr>
          <w:p w:rsidR="00A625CD" w:rsidRDefault="005C16E1">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A625CD" w:rsidRDefault="00A625CD"/>
        </w:tc>
      </w:tr>
      <w:tr w:rsidR="00A625CD">
        <w:tc>
          <w:tcPr>
            <w:tcW w:w="2880" w:type="dxa"/>
          </w:tcPr>
          <w:p w:rsidR="00A625CD" w:rsidRDefault="005C16E1">
            <w:r>
              <w:t>2673.</w:t>
            </w:r>
          </w:p>
        </w:tc>
        <w:tc>
          <w:tcPr>
            <w:tcW w:w="2880" w:type="dxa"/>
          </w:tcPr>
          <w:p w:rsidR="00A625CD" w:rsidRDefault="005C16E1">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A625CD" w:rsidRDefault="00A625CD"/>
        </w:tc>
      </w:tr>
      <w:tr w:rsidR="00A625CD">
        <w:tc>
          <w:tcPr>
            <w:tcW w:w="2880" w:type="dxa"/>
          </w:tcPr>
          <w:p w:rsidR="00A625CD" w:rsidRDefault="005C16E1">
            <w:r>
              <w:t>2674.</w:t>
            </w:r>
          </w:p>
        </w:tc>
        <w:tc>
          <w:tcPr>
            <w:tcW w:w="2880" w:type="dxa"/>
          </w:tcPr>
          <w:p w:rsidR="00A625CD" w:rsidRDefault="005C16E1">
            <w:r>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A625CD" w:rsidRDefault="00A625CD"/>
        </w:tc>
      </w:tr>
      <w:tr w:rsidR="00A625CD">
        <w:tc>
          <w:tcPr>
            <w:tcW w:w="2880" w:type="dxa"/>
          </w:tcPr>
          <w:p w:rsidR="00A625CD" w:rsidRDefault="005C16E1">
            <w:r>
              <w:t>2675.</w:t>
            </w:r>
          </w:p>
        </w:tc>
        <w:tc>
          <w:tcPr>
            <w:tcW w:w="2880" w:type="dxa"/>
          </w:tcPr>
          <w:p w:rsidR="00A625CD" w:rsidRDefault="005C16E1">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A625CD" w:rsidRDefault="00A625CD"/>
        </w:tc>
      </w:tr>
      <w:tr w:rsidR="00A625CD">
        <w:tc>
          <w:tcPr>
            <w:tcW w:w="2880" w:type="dxa"/>
          </w:tcPr>
          <w:p w:rsidR="00A625CD" w:rsidRDefault="005C16E1">
            <w:r>
              <w:t>2676.</w:t>
            </w:r>
          </w:p>
        </w:tc>
        <w:tc>
          <w:tcPr>
            <w:tcW w:w="2880" w:type="dxa"/>
          </w:tcPr>
          <w:p w:rsidR="00A625CD" w:rsidRDefault="005C16E1">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A625CD" w:rsidRDefault="00A625CD"/>
        </w:tc>
      </w:tr>
      <w:tr w:rsidR="00A625CD">
        <w:tc>
          <w:tcPr>
            <w:tcW w:w="2880" w:type="dxa"/>
          </w:tcPr>
          <w:p w:rsidR="00A625CD" w:rsidRDefault="005C16E1">
            <w:r>
              <w:t>2677.</w:t>
            </w:r>
          </w:p>
        </w:tc>
        <w:tc>
          <w:tcPr>
            <w:tcW w:w="2880" w:type="dxa"/>
          </w:tcPr>
          <w:p w:rsidR="00A625CD" w:rsidRDefault="005C16E1">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A625CD" w:rsidRDefault="00A625CD"/>
        </w:tc>
      </w:tr>
      <w:tr w:rsidR="00A625CD">
        <w:tc>
          <w:tcPr>
            <w:tcW w:w="2880" w:type="dxa"/>
          </w:tcPr>
          <w:p w:rsidR="00A625CD" w:rsidRDefault="005C16E1">
            <w:r>
              <w:t>2678.</w:t>
            </w:r>
          </w:p>
        </w:tc>
        <w:tc>
          <w:tcPr>
            <w:tcW w:w="2880" w:type="dxa"/>
          </w:tcPr>
          <w:p w:rsidR="00A625CD" w:rsidRDefault="005C16E1">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A625CD" w:rsidRDefault="00A625CD"/>
        </w:tc>
      </w:tr>
      <w:tr w:rsidR="00A625CD">
        <w:tc>
          <w:tcPr>
            <w:tcW w:w="2880" w:type="dxa"/>
          </w:tcPr>
          <w:p w:rsidR="00A625CD" w:rsidRDefault="005C16E1">
            <w:r>
              <w:t>2679.</w:t>
            </w:r>
          </w:p>
        </w:tc>
        <w:tc>
          <w:tcPr>
            <w:tcW w:w="2880" w:type="dxa"/>
          </w:tcPr>
          <w:p w:rsidR="00A625CD" w:rsidRDefault="005C16E1">
            <w: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A625CD" w:rsidRDefault="00A625CD"/>
        </w:tc>
      </w:tr>
      <w:tr w:rsidR="00A625CD">
        <w:tc>
          <w:tcPr>
            <w:tcW w:w="2880" w:type="dxa"/>
          </w:tcPr>
          <w:p w:rsidR="00A625CD" w:rsidRDefault="005C16E1">
            <w:r>
              <w:t>2680.</w:t>
            </w:r>
          </w:p>
        </w:tc>
        <w:tc>
          <w:tcPr>
            <w:tcW w:w="2880" w:type="dxa"/>
          </w:tcPr>
          <w:p w:rsidR="00A625CD" w:rsidRDefault="005C16E1">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A625CD" w:rsidRDefault="00A625CD"/>
        </w:tc>
      </w:tr>
      <w:tr w:rsidR="00A625CD">
        <w:tc>
          <w:tcPr>
            <w:tcW w:w="2880" w:type="dxa"/>
          </w:tcPr>
          <w:p w:rsidR="00A625CD" w:rsidRDefault="005C16E1">
            <w:r>
              <w:t>2681.</w:t>
            </w:r>
          </w:p>
        </w:tc>
        <w:tc>
          <w:tcPr>
            <w:tcW w:w="2880" w:type="dxa"/>
          </w:tcPr>
          <w:p w:rsidR="00A625CD" w:rsidRDefault="005C16E1">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A625CD" w:rsidRDefault="00A625CD"/>
        </w:tc>
      </w:tr>
      <w:tr w:rsidR="00A625CD">
        <w:tc>
          <w:tcPr>
            <w:tcW w:w="2880" w:type="dxa"/>
          </w:tcPr>
          <w:p w:rsidR="00A625CD" w:rsidRDefault="005C16E1">
            <w:r>
              <w:t>2682.</w:t>
            </w:r>
          </w:p>
        </w:tc>
        <w:tc>
          <w:tcPr>
            <w:tcW w:w="2880" w:type="dxa"/>
          </w:tcPr>
          <w:p w:rsidR="00A625CD" w:rsidRDefault="005C16E1">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A625CD" w:rsidRDefault="00A625CD"/>
        </w:tc>
      </w:tr>
      <w:tr w:rsidR="00A625CD">
        <w:tc>
          <w:tcPr>
            <w:tcW w:w="2880" w:type="dxa"/>
          </w:tcPr>
          <w:p w:rsidR="00A625CD" w:rsidRDefault="005C16E1">
            <w:r>
              <w:t>2683.</w:t>
            </w:r>
          </w:p>
        </w:tc>
        <w:tc>
          <w:tcPr>
            <w:tcW w:w="2880" w:type="dxa"/>
          </w:tcPr>
          <w:p w:rsidR="00A625CD" w:rsidRDefault="005C16E1">
            <w:r>
              <w:t>Видеозапись «Шокирующая правда о исламе (русские субтитры)», размещенная на Интер</w:t>
            </w:r>
            <w:r>
              <w:t>нет-ресурсе http://vk.com/video169204107_164536341 (решение Преображенского районного суда г. Москвы от 29.09.2014);</w:t>
            </w:r>
          </w:p>
        </w:tc>
        <w:tc>
          <w:tcPr>
            <w:tcW w:w="2880" w:type="dxa"/>
          </w:tcPr>
          <w:p w:rsidR="00A625CD" w:rsidRDefault="00A625CD"/>
        </w:tc>
      </w:tr>
      <w:tr w:rsidR="00A625CD">
        <w:tc>
          <w:tcPr>
            <w:tcW w:w="2880" w:type="dxa"/>
          </w:tcPr>
          <w:p w:rsidR="00A625CD" w:rsidRDefault="005C16E1">
            <w:r>
              <w:t>2684.</w:t>
            </w:r>
          </w:p>
        </w:tc>
        <w:tc>
          <w:tcPr>
            <w:tcW w:w="2880" w:type="dxa"/>
          </w:tcPr>
          <w:p w:rsidR="00A625CD" w:rsidRDefault="005C16E1">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A625CD" w:rsidRDefault="00A625CD"/>
        </w:tc>
      </w:tr>
      <w:tr w:rsidR="00A625CD">
        <w:tc>
          <w:tcPr>
            <w:tcW w:w="2880" w:type="dxa"/>
          </w:tcPr>
          <w:p w:rsidR="00A625CD" w:rsidRDefault="005C16E1">
            <w:r>
              <w:t>2685.</w:t>
            </w:r>
          </w:p>
        </w:tc>
        <w:tc>
          <w:tcPr>
            <w:tcW w:w="2880" w:type="dxa"/>
          </w:tcPr>
          <w:p w:rsidR="00A625CD" w:rsidRDefault="005C16E1">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A625CD" w:rsidRDefault="00A625CD"/>
        </w:tc>
      </w:tr>
      <w:tr w:rsidR="00A625CD">
        <w:tc>
          <w:tcPr>
            <w:tcW w:w="2880" w:type="dxa"/>
          </w:tcPr>
          <w:p w:rsidR="00A625CD" w:rsidRDefault="005C16E1">
            <w:r>
              <w:t>2686.</w:t>
            </w:r>
          </w:p>
        </w:tc>
        <w:tc>
          <w:tcPr>
            <w:tcW w:w="2880" w:type="dxa"/>
          </w:tcPr>
          <w:p w:rsidR="00A625CD" w:rsidRDefault="005C16E1">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A625CD" w:rsidRDefault="00A625CD"/>
        </w:tc>
      </w:tr>
      <w:tr w:rsidR="00A625CD">
        <w:tc>
          <w:tcPr>
            <w:tcW w:w="2880" w:type="dxa"/>
          </w:tcPr>
          <w:p w:rsidR="00A625CD" w:rsidRDefault="005C16E1">
            <w:r>
              <w:t>2687.</w:t>
            </w:r>
          </w:p>
        </w:tc>
        <w:tc>
          <w:tcPr>
            <w:tcW w:w="2880" w:type="dxa"/>
          </w:tcPr>
          <w:p w:rsidR="00A625CD" w:rsidRDefault="005C16E1">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A625CD" w:rsidRDefault="00A625CD"/>
        </w:tc>
      </w:tr>
      <w:tr w:rsidR="00A625CD">
        <w:tc>
          <w:tcPr>
            <w:tcW w:w="2880" w:type="dxa"/>
          </w:tcPr>
          <w:p w:rsidR="00A625CD" w:rsidRDefault="005C16E1">
            <w:r>
              <w:t>2688.</w:t>
            </w:r>
          </w:p>
        </w:tc>
        <w:tc>
          <w:tcPr>
            <w:tcW w:w="2880" w:type="dxa"/>
          </w:tcPr>
          <w:p w:rsidR="00A625CD" w:rsidRDefault="005C16E1">
            <w:r>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у http:/www.vk.com/krokil418 (решение Индустриального районного суда г. Ижевска от 07.05.2014);</w:t>
            </w:r>
          </w:p>
        </w:tc>
        <w:tc>
          <w:tcPr>
            <w:tcW w:w="2880" w:type="dxa"/>
          </w:tcPr>
          <w:p w:rsidR="00A625CD" w:rsidRDefault="00A625CD"/>
        </w:tc>
      </w:tr>
      <w:tr w:rsidR="00A625CD">
        <w:tc>
          <w:tcPr>
            <w:tcW w:w="2880" w:type="dxa"/>
          </w:tcPr>
          <w:p w:rsidR="00A625CD" w:rsidRDefault="005C16E1">
            <w:r>
              <w:t>2689.</w:t>
            </w:r>
          </w:p>
        </w:tc>
        <w:tc>
          <w:tcPr>
            <w:tcW w:w="2880" w:type="dxa"/>
          </w:tcPr>
          <w:p w:rsidR="00A625CD" w:rsidRDefault="005C16E1">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A625CD" w:rsidRDefault="00A625CD"/>
        </w:tc>
      </w:tr>
      <w:tr w:rsidR="00A625CD">
        <w:tc>
          <w:tcPr>
            <w:tcW w:w="2880" w:type="dxa"/>
          </w:tcPr>
          <w:p w:rsidR="00A625CD" w:rsidRDefault="005C16E1">
            <w:r>
              <w:t>2690.</w:t>
            </w:r>
          </w:p>
        </w:tc>
        <w:tc>
          <w:tcPr>
            <w:tcW w:w="2880" w:type="dxa"/>
          </w:tcPr>
          <w:p w:rsidR="00A625CD" w:rsidRDefault="005C16E1">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A625CD" w:rsidRDefault="00A625CD"/>
        </w:tc>
      </w:tr>
      <w:tr w:rsidR="00A625CD">
        <w:tc>
          <w:tcPr>
            <w:tcW w:w="2880" w:type="dxa"/>
          </w:tcPr>
          <w:p w:rsidR="00A625CD" w:rsidRDefault="005C16E1">
            <w:r>
              <w:t>2691.</w:t>
            </w:r>
          </w:p>
        </w:tc>
        <w:tc>
          <w:tcPr>
            <w:tcW w:w="2880" w:type="dxa"/>
          </w:tcPr>
          <w:p w:rsidR="00A625CD" w:rsidRDefault="005C16E1">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A625CD" w:rsidRDefault="00A625CD"/>
        </w:tc>
      </w:tr>
      <w:tr w:rsidR="00A625CD">
        <w:tc>
          <w:tcPr>
            <w:tcW w:w="2880" w:type="dxa"/>
          </w:tcPr>
          <w:p w:rsidR="00A625CD" w:rsidRDefault="005C16E1">
            <w:r>
              <w:t>2692.</w:t>
            </w:r>
          </w:p>
        </w:tc>
        <w:tc>
          <w:tcPr>
            <w:tcW w:w="2880" w:type="dxa"/>
          </w:tcPr>
          <w:p w:rsidR="00A625CD" w:rsidRDefault="005C16E1">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A625CD" w:rsidRDefault="00A625CD"/>
        </w:tc>
      </w:tr>
      <w:tr w:rsidR="00A625CD">
        <w:tc>
          <w:tcPr>
            <w:tcW w:w="2880" w:type="dxa"/>
          </w:tcPr>
          <w:p w:rsidR="00A625CD" w:rsidRDefault="005C16E1">
            <w:r>
              <w:t>2693.</w:t>
            </w:r>
          </w:p>
        </w:tc>
        <w:tc>
          <w:tcPr>
            <w:tcW w:w="2880" w:type="dxa"/>
          </w:tcPr>
          <w:p w:rsidR="00A625CD" w:rsidRDefault="005C16E1">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A625CD" w:rsidRDefault="00A625CD"/>
        </w:tc>
      </w:tr>
      <w:tr w:rsidR="00A625CD">
        <w:tc>
          <w:tcPr>
            <w:tcW w:w="2880" w:type="dxa"/>
          </w:tcPr>
          <w:p w:rsidR="00A625CD" w:rsidRDefault="005C16E1">
            <w:r>
              <w:t>2694.</w:t>
            </w:r>
          </w:p>
        </w:tc>
        <w:tc>
          <w:tcPr>
            <w:tcW w:w="2880" w:type="dxa"/>
          </w:tcPr>
          <w:p w:rsidR="00A625CD" w:rsidRDefault="005C16E1">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A625CD" w:rsidRDefault="00A625CD"/>
        </w:tc>
      </w:tr>
      <w:tr w:rsidR="00A625CD">
        <w:tc>
          <w:tcPr>
            <w:tcW w:w="2880" w:type="dxa"/>
          </w:tcPr>
          <w:p w:rsidR="00A625CD" w:rsidRDefault="005C16E1">
            <w:r>
              <w:t>2695.</w:t>
            </w:r>
          </w:p>
        </w:tc>
        <w:tc>
          <w:tcPr>
            <w:tcW w:w="2880" w:type="dxa"/>
          </w:tcPr>
          <w:p w:rsidR="00A625CD" w:rsidRDefault="005C16E1">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A625CD" w:rsidRDefault="00A625CD"/>
        </w:tc>
      </w:tr>
      <w:tr w:rsidR="00A625CD">
        <w:tc>
          <w:tcPr>
            <w:tcW w:w="2880" w:type="dxa"/>
          </w:tcPr>
          <w:p w:rsidR="00A625CD" w:rsidRDefault="005C16E1">
            <w:r>
              <w:t>2696.</w:t>
            </w:r>
          </w:p>
        </w:tc>
        <w:tc>
          <w:tcPr>
            <w:tcW w:w="2880" w:type="dxa"/>
          </w:tcPr>
          <w:p w:rsidR="00A625CD" w:rsidRDefault="005C16E1">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A625CD" w:rsidRDefault="00A625CD"/>
        </w:tc>
      </w:tr>
      <w:tr w:rsidR="00A625CD">
        <w:tc>
          <w:tcPr>
            <w:tcW w:w="2880" w:type="dxa"/>
          </w:tcPr>
          <w:p w:rsidR="00A625CD" w:rsidRDefault="005C16E1">
            <w:r>
              <w:t>2697.</w:t>
            </w:r>
          </w:p>
        </w:tc>
        <w:tc>
          <w:tcPr>
            <w:tcW w:w="2880" w:type="dxa"/>
          </w:tcPr>
          <w:p w:rsidR="00A625CD" w:rsidRDefault="005C16E1">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A625CD" w:rsidRDefault="00A625CD"/>
        </w:tc>
      </w:tr>
      <w:tr w:rsidR="00A625CD">
        <w:tc>
          <w:tcPr>
            <w:tcW w:w="2880" w:type="dxa"/>
          </w:tcPr>
          <w:p w:rsidR="00A625CD" w:rsidRDefault="005C16E1">
            <w:r>
              <w:t>2698.</w:t>
            </w:r>
          </w:p>
        </w:tc>
        <w:tc>
          <w:tcPr>
            <w:tcW w:w="2880" w:type="dxa"/>
          </w:tcPr>
          <w:p w:rsidR="00A625CD" w:rsidRDefault="005C16E1">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A625CD" w:rsidRDefault="00A625CD"/>
        </w:tc>
      </w:tr>
      <w:tr w:rsidR="00A625CD">
        <w:tc>
          <w:tcPr>
            <w:tcW w:w="2880" w:type="dxa"/>
          </w:tcPr>
          <w:p w:rsidR="00A625CD" w:rsidRDefault="005C16E1">
            <w:r>
              <w:t>2699.</w:t>
            </w:r>
          </w:p>
        </w:tc>
        <w:tc>
          <w:tcPr>
            <w:tcW w:w="2880" w:type="dxa"/>
          </w:tcPr>
          <w:p w:rsidR="00A625CD" w:rsidRDefault="005C16E1">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A625CD" w:rsidRDefault="00A625CD"/>
        </w:tc>
      </w:tr>
      <w:tr w:rsidR="00A625CD">
        <w:tc>
          <w:tcPr>
            <w:tcW w:w="2880" w:type="dxa"/>
          </w:tcPr>
          <w:p w:rsidR="00A625CD" w:rsidRDefault="005C16E1">
            <w:r>
              <w:t>2700.</w:t>
            </w:r>
          </w:p>
        </w:tc>
        <w:tc>
          <w:tcPr>
            <w:tcW w:w="2880" w:type="dxa"/>
          </w:tcPr>
          <w:p w:rsidR="00A625CD" w:rsidRDefault="005C16E1">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A625CD" w:rsidRDefault="00A625CD"/>
        </w:tc>
      </w:tr>
      <w:tr w:rsidR="00A625CD">
        <w:tc>
          <w:tcPr>
            <w:tcW w:w="2880" w:type="dxa"/>
          </w:tcPr>
          <w:p w:rsidR="00A625CD" w:rsidRDefault="005C16E1">
            <w:r>
              <w:t>2701.</w:t>
            </w:r>
          </w:p>
        </w:tc>
        <w:tc>
          <w:tcPr>
            <w:tcW w:w="2880" w:type="dxa"/>
          </w:tcPr>
          <w:p w:rsidR="00A625CD" w:rsidRDefault="005C16E1">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A625CD" w:rsidRDefault="00A625CD"/>
        </w:tc>
      </w:tr>
      <w:tr w:rsidR="00A625CD">
        <w:tc>
          <w:tcPr>
            <w:tcW w:w="2880" w:type="dxa"/>
          </w:tcPr>
          <w:p w:rsidR="00A625CD" w:rsidRDefault="005C16E1">
            <w:r>
              <w:t>2702</w:t>
            </w:r>
            <w:r>
              <w:t>.</w:t>
            </w:r>
          </w:p>
        </w:tc>
        <w:tc>
          <w:tcPr>
            <w:tcW w:w="2880" w:type="dxa"/>
          </w:tcPr>
          <w:p w:rsidR="00A625CD" w:rsidRDefault="005C16E1">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A625CD" w:rsidRDefault="00A625CD"/>
        </w:tc>
      </w:tr>
      <w:tr w:rsidR="00A625CD">
        <w:tc>
          <w:tcPr>
            <w:tcW w:w="2880" w:type="dxa"/>
          </w:tcPr>
          <w:p w:rsidR="00A625CD" w:rsidRDefault="005C16E1">
            <w:r>
              <w:t>2703.</w:t>
            </w:r>
          </w:p>
        </w:tc>
        <w:tc>
          <w:tcPr>
            <w:tcW w:w="2880" w:type="dxa"/>
          </w:tcPr>
          <w:p w:rsidR="00A625CD" w:rsidRDefault="005C16E1">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A625CD" w:rsidRDefault="00A625CD"/>
        </w:tc>
      </w:tr>
      <w:tr w:rsidR="00A625CD">
        <w:tc>
          <w:tcPr>
            <w:tcW w:w="2880" w:type="dxa"/>
          </w:tcPr>
          <w:p w:rsidR="00A625CD" w:rsidRDefault="005C16E1">
            <w:r>
              <w:t>2704.</w:t>
            </w:r>
          </w:p>
        </w:tc>
        <w:tc>
          <w:tcPr>
            <w:tcW w:w="2880" w:type="dxa"/>
          </w:tcPr>
          <w:p w:rsidR="00A625CD" w:rsidRDefault="005C16E1">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A625CD" w:rsidRDefault="00A625CD"/>
        </w:tc>
      </w:tr>
      <w:tr w:rsidR="00A625CD">
        <w:tc>
          <w:tcPr>
            <w:tcW w:w="2880" w:type="dxa"/>
          </w:tcPr>
          <w:p w:rsidR="00A625CD" w:rsidRDefault="005C16E1">
            <w:r>
              <w:t>2705.</w:t>
            </w:r>
          </w:p>
        </w:tc>
        <w:tc>
          <w:tcPr>
            <w:tcW w:w="2880" w:type="dxa"/>
          </w:tcPr>
          <w:p w:rsidR="00A625CD" w:rsidRDefault="005C16E1">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A625CD" w:rsidRDefault="00A625CD"/>
        </w:tc>
      </w:tr>
      <w:tr w:rsidR="00A625CD">
        <w:tc>
          <w:tcPr>
            <w:tcW w:w="2880" w:type="dxa"/>
          </w:tcPr>
          <w:p w:rsidR="00A625CD" w:rsidRDefault="005C16E1">
            <w:r>
              <w:t>2706.</w:t>
            </w:r>
          </w:p>
        </w:tc>
        <w:tc>
          <w:tcPr>
            <w:tcW w:w="2880" w:type="dxa"/>
          </w:tcPr>
          <w:p w:rsidR="00A625CD" w:rsidRDefault="005C16E1">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A625CD" w:rsidRDefault="00A625CD"/>
        </w:tc>
      </w:tr>
      <w:tr w:rsidR="00A625CD">
        <w:tc>
          <w:tcPr>
            <w:tcW w:w="2880" w:type="dxa"/>
          </w:tcPr>
          <w:p w:rsidR="00A625CD" w:rsidRDefault="005C16E1">
            <w:r>
              <w:t>2</w:t>
            </w:r>
            <w:r>
              <w:t>707.</w:t>
            </w:r>
          </w:p>
        </w:tc>
        <w:tc>
          <w:tcPr>
            <w:tcW w:w="2880" w:type="dxa"/>
          </w:tcPr>
          <w:p w:rsidR="00A625CD" w:rsidRDefault="005C16E1">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A625CD" w:rsidRDefault="00A625CD"/>
        </w:tc>
      </w:tr>
      <w:tr w:rsidR="00A625CD">
        <w:tc>
          <w:tcPr>
            <w:tcW w:w="2880" w:type="dxa"/>
          </w:tcPr>
          <w:p w:rsidR="00A625CD" w:rsidRDefault="005C16E1">
            <w:r>
              <w:t>2708.</w:t>
            </w:r>
          </w:p>
        </w:tc>
        <w:tc>
          <w:tcPr>
            <w:tcW w:w="2880" w:type="dxa"/>
          </w:tcPr>
          <w:p w:rsidR="00A625CD" w:rsidRDefault="005C16E1">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A625CD" w:rsidRDefault="00A625CD"/>
        </w:tc>
      </w:tr>
      <w:tr w:rsidR="00A625CD">
        <w:tc>
          <w:tcPr>
            <w:tcW w:w="2880" w:type="dxa"/>
          </w:tcPr>
          <w:p w:rsidR="00A625CD" w:rsidRDefault="005C16E1">
            <w:r>
              <w:t>2709.</w:t>
            </w:r>
          </w:p>
        </w:tc>
        <w:tc>
          <w:tcPr>
            <w:tcW w:w="2880" w:type="dxa"/>
          </w:tcPr>
          <w:p w:rsidR="00A625CD" w:rsidRDefault="005C16E1">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A625CD" w:rsidRDefault="00A625CD"/>
        </w:tc>
      </w:tr>
      <w:tr w:rsidR="00A625CD">
        <w:tc>
          <w:tcPr>
            <w:tcW w:w="2880" w:type="dxa"/>
          </w:tcPr>
          <w:p w:rsidR="00A625CD" w:rsidRDefault="005C16E1">
            <w:r>
              <w:t>2710.</w:t>
            </w:r>
          </w:p>
        </w:tc>
        <w:tc>
          <w:tcPr>
            <w:tcW w:w="2880" w:type="dxa"/>
          </w:tcPr>
          <w:p w:rsidR="00A625CD" w:rsidRDefault="005C16E1">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A625CD" w:rsidRDefault="00A625CD"/>
        </w:tc>
      </w:tr>
      <w:tr w:rsidR="00A625CD">
        <w:tc>
          <w:tcPr>
            <w:tcW w:w="2880" w:type="dxa"/>
          </w:tcPr>
          <w:p w:rsidR="00A625CD" w:rsidRDefault="005C16E1">
            <w:r>
              <w:t>2711.</w:t>
            </w:r>
          </w:p>
        </w:tc>
        <w:tc>
          <w:tcPr>
            <w:tcW w:w="2880" w:type="dxa"/>
          </w:tcPr>
          <w:p w:rsidR="00A625CD" w:rsidRDefault="005C16E1">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A625CD" w:rsidRDefault="00A625CD"/>
        </w:tc>
      </w:tr>
      <w:tr w:rsidR="00A625CD">
        <w:tc>
          <w:tcPr>
            <w:tcW w:w="2880" w:type="dxa"/>
          </w:tcPr>
          <w:p w:rsidR="00A625CD" w:rsidRDefault="005C16E1">
            <w:r>
              <w:t>2712.</w:t>
            </w:r>
          </w:p>
        </w:tc>
        <w:tc>
          <w:tcPr>
            <w:tcW w:w="2880" w:type="dxa"/>
          </w:tcPr>
          <w:p w:rsidR="00A625CD" w:rsidRDefault="005C16E1">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A625CD" w:rsidRDefault="00A625CD"/>
        </w:tc>
      </w:tr>
      <w:tr w:rsidR="00A625CD">
        <w:tc>
          <w:tcPr>
            <w:tcW w:w="2880" w:type="dxa"/>
          </w:tcPr>
          <w:p w:rsidR="00A625CD" w:rsidRDefault="005C16E1">
            <w:r>
              <w:t>2713.</w:t>
            </w:r>
          </w:p>
        </w:tc>
        <w:tc>
          <w:tcPr>
            <w:tcW w:w="2880" w:type="dxa"/>
          </w:tcPr>
          <w:p w:rsidR="00A625CD" w:rsidRDefault="005C16E1">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азмещенный в сети Интернет на электронной странице http://vk.com/video210862425_166951767 (решение Центрального районного суда г. Твери от 25.09.2014);</w:t>
            </w:r>
          </w:p>
        </w:tc>
        <w:tc>
          <w:tcPr>
            <w:tcW w:w="2880" w:type="dxa"/>
          </w:tcPr>
          <w:p w:rsidR="00A625CD" w:rsidRDefault="00A625CD"/>
        </w:tc>
      </w:tr>
      <w:tr w:rsidR="00A625CD">
        <w:tc>
          <w:tcPr>
            <w:tcW w:w="2880" w:type="dxa"/>
          </w:tcPr>
          <w:p w:rsidR="00A625CD" w:rsidRDefault="005C16E1">
            <w:r>
              <w:t>2714.</w:t>
            </w:r>
          </w:p>
        </w:tc>
        <w:tc>
          <w:tcPr>
            <w:tcW w:w="2880" w:type="dxa"/>
          </w:tcPr>
          <w:p w:rsidR="00A625CD" w:rsidRDefault="005C16E1">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A625CD" w:rsidRDefault="00A625CD"/>
        </w:tc>
      </w:tr>
      <w:tr w:rsidR="00A625CD">
        <w:tc>
          <w:tcPr>
            <w:tcW w:w="2880" w:type="dxa"/>
          </w:tcPr>
          <w:p w:rsidR="00A625CD" w:rsidRDefault="005C16E1">
            <w:r>
              <w:t>2715.</w:t>
            </w:r>
          </w:p>
        </w:tc>
        <w:tc>
          <w:tcPr>
            <w:tcW w:w="2880" w:type="dxa"/>
          </w:tcPr>
          <w:p w:rsidR="00A625CD" w:rsidRDefault="005C16E1">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A625CD" w:rsidRDefault="00A625CD"/>
        </w:tc>
      </w:tr>
      <w:tr w:rsidR="00A625CD">
        <w:tc>
          <w:tcPr>
            <w:tcW w:w="2880" w:type="dxa"/>
          </w:tcPr>
          <w:p w:rsidR="00A625CD" w:rsidRDefault="005C16E1">
            <w:r>
              <w:t>2716.</w:t>
            </w:r>
          </w:p>
        </w:tc>
        <w:tc>
          <w:tcPr>
            <w:tcW w:w="2880" w:type="dxa"/>
          </w:tcPr>
          <w:p w:rsidR="00A625CD" w:rsidRDefault="005C16E1">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A625CD" w:rsidRDefault="00A625CD"/>
        </w:tc>
      </w:tr>
      <w:tr w:rsidR="00A625CD">
        <w:tc>
          <w:tcPr>
            <w:tcW w:w="2880" w:type="dxa"/>
          </w:tcPr>
          <w:p w:rsidR="00A625CD" w:rsidRDefault="005C16E1">
            <w:r>
              <w:t>2717.</w:t>
            </w:r>
          </w:p>
        </w:tc>
        <w:tc>
          <w:tcPr>
            <w:tcW w:w="2880" w:type="dxa"/>
          </w:tcPr>
          <w:p w:rsidR="00A625CD" w:rsidRDefault="005C16E1">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Ижевская от 12.12.2014);</w:t>
            </w:r>
          </w:p>
        </w:tc>
        <w:tc>
          <w:tcPr>
            <w:tcW w:w="2880" w:type="dxa"/>
          </w:tcPr>
          <w:p w:rsidR="00A625CD" w:rsidRDefault="00A625CD"/>
        </w:tc>
      </w:tr>
      <w:tr w:rsidR="00A625CD">
        <w:tc>
          <w:tcPr>
            <w:tcW w:w="2880" w:type="dxa"/>
          </w:tcPr>
          <w:p w:rsidR="00A625CD" w:rsidRDefault="005C16E1">
            <w:r>
              <w:t>2718.</w:t>
            </w:r>
          </w:p>
        </w:tc>
        <w:tc>
          <w:tcPr>
            <w:tcW w:w="2880" w:type="dxa"/>
          </w:tcPr>
          <w:p w:rsidR="00A625CD" w:rsidRDefault="005C16E1">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A625CD" w:rsidRDefault="00A625CD"/>
        </w:tc>
      </w:tr>
      <w:tr w:rsidR="00A625CD">
        <w:tc>
          <w:tcPr>
            <w:tcW w:w="2880" w:type="dxa"/>
          </w:tcPr>
          <w:p w:rsidR="00A625CD" w:rsidRDefault="005C16E1">
            <w:r>
              <w:t>2719.</w:t>
            </w:r>
          </w:p>
        </w:tc>
        <w:tc>
          <w:tcPr>
            <w:tcW w:w="2880" w:type="dxa"/>
          </w:tcPr>
          <w:p w:rsidR="00A625CD" w:rsidRDefault="005C16E1">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A625CD" w:rsidRDefault="00A625CD"/>
        </w:tc>
      </w:tr>
      <w:tr w:rsidR="00A625CD">
        <w:tc>
          <w:tcPr>
            <w:tcW w:w="2880" w:type="dxa"/>
          </w:tcPr>
          <w:p w:rsidR="00A625CD" w:rsidRDefault="005C16E1">
            <w:r>
              <w:t>2720.</w:t>
            </w:r>
          </w:p>
        </w:tc>
        <w:tc>
          <w:tcPr>
            <w:tcW w:w="2880" w:type="dxa"/>
          </w:tcPr>
          <w:p w:rsidR="00A625CD" w:rsidRDefault="005C16E1">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A625CD" w:rsidRDefault="00A625CD"/>
        </w:tc>
      </w:tr>
      <w:tr w:rsidR="00A625CD">
        <w:tc>
          <w:tcPr>
            <w:tcW w:w="2880" w:type="dxa"/>
          </w:tcPr>
          <w:p w:rsidR="00A625CD" w:rsidRDefault="005C16E1">
            <w:r>
              <w:t>2721.</w:t>
            </w:r>
          </w:p>
        </w:tc>
        <w:tc>
          <w:tcPr>
            <w:tcW w:w="2880" w:type="dxa"/>
          </w:tcPr>
          <w:p w:rsidR="00A625CD" w:rsidRDefault="005C16E1">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A625CD" w:rsidRDefault="00A625CD"/>
        </w:tc>
      </w:tr>
      <w:tr w:rsidR="00A625CD">
        <w:tc>
          <w:tcPr>
            <w:tcW w:w="2880" w:type="dxa"/>
          </w:tcPr>
          <w:p w:rsidR="00A625CD" w:rsidRDefault="005C16E1">
            <w:r>
              <w:t>2722.</w:t>
            </w:r>
          </w:p>
        </w:tc>
        <w:tc>
          <w:tcPr>
            <w:tcW w:w="2880" w:type="dxa"/>
          </w:tcPr>
          <w:p w:rsidR="00A625CD" w:rsidRDefault="005C16E1">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A625CD" w:rsidRDefault="00A625CD"/>
        </w:tc>
      </w:tr>
      <w:tr w:rsidR="00A625CD">
        <w:tc>
          <w:tcPr>
            <w:tcW w:w="2880" w:type="dxa"/>
          </w:tcPr>
          <w:p w:rsidR="00A625CD" w:rsidRDefault="005C16E1">
            <w:r>
              <w:t>2723.</w:t>
            </w:r>
          </w:p>
        </w:tc>
        <w:tc>
          <w:tcPr>
            <w:tcW w:w="2880" w:type="dxa"/>
          </w:tcPr>
          <w:p w:rsidR="00A625CD" w:rsidRDefault="005C16E1">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A625CD" w:rsidRDefault="00A625CD"/>
        </w:tc>
      </w:tr>
      <w:tr w:rsidR="00A625CD">
        <w:tc>
          <w:tcPr>
            <w:tcW w:w="2880" w:type="dxa"/>
          </w:tcPr>
          <w:p w:rsidR="00A625CD" w:rsidRDefault="005C16E1">
            <w:r>
              <w:t>2724.</w:t>
            </w:r>
          </w:p>
        </w:tc>
        <w:tc>
          <w:tcPr>
            <w:tcW w:w="2880" w:type="dxa"/>
          </w:tcPr>
          <w:p w:rsidR="00A625CD" w:rsidRDefault="005C16E1">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A625CD" w:rsidRDefault="00A625CD"/>
        </w:tc>
      </w:tr>
      <w:tr w:rsidR="00A625CD">
        <w:tc>
          <w:tcPr>
            <w:tcW w:w="2880" w:type="dxa"/>
          </w:tcPr>
          <w:p w:rsidR="00A625CD" w:rsidRDefault="005C16E1">
            <w:r>
              <w:t>2725.</w:t>
            </w:r>
          </w:p>
        </w:tc>
        <w:tc>
          <w:tcPr>
            <w:tcW w:w="2880" w:type="dxa"/>
          </w:tcPr>
          <w:p w:rsidR="00A625CD" w:rsidRDefault="005C16E1">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A625CD" w:rsidRDefault="00A625CD"/>
        </w:tc>
      </w:tr>
      <w:tr w:rsidR="00A625CD">
        <w:tc>
          <w:tcPr>
            <w:tcW w:w="2880" w:type="dxa"/>
          </w:tcPr>
          <w:p w:rsidR="00A625CD" w:rsidRDefault="005C16E1">
            <w:r>
              <w:t>2726.</w:t>
            </w:r>
          </w:p>
        </w:tc>
        <w:tc>
          <w:tcPr>
            <w:tcW w:w="2880" w:type="dxa"/>
          </w:tcPr>
          <w:p w:rsidR="00A625CD" w:rsidRDefault="005C16E1">
            <w: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A625CD" w:rsidRDefault="00A625CD"/>
        </w:tc>
      </w:tr>
      <w:tr w:rsidR="00A625CD">
        <w:tc>
          <w:tcPr>
            <w:tcW w:w="2880" w:type="dxa"/>
          </w:tcPr>
          <w:p w:rsidR="00A625CD" w:rsidRDefault="005C16E1">
            <w:r>
              <w:t>2727.</w:t>
            </w:r>
          </w:p>
        </w:tc>
        <w:tc>
          <w:tcPr>
            <w:tcW w:w="2880" w:type="dxa"/>
          </w:tcPr>
          <w:p w:rsidR="00A625CD" w:rsidRDefault="005C16E1">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A625CD" w:rsidRDefault="00A625CD"/>
        </w:tc>
      </w:tr>
      <w:tr w:rsidR="00A625CD">
        <w:tc>
          <w:tcPr>
            <w:tcW w:w="2880" w:type="dxa"/>
          </w:tcPr>
          <w:p w:rsidR="00A625CD" w:rsidRDefault="005C16E1">
            <w:r>
              <w:t>2728.</w:t>
            </w:r>
          </w:p>
        </w:tc>
        <w:tc>
          <w:tcPr>
            <w:tcW w:w="2880" w:type="dxa"/>
          </w:tcPr>
          <w:p w:rsidR="00A625CD" w:rsidRDefault="005C16E1">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A625CD" w:rsidRDefault="00A625CD"/>
        </w:tc>
      </w:tr>
      <w:tr w:rsidR="00A625CD">
        <w:tc>
          <w:tcPr>
            <w:tcW w:w="2880" w:type="dxa"/>
          </w:tcPr>
          <w:p w:rsidR="00A625CD" w:rsidRDefault="005C16E1">
            <w:r>
              <w:t>2729.</w:t>
            </w:r>
          </w:p>
        </w:tc>
        <w:tc>
          <w:tcPr>
            <w:tcW w:w="2880" w:type="dxa"/>
          </w:tcPr>
          <w:p w:rsidR="00A625CD" w:rsidRDefault="005C16E1">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A625CD" w:rsidRDefault="00A625CD"/>
        </w:tc>
      </w:tr>
      <w:tr w:rsidR="00A625CD">
        <w:tc>
          <w:tcPr>
            <w:tcW w:w="2880" w:type="dxa"/>
          </w:tcPr>
          <w:p w:rsidR="00A625CD" w:rsidRDefault="005C16E1">
            <w:r>
              <w:t>2730.</w:t>
            </w:r>
          </w:p>
        </w:tc>
        <w:tc>
          <w:tcPr>
            <w:tcW w:w="2880" w:type="dxa"/>
          </w:tcPr>
          <w:p w:rsidR="00A625CD" w:rsidRDefault="005C16E1">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A625CD" w:rsidRDefault="00A625CD"/>
        </w:tc>
      </w:tr>
      <w:tr w:rsidR="00A625CD">
        <w:tc>
          <w:tcPr>
            <w:tcW w:w="2880" w:type="dxa"/>
          </w:tcPr>
          <w:p w:rsidR="00A625CD" w:rsidRDefault="005C16E1">
            <w:r>
              <w:t>2731.</w:t>
            </w:r>
          </w:p>
        </w:tc>
        <w:tc>
          <w:tcPr>
            <w:tcW w:w="2880" w:type="dxa"/>
          </w:tcPr>
          <w:p w:rsidR="00A625CD" w:rsidRDefault="005C16E1">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A625CD" w:rsidRDefault="00A625CD"/>
        </w:tc>
      </w:tr>
      <w:tr w:rsidR="00A625CD">
        <w:tc>
          <w:tcPr>
            <w:tcW w:w="2880" w:type="dxa"/>
          </w:tcPr>
          <w:p w:rsidR="00A625CD" w:rsidRDefault="005C16E1">
            <w:r>
              <w:t>2732.</w:t>
            </w:r>
          </w:p>
        </w:tc>
        <w:tc>
          <w:tcPr>
            <w:tcW w:w="2880" w:type="dxa"/>
          </w:tcPr>
          <w:p w:rsidR="00A625CD" w:rsidRDefault="005C16E1">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A625CD" w:rsidRDefault="00A625CD"/>
        </w:tc>
      </w:tr>
      <w:tr w:rsidR="00A625CD">
        <w:tc>
          <w:tcPr>
            <w:tcW w:w="2880" w:type="dxa"/>
          </w:tcPr>
          <w:p w:rsidR="00A625CD" w:rsidRDefault="005C16E1">
            <w:r>
              <w:t>2733.</w:t>
            </w:r>
          </w:p>
        </w:tc>
        <w:tc>
          <w:tcPr>
            <w:tcW w:w="2880" w:type="dxa"/>
          </w:tcPr>
          <w:p w:rsidR="00A625CD" w:rsidRDefault="005C16E1">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A625CD" w:rsidRDefault="00A625CD"/>
        </w:tc>
      </w:tr>
      <w:tr w:rsidR="00A625CD">
        <w:tc>
          <w:tcPr>
            <w:tcW w:w="2880" w:type="dxa"/>
          </w:tcPr>
          <w:p w:rsidR="00A625CD" w:rsidRDefault="005C16E1">
            <w:r>
              <w:t>2734.</w:t>
            </w:r>
          </w:p>
        </w:tc>
        <w:tc>
          <w:tcPr>
            <w:tcW w:w="2880" w:type="dxa"/>
          </w:tcPr>
          <w:p w:rsidR="00A625CD" w:rsidRDefault="005C16E1">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A625CD" w:rsidRDefault="00A625CD"/>
        </w:tc>
      </w:tr>
      <w:tr w:rsidR="00A625CD">
        <w:tc>
          <w:tcPr>
            <w:tcW w:w="2880" w:type="dxa"/>
          </w:tcPr>
          <w:p w:rsidR="00A625CD" w:rsidRDefault="005C16E1">
            <w:r>
              <w:t>2735.</w:t>
            </w:r>
          </w:p>
        </w:tc>
        <w:tc>
          <w:tcPr>
            <w:tcW w:w="2880" w:type="dxa"/>
          </w:tcPr>
          <w:p w:rsidR="00A625CD" w:rsidRDefault="005C16E1">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A625CD" w:rsidRDefault="00A625CD"/>
        </w:tc>
      </w:tr>
      <w:tr w:rsidR="00A625CD">
        <w:tc>
          <w:tcPr>
            <w:tcW w:w="2880" w:type="dxa"/>
          </w:tcPr>
          <w:p w:rsidR="00A625CD" w:rsidRDefault="005C16E1">
            <w:r>
              <w:t>2736.</w:t>
            </w:r>
          </w:p>
        </w:tc>
        <w:tc>
          <w:tcPr>
            <w:tcW w:w="2880" w:type="dxa"/>
          </w:tcPr>
          <w:p w:rsidR="00A625CD" w:rsidRDefault="005C16E1">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A625CD" w:rsidRDefault="00A625CD"/>
        </w:tc>
      </w:tr>
      <w:tr w:rsidR="00A625CD">
        <w:tc>
          <w:tcPr>
            <w:tcW w:w="2880" w:type="dxa"/>
          </w:tcPr>
          <w:p w:rsidR="00A625CD" w:rsidRDefault="005C16E1">
            <w:r>
              <w:t>2737.</w:t>
            </w:r>
          </w:p>
        </w:tc>
        <w:tc>
          <w:tcPr>
            <w:tcW w:w="2880" w:type="dxa"/>
          </w:tcPr>
          <w:p w:rsidR="00A625CD" w:rsidRDefault="005C16E1">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25CD" w:rsidRDefault="00A625CD"/>
        </w:tc>
      </w:tr>
      <w:tr w:rsidR="00A625CD">
        <w:tc>
          <w:tcPr>
            <w:tcW w:w="2880" w:type="dxa"/>
          </w:tcPr>
          <w:p w:rsidR="00A625CD" w:rsidRDefault="005C16E1">
            <w:r>
              <w:t>2738.</w:t>
            </w:r>
          </w:p>
        </w:tc>
        <w:tc>
          <w:tcPr>
            <w:tcW w:w="2880" w:type="dxa"/>
          </w:tcPr>
          <w:p w:rsidR="00A625CD" w:rsidRDefault="005C16E1">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25CD" w:rsidRDefault="00A625CD"/>
        </w:tc>
      </w:tr>
      <w:tr w:rsidR="00A625CD">
        <w:tc>
          <w:tcPr>
            <w:tcW w:w="2880" w:type="dxa"/>
          </w:tcPr>
          <w:p w:rsidR="00A625CD" w:rsidRDefault="005C16E1">
            <w:r>
              <w:t>2739.</w:t>
            </w:r>
          </w:p>
        </w:tc>
        <w:tc>
          <w:tcPr>
            <w:tcW w:w="2880" w:type="dxa"/>
          </w:tcPr>
          <w:p w:rsidR="00A625CD" w:rsidRDefault="005C16E1">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25CD" w:rsidRDefault="00A625CD"/>
        </w:tc>
      </w:tr>
      <w:tr w:rsidR="00A625CD">
        <w:tc>
          <w:tcPr>
            <w:tcW w:w="2880" w:type="dxa"/>
          </w:tcPr>
          <w:p w:rsidR="00A625CD" w:rsidRDefault="005C16E1">
            <w:r>
              <w:t>2740.</w:t>
            </w:r>
          </w:p>
        </w:tc>
        <w:tc>
          <w:tcPr>
            <w:tcW w:w="2880" w:type="dxa"/>
          </w:tcPr>
          <w:p w:rsidR="00A625CD" w:rsidRDefault="005C16E1">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25CD" w:rsidRDefault="00A625CD"/>
        </w:tc>
      </w:tr>
      <w:tr w:rsidR="00A625CD">
        <w:tc>
          <w:tcPr>
            <w:tcW w:w="2880" w:type="dxa"/>
          </w:tcPr>
          <w:p w:rsidR="00A625CD" w:rsidRDefault="005C16E1">
            <w:r>
              <w:t>2741.</w:t>
            </w:r>
          </w:p>
        </w:tc>
        <w:tc>
          <w:tcPr>
            <w:tcW w:w="2880" w:type="dxa"/>
          </w:tcPr>
          <w:p w:rsidR="00A625CD" w:rsidRDefault="005C16E1">
            <w:r>
              <w:t xml:space="preserve">Стихотворение Маслова И.А. «Зов Севера», </w:t>
            </w:r>
            <w:r>
              <w:t>размещенное на странице http:www.style.emoolive.ru/~Nitsander/?show=theme&amp;id=66683 (решение Октябрьского районного суда г. Барнаула от 29.12.2014);</w:t>
            </w:r>
          </w:p>
        </w:tc>
        <w:tc>
          <w:tcPr>
            <w:tcW w:w="2880" w:type="dxa"/>
          </w:tcPr>
          <w:p w:rsidR="00A625CD" w:rsidRDefault="00A625CD"/>
        </w:tc>
      </w:tr>
      <w:tr w:rsidR="00A625CD">
        <w:tc>
          <w:tcPr>
            <w:tcW w:w="2880" w:type="dxa"/>
          </w:tcPr>
          <w:p w:rsidR="00A625CD" w:rsidRDefault="005C16E1">
            <w:r>
              <w:t>2742.</w:t>
            </w:r>
          </w:p>
        </w:tc>
        <w:tc>
          <w:tcPr>
            <w:tcW w:w="2880" w:type="dxa"/>
          </w:tcPr>
          <w:p w:rsidR="00A625CD" w:rsidRDefault="005C16E1">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A625CD" w:rsidRDefault="00A625CD"/>
        </w:tc>
      </w:tr>
      <w:tr w:rsidR="00A625CD">
        <w:tc>
          <w:tcPr>
            <w:tcW w:w="2880" w:type="dxa"/>
          </w:tcPr>
          <w:p w:rsidR="00A625CD" w:rsidRDefault="005C16E1">
            <w:r>
              <w:t>2743.</w:t>
            </w:r>
          </w:p>
        </w:tc>
        <w:tc>
          <w:tcPr>
            <w:tcW w:w="2880" w:type="dxa"/>
          </w:tcPr>
          <w:p w:rsidR="00A625CD" w:rsidRDefault="005C16E1">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A625CD" w:rsidRDefault="00A625CD"/>
        </w:tc>
      </w:tr>
      <w:tr w:rsidR="00A625CD">
        <w:tc>
          <w:tcPr>
            <w:tcW w:w="2880" w:type="dxa"/>
          </w:tcPr>
          <w:p w:rsidR="00A625CD" w:rsidRDefault="005C16E1">
            <w:r>
              <w:t>2744.</w:t>
            </w:r>
          </w:p>
        </w:tc>
        <w:tc>
          <w:tcPr>
            <w:tcW w:w="2880" w:type="dxa"/>
          </w:tcPr>
          <w:p w:rsidR="00A625CD" w:rsidRDefault="005C16E1">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A625CD" w:rsidRDefault="00A625CD"/>
        </w:tc>
      </w:tr>
      <w:tr w:rsidR="00A625CD">
        <w:tc>
          <w:tcPr>
            <w:tcW w:w="2880" w:type="dxa"/>
          </w:tcPr>
          <w:p w:rsidR="00A625CD" w:rsidRDefault="005C16E1">
            <w:r>
              <w:t>2745.</w:t>
            </w:r>
          </w:p>
        </w:tc>
        <w:tc>
          <w:tcPr>
            <w:tcW w:w="2880" w:type="dxa"/>
          </w:tcPr>
          <w:p w:rsidR="00A625CD" w:rsidRDefault="005C16E1">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A625CD" w:rsidRDefault="00A625CD"/>
        </w:tc>
      </w:tr>
      <w:tr w:rsidR="00A625CD">
        <w:tc>
          <w:tcPr>
            <w:tcW w:w="2880" w:type="dxa"/>
          </w:tcPr>
          <w:p w:rsidR="00A625CD" w:rsidRDefault="005C16E1">
            <w:r>
              <w:t>2746.</w:t>
            </w:r>
          </w:p>
        </w:tc>
        <w:tc>
          <w:tcPr>
            <w:tcW w:w="2880" w:type="dxa"/>
          </w:tcPr>
          <w:p w:rsidR="00A625CD" w:rsidRDefault="005C16E1">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A625CD" w:rsidRDefault="00A625CD"/>
        </w:tc>
      </w:tr>
      <w:tr w:rsidR="00A625CD">
        <w:tc>
          <w:tcPr>
            <w:tcW w:w="2880" w:type="dxa"/>
          </w:tcPr>
          <w:p w:rsidR="00A625CD" w:rsidRDefault="005C16E1">
            <w:r>
              <w:t>2747.</w:t>
            </w:r>
          </w:p>
        </w:tc>
        <w:tc>
          <w:tcPr>
            <w:tcW w:w="2880" w:type="dxa"/>
          </w:tcPr>
          <w:p w:rsidR="00A625CD" w:rsidRDefault="005C16E1">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A625CD" w:rsidRDefault="00A625CD"/>
        </w:tc>
      </w:tr>
      <w:tr w:rsidR="00A625CD">
        <w:tc>
          <w:tcPr>
            <w:tcW w:w="2880" w:type="dxa"/>
          </w:tcPr>
          <w:p w:rsidR="00A625CD" w:rsidRDefault="005C16E1">
            <w:r>
              <w:t>2748.</w:t>
            </w:r>
          </w:p>
        </w:tc>
        <w:tc>
          <w:tcPr>
            <w:tcW w:w="2880" w:type="dxa"/>
          </w:tcPr>
          <w:p w:rsidR="00A625CD" w:rsidRDefault="005C16E1">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A625CD" w:rsidRDefault="00A625CD"/>
        </w:tc>
      </w:tr>
      <w:tr w:rsidR="00A625CD">
        <w:tc>
          <w:tcPr>
            <w:tcW w:w="2880" w:type="dxa"/>
          </w:tcPr>
          <w:p w:rsidR="00A625CD" w:rsidRDefault="005C16E1">
            <w:r>
              <w:t>2749.</w:t>
            </w:r>
          </w:p>
        </w:tc>
        <w:tc>
          <w:tcPr>
            <w:tcW w:w="2880" w:type="dxa"/>
          </w:tcPr>
          <w:p w:rsidR="00A625CD" w:rsidRDefault="005C16E1">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A625CD" w:rsidRDefault="00A625CD"/>
        </w:tc>
      </w:tr>
      <w:tr w:rsidR="00A625CD">
        <w:tc>
          <w:tcPr>
            <w:tcW w:w="2880" w:type="dxa"/>
          </w:tcPr>
          <w:p w:rsidR="00A625CD" w:rsidRDefault="005C16E1">
            <w:r>
              <w:t>2750.</w:t>
            </w:r>
          </w:p>
        </w:tc>
        <w:tc>
          <w:tcPr>
            <w:tcW w:w="2880" w:type="dxa"/>
          </w:tcPr>
          <w:p w:rsidR="00A625CD" w:rsidRDefault="005C16E1">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A625CD" w:rsidRDefault="00A625CD"/>
        </w:tc>
      </w:tr>
      <w:tr w:rsidR="00A625CD">
        <w:tc>
          <w:tcPr>
            <w:tcW w:w="2880" w:type="dxa"/>
          </w:tcPr>
          <w:p w:rsidR="00A625CD" w:rsidRDefault="005C16E1">
            <w:r>
              <w:t>2751.</w:t>
            </w:r>
          </w:p>
        </w:tc>
        <w:tc>
          <w:tcPr>
            <w:tcW w:w="2880" w:type="dxa"/>
          </w:tcPr>
          <w:p w:rsidR="00A625CD" w:rsidRDefault="005C16E1">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A625CD" w:rsidRDefault="00A625CD"/>
        </w:tc>
      </w:tr>
      <w:tr w:rsidR="00A625CD">
        <w:tc>
          <w:tcPr>
            <w:tcW w:w="2880" w:type="dxa"/>
          </w:tcPr>
          <w:p w:rsidR="00A625CD" w:rsidRDefault="005C16E1">
            <w:r>
              <w:t>2752.</w:t>
            </w:r>
          </w:p>
        </w:tc>
        <w:tc>
          <w:tcPr>
            <w:tcW w:w="2880" w:type="dxa"/>
          </w:tcPr>
          <w:p w:rsidR="00A625CD" w:rsidRDefault="005C16E1">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A625CD" w:rsidRDefault="00A625CD"/>
        </w:tc>
      </w:tr>
      <w:tr w:rsidR="00A625CD">
        <w:tc>
          <w:tcPr>
            <w:tcW w:w="2880" w:type="dxa"/>
          </w:tcPr>
          <w:p w:rsidR="00A625CD" w:rsidRDefault="005C16E1">
            <w:r>
              <w:t>2753.</w:t>
            </w:r>
          </w:p>
        </w:tc>
        <w:tc>
          <w:tcPr>
            <w:tcW w:w="2880" w:type="dxa"/>
          </w:tcPr>
          <w:p w:rsidR="00A625CD" w:rsidRDefault="005C16E1">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A625CD" w:rsidRDefault="00A625CD"/>
        </w:tc>
      </w:tr>
      <w:tr w:rsidR="00A625CD">
        <w:tc>
          <w:tcPr>
            <w:tcW w:w="2880" w:type="dxa"/>
          </w:tcPr>
          <w:p w:rsidR="00A625CD" w:rsidRDefault="005C16E1">
            <w:r>
              <w:t>2754.</w:t>
            </w:r>
          </w:p>
        </w:tc>
        <w:tc>
          <w:tcPr>
            <w:tcW w:w="2880" w:type="dxa"/>
          </w:tcPr>
          <w:p w:rsidR="00A625CD" w:rsidRDefault="005C16E1">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A625CD" w:rsidRDefault="00A625CD"/>
        </w:tc>
      </w:tr>
      <w:tr w:rsidR="00A625CD">
        <w:tc>
          <w:tcPr>
            <w:tcW w:w="2880" w:type="dxa"/>
          </w:tcPr>
          <w:p w:rsidR="00A625CD" w:rsidRDefault="005C16E1">
            <w:r>
              <w:t>2755.</w:t>
            </w:r>
          </w:p>
        </w:tc>
        <w:tc>
          <w:tcPr>
            <w:tcW w:w="2880" w:type="dxa"/>
          </w:tcPr>
          <w:p w:rsidR="00A625CD" w:rsidRDefault="005C16E1">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A625CD" w:rsidRDefault="00A625CD"/>
        </w:tc>
      </w:tr>
      <w:tr w:rsidR="00A625CD">
        <w:tc>
          <w:tcPr>
            <w:tcW w:w="2880" w:type="dxa"/>
          </w:tcPr>
          <w:p w:rsidR="00A625CD" w:rsidRDefault="005C16E1">
            <w:r>
              <w:t>2756.</w:t>
            </w:r>
          </w:p>
        </w:tc>
        <w:tc>
          <w:tcPr>
            <w:tcW w:w="2880" w:type="dxa"/>
          </w:tcPr>
          <w:p w:rsidR="00A625CD" w:rsidRDefault="005C16E1">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A625CD" w:rsidRDefault="00A625CD"/>
        </w:tc>
      </w:tr>
      <w:tr w:rsidR="00A625CD">
        <w:tc>
          <w:tcPr>
            <w:tcW w:w="2880" w:type="dxa"/>
          </w:tcPr>
          <w:p w:rsidR="00A625CD" w:rsidRDefault="005C16E1">
            <w:r>
              <w:t>2757.</w:t>
            </w:r>
          </w:p>
        </w:tc>
        <w:tc>
          <w:tcPr>
            <w:tcW w:w="2880" w:type="dxa"/>
          </w:tcPr>
          <w:p w:rsidR="00A625CD" w:rsidRDefault="005C16E1">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A625CD" w:rsidRDefault="00A625CD"/>
        </w:tc>
      </w:tr>
      <w:tr w:rsidR="00A625CD">
        <w:tc>
          <w:tcPr>
            <w:tcW w:w="2880" w:type="dxa"/>
          </w:tcPr>
          <w:p w:rsidR="00A625CD" w:rsidRDefault="005C16E1">
            <w:r>
              <w:t>2758.</w:t>
            </w:r>
          </w:p>
        </w:tc>
        <w:tc>
          <w:tcPr>
            <w:tcW w:w="2880" w:type="dxa"/>
          </w:tcPr>
          <w:p w:rsidR="00A625CD" w:rsidRDefault="005C16E1">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A625CD" w:rsidRDefault="00A625CD"/>
        </w:tc>
      </w:tr>
      <w:tr w:rsidR="00A625CD">
        <w:tc>
          <w:tcPr>
            <w:tcW w:w="2880" w:type="dxa"/>
          </w:tcPr>
          <w:p w:rsidR="00A625CD" w:rsidRDefault="005C16E1">
            <w:r>
              <w:t>2759.</w:t>
            </w:r>
          </w:p>
        </w:tc>
        <w:tc>
          <w:tcPr>
            <w:tcW w:w="2880" w:type="dxa"/>
          </w:tcPr>
          <w:p w:rsidR="00A625CD" w:rsidRDefault="005C16E1">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A625CD" w:rsidRDefault="00A625CD"/>
        </w:tc>
      </w:tr>
      <w:tr w:rsidR="00A625CD">
        <w:tc>
          <w:tcPr>
            <w:tcW w:w="2880" w:type="dxa"/>
          </w:tcPr>
          <w:p w:rsidR="00A625CD" w:rsidRDefault="005C16E1">
            <w:r>
              <w:t>2760.</w:t>
            </w:r>
          </w:p>
        </w:tc>
        <w:tc>
          <w:tcPr>
            <w:tcW w:w="2880" w:type="dxa"/>
          </w:tcPr>
          <w:p w:rsidR="00A625CD" w:rsidRDefault="005C16E1">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A625CD" w:rsidRDefault="00A625CD"/>
        </w:tc>
      </w:tr>
      <w:tr w:rsidR="00A625CD">
        <w:tc>
          <w:tcPr>
            <w:tcW w:w="2880" w:type="dxa"/>
          </w:tcPr>
          <w:p w:rsidR="00A625CD" w:rsidRDefault="005C16E1">
            <w:r>
              <w:t>2761.</w:t>
            </w:r>
          </w:p>
        </w:tc>
        <w:tc>
          <w:tcPr>
            <w:tcW w:w="2880" w:type="dxa"/>
          </w:tcPr>
          <w:p w:rsidR="00A625CD" w:rsidRDefault="005C16E1">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A625CD" w:rsidRDefault="00A625CD"/>
        </w:tc>
      </w:tr>
      <w:tr w:rsidR="00A625CD">
        <w:tc>
          <w:tcPr>
            <w:tcW w:w="2880" w:type="dxa"/>
          </w:tcPr>
          <w:p w:rsidR="00A625CD" w:rsidRDefault="005C16E1">
            <w:r>
              <w:t>2762.</w:t>
            </w:r>
          </w:p>
        </w:tc>
        <w:tc>
          <w:tcPr>
            <w:tcW w:w="2880" w:type="dxa"/>
          </w:tcPr>
          <w:p w:rsidR="00A625CD" w:rsidRDefault="005C16E1">
            <w:r>
              <w:t>Изображение лидера украинской радикальной националистической организации «Правый сектор» Д. Яроша с его высказывани</w:t>
            </w:r>
            <w:r>
              <w:t>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c>
          <w:tcPr>
            <w:tcW w:w="2880" w:type="dxa"/>
          </w:tcPr>
          <w:p w:rsidR="00A625CD" w:rsidRDefault="00A625CD"/>
        </w:tc>
      </w:tr>
      <w:tr w:rsidR="00A625CD">
        <w:tc>
          <w:tcPr>
            <w:tcW w:w="2880" w:type="dxa"/>
          </w:tcPr>
          <w:p w:rsidR="00A625CD" w:rsidRDefault="005C16E1">
            <w:r>
              <w:t>2763.</w:t>
            </w:r>
          </w:p>
        </w:tc>
        <w:tc>
          <w:tcPr>
            <w:tcW w:w="2880" w:type="dxa"/>
          </w:tcPr>
          <w:p w:rsidR="00A625CD" w:rsidRDefault="005C16E1">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A625CD" w:rsidRDefault="00A625CD"/>
        </w:tc>
      </w:tr>
      <w:tr w:rsidR="00A625CD">
        <w:tc>
          <w:tcPr>
            <w:tcW w:w="2880" w:type="dxa"/>
          </w:tcPr>
          <w:p w:rsidR="00A625CD" w:rsidRDefault="005C16E1">
            <w:r>
              <w:t>2764.</w:t>
            </w:r>
          </w:p>
        </w:tc>
        <w:tc>
          <w:tcPr>
            <w:tcW w:w="2880" w:type="dxa"/>
          </w:tcPr>
          <w:p w:rsidR="00A625CD" w:rsidRDefault="005C16E1">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A625CD" w:rsidRDefault="00A625CD"/>
        </w:tc>
      </w:tr>
      <w:tr w:rsidR="00A625CD">
        <w:tc>
          <w:tcPr>
            <w:tcW w:w="2880" w:type="dxa"/>
          </w:tcPr>
          <w:p w:rsidR="00A625CD" w:rsidRDefault="005C16E1">
            <w:r>
              <w:t>2765.</w:t>
            </w:r>
          </w:p>
        </w:tc>
        <w:tc>
          <w:tcPr>
            <w:tcW w:w="2880" w:type="dxa"/>
          </w:tcPr>
          <w:p w:rsidR="00A625CD" w:rsidRDefault="005C16E1">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A625CD" w:rsidRDefault="00A625CD"/>
        </w:tc>
      </w:tr>
      <w:tr w:rsidR="00A625CD">
        <w:tc>
          <w:tcPr>
            <w:tcW w:w="2880" w:type="dxa"/>
          </w:tcPr>
          <w:p w:rsidR="00A625CD" w:rsidRDefault="005C16E1">
            <w:r>
              <w:t>2766.</w:t>
            </w:r>
          </w:p>
        </w:tc>
        <w:tc>
          <w:tcPr>
            <w:tcW w:w="2880" w:type="dxa"/>
          </w:tcPr>
          <w:p w:rsidR="00A625CD" w:rsidRDefault="005C16E1">
            <w:r>
              <w:t>Информационные видеоматериалы, размещенные в информационно</w:t>
            </w:r>
            <w:r>
              <w:t>-телекоммуникационной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A625CD" w:rsidRDefault="00A625CD"/>
        </w:tc>
      </w:tr>
      <w:tr w:rsidR="00A625CD">
        <w:tc>
          <w:tcPr>
            <w:tcW w:w="2880" w:type="dxa"/>
          </w:tcPr>
          <w:p w:rsidR="00A625CD" w:rsidRDefault="005C16E1">
            <w:r>
              <w:t>2767.</w:t>
            </w:r>
          </w:p>
        </w:tc>
        <w:tc>
          <w:tcPr>
            <w:tcW w:w="2880" w:type="dxa"/>
          </w:tcPr>
          <w:p w:rsidR="00A625CD" w:rsidRDefault="005C16E1">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A625CD" w:rsidRDefault="00A625CD"/>
        </w:tc>
      </w:tr>
      <w:tr w:rsidR="00A625CD">
        <w:tc>
          <w:tcPr>
            <w:tcW w:w="2880" w:type="dxa"/>
          </w:tcPr>
          <w:p w:rsidR="00A625CD" w:rsidRDefault="005C16E1">
            <w:r>
              <w:t>2768.</w:t>
            </w:r>
          </w:p>
        </w:tc>
        <w:tc>
          <w:tcPr>
            <w:tcW w:w="2880" w:type="dxa"/>
          </w:tcPr>
          <w:p w:rsidR="00A625CD" w:rsidRDefault="005C16E1">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A625CD" w:rsidRDefault="00A625CD"/>
        </w:tc>
      </w:tr>
      <w:tr w:rsidR="00A625CD">
        <w:tc>
          <w:tcPr>
            <w:tcW w:w="2880" w:type="dxa"/>
          </w:tcPr>
          <w:p w:rsidR="00A625CD" w:rsidRDefault="005C16E1">
            <w:r>
              <w:t>2769.</w:t>
            </w:r>
          </w:p>
        </w:tc>
        <w:tc>
          <w:tcPr>
            <w:tcW w:w="2880" w:type="dxa"/>
          </w:tcPr>
          <w:p w:rsidR="00A625CD" w:rsidRDefault="005C16E1">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A625CD" w:rsidRDefault="00A625CD"/>
        </w:tc>
      </w:tr>
      <w:tr w:rsidR="00A625CD">
        <w:tc>
          <w:tcPr>
            <w:tcW w:w="2880" w:type="dxa"/>
          </w:tcPr>
          <w:p w:rsidR="00A625CD" w:rsidRDefault="005C16E1">
            <w:r>
              <w:t>2770.</w:t>
            </w:r>
          </w:p>
        </w:tc>
        <w:tc>
          <w:tcPr>
            <w:tcW w:w="2880" w:type="dxa"/>
          </w:tcPr>
          <w:p w:rsidR="00A625CD" w:rsidRDefault="005C16E1">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A625CD" w:rsidRDefault="00A625CD"/>
        </w:tc>
      </w:tr>
      <w:tr w:rsidR="00A625CD">
        <w:tc>
          <w:tcPr>
            <w:tcW w:w="2880" w:type="dxa"/>
          </w:tcPr>
          <w:p w:rsidR="00A625CD" w:rsidRDefault="005C16E1">
            <w:r>
              <w:t>2771.</w:t>
            </w:r>
          </w:p>
        </w:tc>
        <w:tc>
          <w:tcPr>
            <w:tcW w:w="2880" w:type="dxa"/>
          </w:tcPr>
          <w:p w:rsidR="00A625CD" w:rsidRDefault="005C16E1">
            <w:r>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t>районного суда г. Белгорода от 23.10.2014);</w:t>
            </w:r>
          </w:p>
        </w:tc>
        <w:tc>
          <w:tcPr>
            <w:tcW w:w="2880" w:type="dxa"/>
          </w:tcPr>
          <w:p w:rsidR="00A625CD" w:rsidRDefault="00A625CD"/>
        </w:tc>
      </w:tr>
      <w:tr w:rsidR="00A625CD">
        <w:tc>
          <w:tcPr>
            <w:tcW w:w="2880" w:type="dxa"/>
          </w:tcPr>
          <w:p w:rsidR="00A625CD" w:rsidRDefault="005C16E1">
            <w:r>
              <w:t>2772.</w:t>
            </w:r>
          </w:p>
        </w:tc>
        <w:tc>
          <w:tcPr>
            <w:tcW w:w="2880" w:type="dxa"/>
          </w:tcPr>
          <w:p w:rsidR="00A625CD" w:rsidRDefault="005C16E1">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A625CD" w:rsidRDefault="00A625CD"/>
        </w:tc>
      </w:tr>
      <w:tr w:rsidR="00A625CD">
        <w:tc>
          <w:tcPr>
            <w:tcW w:w="2880" w:type="dxa"/>
          </w:tcPr>
          <w:p w:rsidR="00A625CD" w:rsidRDefault="005C16E1">
            <w:r>
              <w:t>2773.</w:t>
            </w:r>
          </w:p>
        </w:tc>
        <w:tc>
          <w:tcPr>
            <w:tcW w:w="2880" w:type="dxa"/>
          </w:tcPr>
          <w:p w:rsidR="00A625CD" w:rsidRDefault="005C16E1">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A625CD" w:rsidRDefault="00A625CD"/>
        </w:tc>
      </w:tr>
      <w:tr w:rsidR="00A625CD">
        <w:tc>
          <w:tcPr>
            <w:tcW w:w="2880" w:type="dxa"/>
          </w:tcPr>
          <w:p w:rsidR="00A625CD" w:rsidRDefault="005C16E1">
            <w:r>
              <w:t>2774.</w:t>
            </w:r>
          </w:p>
        </w:tc>
        <w:tc>
          <w:tcPr>
            <w:tcW w:w="2880" w:type="dxa"/>
          </w:tcPr>
          <w:p w:rsidR="00A625CD" w:rsidRDefault="005C16E1">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A625CD" w:rsidRDefault="00A625CD"/>
        </w:tc>
      </w:tr>
      <w:tr w:rsidR="00A625CD">
        <w:tc>
          <w:tcPr>
            <w:tcW w:w="2880" w:type="dxa"/>
          </w:tcPr>
          <w:p w:rsidR="00A625CD" w:rsidRDefault="005C16E1">
            <w:r>
              <w:t>2775.</w:t>
            </w:r>
          </w:p>
        </w:tc>
        <w:tc>
          <w:tcPr>
            <w:tcW w:w="2880" w:type="dxa"/>
          </w:tcPr>
          <w:p w:rsidR="00A625CD" w:rsidRDefault="005C16E1">
            <w:r>
              <w:t>Книга Александра Селянинова «Евреи в России» (- М.: «Витязь», 2</w:t>
            </w:r>
            <w:r>
              <w:t>000. – 144 с.) (решение Нагатинского районного суда города Москвы от 21.01.2015);</w:t>
            </w:r>
          </w:p>
        </w:tc>
        <w:tc>
          <w:tcPr>
            <w:tcW w:w="2880" w:type="dxa"/>
          </w:tcPr>
          <w:p w:rsidR="00A625CD" w:rsidRDefault="00A625CD"/>
        </w:tc>
      </w:tr>
      <w:tr w:rsidR="00A625CD">
        <w:tc>
          <w:tcPr>
            <w:tcW w:w="2880" w:type="dxa"/>
          </w:tcPr>
          <w:p w:rsidR="00A625CD" w:rsidRDefault="005C16E1">
            <w:r>
              <w:t>2776.</w:t>
            </w:r>
          </w:p>
        </w:tc>
        <w:tc>
          <w:tcPr>
            <w:tcW w:w="2880" w:type="dxa"/>
          </w:tcPr>
          <w:p w:rsidR="00A625CD" w:rsidRDefault="005C16E1">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A625CD" w:rsidRDefault="00A625CD"/>
        </w:tc>
      </w:tr>
      <w:tr w:rsidR="00A625CD">
        <w:tc>
          <w:tcPr>
            <w:tcW w:w="2880" w:type="dxa"/>
          </w:tcPr>
          <w:p w:rsidR="00A625CD" w:rsidRDefault="005C16E1">
            <w:r>
              <w:t>2777.</w:t>
            </w:r>
          </w:p>
        </w:tc>
        <w:tc>
          <w:tcPr>
            <w:tcW w:w="2880" w:type="dxa"/>
          </w:tcPr>
          <w:p w:rsidR="00A625CD" w:rsidRDefault="005C16E1">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A625CD" w:rsidRDefault="00A625CD"/>
        </w:tc>
      </w:tr>
      <w:tr w:rsidR="00A625CD">
        <w:tc>
          <w:tcPr>
            <w:tcW w:w="2880" w:type="dxa"/>
          </w:tcPr>
          <w:p w:rsidR="00A625CD" w:rsidRDefault="005C16E1">
            <w:r>
              <w:t>2778.</w:t>
            </w:r>
          </w:p>
        </w:tc>
        <w:tc>
          <w:tcPr>
            <w:tcW w:w="2880" w:type="dxa"/>
          </w:tcPr>
          <w:p w:rsidR="00A625CD" w:rsidRDefault="005C16E1">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A625CD" w:rsidRDefault="00A625CD"/>
        </w:tc>
      </w:tr>
      <w:tr w:rsidR="00A625CD">
        <w:tc>
          <w:tcPr>
            <w:tcW w:w="2880" w:type="dxa"/>
          </w:tcPr>
          <w:p w:rsidR="00A625CD" w:rsidRDefault="005C16E1">
            <w:r>
              <w:t>2779.</w:t>
            </w:r>
          </w:p>
        </w:tc>
        <w:tc>
          <w:tcPr>
            <w:tcW w:w="2880" w:type="dxa"/>
          </w:tcPr>
          <w:p w:rsidR="00A625CD" w:rsidRDefault="005C16E1">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A625CD" w:rsidRDefault="00A625CD"/>
        </w:tc>
      </w:tr>
      <w:tr w:rsidR="00A625CD">
        <w:tc>
          <w:tcPr>
            <w:tcW w:w="2880" w:type="dxa"/>
          </w:tcPr>
          <w:p w:rsidR="00A625CD" w:rsidRDefault="005C16E1">
            <w:r>
              <w:t>2780.</w:t>
            </w:r>
          </w:p>
        </w:tc>
        <w:tc>
          <w:tcPr>
            <w:tcW w:w="2880" w:type="dxa"/>
          </w:tcPr>
          <w:p w:rsidR="00A625CD" w:rsidRDefault="005C16E1">
            <w:r>
              <w:t>Информационный материал – текст следующего содержания: «Святой долг каждого мусульманина – устрашать врага, ид</w:t>
            </w:r>
            <w:r>
              <w:t>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w:t>
            </w:r>
            <w:r>
              <w:t>ного суда Кабардино-Балкарской Республики от 17.02.2015);</w:t>
            </w:r>
          </w:p>
        </w:tc>
        <w:tc>
          <w:tcPr>
            <w:tcW w:w="2880" w:type="dxa"/>
          </w:tcPr>
          <w:p w:rsidR="00A625CD" w:rsidRDefault="00A625CD"/>
        </w:tc>
      </w:tr>
      <w:tr w:rsidR="00A625CD">
        <w:tc>
          <w:tcPr>
            <w:tcW w:w="2880" w:type="dxa"/>
          </w:tcPr>
          <w:p w:rsidR="00A625CD" w:rsidRDefault="005C16E1">
            <w:r>
              <w:t>2781.</w:t>
            </w:r>
          </w:p>
        </w:tc>
        <w:tc>
          <w:tcPr>
            <w:tcW w:w="2880" w:type="dxa"/>
          </w:tcPr>
          <w:p w:rsidR="00A625CD" w:rsidRDefault="005C16E1">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A625CD" w:rsidRDefault="00A625CD"/>
        </w:tc>
      </w:tr>
      <w:tr w:rsidR="00A625CD">
        <w:tc>
          <w:tcPr>
            <w:tcW w:w="2880" w:type="dxa"/>
          </w:tcPr>
          <w:p w:rsidR="00A625CD" w:rsidRDefault="005C16E1">
            <w:r>
              <w:t>2782.</w:t>
            </w:r>
          </w:p>
        </w:tc>
        <w:tc>
          <w:tcPr>
            <w:tcW w:w="2880" w:type="dxa"/>
          </w:tcPr>
          <w:p w:rsidR="00A625CD" w:rsidRDefault="005C16E1">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A625CD" w:rsidRDefault="00A625CD"/>
        </w:tc>
      </w:tr>
      <w:tr w:rsidR="00A625CD">
        <w:tc>
          <w:tcPr>
            <w:tcW w:w="2880" w:type="dxa"/>
          </w:tcPr>
          <w:p w:rsidR="00A625CD" w:rsidRDefault="005C16E1">
            <w:r>
              <w:t>2783.</w:t>
            </w:r>
          </w:p>
        </w:tc>
        <w:tc>
          <w:tcPr>
            <w:tcW w:w="2880" w:type="dxa"/>
          </w:tcPr>
          <w:p w:rsidR="00A625CD" w:rsidRDefault="005C16E1">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A625CD" w:rsidRDefault="00A625CD"/>
        </w:tc>
      </w:tr>
      <w:tr w:rsidR="00A625CD">
        <w:tc>
          <w:tcPr>
            <w:tcW w:w="2880" w:type="dxa"/>
          </w:tcPr>
          <w:p w:rsidR="00A625CD" w:rsidRDefault="005C16E1">
            <w:r>
              <w:t>2784.</w:t>
            </w:r>
          </w:p>
        </w:tc>
        <w:tc>
          <w:tcPr>
            <w:tcW w:w="2880" w:type="dxa"/>
          </w:tcPr>
          <w:p w:rsidR="00A625CD" w:rsidRDefault="005C16E1">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A625CD" w:rsidRDefault="00A625CD"/>
        </w:tc>
      </w:tr>
      <w:tr w:rsidR="00A625CD">
        <w:tc>
          <w:tcPr>
            <w:tcW w:w="2880" w:type="dxa"/>
          </w:tcPr>
          <w:p w:rsidR="00A625CD" w:rsidRDefault="005C16E1">
            <w:r>
              <w:t>2785.</w:t>
            </w:r>
          </w:p>
        </w:tc>
        <w:tc>
          <w:tcPr>
            <w:tcW w:w="2880" w:type="dxa"/>
          </w:tcPr>
          <w:p w:rsidR="00A625CD" w:rsidRDefault="005C16E1">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A625CD" w:rsidRDefault="00A625CD"/>
        </w:tc>
      </w:tr>
      <w:tr w:rsidR="00A625CD">
        <w:tc>
          <w:tcPr>
            <w:tcW w:w="2880" w:type="dxa"/>
          </w:tcPr>
          <w:p w:rsidR="00A625CD" w:rsidRDefault="005C16E1">
            <w:r>
              <w:t>2786.</w:t>
            </w:r>
          </w:p>
        </w:tc>
        <w:tc>
          <w:tcPr>
            <w:tcW w:w="2880" w:type="dxa"/>
          </w:tcPr>
          <w:p w:rsidR="00A625CD" w:rsidRDefault="005C16E1">
            <w:r>
              <w:t>Комментарии, размещенные по адресу www.youtube.come/all_comments?v=Au8x0DN6pwY (решение Тверского районного суда города Москвы от 23.05.2014);</w:t>
            </w:r>
          </w:p>
        </w:tc>
        <w:tc>
          <w:tcPr>
            <w:tcW w:w="2880" w:type="dxa"/>
          </w:tcPr>
          <w:p w:rsidR="00A625CD" w:rsidRDefault="00A625CD"/>
        </w:tc>
      </w:tr>
      <w:tr w:rsidR="00A625CD">
        <w:tc>
          <w:tcPr>
            <w:tcW w:w="2880" w:type="dxa"/>
          </w:tcPr>
          <w:p w:rsidR="00A625CD" w:rsidRDefault="005C16E1">
            <w:r>
              <w:t>2787.</w:t>
            </w:r>
          </w:p>
        </w:tc>
        <w:tc>
          <w:tcPr>
            <w:tcW w:w="2880" w:type="dxa"/>
          </w:tcPr>
          <w:p w:rsidR="00A625CD" w:rsidRDefault="005C16E1">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A625CD" w:rsidRDefault="00A625CD"/>
        </w:tc>
      </w:tr>
      <w:tr w:rsidR="00A625CD">
        <w:tc>
          <w:tcPr>
            <w:tcW w:w="2880" w:type="dxa"/>
          </w:tcPr>
          <w:p w:rsidR="00A625CD" w:rsidRDefault="005C16E1">
            <w:r>
              <w:t>2788.</w:t>
            </w:r>
          </w:p>
        </w:tc>
        <w:tc>
          <w:tcPr>
            <w:tcW w:w="2880" w:type="dxa"/>
          </w:tcPr>
          <w:p w:rsidR="00A625CD" w:rsidRDefault="005C16E1">
            <w:r>
              <w:t>Сайт сети Интернет http://dmitrilove.my1.ru (решение Енисейского районного суда Кр</w:t>
            </w:r>
            <w:r>
              <w:t>асноярского края от 26.02.2015);</w:t>
            </w:r>
          </w:p>
        </w:tc>
        <w:tc>
          <w:tcPr>
            <w:tcW w:w="2880" w:type="dxa"/>
          </w:tcPr>
          <w:p w:rsidR="00A625CD" w:rsidRDefault="00A625CD"/>
        </w:tc>
      </w:tr>
      <w:tr w:rsidR="00A625CD">
        <w:tc>
          <w:tcPr>
            <w:tcW w:w="2880" w:type="dxa"/>
          </w:tcPr>
          <w:p w:rsidR="00A625CD" w:rsidRDefault="005C16E1">
            <w:r>
              <w:t>2789.</w:t>
            </w:r>
          </w:p>
        </w:tc>
        <w:tc>
          <w:tcPr>
            <w:tcW w:w="2880" w:type="dxa"/>
          </w:tcPr>
          <w:p w:rsidR="00A625CD" w:rsidRDefault="005C16E1">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A625CD" w:rsidRDefault="00A625CD"/>
        </w:tc>
      </w:tr>
      <w:tr w:rsidR="00A625CD">
        <w:tc>
          <w:tcPr>
            <w:tcW w:w="2880" w:type="dxa"/>
          </w:tcPr>
          <w:p w:rsidR="00A625CD" w:rsidRDefault="005C16E1">
            <w:r>
              <w:t>2790.</w:t>
            </w:r>
          </w:p>
        </w:tc>
        <w:tc>
          <w:tcPr>
            <w:tcW w:w="2880" w:type="dxa"/>
          </w:tcPr>
          <w:p w:rsidR="00A625CD" w:rsidRDefault="005C16E1">
            <w:r>
              <w:t>Видеоматериал «Белые воины», размещенный по адресу: http://vk.com/videol 1590197_165469823) (решение Советского районного суда г. Орла от 11.02.2015);</w:t>
            </w:r>
          </w:p>
        </w:tc>
        <w:tc>
          <w:tcPr>
            <w:tcW w:w="2880" w:type="dxa"/>
          </w:tcPr>
          <w:p w:rsidR="00A625CD" w:rsidRDefault="00A625CD"/>
        </w:tc>
      </w:tr>
      <w:tr w:rsidR="00A625CD">
        <w:tc>
          <w:tcPr>
            <w:tcW w:w="2880" w:type="dxa"/>
          </w:tcPr>
          <w:p w:rsidR="00A625CD" w:rsidRDefault="005C16E1">
            <w:r>
              <w:t>2791.</w:t>
            </w:r>
          </w:p>
        </w:tc>
        <w:tc>
          <w:tcPr>
            <w:tcW w:w="2880" w:type="dxa"/>
          </w:tcPr>
          <w:p w:rsidR="00A625CD" w:rsidRDefault="005C16E1">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A625CD" w:rsidRDefault="00A625CD"/>
        </w:tc>
      </w:tr>
      <w:tr w:rsidR="00A625CD">
        <w:tc>
          <w:tcPr>
            <w:tcW w:w="2880" w:type="dxa"/>
          </w:tcPr>
          <w:p w:rsidR="00A625CD" w:rsidRDefault="005C16E1">
            <w:r>
              <w:t>2792.</w:t>
            </w:r>
          </w:p>
        </w:tc>
        <w:tc>
          <w:tcPr>
            <w:tcW w:w="2880" w:type="dxa"/>
          </w:tcPr>
          <w:p w:rsidR="00A625CD" w:rsidRDefault="005C16E1">
            <w:r>
              <w:t>Визуальный материал: «Русский бунт Спб» (решение Заельц</w:t>
            </w:r>
            <w:r>
              <w:t>овского районного суда г. Новосибирска от 26.01.2015);</w:t>
            </w:r>
          </w:p>
        </w:tc>
        <w:tc>
          <w:tcPr>
            <w:tcW w:w="2880" w:type="dxa"/>
          </w:tcPr>
          <w:p w:rsidR="00A625CD" w:rsidRDefault="00A625CD"/>
        </w:tc>
      </w:tr>
      <w:tr w:rsidR="00A625CD">
        <w:tc>
          <w:tcPr>
            <w:tcW w:w="2880" w:type="dxa"/>
          </w:tcPr>
          <w:p w:rsidR="00A625CD" w:rsidRDefault="005C16E1">
            <w:r>
              <w:t>2793.</w:t>
            </w:r>
          </w:p>
        </w:tc>
        <w:tc>
          <w:tcPr>
            <w:tcW w:w="2880" w:type="dxa"/>
          </w:tcPr>
          <w:p w:rsidR="00A625CD" w:rsidRDefault="005C16E1">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A625CD" w:rsidRDefault="00A625CD"/>
        </w:tc>
      </w:tr>
      <w:tr w:rsidR="00A625CD">
        <w:tc>
          <w:tcPr>
            <w:tcW w:w="2880" w:type="dxa"/>
          </w:tcPr>
          <w:p w:rsidR="00A625CD" w:rsidRDefault="005C16E1">
            <w:r>
              <w:t>2794.</w:t>
            </w:r>
          </w:p>
        </w:tc>
        <w:tc>
          <w:tcPr>
            <w:tcW w:w="2880" w:type="dxa"/>
          </w:tcPr>
          <w:p w:rsidR="00A625CD" w:rsidRDefault="005C16E1">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A625CD" w:rsidRDefault="00A625CD"/>
        </w:tc>
      </w:tr>
      <w:tr w:rsidR="00A625CD">
        <w:tc>
          <w:tcPr>
            <w:tcW w:w="2880" w:type="dxa"/>
          </w:tcPr>
          <w:p w:rsidR="00A625CD" w:rsidRDefault="005C16E1">
            <w:r>
              <w:t>2795.</w:t>
            </w:r>
          </w:p>
        </w:tc>
        <w:tc>
          <w:tcPr>
            <w:tcW w:w="2880" w:type="dxa"/>
          </w:tcPr>
          <w:p w:rsidR="00A625CD" w:rsidRDefault="005C16E1">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A625CD" w:rsidRDefault="00A625CD"/>
        </w:tc>
      </w:tr>
      <w:tr w:rsidR="00A625CD">
        <w:tc>
          <w:tcPr>
            <w:tcW w:w="2880" w:type="dxa"/>
          </w:tcPr>
          <w:p w:rsidR="00A625CD" w:rsidRDefault="005C16E1">
            <w:r>
              <w:t>2796.</w:t>
            </w:r>
          </w:p>
        </w:tc>
        <w:tc>
          <w:tcPr>
            <w:tcW w:w="2880" w:type="dxa"/>
          </w:tcPr>
          <w:p w:rsidR="00A625CD" w:rsidRDefault="005C16E1">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A625CD" w:rsidRDefault="00A625CD"/>
        </w:tc>
      </w:tr>
      <w:tr w:rsidR="00A625CD">
        <w:tc>
          <w:tcPr>
            <w:tcW w:w="2880" w:type="dxa"/>
          </w:tcPr>
          <w:p w:rsidR="00A625CD" w:rsidRDefault="005C16E1">
            <w:r>
              <w:t>2797.</w:t>
            </w:r>
          </w:p>
        </w:tc>
        <w:tc>
          <w:tcPr>
            <w:tcW w:w="2880" w:type="dxa"/>
          </w:tcPr>
          <w:p w:rsidR="00A625CD" w:rsidRDefault="005C16E1">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A625CD" w:rsidRDefault="00A625CD"/>
        </w:tc>
      </w:tr>
      <w:tr w:rsidR="00A625CD">
        <w:tc>
          <w:tcPr>
            <w:tcW w:w="2880" w:type="dxa"/>
          </w:tcPr>
          <w:p w:rsidR="00A625CD" w:rsidRDefault="005C16E1">
            <w:r>
              <w:t>2798.</w:t>
            </w:r>
          </w:p>
        </w:tc>
        <w:tc>
          <w:tcPr>
            <w:tcW w:w="2880" w:type="dxa"/>
          </w:tcPr>
          <w:p w:rsidR="00A625CD" w:rsidRDefault="005C16E1">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A625CD" w:rsidRDefault="00A625CD"/>
        </w:tc>
      </w:tr>
      <w:tr w:rsidR="00A625CD">
        <w:tc>
          <w:tcPr>
            <w:tcW w:w="2880" w:type="dxa"/>
          </w:tcPr>
          <w:p w:rsidR="00A625CD" w:rsidRDefault="005C16E1">
            <w:r>
              <w:t>2799.</w:t>
            </w:r>
          </w:p>
        </w:tc>
        <w:tc>
          <w:tcPr>
            <w:tcW w:w="2880" w:type="dxa"/>
          </w:tcPr>
          <w:p w:rsidR="00A625CD" w:rsidRDefault="005C16E1">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A625CD" w:rsidRDefault="00A625CD"/>
        </w:tc>
      </w:tr>
      <w:tr w:rsidR="00A625CD">
        <w:tc>
          <w:tcPr>
            <w:tcW w:w="2880" w:type="dxa"/>
          </w:tcPr>
          <w:p w:rsidR="00A625CD" w:rsidRDefault="005C16E1">
            <w:r>
              <w:t>2800.</w:t>
            </w:r>
          </w:p>
        </w:tc>
        <w:tc>
          <w:tcPr>
            <w:tcW w:w="2880" w:type="dxa"/>
          </w:tcPr>
          <w:p w:rsidR="00A625CD" w:rsidRDefault="005C16E1">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A625CD" w:rsidRDefault="00A625CD"/>
        </w:tc>
      </w:tr>
      <w:tr w:rsidR="00A625CD">
        <w:tc>
          <w:tcPr>
            <w:tcW w:w="2880" w:type="dxa"/>
          </w:tcPr>
          <w:p w:rsidR="00A625CD" w:rsidRDefault="005C16E1">
            <w:r>
              <w:t>2801.</w:t>
            </w:r>
          </w:p>
        </w:tc>
        <w:tc>
          <w:tcPr>
            <w:tcW w:w="2880" w:type="dxa"/>
          </w:tcPr>
          <w:p w:rsidR="00A625CD" w:rsidRDefault="005C16E1">
            <w:r>
              <w:t>Информационный материал-листовка «Политика России - ХУЦПА» (решение Ленинского районного суда г. Чебоксары от 02.02.2015);</w:t>
            </w:r>
          </w:p>
        </w:tc>
        <w:tc>
          <w:tcPr>
            <w:tcW w:w="2880" w:type="dxa"/>
          </w:tcPr>
          <w:p w:rsidR="00A625CD" w:rsidRDefault="00A625CD"/>
        </w:tc>
      </w:tr>
      <w:tr w:rsidR="00A625CD">
        <w:tc>
          <w:tcPr>
            <w:tcW w:w="2880" w:type="dxa"/>
          </w:tcPr>
          <w:p w:rsidR="00A625CD" w:rsidRDefault="005C16E1">
            <w:r>
              <w:t>2802.</w:t>
            </w:r>
          </w:p>
        </w:tc>
        <w:tc>
          <w:tcPr>
            <w:tcW w:w="2880" w:type="dxa"/>
          </w:tcPr>
          <w:p w:rsidR="00A625CD" w:rsidRDefault="005C16E1">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A625CD" w:rsidRDefault="00A625CD"/>
        </w:tc>
      </w:tr>
      <w:tr w:rsidR="00A625CD">
        <w:tc>
          <w:tcPr>
            <w:tcW w:w="2880" w:type="dxa"/>
          </w:tcPr>
          <w:p w:rsidR="00A625CD" w:rsidRDefault="005C16E1">
            <w:r>
              <w:t>2803.</w:t>
            </w:r>
          </w:p>
        </w:tc>
        <w:tc>
          <w:tcPr>
            <w:tcW w:w="2880" w:type="dxa"/>
          </w:tcPr>
          <w:p w:rsidR="00A625CD" w:rsidRDefault="005C16E1">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A625CD" w:rsidRDefault="00A625CD"/>
        </w:tc>
      </w:tr>
      <w:tr w:rsidR="00A625CD">
        <w:tc>
          <w:tcPr>
            <w:tcW w:w="2880" w:type="dxa"/>
          </w:tcPr>
          <w:p w:rsidR="00A625CD" w:rsidRDefault="005C16E1">
            <w:r>
              <w:t>2804.</w:t>
            </w:r>
          </w:p>
        </w:tc>
        <w:tc>
          <w:tcPr>
            <w:tcW w:w="2880" w:type="dxa"/>
          </w:tcPr>
          <w:p w:rsidR="00A625CD" w:rsidRDefault="005C16E1">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A625CD" w:rsidRDefault="00A625CD"/>
        </w:tc>
      </w:tr>
      <w:tr w:rsidR="00A625CD">
        <w:tc>
          <w:tcPr>
            <w:tcW w:w="2880" w:type="dxa"/>
          </w:tcPr>
          <w:p w:rsidR="00A625CD" w:rsidRDefault="005C16E1">
            <w:r>
              <w:t>2805.</w:t>
            </w:r>
          </w:p>
        </w:tc>
        <w:tc>
          <w:tcPr>
            <w:tcW w:w="2880" w:type="dxa"/>
          </w:tcPr>
          <w:p w:rsidR="00A625CD" w:rsidRDefault="005C16E1">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A625CD" w:rsidRDefault="00A625CD"/>
        </w:tc>
      </w:tr>
      <w:tr w:rsidR="00A625CD">
        <w:tc>
          <w:tcPr>
            <w:tcW w:w="2880" w:type="dxa"/>
          </w:tcPr>
          <w:p w:rsidR="00A625CD" w:rsidRDefault="005C16E1">
            <w:r>
              <w:t>2806.</w:t>
            </w:r>
          </w:p>
        </w:tc>
        <w:tc>
          <w:tcPr>
            <w:tcW w:w="2880" w:type="dxa"/>
          </w:tcPr>
          <w:p w:rsidR="00A625CD" w:rsidRDefault="005C16E1">
            <w: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c>
          <w:tcPr>
            <w:tcW w:w="2880" w:type="dxa"/>
          </w:tcPr>
          <w:p w:rsidR="00A625CD" w:rsidRDefault="00A625CD"/>
        </w:tc>
      </w:tr>
      <w:tr w:rsidR="00A625CD">
        <w:tc>
          <w:tcPr>
            <w:tcW w:w="2880" w:type="dxa"/>
          </w:tcPr>
          <w:p w:rsidR="00A625CD" w:rsidRDefault="005C16E1">
            <w:r>
              <w:t>2807.</w:t>
            </w:r>
          </w:p>
        </w:tc>
        <w:tc>
          <w:tcPr>
            <w:tcW w:w="2880" w:type="dxa"/>
          </w:tcPr>
          <w:p w:rsidR="00A625CD" w:rsidRDefault="005C16E1">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A625CD" w:rsidRDefault="00A625CD"/>
        </w:tc>
      </w:tr>
      <w:tr w:rsidR="00A625CD">
        <w:tc>
          <w:tcPr>
            <w:tcW w:w="2880" w:type="dxa"/>
          </w:tcPr>
          <w:p w:rsidR="00A625CD" w:rsidRDefault="005C16E1">
            <w:r>
              <w:t>2808.</w:t>
            </w:r>
          </w:p>
        </w:tc>
        <w:tc>
          <w:tcPr>
            <w:tcW w:w="2880" w:type="dxa"/>
          </w:tcPr>
          <w:p w:rsidR="00A625CD" w:rsidRDefault="005C16E1">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A625CD" w:rsidRDefault="00A625CD"/>
        </w:tc>
      </w:tr>
      <w:tr w:rsidR="00A625CD">
        <w:tc>
          <w:tcPr>
            <w:tcW w:w="2880" w:type="dxa"/>
          </w:tcPr>
          <w:p w:rsidR="00A625CD" w:rsidRDefault="005C16E1">
            <w:r>
              <w:t>2809.</w:t>
            </w:r>
          </w:p>
        </w:tc>
        <w:tc>
          <w:tcPr>
            <w:tcW w:w="2880" w:type="dxa"/>
          </w:tcPr>
          <w:p w:rsidR="00A625CD" w:rsidRDefault="005C16E1">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A625CD" w:rsidRDefault="00A625CD"/>
        </w:tc>
      </w:tr>
      <w:tr w:rsidR="00A625CD">
        <w:tc>
          <w:tcPr>
            <w:tcW w:w="2880" w:type="dxa"/>
          </w:tcPr>
          <w:p w:rsidR="00A625CD" w:rsidRDefault="005C16E1">
            <w:r>
              <w:t>2810.</w:t>
            </w:r>
          </w:p>
        </w:tc>
        <w:tc>
          <w:tcPr>
            <w:tcW w:w="2880" w:type="dxa"/>
          </w:tcPr>
          <w:p w:rsidR="00A625CD" w:rsidRDefault="005C16E1">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A625CD" w:rsidRDefault="00A625CD"/>
        </w:tc>
      </w:tr>
      <w:tr w:rsidR="00A625CD">
        <w:tc>
          <w:tcPr>
            <w:tcW w:w="2880" w:type="dxa"/>
          </w:tcPr>
          <w:p w:rsidR="00A625CD" w:rsidRDefault="005C16E1">
            <w:r>
              <w:t>2811.</w:t>
            </w:r>
          </w:p>
        </w:tc>
        <w:tc>
          <w:tcPr>
            <w:tcW w:w="2880" w:type="dxa"/>
          </w:tcPr>
          <w:p w:rsidR="00A625CD" w:rsidRDefault="005C16E1">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A625CD" w:rsidRDefault="00A625CD"/>
        </w:tc>
      </w:tr>
      <w:tr w:rsidR="00A625CD">
        <w:tc>
          <w:tcPr>
            <w:tcW w:w="2880" w:type="dxa"/>
          </w:tcPr>
          <w:p w:rsidR="00A625CD" w:rsidRDefault="005C16E1">
            <w:r>
              <w:t>2812.</w:t>
            </w:r>
          </w:p>
        </w:tc>
        <w:tc>
          <w:tcPr>
            <w:tcW w:w="2880" w:type="dxa"/>
          </w:tcPr>
          <w:p w:rsidR="00A625CD" w:rsidRDefault="005C16E1">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A625CD" w:rsidRDefault="00A625CD"/>
        </w:tc>
      </w:tr>
      <w:tr w:rsidR="00A625CD">
        <w:tc>
          <w:tcPr>
            <w:tcW w:w="2880" w:type="dxa"/>
          </w:tcPr>
          <w:p w:rsidR="00A625CD" w:rsidRDefault="005C16E1">
            <w:r>
              <w:t>2813.</w:t>
            </w:r>
          </w:p>
        </w:tc>
        <w:tc>
          <w:tcPr>
            <w:tcW w:w="2880" w:type="dxa"/>
          </w:tcPr>
          <w:p w:rsidR="00A625CD" w:rsidRDefault="005C16E1">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A625CD" w:rsidRDefault="00A625CD"/>
        </w:tc>
      </w:tr>
      <w:tr w:rsidR="00A625CD">
        <w:tc>
          <w:tcPr>
            <w:tcW w:w="2880" w:type="dxa"/>
          </w:tcPr>
          <w:p w:rsidR="00A625CD" w:rsidRDefault="005C16E1">
            <w:r>
              <w:t>2814.</w:t>
            </w:r>
          </w:p>
        </w:tc>
        <w:tc>
          <w:tcPr>
            <w:tcW w:w="2880" w:type="dxa"/>
          </w:tcPr>
          <w:p w:rsidR="00A625CD" w:rsidRDefault="005C16E1">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A625CD" w:rsidRDefault="00A625CD"/>
        </w:tc>
      </w:tr>
      <w:tr w:rsidR="00A625CD">
        <w:tc>
          <w:tcPr>
            <w:tcW w:w="2880" w:type="dxa"/>
          </w:tcPr>
          <w:p w:rsidR="00A625CD" w:rsidRDefault="005C16E1">
            <w:r>
              <w:t>2815.</w:t>
            </w:r>
          </w:p>
        </w:tc>
        <w:tc>
          <w:tcPr>
            <w:tcW w:w="2880" w:type="dxa"/>
          </w:tcPr>
          <w:p w:rsidR="00A625CD" w:rsidRDefault="005C16E1">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A625CD" w:rsidRDefault="00A625CD"/>
        </w:tc>
      </w:tr>
      <w:tr w:rsidR="00A625CD">
        <w:tc>
          <w:tcPr>
            <w:tcW w:w="2880" w:type="dxa"/>
          </w:tcPr>
          <w:p w:rsidR="00A625CD" w:rsidRDefault="005C16E1">
            <w:r>
              <w:t>2816.</w:t>
            </w:r>
          </w:p>
        </w:tc>
        <w:tc>
          <w:tcPr>
            <w:tcW w:w="2880" w:type="dxa"/>
          </w:tcPr>
          <w:p w:rsidR="00A625CD" w:rsidRDefault="005C16E1">
            <w:r>
              <w:t>Видеофайл «скин-гёрлы», раз</w:t>
            </w:r>
            <w:r>
              <w:t>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c>
          <w:tcPr>
            <w:tcW w:w="2880" w:type="dxa"/>
          </w:tcPr>
          <w:p w:rsidR="00A625CD" w:rsidRDefault="00A625CD"/>
        </w:tc>
      </w:tr>
      <w:tr w:rsidR="00A625CD">
        <w:tc>
          <w:tcPr>
            <w:tcW w:w="2880" w:type="dxa"/>
          </w:tcPr>
          <w:p w:rsidR="00A625CD" w:rsidRDefault="005C16E1">
            <w:r>
              <w:t>2817.</w:t>
            </w:r>
          </w:p>
        </w:tc>
        <w:tc>
          <w:tcPr>
            <w:tcW w:w="2880" w:type="dxa"/>
          </w:tcPr>
          <w:p w:rsidR="00A625CD" w:rsidRDefault="005C16E1">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A625CD" w:rsidRDefault="00A625CD"/>
        </w:tc>
      </w:tr>
      <w:tr w:rsidR="00A625CD">
        <w:tc>
          <w:tcPr>
            <w:tcW w:w="2880" w:type="dxa"/>
          </w:tcPr>
          <w:p w:rsidR="00A625CD" w:rsidRDefault="005C16E1">
            <w:r>
              <w:t>2818.</w:t>
            </w:r>
          </w:p>
        </w:tc>
        <w:tc>
          <w:tcPr>
            <w:tcW w:w="2880" w:type="dxa"/>
          </w:tcPr>
          <w:p w:rsidR="00A625CD" w:rsidRDefault="005C16E1">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A625CD" w:rsidRDefault="00A625CD"/>
        </w:tc>
      </w:tr>
      <w:tr w:rsidR="00A625CD">
        <w:tc>
          <w:tcPr>
            <w:tcW w:w="2880" w:type="dxa"/>
          </w:tcPr>
          <w:p w:rsidR="00A625CD" w:rsidRDefault="005C16E1">
            <w:r>
              <w:t>2819.</w:t>
            </w:r>
          </w:p>
        </w:tc>
        <w:tc>
          <w:tcPr>
            <w:tcW w:w="2880" w:type="dxa"/>
          </w:tcPr>
          <w:p w:rsidR="00A625CD" w:rsidRDefault="005C16E1">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A625CD" w:rsidRDefault="00A625CD"/>
        </w:tc>
      </w:tr>
      <w:tr w:rsidR="00A625CD">
        <w:tc>
          <w:tcPr>
            <w:tcW w:w="2880" w:type="dxa"/>
          </w:tcPr>
          <w:p w:rsidR="00A625CD" w:rsidRDefault="005C16E1">
            <w:r>
              <w:t>2820.</w:t>
            </w:r>
          </w:p>
        </w:tc>
        <w:tc>
          <w:tcPr>
            <w:tcW w:w="2880" w:type="dxa"/>
          </w:tcPr>
          <w:p w:rsidR="00A625CD" w:rsidRDefault="005C16E1">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A625CD" w:rsidRDefault="00A625CD"/>
        </w:tc>
      </w:tr>
      <w:tr w:rsidR="00A625CD">
        <w:tc>
          <w:tcPr>
            <w:tcW w:w="2880" w:type="dxa"/>
          </w:tcPr>
          <w:p w:rsidR="00A625CD" w:rsidRDefault="005C16E1">
            <w:r>
              <w:t>2821.</w:t>
            </w:r>
          </w:p>
        </w:tc>
        <w:tc>
          <w:tcPr>
            <w:tcW w:w="2880" w:type="dxa"/>
          </w:tcPr>
          <w:p w:rsidR="00A625CD" w:rsidRDefault="005C16E1">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A625CD" w:rsidRDefault="00A625CD"/>
        </w:tc>
      </w:tr>
      <w:tr w:rsidR="00A625CD">
        <w:tc>
          <w:tcPr>
            <w:tcW w:w="2880" w:type="dxa"/>
          </w:tcPr>
          <w:p w:rsidR="00A625CD" w:rsidRDefault="005C16E1">
            <w:r>
              <w:t>2822.</w:t>
            </w:r>
          </w:p>
        </w:tc>
        <w:tc>
          <w:tcPr>
            <w:tcW w:w="2880" w:type="dxa"/>
          </w:tcPr>
          <w:p w:rsidR="00A625CD" w:rsidRDefault="005C16E1">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A625CD" w:rsidRDefault="00A625CD"/>
        </w:tc>
      </w:tr>
      <w:tr w:rsidR="00A625CD">
        <w:tc>
          <w:tcPr>
            <w:tcW w:w="2880" w:type="dxa"/>
          </w:tcPr>
          <w:p w:rsidR="00A625CD" w:rsidRDefault="005C16E1">
            <w:r>
              <w:t>2823.</w:t>
            </w:r>
          </w:p>
        </w:tc>
        <w:tc>
          <w:tcPr>
            <w:tcW w:w="2880" w:type="dxa"/>
          </w:tcPr>
          <w:p w:rsidR="00A625CD" w:rsidRDefault="005C16E1">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A625CD" w:rsidRDefault="00A625CD"/>
        </w:tc>
      </w:tr>
      <w:tr w:rsidR="00A625CD">
        <w:tc>
          <w:tcPr>
            <w:tcW w:w="2880" w:type="dxa"/>
          </w:tcPr>
          <w:p w:rsidR="00A625CD" w:rsidRDefault="005C16E1">
            <w:r>
              <w:t>2824.</w:t>
            </w:r>
          </w:p>
        </w:tc>
        <w:tc>
          <w:tcPr>
            <w:tcW w:w="2880" w:type="dxa"/>
          </w:tcPr>
          <w:p w:rsidR="00A625CD" w:rsidRDefault="005C16E1">
            <w:r>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округа от 25.02.2015);</w:t>
            </w:r>
          </w:p>
        </w:tc>
        <w:tc>
          <w:tcPr>
            <w:tcW w:w="2880" w:type="dxa"/>
          </w:tcPr>
          <w:p w:rsidR="00A625CD" w:rsidRDefault="00A625CD"/>
        </w:tc>
      </w:tr>
      <w:tr w:rsidR="00A625CD">
        <w:tc>
          <w:tcPr>
            <w:tcW w:w="2880" w:type="dxa"/>
          </w:tcPr>
          <w:p w:rsidR="00A625CD" w:rsidRDefault="005C16E1">
            <w:r>
              <w:t>2825.</w:t>
            </w:r>
          </w:p>
        </w:tc>
        <w:tc>
          <w:tcPr>
            <w:tcW w:w="2880" w:type="dxa"/>
          </w:tcPr>
          <w:p w:rsidR="00A625CD" w:rsidRDefault="005C16E1">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A625CD" w:rsidRDefault="00A625CD"/>
        </w:tc>
      </w:tr>
      <w:tr w:rsidR="00A625CD">
        <w:tc>
          <w:tcPr>
            <w:tcW w:w="2880" w:type="dxa"/>
          </w:tcPr>
          <w:p w:rsidR="00A625CD" w:rsidRDefault="005C16E1">
            <w:r>
              <w:t>2826.</w:t>
            </w:r>
          </w:p>
        </w:tc>
        <w:tc>
          <w:tcPr>
            <w:tcW w:w="2880" w:type="dxa"/>
          </w:tcPr>
          <w:p w:rsidR="00A625CD" w:rsidRDefault="005C16E1">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A625CD" w:rsidRDefault="00A625CD"/>
        </w:tc>
      </w:tr>
      <w:tr w:rsidR="00A625CD">
        <w:tc>
          <w:tcPr>
            <w:tcW w:w="2880" w:type="dxa"/>
          </w:tcPr>
          <w:p w:rsidR="00A625CD" w:rsidRDefault="005C16E1">
            <w:r>
              <w:t>2827.</w:t>
            </w:r>
          </w:p>
        </w:tc>
        <w:tc>
          <w:tcPr>
            <w:tcW w:w="2880" w:type="dxa"/>
          </w:tcPr>
          <w:p w:rsidR="00A625CD" w:rsidRDefault="005C16E1">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A625CD" w:rsidRDefault="00A625CD"/>
        </w:tc>
      </w:tr>
      <w:tr w:rsidR="00A625CD">
        <w:tc>
          <w:tcPr>
            <w:tcW w:w="2880" w:type="dxa"/>
          </w:tcPr>
          <w:p w:rsidR="00A625CD" w:rsidRDefault="005C16E1">
            <w:r>
              <w:t>2828.</w:t>
            </w:r>
          </w:p>
        </w:tc>
        <w:tc>
          <w:tcPr>
            <w:tcW w:w="2880" w:type="dxa"/>
          </w:tcPr>
          <w:p w:rsidR="00A625CD" w:rsidRDefault="005C16E1">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A625CD" w:rsidRDefault="00A625CD"/>
        </w:tc>
      </w:tr>
      <w:tr w:rsidR="00A625CD">
        <w:tc>
          <w:tcPr>
            <w:tcW w:w="2880" w:type="dxa"/>
          </w:tcPr>
          <w:p w:rsidR="00A625CD" w:rsidRDefault="005C16E1">
            <w:r>
              <w:t>2829.</w:t>
            </w:r>
          </w:p>
        </w:tc>
        <w:tc>
          <w:tcPr>
            <w:tcW w:w="2880" w:type="dxa"/>
          </w:tcPr>
          <w:p w:rsidR="00A625CD" w:rsidRDefault="005C16E1">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A625CD" w:rsidRDefault="00A625CD"/>
        </w:tc>
      </w:tr>
      <w:tr w:rsidR="00A625CD">
        <w:tc>
          <w:tcPr>
            <w:tcW w:w="2880" w:type="dxa"/>
          </w:tcPr>
          <w:p w:rsidR="00A625CD" w:rsidRDefault="005C16E1">
            <w:r>
              <w:t>2830.</w:t>
            </w:r>
          </w:p>
        </w:tc>
        <w:tc>
          <w:tcPr>
            <w:tcW w:w="2880" w:type="dxa"/>
          </w:tcPr>
          <w:p w:rsidR="00A625CD" w:rsidRDefault="005C16E1">
            <w:r>
              <w:t>Интернет-сайт http://www.ru.nurrehberi.com/erisale/munacat_ru/#/2 (решение Ново-Савиновского районного суда г. Казани от 01.04.2015);</w:t>
            </w:r>
          </w:p>
        </w:tc>
        <w:tc>
          <w:tcPr>
            <w:tcW w:w="2880" w:type="dxa"/>
          </w:tcPr>
          <w:p w:rsidR="00A625CD" w:rsidRDefault="00A625CD"/>
        </w:tc>
      </w:tr>
      <w:tr w:rsidR="00A625CD">
        <w:tc>
          <w:tcPr>
            <w:tcW w:w="2880" w:type="dxa"/>
          </w:tcPr>
          <w:p w:rsidR="00A625CD" w:rsidRDefault="005C16E1">
            <w:r>
              <w:t>2831.</w:t>
            </w:r>
          </w:p>
        </w:tc>
        <w:tc>
          <w:tcPr>
            <w:tcW w:w="2880" w:type="dxa"/>
          </w:tcPr>
          <w:p w:rsidR="00A625CD" w:rsidRDefault="005C16E1">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A625CD" w:rsidRDefault="00A625CD"/>
        </w:tc>
      </w:tr>
      <w:tr w:rsidR="00A625CD">
        <w:tc>
          <w:tcPr>
            <w:tcW w:w="2880" w:type="dxa"/>
          </w:tcPr>
          <w:p w:rsidR="00A625CD" w:rsidRDefault="005C16E1">
            <w:r>
              <w:t>2832.</w:t>
            </w:r>
          </w:p>
        </w:tc>
        <w:tc>
          <w:tcPr>
            <w:tcW w:w="2880" w:type="dxa"/>
          </w:tcPr>
          <w:p w:rsidR="00A625CD" w:rsidRDefault="005C16E1">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A625CD" w:rsidRDefault="00A625CD"/>
        </w:tc>
      </w:tr>
      <w:tr w:rsidR="00A625CD">
        <w:tc>
          <w:tcPr>
            <w:tcW w:w="2880" w:type="dxa"/>
          </w:tcPr>
          <w:p w:rsidR="00A625CD" w:rsidRDefault="005C16E1">
            <w:r>
              <w:t>2833.</w:t>
            </w:r>
          </w:p>
        </w:tc>
        <w:tc>
          <w:tcPr>
            <w:tcW w:w="2880" w:type="dxa"/>
          </w:tcPr>
          <w:p w:rsidR="00A625CD" w:rsidRDefault="005C16E1">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A625CD" w:rsidRDefault="00A625CD"/>
        </w:tc>
      </w:tr>
      <w:tr w:rsidR="00A625CD">
        <w:tc>
          <w:tcPr>
            <w:tcW w:w="2880" w:type="dxa"/>
          </w:tcPr>
          <w:p w:rsidR="00A625CD" w:rsidRDefault="005C16E1">
            <w:r>
              <w:t>2834.</w:t>
            </w:r>
          </w:p>
        </w:tc>
        <w:tc>
          <w:tcPr>
            <w:tcW w:w="2880" w:type="dxa"/>
          </w:tcPr>
          <w:p w:rsidR="00A625CD" w:rsidRDefault="005C16E1">
            <w:r>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A625CD" w:rsidRDefault="00A625CD"/>
        </w:tc>
      </w:tr>
      <w:tr w:rsidR="00A625CD">
        <w:tc>
          <w:tcPr>
            <w:tcW w:w="2880" w:type="dxa"/>
          </w:tcPr>
          <w:p w:rsidR="00A625CD" w:rsidRDefault="005C16E1">
            <w:r>
              <w:t>2835.</w:t>
            </w:r>
          </w:p>
        </w:tc>
        <w:tc>
          <w:tcPr>
            <w:tcW w:w="2880" w:type="dxa"/>
          </w:tcPr>
          <w:p w:rsidR="00A625CD" w:rsidRDefault="005C16E1">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A625CD" w:rsidRDefault="00A625CD"/>
        </w:tc>
      </w:tr>
      <w:tr w:rsidR="00A625CD">
        <w:tc>
          <w:tcPr>
            <w:tcW w:w="2880" w:type="dxa"/>
          </w:tcPr>
          <w:p w:rsidR="00A625CD" w:rsidRDefault="005C16E1">
            <w:r>
              <w:t>2836.</w:t>
            </w:r>
          </w:p>
        </w:tc>
        <w:tc>
          <w:tcPr>
            <w:tcW w:w="2880" w:type="dxa"/>
          </w:tcPr>
          <w:p w:rsidR="00A625CD" w:rsidRDefault="005C16E1">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A625CD" w:rsidRDefault="00A625CD"/>
        </w:tc>
      </w:tr>
      <w:tr w:rsidR="00A625CD">
        <w:tc>
          <w:tcPr>
            <w:tcW w:w="2880" w:type="dxa"/>
          </w:tcPr>
          <w:p w:rsidR="00A625CD" w:rsidRDefault="005C16E1">
            <w:r>
              <w:t>2837.</w:t>
            </w:r>
          </w:p>
        </w:tc>
        <w:tc>
          <w:tcPr>
            <w:tcW w:w="2880" w:type="dxa"/>
          </w:tcPr>
          <w:p w:rsidR="00A625CD" w:rsidRDefault="005C16E1">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A625CD" w:rsidRDefault="00A625CD"/>
        </w:tc>
      </w:tr>
      <w:tr w:rsidR="00A625CD">
        <w:tc>
          <w:tcPr>
            <w:tcW w:w="2880" w:type="dxa"/>
          </w:tcPr>
          <w:p w:rsidR="00A625CD" w:rsidRDefault="005C16E1">
            <w:r>
              <w:t>2838.</w:t>
            </w:r>
          </w:p>
        </w:tc>
        <w:tc>
          <w:tcPr>
            <w:tcW w:w="2880" w:type="dxa"/>
          </w:tcPr>
          <w:p w:rsidR="00A625CD" w:rsidRDefault="005C16E1">
            <w:r>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A625CD" w:rsidRDefault="00A625CD"/>
        </w:tc>
      </w:tr>
      <w:tr w:rsidR="00A625CD">
        <w:tc>
          <w:tcPr>
            <w:tcW w:w="2880" w:type="dxa"/>
          </w:tcPr>
          <w:p w:rsidR="00A625CD" w:rsidRDefault="005C16E1">
            <w:r>
              <w:t>2839.</w:t>
            </w:r>
          </w:p>
        </w:tc>
        <w:tc>
          <w:tcPr>
            <w:tcW w:w="2880" w:type="dxa"/>
          </w:tcPr>
          <w:p w:rsidR="00A625CD" w:rsidRDefault="005C16E1">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A625CD" w:rsidRDefault="00A625CD"/>
        </w:tc>
      </w:tr>
      <w:tr w:rsidR="00A625CD">
        <w:tc>
          <w:tcPr>
            <w:tcW w:w="2880" w:type="dxa"/>
          </w:tcPr>
          <w:p w:rsidR="00A625CD" w:rsidRDefault="005C16E1">
            <w:r>
              <w:t>2840.</w:t>
            </w:r>
          </w:p>
        </w:tc>
        <w:tc>
          <w:tcPr>
            <w:tcW w:w="2880" w:type="dxa"/>
          </w:tcPr>
          <w:p w:rsidR="00A625CD" w:rsidRDefault="005C16E1">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A625CD" w:rsidRDefault="00A625CD"/>
        </w:tc>
      </w:tr>
      <w:tr w:rsidR="00A625CD">
        <w:tc>
          <w:tcPr>
            <w:tcW w:w="2880" w:type="dxa"/>
          </w:tcPr>
          <w:p w:rsidR="00A625CD" w:rsidRDefault="005C16E1">
            <w:r>
              <w:t>2841.</w:t>
            </w:r>
          </w:p>
        </w:tc>
        <w:tc>
          <w:tcPr>
            <w:tcW w:w="2880" w:type="dxa"/>
          </w:tcPr>
          <w:p w:rsidR="00A625CD" w:rsidRDefault="005C16E1">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A625CD" w:rsidRDefault="00A625CD"/>
        </w:tc>
      </w:tr>
      <w:tr w:rsidR="00A625CD">
        <w:tc>
          <w:tcPr>
            <w:tcW w:w="2880" w:type="dxa"/>
          </w:tcPr>
          <w:p w:rsidR="00A625CD" w:rsidRDefault="005C16E1">
            <w:r>
              <w:t>2842.</w:t>
            </w:r>
          </w:p>
        </w:tc>
        <w:tc>
          <w:tcPr>
            <w:tcW w:w="2880" w:type="dxa"/>
          </w:tcPr>
          <w:p w:rsidR="00A625CD" w:rsidRDefault="005C16E1">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A625CD" w:rsidRDefault="00A625CD"/>
        </w:tc>
      </w:tr>
      <w:tr w:rsidR="00A625CD">
        <w:tc>
          <w:tcPr>
            <w:tcW w:w="2880" w:type="dxa"/>
          </w:tcPr>
          <w:p w:rsidR="00A625CD" w:rsidRDefault="005C16E1">
            <w:r>
              <w:t>2843.</w:t>
            </w:r>
          </w:p>
        </w:tc>
        <w:tc>
          <w:tcPr>
            <w:tcW w:w="2880" w:type="dxa"/>
          </w:tcPr>
          <w:p w:rsidR="00A625CD" w:rsidRDefault="005C16E1">
            <w:r>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A625CD" w:rsidRDefault="00A625CD"/>
        </w:tc>
      </w:tr>
      <w:tr w:rsidR="00A625CD">
        <w:tc>
          <w:tcPr>
            <w:tcW w:w="2880" w:type="dxa"/>
          </w:tcPr>
          <w:p w:rsidR="00A625CD" w:rsidRDefault="005C16E1">
            <w:r>
              <w:t>2844.</w:t>
            </w:r>
          </w:p>
        </w:tc>
        <w:tc>
          <w:tcPr>
            <w:tcW w:w="2880" w:type="dxa"/>
          </w:tcPr>
          <w:p w:rsidR="00A625CD" w:rsidRDefault="005C16E1">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A625CD" w:rsidRDefault="00A625CD"/>
        </w:tc>
      </w:tr>
      <w:tr w:rsidR="00A625CD">
        <w:tc>
          <w:tcPr>
            <w:tcW w:w="2880" w:type="dxa"/>
          </w:tcPr>
          <w:p w:rsidR="00A625CD" w:rsidRDefault="005C16E1">
            <w:r>
              <w:t>2845.</w:t>
            </w:r>
          </w:p>
        </w:tc>
        <w:tc>
          <w:tcPr>
            <w:tcW w:w="2880" w:type="dxa"/>
          </w:tcPr>
          <w:p w:rsidR="00A625CD" w:rsidRDefault="005C16E1">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A625CD" w:rsidRDefault="00A625CD"/>
        </w:tc>
      </w:tr>
      <w:tr w:rsidR="00A625CD">
        <w:tc>
          <w:tcPr>
            <w:tcW w:w="2880" w:type="dxa"/>
          </w:tcPr>
          <w:p w:rsidR="00A625CD" w:rsidRDefault="005C16E1">
            <w:r>
              <w:t>2846.</w:t>
            </w:r>
          </w:p>
        </w:tc>
        <w:tc>
          <w:tcPr>
            <w:tcW w:w="2880" w:type="dxa"/>
          </w:tcPr>
          <w:p w:rsidR="00A625CD" w:rsidRDefault="005C16E1">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A625CD" w:rsidRDefault="00A625CD"/>
        </w:tc>
      </w:tr>
      <w:tr w:rsidR="00A625CD">
        <w:tc>
          <w:tcPr>
            <w:tcW w:w="2880" w:type="dxa"/>
          </w:tcPr>
          <w:p w:rsidR="00A625CD" w:rsidRDefault="005C16E1">
            <w:r>
              <w:t>2847.</w:t>
            </w:r>
          </w:p>
        </w:tc>
        <w:tc>
          <w:tcPr>
            <w:tcW w:w="2880" w:type="dxa"/>
          </w:tcPr>
          <w:p w:rsidR="00A625CD" w:rsidRDefault="005C16E1">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A625CD" w:rsidRDefault="00A625CD"/>
        </w:tc>
      </w:tr>
      <w:tr w:rsidR="00A625CD">
        <w:tc>
          <w:tcPr>
            <w:tcW w:w="2880" w:type="dxa"/>
          </w:tcPr>
          <w:p w:rsidR="00A625CD" w:rsidRDefault="005C16E1">
            <w:r>
              <w:t>2848.</w:t>
            </w:r>
          </w:p>
        </w:tc>
        <w:tc>
          <w:tcPr>
            <w:tcW w:w="2880" w:type="dxa"/>
          </w:tcPr>
          <w:p w:rsidR="00A625CD" w:rsidRDefault="005C16E1">
            <w:r>
              <w:t>Видеозапись «Бей жидов», размещенная в сети Интернет по электронному адресу: http://www.youtube.com/watch?v=CUBLdGh-2Yg (решение Октябрьского районного суда города Санкт-Петер</w:t>
            </w:r>
            <w:r>
              <w:t>бурга от 04.02.2015);</w:t>
            </w:r>
          </w:p>
        </w:tc>
        <w:tc>
          <w:tcPr>
            <w:tcW w:w="2880" w:type="dxa"/>
          </w:tcPr>
          <w:p w:rsidR="00A625CD" w:rsidRDefault="00A625CD"/>
        </w:tc>
      </w:tr>
      <w:tr w:rsidR="00A625CD">
        <w:tc>
          <w:tcPr>
            <w:tcW w:w="2880" w:type="dxa"/>
          </w:tcPr>
          <w:p w:rsidR="00A625CD" w:rsidRDefault="005C16E1">
            <w:r>
              <w:t>2849.</w:t>
            </w:r>
          </w:p>
        </w:tc>
        <w:tc>
          <w:tcPr>
            <w:tcW w:w="2880" w:type="dxa"/>
          </w:tcPr>
          <w:p w:rsidR="00A625CD" w:rsidRDefault="005C16E1">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A625CD" w:rsidRDefault="00A625CD"/>
        </w:tc>
      </w:tr>
      <w:tr w:rsidR="00A625CD">
        <w:tc>
          <w:tcPr>
            <w:tcW w:w="2880" w:type="dxa"/>
          </w:tcPr>
          <w:p w:rsidR="00A625CD" w:rsidRDefault="005C16E1">
            <w:r>
              <w:t>2850.</w:t>
            </w:r>
          </w:p>
        </w:tc>
        <w:tc>
          <w:tcPr>
            <w:tcW w:w="2880" w:type="dxa"/>
          </w:tcPr>
          <w:p w:rsidR="00A625CD" w:rsidRDefault="005C16E1">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A625CD" w:rsidRDefault="00A625CD"/>
        </w:tc>
      </w:tr>
      <w:tr w:rsidR="00A625CD">
        <w:tc>
          <w:tcPr>
            <w:tcW w:w="2880" w:type="dxa"/>
          </w:tcPr>
          <w:p w:rsidR="00A625CD" w:rsidRDefault="005C16E1">
            <w:r>
              <w:t>2851.</w:t>
            </w:r>
          </w:p>
        </w:tc>
        <w:tc>
          <w:tcPr>
            <w:tcW w:w="2880" w:type="dxa"/>
          </w:tcPr>
          <w:p w:rsidR="00A625CD" w:rsidRDefault="005C16E1">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A625CD" w:rsidRDefault="00A625CD"/>
        </w:tc>
      </w:tr>
      <w:tr w:rsidR="00A625CD">
        <w:tc>
          <w:tcPr>
            <w:tcW w:w="2880" w:type="dxa"/>
          </w:tcPr>
          <w:p w:rsidR="00A625CD" w:rsidRDefault="005C16E1">
            <w:r>
              <w:t>2852.</w:t>
            </w:r>
          </w:p>
        </w:tc>
        <w:tc>
          <w:tcPr>
            <w:tcW w:w="2880" w:type="dxa"/>
          </w:tcPr>
          <w:p w:rsidR="00A625CD" w:rsidRDefault="005C16E1">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A625CD" w:rsidRDefault="00A625CD"/>
        </w:tc>
      </w:tr>
      <w:tr w:rsidR="00A625CD">
        <w:tc>
          <w:tcPr>
            <w:tcW w:w="2880" w:type="dxa"/>
          </w:tcPr>
          <w:p w:rsidR="00A625CD" w:rsidRDefault="005C16E1">
            <w:r>
              <w:t>2853.</w:t>
            </w:r>
          </w:p>
        </w:tc>
        <w:tc>
          <w:tcPr>
            <w:tcW w:w="2880" w:type="dxa"/>
          </w:tcPr>
          <w:p w:rsidR="00A625CD" w:rsidRDefault="005C16E1">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A625CD" w:rsidRDefault="00A625CD"/>
        </w:tc>
      </w:tr>
      <w:tr w:rsidR="00A625CD">
        <w:tc>
          <w:tcPr>
            <w:tcW w:w="2880" w:type="dxa"/>
          </w:tcPr>
          <w:p w:rsidR="00A625CD" w:rsidRDefault="005C16E1">
            <w:r>
              <w:t>2854.</w:t>
            </w:r>
          </w:p>
        </w:tc>
        <w:tc>
          <w:tcPr>
            <w:tcW w:w="2880" w:type="dxa"/>
          </w:tcPr>
          <w:p w:rsidR="00A625CD" w:rsidRDefault="005C16E1">
            <w:r>
              <w:t>Видеоролик «Самоубийство белой расы» (решение Северного районного суда г. Орла от 31.03.2015);</w:t>
            </w:r>
          </w:p>
        </w:tc>
        <w:tc>
          <w:tcPr>
            <w:tcW w:w="2880" w:type="dxa"/>
          </w:tcPr>
          <w:p w:rsidR="00A625CD" w:rsidRDefault="00A625CD"/>
        </w:tc>
      </w:tr>
      <w:tr w:rsidR="00A625CD">
        <w:tc>
          <w:tcPr>
            <w:tcW w:w="2880" w:type="dxa"/>
          </w:tcPr>
          <w:p w:rsidR="00A625CD" w:rsidRDefault="005C16E1">
            <w:r>
              <w:t>2855.</w:t>
            </w:r>
          </w:p>
        </w:tc>
        <w:tc>
          <w:tcPr>
            <w:tcW w:w="2880" w:type="dxa"/>
          </w:tcPr>
          <w:p w:rsidR="00A625CD" w:rsidRDefault="005C16E1">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A625CD" w:rsidRDefault="00A625CD"/>
        </w:tc>
      </w:tr>
      <w:tr w:rsidR="00A625CD">
        <w:tc>
          <w:tcPr>
            <w:tcW w:w="2880" w:type="dxa"/>
          </w:tcPr>
          <w:p w:rsidR="00A625CD" w:rsidRDefault="005C16E1">
            <w:r>
              <w:t>2856.</w:t>
            </w:r>
          </w:p>
        </w:tc>
        <w:tc>
          <w:tcPr>
            <w:tcW w:w="2880" w:type="dxa"/>
          </w:tcPr>
          <w:p w:rsidR="00A625CD" w:rsidRDefault="005C16E1">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A625CD" w:rsidRDefault="00A625CD"/>
        </w:tc>
      </w:tr>
      <w:tr w:rsidR="00A625CD">
        <w:tc>
          <w:tcPr>
            <w:tcW w:w="2880" w:type="dxa"/>
          </w:tcPr>
          <w:p w:rsidR="00A625CD" w:rsidRDefault="005C16E1">
            <w:r>
              <w:t>2857.</w:t>
            </w:r>
          </w:p>
        </w:tc>
        <w:tc>
          <w:tcPr>
            <w:tcW w:w="2880" w:type="dxa"/>
          </w:tcPr>
          <w:p w:rsidR="00A625CD" w:rsidRDefault="005C16E1">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A625CD" w:rsidRDefault="00A625CD"/>
        </w:tc>
      </w:tr>
      <w:tr w:rsidR="00A625CD">
        <w:tc>
          <w:tcPr>
            <w:tcW w:w="2880" w:type="dxa"/>
          </w:tcPr>
          <w:p w:rsidR="00A625CD" w:rsidRDefault="005C16E1">
            <w:r>
              <w:t>2858.</w:t>
            </w:r>
          </w:p>
        </w:tc>
        <w:tc>
          <w:tcPr>
            <w:tcW w:w="2880" w:type="dxa"/>
          </w:tcPr>
          <w:p w:rsidR="00A625CD" w:rsidRDefault="005C16E1">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A625CD" w:rsidRDefault="00A625CD"/>
        </w:tc>
      </w:tr>
      <w:tr w:rsidR="00A625CD">
        <w:tc>
          <w:tcPr>
            <w:tcW w:w="2880" w:type="dxa"/>
          </w:tcPr>
          <w:p w:rsidR="00A625CD" w:rsidRDefault="005C16E1">
            <w:r>
              <w:t>2859.</w:t>
            </w:r>
          </w:p>
        </w:tc>
        <w:tc>
          <w:tcPr>
            <w:tcW w:w="2880" w:type="dxa"/>
          </w:tcPr>
          <w:p w:rsidR="00A625CD" w:rsidRDefault="005C16E1">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A625CD" w:rsidRDefault="00A625CD"/>
        </w:tc>
      </w:tr>
      <w:tr w:rsidR="00A625CD">
        <w:tc>
          <w:tcPr>
            <w:tcW w:w="2880" w:type="dxa"/>
          </w:tcPr>
          <w:p w:rsidR="00A625CD" w:rsidRDefault="005C16E1">
            <w:r>
              <w:t>2860.</w:t>
            </w:r>
          </w:p>
        </w:tc>
        <w:tc>
          <w:tcPr>
            <w:tcW w:w="2880" w:type="dxa"/>
          </w:tcPr>
          <w:p w:rsidR="00A625CD" w:rsidRDefault="005C16E1">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A625CD" w:rsidRDefault="00A625CD"/>
        </w:tc>
      </w:tr>
      <w:tr w:rsidR="00A625CD">
        <w:tc>
          <w:tcPr>
            <w:tcW w:w="2880" w:type="dxa"/>
          </w:tcPr>
          <w:p w:rsidR="00A625CD" w:rsidRDefault="005C16E1">
            <w:r>
              <w:t>2861.</w:t>
            </w:r>
          </w:p>
        </w:tc>
        <w:tc>
          <w:tcPr>
            <w:tcW w:w="2880" w:type="dxa"/>
          </w:tcPr>
          <w:p w:rsidR="00A625CD" w:rsidRDefault="005C16E1">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A625CD" w:rsidRDefault="00A625CD"/>
        </w:tc>
      </w:tr>
      <w:tr w:rsidR="00A625CD">
        <w:tc>
          <w:tcPr>
            <w:tcW w:w="2880" w:type="dxa"/>
          </w:tcPr>
          <w:p w:rsidR="00A625CD" w:rsidRDefault="005C16E1">
            <w:r>
              <w:t>2862.</w:t>
            </w:r>
          </w:p>
        </w:tc>
        <w:tc>
          <w:tcPr>
            <w:tcW w:w="2880" w:type="dxa"/>
          </w:tcPr>
          <w:p w:rsidR="00A625CD" w:rsidRDefault="005C16E1">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A625CD" w:rsidRDefault="00A625CD"/>
        </w:tc>
      </w:tr>
      <w:tr w:rsidR="00A625CD">
        <w:tc>
          <w:tcPr>
            <w:tcW w:w="2880" w:type="dxa"/>
          </w:tcPr>
          <w:p w:rsidR="00A625CD" w:rsidRDefault="005C16E1">
            <w:r>
              <w:t>2863.</w:t>
            </w:r>
          </w:p>
        </w:tc>
        <w:tc>
          <w:tcPr>
            <w:tcW w:w="2880" w:type="dxa"/>
          </w:tcPr>
          <w:p w:rsidR="00A625CD" w:rsidRDefault="005C16E1">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A625CD" w:rsidRDefault="00A625CD"/>
        </w:tc>
      </w:tr>
      <w:tr w:rsidR="00A625CD">
        <w:tc>
          <w:tcPr>
            <w:tcW w:w="2880" w:type="dxa"/>
          </w:tcPr>
          <w:p w:rsidR="00A625CD" w:rsidRDefault="005C16E1">
            <w:r>
              <w:t>2864.</w:t>
            </w:r>
          </w:p>
        </w:tc>
        <w:tc>
          <w:tcPr>
            <w:tcW w:w="2880" w:type="dxa"/>
          </w:tcPr>
          <w:p w:rsidR="00A625CD" w:rsidRDefault="005C16E1">
            <w:r>
              <w:t>Информационный материал – текст песни, размещенный на Интернет-сайте http://webkind.ru/te</w:t>
            </w:r>
            <w:r>
              <w:t>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c>
          <w:tcPr>
            <w:tcW w:w="2880" w:type="dxa"/>
          </w:tcPr>
          <w:p w:rsidR="00A625CD" w:rsidRDefault="00A625CD"/>
        </w:tc>
      </w:tr>
      <w:tr w:rsidR="00A625CD">
        <w:tc>
          <w:tcPr>
            <w:tcW w:w="2880" w:type="dxa"/>
          </w:tcPr>
          <w:p w:rsidR="00A625CD" w:rsidRDefault="005C16E1">
            <w:r>
              <w:t>2865.</w:t>
            </w:r>
          </w:p>
        </w:tc>
        <w:tc>
          <w:tcPr>
            <w:tcW w:w="2880" w:type="dxa"/>
          </w:tcPr>
          <w:p w:rsidR="00A625CD" w:rsidRDefault="005C16E1">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A625CD" w:rsidRDefault="00A625CD"/>
        </w:tc>
      </w:tr>
      <w:tr w:rsidR="00A625CD">
        <w:tc>
          <w:tcPr>
            <w:tcW w:w="2880" w:type="dxa"/>
          </w:tcPr>
          <w:p w:rsidR="00A625CD" w:rsidRDefault="005C16E1">
            <w:r>
              <w:t>2866.</w:t>
            </w:r>
          </w:p>
        </w:tc>
        <w:tc>
          <w:tcPr>
            <w:tcW w:w="2880" w:type="dxa"/>
          </w:tcPr>
          <w:p w:rsidR="00A625CD" w:rsidRDefault="005C16E1">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A625CD" w:rsidRDefault="00A625CD"/>
        </w:tc>
      </w:tr>
      <w:tr w:rsidR="00A625CD">
        <w:tc>
          <w:tcPr>
            <w:tcW w:w="2880" w:type="dxa"/>
          </w:tcPr>
          <w:p w:rsidR="00A625CD" w:rsidRDefault="005C16E1">
            <w:r>
              <w:t>2867.</w:t>
            </w:r>
          </w:p>
        </w:tc>
        <w:tc>
          <w:tcPr>
            <w:tcW w:w="2880" w:type="dxa"/>
          </w:tcPr>
          <w:p w:rsidR="00A625CD" w:rsidRDefault="005C16E1">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A625CD" w:rsidRDefault="00A625CD"/>
        </w:tc>
      </w:tr>
      <w:tr w:rsidR="00A625CD">
        <w:tc>
          <w:tcPr>
            <w:tcW w:w="2880" w:type="dxa"/>
          </w:tcPr>
          <w:p w:rsidR="00A625CD" w:rsidRDefault="005C16E1">
            <w:r>
              <w:t>2868.</w:t>
            </w:r>
          </w:p>
        </w:tc>
        <w:tc>
          <w:tcPr>
            <w:tcW w:w="2880" w:type="dxa"/>
          </w:tcPr>
          <w:p w:rsidR="00A625CD" w:rsidRDefault="005C16E1">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A625CD" w:rsidRDefault="00A625CD"/>
        </w:tc>
      </w:tr>
      <w:tr w:rsidR="00A625CD">
        <w:tc>
          <w:tcPr>
            <w:tcW w:w="2880" w:type="dxa"/>
          </w:tcPr>
          <w:p w:rsidR="00A625CD" w:rsidRDefault="005C16E1">
            <w:r>
              <w:t>2869.</w:t>
            </w:r>
          </w:p>
        </w:tc>
        <w:tc>
          <w:tcPr>
            <w:tcW w:w="2880" w:type="dxa"/>
          </w:tcPr>
          <w:p w:rsidR="00A625CD" w:rsidRDefault="005C16E1">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A625CD" w:rsidRDefault="00A625CD"/>
        </w:tc>
      </w:tr>
      <w:tr w:rsidR="00A625CD">
        <w:tc>
          <w:tcPr>
            <w:tcW w:w="2880" w:type="dxa"/>
          </w:tcPr>
          <w:p w:rsidR="00A625CD" w:rsidRDefault="005C16E1">
            <w:r>
              <w:t>2870.</w:t>
            </w:r>
          </w:p>
        </w:tc>
        <w:tc>
          <w:tcPr>
            <w:tcW w:w="2880" w:type="dxa"/>
          </w:tcPr>
          <w:p w:rsidR="00A625CD" w:rsidRDefault="005C16E1">
            <w:r>
              <w:t>Интернет сайт: http://lib.mn/blog/</w:t>
            </w:r>
            <w:r>
              <w:t>yurij_petuhov/175617.html (решение Ново-Савиновского районного суда г. Казани от 14.04.2015);</w:t>
            </w:r>
          </w:p>
        </w:tc>
        <w:tc>
          <w:tcPr>
            <w:tcW w:w="2880" w:type="dxa"/>
          </w:tcPr>
          <w:p w:rsidR="00A625CD" w:rsidRDefault="00A625CD"/>
        </w:tc>
      </w:tr>
      <w:tr w:rsidR="00A625CD">
        <w:tc>
          <w:tcPr>
            <w:tcW w:w="2880" w:type="dxa"/>
          </w:tcPr>
          <w:p w:rsidR="00A625CD" w:rsidRDefault="005C16E1">
            <w:r>
              <w:t>2871.</w:t>
            </w:r>
          </w:p>
        </w:tc>
        <w:tc>
          <w:tcPr>
            <w:tcW w:w="2880" w:type="dxa"/>
          </w:tcPr>
          <w:p w:rsidR="00A625CD" w:rsidRDefault="005C16E1">
            <w:r>
              <w:t>Интернет сайт: http://music.nur.kz/1193321-warriors-of-zion-gimn-antifa-(lezginka) (решение Ново-Савиновского районного суда г. Казани от 14.04.2015);</w:t>
            </w:r>
          </w:p>
        </w:tc>
        <w:tc>
          <w:tcPr>
            <w:tcW w:w="2880" w:type="dxa"/>
          </w:tcPr>
          <w:p w:rsidR="00A625CD" w:rsidRDefault="00A625CD"/>
        </w:tc>
      </w:tr>
      <w:tr w:rsidR="00A625CD">
        <w:tc>
          <w:tcPr>
            <w:tcW w:w="2880" w:type="dxa"/>
          </w:tcPr>
          <w:p w:rsidR="00A625CD" w:rsidRDefault="005C16E1">
            <w:r>
              <w:t>2</w:t>
            </w:r>
            <w:r>
              <w:t>872.</w:t>
            </w:r>
          </w:p>
        </w:tc>
        <w:tc>
          <w:tcPr>
            <w:tcW w:w="2880" w:type="dxa"/>
          </w:tcPr>
          <w:p w:rsidR="00A625CD" w:rsidRDefault="005C16E1">
            <w:r>
              <w:t>Интернет сайты: http://www.muslim-library.com/dl/books/ru4261.pdf, http:/ru.scribd.com/doc/38398265 (решение Ново-Савиновского районного суда г. Казани от 14.04.2015);</w:t>
            </w:r>
          </w:p>
        </w:tc>
        <w:tc>
          <w:tcPr>
            <w:tcW w:w="2880" w:type="dxa"/>
          </w:tcPr>
          <w:p w:rsidR="00A625CD" w:rsidRDefault="00A625CD"/>
        </w:tc>
      </w:tr>
      <w:tr w:rsidR="00A625CD">
        <w:tc>
          <w:tcPr>
            <w:tcW w:w="2880" w:type="dxa"/>
          </w:tcPr>
          <w:p w:rsidR="00A625CD" w:rsidRDefault="005C16E1">
            <w:r>
              <w:t>2873.</w:t>
            </w:r>
          </w:p>
        </w:tc>
        <w:tc>
          <w:tcPr>
            <w:tcW w:w="2880" w:type="dxa"/>
          </w:tcPr>
          <w:p w:rsidR="00A625CD" w:rsidRDefault="005C16E1">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A625CD" w:rsidRDefault="00A625CD"/>
        </w:tc>
      </w:tr>
      <w:tr w:rsidR="00A625CD">
        <w:tc>
          <w:tcPr>
            <w:tcW w:w="2880" w:type="dxa"/>
          </w:tcPr>
          <w:p w:rsidR="00A625CD" w:rsidRDefault="005C16E1">
            <w:r>
              <w:t>2874.</w:t>
            </w:r>
          </w:p>
        </w:tc>
        <w:tc>
          <w:tcPr>
            <w:tcW w:w="2880" w:type="dxa"/>
          </w:tcPr>
          <w:p w:rsidR="00A625CD" w:rsidRDefault="005C16E1">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A625CD" w:rsidRDefault="00A625CD"/>
        </w:tc>
      </w:tr>
      <w:tr w:rsidR="00A625CD">
        <w:tc>
          <w:tcPr>
            <w:tcW w:w="2880" w:type="dxa"/>
          </w:tcPr>
          <w:p w:rsidR="00A625CD" w:rsidRDefault="005C16E1">
            <w:r>
              <w:t>2875.</w:t>
            </w:r>
          </w:p>
        </w:tc>
        <w:tc>
          <w:tcPr>
            <w:tcW w:w="2880" w:type="dxa"/>
          </w:tcPr>
          <w:p w:rsidR="00A625CD" w:rsidRDefault="005C16E1">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A625CD" w:rsidRDefault="00A625CD"/>
        </w:tc>
      </w:tr>
      <w:tr w:rsidR="00A625CD">
        <w:tc>
          <w:tcPr>
            <w:tcW w:w="2880" w:type="dxa"/>
          </w:tcPr>
          <w:p w:rsidR="00A625CD" w:rsidRDefault="005C16E1">
            <w:r>
              <w:t>2876.</w:t>
            </w:r>
          </w:p>
        </w:tc>
        <w:tc>
          <w:tcPr>
            <w:tcW w:w="2880" w:type="dxa"/>
          </w:tcPr>
          <w:p w:rsidR="00A625CD" w:rsidRDefault="005C16E1">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A625CD" w:rsidRDefault="00A625CD"/>
        </w:tc>
      </w:tr>
      <w:tr w:rsidR="00A625CD">
        <w:tc>
          <w:tcPr>
            <w:tcW w:w="2880" w:type="dxa"/>
          </w:tcPr>
          <w:p w:rsidR="00A625CD" w:rsidRDefault="005C16E1">
            <w:r>
              <w:t>2877.</w:t>
            </w:r>
          </w:p>
        </w:tc>
        <w:tc>
          <w:tcPr>
            <w:tcW w:w="2880" w:type="dxa"/>
          </w:tcPr>
          <w:p w:rsidR="00A625CD" w:rsidRDefault="005C16E1">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A625CD" w:rsidRDefault="00A625CD"/>
        </w:tc>
      </w:tr>
      <w:tr w:rsidR="00A625CD">
        <w:tc>
          <w:tcPr>
            <w:tcW w:w="2880" w:type="dxa"/>
          </w:tcPr>
          <w:p w:rsidR="00A625CD" w:rsidRDefault="005C16E1">
            <w:r>
              <w:t>2878.</w:t>
            </w:r>
          </w:p>
        </w:tc>
        <w:tc>
          <w:tcPr>
            <w:tcW w:w="2880" w:type="dxa"/>
          </w:tcPr>
          <w:p w:rsidR="00A625CD" w:rsidRDefault="005C16E1">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A625CD" w:rsidRDefault="00A625CD"/>
        </w:tc>
      </w:tr>
      <w:tr w:rsidR="00A625CD">
        <w:tc>
          <w:tcPr>
            <w:tcW w:w="2880" w:type="dxa"/>
          </w:tcPr>
          <w:p w:rsidR="00A625CD" w:rsidRDefault="005C16E1">
            <w:r>
              <w:t>2879.</w:t>
            </w:r>
          </w:p>
        </w:tc>
        <w:tc>
          <w:tcPr>
            <w:tcW w:w="2880" w:type="dxa"/>
          </w:tcPr>
          <w:p w:rsidR="00A625CD" w:rsidRDefault="005C16E1">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A625CD" w:rsidRDefault="00A625CD"/>
        </w:tc>
      </w:tr>
      <w:tr w:rsidR="00A625CD">
        <w:tc>
          <w:tcPr>
            <w:tcW w:w="2880" w:type="dxa"/>
          </w:tcPr>
          <w:p w:rsidR="00A625CD" w:rsidRDefault="005C16E1">
            <w:r>
              <w:t>2880.</w:t>
            </w:r>
          </w:p>
        </w:tc>
        <w:tc>
          <w:tcPr>
            <w:tcW w:w="2880" w:type="dxa"/>
          </w:tcPr>
          <w:p w:rsidR="00A625CD" w:rsidRDefault="005C16E1">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A625CD" w:rsidRDefault="00A625CD"/>
        </w:tc>
      </w:tr>
      <w:tr w:rsidR="00A625CD">
        <w:tc>
          <w:tcPr>
            <w:tcW w:w="2880" w:type="dxa"/>
          </w:tcPr>
          <w:p w:rsidR="00A625CD" w:rsidRDefault="005C16E1">
            <w:r>
              <w:t>2881.</w:t>
            </w:r>
          </w:p>
        </w:tc>
        <w:tc>
          <w:tcPr>
            <w:tcW w:w="2880" w:type="dxa"/>
          </w:tcPr>
          <w:p w:rsidR="00A625CD" w:rsidRDefault="005C16E1">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A625CD" w:rsidRDefault="00A625CD"/>
        </w:tc>
      </w:tr>
      <w:tr w:rsidR="00A625CD">
        <w:tc>
          <w:tcPr>
            <w:tcW w:w="2880" w:type="dxa"/>
          </w:tcPr>
          <w:p w:rsidR="00A625CD" w:rsidRDefault="005C16E1">
            <w:r>
              <w:t>2882.</w:t>
            </w:r>
          </w:p>
        </w:tc>
        <w:tc>
          <w:tcPr>
            <w:tcW w:w="2880" w:type="dxa"/>
          </w:tcPr>
          <w:p w:rsidR="00A625CD" w:rsidRDefault="005C16E1">
            <w:r>
              <w:t>Cтихотворение «Взорви вагон вечерним рейсом…» (решение Йошкар-Олинского городского суда Республики Марий Эл от 20.04.2015);</w:t>
            </w:r>
          </w:p>
        </w:tc>
        <w:tc>
          <w:tcPr>
            <w:tcW w:w="2880" w:type="dxa"/>
          </w:tcPr>
          <w:p w:rsidR="00A625CD" w:rsidRDefault="00A625CD"/>
        </w:tc>
      </w:tr>
      <w:tr w:rsidR="00A625CD">
        <w:tc>
          <w:tcPr>
            <w:tcW w:w="2880" w:type="dxa"/>
          </w:tcPr>
          <w:p w:rsidR="00A625CD" w:rsidRDefault="005C16E1">
            <w:r>
              <w:t>2883.</w:t>
            </w:r>
          </w:p>
        </w:tc>
        <w:tc>
          <w:tcPr>
            <w:tcW w:w="2880" w:type="dxa"/>
          </w:tcPr>
          <w:p w:rsidR="00A625CD" w:rsidRDefault="005C16E1">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A625CD" w:rsidRDefault="00A625CD"/>
        </w:tc>
      </w:tr>
      <w:tr w:rsidR="00A625CD">
        <w:tc>
          <w:tcPr>
            <w:tcW w:w="2880" w:type="dxa"/>
          </w:tcPr>
          <w:p w:rsidR="00A625CD" w:rsidRDefault="005C16E1">
            <w:r>
              <w:t>2884.</w:t>
            </w:r>
          </w:p>
        </w:tc>
        <w:tc>
          <w:tcPr>
            <w:tcW w:w="2880" w:type="dxa"/>
          </w:tcPr>
          <w:p w:rsidR="00A625CD" w:rsidRDefault="005C16E1">
            <w:r>
              <w:t>Видеоролик «14 88» (решение Северного районного суда г. Орл</w:t>
            </w:r>
            <w:r>
              <w:t>а от 23.04.2015);</w:t>
            </w:r>
          </w:p>
        </w:tc>
        <w:tc>
          <w:tcPr>
            <w:tcW w:w="2880" w:type="dxa"/>
          </w:tcPr>
          <w:p w:rsidR="00A625CD" w:rsidRDefault="00A625CD"/>
        </w:tc>
      </w:tr>
      <w:tr w:rsidR="00A625CD">
        <w:tc>
          <w:tcPr>
            <w:tcW w:w="2880" w:type="dxa"/>
          </w:tcPr>
          <w:p w:rsidR="00A625CD" w:rsidRDefault="005C16E1">
            <w:r>
              <w:t>2885.</w:t>
            </w:r>
          </w:p>
        </w:tc>
        <w:tc>
          <w:tcPr>
            <w:tcW w:w="2880" w:type="dxa"/>
          </w:tcPr>
          <w:p w:rsidR="00A625CD" w:rsidRDefault="005C16E1">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A625CD" w:rsidRDefault="00A625CD"/>
        </w:tc>
      </w:tr>
      <w:tr w:rsidR="00A625CD">
        <w:tc>
          <w:tcPr>
            <w:tcW w:w="2880" w:type="dxa"/>
          </w:tcPr>
          <w:p w:rsidR="00A625CD" w:rsidRDefault="005C16E1">
            <w:r>
              <w:t>2886.</w:t>
            </w:r>
          </w:p>
        </w:tc>
        <w:tc>
          <w:tcPr>
            <w:tcW w:w="2880" w:type="dxa"/>
          </w:tcPr>
          <w:p w:rsidR="00A625CD" w:rsidRDefault="005C16E1">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A625CD" w:rsidRDefault="00A625CD"/>
        </w:tc>
      </w:tr>
      <w:tr w:rsidR="00A625CD">
        <w:tc>
          <w:tcPr>
            <w:tcW w:w="2880" w:type="dxa"/>
          </w:tcPr>
          <w:p w:rsidR="00A625CD" w:rsidRDefault="005C16E1">
            <w:r>
              <w:t>2887.</w:t>
            </w:r>
          </w:p>
        </w:tc>
        <w:tc>
          <w:tcPr>
            <w:tcW w:w="2880" w:type="dxa"/>
          </w:tcPr>
          <w:p w:rsidR="00A625CD" w:rsidRDefault="005C16E1">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A625CD" w:rsidRDefault="00A625CD"/>
        </w:tc>
      </w:tr>
      <w:tr w:rsidR="00A625CD">
        <w:tc>
          <w:tcPr>
            <w:tcW w:w="2880" w:type="dxa"/>
          </w:tcPr>
          <w:p w:rsidR="00A625CD" w:rsidRDefault="005C16E1">
            <w:r>
              <w:t>2888.</w:t>
            </w:r>
          </w:p>
        </w:tc>
        <w:tc>
          <w:tcPr>
            <w:tcW w:w="2880" w:type="dxa"/>
          </w:tcPr>
          <w:p w:rsidR="00A625CD" w:rsidRDefault="005C16E1">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c>
          <w:tcPr>
            <w:tcW w:w="2880" w:type="dxa"/>
          </w:tcPr>
          <w:p w:rsidR="00A625CD" w:rsidRDefault="00A625CD"/>
        </w:tc>
      </w:tr>
      <w:tr w:rsidR="00A625CD">
        <w:tc>
          <w:tcPr>
            <w:tcW w:w="2880" w:type="dxa"/>
          </w:tcPr>
          <w:p w:rsidR="00A625CD" w:rsidRDefault="005C16E1">
            <w:r>
              <w:t>2889.</w:t>
            </w:r>
          </w:p>
        </w:tc>
        <w:tc>
          <w:tcPr>
            <w:tcW w:w="2880" w:type="dxa"/>
          </w:tcPr>
          <w:p w:rsidR="00A625CD" w:rsidRDefault="005C16E1">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A625CD" w:rsidRDefault="00A625CD"/>
        </w:tc>
      </w:tr>
      <w:tr w:rsidR="00A625CD">
        <w:tc>
          <w:tcPr>
            <w:tcW w:w="2880" w:type="dxa"/>
          </w:tcPr>
          <w:p w:rsidR="00A625CD" w:rsidRDefault="005C16E1">
            <w:r>
              <w:t>2890.</w:t>
            </w:r>
          </w:p>
        </w:tc>
        <w:tc>
          <w:tcPr>
            <w:tcW w:w="2880" w:type="dxa"/>
          </w:tcPr>
          <w:p w:rsidR="00A625CD" w:rsidRDefault="005C16E1">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A625CD" w:rsidRDefault="00A625CD"/>
        </w:tc>
      </w:tr>
      <w:tr w:rsidR="00A625CD">
        <w:tc>
          <w:tcPr>
            <w:tcW w:w="2880" w:type="dxa"/>
          </w:tcPr>
          <w:p w:rsidR="00A625CD" w:rsidRDefault="005C16E1">
            <w:r>
              <w:t>2891.</w:t>
            </w:r>
          </w:p>
        </w:tc>
        <w:tc>
          <w:tcPr>
            <w:tcW w:w="2880" w:type="dxa"/>
          </w:tcPr>
          <w:p w:rsidR="00A625CD" w:rsidRDefault="005C16E1">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A625CD" w:rsidRDefault="00A625CD"/>
        </w:tc>
      </w:tr>
      <w:tr w:rsidR="00A625CD">
        <w:tc>
          <w:tcPr>
            <w:tcW w:w="2880" w:type="dxa"/>
          </w:tcPr>
          <w:p w:rsidR="00A625CD" w:rsidRDefault="005C16E1">
            <w:r>
              <w:t>2892.</w:t>
            </w:r>
          </w:p>
        </w:tc>
        <w:tc>
          <w:tcPr>
            <w:tcW w:w="2880" w:type="dxa"/>
          </w:tcPr>
          <w:p w:rsidR="00A625CD" w:rsidRDefault="005C16E1">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A625CD" w:rsidRDefault="00A625CD"/>
        </w:tc>
      </w:tr>
      <w:tr w:rsidR="00A625CD">
        <w:tc>
          <w:tcPr>
            <w:tcW w:w="2880" w:type="dxa"/>
          </w:tcPr>
          <w:p w:rsidR="00A625CD" w:rsidRDefault="005C16E1">
            <w:r>
              <w:t>2893.</w:t>
            </w:r>
          </w:p>
        </w:tc>
        <w:tc>
          <w:tcPr>
            <w:tcW w:w="2880" w:type="dxa"/>
          </w:tcPr>
          <w:p w:rsidR="00A625CD" w:rsidRDefault="005C16E1">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A625CD" w:rsidRDefault="00A625CD"/>
        </w:tc>
      </w:tr>
      <w:tr w:rsidR="00A625CD">
        <w:tc>
          <w:tcPr>
            <w:tcW w:w="2880" w:type="dxa"/>
          </w:tcPr>
          <w:p w:rsidR="00A625CD" w:rsidRDefault="005C16E1">
            <w:r>
              <w:t>2894.</w:t>
            </w:r>
          </w:p>
        </w:tc>
        <w:tc>
          <w:tcPr>
            <w:tcW w:w="2880" w:type="dxa"/>
          </w:tcPr>
          <w:p w:rsidR="00A625CD" w:rsidRDefault="005C16E1">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A625CD" w:rsidRDefault="00A625CD"/>
        </w:tc>
      </w:tr>
      <w:tr w:rsidR="00A625CD">
        <w:tc>
          <w:tcPr>
            <w:tcW w:w="2880" w:type="dxa"/>
          </w:tcPr>
          <w:p w:rsidR="00A625CD" w:rsidRDefault="005C16E1">
            <w:r>
              <w:t>2895.</w:t>
            </w:r>
          </w:p>
        </w:tc>
        <w:tc>
          <w:tcPr>
            <w:tcW w:w="2880" w:type="dxa"/>
          </w:tcPr>
          <w:p w:rsidR="00A625CD" w:rsidRDefault="005C16E1">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A625CD" w:rsidRDefault="00A625CD"/>
        </w:tc>
      </w:tr>
      <w:tr w:rsidR="00A625CD">
        <w:tc>
          <w:tcPr>
            <w:tcW w:w="2880" w:type="dxa"/>
          </w:tcPr>
          <w:p w:rsidR="00A625CD" w:rsidRDefault="005C16E1">
            <w:r>
              <w:t>2896.</w:t>
            </w:r>
          </w:p>
        </w:tc>
        <w:tc>
          <w:tcPr>
            <w:tcW w:w="2880" w:type="dxa"/>
          </w:tcPr>
          <w:p w:rsidR="00A625CD" w:rsidRDefault="005C16E1">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A625CD" w:rsidRDefault="00A625CD"/>
        </w:tc>
      </w:tr>
      <w:tr w:rsidR="00A625CD">
        <w:tc>
          <w:tcPr>
            <w:tcW w:w="2880" w:type="dxa"/>
          </w:tcPr>
          <w:p w:rsidR="00A625CD" w:rsidRDefault="005C16E1">
            <w:r>
              <w:t>2897.</w:t>
            </w:r>
          </w:p>
        </w:tc>
        <w:tc>
          <w:tcPr>
            <w:tcW w:w="2880" w:type="dxa"/>
          </w:tcPr>
          <w:p w:rsidR="00A625CD" w:rsidRDefault="005C16E1">
            <w:r>
              <w:t xml:space="preserve">Размещенные в информационно - телекоммуникационной сети Интернет, на интернет – ресурсе «Youtube» видео файлы «Причина </w:t>
            </w:r>
            <w:r>
              <w:t>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A625CD" w:rsidRDefault="00A625CD"/>
        </w:tc>
      </w:tr>
      <w:tr w:rsidR="00A625CD">
        <w:tc>
          <w:tcPr>
            <w:tcW w:w="2880" w:type="dxa"/>
          </w:tcPr>
          <w:p w:rsidR="00A625CD" w:rsidRDefault="005C16E1">
            <w:r>
              <w:t>2898.</w:t>
            </w:r>
          </w:p>
        </w:tc>
        <w:tc>
          <w:tcPr>
            <w:tcW w:w="2880" w:type="dxa"/>
          </w:tcPr>
          <w:p w:rsidR="00A625CD" w:rsidRDefault="005C16E1">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A625CD" w:rsidRDefault="00A625CD"/>
        </w:tc>
      </w:tr>
      <w:tr w:rsidR="00A625CD">
        <w:tc>
          <w:tcPr>
            <w:tcW w:w="2880" w:type="dxa"/>
          </w:tcPr>
          <w:p w:rsidR="00A625CD" w:rsidRDefault="005C16E1">
            <w:r>
              <w:t>2899.</w:t>
            </w:r>
          </w:p>
        </w:tc>
        <w:tc>
          <w:tcPr>
            <w:tcW w:w="2880" w:type="dxa"/>
          </w:tcPr>
          <w:p w:rsidR="00A625CD" w:rsidRDefault="005C16E1">
            <w:r>
              <w:t>Книга «Аль-валя валь-бара» (решение Фрунзенского районного суда г. Владимира от 12.05.2015</w:t>
            </w:r>
            <w:r>
              <w:t>);</w:t>
            </w:r>
          </w:p>
        </w:tc>
        <w:tc>
          <w:tcPr>
            <w:tcW w:w="2880" w:type="dxa"/>
          </w:tcPr>
          <w:p w:rsidR="00A625CD" w:rsidRDefault="00A625CD"/>
        </w:tc>
      </w:tr>
      <w:tr w:rsidR="00A625CD">
        <w:tc>
          <w:tcPr>
            <w:tcW w:w="2880" w:type="dxa"/>
          </w:tcPr>
          <w:p w:rsidR="00A625CD" w:rsidRDefault="005C16E1">
            <w:r>
              <w:t>2900.</w:t>
            </w:r>
          </w:p>
        </w:tc>
        <w:tc>
          <w:tcPr>
            <w:tcW w:w="2880" w:type="dxa"/>
          </w:tcPr>
          <w:p w:rsidR="00A625CD" w:rsidRDefault="005C16E1">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A625CD" w:rsidRDefault="00A625CD"/>
        </w:tc>
      </w:tr>
      <w:tr w:rsidR="00A625CD">
        <w:tc>
          <w:tcPr>
            <w:tcW w:w="2880" w:type="dxa"/>
          </w:tcPr>
          <w:p w:rsidR="00A625CD" w:rsidRDefault="005C16E1">
            <w:r>
              <w:t>2901.</w:t>
            </w:r>
          </w:p>
        </w:tc>
        <w:tc>
          <w:tcPr>
            <w:tcW w:w="2880" w:type="dxa"/>
          </w:tcPr>
          <w:p w:rsidR="00A625CD" w:rsidRDefault="005C16E1">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A625CD" w:rsidRDefault="00A625CD"/>
        </w:tc>
      </w:tr>
      <w:tr w:rsidR="00A625CD">
        <w:tc>
          <w:tcPr>
            <w:tcW w:w="2880" w:type="dxa"/>
          </w:tcPr>
          <w:p w:rsidR="00A625CD" w:rsidRDefault="005C16E1">
            <w:r>
              <w:t>2902.</w:t>
            </w:r>
          </w:p>
        </w:tc>
        <w:tc>
          <w:tcPr>
            <w:tcW w:w="2880" w:type="dxa"/>
          </w:tcPr>
          <w:p w:rsidR="00A625CD" w:rsidRDefault="005C16E1">
            <w:r>
              <w:t>Книга «Кто правит Россией?» изд. «Алгоритм», Москва, на 336 стр., автор Квачков В.В., подписанная в печат</w:t>
            </w:r>
            <w:r>
              <w:t>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A625CD" w:rsidRDefault="00A625CD"/>
        </w:tc>
      </w:tr>
      <w:tr w:rsidR="00A625CD">
        <w:tc>
          <w:tcPr>
            <w:tcW w:w="2880" w:type="dxa"/>
          </w:tcPr>
          <w:p w:rsidR="00A625CD" w:rsidRDefault="005C16E1">
            <w:r>
              <w:t>2903.</w:t>
            </w:r>
          </w:p>
        </w:tc>
        <w:tc>
          <w:tcPr>
            <w:tcW w:w="2880" w:type="dxa"/>
          </w:tcPr>
          <w:p w:rsidR="00A625CD" w:rsidRDefault="005C16E1">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A625CD" w:rsidRDefault="00A625CD"/>
        </w:tc>
      </w:tr>
      <w:tr w:rsidR="00A625CD">
        <w:tc>
          <w:tcPr>
            <w:tcW w:w="2880" w:type="dxa"/>
          </w:tcPr>
          <w:p w:rsidR="00A625CD" w:rsidRDefault="005C16E1">
            <w:r>
              <w:t>2904.</w:t>
            </w:r>
          </w:p>
        </w:tc>
        <w:tc>
          <w:tcPr>
            <w:tcW w:w="2880" w:type="dxa"/>
          </w:tcPr>
          <w:p w:rsidR="00A625CD" w:rsidRDefault="005C16E1">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A625CD" w:rsidRDefault="00A625CD"/>
        </w:tc>
      </w:tr>
      <w:tr w:rsidR="00A625CD">
        <w:tc>
          <w:tcPr>
            <w:tcW w:w="2880" w:type="dxa"/>
          </w:tcPr>
          <w:p w:rsidR="00A625CD" w:rsidRDefault="005C16E1">
            <w:r>
              <w:t>2905.</w:t>
            </w:r>
          </w:p>
        </w:tc>
        <w:tc>
          <w:tcPr>
            <w:tcW w:w="2880" w:type="dxa"/>
          </w:tcPr>
          <w:p w:rsidR="00A625CD" w:rsidRDefault="005C16E1">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A625CD" w:rsidRDefault="00A625CD"/>
        </w:tc>
      </w:tr>
      <w:tr w:rsidR="00A625CD">
        <w:tc>
          <w:tcPr>
            <w:tcW w:w="2880" w:type="dxa"/>
          </w:tcPr>
          <w:p w:rsidR="00A625CD" w:rsidRDefault="005C16E1">
            <w:r>
              <w:t>2906.</w:t>
            </w:r>
          </w:p>
        </w:tc>
        <w:tc>
          <w:tcPr>
            <w:tcW w:w="2880" w:type="dxa"/>
          </w:tcPr>
          <w:p w:rsidR="00A625CD" w:rsidRDefault="005C16E1">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A625CD" w:rsidRDefault="00A625CD"/>
        </w:tc>
      </w:tr>
      <w:tr w:rsidR="00A625CD">
        <w:tc>
          <w:tcPr>
            <w:tcW w:w="2880" w:type="dxa"/>
          </w:tcPr>
          <w:p w:rsidR="00A625CD" w:rsidRDefault="005C16E1">
            <w:r>
              <w:t>2907.</w:t>
            </w:r>
          </w:p>
        </w:tc>
        <w:tc>
          <w:tcPr>
            <w:tcW w:w="2880" w:type="dxa"/>
          </w:tcPr>
          <w:p w:rsidR="00A625CD" w:rsidRDefault="005C16E1">
            <w:r>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A625CD" w:rsidRDefault="00A625CD"/>
        </w:tc>
      </w:tr>
      <w:tr w:rsidR="00A625CD">
        <w:tc>
          <w:tcPr>
            <w:tcW w:w="2880" w:type="dxa"/>
          </w:tcPr>
          <w:p w:rsidR="00A625CD" w:rsidRDefault="005C16E1">
            <w:r>
              <w:t>2908.</w:t>
            </w:r>
          </w:p>
        </w:tc>
        <w:tc>
          <w:tcPr>
            <w:tcW w:w="2880" w:type="dxa"/>
          </w:tcPr>
          <w:p w:rsidR="00A625CD" w:rsidRDefault="005C16E1">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A625CD" w:rsidRDefault="00A625CD"/>
        </w:tc>
      </w:tr>
      <w:tr w:rsidR="00A625CD">
        <w:tc>
          <w:tcPr>
            <w:tcW w:w="2880" w:type="dxa"/>
          </w:tcPr>
          <w:p w:rsidR="00A625CD" w:rsidRDefault="005C16E1">
            <w:r>
              <w:t>2909.</w:t>
            </w:r>
          </w:p>
        </w:tc>
        <w:tc>
          <w:tcPr>
            <w:tcW w:w="2880" w:type="dxa"/>
          </w:tcPr>
          <w:p w:rsidR="00A625CD" w:rsidRDefault="005C16E1">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A625CD" w:rsidRDefault="00A625CD"/>
        </w:tc>
      </w:tr>
      <w:tr w:rsidR="00A625CD">
        <w:tc>
          <w:tcPr>
            <w:tcW w:w="2880" w:type="dxa"/>
          </w:tcPr>
          <w:p w:rsidR="00A625CD" w:rsidRDefault="005C16E1">
            <w:r>
              <w:t>2910.</w:t>
            </w:r>
          </w:p>
        </w:tc>
        <w:tc>
          <w:tcPr>
            <w:tcW w:w="2880" w:type="dxa"/>
          </w:tcPr>
          <w:p w:rsidR="00A625CD" w:rsidRDefault="005C16E1">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A625CD" w:rsidRDefault="00A625CD"/>
        </w:tc>
      </w:tr>
      <w:tr w:rsidR="00A625CD">
        <w:tc>
          <w:tcPr>
            <w:tcW w:w="2880" w:type="dxa"/>
          </w:tcPr>
          <w:p w:rsidR="00A625CD" w:rsidRDefault="005C16E1">
            <w:r>
              <w:t>2911.</w:t>
            </w:r>
          </w:p>
        </w:tc>
        <w:tc>
          <w:tcPr>
            <w:tcW w:w="2880" w:type="dxa"/>
          </w:tcPr>
          <w:p w:rsidR="00A625CD" w:rsidRDefault="005C16E1">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c>
          <w:tcPr>
            <w:tcW w:w="2880" w:type="dxa"/>
          </w:tcPr>
          <w:p w:rsidR="00A625CD" w:rsidRDefault="00A625CD"/>
        </w:tc>
      </w:tr>
      <w:tr w:rsidR="00A625CD">
        <w:tc>
          <w:tcPr>
            <w:tcW w:w="2880" w:type="dxa"/>
          </w:tcPr>
          <w:p w:rsidR="00A625CD" w:rsidRDefault="005C16E1">
            <w:r>
              <w:t>2912.</w:t>
            </w:r>
          </w:p>
        </w:tc>
        <w:tc>
          <w:tcPr>
            <w:tcW w:w="2880" w:type="dxa"/>
          </w:tcPr>
          <w:p w:rsidR="00A625CD" w:rsidRDefault="005C16E1">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A625CD" w:rsidRDefault="00A625CD"/>
        </w:tc>
      </w:tr>
      <w:tr w:rsidR="00A625CD">
        <w:tc>
          <w:tcPr>
            <w:tcW w:w="2880" w:type="dxa"/>
          </w:tcPr>
          <w:p w:rsidR="00A625CD" w:rsidRDefault="005C16E1">
            <w:r>
              <w:t>2913.</w:t>
            </w:r>
          </w:p>
        </w:tc>
        <w:tc>
          <w:tcPr>
            <w:tcW w:w="2880" w:type="dxa"/>
          </w:tcPr>
          <w:p w:rsidR="00A625CD" w:rsidRDefault="005C16E1">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A625CD" w:rsidRDefault="00A625CD"/>
        </w:tc>
      </w:tr>
      <w:tr w:rsidR="00A625CD">
        <w:tc>
          <w:tcPr>
            <w:tcW w:w="2880" w:type="dxa"/>
          </w:tcPr>
          <w:p w:rsidR="00A625CD" w:rsidRDefault="005C16E1">
            <w:r>
              <w:t>2914.</w:t>
            </w:r>
          </w:p>
        </w:tc>
        <w:tc>
          <w:tcPr>
            <w:tcW w:w="2880" w:type="dxa"/>
          </w:tcPr>
          <w:p w:rsidR="00A625CD" w:rsidRDefault="005C16E1">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A625CD" w:rsidRDefault="00A625CD"/>
        </w:tc>
      </w:tr>
      <w:tr w:rsidR="00A625CD">
        <w:tc>
          <w:tcPr>
            <w:tcW w:w="2880" w:type="dxa"/>
          </w:tcPr>
          <w:p w:rsidR="00A625CD" w:rsidRDefault="005C16E1">
            <w:r>
              <w:t>2915.</w:t>
            </w:r>
          </w:p>
        </w:tc>
        <w:tc>
          <w:tcPr>
            <w:tcW w:w="2880" w:type="dxa"/>
          </w:tcPr>
          <w:p w:rsidR="00A625CD" w:rsidRDefault="005C16E1">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A625CD" w:rsidRDefault="00A625CD"/>
        </w:tc>
      </w:tr>
      <w:tr w:rsidR="00A625CD">
        <w:tc>
          <w:tcPr>
            <w:tcW w:w="2880" w:type="dxa"/>
          </w:tcPr>
          <w:p w:rsidR="00A625CD" w:rsidRDefault="005C16E1">
            <w:r>
              <w:t>2916.</w:t>
            </w:r>
          </w:p>
        </w:tc>
        <w:tc>
          <w:tcPr>
            <w:tcW w:w="2880" w:type="dxa"/>
          </w:tcPr>
          <w:p w:rsidR="00A625CD" w:rsidRDefault="005C16E1">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A625CD" w:rsidRDefault="00A625CD"/>
        </w:tc>
      </w:tr>
      <w:tr w:rsidR="00A625CD">
        <w:tc>
          <w:tcPr>
            <w:tcW w:w="2880" w:type="dxa"/>
          </w:tcPr>
          <w:p w:rsidR="00A625CD" w:rsidRDefault="005C16E1">
            <w:r>
              <w:t>2917.</w:t>
            </w:r>
          </w:p>
        </w:tc>
        <w:tc>
          <w:tcPr>
            <w:tcW w:w="2880" w:type="dxa"/>
          </w:tcPr>
          <w:p w:rsidR="00A625CD" w:rsidRDefault="005C16E1">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A625CD" w:rsidRDefault="00A625CD"/>
        </w:tc>
      </w:tr>
      <w:tr w:rsidR="00A625CD">
        <w:tc>
          <w:tcPr>
            <w:tcW w:w="2880" w:type="dxa"/>
          </w:tcPr>
          <w:p w:rsidR="00A625CD" w:rsidRDefault="005C16E1">
            <w:r>
              <w:t>2918.</w:t>
            </w:r>
          </w:p>
        </w:tc>
        <w:tc>
          <w:tcPr>
            <w:tcW w:w="2880" w:type="dxa"/>
          </w:tcPr>
          <w:p w:rsidR="00A625CD" w:rsidRDefault="005C16E1">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A625CD" w:rsidRDefault="00A625CD"/>
        </w:tc>
      </w:tr>
      <w:tr w:rsidR="00A625CD">
        <w:tc>
          <w:tcPr>
            <w:tcW w:w="2880" w:type="dxa"/>
          </w:tcPr>
          <w:p w:rsidR="00A625CD" w:rsidRDefault="005C16E1">
            <w:r>
              <w:t>2919.</w:t>
            </w:r>
          </w:p>
        </w:tc>
        <w:tc>
          <w:tcPr>
            <w:tcW w:w="2880" w:type="dxa"/>
          </w:tcPr>
          <w:p w:rsidR="00A625CD" w:rsidRDefault="005C16E1">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A625CD" w:rsidRDefault="00A625CD"/>
        </w:tc>
      </w:tr>
      <w:tr w:rsidR="00A625CD">
        <w:tc>
          <w:tcPr>
            <w:tcW w:w="2880" w:type="dxa"/>
          </w:tcPr>
          <w:p w:rsidR="00A625CD" w:rsidRDefault="005C16E1">
            <w:r>
              <w:t>2920.</w:t>
            </w:r>
          </w:p>
        </w:tc>
        <w:tc>
          <w:tcPr>
            <w:tcW w:w="2880" w:type="dxa"/>
          </w:tcPr>
          <w:p w:rsidR="00A625CD" w:rsidRDefault="005C16E1">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A625CD" w:rsidRDefault="00A625CD"/>
        </w:tc>
      </w:tr>
      <w:tr w:rsidR="00A625CD">
        <w:tc>
          <w:tcPr>
            <w:tcW w:w="2880" w:type="dxa"/>
          </w:tcPr>
          <w:p w:rsidR="00A625CD" w:rsidRDefault="005C16E1">
            <w:r>
              <w:t>2921.</w:t>
            </w:r>
          </w:p>
        </w:tc>
        <w:tc>
          <w:tcPr>
            <w:tcW w:w="2880" w:type="dxa"/>
          </w:tcPr>
          <w:p w:rsidR="00A625CD" w:rsidRDefault="005C16E1">
            <w: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A625CD" w:rsidRDefault="00A625CD"/>
        </w:tc>
      </w:tr>
      <w:tr w:rsidR="00A625CD">
        <w:tc>
          <w:tcPr>
            <w:tcW w:w="2880" w:type="dxa"/>
          </w:tcPr>
          <w:p w:rsidR="00A625CD" w:rsidRDefault="005C16E1">
            <w:r>
              <w:t>2922.</w:t>
            </w:r>
          </w:p>
        </w:tc>
        <w:tc>
          <w:tcPr>
            <w:tcW w:w="2880" w:type="dxa"/>
          </w:tcPr>
          <w:p w:rsidR="00A625CD" w:rsidRDefault="005C16E1">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A625CD" w:rsidRDefault="00A625CD"/>
        </w:tc>
      </w:tr>
      <w:tr w:rsidR="00A625CD">
        <w:tc>
          <w:tcPr>
            <w:tcW w:w="2880" w:type="dxa"/>
          </w:tcPr>
          <w:p w:rsidR="00A625CD" w:rsidRDefault="005C16E1">
            <w:r>
              <w:t>2923.</w:t>
            </w:r>
          </w:p>
        </w:tc>
        <w:tc>
          <w:tcPr>
            <w:tcW w:w="2880" w:type="dxa"/>
          </w:tcPr>
          <w:p w:rsidR="00A625CD" w:rsidRDefault="005C16E1">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A625CD" w:rsidRDefault="00A625CD"/>
        </w:tc>
      </w:tr>
      <w:tr w:rsidR="00A625CD">
        <w:tc>
          <w:tcPr>
            <w:tcW w:w="2880" w:type="dxa"/>
          </w:tcPr>
          <w:p w:rsidR="00A625CD" w:rsidRDefault="005C16E1">
            <w:r>
              <w:t>2924.</w:t>
            </w:r>
          </w:p>
        </w:tc>
        <w:tc>
          <w:tcPr>
            <w:tcW w:w="2880" w:type="dxa"/>
          </w:tcPr>
          <w:p w:rsidR="00A625CD" w:rsidRDefault="005C16E1">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A625CD" w:rsidRDefault="00A625CD"/>
        </w:tc>
      </w:tr>
      <w:tr w:rsidR="00A625CD">
        <w:tc>
          <w:tcPr>
            <w:tcW w:w="2880" w:type="dxa"/>
          </w:tcPr>
          <w:p w:rsidR="00A625CD" w:rsidRDefault="005C16E1">
            <w:r>
              <w:t>2925.</w:t>
            </w:r>
          </w:p>
        </w:tc>
        <w:tc>
          <w:tcPr>
            <w:tcW w:w="2880" w:type="dxa"/>
          </w:tcPr>
          <w:p w:rsidR="00A625CD" w:rsidRDefault="005C16E1">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A625CD" w:rsidRDefault="00A625CD"/>
        </w:tc>
      </w:tr>
      <w:tr w:rsidR="00A625CD">
        <w:tc>
          <w:tcPr>
            <w:tcW w:w="2880" w:type="dxa"/>
          </w:tcPr>
          <w:p w:rsidR="00A625CD" w:rsidRDefault="005C16E1">
            <w:r>
              <w:t>2926.</w:t>
            </w:r>
          </w:p>
        </w:tc>
        <w:tc>
          <w:tcPr>
            <w:tcW w:w="2880" w:type="dxa"/>
          </w:tcPr>
          <w:p w:rsidR="00A625CD" w:rsidRDefault="005C16E1">
            <w:r>
              <w:t>Информационные материалы, размещенные по интерн</w:t>
            </w:r>
            <w:r>
              <w:t>ет-адресу: http://kobakbogoder.blogspot.ru (решение Новоуренгойского городского суда Ямало-Ненецкого автономного округа от 19.03.2015).</w:t>
            </w:r>
          </w:p>
        </w:tc>
        <w:tc>
          <w:tcPr>
            <w:tcW w:w="2880" w:type="dxa"/>
          </w:tcPr>
          <w:p w:rsidR="00A625CD" w:rsidRDefault="00A625CD"/>
        </w:tc>
      </w:tr>
      <w:tr w:rsidR="00A625CD">
        <w:tc>
          <w:tcPr>
            <w:tcW w:w="2880" w:type="dxa"/>
          </w:tcPr>
          <w:p w:rsidR="00A625CD" w:rsidRDefault="005C16E1">
            <w:r>
              <w:t>2927.</w:t>
            </w:r>
          </w:p>
        </w:tc>
        <w:tc>
          <w:tcPr>
            <w:tcW w:w="2880" w:type="dxa"/>
          </w:tcPr>
          <w:p w:rsidR="00A625CD" w:rsidRDefault="005C16E1">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A625CD" w:rsidRDefault="00A625CD"/>
        </w:tc>
      </w:tr>
      <w:tr w:rsidR="00A625CD">
        <w:tc>
          <w:tcPr>
            <w:tcW w:w="2880" w:type="dxa"/>
          </w:tcPr>
          <w:p w:rsidR="00A625CD" w:rsidRDefault="005C16E1">
            <w:r>
              <w:t>2928.</w:t>
            </w:r>
          </w:p>
        </w:tc>
        <w:tc>
          <w:tcPr>
            <w:tcW w:w="2880" w:type="dxa"/>
          </w:tcPr>
          <w:p w:rsidR="00A625CD" w:rsidRDefault="005C16E1">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A625CD" w:rsidRDefault="00A625CD"/>
        </w:tc>
      </w:tr>
      <w:tr w:rsidR="00A625CD">
        <w:tc>
          <w:tcPr>
            <w:tcW w:w="2880" w:type="dxa"/>
          </w:tcPr>
          <w:p w:rsidR="00A625CD" w:rsidRDefault="005C16E1">
            <w:r>
              <w:t>2929.</w:t>
            </w:r>
          </w:p>
        </w:tc>
        <w:tc>
          <w:tcPr>
            <w:tcW w:w="2880" w:type="dxa"/>
          </w:tcPr>
          <w:p w:rsidR="00A625CD" w:rsidRDefault="005C16E1">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A625CD" w:rsidRDefault="00A625CD"/>
        </w:tc>
      </w:tr>
      <w:tr w:rsidR="00A625CD">
        <w:tc>
          <w:tcPr>
            <w:tcW w:w="2880" w:type="dxa"/>
          </w:tcPr>
          <w:p w:rsidR="00A625CD" w:rsidRDefault="005C16E1">
            <w:r>
              <w:t>2930.</w:t>
            </w:r>
          </w:p>
        </w:tc>
        <w:tc>
          <w:tcPr>
            <w:tcW w:w="2880" w:type="dxa"/>
          </w:tcPr>
          <w:p w:rsidR="00A625CD" w:rsidRDefault="005C16E1">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A625CD" w:rsidRDefault="00A625CD"/>
        </w:tc>
      </w:tr>
      <w:tr w:rsidR="00A625CD">
        <w:tc>
          <w:tcPr>
            <w:tcW w:w="2880" w:type="dxa"/>
          </w:tcPr>
          <w:p w:rsidR="00A625CD" w:rsidRDefault="005C16E1">
            <w:r>
              <w:t>2931.</w:t>
            </w:r>
          </w:p>
        </w:tc>
        <w:tc>
          <w:tcPr>
            <w:tcW w:w="2880" w:type="dxa"/>
          </w:tcPr>
          <w:p w:rsidR="00A625CD" w:rsidRDefault="005C16E1">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A625CD" w:rsidRDefault="00A625CD"/>
        </w:tc>
      </w:tr>
      <w:tr w:rsidR="00A625CD">
        <w:tc>
          <w:tcPr>
            <w:tcW w:w="2880" w:type="dxa"/>
          </w:tcPr>
          <w:p w:rsidR="00A625CD" w:rsidRDefault="005C16E1">
            <w:r>
              <w:t>2932.</w:t>
            </w:r>
          </w:p>
        </w:tc>
        <w:tc>
          <w:tcPr>
            <w:tcW w:w="2880" w:type="dxa"/>
          </w:tcPr>
          <w:p w:rsidR="00A625CD" w:rsidRDefault="005C16E1">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A625CD" w:rsidRDefault="00A625CD"/>
        </w:tc>
      </w:tr>
      <w:tr w:rsidR="00A625CD">
        <w:tc>
          <w:tcPr>
            <w:tcW w:w="2880" w:type="dxa"/>
          </w:tcPr>
          <w:p w:rsidR="00A625CD" w:rsidRDefault="005C16E1">
            <w:r>
              <w:t>2933.</w:t>
            </w:r>
          </w:p>
        </w:tc>
        <w:tc>
          <w:tcPr>
            <w:tcW w:w="2880" w:type="dxa"/>
          </w:tcPr>
          <w:p w:rsidR="00A625CD" w:rsidRDefault="005C16E1">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A625CD" w:rsidRDefault="00A625CD"/>
        </w:tc>
      </w:tr>
      <w:tr w:rsidR="00A625CD">
        <w:tc>
          <w:tcPr>
            <w:tcW w:w="2880" w:type="dxa"/>
          </w:tcPr>
          <w:p w:rsidR="00A625CD" w:rsidRDefault="005C16E1">
            <w:r>
              <w:t>2934.</w:t>
            </w:r>
          </w:p>
        </w:tc>
        <w:tc>
          <w:tcPr>
            <w:tcW w:w="2880" w:type="dxa"/>
          </w:tcPr>
          <w:p w:rsidR="00A625CD" w:rsidRDefault="005C16E1">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A625CD" w:rsidRDefault="00A625CD"/>
        </w:tc>
      </w:tr>
      <w:tr w:rsidR="00A625CD">
        <w:tc>
          <w:tcPr>
            <w:tcW w:w="2880" w:type="dxa"/>
          </w:tcPr>
          <w:p w:rsidR="00A625CD" w:rsidRDefault="005C16E1">
            <w:r>
              <w:t>2935.</w:t>
            </w:r>
          </w:p>
        </w:tc>
        <w:tc>
          <w:tcPr>
            <w:tcW w:w="2880" w:type="dxa"/>
          </w:tcPr>
          <w:p w:rsidR="00A625CD" w:rsidRDefault="005C16E1">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A625CD" w:rsidRDefault="00A625CD"/>
        </w:tc>
      </w:tr>
      <w:tr w:rsidR="00A625CD">
        <w:tc>
          <w:tcPr>
            <w:tcW w:w="2880" w:type="dxa"/>
          </w:tcPr>
          <w:p w:rsidR="00A625CD" w:rsidRDefault="005C16E1">
            <w:r>
              <w:t>2936.</w:t>
            </w:r>
          </w:p>
        </w:tc>
        <w:tc>
          <w:tcPr>
            <w:tcW w:w="2880" w:type="dxa"/>
          </w:tcPr>
          <w:p w:rsidR="00A625CD" w:rsidRDefault="005C16E1">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A625CD" w:rsidRDefault="00A625CD"/>
        </w:tc>
      </w:tr>
      <w:tr w:rsidR="00A625CD">
        <w:tc>
          <w:tcPr>
            <w:tcW w:w="2880" w:type="dxa"/>
          </w:tcPr>
          <w:p w:rsidR="00A625CD" w:rsidRDefault="005C16E1">
            <w:r>
              <w:t>2937.</w:t>
            </w:r>
          </w:p>
        </w:tc>
        <w:tc>
          <w:tcPr>
            <w:tcW w:w="2880" w:type="dxa"/>
          </w:tcPr>
          <w:p w:rsidR="00A625CD" w:rsidRDefault="005C16E1">
            <w:r>
              <w:t>Видеозапись «Смерть российским оккупантам» (решение Ленинского районного суда г. Владимира от 14.05.2015);</w:t>
            </w:r>
          </w:p>
        </w:tc>
        <w:tc>
          <w:tcPr>
            <w:tcW w:w="2880" w:type="dxa"/>
          </w:tcPr>
          <w:p w:rsidR="00A625CD" w:rsidRDefault="00A625CD"/>
        </w:tc>
      </w:tr>
      <w:tr w:rsidR="00A625CD">
        <w:tc>
          <w:tcPr>
            <w:tcW w:w="2880" w:type="dxa"/>
          </w:tcPr>
          <w:p w:rsidR="00A625CD" w:rsidRDefault="005C16E1">
            <w:r>
              <w:t>2938.</w:t>
            </w:r>
          </w:p>
        </w:tc>
        <w:tc>
          <w:tcPr>
            <w:tcW w:w="2880" w:type="dxa"/>
          </w:tcPr>
          <w:p w:rsidR="00A625CD" w:rsidRDefault="005C16E1">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A625CD" w:rsidRDefault="00A625CD"/>
        </w:tc>
      </w:tr>
      <w:tr w:rsidR="00A625CD">
        <w:tc>
          <w:tcPr>
            <w:tcW w:w="2880" w:type="dxa"/>
          </w:tcPr>
          <w:p w:rsidR="00A625CD" w:rsidRDefault="005C16E1">
            <w:r>
              <w:t>2939.</w:t>
            </w:r>
          </w:p>
        </w:tc>
        <w:tc>
          <w:tcPr>
            <w:tcW w:w="2880" w:type="dxa"/>
          </w:tcPr>
          <w:p w:rsidR="00A625CD" w:rsidRDefault="005C16E1">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A625CD" w:rsidRDefault="00A625CD"/>
        </w:tc>
      </w:tr>
      <w:tr w:rsidR="00A625CD">
        <w:tc>
          <w:tcPr>
            <w:tcW w:w="2880" w:type="dxa"/>
          </w:tcPr>
          <w:p w:rsidR="00A625CD" w:rsidRDefault="005C16E1">
            <w:r>
              <w:t>2940.</w:t>
            </w:r>
          </w:p>
        </w:tc>
        <w:tc>
          <w:tcPr>
            <w:tcW w:w="2880" w:type="dxa"/>
          </w:tcPr>
          <w:p w:rsidR="00A625CD" w:rsidRDefault="005C16E1">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A625CD" w:rsidRDefault="00A625CD"/>
        </w:tc>
      </w:tr>
      <w:tr w:rsidR="00A625CD">
        <w:tc>
          <w:tcPr>
            <w:tcW w:w="2880" w:type="dxa"/>
          </w:tcPr>
          <w:p w:rsidR="00A625CD" w:rsidRDefault="005C16E1">
            <w:r>
              <w:t>2941.</w:t>
            </w:r>
          </w:p>
        </w:tc>
        <w:tc>
          <w:tcPr>
            <w:tcW w:w="2880" w:type="dxa"/>
          </w:tcPr>
          <w:p w:rsidR="00A625CD" w:rsidRDefault="005C16E1">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A625CD" w:rsidRDefault="00A625CD"/>
        </w:tc>
      </w:tr>
      <w:tr w:rsidR="00A625CD">
        <w:tc>
          <w:tcPr>
            <w:tcW w:w="2880" w:type="dxa"/>
          </w:tcPr>
          <w:p w:rsidR="00A625CD" w:rsidRDefault="005C16E1">
            <w:r>
              <w:t>2942.</w:t>
            </w:r>
          </w:p>
        </w:tc>
        <w:tc>
          <w:tcPr>
            <w:tcW w:w="2880" w:type="dxa"/>
          </w:tcPr>
          <w:p w:rsidR="00A625CD" w:rsidRDefault="005C16E1">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A625CD" w:rsidRDefault="00A625CD"/>
        </w:tc>
      </w:tr>
      <w:tr w:rsidR="00A625CD">
        <w:tc>
          <w:tcPr>
            <w:tcW w:w="2880" w:type="dxa"/>
          </w:tcPr>
          <w:p w:rsidR="00A625CD" w:rsidRDefault="005C16E1">
            <w:r>
              <w:t>2943.</w:t>
            </w:r>
          </w:p>
        </w:tc>
        <w:tc>
          <w:tcPr>
            <w:tcW w:w="2880" w:type="dxa"/>
          </w:tcPr>
          <w:p w:rsidR="00A625CD" w:rsidRDefault="005C16E1">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A625CD" w:rsidRDefault="00A625CD"/>
        </w:tc>
      </w:tr>
      <w:tr w:rsidR="00A625CD">
        <w:tc>
          <w:tcPr>
            <w:tcW w:w="2880" w:type="dxa"/>
          </w:tcPr>
          <w:p w:rsidR="00A625CD" w:rsidRDefault="005C16E1">
            <w:r>
              <w:t>2944.</w:t>
            </w:r>
          </w:p>
        </w:tc>
        <w:tc>
          <w:tcPr>
            <w:tcW w:w="2880" w:type="dxa"/>
          </w:tcPr>
          <w:p w:rsidR="00A625CD" w:rsidRDefault="005C16E1">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A625CD" w:rsidRDefault="00A625CD"/>
        </w:tc>
      </w:tr>
      <w:tr w:rsidR="00A625CD">
        <w:tc>
          <w:tcPr>
            <w:tcW w:w="2880" w:type="dxa"/>
          </w:tcPr>
          <w:p w:rsidR="00A625CD" w:rsidRDefault="005C16E1">
            <w:r>
              <w:t>2945.</w:t>
            </w:r>
          </w:p>
        </w:tc>
        <w:tc>
          <w:tcPr>
            <w:tcW w:w="2880" w:type="dxa"/>
          </w:tcPr>
          <w:p w:rsidR="00A625CD" w:rsidRDefault="005C16E1">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A625CD" w:rsidRDefault="00A625CD"/>
        </w:tc>
      </w:tr>
      <w:tr w:rsidR="00A625CD">
        <w:tc>
          <w:tcPr>
            <w:tcW w:w="2880" w:type="dxa"/>
          </w:tcPr>
          <w:p w:rsidR="00A625CD" w:rsidRDefault="005C16E1">
            <w:r>
              <w:t>2946.</w:t>
            </w:r>
          </w:p>
        </w:tc>
        <w:tc>
          <w:tcPr>
            <w:tcW w:w="2880" w:type="dxa"/>
          </w:tcPr>
          <w:p w:rsidR="00A625CD" w:rsidRDefault="005C16E1">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A625CD" w:rsidRDefault="00A625CD"/>
        </w:tc>
      </w:tr>
      <w:tr w:rsidR="00A625CD">
        <w:tc>
          <w:tcPr>
            <w:tcW w:w="2880" w:type="dxa"/>
          </w:tcPr>
          <w:p w:rsidR="00A625CD" w:rsidRDefault="005C16E1">
            <w:r>
              <w:t>2947.</w:t>
            </w:r>
          </w:p>
        </w:tc>
        <w:tc>
          <w:tcPr>
            <w:tcW w:w="2880" w:type="dxa"/>
          </w:tcPr>
          <w:p w:rsidR="00A625CD" w:rsidRDefault="005C16E1">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A625CD" w:rsidRDefault="00A625CD"/>
        </w:tc>
      </w:tr>
      <w:tr w:rsidR="00A625CD">
        <w:tc>
          <w:tcPr>
            <w:tcW w:w="2880" w:type="dxa"/>
          </w:tcPr>
          <w:p w:rsidR="00A625CD" w:rsidRDefault="005C16E1">
            <w:r>
              <w:t>2948.</w:t>
            </w:r>
          </w:p>
        </w:tc>
        <w:tc>
          <w:tcPr>
            <w:tcW w:w="2880" w:type="dxa"/>
          </w:tcPr>
          <w:p w:rsidR="00A625CD" w:rsidRDefault="005C16E1">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A625CD" w:rsidRDefault="00A625CD"/>
        </w:tc>
      </w:tr>
      <w:tr w:rsidR="00A625CD">
        <w:tc>
          <w:tcPr>
            <w:tcW w:w="2880" w:type="dxa"/>
          </w:tcPr>
          <w:p w:rsidR="00A625CD" w:rsidRDefault="005C16E1">
            <w:r>
              <w:t>2949.</w:t>
            </w:r>
          </w:p>
        </w:tc>
        <w:tc>
          <w:tcPr>
            <w:tcW w:w="2880" w:type="dxa"/>
          </w:tcPr>
          <w:p w:rsidR="00A625CD" w:rsidRDefault="005C16E1">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A625CD" w:rsidRDefault="00A625CD"/>
        </w:tc>
      </w:tr>
      <w:tr w:rsidR="00A625CD">
        <w:tc>
          <w:tcPr>
            <w:tcW w:w="2880" w:type="dxa"/>
          </w:tcPr>
          <w:p w:rsidR="00A625CD" w:rsidRDefault="005C16E1">
            <w:r>
              <w:t>2950.</w:t>
            </w:r>
          </w:p>
        </w:tc>
        <w:tc>
          <w:tcPr>
            <w:tcW w:w="2880" w:type="dxa"/>
          </w:tcPr>
          <w:p w:rsidR="00A625CD" w:rsidRDefault="005C16E1">
            <w:r>
              <w:t>Интернет-сайт www.islamdin.info (решение Центрального районного суда г. Волгограда от 01.09.2014);</w:t>
            </w:r>
          </w:p>
        </w:tc>
        <w:tc>
          <w:tcPr>
            <w:tcW w:w="2880" w:type="dxa"/>
          </w:tcPr>
          <w:p w:rsidR="00A625CD" w:rsidRDefault="00A625CD"/>
        </w:tc>
      </w:tr>
      <w:tr w:rsidR="00A625CD">
        <w:tc>
          <w:tcPr>
            <w:tcW w:w="2880" w:type="dxa"/>
          </w:tcPr>
          <w:p w:rsidR="00A625CD" w:rsidRDefault="005C16E1">
            <w:r>
              <w:t>2951.</w:t>
            </w:r>
          </w:p>
        </w:tc>
        <w:tc>
          <w:tcPr>
            <w:tcW w:w="2880" w:type="dxa"/>
          </w:tcPr>
          <w:p w:rsidR="00A625CD" w:rsidRDefault="005C16E1">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A625CD" w:rsidRDefault="00A625CD"/>
        </w:tc>
      </w:tr>
      <w:tr w:rsidR="00A625CD">
        <w:tc>
          <w:tcPr>
            <w:tcW w:w="2880" w:type="dxa"/>
          </w:tcPr>
          <w:p w:rsidR="00A625CD" w:rsidRDefault="005C16E1">
            <w:r>
              <w:t>2952.</w:t>
            </w:r>
          </w:p>
        </w:tc>
        <w:tc>
          <w:tcPr>
            <w:tcW w:w="2880" w:type="dxa"/>
          </w:tcPr>
          <w:p w:rsidR="00A625CD" w:rsidRDefault="005C16E1">
            <w:r>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A625CD" w:rsidRDefault="00A625CD"/>
        </w:tc>
      </w:tr>
      <w:tr w:rsidR="00A625CD">
        <w:tc>
          <w:tcPr>
            <w:tcW w:w="2880" w:type="dxa"/>
          </w:tcPr>
          <w:p w:rsidR="00A625CD" w:rsidRDefault="005C16E1">
            <w:r>
              <w:t>2953.</w:t>
            </w:r>
          </w:p>
        </w:tc>
        <w:tc>
          <w:tcPr>
            <w:tcW w:w="2880" w:type="dxa"/>
          </w:tcPr>
          <w:p w:rsidR="00A625CD" w:rsidRDefault="005C16E1">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A625CD" w:rsidRDefault="00A625CD"/>
        </w:tc>
      </w:tr>
      <w:tr w:rsidR="00A625CD">
        <w:tc>
          <w:tcPr>
            <w:tcW w:w="2880" w:type="dxa"/>
          </w:tcPr>
          <w:p w:rsidR="00A625CD" w:rsidRDefault="005C16E1">
            <w:r>
              <w:t>2954.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2955.</w:t>
            </w:r>
          </w:p>
        </w:tc>
        <w:tc>
          <w:tcPr>
            <w:tcW w:w="2880" w:type="dxa"/>
          </w:tcPr>
          <w:p w:rsidR="00A625CD" w:rsidRDefault="005C16E1">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A625CD" w:rsidRDefault="00A625CD"/>
        </w:tc>
      </w:tr>
      <w:tr w:rsidR="00A625CD">
        <w:tc>
          <w:tcPr>
            <w:tcW w:w="2880" w:type="dxa"/>
          </w:tcPr>
          <w:p w:rsidR="00A625CD" w:rsidRDefault="005C16E1">
            <w:r>
              <w:t>2956.</w:t>
            </w:r>
          </w:p>
        </w:tc>
        <w:tc>
          <w:tcPr>
            <w:tcW w:w="2880" w:type="dxa"/>
          </w:tcPr>
          <w:p w:rsidR="00A625CD" w:rsidRDefault="005C16E1">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A625CD" w:rsidRDefault="00A625CD"/>
        </w:tc>
      </w:tr>
      <w:tr w:rsidR="00A625CD">
        <w:tc>
          <w:tcPr>
            <w:tcW w:w="2880" w:type="dxa"/>
          </w:tcPr>
          <w:p w:rsidR="00A625CD" w:rsidRDefault="005C16E1">
            <w:r>
              <w:t>2957.</w:t>
            </w:r>
          </w:p>
        </w:tc>
        <w:tc>
          <w:tcPr>
            <w:tcW w:w="2880" w:type="dxa"/>
          </w:tcPr>
          <w:p w:rsidR="00A625CD" w:rsidRDefault="005C16E1">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A625CD" w:rsidRDefault="00A625CD"/>
        </w:tc>
      </w:tr>
      <w:tr w:rsidR="00A625CD">
        <w:tc>
          <w:tcPr>
            <w:tcW w:w="2880" w:type="dxa"/>
          </w:tcPr>
          <w:p w:rsidR="00A625CD" w:rsidRDefault="005C16E1">
            <w:r>
              <w:t>2958.</w:t>
            </w:r>
          </w:p>
        </w:tc>
        <w:tc>
          <w:tcPr>
            <w:tcW w:w="2880" w:type="dxa"/>
          </w:tcPr>
          <w:p w:rsidR="00A625CD" w:rsidRDefault="005C16E1">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A625CD" w:rsidRDefault="00A625CD"/>
        </w:tc>
      </w:tr>
      <w:tr w:rsidR="00A625CD">
        <w:tc>
          <w:tcPr>
            <w:tcW w:w="2880" w:type="dxa"/>
          </w:tcPr>
          <w:p w:rsidR="00A625CD" w:rsidRDefault="005C16E1">
            <w:r>
              <w:t>2959.</w:t>
            </w:r>
          </w:p>
        </w:tc>
        <w:tc>
          <w:tcPr>
            <w:tcW w:w="2880" w:type="dxa"/>
          </w:tcPr>
          <w:p w:rsidR="00A625CD" w:rsidRDefault="005C16E1">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c>
          <w:tcPr>
            <w:tcW w:w="2880" w:type="dxa"/>
          </w:tcPr>
          <w:p w:rsidR="00A625CD" w:rsidRDefault="00A625CD"/>
        </w:tc>
      </w:tr>
      <w:tr w:rsidR="00A625CD">
        <w:tc>
          <w:tcPr>
            <w:tcW w:w="2880" w:type="dxa"/>
          </w:tcPr>
          <w:p w:rsidR="00A625CD" w:rsidRDefault="005C16E1">
            <w:r>
              <w:t>2960.</w:t>
            </w:r>
          </w:p>
        </w:tc>
        <w:tc>
          <w:tcPr>
            <w:tcW w:w="2880" w:type="dxa"/>
          </w:tcPr>
          <w:p w:rsidR="00A625CD" w:rsidRDefault="005C16E1">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A625CD" w:rsidRDefault="00A625CD"/>
        </w:tc>
      </w:tr>
      <w:tr w:rsidR="00A625CD">
        <w:tc>
          <w:tcPr>
            <w:tcW w:w="2880" w:type="dxa"/>
          </w:tcPr>
          <w:p w:rsidR="00A625CD" w:rsidRDefault="005C16E1">
            <w:r>
              <w:t>2961.</w:t>
            </w:r>
          </w:p>
        </w:tc>
        <w:tc>
          <w:tcPr>
            <w:tcW w:w="2880" w:type="dxa"/>
          </w:tcPr>
          <w:p w:rsidR="00A625CD" w:rsidRDefault="005C16E1">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A625CD" w:rsidRDefault="00A625CD"/>
        </w:tc>
      </w:tr>
      <w:tr w:rsidR="00A625CD">
        <w:tc>
          <w:tcPr>
            <w:tcW w:w="2880" w:type="dxa"/>
          </w:tcPr>
          <w:p w:rsidR="00A625CD" w:rsidRDefault="005C16E1">
            <w:r>
              <w:t>2962.</w:t>
            </w:r>
          </w:p>
        </w:tc>
        <w:tc>
          <w:tcPr>
            <w:tcW w:w="2880" w:type="dxa"/>
          </w:tcPr>
          <w:p w:rsidR="00A625CD" w:rsidRDefault="005C16E1">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A625CD" w:rsidRDefault="00A625CD"/>
        </w:tc>
      </w:tr>
      <w:tr w:rsidR="00A625CD">
        <w:tc>
          <w:tcPr>
            <w:tcW w:w="2880" w:type="dxa"/>
          </w:tcPr>
          <w:p w:rsidR="00A625CD" w:rsidRDefault="005C16E1">
            <w:r>
              <w:t>2963.</w:t>
            </w:r>
          </w:p>
        </w:tc>
        <w:tc>
          <w:tcPr>
            <w:tcW w:w="2880" w:type="dxa"/>
          </w:tcPr>
          <w:p w:rsidR="00A625CD" w:rsidRDefault="005C16E1">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A625CD" w:rsidRDefault="00A625CD"/>
        </w:tc>
      </w:tr>
      <w:tr w:rsidR="00A625CD">
        <w:tc>
          <w:tcPr>
            <w:tcW w:w="2880" w:type="dxa"/>
          </w:tcPr>
          <w:p w:rsidR="00A625CD" w:rsidRDefault="005C16E1">
            <w:r>
              <w:t>2964.</w:t>
            </w:r>
          </w:p>
        </w:tc>
        <w:tc>
          <w:tcPr>
            <w:tcW w:w="2880" w:type="dxa"/>
          </w:tcPr>
          <w:p w:rsidR="00A625CD" w:rsidRDefault="005C16E1">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A625CD" w:rsidRDefault="00A625CD"/>
        </w:tc>
      </w:tr>
      <w:tr w:rsidR="00A625CD">
        <w:tc>
          <w:tcPr>
            <w:tcW w:w="2880" w:type="dxa"/>
          </w:tcPr>
          <w:p w:rsidR="00A625CD" w:rsidRDefault="005C16E1">
            <w:r>
              <w:t>2965.</w:t>
            </w:r>
          </w:p>
        </w:tc>
        <w:tc>
          <w:tcPr>
            <w:tcW w:w="2880" w:type="dxa"/>
          </w:tcPr>
          <w:p w:rsidR="00A625CD" w:rsidRDefault="005C16E1">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A625CD" w:rsidRDefault="00A625CD"/>
        </w:tc>
      </w:tr>
      <w:tr w:rsidR="00A625CD">
        <w:tc>
          <w:tcPr>
            <w:tcW w:w="2880" w:type="dxa"/>
          </w:tcPr>
          <w:p w:rsidR="00A625CD" w:rsidRDefault="005C16E1">
            <w:r>
              <w:t>2966.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2967.</w:t>
            </w:r>
          </w:p>
        </w:tc>
        <w:tc>
          <w:tcPr>
            <w:tcW w:w="2880" w:type="dxa"/>
          </w:tcPr>
          <w:p w:rsidR="00A625CD" w:rsidRDefault="005C16E1">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A625CD" w:rsidRDefault="00A625CD"/>
        </w:tc>
      </w:tr>
      <w:tr w:rsidR="00A625CD">
        <w:tc>
          <w:tcPr>
            <w:tcW w:w="2880" w:type="dxa"/>
          </w:tcPr>
          <w:p w:rsidR="00A625CD" w:rsidRDefault="005C16E1">
            <w:r>
              <w:t>2968.</w:t>
            </w:r>
          </w:p>
        </w:tc>
        <w:tc>
          <w:tcPr>
            <w:tcW w:w="2880" w:type="dxa"/>
          </w:tcPr>
          <w:p w:rsidR="00A625CD" w:rsidRDefault="005C16E1">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A625CD" w:rsidRDefault="00A625CD"/>
        </w:tc>
      </w:tr>
      <w:tr w:rsidR="00A625CD">
        <w:tc>
          <w:tcPr>
            <w:tcW w:w="2880" w:type="dxa"/>
          </w:tcPr>
          <w:p w:rsidR="00A625CD" w:rsidRDefault="005C16E1">
            <w:r>
              <w:t>2969.</w:t>
            </w:r>
          </w:p>
        </w:tc>
        <w:tc>
          <w:tcPr>
            <w:tcW w:w="2880" w:type="dxa"/>
          </w:tcPr>
          <w:p w:rsidR="00A625CD" w:rsidRDefault="005C16E1">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A625CD" w:rsidRDefault="00A625CD"/>
        </w:tc>
      </w:tr>
      <w:tr w:rsidR="00A625CD">
        <w:tc>
          <w:tcPr>
            <w:tcW w:w="2880" w:type="dxa"/>
          </w:tcPr>
          <w:p w:rsidR="00A625CD" w:rsidRDefault="005C16E1">
            <w:r>
              <w:t>2970.</w:t>
            </w:r>
          </w:p>
        </w:tc>
        <w:tc>
          <w:tcPr>
            <w:tcW w:w="2880" w:type="dxa"/>
          </w:tcPr>
          <w:p w:rsidR="00A625CD" w:rsidRDefault="005C16E1">
            <w:r>
              <w:t xml:space="preserve">Виртуальное сообщество с наименованием «Чурки-Гов…о» и </w:t>
            </w:r>
            <w:r>
              <w:t>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c>
          <w:tcPr>
            <w:tcW w:w="2880" w:type="dxa"/>
          </w:tcPr>
          <w:p w:rsidR="00A625CD" w:rsidRDefault="00A625CD"/>
        </w:tc>
      </w:tr>
      <w:tr w:rsidR="00A625CD">
        <w:tc>
          <w:tcPr>
            <w:tcW w:w="2880" w:type="dxa"/>
          </w:tcPr>
          <w:p w:rsidR="00A625CD" w:rsidRDefault="005C16E1">
            <w:r>
              <w:t>2971.</w:t>
            </w:r>
          </w:p>
        </w:tc>
        <w:tc>
          <w:tcPr>
            <w:tcW w:w="2880" w:type="dxa"/>
          </w:tcPr>
          <w:p w:rsidR="00A625CD" w:rsidRDefault="005C16E1">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A625CD" w:rsidRDefault="00A625CD"/>
        </w:tc>
      </w:tr>
      <w:tr w:rsidR="00A625CD">
        <w:tc>
          <w:tcPr>
            <w:tcW w:w="2880" w:type="dxa"/>
          </w:tcPr>
          <w:p w:rsidR="00A625CD" w:rsidRDefault="005C16E1">
            <w:r>
              <w:t>2972.</w:t>
            </w:r>
          </w:p>
        </w:tc>
        <w:tc>
          <w:tcPr>
            <w:tcW w:w="2880" w:type="dxa"/>
          </w:tcPr>
          <w:p w:rsidR="00A625CD" w:rsidRDefault="005C16E1">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A625CD" w:rsidRDefault="00A625CD"/>
        </w:tc>
      </w:tr>
      <w:tr w:rsidR="00A625CD">
        <w:tc>
          <w:tcPr>
            <w:tcW w:w="2880" w:type="dxa"/>
          </w:tcPr>
          <w:p w:rsidR="00A625CD" w:rsidRDefault="005C16E1">
            <w:r>
              <w:t>2973.</w:t>
            </w:r>
          </w:p>
        </w:tc>
        <w:tc>
          <w:tcPr>
            <w:tcW w:w="2880" w:type="dxa"/>
          </w:tcPr>
          <w:p w:rsidR="00A625CD" w:rsidRDefault="005C16E1">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A625CD" w:rsidRDefault="00A625CD"/>
        </w:tc>
      </w:tr>
      <w:tr w:rsidR="00A625CD">
        <w:tc>
          <w:tcPr>
            <w:tcW w:w="2880" w:type="dxa"/>
          </w:tcPr>
          <w:p w:rsidR="00A625CD" w:rsidRDefault="005C16E1">
            <w:r>
              <w:t>2974.</w:t>
            </w:r>
          </w:p>
        </w:tc>
        <w:tc>
          <w:tcPr>
            <w:tcW w:w="2880" w:type="dxa"/>
          </w:tcPr>
          <w:p w:rsidR="00A625CD" w:rsidRDefault="005C16E1">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A625CD" w:rsidRDefault="00A625CD"/>
        </w:tc>
      </w:tr>
      <w:tr w:rsidR="00A625CD">
        <w:tc>
          <w:tcPr>
            <w:tcW w:w="2880" w:type="dxa"/>
          </w:tcPr>
          <w:p w:rsidR="00A625CD" w:rsidRDefault="005C16E1">
            <w:r>
              <w:t>2975.</w:t>
            </w:r>
          </w:p>
        </w:tc>
        <w:tc>
          <w:tcPr>
            <w:tcW w:w="2880" w:type="dxa"/>
          </w:tcPr>
          <w:p w:rsidR="00A625CD" w:rsidRDefault="005C16E1">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%B8%D1%85%D0%B0%D0%B4%D0%B0%20%D0%B0%D1%83%D0%B4%D0%B8%D0%BE&amp;110n=ru&amp;mime=html&amp;sign=8ab54d9ed9c46467614 bc4032a76239a&amp;keyno=0; - http://sodiqlar.info/rus/index.php?newsid=2008 - http://abusalima770.blogspot.de/2014/01blog-post.html (решение Светлоярского р</w:t>
            </w:r>
            <w:r>
              <w:t>айонного суда Волгоградской области от 09.06.2015);</w:t>
            </w:r>
          </w:p>
        </w:tc>
        <w:tc>
          <w:tcPr>
            <w:tcW w:w="2880" w:type="dxa"/>
          </w:tcPr>
          <w:p w:rsidR="00A625CD" w:rsidRDefault="00A625CD"/>
        </w:tc>
      </w:tr>
      <w:tr w:rsidR="00A625CD">
        <w:tc>
          <w:tcPr>
            <w:tcW w:w="2880" w:type="dxa"/>
          </w:tcPr>
          <w:p w:rsidR="00A625CD" w:rsidRDefault="005C16E1">
            <w:r>
              <w:t>2976.</w:t>
            </w:r>
          </w:p>
        </w:tc>
        <w:tc>
          <w:tcPr>
            <w:tcW w:w="2880" w:type="dxa"/>
          </w:tcPr>
          <w:p w:rsidR="00A625CD" w:rsidRDefault="005C16E1">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A625CD" w:rsidRDefault="00A625CD"/>
        </w:tc>
      </w:tr>
      <w:tr w:rsidR="00A625CD">
        <w:tc>
          <w:tcPr>
            <w:tcW w:w="2880" w:type="dxa"/>
          </w:tcPr>
          <w:p w:rsidR="00A625CD" w:rsidRDefault="005C16E1">
            <w:r>
              <w:t>2977.</w:t>
            </w:r>
          </w:p>
        </w:tc>
        <w:tc>
          <w:tcPr>
            <w:tcW w:w="2880" w:type="dxa"/>
          </w:tcPr>
          <w:p w:rsidR="00A625CD" w:rsidRDefault="005C16E1">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A625CD" w:rsidRDefault="00A625CD"/>
        </w:tc>
      </w:tr>
      <w:tr w:rsidR="00A625CD">
        <w:tc>
          <w:tcPr>
            <w:tcW w:w="2880" w:type="dxa"/>
          </w:tcPr>
          <w:p w:rsidR="00A625CD" w:rsidRDefault="005C16E1">
            <w:r>
              <w:t>2978.</w:t>
            </w:r>
          </w:p>
        </w:tc>
        <w:tc>
          <w:tcPr>
            <w:tcW w:w="2880" w:type="dxa"/>
          </w:tcPr>
          <w:p w:rsidR="00A625CD" w:rsidRDefault="005C16E1">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A625CD" w:rsidRDefault="00A625CD"/>
        </w:tc>
      </w:tr>
      <w:tr w:rsidR="00A625CD">
        <w:tc>
          <w:tcPr>
            <w:tcW w:w="2880" w:type="dxa"/>
          </w:tcPr>
          <w:p w:rsidR="00A625CD" w:rsidRDefault="005C16E1">
            <w:r>
              <w:t>2979.</w:t>
            </w:r>
          </w:p>
        </w:tc>
        <w:tc>
          <w:tcPr>
            <w:tcW w:w="2880" w:type="dxa"/>
          </w:tcPr>
          <w:p w:rsidR="00A625CD" w:rsidRDefault="005C16E1">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A625CD" w:rsidRDefault="00A625CD"/>
        </w:tc>
      </w:tr>
      <w:tr w:rsidR="00A625CD">
        <w:tc>
          <w:tcPr>
            <w:tcW w:w="2880" w:type="dxa"/>
          </w:tcPr>
          <w:p w:rsidR="00A625CD" w:rsidRDefault="005C16E1">
            <w:r>
              <w:t>2980.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2981.</w:t>
            </w:r>
          </w:p>
        </w:tc>
        <w:tc>
          <w:tcPr>
            <w:tcW w:w="2880" w:type="dxa"/>
          </w:tcPr>
          <w:p w:rsidR="00A625CD" w:rsidRDefault="005C16E1">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A625CD" w:rsidRDefault="00A625CD"/>
        </w:tc>
      </w:tr>
      <w:tr w:rsidR="00A625CD">
        <w:tc>
          <w:tcPr>
            <w:tcW w:w="2880" w:type="dxa"/>
          </w:tcPr>
          <w:p w:rsidR="00A625CD" w:rsidRDefault="005C16E1">
            <w:r>
              <w:t>2982.</w:t>
            </w:r>
          </w:p>
        </w:tc>
        <w:tc>
          <w:tcPr>
            <w:tcW w:w="2880" w:type="dxa"/>
          </w:tcPr>
          <w:p w:rsidR="00A625CD" w:rsidRDefault="005C16E1">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A625CD" w:rsidRDefault="00A625CD"/>
        </w:tc>
      </w:tr>
      <w:tr w:rsidR="00A625CD">
        <w:tc>
          <w:tcPr>
            <w:tcW w:w="2880" w:type="dxa"/>
          </w:tcPr>
          <w:p w:rsidR="00A625CD" w:rsidRDefault="005C16E1">
            <w:r>
              <w:t>2983.</w:t>
            </w:r>
          </w:p>
        </w:tc>
        <w:tc>
          <w:tcPr>
            <w:tcW w:w="2880" w:type="dxa"/>
          </w:tcPr>
          <w:p w:rsidR="00A625CD" w:rsidRDefault="005C16E1">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A625CD" w:rsidRDefault="00A625CD"/>
        </w:tc>
      </w:tr>
      <w:tr w:rsidR="00A625CD">
        <w:tc>
          <w:tcPr>
            <w:tcW w:w="2880" w:type="dxa"/>
          </w:tcPr>
          <w:p w:rsidR="00A625CD" w:rsidRDefault="005C16E1">
            <w:r>
              <w:t>2984.</w:t>
            </w:r>
          </w:p>
        </w:tc>
        <w:tc>
          <w:tcPr>
            <w:tcW w:w="2880" w:type="dxa"/>
          </w:tcPr>
          <w:p w:rsidR="00A625CD" w:rsidRDefault="005C16E1">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13.11.2015)</w:t>
            </w:r>
          </w:p>
        </w:tc>
        <w:tc>
          <w:tcPr>
            <w:tcW w:w="2880" w:type="dxa"/>
          </w:tcPr>
          <w:p w:rsidR="00A625CD" w:rsidRDefault="00A625CD"/>
        </w:tc>
      </w:tr>
      <w:tr w:rsidR="00A625CD">
        <w:tc>
          <w:tcPr>
            <w:tcW w:w="2880" w:type="dxa"/>
          </w:tcPr>
          <w:p w:rsidR="00A625CD" w:rsidRDefault="005C16E1">
            <w:r>
              <w:t>2985.</w:t>
            </w:r>
          </w:p>
        </w:tc>
        <w:tc>
          <w:tcPr>
            <w:tcW w:w="2880" w:type="dxa"/>
          </w:tcPr>
          <w:p w:rsidR="00A625CD" w:rsidRDefault="005C16E1">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A625CD" w:rsidRDefault="00A625CD"/>
        </w:tc>
      </w:tr>
      <w:tr w:rsidR="00A625CD">
        <w:tc>
          <w:tcPr>
            <w:tcW w:w="2880" w:type="dxa"/>
          </w:tcPr>
          <w:p w:rsidR="00A625CD" w:rsidRDefault="005C16E1">
            <w:r>
              <w:t>2986.</w:t>
            </w:r>
          </w:p>
        </w:tc>
        <w:tc>
          <w:tcPr>
            <w:tcW w:w="2880" w:type="dxa"/>
          </w:tcPr>
          <w:p w:rsidR="00A625CD" w:rsidRDefault="005C16E1">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A625CD" w:rsidRDefault="00A625CD"/>
        </w:tc>
      </w:tr>
      <w:tr w:rsidR="00A625CD">
        <w:tc>
          <w:tcPr>
            <w:tcW w:w="2880" w:type="dxa"/>
          </w:tcPr>
          <w:p w:rsidR="00A625CD" w:rsidRDefault="005C16E1">
            <w:r>
              <w:t>2987.</w:t>
            </w:r>
          </w:p>
        </w:tc>
        <w:tc>
          <w:tcPr>
            <w:tcW w:w="2880" w:type="dxa"/>
          </w:tcPr>
          <w:p w:rsidR="00A625CD" w:rsidRDefault="005C16E1">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A625CD" w:rsidRDefault="00A625CD"/>
        </w:tc>
      </w:tr>
      <w:tr w:rsidR="00A625CD">
        <w:tc>
          <w:tcPr>
            <w:tcW w:w="2880" w:type="dxa"/>
          </w:tcPr>
          <w:p w:rsidR="00A625CD" w:rsidRDefault="005C16E1">
            <w:r>
              <w:t>2988.</w:t>
            </w:r>
          </w:p>
        </w:tc>
        <w:tc>
          <w:tcPr>
            <w:tcW w:w="2880" w:type="dxa"/>
          </w:tcPr>
          <w:p w:rsidR="00A625CD" w:rsidRDefault="005C16E1">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A625CD" w:rsidRDefault="00A625CD"/>
        </w:tc>
      </w:tr>
      <w:tr w:rsidR="00A625CD">
        <w:tc>
          <w:tcPr>
            <w:tcW w:w="2880" w:type="dxa"/>
          </w:tcPr>
          <w:p w:rsidR="00A625CD" w:rsidRDefault="005C16E1">
            <w:r>
              <w:t>2989.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2990.</w:t>
            </w:r>
          </w:p>
        </w:tc>
        <w:tc>
          <w:tcPr>
            <w:tcW w:w="2880" w:type="dxa"/>
          </w:tcPr>
          <w:p w:rsidR="00A625CD" w:rsidRDefault="005C16E1">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A625CD" w:rsidRDefault="00A625CD"/>
        </w:tc>
      </w:tr>
      <w:tr w:rsidR="00A625CD">
        <w:tc>
          <w:tcPr>
            <w:tcW w:w="2880" w:type="dxa"/>
          </w:tcPr>
          <w:p w:rsidR="00A625CD" w:rsidRDefault="005C16E1">
            <w:r>
              <w:t>2991.</w:t>
            </w:r>
          </w:p>
        </w:tc>
        <w:tc>
          <w:tcPr>
            <w:tcW w:w="2880" w:type="dxa"/>
          </w:tcPr>
          <w:p w:rsidR="00A625CD" w:rsidRDefault="005C16E1">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A625CD" w:rsidRDefault="00A625CD"/>
        </w:tc>
      </w:tr>
      <w:tr w:rsidR="00A625CD">
        <w:tc>
          <w:tcPr>
            <w:tcW w:w="2880" w:type="dxa"/>
          </w:tcPr>
          <w:p w:rsidR="00A625CD" w:rsidRDefault="005C16E1">
            <w:r>
              <w:t>2992.</w:t>
            </w:r>
          </w:p>
        </w:tc>
        <w:tc>
          <w:tcPr>
            <w:tcW w:w="2880" w:type="dxa"/>
          </w:tcPr>
          <w:p w:rsidR="00A625CD" w:rsidRDefault="005C16E1">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A625CD" w:rsidRDefault="00A625CD"/>
        </w:tc>
      </w:tr>
      <w:tr w:rsidR="00A625CD">
        <w:tc>
          <w:tcPr>
            <w:tcW w:w="2880" w:type="dxa"/>
          </w:tcPr>
          <w:p w:rsidR="00A625CD" w:rsidRDefault="005C16E1">
            <w:r>
              <w:t>2993.</w:t>
            </w:r>
          </w:p>
        </w:tc>
        <w:tc>
          <w:tcPr>
            <w:tcW w:w="2880" w:type="dxa"/>
          </w:tcPr>
          <w:p w:rsidR="00A625CD" w:rsidRDefault="005C16E1">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ась И мира оттого лишилась, Что в ней сидит пархатый жид» (решение Йошкар-Олинского городского суда Республики Марий Эл от 19.05.2015);</w:t>
            </w:r>
          </w:p>
        </w:tc>
        <w:tc>
          <w:tcPr>
            <w:tcW w:w="2880" w:type="dxa"/>
          </w:tcPr>
          <w:p w:rsidR="00A625CD" w:rsidRDefault="00A625CD"/>
        </w:tc>
      </w:tr>
      <w:tr w:rsidR="00A625CD">
        <w:tc>
          <w:tcPr>
            <w:tcW w:w="2880" w:type="dxa"/>
          </w:tcPr>
          <w:p w:rsidR="00A625CD" w:rsidRDefault="005C16E1">
            <w:r>
              <w:t>2994.</w:t>
            </w:r>
          </w:p>
        </w:tc>
        <w:tc>
          <w:tcPr>
            <w:tcW w:w="2880" w:type="dxa"/>
          </w:tcPr>
          <w:p w:rsidR="00A625CD" w:rsidRDefault="005C16E1">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A625CD" w:rsidRDefault="00A625CD"/>
        </w:tc>
      </w:tr>
      <w:tr w:rsidR="00A625CD">
        <w:tc>
          <w:tcPr>
            <w:tcW w:w="2880" w:type="dxa"/>
          </w:tcPr>
          <w:p w:rsidR="00A625CD" w:rsidRDefault="005C16E1">
            <w:r>
              <w:t>2995.</w:t>
            </w:r>
          </w:p>
        </w:tc>
        <w:tc>
          <w:tcPr>
            <w:tcW w:w="2880" w:type="dxa"/>
          </w:tcPr>
          <w:p w:rsidR="00A625CD" w:rsidRDefault="005C16E1">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A625CD" w:rsidRDefault="00A625CD"/>
        </w:tc>
      </w:tr>
      <w:tr w:rsidR="00A625CD">
        <w:tc>
          <w:tcPr>
            <w:tcW w:w="2880" w:type="dxa"/>
          </w:tcPr>
          <w:p w:rsidR="00A625CD" w:rsidRDefault="005C16E1">
            <w:r>
              <w:t>2996.</w:t>
            </w:r>
          </w:p>
        </w:tc>
        <w:tc>
          <w:tcPr>
            <w:tcW w:w="2880" w:type="dxa"/>
          </w:tcPr>
          <w:p w:rsidR="00A625CD" w:rsidRDefault="005C16E1">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A625CD" w:rsidRDefault="00A625CD"/>
        </w:tc>
      </w:tr>
      <w:tr w:rsidR="00A625CD">
        <w:tc>
          <w:tcPr>
            <w:tcW w:w="2880" w:type="dxa"/>
          </w:tcPr>
          <w:p w:rsidR="00A625CD" w:rsidRDefault="005C16E1">
            <w:r>
              <w:t>2997.</w:t>
            </w:r>
          </w:p>
        </w:tc>
        <w:tc>
          <w:tcPr>
            <w:tcW w:w="2880" w:type="dxa"/>
          </w:tcPr>
          <w:p w:rsidR="00A625CD" w:rsidRDefault="005C16E1">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A625CD" w:rsidRDefault="00A625CD"/>
        </w:tc>
      </w:tr>
      <w:tr w:rsidR="00A625CD">
        <w:tc>
          <w:tcPr>
            <w:tcW w:w="2880" w:type="dxa"/>
          </w:tcPr>
          <w:p w:rsidR="00A625CD" w:rsidRDefault="005C16E1">
            <w:r>
              <w:t>2998.</w:t>
            </w:r>
          </w:p>
        </w:tc>
        <w:tc>
          <w:tcPr>
            <w:tcW w:w="2880" w:type="dxa"/>
          </w:tcPr>
          <w:p w:rsidR="00A625CD" w:rsidRDefault="005C16E1">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A625CD" w:rsidRDefault="00A625CD"/>
        </w:tc>
      </w:tr>
      <w:tr w:rsidR="00A625CD">
        <w:tc>
          <w:tcPr>
            <w:tcW w:w="2880" w:type="dxa"/>
          </w:tcPr>
          <w:p w:rsidR="00A625CD" w:rsidRDefault="005C16E1">
            <w:r>
              <w:t>2999.</w:t>
            </w:r>
          </w:p>
        </w:tc>
        <w:tc>
          <w:tcPr>
            <w:tcW w:w="2880" w:type="dxa"/>
          </w:tcPr>
          <w:p w:rsidR="00A625CD" w:rsidRDefault="005C16E1">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A625CD" w:rsidRDefault="00A625CD"/>
        </w:tc>
      </w:tr>
      <w:tr w:rsidR="00A625CD">
        <w:tc>
          <w:tcPr>
            <w:tcW w:w="2880" w:type="dxa"/>
          </w:tcPr>
          <w:p w:rsidR="00A625CD" w:rsidRDefault="005C16E1">
            <w:r>
              <w:t>3000.</w:t>
            </w:r>
          </w:p>
        </w:tc>
        <w:tc>
          <w:tcPr>
            <w:tcW w:w="2880" w:type="dxa"/>
          </w:tcPr>
          <w:p w:rsidR="00A625CD" w:rsidRDefault="005C16E1">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A625CD" w:rsidRDefault="00A625CD"/>
        </w:tc>
      </w:tr>
      <w:tr w:rsidR="00A625CD">
        <w:tc>
          <w:tcPr>
            <w:tcW w:w="2880" w:type="dxa"/>
          </w:tcPr>
          <w:p w:rsidR="00A625CD" w:rsidRDefault="005C16E1">
            <w:r>
              <w:t>3001.</w:t>
            </w:r>
          </w:p>
        </w:tc>
        <w:tc>
          <w:tcPr>
            <w:tcW w:w="2880" w:type="dxa"/>
          </w:tcPr>
          <w:p w:rsidR="00A625CD" w:rsidRDefault="005C16E1">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A625CD" w:rsidRDefault="00A625CD"/>
        </w:tc>
      </w:tr>
      <w:tr w:rsidR="00A625CD">
        <w:tc>
          <w:tcPr>
            <w:tcW w:w="2880" w:type="dxa"/>
          </w:tcPr>
          <w:p w:rsidR="00A625CD" w:rsidRDefault="005C16E1">
            <w:r>
              <w:t>3002.</w:t>
            </w:r>
          </w:p>
        </w:tc>
        <w:tc>
          <w:tcPr>
            <w:tcW w:w="2880" w:type="dxa"/>
          </w:tcPr>
          <w:p w:rsidR="00A625CD" w:rsidRDefault="005C16E1">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A625CD" w:rsidRDefault="00A625CD"/>
        </w:tc>
      </w:tr>
      <w:tr w:rsidR="00A625CD">
        <w:tc>
          <w:tcPr>
            <w:tcW w:w="2880" w:type="dxa"/>
          </w:tcPr>
          <w:p w:rsidR="00A625CD" w:rsidRDefault="005C16E1">
            <w:r>
              <w:t>3003.</w:t>
            </w:r>
          </w:p>
        </w:tc>
        <w:tc>
          <w:tcPr>
            <w:tcW w:w="2880" w:type="dxa"/>
          </w:tcPr>
          <w:p w:rsidR="00A625CD" w:rsidRDefault="005C16E1">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A625CD" w:rsidRDefault="00A625CD"/>
        </w:tc>
      </w:tr>
      <w:tr w:rsidR="00A625CD">
        <w:tc>
          <w:tcPr>
            <w:tcW w:w="2880" w:type="dxa"/>
          </w:tcPr>
          <w:p w:rsidR="00A625CD" w:rsidRDefault="005C16E1">
            <w:r>
              <w:t>3004.</w:t>
            </w:r>
          </w:p>
        </w:tc>
        <w:tc>
          <w:tcPr>
            <w:tcW w:w="2880" w:type="dxa"/>
          </w:tcPr>
          <w:p w:rsidR="00A625CD" w:rsidRDefault="005C16E1">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A625CD" w:rsidRDefault="00A625CD"/>
        </w:tc>
      </w:tr>
      <w:tr w:rsidR="00A625CD">
        <w:tc>
          <w:tcPr>
            <w:tcW w:w="2880" w:type="dxa"/>
          </w:tcPr>
          <w:p w:rsidR="00A625CD" w:rsidRDefault="005C16E1">
            <w:r>
              <w:t>3005.</w:t>
            </w:r>
          </w:p>
        </w:tc>
        <w:tc>
          <w:tcPr>
            <w:tcW w:w="2880" w:type="dxa"/>
          </w:tcPr>
          <w:p w:rsidR="00A625CD" w:rsidRDefault="005C16E1">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A625CD" w:rsidRDefault="00A625CD"/>
        </w:tc>
      </w:tr>
      <w:tr w:rsidR="00A625CD">
        <w:tc>
          <w:tcPr>
            <w:tcW w:w="2880" w:type="dxa"/>
          </w:tcPr>
          <w:p w:rsidR="00A625CD" w:rsidRDefault="005C16E1">
            <w:r>
              <w:t>3006.</w:t>
            </w:r>
          </w:p>
        </w:tc>
        <w:tc>
          <w:tcPr>
            <w:tcW w:w="2880" w:type="dxa"/>
          </w:tcPr>
          <w:p w:rsidR="00A625CD" w:rsidRDefault="005C16E1">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A625CD" w:rsidRDefault="00A625CD"/>
        </w:tc>
      </w:tr>
      <w:tr w:rsidR="00A625CD">
        <w:tc>
          <w:tcPr>
            <w:tcW w:w="2880" w:type="dxa"/>
          </w:tcPr>
          <w:p w:rsidR="00A625CD" w:rsidRDefault="005C16E1">
            <w:r>
              <w:t>3007.</w:t>
            </w:r>
          </w:p>
        </w:tc>
        <w:tc>
          <w:tcPr>
            <w:tcW w:w="2880" w:type="dxa"/>
          </w:tcPr>
          <w:p w:rsidR="00A625CD" w:rsidRDefault="005C16E1">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A625CD" w:rsidRDefault="00A625CD"/>
        </w:tc>
      </w:tr>
      <w:tr w:rsidR="00A625CD">
        <w:tc>
          <w:tcPr>
            <w:tcW w:w="2880" w:type="dxa"/>
          </w:tcPr>
          <w:p w:rsidR="00A625CD" w:rsidRDefault="005C16E1">
            <w:r>
              <w:t>3008.</w:t>
            </w:r>
          </w:p>
        </w:tc>
        <w:tc>
          <w:tcPr>
            <w:tcW w:w="2880" w:type="dxa"/>
          </w:tcPr>
          <w:p w:rsidR="00A625CD" w:rsidRDefault="005C16E1">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A625CD" w:rsidRDefault="00A625CD"/>
        </w:tc>
      </w:tr>
      <w:tr w:rsidR="00A625CD">
        <w:tc>
          <w:tcPr>
            <w:tcW w:w="2880" w:type="dxa"/>
          </w:tcPr>
          <w:p w:rsidR="00A625CD" w:rsidRDefault="005C16E1">
            <w:r>
              <w:t>3009.</w:t>
            </w:r>
          </w:p>
        </w:tc>
        <w:tc>
          <w:tcPr>
            <w:tcW w:w="2880" w:type="dxa"/>
          </w:tcPr>
          <w:p w:rsidR="00A625CD" w:rsidRDefault="005C16E1">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A625CD" w:rsidRDefault="00A625CD"/>
        </w:tc>
      </w:tr>
      <w:tr w:rsidR="00A625CD">
        <w:tc>
          <w:tcPr>
            <w:tcW w:w="2880" w:type="dxa"/>
          </w:tcPr>
          <w:p w:rsidR="00A625CD" w:rsidRDefault="005C16E1">
            <w:r>
              <w:t>3010.</w:t>
            </w:r>
          </w:p>
        </w:tc>
        <w:tc>
          <w:tcPr>
            <w:tcW w:w="2880" w:type="dxa"/>
          </w:tcPr>
          <w:p w:rsidR="00A625CD" w:rsidRDefault="005C16E1">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A625CD" w:rsidRDefault="00A625CD"/>
        </w:tc>
      </w:tr>
      <w:tr w:rsidR="00A625CD">
        <w:tc>
          <w:tcPr>
            <w:tcW w:w="2880" w:type="dxa"/>
          </w:tcPr>
          <w:p w:rsidR="00A625CD" w:rsidRDefault="005C16E1">
            <w:r>
              <w:t>3011.</w:t>
            </w:r>
          </w:p>
        </w:tc>
        <w:tc>
          <w:tcPr>
            <w:tcW w:w="2880" w:type="dxa"/>
          </w:tcPr>
          <w:p w:rsidR="00A625CD" w:rsidRDefault="005C16E1">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A625CD" w:rsidRDefault="00A625CD"/>
        </w:tc>
      </w:tr>
      <w:tr w:rsidR="00A625CD">
        <w:tc>
          <w:tcPr>
            <w:tcW w:w="2880" w:type="dxa"/>
          </w:tcPr>
          <w:p w:rsidR="00A625CD" w:rsidRDefault="005C16E1">
            <w:r>
              <w:t>3012.</w:t>
            </w:r>
          </w:p>
        </w:tc>
        <w:tc>
          <w:tcPr>
            <w:tcW w:w="2880" w:type="dxa"/>
          </w:tcPr>
          <w:p w:rsidR="00A625CD" w:rsidRDefault="005C16E1">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A625CD" w:rsidRDefault="00A625CD"/>
        </w:tc>
      </w:tr>
      <w:tr w:rsidR="00A625CD">
        <w:tc>
          <w:tcPr>
            <w:tcW w:w="2880" w:type="dxa"/>
          </w:tcPr>
          <w:p w:rsidR="00A625CD" w:rsidRDefault="005C16E1">
            <w:r>
              <w:t>3013.</w:t>
            </w:r>
          </w:p>
        </w:tc>
        <w:tc>
          <w:tcPr>
            <w:tcW w:w="2880" w:type="dxa"/>
          </w:tcPr>
          <w:p w:rsidR="00A625CD" w:rsidRDefault="005C16E1">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A625CD" w:rsidRDefault="00A625CD"/>
        </w:tc>
      </w:tr>
      <w:tr w:rsidR="00A625CD">
        <w:tc>
          <w:tcPr>
            <w:tcW w:w="2880" w:type="dxa"/>
          </w:tcPr>
          <w:p w:rsidR="00A625CD" w:rsidRDefault="005C16E1">
            <w:r>
              <w:t>3014.</w:t>
            </w:r>
          </w:p>
        </w:tc>
        <w:tc>
          <w:tcPr>
            <w:tcW w:w="2880" w:type="dxa"/>
          </w:tcPr>
          <w:p w:rsidR="00A625CD" w:rsidRDefault="005C16E1">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A625CD" w:rsidRDefault="00A625CD"/>
        </w:tc>
      </w:tr>
      <w:tr w:rsidR="00A625CD">
        <w:tc>
          <w:tcPr>
            <w:tcW w:w="2880" w:type="dxa"/>
          </w:tcPr>
          <w:p w:rsidR="00A625CD" w:rsidRDefault="005C16E1">
            <w:r>
              <w:t>3015.</w:t>
            </w:r>
          </w:p>
        </w:tc>
        <w:tc>
          <w:tcPr>
            <w:tcW w:w="2880" w:type="dxa"/>
          </w:tcPr>
          <w:p w:rsidR="00A625CD" w:rsidRDefault="005C16E1">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A625CD" w:rsidRDefault="00A625CD"/>
        </w:tc>
      </w:tr>
      <w:tr w:rsidR="00A625CD">
        <w:tc>
          <w:tcPr>
            <w:tcW w:w="2880" w:type="dxa"/>
          </w:tcPr>
          <w:p w:rsidR="00A625CD" w:rsidRDefault="005C16E1">
            <w:r>
              <w:t>3016.</w:t>
            </w:r>
          </w:p>
        </w:tc>
        <w:tc>
          <w:tcPr>
            <w:tcW w:w="2880" w:type="dxa"/>
          </w:tcPr>
          <w:p w:rsidR="00A625CD" w:rsidRDefault="005C16E1">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A625CD" w:rsidRDefault="00A625CD"/>
        </w:tc>
      </w:tr>
      <w:tr w:rsidR="00A625CD">
        <w:tc>
          <w:tcPr>
            <w:tcW w:w="2880" w:type="dxa"/>
          </w:tcPr>
          <w:p w:rsidR="00A625CD" w:rsidRDefault="005C16E1">
            <w:r>
              <w:t>3017.</w:t>
            </w:r>
          </w:p>
        </w:tc>
        <w:tc>
          <w:tcPr>
            <w:tcW w:w="2880" w:type="dxa"/>
          </w:tcPr>
          <w:p w:rsidR="00A625CD" w:rsidRDefault="005C16E1">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A625CD" w:rsidRDefault="00A625CD"/>
        </w:tc>
      </w:tr>
      <w:tr w:rsidR="00A625CD">
        <w:tc>
          <w:tcPr>
            <w:tcW w:w="2880" w:type="dxa"/>
          </w:tcPr>
          <w:p w:rsidR="00A625CD" w:rsidRDefault="005C16E1">
            <w:r>
              <w:t>3018.</w:t>
            </w:r>
          </w:p>
        </w:tc>
        <w:tc>
          <w:tcPr>
            <w:tcW w:w="2880" w:type="dxa"/>
          </w:tcPr>
          <w:p w:rsidR="00A625CD" w:rsidRDefault="005C16E1">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A625CD" w:rsidRDefault="00A625CD"/>
        </w:tc>
      </w:tr>
      <w:tr w:rsidR="00A625CD">
        <w:tc>
          <w:tcPr>
            <w:tcW w:w="2880" w:type="dxa"/>
          </w:tcPr>
          <w:p w:rsidR="00A625CD" w:rsidRDefault="005C16E1">
            <w:r>
              <w:t>3019.</w:t>
            </w:r>
          </w:p>
        </w:tc>
        <w:tc>
          <w:tcPr>
            <w:tcW w:w="2880" w:type="dxa"/>
          </w:tcPr>
          <w:p w:rsidR="00A625CD" w:rsidRDefault="005C16E1">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A625CD" w:rsidRDefault="00A625CD"/>
        </w:tc>
      </w:tr>
      <w:tr w:rsidR="00A625CD">
        <w:tc>
          <w:tcPr>
            <w:tcW w:w="2880" w:type="dxa"/>
          </w:tcPr>
          <w:p w:rsidR="00A625CD" w:rsidRDefault="005C16E1">
            <w:r>
              <w:t>3020.</w:t>
            </w:r>
          </w:p>
        </w:tc>
        <w:tc>
          <w:tcPr>
            <w:tcW w:w="2880" w:type="dxa"/>
          </w:tcPr>
          <w:p w:rsidR="00A625CD" w:rsidRDefault="005C16E1">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A625CD" w:rsidRDefault="00A625CD"/>
        </w:tc>
      </w:tr>
      <w:tr w:rsidR="00A625CD">
        <w:tc>
          <w:tcPr>
            <w:tcW w:w="2880" w:type="dxa"/>
          </w:tcPr>
          <w:p w:rsidR="00A625CD" w:rsidRDefault="005C16E1">
            <w:r>
              <w:t>3021.</w:t>
            </w:r>
          </w:p>
        </w:tc>
        <w:tc>
          <w:tcPr>
            <w:tcW w:w="2880" w:type="dxa"/>
          </w:tcPr>
          <w:p w:rsidR="00A625CD" w:rsidRDefault="005C16E1">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A625CD" w:rsidRDefault="00A625CD"/>
        </w:tc>
      </w:tr>
      <w:tr w:rsidR="00A625CD">
        <w:tc>
          <w:tcPr>
            <w:tcW w:w="2880" w:type="dxa"/>
          </w:tcPr>
          <w:p w:rsidR="00A625CD" w:rsidRDefault="005C16E1">
            <w:r>
              <w:t>3022.</w:t>
            </w:r>
          </w:p>
        </w:tc>
        <w:tc>
          <w:tcPr>
            <w:tcW w:w="2880" w:type="dxa"/>
          </w:tcPr>
          <w:p w:rsidR="00A625CD" w:rsidRDefault="005C16E1">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A625CD" w:rsidRDefault="00A625CD"/>
        </w:tc>
      </w:tr>
      <w:tr w:rsidR="00A625CD">
        <w:tc>
          <w:tcPr>
            <w:tcW w:w="2880" w:type="dxa"/>
          </w:tcPr>
          <w:p w:rsidR="00A625CD" w:rsidRDefault="005C16E1">
            <w:r>
              <w:t>3023.</w:t>
            </w:r>
          </w:p>
        </w:tc>
        <w:tc>
          <w:tcPr>
            <w:tcW w:w="2880" w:type="dxa"/>
          </w:tcPr>
          <w:p w:rsidR="00A625CD" w:rsidRDefault="005C16E1">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A625CD" w:rsidRDefault="00A625CD"/>
        </w:tc>
      </w:tr>
      <w:tr w:rsidR="00A625CD">
        <w:tc>
          <w:tcPr>
            <w:tcW w:w="2880" w:type="dxa"/>
          </w:tcPr>
          <w:p w:rsidR="00A625CD" w:rsidRDefault="005C16E1">
            <w:r>
              <w:t>3024.</w:t>
            </w:r>
          </w:p>
        </w:tc>
        <w:tc>
          <w:tcPr>
            <w:tcW w:w="2880" w:type="dxa"/>
          </w:tcPr>
          <w:p w:rsidR="00A625CD" w:rsidRDefault="005C16E1">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A625CD" w:rsidRDefault="00A625CD"/>
        </w:tc>
      </w:tr>
      <w:tr w:rsidR="00A625CD">
        <w:tc>
          <w:tcPr>
            <w:tcW w:w="2880" w:type="dxa"/>
          </w:tcPr>
          <w:p w:rsidR="00A625CD" w:rsidRDefault="005C16E1">
            <w:r>
              <w:t>3025.</w:t>
            </w:r>
          </w:p>
        </w:tc>
        <w:tc>
          <w:tcPr>
            <w:tcW w:w="2880" w:type="dxa"/>
          </w:tcPr>
          <w:p w:rsidR="00A625CD" w:rsidRDefault="005C16E1">
            <w: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c>
          <w:tcPr>
            <w:tcW w:w="2880" w:type="dxa"/>
          </w:tcPr>
          <w:p w:rsidR="00A625CD" w:rsidRDefault="00A625CD"/>
        </w:tc>
      </w:tr>
      <w:tr w:rsidR="00A625CD">
        <w:tc>
          <w:tcPr>
            <w:tcW w:w="2880" w:type="dxa"/>
          </w:tcPr>
          <w:p w:rsidR="00A625CD" w:rsidRDefault="005C16E1">
            <w:r>
              <w:t>3026.</w:t>
            </w:r>
          </w:p>
        </w:tc>
        <w:tc>
          <w:tcPr>
            <w:tcW w:w="2880" w:type="dxa"/>
          </w:tcPr>
          <w:p w:rsidR="00A625CD" w:rsidRDefault="005C16E1">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A625CD" w:rsidRDefault="00A625CD"/>
        </w:tc>
      </w:tr>
      <w:tr w:rsidR="00A625CD">
        <w:tc>
          <w:tcPr>
            <w:tcW w:w="2880" w:type="dxa"/>
          </w:tcPr>
          <w:p w:rsidR="00A625CD" w:rsidRDefault="005C16E1">
            <w:r>
              <w:t>3027.</w:t>
            </w:r>
          </w:p>
        </w:tc>
        <w:tc>
          <w:tcPr>
            <w:tcW w:w="2880" w:type="dxa"/>
          </w:tcPr>
          <w:p w:rsidR="00A625CD" w:rsidRDefault="005C16E1">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A625CD" w:rsidRDefault="00A625CD"/>
        </w:tc>
      </w:tr>
      <w:tr w:rsidR="00A625CD">
        <w:tc>
          <w:tcPr>
            <w:tcW w:w="2880" w:type="dxa"/>
          </w:tcPr>
          <w:p w:rsidR="00A625CD" w:rsidRDefault="005C16E1">
            <w:r>
              <w:t>3028.</w:t>
            </w:r>
          </w:p>
        </w:tc>
        <w:tc>
          <w:tcPr>
            <w:tcW w:w="2880" w:type="dxa"/>
          </w:tcPr>
          <w:p w:rsidR="00A625CD" w:rsidRDefault="005C16E1">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A625CD" w:rsidRDefault="00A625CD"/>
        </w:tc>
      </w:tr>
      <w:tr w:rsidR="00A625CD">
        <w:tc>
          <w:tcPr>
            <w:tcW w:w="2880" w:type="dxa"/>
          </w:tcPr>
          <w:p w:rsidR="00A625CD" w:rsidRDefault="005C16E1">
            <w:r>
              <w:t>3029.</w:t>
            </w:r>
          </w:p>
        </w:tc>
        <w:tc>
          <w:tcPr>
            <w:tcW w:w="2880" w:type="dxa"/>
          </w:tcPr>
          <w:p w:rsidR="00A625CD" w:rsidRDefault="005C16E1">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A625CD" w:rsidRDefault="00A625CD"/>
        </w:tc>
      </w:tr>
      <w:tr w:rsidR="00A625CD">
        <w:tc>
          <w:tcPr>
            <w:tcW w:w="2880" w:type="dxa"/>
          </w:tcPr>
          <w:p w:rsidR="00A625CD" w:rsidRDefault="005C16E1">
            <w:r>
              <w:t>3030.</w:t>
            </w:r>
          </w:p>
        </w:tc>
        <w:tc>
          <w:tcPr>
            <w:tcW w:w="2880" w:type="dxa"/>
          </w:tcPr>
          <w:p w:rsidR="00A625CD" w:rsidRDefault="005C16E1">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A625CD" w:rsidRDefault="00A625CD"/>
        </w:tc>
      </w:tr>
      <w:tr w:rsidR="00A625CD">
        <w:tc>
          <w:tcPr>
            <w:tcW w:w="2880" w:type="dxa"/>
          </w:tcPr>
          <w:p w:rsidR="00A625CD" w:rsidRDefault="005C16E1">
            <w:r>
              <w:t>3031.</w:t>
            </w:r>
          </w:p>
        </w:tc>
        <w:tc>
          <w:tcPr>
            <w:tcW w:w="2880" w:type="dxa"/>
          </w:tcPr>
          <w:p w:rsidR="00A625CD" w:rsidRDefault="005C16E1">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A625CD" w:rsidRDefault="00A625CD"/>
        </w:tc>
      </w:tr>
      <w:tr w:rsidR="00A625CD">
        <w:tc>
          <w:tcPr>
            <w:tcW w:w="2880" w:type="dxa"/>
          </w:tcPr>
          <w:p w:rsidR="00A625CD" w:rsidRDefault="005C16E1">
            <w:r>
              <w:t>3032.</w:t>
            </w:r>
          </w:p>
        </w:tc>
        <w:tc>
          <w:tcPr>
            <w:tcW w:w="2880" w:type="dxa"/>
          </w:tcPr>
          <w:p w:rsidR="00A625CD" w:rsidRDefault="005C16E1">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A625CD" w:rsidRDefault="00A625CD"/>
        </w:tc>
      </w:tr>
      <w:tr w:rsidR="00A625CD">
        <w:tc>
          <w:tcPr>
            <w:tcW w:w="2880" w:type="dxa"/>
          </w:tcPr>
          <w:p w:rsidR="00A625CD" w:rsidRDefault="005C16E1">
            <w:r>
              <w:t>3033.</w:t>
            </w:r>
          </w:p>
        </w:tc>
        <w:tc>
          <w:tcPr>
            <w:tcW w:w="2880" w:type="dxa"/>
          </w:tcPr>
          <w:p w:rsidR="00A625CD" w:rsidRDefault="005C16E1">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A625CD" w:rsidRDefault="00A625CD"/>
        </w:tc>
      </w:tr>
      <w:tr w:rsidR="00A625CD">
        <w:tc>
          <w:tcPr>
            <w:tcW w:w="2880" w:type="dxa"/>
          </w:tcPr>
          <w:p w:rsidR="00A625CD" w:rsidRDefault="005C16E1">
            <w:r>
              <w:t>3034.</w:t>
            </w:r>
          </w:p>
        </w:tc>
        <w:tc>
          <w:tcPr>
            <w:tcW w:w="2880" w:type="dxa"/>
          </w:tcPr>
          <w:p w:rsidR="00A625CD" w:rsidRDefault="005C16E1">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A625CD" w:rsidRDefault="00A625CD"/>
        </w:tc>
      </w:tr>
      <w:tr w:rsidR="00A625CD">
        <w:tc>
          <w:tcPr>
            <w:tcW w:w="2880" w:type="dxa"/>
          </w:tcPr>
          <w:p w:rsidR="00A625CD" w:rsidRDefault="005C16E1">
            <w:r>
              <w:t>3035.</w:t>
            </w:r>
          </w:p>
        </w:tc>
        <w:tc>
          <w:tcPr>
            <w:tcW w:w="2880" w:type="dxa"/>
          </w:tcPr>
          <w:p w:rsidR="00A625CD" w:rsidRDefault="005C16E1">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A625CD" w:rsidRDefault="00A625CD"/>
        </w:tc>
      </w:tr>
      <w:tr w:rsidR="00A625CD">
        <w:tc>
          <w:tcPr>
            <w:tcW w:w="2880" w:type="dxa"/>
          </w:tcPr>
          <w:p w:rsidR="00A625CD" w:rsidRDefault="005C16E1">
            <w:r>
              <w:t>3036.</w:t>
            </w:r>
          </w:p>
        </w:tc>
        <w:tc>
          <w:tcPr>
            <w:tcW w:w="2880" w:type="dxa"/>
          </w:tcPr>
          <w:p w:rsidR="00A625CD" w:rsidRDefault="005C16E1">
            <w:r>
              <w:t>Размещенные Кандаковым Д.М. в сети «Интернет» на созданной им общедоступной странице «Митька Кандаков</w:t>
            </w:r>
            <w:r>
              <w:t>»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c>
          <w:tcPr>
            <w:tcW w:w="2880" w:type="dxa"/>
          </w:tcPr>
          <w:p w:rsidR="00A625CD" w:rsidRDefault="00A625CD"/>
        </w:tc>
      </w:tr>
      <w:tr w:rsidR="00A625CD">
        <w:tc>
          <w:tcPr>
            <w:tcW w:w="2880" w:type="dxa"/>
          </w:tcPr>
          <w:p w:rsidR="00A625CD" w:rsidRDefault="005C16E1">
            <w:r>
              <w:t>3037.</w:t>
            </w:r>
          </w:p>
        </w:tc>
        <w:tc>
          <w:tcPr>
            <w:tcW w:w="2880" w:type="dxa"/>
          </w:tcPr>
          <w:p w:rsidR="00A625CD" w:rsidRDefault="005C16E1">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A625CD" w:rsidRDefault="00A625CD"/>
        </w:tc>
      </w:tr>
      <w:tr w:rsidR="00A625CD">
        <w:tc>
          <w:tcPr>
            <w:tcW w:w="2880" w:type="dxa"/>
          </w:tcPr>
          <w:p w:rsidR="00A625CD" w:rsidRDefault="005C16E1">
            <w:r>
              <w:t>3038.</w:t>
            </w:r>
          </w:p>
        </w:tc>
        <w:tc>
          <w:tcPr>
            <w:tcW w:w="2880" w:type="dxa"/>
          </w:tcPr>
          <w:p w:rsidR="00A625CD" w:rsidRDefault="005C16E1">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A625CD" w:rsidRDefault="00A625CD"/>
        </w:tc>
      </w:tr>
      <w:tr w:rsidR="00A625CD">
        <w:tc>
          <w:tcPr>
            <w:tcW w:w="2880" w:type="dxa"/>
          </w:tcPr>
          <w:p w:rsidR="00A625CD" w:rsidRDefault="005C16E1">
            <w:r>
              <w:t>3039.</w:t>
            </w:r>
          </w:p>
        </w:tc>
        <w:tc>
          <w:tcPr>
            <w:tcW w:w="2880" w:type="dxa"/>
          </w:tcPr>
          <w:p w:rsidR="00A625CD" w:rsidRDefault="005C16E1">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A625CD" w:rsidRDefault="00A625CD"/>
        </w:tc>
      </w:tr>
      <w:tr w:rsidR="00A625CD">
        <w:tc>
          <w:tcPr>
            <w:tcW w:w="2880" w:type="dxa"/>
          </w:tcPr>
          <w:p w:rsidR="00A625CD" w:rsidRDefault="005C16E1">
            <w:r>
              <w:t>3040.</w:t>
            </w:r>
          </w:p>
        </w:tc>
        <w:tc>
          <w:tcPr>
            <w:tcW w:w="2880" w:type="dxa"/>
          </w:tcPr>
          <w:p w:rsidR="00A625CD" w:rsidRDefault="005C16E1">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A625CD" w:rsidRDefault="00A625CD"/>
        </w:tc>
      </w:tr>
      <w:tr w:rsidR="00A625CD">
        <w:tc>
          <w:tcPr>
            <w:tcW w:w="2880" w:type="dxa"/>
          </w:tcPr>
          <w:p w:rsidR="00A625CD" w:rsidRDefault="005C16E1">
            <w:r>
              <w:t>3041.</w:t>
            </w:r>
          </w:p>
        </w:tc>
        <w:tc>
          <w:tcPr>
            <w:tcW w:w="2880" w:type="dxa"/>
          </w:tcPr>
          <w:p w:rsidR="00A625CD" w:rsidRDefault="005C16E1">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A625CD" w:rsidRDefault="00A625CD"/>
        </w:tc>
      </w:tr>
      <w:tr w:rsidR="00A625CD">
        <w:tc>
          <w:tcPr>
            <w:tcW w:w="2880" w:type="dxa"/>
          </w:tcPr>
          <w:p w:rsidR="00A625CD" w:rsidRDefault="005C16E1">
            <w:r>
              <w:t>3042.</w:t>
            </w:r>
          </w:p>
        </w:tc>
        <w:tc>
          <w:tcPr>
            <w:tcW w:w="2880" w:type="dxa"/>
          </w:tcPr>
          <w:p w:rsidR="00A625CD" w:rsidRDefault="005C16E1">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A625CD" w:rsidRDefault="00A625CD"/>
        </w:tc>
      </w:tr>
      <w:tr w:rsidR="00A625CD">
        <w:tc>
          <w:tcPr>
            <w:tcW w:w="2880" w:type="dxa"/>
          </w:tcPr>
          <w:p w:rsidR="00A625CD" w:rsidRDefault="005C16E1">
            <w:r>
              <w:t>3043.</w:t>
            </w:r>
          </w:p>
        </w:tc>
        <w:tc>
          <w:tcPr>
            <w:tcW w:w="2880" w:type="dxa"/>
          </w:tcPr>
          <w:p w:rsidR="00A625CD" w:rsidRDefault="005C16E1">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A625CD" w:rsidRDefault="00A625CD"/>
        </w:tc>
      </w:tr>
      <w:tr w:rsidR="00A625CD">
        <w:tc>
          <w:tcPr>
            <w:tcW w:w="2880" w:type="dxa"/>
          </w:tcPr>
          <w:p w:rsidR="00A625CD" w:rsidRDefault="005C16E1">
            <w:r>
              <w:t>3044.</w:t>
            </w:r>
          </w:p>
        </w:tc>
        <w:tc>
          <w:tcPr>
            <w:tcW w:w="2880" w:type="dxa"/>
          </w:tcPr>
          <w:p w:rsidR="00A625CD" w:rsidRDefault="005C16E1">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A625CD" w:rsidRDefault="00A625CD"/>
        </w:tc>
      </w:tr>
      <w:tr w:rsidR="00A625CD">
        <w:tc>
          <w:tcPr>
            <w:tcW w:w="2880" w:type="dxa"/>
          </w:tcPr>
          <w:p w:rsidR="00A625CD" w:rsidRDefault="005C16E1">
            <w:r>
              <w:t>3045.</w:t>
            </w:r>
          </w:p>
        </w:tc>
        <w:tc>
          <w:tcPr>
            <w:tcW w:w="2880" w:type="dxa"/>
          </w:tcPr>
          <w:p w:rsidR="00A625CD" w:rsidRDefault="005C16E1">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A625CD" w:rsidRDefault="00A625CD"/>
        </w:tc>
      </w:tr>
      <w:tr w:rsidR="00A625CD">
        <w:tc>
          <w:tcPr>
            <w:tcW w:w="2880" w:type="dxa"/>
          </w:tcPr>
          <w:p w:rsidR="00A625CD" w:rsidRDefault="005C16E1">
            <w:r>
              <w:t>3046.</w:t>
            </w:r>
          </w:p>
        </w:tc>
        <w:tc>
          <w:tcPr>
            <w:tcW w:w="2880" w:type="dxa"/>
          </w:tcPr>
          <w:p w:rsidR="00A625CD" w:rsidRDefault="005C16E1">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A625CD" w:rsidRDefault="00A625CD"/>
        </w:tc>
      </w:tr>
      <w:tr w:rsidR="00A625CD">
        <w:tc>
          <w:tcPr>
            <w:tcW w:w="2880" w:type="dxa"/>
          </w:tcPr>
          <w:p w:rsidR="00A625CD" w:rsidRDefault="005C16E1">
            <w:r>
              <w:t>3047.</w:t>
            </w:r>
          </w:p>
        </w:tc>
        <w:tc>
          <w:tcPr>
            <w:tcW w:w="2880" w:type="dxa"/>
          </w:tcPr>
          <w:p w:rsidR="00A625CD" w:rsidRDefault="005C16E1">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A625CD" w:rsidRDefault="00A625CD"/>
        </w:tc>
      </w:tr>
      <w:tr w:rsidR="00A625CD">
        <w:tc>
          <w:tcPr>
            <w:tcW w:w="2880" w:type="dxa"/>
          </w:tcPr>
          <w:p w:rsidR="00A625CD" w:rsidRDefault="005C16E1">
            <w:r>
              <w:t>3048.</w:t>
            </w:r>
          </w:p>
        </w:tc>
        <w:tc>
          <w:tcPr>
            <w:tcW w:w="2880" w:type="dxa"/>
          </w:tcPr>
          <w:p w:rsidR="00A625CD" w:rsidRDefault="005C16E1">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A625CD" w:rsidRDefault="00A625CD"/>
        </w:tc>
      </w:tr>
      <w:tr w:rsidR="00A625CD">
        <w:tc>
          <w:tcPr>
            <w:tcW w:w="2880" w:type="dxa"/>
          </w:tcPr>
          <w:p w:rsidR="00A625CD" w:rsidRDefault="005C16E1">
            <w:r>
              <w:t>3049.</w:t>
            </w:r>
          </w:p>
        </w:tc>
        <w:tc>
          <w:tcPr>
            <w:tcW w:w="2880" w:type="dxa"/>
          </w:tcPr>
          <w:p w:rsidR="00A625CD" w:rsidRDefault="005C16E1">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A625CD" w:rsidRDefault="00A625CD"/>
        </w:tc>
      </w:tr>
      <w:tr w:rsidR="00A625CD">
        <w:tc>
          <w:tcPr>
            <w:tcW w:w="2880" w:type="dxa"/>
          </w:tcPr>
          <w:p w:rsidR="00A625CD" w:rsidRDefault="005C16E1">
            <w:r>
              <w:t>3050.</w:t>
            </w:r>
          </w:p>
        </w:tc>
        <w:tc>
          <w:tcPr>
            <w:tcW w:w="2880" w:type="dxa"/>
          </w:tcPr>
          <w:p w:rsidR="00A625CD" w:rsidRDefault="005C16E1">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A625CD" w:rsidRDefault="00A625CD"/>
        </w:tc>
      </w:tr>
      <w:tr w:rsidR="00A625CD">
        <w:tc>
          <w:tcPr>
            <w:tcW w:w="2880" w:type="dxa"/>
          </w:tcPr>
          <w:p w:rsidR="00A625CD" w:rsidRDefault="005C16E1">
            <w:r>
              <w:t>3051.</w:t>
            </w:r>
          </w:p>
        </w:tc>
        <w:tc>
          <w:tcPr>
            <w:tcW w:w="2880" w:type="dxa"/>
          </w:tcPr>
          <w:p w:rsidR="00A625CD" w:rsidRDefault="005C16E1">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A625CD" w:rsidRDefault="00A625CD"/>
        </w:tc>
      </w:tr>
      <w:tr w:rsidR="00A625CD">
        <w:tc>
          <w:tcPr>
            <w:tcW w:w="2880" w:type="dxa"/>
          </w:tcPr>
          <w:p w:rsidR="00A625CD" w:rsidRDefault="005C16E1">
            <w:r>
              <w:t>3052.</w:t>
            </w:r>
          </w:p>
        </w:tc>
        <w:tc>
          <w:tcPr>
            <w:tcW w:w="2880" w:type="dxa"/>
          </w:tcPr>
          <w:p w:rsidR="00A625CD" w:rsidRDefault="005C16E1">
            <w:r>
              <w:t>Информац</w:t>
            </w:r>
            <w:r>
              <w:t>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c>
          <w:tcPr>
            <w:tcW w:w="2880" w:type="dxa"/>
          </w:tcPr>
          <w:p w:rsidR="00A625CD" w:rsidRDefault="00A625CD"/>
        </w:tc>
      </w:tr>
      <w:tr w:rsidR="00A625CD">
        <w:tc>
          <w:tcPr>
            <w:tcW w:w="2880" w:type="dxa"/>
          </w:tcPr>
          <w:p w:rsidR="00A625CD" w:rsidRDefault="005C16E1">
            <w:r>
              <w:t>3053.</w:t>
            </w:r>
          </w:p>
        </w:tc>
        <w:tc>
          <w:tcPr>
            <w:tcW w:w="2880" w:type="dxa"/>
          </w:tcPr>
          <w:p w:rsidR="00A625CD" w:rsidRDefault="005C16E1">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A625CD" w:rsidRDefault="00A625CD"/>
        </w:tc>
      </w:tr>
      <w:tr w:rsidR="00A625CD">
        <w:tc>
          <w:tcPr>
            <w:tcW w:w="2880" w:type="dxa"/>
          </w:tcPr>
          <w:p w:rsidR="00A625CD" w:rsidRDefault="005C16E1">
            <w:r>
              <w:t>3054.</w:t>
            </w:r>
          </w:p>
        </w:tc>
        <w:tc>
          <w:tcPr>
            <w:tcW w:w="2880" w:type="dxa"/>
          </w:tcPr>
          <w:p w:rsidR="00A625CD" w:rsidRDefault="005C16E1">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A625CD" w:rsidRDefault="00A625CD"/>
        </w:tc>
      </w:tr>
      <w:tr w:rsidR="00A625CD">
        <w:tc>
          <w:tcPr>
            <w:tcW w:w="2880" w:type="dxa"/>
          </w:tcPr>
          <w:p w:rsidR="00A625CD" w:rsidRDefault="005C16E1">
            <w:r>
              <w:t>3055.</w:t>
            </w:r>
          </w:p>
        </w:tc>
        <w:tc>
          <w:tcPr>
            <w:tcW w:w="2880" w:type="dxa"/>
          </w:tcPr>
          <w:p w:rsidR="00A625CD" w:rsidRDefault="005C16E1">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A625CD" w:rsidRDefault="00A625CD"/>
        </w:tc>
      </w:tr>
      <w:tr w:rsidR="00A625CD">
        <w:tc>
          <w:tcPr>
            <w:tcW w:w="2880" w:type="dxa"/>
          </w:tcPr>
          <w:p w:rsidR="00A625CD" w:rsidRDefault="005C16E1">
            <w:r>
              <w:t>3056.</w:t>
            </w:r>
          </w:p>
        </w:tc>
        <w:tc>
          <w:tcPr>
            <w:tcW w:w="2880" w:type="dxa"/>
          </w:tcPr>
          <w:p w:rsidR="00A625CD" w:rsidRDefault="005C16E1">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A625CD" w:rsidRDefault="00A625CD"/>
        </w:tc>
      </w:tr>
      <w:tr w:rsidR="00A625CD">
        <w:tc>
          <w:tcPr>
            <w:tcW w:w="2880" w:type="dxa"/>
          </w:tcPr>
          <w:p w:rsidR="00A625CD" w:rsidRDefault="005C16E1">
            <w:r>
              <w:t>3057.</w:t>
            </w:r>
          </w:p>
        </w:tc>
        <w:tc>
          <w:tcPr>
            <w:tcW w:w="2880" w:type="dxa"/>
          </w:tcPr>
          <w:p w:rsidR="00A625CD" w:rsidRDefault="005C16E1">
            <w: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A625CD" w:rsidRDefault="00A625CD"/>
        </w:tc>
      </w:tr>
      <w:tr w:rsidR="00A625CD">
        <w:tc>
          <w:tcPr>
            <w:tcW w:w="2880" w:type="dxa"/>
          </w:tcPr>
          <w:p w:rsidR="00A625CD" w:rsidRDefault="005C16E1">
            <w:r>
              <w:t>3058.</w:t>
            </w:r>
          </w:p>
        </w:tc>
        <w:tc>
          <w:tcPr>
            <w:tcW w:w="2880" w:type="dxa"/>
          </w:tcPr>
          <w:p w:rsidR="00A625CD" w:rsidRDefault="005C16E1">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A625CD" w:rsidRDefault="00A625CD"/>
        </w:tc>
      </w:tr>
      <w:tr w:rsidR="00A625CD">
        <w:tc>
          <w:tcPr>
            <w:tcW w:w="2880" w:type="dxa"/>
          </w:tcPr>
          <w:p w:rsidR="00A625CD" w:rsidRDefault="005C16E1">
            <w:r>
              <w:t>3059.</w:t>
            </w:r>
          </w:p>
        </w:tc>
        <w:tc>
          <w:tcPr>
            <w:tcW w:w="2880" w:type="dxa"/>
          </w:tcPr>
          <w:p w:rsidR="00A625CD" w:rsidRDefault="005C16E1">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A625CD" w:rsidRDefault="00A625CD"/>
        </w:tc>
      </w:tr>
      <w:tr w:rsidR="00A625CD">
        <w:tc>
          <w:tcPr>
            <w:tcW w:w="2880" w:type="dxa"/>
          </w:tcPr>
          <w:p w:rsidR="00A625CD" w:rsidRDefault="005C16E1">
            <w:r>
              <w:t>3060.</w:t>
            </w:r>
          </w:p>
        </w:tc>
        <w:tc>
          <w:tcPr>
            <w:tcW w:w="2880" w:type="dxa"/>
          </w:tcPr>
          <w:p w:rsidR="00A625CD" w:rsidRDefault="005C16E1">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A625CD" w:rsidRDefault="00A625CD"/>
        </w:tc>
      </w:tr>
      <w:tr w:rsidR="00A625CD">
        <w:tc>
          <w:tcPr>
            <w:tcW w:w="2880" w:type="dxa"/>
          </w:tcPr>
          <w:p w:rsidR="00A625CD" w:rsidRDefault="005C16E1">
            <w:r>
              <w:t>3061.</w:t>
            </w:r>
          </w:p>
        </w:tc>
        <w:tc>
          <w:tcPr>
            <w:tcW w:w="2880" w:type="dxa"/>
          </w:tcPr>
          <w:p w:rsidR="00A625CD" w:rsidRDefault="005C16E1">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A625CD" w:rsidRDefault="00A625CD"/>
        </w:tc>
      </w:tr>
      <w:tr w:rsidR="00A625CD">
        <w:tc>
          <w:tcPr>
            <w:tcW w:w="2880" w:type="dxa"/>
          </w:tcPr>
          <w:p w:rsidR="00A625CD" w:rsidRDefault="005C16E1">
            <w:r>
              <w:t>3062.</w:t>
            </w:r>
          </w:p>
        </w:tc>
        <w:tc>
          <w:tcPr>
            <w:tcW w:w="2880" w:type="dxa"/>
          </w:tcPr>
          <w:p w:rsidR="00A625CD" w:rsidRDefault="005C16E1">
            <w:r>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омного округа от 03.07.2015);</w:t>
            </w:r>
          </w:p>
        </w:tc>
        <w:tc>
          <w:tcPr>
            <w:tcW w:w="2880" w:type="dxa"/>
          </w:tcPr>
          <w:p w:rsidR="00A625CD" w:rsidRDefault="00A625CD"/>
        </w:tc>
      </w:tr>
      <w:tr w:rsidR="00A625CD">
        <w:tc>
          <w:tcPr>
            <w:tcW w:w="2880" w:type="dxa"/>
          </w:tcPr>
          <w:p w:rsidR="00A625CD" w:rsidRDefault="005C16E1">
            <w:r>
              <w:t>3063.</w:t>
            </w:r>
          </w:p>
        </w:tc>
        <w:tc>
          <w:tcPr>
            <w:tcW w:w="2880" w:type="dxa"/>
          </w:tcPr>
          <w:p w:rsidR="00A625CD" w:rsidRDefault="005C16E1">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A625CD" w:rsidRDefault="00A625CD"/>
        </w:tc>
      </w:tr>
      <w:tr w:rsidR="00A625CD">
        <w:tc>
          <w:tcPr>
            <w:tcW w:w="2880" w:type="dxa"/>
          </w:tcPr>
          <w:p w:rsidR="00A625CD" w:rsidRDefault="005C16E1">
            <w:r>
              <w:t>3064.</w:t>
            </w:r>
          </w:p>
        </w:tc>
        <w:tc>
          <w:tcPr>
            <w:tcW w:w="2880" w:type="dxa"/>
          </w:tcPr>
          <w:p w:rsidR="00A625CD" w:rsidRDefault="005C16E1">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A625CD" w:rsidRDefault="00A625CD"/>
        </w:tc>
      </w:tr>
      <w:tr w:rsidR="00A625CD">
        <w:tc>
          <w:tcPr>
            <w:tcW w:w="2880" w:type="dxa"/>
          </w:tcPr>
          <w:p w:rsidR="00A625CD" w:rsidRDefault="005C16E1">
            <w:r>
              <w:t>3065.</w:t>
            </w:r>
          </w:p>
        </w:tc>
        <w:tc>
          <w:tcPr>
            <w:tcW w:w="2880" w:type="dxa"/>
          </w:tcPr>
          <w:p w:rsidR="00A625CD" w:rsidRDefault="005C16E1">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A625CD" w:rsidRDefault="00A625CD"/>
        </w:tc>
      </w:tr>
      <w:tr w:rsidR="00A625CD">
        <w:tc>
          <w:tcPr>
            <w:tcW w:w="2880" w:type="dxa"/>
          </w:tcPr>
          <w:p w:rsidR="00A625CD" w:rsidRDefault="005C16E1">
            <w:r>
              <w:t>3066.</w:t>
            </w:r>
          </w:p>
        </w:tc>
        <w:tc>
          <w:tcPr>
            <w:tcW w:w="2880" w:type="dxa"/>
          </w:tcPr>
          <w:p w:rsidR="00A625CD" w:rsidRDefault="005C16E1">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A625CD" w:rsidRDefault="00A625CD"/>
        </w:tc>
      </w:tr>
      <w:tr w:rsidR="00A625CD">
        <w:tc>
          <w:tcPr>
            <w:tcW w:w="2880" w:type="dxa"/>
          </w:tcPr>
          <w:p w:rsidR="00A625CD" w:rsidRDefault="005C16E1">
            <w:r>
              <w:t>3067.</w:t>
            </w:r>
          </w:p>
        </w:tc>
        <w:tc>
          <w:tcPr>
            <w:tcW w:w="2880" w:type="dxa"/>
          </w:tcPr>
          <w:p w:rsidR="00A625CD" w:rsidRDefault="005C16E1">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A625CD" w:rsidRDefault="00A625CD"/>
        </w:tc>
      </w:tr>
      <w:tr w:rsidR="00A625CD">
        <w:tc>
          <w:tcPr>
            <w:tcW w:w="2880" w:type="dxa"/>
          </w:tcPr>
          <w:p w:rsidR="00A625CD" w:rsidRDefault="005C16E1">
            <w:r>
              <w:t>3068.</w:t>
            </w:r>
          </w:p>
        </w:tc>
        <w:tc>
          <w:tcPr>
            <w:tcW w:w="2880" w:type="dxa"/>
          </w:tcPr>
          <w:p w:rsidR="00A625CD" w:rsidRDefault="005C16E1">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A625CD" w:rsidRDefault="00A625CD"/>
        </w:tc>
      </w:tr>
      <w:tr w:rsidR="00A625CD">
        <w:tc>
          <w:tcPr>
            <w:tcW w:w="2880" w:type="dxa"/>
          </w:tcPr>
          <w:p w:rsidR="00A625CD" w:rsidRDefault="005C16E1">
            <w:r>
              <w:t>3069.</w:t>
            </w:r>
          </w:p>
        </w:tc>
        <w:tc>
          <w:tcPr>
            <w:tcW w:w="2880" w:type="dxa"/>
          </w:tcPr>
          <w:p w:rsidR="00A625CD" w:rsidRDefault="005C16E1">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A625CD" w:rsidRDefault="00A625CD"/>
        </w:tc>
      </w:tr>
      <w:tr w:rsidR="00A625CD">
        <w:tc>
          <w:tcPr>
            <w:tcW w:w="2880" w:type="dxa"/>
          </w:tcPr>
          <w:p w:rsidR="00A625CD" w:rsidRDefault="005C16E1">
            <w:r>
              <w:t>3070.</w:t>
            </w:r>
          </w:p>
        </w:tc>
        <w:tc>
          <w:tcPr>
            <w:tcW w:w="2880" w:type="dxa"/>
          </w:tcPr>
          <w:p w:rsidR="00A625CD" w:rsidRDefault="005C16E1">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A625CD" w:rsidRDefault="00A625CD"/>
        </w:tc>
      </w:tr>
      <w:tr w:rsidR="00A625CD">
        <w:tc>
          <w:tcPr>
            <w:tcW w:w="2880" w:type="dxa"/>
          </w:tcPr>
          <w:p w:rsidR="00A625CD" w:rsidRDefault="005C16E1">
            <w:r>
              <w:t>3071.</w:t>
            </w:r>
          </w:p>
        </w:tc>
        <w:tc>
          <w:tcPr>
            <w:tcW w:w="2880" w:type="dxa"/>
          </w:tcPr>
          <w:p w:rsidR="00A625CD" w:rsidRDefault="005C16E1">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A625CD" w:rsidRDefault="00A625CD"/>
        </w:tc>
      </w:tr>
      <w:tr w:rsidR="00A625CD">
        <w:tc>
          <w:tcPr>
            <w:tcW w:w="2880" w:type="dxa"/>
          </w:tcPr>
          <w:p w:rsidR="00A625CD" w:rsidRDefault="005C16E1">
            <w:r>
              <w:t>3072.</w:t>
            </w:r>
          </w:p>
        </w:tc>
        <w:tc>
          <w:tcPr>
            <w:tcW w:w="2880" w:type="dxa"/>
          </w:tcPr>
          <w:p w:rsidR="00A625CD" w:rsidRDefault="005C16E1">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A625CD" w:rsidRDefault="00A625CD"/>
        </w:tc>
      </w:tr>
      <w:tr w:rsidR="00A625CD">
        <w:tc>
          <w:tcPr>
            <w:tcW w:w="2880" w:type="dxa"/>
          </w:tcPr>
          <w:p w:rsidR="00A625CD" w:rsidRDefault="005C16E1">
            <w:r>
              <w:t>3073.</w:t>
            </w:r>
          </w:p>
        </w:tc>
        <w:tc>
          <w:tcPr>
            <w:tcW w:w="2880" w:type="dxa"/>
          </w:tcPr>
          <w:p w:rsidR="00A625CD" w:rsidRDefault="005C16E1">
            <w:r>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A625CD" w:rsidRDefault="00A625CD"/>
        </w:tc>
      </w:tr>
      <w:tr w:rsidR="00A625CD">
        <w:tc>
          <w:tcPr>
            <w:tcW w:w="2880" w:type="dxa"/>
          </w:tcPr>
          <w:p w:rsidR="00A625CD" w:rsidRDefault="005C16E1">
            <w:r>
              <w:t>3074.</w:t>
            </w:r>
          </w:p>
        </w:tc>
        <w:tc>
          <w:tcPr>
            <w:tcW w:w="2880" w:type="dxa"/>
          </w:tcPr>
          <w:p w:rsidR="00A625CD" w:rsidRDefault="005C16E1">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A625CD" w:rsidRDefault="00A625CD"/>
        </w:tc>
      </w:tr>
      <w:tr w:rsidR="00A625CD">
        <w:tc>
          <w:tcPr>
            <w:tcW w:w="2880" w:type="dxa"/>
          </w:tcPr>
          <w:p w:rsidR="00A625CD" w:rsidRDefault="005C16E1">
            <w:r>
              <w:t>3075.</w:t>
            </w:r>
          </w:p>
        </w:tc>
        <w:tc>
          <w:tcPr>
            <w:tcW w:w="2880" w:type="dxa"/>
          </w:tcPr>
          <w:p w:rsidR="00A625CD" w:rsidRDefault="005C16E1">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A625CD" w:rsidRDefault="00A625CD"/>
        </w:tc>
      </w:tr>
      <w:tr w:rsidR="00A625CD">
        <w:tc>
          <w:tcPr>
            <w:tcW w:w="2880" w:type="dxa"/>
          </w:tcPr>
          <w:p w:rsidR="00A625CD" w:rsidRDefault="005C16E1">
            <w:r>
              <w:t>3076.</w:t>
            </w:r>
          </w:p>
        </w:tc>
        <w:tc>
          <w:tcPr>
            <w:tcW w:w="2880" w:type="dxa"/>
          </w:tcPr>
          <w:p w:rsidR="00A625CD" w:rsidRDefault="005C16E1">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A625CD" w:rsidRDefault="00A625CD"/>
        </w:tc>
      </w:tr>
      <w:tr w:rsidR="00A625CD">
        <w:tc>
          <w:tcPr>
            <w:tcW w:w="2880" w:type="dxa"/>
          </w:tcPr>
          <w:p w:rsidR="00A625CD" w:rsidRDefault="005C16E1">
            <w:r>
              <w:t>3077.</w:t>
            </w:r>
          </w:p>
        </w:tc>
        <w:tc>
          <w:tcPr>
            <w:tcW w:w="2880" w:type="dxa"/>
          </w:tcPr>
          <w:p w:rsidR="00A625CD" w:rsidRDefault="005C16E1">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A625CD" w:rsidRDefault="00A625CD"/>
        </w:tc>
      </w:tr>
      <w:tr w:rsidR="00A625CD">
        <w:tc>
          <w:tcPr>
            <w:tcW w:w="2880" w:type="dxa"/>
          </w:tcPr>
          <w:p w:rsidR="00A625CD" w:rsidRDefault="005C16E1">
            <w:r>
              <w:t>3078.</w:t>
            </w:r>
          </w:p>
        </w:tc>
        <w:tc>
          <w:tcPr>
            <w:tcW w:w="2880" w:type="dxa"/>
          </w:tcPr>
          <w:p w:rsidR="00A625CD" w:rsidRDefault="005C16E1">
            <w:r>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c>
          <w:tcPr>
            <w:tcW w:w="2880" w:type="dxa"/>
          </w:tcPr>
          <w:p w:rsidR="00A625CD" w:rsidRDefault="00A625CD"/>
        </w:tc>
      </w:tr>
      <w:tr w:rsidR="00A625CD">
        <w:tc>
          <w:tcPr>
            <w:tcW w:w="2880" w:type="dxa"/>
          </w:tcPr>
          <w:p w:rsidR="00A625CD" w:rsidRDefault="005C16E1">
            <w:r>
              <w:t>3079.</w:t>
            </w:r>
          </w:p>
        </w:tc>
        <w:tc>
          <w:tcPr>
            <w:tcW w:w="2880" w:type="dxa"/>
          </w:tcPr>
          <w:p w:rsidR="00A625CD" w:rsidRDefault="005C16E1">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A625CD" w:rsidRDefault="00A625CD"/>
        </w:tc>
      </w:tr>
      <w:tr w:rsidR="00A625CD">
        <w:tc>
          <w:tcPr>
            <w:tcW w:w="2880" w:type="dxa"/>
          </w:tcPr>
          <w:p w:rsidR="00A625CD" w:rsidRDefault="005C16E1">
            <w:r>
              <w:t>3080.</w:t>
            </w:r>
          </w:p>
        </w:tc>
        <w:tc>
          <w:tcPr>
            <w:tcW w:w="2880" w:type="dxa"/>
          </w:tcPr>
          <w:p w:rsidR="00A625CD" w:rsidRDefault="005C16E1">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A625CD" w:rsidRDefault="00A625CD"/>
        </w:tc>
      </w:tr>
      <w:tr w:rsidR="00A625CD">
        <w:tc>
          <w:tcPr>
            <w:tcW w:w="2880" w:type="dxa"/>
          </w:tcPr>
          <w:p w:rsidR="00A625CD" w:rsidRDefault="005C16E1">
            <w:r>
              <w:t>3081.</w:t>
            </w:r>
          </w:p>
        </w:tc>
        <w:tc>
          <w:tcPr>
            <w:tcW w:w="2880" w:type="dxa"/>
          </w:tcPr>
          <w:p w:rsidR="00A625CD" w:rsidRDefault="005C16E1">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A625CD" w:rsidRDefault="00A625CD"/>
        </w:tc>
      </w:tr>
      <w:tr w:rsidR="00A625CD">
        <w:tc>
          <w:tcPr>
            <w:tcW w:w="2880" w:type="dxa"/>
          </w:tcPr>
          <w:p w:rsidR="00A625CD" w:rsidRDefault="005C16E1">
            <w:r>
              <w:t>3082.</w:t>
            </w:r>
          </w:p>
        </w:tc>
        <w:tc>
          <w:tcPr>
            <w:tcW w:w="2880" w:type="dxa"/>
          </w:tcPr>
          <w:p w:rsidR="00A625CD" w:rsidRDefault="005C16E1">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A625CD" w:rsidRDefault="00A625CD"/>
        </w:tc>
      </w:tr>
      <w:tr w:rsidR="00A625CD">
        <w:tc>
          <w:tcPr>
            <w:tcW w:w="2880" w:type="dxa"/>
          </w:tcPr>
          <w:p w:rsidR="00A625CD" w:rsidRDefault="005C16E1">
            <w:r>
              <w:t>3083.</w:t>
            </w:r>
          </w:p>
        </w:tc>
        <w:tc>
          <w:tcPr>
            <w:tcW w:w="2880" w:type="dxa"/>
          </w:tcPr>
          <w:p w:rsidR="00A625CD" w:rsidRDefault="005C16E1">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A625CD" w:rsidRDefault="00A625CD"/>
        </w:tc>
      </w:tr>
      <w:tr w:rsidR="00A625CD">
        <w:tc>
          <w:tcPr>
            <w:tcW w:w="2880" w:type="dxa"/>
          </w:tcPr>
          <w:p w:rsidR="00A625CD" w:rsidRDefault="005C16E1">
            <w:r>
              <w:t>3084.</w:t>
            </w:r>
          </w:p>
        </w:tc>
        <w:tc>
          <w:tcPr>
            <w:tcW w:w="2880" w:type="dxa"/>
          </w:tcPr>
          <w:p w:rsidR="00A625CD" w:rsidRDefault="005C16E1">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A625CD" w:rsidRDefault="00A625CD"/>
        </w:tc>
      </w:tr>
      <w:tr w:rsidR="00A625CD">
        <w:tc>
          <w:tcPr>
            <w:tcW w:w="2880" w:type="dxa"/>
          </w:tcPr>
          <w:p w:rsidR="00A625CD" w:rsidRDefault="005C16E1">
            <w:r>
              <w:t>3085.</w:t>
            </w:r>
          </w:p>
        </w:tc>
        <w:tc>
          <w:tcPr>
            <w:tcW w:w="2880" w:type="dxa"/>
          </w:tcPr>
          <w:p w:rsidR="00A625CD" w:rsidRDefault="005C16E1">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A625CD" w:rsidRDefault="00A625CD"/>
        </w:tc>
      </w:tr>
      <w:tr w:rsidR="00A625CD">
        <w:tc>
          <w:tcPr>
            <w:tcW w:w="2880" w:type="dxa"/>
          </w:tcPr>
          <w:p w:rsidR="00A625CD" w:rsidRDefault="005C16E1">
            <w:r>
              <w:t>3086.</w:t>
            </w:r>
          </w:p>
        </w:tc>
        <w:tc>
          <w:tcPr>
            <w:tcW w:w="2880" w:type="dxa"/>
          </w:tcPr>
          <w:p w:rsidR="00A625CD" w:rsidRDefault="005C16E1">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A625CD" w:rsidRDefault="00A625CD"/>
        </w:tc>
      </w:tr>
      <w:tr w:rsidR="00A625CD">
        <w:tc>
          <w:tcPr>
            <w:tcW w:w="2880" w:type="dxa"/>
          </w:tcPr>
          <w:p w:rsidR="00A625CD" w:rsidRDefault="005C16E1">
            <w:r>
              <w:t>3087.</w:t>
            </w:r>
          </w:p>
        </w:tc>
        <w:tc>
          <w:tcPr>
            <w:tcW w:w="2880" w:type="dxa"/>
          </w:tcPr>
          <w:p w:rsidR="00A625CD" w:rsidRDefault="005C16E1">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A625CD" w:rsidRDefault="00A625CD"/>
        </w:tc>
      </w:tr>
      <w:tr w:rsidR="00A625CD">
        <w:tc>
          <w:tcPr>
            <w:tcW w:w="2880" w:type="dxa"/>
          </w:tcPr>
          <w:p w:rsidR="00A625CD" w:rsidRDefault="005C16E1">
            <w:r>
              <w:t>3088.</w:t>
            </w:r>
          </w:p>
        </w:tc>
        <w:tc>
          <w:tcPr>
            <w:tcW w:w="2880" w:type="dxa"/>
          </w:tcPr>
          <w:p w:rsidR="00A625CD" w:rsidRDefault="005C16E1">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A625CD" w:rsidRDefault="00A625CD"/>
        </w:tc>
      </w:tr>
      <w:tr w:rsidR="00A625CD">
        <w:tc>
          <w:tcPr>
            <w:tcW w:w="2880" w:type="dxa"/>
          </w:tcPr>
          <w:p w:rsidR="00A625CD" w:rsidRDefault="005C16E1">
            <w:r>
              <w:t>3089.</w:t>
            </w:r>
          </w:p>
        </w:tc>
        <w:tc>
          <w:tcPr>
            <w:tcW w:w="2880" w:type="dxa"/>
          </w:tcPr>
          <w:p w:rsidR="00A625CD" w:rsidRDefault="005C16E1">
            <w:r>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w:t>
            </w:r>
            <w:r>
              <w:t>города Санкт-Петербурга от 09.06.2015);</w:t>
            </w:r>
          </w:p>
        </w:tc>
        <w:tc>
          <w:tcPr>
            <w:tcW w:w="2880" w:type="dxa"/>
          </w:tcPr>
          <w:p w:rsidR="00A625CD" w:rsidRDefault="00A625CD"/>
        </w:tc>
      </w:tr>
      <w:tr w:rsidR="00A625CD">
        <w:tc>
          <w:tcPr>
            <w:tcW w:w="2880" w:type="dxa"/>
          </w:tcPr>
          <w:p w:rsidR="00A625CD" w:rsidRDefault="005C16E1">
            <w:r>
              <w:t>3090.</w:t>
            </w:r>
          </w:p>
        </w:tc>
        <w:tc>
          <w:tcPr>
            <w:tcW w:w="2880" w:type="dxa"/>
          </w:tcPr>
          <w:p w:rsidR="00A625CD" w:rsidRDefault="005C16E1">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A625CD" w:rsidRDefault="00A625CD"/>
        </w:tc>
      </w:tr>
      <w:tr w:rsidR="00A625CD">
        <w:tc>
          <w:tcPr>
            <w:tcW w:w="2880" w:type="dxa"/>
          </w:tcPr>
          <w:p w:rsidR="00A625CD" w:rsidRDefault="005C16E1">
            <w:r>
              <w:t>3091.</w:t>
            </w:r>
          </w:p>
        </w:tc>
        <w:tc>
          <w:tcPr>
            <w:tcW w:w="2880" w:type="dxa"/>
          </w:tcPr>
          <w:p w:rsidR="00A625CD" w:rsidRDefault="005C16E1">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A625CD" w:rsidRDefault="00A625CD"/>
        </w:tc>
      </w:tr>
      <w:tr w:rsidR="00A625CD">
        <w:tc>
          <w:tcPr>
            <w:tcW w:w="2880" w:type="dxa"/>
          </w:tcPr>
          <w:p w:rsidR="00A625CD" w:rsidRDefault="005C16E1">
            <w:r>
              <w:t>3092.</w:t>
            </w:r>
          </w:p>
        </w:tc>
        <w:tc>
          <w:tcPr>
            <w:tcW w:w="2880" w:type="dxa"/>
          </w:tcPr>
          <w:p w:rsidR="00A625CD" w:rsidRDefault="005C16E1">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A625CD" w:rsidRDefault="00A625CD"/>
        </w:tc>
      </w:tr>
      <w:tr w:rsidR="00A625CD">
        <w:tc>
          <w:tcPr>
            <w:tcW w:w="2880" w:type="dxa"/>
          </w:tcPr>
          <w:p w:rsidR="00A625CD" w:rsidRDefault="005C16E1">
            <w:r>
              <w:t>3093.</w:t>
            </w:r>
          </w:p>
        </w:tc>
        <w:tc>
          <w:tcPr>
            <w:tcW w:w="2880" w:type="dxa"/>
          </w:tcPr>
          <w:p w:rsidR="00A625CD" w:rsidRDefault="005C16E1">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A625CD" w:rsidRDefault="00A625CD"/>
        </w:tc>
      </w:tr>
      <w:tr w:rsidR="00A625CD">
        <w:tc>
          <w:tcPr>
            <w:tcW w:w="2880" w:type="dxa"/>
          </w:tcPr>
          <w:p w:rsidR="00A625CD" w:rsidRDefault="005C16E1">
            <w:r>
              <w:t>3094.</w:t>
            </w:r>
          </w:p>
        </w:tc>
        <w:tc>
          <w:tcPr>
            <w:tcW w:w="2880" w:type="dxa"/>
          </w:tcPr>
          <w:p w:rsidR="00A625CD" w:rsidRDefault="005C16E1">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A625CD" w:rsidRDefault="00A625CD"/>
        </w:tc>
      </w:tr>
      <w:tr w:rsidR="00A625CD">
        <w:tc>
          <w:tcPr>
            <w:tcW w:w="2880" w:type="dxa"/>
          </w:tcPr>
          <w:p w:rsidR="00A625CD" w:rsidRDefault="005C16E1">
            <w:r>
              <w:t>3095.</w:t>
            </w:r>
          </w:p>
        </w:tc>
        <w:tc>
          <w:tcPr>
            <w:tcW w:w="2880" w:type="dxa"/>
          </w:tcPr>
          <w:p w:rsidR="00A625CD" w:rsidRDefault="005C16E1">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3096.</w:t>
            </w:r>
          </w:p>
        </w:tc>
        <w:tc>
          <w:tcPr>
            <w:tcW w:w="2880" w:type="dxa"/>
          </w:tcPr>
          <w:p w:rsidR="00A625CD" w:rsidRDefault="005C16E1">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3097.</w:t>
            </w:r>
          </w:p>
        </w:tc>
        <w:tc>
          <w:tcPr>
            <w:tcW w:w="2880" w:type="dxa"/>
          </w:tcPr>
          <w:p w:rsidR="00A625CD" w:rsidRDefault="005C16E1">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A625CD" w:rsidRDefault="00A625CD"/>
        </w:tc>
      </w:tr>
      <w:tr w:rsidR="00A625CD">
        <w:tc>
          <w:tcPr>
            <w:tcW w:w="2880" w:type="dxa"/>
          </w:tcPr>
          <w:p w:rsidR="00A625CD" w:rsidRDefault="005C16E1">
            <w:r>
              <w:t>3098.</w:t>
            </w:r>
          </w:p>
        </w:tc>
        <w:tc>
          <w:tcPr>
            <w:tcW w:w="2880" w:type="dxa"/>
          </w:tcPr>
          <w:p w:rsidR="00A625CD" w:rsidRDefault="005C16E1">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3099.</w:t>
            </w:r>
          </w:p>
        </w:tc>
        <w:tc>
          <w:tcPr>
            <w:tcW w:w="2880" w:type="dxa"/>
          </w:tcPr>
          <w:p w:rsidR="00A625CD" w:rsidRDefault="005C16E1">
            <w:r>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3100.</w:t>
            </w:r>
          </w:p>
        </w:tc>
        <w:tc>
          <w:tcPr>
            <w:tcW w:w="2880" w:type="dxa"/>
          </w:tcPr>
          <w:p w:rsidR="00A625CD" w:rsidRDefault="005C16E1">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3101.</w:t>
            </w:r>
          </w:p>
        </w:tc>
        <w:tc>
          <w:tcPr>
            <w:tcW w:w="2880" w:type="dxa"/>
          </w:tcPr>
          <w:p w:rsidR="00A625CD" w:rsidRDefault="005C16E1">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A625CD" w:rsidRDefault="00A625CD"/>
        </w:tc>
      </w:tr>
      <w:tr w:rsidR="00A625CD">
        <w:tc>
          <w:tcPr>
            <w:tcW w:w="2880" w:type="dxa"/>
          </w:tcPr>
          <w:p w:rsidR="00A625CD" w:rsidRDefault="005C16E1">
            <w:r>
              <w:t>3102.</w:t>
            </w:r>
          </w:p>
        </w:tc>
        <w:tc>
          <w:tcPr>
            <w:tcW w:w="2880" w:type="dxa"/>
          </w:tcPr>
          <w:p w:rsidR="00A625CD" w:rsidRDefault="005C16E1">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3103.</w:t>
            </w:r>
          </w:p>
        </w:tc>
        <w:tc>
          <w:tcPr>
            <w:tcW w:w="2880" w:type="dxa"/>
          </w:tcPr>
          <w:p w:rsidR="00A625CD" w:rsidRDefault="005C16E1">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A625CD" w:rsidRDefault="00A625CD"/>
        </w:tc>
      </w:tr>
      <w:tr w:rsidR="00A625CD">
        <w:tc>
          <w:tcPr>
            <w:tcW w:w="2880" w:type="dxa"/>
          </w:tcPr>
          <w:p w:rsidR="00A625CD" w:rsidRDefault="005C16E1">
            <w:r>
              <w:t>3104.</w:t>
            </w:r>
          </w:p>
        </w:tc>
        <w:tc>
          <w:tcPr>
            <w:tcW w:w="2880" w:type="dxa"/>
          </w:tcPr>
          <w:p w:rsidR="00A625CD" w:rsidRDefault="005C16E1">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A625CD" w:rsidRDefault="00A625CD"/>
        </w:tc>
      </w:tr>
      <w:tr w:rsidR="00A625CD">
        <w:tc>
          <w:tcPr>
            <w:tcW w:w="2880" w:type="dxa"/>
          </w:tcPr>
          <w:p w:rsidR="00A625CD" w:rsidRDefault="005C16E1">
            <w:r>
              <w:t>3105.</w:t>
            </w:r>
          </w:p>
        </w:tc>
        <w:tc>
          <w:tcPr>
            <w:tcW w:w="2880" w:type="dxa"/>
          </w:tcPr>
          <w:p w:rsidR="00A625CD" w:rsidRDefault="005C16E1">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A625CD" w:rsidRDefault="00A625CD"/>
        </w:tc>
      </w:tr>
      <w:tr w:rsidR="00A625CD">
        <w:tc>
          <w:tcPr>
            <w:tcW w:w="2880" w:type="dxa"/>
          </w:tcPr>
          <w:p w:rsidR="00A625CD" w:rsidRDefault="005C16E1">
            <w:r>
              <w:t>3106.</w:t>
            </w:r>
          </w:p>
        </w:tc>
        <w:tc>
          <w:tcPr>
            <w:tcW w:w="2880" w:type="dxa"/>
          </w:tcPr>
          <w:p w:rsidR="00A625CD" w:rsidRDefault="005C16E1">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A625CD" w:rsidRDefault="00A625CD"/>
        </w:tc>
      </w:tr>
      <w:tr w:rsidR="00A625CD">
        <w:tc>
          <w:tcPr>
            <w:tcW w:w="2880" w:type="dxa"/>
          </w:tcPr>
          <w:p w:rsidR="00A625CD" w:rsidRDefault="005C16E1">
            <w:r>
              <w:t>3107.</w:t>
            </w:r>
          </w:p>
        </w:tc>
        <w:tc>
          <w:tcPr>
            <w:tcW w:w="2880" w:type="dxa"/>
          </w:tcPr>
          <w:p w:rsidR="00A625CD" w:rsidRDefault="005C16E1">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A625CD" w:rsidRDefault="00A625CD"/>
        </w:tc>
      </w:tr>
      <w:tr w:rsidR="00A625CD">
        <w:tc>
          <w:tcPr>
            <w:tcW w:w="2880" w:type="dxa"/>
          </w:tcPr>
          <w:p w:rsidR="00A625CD" w:rsidRDefault="005C16E1">
            <w:r>
              <w:t>3108.</w:t>
            </w:r>
          </w:p>
        </w:tc>
        <w:tc>
          <w:tcPr>
            <w:tcW w:w="2880" w:type="dxa"/>
          </w:tcPr>
          <w:p w:rsidR="00A625CD" w:rsidRDefault="005C16E1">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A625CD" w:rsidRDefault="00A625CD"/>
        </w:tc>
      </w:tr>
      <w:tr w:rsidR="00A625CD">
        <w:tc>
          <w:tcPr>
            <w:tcW w:w="2880" w:type="dxa"/>
          </w:tcPr>
          <w:p w:rsidR="00A625CD" w:rsidRDefault="005C16E1">
            <w:r>
              <w:t>3109.</w:t>
            </w:r>
          </w:p>
        </w:tc>
        <w:tc>
          <w:tcPr>
            <w:tcW w:w="2880" w:type="dxa"/>
          </w:tcPr>
          <w:p w:rsidR="00A625CD" w:rsidRDefault="005C16E1">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A625CD" w:rsidRDefault="00A625CD"/>
        </w:tc>
      </w:tr>
      <w:tr w:rsidR="00A625CD">
        <w:tc>
          <w:tcPr>
            <w:tcW w:w="2880" w:type="dxa"/>
          </w:tcPr>
          <w:p w:rsidR="00A625CD" w:rsidRDefault="005C16E1">
            <w:r>
              <w:t>3110.</w:t>
            </w:r>
          </w:p>
        </w:tc>
        <w:tc>
          <w:tcPr>
            <w:tcW w:w="2880" w:type="dxa"/>
          </w:tcPr>
          <w:p w:rsidR="00A625CD" w:rsidRDefault="005C16E1">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A625CD" w:rsidRDefault="00A625CD"/>
        </w:tc>
      </w:tr>
      <w:tr w:rsidR="00A625CD">
        <w:tc>
          <w:tcPr>
            <w:tcW w:w="2880" w:type="dxa"/>
          </w:tcPr>
          <w:p w:rsidR="00A625CD" w:rsidRDefault="005C16E1">
            <w:r>
              <w:t>3111.</w:t>
            </w:r>
          </w:p>
        </w:tc>
        <w:tc>
          <w:tcPr>
            <w:tcW w:w="2880" w:type="dxa"/>
          </w:tcPr>
          <w:p w:rsidR="00A625CD" w:rsidRDefault="005C16E1">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A625CD" w:rsidRDefault="00A625CD"/>
        </w:tc>
      </w:tr>
      <w:tr w:rsidR="00A625CD">
        <w:tc>
          <w:tcPr>
            <w:tcW w:w="2880" w:type="dxa"/>
          </w:tcPr>
          <w:p w:rsidR="00A625CD" w:rsidRDefault="005C16E1">
            <w:r>
              <w:t>3112.</w:t>
            </w:r>
          </w:p>
        </w:tc>
        <w:tc>
          <w:tcPr>
            <w:tcW w:w="2880" w:type="dxa"/>
          </w:tcPr>
          <w:p w:rsidR="00A625CD" w:rsidRDefault="005C16E1">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A625CD" w:rsidRDefault="00A625CD"/>
        </w:tc>
      </w:tr>
      <w:tr w:rsidR="00A625CD">
        <w:tc>
          <w:tcPr>
            <w:tcW w:w="2880" w:type="dxa"/>
          </w:tcPr>
          <w:p w:rsidR="00A625CD" w:rsidRDefault="005C16E1">
            <w:r>
              <w:t>3113.</w:t>
            </w:r>
          </w:p>
        </w:tc>
        <w:tc>
          <w:tcPr>
            <w:tcW w:w="2880" w:type="dxa"/>
          </w:tcPr>
          <w:p w:rsidR="00A625CD" w:rsidRDefault="005C16E1">
            <w:r>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A625CD" w:rsidRDefault="00A625CD"/>
        </w:tc>
      </w:tr>
      <w:tr w:rsidR="00A625CD">
        <w:tc>
          <w:tcPr>
            <w:tcW w:w="2880" w:type="dxa"/>
          </w:tcPr>
          <w:p w:rsidR="00A625CD" w:rsidRDefault="005C16E1">
            <w:r>
              <w:t>3114.</w:t>
            </w:r>
          </w:p>
        </w:tc>
        <w:tc>
          <w:tcPr>
            <w:tcW w:w="2880" w:type="dxa"/>
          </w:tcPr>
          <w:p w:rsidR="00A625CD" w:rsidRDefault="005C16E1">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A625CD" w:rsidRDefault="00A625CD"/>
        </w:tc>
      </w:tr>
      <w:tr w:rsidR="00A625CD">
        <w:tc>
          <w:tcPr>
            <w:tcW w:w="2880" w:type="dxa"/>
          </w:tcPr>
          <w:p w:rsidR="00A625CD" w:rsidRDefault="005C16E1">
            <w:r>
              <w:t>3115.</w:t>
            </w:r>
          </w:p>
        </w:tc>
        <w:tc>
          <w:tcPr>
            <w:tcW w:w="2880" w:type="dxa"/>
          </w:tcPr>
          <w:p w:rsidR="00A625CD" w:rsidRDefault="005C16E1">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A625CD" w:rsidRDefault="00A625CD"/>
        </w:tc>
      </w:tr>
      <w:tr w:rsidR="00A625CD">
        <w:tc>
          <w:tcPr>
            <w:tcW w:w="2880" w:type="dxa"/>
          </w:tcPr>
          <w:p w:rsidR="00A625CD" w:rsidRDefault="005C16E1">
            <w:r>
              <w:t>3116.</w:t>
            </w:r>
          </w:p>
        </w:tc>
        <w:tc>
          <w:tcPr>
            <w:tcW w:w="2880" w:type="dxa"/>
          </w:tcPr>
          <w:p w:rsidR="00A625CD" w:rsidRDefault="005C16E1">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A625CD" w:rsidRDefault="00A625CD"/>
        </w:tc>
      </w:tr>
      <w:tr w:rsidR="00A625CD">
        <w:tc>
          <w:tcPr>
            <w:tcW w:w="2880" w:type="dxa"/>
          </w:tcPr>
          <w:p w:rsidR="00A625CD" w:rsidRDefault="005C16E1">
            <w:r>
              <w:t>3117.</w:t>
            </w:r>
          </w:p>
        </w:tc>
        <w:tc>
          <w:tcPr>
            <w:tcW w:w="2880" w:type="dxa"/>
          </w:tcPr>
          <w:p w:rsidR="00A625CD" w:rsidRDefault="005C16E1">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A625CD" w:rsidRDefault="00A625CD"/>
        </w:tc>
      </w:tr>
      <w:tr w:rsidR="00A625CD">
        <w:tc>
          <w:tcPr>
            <w:tcW w:w="2880" w:type="dxa"/>
          </w:tcPr>
          <w:p w:rsidR="00A625CD" w:rsidRDefault="005C16E1">
            <w:r>
              <w:t>3118.</w:t>
            </w:r>
          </w:p>
        </w:tc>
        <w:tc>
          <w:tcPr>
            <w:tcW w:w="2880" w:type="dxa"/>
          </w:tcPr>
          <w:p w:rsidR="00A625CD" w:rsidRDefault="005C16E1">
            <w: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A625CD" w:rsidRDefault="00A625CD"/>
        </w:tc>
      </w:tr>
      <w:tr w:rsidR="00A625CD">
        <w:tc>
          <w:tcPr>
            <w:tcW w:w="2880" w:type="dxa"/>
          </w:tcPr>
          <w:p w:rsidR="00A625CD" w:rsidRDefault="005C16E1">
            <w:r>
              <w:t>3119.</w:t>
            </w:r>
          </w:p>
        </w:tc>
        <w:tc>
          <w:tcPr>
            <w:tcW w:w="2880" w:type="dxa"/>
          </w:tcPr>
          <w:p w:rsidR="00A625CD" w:rsidRDefault="005C16E1">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A625CD" w:rsidRDefault="00A625CD"/>
        </w:tc>
      </w:tr>
      <w:tr w:rsidR="00A625CD">
        <w:tc>
          <w:tcPr>
            <w:tcW w:w="2880" w:type="dxa"/>
          </w:tcPr>
          <w:p w:rsidR="00A625CD" w:rsidRDefault="005C16E1">
            <w:r>
              <w:t>3120.</w:t>
            </w:r>
          </w:p>
        </w:tc>
        <w:tc>
          <w:tcPr>
            <w:tcW w:w="2880" w:type="dxa"/>
          </w:tcPr>
          <w:p w:rsidR="00A625CD" w:rsidRDefault="005C16E1">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A625CD" w:rsidRDefault="00A625CD"/>
        </w:tc>
      </w:tr>
      <w:tr w:rsidR="00A625CD">
        <w:tc>
          <w:tcPr>
            <w:tcW w:w="2880" w:type="dxa"/>
          </w:tcPr>
          <w:p w:rsidR="00A625CD" w:rsidRDefault="005C16E1">
            <w:r>
              <w:t>3121.</w:t>
            </w:r>
          </w:p>
        </w:tc>
        <w:tc>
          <w:tcPr>
            <w:tcW w:w="2880" w:type="dxa"/>
          </w:tcPr>
          <w:p w:rsidR="00A625CD" w:rsidRDefault="005C16E1">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A625CD" w:rsidRDefault="00A625CD"/>
        </w:tc>
      </w:tr>
      <w:tr w:rsidR="00A625CD">
        <w:tc>
          <w:tcPr>
            <w:tcW w:w="2880" w:type="dxa"/>
          </w:tcPr>
          <w:p w:rsidR="00A625CD" w:rsidRDefault="005C16E1">
            <w:r>
              <w:t>3122.</w:t>
            </w:r>
          </w:p>
        </w:tc>
        <w:tc>
          <w:tcPr>
            <w:tcW w:w="2880" w:type="dxa"/>
          </w:tcPr>
          <w:p w:rsidR="00A625CD" w:rsidRDefault="005C16E1">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A625CD" w:rsidRDefault="00A625CD"/>
        </w:tc>
      </w:tr>
      <w:tr w:rsidR="00A625CD">
        <w:tc>
          <w:tcPr>
            <w:tcW w:w="2880" w:type="dxa"/>
          </w:tcPr>
          <w:p w:rsidR="00A625CD" w:rsidRDefault="005C16E1">
            <w:r>
              <w:t>3123.</w:t>
            </w:r>
          </w:p>
        </w:tc>
        <w:tc>
          <w:tcPr>
            <w:tcW w:w="2880" w:type="dxa"/>
          </w:tcPr>
          <w:p w:rsidR="00A625CD" w:rsidRDefault="005C16E1">
            <w:r>
              <w:t>Фотоизображение И.Сталина с надписью «Делайте как я, убивайте русских и они вас зауважают»; фотоизображение с на</w:t>
            </w:r>
            <w:r>
              <w:t>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w:t>
            </w:r>
            <w:r>
              <w:t>ешение Курганского городского суда от 03.08.2015);</w:t>
            </w:r>
          </w:p>
        </w:tc>
        <w:tc>
          <w:tcPr>
            <w:tcW w:w="2880" w:type="dxa"/>
          </w:tcPr>
          <w:p w:rsidR="00A625CD" w:rsidRDefault="00A625CD"/>
        </w:tc>
      </w:tr>
      <w:tr w:rsidR="00A625CD">
        <w:tc>
          <w:tcPr>
            <w:tcW w:w="2880" w:type="dxa"/>
          </w:tcPr>
          <w:p w:rsidR="00A625CD" w:rsidRDefault="005C16E1">
            <w:r>
              <w:t>3124.</w:t>
            </w:r>
          </w:p>
        </w:tc>
        <w:tc>
          <w:tcPr>
            <w:tcW w:w="2880" w:type="dxa"/>
          </w:tcPr>
          <w:p w:rsidR="00A625CD" w:rsidRDefault="005C16E1">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A625CD" w:rsidRDefault="00A625CD"/>
        </w:tc>
      </w:tr>
      <w:tr w:rsidR="00A625CD">
        <w:tc>
          <w:tcPr>
            <w:tcW w:w="2880" w:type="dxa"/>
          </w:tcPr>
          <w:p w:rsidR="00A625CD" w:rsidRDefault="005C16E1">
            <w:r>
              <w:t>3125.</w:t>
            </w:r>
          </w:p>
        </w:tc>
        <w:tc>
          <w:tcPr>
            <w:tcW w:w="2880" w:type="dxa"/>
          </w:tcPr>
          <w:p w:rsidR="00A625CD" w:rsidRDefault="005C16E1">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A625CD" w:rsidRDefault="00A625CD"/>
        </w:tc>
      </w:tr>
      <w:tr w:rsidR="00A625CD">
        <w:tc>
          <w:tcPr>
            <w:tcW w:w="2880" w:type="dxa"/>
          </w:tcPr>
          <w:p w:rsidR="00A625CD" w:rsidRDefault="005C16E1">
            <w:r>
              <w:t>3126.</w:t>
            </w:r>
          </w:p>
        </w:tc>
        <w:tc>
          <w:tcPr>
            <w:tcW w:w="2880" w:type="dxa"/>
          </w:tcPr>
          <w:p w:rsidR="00A625CD" w:rsidRDefault="005C16E1">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A625CD" w:rsidRDefault="00A625CD"/>
        </w:tc>
      </w:tr>
      <w:tr w:rsidR="00A625CD">
        <w:tc>
          <w:tcPr>
            <w:tcW w:w="2880" w:type="dxa"/>
          </w:tcPr>
          <w:p w:rsidR="00A625CD" w:rsidRDefault="005C16E1">
            <w:r>
              <w:t>3127.</w:t>
            </w:r>
          </w:p>
        </w:tc>
        <w:tc>
          <w:tcPr>
            <w:tcW w:w="2880" w:type="dxa"/>
          </w:tcPr>
          <w:p w:rsidR="00A625CD" w:rsidRDefault="005C16E1">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A625CD" w:rsidRDefault="00A625CD"/>
        </w:tc>
      </w:tr>
      <w:tr w:rsidR="00A625CD">
        <w:tc>
          <w:tcPr>
            <w:tcW w:w="2880" w:type="dxa"/>
          </w:tcPr>
          <w:p w:rsidR="00A625CD" w:rsidRDefault="005C16E1">
            <w:r>
              <w:t>3128.</w:t>
            </w:r>
          </w:p>
        </w:tc>
        <w:tc>
          <w:tcPr>
            <w:tcW w:w="2880" w:type="dxa"/>
          </w:tcPr>
          <w:p w:rsidR="00A625CD" w:rsidRDefault="005C16E1">
            <w:r>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w:t>
            </w:r>
            <w:r>
              <w:t>Южно-Сахалинского городского суда Сахалинской области от 14.08.2015);</w:t>
            </w:r>
          </w:p>
        </w:tc>
        <w:tc>
          <w:tcPr>
            <w:tcW w:w="2880" w:type="dxa"/>
          </w:tcPr>
          <w:p w:rsidR="00A625CD" w:rsidRDefault="00A625CD"/>
        </w:tc>
      </w:tr>
      <w:tr w:rsidR="00A625CD">
        <w:tc>
          <w:tcPr>
            <w:tcW w:w="2880" w:type="dxa"/>
          </w:tcPr>
          <w:p w:rsidR="00A625CD" w:rsidRDefault="005C16E1">
            <w:r>
              <w:t>3129.</w:t>
            </w:r>
          </w:p>
        </w:tc>
        <w:tc>
          <w:tcPr>
            <w:tcW w:w="2880" w:type="dxa"/>
          </w:tcPr>
          <w:p w:rsidR="00A625CD" w:rsidRDefault="005C16E1">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A625CD" w:rsidRDefault="00A625CD"/>
        </w:tc>
      </w:tr>
      <w:tr w:rsidR="00A625CD">
        <w:tc>
          <w:tcPr>
            <w:tcW w:w="2880" w:type="dxa"/>
          </w:tcPr>
          <w:p w:rsidR="00A625CD" w:rsidRDefault="005C16E1">
            <w:r>
              <w:t>3130.</w:t>
            </w:r>
          </w:p>
        </w:tc>
        <w:tc>
          <w:tcPr>
            <w:tcW w:w="2880" w:type="dxa"/>
          </w:tcPr>
          <w:p w:rsidR="00A625CD" w:rsidRDefault="005C16E1">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A625CD" w:rsidRDefault="00A625CD"/>
        </w:tc>
      </w:tr>
      <w:tr w:rsidR="00A625CD">
        <w:tc>
          <w:tcPr>
            <w:tcW w:w="2880" w:type="dxa"/>
          </w:tcPr>
          <w:p w:rsidR="00A625CD" w:rsidRDefault="005C16E1">
            <w:r>
              <w:t>3131.</w:t>
            </w:r>
          </w:p>
        </w:tc>
        <w:tc>
          <w:tcPr>
            <w:tcW w:w="2880" w:type="dxa"/>
          </w:tcPr>
          <w:p w:rsidR="00A625CD" w:rsidRDefault="005C16E1">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A625CD" w:rsidRDefault="00A625CD"/>
        </w:tc>
      </w:tr>
      <w:tr w:rsidR="00A625CD">
        <w:tc>
          <w:tcPr>
            <w:tcW w:w="2880" w:type="dxa"/>
          </w:tcPr>
          <w:p w:rsidR="00A625CD" w:rsidRDefault="005C16E1">
            <w:r>
              <w:t>3132.</w:t>
            </w:r>
          </w:p>
        </w:tc>
        <w:tc>
          <w:tcPr>
            <w:tcW w:w="2880" w:type="dxa"/>
          </w:tcPr>
          <w:p w:rsidR="00A625CD" w:rsidRDefault="005C16E1">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A625CD" w:rsidRDefault="00A625CD"/>
        </w:tc>
      </w:tr>
      <w:tr w:rsidR="00A625CD">
        <w:tc>
          <w:tcPr>
            <w:tcW w:w="2880" w:type="dxa"/>
          </w:tcPr>
          <w:p w:rsidR="00A625CD" w:rsidRDefault="005C16E1">
            <w:r>
              <w:t>3133.</w:t>
            </w:r>
          </w:p>
        </w:tc>
        <w:tc>
          <w:tcPr>
            <w:tcW w:w="2880" w:type="dxa"/>
          </w:tcPr>
          <w:p w:rsidR="00A625CD" w:rsidRDefault="005C16E1">
            <w:r>
              <w:t xml:space="preserve">Видеоролик «На пророческом пути_.mp4», размещенный в социальной сети «В Контакте» на персональной </w:t>
            </w:r>
            <w:r>
              <w:t>странице пользователя «Abu-Huraira Al-Horasan» по электронному адресу «http://vk.com/id278210497» (решение Бабушкинского районного суда города Москвы от 12.08.2015);</w:t>
            </w:r>
          </w:p>
        </w:tc>
        <w:tc>
          <w:tcPr>
            <w:tcW w:w="2880" w:type="dxa"/>
          </w:tcPr>
          <w:p w:rsidR="00A625CD" w:rsidRDefault="00A625CD"/>
        </w:tc>
      </w:tr>
      <w:tr w:rsidR="00A625CD">
        <w:tc>
          <w:tcPr>
            <w:tcW w:w="2880" w:type="dxa"/>
          </w:tcPr>
          <w:p w:rsidR="00A625CD" w:rsidRDefault="005C16E1">
            <w:r>
              <w:t>3134.</w:t>
            </w:r>
          </w:p>
        </w:tc>
        <w:tc>
          <w:tcPr>
            <w:tcW w:w="2880" w:type="dxa"/>
          </w:tcPr>
          <w:p w:rsidR="00A625CD" w:rsidRDefault="005C16E1">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A625CD" w:rsidRDefault="00A625CD"/>
        </w:tc>
      </w:tr>
      <w:tr w:rsidR="00A625CD">
        <w:tc>
          <w:tcPr>
            <w:tcW w:w="2880" w:type="dxa"/>
          </w:tcPr>
          <w:p w:rsidR="00A625CD" w:rsidRDefault="005C16E1">
            <w:r>
              <w:t>3135.</w:t>
            </w:r>
          </w:p>
        </w:tc>
        <w:tc>
          <w:tcPr>
            <w:tcW w:w="2880" w:type="dxa"/>
          </w:tcPr>
          <w:p w:rsidR="00A625CD" w:rsidRDefault="005C16E1">
            <w:r>
              <w:t>Интернет-ресурс «ЦЕНЗОР.НЕТ» (http://censor.net.ua) (решение Кировского районного суда г. Вол</w:t>
            </w:r>
            <w:r>
              <w:t>гограда от 04.09.2015);</w:t>
            </w:r>
          </w:p>
        </w:tc>
        <w:tc>
          <w:tcPr>
            <w:tcW w:w="2880" w:type="dxa"/>
          </w:tcPr>
          <w:p w:rsidR="00A625CD" w:rsidRDefault="00A625CD"/>
        </w:tc>
      </w:tr>
      <w:tr w:rsidR="00A625CD">
        <w:tc>
          <w:tcPr>
            <w:tcW w:w="2880" w:type="dxa"/>
          </w:tcPr>
          <w:p w:rsidR="00A625CD" w:rsidRDefault="005C16E1">
            <w:r>
              <w:t>3136.</w:t>
            </w:r>
          </w:p>
        </w:tc>
        <w:tc>
          <w:tcPr>
            <w:tcW w:w="2880" w:type="dxa"/>
          </w:tcPr>
          <w:p w:rsidR="00A625CD" w:rsidRDefault="005C16E1">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A625CD" w:rsidRDefault="00A625CD"/>
        </w:tc>
      </w:tr>
      <w:tr w:rsidR="00A625CD">
        <w:tc>
          <w:tcPr>
            <w:tcW w:w="2880" w:type="dxa"/>
          </w:tcPr>
          <w:p w:rsidR="00A625CD" w:rsidRDefault="005C16E1">
            <w:r>
              <w:t>3137.</w:t>
            </w:r>
          </w:p>
        </w:tc>
        <w:tc>
          <w:tcPr>
            <w:tcW w:w="2880" w:type="dxa"/>
          </w:tcPr>
          <w:p w:rsidR="00A625CD" w:rsidRDefault="005C16E1">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A625CD" w:rsidRDefault="00A625CD"/>
        </w:tc>
      </w:tr>
      <w:tr w:rsidR="00A625CD">
        <w:tc>
          <w:tcPr>
            <w:tcW w:w="2880" w:type="dxa"/>
          </w:tcPr>
          <w:p w:rsidR="00A625CD" w:rsidRDefault="005C16E1">
            <w:r>
              <w:t>3138.</w:t>
            </w:r>
          </w:p>
        </w:tc>
        <w:tc>
          <w:tcPr>
            <w:tcW w:w="2880" w:type="dxa"/>
          </w:tcPr>
          <w:p w:rsidR="00A625CD" w:rsidRDefault="005C16E1">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ло-Ненецкого автономного округа от 03.09.2015);</w:t>
            </w:r>
          </w:p>
        </w:tc>
        <w:tc>
          <w:tcPr>
            <w:tcW w:w="2880" w:type="dxa"/>
          </w:tcPr>
          <w:p w:rsidR="00A625CD" w:rsidRDefault="00A625CD"/>
        </w:tc>
      </w:tr>
      <w:tr w:rsidR="00A625CD">
        <w:tc>
          <w:tcPr>
            <w:tcW w:w="2880" w:type="dxa"/>
          </w:tcPr>
          <w:p w:rsidR="00A625CD" w:rsidRDefault="005C16E1">
            <w:r>
              <w:t>3139.</w:t>
            </w:r>
          </w:p>
        </w:tc>
        <w:tc>
          <w:tcPr>
            <w:tcW w:w="2880" w:type="dxa"/>
          </w:tcPr>
          <w:p w:rsidR="00A625CD" w:rsidRDefault="005C16E1">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A625CD" w:rsidRDefault="00A625CD"/>
        </w:tc>
      </w:tr>
      <w:tr w:rsidR="00A625CD">
        <w:tc>
          <w:tcPr>
            <w:tcW w:w="2880" w:type="dxa"/>
          </w:tcPr>
          <w:p w:rsidR="00A625CD" w:rsidRDefault="005C16E1">
            <w:r>
              <w:t>3140.</w:t>
            </w:r>
          </w:p>
        </w:tc>
        <w:tc>
          <w:tcPr>
            <w:tcW w:w="2880" w:type="dxa"/>
          </w:tcPr>
          <w:p w:rsidR="00A625CD" w:rsidRDefault="005C16E1">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A625CD" w:rsidRDefault="00A625CD"/>
        </w:tc>
      </w:tr>
      <w:tr w:rsidR="00A625CD">
        <w:tc>
          <w:tcPr>
            <w:tcW w:w="2880" w:type="dxa"/>
          </w:tcPr>
          <w:p w:rsidR="00A625CD" w:rsidRDefault="005C16E1">
            <w:r>
              <w:t>3141.</w:t>
            </w:r>
          </w:p>
        </w:tc>
        <w:tc>
          <w:tcPr>
            <w:tcW w:w="2880" w:type="dxa"/>
          </w:tcPr>
          <w:p w:rsidR="00A625CD" w:rsidRDefault="005C16E1">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A625CD" w:rsidRDefault="00A625CD"/>
        </w:tc>
      </w:tr>
      <w:tr w:rsidR="00A625CD">
        <w:tc>
          <w:tcPr>
            <w:tcW w:w="2880" w:type="dxa"/>
          </w:tcPr>
          <w:p w:rsidR="00A625CD" w:rsidRDefault="005C16E1">
            <w:r>
              <w:t>3142.</w:t>
            </w:r>
          </w:p>
        </w:tc>
        <w:tc>
          <w:tcPr>
            <w:tcW w:w="2880" w:type="dxa"/>
          </w:tcPr>
          <w:p w:rsidR="00A625CD" w:rsidRDefault="005C16E1">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A625CD" w:rsidRDefault="00A625CD"/>
        </w:tc>
      </w:tr>
      <w:tr w:rsidR="00A625CD">
        <w:tc>
          <w:tcPr>
            <w:tcW w:w="2880" w:type="dxa"/>
          </w:tcPr>
          <w:p w:rsidR="00A625CD" w:rsidRDefault="005C16E1">
            <w:r>
              <w:t>3143.</w:t>
            </w:r>
          </w:p>
        </w:tc>
        <w:tc>
          <w:tcPr>
            <w:tcW w:w="2880" w:type="dxa"/>
          </w:tcPr>
          <w:p w:rsidR="00A625CD" w:rsidRDefault="005C16E1">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A625CD" w:rsidRDefault="00A625CD"/>
        </w:tc>
      </w:tr>
      <w:tr w:rsidR="00A625CD">
        <w:tc>
          <w:tcPr>
            <w:tcW w:w="2880" w:type="dxa"/>
          </w:tcPr>
          <w:p w:rsidR="00A625CD" w:rsidRDefault="005C16E1">
            <w:r>
              <w:t>3144.</w:t>
            </w:r>
          </w:p>
        </w:tc>
        <w:tc>
          <w:tcPr>
            <w:tcW w:w="2880" w:type="dxa"/>
          </w:tcPr>
          <w:p w:rsidR="00A625CD" w:rsidRDefault="005C16E1">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A625CD" w:rsidRDefault="00A625CD"/>
        </w:tc>
      </w:tr>
      <w:tr w:rsidR="00A625CD">
        <w:tc>
          <w:tcPr>
            <w:tcW w:w="2880" w:type="dxa"/>
          </w:tcPr>
          <w:p w:rsidR="00A625CD" w:rsidRDefault="005C16E1">
            <w:r>
              <w:t>3145.</w:t>
            </w:r>
          </w:p>
        </w:tc>
        <w:tc>
          <w:tcPr>
            <w:tcW w:w="2880" w:type="dxa"/>
          </w:tcPr>
          <w:p w:rsidR="00A625CD" w:rsidRDefault="005C16E1">
            <w:r>
              <w:t>Информация, размещенная на Интернет-ресурсе http://www.gorod.cn.ua/blogs/art 23680.html (решение Шпаковского районного суда от 24.08.2015);</w:t>
            </w:r>
          </w:p>
        </w:tc>
        <w:tc>
          <w:tcPr>
            <w:tcW w:w="2880" w:type="dxa"/>
          </w:tcPr>
          <w:p w:rsidR="00A625CD" w:rsidRDefault="00A625CD"/>
        </w:tc>
      </w:tr>
      <w:tr w:rsidR="00A625CD">
        <w:tc>
          <w:tcPr>
            <w:tcW w:w="2880" w:type="dxa"/>
          </w:tcPr>
          <w:p w:rsidR="00A625CD" w:rsidRDefault="005C16E1">
            <w:r>
              <w:t>3146</w:t>
            </w:r>
            <w:r>
              <w:t>.</w:t>
            </w:r>
          </w:p>
        </w:tc>
        <w:tc>
          <w:tcPr>
            <w:tcW w:w="2880" w:type="dxa"/>
          </w:tcPr>
          <w:p w:rsidR="00A625CD" w:rsidRDefault="005C16E1">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A625CD" w:rsidRDefault="00A625CD"/>
        </w:tc>
      </w:tr>
      <w:tr w:rsidR="00A625CD">
        <w:tc>
          <w:tcPr>
            <w:tcW w:w="2880" w:type="dxa"/>
          </w:tcPr>
          <w:p w:rsidR="00A625CD" w:rsidRDefault="005C16E1">
            <w:r>
              <w:t>3147.</w:t>
            </w:r>
          </w:p>
        </w:tc>
        <w:tc>
          <w:tcPr>
            <w:tcW w:w="2880" w:type="dxa"/>
          </w:tcPr>
          <w:p w:rsidR="00A625CD" w:rsidRDefault="005C16E1">
            <w: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c>
          <w:tcPr>
            <w:tcW w:w="2880" w:type="dxa"/>
          </w:tcPr>
          <w:p w:rsidR="00A625CD" w:rsidRDefault="00A625CD"/>
        </w:tc>
      </w:tr>
      <w:tr w:rsidR="00A625CD">
        <w:tc>
          <w:tcPr>
            <w:tcW w:w="2880" w:type="dxa"/>
          </w:tcPr>
          <w:p w:rsidR="00A625CD" w:rsidRDefault="005C16E1">
            <w:r>
              <w:t>3148.</w:t>
            </w:r>
          </w:p>
        </w:tc>
        <w:tc>
          <w:tcPr>
            <w:tcW w:w="2880" w:type="dxa"/>
          </w:tcPr>
          <w:p w:rsidR="00A625CD" w:rsidRDefault="005C16E1">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A625CD" w:rsidRDefault="00A625CD"/>
        </w:tc>
      </w:tr>
      <w:tr w:rsidR="00A625CD">
        <w:tc>
          <w:tcPr>
            <w:tcW w:w="2880" w:type="dxa"/>
          </w:tcPr>
          <w:p w:rsidR="00A625CD" w:rsidRDefault="005C16E1">
            <w:r>
              <w:t>3149.</w:t>
            </w:r>
          </w:p>
        </w:tc>
        <w:tc>
          <w:tcPr>
            <w:tcW w:w="2880" w:type="dxa"/>
          </w:tcPr>
          <w:p w:rsidR="00A625CD" w:rsidRDefault="005C16E1">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A625CD" w:rsidRDefault="00A625CD"/>
        </w:tc>
      </w:tr>
      <w:tr w:rsidR="00A625CD">
        <w:tc>
          <w:tcPr>
            <w:tcW w:w="2880" w:type="dxa"/>
          </w:tcPr>
          <w:p w:rsidR="00A625CD" w:rsidRDefault="005C16E1">
            <w:r>
              <w:t>3150.</w:t>
            </w:r>
          </w:p>
        </w:tc>
        <w:tc>
          <w:tcPr>
            <w:tcW w:w="2880" w:type="dxa"/>
          </w:tcPr>
          <w:p w:rsidR="00A625CD" w:rsidRDefault="005C16E1">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A625CD" w:rsidRDefault="00A625CD"/>
        </w:tc>
      </w:tr>
      <w:tr w:rsidR="00A625CD">
        <w:tc>
          <w:tcPr>
            <w:tcW w:w="2880" w:type="dxa"/>
          </w:tcPr>
          <w:p w:rsidR="00A625CD" w:rsidRDefault="005C16E1">
            <w:r>
              <w:t>3151.</w:t>
            </w:r>
          </w:p>
        </w:tc>
        <w:tc>
          <w:tcPr>
            <w:tcW w:w="2880" w:type="dxa"/>
          </w:tcPr>
          <w:p w:rsidR="00A625CD" w:rsidRDefault="005C16E1">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A625CD" w:rsidRDefault="00A625CD"/>
        </w:tc>
      </w:tr>
      <w:tr w:rsidR="00A625CD">
        <w:tc>
          <w:tcPr>
            <w:tcW w:w="2880" w:type="dxa"/>
          </w:tcPr>
          <w:p w:rsidR="00A625CD" w:rsidRDefault="005C16E1">
            <w:r>
              <w:t>3152.</w:t>
            </w:r>
          </w:p>
        </w:tc>
        <w:tc>
          <w:tcPr>
            <w:tcW w:w="2880" w:type="dxa"/>
          </w:tcPr>
          <w:p w:rsidR="00A625CD" w:rsidRDefault="005C16E1">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A625CD" w:rsidRDefault="00A625CD"/>
        </w:tc>
      </w:tr>
      <w:tr w:rsidR="00A625CD">
        <w:tc>
          <w:tcPr>
            <w:tcW w:w="2880" w:type="dxa"/>
          </w:tcPr>
          <w:p w:rsidR="00A625CD" w:rsidRDefault="005C16E1">
            <w:r>
              <w:t>3153.</w:t>
            </w:r>
          </w:p>
        </w:tc>
        <w:tc>
          <w:tcPr>
            <w:tcW w:w="2880" w:type="dxa"/>
          </w:tcPr>
          <w:p w:rsidR="00A625CD" w:rsidRDefault="005C16E1">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A625CD" w:rsidRDefault="00A625CD"/>
        </w:tc>
      </w:tr>
      <w:tr w:rsidR="00A625CD">
        <w:tc>
          <w:tcPr>
            <w:tcW w:w="2880" w:type="dxa"/>
          </w:tcPr>
          <w:p w:rsidR="00A625CD" w:rsidRDefault="005C16E1">
            <w:r>
              <w:t>3154.</w:t>
            </w:r>
          </w:p>
        </w:tc>
        <w:tc>
          <w:tcPr>
            <w:tcW w:w="2880" w:type="dxa"/>
          </w:tcPr>
          <w:p w:rsidR="00A625CD" w:rsidRDefault="005C16E1">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A625CD" w:rsidRDefault="00A625CD"/>
        </w:tc>
      </w:tr>
      <w:tr w:rsidR="00A625CD">
        <w:tc>
          <w:tcPr>
            <w:tcW w:w="2880" w:type="dxa"/>
          </w:tcPr>
          <w:p w:rsidR="00A625CD" w:rsidRDefault="005C16E1">
            <w:r>
              <w:t>3155.</w:t>
            </w:r>
          </w:p>
        </w:tc>
        <w:tc>
          <w:tcPr>
            <w:tcW w:w="2880" w:type="dxa"/>
          </w:tcPr>
          <w:p w:rsidR="00A625CD" w:rsidRDefault="005C16E1">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A625CD" w:rsidRDefault="00A625CD"/>
        </w:tc>
      </w:tr>
      <w:tr w:rsidR="00A625CD">
        <w:tc>
          <w:tcPr>
            <w:tcW w:w="2880" w:type="dxa"/>
          </w:tcPr>
          <w:p w:rsidR="00A625CD" w:rsidRDefault="005C16E1">
            <w:r>
              <w:t>3156.</w:t>
            </w:r>
          </w:p>
        </w:tc>
        <w:tc>
          <w:tcPr>
            <w:tcW w:w="2880" w:type="dxa"/>
          </w:tcPr>
          <w:p w:rsidR="00A625CD" w:rsidRDefault="005C16E1">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A625CD" w:rsidRDefault="00A625CD"/>
        </w:tc>
      </w:tr>
      <w:tr w:rsidR="00A625CD">
        <w:tc>
          <w:tcPr>
            <w:tcW w:w="2880" w:type="dxa"/>
          </w:tcPr>
          <w:p w:rsidR="00A625CD" w:rsidRDefault="005C16E1">
            <w:r>
              <w:t>3157.</w:t>
            </w:r>
          </w:p>
        </w:tc>
        <w:tc>
          <w:tcPr>
            <w:tcW w:w="2880" w:type="dxa"/>
          </w:tcPr>
          <w:p w:rsidR="00A625CD" w:rsidRDefault="005C16E1">
            <w:r>
              <w:t>Информационный материал – песня «Мясники-Белый апрель.docx.docx» (решение Свердловского районного суда г. Перми от 19.08.2015);</w:t>
            </w:r>
          </w:p>
        </w:tc>
        <w:tc>
          <w:tcPr>
            <w:tcW w:w="2880" w:type="dxa"/>
          </w:tcPr>
          <w:p w:rsidR="00A625CD" w:rsidRDefault="00A625CD"/>
        </w:tc>
      </w:tr>
      <w:tr w:rsidR="00A625CD">
        <w:tc>
          <w:tcPr>
            <w:tcW w:w="2880" w:type="dxa"/>
          </w:tcPr>
          <w:p w:rsidR="00A625CD" w:rsidRDefault="005C16E1">
            <w:r>
              <w:t>3158.</w:t>
            </w:r>
          </w:p>
        </w:tc>
        <w:tc>
          <w:tcPr>
            <w:tcW w:w="2880" w:type="dxa"/>
          </w:tcPr>
          <w:p w:rsidR="00A625CD" w:rsidRDefault="005C16E1">
            <w:r>
              <w:t>Информационные материалы,</w:t>
            </w:r>
            <w:r>
              <w:t xml:space="preserve"> размещенные на интернет-сайте http://www.skrewdriver.net (решение Новоуренгойского городского суда Ямало-Ненецкого автономного округа от 19.02.2015);</w:t>
            </w:r>
          </w:p>
        </w:tc>
        <w:tc>
          <w:tcPr>
            <w:tcW w:w="2880" w:type="dxa"/>
          </w:tcPr>
          <w:p w:rsidR="00A625CD" w:rsidRDefault="00A625CD"/>
        </w:tc>
      </w:tr>
      <w:tr w:rsidR="00A625CD">
        <w:tc>
          <w:tcPr>
            <w:tcW w:w="2880" w:type="dxa"/>
          </w:tcPr>
          <w:p w:rsidR="00A625CD" w:rsidRDefault="005C16E1">
            <w:r>
              <w:t>3159.</w:t>
            </w:r>
          </w:p>
        </w:tc>
        <w:tc>
          <w:tcPr>
            <w:tcW w:w="2880" w:type="dxa"/>
          </w:tcPr>
          <w:p w:rsidR="00A625CD" w:rsidRDefault="005C16E1">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A625CD" w:rsidRDefault="00A625CD"/>
        </w:tc>
      </w:tr>
      <w:tr w:rsidR="00A625CD">
        <w:tc>
          <w:tcPr>
            <w:tcW w:w="2880" w:type="dxa"/>
          </w:tcPr>
          <w:p w:rsidR="00A625CD" w:rsidRDefault="005C16E1">
            <w:r>
              <w:t>3160.</w:t>
            </w:r>
          </w:p>
        </w:tc>
        <w:tc>
          <w:tcPr>
            <w:tcW w:w="2880" w:type="dxa"/>
          </w:tcPr>
          <w:p w:rsidR="00A625CD" w:rsidRDefault="005C16E1">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A625CD" w:rsidRDefault="00A625CD"/>
        </w:tc>
      </w:tr>
      <w:tr w:rsidR="00A625CD">
        <w:tc>
          <w:tcPr>
            <w:tcW w:w="2880" w:type="dxa"/>
          </w:tcPr>
          <w:p w:rsidR="00A625CD" w:rsidRDefault="005C16E1">
            <w:r>
              <w:t>3161.</w:t>
            </w:r>
          </w:p>
        </w:tc>
        <w:tc>
          <w:tcPr>
            <w:tcW w:w="2880" w:type="dxa"/>
          </w:tcPr>
          <w:p w:rsidR="00A625CD" w:rsidRDefault="005C16E1">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A625CD" w:rsidRDefault="00A625CD"/>
        </w:tc>
      </w:tr>
      <w:tr w:rsidR="00A625CD">
        <w:tc>
          <w:tcPr>
            <w:tcW w:w="2880" w:type="dxa"/>
          </w:tcPr>
          <w:p w:rsidR="00A625CD" w:rsidRDefault="005C16E1">
            <w:r>
              <w:t>3162.</w:t>
            </w:r>
          </w:p>
        </w:tc>
        <w:tc>
          <w:tcPr>
            <w:tcW w:w="2880" w:type="dxa"/>
          </w:tcPr>
          <w:p w:rsidR="00A625CD" w:rsidRDefault="005C16E1">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A625CD" w:rsidRDefault="00A625CD"/>
        </w:tc>
      </w:tr>
      <w:tr w:rsidR="00A625CD">
        <w:tc>
          <w:tcPr>
            <w:tcW w:w="2880" w:type="dxa"/>
          </w:tcPr>
          <w:p w:rsidR="00A625CD" w:rsidRDefault="005C16E1">
            <w:r>
              <w:t>3</w:t>
            </w:r>
            <w:r>
              <w:t>163.</w:t>
            </w:r>
          </w:p>
        </w:tc>
        <w:tc>
          <w:tcPr>
            <w:tcW w:w="2880" w:type="dxa"/>
          </w:tcPr>
          <w:p w:rsidR="00A625CD" w:rsidRDefault="005C16E1">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A625CD" w:rsidRDefault="00A625CD"/>
        </w:tc>
      </w:tr>
      <w:tr w:rsidR="00A625CD">
        <w:tc>
          <w:tcPr>
            <w:tcW w:w="2880" w:type="dxa"/>
          </w:tcPr>
          <w:p w:rsidR="00A625CD" w:rsidRDefault="005C16E1">
            <w:r>
              <w:t>3164.</w:t>
            </w:r>
          </w:p>
        </w:tc>
        <w:tc>
          <w:tcPr>
            <w:tcW w:w="2880" w:type="dxa"/>
          </w:tcPr>
          <w:p w:rsidR="00A625CD" w:rsidRDefault="005C16E1">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A625CD" w:rsidRDefault="00A625CD"/>
        </w:tc>
      </w:tr>
      <w:tr w:rsidR="00A625CD">
        <w:tc>
          <w:tcPr>
            <w:tcW w:w="2880" w:type="dxa"/>
          </w:tcPr>
          <w:p w:rsidR="00A625CD" w:rsidRDefault="005C16E1">
            <w:r>
              <w:t>3165.</w:t>
            </w:r>
          </w:p>
        </w:tc>
        <w:tc>
          <w:tcPr>
            <w:tcW w:w="2880" w:type="dxa"/>
          </w:tcPr>
          <w:p w:rsidR="00A625CD" w:rsidRDefault="005C16E1">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A625CD" w:rsidRDefault="00A625CD"/>
        </w:tc>
      </w:tr>
      <w:tr w:rsidR="00A625CD">
        <w:tc>
          <w:tcPr>
            <w:tcW w:w="2880" w:type="dxa"/>
          </w:tcPr>
          <w:p w:rsidR="00A625CD" w:rsidRDefault="005C16E1">
            <w:r>
              <w:t>31</w:t>
            </w:r>
            <w:r>
              <w:t>66.</w:t>
            </w:r>
          </w:p>
        </w:tc>
        <w:tc>
          <w:tcPr>
            <w:tcW w:w="2880" w:type="dxa"/>
          </w:tcPr>
          <w:p w:rsidR="00A625CD" w:rsidRDefault="005C16E1">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A625CD" w:rsidRDefault="00A625CD"/>
        </w:tc>
      </w:tr>
      <w:tr w:rsidR="00A625CD">
        <w:tc>
          <w:tcPr>
            <w:tcW w:w="2880" w:type="dxa"/>
          </w:tcPr>
          <w:p w:rsidR="00A625CD" w:rsidRDefault="005C16E1">
            <w:r>
              <w:t>3167.</w:t>
            </w:r>
          </w:p>
        </w:tc>
        <w:tc>
          <w:tcPr>
            <w:tcW w:w="2880" w:type="dxa"/>
          </w:tcPr>
          <w:p w:rsidR="00A625CD" w:rsidRDefault="005C16E1">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A625CD" w:rsidRDefault="00A625CD"/>
        </w:tc>
      </w:tr>
      <w:tr w:rsidR="00A625CD">
        <w:tc>
          <w:tcPr>
            <w:tcW w:w="2880" w:type="dxa"/>
          </w:tcPr>
          <w:p w:rsidR="00A625CD" w:rsidRDefault="005C16E1">
            <w:r>
              <w:t>3168.</w:t>
            </w:r>
          </w:p>
        </w:tc>
        <w:tc>
          <w:tcPr>
            <w:tcW w:w="2880" w:type="dxa"/>
          </w:tcPr>
          <w:p w:rsidR="00A625CD" w:rsidRDefault="005C16E1">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A625CD" w:rsidRDefault="00A625CD"/>
        </w:tc>
      </w:tr>
      <w:tr w:rsidR="00A625CD">
        <w:tc>
          <w:tcPr>
            <w:tcW w:w="2880" w:type="dxa"/>
          </w:tcPr>
          <w:p w:rsidR="00A625CD" w:rsidRDefault="005C16E1">
            <w:r>
              <w:t>3169.</w:t>
            </w:r>
          </w:p>
        </w:tc>
        <w:tc>
          <w:tcPr>
            <w:tcW w:w="2880" w:type="dxa"/>
          </w:tcPr>
          <w:p w:rsidR="00A625CD" w:rsidRDefault="005C16E1">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A625CD" w:rsidRDefault="00A625CD"/>
        </w:tc>
      </w:tr>
      <w:tr w:rsidR="00A625CD">
        <w:tc>
          <w:tcPr>
            <w:tcW w:w="2880" w:type="dxa"/>
          </w:tcPr>
          <w:p w:rsidR="00A625CD" w:rsidRDefault="005C16E1">
            <w:r>
              <w:t>3170.</w:t>
            </w:r>
          </w:p>
        </w:tc>
        <w:tc>
          <w:tcPr>
            <w:tcW w:w="2880" w:type="dxa"/>
          </w:tcPr>
          <w:p w:rsidR="00A625CD" w:rsidRDefault="005C16E1">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A625CD" w:rsidRDefault="00A625CD"/>
        </w:tc>
      </w:tr>
      <w:tr w:rsidR="00A625CD">
        <w:tc>
          <w:tcPr>
            <w:tcW w:w="2880" w:type="dxa"/>
          </w:tcPr>
          <w:p w:rsidR="00A625CD" w:rsidRDefault="005C16E1">
            <w:r>
              <w:t>3171.</w:t>
            </w:r>
          </w:p>
        </w:tc>
        <w:tc>
          <w:tcPr>
            <w:tcW w:w="2880" w:type="dxa"/>
          </w:tcPr>
          <w:p w:rsidR="00A625CD" w:rsidRDefault="005C16E1">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A625CD" w:rsidRDefault="00A625CD"/>
        </w:tc>
      </w:tr>
      <w:tr w:rsidR="00A625CD">
        <w:tc>
          <w:tcPr>
            <w:tcW w:w="2880" w:type="dxa"/>
          </w:tcPr>
          <w:p w:rsidR="00A625CD" w:rsidRDefault="005C16E1">
            <w:r>
              <w:t>3172.</w:t>
            </w:r>
          </w:p>
        </w:tc>
        <w:tc>
          <w:tcPr>
            <w:tcW w:w="2880" w:type="dxa"/>
          </w:tcPr>
          <w:p w:rsidR="00A625CD" w:rsidRDefault="005C16E1">
            <w:r>
              <w:t>Брошюра «МИЛЯФФ ИДАРИЙ» на 26 страницах (без автора) (решение Кировского районного суда г. Уфы Республики Башкортостан от</w:t>
            </w:r>
            <w:r>
              <w:t xml:space="preserve"> 03.09.2015);</w:t>
            </w:r>
          </w:p>
        </w:tc>
        <w:tc>
          <w:tcPr>
            <w:tcW w:w="2880" w:type="dxa"/>
          </w:tcPr>
          <w:p w:rsidR="00A625CD" w:rsidRDefault="00A625CD"/>
        </w:tc>
      </w:tr>
      <w:tr w:rsidR="00A625CD">
        <w:tc>
          <w:tcPr>
            <w:tcW w:w="2880" w:type="dxa"/>
          </w:tcPr>
          <w:p w:rsidR="00A625CD" w:rsidRDefault="005C16E1">
            <w:r>
              <w:t>3173.</w:t>
            </w:r>
          </w:p>
        </w:tc>
        <w:tc>
          <w:tcPr>
            <w:tcW w:w="2880" w:type="dxa"/>
          </w:tcPr>
          <w:p w:rsidR="00A625CD" w:rsidRDefault="005C16E1">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A625CD" w:rsidRDefault="00A625CD"/>
        </w:tc>
      </w:tr>
      <w:tr w:rsidR="00A625CD">
        <w:tc>
          <w:tcPr>
            <w:tcW w:w="2880" w:type="dxa"/>
          </w:tcPr>
          <w:p w:rsidR="00A625CD" w:rsidRDefault="005C16E1">
            <w:r>
              <w:t>3174.</w:t>
            </w:r>
          </w:p>
        </w:tc>
        <w:tc>
          <w:tcPr>
            <w:tcW w:w="2880" w:type="dxa"/>
          </w:tcPr>
          <w:p w:rsidR="00A625CD" w:rsidRDefault="005C16E1">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A625CD" w:rsidRDefault="00A625CD"/>
        </w:tc>
      </w:tr>
      <w:tr w:rsidR="00A625CD">
        <w:tc>
          <w:tcPr>
            <w:tcW w:w="2880" w:type="dxa"/>
          </w:tcPr>
          <w:p w:rsidR="00A625CD" w:rsidRDefault="005C16E1">
            <w:r>
              <w:t>3175.</w:t>
            </w:r>
          </w:p>
        </w:tc>
        <w:tc>
          <w:tcPr>
            <w:tcW w:w="2880" w:type="dxa"/>
          </w:tcPr>
          <w:p w:rsidR="00A625CD" w:rsidRDefault="005C16E1">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A625CD" w:rsidRDefault="00A625CD"/>
        </w:tc>
      </w:tr>
      <w:tr w:rsidR="00A625CD">
        <w:tc>
          <w:tcPr>
            <w:tcW w:w="2880" w:type="dxa"/>
          </w:tcPr>
          <w:p w:rsidR="00A625CD" w:rsidRDefault="005C16E1">
            <w:r>
              <w:t>3176.</w:t>
            </w:r>
          </w:p>
        </w:tc>
        <w:tc>
          <w:tcPr>
            <w:tcW w:w="2880" w:type="dxa"/>
          </w:tcPr>
          <w:p w:rsidR="00A625CD" w:rsidRDefault="005C16E1">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A625CD" w:rsidRDefault="00A625CD"/>
        </w:tc>
      </w:tr>
      <w:tr w:rsidR="00A625CD">
        <w:tc>
          <w:tcPr>
            <w:tcW w:w="2880" w:type="dxa"/>
          </w:tcPr>
          <w:p w:rsidR="00A625CD" w:rsidRDefault="005C16E1">
            <w:r>
              <w:t>3177.</w:t>
            </w:r>
          </w:p>
        </w:tc>
        <w:tc>
          <w:tcPr>
            <w:tcW w:w="2880" w:type="dxa"/>
          </w:tcPr>
          <w:p w:rsidR="00A625CD" w:rsidRDefault="005C16E1">
            <w:r>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w:t>
            </w:r>
            <w:r>
              <w:t>от 12.10.2015);</w:t>
            </w:r>
          </w:p>
        </w:tc>
        <w:tc>
          <w:tcPr>
            <w:tcW w:w="2880" w:type="dxa"/>
          </w:tcPr>
          <w:p w:rsidR="00A625CD" w:rsidRDefault="00A625CD"/>
        </w:tc>
      </w:tr>
      <w:tr w:rsidR="00A625CD">
        <w:tc>
          <w:tcPr>
            <w:tcW w:w="2880" w:type="dxa"/>
          </w:tcPr>
          <w:p w:rsidR="00A625CD" w:rsidRDefault="005C16E1">
            <w:r>
              <w:t>3178.</w:t>
            </w:r>
          </w:p>
        </w:tc>
        <w:tc>
          <w:tcPr>
            <w:tcW w:w="2880" w:type="dxa"/>
          </w:tcPr>
          <w:p w:rsidR="00A625CD" w:rsidRDefault="005C16E1">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A625CD" w:rsidRDefault="00A625CD"/>
        </w:tc>
      </w:tr>
      <w:tr w:rsidR="00A625CD">
        <w:tc>
          <w:tcPr>
            <w:tcW w:w="2880" w:type="dxa"/>
          </w:tcPr>
          <w:p w:rsidR="00A625CD" w:rsidRDefault="005C16E1">
            <w:r>
              <w:t>3179.</w:t>
            </w:r>
          </w:p>
        </w:tc>
        <w:tc>
          <w:tcPr>
            <w:tcW w:w="2880" w:type="dxa"/>
          </w:tcPr>
          <w:p w:rsidR="00A625CD" w:rsidRDefault="005C16E1">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A625CD" w:rsidRDefault="00A625CD"/>
        </w:tc>
      </w:tr>
      <w:tr w:rsidR="00A625CD">
        <w:tc>
          <w:tcPr>
            <w:tcW w:w="2880" w:type="dxa"/>
          </w:tcPr>
          <w:p w:rsidR="00A625CD" w:rsidRDefault="005C16E1">
            <w:r>
              <w:t>3180.</w:t>
            </w:r>
          </w:p>
        </w:tc>
        <w:tc>
          <w:tcPr>
            <w:tcW w:w="2880" w:type="dxa"/>
          </w:tcPr>
          <w:p w:rsidR="00A625CD" w:rsidRDefault="005C16E1">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A625CD" w:rsidRDefault="00A625CD"/>
        </w:tc>
      </w:tr>
      <w:tr w:rsidR="00A625CD">
        <w:tc>
          <w:tcPr>
            <w:tcW w:w="2880" w:type="dxa"/>
          </w:tcPr>
          <w:p w:rsidR="00A625CD" w:rsidRDefault="005C16E1">
            <w:r>
              <w:t>3181.</w:t>
            </w:r>
          </w:p>
        </w:tc>
        <w:tc>
          <w:tcPr>
            <w:tcW w:w="2880" w:type="dxa"/>
          </w:tcPr>
          <w:p w:rsidR="00A625CD" w:rsidRDefault="005C16E1">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A625CD" w:rsidRDefault="00A625CD"/>
        </w:tc>
      </w:tr>
      <w:tr w:rsidR="00A625CD">
        <w:tc>
          <w:tcPr>
            <w:tcW w:w="2880" w:type="dxa"/>
          </w:tcPr>
          <w:p w:rsidR="00A625CD" w:rsidRDefault="005C16E1">
            <w:r>
              <w:t>3182.</w:t>
            </w:r>
          </w:p>
        </w:tc>
        <w:tc>
          <w:tcPr>
            <w:tcW w:w="2880" w:type="dxa"/>
          </w:tcPr>
          <w:p w:rsidR="00A625CD" w:rsidRDefault="005C16E1">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A625CD" w:rsidRDefault="00A625CD"/>
        </w:tc>
      </w:tr>
      <w:tr w:rsidR="00A625CD">
        <w:tc>
          <w:tcPr>
            <w:tcW w:w="2880" w:type="dxa"/>
          </w:tcPr>
          <w:p w:rsidR="00A625CD" w:rsidRDefault="005C16E1">
            <w:r>
              <w:t>3183.</w:t>
            </w:r>
          </w:p>
        </w:tc>
        <w:tc>
          <w:tcPr>
            <w:tcW w:w="2880" w:type="dxa"/>
          </w:tcPr>
          <w:p w:rsidR="00A625CD" w:rsidRDefault="005C16E1">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A625CD" w:rsidRDefault="00A625CD"/>
        </w:tc>
      </w:tr>
      <w:tr w:rsidR="00A625CD">
        <w:tc>
          <w:tcPr>
            <w:tcW w:w="2880" w:type="dxa"/>
          </w:tcPr>
          <w:p w:rsidR="00A625CD" w:rsidRDefault="005C16E1">
            <w:r>
              <w:t>3184.</w:t>
            </w:r>
          </w:p>
        </w:tc>
        <w:tc>
          <w:tcPr>
            <w:tcW w:w="2880" w:type="dxa"/>
          </w:tcPr>
          <w:p w:rsidR="00A625CD" w:rsidRDefault="005C16E1">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A625CD" w:rsidRDefault="00A625CD"/>
        </w:tc>
      </w:tr>
      <w:tr w:rsidR="00A625CD">
        <w:tc>
          <w:tcPr>
            <w:tcW w:w="2880" w:type="dxa"/>
          </w:tcPr>
          <w:p w:rsidR="00A625CD" w:rsidRDefault="005C16E1">
            <w:r>
              <w:t>3185.</w:t>
            </w:r>
          </w:p>
        </w:tc>
        <w:tc>
          <w:tcPr>
            <w:tcW w:w="2880" w:type="dxa"/>
          </w:tcPr>
          <w:p w:rsidR="00A625CD" w:rsidRDefault="005C16E1">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A625CD" w:rsidRDefault="00A625CD"/>
        </w:tc>
      </w:tr>
      <w:tr w:rsidR="00A625CD">
        <w:tc>
          <w:tcPr>
            <w:tcW w:w="2880" w:type="dxa"/>
          </w:tcPr>
          <w:p w:rsidR="00A625CD" w:rsidRDefault="005C16E1">
            <w:r>
              <w:t>3186.</w:t>
            </w:r>
          </w:p>
        </w:tc>
        <w:tc>
          <w:tcPr>
            <w:tcW w:w="2880" w:type="dxa"/>
          </w:tcPr>
          <w:p w:rsidR="00A625CD" w:rsidRDefault="005C16E1">
            <w:r>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A625CD" w:rsidRDefault="00A625CD"/>
        </w:tc>
      </w:tr>
      <w:tr w:rsidR="00A625CD">
        <w:tc>
          <w:tcPr>
            <w:tcW w:w="2880" w:type="dxa"/>
          </w:tcPr>
          <w:p w:rsidR="00A625CD" w:rsidRDefault="005C16E1">
            <w:r>
              <w:t>3187.</w:t>
            </w:r>
          </w:p>
        </w:tc>
        <w:tc>
          <w:tcPr>
            <w:tcW w:w="2880" w:type="dxa"/>
          </w:tcPr>
          <w:p w:rsidR="00A625CD" w:rsidRDefault="005C16E1">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A625CD" w:rsidRDefault="00A625CD"/>
        </w:tc>
      </w:tr>
      <w:tr w:rsidR="00A625CD">
        <w:tc>
          <w:tcPr>
            <w:tcW w:w="2880" w:type="dxa"/>
          </w:tcPr>
          <w:p w:rsidR="00A625CD" w:rsidRDefault="005C16E1">
            <w:r>
              <w:t>3188.</w:t>
            </w:r>
          </w:p>
        </w:tc>
        <w:tc>
          <w:tcPr>
            <w:tcW w:w="2880" w:type="dxa"/>
          </w:tcPr>
          <w:p w:rsidR="00A625CD" w:rsidRDefault="005C16E1">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A625CD" w:rsidRDefault="00A625CD"/>
        </w:tc>
      </w:tr>
      <w:tr w:rsidR="00A625CD">
        <w:tc>
          <w:tcPr>
            <w:tcW w:w="2880" w:type="dxa"/>
          </w:tcPr>
          <w:p w:rsidR="00A625CD" w:rsidRDefault="005C16E1">
            <w:r>
              <w:t>3189.</w:t>
            </w:r>
          </w:p>
        </w:tc>
        <w:tc>
          <w:tcPr>
            <w:tcW w:w="2880" w:type="dxa"/>
          </w:tcPr>
          <w:p w:rsidR="00A625CD" w:rsidRDefault="005C16E1">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A625CD" w:rsidRDefault="00A625CD"/>
        </w:tc>
      </w:tr>
      <w:tr w:rsidR="00A625CD">
        <w:tc>
          <w:tcPr>
            <w:tcW w:w="2880" w:type="dxa"/>
          </w:tcPr>
          <w:p w:rsidR="00A625CD" w:rsidRDefault="005C16E1">
            <w:r>
              <w:t>3191.</w:t>
            </w:r>
          </w:p>
        </w:tc>
        <w:tc>
          <w:tcPr>
            <w:tcW w:w="2880" w:type="dxa"/>
          </w:tcPr>
          <w:p w:rsidR="00A625CD" w:rsidRDefault="005C16E1">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A625CD" w:rsidRDefault="00A625CD"/>
        </w:tc>
      </w:tr>
      <w:tr w:rsidR="00A625CD">
        <w:tc>
          <w:tcPr>
            <w:tcW w:w="2880" w:type="dxa"/>
          </w:tcPr>
          <w:p w:rsidR="00A625CD" w:rsidRDefault="005C16E1">
            <w:r>
              <w:t>3192.</w:t>
            </w:r>
          </w:p>
        </w:tc>
        <w:tc>
          <w:tcPr>
            <w:tcW w:w="2880" w:type="dxa"/>
          </w:tcPr>
          <w:p w:rsidR="00A625CD" w:rsidRDefault="005C16E1">
            <w:r>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A625CD" w:rsidRDefault="00A625CD"/>
        </w:tc>
      </w:tr>
      <w:tr w:rsidR="00A625CD">
        <w:tc>
          <w:tcPr>
            <w:tcW w:w="2880" w:type="dxa"/>
          </w:tcPr>
          <w:p w:rsidR="00A625CD" w:rsidRDefault="005C16E1">
            <w:r>
              <w:t>3193.</w:t>
            </w:r>
          </w:p>
        </w:tc>
        <w:tc>
          <w:tcPr>
            <w:tcW w:w="2880" w:type="dxa"/>
          </w:tcPr>
          <w:p w:rsidR="00A625CD" w:rsidRDefault="005C16E1">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A625CD" w:rsidRDefault="00A625CD"/>
        </w:tc>
      </w:tr>
      <w:tr w:rsidR="00A625CD">
        <w:tc>
          <w:tcPr>
            <w:tcW w:w="2880" w:type="dxa"/>
          </w:tcPr>
          <w:p w:rsidR="00A625CD" w:rsidRDefault="005C16E1">
            <w:r>
              <w:t>3194.</w:t>
            </w:r>
          </w:p>
        </w:tc>
        <w:tc>
          <w:tcPr>
            <w:tcW w:w="2880" w:type="dxa"/>
          </w:tcPr>
          <w:p w:rsidR="00A625CD" w:rsidRDefault="005C16E1">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A625CD" w:rsidRDefault="00A625CD"/>
        </w:tc>
      </w:tr>
      <w:tr w:rsidR="00A625CD">
        <w:tc>
          <w:tcPr>
            <w:tcW w:w="2880" w:type="dxa"/>
          </w:tcPr>
          <w:p w:rsidR="00A625CD" w:rsidRDefault="005C16E1">
            <w:r>
              <w:t>3195.</w:t>
            </w:r>
          </w:p>
        </w:tc>
        <w:tc>
          <w:tcPr>
            <w:tcW w:w="2880" w:type="dxa"/>
          </w:tcPr>
          <w:p w:rsidR="00A625CD" w:rsidRDefault="005C16E1">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A625CD" w:rsidRDefault="00A625CD"/>
        </w:tc>
      </w:tr>
      <w:tr w:rsidR="00A625CD">
        <w:tc>
          <w:tcPr>
            <w:tcW w:w="2880" w:type="dxa"/>
          </w:tcPr>
          <w:p w:rsidR="00A625CD" w:rsidRDefault="005C16E1">
            <w:r>
              <w:t>3196.</w:t>
            </w:r>
          </w:p>
        </w:tc>
        <w:tc>
          <w:tcPr>
            <w:tcW w:w="2880" w:type="dxa"/>
          </w:tcPr>
          <w:p w:rsidR="00A625CD" w:rsidRDefault="005C16E1">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A625CD" w:rsidRDefault="00A625CD"/>
        </w:tc>
      </w:tr>
      <w:tr w:rsidR="00A625CD">
        <w:tc>
          <w:tcPr>
            <w:tcW w:w="2880" w:type="dxa"/>
          </w:tcPr>
          <w:p w:rsidR="00A625CD" w:rsidRDefault="005C16E1">
            <w:r>
              <w:t>3197.</w:t>
            </w:r>
          </w:p>
        </w:tc>
        <w:tc>
          <w:tcPr>
            <w:tcW w:w="2880" w:type="dxa"/>
          </w:tcPr>
          <w:p w:rsidR="00A625CD" w:rsidRDefault="005C16E1">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анице пользователя (http://vk.com/id69598958) (решение Сыктывкарского городского суда Республики Коми от 05.10.2015);</w:t>
            </w:r>
          </w:p>
        </w:tc>
        <w:tc>
          <w:tcPr>
            <w:tcW w:w="2880" w:type="dxa"/>
          </w:tcPr>
          <w:p w:rsidR="00A625CD" w:rsidRDefault="00A625CD"/>
        </w:tc>
      </w:tr>
      <w:tr w:rsidR="00A625CD">
        <w:tc>
          <w:tcPr>
            <w:tcW w:w="2880" w:type="dxa"/>
          </w:tcPr>
          <w:p w:rsidR="00A625CD" w:rsidRDefault="005C16E1">
            <w:r>
              <w:t>3198.</w:t>
            </w:r>
          </w:p>
        </w:tc>
        <w:tc>
          <w:tcPr>
            <w:tcW w:w="2880" w:type="dxa"/>
          </w:tcPr>
          <w:p w:rsidR="00A625CD" w:rsidRDefault="005C16E1">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A625CD" w:rsidRDefault="00A625CD"/>
        </w:tc>
      </w:tr>
      <w:tr w:rsidR="00A625CD">
        <w:tc>
          <w:tcPr>
            <w:tcW w:w="2880" w:type="dxa"/>
          </w:tcPr>
          <w:p w:rsidR="00A625CD" w:rsidRDefault="005C16E1">
            <w:r>
              <w:t>3199.</w:t>
            </w:r>
          </w:p>
        </w:tc>
        <w:tc>
          <w:tcPr>
            <w:tcW w:w="2880" w:type="dxa"/>
          </w:tcPr>
          <w:p w:rsidR="00A625CD" w:rsidRDefault="005C16E1">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A625CD" w:rsidRDefault="00A625CD"/>
        </w:tc>
      </w:tr>
      <w:tr w:rsidR="00A625CD">
        <w:tc>
          <w:tcPr>
            <w:tcW w:w="2880" w:type="dxa"/>
          </w:tcPr>
          <w:p w:rsidR="00A625CD" w:rsidRDefault="005C16E1">
            <w:r>
              <w:t>3200.</w:t>
            </w:r>
          </w:p>
        </w:tc>
        <w:tc>
          <w:tcPr>
            <w:tcW w:w="2880" w:type="dxa"/>
          </w:tcPr>
          <w:p w:rsidR="00A625CD" w:rsidRDefault="005C16E1">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A625CD" w:rsidRDefault="00A625CD"/>
        </w:tc>
      </w:tr>
      <w:tr w:rsidR="00A625CD">
        <w:tc>
          <w:tcPr>
            <w:tcW w:w="2880" w:type="dxa"/>
          </w:tcPr>
          <w:p w:rsidR="00A625CD" w:rsidRDefault="005C16E1">
            <w:r>
              <w:t>3201.</w:t>
            </w:r>
          </w:p>
        </w:tc>
        <w:tc>
          <w:tcPr>
            <w:tcW w:w="2880" w:type="dxa"/>
          </w:tcPr>
          <w:p w:rsidR="00A625CD" w:rsidRDefault="005C16E1">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A625CD" w:rsidRDefault="00A625CD"/>
        </w:tc>
      </w:tr>
      <w:tr w:rsidR="00A625CD">
        <w:tc>
          <w:tcPr>
            <w:tcW w:w="2880" w:type="dxa"/>
          </w:tcPr>
          <w:p w:rsidR="00A625CD" w:rsidRDefault="005C16E1">
            <w:r>
              <w:t>3202.</w:t>
            </w:r>
          </w:p>
        </w:tc>
        <w:tc>
          <w:tcPr>
            <w:tcW w:w="2880" w:type="dxa"/>
          </w:tcPr>
          <w:p w:rsidR="00A625CD" w:rsidRDefault="005C16E1">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A625CD" w:rsidRDefault="00A625CD"/>
        </w:tc>
      </w:tr>
      <w:tr w:rsidR="00A625CD">
        <w:tc>
          <w:tcPr>
            <w:tcW w:w="2880" w:type="dxa"/>
          </w:tcPr>
          <w:p w:rsidR="00A625CD" w:rsidRDefault="005C16E1">
            <w:r>
              <w:t>3203.</w:t>
            </w:r>
          </w:p>
        </w:tc>
        <w:tc>
          <w:tcPr>
            <w:tcW w:w="2880" w:type="dxa"/>
          </w:tcPr>
          <w:p w:rsidR="00A625CD" w:rsidRDefault="005C16E1">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A625CD" w:rsidRDefault="00A625CD"/>
        </w:tc>
      </w:tr>
      <w:tr w:rsidR="00A625CD">
        <w:tc>
          <w:tcPr>
            <w:tcW w:w="2880" w:type="dxa"/>
          </w:tcPr>
          <w:p w:rsidR="00A625CD" w:rsidRDefault="005C16E1">
            <w:r>
              <w:t>3204.</w:t>
            </w:r>
          </w:p>
        </w:tc>
        <w:tc>
          <w:tcPr>
            <w:tcW w:w="2880" w:type="dxa"/>
          </w:tcPr>
          <w:p w:rsidR="00A625CD" w:rsidRDefault="005C16E1">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A625CD" w:rsidRDefault="00A625CD"/>
        </w:tc>
      </w:tr>
      <w:tr w:rsidR="00A625CD">
        <w:tc>
          <w:tcPr>
            <w:tcW w:w="2880" w:type="dxa"/>
          </w:tcPr>
          <w:p w:rsidR="00A625CD" w:rsidRDefault="005C16E1">
            <w:r>
              <w:t>3205.</w:t>
            </w:r>
          </w:p>
        </w:tc>
        <w:tc>
          <w:tcPr>
            <w:tcW w:w="2880" w:type="dxa"/>
          </w:tcPr>
          <w:p w:rsidR="00A625CD" w:rsidRDefault="005C16E1">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A625CD" w:rsidRDefault="00A625CD"/>
        </w:tc>
      </w:tr>
      <w:tr w:rsidR="00A625CD">
        <w:tc>
          <w:tcPr>
            <w:tcW w:w="2880" w:type="dxa"/>
          </w:tcPr>
          <w:p w:rsidR="00A625CD" w:rsidRDefault="005C16E1">
            <w:r>
              <w:t>3206.</w:t>
            </w:r>
          </w:p>
        </w:tc>
        <w:tc>
          <w:tcPr>
            <w:tcW w:w="2880" w:type="dxa"/>
          </w:tcPr>
          <w:p w:rsidR="00A625CD" w:rsidRDefault="005C16E1">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A625CD" w:rsidRDefault="00A625CD"/>
        </w:tc>
      </w:tr>
      <w:tr w:rsidR="00A625CD">
        <w:tc>
          <w:tcPr>
            <w:tcW w:w="2880" w:type="dxa"/>
          </w:tcPr>
          <w:p w:rsidR="00A625CD" w:rsidRDefault="005C16E1">
            <w:r>
              <w:t>3207.</w:t>
            </w:r>
          </w:p>
        </w:tc>
        <w:tc>
          <w:tcPr>
            <w:tcW w:w="2880" w:type="dxa"/>
          </w:tcPr>
          <w:p w:rsidR="00A625CD" w:rsidRDefault="005C16E1">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A625CD" w:rsidRDefault="00A625CD"/>
        </w:tc>
      </w:tr>
      <w:tr w:rsidR="00A625CD">
        <w:tc>
          <w:tcPr>
            <w:tcW w:w="2880" w:type="dxa"/>
          </w:tcPr>
          <w:p w:rsidR="00A625CD" w:rsidRDefault="005C16E1">
            <w:r>
              <w:t>3208.</w:t>
            </w:r>
          </w:p>
        </w:tc>
        <w:tc>
          <w:tcPr>
            <w:tcW w:w="2880" w:type="dxa"/>
          </w:tcPr>
          <w:p w:rsidR="00A625CD" w:rsidRDefault="005C16E1">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A625CD" w:rsidRDefault="00A625CD"/>
        </w:tc>
      </w:tr>
      <w:tr w:rsidR="00A625CD">
        <w:tc>
          <w:tcPr>
            <w:tcW w:w="2880" w:type="dxa"/>
          </w:tcPr>
          <w:p w:rsidR="00A625CD" w:rsidRDefault="005C16E1">
            <w:r>
              <w:t>3209.</w:t>
            </w:r>
          </w:p>
        </w:tc>
        <w:tc>
          <w:tcPr>
            <w:tcW w:w="2880" w:type="dxa"/>
          </w:tcPr>
          <w:p w:rsidR="00A625CD" w:rsidRDefault="005C16E1">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r>
              <w:t>).</w:t>
            </w:r>
          </w:p>
        </w:tc>
        <w:tc>
          <w:tcPr>
            <w:tcW w:w="2880" w:type="dxa"/>
          </w:tcPr>
          <w:p w:rsidR="00A625CD" w:rsidRDefault="00A625CD"/>
        </w:tc>
      </w:tr>
      <w:tr w:rsidR="00A625CD">
        <w:tc>
          <w:tcPr>
            <w:tcW w:w="2880" w:type="dxa"/>
          </w:tcPr>
          <w:p w:rsidR="00A625CD" w:rsidRDefault="005C16E1">
            <w:r>
              <w:t>3210.</w:t>
            </w:r>
          </w:p>
        </w:tc>
        <w:tc>
          <w:tcPr>
            <w:tcW w:w="2880" w:type="dxa"/>
          </w:tcPr>
          <w:p w:rsidR="00A625CD" w:rsidRDefault="005C16E1">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A625CD" w:rsidRDefault="00A625CD"/>
        </w:tc>
      </w:tr>
      <w:tr w:rsidR="00A625CD">
        <w:tc>
          <w:tcPr>
            <w:tcW w:w="2880" w:type="dxa"/>
          </w:tcPr>
          <w:p w:rsidR="00A625CD" w:rsidRDefault="005C16E1">
            <w:r>
              <w:t>3211.</w:t>
            </w:r>
          </w:p>
        </w:tc>
        <w:tc>
          <w:tcPr>
            <w:tcW w:w="2880" w:type="dxa"/>
          </w:tcPr>
          <w:p w:rsidR="00A625CD" w:rsidRDefault="005C16E1">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A625CD" w:rsidRDefault="00A625CD"/>
        </w:tc>
      </w:tr>
      <w:tr w:rsidR="00A625CD">
        <w:tc>
          <w:tcPr>
            <w:tcW w:w="2880" w:type="dxa"/>
          </w:tcPr>
          <w:p w:rsidR="00A625CD" w:rsidRDefault="005C16E1">
            <w:r>
              <w:t>3212.</w:t>
            </w:r>
          </w:p>
        </w:tc>
        <w:tc>
          <w:tcPr>
            <w:tcW w:w="2880" w:type="dxa"/>
          </w:tcPr>
          <w:p w:rsidR="00A625CD" w:rsidRDefault="005C16E1">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A625CD" w:rsidRDefault="00A625CD"/>
        </w:tc>
      </w:tr>
      <w:tr w:rsidR="00A625CD">
        <w:tc>
          <w:tcPr>
            <w:tcW w:w="2880" w:type="dxa"/>
          </w:tcPr>
          <w:p w:rsidR="00A625CD" w:rsidRDefault="005C16E1">
            <w:r>
              <w:t>3213.</w:t>
            </w:r>
          </w:p>
        </w:tc>
        <w:tc>
          <w:tcPr>
            <w:tcW w:w="2880" w:type="dxa"/>
          </w:tcPr>
          <w:p w:rsidR="00A625CD" w:rsidRDefault="005C16E1">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A625CD" w:rsidRDefault="00A625CD"/>
        </w:tc>
      </w:tr>
      <w:tr w:rsidR="00A625CD">
        <w:tc>
          <w:tcPr>
            <w:tcW w:w="2880" w:type="dxa"/>
          </w:tcPr>
          <w:p w:rsidR="00A625CD" w:rsidRDefault="005C16E1">
            <w:r>
              <w:t>3214.</w:t>
            </w:r>
          </w:p>
        </w:tc>
        <w:tc>
          <w:tcPr>
            <w:tcW w:w="2880" w:type="dxa"/>
          </w:tcPr>
          <w:p w:rsidR="00A625CD" w:rsidRDefault="005C16E1">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A625CD" w:rsidRDefault="00A625CD"/>
        </w:tc>
      </w:tr>
      <w:tr w:rsidR="00A625CD">
        <w:tc>
          <w:tcPr>
            <w:tcW w:w="2880" w:type="dxa"/>
          </w:tcPr>
          <w:p w:rsidR="00A625CD" w:rsidRDefault="005C16E1">
            <w:r>
              <w:t>3215.</w:t>
            </w:r>
          </w:p>
        </w:tc>
        <w:tc>
          <w:tcPr>
            <w:tcW w:w="2880" w:type="dxa"/>
          </w:tcPr>
          <w:p w:rsidR="00A625CD" w:rsidRDefault="005C16E1">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A625CD" w:rsidRDefault="00A625CD"/>
        </w:tc>
      </w:tr>
      <w:tr w:rsidR="00A625CD">
        <w:tc>
          <w:tcPr>
            <w:tcW w:w="2880" w:type="dxa"/>
          </w:tcPr>
          <w:p w:rsidR="00A625CD" w:rsidRDefault="005C16E1">
            <w:r>
              <w:t>3216.</w:t>
            </w:r>
          </w:p>
        </w:tc>
        <w:tc>
          <w:tcPr>
            <w:tcW w:w="2880" w:type="dxa"/>
          </w:tcPr>
          <w:p w:rsidR="00A625CD" w:rsidRDefault="005C16E1">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A625CD" w:rsidRDefault="00A625CD"/>
        </w:tc>
      </w:tr>
      <w:tr w:rsidR="00A625CD">
        <w:tc>
          <w:tcPr>
            <w:tcW w:w="2880" w:type="dxa"/>
          </w:tcPr>
          <w:p w:rsidR="00A625CD" w:rsidRDefault="005C16E1">
            <w:r>
              <w:t>3217.</w:t>
            </w:r>
          </w:p>
        </w:tc>
        <w:tc>
          <w:tcPr>
            <w:tcW w:w="2880" w:type="dxa"/>
          </w:tcPr>
          <w:p w:rsidR="00A625CD" w:rsidRDefault="005C16E1">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A625CD" w:rsidRDefault="00A625CD"/>
        </w:tc>
      </w:tr>
      <w:tr w:rsidR="00A625CD">
        <w:tc>
          <w:tcPr>
            <w:tcW w:w="2880" w:type="dxa"/>
          </w:tcPr>
          <w:p w:rsidR="00A625CD" w:rsidRDefault="005C16E1">
            <w:r>
              <w:t>3218.</w:t>
            </w:r>
          </w:p>
        </w:tc>
        <w:tc>
          <w:tcPr>
            <w:tcW w:w="2880" w:type="dxa"/>
          </w:tcPr>
          <w:p w:rsidR="00A625CD" w:rsidRDefault="005C16E1">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A625CD" w:rsidRDefault="00A625CD"/>
        </w:tc>
      </w:tr>
      <w:tr w:rsidR="00A625CD">
        <w:tc>
          <w:tcPr>
            <w:tcW w:w="2880" w:type="dxa"/>
          </w:tcPr>
          <w:p w:rsidR="00A625CD" w:rsidRDefault="005C16E1">
            <w:r>
              <w:t>3219.</w:t>
            </w:r>
          </w:p>
        </w:tc>
        <w:tc>
          <w:tcPr>
            <w:tcW w:w="2880" w:type="dxa"/>
          </w:tcPr>
          <w:p w:rsidR="00A625CD" w:rsidRDefault="005C16E1">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A625CD" w:rsidRDefault="00A625CD"/>
        </w:tc>
      </w:tr>
      <w:tr w:rsidR="00A625CD">
        <w:tc>
          <w:tcPr>
            <w:tcW w:w="2880" w:type="dxa"/>
          </w:tcPr>
          <w:p w:rsidR="00A625CD" w:rsidRDefault="005C16E1">
            <w:r>
              <w:t>3220.</w:t>
            </w:r>
          </w:p>
        </w:tc>
        <w:tc>
          <w:tcPr>
            <w:tcW w:w="2880" w:type="dxa"/>
          </w:tcPr>
          <w:p w:rsidR="00A625CD" w:rsidRDefault="005C16E1">
            <w:r>
              <w:t>Информационные материалы, размещенные Рудаковым А.А. в период с марта по декабрь 2014 го</w:t>
            </w:r>
            <w:r>
              <w:t>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A625CD" w:rsidRDefault="00A625CD"/>
        </w:tc>
      </w:tr>
      <w:tr w:rsidR="00A625CD">
        <w:tc>
          <w:tcPr>
            <w:tcW w:w="2880" w:type="dxa"/>
          </w:tcPr>
          <w:p w:rsidR="00A625CD" w:rsidRDefault="005C16E1">
            <w:r>
              <w:t>3221.</w:t>
            </w:r>
          </w:p>
        </w:tc>
        <w:tc>
          <w:tcPr>
            <w:tcW w:w="2880" w:type="dxa"/>
          </w:tcPr>
          <w:p w:rsidR="00A625CD" w:rsidRDefault="005C16E1">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A625CD" w:rsidRDefault="00A625CD"/>
        </w:tc>
      </w:tr>
      <w:tr w:rsidR="00A625CD">
        <w:tc>
          <w:tcPr>
            <w:tcW w:w="2880" w:type="dxa"/>
          </w:tcPr>
          <w:p w:rsidR="00A625CD" w:rsidRDefault="005C16E1">
            <w:r>
              <w:t>3222.</w:t>
            </w:r>
          </w:p>
        </w:tc>
        <w:tc>
          <w:tcPr>
            <w:tcW w:w="2880" w:type="dxa"/>
          </w:tcPr>
          <w:p w:rsidR="00A625CD" w:rsidRDefault="005C16E1">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A625CD" w:rsidRDefault="00A625CD"/>
        </w:tc>
      </w:tr>
      <w:tr w:rsidR="00A625CD">
        <w:tc>
          <w:tcPr>
            <w:tcW w:w="2880" w:type="dxa"/>
          </w:tcPr>
          <w:p w:rsidR="00A625CD" w:rsidRDefault="005C16E1">
            <w:r>
              <w:t>3223.</w:t>
            </w:r>
          </w:p>
        </w:tc>
        <w:tc>
          <w:tcPr>
            <w:tcW w:w="2880" w:type="dxa"/>
          </w:tcPr>
          <w:p w:rsidR="00A625CD" w:rsidRDefault="005C16E1">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A625CD" w:rsidRDefault="00A625CD"/>
        </w:tc>
      </w:tr>
      <w:tr w:rsidR="00A625CD">
        <w:tc>
          <w:tcPr>
            <w:tcW w:w="2880" w:type="dxa"/>
          </w:tcPr>
          <w:p w:rsidR="00A625CD" w:rsidRDefault="005C16E1">
            <w:r>
              <w:t>3224.</w:t>
            </w:r>
          </w:p>
        </w:tc>
        <w:tc>
          <w:tcPr>
            <w:tcW w:w="2880" w:type="dxa"/>
          </w:tcPr>
          <w:p w:rsidR="00A625CD" w:rsidRDefault="005C16E1">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A625CD" w:rsidRDefault="00A625CD"/>
        </w:tc>
      </w:tr>
      <w:tr w:rsidR="00A625CD">
        <w:tc>
          <w:tcPr>
            <w:tcW w:w="2880" w:type="dxa"/>
          </w:tcPr>
          <w:p w:rsidR="00A625CD" w:rsidRDefault="005C16E1">
            <w:r>
              <w:t>3225.</w:t>
            </w:r>
          </w:p>
        </w:tc>
        <w:tc>
          <w:tcPr>
            <w:tcW w:w="2880" w:type="dxa"/>
          </w:tcPr>
          <w:p w:rsidR="00A625CD" w:rsidRDefault="005C16E1">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A625CD" w:rsidRDefault="00A625CD"/>
        </w:tc>
      </w:tr>
      <w:tr w:rsidR="00A625CD">
        <w:tc>
          <w:tcPr>
            <w:tcW w:w="2880" w:type="dxa"/>
          </w:tcPr>
          <w:p w:rsidR="00A625CD" w:rsidRDefault="005C16E1">
            <w:r>
              <w:t>3226.</w:t>
            </w:r>
          </w:p>
        </w:tc>
        <w:tc>
          <w:tcPr>
            <w:tcW w:w="2880" w:type="dxa"/>
          </w:tcPr>
          <w:p w:rsidR="00A625CD" w:rsidRDefault="005C16E1">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A625CD" w:rsidRDefault="00A625CD"/>
        </w:tc>
      </w:tr>
      <w:tr w:rsidR="00A625CD">
        <w:tc>
          <w:tcPr>
            <w:tcW w:w="2880" w:type="dxa"/>
          </w:tcPr>
          <w:p w:rsidR="00A625CD" w:rsidRDefault="005C16E1">
            <w:r>
              <w:t>3227.</w:t>
            </w:r>
          </w:p>
        </w:tc>
        <w:tc>
          <w:tcPr>
            <w:tcW w:w="2880" w:type="dxa"/>
          </w:tcPr>
          <w:p w:rsidR="00A625CD" w:rsidRDefault="005C16E1">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A625CD" w:rsidRDefault="00A625CD"/>
        </w:tc>
      </w:tr>
      <w:tr w:rsidR="00A625CD">
        <w:tc>
          <w:tcPr>
            <w:tcW w:w="2880" w:type="dxa"/>
          </w:tcPr>
          <w:p w:rsidR="00A625CD" w:rsidRDefault="005C16E1">
            <w:r>
              <w:t>3228.</w:t>
            </w:r>
          </w:p>
        </w:tc>
        <w:tc>
          <w:tcPr>
            <w:tcW w:w="2880" w:type="dxa"/>
          </w:tcPr>
          <w:p w:rsidR="00A625CD" w:rsidRDefault="005C16E1">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A625CD" w:rsidRDefault="00A625CD"/>
        </w:tc>
      </w:tr>
      <w:tr w:rsidR="00A625CD">
        <w:tc>
          <w:tcPr>
            <w:tcW w:w="2880" w:type="dxa"/>
          </w:tcPr>
          <w:p w:rsidR="00A625CD" w:rsidRDefault="005C16E1">
            <w:r>
              <w:t>3229.</w:t>
            </w:r>
          </w:p>
        </w:tc>
        <w:tc>
          <w:tcPr>
            <w:tcW w:w="2880" w:type="dxa"/>
          </w:tcPr>
          <w:p w:rsidR="00A625CD" w:rsidRDefault="005C16E1">
            <w:r>
              <w:t xml:space="preserve">Информационный материал, размещенный по </w:t>
            </w:r>
            <w:r>
              <w:t>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c>
          <w:tcPr>
            <w:tcW w:w="2880" w:type="dxa"/>
          </w:tcPr>
          <w:p w:rsidR="00A625CD" w:rsidRDefault="00A625CD"/>
        </w:tc>
      </w:tr>
      <w:tr w:rsidR="00A625CD">
        <w:tc>
          <w:tcPr>
            <w:tcW w:w="2880" w:type="dxa"/>
          </w:tcPr>
          <w:p w:rsidR="00A625CD" w:rsidRDefault="005C16E1">
            <w:r>
              <w:t>3230.</w:t>
            </w:r>
          </w:p>
        </w:tc>
        <w:tc>
          <w:tcPr>
            <w:tcW w:w="2880" w:type="dxa"/>
          </w:tcPr>
          <w:p w:rsidR="00A625CD" w:rsidRDefault="005C16E1">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A625CD" w:rsidRDefault="00A625CD"/>
        </w:tc>
      </w:tr>
      <w:tr w:rsidR="00A625CD">
        <w:tc>
          <w:tcPr>
            <w:tcW w:w="2880" w:type="dxa"/>
          </w:tcPr>
          <w:p w:rsidR="00A625CD" w:rsidRDefault="005C16E1">
            <w:r>
              <w:t>3231.</w:t>
            </w:r>
          </w:p>
        </w:tc>
        <w:tc>
          <w:tcPr>
            <w:tcW w:w="2880" w:type="dxa"/>
          </w:tcPr>
          <w:p w:rsidR="00A625CD" w:rsidRDefault="005C16E1">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A625CD" w:rsidRDefault="00A625CD"/>
        </w:tc>
      </w:tr>
      <w:tr w:rsidR="00A625CD">
        <w:tc>
          <w:tcPr>
            <w:tcW w:w="2880" w:type="dxa"/>
          </w:tcPr>
          <w:p w:rsidR="00A625CD" w:rsidRDefault="005C16E1">
            <w:r>
              <w:t>3232.</w:t>
            </w:r>
          </w:p>
        </w:tc>
        <w:tc>
          <w:tcPr>
            <w:tcW w:w="2880" w:type="dxa"/>
          </w:tcPr>
          <w:p w:rsidR="00A625CD" w:rsidRDefault="005C16E1">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A625CD" w:rsidRDefault="00A625CD"/>
        </w:tc>
      </w:tr>
      <w:tr w:rsidR="00A625CD">
        <w:tc>
          <w:tcPr>
            <w:tcW w:w="2880" w:type="dxa"/>
          </w:tcPr>
          <w:p w:rsidR="00A625CD" w:rsidRDefault="005C16E1">
            <w:r>
              <w:t>3233.</w:t>
            </w:r>
          </w:p>
        </w:tc>
        <w:tc>
          <w:tcPr>
            <w:tcW w:w="2880" w:type="dxa"/>
          </w:tcPr>
          <w:p w:rsidR="00A625CD" w:rsidRDefault="005C16E1">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A625CD" w:rsidRDefault="00A625CD"/>
        </w:tc>
      </w:tr>
      <w:tr w:rsidR="00A625CD">
        <w:tc>
          <w:tcPr>
            <w:tcW w:w="2880" w:type="dxa"/>
          </w:tcPr>
          <w:p w:rsidR="00A625CD" w:rsidRDefault="005C16E1">
            <w:r>
              <w:t>3234.</w:t>
            </w:r>
          </w:p>
        </w:tc>
        <w:tc>
          <w:tcPr>
            <w:tcW w:w="2880" w:type="dxa"/>
          </w:tcPr>
          <w:p w:rsidR="00A625CD" w:rsidRDefault="005C16E1">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A625CD" w:rsidRDefault="00A625CD"/>
        </w:tc>
      </w:tr>
      <w:tr w:rsidR="00A625CD">
        <w:tc>
          <w:tcPr>
            <w:tcW w:w="2880" w:type="dxa"/>
          </w:tcPr>
          <w:p w:rsidR="00A625CD" w:rsidRDefault="005C16E1">
            <w:r>
              <w:t>3235.</w:t>
            </w:r>
          </w:p>
        </w:tc>
        <w:tc>
          <w:tcPr>
            <w:tcW w:w="2880" w:type="dxa"/>
          </w:tcPr>
          <w:p w:rsidR="00A625CD" w:rsidRDefault="005C16E1">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A625CD" w:rsidRDefault="00A625CD"/>
        </w:tc>
      </w:tr>
      <w:tr w:rsidR="00A625CD">
        <w:tc>
          <w:tcPr>
            <w:tcW w:w="2880" w:type="dxa"/>
          </w:tcPr>
          <w:p w:rsidR="00A625CD" w:rsidRDefault="005C16E1">
            <w:r>
              <w:t>3236.</w:t>
            </w:r>
          </w:p>
        </w:tc>
        <w:tc>
          <w:tcPr>
            <w:tcW w:w="2880" w:type="dxa"/>
          </w:tcPr>
          <w:p w:rsidR="00A625CD" w:rsidRDefault="005C16E1">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A625CD" w:rsidRDefault="00A625CD"/>
        </w:tc>
      </w:tr>
      <w:tr w:rsidR="00A625CD">
        <w:tc>
          <w:tcPr>
            <w:tcW w:w="2880" w:type="dxa"/>
          </w:tcPr>
          <w:p w:rsidR="00A625CD" w:rsidRDefault="005C16E1">
            <w:r>
              <w:t>3237.</w:t>
            </w:r>
          </w:p>
        </w:tc>
        <w:tc>
          <w:tcPr>
            <w:tcW w:w="2880" w:type="dxa"/>
          </w:tcPr>
          <w:p w:rsidR="00A625CD" w:rsidRDefault="005C16E1">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A625CD" w:rsidRDefault="00A625CD"/>
        </w:tc>
      </w:tr>
      <w:tr w:rsidR="00A625CD">
        <w:tc>
          <w:tcPr>
            <w:tcW w:w="2880" w:type="dxa"/>
          </w:tcPr>
          <w:p w:rsidR="00A625CD" w:rsidRDefault="005C16E1">
            <w:r>
              <w:t>3238.</w:t>
            </w:r>
          </w:p>
        </w:tc>
        <w:tc>
          <w:tcPr>
            <w:tcW w:w="2880" w:type="dxa"/>
          </w:tcPr>
          <w:p w:rsidR="00A625CD" w:rsidRDefault="005C16E1">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A625CD" w:rsidRDefault="00A625CD"/>
        </w:tc>
      </w:tr>
      <w:tr w:rsidR="00A625CD">
        <w:tc>
          <w:tcPr>
            <w:tcW w:w="2880" w:type="dxa"/>
          </w:tcPr>
          <w:p w:rsidR="00A625CD" w:rsidRDefault="005C16E1">
            <w:r>
              <w:t>3239.</w:t>
            </w:r>
          </w:p>
        </w:tc>
        <w:tc>
          <w:tcPr>
            <w:tcW w:w="2880" w:type="dxa"/>
          </w:tcPr>
          <w:p w:rsidR="00A625CD" w:rsidRDefault="005C16E1">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A625CD" w:rsidRDefault="00A625CD"/>
        </w:tc>
      </w:tr>
      <w:tr w:rsidR="00A625CD">
        <w:tc>
          <w:tcPr>
            <w:tcW w:w="2880" w:type="dxa"/>
          </w:tcPr>
          <w:p w:rsidR="00A625CD" w:rsidRDefault="005C16E1">
            <w:r>
              <w:t>3240.</w:t>
            </w:r>
          </w:p>
        </w:tc>
        <w:tc>
          <w:tcPr>
            <w:tcW w:w="2880" w:type="dxa"/>
          </w:tcPr>
          <w:p w:rsidR="00A625CD" w:rsidRDefault="005C16E1">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A625CD" w:rsidRDefault="00A625CD"/>
        </w:tc>
      </w:tr>
      <w:tr w:rsidR="00A625CD">
        <w:tc>
          <w:tcPr>
            <w:tcW w:w="2880" w:type="dxa"/>
          </w:tcPr>
          <w:p w:rsidR="00A625CD" w:rsidRDefault="005C16E1">
            <w:r>
              <w:t>3241.</w:t>
            </w:r>
          </w:p>
        </w:tc>
        <w:tc>
          <w:tcPr>
            <w:tcW w:w="2880" w:type="dxa"/>
          </w:tcPr>
          <w:p w:rsidR="00A625CD" w:rsidRDefault="005C16E1">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A625CD" w:rsidRDefault="00A625CD"/>
        </w:tc>
      </w:tr>
      <w:tr w:rsidR="00A625CD">
        <w:tc>
          <w:tcPr>
            <w:tcW w:w="2880" w:type="dxa"/>
          </w:tcPr>
          <w:p w:rsidR="00A625CD" w:rsidRDefault="005C16E1">
            <w:r>
              <w:t>3242.</w:t>
            </w:r>
          </w:p>
        </w:tc>
        <w:tc>
          <w:tcPr>
            <w:tcW w:w="2880" w:type="dxa"/>
          </w:tcPr>
          <w:p w:rsidR="00A625CD" w:rsidRDefault="005C16E1">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c>
          <w:tcPr>
            <w:tcW w:w="2880" w:type="dxa"/>
          </w:tcPr>
          <w:p w:rsidR="00A625CD" w:rsidRDefault="00A625CD"/>
        </w:tc>
      </w:tr>
      <w:tr w:rsidR="00A625CD">
        <w:tc>
          <w:tcPr>
            <w:tcW w:w="2880" w:type="dxa"/>
          </w:tcPr>
          <w:p w:rsidR="00A625CD" w:rsidRDefault="005C16E1">
            <w:r>
              <w:t>3243.</w:t>
            </w:r>
          </w:p>
        </w:tc>
        <w:tc>
          <w:tcPr>
            <w:tcW w:w="2880" w:type="dxa"/>
          </w:tcPr>
          <w:p w:rsidR="00A625CD" w:rsidRDefault="005C16E1">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A625CD" w:rsidRDefault="00A625CD"/>
        </w:tc>
      </w:tr>
      <w:tr w:rsidR="00A625CD">
        <w:tc>
          <w:tcPr>
            <w:tcW w:w="2880" w:type="dxa"/>
          </w:tcPr>
          <w:p w:rsidR="00A625CD" w:rsidRDefault="005C16E1">
            <w:r>
              <w:t>3244.</w:t>
            </w:r>
          </w:p>
        </w:tc>
        <w:tc>
          <w:tcPr>
            <w:tcW w:w="2880" w:type="dxa"/>
          </w:tcPr>
          <w:p w:rsidR="00A625CD" w:rsidRDefault="005C16E1">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A625CD" w:rsidRDefault="00A625CD"/>
        </w:tc>
      </w:tr>
      <w:tr w:rsidR="00A625CD">
        <w:tc>
          <w:tcPr>
            <w:tcW w:w="2880" w:type="dxa"/>
          </w:tcPr>
          <w:p w:rsidR="00A625CD" w:rsidRDefault="005C16E1">
            <w:r>
              <w:t>3245.</w:t>
            </w:r>
          </w:p>
        </w:tc>
        <w:tc>
          <w:tcPr>
            <w:tcW w:w="2880" w:type="dxa"/>
          </w:tcPr>
          <w:p w:rsidR="00A625CD" w:rsidRDefault="005C16E1">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A625CD" w:rsidRDefault="00A625CD"/>
        </w:tc>
      </w:tr>
      <w:tr w:rsidR="00A625CD">
        <w:tc>
          <w:tcPr>
            <w:tcW w:w="2880" w:type="dxa"/>
          </w:tcPr>
          <w:p w:rsidR="00A625CD" w:rsidRDefault="005C16E1">
            <w:r>
              <w:t>3246.</w:t>
            </w:r>
          </w:p>
        </w:tc>
        <w:tc>
          <w:tcPr>
            <w:tcW w:w="2880" w:type="dxa"/>
          </w:tcPr>
          <w:p w:rsidR="00A625CD" w:rsidRDefault="005C16E1">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A625CD" w:rsidRDefault="00A625CD"/>
        </w:tc>
      </w:tr>
      <w:tr w:rsidR="00A625CD">
        <w:tc>
          <w:tcPr>
            <w:tcW w:w="2880" w:type="dxa"/>
          </w:tcPr>
          <w:p w:rsidR="00A625CD" w:rsidRDefault="005C16E1">
            <w:r>
              <w:t>3247.</w:t>
            </w:r>
          </w:p>
        </w:tc>
        <w:tc>
          <w:tcPr>
            <w:tcW w:w="2880" w:type="dxa"/>
          </w:tcPr>
          <w:p w:rsidR="00A625CD" w:rsidRDefault="005C16E1">
            <w:r>
              <w:t>Изображение человеческого черепа и кости с надписью «Мертвая г</w:t>
            </w:r>
            <w:r>
              <w:t>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c>
          <w:tcPr>
            <w:tcW w:w="2880" w:type="dxa"/>
          </w:tcPr>
          <w:p w:rsidR="00A625CD" w:rsidRDefault="00A625CD"/>
        </w:tc>
      </w:tr>
      <w:tr w:rsidR="00A625CD">
        <w:tc>
          <w:tcPr>
            <w:tcW w:w="2880" w:type="dxa"/>
          </w:tcPr>
          <w:p w:rsidR="00A625CD" w:rsidRDefault="005C16E1">
            <w:r>
              <w:t>3248.</w:t>
            </w:r>
          </w:p>
        </w:tc>
        <w:tc>
          <w:tcPr>
            <w:tcW w:w="2880" w:type="dxa"/>
          </w:tcPr>
          <w:p w:rsidR="00A625CD" w:rsidRDefault="005C16E1">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A625CD" w:rsidRDefault="00A625CD"/>
        </w:tc>
      </w:tr>
      <w:tr w:rsidR="00A625CD">
        <w:tc>
          <w:tcPr>
            <w:tcW w:w="2880" w:type="dxa"/>
          </w:tcPr>
          <w:p w:rsidR="00A625CD" w:rsidRDefault="005C16E1">
            <w:r>
              <w:t>3249.</w:t>
            </w:r>
          </w:p>
        </w:tc>
        <w:tc>
          <w:tcPr>
            <w:tcW w:w="2880" w:type="dxa"/>
          </w:tcPr>
          <w:p w:rsidR="00A625CD" w:rsidRDefault="005C16E1">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A625CD" w:rsidRDefault="00A625CD"/>
        </w:tc>
      </w:tr>
      <w:tr w:rsidR="00A625CD">
        <w:tc>
          <w:tcPr>
            <w:tcW w:w="2880" w:type="dxa"/>
          </w:tcPr>
          <w:p w:rsidR="00A625CD" w:rsidRDefault="005C16E1">
            <w:r>
              <w:t>3250.</w:t>
            </w:r>
          </w:p>
        </w:tc>
        <w:tc>
          <w:tcPr>
            <w:tcW w:w="2880" w:type="dxa"/>
          </w:tcPr>
          <w:p w:rsidR="00A625CD" w:rsidRDefault="005C16E1">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A625CD" w:rsidRDefault="00A625CD"/>
        </w:tc>
      </w:tr>
      <w:tr w:rsidR="00A625CD">
        <w:tc>
          <w:tcPr>
            <w:tcW w:w="2880" w:type="dxa"/>
          </w:tcPr>
          <w:p w:rsidR="00A625CD" w:rsidRDefault="005C16E1">
            <w:r>
              <w:t>3251.</w:t>
            </w:r>
          </w:p>
        </w:tc>
        <w:tc>
          <w:tcPr>
            <w:tcW w:w="2880" w:type="dxa"/>
          </w:tcPr>
          <w:p w:rsidR="00A625CD" w:rsidRDefault="005C16E1">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A625CD" w:rsidRDefault="00A625CD"/>
        </w:tc>
      </w:tr>
      <w:tr w:rsidR="00A625CD">
        <w:tc>
          <w:tcPr>
            <w:tcW w:w="2880" w:type="dxa"/>
          </w:tcPr>
          <w:p w:rsidR="00A625CD" w:rsidRDefault="005C16E1">
            <w:r>
              <w:t>3252.</w:t>
            </w:r>
          </w:p>
        </w:tc>
        <w:tc>
          <w:tcPr>
            <w:tcW w:w="2880" w:type="dxa"/>
          </w:tcPr>
          <w:p w:rsidR="00A625CD" w:rsidRDefault="005C16E1">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A625CD" w:rsidRDefault="00A625CD"/>
        </w:tc>
      </w:tr>
      <w:tr w:rsidR="00A625CD">
        <w:tc>
          <w:tcPr>
            <w:tcW w:w="2880" w:type="dxa"/>
          </w:tcPr>
          <w:p w:rsidR="00A625CD" w:rsidRDefault="005C16E1">
            <w:r>
              <w:t>3253.</w:t>
            </w:r>
          </w:p>
        </w:tc>
        <w:tc>
          <w:tcPr>
            <w:tcW w:w="2880" w:type="dxa"/>
          </w:tcPr>
          <w:p w:rsidR="00A625CD" w:rsidRDefault="005C16E1">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A625CD" w:rsidRDefault="00A625CD"/>
        </w:tc>
      </w:tr>
      <w:tr w:rsidR="00A625CD">
        <w:tc>
          <w:tcPr>
            <w:tcW w:w="2880" w:type="dxa"/>
          </w:tcPr>
          <w:p w:rsidR="00A625CD" w:rsidRDefault="005C16E1">
            <w:r>
              <w:t>3254.</w:t>
            </w:r>
          </w:p>
        </w:tc>
        <w:tc>
          <w:tcPr>
            <w:tcW w:w="2880" w:type="dxa"/>
          </w:tcPr>
          <w:p w:rsidR="00A625CD" w:rsidRDefault="005C16E1">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A625CD" w:rsidRDefault="00A625CD"/>
        </w:tc>
      </w:tr>
      <w:tr w:rsidR="00A625CD">
        <w:tc>
          <w:tcPr>
            <w:tcW w:w="2880" w:type="dxa"/>
          </w:tcPr>
          <w:p w:rsidR="00A625CD" w:rsidRDefault="005C16E1">
            <w:r>
              <w:t>3255.</w:t>
            </w:r>
          </w:p>
        </w:tc>
        <w:tc>
          <w:tcPr>
            <w:tcW w:w="2880" w:type="dxa"/>
          </w:tcPr>
          <w:p w:rsidR="00A625CD" w:rsidRDefault="005C16E1">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A625CD" w:rsidRDefault="00A625CD"/>
        </w:tc>
      </w:tr>
      <w:tr w:rsidR="00A625CD">
        <w:tc>
          <w:tcPr>
            <w:tcW w:w="2880" w:type="dxa"/>
          </w:tcPr>
          <w:p w:rsidR="00A625CD" w:rsidRDefault="005C16E1">
            <w:r>
              <w:t>3256.</w:t>
            </w:r>
          </w:p>
        </w:tc>
        <w:tc>
          <w:tcPr>
            <w:tcW w:w="2880" w:type="dxa"/>
          </w:tcPr>
          <w:p w:rsidR="00A625CD" w:rsidRDefault="005C16E1">
            <w:r>
              <w:t>Видеоролик, размещенный на странице сети «Интернет» по адресу: http:vk.com/jiuc_88, в видеофайле с названием «You Must Murder – Злая Россия.mp</w:t>
            </w:r>
            <w:r>
              <w:t>4» (решение Богородского городского суда Нижегородской области от 20.10.2015);</w:t>
            </w:r>
          </w:p>
        </w:tc>
        <w:tc>
          <w:tcPr>
            <w:tcW w:w="2880" w:type="dxa"/>
          </w:tcPr>
          <w:p w:rsidR="00A625CD" w:rsidRDefault="00A625CD"/>
        </w:tc>
      </w:tr>
      <w:tr w:rsidR="00A625CD">
        <w:tc>
          <w:tcPr>
            <w:tcW w:w="2880" w:type="dxa"/>
          </w:tcPr>
          <w:p w:rsidR="00A625CD" w:rsidRDefault="005C16E1">
            <w:r>
              <w:t>3257.</w:t>
            </w:r>
          </w:p>
        </w:tc>
        <w:tc>
          <w:tcPr>
            <w:tcW w:w="2880" w:type="dxa"/>
          </w:tcPr>
          <w:p w:rsidR="00A625CD" w:rsidRDefault="005C16E1">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A625CD" w:rsidRDefault="00A625CD"/>
        </w:tc>
      </w:tr>
      <w:tr w:rsidR="00A625CD">
        <w:tc>
          <w:tcPr>
            <w:tcW w:w="2880" w:type="dxa"/>
          </w:tcPr>
          <w:p w:rsidR="00A625CD" w:rsidRDefault="005C16E1">
            <w:r>
              <w:t>3258.</w:t>
            </w:r>
          </w:p>
        </w:tc>
        <w:tc>
          <w:tcPr>
            <w:tcW w:w="2880" w:type="dxa"/>
          </w:tcPr>
          <w:p w:rsidR="00A625CD" w:rsidRDefault="005C16E1">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A625CD" w:rsidRDefault="00A625CD"/>
        </w:tc>
      </w:tr>
      <w:tr w:rsidR="00A625CD">
        <w:tc>
          <w:tcPr>
            <w:tcW w:w="2880" w:type="dxa"/>
          </w:tcPr>
          <w:p w:rsidR="00A625CD" w:rsidRDefault="005C16E1">
            <w:r>
              <w:t>3259.</w:t>
            </w:r>
          </w:p>
        </w:tc>
        <w:tc>
          <w:tcPr>
            <w:tcW w:w="2880" w:type="dxa"/>
          </w:tcPr>
          <w:p w:rsidR="00A625CD" w:rsidRDefault="005C16E1">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A625CD" w:rsidRDefault="00A625CD"/>
        </w:tc>
      </w:tr>
      <w:tr w:rsidR="00A625CD">
        <w:tc>
          <w:tcPr>
            <w:tcW w:w="2880" w:type="dxa"/>
          </w:tcPr>
          <w:p w:rsidR="00A625CD" w:rsidRDefault="005C16E1">
            <w:r>
              <w:t>3260.</w:t>
            </w:r>
          </w:p>
        </w:tc>
        <w:tc>
          <w:tcPr>
            <w:tcW w:w="2880" w:type="dxa"/>
          </w:tcPr>
          <w:p w:rsidR="00A625CD" w:rsidRDefault="005C16E1">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A625CD" w:rsidRDefault="00A625CD"/>
        </w:tc>
      </w:tr>
      <w:tr w:rsidR="00A625CD">
        <w:tc>
          <w:tcPr>
            <w:tcW w:w="2880" w:type="dxa"/>
          </w:tcPr>
          <w:p w:rsidR="00A625CD" w:rsidRDefault="005C16E1">
            <w:r>
              <w:t>3261.</w:t>
            </w:r>
          </w:p>
        </w:tc>
        <w:tc>
          <w:tcPr>
            <w:tcW w:w="2880" w:type="dxa"/>
          </w:tcPr>
          <w:p w:rsidR="00A625CD" w:rsidRDefault="005C16E1">
            <w: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w:t>
            </w:r>
            <w:r>
              <w:t>://vk.com/id143205170 (решение Новоуральского городского суда Свердловской области от 18.11.2015);</w:t>
            </w:r>
          </w:p>
        </w:tc>
        <w:tc>
          <w:tcPr>
            <w:tcW w:w="2880" w:type="dxa"/>
          </w:tcPr>
          <w:p w:rsidR="00A625CD" w:rsidRDefault="00A625CD"/>
        </w:tc>
      </w:tr>
      <w:tr w:rsidR="00A625CD">
        <w:tc>
          <w:tcPr>
            <w:tcW w:w="2880" w:type="dxa"/>
          </w:tcPr>
          <w:p w:rsidR="00A625CD" w:rsidRDefault="005C16E1">
            <w:r>
              <w:t>3262.</w:t>
            </w:r>
          </w:p>
        </w:tc>
        <w:tc>
          <w:tcPr>
            <w:tcW w:w="2880" w:type="dxa"/>
          </w:tcPr>
          <w:p w:rsidR="00A625CD" w:rsidRDefault="005C16E1">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A625CD" w:rsidRDefault="00A625CD"/>
        </w:tc>
      </w:tr>
      <w:tr w:rsidR="00A625CD">
        <w:tc>
          <w:tcPr>
            <w:tcW w:w="2880" w:type="dxa"/>
          </w:tcPr>
          <w:p w:rsidR="00A625CD" w:rsidRDefault="005C16E1">
            <w:r>
              <w:t>3263.</w:t>
            </w:r>
          </w:p>
        </w:tc>
        <w:tc>
          <w:tcPr>
            <w:tcW w:w="2880" w:type="dxa"/>
          </w:tcPr>
          <w:p w:rsidR="00A625CD" w:rsidRDefault="005C16E1">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A625CD" w:rsidRDefault="00A625CD"/>
        </w:tc>
      </w:tr>
      <w:tr w:rsidR="00A625CD">
        <w:tc>
          <w:tcPr>
            <w:tcW w:w="2880" w:type="dxa"/>
          </w:tcPr>
          <w:p w:rsidR="00A625CD" w:rsidRDefault="005C16E1">
            <w:r>
              <w:t>3264.</w:t>
            </w:r>
          </w:p>
        </w:tc>
        <w:tc>
          <w:tcPr>
            <w:tcW w:w="2880" w:type="dxa"/>
          </w:tcPr>
          <w:p w:rsidR="00A625CD" w:rsidRDefault="005C16E1">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A625CD" w:rsidRDefault="00A625CD"/>
        </w:tc>
      </w:tr>
      <w:tr w:rsidR="00A625CD">
        <w:tc>
          <w:tcPr>
            <w:tcW w:w="2880" w:type="dxa"/>
          </w:tcPr>
          <w:p w:rsidR="00A625CD" w:rsidRDefault="005C16E1">
            <w:r>
              <w:t>3265.</w:t>
            </w:r>
          </w:p>
        </w:tc>
        <w:tc>
          <w:tcPr>
            <w:tcW w:w="2880" w:type="dxa"/>
          </w:tcPr>
          <w:p w:rsidR="00A625CD" w:rsidRDefault="005C16E1">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A625CD" w:rsidRDefault="00A625CD"/>
        </w:tc>
      </w:tr>
      <w:tr w:rsidR="00A625CD">
        <w:tc>
          <w:tcPr>
            <w:tcW w:w="2880" w:type="dxa"/>
          </w:tcPr>
          <w:p w:rsidR="00A625CD" w:rsidRDefault="005C16E1">
            <w:r>
              <w:t>3266.</w:t>
            </w:r>
          </w:p>
        </w:tc>
        <w:tc>
          <w:tcPr>
            <w:tcW w:w="2880" w:type="dxa"/>
          </w:tcPr>
          <w:p w:rsidR="00A625CD" w:rsidRDefault="005C16E1">
            <w:r>
              <w:t>Интернет-сайт http://akhbarsham.info (решение Первореченского районного суда г. Владивостока от 12.08.2015);</w:t>
            </w:r>
          </w:p>
        </w:tc>
        <w:tc>
          <w:tcPr>
            <w:tcW w:w="2880" w:type="dxa"/>
          </w:tcPr>
          <w:p w:rsidR="00A625CD" w:rsidRDefault="00A625CD"/>
        </w:tc>
      </w:tr>
      <w:tr w:rsidR="00A625CD">
        <w:tc>
          <w:tcPr>
            <w:tcW w:w="2880" w:type="dxa"/>
          </w:tcPr>
          <w:p w:rsidR="00A625CD" w:rsidRDefault="005C16E1">
            <w:r>
              <w:t>3267.</w:t>
            </w:r>
          </w:p>
        </w:tc>
        <w:tc>
          <w:tcPr>
            <w:tcW w:w="2880" w:type="dxa"/>
          </w:tcPr>
          <w:p w:rsidR="00A625CD" w:rsidRDefault="005C16E1">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A625CD" w:rsidRDefault="00A625CD"/>
        </w:tc>
      </w:tr>
      <w:tr w:rsidR="00A625CD">
        <w:tc>
          <w:tcPr>
            <w:tcW w:w="2880" w:type="dxa"/>
          </w:tcPr>
          <w:p w:rsidR="00A625CD" w:rsidRDefault="005C16E1">
            <w:r>
              <w:t>3268.</w:t>
            </w:r>
          </w:p>
        </w:tc>
        <w:tc>
          <w:tcPr>
            <w:tcW w:w="2880" w:type="dxa"/>
          </w:tcPr>
          <w:p w:rsidR="00A625CD" w:rsidRDefault="005C16E1">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A625CD" w:rsidRDefault="00A625CD"/>
        </w:tc>
      </w:tr>
      <w:tr w:rsidR="00A625CD">
        <w:tc>
          <w:tcPr>
            <w:tcW w:w="2880" w:type="dxa"/>
          </w:tcPr>
          <w:p w:rsidR="00A625CD" w:rsidRDefault="005C16E1">
            <w:r>
              <w:t>3269.</w:t>
            </w:r>
          </w:p>
        </w:tc>
        <w:tc>
          <w:tcPr>
            <w:tcW w:w="2880" w:type="dxa"/>
          </w:tcPr>
          <w:p w:rsidR="00A625CD" w:rsidRDefault="005C16E1">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A625CD" w:rsidRDefault="00A625CD"/>
        </w:tc>
      </w:tr>
      <w:tr w:rsidR="00A625CD">
        <w:tc>
          <w:tcPr>
            <w:tcW w:w="2880" w:type="dxa"/>
          </w:tcPr>
          <w:p w:rsidR="00A625CD" w:rsidRDefault="005C16E1">
            <w:r>
              <w:t>3270.</w:t>
            </w:r>
          </w:p>
        </w:tc>
        <w:tc>
          <w:tcPr>
            <w:tcW w:w="2880" w:type="dxa"/>
          </w:tcPr>
          <w:p w:rsidR="00A625CD" w:rsidRDefault="005C16E1">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A625CD" w:rsidRDefault="00A625CD"/>
        </w:tc>
      </w:tr>
      <w:tr w:rsidR="00A625CD">
        <w:tc>
          <w:tcPr>
            <w:tcW w:w="2880" w:type="dxa"/>
          </w:tcPr>
          <w:p w:rsidR="00A625CD" w:rsidRDefault="005C16E1">
            <w:r>
              <w:t>3271.</w:t>
            </w:r>
          </w:p>
        </w:tc>
        <w:tc>
          <w:tcPr>
            <w:tcW w:w="2880" w:type="dxa"/>
          </w:tcPr>
          <w:p w:rsidR="00A625CD" w:rsidRDefault="005C16E1">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A625CD" w:rsidRDefault="00A625CD"/>
        </w:tc>
      </w:tr>
      <w:tr w:rsidR="00A625CD">
        <w:tc>
          <w:tcPr>
            <w:tcW w:w="2880" w:type="dxa"/>
          </w:tcPr>
          <w:p w:rsidR="00A625CD" w:rsidRDefault="005C16E1">
            <w:r>
              <w:t>3272.</w:t>
            </w:r>
          </w:p>
        </w:tc>
        <w:tc>
          <w:tcPr>
            <w:tcW w:w="2880" w:type="dxa"/>
          </w:tcPr>
          <w:p w:rsidR="00A625CD" w:rsidRDefault="005C16E1">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A625CD" w:rsidRDefault="00A625CD"/>
        </w:tc>
      </w:tr>
      <w:tr w:rsidR="00A625CD">
        <w:tc>
          <w:tcPr>
            <w:tcW w:w="2880" w:type="dxa"/>
          </w:tcPr>
          <w:p w:rsidR="00A625CD" w:rsidRDefault="005C16E1">
            <w:r>
              <w:t>3273.</w:t>
            </w:r>
          </w:p>
        </w:tc>
        <w:tc>
          <w:tcPr>
            <w:tcW w:w="2880" w:type="dxa"/>
          </w:tcPr>
          <w:p w:rsidR="00A625CD" w:rsidRDefault="005C16E1">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A625CD" w:rsidRDefault="00A625CD"/>
        </w:tc>
      </w:tr>
      <w:tr w:rsidR="00A625CD">
        <w:tc>
          <w:tcPr>
            <w:tcW w:w="2880" w:type="dxa"/>
          </w:tcPr>
          <w:p w:rsidR="00A625CD" w:rsidRDefault="005C16E1">
            <w:r>
              <w:t>3274.</w:t>
            </w:r>
          </w:p>
        </w:tc>
        <w:tc>
          <w:tcPr>
            <w:tcW w:w="2880" w:type="dxa"/>
          </w:tcPr>
          <w:p w:rsidR="00A625CD" w:rsidRDefault="005C16E1">
            <w:r>
              <w:t>Текст под названием «ИДЕЯ ФЮРЕРА – ЖИВА!!!!!!», распространенный Хомицким Д.И. в сети Инте</w:t>
            </w:r>
            <w:r>
              <w:t>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A625CD" w:rsidRDefault="00A625CD"/>
        </w:tc>
      </w:tr>
      <w:tr w:rsidR="00A625CD">
        <w:tc>
          <w:tcPr>
            <w:tcW w:w="2880" w:type="dxa"/>
          </w:tcPr>
          <w:p w:rsidR="00A625CD" w:rsidRDefault="005C16E1">
            <w:r>
              <w:t>3275.</w:t>
            </w:r>
          </w:p>
        </w:tc>
        <w:tc>
          <w:tcPr>
            <w:tcW w:w="2880" w:type="dxa"/>
          </w:tcPr>
          <w:p w:rsidR="00A625CD" w:rsidRDefault="005C16E1">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A625CD" w:rsidRDefault="00A625CD"/>
        </w:tc>
      </w:tr>
      <w:tr w:rsidR="00A625CD">
        <w:tc>
          <w:tcPr>
            <w:tcW w:w="2880" w:type="dxa"/>
          </w:tcPr>
          <w:p w:rsidR="00A625CD" w:rsidRDefault="005C16E1">
            <w:r>
              <w:t>3276.</w:t>
            </w:r>
          </w:p>
        </w:tc>
        <w:tc>
          <w:tcPr>
            <w:tcW w:w="2880" w:type="dxa"/>
          </w:tcPr>
          <w:p w:rsidR="00A625CD" w:rsidRDefault="005C16E1">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A625CD" w:rsidRDefault="00A625CD"/>
        </w:tc>
      </w:tr>
      <w:tr w:rsidR="00A625CD">
        <w:tc>
          <w:tcPr>
            <w:tcW w:w="2880" w:type="dxa"/>
          </w:tcPr>
          <w:p w:rsidR="00A625CD" w:rsidRDefault="005C16E1">
            <w:r>
              <w:t>3277.</w:t>
            </w:r>
          </w:p>
        </w:tc>
        <w:tc>
          <w:tcPr>
            <w:tcW w:w="2880" w:type="dxa"/>
          </w:tcPr>
          <w:p w:rsidR="00A625CD" w:rsidRDefault="005C16E1">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A625CD" w:rsidRDefault="00A625CD"/>
        </w:tc>
      </w:tr>
      <w:tr w:rsidR="00A625CD">
        <w:tc>
          <w:tcPr>
            <w:tcW w:w="2880" w:type="dxa"/>
          </w:tcPr>
          <w:p w:rsidR="00A625CD" w:rsidRDefault="005C16E1">
            <w:r>
              <w:t>3278.</w:t>
            </w:r>
          </w:p>
        </w:tc>
        <w:tc>
          <w:tcPr>
            <w:tcW w:w="2880" w:type="dxa"/>
          </w:tcPr>
          <w:p w:rsidR="00A625CD" w:rsidRDefault="005C16E1">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A625CD" w:rsidRDefault="00A625CD"/>
        </w:tc>
      </w:tr>
      <w:tr w:rsidR="00A625CD">
        <w:tc>
          <w:tcPr>
            <w:tcW w:w="2880" w:type="dxa"/>
          </w:tcPr>
          <w:p w:rsidR="00A625CD" w:rsidRDefault="005C16E1">
            <w:r>
              <w:t>3279.</w:t>
            </w:r>
          </w:p>
        </w:tc>
        <w:tc>
          <w:tcPr>
            <w:tcW w:w="2880" w:type="dxa"/>
          </w:tcPr>
          <w:p w:rsidR="00A625CD" w:rsidRDefault="005C16E1">
            <w:r>
              <w:t xml:space="preserve">Информационный материал – картинка, на которой изображен портрет А. Гитлера в черно-белых тонах с </w:t>
            </w:r>
            <w:r>
              <w:t>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c>
          <w:tcPr>
            <w:tcW w:w="2880" w:type="dxa"/>
          </w:tcPr>
          <w:p w:rsidR="00A625CD" w:rsidRDefault="00A625CD"/>
        </w:tc>
      </w:tr>
      <w:tr w:rsidR="00A625CD">
        <w:tc>
          <w:tcPr>
            <w:tcW w:w="2880" w:type="dxa"/>
          </w:tcPr>
          <w:p w:rsidR="00A625CD" w:rsidRDefault="005C16E1">
            <w:r>
              <w:t>3280.</w:t>
            </w:r>
          </w:p>
        </w:tc>
        <w:tc>
          <w:tcPr>
            <w:tcW w:w="2880" w:type="dxa"/>
          </w:tcPr>
          <w:p w:rsidR="00A625CD" w:rsidRDefault="005C16E1">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A625CD" w:rsidRDefault="00A625CD"/>
        </w:tc>
      </w:tr>
      <w:tr w:rsidR="00A625CD">
        <w:tc>
          <w:tcPr>
            <w:tcW w:w="2880" w:type="dxa"/>
          </w:tcPr>
          <w:p w:rsidR="00A625CD" w:rsidRDefault="005C16E1">
            <w:r>
              <w:t>3281.</w:t>
            </w:r>
          </w:p>
        </w:tc>
        <w:tc>
          <w:tcPr>
            <w:tcW w:w="2880" w:type="dxa"/>
          </w:tcPr>
          <w:p w:rsidR="00A625CD" w:rsidRDefault="005C16E1">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A625CD" w:rsidRDefault="00A625CD"/>
        </w:tc>
      </w:tr>
      <w:tr w:rsidR="00A625CD">
        <w:tc>
          <w:tcPr>
            <w:tcW w:w="2880" w:type="dxa"/>
          </w:tcPr>
          <w:p w:rsidR="00A625CD" w:rsidRDefault="005C16E1">
            <w:r>
              <w:t>3282.</w:t>
            </w:r>
          </w:p>
        </w:tc>
        <w:tc>
          <w:tcPr>
            <w:tcW w:w="2880" w:type="dxa"/>
          </w:tcPr>
          <w:p w:rsidR="00A625CD" w:rsidRDefault="005C16E1">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A625CD" w:rsidRDefault="00A625CD"/>
        </w:tc>
      </w:tr>
      <w:tr w:rsidR="00A625CD">
        <w:tc>
          <w:tcPr>
            <w:tcW w:w="2880" w:type="dxa"/>
          </w:tcPr>
          <w:p w:rsidR="00A625CD" w:rsidRDefault="005C16E1">
            <w:r>
              <w:t>3283.</w:t>
            </w:r>
          </w:p>
        </w:tc>
        <w:tc>
          <w:tcPr>
            <w:tcW w:w="2880" w:type="dxa"/>
          </w:tcPr>
          <w:p w:rsidR="00A625CD" w:rsidRDefault="005C16E1">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ws/plan-kavkazcev-i-evreev-poporaboshheniyu-i.htm (решение Кронштадтского районного суда города Санкт-Петербурга от 02.11.2015);</w:t>
            </w:r>
          </w:p>
        </w:tc>
        <w:tc>
          <w:tcPr>
            <w:tcW w:w="2880" w:type="dxa"/>
          </w:tcPr>
          <w:p w:rsidR="00A625CD" w:rsidRDefault="00A625CD"/>
        </w:tc>
      </w:tr>
      <w:tr w:rsidR="00A625CD">
        <w:tc>
          <w:tcPr>
            <w:tcW w:w="2880" w:type="dxa"/>
          </w:tcPr>
          <w:p w:rsidR="00A625CD" w:rsidRDefault="005C16E1">
            <w:r>
              <w:t>3284.</w:t>
            </w:r>
          </w:p>
        </w:tc>
        <w:tc>
          <w:tcPr>
            <w:tcW w:w="2880" w:type="dxa"/>
          </w:tcPr>
          <w:p w:rsidR="00A625CD" w:rsidRDefault="005C16E1">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A625CD" w:rsidRDefault="00A625CD"/>
        </w:tc>
      </w:tr>
      <w:tr w:rsidR="00A625CD">
        <w:tc>
          <w:tcPr>
            <w:tcW w:w="2880" w:type="dxa"/>
          </w:tcPr>
          <w:p w:rsidR="00A625CD" w:rsidRDefault="005C16E1">
            <w:r>
              <w:t>3285.</w:t>
            </w:r>
          </w:p>
        </w:tc>
        <w:tc>
          <w:tcPr>
            <w:tcW w:w="2880" w:type="dxa"/>
          </w:tcPr>
          <w:p w:rsidR="00A625CD" w:rsidRDefault="005C16E1">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A625CD" w:rsidRDefault="00A625CD"/>
        </w:tc>
      </w:tr>
      <w:tr w:rsidR="00A625CD">
        <w:tc>
          <w:tcPr>
            <w:tcW w:w="2880" w:type="dxa"/>
          </w:tcPr>
          <w:p w:rsidR="00A625CD" w:rsidRDefault="005C16E1">
            <w:r>
              <w:t>3286.</w:t>
            </w:r>
          </w:p>
        </w:tc>
        <w:tc>
          <w:tcPr>
            <w:tcW w:w="2880" w:type="dxa"/>
          </w:tcPr>
          <w:p w:rsidR="00A625CD" w:rsidRDefault="005C16E1">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A625CD" w:rsidRDefault="00A625CD"/>
        </w:tc>
      </w:tr>
      <w:tr w:rsidR="00A625CD">
        <w:tc>
          <w:tcPr>
            <w:tcW w:w="2880" w:type="dxa"/>
          </w:tcPr>
          <w:p w:rsidR="00A625CD" w:rsidRDefault="005C16E1">
            <w:r>
              <w:t>3287.</w:t>
            </w:r>
          </w:p>
        </w:tc>
        <w:tc>
          <w:tcPr>
            <w:tcW w:w="2880" w:type="dxa"/>
          </w:tcPr>
          <w:p w:rsidR="00A625CD" w:rsidRDefault="005C16E1">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A625CD" w:rsidRDefault="00A625CD"/>
        </w:tc>
      </w:tr>
      <w:tr w:rsidR="00A625CD">
        <w:tc>
          <w:tcPr>
            <w:tcW w:w="2880" w:type="dxa"/>
          </w:tcPr>
          <w:p w:rsidR="00A625CD" w:rsidRDefault="005C16E1">
            <w:r>
              <w:t>3288.</w:t>
            </w:r>
          </w:p>
        </w:tc>
        <w:tc>
          <w:tcPr>
            <w:tcW w:w="2880" w:type="dxa"/>
          </w:tcPr>
          <w:p w:rsidR="00A625CD" w:rsidRDefault="005C16E1">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A625CD" w:rsidRDefault="00A625CD"/>
        </w:tc>
      </w:tr>
      <w:tr w:rsidR="00A625CD">
        <w:tc>
          <w:tcPr>
            <w:tcW w:w="2880" w:type="dxa"/>
          </w:tcPr>
          <w:p w:rsidR="00A625CD" w:rsidRDefault="005C16E1">
            <w:r>
              <w:t>3289.</w:t>
            </w:r>
          </w:p>
        </w:tc>
        <w:tc>
          <w:tcPr>
            <w:tcW w:w="2880" w:type="dxa"/>
          </w:tcPr>
          <w:p w:rsidR="00A625CD" w:rsidRDefault="005C16E1">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A625CD" w:rsidRDefault="00A625CD"/>
        </w:tc>
      </w:tr>
      <w:tr w:rsidR="00A625CD">
        <w:tc>
          <w:tcPr>
            <w:tcW w:w="2880" w:type="dxa"/>
          </w:tcPr>
          <w:p w:rsidR="00A625CD" w:rsidRDefault="005C16E1">
            <w:r>
              <w:t>3290.</w:t>
            </w:r>
          </w:p>
        </w:tc>
        <w:tc>
          <w:tcPr>
            <w:tcW w:w="2880" w:type="dxa"/>
          </w:tcPr>
          <w:p w:rsidR="00A625CD" w:rsidRDefault="005C16E1">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A625CD" w:rsidRDefault="00A625CD"/>
        </w:tc>
      </w:tr>
      <w:tr w:rsidR="00A625CD">
        <w:tc>
          <w:tcPr>
            <w:tcW w:w="2880" w:type="dxa"/>
          </w:tcPr>
          <w:p w:rsidR="00A625CD" w:rsidRDefault="005C16E1">
            <w:r>
              <w:t>3291.</w:t>
            </w:r>
          </w:p>
        </w:tc>
        <w:tc>
          <w:tcPr>
            <w:tcW w:w="2880" w:type="dxa"/>
          </w:tcPr>
          <w:p w:rsidR="00A625CD" w:rsidRDefault="005C16E1">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A625CD" w:rsidRDefault="00A625CD"/>
        </w:tc>
      </w:tr>
      <w:tr w:rsidR="00A625CD">
        <w:tc>
          <w:tcPr>
            <w:tcW w:w="2880" w:type="dxa"/>
          </w:tcPr>
          <w:p w:rsidR="00A625CD" w:rsidRDefault="005C16E1">
            <w:r>
              <w:t>3292.</w:t>
            </w:r>
          </w:p>
        </w:tc>
        <w:tc>
          <w:tcPr>
            <w:tcW w:w="2880" w:type="dxa"/>
          </w:tcPr>
          <w:p w:rsidR="00A625CD" w:rsidRDefault="005C16E1">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A625CD" w:rsidRDefault="00A625CD"/>
        </w:tc>
      </w:tr>
      <w:tr w:rsidR="00A625CD">
        <w:tc>
          <w:tcPr>
            <w:tcW w:w="2880" w:type="dxa"/>
          </w:tcPr>
          <w:p w:rsidR="00A625CD" w:rsidRDefault="005C16E1">
            <w:r>
              <w:t>3293.</w:t>
            </w:r>
          </w:p>
        </w:tc>
        <w:tc>
          <w:tcPr>
            <w:tcW w:w="2880" w:type="dxa"/>
          </w:tcPr>
          <w:p w:rsidR="00A625CD" w:rsidRDefault="005C16E1">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A625CD" w:rsidRDefault="00A625CD"/>
        </w:tc>
      </w:tr>
      <w:tr w:rsidR="00A625CD">
        <w:tc>
          <w:tcPr>
            <w:tcW w:w="2880" w:type="dxa"/>
          </w:tcPr>
          <w:p w:rsidR="00A625CD" w:rsidRDefault="005C16E1">
            <w:r>
              <w:t>3294.</w:t>
            </w:r>
          </w:p>
        </w:tc>
        <w:tc>
          <w:tcPr>
            <w:tcW w:w="2880" w:type="dxa"/>
          </w:tcPr>
          <w:p w:rsidR="00A625CD" w:rsidRDefault="005C16E1">
            <w:r>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ВОЙНА ИСЛАМА (Фитна) (решение Черноярского районного суда Астраханской области от 21.12.2015);</w:t>
            </w:r>
          </w:p>
        </w:tc>
        <w:tc>
          <w:tcPr>
            <w:tcW w:w="2880" w:type="dxa"/>
          </w:tcPr>
          <w:p w:rsidR="00A625CD" w:rsidRDefault="00A625CD"/>
        </w:tc>
      </w:tr>
      <w:tr w:rsidR="00A625CD">
        <w:tc>
          <w:tcPr>
            <w:tcW w:w="2880" w:type="dxa"/>
          </w:tcPr>
          <w:p w:rsidR="00A625CD" w:rsidRDefault="005C16E1">
            <w:r>
              <w:t>3295.</w:t>
            </w:r>
          </w:p>
        </w:tc>
        <w:tc>
          <w:tcPr>
            <w:tcW w:w="2880" w:type="dxa"/>
          </w:tcPr>
          <w:p w:rsidR="00A625CD" w:rsidRDefault="005C16E1">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A625CD" w:rsidRDefault="00A625CD"/>
        </w:tc>
      </w:tr>
      <w:tr w:rsidR="00A625CD">
        <w:tc>
          <w:tcPr>
            <w:tcW w:w="2880" w:type="dxa"/>
          </w:tcPr>
          <w:p w:rsidR="00A625CD" w:rsidRDefault="005C16E1">
            <w:r>
              <w:t>3296.</w:t>
            </w:r>
          </w:p>
        </w:tc>
        <w:tc>
          <w:tcPr>
            <w:tcW w:w="2880" w:type="dxa"/>
          </w:tcPr>
          <w:p w:rsidR="00A625CD" w:rsidRDefault="005C16E1">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A625CD" w:rsidRDefault="00A625CD"/>
        </w:tc>
      </w:tr>
      <w:tr w:rsidR="00A625CD">
        <w:tc>
          <w:tcPr>
            <w:tcW w:w="2880" w:type="dxa"/>
          </w:tcPr>
          <w:p w:rsidR="00A625CD" w:rsidRDefault="005C16E1">
            <w:r>
              <w:t>3297.</w:t>
            </w:r>
          </w:p>
        </w:tc>
        <w:tc>
          <w:tcPr>
            <w:tcW w:w="2880" w:type="dxa"/>
          </w:tcPr>
          <w:p w:rsidR="00A625CD" w:rsidRDefault="005C16E1">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 xml:space="preserve">//beatmp3.ru/mp3-download/83108183/3183752/a_ida_uesta_ibertades-e.html,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A625CD" w:rsidRDefault="00A625CD"/>
        </w:tc>
      </w:tr>
      <w:tr w:rsidR="00A625CD">
        <w:tc>
          <w:tcPr>
            <w:tcW w:w="2880" w:type="dxa"/>
          </w:tcPr>
          <w:p w:rsidR="00A625CD" w:rsidRDefault="005C16E1">
            <w:r>
              <w:t>3298.</w:t>
            </w:r>
          </w:p>
        </w:tc>
        <w:tc>
          <w:tcPr>
            <w:tcW w:w="2880" w:type="dxa"/>
          </w:tcPr>
          <w:p w:rsidR="00A625CD" w:rsidRDefault="005C16E1">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A625CD" w:rsidRDefault="00A625CD"/>
        </w:tc>
      </w:tr>
      <w:tr w:rsidR="00A625CD">
        <w:tc>
          <w:tcPr>
            <w:tcW w:w="2880" w:type="dxa"/>
          </w:tcPr>
          <w:p w:rsidR="00A625CD" w:rsidRDefault="005C16E1">
            <w:r>
              <w:t>3299.</w:t>
            </w:r>
          </w:p>
        </w:tc>
        <w:tc>
          <w:tcPr>
            <w:tcW w:w="2880" w:type="dxa"/>
          </w:tcPr>
          <w:p w:rsidR="00A625CD" w:rsidRDefault="005C16E1">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A625CD" w:rsidRDefault="00A625CD"/>
        </w:tc>
      </w:tr>
      <w:tr w:rsidR="00A625CD">
        <w:tc>
          <w:tcPr>
            <w:tcW w:w="2880" w:type="dxa"/>
          </w:tcPr>
          <w:p w:rsidR="00A625CD" w:rsidRDefault="005C16E1">
            <w:r>
              <w:t>3300.</w:t>
            </w:r>
          </w:p>
        </w:tc>
        <w:tc>
          <w:tcPr>
            <w:tcW w:w="2880" w:type="dxa"/>
          </w:tcPr>
          <w:p w:rsidR="00A625CD" w:rsidRDefault="005C16E1">
            <w:r>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A625CD" w:rsidRDefault="00A625CD"/>
        </w:tc>
      </w:tr>
      <w:tr w:rsidR="00A625CD">
        <w:tc>
          <w:tcPr>
            <w:tcW w:w="2880" w:type="dxa"/>
          </w:tcPr>
          <w:p w:rsidR="00A625CD" w:rsidRDefault="005C16E1">
            <w:r>
              <w:t>3301.</w:t>
            </w:r>
          </w:p>
        </w:tc>
        <w:tc>
          <w:tcPr>
            <w:tcW w:w="2880" w:type="dxa"/>
          </w:tcPr>
          <w:p w:rsidR="00A625CD" w:rsidRDefault="005C16E1">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A625CD" w:rsidRDefault="00A625CD"/>
        </w:tc>
      </w:tr>
      <w:tr w:rsidR="00A625CD">
        <w:tc>
          <w:tcPr>
            <w:tcW w:w="2880" w:type="dxa"/>
          </w:tcPr>
          <w:p w:rsidR="00A625CD" w:rsidRDefault="005C16E1">
            <w:r>
              <w:t>3302.</w:t>
            </w:r>
          </w:p>
        </w:tc>
        <w:tc>
          <w:tcPr>
            <w:tcW w:w="2880" w:type="dxa"/>
          </w:tcPr>
          <w:p w:rsidR="00A625CD" w:rsidRDefault="005C16E1">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A625CD" w:rsidRDefault="00A625CD"/>
        </w:tc>
      </w:tr>
      <w:tr w:rsidR="00A625CD">
        <w:tc>
          <w:tcPr>
            <w:tcW w:w="2880" w:type="dxa"/>
          </w:tcPr>
          <w:p w:rsidR="00A625CD" w:rsidRDefault="005C16E1">
            <w:r>
              <w:t>3303.</w:t>
            </w:r>
          </w:p>
        </w:tc>
        <w:tc>
          <w:tcPr>
            <w:tcW w:w="2880" w:type="dxa"/>
          </w:tcPr>
          <w:p w:rsidR="00A625CD" w:rsidRDefault="005C16E1">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A625CD" w:rsidRDefault="00A625CD"/>
        </w:tc>
      </w:tr>
      <w:tr w:rsidR="00A625CD">
        <w:tc>
          <w:tcPr>
            <w:tcW w:w="2880" w:type="dxa"/>
          </w:tcPr>
          <w:p w:rsidR="00A625CD" w:rsidRDefault="005C16E1">
            <w:r>
              <w:t>3304.</w:t>
            </w:r>
          </w:p>
        </w:tc>
        <w:tc>
          <w:tcPr>
            <w:tcW w:w="2880" w:type="dxa"/>
          </w:tcPr>
          <w:p w:rsidR="00A625CD" w:rsidRDefault="005C16E1">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A625CD" w:rsidRDefault="00A625CD"/>
        </w:tc>
      </w:tr>
      <w:tr w:rsidR="00A625CD">
        <w:tc>
          <w:tcPr>
            <w:tcW w:w="2880" w:type="dxa"/>
          </w:tcPr>
          <w:p w:rsidR="00A625CD" w:rsidRDefault="005C16E1">
            <w:r>
              <w:t>3305.</w:t>
            </w:r>
          </w:p>
        </w:tc>
        <w:tc>
          <w:tcPr>
            <w:tcW w:w="2880" w:type="dxa"/>
          </w:tcPr>
          <w:p w:rsidR="00A625CD" w:rsidRDefault="005C16E1">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A625CD" w:rsidRDefault="00A625CD"/>
        </w:tc>
      </w:tr>
      <w:tr w:rsidR="00A625CD">
        <w:tc>
          <w:tcPr>
            <w:tcW w:w="2880" w:type="dxa"/>
          </w:tcPr>
          <w:p w:rsidR="00A625CD" w:rsidRDefault="005C16E1">
            <w:r>
              <w:t>3306.</w:t>
            </w:r>
          </w:p>
        </w:tc>
        <w:tc>
          <w:tcPr>
            <w:tcW w:w="2880" w:type="dxa"/>
          </w:tcPr>
          <w:p w:rsidR="00A625CD" w:rsidRDefault="005C16E1">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A625CD" w:rsidRDefault="00A625CD"/>
        </w:tc>
      </w:tr>
      <w:tr w:rsidR="00A625CD">
        <w:tc>
          <w:tcPr>
            <w:tcW w:w="2880" w:type="dxa"/>
          </w:tcPr>
          <w:p w:rsidR="00A625CD" w:rsidRDefault="005C16E1">
            <w:r>
              <w:t>3307.</w:t>
            </w:r>
          </w:p>
        </w:tc>
        <w:tc>
          <w:tcPr>
            <w:tcW w:w="2880" w:type="dxa"/>
          </w:tcPr>
          <w:p w:rsidR="00A625CD" w:rsidRDefault="005C16E1">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A625CD" w:rsidRDefault="00A625CD"/>
        </w:tc>
      </w:tr>
      <w:tr w:rsidR="00A625CD">
        <w:tc>
          <w:tcPr>
            <w:tcW w:w="2880" w:type="dxa"/>
          </w:tcPr>
          <w:p w:rsidR="00A625CD" w:rsidRDefault="005C16E1">
            <w:r>
              <w:t>3308.</w:t>
            </w:r>
          </w:p>
        </w:tc>
        <w:tc>
          <w:tcPr>
            <w:tcW w:w="2880" w:type="dxa"/>
          </w:tcPr>
          <w:p w:rsidR="00A625CD" w:rsidRDefault="005C16E1">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A625CD" w:rsidRDefault="00A625CD"/>
        </w:tc>
      </w:tr>
      <w:tr w:rsidR="00A625CD">
        <w:tc>
          <w:tcPr>
            <w:tcW w:w="2880" w:type="dxa"/>
          </w:tcPr>
          <w:p w:rsidR="00A625CD" w:rsidRDefault="005C16E1">
            <w:r>
              <w:t>3309.</w:t>
            </w:r>
          </w:p>
        </w:tc>
        <w:tc>
          <w:tcPr>
            <w:tcW w:w="2880" w:type="dxa"/>
          </w:tcPr>
          <w:p w:rsidR="00A625CD" w:rsidRDefault="005C16E1">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A625CD" w:rsidRDefault="00A625CD"/>
        </w:tc>
      </w:tr>
      <w:tr w:rsidR="00A625CD">
        <w:tc>
          <w:tcPr>
            <w:tcW w:w="2880" w:type="dxa"/>
          </w:tcPr>
          <w:p w:rsidR="00A625CD" w:rsidRDefault="005C16E1">
            <w:r>
              <w:t>3310.</w:t>
            </w:r>
          </w:p>
        </w:tc>
        <w:tc>
          <w:tcPr>
            <w:tcW w:w="2880" w:type="dxa"/>
          </w:tcPr>
          <w:p w:rsidR="00A625CD" w:rsidRDefault="005C16E1">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A625CD" w:rsidRDefault="00A625CD"/>
        </w:tc>
      </w:tr>
      <w:tr w:rsidR="00A625CD">
        <w:tc>
          <w:tcPr>
            <w:tcW w:w="2880" w:type="dxa"/>
          </w:tcPr>
          <w:p w:rsidR="00A625CD" w:rsidRDefault="005C16E1">
            <w:r>
              <w:t>3311.</w:t>
            </w:r>
          </w:p>
        </w:tc>
        <w:tc>
          <w:tcPr>
            <w:tcW w:w="2880" w:type="dxa"/>
          </w:tcPr>
          <w:p w:rsidR="00A625CD" w:rsidRDefault="005C16E1">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A625CD" w:rsidRDefault="00A625CD"/>
        </w:tc>
      </w:tr>
      <w:tr w:rsidR="00A625CD">
        <w:tc>
          <w:tcPr>
            <w:tcW w:w="2880" w:type="dxa"/>
          </w:tcPr>
          <w:p w:rsidR="00A625CD" w:rsidRDefault="005C16E1">
            <w:r>
              <w:t>3312.</w:t>
            </w:r>
          </w:p>
        </w:tc>
        <w:tc>
          <w:tcPr>
            <w:tcW w:w="2880" w:type="dxa"/>
          </w:tcPr>
          <w:p w:rsidR="00A625CD" w:rsidRDefault="005C16E1">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A625CD" w:rsidRDefault="00A625CD"/>
        </w:tc>
      </w:tr>
      <w:tr w:rsidR="00A625CD">
        <w:tc>
          <w:tcPr>
            <w:tcW w:w="2880" w:type="dxa"/>
          </w:tcPr>
          <w:p w:rsidR="00A625CD" w:rsidRDefault="005C16E1">
            <w:r>
              <w:t>3313.</w:t>
            </w:r>
          </w:p>
        </w:tc>
        <w:tc>
          <w:tcPr>
            <w:tcW w:w="2880" w:type="dxa"/>
          </w:tcPr>
          <w:p w:rsidR="00A625CD" w:rsidRDefault="005C16E1">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A625CD" w:rsidRDefault="00A625CD"/>
        </w:tc>
      </w:tr>
      <w:tr w:rsidR="00A625CD">
        <w:tc>
          <w:tcPr>
            <w:tcW w:w="2880" w:type="dxa"/>
          </w:tcPr>
          <w:p w:rsidR="00A625CD" w:rsidRDefault="005C16E1">
            <w:r>
              <w:t>3314.</w:t>
            </w:r>
          </w:p>
        </w:tc>
        <w:tc>
          <w:tcPr>
            <w:tcW w:w="2880" w:type="dxa"/>
          </w:tcPr>
          <w:p w:rsidR="00A625CD" w:rsidRDefault="005C16E1">
            <w:r>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w:t>
            </w:r>
            <w:r>
              <w:t>25.11.2015);</w:t>
            </w:r>
          </w:p>
        </w:tc>
        <w:tc>
          <w:tcPr>
            <w:tcW w:w="2880" w:type="dxa"/>
          </w:tcPr>
          <w:p w:rsidR="00A625CD" w:rsidRDefault="00A625CD"/>
        </w:tc>
      </w:tr>
      <w:tr w:rsidR="00A625CD">
        <w:tc>
          <w:tcPr>
            <w:tcW w:w="2880" w:type="dxa"/>
          </w:tcPr>
          <w:p w:rsidR="00A625CD" w:rsidRDefault="005C16E1">
            <w:r>
              <w:t>3315.</w:t>
            </w:r>
          </w:p>
        </w:tc>
        <w:tc>
          <w:tcPr>
            <w:tcW w:w="2880" w:type="dxa"/>
          </w:tcPr>
          <w:p w:rsidR="00A625CD" w:rsidRDefault="005C16E1">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A625CD" w:rsidRDefault="00A625CD"/>
        </w:tc>
      </w:tr>
      <w:tr w:rsidR="00A625CD">
        <w:tc>
          <w:tcPr>
            <w:tcW w:w="2880" w:type="dxa"/>
          </w:tcPr>
          <w:p w:rsidR="00A625CD" w:rsidRDefault="005C16E1">
            <w:r>
              <w:t>3316.</w:t>
            </w:r>
          </w:p>
        </w:tc>
        <w:tc>
          <w:tcPr>
            <w:tcW w:w="2880" w:type="dxa"/>
          </w:tcPr>
          <w:p w:rsidR="00A625CD" w:rsidRDefault="005C16E1">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A625CD" w:rsidRDefault="00A625CD"/>
        </w:tc>
      </w:tr>
      <w:tr w:rsidR="00A625CD">
        <w:tc>
          <w:tcPr>
            <w:tcW w:w="2880" w:type="dxa"/>
          </w:tcPr>
          <w:p w:rsidR="00A625CD" w:rsidRDefault="005C16E1">
            <w:r>
              <w:t>3317.</w:t>
            </w:r>
          </w:p>
        </w:tc>
        <w:tc>
          <w:tcPr>
            <w:tcW w:w="2880" w:type="dxa"/>
          </w:tcPr>
          <w:p w:rsidR="00A625CD" w:rsidRDefault="005C16E1">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A625CD" w:rsidRDefault="00A625CD"/>
        </w:tc>
      </w:tr>
      <w:tr w:rsidR="00A625CD">
        <w:tc>
          <w:tcPr>
            <w:tcW w:w="2880" w:type="dxa"/>
          </w:tcPr>
          <w:p w:rsidR="00A625CD" w:rsidRDefault="005C16E1">
            <w:r>
              <w:t>3318.</w:t>
            </w:r>
          </w:p>
        </w:tc>
        <w:tc>
          <w:tcPr>
            <w:tcW w:w="2880" w:type="dxa"/>
          </w:tcPr>
          <w:p w:rsidR="00A625CD" w:rsidRDefault="005C16E1">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A625CD" w:rsidRDefault="00A625CD"/>
        </w:tc>
      </w:tr>
      <w:tr w:rsidR="00A625CD">
        <w:tc>
          <w:tcPr>
            <w:tcW w:w="2880" w:type="dxa"/>
          </w:tcPr>
          <w:p w:rsidR="00A625CD" w:rsidRDefault="005C16E1">
            <w:r>
              <w:t>3319.</w:t>
            </w:r>
          </w:p>
        </w:tc>
        <w:tc>
          <w:tcPr>
            <w:tcW w:w="2880" w:type="dxa"/>
          </w:tcPr>
          <w:p w:rsidR="00A625CD" w:rsidRDefault="005C16E1">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A625CD" w:rsidRDefault="00A625CD"/>
        </w:tc>
      </w:tr>
      <w:tr w:rsidR="00A625CD">
        <w:tc>
          <w:tcPr>
            <w:tcW w:w="2880" w:type="dxa"/>
          </w:tcPr>
          <w:p w:rsidR="00A625CD" w:rsidRDefault="005C16E1">
            <w:r>
              <w:t>3320.</w:t>
            </w:r>
          </w:p>
        </w:tc>
        <w:tc>
          <w:tcPr>
            <w:tcW w:w="2880" w:type="dxa"/>
          </w:tcPr>
          <w:p w:rsidR="00A625CD" w:rsidRDefault="005C16E1">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A625CD" w:rsidRDefault="00A625CD"/>
        </w:tc>
      </w:tr>
      <w:tr w:rsidR="00A625CD">
        <w:tc>
          <w:tcPr>
            <w:tcW w:w="2880" w:type="dxa"/>
          </w:tcPr>
          <w:p w:rsidR="00A625CD" w:rsidRDefault="005C16E1">
            <w:r>
              <w:t>3321.</w:t>
            </w:r>
          </w:p>
        </w:tc>
        <w:tc>
          <w:tcPr>
            <w:tcW w:w="2880" w:type="dxa"/>
          </w:tcPr>
          <w:p w:rsidR="00A625CD" w:rsidRDefault="005C16E1">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A625CD" w:rsidRDefault="00A625CD"/>
        </w:tc>
      </w:tr>
      <w:tr w:rsidR="00A625CD">
        <w:tc>
          <w:tcPr>
            <w:tcW w:w="2880" w:type="dxa"/>
          </w:tcPr>
          <w:p w:rsidR="00A625CD" w:rsidRDefault="005C16E1">
            <w:r>
              <w:t>3322.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3323.</w:t>
            </w:r>
          </w:p>
        </w:tc>
        <w:tc>
          <w:tcPr>
            <w:tcW w:w="2880" w:type="dxa"/>
          </w:tcPr>
          <w:p w:rsidR="00A625CD" w:rsidRDefault="005C16E1">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A625CD" w:rsidRDefault="00A625CD"/>
        </w:tc>
      </w:tr>
      <w:tr w:rsidR="00A625CD">
        <w:tc>
          <w:tcPr>
            <w:tcW w:w="2880" w:type="dxa"/>
          </w:tcPr>
          <w:p w:rsidR="00A625CD" w:rsidRDefault="005C16E1">
            <w:r>
              <w:t>3324.</w:t>
            </w:r>
          </w:p>
        </w:tc>
        <w:tc>
          <w:tcPr>
            <w:tcW w:w="2880" w:type="dxa"/>
          </w:tcPr>
          <w:p w:rsidR="00A625CD" w:rsidRDefault="005C16E1">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A625CD" w:rsidRDefault="00A625CD"/>
        </w:tc>
      </w:tr>
      <w:tr w:rsidR="00A625CD">
        <w:tc>
          <w:tcPr>
            <w:tcW w:w="2880" w:type="dxa"/>
          </w:tcPr>
          <w:p w:rsidR="00A625CD" w:rsidRDefault="005C16E1">
            <w:r>
              <w:t>3325.</w:t>
            </w:r>
          </w:p>
        </w:tc>
        <w:tc>
          <w:tcPr>
            <w:tcW w:w="2880" w:type="dxa"/>
          </w:tcPr>
          <w:p w:rsidR="00A625CD" w:rsidRDefault="005C16E1">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A625CD" w:rsidRDefault="00A625CD"/>
        </w:tc>
      </w:tr>
      <w:tr w:rsidR="00A625CD">
        <w:tc>
          <w:tcPr>
            <w:tcW w:w="2880" w:type="dxa"/>
          </w:tcPr>
          <w:p w:rsidR="00A625CD" w:rsidRDefault="005C16E1">
            <w:r>
              <w:t>3326.</w:t>
            </w:r>
          </w:p>
        </w:tc>
        <w:tc>
          <w:tcPr>
            <w:tcW w:w="2880" w:type="dxa"/>
          </w:tcPr>
          <w:p w:rsidR="00A625CD" w:rsidRDefault="005C16E1">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A625CD" w:rsidRDefault="00A625CD"/>
        </w:tc>
      </w:tr>
      <w:tr w:rsidR="00A625CD">
        <w:tc>
          <w:tcPr>
            <w:tcW w:w="2880" w:type="dxa"/>
          </w:tcPr>
          <w:p w:rsidR="00A625CD" w:rsidRDefault="005C16E1">
            <w:r>
              <w:t>3327.</w:t>
            </w:r>
          </w:p>
        </w:tc>
        <w:tc>
          <w:tcPr>
            <w:tcW w:w="2880" w:type="dxa"/>
          </w:tcPr>
          <w:p w:rsidR="00A625CD" w:rsidRDefault="005C16E1">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A625CD" w:rsidRDefault="00A625CD"/>
        </w:tc>
      </w:tr>
      <w:tr w:rsidR="00A625CD">
        <w:tc>
          <w:tcPr>
            <w:tcW w:w="2880" w:type="dxa"/>
          </w:tcPr>
          <w:p w:rsidR="00A625CD" w:rsidRDefault="005C16E1">
            <w:r>
              <w:t>3328.</w:t>
            </w:r>
          </w:p>
        </w:tc>
        <w:tc>
          <w:tcPr>
            <w:tcW w:w="2880" w:type="dxa"/>
          </w:tcPr>
          <w:p w:rsidR="00A625CD" w:rsidRDefault="005C16E1">
            <w:r>
              <w:t>Книга Б.С.Миронова «Русское восстание».-М.:Алгоритм, 2011, 464 с. (решение Головинского районного суда города Москвы от 08.04.2015);</w:t>
            </w:r>
          </w:p>
        </w:tc>
        <w:tc>
          <w:tcPr>
            <w:tcW w:w="2880" w:type="dxa"/>
          </w:tcPr>
          <w:p w:rsidR="00A625CD" w:rsidRDefault="00A625CD"/>
        </w:tc>
      </w:tr>
      <w:tr w:rsidR="00A625CD">
        <w:tc>
          <w:tcPr>
            <w:tcW w:w="2880" w:type="dxa"/>
          </w:tcPr>
          <w:p w:rsidR="00A625CD" w:rsidRDefault="005C16E1">
            <w:r>
              <w:t>3329.</w:t>
            </w:r>
          </w:p>
        </w:tc>
        <w:tc>
          <w:tcPr>
            <w:tcW w:w="2880" w:type="dxa"/>
          </w:tcPr>
          <w:p w:rsidR="00A625CD" w:rsidRDefault="005C16E1">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A625CD" w:rsidRDefault="00A625CD"/>
        </w:tc>
      </w:tr>
      <w:tr w:rsidR="00A625CD">
        <w:tc>
          <w:tcPr>
            <w:tcW w:w="2880" w:type="dxa"/>
          </w:tcPr>
          <w:p w:rsidR="00A625CD" w:rsidRDefault="005C16E1">
            <w:r>
              <w:t>3330.</w:t>
            </w:r>
          </w:p>
        </w:tc>
        <w:tc>
          <w:tcPr>
            <w:tcW w:w="2880" w:type="dxa"/>
          </w:tcPr>
          <w:p w:rsidR="00A625CD" w:rsidRDefault="005C16E1">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A625CD" w:rsidRDefault="00A625CD"/>
        </w:tc>
      </w:tr>
      <w:tr w:rsidR="00A625CD">
        <w:tc>
          <w:tcPr>
            <w:tcW w:w="2880" w:type="dxa"/>
          </w:tcPr>
          <w:p w:rsidR="00A625CD" w:rsidRDefault="005C16E1">
            <w:r>
              <w:t>3331.</w:t>
            </w:r>
          </w:p>
        </w:tc>
        <w:tc>
          <w:tcPr>
            <w:tcW w:w="2880" w:type="dxa"/>
          </w:tcPr>
          <w:p w:rsidR="00A625CD" w:rsidRDefault="005C16E1">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A625CD" w:rsidRDefault="00A625CD"/>
        </w:tc>
      </w:tr>
      <w:tr w:rsidR="00A625CD">
        <w:tc>
          <w:tcPr>
            <w:tcW w:w="2880" w:type="dxa"/>
          </w:tcPr>
          <w:p w:rsidR="00A625CD" w:rsidRDefault="005C16E1">
            <w:r>
              <w:t>3332.</w:t>
            </w:r>
          </w:p>
        </w:tc>
        <w:tc>
          <w:tcPr>
            <w:tcW w:w="2880" w:type="dxa"/>
          </w:tcPr>
          <w:p w:rsidR="00A625CD" w:rsidRDefault="005C16E1">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A625CD" w:rsidRDefault="00A625CD"/>
        </w:tc>
      </w:tr>
      <w:tr w:rsidR="00A625CD">
        <w:tc>
          <w:tcPr>
            <w:tcW w:w="2880" w:type="dxa"/>
          </w:tcPr>
          <w:p w:rsidR="00A625CD" w:rsidRDefault="005C16E1">
            <w:r>
              <w:t>3333.</w:t>
            </w:r>
          </w:p>
        </w:tc>
        <w:tc>
          <w:tcPr>
            <w:tcW w:w="2880" w:type="dxa"/>
          </w:tcPr>
          <w:p w:rsidR="00A625CD" w:rsidRDefault="005C16E1">
            <w:r>
              <w:t>Книга «Ведай! Что и почему от нас скрывают …» 416 с. (решение Головинского районного суда города Москвы от 25.03.2015);</w:t>
            </w:r>
          </w:p>
        </w:tc>
        <w:tc>
          <w:tcPr>
            <w:tcW w:w="2880" w:type="dxa"/>
          </w:tcPr>
          <w:p w:rsidR="00A625CD" w:rsidRDefault="00A625CD"/>
        </w:tc>
      </w:tr>
      <w:tr w:rsidR="00A625CD">
        <w:tc>
          <w:tcPr>
            <w:tcW w:w="2880" w:type="dxa"/>
          </w:tcPr>
          <w:p w:rsidR="00A625CD" w:rsidRDefault="005C16E1">
            <w:r>
              <w:t>3334.</w:t>
            </w:r>
          </w:p>
        </w:tc>
        <w:tc>
          <w:tcPr>
            <w:tcW w:w="2880" w:type="dxa"/>
          </w:tcPr>
          <w:p w:rsidR="00A625CD" w:rsidRDefault="005C16E1">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A625CD" w:rsidRDefault="00A625CD"/>
        </w:tc>
      </w:tr>
      <w:tr w:rsidR="00A625CD">
        <w:tc>
          <w:tcPr>
            <w:tcW w:w="2880" w:type="dxa"/>
          </w:tcPr>
          <w:p w:rsidR="00A625CD" w:rsidRDefault="005C16E1">
            <w:r>
              <w:t>3335.</w:t>
            </w:r>
          </w:p>
        </w:tc>
        <w:tc>
          <w:tcPr>
            <w:tcW w:w="2880" w:type="dxa"/>
          </w:tcPr>
          <w:p w:rsidR="00A625CD" w:rsidRDefault="005C16E1">
            <w:r>
              <w:t>Книга Миронова Б.С. «Иго иудейское».-М.: Алгоритм, 2007.-432с. (решение Головинского районно</w:t>
            </w:r>
            <w:r>
              <w:t>го суда города Москвы от 19.05.2015);</w:t>
            </w:r>
          </w:p>
        </w:tc>
        <w:tc>
          <w:tcPr>
            <w:tcW w:w="2880" w:type="dxa"/>
          </w:tcPr>
          <w:p w:rsidR="00A625CD" w:rsidRDefault="00A625CD"/>
        </w:tc>
      </w:tr>
      <w:tr w:rsidR="00A625CD">
        <w:tc>
          <w:tcPr>
            <w:tcW w:w="2880" w:type="dxa"/>
          </w:tcPr>
          <w:p w:rsidR="00A625CD" w:rsidRDefault="005C16E1">
            <w:r>
              <w:t>3336.</w:t>
            </w:r>
          </w:p>
        </w:tc>
        <w:tc>
          <w:tcPr>
            <w:tcW w:w="2880" w:type="dxa"/>
          </w:tcPr>
          <w:p w:rsidR="00A625CD" w:rsidRDefault="005C16E1">
            <w:r>
              <w:t>Брошюра «Многоженство: масонское или арийское».-Курск, 1997.32-с (решение Головинского районного суда города Москвы от 18.05.2015)</w:t>
            </w:r>
          </w:p>
        </w:tc>
        <w:tc>
          <w:tcPr>
            <w:tcW w:w="2880" w:type="dxa"/>
          </w:tcPr>
          <w:p w:rsidR="00A625CD" w:rsidRDefault="00A625CD"/>
        </w:tc>
      </w:tr>
      <w:tr w:rsidR="00A625CD">
        <w:tc>
          <w:tcPr>
            <w:tcW w:w="2880" w:type="dxa"/>
          </w:tcPr>
          <w:p w:rsidR="00A625CD" w:rsidRDefault="005C16E1">
            <w:r>
              <w:t>3337.</w:t>
            </w:r>
          </w:p>
        </w:tc>
        <w:tc>
          <w:tcPr>
            <w:tcW w:w="2880" w:type="dxa"/>
          </w:tcPr>
          <w:p w:rsidR="00A625CD" w:rsidRDefault="005C16E1">
            <w:r>
              <w:t xml:space="preserve">Книга «Чужие среди нас».-Москва,2013. -232с. (решение Головинского </w:t>
            </w:r>
            <w:r>
              <w:t>районного суда города Москвы от 18.05.2015);</w:t>
            </w:r>
          </w:p>
        </w:tc>
        <w:tc>
          <w:tcPr>
            <w:tcW w:w="2880" w:type="dxa"/>
          </w:tcPr>
          <w:p w:rsidR="00A625CD" w:rsidRDefault="00A625CD"/>
        </w:tc>
      </w:tr>
      <w:tr w:rsidR="00A625CD">
        <w:tc>
          <w:tcPr>
            <w:tcW w:w="2880" w:type="dxa"/>
          </w:tcPr>
          <w:p w:rsidR="00A625CD" w:rsidRDefault="005C16E1">
            <w:r>
              <w:t>3338.</w:t>
            </w:r>
          </w:p>
        </w:tc>
        <w:tc>
          <w:tcPr>
            <w:tcW w:w="2880" w:type="dxa"/>
          </w:tcPr>
          <w:p w:rsidR="00A625CD" w:rsidRDefault="005C16E1">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A625CD" w:rsidRDefault="00A625CD"/>
        </w:tc>
      </w:tr>
      <w:tr w:rsidR="00A625CD">
        <w:tc>
          <w:tcPr>
            <w:tcW w:w="2880" w:type="dxa"/>
          </w:tcPr>
          <w:p w:rsidR="00A625CD" w:rsidRDefault="005C16E1">
            <w:r>
              <w:t>3339.</w:t>
            </w:r>
          </w:p>
        </w:tc>
        <w:tc>
          <w:tcPr>
            <w:tcW w:w="2880" w:type="dxa"/>
          </w:tcPr>
          <w:p w:rsidR="00A625CD" w:rsidRDefault="005C16E1">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A625CD" w:rsidRDefault="00A625CD"/>
        </w:tc>
      </w:tr>
      <w:tr w:rsidR="00A625CD">
        <w:tc>
          <w:tcPr>
            <w:tcW w:w="2880" w:type="dxa"/>
          </w:tcPr>
          <w:p w:rsidR="00A625CD" w:rsidRDefault="005C16E1">
            <w:r>
              <w:t>3340.</w:t>
            </w:r>
          </w:p>
        </w:tc>
        <w:tc>
          <w:tcPr>
            <w:tcW w:w="2880" w:type="dxa"/>
          </w:tcPr>
          <w:p w:rsidR="00A625CD" w:rsidRDefault="005C16E1">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A625CD" w:rsidRDefault="00A625CD"/>
        </w:tc>
      </w:tr>
      <w:tr w:rsidR="00A625CD">
        <w:tc>
          <w:tcPr>
            <w:tcW w:w="2880" w:type="dxa"/>
          </w:tcPr>
          <w:p w:rsidR="00A625CD" w:rsidRDefault="005C16E1">
            <w:r>
              <w:t>3341.</w:t>
            </w:r>
          </w:p>
        </w:tc>
        <w:tc>
          <w:tcPr>
            <w:tcW w:w="2880" w:type="dxa"/>
          </w:tcPr>
          <w:p w:rsidR="00A625CD" w:rsidRDefault="005C16E1">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A625CD" w:rsidRDefault="00A625CD"/>
        </w:tc>
      </w:tr>
      <w:tr w:rsidR="00A625CD">
        <w:tc>
          <w:tcPr>
            <w:tcW w:w="2880" w:type="dxa"/>
          </w:tcPr>
          <w:p w:rsidR="00A625CD" w:rsidRDefault="005C16E1">
            <w:r>
              <w:t>3342.</w:t>
            </w:r>
          </w:p>
        </w:tc>
        <w:tc>
          <w:tcPr>
            <w:tcW w:w="2880" w:type="dxa"/>
          </w:tcPr>
          <w:p w:rsidR="00A625CD" w:rsidRDefault="005C16E1">
            <w:r>
              <w:t xml:space="preserve">Книга «Азбука десионизации».- Москва, </w:t>
            </w:r>
            <w:r>
              <w:t>2013.- 988с. (решение Головинского районного суда города Москвы от 17.04.2015);</w:t>
            </w:r>
          </w:p>
        </w:tc>
        <w:tc>
          <w:tcPr>
            <w:tcW w:w="2880" w:type="dxa"/>
          </w:tcPr>
          <w:p w:rsidR="00A625CD" w:rsidRDefault="00A625CD"/>
        </w:tc>
      </w:tr>
      <w:tr w:rsidR="00A625CD">
        <w:tc>
          <w:tcPr>
            <w:tcW w:w="2880" w:type="dxa"/>
          </w:tcPr>
          <w:p w:rsidR="00A625CD" w:rsidRDefault="005C16E1">
            <w:r>
              <w:t>3343.</w:t>
            </w:r>
          </w:p>
        </w:tc>
        <w:tc>
          <w:tcPr>
            <w:tcW w:w="2880" w:type="dxa"/>
          </w:tcPr>
          <w:p w:rsidR="00A625CD" w:rsidRDefault="005C16E1">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A625CD" w:rsidRDefault="00A625CD"/>
        </w:tc>
      </w:tr>
      <w:tr w:rsidR="00A625CD">
        <w:tc>
          <w:tcPr>
            <w:tcW w:w="2880" w:type="dxa"/>
          </w:tcPr>
          <w:p w:rsidR="00A625CD" w:rsidRDefault="005C16E1">
            <w:r>
              <w:t>3344.</w:t>
            </w:r>
          </w:p>
        </w:tc>
        <w:tc>
          <w:tcPr>
            <w:tcW w:w="2880" w:type="dxa"/>
          </w:tcPr>
          <w:p w:rsidR="00A625CD" w:rsidRDefault="005C16E1">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A625CD" w:rsidRDefault="00A625CD"/>
        </w:tc>
      </w:tr>
      <w:tr w:rsidR="00A625CD">
        <w:tc>
          <w:tcPr>
            <w:tcW w:w="2880" w:type="dxa"/>
          </w:tcPr>
          <w:p w:rsidR="00A625CD" w:rsidRDefault="005C16E1">
            <w:r>
              <w:t>3345.</w:t>
            </w:r>
          </w:p>
        </w:tc>
        <w:tc>
          <w:tcPr>
            <w:tcW w:w="2880" w:type="dxa"/>
          </w:tcPr>
          <w:p w:rsidR="00A625CD" w:rsidRDefault="005C16E1">
            <w:r>
              <w:t>Книга «Русские писатели о евреях» -М.: Книга, 2009 -488с. (р</w:t>
            </w:r>
            <w:r>
              <w:t>ешение Головинского районного суда города Москвы от 21.04.2015);</w:t>
            </w:r>
          </w:p>
        </w:tc>
        <w:tc>
          <w:tcPr>
            <w:tcW w:w="2880" w:type="dxa"/>
          </w:tcPr>
          <w:p w:rsidR="00A625CD" w:rsidRDefault="00A625CD"/>
        </w:tc>
      </w:tr>
      <w:tr w:rsidR="00A625CD">
        <w:tc>
          <w:tcPr>
            <w:tcW w:w="2880" w:type="dxa"/>
          </w:tcPr>
          <w:p w:rsidR="00A625CD" w:rsidRDefault="005C16E1">
            <w:r>
              <w:t>3346.</w:t>
            </w:r>
          </w:p>
        </w:tc>
        <w:tc>
          <w:tcPr>
            <w:tcW w:w="2880" w:type="dxa"/>
          </w:tcPr>
          <w:p w:rsidR="00A625CD" w:rsidRDefault="005C16E1">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A625CD" w:rsidRDefault="00A625CD"/>
        </w:tc>
      </w:tr>
      <w:tr w:rsidR="00A625CD">
        <w:tc>
          <w:tcPr>
            <w:tcW w:w="2880" w:type="dxa"/>
          </w:tcPr>
          <w:p w:rsidR="00A625CD" w:rsidRDefault="005C16E1">
            <w:r>
              <w:t>3347.</w:t>
            </w:r>
          </w:p>
        </w:tc>
        <w:tc>
          <w:tcPr>
            <w:tcW w:w="2880" w:type="dxa"/>
          </w:tcPr>
          <w:p w:rsidR="00A625CD" w:rsidRDefault="005C16E1">
            <w:r>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c>
          <w:tcPr>
            <w:tcW w:w="2880" w:type="dxa"/>
          </w:tcPr>
          <w:p w:rsidR="00A625CD" w:rsidRDefault="00A625CD"/>
        </w:tc>
      </w:tr>
      <w:tr w:rsidR="00A625CD">
        <w:tc>
          <w:tcPr>
            <w:tcW w:w="2880" w:type="dxa"/>
          </w:tcPr>
          <w:p w:rsidR="00A625CD" w:rsidRDefault="005C16E1">
            <w:r>
              <w:t>3348.</w:t>
            </w:r>
          </w:p>
        </w:tc>
        <w:tc>
          <w:tcPr>
            <w:tcW w:w="2880" w:type="dxa"/>
          </w:tcPr>
          <w:p w:rsidR="00A625CD" w:rsidRDefault="005C16E1">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A625CD" w:rsidRDefault="00A625CD"/>
        </w:tc>
      </w:tr>
      <w:tr w:rsidR="00A625CD">
        <w:tc>
          <w:tcPr>
            <w:tcW w:w="2880" w:type="dxa"/>
          </w:tcPr>
          <w:p w:rsidR="00A625CD" w:rsidRDefault="005C16E1">
            <w:r>
              <w:t>3349.</w:t>
            </w:r>
          </w:p>
        </w:tc>
        <w:tc>
          <w:tcPr>
            <w:tcW w:w="2880" w:type="dxa"/>
          </w:tcPr>
          <w:p w:rsidR="00A625CD" w:rsidRDefault="005C16E1">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A625CD" w:rsidRDefault="00A625CD"/>
        </w:tc>
      </w:tr>
      <w:tr w:rsidR="00A625CD">
        <w:tc>
          <w:tcPr>
            <w:tcW w:w="2880" w:type="dxa"/>
          </w:tcPr>
          <w:p w:rsidR="00A625CD" w:rsidRDefault="005C16E1">
            <w:r>
              <w:t>3350.</w:t>
            </w:r>
          </w:p>
        </w:tc>
        <w:tc>
          <w:tcPr>
            <w:tcW w:w="2880" w:type="dxa"/>
          </w:tcPr>
          <w:p w:rsidR="00A625CD" w:rsidRDefault="005C16E1">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A625CD" w:rsidRDefault="00A625CD"/>
        </w:tc>
      </w:tr>
      <w:tr w:rsidR="00A625CD">
        <w:tc>
          <w:tcPr>
            <w:tcW w:w="2880" w:type="dxa"/>
          </w:tcPr>
          <w:p w:rsidR="00A625CD" w:rsidRDefault="005C16E1">
            <w:r>
              <w:t>3351.</w:t>
            </w:r>
          </w:p>
        </w:tc>
        <w:tc>
          <w:tcPr>
            <w:tcW w:w="2880" w:type="dxa"/>
          </w:tcPr>
          <w:p w:rsidR="00A625CD" w:rsidRDefault="005C16E1">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A625CD" w:rsidRDefault="00A625CD"/>
        </w:tc>
      </w:tr>
      <w:tr w:rsidR="00A625CD">
        <w:tc>
          <w:tcPr>
            <w:tcW w:w="2880" w:type="dxa"/>
          </w:tcPr>
          <w:p w:rsidR="00A625CD" w:rsidRDefault="005C16E1">
            <w:r>
              <w:t>3352.</w:t>
            </w:r>
          </w:p>
        </w:tc>
        <w:tc>
          <w:tcPr>
            <w:tcW w:w="2880" w:type="dxa"/>
          </w:tcPr>
          <w:p w:rsidR="00A625CD" w:rsidRDefault="005C16E1">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A625CD" w:rsidRDefault="00A625CD"/>
        </w:tc>
      </w:tr>
      <w:tr w:rsidR="00A625CD">
        <w:tc>
          <w:tcPr>
            <w:tcW w:w="2880" w:type="dxa"/>
          </w:tcPr>
          <w:p w:rsidR="00A625CD" w:rsidRDefault="005C16E1">
            <w:r>
              <w:t>3353.</w:t>
            </w:r>
          </w:p>
        </w:tc>
        <w:tc>
          <w:tcPr>
            <w:tcW w:w="2880" w:type="dxa"/>
          </w:tcPr>
          <w:p w:rsidR="00A625CD" w:rsidRDefault="005C16E1">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A625CD" w:rsidRDefault="00A625CD"/>
        </w:tc>
      </w:tr>
      <w:tr w:rsidR="00A625CD">
        <w:tc>
          <w:tcPr>
            <w:tcW w:w="2880" w:type="dxa"/>
          </w:tcPr>
          <w:p w:rsidR="00A625CD" w:rsidRDefault="005C16E1">
            <w:r>
              <w:t>3355.</w:t>
            </w:r>
          </w:p>
        </w:tc>
        <w:tc>
          <w:tcPr>
            <w:tcW w:w="2880" w:type="dxa"/>
          </w:tcPr>
          <w:p w:rsidR="00A625CD" w:rsidRDefault="005C16E1">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A625CD" w:rsidRDefault="00A625CD"/>
        </w:tc>
      </w:tr>
      <w:tr w:rsidR="00A625CD">
        <w:tc>
          <w:tcPr>
            <w:tcW w:w="2880" w:type="dxa"/>
          </w:tcPr>
          <w:p w:rsidR="00A625CD" w:rsidRDefault="005C16E1">
            <w:r>
              <w:t>3356.</w:t>
            </w:r>
          </w:p>
        </w:tc>
        <w:tc>
          <w:tcPr>
            <w:tcW w:w="2880" w:type="dxa"/>
          </w:tcPr>
          <w:p w:rsidR="00A625CD" w:rsidRDefault="005C16E1">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A625CD" w:rsidRDefault="00A625CD"/>
        </w:tc>
      </w:tr>
      <w:tr w:rsidR="00A625CD">
        <w:tc>
          <w:tcPr>
            <w:tcW w:w="2880" w:type="dxa"/>
          </w:tcPr>
          <w:p w:rsidR="00A625CD" w:rsidRDefault="005C16E1">
            <w:r>
              <w:t>3357.</w:t>
            </w:r>
          </w:p>
        </w:tc>
        <w:tc>
          <w:tcPr>
            <w:tcW w:w="2880" w:type="dxa"/>
          </w:tcPr>
          <w:p w:rsidR="00A625CD" w:rsidRDefault="005C16E1">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A625CD" w:rsidRDefault="00A625CD"/>
        </w:tc>
      </w:tr>
      <w:tr w:rsidR="00A625CD">
        <w:tc>
          <w:tcPr>
            <w:tcW w:w="2880" w:type="dxa"/>
          </w:tcPr>
          <w:p w:rsidR="00A625CD" w:rsidRDefault="005C16E1">
            <w:r>
              <w:t>3358.</w:t>
            </w:r>
          </w:p>
        </w:tc>
        <w:tc>
          <w:tcPr>
            <w:tcW w:w="2880" w:type="dxa"/>
          </w:tcPr>
          <w:p w:rsidR="00A625CD" w:rsidRDefault="005C16E1">
            <w: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w:t>
            </w:r>
            <w:r>
              <w:t>унд (решение Октябрьского районного суда г. Мурманска от 15.12.2015);";</w:t>
            </w:r>
            <w:r>
              <w:br/>
              <w:t>"3359.</w:t>
            </w:r>
          </w:p>
        </w:tc>
        <w:tc>
          <w:tcPr>
            <w:tcW w:w="2880" w:type="dxa"/>
          </w:tcPr>
          <w:p w:rsidR="00A625CD" w:rsidRDefault="00A625CD"/>
        </w:tc>
      </w:tr>
      <w:tr w:rsidR="00A625CD">
        <w:tc>
          <w:tcPr>
            <w:tcW w:w="2880" w:type="dxa"/>
          </w:tcPr>
          <w:p w:rsidR="00A625CD" w:rsidRDefault="005C16E1">
            <w:r>
              <w:t>3360.</w:t>
            </w:r>
          </w:p>
        </w:tc>
        <w:tc>
          <w:tcPr>
            <w:tcW w:w="2880" w:type="dxa"/>
          </w:tcPr>
          <w:p w:rsidR="00A625CD" w:rsidRDefault="005C16E1">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A625CD" w:rsidRDefault="00A625CD"/>
        </w:tc>
      </w:tr>
      <w:tr w:rsidR="00A625CD">
        <w:tc>
          <w:tcPr>
            <w:tcW w:w="2880" w:type="dxa"/>
          </w:tcPr>
          <w:p w:rsidR="00A625CD" w:rsidRDefault="005C16E1">
            <w:r>
              <w:t>3361.</w:t>
            </w:r>
          </w:p>
        </w:tc>
        <w:tc>
          <w:tcPr>
            <w:tcW w:w="2880" w:type="dxa"/>
          </w:tcPr>
          <w:p w:rsidR="00A625CD" w:rsidRDefault="005C16E1">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A625CD" w:rsidRDefault="00A625CD"/>
        </w:tc>
      </w:tr>
      <w:tr w:rsidR="00A625CD">
        <w:tc>
          <w:tcPr>
            <w:tcW w:w="2880" w:type="dxa"/>
          </w:tcPr>
          <w:p w:rsidR="00A625CD" w:rsidRDefault="005C16E1">
            <w:r>
              <w:t>3362.</w:t>
            </w:r>
          </w:p>
        </w:tc>
        <w:tc>
          <w:tcPr>
            <w:tcW w:w="2880" w:type="dxa"/>
          </w:tcPr>
          <w:p w:rsidR="00A625CD" w:rsidRDefault="005C16E1">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A625CD" w:rsidRDefault="00A625CD"/>
        </w:tc>
      </w:tr>
      <w:tr w:rsidR="00A625CD">
        <w:tc>
          <w:tcPr>
            <w:tcW w:w="2880" w:type="dxa"/>
          </w:tcPr>
          <w:p w:rsidR="00A625CD" w:rsidRDefault="005C16E1">
            <w:r>
              <w:t>3363.</w:t>
            </w:r>
          </w:p>
        </w:tc>
        <w:tc>
          <w:tcPr>
            <w:tcW w:w="2880" w:type="dxa"/>
          </w:tcPr>
          <w:p w:rsidR="00A625CD" w:rsidRDefault="005C16E1">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A625CD" w:rsidRDefault="00A625CD"/>
        </w:tc>
      </w:tr>
      <w:tr w:rsidR="00A625CD">
        <w:tc>
          <w:tcPr>
            <w:tcW w:w="2880" w:type="dxa"/>
          </w:tcPr>
          <w:p w:rsidR="00A625CD" w:rsidRDefault="005C16E1">
            <w:r>
              <w:t>3364.</w:t>
            </w:r>
          </w:p>
        </w:tc>
        <w:tc>
          <w:tcPr>
            <w:tcW w:w="2880" w:type="dxa"/>
          </w:tcPr>
          <w:p w:rsidR="00A625CD" w:rsidRDefault="005C16E1">
            <w:r>
              <w:t>Информационный материал, размещенный в сети Интернет на сайте http://patriotrussia.blogspot.ru/search?updated-min=2010-01-01Т00:00:00-08:&amp;updated-max=2011-01-01Т00:00:00-08:0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A625CD" w:rsidRDefault="00A625CD"/>
        </w:tc>
      </w:tr>
      <w:tr w:rsidR="00A625CD">
        <w:tc>
          <w:tcPr>
            <w:tcW w:w="2880" w:type="dxa"/>
          </w:tcPr>
          <w:p w:rsidR="00A625CD" w:rsidRDefault="005C16E1">
            <w:r>
              <w:t>3365.</w:t>
            </w:r>
          </w:p>
        </w:tc>
        <w:tc>
          <w:tcPr>
            <w:tcW w:w="2880" w:type="dxa"/>
          </w:tcPr>
          <w:p w:rsidR="00A625CD" w:rsidRDefault="005C16E1">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A625CD" w:rsidRDefault="00A625CD"/>
        </w:tc>
      </w:tr>
      <w:tr w:rsidR="00A625CD">
        <w:tc>
          <w:tcPr>
            <w:tcW w:w="2880" w:type="dxa"/>
          </w:tcPr>
          <w:p w:rsidR="00A625CD" w:rsidRDefault="005C16E1">
            <w:r>
              <w:t>3366.</w:t>
            </w:r>
          </w:p>
        </w:tc>
        <w:tc>
          <w:tcPr>
            <w:tcW w:w="2880" w:type="dxa"/>
          </w:tcPr>
          <w:p w:rsidR="00A625CD" w:rsidRDefault="005C16E1">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A625CD" w:rsidRDefault="00A625CD"/>
        </w:tc>
      </w:tr>
      <w:tr w:rsidR="00A625CD">
        <w:tc>
          <w:tcPr>
            <w:tcW w:w="2880" w:type="dxa"/>
          </w:tcPr>
          <w:p w:rsidR="00A625CD" w:rsidRDefault="005C16E1">
            <w:r>
              <w:t>3367.</w:t>
            </w:r>
          </w:p>
        </w:tc>
        <w:tc>
          <w:tcPr>
            <w:tcW w:w="2880" w:type="dxa"/>
          </w:tcPr>
          <w:p w:rsidR="00A625CD" w:rsidRDefault="005C16E1">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A625CD" w:rsidRDefault="00A625CD"/>
        </w:tc>
      </w:tr>
      <w:tr w:rsidR="00A625CD">
        <w:tc>
          <w:tcPr>
            <w:tcW w:w="2880" w:type="dxa"/>
          </w:tcPr>
          <w:p w:rsidR="00A625CD" w:rsidRDefault="005C16E1">
            <w:r>
              <w:t>3368.</w:t>
            </w:r>
          </w:p>
        </w:tc>
        <w:tc>
          <w:tcPr>
            <w:tcW w:w="2880" w:type="dxa"/>
          </w:tcPr>
          <w:p w:rsidR="00A625CD" w:rsidRDefault="005C16E1">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A625CD" w:rsidRDefault="00A625CD"/>
        </w:tc>
      </w:tr>
      <w:tr w:rsidR="00A625CD">
        <w:tc>
          <w:tcPr>
            <w:tcW w:w="2880" w:type="dxa"/>
          </w:tcPr>
          <w:p w:rsidR="00A625CD" w:rsidRDefault="005C16E1">
            <w:r>
              <w:t>3369.</w:t>
            </w:r>
          </w:p>
        </w:tc>
        <w:tc>
          <w:tcPr>
            <w:tcW w:w="2880" w:type="dxa"/>
          </w:tcPr>
          <w:p w:rsidR="00A625CD" w:rsidRDefault="005C16E1">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A625CD" w:rsidRDefault="00A625CD"/>
        </w:tc>
      </w:tr>
      <w:tr w:rsidR="00A625CD">
        <w:tc>
          <w:tcPr>
            <w:tcW w:w="2880" w:type="dxa"/>
          </w:tcPr>
          <w:p w:rsidR="00A625CD" w:rsidRDefault="005C16E1">
            <w:r>
              <w:t>3370.</w:t>
            </w:r>
          </w:p>
        </w:tc>
        <w:tc>
          <w:tcPr>
            <w:tcW w:w="2880" w:type="dxa"/>
          </w:tcPr>
          <w:p w:rsidR="00A625CD" w:rsidRDefault="005C16E1">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A625CD" w:rsidRDefault="00A625CD"/>
        </w:tc>
      </w:tr>
      <w:tr w:rsidR="00A625CD">
        <w:tc>
          <w:tcPr>
            <w:tcW w:w="2880" w:type="dxa"/>
          </w:tcPr>
          <w:p w:rsidR="00A625CD" w:rsidRDefault="005C16E1">
            <w:r>
              <w:t>3371.</w:t>
            </w:r>
          </w:p>
        </w:tc>
        <w:tc>
          <w:tcPr>
            <w:tcW w:w="2880" w:type="dxa"/>
          </w:tcPr>
          <w:p w:rsidR="00A625CD" w:rsidRDefault="005C16E1">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A625CD" w:rsidRDefault="00A625CD"/>
        </w:tc>
      </w:tr>
      <w:tr w:rsidR="00A625CD">
        <w:tc>
          <w:tcPr>
            <w:tcW w:w="2880" w:type="dxa"/>
          </w:tcPr>
          <w:p w:rsidR="00A625CD" w:rsidRDefault="005C16E1">
            <w:r>
              <w:t>3372.</w:t>
            </w:r>
          </w:p>
        </w:tc>
        <w:tc>
          <w:tcPr>
            <w:tcW w:w="2880" w:type="dxa"/>
          </w:tcPr>
          <w:p w:rsidR="00A625CD" w:rsidRDefault="005C16E1">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A625CD" w:rsidRDefault="00A625CD"/>
        </w:tc>
      </w:tr>
      <w:tr w:rsidR="00A625CD">
        <w:tc>
          <w:tcPr>
            <w:tcW w:w="2880" w:type="dxa"/>
          </w:tcPr>
          <w:p w:rsidR="00A625CD" w:rsidRDefault="005C16E1">
            <w:r>
              <w:t>3373.</w:t>
            </w:r>
          </w:p>
        </w:tc>
        <w:tc>
          <w:tcPr>
            <w:tcW w:w="2880" w:type="dxa"/>
          </w:tcPr>
          <w:p w:rsidR="00A625CD" w:rsidRDefault="005C16E1">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A625CD" w:rsidRDefault="00A625CD"/>
        </w:tc>
      </w:tr>
      <w:tr w:rsidR="00A625CD">
        <w:tc>
          <w:tcPr>
            <w:tcW w:w="2880" w:type="dxa"/>
          </w:tcPr>
          <w:p w:rsidR="00A625CD" w:rsidRDefault="005C16E1">
            <w:r>
              <w:t>3374.</w:t>
            </w:r>
          </w:p>
        </w:tc>
        <w:tc>
          <w:tcPr>
            <w:tcW w:w="2880" w:type="dxa"/>
          </w:tcPr>
          <w:p w:rsidR="00A625CD" w:rsidRDefault="005C16E1">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A625CD" w:rsidRDefault="00A625CD"/>
        </w:tc>
      </w:tr>
      <w:tr w:rsidR="00A625CD">
        <w:tc>
          <w:tcPr>
            <w:tcW w:w="2880" w:type="dxa"/>
          </w:tcPr>
          <w:p w:rsidR="00A625CD" w:rsidRDefault="005C16E1">
            <w:r>
              <w:t>3375.</w:t>
            </w:r>
          </w:p>
        </w:tc>
        <w:tc>
          <w:tcPr>
            <w:tcW w:w="2880" w:type="dxa"/>
          </w:tcPr>
          <w:p w:rsidR="00A625CD" w:rsidRDefault="005C16E1">
            <w:r>
              <w:t>Зеркало сайта «Кавказджихад» http://www.kavkazJihad.org/ru/ (решение Заводского районного суда г. Грозного от 19.03.2015);</w:t>
            </w:r>
          </w:p>
        </w:tc>
        <w:tc>
          <w:tcPr>
            <w:tcW w:w="2880" w:type="dxa"/>
          </w:tcPr>
          <w:p w:rsidR="00A625CD" w:rsidRDefault="00A625CD"/>
        </w:tc>
      </w:tr>
      <w:tr w:rsidR="00A625CD">
        <w:tc>
          <w:tcPr>
            <w:tcW w:w="2880" w:type="dxa"/>
          </w:tcPr>
          <w:p w:rsidR="00A625CD" w:rsidRDefault="005C16E1">
            <w:r>
              <w:t>3376.</w:t>
            </w:r>
          </w:p>
        </w:tc>
        <w:tc>
          <w:tcPr>
            <w:tcW w:w="2880" w:type="dxa"/>
          </w:tcPr>
          <w:p w:rsidR="00A625CD" w:rsidRDefault="005C16E1">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A625CD" w:rsidRDefault="00A625CD"/>
        </w:tc>
      </w:tr>
      <w:tr w:rsidR="00A625CD">
        <w:tc>
          <w:tcPr>
            <w:tcW w:w="2880" w:type="dxa"/>
          </w:tcPr>
          <w:p w:rsidR="00A625CD" w:rsidRDefault="005C16E1">
            <w:r>
              <w:t>3377.</w:t>
            </w:r>
          </w:p>
        </w:tc>
        <w:tc>
          <w:tcPr>
            <w:tcW w:w="2880" w:type="dxa"/>
          </w:tcPr>
          <w:p w:rsidR="00A625CD" w:rsidRDefault="005C16E1">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A625CD" w:rsidRDefault="00A625CD"/>
        </w:tc>
      </w:tr>
      <w:tr w:rsidR="00A625CD">
        <w:tc>
          <w:tcPr>
            <w:tcW w:w="2880" w:type="dxa"/>
          </w:tcPr>
          <w:p w:rsidR="00A625CD" w:rsidRDefault="005C16E1">
            <w:r>
              <w:t>3378.</w:t>
            </w:r>
          </w:p>
        </w:tc>
        <w:tc>
          <w:tcPr>
            <w:tcW w:w="2880" w:type="dxa"/>
          </w:tcPr>
          <w:p w:rsidR="00A625CD" w:rsidRDefault="005C16E1">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A625CD" w:rsidRDefault="00A625CD"/>
        </w:tc>
      </w:tr>
      <w:tr w:rsidR="00A625CD">
        <w:tc>
          <w:tcPr>
            <w:tcW w:w="2880" w:type="dxa"/>
          </w:tcPr>
          <w:p w:rsidR="00A625CD" w:rsidRDefault="005C16E1">
            <w:r>
              <w:t>3379.</w:t>
            </w:r>
          </w:p>
        </w:tc>
        <w:tc>
          <w:tcPr>
            <w:tcW w:w="2880" w:type="dxa"/>
          </w:tcPr>
          <w:p w:rsidR="00A625CD" w:rsidRDefault="005C16E1">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A625CD" w:rsidRDefault="00A625CD"/>
        </w:tc>
      </w:tr>
      <w:tr w:rsidR="00A625CD">
        <w:tc>
          <w:tcPr>
            <w:tcW w:w="2880" w:type="dxa"/>
          </w:tcPr>
          <w:p w:rsidR="00A625CD" w:rsidRDefault="005C16E1">
            <w:r>
              <w:t>3380.</w:t>
            </w:r>
          </w:p>
        </w:tc>
        <w:tc>
          <w:tcPr>
            <w:tcW w:w="2880" w:type="dxa"/>
          </w:tcPr>
          <w:p w:rsidR="00A625CD" w:rsidRDefault="005C16E1">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A625CD" w:rsidRDefault="00A625CD"/>
        </w:tc>
      </w:tr>
      <w:tr w:rsidR="00A625CD">
        <w:tc>
          <w:tcPr>
            <w:tcW w:w="2880" w:type="dxa"/>
          </w:tcPr>
          <w:p w:rsidR="00A625CD" w:rsidRDefault="005C16E1">
            <w:r>
              <w:t>3381</w:t>
            </w:r>
            <w:r>
              <w:t>.</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3382.</w:t>
            </w:r>
          </w:p>
        </w:tc>
        <w:tc>
          <w:tcPr>
            <w:tcW w:w="2880" w:type="dxa"/>
          </w:tcPr>
          <w:p w:rsidR="00A625CD" w:rsidRDefault="005C16E1">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A625CD" w:rsidRDefault="00A625CD"/>
        </w:tc>
      </w:tr>
      <w:tr w:rsidR="00A625CD">
        <w:tc>
          <w:tcPr>
            <w:tcW w:w="2880" w:type="dxa"/>
          </w:tcPr>
          <w:p w:rsidR="00A625CD" w:rsidRDefault="005C16E1">
            <w:r>
              <w:t>3383.</w:t>
            </w:r>
          </w:p>
        </w:tc>
        <w:tc>
          <w:tcPr>
            <w:tcW w:w="2880" w:type="dxa"/>
          </w:tcPr>
          <w:p w:rsidR="00A625CD" w:rsidRDefault="005C16E1">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A625CD" w:rsidRDefault="00A625CD"/>
        </w:tc>
      </w:tr>
      <w:tr w:rsidR="00A625CD">
        <w:tc>
          <w:tcPr>
            <w:tcW w:w="2880" w:type="dxa"/>
          </w:tcPr>
          <w:p w:rsidR="00A625CD" w:rsidRDefault="005C16E1">
            <w:r>
              <w:t>3384.</w:t>
            </w:r>
          </w:p>
        </w:tc>
        <w:tc>
          <w:tcPr>
            <w:tcW w:w="2880" w:type="dxa"/>
          </w:tcPr>
          <w:p w:rsidR="00A625CD" w:rsidRDefault="005C16E1">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A625CD" w:rsidRDefault="00A625CD"/>
        </w:tc>
      </w:tr>
      <w:tr w:rsidR="00A625CD">
        <w:tc>
          <w:tcPr>
            <w:tcW w:w="2880" w:type="dxa"/>
          </w:tcPr>
          <w:p w:rsidR="00A625CD" w:rsidRDefault="005C16E1">
            <w:r>
              <w:t>3385.</w:t>
            </w:r>
          </w:p>
        </w:tc>
        <w:tc>
          <w:tcPr>
            <w:tcW w:w="2880" w:type="dxa"/>
          </w:tcPr>
          <w:p w:rsidR="00A625CD" w:rsidRDefault="005C16E1">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A625CD" w:rsidRDefault="00A625CD"/>
        </w:tc>
      </w:tr>
      <w:tr w:rsidR="00A625CD">
        <w:tc>
          <w:tcPr>
            <w:tcW w:w="2880" w:type="dxa"/>
          </w:tcPr>
          <w:p w:rsidR="00A625CD" w:rsidRDefault="005C16E1">
            <w:r>
              <w:t>3386.</w:t>
            </w:r>
          </w:p>
        </w:tc>
        <w:tc>
          <w:tcPr>
            <w:tcW w:w="2880" w:type="dxa"/>
          </w:tcPr>
          <w:p w:rsidR="00A625CD" w:rsidRDefault="005C16E1">
            <w:r>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w:t>
            </w:r>
            <w:r>
              <w:t>Советского районного суда г. Брянска от 11.01.2016);</w:t>
            </w:r>
          </w:p>
        </w:tc>
        <w:tc>
          <w:tcPr>
            <w:tcW w:w="2880" w:type="dxa"/>
          </w:tcPr>
          <w:p w:rsidR="00A625CD" w:rsidRDefault="00A625CD"/>
        </w:tc>
      </w:tr>
      <w:tr w:rsidR="00A625CD">
        <w:tc>
          <w:tcPr>
            <w:tcW w:w="2880" w:type="dxa"/>
          </w:tcPr>
          <w:p w:rsidR="00A625CD" w:rsidRDefault="005C16E1">
            <w:r>
              <w:t>3387.</w:t>
            </w:r>
          </w:p>
        </w:tc>
        <w:tc>
          <w:tcPr>
            <w:tcW w:w="2880" w:type="dxa"/>
          </w:tcPr>
          <w:p w:rsidR="00A625CD" w:rsidRDefault="005C16E1">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A625CD" w:rsidRDefault="00A625CD"/>
        </w:tc>
      </w:tr>
      <w:tr w:rsidR="00A625CD">
        <w:tc>
          <w:tcPr>
            <w:tcW w:w="2880" w:type="dxa"/>
          </w:tcPr>
          <w:p w:rsidR="00A625CD" w:rsidRDefault="005C16E1">
            <w:r>
              <w:t>3388.</w:t>
            </w:r>
          </w:p>
        </w:tc>
        <w:tc>
          <w:tcPr>
            <w:tcW w:w="2880" w:type="dxa"/>
          </w:tcPr>
          <w:p w:rsidR="00A625CD" w:rsidRDefault="005C16E1">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A625CD" w:rsidRDefault="00A625CD"/>
        </w:tc>
      </w:tr>
      <w:tr w:rsidR="00A625CD">
        <w:tc>
          <w:tcPr>
            <w:tcW w:w="2880" w:type="dxa"/>
          </w:tcPr>
          <w:p w:rsidR="00A625CD" w:rsidRDefault="005C16E1">
            <w:r>
              <w:t>3389.</w:t>
            </w:r>
          </w:p>
        </w:tc>
        <w:tc>
          <w:tcPr>
            <w:tcW w:w="2880" w:type="dxa"/>
          </w:tcPr>
          <w:p w:rsidR="00A625CD" w:rsidRDefault="005C16E1">
            <w:r>
              <w:t>Сайт в сети Интернет www.chechenews.com (решение Заводского районного суда г. Грозного от 24.02.2014);</w:t>
            </w:r>
          </w:p>
        </w:tc>
        <w:tc>
          <w:tcPr>
            <w:tcW w:w="2880" w:type="dxa"/>
          </w:tcPr>
          <w:p w:rsidR="00A625CD" w:rsidRDefault="00A625CD"/>
        </w:tc>
      </w:tr>
      <w:tr w:rsidR="00A625CD">
        <w:tc>
          <w:tcPr>
            <w:tcW w:w="2880" w:type="dxa"/>
          </w:tcPr>
          <w:p w:rsidR="00A625CD" w:rsidRDefault="005C16E1">
            <w:r>
              <w:t>3390.</w:t>
            </w:r>
          </w:p>
        </w:tc>
        <w:tc>
          <w:tcPr>
            <w:tcW w:w="2880" w:type="dxa"/>
          </w:tcPr>
          <w:p w:rsidR="00A625CD" w:rsidRDefault="005C16E1">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A625CD" w:rsidRDefault="00A625CD"/>
        </w:tc>
      </w:tr>
      <w:tr w:rsidR="00A625CD">
        <w:tc>
          <w:tcPr>
            <w:tcW w:w="2880" w:type="dxa"/>
          </w:tcPr>
          <w:p w:rsidR="00A625CD" w:rsidRDefault="005C16E1">
            <w:r>
              <w:t>3391.</w:t>
            </w:r>
          </w:p>
        </w:tc>
        <w:tc>
          <w:tcPr>
            <w:tcW w:w="2880" w:type="dxa"/>
          </w:tcPr>
          <w:p w:rsidR="00A625CD" w:rsidRDefault="005C16E1">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A625CD" w:rsidRDefault="00A625CD"/>
        </w:tc>
      </w:tr>
      <w:tr w:rsidR="00A625CD">
        <w:tc>
          <w:tcPr>
            <w:tcW w:w="2880" w:type="dxa"/>
          </w:tcPr>
          <w:p w:rsidR="00A625CD" w:rsidRDefault="005C16E1">
            <w:r>
              <w:t>3392.</w:t>
            </w:r>
          </w:p>
        </w:tc>
        <w:tc>
          <w:tcPr>
            <w:tcW w:w="2880" w:type="dxa"/>
          </w:tcPr>
          <w:p w:rsidR="00A625CD" w:rsidRDefault="005C16E1">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3393.</w:t>
            </w:r>
          </w:p>
        </w:tc>
        <w:tc>
          <w:tcPr>
            <w:tcW w:w="2880" w:type="dxa"/>
          </w:tcPr>
          <w:p w:rsidR="00A625CD" w:rsidRDefault="005C16E1">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3394.</w:t>
            </w:r>
          </w:p>
        </w:tc>
        <w:tc>
          <w:tcPr>
            <w:tcW w:w="2880" w:type="dxa"/>
          </w:tcPr>
          <w:p w:rsidR="00A625CD" w:rsidRDefault="005C16E1">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3395.</w:t>
            </w:r>
          </w:p>
        </w:tc>
        <w:tc>
          <w:tcPr>
            <w:tcW w:w="2880" w:type="dxa"/>
          </w:tcPr>
          <w:p w:rsidR="00A625CD" w:rsidRDefault="005C16E1">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3396.</w:t>
            </w:r>
          </w:p>
        </w:tc>
        <w:tc>
          <w:tcPr>
            <w:tcW w:w="2880" w:type="dxa"/>
          </w:tcPr>
          <w:p w:rsidR="00A625CD" w:rsidRDefault="005C16E1">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A625CD" w:rsidRDefault="00A625CD"/>
        </w:tc>
      </w:tr>
      <w:tr w:rsidR="00A625CD">
        <w:tc>
          <w:tcPr>
            <w:tcW w:w="2880" w:type="dxa"/>
          </w:tcPr>
          <w:p w:rsidR="00A625CD" w:rsidRDefault="005C16E1">
            <w:r>
              <w:t>3397.</w:t>
            </w:r>
          </w:p>
        </w:tc>
        <w:tc>
          <w:tcPr>
            <w:tcW w:w="2880" w:type="dxa"/>
          </w:tcPr>
          <w:p w:rsidR="00A625CD" w:rsidRDefault="005C16E1">
            <w: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3398.</w:t>
            </w:r>
          </w:p>
        </w:tc>
        <w:tc>
          <w:tcPr>
            <w:tcW w:w="2880" w:type="dxa"/>
          </w:tcPr>
          <w:p w:rsidR="00A625CD" w:rsidRDefault="005C16E1">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3399.</w:t>
            </w:r>
          </w:p>
        </w:tc>
        <w:tc>
          <w:tcPr>
            <w:tcW w:w="2880" w:type="dxa"/>
          </w:tcPr>
          <w:p w:rsidR="00A625CD" w:rsidRDefault="005C16E1">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3400.</w:t>
            </w:r>
          </w:p>
        </w:tc>
        <w:tc>
          <w:tcPr>
            <w:tcW w:w="2880" w:type="dxa"/>
          </w:tcPr>
          <w:p w:rsidR="00A625CD" w:rsidRDefault="005C16E1">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3401.</w:t>
            </w:r>
          </w:p>
        </w:tc>
        <w:tc>
          <w:tcPr>
            <w:tcW w:w="2880" w:type="dxa"/>
          </w:tcPr>
          <w:p w:rsidR="00A625CD" w:rsidRDefault="005C16E1">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A625CD" w:rsidRDefault="00A625CD"/>
        </w:tc>
      </w:tr>
      <w:tr w:rsidR="00A625CD">
        <w:tc>
          <w:tcPr>
            <w:tcW w:w="2880" w:type="dxa"/>
          </w:tcPr>
          <w:p w:rsidR="00A625CD" w:rsidRDefault="005C16E1">
            <w:r>
              <w:t>3402.</w:t>
            </w:r>
          </w:p>
        </w:tc>
        <w:tc>
          <w:tcPr>
            <w:tcW w:w="2880" w:type="dxa"/>
          </w:tcPr>
          <w:p w:rsidR="00A625CD" w:rsidRDefault="005C16E1">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3403.</w:t>
            </w:r>
          </w:p>
        </w:tc>
        <w:tc>
          <w:tcPr>
            <w:tcW w:w="2880" w:type="dxa"/>
          </w:tcPr>
          <w:p w:rsidR="00A625CD" w:rsidRDefault="005C16E1">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3404.</w:t>
            </w:r>
          </w:p>
        </w:tc>
        <w:tc>
          <w:tcPr>
            <w:tcW w:w="2880" w:type="dxa"/>
          </w:tcPr>
          <w:p w:rsidR="00A625CD" w:rsidRDefault="005C16E1">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A625CD" w:rsidRDefault="00A625CD"/>
        </w:tc>
      </w:tr>
      <w:tr w:rsidR="00A625CD">
        <w:tc>
          <w:tcPr>
            <w:tcW w:w="2880" w:type="dxa"/>
          </w:tcPr>
          <w:p w:rsidR="00A625CD" w:rsidRDefault="005C16E1">
            <w:r>
              <w:t>3405.</w:t>
            </w:r>
          </w:p>
        </w:tc>
        <w:tc>
          <w:tcPr>
            <w:tcW w:w="2880" w:type="dxa"/>
          </w:tcPr>
          <w:p w:rsidR="00A625CD" w:rsidRDefault="005C16E1">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A625CD" w:rsidRDefault="00A625CD"/>
        </w:tc>
      </w:tr>
      <w:tr w:rsidR="00A625CD">
        <w:tc>
          <w:tcPr>
            <w:tcW w:w="2880" w:type="dxa"/>
          </w:tcPr>
          <w:p w:rsidR="00A625CD" w:rsidRDefault="005C16E1">
            <w:r>
              <w:t>3406.</w:t>
            </w:r>
          </w:p>
        </w:tc>
        <w:tc>
          <w:tcPr>
            <w:tcW w:w="2880" w:type="dxa"/>
          </w:tcPr>
          <w:p w:rsidR="00A625CD" w:rsidRDefault="005C16E1">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A625CD" w:rsidRDefault="00A625CD"/>
        </w:tc>
      </w:tr>
      <w:tr w:rsidR="00A625CD">
        <w:tc>
          <w:tcPr>
            <w:tcW w:w="2880" w:type="dxa"/>
          </w:tcPr>
          <w:p w:rsidR="00A625CD" w:rsidRDefault="005C16E1">
            <w:r>
              <w:t>3407.</w:t>
            </w:r>
          </w:p>
        </w:tc>
        <w:tc>
          <w:tcPr>
            <w:tcW w:w="2880" w:type="dxa"/>
          </w:tcPr>
          <w:p w:rsidR="00A625CD" w:rsidRDefault="005C16E1">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A625CD" w:rsidRDefault="00A625CD"/>
        </w:tc>
      </w:tr>
      <w:tr w:rsidR="00A625CD">
        <w:tc>
          <w:tcPr>
            <w:tcW w:w="2880" w:type="dxa"/>
          </w:tcPr>
          <w:p w:rsidR="00A625CD" w:rsidRDefault="005C16E1">
            <w:r>
              <w:t>3408.</w:t>
            </w:r>
          </w:p>
        </w:tc>
        <w:tc>
          <w:tcPr>
            <w:tcW w:w="2880" w:type="dxa"/>
          </w:tcPr>
          <w:p w:rsidR="00A625CD" w:rsidRDefault="005C16E1">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3409.</w:t>
            </w:r>
          </w:p>
        </w:tc>
        <w:tc>
          <w:tcPr>
            <w:tcW w:w="2880" w:type="dxa"/>
          </w:tcPr>
          <w:p w:rsidR="00A625CD" w:rsidRDefault="005C16E1">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3410.</w:t>
            </w:r>
          </w:p>
        </w:tc>
        <w:tc>
          <w:tcPr>
            <w:tcW w:w="2880" w:type="dxa"/>
          </w:tcPr>
          <w:p w:rsidR="00A625CD" w:rsidRDefault="005C16E1">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3411.</w:t>
            </w:r>
          </w:p>
        </w:tc>
        <w:tc>
          <w:tcPr>
            <w:tcW w:w="2880" w:type="dxa"/>
          </w:tcPr>
          <w:p w:rsidR="00A625CD" w:rsidRDefault="005C16E1">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3412.</w:t>
            </w:r>
          </w:p>
        </w:tc>
        <w:tc>
          <w:tcPr>
            <w:tcW w:w="2880" w:type="dxa"/>
          </w:tcPr>
          <w:p w:rsidR="00A625CD" w:rsidRDefault="005C16E1">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3413.</w:t>
            </w:r>
          </w:p>
        </w:tc>
        <w:tc>
          <w:tcPr>
            <w:tcW w:w="2880" w:type="dxa"/>
          </w:tcPr>
          <w:p w:rsidR="00A625CD" w:rsidRDefault="005C16E1">
            <w:r>
              <w:t>Текстово-графическое изображение, размещ</w:t>
            </w:r>
            <w:r>
              <w:t>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3414.</w:t>
            </w:r>
          </w:p>
        </w:tc>
        <w:tc>
          <w:tcPr>
            <w:tcW w:w="2880" w:type="dxa"/>
          </w:tcPr>
          <w:p w:rsidR="00A625CD" w:rsidRDefault="005C16E1">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A625CD" w:rsidRDefault="00A625CD"/>
        </w:tc>
      </w:tr>
      <w:tr w:rsidR="00A625CD">
        <w:tc>
          <w:tcPr>
            <w:tcW w:w="2880" w:type="dxa"/>
          </w:tcPr>
          <w:p w:rsidR="00A625CD" w:rsidRDefault="005C16E1">
            <w:r>
              <w:t>3415.</w:t>
            </w:r>
          </w:p>
        </w:tc>
        <w:tc>
          <w:tcPr>
            <w:tcW w:w="2880" w:type="dxa"/>
          </w:tcPr>
          <w:p w:rsidR="00A625CD" w:rsidRDefault="005C16E1">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A625CD" w:rsidRDefault="00A625CD"/>
        </w:tc>
      </w:tr>
      <w:tr w:rsidR="00A625CD">
        <w:tc>
          <w:tcPr>
            <w:tcW w:w="2880" w:type="dxa"/>
          </w:tcPr>
          <w:p w:rsidR="00A625CD" w:rsidRDefault="005C16E1">
            <w:r>
              <w:t>3416.</w:t>
            </w:r>
          </w:p>
        </w:tc>
        <w:tc>
          <w:tcPr>
            <w:tcW w:w="2880" w:type="dxa"/>
          </w:tcPr>
          <w:p w:rsidR="00A625CD" w:rsidRDefault="005C16E1">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A625CD" w:rsidRDefault="00A625CD"/>
        </w:tc>
      </w:tr>
      <w:tr w:rsidR="00A625CD">
        <w:tc>
          <w:tcPr>
            <w:tcW w:w="2880" w:type="dxa"/>
          </w:tcPr>
          <w:p w:rsidR="00A625CD" w:rsidRDefault="005C16E1">
            <w:r>
              <w:t>3417.</w:t>
            </w:r>
          </w:p>
        </w:tc>
        <w:tc>
          <w:tcPr>
            <w:tcW w:w="2880" w:type="dxa"/>
          </w:tcPr>
          <w:p w:rsidR="00A625CD" w:rsidRDefault="005C16E1">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A625CD" w:rsidRDefault="00A625CD"/>
        </w:tc>
      </w:tr>
      <w:tr w:rsidR="00A625CD">
        <w:tc>
          <w:tcPr>
            <w:tcW w:w="2880" w:type="dxa"/>
          </w:tcPr>
          <w:p w:rsidR="00A625CD" w:rsidRDefault="005C16E1">
            <w:r>
              <w:t>3418.</w:t>
            </w:r>
          </w:p>
        </w:tc>
        <w:tc>
          <w:tcPr>
            <w:tcW w:w="2880" w:type="dxa"/>
          </w:tcPr>
          <w:p w:rsidR="00A625CD" w:rsidRDefault="005C16E1">
            <w:r>
              <w:t>Статья под назван</w:t>
            </w:r>
            <w:r>
              <w:t>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A625CD" w:rsidRDefault="00A625CD"/>
        </w:tc>
      </w:tr>
      <w:tr w:rsidR="00A625CD">
        <w:tc>
          <w:tcPr>
            <w:tcW w:w="2880" w:type="dxa"/>
          </w:tcPr>
          <w:p w:rsidR="00A625CD" w:rsidRDefault="005C16E1">
            <w:r>
              <w:t>3419.</w:t>
            </w:r>
          </w:p>
        </w:tc>
        <w:tc>
          <w:tcPr>
            <w:tcW w:w="2880" w:type="dxa"/>
          </w:tcPr>
          <w:p w:rsidR="00A625CD" w:rsidRDefault="005C16E1">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A625CD" w:rsidRDefault="00A625CD"/>
        </w:tc>
      </w:tr>
      <w:tr w:rsidR="00A625CD">
        <w:tc>
          <w:tcPr>
            <w:tcW w:w="2880" w:type="dxa"/>
          </w:tcPr>
          <w:p w:rsidR="00A625CD" w:rsidRDefault="005C16E1">
            <w:r>
              <w:t>3420.</w:t>
            </w:r>
          </w:p>
        </w:tc>
        <w:tc>
          <w:tcPr>
            <w:tcW w:w="2880" w:type="dxa"/>
          </w:tcPr>
          <w:p w:rsidR="00A625CD" w:rsidRDefault="005C16E1">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A625CD" w:rsidRDefault="00A625CD"/>
        </w:tc>
      </w:tr>
      <w:tr w:rsidR="00A625CD">
        <w:tc>
          <w:tcPr>
            <w:tcW w:w="2880" w:type="dxa"/>
          </w:tcPr>
          <w:p w:rsidR="00A625CD" w:rsidRDefault="005C16E1">
            <w:r>
              <w:t>3421.</w:t>
            </w:r>
          </w:p>
        </w:tc>
        <w:tc>
          <w:tcPr>
            <w:tcW w:w="2880" w:type="dxa"/>
          </w:tcPr>
          <w:p w:rsidR="00A625CD" w:rsidRDefault="005C16E1">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A625CD" w:rsidRDefault="00A625CD"/>
        </w:tc>
      </w:tr>
      <w:tr w:rsidR="00A625CD">
        <w:tc>
          <w:tcPr>
            <w:tcW w:w="2880" w:type="dxa"/>
          </w:tcPr>
          <w:p w:rsidR="00A625CD" w:rsidRDefault="005C16E1">
            <w:r>
              <w:t>3422.</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3423.</w:t>
            </w:r>
          </w:p>
        </w:tc>
        <w:tc>
          <w:tcPr>
            <w:tcW w:w="2880" w:type="dxa"/>
          </w:tcPr>
          <w:p w:rsidR="00A625CD" w:rsidRDefault="005C16E1">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A625CD" w:rsidRDefault="00A625CD"/>
        </w:tc>
      </w:tr>
      <w:tr w:rsidR="00A625CD">
        <w:tc>
          <w:tcPr>
            <w:tcW w:w="2880" w:type="dxa"/>
          </w:tcPr>
          <w:p w:rsidR="00A625CD" w:rsidRDefault="005C16E1">
            <w:r>
              <w:t>3424.</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A625CD" w:rsidRDefault="00A625CD"/>
        </w:tc>
      </w:tr>
      <w:tr w:rsidR="00A625CD">
        <w:tc>
          <w:tcPr>
            <w:tcW w:w="2880" w:type="dxa"/>
          </w:tcPr>
          <w:p w:rsidR="00A625CD" w:rsidRDefault="005C16E1">
            <w:r>
              <w:t>3425.</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3426.</w:t>
            </w:r>
          </w:p>
        </w:tc>
        <w:tc>
          <w:tcPr>
            <w:tcW w:w="2880" w:type="dxa"/>
          </w:tcPr>
          <w:p w:rsidR="00A625CD" w:rsidRDefault="005C16E1">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3427.</w:t>
            </w:r>
          </w:p>
        </w:tc>
        <w:tc>
          <w:tcPr>
            <w:tcW w:w="2880" w:type="dxa"/>
          </w:tcPr>
          <w:p w:rsidR="00A625CD" w:rsidRDefault="005C16E1">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A625CD" w:rsidRDefault="00A625CD"/>
        </w:tc>
      </w:tr>
      <w:tr w:rsidR="00A625CD">
        <w:tc>
          <w:tcPr>
            <w:tcW w:w="2880" w:type="dxa"/>
          </w:tcPr>
          <w:p w:rsidR="00A625CD" w:rsidRDefault="005C16E1">
            <w:r>
              <w:t>3428.</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3429.</w:t>
            </w:r>
          </w:p>
        </w:tc>
        <w:tc>
          <w:tcPr>
            <w:tcW w:w="2880" w:type="dxa"/>
          </w:tcPr>
          <w:p w:rsidR="00A625CD" w:rsidRDefault="005C16E1">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A625CD" w:rsidRDefault="00A625CD"/>
        </w:tc>
      </w:tr>
      <w:tr w:rsidR="00A625CD">
        <w:tc>
          <w:tcPr>
            <w:tcW w:w="2880" w:type="dxa"/>
          </w:tcPr>
          <w:p w:rsidR="00A625CD" w:rsidRDefault="005C16E1">
            <w:r>
              <w:t>3430.</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3431.</w:t>
            </w:r>
          </w:p>
        </w:tc>
        <w:tc>
          <w:tcPr>
            <w:tcW w:w="2880" w:type="dxa"/>
          </w:tcPr>
          <w:p w:rsidR="00A625CD" w:rsidRDefault="005C16E1">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w:t>
            </w:r>
            <w:r>
              <w:t>432.</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3433.</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A625CD" w:rsidRDefault="00A625CD"/>
        </w:tc>
      </w:tr>
      <w:tr w:rsidR="00A625CD">
        <w:tc>
          <w:tcPr>
            <w:tcW w:w="2880" w:type="dxa"/>
          </w:tcPr>
          <w:p w:rsidR="00A625CD" w:rsidRDefault="005C16E1">
            <w:r>
              <w:t>3434.</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3435.</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A625CD" w:rsidRDefault="00A625CD"/>
        </w:tc>
      </w:tr>
      <w:tr w:rsidR="00A625CD">
        <w:tc>
          <w:tcPr>
            <w:tcW w:w="2880" w:type="dxa"/>
          </w:tcPr>
          <w:p w:rsidR="00A625CD" w:rsidRDefault="005C16E1">
            <w:r>
              <w:t>3436.</w:t>
            </w:r>
          </w:p>
        </w:tc>
        <w:tc>
          <w:tcPr>
            <w:tcW w:w="2880" w:type="dxa"/>
          </w:tcPr>
          <w:p w:rsidR="00A625CD" w:rsidRDefault="005C16E1">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3437.</w:t>
            </w:r>
          </w:p>
        </w:tc>
        <w:tc>
          <w:tcPr>
            <w:tcW w:w="2880" w:type="dxa"/>
          </w:tcPr>
          <w:p w:rsidR="00A625CD" w:rsidRDefault="005C16E1">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3438.</w:t>
            </w:r>
          </w:p>
        </w:tc>
        <w:tc>
          <w:tcPr>
            <w:tcW w:w="2880" w:type="dxa"/>
          </w:tcPr>
          <w:p w:rsidR="00A625CD" w:rsidRDefault="005C16E1">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3439.</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A625CD" w:rsidRDefault="00A625CD"/>
        </w:tc>
      </w:tr>
      <w:tr w:rsidR="00A625CD">
        <w:tc>
          <w:tcPr>
            <w:tcW w:w="2880" w:type="dxa"/>
          </w:tcPr>
          <w:p w:rsidR="00A625CD" w:rsidRDefault="005C16E1">
            <w:r>
              <w:t>3440.</w:t>
            </w:r>
          </w:p>
        </w:tc>
        <w:tc>
          <w:tcPr>
            <w:tcW w:w="2880" w:type="dxa"/>
          </w:tcPr>
          <w:p w:rsidR="00A625CD" w:rsidRDefault="005C16E1">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3441.</w:t>
            </w:r>
          </w:p>
        </w:tc>
        <w:tc>
          <w:tcPr>
            <w:tcW w:w="2880" w:type="dxa"/>
          </w:tcPr>
          <w:p w:rsidR="00A625CD" w:rsidRDefault="005C16E1">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A625CD" w:rsidRDefault="00A625CD"/>
        </w:tc>
      </w:tr>
      <w:tr w:rsidR="00A625CD">
        <w:tc>
          <w:tcPr>
            <w:tcW w:w="2880" w:type="dxa"/>
          </w:tcPr>
          <w:p w:rsidR="00A625CD" w:rsidRDefault="005C16E1">
            <w:r>
              <w:t>3442.</w:t>
            </w:r>
          </w:p>
        </w:tc>
        <w:tc>
          <w:tcPr>
            <w:tcW w:w="2880" w:type="dxa"/>
          </w:tcPr>
          <w:p w:rsidR="00A625CD" w:rsidRDefault="005C16E1">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A625CD" w:rsidRDefault="00A625CD"/>
        </w:tc>
      </w:tr>
      <w:tr w:rsidR="00A625CD">
        <w:tc>
          <w:tcPr>
            <w:tcW w:w="2880" w:type="dxa"/>
          </w:tcPr>
          <w:p w:rsidR="00A625CD" w:rsidRDefault="005C16E1">
            <w:r>
              <w:t>3443.</w:t>
            </w:r>
          </w:p>
        </w:tc>
        <w:tc>
          <w:tcPr>
            <w:tcW w:w="2880" w:type="dxa"/>
          </w:tcPr>
          <w:p w:rsidR="00A625CD" w:rsidRDefault="005C16E1">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A625CD" w:rsidRDefault="00A625CD"/>
        </w:tc>
      </w:tr>
      <w:tr w:rsidR="00A625CD">
        <w:tc>
          <w:tcPr>
            <w:tcW w:w="2880" w:type="dxa"/>
          </w:tcPr>
          <w:p w:rsidR="00A625CD" w:rsidRDefault="005C16E1">
            <w:r>
              <w:t>3444.</w:t>
            </w:r>
          </w:p>
        </w:tc>
        <w:tc>
          <w:tcPr>
            <w:tcW w:w="2880" w:type="dxa"/>
          </w:tcPr>
          <w:p w:rsidR="00A625CD" w:rsidRDefault="005C16E1">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A625CD" w:rsidRDefault="00A625CD"/>
        </w:tc>
      </w:tr>
      <w:tr w:rsidR="00A625CD">
        <w:tc>
          <w:tcPr>
            <w:tcW w:w="2880" w:type="dxa"/>
          </w:tcPr>
          <w:p w:rsidR="00A625CD" w:rsidRDefault="005C16E1">
            <w:r>
              <w:t>3445.</w:t>
            </w:r>
          </w:p>
        </w:tc>
        <w:tc>
          <w:tcPr>
            <w:tcW w:w="2880" w:type="dxa"/>
          </w:tcPr>
          <w:p w:rsidR="00A625CD" w:rsidRDefault="005C16E1">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A625CD" w:rsidRDefault="00A625CD"/>
        </w:tc>
      </w:tr>
      <w:tr w:rsidR="00A625CD">
        <w:tc>
          <w:tcPr>
            <w:tcW w:w="2880" w:type="dxa"/>
          </w:tcPr>
          <w:p w:rsidR="00A625CD" w:rsidRDefault="005C16E1">
            <w:r>
              <w:t>3446.</w:t>
            </w:r>
          </w:p>
        </w:tc>
        <w:tc>
          <w:tcPr>
            <w:tcW w:w="2880" w:type="dxa"/>
          </w:tcPr>
          <w:p w:rsidR="00A625CD" w:rsidRDefault="005C16E1">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A625CD" w:rsidRDefault="00A625CD"/>
        </w:tc>
      </w:tr>
      <w:tr w:rsidR="00A625CD">
        <w:tc>
          <w:tcPr>
            <w:tcW w:w="2880" w:type="dxa"/>
          </w:tcPr>
          <w:p w:rsidR="00A625CD" w:rsidRDefault="005C16E1">
            <w:r>
              <w:t>3447.</w:t>
            </w:r>
          </w:p>
        </w:tc>
        <w:tc>
          <w:tcPr>
            <w:tcW w:w="2880" w:type="dxa"/>
          </w:tcPr>
          <w:p w:rsidR="00A625CD" w:rsidRDefault="005C16E1">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A625CD" w:rsidRDefault="00A625CD"/>
        </w:tc>
      </w:tr>
      <w:tr w:rsidR="00A625CD">
        <w:tc>
          <w:tcPr>
            <w:tcW w:w="2880" w:type="dxa"/>
          </w:tcPr>
          <w:p w:rsidR="00A625CD" w:rsidRDefault="005C16E1">
            <w:r>
              <w:t>3448.</w:t>
            </w:r>
          </w:p>
        </w:tc>
        <w:tc>
          <w:tcPr>
            <w:tcW w:w="2880" w:type="dxa"/>
          </w:tcPr>
          <w:p w:rsidR="00A625CD" w:rsidRDefault="005C16E1">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A625CD" w:rsidRDefault="00A625CD"/>
        </w:tc>
      </w:tr>
      <w:tr w:rsidR="00A625CD">
        <w:tc>
          <w:tcPr>
            <w:tcW w:w="2880" w:type="dxa"/>
          </w:tcPr>
          <w:p w:rsidR="00A625CD" w:rsidRDefault="005C16E1">
            <w:r>
              <w:t>3449.</w:t>
            </w:r>
          </w:p>
        </w:tc>
        <w:tc>
          <w:tcPr>
            <w:tcW w:w="2880" w:type="dxa"/>
          </w:tcPr>
          <w:p w:rsidR="00A625CD" w:rsidRDefault="005C16E1">
            <w:r>
              <w:t>Информационный материал: статья Алексея Заводюка «Что происходит на Донбассе», опубликованная в журн</w:t>
            </w:r>
            <w:r>
              <w:t>але «Экумена» № 50 за август 2014 года (приговор Уссурийского районного суда Приморского края от 20.11.2015);</w:t>
            </w:r>
          </w:p>
        </w:tc>
        <w:tc>
          <w:tcPr>
            <w:tcW w:w="2880" w:type="dxa"/>
          </w:tcPr>
          <w:p w:rsidR="00A625CD" w:rsidRDefault="00A625CD"/>
        </w:tc>
      </w:tr>
      <w:tr w:rsidR="00A625CD">
        <w:tc>
          <w:tcPr>
            <w:tcW w:w="2880" w:type="dxa"/>
          </w:tcPr>
          <w:p w:rsidR="00A625CD" w:rsidRDefault="005C16E1">
            <w:r>
              <w:t>3450.</w:t>
            </w:r>
          </w:p>
        </w:tc>
        <w:tc>
          <w:tcPr>
            <w:tcW w:w="2880" w:type="dxa"/>
          </w:tcPr>
          <w:p w:rsidR="00A625CD" w:rsidRDefault="005C16E1">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A625CD" w:rsidRDefault="00A625CD"/>
        </w:tc>
      </w:tr>
      <w:tr w:rsidR="00A625CD">
        <w:tc>
          <w:tcPr>
            <w:tcW w:w="2880" w:type="dxa"/>
          </w:tcPr>
          <w:p w:rsidR="00A625CD" w:rsidRDefault="005C16E1">
            <w:r>
              <w:t>3451.</w:t>
            </w:r>
          </w:p>
        </w:tc>
        <w:tc>
          <w:tcPr>
            <w:tcW w:w="2880" w:type="dxa"/>
          </w:tcPr>
          <w:p w:rsidR="00A625CD" w:rsidRDefault="005C16E1">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A625CD" w:rsidRDefault="00A625CD"/>
        </w:tc>
      </w:tr>
      <w:tr w:rsidR="00A625CD">
        <w:tc>
          <w:tcPr>
            <w:tcW w:w="2880" w:type="dxa"/>
          </w:tcPr>
          <w:p w:rsidR="00A625CD" w:rsidRDefault="005C16E1">
            <w:r>
              <w:t>3452.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3453.</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3454.</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3455.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3456.</w:t>
            </w:r>
          </w:p>
        </w:tc>
        <w:tc>
          <w:tcPr>
            <w:tcW w:w="2880" w:type="dxa"/>
          </w:tcPr>
          <w:p w:rsidR="00A625CD" w:rsidRDefault="005C16E1">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25CD" w:rsidRDefault="00A625CD"/>
        </w:tc>
      </w:tr>
      <w:tr w:rsidR="00A625CD">
        <w:tc>
          <w:tcPr>
            <w:tcW w:w="2880" w:type="dxa"/>
          </w:tcPr>
          <w:p w:rsidR="00A625CD" w:rsidRDefault="005C16E1">
            <w:r>
              <w:t>3457.</w:t>
            </w:r>
          </w:p>
        </w:tc>
        <w:tc>
          <w:tcPr>
            <w:tcW w:w="2880" w:type="dxa"/>
          </w:tcPr>
          <w:p w:rsidR="00A625CD" w:rsidRDefault="005C16E1">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25CD" w:rsidRDefault="00A625CD"/>
        </w:tc>
      </w:tr>
      <w:tr w:rsidR="00A625CD">
        <w:tc>
          <w:tcPr>
            <w:tcW w:w="2880" w:type="dxa"/>
          </w:tcPr>
          <w:p w:rsidR="00A625CD" w:rsidRDefault="005C16E1">
            <w:r>
              <w:t>3458.</w:t>
            </w:r>
          </w:p>
        </w:tc>
        <w:tc>
          <w:tcPr>
            <w:tcW w:w="2880" w:type="dxa"/>
          </w:tcPr>
          <w:p w:rsidR="00A625CD" w:rsidRDefault="005C16E1">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25CD" w:rsidRDefault="00A625CD"/>
        </w:tc>
      </w:tr>
      <w:tr w:rsidR="00A625CD">
        <w:tc>
          <w:tcPr>
            <w:tcW w:w="2880" w:type="dxa"/>
          </w:tcPr>
          <w:p w:rsidR="00A625CD" w:rsidRDefault="005C16E1">
            <w:r>
              <w:t>3459.</w:t>
            </w:r>
          </w:p>
        </w:tc>
        <w:tc>
          <w:tcPr>
            <w:tcW w:w="2880" w:type="dxa"/>
          </w:tcPr>
          <w:p w:rsidR="00A625CD" w:rsidRDefault="005C16E1">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A625CD" w:rsidRDefault="00A625CD"/>
        </w:tc>
      </w:tr>
      <w:tr w:rsidR="00A625CD">
        <w:tc>
          <w:tcPr>
            <w:tcW w:w="2880" w:type="dxa"/>
          </w:tcPr>
          <w:p w:rsidR="00A625CD" w:rsidRDefault="005C16E1">
            <w:r>
              <w:t>3460.</w:t>
            </w:r>
          </w:p>
        </w:tc>
        <w:tc>
          <w:tcPr>
            <w:tcW w:w="2880" w:type="dxa"/>
          </w:tcPr>
          <w:p w:rsidR="00A625CD" w:rsidRDefault="005C16E1">
            <w:r>
              <w:t>Видеоролик Мак</w:t>
            </w:r>
            <w:r>
              <w:t>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c>
          <w:tcPr>
            <w:tcW w:w="2880" w:type="dxa"/>
          </w:tcPr>
          <w:p w:rsidR="00A625CD" w:rsidRDefault="00A625CD"/>
        </w:tc>
      </w:tr>
      <w:tr w:rsidR="00A625CD">
        <w:tc>
          <w:tcPr>
            <w:tcW w:w="2880" w:type="dxa"/>
          </w:tcPr>
          <w:p w:rsidR="00A625CD" w:rsidRDefault="005C16E1">
            <w:r>
              <w:t>3461.</w:t>
            </w:r>
          </w:p>
        </w:tc>
        <w:tc>
          <w:tcPr>
            <w:tcW w:w="2880" w:type="dxa"/>
          </w:tcPr>
          <w:p w:rsidR="00A625CD" w:rsidRDefault="005C16E1">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3462.</w:t>
            </w:r>
          </w:p>
        </w:tc>
        <w:tc>
          <w:tcPr>
            <w:tcW w:w="2880" w:type="dxa"/>
          </w:tcPr>
          <w:p w:rsidR="00A625CD" w:rsidRDefault="005C16E1">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A625CD" w:rsidRDefault="00A625CD"/>
        </w:tc>
      </w:tr>
      <w:tr w:rsidR="00A625CD">
        <w:tc>
          <w:tcPr>
            <w:tcW w:w="2880" w:type="dxa"/>
          </w:tcPr>
          <w:p w:rsidR="00A625CD" w:rsidRDefault="005C16E1">
            <w:r>
              <w:t>3463.</w:t>
            </w:r>
          </w:p>
        </w:tc>
        <w:tc>
          <w:tcPr>
            <w:tcW w:w="2880" w:type="dxa"/>
          </w:tcPr>
          <w:p w:rsidR="00A625CD" w:rsidRDefault="005C16E1">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3464.</w:t>
            </w:r>
          </w:p>
        </w:tc>
        <w:tc>
          <w:tcPr>
            <w:tcW w:w="2880" w:type="dxa"/>
          </w:tcPr>
          <w:p w:rsidR="00A625CD" w:rsidRDefault="005C16E1">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3465.</w:t>
            </w:r>
          </w:p>
        </w:tc>
        <w:tc>
          <w:tcPr>
            <w:tcW w:w="2880" w:type="dxa"/>
          </w:tcPr>
          <w:p w:rsidR="00A625CD" w:rsidRDefault="005C16E1">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3466.</w:t>
            </w:r>
          </w:p>
        </w:tc>
        <w:tc>
          <w:tcPr>
            <w:tcW w:w="2880" w:type="dxa"/>
          </w:tcPr>
          <w:p w:rsidR="00A625CD" w:rsidRDefault="005C16E1">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A625CD" w:rsidRDefault="00A625CD"/>
        </w:tc>
      </w:tr>
      <w:tr w:rsidR="00A625CD">
        <w:tc>
          <w:tcPr>
            <w:tcW w:w="2880" w:type="dxa"/>
          </w:tcPr>
          <w:p w:rsidR="00A625CD" w:rsidRDefault="005C16E1">
            <w:r>
              <w:t>3467.</w:t>
            </w:r>
          </w:p>
        </w:tc>
        <w:tc>
          <w:tcPr>
            <w:tcW w:w="2880" w:type="dxa"/>
          </w:tcPr>
          <w:p w:rsidR="00A625CD" w:rsidRDefault="005C16E1">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A625CD" w:rsidRDefault="00A625CD"/>
        </w:tc>
      </w:tr>
      <w:tr w:rsidR="00A625CD">
        <w:tc>
          <w:tcPr>
            <w:tcW w:w="2880" w:type="dxa"/>
          </w:tcPr>
          <w:p w:rsidR="00A625CD" w:rsidRDefault="005C16E1">
            <w:r>
              <w:t>3468.</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A625CD" w:rsidRDefault="00A625CD"/>
        </w:tc>
      </w:tr>
      <w:tr w:rsidR="00A625CD">
        <w:tc>
          <w:tcPr>
            <w:tcW w:w="2880" w:type="dxa"/>
          </w:tcPr>
          <w:p w:rsidR="00A625CD" w:rsidRDefault="005C16E1">
            <w:r>
              <w:t>3469.</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3470.</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3471.</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3472.</w:t>
            </w:r>
          </w:p>
        </w:tc>
        <w:tc>
          <w:tcPr>
            <w:tcW w:w="2880" w:type="dxa"/>
          </w:tcPr>
          <w:p w:rsidR="00A625CD" w:rsidRDefault="005C16E1">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3473.</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A625CD" w:rsidRDefault="00A625CD"/>
        </w:tc>
      </w:tr>
      <w:tr w:rsidR="00A625CD">
        <w:tc>
          <w:tcPr>
            <w:tcW w:w="2880" w:type="dxa"/>
          </w:tcPr>
          <w:p w:rsidR="00A625CD" w:rsidRDefault="005C16E1">
            <w:r>
              <w:t>3474.</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3475.</w:t>
            </w:r>
          </w:p>
        </w:tc>
        <w:tc>
          <w:tcPr>
            <w:tcW w:w="2880" w:type="dxa"/>
          </w:tcPr>
          <w:p w:rsidR="00A625CD" w:rsidRDefault="005C16E1">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3476.</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3477.</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3478.</w:t>
            </w:r>
          </w:p>
        </w:tc>
        <w:tc>
          <w:tcPr>
            <w:tcW w:w="2880" w:type="dxa"/>
          </w:tcPr>
          <w:p w:rsidR="00A625CD" w:rsidRDefault="005C16E1">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A625CD" w:rsidRDefault="00A625CD"/>
        </w:tc>
      </w:tr>
      <w:tr w:rsidR="00A625CD">
        <w:tc>
          <w:tcPr>
            <w:tcW w:w="2880" w:type="dxa"/>
          </w:tcPr>
          <w:p w:rsidR="00A625CD" w:rsidRDefault="005C16E1">
            <w:r>
              <w:t>3479.</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3480.</w:t>
            </w:r>
          </w:p>
        </w:tc>
        <w:tc>
          <w:tcPr>
            <w:tcW w:w="2880" w:type="dxa"/>
          </w:tcPr>
          <w:p w:rsidR="00A625CD" w:rsidRDefault="005C16E1">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3481.</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3482.</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3483.</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3484.</w:t>
            </w:r>
          </w:p>
        </w:tc>
        <w:tc>
          <w:tcPr>
            <w:tcW w:w="2880" w:type="dxa"/>
          </w:tcPr>
          <w:p w:rsidR="00A625CD" w:rsidRDefault="005C16E1">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A625CD" w:rsidRDefault="00A625CD"/>
        </w:tc>
      </w:tr>
      <w:tr w:rsidR="00A625CD">
        <w:tc>
          <w:tcPr>
            <w:tcW w:w="2880" w:type="dxa"/>
          </w:tcPr>
          <w:p w:rsidR="00A625CD" w:rsidRDefault="005C16E1">
            <w:r>
              <w:t>3485.</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3486.</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3487.</w:t>
            </w:r>
          </w:p>
        </w:tc>
        <w:tc>
          <w:tcPr>
            <w:tcW w:w="2880" w:type="dxa"/>
          </w:tcPr>
          <w:p w:rsidR="00A625CD" w:rsidRDefault="005C16E1">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3488.</w:t>
            </w:r>
          </w:p>
        </w:tc>
        <w:tc>
          <w:tcPr>
            <w:tcW w:w="2880" w:type="dxa"/>
          </w:tcPr>
          <w:p w:rsidR="00A625CD" w:rsidRDefault="005C16E1">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A625CD" w:rsidRDefault="00A625CD"/>
        </w:tc>
      </w:tr>
      <w:tr w:rsidR="00A625CD">
        <w:tc>
          <w:tcPr>
            <w:tcW w:w="2880" w:type="dxa"/>
          </w:tcPr>
          <w:p w:rsidR="00A625CD" w:rsidRDefault="005C16E1">
            <w:r>
              <w:t>3489.</w:t>
            </w:r>
          </w:p>
        </w:tc>
        <w:tc>
          <w:tcPr>
            <w:tcW w:w="2880" w:type="dxa"/>
          </w:tcPr>
          <w:p w:rsidR="00A625CD" w:rsidRDefault="005C16E1">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A625CD" w:rsidRDefault="00A625CD"/>
        </w:tc>
      </w:tr>
      <w:tr w:rsidR="00A625CD">
        <w:tc>
          <w:tcPr>
            <w:tcW w:w="2880" w:type="dxa"/>
          </w:tcPr>
          <w:p w:rsidR="00A625CD" w:rsidRDefault="005C16E1">
            <w:r>
              <w:t>3490.</w:t>
            </w:r>
          </w:p>
        </w:tc>
        <w:tc>
          <w:tcPr>
            <w:tcW w:w="2880" w:type="dxa"/>
          </w:tcPr>
          <w:p w:rsidR="00A625CD" w:rsidRDefault="005C16E1">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A625CD" w:rsidRDefault="00A625CD"/>
        </w:tc>
      </w:tr>
      <w:tr w:rsidR="00A625CD">
        <w:tc>
          <w:tcPr>
            <w:tcW w:w="2880" w:type="dxa"/>
          </w:tcPr>
          <w:p w:rsidR="00A625CD" w:rsidRDefault="005C16E1">
            <w:r>
              <w:t>3491.</w:t>
            </w:r>
          </w:p>
        </w:tc>
        <w:tc>
          <w:tcPr>
            <w:tcW w:w="2880" w:type="dxa"/>
          </w:tcPr>
          <w:p w:rsidR="00A625CD" w:rsidRDefault="005C16E1">
            <w: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c>
          <w:tcPr>
            <w:tcW w:w="2880" w:type="dxa"/>
          </w:tcPr>
          <w:p w:rsidR="00A625CD" w:rsidRDefault="00A625CD"/>
        </w:tc>
      </w:tr>
      <w:tr w:rsidR="00A625CD">
        <w:tc>
          <w:tcPr>
            <w:tcW w:w="2880" w:type="dxa"/>
          </w:tcPr>
          <w:p w:rsidR="00A625CD" w:rsidRDefault="005C16E1">
            <w:r>
              <w:t>3492.</w:t>
            </w:r>
          </w:p>
        </w:tc>
        <w:tc>
          <w:tcPr>
            <w:tcW w:w="2880" w:type="dxa"/>
          </w:tcPr>
          <w:p w:rsidR="00A625CD" w:rsidRDefault="005C16E1">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A625CD" w:rsidRDefault="00A625CD"/>
        </w:tc>
      </w:tr>
      <w:tr w:rsidR="00A625CD">
        <w:tc>
          <w:tcPr>
            <w:tcW w:w="2880" w:type="dxa"/>
          </w:tcPr>
          <w:p w:rsidR="00A625CD" w:rsidRDefault="005C16E1">
            <w:r>
              <w:t>3493.</w:t>
            </w:r>
          </w:p>
        </w:tc>
        <w:tc>
          <w:tcPr>
            <w:tcW w:w="2880" w:type="dxa"/>
          </w:tcPr>
          <w:p w:rsidR="00A625CD" w:rsidRDefault="005C16E1">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A625CD" w:rsidRDefault="00A625CD"/>
        </w:tc>
      </w:tr>
      <w:tr w:rsidR="00A625CD">
        <w:tc>
          <w:tcPr>
            <w:tcW w:w="2880" w:type="dxa"/>
          </w:tcPr>
          <w:p w:rsidR="00A625CD" w:rsidRDefault="005C16E1">
            <w:r>
              <w:t>3494.</w:t>
            </w:r>
          </w:p>
        </w:tc>
        <w:tc>
          <w:tcPr>
            <w:tcW w:w="2880" w:type="dxa"/>
          </w:tcPr>
          <w:p w:rsidR="00A625CD" w:rsidRDefault="005C16E1">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A625CD" w:rsidRDefault="00A625CD"/>
        </w:tc>
      </w:tr>
      <w:tr w:rsidR="00A625CD">
        <w:tc>
          <w:tcPr>
            <w:tcW w:w="2880" w:type="dxa"/>
          </w:tcPr>
          <w:p w:rsidR="00A625CD" w:rsidRDefault="005C16E1">
            <w:r>
              <w:t>3495.</w:t>
            </w:r>
          </w:p>
        </w:tc>
        <w:tc>
          <w:tcPr>
            <w:tcW w:w="2880" w:type="dxa"/>
          </w:tcPr>
          <w:p w:rsidR="00A625CD" w:rsidRDefault="005C16E1">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A625CD" w:rsidRDefault="00A625CD"/>
        </w:tc>
      </w:tr>
      <w:tr w:rsidR="00A625CD">
        <w:tc>
          <w:tcPr>
            <w:tcW w:w="2880" w:type="dxa"/>
          </w:tcPr>
          <w:p w:rsidR="00A625CD" w:rsidRDefault="005C16E1">
            <w:r>
              <w:t>3496.</w:t>
            </w:r>
          </w:p>
        </w:tc>
        <w:tc>
          <w:tcPr>
            <w:tcW w:w="2880" w:type="dxa"/>
          </w:tcPr>
          <w:p w:rsidR="00A625CD" w:rsidRDefault="005C16E1">
            <w: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A625CD" w:rsidRDefault="00A625CD"/>
        </w:tc>
      </w:tr>
      <w:tr w:rsidR="00A625CD">
        <w:tc>
          <w:tcPr>
            <w:tcW w:w="2880" w:type="dxa"/>
          </w:tcPr>
          <w:p w:rsidR="00A625CD" w:rsidRDefault="005C16E1">
            <w:r>
              <w:t>3497.</w:t>
            </w:r>
          </w:p>
        </w:tc>
        <w:tc>
          <w:tcPr>
            <w:tcW w:w="2880" w:type="dxa"/>
          </w:tcPr>
          <w:p w:rsidR="00A625CD" w:rsidRDefault="005C16E1">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A625CD" w:rsidRDefault="00A625CD"/>
        </w:tc>
      </w:tr>
      <w:tr w:rsidR="00A625CD">
        <w:tc>
          <w:tcPr>
            <w:tcW w:w="2880" w:type="dxa"/>
          </w:tcPr>
          <w:p w:rsidR="00A625CD" w:rsidRDefault="005C16E1">
            <w:r>
              <w:t>3498.</w:t>
            </w:r>
          </w:p>
        </w:tc>
        <w:tc>
          <w:tcPr>
            <w:tcW w:w="2880" w:type="dxa"/>
          </w:tcPr>
          <w:p w:rsidR="00A625CD" w:rsidRDefault="005C16E1">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A625CD" w:rsidRDefault="00A625CD"/>
        </w:tc>
      </w:tr>
      <w:tr w:rsidR="00A625CD">
        <w:tc>
          <w:tcPr>
            <w:tcW w:w="2880" w:type="dxa"/>
          </w:tcPr>
          <w:p w:rsidR="00A625CD" w:rsidRDefault="005C16E1">
            <w:r>
              <w:t>3499.</w:t>
            </w:r>
          </w:p>
        </w:tc>
        <w:tc>
          <w:tcPr>
            <w:tcW w:w="2880" w:type="dxa"/>
          </w:tcPr>
          <w:p w:rsidR="00A625CD" w:rsidRDefault="005C16E1">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A625CD" w:rsidRDefault="00A625CD"/>
        </w:tc>
      </w:tr>
      <w:tr w:rsidR="00A625CD">
        <w:tc>
          <w:tcPr>
            <w:tcW w:w="2880" w:type="dxa"/>
          </w:tcPr>
          <w:p w:rsidR="00A625CD" w:rsidRDefault="005C16E1">
            <w:r>
              <w:t>3500.</w:t>
            </w:r>
          </w:p>
        </w:tc>
        <w:tc>
          <w:tcPr>
            <w:tcW w:w="2880" w:type="dxa"/>
          </w:tcPr>
          <w:p w:rsidR="00A625CD" w:rsidRDefault="005C16E1">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A625CD" w:rsidRDefault="00A625CD"/>
        </w:tc>
      </w:tr>
      <w:tr w:rsidR="00A625CD">
        <w:tc>
          <w:tcPr>
            <w:tcW w:w="2880" w:type="dxa"/>
          </w:tcPr>
          <w:p w:rsidR="00A625CD" w:rsidRDefault="005C16E1">
            <w:r>
              <w:t>3501.</w:t>
            </w:r>
          </w:p>
        </w:tc>
        <w:tc>
          <w:tcPr>
            <w:tcW w:w="2880" w:type="dxa"/>
          </w:tcPr>
          <w:p w:rsidR="00A625CD" w:rsidRDefault="005C16E1">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A625CD" w:rsidRDefault="00A625CD"/>
        </w:tc>
      </w:tr>
      <w:tr w:rsidR="00A625CD">
        <w:tc>
          <w:tcPr>
            <w:tcW w:w="2880" w:type="dxa"/>
          </w:tcPr>
          <w:p w:rsidR="00A625CD" w:rsidRDefault="005C16E1">
            <w:r>
              <w:t>3502.</w:t>
            </w:r>
          </w:p>
        </w:tc>
        <w:tc>
          <w:tcPr>
            <w:tcW w:w="2880" w:type="dxa"/>
          </w:tcPr>
          <w:p w:rsidR="00A625CD" w:rsidRDefault="005C16E1">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A625CD" w:rsidRDefault="00A625CD"/>
        </w:tc>
      </w:tr>
      <w:tr w:rsidR="00A625CD">
        <w:tc>
          <w:tcPr>
            <w:tcW w:w="2880" w:type="dxa"/>
          </w:tcPr>
          <w:p w:rsidR="00A625CD" w:rsidRDefault="005C16E1">
            <w:r>
              <w:t>3503.</w:t>
            </w:r>
          </w:p>
        </w:tc>
        <w:tc>
          <w:tcPr>
            <w:tcW w:w="2880" w:type="dxa"/>
          </w:tcPr>
          <w:p w:rsidR="00A625CD" w:rsidRDefault="005C16E1">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A625CD" w:rsidRDefault="00A625CD"/>
        </w:tc>
      </w:tr>
      <w:tr w:rsidR="00A625CD">
        <w:tc>
          <w:tcPr>
            <w:tcW w:w="2880" w:type="dxa"/>
          </w:tcPr>
          <w:p w:rsidR="00A625CD" w:rsidRDefault="005C16E1">
            <w:r>
              <w:t>3504.</w:t>
            </w:r>
          </w:p>
        </w:tc>
        <w:tc>
          <w:tcPr>
            <w:tcW w:w="2880" w:type="dxa"/>
          </w:tcPr>
          <w:p w:rsidR="00A625CD" w:rsidRDefault="005C16E1">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A625CD" w:rsidRDefault="00A625CD"/>
        </w:tc>
      </w:tr>
      <w:tr w:rsidR="00A625CD">
        <w:tc>
          <w:tcPr>
            <w:tcW w:w="2880" w:type="dxa"/>
          </w:tcPr>
          <w:p w:rsidR="00A625CD" w:rsidRDefault="005C16E1">
            <w:r>
              <w:t>3505.</w:t>
            </w:r>
          </w:p>
        </w:tc>
        <w:tc>
          <w:tcPr>
            <w:tcW w:w="2880" w:type="dxa"/>
          </w:tcPr>
          <w:p w:rsidR="00A625CD" w:rsidRDefault="005C16E1">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A625CD" w:rsidRDefault="00A625CD"/>
        </w:tc>
      </w:tr>
      <w:tr w:rsidR="00A625CD">
        <w:tc>
          <w:tcPr>
            <w:tcW w:w="2880" w:type="dxa"/>
          </w:tcPr>
          <w:p w:rsidR="00A625CD" w:rsidRDefault="005C16E1">
            <w:r>
              <w:t>3506.</w:t>
            </w:r>
          </w:p>
        </w:tc>
        <w:tc>
          <w:tcPr>
            <w:tcW w:w="2880" w:type="dxa"/>
          </w:tcPr>
          <w:p w:rsidR="00A625CD" w:rsidRDefault="005C16E1">
            <w:r>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17.12.2015);</w:t>
            </w:r>
          </w:p>
        </w:tc>
        <w:tc>
          <w:tcPr>
            <w:tcW w:w="2880" w:type="dxa"/>
          </w:tcPr>
          <w:p w:rsidR="00A625CD" w:rsidRDefault="00A625CD"/>
        </w:tc>
      </w:tr>
      <w:tr w:rsidR="00A625CD">
        <w:tc>
          <w:tcPr>
            <w:tcW w:w="2880" w:type="dxa"/>
          </w:tcPr>
          <w:p w:rsidR="00A625CD" w:rsidRDefault="005C16E1">
            <w:r>
              <w:t>3507.</w:t>
            </w:r>
          </w:p>
        </w:tc>
        <w:tc>
          <w:tcPr>
            <w:tcW w:w="2880" w:type="dxa"/>
          </w:tcPr>
          <w:p w:rsidR="00A625CD" w:rsidRDefault="005C16E1">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A625CD" w:rsidRDefault="00A625CD"/>
        </w:tc>
      </w:tr>
      <w:tr w:rsidR="00A625CD">
        <w:tc>
          <w:tcPr>
            <w:tcW w:w="2880" w:type="dxa"/>
          </w:tcPr>
          <w:p w:rsidR="00A625CD" w:rsidRDefault="005C16E1">
            <w:r>
              <w:t>3508.</w:t>
            </w:r>
          </w:p>
        </w:tc>
        <w:tc>
          <w:tcPr>
            <w:tcW w:w="2880" w:type="dxa"/>
          </w:tcPr>
          <w:p w:rsidR="00A625CD" w:rsidRDefault="005C16E1">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A625CD" w:rsidRDefault="00A625CD"/>
        </w:tc>
      </w:tr>
      <w:tr w:rsidR="00A625CD">
        <w:tc>
          <w:tcPr>
            <w:tcW w:w="2880" w:type="dxa"/>
          </w:tcPr>
          <w:p w:rsidR="00A625CD" w:rsidRDefault="005C16E1">
            <w:r>
              <w:t>3509.</w:t>
            </w:r>
          </w:p>
        </w:tc>
        <w:tc>
          <w:tcPr>
            <w:tcW w:w="2880" w:type="dxa"/>
          </w:tcPr>
          <w:p w:rsidR="00A625CD" w:rsidRDefault="005C16E1">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A625CD" w:rsidRDefault="00A625CD"/>
        </w:tc>
      </w:tr>
      <w:tr w:rsidR="00A625CD">
        <w:tc>
          <w:tcPr>
            <w:tcW w:w="2880" w:type="dxa"/>
          </w:tcPr>
          <w:p w:rsidR="00A625CD" w:rsidRDefault="005C16E1">
            <w:r>
              <w:t>3510.</w:t>
            </w:r>
          </w:p>
        </w:tc>
        <w:tc>
          <w:tcPr>
            <w:tcW w:w="2880" w:type="dxa"/>
          </w:tcPr>
          <w:p w:rsidR="00A625CD" w:rsidRDefault="005C16E1">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A625CD" w:rsidRDefault="00A625CD"/>
        </w:tc>
      </w:tr>
      <w:tr w:rsidR="00A625CD">
        <w:tc>
          <w:tcPr>
            <w:tcW w:w="2880" w:type="dxa"/>
          </w:tcPr>
          <w:p w:rsidR="00A625CD" w:rsidRDefault="005C16E1">
            <w:r>
              <w:t>3511.</w:t>
            </w:r>
          </w:p>
        </w:tc>
        <w:tc>
          <w:tcPr>
            <w:tcW w:w="2880" w:type="dxa"/>
          </w:tcPr>
          <w:p w:rsidR="00A625CD" w:rsidRDefault="005C16E1">
            <w:r>
              <w:t>Информационные материалы, размещенные по интернет-адресу: http://yandex.ru/video/search?p=11&amp;filmId=Psfhg-RRUXI&amp;text=%C2%AB%D0%A4%D0%BE%D1%80%D0%BC%D0%B0%D1%</w:t>
            </w:r>
            <w:r>
              <w:t>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A625CD" w:rsidRDefault="00A625CD"/>
        </w:tc>
      </w:tr>
      <w:tr w:rsidR="00A625CD">
        <w:tc>
          <w:tcPr>
            <w:tcW w:w="2880" w:type="dxa"/>
          </w:tcPr>
          <w:p w:rsidR="00A625CD" w:rsidRDefault="005C16E1">
            <w:r>
              <w:t>3512.</w:t>
            </w:r>
          </w:p>
        </w:tc>
        <w:tc>
          <w:tcPr>
            <w:tcW w:w="2880" w:type="dxa"/>
          </w:tcPr>
          <w:p w:rsidR="00A625CD" w:rsidRDefault="005C16E1">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A625CD" w:rsidRDefault="00A625CD"/>
        </w:tc>
      </w:tr>
      <w:tr w:rsidR="00A625CD">
        <w:tc>
          <w:tcPr>
            <w:tcW w:w="2880" w:type="dxa"/>
          </w:tcPr>
          <w:p w:rsidR="00A625CD" w:rsidRDefault="005C16E1">
            <w:r>
              <w:t>3513.</w:t>
            </w:r>
          </w:p>
        </w:tc>
        <w:tc>
          <w:tcPr>
            <w:tcW w:w="2880" w:type="dxa"/>
          </w:tcPr>
          <w:p w:rsidR="00A625CD" w:rsidRDefault="005C16E1">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3514.</w:t>
            </w:r>
          </w:p>
        </w:tc>
        <w:tc>
          <w:tcPr>
            <w:tcW w:w="2880" w:type="dxa"/>
          </w:tcPr>
          <w:p w:rsidR="00A625CD" w:rsidRDefault="005C16E1">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3515.</w:t>
            </w:r>
          </w:p>
        </w:tc>
        <w:tc>
          <w:tcPr>
            <w:tcW w:w="2880" w:type="dxa"/>
          </w:tcPr>
          <w:p w:rsidR="00A625CD" w:rsidRDefault="005C16E1">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3516.</w:t>
            </w:r>
          </w:p>
        </w:tc>
        <w:tc>
          <w:tcPr>
            <w:tcW w:w="2880" w:type="dxa"/>
          </w:tcPr>
          <w:p w:rsidR="00A625CD" w:rsidRDefault="005C16E1">
            <w:r>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3517.</w:t>
            </w:r>
          </w:p>
        </w:tc>
        <w:tc>
          <w:tcPr>
            <w:tcW w:w="2880" w:type="dxa"/>
          </w:tcPr>
          <w:p w:rsidR="00A625CD" w:rsidRDefault="005C16E1">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3518.</w:t>
            </w:r>
          </w:p>
        </w:tc>
        <w:tc>
          <w:tcPr>
            <w:tcW w:w="2880" w:type="dxa"/>
          </w:tcPr>
          <w:p w:rsidR="00A625CD" w:rsidRDefault="005C16E1">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3519.</w:t>
            </w:r>
          </w:p>
        </w:tc>
        <w:tc>
          <w:tcPr>
            <w:tcW w:w="2880" w:type="dxa"/>
          </w:tcPr>
          <w:p w:rsidR="00A625CD" w:rsidRDefault="005C16E1">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3520.</w:t>
            </w:r>
          </w:p>
        </w:tc>
        <w:tc>
          <w:tcPr>
            <w:tcW w:w="2880" w:type="dxa"/>
          </w:tcPr>
          <w:p w:rsidR="00A625CD" w:rsidRDefault="005C16E1">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3521.</w:t>
            </w:r>
          </w:p>
        </w:tc>
        <w:tc>
          <w:tcPr>
            <w:tcW w:w="2880" w:type="dxa"/>
          </w:tcPr>
          <w:p w:rsidR="00A625CD" w:rsidRDefault="005C16E1">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3522.</w:t>
            </w:r>
          </w:p>
        </w:tc>
        <w:tc>
          <w:tcPr>
            <w:tcW w:w="2880" w:type="dxa"/>
          </w:tcPr>
          <w:p w:rsidR="00A625CD" w:rsidRDefault="005C16E1">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A625CD" w:rsidRDefault="00A625CD"/>
        </w:tc>
      </w:tr>
      <w:tr w:rsidR="00A625CD">
        <w:tc>
          <w:tcPr>
            <w:tcW w:w="2880" w:type="dxa"/>
          </w:tcPr>
          <w:p w:rsidR="00A625CD" w:rsidRDefault="005C16E1">
            <w:r>
              <w:t>3523.</w:t>
            </w:r>
          </w:p>
        </w:tc>
        <w:tc>
          <w:tcPr>
            <w:tcW w:w="2880" w:type="dxa"/>
          </w:tcPr>
          <w:p w:rsidR="00A625CD" w:rsidRDefault="005C16E1">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A625CD" w:rsidRDefault="00A625CD"/>
        </w:tc>
      </w:tr>
      <w:tr w:rsidR="00A625CD">
        <w:tc>
          <w:tcPr>
            <w:tcW w:w="2880" w:type="dxa"/>
          </w:tcPr>
          <w:p w:rsidR="00A625CD" w:rsidRDefault="005C16E1">
            <w:r>
              <w:t>3524.</w:t>
            </w:r>
          </w:p>
        </w:tc>
        <w:tc>
          <w:tcPr>
            <w:tcW w:w="2880" w:type="dxa"/>
          </w:tcPr>
          <w:p w:rsidR="00A625CD" w:rsidRDefault="005C16E1">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A625CD" w:rsidRDefault="00A625CD"/>
        </w:tc>
      </w:tr>
      <w:tr w:rsidR="00A625CD">
        <w:tc>
          <w:tcPr>
            <w:tcW w:w="2880" w:type="dxa"/>
          </w:tcPr>
          <w:p w:rsidR="00A625CD" w:rsidRDefault="005C16E1">
            <w:r>
              <w:t>3525.</w:t>
            </w:r>
          </w:p>
        </w:tc>
        <w:tc>
          <w:tcPr>
            <w:tcW w:w="2880" w:type="dxa"/>
          </w:tcPr>
          <w:p w:rsidR="00A625CD" w:rsidRDefault="005C16E1">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A625CD" w:rsidRDefault="00A625CD"/>
        </w:tc>
      </w:tr>
      <w:tr w:rsidR="00A625CD">
        <w:tc>
          <w:tcPr>
            <w:tcW w:w="2880" w:type="dxa"/>
          </w:tcPr>
          <w:p w:rsidR="00A625CD" w:rsidRDefault="005C16E1">
            <w:r>
              <w:t>3526.</w:t>
            </w:r>
          </w:p>
        </w:tc>
        <w:tc>
          <w:tcPr>
            <w:tcW w:w="2880" w:type="dxa"/>
          </w:tcPr>
          <w:p w:rsidR="00A625CD" w:rsidRDefault="005C16E1">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A625CD" w:rsidRDefault="00A625CD"/>
        </w:tc>
      </w:tr>
      <w:tr w:rsidR="00A625CD">
        <w:tc>
          <w:tcPr>
            <w:tcW w:w="2880" w:type="dxa"/>
          </w:tcPr>
          <w:p w:rsidR="00A625CD" w:rsidRDefault="005C16E1">
            <w:r>
              <w:t>3527.</w:t>
            </w:r>
          </w:p>
        </w:tc>
        <w:tc>
          <w:tcPr>
            <w:tcW w:w="2880" w:type="dxa"/>
          </w:tcPr>
          <w:p w:rsidR="00A625CD" w:rsidRDefault="005C16E1">
            <w:r>
              <w:t xml:space="preserve">Информационный материал под названием «Устроить 3-ю чеченскую </w:t>
            </w:r>
            <w:r>
              <w:t>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w:t>
            </w:r>
            <w:r>
              <w:t>16);</w:t>
            </w:r>
          </w:p>
        </w:tc>
        <w:tc>
          <w:tcPr>
            <w:tcW w:w="2880" w:type="dxa"/>
          </w:tcPr>
          <w:p w:rsidR="00A625CD" w:rsidRDefault="00A625CD"/>
        </w:tc>
      </w:tr>
      <w:tr w:rsidR="00A625CD">
        <w:tc>
          <w:tcPr>
            <w:tcW w:w="2880" w:type="dxa"/>
          </w:tcPr>
          <w:p w:rsidR="00A625CD" w:rsidRDefault="005C16E1">
            <w:r>
              <w:t>3528.</w:t>
            </w:r>
          </w:p>
        </w:tc>
        <w:tc>
          <w:tcPr>
            <w:tcW w:w="2880" w:type="dxa"/>
          </w:tcPr>
          <w:p w:rsidR="00A625CD" w:rsidRDefault="005C16E1">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A625CD" w:rsidRDefault="00A625CD"/>
        </w:tc>
      </w:tr>
      <w:tr w:rsidR="00A625CD">
        <w:tc>
          <w:tcPr>
            <w:tcW w:w="2880" w:type="dxa"/>
          </w:tcPr>
          <w:p w:rsidR="00A625CD" w:rsidRDefault="005C16E1">
            <w:r>
              <w:t>3529.</w:t>
            </w:r>
          </w:p>
        </w:tc>
        <w:tc>
          <w:tcPr>
            <w:tcW w:w="2880" w:type="dxa"/>
          </w:tcPr>
          <w:p w:rsidR="00A625CD" w:rsidRDefault="005C16E1">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A625CD" w:rsidRDefault="00A625CD"/>
        </w:tc>
      </w:tr>
      <w:tr w:rsidR="00A625CD">
        <w:tc>
          <w:tcPr>
            <w:tcW w:w="2880" w:type="dxa"/>
          </w:tcPr>
          <w:p w:rsidR="00A625CD" w:rsidRDefault="005C16E1">
            <w:r>
              <w:t>3530.</w:t>
            </w:r>
          </w:p>
        </w:tc>
        <w:tc>
          <w:tcPr>
            <w:tcW w:w="2880" w:type="dxa"/>
          </w:tcPr>
          <w:p w:rsidR="00A625CD" w:rsidRDefault="005C16E1">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A625CD" w:rsidRDefault="00A625CD"/>
        </w:tc>
      </w:tr>
      <w:tr w:rsidR="00A625CD">
        <w:tc>
          <w:tcPr>
            <w:tcW w:w="2880" w:type="dxa"/>
          </w:tcPr>
          <w:p w:rsidR="00A625CD" w:rsidRDefault="005C16E1">
            <w:r>
              <w:t>3531.</w:t>
            </w:r>
          </w:p>
        </w:tc>
        <w:tc>
          <w:tcPr>
            <w:tcW w:w="2880" w:type="dxa"/>
          </w:tcPr>
          <w:p w:rsidR="00A625CD" w:rsidRDefault="005C16E1">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3532.</w:t>
            </w:r>
          </w:p>
        </w:tc>
        <w:tc>
          <w:tcPr>
            <w:tcW w:w="2880" w:type="dxa"/>
          </w:tcPr>
          <w:p w:rsidR="00A625CD" w:rsidRDefault="005C16E1">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3533.</w:t>
            </w:r>
          </w:p>
        </w:tc>
        <w:tc>
          <w:tcPr>
            <w:tcW w:w="2880" w:type="dxa"/>
          </w:tcPr>
          <w:p w:rsidR="00A625CD" w:rsidRDefault="005C16E1">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3534.</w:t>
            </w:r>
          </w:p>
        </w:tc>
        <w:tc>
          <w:tcPr>
            <w:tcW w:w="2880" w:type="dxa"/>
          </w:tcPr>
          <w:p w:rsidR="00A625CD" w:rsidRDefault="005C16E1">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3535.</w:t>
            </w:r>
          </w:p>
        </w:tc>
        <w:tc>
          <w:tcPr>
            <w:tcW w:w="2880" w:type="dxa"/>
          </w:tcPr>
          <w:p w:rsidR="00A625CD" w:rsidRDefault="005C16E1">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A625CD" w:rsidRDefault="00A625CD"/>
        </w:tc>
      </w:tr>
      <w:tr w:rsidR="00A625CD">
        <w:tc>
          <w:tcPr>
            <w:tcW w:w="2880" w:type="dxa"/>
          </w:tcPr>
          <w:p w:rsidR="00A625CD" w:rsidRDefault="005C16E1">
            <w:r>
              <w:t>3536.</w:t>
            </w:r>
          </w:p>
        </w:tc>
        <w:tc>
          <w:tcPr>
            <w:tcW w:w="2880" w:type="dxa"/>
          </w:tcPr>
          <w:p w:rsidR="00A625CD" w:rsidRDefault="005C16E1">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3537.</w:t>
            </w:r>
          </w:p>
        </w:tc>
        <w:tc>
          <w:tcPr>
            <w:tcW w:w="2880" w:type="dxa"/>
          </w:tcPr>
          <w:p w:rsidR="00A625CD" w:rsidRDefault="005C16E1">
            <w:r>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3538.</w:t>
            </w:r>
          </w:p>
        </w:tc>
        <w:tc>
          <w:tcPr>
            <w:tcW w:w="2880" w:type="dxa"/>
          </w:tcPr>
          <w:p w:rsidR="00A625CD" w:rsidRDefault="005C16E1">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3539.</w:t>
            </w:r>
          </w:p>
        </w:tc>
        <w:tc>
          <w:tcPr>
            <w:tcW w:w="2880" w:type="dxa"/>
          </w:tcPr>
          <w:p w:rsidR="00A625CD" w:rsidRDefault="005C16E1">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A625CD" w:rsidRDefault="00A625CD"/>
        </w:tc>
      </w:tr>
      <w:tr w:rsidR="00A625CD">
        <w:tc>
          <w:tcPr>
            <w:tcW w:w="2880" w:type="dxa"/>
          </w:tcPr>
          <w:p w:rsidR="00A625CD" w:rsidRDefault="005C16E1">
            <w:r>
              <w:t>3540.</w:t>
            </w:r>
          </w:p>
        </w:tc>
        <w:tc>
          <w:tcPr>
            <w:tcW w:w="2880" w:type="dxa"/>
          </w:tcPr>
          <w:p w:rsidR="00A625CD" w:rsidRDefault="005C16E1">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A625CD" w:rsidRDefault="00A625CD"/>
        </w:tc>
      </w:tr>
      <w:tr w:rsidR="00A625CD">
        <w:tc>
          <w:tcPr>
            <w:tcW w:w="2880" w:type="dxa"/>
          </w:tcPr>
          <w:p w:rsidR="00A625CD" w:rsidRDefault="005C16E1">
            <w:r>
              <w:t>3541.</w:t>
            </w:r>
          </w:p>
        </w:tc>
        <w:tc>
          <w:tcPr>
            <w:tcW w:w="2880" w:type="dxa"/>
          </w:tcPr>
          <w:p w:rsidR="00A625CD" w:rsidRDefault="005C16E1">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3542.</w:t>
            </w:r>
          </w:p>
        </w:tc>
        <w:tc>
          <w:tcPr>
            <w:tcW w:w="2880" w:type="dxa"/>
          </w:tcPr>
          <w:p w:rsidR="00A625CD" w:rsidRDefault="005C16E1">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3543.</w:t>
            </w:r>
          </w:p>
        </w:tc>
        <w:tc>
          <w:tcPr>
            <w:tcW w:w="2880" w:type="dxa"/>
          </w:tcPr>
          <w:p w:rsidR="00A625CD" w:rsidRDefault="005C16E1">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3544.</w:t>
            </w:r>
          </w:p>
        </w:tc>
        <w:tc>
          <w:tcPr>
            <w:tcW w:w="2880" w:type="dxa"/>
          </w:tcPr>
          <w:p w:rsidR="00A625CD" w:rsidRDefault="005C16E1">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3545.</w:t>
            </w:r>
          </w:p>
        </w:tc>
        <w:tc>
          <w:tcPr>
            <w:tcW w:w="2880" w:type="dxa"/>
          </w:tcPr>
          <w:p w:rsidR="00A625CD" w:rsidRDefault="005C16E1">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3546.</w:t>
            </w:r>
          </w:p>
        </w:tc>
        <w:tc>
          <w:tcPr>
            <w:tcW w:w="2880" w:type="dxa"/>
          </w:tcPr>
          <w:p w:rsidR="00A625CD" w:rsidRDefault="005C16E1">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3547.</w:t>
            </w:r>
          </w:p>
        </w:tc>
        <w:tc>
          <w:tcPr>
            <w:tcW w:w="2880" w:type="dxa"/>
          </w:tcPr>
          <w:p w:rsidR="00A625CD" w:rsidRDefault="005C16E1">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3548.</w:t>
            </w:r>
          </w:p>
        </w:tc>
        <w:tc>
          <w:tcPr>
            <w:tcW w:w="2880" w:type="dxa"/>
          </w:tcPr>
          <w:p w:rsidR="00A625CD" w:rsidRDefault="005C16E1">
            <w:r>
              <w:t xml:space="preserve">Рисунок с изображением мужчины, с поднятым вверх кулаком, на тыльной </w:t>
            </w:r>
            <w:r>
              <w:t>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3549.</w:t>
            </w:r>
          </w:p>
        </w:tc>
        <w:tc>
          <w:tcPr>
            <w:tcW w:w="2880" w:type="dxa"/>
          </w:tcPr>
          <w:p w:rsidR="00A625CD" w:rsidRDefault="005C16E1">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3550.</w:t>
            </w:r>
          </w:p>
        </w:tc>
        <w:tc>
          <w:tcPr>
            <w:tcW w:w="2880" w:type="dxa"/>
          </w:tcPr>
          <w:p w:rsidR="00A625CD" w:rsidRDefault="005C16E1">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A625CD" w:rsidRDefault="00A625CD"/>
        </w:tc>
      </w:tr>
      <w:tr w:rsidR="00A625CD">
        <w:tc>
          <w:tcPr>
            <w:tcW w:w="2880" w:type="dxa"/>
          </w:tcPr>
          <w:p w:rsidR="00A625CD" w:rsidRDefault="005C16E1">
            <w:r>
              <w:t>3551.</w:t>
            </w:r>
          </w:p>
        </w:tc>
        <w:tc>
          <w:tcPr>
            <w:tcW w:w="2880" w:type="dxa"/>
          </w:tcPr>
          <w:p w:rsidR="00A625CD" w:rsidRDefault="005C16E1">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3552.</w:t>
            </w:r>
          </w:p>
        </w:tc>
        <w:tc>
          <w:tcPr>
            <w:tcW w:w="2880" w:type="dxa"/>
          </w:tcPr>
          <w:p w:rsidR="00A625CD" w:rsidRDefault="005C16E1">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3553.</w:t>
            </w:r>
          </w:p>
        </w:tc>
        <w:tc>
          <w:tcPr>
            <w:tcW w:w="2880" w:type="dxa"/>
          </w:tcPr>
          <w:p w:rsidR="00A625CD" w:rsidRDefault="005C16E1">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A625CD" w:rsidRDefault="00A625CD"/>
        </w:tc>
      </w:tr>
      <w:tr w:rsidR="00A625CD">
        <w:tc>
          <w:tcPr>
            <w:tcW w:w="2880" w:type="dxa"/>
          </w:tcPr>
          <w:p w:rsidR="00A625CD" w:rsidRDefault="005C16E1">
            <w:r>
              <w:t>3554.</w:t>
            </w:r>
          </w:p>
        </w:tc>
        <w:tc>
          <w:tcPr>
            <w:tcW w:w="2880" w:type="dxa"/>
          </w:tcPr>
          <w:p w:rsidR="00A625CD" w:rsidRDefault="005C16E1">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3555.</w:t>
            </w:r>
          </w:p>
        </w:tc>
        <w:tc>
          <w:tcPr>
            <w:tcW w:w="2880" w:type="dxa"/>
          </w:tcPr>
          <w:p w:rsidR="00A625CD" w:rsidRDefault="005C16E1">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3556.</w:t>
            </w:r>
          </w:p>
        </w:tc>
        <w:tc>
          <w:tcPr>
            <w:tcW w:w="2880" w:type="dxa"/>
          </w:tcPr>
          <w:p w:rsidR="00A625CD" w:rsidRDefault="005C16E1">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3557.</w:t>
            </w:r>
          </w:p>
        </w:tc>
        <w:tc>
          <w:tcPr>
            <w:tcW w:w="2880" w:type="dxa"/>
          </w:tcPr>
          <w:p w:rsidR="00A625CD" w:rsidRDefault="005C16E1">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A625CD" w:rsidRDefault="00A625CD"/>
        </w:tc>
      </w:tr>
      <w:tr w:rsidR="00A625CD">
        <w:tc>
          <w:tcPr>
            <w:tcW w:w="2880" w:type="dxa"/>
          </w:tcPr>
          <w:p w:rsidR="00A625CD" w:rsidRDefault="005C16E1">
            <w:r>
              <w:t>3558.</w:t>
            </w:r>
          </w:p>
        </w:tc>
        <w:tc>
          <w:tcPr>
            <w:tcW w:w="2880" w:type="dxa"/>
          </w:tcPr>
          <w:p w:rsidR="00A625CD" w:rsidRDefault="005C16E1">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3559.</w:t>
            </w:r>
          </w:p>
        </w:tc>
        <w:tc>
          <w:tcPr>
            <w:tcW w:w="2880" w:type="dxa"/>
          </w:tcPr>
          <w:p w:rsidR="00A625CD" w:rsidRDefault="005C16E1">
            <w:r>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3560.</w:t>
            </w:r>
          </w:p>
        </w:tc>
        <w:tc>
          <w:tcPr>
            <w:tcW w:w="2880" w:type="dxa"/>
          </w:tcPr>
          <w:p w:rsidR="00A625CD" w:rsidRDefault="005C16E1">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A625CD" w:rsidRDefault="00A625CD"/>
        </w:tc>
      </w:tr>
      <w:tr w:rsidR="00A625CD">
        <w:tc>
          <w:tcPr>
            <w:tcW w:w="2880" w:type="dxa"/>
          </w:tcPr>
          <w:p w:rsidR="00A625CD" w:rsidRDefault="005C16E1">
            <w:r>
              <w:t>3561.</w:t>
            </w:r>
          </w:p>
        </w:tc>
        <w:tc>
          <w:tcPr>
            <w:tcW w:w="2880" w:type="dxa"/>
          </w:tcPr>
          <w:p w:rsidR="00A625CD" w:rsidRDefault="005C16E1">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A625CD" w:rsidRDefault="00A625CD"/>
        </w:tc>
      </w:tr>
      <w:tr w:rsidR="00A625CD">
        <w:tc>
          <w:tcPr>
            <w:tcW w:w="2880" w:type="dxa"/>
          </w:tcPr>
          <w:p w:rsidR="00A625CD" w:rsidRDefault="005C16E1">
            <w:r>
              <w:t>3562.</w:t>
            </w:r>
          </w:p>
        </w:tc>
        <w:tc>
          <w:tcPr>
            <w:tcW w:w="2880" w:type="dxa"/>
          </w:tcPr>
          <w:p w:rsidR="00A625CD" w:rsidRDefault="005C16E1">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A625CD" w:rsidRDefault="00A625CD"/>
        </w:tc>
      </w:tr>
      <w:tr w:rsidR="00A625CD">
        <w:tc>
          <w:tcPr>
            <w:tcW w:w="2880" w:type="dxa"/>
          </w:tcPr>
          <w:p w:rsidR="00A625CD" w:rsidRDefault="005C16E1">
            <w:r>
              <w:t>3563.</w:t>
            </w:r>
          </w:p>
        </w:tc>
        <w:tc>
          <w:tcPr>
            <w:tcW w:w="2880" w:type="dxa"/>
          </w:tcPr>
          <w:p w:rsidR="00A625CD" w:rsidRDefault="005C16E1">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A625CD" w:rsidRDefault="00A625CD"/>
        </w:tc>
      </w:tr>
      <w:tr w:rsidR="00A625CD">
        <w:tc>
          <w:tcPr>
            <w:tcW w:w="2880" w:type="dxa"/>
          </w:tcPr>
          <w:p w:rsidR="00A625CD" w:rsidRDefault="005C16E1">
            <w:r>
              <w:t>3564.</w:t>
            </w:r>
          </w:p>
        </w:tc>
        <w:tc>
          <w:tcPr>
            <w:tcW w:w="2880" w:type="dxa"/>
          </w:tcPr>
          <w:p w:rsidR="00A625CD" w:rsidRDefault="005C16E1">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A625CD" w:rsidRDefault="00A625CD"/>
        </w:tc>
      </w:tr>
      <w:tr w:rsidR="00A625CD">
        <w:tc>
          <w:tcPr>
            <w:tcW w:w="2880" w:type="dxa"/>
          </w:tcPr>
          <w:p w:rsidR="00A625CD" w:rsidRDefault="005C16E1">
            <w:r>
              <w:t>3565.</w:t>
            </w:r>
          </w:p>
        </w:tc>
        <w:tc>
          <w:tcPr>
            <w:tcW w:w="2880" w:type="dxa"/>
          </w:tcPr>
          <w:p w:rsidR="00A625CD" w:rsidRDefault="005C16E1">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A625CD" w:rsidRDefault="00A625CD"/>
        </w:tc>
      </w:tr>
      <w:tr w:rsidR="00A625CD">
        <w:tc>
          <w:tcPr>
            <w:tcW w:w="2880" w:type="dxa"/>
          </w:tcPr>
          <w:p w:rsidR="00A625CD" w:rsidRDefault="005C16E1">
            <w:r>
              <w:t>3566.</w:t>
            </w:r>
          </w:p>
        </w:tc>
        <w:tc>
          <w:tcPr>
            <w:tcW w:w="2880" w:type="dxa"/>
          </w:tcPr>
          <w:p w:rsidR="00A625CD" w:rsidRDefault="005C16E1">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A625CD" w:rsidRDefault="00A625CD"/>
        </w:tc>
      </w:tr>
      <w:tr w:rsidR="00A625CD">
        <w:tc>
          <w:tcPr>
            <w:tcW w:w="2880" w:type="dxa"/>
          </w:tcPr>
          <w:p w:rsidR="00A625CD" w:rsidRDefault="005C16E1">
            <w:r>
              <w:t>3567.</w:t>
            </w:r>
          </w:p>
        </w:tc>
        <w:tc>
          <w:tcPr>
            <w:tcW w:w="2880" w:type="dxa"/>
          </w:tcPr>
          <w:p w:rsidR="00A625CD" w:rsidRDefault="005C16E1">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A625CD" w:rsidRDefault="00A625CD"/>
        </w:tc>
      </w:tr>
      <w:tr w:rsidR="00A625CD">
        <w:tc>
          <w:tcPr>
            <w:tcW w:w="2880" w:type="dxa"/>
          </w:tcPr>
          <w:p w:rsidR="00A625CD" w:rsidRDefault="005C16E1">
            <w:r>
              <w:t>3568.</w:t>
            </w:r>
          </w:p>
        </w:tc>
        <w:tc>
          <w:tcPr>
            <w:tcW w:w="2880" w:type="dxa"/>
          </w:tcPr>
          <w:p w:rsidR="00A625CD" w:rsidRDefault="005C16E1">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A625CD" w:rsidRDefault="00A625CD"/>
        </w:tc>
      </w:tr>
      <w:tr w:rsidR="00A625CD">
        <w:tc>
          <w:tcPr>
            <w:tcW w:w="2880" w:type="dxa"/>
          </w:tcPr>
          <w:p w:rsidR="00A625CD" w:rsidRDefault="005C16E1">
            <w:r>
              <w:t>3569.</w:t>
            </w:r>
          </w:p>
        </w:tc>
        <w:tc>
          <w:tcPr>
            <w:tcW w:w="2880" w:type="dxa"/>
          </w:tcPr>
          <w:p w:rsidR="00A625CD" w:rsidRDefault="005C16E1">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A625CD" w:rsidRDefault="00A625CD"/>
        </w:tc>
      </w:tr>
      <w:tr w:rsidR="00A625CD">
        <w:tc>
          <w:tcPr>
            <w:tcW w:w="2880" w:type="dxa"/>
          </w:tcPr>
          <w:p w:rsidR="00A625CD" w:rsidRDefault="005C16E1">
            <w:r>
              <w:t>3570.</w:t>
            </w:r>
          </w:p>
        </w:tc>
        <w:tc>
          <w:tcPr>
            <w:tcW w:w="2880" w:type="dxa"/>
          </w:tcPr>
          <w:p w:rsidR="00A625CD" w:rsidRDefault="005C16E1">
            <w:r>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c>
          <w:tcPr>
            <w:tcW w:w="2880" w:type="dxa"/>
          </w:tcPr>
          <w:p w:rsidR="00A625CD" w:rsidRDefault="00A625CD"/>
        </w:tc>
      </w:tr>
      <w:tr w:rsidR="00A625CD">
        <w:tc>
          <w:tcPr>
            <w:tcW w:w="2880" w:type="dxa"/>
          </w:tcPr>
          <w:p w:rsidR="00A625CD" w:rsidRDefault="005C16E1">
            <w:r>
              <w:t>3571.</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3573.</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3574.</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3576.</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3577.</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3578.</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3579.</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3580.</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3581.</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3583.</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3584.</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3586.</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3587.</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3588.</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3589.</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3590.</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3591.</w:t>
            </w:r>
          </w:p>
        </w:tc>
        <w:tc>
          <w:tcPr>
            <w:tcW w:w="2880" w:type="dxa"/>
          </w:tcPr>
          <w:p w:rsidR="00A625CD" w:rsidRDefault="005C16E1">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A625CD" w:rsidRDefault="00A625CD"/>
        </w:tc>
      </w:tr>
      <w:tr w:rsidR="00A625CD">
        <w:tc>
          <w:tcPr>
            <w:tcW w:w="2880" w:type="dxa"/>
          </w:tcPr>
          <w:p w:rsidR="00A625CD" w:rsidRDefault="005C16E1">
            <w:r>
              <w:t>3592.</w:t>
            </w:r>
          </w:p>
        </w:tc>
        <w:tc>
          <w:tcPr>
            <w:tcW w:w="2880" w:type="dxa"/>
          </w:tcPr>
          <w:p w:rsidR="00A625CD" w:rsidRDefault="005C16E1">
            <w:r>
              <w:t xml:space="preserve">Видеоролик «Бей чурок спасай отчизну!» </w:t>
            </w:r>
            <w:r>
              <w:t>длительностью 06 минут 05 секунд, размещенный по адресу: URL: https://vk.com/video56433219_164892169 (решение Партизанского городского суда Приморского края от 10.03.2016);</w:t>
            </w:r>
          </w:p>
        </w:tc>
        <w:tc>
          <w:tcPr>
            <w:tcW w:w="2880" w:type="dxa"/>
          </w:tcPr>
          <w:p w:rsidR="00A625CD" w:rsidRDefault="00A625CD"/>
        </w:tc>
      </w:tr>
      <w:tr w:rsidR="00A625CD">
        <w:tc>
          <w:tcPr>
            <w:tcW w:w="2880" w:type="dxa"/>
          </w:tcPr>
          <w:p w:rsidR="00A625CD" w:rsidRDefault="005C16E1">
            <w:r>
              <w:t>3593.</w:t>
            </w:r>
          </w:p>
        </w:tc>
        <w:tc>
          <w:tcPr>
            <w:tcW w:w="2880" w:type="dxa"/>
          </w:tcPr>
          <w:p w:rsidR="00A625CD" w:rsidRDefault="005C16E1">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A625CD" w:rsidRDefault="00A625CD"/>
        </w:tc>
      </w:tr>
      <w:tr w:rsidR="00A625CD">
        <w:tc>
          <w:tcPr>
            <w:tcW w:w="2880" w:type="dxa"/>
          </w:tcPr>
          <w:p w:rsidR="00A625CD" w:rsidRDefault="005C16E1">
            <w:r>
              <w:t>3594.</w:t>
            </w:r>
          </w:p>
        </w:tc>
        <w:tc>
          <w:tcPr>
            <w:tcW w:w="2880" w:type="dxa"/>
          </w:tcPr>
          <w:p w:rsidR="00A625CD" w:rsidRDefault="005C16E1">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A625CD" w:rsidRDefault="00A625CD"/>
        </w:tc>
      </w:tr>
      <w:tr w:rsidR="00A625CD">
        <w:tc>
          <w:tcPr>
            <w:tcW w:w="2880" w:type="dxa"/>
          </w:tcPr>
          <w:p w:rsidR="00A625CD" w:rsidRDefault="005C16E1">
            <w:r>
              <w:t>3595.</w:t>
            </w:r>
          </w:p>
        </w:tc>
        <w:tc>
          <w:tcPr>
            <w:tcW w:w="2880" w:type="dxa"/>
          </w:tcPr>
          <w:p w:rsidR="00A625CD" w:rsidRDefault="005C16E1">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A625CD" w:rsidRDefault="00A625CD"/>
        </w:tc>
      </w:tr>
      <w:tr w:rsidR="00A625CD">
        <w:tc>
          <w:tcPr>
            <w:tcW w:w="2880" w:type="dxa"/>
          </w:tcPr>
          <w:p w:rsidR="00A625CD" w:rsidRDefault="005C16E1">
            <w:r>
              <w:t>3596.</w:t>
            </w:r>
          </w:p>
        </w:tc>
        <w:tc>
          <w:tcPr>
            <w:tcW w:w="2880" w:type="dxa"/>
          </w:tcPr>
          <w:p w:rsidR="00A625CD" w:rsidRDefault="005C16E1">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A625CD" w:rsidRDefault="00A625CD"/>
        </w:tc>
      </w:tr>
      <w:tr w:rsidR="00A625CD">
        <w:tc>
          <w:tcPr>
            <w:tcW w:w="2880" w:type="dxa"/>
          </w:tcPr>
          <w:p w:rsidR="00A625CD" w:rsidRDefault="005C16E1">
            <w:r>
              <w:t>3597.</w:t>
            </w:r>
          </w:p>
        </w:tc>
        <w:tc>
          <w:tcPr>
            <w:tcW w:w="2880" w:type="dxa"/>
          </w:tcPr>
          <w:p w:rsidR="00A625CD" w:rsidRDefault="005C16E1">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A625CD" w:rsidRDefault="00A625CD"/>
        </w:tc>
      </w:tr>
      <w:tr w:rsidR="00A625CD">
        <w:tc>
          <w:tcPr>
            <w:tcW w:w="2880" w:type="dxa"/>
          </w:tcPr>
          <w:p w:rsidR="00A625CD" w:rsidRDefault="005C16E1">
            <w:r>
              <w:t>3598.</w:t>
            </w:r>
          </w:p>
        </w:tc>
        <w:tc>
          <w:tcPr>
            <w:tcW w:w="2880" w:type="dxa"/>
          </w:tcPr>
          <w:p w:rsidR="00A625CD" w:rsidRDefault="005C16E1">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A625CD" w:rsidRDefault="00A625CD"/>
        </w:tc>
      </w:tr>
      <w:tr w:rsidR="00A625CD">
        <w:tc>
          <w:tcPr>
            <w:tcW w:w="2880" w:type="dxa"/>
          </w:tcPr>
          <w:p w:rsidR="00A625CD" w:rsidRDefault="005C16E1">
            <w:r>
              <w:t>3599.</w:t>
            </w:r>
          </w:p>
        </w:tc>
        <w:tc>
          <w:tcPr>
            <w:tcW w:w="2880" w:type="dxa"/>
          </w:tcPr>
          <w:p w:rsidR="00A625CD" w:rsidRDefault="005C16E1">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A625CD" w:rsidRDefault="00A625CD"/>
        </w:tc>
      </w:tr>
      <w:tr w:rsidR="00A625CD">
        <w:tc>
          <w:tcPr>
            <w:tcW w:w="2880" w:type="dxa"/>
          </w:tcPr>
          <w:p w:rsidR="00A625CD" w:rsidRDefault="005C16E1">
            <w:r>
              <w:t>3600.</w:t>
            </w:r>
          </w:p>
        </w:tc>
        <w:tc>
          <w:tcPr>
            <w:tcW w:w="2880" w:type="dxa"/>
          </w:tcPr>
          <w:p w:rsidR="00A625CD" w:rsidRDefault="005C16E1">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A625CD" w:rsidRDefault="00A625CD"/>
        </w:tc>
      </w:tr>
      <w:tr w:rsidR="00A625CD">
        <w:tc>
          <w:tcPr>
            <w:tcW w:w="2880" w:type="dxa"/>
          </w:tcPr>
          <w:p w:rsidR="00A625CD" w:rsidRDefault="005C16E1">
            <w:r>
              <w:t>3601.</w:t>
            </w:r>
          </w:p>
        </w:tc>
        <w:tc>
          <w:tcPr>
            <w:tcW w:w="2880" w:type="dxa"/>
          </w:tcPr>
          <w:p w:rsidR="00A625CD" w:rsidRDefault="005C16E1">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3602.</w:t>
            </w:r>
          </w:p>
        </w:tc>
        <w:tc>
          <w:tcPr>
            <w:tcW w:w="2880" w:type="dxa"/>
          </w:tcPr>
          <w:p w:rsidR="00A625CD" w:rsidRDefault="005C16E1">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3603.</w:t>
            </w:r>
          </w:p>
        </w:tc>
        <w:tc>
          <w:tcPr>
            <w:tcW w:w="2880" w:type="dxa"/>
          </w:tcPr>
          <w:p w:rsidR="00A625CD" w:rsidRDefault="005C16E1">
            <w:r>
              <w:t>Информационные материалы, размещенные по интернет-адресу: https://www.youtube.com/watch?v=GpG3siMRLcI (решение Надымс</w:t>
            </w:r>
            <w:r>
              <w:t>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3604.</w:t>
            </w:r>
          </w:p>
        </w:tc>
        <w:tc>
          <w:tcPr>
            <w:tcW w:w="2880" w:type="dxa"/>
          </w:tcPr>
          <w:p w:rsidR="00A625CD" w:rsidRDefault="005C16E1">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A625CD" w:rsidRDefault="00A625CD"/>
        </w:tc>
      </w:tr>
      <w:tr w:rsidR="00A625CD">
        <w:tc>
          <w:tcPr>
            <w:tcW w:w="2880" w:type="dxa"/>
          </w:tcPr>
          <w:p w:rsidR="00A625CD" w:rsidRDefault="005C16E1">
            <w:r>
              <w:t>3605.</w:t>
            </w:r>
          </w:p>
        </w:tc>
        <w:tc>
          <w:tcPr>
            <w:tcW w:w="2880" w:type="dxa"/>
          </w:tcPr>
          <w:p w:rsidR="00A625CD" w:rsidRDefault="005C16E1">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3606.</w:t>
            </w:r>
          </w:p>
        </w:tc>
        <w:tc>
          <w:tcPr>
            <w:tcW w:w="2880" w:type="dxa"/>
          </w:tcPr>
          <w:p w:rsidR="00A625CD" w:rsidRDefault="005C16E1">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A625CD" w:rsidRDefault="00A625CD"/>
        </w:tc>
      </w:tr>
      <w:tr w:rsidR="00A625CD">
        <w:tc>
          <w:tcPr>
            <w:tcW w:w="2880" w:type="dxa"/>
          </w:tcPr>
          <w:p w:rsidR="00A625CD" w:rsidRDefault="005C16E1">
            <w:r>
              <w:t>3607.</w:t>
            </w:r>
          </w:p>
        </w:tc>
        <w:tc>
          <w:tcPr>
            <w:tcW w:w="2880" w:type="dxa"/>
          </w:tcPr>
          <w:p w:rsidR="00A625CD" w:rsidRDefault="005C16E1">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A625CD" w:rsidRDefault="00A625CD"/>
        </w:tc>
      </w:tr>
      <w:tr w:rsidR="00A625CD">
        <w:tc>
          <w:tcPr>
            <w:tcW w:w="2880" w:type="dxa"/>
          </w:tcPr>
          <w:p w:rsidR="00A625CD" w:rsidRDefault="005C16E1">
            <w:r>
              <w:t>3608.</w:t>
            </w:r>
          </w:p>
        </w:tc>
        <w:tc>
          <w:tcPr>
            <w:tcW w:w="2880" w:type="dxa"/>
          </w:tcPr>
          <w:p w:rsidR="00A625CD" w:rsidRDefault="005C16E1">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A625CD" w:rsidRDefault="00A625CD"/>
        </w:tc>
      </w:tr>
      <w:tr w:rsidR="00A625CD">
        <w:tc>
          <w:tcPr>
            <w:tcW w:w="2880" w:type="dxa"/>
          </w:tcPr>
          <w:p w:rsidR="00A625CD" w:rsidRDefault="005C16E1">
            <w:r>
              <w:t>3609.</w:t>
            </w:r>
          </w:p>
        </w:tc>
        <w:tc>
          <w:tcPr>
            <w:tcW w:w="2880" w:type="dxa"/>
          </w:tcPr>
          <w:p w:rsidR="00A625CD" w:rsidRDefault="005C16E1">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A625CD" w:rsidRDefault="00A625CD"/>
        </w:tc>
      </w:tr>
      <w:tr w:rsidR="00A625CD">
        <w:tc>
          <w:tcPr>
            <w:tcW w:w="2880" w:type="dxa"/>
          </w:tcPr>
          <w:p w:rsidR="00A625CD" w:rsidRDefault="005C16E1">
            <w:r>
              <w:t>3610.</w:t>
            </w:r>
          </w:p>
        </w:tc>
        <w:tc>
          <w:tcPr>
            <w:tcW w:w="2880" w:type="dxa"/>
          </w:tcPr>
          <w:p w:rsidR="00A625CD" w:rsidRDefault="005C16E1">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A625CD" w:rsidRDefault="00A625CD"/>
        </w:tc>
      </w:tr>
      <w:tr w:rsidR="00A625CD">
        <w:tc>
          <w:tcPr>
            <w:tcW w:w="2880" w:type="dxa"/>
          </w:tcPr>
          <w:p w:rsidR="00A625CD" w:rsidRDefault="005C16E1">
            <w:r>
              <w:t>3611.</w:t>
            </w:r>
          </w:p>
        </w:tc>
        <w:tc>
          <w:tcPr>
            <w:tcW w:w="2880" w:type="dxa"/>
          </w:tcPr>
          <w:p w:rsidR="00A625CD" w:rsidRDefault="005C16E1">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A625CD" w:rsidRDefault="00A625CD"/>
        </w:tc>
      </w:tr>
      <w:tr w:rsidR="00A625CD">
        <w:tc>
          <w:tcPr>
            <w:tcW w:w="2880" w:type="dxa"/>
          </w:tcPr>
          <w:p w:rsidR="00A625CD" w:rsidRDefault="005C16E1">
            <w:r>
              <w:t>3612.</w:t>
            </w:r>
          </w:p>
        </w:tc>
        <w:tc>
          <w:tcPr>
            <w:tcW w:w="2880" w:type="dxa"/>
          </w:tcPr>
          <w:p w:rsidR="00A625CD" w:rsidRDefault="005C16E1">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A625CD" w:rsidRDefault="00A625CD"/>
        </w:tc>
      </w:tr>
      <w:tr w:rsidR="00A625CD">
        <w:tc>
          <w:tcPr>
            <w:tcW w:w="2880" w:type="dxa"/>
          </w:tcPr>
          <w:p w:rsidR="00A625CD" w:rsidRDefault="005C16E1">
            <w:r>
              <w:t>3613.</w:t>
            </w:r>
          </w:p>
        </w:tc>
        <w:tc>
          <w:tcPr>
            <w:tcW w:w="2880" w:type="dxa"/>
          </w:tcPr>
          <w:p w:rsidR="00A625CD" w:rsidRDefault="005C16E1">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A625CD" w:rsidRDefault="00A625CD"/>
        </w:tc>
      </w:tr>
      <w:tr w:rsidR="00A625CD">
        <w:tc>
          <w:tcPr>
            <w:tcW w:w="2880" w:type="dxa"/>
          </w:tcPr>
          <w:p w:rsidR="00A625CD" w:rsidRDefault="005C16E1">
            <w:r>
              <w:t>3614.</w:t>
            </w:r>
          </w:p>
        </w:tc>
        <w:tc>
          <w:tcPr>
            <w:tcW w:w="2880" w:type="dxa"/>
          </w:tcPr>
          <w:p w:rsidR="00A625CD" w:rsidRDefault="005C16E1">
            <w:r>
              <w:t xml:space="preserve">Видеоматериал: «Обращение перед операцией Истишхад в Волгограде» (электронный адрес: http://vk.com/id238858611-16766828), размещенный </w:t>
            </w:r>
            <w:r>
              <w:t>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A625CD" w:rsidRDefault="00A625CD"/>
        </w:tc>
      </w:tr>
      <w:tr w:rsidR="00A625CD">
        <w:tc>
          <w:tcPr>
            <w:tcW w:w="2880" w:type="dxa"/>
          </w:tcPr>
          <w:p w:rsidR="00A625CD" w:rsidRDefault="005C16E1">
            <w:r>
              <w:t>3615.</w:t>
            </w:r>
          </w:p>
        </w:tc>
        <w:tc>
          <w:tcPr>
            <w:tcW w:w="2880" w:type="dxa"/>
          </w:tcPr>
          <w:p w:rsidR="00A625CD" w:rsidRDefault="005C16E1">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A625CD" w:rsidRDefault="00A625CD"/>
        </w:tc>
      </w:tr>
      <w:tr w:rsidR="00A625CD">
        <w:tc>
          <w:tcPr>
            <w:tcW w:w="2880" w:type="dxa"/>
          </w:tcPr>
          <w:p w:rsidR="00A625CD" w:rsidRDefault="005C16E1">
            <w:r>
              <w:t>3616.</w:t>
            </w:r>
          </w:p>
        </w:tc>
        <w:tc>
          <w:tcPr>
            <w:tcW w:w="2880" w:type="dxa"/>
          </w:tcPr>
          <w:p w:rsidR="00A625CD" w:rsidRDefault="005C16E1">
            <w:r>
              <w:t>Видеозапись «Россия» под музыку Коловрат – Слава России!» (решение Октябрьского районного суда г. Владимира от 19.04.2016);</w:t>
            </w:r>
          </w:p>
        </w:tc>
        <w:tc>
          <w:tcPr>
            <w:tcW w:w="2880" w:type="dxa"/>
          </w:tcPr>
          <w:p w:rsidR="00A625CD" w:rsidRDefault="00A625CD"/>
        </w:tc>
      </w:tr>
      <w:tr w:rsidR="00A625CD">
        <w:tc>
          <w:tcPr>
            <w:tcW w:w="2880" w:type="dxa"/>
          </w:tcPr>
          <w:p w:rsidR="00A625CD" w:rsidRDefault="005C16E1">
            <w:r>
              <w:t>3617.</w:t>
            </w:r>
          </w:p>
        </w:tc>
        <w:tc>
          <w:tcPr>
            <w:tcW w:w="2880" w:type="dxa"/>
          </w:tcPr>
          <w:p w:rsidR="00A625CD" w:rsidRDefault="005C16E1">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A625CD" w:rsidRDefault="00A625CD"/>
        </w:tc>
      </w:tr>
      <w:tr w:rsidR="00A625CD">
        <w:tc>
          <w:tcPr>
            <w:tcW w:w="2880" w:type="dxa"/>
          </w:tcPr>
          <w:p w:rsidR="00A625CD" w:rsidRDefault="005C16E1">
            <w:r>
              <w:t>3618.</w:t>
            </w:r>
          </w:p>
        </w:tc>
        <w:tc>
          <w:tcPr>
            <w:tcW w:w="2880" w:type="dxa"/>
          </w:tcPr>
          <w:p w:rsidR="00A625CD" w:rsidRDefault="005C16E1">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A625CD" w:rsidRDefault="00A625CD"/>
        </w:tc>
      </w:tr>
      <w:tr w:rsidR="00A625CD">
        <w:tc>
          <w:tcPr>
            <w:tcW w:w="2880" w:type="dxa"/>
          </w:tcPr>
          <w:p w:rsidR="00A625CD" w:rsidRDefault="005C16E1">
            <w:r>
              <w:t>3619.</w:t>
            </w:r>
          </w:p>
        </w:tc>
        <w:tc>
          <w:tcPr>
            <w:tcW w:w="2880" w:type="dxa"/>
          </w:tcPr>
          <w:p w:rsidR="00A625CD" w:rsidRDefault="005C16E1">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A625CD" w:rsidRDefault="00A625CD"/>
        </w:tc>
      </w:tr>
      <w:tr w:rsidR="00A625CD">
        <w:tc>
          <w:tcPr>
            <w:tcW w:w="2880" w:type="dxa"/>
          </w:tcPr>
          <w:p w:rsidR="00A625CD" w:rsidRDefault="005C16E1">
            <w:r>
              <w:t>3620.</w:t>
            </w:r>
          </w:p>
        </w:tc>
        <w:tc>
          <w:tcPr>
            <w:tcW w:w="2880" w:type="dxa"/>
          </w:tcPr>
          <w:p w:rsidR="00A625CD" w:rsidRDefault="005C16E1">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A625CD" w:rsidRDefault="00A625CD"/>
        </w:tc>
      </w:tr>
      <w:tr w:rsidR="00A625CD">
        <w:tc>
          <w:tcPr>
            <w:tcW w:w="2880" w:type="dxa"/>
          </w:tcPr>
          <w:p w:rsidR="00A625CD" w:rsidRDefault="005C16E1">
            <w:r>
              <w:t>3621.</w:t>
            </w:r>
          </w:p>
        </w:tc>
        <w:tc>
          <w:tcPr>
            <w:tcW w:w="2880" w:type="dxa"/>
          </w:tcPr>
          <w:p w:rsidR="00A625CD" w:rsidRDefault="005C16E1">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A625CD" w:rsidRDefault="00A625CD"/>
        </w:tc>
      </w:tr>
      <w:tr w:rsidR="00A625CD">
        <w:tc>
          <w:tcPr>
            <w:tcW w:w="2880" w:type="dxa"/>
          </w:tcPr>
          <w:p w:rsidR="00A625CD" w:rsidRDefault="005C16E1">
            <w:r>
              <w:t>3622.</w:t>
            </w:r>
          </w:p>
        </w:tc>
        <w:tc>
          <w:tcPr>
            <w:tcW w:w="2880" w:type="dxa"/>
          </w:tcPr>
          <w:p w:rsidR="00A625CD" w:rsidRDefault="005C16E1">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A625CD" w:rsidRDefault="00A625CD"/>
        </w:tc>
      </w:tr>
      <w:tr w:rsidR="00A625CD">
        <w:tc>
          <w:tcPr>
            <w:tcW w:w="2880" w:type="dxa"/>
          </w:tcPr>
          <w:p w:rsidR="00A625CD" w:rsidRDefault="005C16E1">
            <w:r>
              <w:t>3623.</w:t>
            </w:r>
          </w:p>
        </w:tc>
        <w:tc>
          <w:tcPr>
            <w:tcW w:w="2880" w:type="dxa"/>
          </w:tcPr>
          <w:p w:rsidR="00A625CD" w:rsidRDefault="005C16E1">
            <w:r>
              <w:t>Интернет-сайт «Кавказпресс» (http://kavkazpr</w:t>
            </w:r>
            <w:r>
              <w:t>ess.ru) (решение Советского районного суда г. Махачкалы от 13.05.2016);</w:t>
            </w:r>
          </w:p>
        </w:tc>
        <w:tc>
          <w:tcPr>
            <w:tcW w:w="2880" w:type="dxa"/>
          </w:tcPr>
          <w:p w:rsidR="00A625CD" w:rsidRDefault="00A625CD"/>
        </w:tc>
      </w:tr>
      <w:tr w:rsidR="00A625CD">
        <w:tc>
          <w:tcPr>
            <w:tcW w:w="2880" w:type="dxa"/>
          </w:tcPr>
          <w:p w:rsidR="00A625CD" w:rsidRDefault="005C16E1">
            <w:r>
              <w:t>3624.</w:t>
            </w:r>
          </w:p>
        </w:tc>
        <w:tc>
          <w:tcPr>
            <w:tcW w:w="2880" w:type="dxa"/>
          </w:tcPr>
          <w:p w:rsidR="00A625CD" w:rsidRDefault="005C16E1">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A625CD" w:rsidRDefault="00A625CD"/>
        </w:tc>
      </w:tr>
      <w:tr w:rsidR="00A625CD">
        <w:tc>
          <w:tcPr>
            <w:tcW w:w="2880" w:type="dxa"/>
          </w:tcPr>
          <w:p w:rsidR="00A625CD" w:rsidRDefault="005C16E1">
            <w:r>
              <w:t>3625.</w:t>
            </w:r>
          </w:p>
        </w:tc>
        <w:tc>
          <w:tcPr>
            <w:tcW w:w="2880" w:type="dxa"/>
          </w:tcPr>
          <w:p w:rsidR="00A625CD" w:rsidRDefault="005C16E1">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A625CD" w:rsidRDefault="00A625CD"/>
        </w:tc>
      </w:tr>
      <w:tr w:rsidR="00A625CD">
        <w:tc>
          <w:tcPr>
            <w:tcW w:w="2880" w:type="dxa"/>
          </w:tcPr>
          <w:p w:rsidR="00A625CD" w:rsidRDefault="005C16E1">
            <w:r>
              <w:t>3626.</w:t>
            </w:r>
          </w:p>
        </w:tc>
        <w:tc>
          <w:tcPr>
            <w:tcW w:w="2880" w:type="dxa"/>
          </w:tcPr>
          <w:p w:rsidR="00A625CD" w:rsidRDefault="005C16E1">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A625CD" w:rsidRDefault="00A625CD"/>
        </w:tc>
      </w:tr>
      <w:tr w:rsidR="00A625CD">
        <w:tc>
          <w:tcPr>
            <w:tcW w:w="2880" w:type="dxa"/>
          </w:tcPr>
          <w:p w:rsidR="00A625CD" w:rsidRDefault="005C16E1">
            <w:r>
              <w:t>3627.</w:t>
            </w:r>
          </w:p>
        </w:tc>
        <w:tc>
          <w:tcPr>
            <w:tcW w:w="2880" w:type="dxa"/>
          </w:tcPr>
          <w:p w:rsidR="00A625CD" w:rsidRDefault="005C16E1">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A625CD" w:rsidRDefault="00A625CD"/>
        </w:tc>
      </w:tr>
      <w:tr w:rsidR="00A625CD">
        <w:tc>
          <w:tcPr>
            <w:tcW w:w="2880" w:type="dxa"/>
          </w:tcPr>
          <w:p w:rsidR="00A625CD" w:rsidRDefault="005C16E1">
            <w:r>
              <w:t>3628.</w:t>
            </w:r>
          </w:p>
        </w:tc>
        <w:tc>
          <w:tcPr>
            <w:tcW w:w="2880" w:type="dxa"/>
          </w:tcPr>
          <w:p w:rsidR="00A625CD" w:rsidRDefault="005C16E1">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A625CD" w:rsidRDefault="00A625CD"/>
        </w:tc>
      </w:tr>
      <w:tr w:rsidR="00A625CD">
        <w:tc>
          <w:tcPr>
            <w:tcW w:w="2880" w:type="dxa"/>
          </w:tcPr>
          <w:p w:rsidR="00A625CD" w:rsidRDefault="005C16E1">
            <w:r>
              <w:t>3629.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3630.</w:t>
            </w:r>
          </w:p>
        </w:tc>
        <w:tc>
          <w:tcPr>
            <w:tcW w:w="2880" w:type="dxa"/>
          </w:tcPr>
          <w:p w:rsidR="00A625CD" w:rsidRDefault="005C16E1">
            <w:r>
              <w:t>Видеозапись «Ненавидите скинхедов, а как вам это?», разм</w:t>
            </w:r>
            <w:r>
              <w:t>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A625CD" w:rsidRDefault="00A625CD"/>
        </w:tc>
      </w:tr>
      <w:tr w:rsidR="00A625CD">
        <w:tc>
          <w:tcPr>
            <w:tcW w:w="2880" w:type="dxa"/>
          </w:tcPr>
          <w:p w:rsidR="00A625CD" w:rsidRDefault="005C16E1">
            <w:r>
              <w:t>3631.</w:t>
            </w:r>
          </w:p>
        </w:tc>
        <w:tc>
          <w:tcPr>
            <w:tcW w:w="2880" w:type="dxa"/>
          </w:tcPr>
          <w:p w:rsidR="00A625CD" w:rsidRDefault="005C16E1">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A625CD" w:rsidRDefault="00A625CD"/>
        </w:tc>
      </w:tr>
      <w:tr w:rsidR="00A625CD">
        <w:tc>
          <w:tcPr>
            <w:tcW w:w="2880" w:type="dxa"/>
          </w:tcPr>
          <w:p w:rsidR="00A625CD" w:rsidRDefault="005C16E1">
            <w:r>
              <w:t>3632.</w:t>
            </w:r>
          </w:p>
        </w:tc>
        <w:tc>
          <w:tcPr>
            <w:tcW w:w="2880" w:type="dxa"/>
          </w:tcPr>
          <w:p w:rsidR="00A625CD" w:rsidRDefault="005C16E1">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A625CD" w:rsidRDefault="00A625CD"/>
        </w:tc>
      </w:tr>
      <w:tr w:rsidR="00A625CD">
        <w:tc>
          <w:tcPr>
            <w:tcW w:w="2880" w:type="dxa"/>
          </w:tcPr>
          <w:p w:rsidR="00A625CD" w:rsidRDefault="005C16E1">
            <w:r>
              <w:t>3633.</w:t>
            </w:r>
          </w:p>
        </w:tc>
        <w:tc>
          <w:tcPr>
            <w:tcW w:w="2880" w:type="dxa"/>
          </w:tcPr>
          <w:p w:rsidR="00A625CD" w:rsidRDefault="005C16E1">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363</w:t>
            </w:r>
            <w:r>
              <w:t>4.</w:t>
            </w:r>
          </w:p>
        </w:tc>
        <w:tc>
          <w:tcPr>
            <w:tcW w:w="2880" w:type="dxa"/>
          </w:tcPr>
          <w:p w:rsidR="00A625CD" w:rsidRDefault="005C16E1">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3635.</w:t>
            </w:r>
          </w:p>
        </w:tc>
        <w:tc>
          <w:tcPr>
            <w:tcW w:w="2880" w:type="dxa"/>
          </w:tcPr>
          <w:p w:rsidR="00A625CD" w:rsidRDefault="005C16E1">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BB&amp;path=wizard (решение Надымского городского суда Ямало-Ненецкого автономного округа от 15.04.2016);</w:t>
            </w:r>
          </w:p>
        </w:tc>
        <w:tc>
          <w:tcPr>
            <w:tcW w:w="2880" w:type="dxa"/>
          </w:tcPr>
          <w:p w:rsidR="00A625CD" w:rsidRDefault="00A625CD"/>
        </w:tc>
      </w:tr>
      <w:tr w:rsidR="00A625CD">
        <w:tc>
          <w:tcPr>
            <w:tcW w:w="2880" w:type="dxa"/>
          </w:tcPr>
          <w:p w:rsidR="00A625CD" w:rsidRDefault="005C16E1">
            <w:r>
              <w:t>3636.</w:t>
            </w:r>
          </w:p>
        </w:tc>
        <w:tc>
          <w:tcPr>
            <w:tcW w:w="2880" w:type="dxa"/>
          </w:tcPr>
          <w:p w:rsidR="00A625CD" w:rsidRDefault="005C16E1">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A625CD" w:rsidRDefault="00A625CD"/>
        </w:tc>
      </w:tr>
      <w:tr w:rsidR="00A625CD">
        <w:tc>
          <w:tcPr>
            <w:tcW w:w="2880" w:type="dxa"/>
          </w:tcPr>
          <w:p w:rsidR="00A625CD" w:rsidRDefault="005C16E1">
            <w:r>
              <w:t>3637.</w:t>
            </w:r>
          </w:p>
        </w:tc>
        <w:tc>
          <w:tcPr>
            <w:tcW w:w="2880" w:type="dxa"/>
          </w:tcPr>
          <w:p w:rsidR="00A625CD" w:rsidRDefault="005C16E1">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A625CD" w:rsidRDefault="00A625CD"/>
        </w:tc>
      </w:tr>
      <w:tr w:rsidR="00A625CD">
        <w:tc>
          <w:tcPr>
            <w:tcW w:w="2880" w:type="dxa"/>
          </w:tcPr>
          <w:p w:rsidR="00A625CD" w:rsidRDefault="005C16E1">
            <w:r>
              <w:t>3638.</w:t>
            </w:r>
          </w:p>
        </w:tc>
        <w:tc>
          <w:tcPr>
            <w:tcW w:w="2880" w:type="dxa"/>
          </w:tcPr>
          <w:p w:rsidR="00A625CD" w:rsidRDefault="005C16E1">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A625CD" w:rsidRDefault="00A625CD"/>
        </w:tc>
      </w:tr>
      <w:tr w:rsidR="00A625CD">
        <w:tc>
          <w:tcPr>
            <w:tcW w:w="2880" w:type="dxa"/>
          </w:tcPr>
          <w:p w:rsidR="00A625CD" w:rsidRDefault="005C16E1">
            <w:r>
              <w:t>3639.</w:t>
            </w:r>
          </w:p>
        </w:tc>
        <w:tc>
          <w:tcPr>
            <w:tcW w:w="2880" w:type="dxa"/>
          </w:tcPr>
          <w:p w:rsidR="00A625CD" w:rsidRDefault="005C16E1">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A625CD" w:rsidRDefault="00A625CD"/>
        </w:tc>
      </w:tr>
      <w:tr w:rsidR="00A625CD">
        <w:tc>
          <w:tcPr>
            <w:tcW w:w="2880" w:type="dxa"/>
          </w:tcPr>
          <w:p w:rsidR="00A625CD" w:rsidRDefault="005C16E1">
            <w:r>
              <w:t>3640.</w:t>
            </w:r>
          </w:p>
        </w:tc>
        <w:tc>
          <w:tcPr>
            <w:tcW w:w="2880" w:type="dxa"/>
          </w:tcPr>
          <w:p w:rsidR="00A625CD" w:rsidRDefault="005C16E1">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A625CD" w:rsidRDefault="00A625CD"/>
        </w:tc>
      </w:tr>
      <w:tr w:rsidR="00A625CD">
        <w:tc>
          <w:tcPr>
            <w:tcW w:w="2880" w:type="dxa"/>
          </w:tcPr>
          <w:p w:rsidR="00A625CD" w:rsidRDefault="005C16E1">
            <w:r>
              <w:t>3641.</w:t>
            </w:r>
          </w:p>
        </w:tc>
        <w:tc>
          <w:tcPr>
            <w:tcW w:w="2880" w:type="dxa"/>
          </w:tcPr>
          <w:p w:rsidR="00A625CD" w:rsidRDefault="005C16E1">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A625CD" w:rsidRDefault="00A625CD"/>
        </w:tc>
      </w:tr>
      <w:tr w:rsidR="00A625CD">
        <w:tc>
          <w:tcPr>
            <w:tcW w:w="2880" w:type="dxa"/>
          </w:tcPr>
          <w:p w:rsidR="00A625CD" w:rsidRDefault="005C16E1">
            <w:r>
              <w:t>3642.</w:t>
            </w:r>
          </w:p>
        </w:tc>
        <w:tc>
          <w:tcPr>
            <w:tcW w:w="2880" w:type="dxa"/>
          </w:tcPr>
          <w:p w:rsidR="00A625CD" w:rsidRDefault="005C16E1">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A625CD" w:rsidRDefault="00A625CD"/>
        </w:tc>
      </w:tr>
      <w:tr w:rsidR="00A625CD">
        <w:tc>
          <w:tcPr>
            <w:tcW w:w="2880" w:type="dxa"/>
          </w:tcPr>
          <w:p w:rsidR="00A625CD" w:rsidRDefault="005C16E1">
            <w:r>
              <w:t>3643.</w:t>
            </w:r>
          </w:p>
        </w:tc>
        <w:tc>
          <w:tcPr>
            <w:tcW w:w="2880" w:type="dxa"/>
          </w:tcPr>
          <w:p w:rsidR="00A625CD" w:rsidRDefault="005C16E1">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3644.</w:t>
            </w:r>
          </w:p>
        </w:tc>
        <w:tc>
          <w:tcPr>
            <w:tcW w:w="2880" w:type="dxa"/>
          </w:tcPr>
          <w:p w:rsidR="00A625CD" w:rsidRDefault="005C16E1">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3645.</w:t>
            </w:r>
          </w:p>
        </w:tc>
        <w:tc>
          <w:tcPr>
            <w:tcW w:w="2880" w:type="dxa"/>
          </w:tcPr>
          <w:p w:rsidR="00A625CD" w:rsidRDefault="005C16E1">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3646.</w:t>
            </w:r>
          </w:p>
        </w:tc>
        <w:tc>
          <w:tcPr>
            <w:tcW w:w="2880" w:type="dxa"/>
          </w:tcPr>
          <w:p w:rsidR="00A625CD" w:rsidRDefault="005C16E1">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3647.</w:t>
            </w:r>
          </w:p>
        </w:tc>
        <w:tc>
          <w:tcPr>
            <w:tcW w:w="2880" w:type="dxa"/>
          </w:tcPr>
          <w:p w:rsidR="00A625CD" w:rsidRDefault="005C16E1">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3648.</w:t>
            </w:r>
          </w:p>
        </w:tc>
        <w:tc>
          <w:tcPr>
            <w:tcW w:w="2880" w:type="dxa"/>
          </w:tcPr>
          <w:p w:rsidR="00A625CD" w:rsidRDefault="005C16E1">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A625CD" w:rsidRDefault="00A625CD"/>
        </w:tc>
      </w:tr>
      <w:tr w:rsidR="00A625CD">
        <w:tc>
          <w:tcPr>
            <w:tcW w:w="2880" w:type="dxa"/>
          </w:tcPr>
          <w:p w:rsidR="00A625CD" w:rsidRDefault="005C16E1">
            <w:r>
              <w:t>3649.</w:t>
            </w:r>
          </w:p>
        </w:tc>
        <w:tc>
          <w:tcPr>
            <w:tcW w:w="2880" w:type="dxa"/>
          </w:tcPr>
          <w:p w:rsidR="00A625CD" w:rsidRDefault="005C16E1">
            <w:r>
              <w:t>Видеоролик «Надписи скинхедов» (http://vk.com/video89508789</w:t>
            </w:r>
            <w:r>
              <w:t>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w:t>
            </w:r>
            <w:r>
              <w:t>04.2016);</w:t>
            </w:r>
          </w:p>
        </w:tc>
        <w:tc>
          <w:tcPr>
            <w:tcW w:w="2880" w:type="dxa"/>
          </w:tcPr>
          <w:p w:rsidR="00A625CD" w:rsidRDefault="00A625CD"/>
        </w:tc>
      </w:tr>
      <w:tr w:rsidR="00A625CD">
        <w:tc>
          <w:tcPr>
            <w:tcW w:w="2880" w:type="dxa"/>
          </w:tcPr>
          <w:p w:rsidR="00A625CD" w:rsidRDefault="005C16E1">
            <w:r>
              <w:t>3650.</w:t>
            </w:r>
          </w:p>
        </w:tc>
        <w:tc>
          <w:tcPr>
            <w:tcW w:w="2880" w:type="dxa"/>
          </w:tcPr>
          <w:p w:rsidR="00A625CD" w:rsidRDefault="005C16E1">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3651.</w:t>
            </w:r>
          </w:p>
        </w:tc>
        <w:tc>
          <w:tcPr>
            <w:tcW w:w="2880" w:type="dxa"/>
          </w:tcPr>
          <w:p w:rsidR="00A625CD" w:rsidRDefault="005C16E1">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3652.</w:t>
            </w:r>
          </w:p>
        </w:tc>
        <w:tc>
          <w:tcPr>
            <w:tcW w:w="2880" w:type="dxa"/>
          </w:tcPr>
          <w:p w:rsidR="00A625CD" w:rsidRDefault="005C16E1">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3653.</w:t>
            </w:r>
          </w:p>
        </w:tc>
        <w:tc>
          <w:tcPr>
            <w:tcW w:w="2880" w:type="dxa"/>
          </w:tcPr>
          <w:p w:rsidR="00A625CD" w:rsidRDefault="005C16E1">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A625CD" w:rsidRDefault="00A625CD"/>
        </w:tc>
      </w:tr>
      <w:tr w:rsidR="00A625CD">
        <w:tc>
          <w:tcPr>
            <w:tcW w:w="2880" w:type="dxa"/>
          </w:tcPr>
          <w:p w:rsidR="00A625CD" w:rsidRDefault="005C16E1">
            <w:r>
              <w:t>3654.</w:t>
            </w:r>
          </w:p>
        </w:tc>
        <w:tc>
          <w:tcPr>
            <w:tcW w:w="2880" w:type="dxa"/>
          </w:tcPr>
          <w:p w:rsidR="00A625CD" w:rsidRDefault="005C16E1">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3655.</w:t>
            </w:r>
          </w:p>
        </w:tc>
        <w:tc>
          <w:tcPr>
            <w:tcW w:w="2880" w:type="dxa"/>
          </w:tcPr>
          <w:p w:rsidR="00A625CD" w:rsidRDefault="005C16E1">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A625CD" w:rsidRDefault="00A625CD"/>
        </w:tc>
      </w:tr>
      <w:tr w:rsidR="00A625CD">
        <w:tc>
          <w:tcPr>
            <w:tcW w:w="2880" w:type="dxa"/>
          </w:tcPr>
          <w:p w:rsidR="00A625CD" w:rsidRDefault="005C16E1">
            <w:r>
              <w:t>3656.</w:t>
            </w:r>
          </w:p>
        </w:tc>
        <w:tc>
          <w:tcPr>
            <w:tcW w:w="2880" w:type="dxa"/>
          </w:tcPr>
          <w:p w:rsidR="00A625CD" w:rsidRDefault="005C16E1">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3657.</w:t>
            </w:r>
          </w:p>
        </w:tc>
        <w:tc>
          <w:tcPr>
            <w:tcW w:w="2880" w:type="dxa"/>
          </w:tcPr>
          <w:p w:rsidR="00A625CD" w:rsidRDefault="005C16E1">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3658.</w:t>
            </w:r>
          </w:p>
        </w:tc>
        <w:tc>
          <w:tcPr>
            <w:tcW w:w="2880" w:type="dxa"/>
          </w:tcPr>
          <w:p w:rsidR="00A625CD" w:rsidRDefault="005C16E1">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A625CD" w:rsidRDefault="00A625CD"/>
        </w:tc>
      </w:tr>
      <w:tr w:rsidR="00A625CD">
        <w:tc>
          <w:tcPr>
            <w:tcW w:w="2880" w:type="dxa"/>
          </w:tcPr>
          <w:p w:rsidR="00A625CD" w:rsidRDefault="005C16E1">
            <w:r>
              <w:t>3659.</w:t>
            </w:r>
          </w:p>
        </w:tc>
        <w:tc>
          <w:tcPr>
            <w:tcW w:w="2880" w:type="dxa"/>
          </w:tcPr>
          <w:p w:rsidR="00A625CD" w:rsidRDefault="005C16E1">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A625CD" w:rsidRDefault="00A625CD"/>
        </w:tc>
      </w:tr>
      <w:tr w:rsidR="00A625CD">
        <w:tc>
          <w:tcPr>
            <w:tcW w:w="2880" w:type="dxa"/>
          </w:tcPr>
          <w:p w:rsidR="00A625CD" w:rsidRDefault="005C16E1">
            <w:r>
              <w:t>3660.</w:t>
            </w:r>
          </w:p>
        </w:tc>
        <w:tc>
          <w:tcPr>
            <w:tcW w:w="2880" w:type="dxa"/>
          </w:tcPr>
          <w:p w:rsidR="00A625CD" w:rsidRDefault="005C16E1">
            <w: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w:t>
            </w:r>
            <w:r>
              <w:t>ождающегося текстом: «Убей ….. 14/88»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3661.</w:t>
            </w:r>
          </w:p>
        </w:tc>
        <w:tc>
          <w:tcPr>
            <w:tcW w:w="2880" w:type="dxa"/>
          </w:tcPr>
          <w:p w:rsidR="00A625CD" w:rsidRDefault="005C16E1">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3662.</w:t>
            </w:r>
          </w:p>
        </w:tc>
        <w:tc>
          <w:tcPr>
            <w:tcW w:w="2880" w:type="dxa"/>
          </w:tcPr>
          <w:p w:rsidR="00A625CD" w:rsidRDefault="005C16E1">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3663.</w:t>
            </w:r>
          </w:p>
        </w:tc>
        <w:tc>
          <w:tcPr>
            <w:tcW w:w="2880" w:type="dxa"/>
          </w:tcPr>
          <w:p w:rsidR="00A625CD" w:rsidRDefault="005C16E1">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3664.</w:t>
            </w:r>
          </w:p>
        </w:tc>
        <w:tc>
          <w:tcPr>
            <w:tcW w:w="2880" w:type="dxa"/>
          </w:tcPr>
          <w:p w:rsidR="00A625CD" w:rsidRDefault="005C16E1">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3665.</w:t>
            </w:r>
          </w:p>
        </w:tc>
        <w:tc>
          <w:tcPr>
            <w:tcW w:w="2880" w:type="dxa"/>
          </w:tcPr>
          <w:p w:rsidR="00A625CD" w:rsidRDefault="005C16E1">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3666.</w:t>
            </w:r>
          </w:p>
        </w:tc>
        <w:tc>
          <w:tcPr>
            <w:tcW w:w="2880" w:type="dxa"/>
          </w:tcPr>
          <w:p w:rsidR="00A625CD" w:rsidRDefault="005C16E1">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A625CD" w:rsidRDefault="00A625CD"/>
        </w:tc>
      </w:tr>
      <w:tr w:rsidR="00A625CD">
        <w:tc>
          <w:tcPr>
            <w:tcW w:w="2880" w:type="dxa"/>
          </w:tcPr>
          <w:p w:rsidR="00A625CD" w:rsidRDefault="005C16E1">
            <w:r>
              <w:t>3667.</w:t>
            </w:r>
          </w:p>
        </w:tc>
        <w:tc>
          <w:tcPr>
            <w:tcW w:w="2880" w:type="dxa"/>
          </w:tcPr>
          <w:p w:rsidR="00A625CD" w:rsidRDefault="005C16E1">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3668.</w:t>
            </w:r>
          </w:p>
        </w:tc>
        <w:tc>
          <w:tcPr>
            <w:tcW w:w="2880" w:type="dxa"/>
          </w:tcPr>
          <w:p w:rsidR="00A625CD" w:rsidRDefault="005C16E1">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3669.</w:t>
            </w:r>
          </w:p>
        </w:tc>
        <w:tc>
          <w:tcPr>
            <w:tcW w:w="2880" w:type="dxa"/>
          </w:tcPr>
          <w:p w:rsidR="00A625CD" w:rsidRDefault="005C16E1">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3670.</w:t>
            </w:r>
          </w:p>
        </w:tc>
        <w:tc>
          <w:tcPr>
            <w:tcW w:w="2880" w:type="dxa"/>
          </w:tcPr>
          <w:p w:rsidR="00A625CD" w:rsidRDefault="005C16E1">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3671.</w:t>
            </w:r>
          </w:p>
        </w:tc>
        <w:tc>
          <w:tcPr>
            <w:tcW w:w="2880" w:type="dxa"/>
          </w:tcPr>
          <w:p w:rsidR="00A625CD" w:rsidRDefault="005C16E1">
            <w:r>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3672.</w:t>
            </w:r>
          </w:p>
        </w:tc>
        <w:tc>
          <w:tcPr>
            <w:tcW w:w="2880" w:type="dxa"/>
          </w:tcPr>
          <w:p w:rsidR="00A625CD" w:rsidRDefault="005C16E1">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3673.</w:t>
            </w:r>
          </w:p>
        </w:tc>
        <w:tc>
          <w:tcPr>
            <w:tcW w:w="2880" w:type="dxa"/>
          </w:tcPr>
          <w:p w:rsidR="00A625CD" w:rsidRDefault="005C16E1">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3674.</w:t>
            </w:r>
          </w:p>
        </w:tc>
        <w:tc>
          <w:tcPr>
            <w:tcW w:w="2880" w:type="dxa"/>
          </w:tcPr>
          <w:p w:rsidR="00A625CD" w:rsidRDefault="005C16E1">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3675.</w:t>
            </w:r>
          </w:p>
        </w:tc>
        <w:tc>
          <w:tcPr>
            <w:tcW w:w="2880" w:type="dxa"/>
          </w:tcPr>
          <w:p w:rsidR="00A625CD" w:rsidRDefault="005C16E1">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3676.</w:t>
            </w:r>
          </w:p>
        </w:tc>
        <w:tc>
          <w:tcPr>
            <w:tcW w:w="2880" w:type="dxa"/>
          </w:tcPr>
          <w:p w:rsidR="00A625CD" w:rsidRDefault="005C16E1">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3677.</w:t>
            </w:r>
          </w:p>
        </w:tc>
        <w:tc>
          <w:tcPr>
            <w:tcW w:w="2880" w:type="dxa"/>
          </w:tcPr>
          <w:p w:rsidR="00A625CD" w:rsidRDefault="005C16E1">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3678.</w:t>
            </w:r>
          </w:p>
        </w:tc>
        <w:tc>
          <w:tcPr>
            <w:tcW w:w="2880" w:type="dxa"/>
          </w:tcPr>
          <w:p w:rsidR="00A625CD" w:rsidRDefault="005C16E1">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A625CD" w:rsidRDefault="00A625CD"/>
        </w:tc>
      </w:tr>
      <w:tr w:rsidR="00A625CD">
        <w:tc>
          <w:tcPr>
            <w:tcW w:w="2880" w:type="dxa"/>
          </w:tcPr>
          <w:p w:rsidR="00A625CD" w:rsidRDefault="005C16E1">
            <w:r>
              <w:t>3679.</w:t>
            </w:r>
          </w:p>
        </w:tc>
        <w:tc>
          <w:tcPr>
            <w:tcW w:w="2880" w:type="dxa"/>
          </w:tcPr>
          <w:p w:rsidR="00A625CD" w:rsidRDefault="005C16E1">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3680.</w:t>
            </w:r>
          </w:p>
        </w:tc>
        <w:tc>
          <w:tcPr>
            <w:tcW w:w="2880" w:type="dxa"/>
          </w:tcPr>
          <w:p w:rsidR="00A625CD" w:rsidRDefault="005C16E1">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3681.</w:t>
            </w:r>
          </w:p>
        </w:tc>
        <w:tc>
          <w:tcPr>
            <w:tcW w:w="2880" w:type="dxa"/>
          </w:tcPr>
          <w:p w:rsidR="00A625CD" w:rsidRDefault="005C16E1">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3682.</w:t>
            </w:r>
          </w:p>
        </w:tc>
        <w:tc>
          <w:tcPr>
            <w:tcW w:w="2880" w:type="dxa"/>
          </w:tcPr>
          <w:p w:rsidR="00A625CD" w:rsidRDefault="005C16E1">
            <w:r>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A625CD" w:rsidRDefault="00A625CD"/>
        </w:tc>
      </w:tr>
      <w:tr w:rsidR="00A625CD">
        <w:tc>
          <w:tcPr>
            <w:tcW w:w="2880" w:type="dxa"/>
          </w:tcPr>
          <w:p w:rsidR="00A625CD" w:rsidRDefault="005C16E1">
            <w:r>
              <w:t>3683.</w:t>
            </w:r>
          </w:p>
        </w:tc>
        <w:tc>
          <w:tcPr>
            <w:tcW w:w="2880" w:type="dxa"/>
          </w:tcPr>
          <w:p w:rsidR="00A625CD" w:rsidRDefault="005C16E1">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A625CD" w:rsidRDefault="00A625CD"/>
        </w:tc>
      </w:tr>
      <w:tr w:rsidR="00A625CD">
        <w:tc>
          <w:tcPr>
            <w:tcW w:w="2880" w:type="dxa"/>
          </w:tcPr>
          <w:p w:rsidR="00A625CD" w:rsidRDefault="005C16E1">
            <w:r>
              <w:t>3684.</w:t>
            </w:r>
          </w:p>
        </w:tc>
        <w:tc>
          <w:tcPr>
            <w:tcW w:w="2880" w:type="dxa"/>
          </w:tcPr>
          <w:p w:rsidR="00A625CD" w:rsidRDefault="005C16E1">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A625CD" w:rsidRDefault="00A625CD"/>
        </w:tc>
      </w:tr>
      <w:tr w:rsidR="00A625CD">
        <w:tc>
          <w:tcPr>
            <w:tcW w:w="2880" w:type="dxa"/>
          </w:tcPr>
          <w:p w:rsidR="00A625CD" w:rsidRDefault="005C16E1">
            <w:r>
              <w:t>3685.</w:t>
            </w:r>
          </w:p>
        </w:tc>
        <w:tc>
          <w:tcPr>
            <w:tcW w:w="2880" w:type="dxa"/>
          </w:tcPr>
          <w:p w:rsidR="00A625CD" w:rsidRDefault="005C16E1">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A625CD" w:rsidRDefault="00A625CD"/>
        </w:tc>
      </w:tr>
      <w:tr w:rsidR="00A625CD">
        <w:tc>
          <w:tcPr>
            <w:tcW w:w="2880" w:type="dxa"/>
          </w:tcPr>
          <w:p w:rsidR="00A625CD" w:rsidRDefault="005C16E1">
            <w:r>
              <w:t>3686.</w:t>
            </w:r>
          </w:p>
        </w:tc>
        <w:tc>
          <w:tcPr>
            <w:tcW w:w="2880" w:type="dxa"/>
          </w:tcPr>
          <w:p w:rsidR="00A625CD" w:rsidRDefault="005C16E1">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A625CD" w:rsidRDefault="00A625CD"/>
        </w:tc>
      </w:tr>
      <w:tr w:rsidR="00A625CD">
        <w:tc>
          <w:tcPr>
            <w:tcW w:w="2880" w:type="dxa"/>
          </w:tcPr>
          <w:p w:rsidR="00A625CD" w:rsidRDefault="005C16E1">
            <w:r>
              <w:t>3687.</w:t>
            </w:r>
          </w:p>
        </w:tc>
        <w:tc>
          <w:tcPr>
            <w:tcW w:w="2880" w:type="dxa"/>
          </w:tcPr>
          <w:p w:rsidR="00A625CD" w:rsidRDefault="005C16E1">
            <w: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A625CD" w:rsidRDefault="00A625CD"/>
        </w:tc>
      </w:tr>
      <w:tr w:rsidR="00A625CD">
        <w:tc>
          <w:tcPr>
            <w:tcW w:w="2880" w:type="dxa"/>
          </w:tcPr>
          <w:p w:rsidR="00A625CD" w:rsidRDefault="005C16E1">
            <w:r>
              <w:t>3</w:t>
            </w:r>
            <w:r>
              <w:t>688.</w:t>
            </w:r>
          </w:p>
        </w:tc>
        <w:tc>
          <w:tcPr>
            <w:tcW w:w="2880" w:type="dxa"/>
          </w:tcPr>
          <w:p w:rsidR="00A625CD" w:rsidRDefault="005C16E1">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A625CD" w:rsidRDefault="00A625CD"/>
        </w:tc>
      </w:tr>
      <w:tr w:rsidR="00A625CD">
        <w:tc>
          <w:tcPr>
            <w:tcW w:w="2880" w:type="dxa"/>
          </w:tcPr>
          <w:p w:rsidR="00A625CD" w:rsidRDefault="005C16E1">
            <w:r>
              <w:t>3689.</w:t>
            </w:r>
          </w:p>
        </w:tc>
        <w:tc>
          <w:tcPr>
            <w:tcW w:w="2880" w:type="dxa"/>
          </w:tcPr>
          <w:p w:rsidR="00A625CD" w:rsidRDefault="005C16E1">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A625CD" w:rsidRDefault="00A625CD"/>
        </w:tc>
      </w:tr>
      <w:tr w:rsidR="00A625CD">
        <w:tc>
          <w:tcPr>
            <w:tcW w:w="2880" w:type="dxa"/>
          </w:tcPr>
          <w:p w:rsidR="00A625CD" w:rsidRDefault="005C16E1">
            <w:r>
              <w:t>3690.</w:t>
            </w:r>
          </w:p>
        </w:tc>
        <w:tc>
          <w:tcPr>
            <w:tcW w:w="2880" w:type="dxa"/>
          </w:tcPr>
          <w:p w:rsidR="00A625CD" w:rsidRDefault="005C16E1">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A625CD" w:rsidRDefault="00A625CD"/>
        </w:tc>
      </w:tr>
      <w:tr w:rsidR="00A625CD">
        <w:tc>
          <w:tcPr>
            <w:tcW w:w="2880" w:type="dxa"/>
          </w:tcPr>
          <w:p w:rsidR="00A625CD" w:rsidRDefault="005C16E1">
            <w:r>
              <w:t>3691.</w:t>
            </w:r>
          </w:p>
        </w:tc>
        <w:tc>
          <w:tcPr>
            <w:tcW w:w="2880" w:type="dxa"/>
          </w:tcPr>
          <w:p w:rsidR="00A625CD" w:rsidRDefault="005C16E1">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A625CD" w:rsidRDefault="00A625CD"/>
        </w:tc>
      </w:tr>
      <w:tr w:rsidR="00A625CD">
        <w:tc>
          <w:tcPr>
            <w:tcW w:w="2880" w:type="dxa"/>
          </w:tcPr>
          <w:p w:rsidR="00A625CD" w:rsidRDefault="005C16E1">
            <w:r>
              <w:t>3692.</w:t>
            </w:r>
          </w:p>
        </w:tc>
        <w:tc>
          <w:tcPr>
            <w:tcW w:w="2880" w:type="dxa"/>
          </w:tcPr>
          <w:p w:rsidR="00A625CD" w:rsidRDefault="005C16E1">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A625CD" w:rsidRDefault="00A625CD"/>
        </w:tc>
      </w:tr>
      <w:tr w:rsidR="00A625CD">
        <w:tc>
          <w:tcPr>
            <w:tcW w:w="2880" w:type="dxa"/>
          </w:tcPr>
          <w:p w:rsidR="00A625CD" w:rsidRDefault="005C16E1">
            <w:r>
              <w:t>3693.</w:t>
            </w:r>
          </w:p>
        </w:tc>
        <w:tc>
          <w:tcPr>
            <w:tcW w:w="2880" w:type="dxa"/>
          </w:tcPr>
          <w:p w:rsidR="00A625CD" w:rsidRDefault="005C16E1">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A625CD" w:rsidRDefault="00A625CD"/>
        </w:tc>
      </w:tr>
      <w:tr w:rsidR="00A625CD">
        <w:tc>
          <w:tcPr>
            <w:tcW w:w="2880" w:type="dxa"/>
          </w:tcPr>
          <w:p w:rsidR="00A625CD" w:rsidRDefault="005C16E1">
            <w:r>
              <w:t>36</w:t>
            </w:r>
            <w:r>
              <w:t>94.</w:t>
            </w:r>
          </w:p>
        </w:tc>
        <w:tc>
          <w:tcPr>
            <w:tcW w:w="2880" w:type="dxa"/>
          </w:tcPr>
          <w:p w:rsidR="00A625CD" w:rsidRDefault="005C16E1">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A625CD" w:rsidRDefault="00A625CD"/>
        </w:tc>
      </w:tr>
      <w:tr w:rsidR="00A625CD">
        <w:tc>
          <w:tcPr>
            <w:tcW w:w="2880" w:type="dxa"/>
          </w:tcPr>
          <w:p w:rsidR="00A625CD" w:rsidRDefault="005C16E1">
            <w:r>
              <w:t>3695.</w:t>
            </w:r>
          </w:p>
        </w:tc>
        <w:tc>
          <w:tcPr>
            <w:tcW w:w="2880" w:type="dxa"/>
          </w:tcPr>
          <w:p w:rsidR="00A625CD" w:rsidRDefault="005C16E1">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A625CD" w:rsidRDefault="00A625CD"/>
        </w:tc>
      </w:tr>
      <w:tr w:rsidR="00A625CD">
        <w:tc>
          <w:tcPr>
            <w:tcW w:w="2880" w:type="dxa"/>
          </w:tcPr>
          <w:p w:rsidR="00A625CD" w:rsidRDefault="005C16E1">
            <w:r>
              <w:t>3696.</w:t>
            </w:r>
          </w:p>
        </w:tc>
        <w:tc>
          <w:tcPr>
            <w:tcW w:w="2880" w:type="dxa"/>
          </w:tcPr>
          <w:p w:rsidR="00A625CD" w:rsidRDefault="005C16E1">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%A2%D0%AC 7. http://mypesnik.ru/mp3/%D0%B1%D0%B5%D0%B9+%D1%85%D0%B0%D1 %87%D0%B5%D0%B9 8. 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A625CD" w:rsidRDefault="00A625CD"/>
        </w:tc>
      </w:tr>
      <w:tr w:rsidR="00A625CD">
        <w:tc>
          <w:tcPr>
            <w:tcW w:w="2880" w:type="dxa"/>
          </w:tcPr>
          <w:p w:rsidR="00A625CD" w:rsidRDefault="005C16E1">
            <w:r>
              <w:t>3697.</w:t>
            </w:r>
          </w:p>
        </w:tc>
        <w:tc>
          <w:tcPr>
            <w:tcW w:w="2880" w:type="dxa"/>
          </w:tcPr>
          <w:p w:rsidR="00A625CD" w:rsidRDefault="005C16E1">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D%E4% E8%EA%E0%F2 14. http://vkontakte.dj/cat/album/29325986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A625CD" w:rsidRDefault="00A625CD"/>
        </w:tc>
      </w:tr>
      <w:tr w:rsidR="00A625CD">
        <w:tc>
          <w:tcPr>
            <w:tcW w:w="2880" w:type="dxa"/>
          </w:tcPr>
          <w:p w:rsidR="00A625CD" w:rsidRDefault="005C16E1">
            <w:r>
              <w:t>3698.</w:t>
            </w:r>
          </w:p>
        </w:tc>
        <w:tc>
          <w:tcPr>
            <w:tcW w:w="2880" w:type="dxa"/>
          </w:tcPr>
          <w:p w:rsidR="00A625CD" w:rsidRDefault="005C16E1">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A625CD" w:rsidRDefault="00A625CD"/>
        </w:tc>
      </w:tr>
      <w:tr w:rsidR="00A625CD">
        <w:tc>
          <w:tcPr>
            <w:tcW w:w="2880" w:type="dxa"/>
          </w:tcPr>
          <w:p w:rsidR="00A625CD" w:rsidRDefault="005C16E1">
            <w:r>
              <w:t>3699.</w:t>
            </w:r>
          </w:p>
        </w:tc>
        <w:tc>
          <w:tcPr>
            <w:tcW w:w="2880" w:type="dxa"/>
          </w:tcPr>
          <w:p w:rsidR="00A625CD" w:rsidRDefault="005C16E1">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A625CD" w:rsidRDefault="00A625CD"/>
        </w:tc>
      </w:tr>
      <w:tr w:rsidR="00A625CD">
        <w:tc>
          <w:tcPr>
            <w:tcW w:w="2880" w:type="dxa"/>
          </w:tcPr>
          <w:p w:rsidR="00A625CD" w:rsidRDefault="005C16E1">
            <w:r>
              <w:t>3700.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3701.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3702.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3703.</w:t>
            </w:r>
          </w:p>
        </w:tc>
        <w:tc>
          <w:tcPr>
            <w:tcW w:w="2880" w:type="dxa"/>
          </w:tcPr>
          <w:p w:rsidR="00A625CD" w:rsidRDefault="005C16E1">
            <w:r>
              <w:t>http://www.musezone.ru/music/%CE%EA%EE%EB%EE%F0%E5%EF+%F0%F3%F1%F1%EA%E8%E5+%E4%EB%FF+%F0%F3%F1%F1%EA%E8%F5 (решение Фроловского городского суда Волгоградской области от 20.04.2016);</w:t>
            </w:r>
          </w:p>
        </w:tc>
        <w:tc>
          <w:tcPr>
            <w:tcW w:w="2880" w:type="dxa"/>
          </w:tcPr>
          <w:p w:rsidR="00A625CD" w:rsidRDefault="00A625CD"/>
        </w:tc>
      </w:tr>
      <w:tr w:rsidR="00A625CD">
        <w:tc>
          <w:tcPr>
            <w:tcW w:w="2880" w:type="dxa"/>
          </w:tcPr>
          <w:p w:rsidR="00A625CD" w:rsidRDefault="005C16E1">
            <w:r>
              <w:t>3704.</w:t>
            </w:r>
          </w:p>
        </w:tc>
        <w:tc>
          <w:tcPr>
            <w:tcW w:w="2880" w:type="dxa"/>
          </w:tcPr>
          <w:p w:rsidR="00A625CD" w:rsidRDefault="005C16E1">
            <w: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A625CD" w:rsidRDefault="00A625CD"/>
        </w:tc>
      </w:tr>
      <w:tr w:rsidR="00A625CD">
        <w:tc>
          <w:tcPr>
            <w:tcW w:w="2880" w:type="dxa"/>
          </w:tcPr>
          <w:p w:rsidR="00A625CD" w:rsidRDefault="005C16E1">
            <w:r>
              <w:t>3705.</w:t>
            </w:r>
          </w:p>
        </w:tc>
        <w:tc>
          <w:tcPr>
            <w:tcW w:w="2880" w:type="dxa"/>
          </w:tcPr>
          <w:p w:rsidR="00A625CD" w:rsidRDefault="005C16E1">
            <w:r>
              <w:t>Видеоролик «ЕВРЕЙСКИЙ НАЦИЗМ В РОССИИ» (решение Заводского районного суда г. Орла от 04.05.2016);</w:t>
            </w:r>
          </w:p>
        </w:tc>
        <w:tc>
          <w:tcPr>
            <w:tcW w:w="2880" w:type="dxa"/>
          </w:tcPr>
          <w:p w:rsidR="00A625CD" w:rsidRDefault="00A625CD"/>
        </w:tc>
      </w:tr>
      <w:tr w:rsidR="00A625CD">
        <w:tc>
          <w:tcPr>
            <w:tcW w:w="2880" w:type="dxa"/>
          </w:tcPr>
          <w:p w:rsidR="00A625CD" w:rsidRDefault="005C16E1">
            <w:r>
              <w:t>3706.</w:t>
            </w:r>
          </w:p>
        </w:tc>
        <w:tc>
          <w:tcPr>
            <w:tcW w:w="2880" w:type="dxa"/>
          </w:tcPr>
          <w:p w:rsidR="00A625CD" w:rsidRDefault="005C16E1">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A625CD" w:rsidRDefault="00A625CD"/>
        </w:tc>
      </w:tr>
      <w:tr w:rsidR="00A625CD">
        <w:tc>
          <w:tcPr>
            <w:tcW w:w="2880" w:type="dxa"/>
          </w:tcPr>
          <w:p w:rsidR="00A625CD" w:rsidRDefault="005C16E1">
            <w:r>
              <w:t>3707.</w:t>
            </w:r>
          </w:p>
        </w:tc>
        <w:tc>
          <w:tcPr>
            <w:tcW w:w="2880" w:type="dxa"/>
          </w:tcPr>
          <w:p w:rsidR="00A625CD" w:rsidRDefault="005C16E1">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A625CD" w:rsidRDefault="00A625CD"/>
        </w:tc>
      </w:tr>
      <w:tr w:rsidR="00A625CD">
        <w:tc>
          <w:tcPr>
            <w:tcW w:w="2880" w:type="dxa"/>
          </w:tcPr>
          <w:p w:rsidR="00A625CD" w:rsidRDefault="005C16E1">
            <w:r>
              <w:t>3708.</w:t>
            </w:r>
          </w:p>
        </w:tc>
        <w:tc>
          <w:tcPr>
            <w:tcW w:w="2880" w:type="dxa"/>
          </w:tcPr>
          <w:p w:rsidR="00A625CD" w:rsidRDefault="005C16E1">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A625CD" w:rsidRDefault="00A625CD"/>
        </w:tc>
      </w:tr>
      <w:tr w:rsidR="00A625CD">
        <w:tc>
          <w:tcPr>
            <w:tcW w:w="2880" w:type="dxa"/>
          </w:tcPr>
          <w:p w:rsidR="00A625CD" w:rsidRDefault="005C16E1">
            <w:r>
              <w:t>3709.</w:t>
            </w:r>
          </w:p>
        </w:tc>
        <w:tc>
          <w:tcPr>
            <w:tcW w:w="2880" w:type="dxa"/>
          </w:tcPr>
          <w:p w:rsidR="00A625CD" w:rsidRDefault="005C16E1">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A625CD" w:rsidRDefault="00A625CD"/>
        </w:tc>
      </w:tr>
      <w:tr w:rsidR="00A625CD">
        <w:tc>
          <w:tcPr>
            <w:tcW w:w="2880" w:type="dxa"/>
          </w:tcPr>
          <w:p w:rsidR="00A625CD" w:rsidRDefault="005C16E1">
            <w:r>
              <w:t>3710.</w:t>
            </w:r>
          </w:p>
        </w:tc>
        <w:tc>
          <w:tcPr>
            <w:tcW w:w="2880" w:type="dxa"/>
          </w:tcPr>
          <w:p w:rsidR="00A625CD" w:rsidRDefault="005C16E1">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A625CD" w:rsidRDefault="00A625CD"/>
        </w:tc>
      </w:tr>
      <w:tr w:rsidR="00A625CD">
        <w:tc>
          <w:tcPr>
            <w:tcW w:w="2880" w:type="dxa"/>
          </w:tcPr>
          <w:p w:rsidR="00A625CD" w:rsidRDefault="005C16E1">
            <w:r>
              <w:t>3711.</w:t>
            </w:r>
          </w:p>
        </w:tc>
        <w:tc>
          <w:tcPr>
            <w:tcW w:w="2880" w:type="dxa"/>
          </w:tcPr>
          <w:p w:rsidR="00A625CD" w:rsidRDefault="005C16E1">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A625CD" w:rsidRDefault="00A625CD"/>
        </w:tc>
      </w:tr>
      <w:tr w:rsidR="00A625CD">
        <w:tc>
          <w:tcPr>
            <w:tcW w:w="2880" w:type="dxa"/>
          </w:tcPr>
          <w:p w:rsidR="00A625CD" w:rsidRDefault="005C16E1">
            <w:r>
              <w:t>3712.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3713.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3714.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3715.</w:t>
            </w:r>
          </w:p>
        </w:tc>
        <w:tc>
          <w:tcPr>
            <w:tcW w:w="2880" w:type="dxa"/>
          </w:tcPr>
          <w:p w:rsidR="00A625CD" w:rsidRDefault="005C16E1">
            <w:r>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A625CD" w:rsidRDefault="00A625CD"/>
        </w:tc>
      </w:tr>
      <w:tr w:rsidR="00A625CD">
        <w:tc>
          <w:tcPr>
            <w:tcW w:w="2880" w:type="dxa"/>
          </w:tcPr>
          <w:p w:rsidR="00A625CD" w:rsidRDefault="005C16E1">
            <w:r>
              <w:t>3716.</w:t>
            </w:r>
          </w:p>
        </w:tc>
        <w:tc>
          <w:tcPr>
            <w:tcW w:w="2880" w:type="dxa"/>
          </w:tcPr>
          <w:p w:rsidR="00A625CD" w:rsidRDefault="005C16E1">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A625CD" w:rsidRDefault="00A625CD"/>
        </w:tc>
      </w:tr>
      <w:tr w:rsidR="00A625CD">
        <w:tc>
          <w:tcPr>
            <w:tcW w:w="2880" w:type="dxa"/>
          </w:tcPr>
          <w:p w:rsidR="00A625CD" w:rsidRDefault="005C16E1">
            <w:r>
              <w:t>3717.</w:t>
            </w:r>
          </w:p>
        </w:tc>
        <w:tc>
          <w:tcPr>
            <w:tcW w:w="2880" w:type="dxa"/>
          </w:tcPr>
          <w:p w:rsidR="00A625CD" w:rsidRDefault="005C16E1">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A625CD" w:rsidRDefault="00A625CD"/>
        </w:tc>
      </w:tr>
      <w:tr w:rsidR="00A625CD">
        <w:tc>
          <w:tcPr>
            <w:tcW w:w="2880" w:type="dxa"/>
          </w:tcPr>
          <w:p w:rsidR="00A625CD" w:rsidRDefault="005C16E1">
            <w:r>
              <w:t>3718.</w:t>
            </w:r>
          </w:p>
        </w:tc>
        <w:tc>
          <w:tcPr>
            <w:tcW w:w="2880" w:type="dxa"/>
          </w:tcPr>
          <w:p w:rsidR="00A625CD" w:rsidRDefault="005C16E1">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A625CD" w:rsidRDefault="00A625CD"/>
        </w:tc>
      </w:tr>
      <w:tr w:rsidR="00A625CD">
        <w:tc>
          <w:tcPr>
            <w:tcW w:w="2880" w:type="dxa"/>
          </w:tcPr>
          <w:p w:rsidR="00A625CD" w:rsidRDefault="005C16E1">
            <w:r>
              <w:t>3719.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3720.</w:t>
            </w:r>
          </w:p>
        </w:tc>
        <w:tc>
          <w:tcPr>
            <w:tcW w:w="2880" w:type="dxa"/>
          </w:tcPr>
          <w:p w:rsidR="00A625CD" w:rsidRDefault="005C16E1">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A625CD" w:rsidRDefault="00A625CD"/>
        </w:tc>
      </w:tr>
      <w:tr w:rsidR="00A625CD">
        <w:tc>
          <w:tcPr>
            <w:tcW w:w="2880" w:type="dxa"/>
          </w:tcPr>
          <w:p w:rsidR="00A625CD" w:rsidRDefault="005C16E1">
            <w:r>
              <w:t>3721.</w:t>
            </w:r>
          </w:p>
        </w:tc>
        <w:tc>
          <w:tcPr>
            <w:tcW w:w="2880" w:type="dxa"/>
          </w:tcPr>
          <w:p w:rsidR="00A625CD" w:rsidRDefault="005C16E1">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A625CD" w:rsidRDefault="00A625CD"/>
        </w:tc>
      </w:tr>
      <w:tr w:rsidR="00A625CD">
        <w:tc>
          <w:tcPr>
            <w:tcW w:w="2880" w:type="dxa"/>
          </w:tcPr>
          <w:p w:rsidR="00A625CD" w:rsidRDefault="005C16E1">
            <w:r>
              <w:t>3722.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3723.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3724.</w:t>
            </w:r>
          </w:p>
        </w:tc>
        <w:tc>
          <w:tcPr>
            <w:tcW w:w="2880" w:type="dxa"/>
          </w:tcPr>
          <w:p w:rsidR="00A625CD" w:rsidRDefault="005C16E1">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A625CD" w:rsidRDefault="00A625CD"/>
        </w:tc>
      </w:tr>
      <w:tr w:rsidR="00A625CD">
        <w:tc>
          <w:tcPr>
            <w:tcW w:w="2880" w:type="dxa"/>
          </w:tcPr>
          <w:p w:rsidR="00A625CD" w:rsidRDefault="005C16E1">
            <w:r>
              <w:t>3725.</w:t>
            </w:r>
          </w:p>
        </w:tc>
        <w:tc>
          <w:tcPr>
            <w:tcW w:w="2880" w:type="dxa"/>
          </w:tcPr>
          <w:p w:rsidR="00A625CD" w:rsidRDefault="005C16E1">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A625CD" w:rsidRDefault="00A625CD"/>
        </w:tc>
      </w:tr>
      <w:tr w:rsidR="00A625CD">
        <w:tc>
          <w:tcPr>
            <w:tcW w:w="2880" w:type="dxa"/>
          </w:tcPr>
          <w:p w:rsidR="00A625CD" w:rsidRDefault="005C16E1">
            <w:r>
              <w:t>3726.</w:t>
            </w:r>
          </w:p>
        </w:tc>
        <w:tc>
          <w:tcPr>
            <w:tcW w:w="2880" w:type="dxa"/>
          </w:tcPr>
          <w:p w:rsidR="00A625CD" w:rsidRDefault="005C16E1">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3727.</w:t>
            </w:r>
          </w:p>
        </w:tc>
        <w:tc>
          <w:tcPr>
            <w:tcW w:w="2880" w:type="dxa"/>
          </w:tcPr>
          <w:p w:rsidR="00A625CD" w:rsidRDefault="005C16E1">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3728.</w:t>
            </w:r>
          </w:p>
        </w:tc>
        <w:tc>
          <w:tcPr>
            <w:tcW w:w="2880" w:type="dxa"/>
          </w:tcPr>
          <w:p w:rsidR="00A625CD" w:rsidRDefault="005C16E1">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A625CD" w:rsidRDefault="00A625CD"/>
        </w:tc>
      </w:tr>
      <w:tr w:rsidR="00A625CD">
        <w:tc>
          <w:tcPr>
            <w:tcW w:w="2880" w:type="dxa"/>
          </w:tcPr>
          <w:p w:rsidR="00A625CD" w:rsidRDefault="005C16E1">
            <w:r>
              <w:t>3729.</w:t>
            </w:r>
          </w:p>
        </w:tc>
        <w:tc>
          <w:tcPr>
            <w:tcW w:w="2880" w:type="dxa"/>
          </w:tcPr>
          <w:p w:rsidR="00A625CD" w:rsidRDefault="005C16E1">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3730.</w:t>
            </w:r>
          </w:p>
        </w:tc>
        <w:tc>
          <w:tcPr>
            <w:tcW w:w="2880" w:type="dxa"/>
          </w:tcPr>
          <w:p w:rsidR="00A625CD" w:rsidRDefault="005C16E1">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A625CD" w:rsidRDefault="00A625CD"/>
        </w:tc>
      </w:tr>
      <w:tr w:rsidR="00A625CD">
        <w:tc>
          <w:tcPr>
            <w:tcW w:w="2880" w:type="dxa"/>
          </w:tcPr>
          <w:p w:rsidR="00A625CD" w:rsidRDefault="005C16E1">
            <w:r>
              <w:t>3731.</w:t>
            </w:r>
          </w:p>
        </w:tc>
        <w:tc>
          <w:tcPr>
            <w:tcW w:w="2880" w:type="dxa"/>
          </w:tcPr>
          <w:p w:rsidR="00A625CD" w:rsidRDefault="005C16E1">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Коран и нож, с подписью «ИСЛАМ религия мира»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3732.</w:t>
            </w:r>
          </w:p>
        </w:tc>
        <w:tc>
          <w:tcPr>
            <w:tcW w:w="2880" w:type="dxa"/>
          </w:tcPr>
          <w:p w:rsidR="00A625CD" w:rsidRDefault="005C16E1">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3733.</w:t>
            </w:r>
          </w:p>
        </w:tc>
        <w:tc>
          <w:tcPr>
            <w:tcW w:w="2880" w:type="dxa"/>
          </w:tcPr>
          <w:p w:rsidR="00A625CD" w:rsidRDefault="005C16E1">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3734.</w:t>
            </w:r>
          </w:p>
        </w:tc>
        <w:tc>
          <w:tcPr>
            <w:tcW w:w="2880" w:type="dxa"/>
          </w:tcPr>
          <w:p w:rsidR="00A625CD" w:rsidRDefault="005C16E1">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3735.</w:t>
            </w:r>
          </w:p>
        </w:tc>
        <w:tc>
          <w:tcPr>
            <w:tcW w:w="2880" w:type="dxa"/>
          </w:tcPr>
          <w:p w:rsidR="00A625CD" w:rsidRDefault="005C16E1">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A625CD" w:rsidRDefault="00A625CD"/>
        </w:tc>
      </w:tr>
      <w:tr w:rsidR="00A625CD">
        <w:tc>
          <w:tcPr>
            <w:tcW w:w="2880" w:type="dxa"/>
          </w:tcPr>
          <w:p w:rsidR="00A625CD" w:rsidRDefault="005C16E1">
            <w:r>
              <w:t>3736.</w:t>
            </w:r>
          </w:p>
        </w:tc>
        <w:tc>
          <w:tcPr>
            <w:tcW w:w="2880" w:type="dxa"/>
          </w:tcPr>
          <w:p w:rsidR="00A625CD" w:rsidRDefault="005C16E1">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3737.</w:t>
            </w:r>
          </w:p>
        </w:tc>
        <w:tc>
          <w:tcPr>
            <w:tcW w:w="2880" w:type="dxa"/>
          </w:tcPr>
          <w:p w:rsidR="00A625CD" w:rsidRDefault="005C16E1">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3738.</w:t>
            </w:r>
          </w:p>
        </w:tc>
        <w:tc>
          <w:tcPr>
            <w:tcW w:w="2880" w:type="dxa"/>
          </w:tcPr>
          <w:p w:rsidR="00A625CD" w:rsidRDefault="005C16E1">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A625CD" w:rsidRDefault="00A625CD"/>
        </w:tc>
      </w:tr>
      <w:tr w:rsidR="00A625CD">
        <w:tc>
          <w:tcPr>
            <w:tcW w:w="2880" w:type="dxa"/>
          </w:tcPr>
          <w:p w:rsidR="00A625CD" w:rsidRDefault="005C16E1">
            <w:r>
              <w:t>3739.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3743.</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3744.</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3745.</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3746.</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3747.</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3748.</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3749.</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3750.</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3751.</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3752.</w:t>
            </w:r>
          </w:p>
        </w:tc>
        <w:tc>
          <w:tcPr>
            <w:tcW w:w="2880" w:type="dxa"/>
          </w:tcPr>
          <w:p w:rsidR="00A625CD" w:rsidRDefault="005C16E1">
            <w:r>
              <w:t>Исключен</w:t>
            </w:r>
          </w:p>
        </w:tc>
        <w:tc>
          <w:tcPr>
            <w:tcW w:w="2880" w:type="dxa"/>
          </w:tcPr>
          <w:p w:rsidR="00A625CD" w:rsidRDefault="00A625CD"/>
        </w:tc>
      </w:tr>
      <w:tr w:rsidR="00A625CD">
        <w:tc>
          <w:tcPr>
            <w:tcW w:w="2880" w:type="dxa"/>
          </w:tcPr>
          <w:p w:rsidR="00A625CD" w:rsidRDefault="005C16E1">
            <w:r>
              <w:t>3753.</w:t>
            </w:r>
          </w:p>
        </w:tc>
        <w:tc>
          <w:tcPr>
            <w:tcW w:w="2880" w:type="dxa"/>
          </w:tcPr>
          <w:p w:rsidR="00A625CD" w:rsidRDefault="005C16E1">
            <w:r>
              <w:t xml:space="preserve">Текстово-графические изображение, размещенное в сети Интернет на социальном сайте «Вконтакте» в открытой группе «Ненавидите хачей и </w:t>
            </w:r>
            <w:r>
              <w:t>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3754.</w:t>
            </w:r>
          </w:p>
        </w:tc>
        <w:tc>
          <w:tcPr>
            <w:tcW w:w="2880" w:type="dxa"/>
          </w:tcPr>
          <w:p w:rsidR="00A625CD" w:rsidRDefault="005C16E1">
            <w:r>
              <w:t>Текстов</w:t>
            </w:r>
            <w:r>
              <w:t>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w:t>
            </w:r>
            <w:r>
              <w:t>OCCИЮ - УБЕЙ ХАЧА»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3755.</w:t>
            </w:r>
          </w:p>
        </w:tc>
        <w:tc>
          <w:tcPr>
            <w:tcW w:w="2880" w:type="dxa"/>
          </w:tcPr>
          <w:p w:rsidR="00A625CD" w:rsidRDefault="005C16E1">
            <w: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w:t>
            </w:r>
            <w:r>
              <w:t>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A625CD" w:rsidRDefault="00A625CD"/>
        </w:tc>
      </w:tr>
      <w:tr w:rsidR="00A625CD">
        <w:tc>
          <w:tcPr>
            <w:tcW w:w="2880" w:type="dxa"/>
          </w:tcPr>
          <w:p w:rsidR="00A625CD" w:rsidRDefault="005C16E1">
            <w:r>
              <w:t>3756.</w:t>
            </w:r>
          </w:p>
        </w:tc>
        <w:tc>
          <w:tcPr>
            <w:tcW w:w="2880" w:type="dxa"/>
          </w:tcPr>
          <w:p w:rsidR="00A625CD" w:rsidRDefault="005C16E1">
            <w:r>
              <w:t>Текст организационного</w:t>
            </w:r>
            <w:r>
              <w:t xml:space="preserve">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w:t>
            </w:r>
            <w:r>
              <w:t>от 07.04.2016);</w:t>
            </w:r>
          </w:p>
        </w:tc>
        <w:tc>
          <w:tcPr>
            <w:tcW w:w="2880" w:type="dxa"/>
          </w:tcPr>
          <w:p w:rsidR="00A625CD" w:rsidRDefault="00A625CD"/>
        </w:tc>
      </w:tr>
      <w:tr w:rsidR="00A625CD">
        <w:tc>
          <w:tcPr>
            <w:tcW w:w="2880" w:type="dxa"/>
          </w:tcPr>
          <w:p w:rsidR="00A625CD" w:rsidRDefault="005C16E1">
            <w:r>
              <w:t>3757.</w:t>
            </w:r>
          </w:p>
        </w:tc>
        <w:tc>
          <w:tcPr>
            <w:tcW w:w="2880" w:type="dxa"/>
          </w:tcPr>
          <w:p w:rsidR="00A625CD" w:rsidRDefault="005C16E1">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w:t>
            </w:r>
            <w:r>
              <w:t xml:space="preserve"> к человеку из Центра» (решение Первомайского районного суда г. Владивостока от 07.04.2016);</w:t>
            </w:r>
          </w:p>
        </w:tc>
        <w:tc>
          <w:tcPr>
            <w:tcW w:w="2880" w:type="dxa"/>
          </w:tcPr>
          <w:p w:rsidR="00A625CD" w:rsidRDefault="00A625CD"/>
        </w:tc>
      </w:tr>
      <w:tr w:rsidR="00A625CD">
        <w:tc>
          <w:tcPr>
            <w:tcW w:w="2880" w:type="dxa"/>
          </w:tcPr>
          <w:p w:rsidR="00A625CD" w:rsidRDefault="005C16E1">
            <w:r>
              <w:t>3758.</w:t>
            </w:r>
          </w:p>
        </w:tc>
        <w:tc>
          <w:tcPr>
            <w:tcW w:w="2880" w:type="dxa"/>
          </w:tcPr>
          <w:p w:rsidR="00A625CD" w:rsidRDefault="005C16E1">
            <w:r>
              <w:t xml:space="preserve">Текст организационного документа общественного объединения «Реванш»: «Реванш», начинающегося со слов «Реванш – это высокоорганизованная группа людей...» и </w:t>
            </w:r>
            <w:r>
              <w:t>заканчивающегося словами «... не касающихся политики» (решение Первомайского районного суда г. Владивостока от 07.04.2016);</w:t>
            </w:r>
          </w:p>
        </w:tc>
        <w:tc>
          <w:tcPr>
            <w:tcW w:w="2880" w:type="dxa"/>
          </w:tcPr>
          <w:p w:rsidR="00A625CD" w:rsidRDefault="00A625CD"/>
        </w:tc>
      </w:tr>
      <w:tr w:rsidR="00A625CD">
        <w:tc>
          <w:tcPr>
            <w:tcW w:w="2880" w:type="dxa"/>
          </w:tcPr>
          <w:p w:rsidR="00A625CD" w:rsidRDefault="005C16E1">
            <w:r>
              <w:t>3759.</w:t>
            </w:r>
          </w:p>
        </w:tc>
        <w:tc>
          <w:tcPr>
            <w:tcW w:w="2880" w:type="dxa"/>
          </w:tcPr>
          <w:p w:rsidR="00A625CD" w:rsidRDefault="005C16E1">
            <w:r>
              <w:t>Текст организационного документа общественного объединения «Реванш»: «Цели реванша», начинающегося со слов «I этап ...» и за</w:t>
            </w:r>
            <w:r>
              <w:t>канчивающегося словами «... Исполнение приказов Центра» (решение Первомайского районного суда г. Владивостока от 07.04.2016);</w:t>
            </w:r>
          </w:p>
        </w:tc>
        <w:tc>
          <w:tcPr>
            <w:tcW w:w="2880" w:type="dxa"/>
          </w:tcPr>
          <w:p w:rsidR="00A625CD" w:rsidRDefault="00A625CD"/>
        </w:tc>
      </w:tr>
      <w:tr w:rsidR="00A625CD">
        <w:tc>
          <w:tcPr>
            <w:tcW w:w="2880" w:type="dxa"/>
          </w:tcPr>
          <w:p w:rsidR="00A625CD" w:rsidRDefault="005C16E1">
            <w:r>
              <w:t>3760.</w:t>
            </w:r>
          </w:p>
        </w:tc>
        <w:tc>
          <w:tcPr>
            <w:tcW w:w="2880" w:type="dxa"/>
          </w:tcPr>
          <w:p w:rsidR="00A625CD" w:rsidRDefault="005C16E1">
            <w:r>
              <w:t xml:space="preserve">Текст песни «Белая раса» группы «Коловрат», начинающийся со слов: «Власть белым! 1-2-3-4 Я вижу, как моя страна слабеет с </w:t>
            </w:r>
            <w:r>
              <w:t>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w:t>
            </w:r>
            <w:r>
              <w:t>го районного суда города Санкт-Петербурга от 25.02.2016);</w:t>
            </w:r>
          </w:p>
        </w:tc>
        <w:tc>
          <w:tcPr>
            <w:tcW w:w="2880" w:type="dxa"/>
          </w:tcPr>
          <w:p w:rsidR="00A625CD" w:rsidRDefault="00A625CD"/>
        </w:tc>
      </w:tr>
      <w:tr w:rsidR="00A625CD">
        <w:tc>
          <w:tcPr>
            <w:tcW w:w="2880" w:type="dxa"/>
          </w:tcPr>
          <w:p w:rsidR="00A625CD" w:rsidRDefault="005C16E1">
            <w:r>
              <w:t>3761.</w:t>
            </w:r>
          </w:p>
        </w:tc>
        <w:tc>
          <w:tcPr>
            <w:tcW w:w="2880" w:type="dxa"/>
          </w:tcPr>
          <w:p w:rsidR="00A625CD" w:rsidRDefault="005C16E1">
            <w: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w:t>
            </w:r>
            <w:r>
              <w:t>ублики – Чувашии от 29.04.2016);</w:t>
            </w:r>
          </w:p>
        </w:tc>
        <w:tc>
          <w:tcPr>
            <w:tcW w:w="2880" w:type="dxa"/>
          </w:tcPr>
          <w:p w:rsidR="00A625CD" w:rsidRDefault="00A625CD"/>
        </w:tc>
      </w:tr>
      <w:tr w:rsidR="00A625CD">
        <w:tc>
          <w:tcPr>
            <w:tcW w:w="2880" w:type="dxa"/>
          </w:tcPr>
          <w:p w:rsidR="00A625CD" w:rsidRDefault="005C16E1">
            <w:r>
              <w:t>3762.</w:t>
            </w:r>
          </w:p>
        </w:tc>
        <w:tc>
          <w:tcPr>
            <w:tcW w:w="2880" w:type="dxa"/>
          </w:tcPr>
          <w:p w:rsidR="00A625CD" w:rsidRDefault="005C16E1">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w:t>
            </w:r>
            <w:r>
              <w:t>ловеку из Центра» (решение Первомайского районного суда г. Владивостока от 03.06.2016);</w:t>
            </w:r>
          </w:p>
        </w:tc>
        <w:tc>
          <w:tcPr>
            <w:tcW w:w="2880" w:type="dxa"/>
          </w:tcPr>
          <w:p w:rsidR="00A625CD" w:rsidRDefault="00A625CD"/>
        </w:tc>
      </w:tr>
      <w:tr w:rsidR="00A625CD">
        <w:tc>
          <w:tcPr>
            <w:tcW w:w="2880" w:type="dxa"/>
          </w:tcPr>
          <w:p w:rsidR="00A625CD" w:rsidRDefault="005C16E1">
            <w:r>
              <w:t>3763.</w:t>
            </w:r>
          </w:p>
        </w:tc>
        <w:tc>
          <w:tcPr>
            <w:tcW w:w="2880" w:type="dxa"/>
          </w:tcPr>
          <w:p w:rsidR="00A625CD" w:rsidRDefault="005C16E1">
            <w:r>
              <w:t>Видео-файл: «NSWP_NEWYEAR_LOW» продолжительностью 01 минута 45 секунд (решение Пушкинского районного суда города Санкт-Петербурга от 17.05.2016);</w:t>
            </w:r>
          </w:p>
        </w:tc>
        <w:tc>
          <w:tcPr>
            <w:tcW w:w="2880" w:type="dxa"/>
          </w:tcPr>
          <w:p w:rsidR="00A625CD" w:rsidRDefault="00A625CD"/>
        </w:tc>
      </w:tr>
      <w:tr w:rsidR="00A625CD">
        <w:tc>
          <w:tcPr>
            <w:tcW w:w="2880" w:type="dxa"/>
          </w:tcPr>
          <w:p w:rsidR="00A625CD" w:rsidRDefault="005C16E1">
            <w:r>
              <w:t>3764.</w:t>
            </w:r>
          </w:p>
        </w:tc>
        <w:tc>
          <w:tcPr>
            <w:tcW w:w="2880" w:type="dxa"/>
          </w:tcPr>
          <w:p w:rsidR="00A625CD" w:rsidRDefault="005C16E1">
            <w: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w:t>
            </w:r>
            <w:r>
              <w:t>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A625CD" w:rsidRDefault="00A625CD"/>
        </w:tc>
      </w:tr>
      <w:tr w:rsidR="00A625CD">
        <w:tc>
          <w:tcPr>
            <w:tcW w:w="2880" w:type="dxa"/>
          </w:tcPr>
          <w:p w:rsidR="00A625CD" w:rsidRDefault="005C16E1">
            <w:r>
              <w:t>3765.</w:t>
            </w:r>
          </w:p>
        </w:tc>
        <w:tc>
          <w:tcPr>
            <w:tcW w:w="2880" w:type="dxa"/>
          </w:tcPr>
          <w:p w:rsidR="00A625CD" w:rsidRDefault="005C16E1">
            <w:r>
              <w:t>Материалы, размещенные на странице http://vk/com/id2796924 социальной сети «ВКонтакте» сети Интернет: изо</w:t>
            </w:r>
            <w:r>
              <w:t>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A625CD" w:rsidRDefault="00A625CD"/>
        </w:tc>
      </w:tr>
      <w:tr w:rsidR="00A625CD">
        <w:tc>
          <w:tcPr>
            <w:tcW w:w="2880" w:type="dxa"/>
          </w:tcPr>
          <w:p w:rsidR="00A625CD" w:rsidRDefault="005C16E1">
            <w:r>
              <w:t>3766.</w:t>
            </w:r>
          </w:p>
        </w:tc>
        <w:tc>
          <w:tcPr>
            <w:tcW w:w="2880" w:type="dxa"/>
          </w:tcPr>
          <w:p w:rsidR="00A625CD" w:rsidRDefault="005C16E1">
            <w:r>
              <w:t>Материалы, размещенные на странице http://vk/com/id2796924 соц</w:t>
            </w:r>
            <w:r>
              <w:t>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w:t>
            </w:r>
            <w:r>
              <w:t xml:space="preserve"> 14.06.2016);</w:t>
            </w:r>
          </w:p>
        </w:tc>
        <w:tc>
          <w:tcPr>
            <w:tcW w:w="2880" w:type="dxa"/>
          </w:tcPr>
          <w:p w:rsidR="00A625CD" w:rsidRDefault="00A625CD"/>
        </w:tc>
      </w:tr>
      <w:tr w:rsidR="00A625CD">
        <w:tc>
          <w:tcPr>
            <w:tcW w:w="2880" w:type="dxa"/>
          </w:tcPr>
          <w:p w:rsidR="00A625CD" w:rsidRDefault="005C16E1">
            <w:r>
              <w:t>3767.</w:t>
            </w:r>
          </w:p>
        </w:tc>
        <w:tc>
          <w:tcPr>
            <w:tcW w:w="2880" w:type="dxa"/>
          </w:tcPr>
          <w:p w:rsidR="00A625CD" w:rsidRDefault="005C16E1">
            <w:r>
              <w:t xml:space="preserve">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w:t>
            </w:r>
            <w:r>
              <w:t>Сыктывкарского городского суда Республики Коми от 14.06.2016);</w:t>
            </w:r>
          </w:p>
        </w:tc>
        <w:tc>
          <w:tcPr>
            <w:tcW w:w="2880" w:type="dxa"/>
          </w:tcPr>
          <w:p w:rsidR="00A625CD" w:rsidRDefault="00A625CD"/>
        </w:tc>
      </w:tr>
      <w:tr w:rsidR="00A625CD">
        <w:tc>
          <w:tcPr>
            <w:tcW w:w="2880" w:type="dxa"/>
          </w:tcPr>
          <w:p w:rsidR="00A625CD" w:rsidRDefault="005C16E1">
            <w:r>
              <w:t>3768.</w:t>
            </w:r>
          </w:p>
        </w:tc>
        <w:tc>
          <w:tcPr>
            <w:tcW w:w="2880" w:type="dxa"/>
          </w:tcPr>
          <w:p w:rsidR="00A625CD" w:rsidRDefault="005C16E1">
            <w: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w:t>
            </w:r>
            <w:r>
              <w:t>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A625CD" w:rsidRDefault="00A625CD"/>
        </w:tc>
      </w:tr>
      <w:tr w:rsidR="00A625CD">
        <w:tc>
          <w:tcPr>
            <w:tcW w:w="2880" w:type="dxa"/>
          </w:tcPr>
          <w:p w:rsidR="00A625CD" w:rsidRDefault="005C16E1">
            <w:r>
              <w:t>3769.</w:t>
            </w:r>
          </w:p>
        </w:tc>
        <w:tc>
          <w:tcPr>
            <w:tcW w:w="2880" w:type="dxa"/>
          </w:tcPr>
          <w:p w:rsidR="00A625CD" w:rsidRDefault="005C16E1">
            <w:r>
              <w:t>Материалы, размещенные в сети Интер</w:t>
            </w:r>
            <w:r>
              <w:t>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w:t>
            </w:r>
            <w:r>
              <w:t>у...» и заканчивается «...Уже скоро, братья, без смеха на гоев» (решение Сыктывкарского городского суда Республики Коми от 14.06.2016);</w:t>
            </w:r>
          </w:p>
        </w:tc>
        <w:tc>
          <w:tcPr>
            <w:tcW w:w="2880" w:type="dxa"/>
          </w:tcPr>
          <w:p w:rsidR="00A625CD" w:rsidRDefault="00A625CD"/>
        </w:tc>
      </w:tr>
      <w:tr w:rsidR="00A625CD">
        <w:tc>
          <w:tcPr>
            <w:tcW w:w="2880" w:type="dxa"/>
          </w:tcPr>
          <w:p w:rsidR="00A625CD" w:rsidRDefault="005C16E1">
            <w:r>
              <w:t>3770.</w:t>
            </w:r>
          </w:p>
        </w:tc>
        <w:tc>
          <w:tcPr>
            <w:tcW w:w="2880" w:type="dxa"/>
          </w:tcPr>
          <w:p w:rsidR="00A625CD" w:rsidRDefault="005C16E1">
            <w:r>
              <w:t xml:space="preserve">Текст « Один день из жизни азербайджанца», начинающийся со слов «Встал сегодня утром рано» (решение Моршанского </w:t>
            </w:r>
            <w:r>
              <w:t>районного суда Тамбовской области от 23.05.2016);</w:t>
            </w:r>
          </w:p>
        </w:tc>
        <w:tc>
          <w:tcPr>
            <w:tcW w:w="2880" w:type="dxa"/>
          </w:tcPr>
          <w:p w:rsidR="00A625CD" w:rsidRDefault="00A625CD"/>
        </w:tc>
      </w:tr>
      <w:tr w:rsidR="00A625CD">
        <w:tc>
          <w:tcPr>
            <w:tcW w:w="2880" w:type="dxa"/>
          </w:tcPr>
          <w:p w:rsidR="00A625CD" w:rsidRDefault="005C16E1">
            <w:r>
              <w:t>3771.</w:t>
            </w:r>
          </w:p>
        </w:tc>
        <w:tc>
          <w:tcPr>
            <w:tcW w:w="2880" w:type="dxa"/>
          </w:tcPr>
          <w:p w:rsidR="00A625CD" w:rsidRDefault="005C16E1">
            <w: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c>
          <w:tcPr>
            <w:tcW w:w="2880" w:type="dxa"/>
          </w:tcPr>
          <w:p w:rsidR="00A625CD" w:rsidRDefault="00A625CD"/>
        </w:tc>
      </w:tr>
      <w:tr w:rsidR="00A625CD">
        <w:tc>
          <w:tcPr>
            <w:tcW w:w="2880" w:type="dxa"/>
          </w:tcPr>
          <w:p w:rsidR="00A625CD" w:rsidRDefault="005C16E1">
            <w:r>
              <w:t>3772.</w:t>
            </w:r>
          </w:p>
        </w:tc>
        <w:tc>
          <w:tcPr>
            <w:tcW w:w="2880" w:type="dxa"/>
          </w:tcPr>
          <w:p w:rsidR="00A625CD" w:rsidRDefault="005C16E1">
            <w:r>
              <w:t>Информационный материал –</w:t>
            </w:r>
            <w:r>
              <w:t xml:space="preserve">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A625CD" w:rsidRDefault="00A625CD"/>
        </w:tc>
      </w:tr>
      <w:tr w:rsidR="00A625CD">
        <w:tc>
          <w:tcPr>
            <w:tcW w:w="2880" w:type="dxa"/>
          </w:tcPr>
          <w:p w:rsidR="00A625CD" w:rsidRDefault="005C16E1">
            <w:r>
              <w:t>3773.</w:t>
            </w:r>
          </w:p>
        </w:tc>
        <w:tc>
          <w:tcPr>
            <w:tcW w:w="2880" w:type="dxa"/>
          </w:tcPr>
          <w:p w:rsidR="00A625CD" w:rsidRDefault="005C16E1">
            <w:r>
              <w:t>Аудиоматериал «Иван Душенов - зона 282», длительностью 03 минуты 21 секунда, начинающийся сло</w:t>
            </w:r>
            <w:r>
              <w:t>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3774.</w:t>
            </w:r>
          </w:p>
        </w:tc>
        <w:tc>
          <w:tcPr>
            <w:tcW w:w="2880" w:type="dxa"/>
          </w:tcPr>
          <w:p w:rsidR="00A625CD" w:rsidRDefault="005C16E1">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w:t>
            </w:r>
            <w:r>
              <w:t>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3775.</w:t>
            </w:r>
          </w:p>
        </w:tc>
        <w:tc>
          <w:tcPr>
            <w:tcW w:w="2880" w:type="dxa"/>
          </w:tcPr>
          <w:p w:rsidR="00A625CD" w:rsidRDefault="005C16E1">
            <w:r>
              <w:t>Аудиоматериал «С.Бехтеев - Прости, Батюшка, прости родненький», длительностью 04 минуты 02 секунды, начина</w:t>
            </w:r>
            <w:r>
              <w:t>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w:t>
            </w:r>
            <w:r>
              <w:t>енского городского суда от 24.05.2016);</w:t>
            </w:r>
          </w:p>
        </w:tc>
        <w:tc>
          <w:tcPr>
            <w:tcW w:w="2880" w:type="dxa"/>
          </w:tcPr>
          <w:p w:rsidR="00A625CD" w:rsidRDefault="00A625CD"/>
        </w:tc>
      </w:tr>
      <w:tr w:rsidR="00A625CD">
        <w:tc>
          <w:tcPr>
            <w:tcW w:w="2880" w:type="dxa"/>
          </w:tcPr>
          <w:p w:rsidR="00A625CD" w:rsidRDefault="005C16E1">
            <w:r>
              <w:t>3776.</w:t>
            </w:r>
          </w:p>
        </w:tc>
        <w:tc>
          <w:tcPr>
            <w:tcW w:w="2880" w:type="dxa"/>
          </w:tcPr>
          <w:p w:rsidR="00A625CD" w:rsidRDefault="005C16E1">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w:t>
            </w:r>
            <w:r>
              <w:t>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3777.</w:t>
            </w:r>
          </w:p>
        </w:tc>
        <w:tc>
          <w:tcPr>
            <w:tcW w:w="2880" w:type="dxa"/>
          </w:tcPr>
          <w:p w:rsidR="00A625CD" w:rsidRDefault="005C16E1">
            <w:r>
              <w:t>Аудиоматериал «25-17 - Просыпайтесь!», длительностью 02 минуты 49 секунд, на</w:t>
            </w:r>
            <w:r>
              <w:t>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3778.</w:t>
            </w:r>
          </w:p>
        </w:tc>
        <w:tc>
          <w:tcPr>
            <w:tcW w:w="2880" w:type="dxa"/>
          </w:tcPr>
          <w:p w:rsidR="00A625CD" w:rsidRDefault="005C16E1">
            <w: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w:t>
            </w:r>
            <w:r>
              <w:t>»,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3779.</w:t>
            </w:r>
          </w:p>
        </w:tc>
        <w:tc>
          <w:tcPr>
            <w:tcW w:w="2880" w:type="dxa"/>
          </w:tcPr>
          <w:p w:rsidR="00A625CD" w:rsidRDefault="005C16E1">
            <w:r>
              <w:t>Аудиоматериал «Русский Стяг - Мы идем», длительностью 02 минуты 47 секунд, начинающий</w:t>
            </w:r>
            <w:r>
              <w:t>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w:t>
            </w:r>
            <w:r>
              <w:t>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3780.</w:t>
            </w:r>
          </w:p>
        </w:tc>
        <w:tc>
          <w:tcPr>
            <w:tcW w:w="2880" w:type="dxa"/>
          </w:tcPr>
          <w:p w:rsidR="00A625CD" w:rsidRDefault="005C16E1">
            <w: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w:t>
            </w:r>
            <w:r>
              <w:t>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3781.</w:t>
            </w:r>
          </w:p>
        </w:tc>
        <w:tc>
          <w:tcPr>
            <w:tcW w:w="2880" w:type="dxa"/>
          </w:tcPr>
          <w:p w:rsidR="00A625CD" w:rsidRDefault="005C16E1">
            <w:r>
              <w:t xml:space="preserve">Аудиоматериал «P.S.7.62 - Вердикт», длительностью 02 минуты 22 </w:t>
            </w:r>
            <w:r>
              <w:t xml:space="preserve">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w:t>
            </w:r>
            <w:r>
              <w:t>от 24.05.2016);</w:t>
            </w:r>
          </w:p>
        </w:tc>
        <w:tc>
          <w:tcPr>
            <w:tcW w:w="2880" w:type="dxa"/>
          </w:tcPr>
          <w:p w:rsidR="00A625CD" w:rsidRDefault="00A625CD"/>
        </w:tc>
      </w:tr>
      <w:tr w:rsidR="00A625CD">
        <w:tc>
          <w:tcPr>
            <w:tcW w:w="2880" w:type="dxa"/>
          </w:tcPr>
          <w:p w:rsidR="00A625CD" w:rsidRDefault="005C16E1">
            <w:r>
              <w:t>3782.</w:t>
            </w:r>
          </w:p>
        </w:tc>
        <w:tc>
          <w:tcPr>
            <w:tcW w:w="2880" w:type="dxa"/>
          </w:tcPr>
          <w:p w:rsidR="00A625CD" w:rsidRDefault="005C16E1">
            <w: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w:t>
            </w:r>
            <w:r>
              <w:t>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3783.</w:t>
            </w:r>
          </w:p>
        </w:tc>
        <w:tc>
          <w:tcPr>
            <w:tcW w:w="2880" w:type="dxa"/>
          </w:tcPr>
          <w:p w:rsidR="00A625CD" w:rsidRDefault="005C16E1">
            <w:r>
              <w:t>Аудиоматериал «Р.S.7.62 - Социум», длительностью 02 минуты 25 секунд, начинающийся словами: «Можешь быть толеран</w:t>
            </w:r>
            <w:r>
              <w:t>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3784.</w:t>
            </w:r>
          </w:p>
        </w:tc>
        <w:tc>
          <w:tcPr>
            <w:tcW w:w="2880" w:type="dxa"/>
          </w:tcPr>
          <w:p w:rsidR="00A625CD" w:rsidRDefault="005C16E1">
            <w:r>
              <w:t>Аудиоматериал «P.S.7</w:t>
            </w:r>
            <w:r>
              <w:t>.62 -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w:t>
            </w:r>
            <w:r>
              <w:t>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3785.</w:t>
            </w:r>
          </w:p>
        </w:tc>
        <w:tc>
          <w:tcPr>
            <w:tcW w:w="2880" w:type="dxa"/>
          </w:tcPr>
          <w:p w:rsidR="00A625CD" w:rsidRDefault="005C16E1">
            <w: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w:t>
            </w:r>
            <w:r>
              <w:t>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3786.</w:t>
            </w:r>
          </w:p>
        </w:tc>
        <w:tc>
          <w:tcPr>
            <w:tcW w:w="2880" w:type="dxa"/>
          </w:tcPr>
          <w:p w:rsidR="00A625CD" w:rsidRDefault="005C16E1">
            <w:r>
              <w:t>Аудиоматериал «P.S.7.62 - Фашизм не пройдет (акустика)», длительностью 02 минуты 56 секунд, нач</w:t>
            </w:r>
            <w:r>
              <w:t>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w:t>
            </w:r>
            <w:r>
              <w:t>ещенского городского суда от 24.05.2016);</w:t>
            </w:r>
          </w:p>
        </w:tc>
        <w:tc>
          <w:tcPr>
            <w:tcW w:w="2880" w:type="dxa"/>
          </w:tcPr>
          <w:p w:rsidR="00A625CD" w:rsidRDefault="00A625CD"/>
        </w:tc>
      </w:tr>
      <w:tr w:rsidR="00A625CD">
        <w:tc>
          <w:tcPr>
            <w:tcW w:w="2880" w:type="dxa"/>
          </w:tcPr>
          <w:p w:rsidR="00A625CD" w:rsidRDefault="005C16E1">
            <w:r>
              <w:t>3787.</w:t>
            </w:r>
          </w:p>
        </w:tc>
        <w:tc>
          <w:tcPr>
            <w:tcW w:w="2880" w:type="dxa"/>
          </w:tcPr>
          <w:p w:rsidR="00A625CD" w:rsidRDefault="005C16E1">
            <w:r>
              <w:t xml:space="preserve">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w:t>
            </w:r>
            <w:r>
              <w:t>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3788.</w:t>
            </w:r>
          </w:p>
        </w:tc>
        <w:tc>
          <w:tcPr>
            <w:tcW w:w="2880" w:type="dxa"/>
          </w:tcPr>
          <w:p w:rsidR="00A625CD" w:rsidRDefault="005C16E1">
            <w:r>
              <w:t xml:space="preserve">Аудиоматериал «W.C.D. - Все зигуют локтями», длительностью 02 минуты 57 секунд, </w:t>
            </w:r>
            <w:r>
              <w:t>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w:t>
            </w:r>
            <w:r>
              <w:t>4.vk.me/p26/4ca776f25d0d93.mp3 (решение Благовещенского городского суда от 24.05.2016);</w:t>
            </w:r>
          </w:p>
        </w:tc>
        <w:tc>
          <w:tcPr>
            <w:tcW w:w="2880" w:type="dxa"/>
          </w:tcPr>
          <w:p w:rsidR="00A625CD" w:rsidRDefault="00A625CD"/>
        </w:tc>
      </w:tr>
      <w:tr w:rsidR="00A625CD">
        <w:tc>
          <w:tcPr>
            <w:tcW w:w="2880" w:type="dxa"/>
          </w:tcPr>
          <w:p w:rsidR="00A625CD" w:rsidRDefault="005C16E1">
            <w:r>
              <w:t>3789.</w:t>
            </w:r>
          </w:p>
        </w:tc>
        <w:tc>
          <w:tcPr>
            <w:tcW w:w="2880" w:type="dxa"/>
          </w:tcPr>
          <w:p w:rsidR="00A625CD" w:rsidRDefault="005C16E1">
            <w: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w:t>
            </w:r>
            <w:r>
              <w:t>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c>
          <w:tcPr>
            <w:tcW w:w="2880" w:type="dxa"/>
          </w:tcPr>
          <w:p w:rsidR="00A625CD" w:rsidRDefault="00A625CD"/>
        </w:tc>
      </w:tr>
      <w:tr w:rsidR="00A625CD">
        <w:tc>
          <w:tcPr>
            <w:tcW w:w="2880" w:type="dxa"/>
          </w:tcPr>
          <w:p w:rsidR="00A625CD" w:rsidRDefault="005C16E1">
            <w:r>
              <w:t>3790.</w:t>
            </w:r>
          </w:p>
        </w:tc>
        <w:tc>
          <w:tcPr>
            <w:tcW w:w="2880" w:type="dxa"/>
          </w:tcPr>
          <w:p w:rsidR="00A625CD" w:rsidRDefault="005C16E1">
            <w:r>
              <w:t>Книга «Комментар</w:t>
            </w:r>
            <w:r>
              <w:t>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c>
          <w:tcPr>
            <w:tcW w:w="2880" w:type="dxa"/>
          </w:tcPr>
          <w:p w:rsidR="00A625CD" w:rsidRDefault="00A625CD"/>
        </w:tc>
      </w:tr>
      <w:tr w:rsidR="00A625CD">
        <w:tc>
          <w:tcPr>
            <w:tcW w:w="2880" w:type="dxa"/>
          </w:tcPr>
          <w:p w:rsidR="00A625CD" w:rsidRDefault="005C16E1">
            <w:r>
              <w:t>3791.</w:t>
            </w:r>
          </w:p>
        </w:tc>
        <w:tc>
          <w:tcPr>
            <w:tcW w:w="2880" w:type="dxa"/>
          </w:tcPr>
          <w:p w:rsidR="00A625CD" w:rsidRDefault="005C16E1">
            <w:r>
              <w:t>Материалы, расположенны</w:t>
            </w:r>
            <w:r>
              <w:t>е по ссылке https://vk.com/club69588938?w=wall-69588938_148%2Fall (решение Советского районного суда г. Брянска от 30.05.2016);</w:t>
            </w:r>
          </w:p>
        </w:tc>
        <w:tc>
          <w:tcPr>
            <w:tcW w:w="2880" w:type="dxa"/>
          </w:tcPr>
          <w:p w:rsidR="00A625CD" w:rsidRDefault="00A625CD"/>
        </w:tc>
      </w:tr>
      <w:tr w:rsidR="00A625CD">
        <w:tc>
          <w:tcPr>
            <w:tcW w:w="2880" w:type="dxa"/>
          </w:tcPr>
          <w:p w:rsidR="00A625CD" w:rsidRDefault="005C16E1">
            <w:r>
              <w:t>3792.</w:t>
            </w:r>
          </w:p>
        </w:tc>
        <w:tc>
          <w:tcPr>
            <w:tcW w:w="2880" w:type="dxa"/>
          </w:tcPr>
          <w:p w:rsidR="00A625CD" w:rsidRDefault="005C16E1">
            <w:r>
              <w:t>Материалы, расположенные по ссылке https://vk.com/club69588938?w=wall-69588938_151%2Fall (решение Советского районного с</w:t>
            </w:r>
            <w:r>
              <w:t>уда г. Брянска от 30.05.2016);</w:t>
            </w:r>
          </w:p>
        </w:tc>
        <w:tc>
          <w:tcPr>
            <w:tcW w:w="2880" w:type="dxa"/>
          </w:tcPr>
          <w:p w:rsidR="00A625CD" w:rsidRDefault="00A625CD"/>
        </w:tc>
      </w:tr>
      <w:tr w:rsidR="00A625CD">
        <w:tc>
          <w:tcPr>
            <w:tcW w:w="2880" w:type="dxa"/>
          </w:tcPr>
          <w:p w:rsidR="00A625CD" w:rsidRDefault="005C16E1">
            <w:r>
              <w:t>3793.</w:t>
            </w:r>
          </w:p>
        </w:tc>
        <w:tc>
          <w:tcPr>
            <w:tcW w:w="2880" w:type="dxa"/>
          </w:tcPr>
          <w:p w:rsidR="00A625CD" w:rsidRDefault="005C16E1">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w:t>
            </w:r>
            <w:r>
              <w:t>ородского суда Республики Коми от 14.04.2016);</w:t>
            </w:r>
          </w:p>
        </w:tc>
        <w:tc>
          <w:tcPr>
            <w:tcW w:w="2880" w:type="dxa"/>
          </w:tcPr>
          <w:p w:rsidR="00A625CD" w:rsidRDefault="00A625CD"/>
        </w:tc>
      </w:tr>
      <w:tr w:rsidR="00A625CD">
        <w:tc>
          <w:tcPr>
            <w:tcW w:w="2880" w:type="dxa"/>
          </w:tcPr>
          <w:p w:rsidR="00A625CD" w:rsidRDefault="005C16E1">
            <w:r>
              <w:t>3794.</w:t>
            </w:r>
          </w:p>
        </w:tc>
        <w:tc>
          <w:tcPr>
            <w:tcW w:w="2880" w:type="dxa"/>
          </w:tcPr>
          <w:p w:rsidR="00A625CD" w:rsidRDefault="005C16E1">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w:t>
            </w:r>
            <w:r>
              <w:t>адресу:.www.vk.com/319062955 (решение Центрального районного суда г. Тюмени от 21.03.2016);</w:t>
            </w:r>
          </w:p>
        </w:tc>
        <w:tc>
          <w:tcPr>
            <w:tcW w:w="2880" w:type="dxa"/>
          </w:tcPr>
          <w:p w:rsidR="00A625CD" w:rsidRDefault="00A625CD"/>
        </w:tc>
      </w:tr>
      <w:tr w:rsidR="00A625CD">
        <w:tc>
          <w:tcPr>
            <w:tcW w:w="2880" w:type="dxa"/>
          </w:tcPr>
          <w:p w:rsidR="00A625CD" w:rsidRDefault="005C16E1">
            <w:r>
              <w:t>3795.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3796.</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3797.</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3798.</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3799.</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3800.</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3801.</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3803.</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3804.</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3806.</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3807.</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3808.</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3809.</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3810.</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3811.</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3812.</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3813.</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3814.</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3815.</w:t>
            </w:r>
          </w:p>
        </w:tc>
        <w:tc>
          <w:tcPr>
            <w:tcW w:w="2880" w:type="dxa"/>
          </w:tcPr>
          <w:p w:rsidR="00A625CD" w:rsidRDefault="005C16E1">
            <w:r>
              <w:t xml:space="preserve">Аудио и видеофайлы под наименованием «Речь Максима Базылева – Россия </w:t>
            </w:r>
            <w:r>
              <w:t>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https://vk.com/video260059_170761832;https://vk.com/search?c%5Bq%5D=%D1%80%D0%B5%D1%87%D1%8C%20%D0%BC%D0%B0%D0%BA%</w:t>
            </w:r>
            <w:r>
              <w:t>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A625CD" w:rsidRDefault="00A625CD"/>
        </w:tc>
      </w:tr>
      <w:tr w:rsidR="00A625CD">
        <w:tc>
          <w:tcPr>
            <w:tcW w:w="2880" w:type="dxa"/>
          </w:tcPr>
          <w:p w:rsidR="00A625CD" w:rsidRDefault="005C16E1">
            <w:r>
              <w:t>3816.</w:t>
            </w:r>
          </w:p>
        </w:tc>
        <w:tc>
          <w:tcPr>
            <w:tcW w:w="2880" w:type="dxa"/>
          </w:tcPr>
          <w:p w:rsidR="00A625CD" w:rsidRDefault="005C16E1">
            <w:r>
              <w:t>Аудиозапис</w:t>
            </w:r>
            <w:r>
              <w:t>ь: http://muzofon.com/search/%D0%A0%D0%B5%D1%87%D1%8C%20%D0%9C%D0%B0%D0%BA%D1%81%D0%B8%D0%BC%D0%B0%20%D0%91%D0%B0%D0%B7%D1%8B%D0%BB%D0%B5%D0%B2%D0%B0;http://stop- mp3.com/play_online.php?eq=eyJhIjoiXHUwNDIwXHUwNDE1XHUwNDI3XHUwN DJjLVx1MDQxYtx1MDQxMFx1MDQxY</w:t>
            </w:r>
            <w:r>
              <w:t>Vx1MDQyMVx1MDQxOFx1MDQxY1x1M DQxMC1cdTA0MTFcdTA0MTBcdTA0MTdcdTA0MmJcdTA0MWJcdTA0MTVcdTA0 MTJcdTA0MTAiLCJjcyI6IjUzNjQwNHY0IiwiaXBwcm90X2EiOiI1NDJkZGUy YjcyZGM3N2UwOTYxYjY0NzI0N2E4YTNmMyIsImlwcHJvdF9xIjoxNDYwNDQ3O Dc0LCJrIjoiODQxNjIwODAiLCJuIjoiZDQwZmFiZDU2Y</w:t>
            </w:r>
            <w:r>
              <w:t>zlkIiwibm4iOiJcdT A0MjBcdTA0MWVcdTA0MjFcdTA0MjFcdTA0MThcdTA0MmYtXHUwNDExXH UwNDIzXHUwNDE0XHUwNDE1XHUwNDIyLVx1MDQyMFx1MDQyM1x1MDQy MVx1MDQyMVx1MDQxYVx1MDQxZVx1MDQxOS1cdTA0MThcdTA0MWJcdTA 0MTgtXHUwNDExXHUwNDE1XHUwNDE3XHUwNDFiXHUwNDJlXHUwNDE0X HUwNDFkXHUwNDFl</w:t>
            </w:r>
            <w:r>
              <w:t>XHUwNDE5LC1cdTA0MWZcdTA0MWVcdTA0MWZcdTA 0MjBcdTA0MWVcdTA0MTFcdTA0MjNcdTA0MTlcdTA0MjJcdTA0MTUtXHUw NDFlXHUwNDIyXHUwNDFkXHUwNDJmXHUwNDIyXHUwNDJjLVx1MDQxNVx 1MDQwMS1cdTA0MjMtXHUwNDFjXHUwNDE1XHUwNDFkXHUwNDJmJiMzMz siLCJzaCI6IjIwZThmY2NmNGYzZThiZTEyZWVhMzJhZjNi</w:t>
            </w:r>
            <w:r>
              <w:t>OWRhMzFkIiwidSI6Ijg0 MTYyMDgwIn0%3D;http://vmusice.net/mp3/%El%E0%E7%FB%EB%E5%E2%E0; https://vk.com/search?c%5Bq%5D=%D1%80%D0%B5%D1%87%D1%8C%20%D0%BC%D0%B0%D0%BA%D1%81%D0%B8%D0%BC%D0%B0%20%D0%В1%D0% B0%D0%B7%D1%8B%D0%BB%D0%B5%D0%B2%D0%B0&amp;c%5Bsection% 5D=au</w:t>
            </w:r>
            <w:r>
              <w:t>dio (решение Ворошиловского районного суда г. Волгограда от 27.06.2016);</w:t>
            </w:r>
          </w:p>
        </w:tc>
        <w:tc>
          <w:tcPr>
            <w:tcW w:w="2880" w:type="dxa"/>
          </w:tcPr>
          <w:p w:rsidR="00A625CD" w:rsidRDefault="00A625CD"/>
        </w:tc>
      </w:tr>
      <w:tr w:rsidR="00A625CD">
        <w:tc>
          <w:tcPr>
            <w:tcW w:w="2880" w:type="dxa"/>
          </w:tcPr>
          <w:p w:rsidR="00A625CD" w:rsidRDefault="005C16E1">
            <w:r>
              <w:t>3817.</w:t>
            </w:r>
          </w:p>
        </w:tc>
        <w:tc>
          <w:tcPr>
            <w:tcW w:w="2880" w:type="dxa"/>
          </w:tcPr>
          <w:p w:rsidR="00A625CD" w:rsidRDefault="005C16E1">
            <w:r>
              <w:t>Видеофайл «Максим Базылев – Скромный герой» размещенный в сети Интернет по следующим электронным адресам: https://www.youtube.com/watch?v=fSqq5UMgVTc; https://www.youtube.com/</w:t>
            </w:r>
            <w:r>
              <w:t>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A625CD" w:rsidRDefault="00A625CD"/>
        </w:tc>
      </w:tr>
      <w:tr w:rsidR="00A625CD">
        <w:tc>
          <w:tcPr>
            <w:tcW w:w="2880" w:type="dxa"/>
          </w:tcPr>
          <w:p w:rsidR="00A625CD" w:rsidRDefault="005C16E1">
            <w:r>
              <w:t>3818.</w:t>
            </w:r>
          </w:p>
        </w:tc>
        <w:tc>
          <w:tcPr>
            <w:tcW w:w="2880" w:type="dxa"/>
          </w:tcPr>
          <w:p w:rsidR="00A625CD" w:rsidRDefault="005C16E1">
            <w:r>
              <w:t xml:space="preserve">Информационный материал – статья </w:t>
            </w:r>
            <w:r>
              <w:t>«ПРИЗЫВ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w:t>
            </w:r>
            <w:r>
              <w:t>д названием (ником) «по законам шариата» (решение Лазаревского районного суда г. Сочи от 20.04.2016);</w:t>
            </w:r>
          </w:p>
        </w:tc>
        <w:tc>
          <w:tcPr>
            <w:tcW w:w="2880" w:type="dxa"/>
          </w:tcPr>
          <w:p w:rsidR="00A625CD" w:rsidRDefault="00A625CD"/>
        </w:tc>
      </w:tr>
      <w:tr w:rsidR="00A625CD">
        <w:tc>
          <w:tcPr>
            <w:tcW w:w="2880" w:type="dxa"/>
          </w:tcPr>
          <w:p w:rsidR="00A625CD" w:rsidRDefault="005C16E1">
            <w:r>
              <w:t>3819.</w:t>
            </w:r>
          </w:p>
        </w:tc>
        <w:tc>
          <w:tcPr>
            <w:tcW w:w="2880" w:type="dxa"/>
          </w:tcPr>
          <w:p w:rsidR="00A625CD" w:rsidRDefault="005C16E1">
            <w:r>
              <w:t>Материал (книга) «Исламское государство» автор Такийюддин Набханий (решение Киевского районного суда города Симферополя Республики Крым от 09.02.2</w:t>
            </w:r>
            <w:r>
              <w:t>016);</w:t>
            </w:r>
          </w:p>
        </w:tc>
        <w:tc>
          <w:tcPr>
            <w:tcW w:w="2880" w:type="dxa"/>
          </w:tcPr>
          <w:p w:rsidR="00A625CD" w:rsidRDefault="00A625CD"/>
        </w:tc>
      </w:tr>
      <w:tr w:rsidR="00A625CD">
        <w:tc>
          <w:tcPr>
            <w:tcW w:w="2880" w:type="dxa"/>
          </w:tcPr>
          <w:p w:rsidR="00A625CD" w:rsidRDefault="005C16E1">
            <w:r>
              <w:t>3820.</w:t>
            </w:r>
          </w:p>
        </w:tc>
        <w:tc>
          <w:tcPr>
            <w:tcW w:w="2880" w:type="dxa"/>
          </w:tcPr>
          <w:p w:rsidR="00A625CD" w:rsidRDefault="005C16E1">
            <w: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A625CD" w:rsidRDefault="00A625CD"/>
        </w:tc>
      </w:tr>
      <w:tr w:rsidR="00A625CD">
        <w:tc>
          <w:tcPr>
            <w:tcW w:w="2880" w:type="dxa"/>
          </w:tcPr>
          <w:p w:rsidR="00A625CD" w:rsidRDefault="005C16E1">
            <w:r>
              <w:t>3821.</w:t>
            </w:r>
          </w:p>
        </w:tc>
        <w:tc>
          <w:tcPr>
            <w:tcW w:w="2880" w:type="dxa"/>
          </w:tcPr>
          <w:p w:rsidR="00A625CD" w:rsidRDefault="005C16E1">
            <w:r>
              <w:t>Материал (книга) «Вероубежд</w:t>
            </w:r>
            <w:r>
              <w:t>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w:t>
            </w:r>
            <w:r>
              <w:t xml:space="preserve"> города Симферополя Республики Крым от 09.02.2016);</w:t>
            </w:r>
          </w:p>
        </w:tc>
        <w:tc>
          <w:tcPr>
            <w:tcW w:w="2880" w:type="dxa"/>
          </w:tcPr>
          <w:p w:rsidR="00A625CD" w:rsidRDefault="00A625CD"/>
        </w:tc>
      </w:tr>
      <w:tr w:rsidR="00A625CD">
        <w:tc>
          <w:tcPr>
            <w:tcW w:w="2880" w:type="dxa"/>
          </w:tcPr>
          <w:p w:rsidR="00A625CD" w:rsidRDefault="005C16E1">
            <w:r>
              <w:t>3822.</w:t>
            </w:r>
          </w:p>
        </w:tc>
        <w:tc>
          <w:tcPr>
            <w:tcW w:w="2880" w:type="dxa"/>
          </w:tcPr>
          <w:p w:rsidR="00A625CD" w:rsidRDefault="005C16E1">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A625CD" w:rsidRDefault="00A625CD"/>
        </w:tc>
      </w:tr>
      <w:tr w:rsidR="00A625CD">
        <w:tc>
          <w:tcPr>
            <w:tcW w:w="2880" w:type="dxa"/>
          </w:tcPr>
          <w:p w:rsidR="00A625CD" w:rsidRDefault="005C16E1">
            <w:r>
              <w:t>3823.</w:t>
            </w:r>
          </w:p>
        </w:tc>
        <w:tc>
          <w:tcPr>
            <w:tcW w:w="2880" w:type="dxa"/>
          </w:tcPr>
          <w:p w:rsidR="00A625CD" w:rsidRDefault="005C16E1">
            <w:r>
              <w:t>Видеоролик «Революция 1917», размещенный</w:t>
            </w:r>
            <w:r>
              <w:t xml:space="preserve"> на интернет-странице id70272149 интернет-сайта www.vkontakte.ru (решение Заводского районного суда г. Орла от 08.10.2012);</w:t>
            </w:r>
          </w:p>
        </w:tc>
        <w:tc>
          <w:tcPr>
            <w:tcW w:w="2880" w:type="dxa"/>
          </w:tcPr>
          <w:p w:rsidR="00A625CD" w:rsidRDefault="00A625CD"/>
        </w:tc>
      </w:tr>
      <w:tr w:rsidR="00A625CD">
        <w:tc>
          <w:tcPr>
            <w:tcW w:w="2880" w:type="dxa"/>
          </w:tcPr>
          <w:p w:rsidR="00A625CD" w:rsidRDefault="005C16E1">
            <w:r>
              <w:t>3824.</w:t>
            </w:r>
          </w:p>
        </w:tc>
        <w:tc>
          <w:tcPr>
            <w:tcW w:w="2880" w:type="dxa"/>
          </w:tcPr>
          <w:p w:rsidR="00A625CD" w:rsidRDefault="005C16E1">
            <w:r>
              <w:t xml:space="preserve">Видеоролик «Слава России! Или страшные Русские Скинхеды!», размещенный на интернет-странице id96615872 интернет-сайта </w:t>
            </w:r>
            <w:r>
              <w:t>www.vkontakte.ru (решение Заводского районного суда г. Орла от 08.10.2012);</w:t>
            </w:r>
          </w:p>
        </w:tc>
        <w:tc>
          <w:tcPr>
            <w:tcW w:w="2880" w:type="dxa"/>
          </w:tcPr>
          <w:p w:rsidR="00A625CD" w:rsidRDefault="00A625CD"/>
        </w:tc>
      </w:tr>
      <w:tr w:rsidR="00A625CD">
        <w:tc>
          <w:tcPr>
            <w:tcW w:w="2880" w:type="dxa"/>
          </w:tcPr>
          <w:p w:rsidR="00A625CD" w:rsidRDefault="005C16E1">
            <w:r>
              <w:t>3825.</w:t>
            </w:r>
          </w:p>
        </w:tc>
        <w:tc>
          <w:tcPr>
            <w:tcW w:w="2880" w:type="dxa"/>
          </w:tcPr>
          <w:p w:rsidR="00A625CD" w:rsidRDefault="005C16E1">
            <w: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w:t>
            </w:r>
            <w:r>
              <w:t>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A625CD" w:rsidRDefault="00A625CD"/>
        </w:tc>
      </w:tr>
      <w:tr w:rsidR="00A625CD">
        <w:tc>
          <w:tcPr>
            <w:tcW w:w="2880" w:type="dxa"/>
          </w:tcPr>
          <w:p w:rsidR="00A625CD" w:rsidRDefault="005C16E1">
            <w:r>
              <w:t>3826.</w:t>
            </w:r>
          </w:p>
        </w:tc>
        <w:tc>
          <w:tcPr>
            <w:tcW w:w="2880" w:type="dxa"/>
          </w:tcPr>
          <w:p w:rsidR="00A625CD" w:rsidRDefault="005C16E1">
            <w:r>
              <w:t>Видео «Нашид-Зов к Исламской Умме» (видео vk.com/video305749532_171687871) (решение Белогорско</w:t>
            </w:r>
            <w:r>
              <w:t>го городского суда Амурской области от 17.06.2016);</w:t>
            </w:r>
          </w:p>
        </w:tc>
        <w:tc>
          <w:tcPr>
            <w:tcW w:w="2880" w:type="dxa"/>
          </w:tcPr>
          <w:p w:rsidR="00A625CD" w:rsidRDefault="00A625CD"/>
        </w:tc>
      </w:tr>
      <w:tr w:rsidR="00A625CD">
        <w:tc>
          <w:tcPr>
            <w:tcW w:w="2880" w:type="dxa"/>
          </w:tcPr>
          <w:p w:rsidR="00A625CD" w:rsidRDefault="005C16E1">
            <w:r>
              <w:t>3827.</w:t>
            </w:r>
          </w:p>
        </w:tc>
        <w:tc>
          <w:tcPr>
            <w:tcW w:w="2880" w:type="dxa"/>
          </w:tcPr>
          <w:p w:rsidR="00A625CD" w:rsidRDefault="005C16E1">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w:t>
            </w:r>
            <w:r>
              <w:t>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w:t>
            </w:r>
            <w:r>
              <w:t>016);</w:t>
            </w:r>
          </w:p>
        </w:tc>
        <w:tc>
          <w:tcPr>
            <w:tcW w:w="2880" w:type="dxa"/>
          </w:tcPr>
          <w:p w:rsidR="00A625CD" w:rsidRDefault="00A625CD"/>
        </w:tc>
      </w:tr>
      <w:tr w:rsidR="00A625CD">
        <w:tc>
          <w:tcPr>
            <w:tcW w:w="2880" w:type="dxa"/>
          </w:tcPr>
          <w:p w:rsidR="00A625CD" w:rsidRDefault="005C16E1">
            <w:r>
              <w:t>3828.</w:t>
            </w:r>
          </w:p>
        </w:tc>
        <w:tc>
          <w:tcPr>
            <w:tcW w:w="2880" w:type="dxa"/>
          </w:tcPr>
          <w:p w:rsidR="00A625CD" w:rsidRDefault="005C16E1">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w:t>
            </w:r>
            <w:r>
              <w:t>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A625CD" w:rsidRDefault="00A625CD"/>
        </w:tc>
      </w:tr>
      <w:tr w:rsidR="00A625CD">
        <w:tc>
          <w:tcPr>
            <w:tcW w:w="2880" w:type="dxa"/>
          </w:tcPr>
          <w:p w:rsidR="00A625CD" w:rsidRDefault="005C16E1">
            <w:r>
              <w:t>3829.</w:t>
            </w:r>
          </w:p>
        </w:tc>
        <w:tc>
          <w:tcPr>
            <w:tcW w:w="2880" w:type="dxa"/>
          </w:tcPr>
          <w:p w:rsidR="00A625CD" w:rsidRDefault="005C16E1">
            <w:r>
              <w:t>Материал, размещенный в сети «Интернет» на сайте социальной сети «ВКонт</w:t>
            </w:r>
            <w:r>
              <w:t>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w:t>
            </w:r>
            <w:r>
              <w:t xml:space="preserve">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A625CD" w:rsidRDefault="00A625CD"/>
        </w:tc>
      </w:tr>
      <w:tr w:rsidR="00A625CD">
        <w:tc>
          <w:tcPr>
            <w:tcW w:w="2880" w:type="dxa"/>
          </w:tcPr>
          <w:p w:rsidR="00A625CD" w:rsidRDefault="005C16E1">
            <w:r>
              <w:t>3830.</w:t>
            </w:r>
          </w:p>
        </w:tc>
        <w:tc>
          <w:tcPr>
            <w:tcW w:w="2880" w:type="dxa"/>
          </w:tcPr>
          <w:p w:rsidR="00A625CD" w:rsidRDefault="005C16E1">
            <w:r>
              <w:t xml:space="preserve">Материал, </w:t>
            </w:r>
            <w:r>
              <w:t>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w:t>
            </w:r>
            <w:r>
              <w:t xml:space="preserve">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w:t>
            </w:r>
            <w:r>
              <w:t>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A625CD" w:rsidRDefault="00A625CD"/>
        </w:tc>
      </w:tr>
      <w:tr w:rsidR="00A625CD">
        <w:tc>
          <w:tcPr>
            <w:tcW w:w="2880" w:type="dxa"/>
          </w:tcPr>
          <w:p w:rsidR="00A625CD" w:rsidRDefault="005C16E1">
            <w:r>
              <w:t>3831.</w:t>
            </w:r>
          </w:p>
        </w:tc>
        <w:tc>
          <w:tcPr>
            <w:tcW w:w="2880" w:type="dxa"/>
          </w:tcPr>
          <w:p w:rsidR="00A625CD" w:rsidRDefault="005C16E1">
            <w:r>
              <w:t xml:space="preserve">Материал, размещенный в сети «Интернет» на сайте социальной сети «ВКонтакте» на странице под псевдонимом </w:t>
            </w:r>
            <w:r>
              <w:t>«Екатерина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w:t>
            </w:r>
            <w:r>
              <w:t>ктор (Паблик НСН) (решение Железнодорожного районного суда г. Екатеринбурга Свердловской области от 16.03.2016);</w:t>
            </w:r>
          </w:p>
        </w:tc>
        <w:tc>
          <w:tcPr>
            <w:tcW w:w="2880" w:type="dxa"/>
          </w:tcPr>
          <w:p w:rsidR="00A625CD" w:rsidRDefault="00A625CD"/>
        </w:tc>
      </w:tr>
      <w:tr w:rsidR="00A625CD">
        <w:tc>
          <w:tcPr>
            <w:tcW w:w="2880" w:type="dxa"/>
          </w:tcPr>
          <w:p w:rsidR="00A625CD" w:rsidRDefault="005C16E1">
            <w:r>
              <w:t>3832.</w:t>
            </w:r>
          </w:p>
        </w:tc>
        <w:tc>
          <w:tcPr>
            <w:tcW w:w="2880" w:type="dxa"/>
          </w:tcPr>
          <w:p w:rsidR="00A625CD" w:rsidRDefault="005C16E1">
            <w:r>
              <w:t>Видеоматериал «Контрреволюция – Быть русским, wmv», «Очнитесь славяне», размещенный в сети «Интернет» на сайте социальной сети «ВКонтак</w:t>
            </w:r>
            <w:r>
              <w:t>те» (адрес http://vk.com) (решение Железнодорожного районного суда г. Екатеринбурга Свердловской области от 16.03.2016);</w:t>
            </w:r>
          </w:p>
        </w:tc>
        <w:tc>
          <w:tcPr>
            <w:tcW w:w="2880" w:type="dxa"/>
          </w:tcPr>
          <w:p w:rsidR="00A625CD" w:rsidRDefault="00A625CD"/>
        </w:tc>
      </w:tr>
      <w:tr w:rsidR="00A625CD">
        <w:tc>
          <w:tcPr>
            <w:tcW w:w="2880" w:type="dxa"/>
          </w:tcPr>
          <w:p w:rsidR="00A625CD" w:rsidRDefault="005C16E1">
            <w:r>
              <w:t>3833.</w:t>
            </w:r>
          </w:p>
        </w:tc>
        <w:tc>
          <w:tcPr>
            <w:tcW w:w="2880" w:type="dxa"/>
          </w:tcPr>
          <w:p w:rsidR="00A625CD" w:rsidRDefault="005C16E1">
            <w:r>
              <w:t>Статья Владимира Воронова «Интернационализм» по-карачаевски», расположенная по адресу: http://sovsekretno.ru/articles/id/4691 (</w:t>
            </w:r>
            <w:r>
              <w:t>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A625CD" w:rsidRDefault="00A625CD"/>
        </w:tc>
      </w:tr>
      <w:tr w:rsidR="00A625CD">
        <w:tc>
          <w:tcPr>
            <w:tcW w:w="2880" w:type="dxa"/>
          </w:tcPr>
          <w:p w:rsidR="00A625CD" w:rsidRDefault="005C16E1">
            <w:r>
              <w:t>3834.</w:t>
            </w:r>
          </w:p>
        </w:tc>
        <w:tc>
          <w:tcPr>
            <w:tcW w:w="2880" w:type="dxa"/>
          </w:tcPr>
          <w:p w:rsidR="00A625CD" w:rsidRDefault="005C16E1">
            <w:r>
              <w:t>Книга Онищука В.Е. «Манифест русско</w:t>
            </w:r>
            <w:r>
              <w:t>го патриотизма» (- М.: «Витязь», 2001. – 160 с.) (решение Нагатинского районного суда города Москвы от 30.05.2016);</w:t>
            </w:r>
          </w:p>
        </w:tc>
        <w:tc>
          <w:tcPr>
            <w:tcW w:w="2880" w:type="dxa"/>
          </w:tcPr>
          <w:p w:rsidR="00A625CD" w:rsidRDefault="00A625CD"/>
        </w:tc>
      </w:tr>
      <w:tr w:rsidR="00A625CD">
        <w:tc>
          <w:tcPr>
            <w:tcW w:w="2880" w:type="dxa"/>
          </w:tcPr>
          <w:p w:rsidR="00A625CD" w:rsidRDefault="005C16E1">
            <w:r>
              <w:t>3835.</w:t>
            </w:r>
          </w:p>
        </w:tc>
        <w:tc>
          <w:tcPr>
            <w:tcW w:w="2880" w:type="dxa"/>
          </w:tcPr>
          <w:p w:rsidR="00A625CD" w:rsidRDefault="005C16E1">
            <w:r>
              <w:t>Журнал «Русич» № 1 «Еврейская оккупация России» (1999. - № 1.- 208 с, изд. «Витязь») (решение Нагатинского районного суда города Мос</w:t>
            </w:r>
            <w:r>
              <w:t>квы от 30.05.2016);</w:t>
            </w:r>
          </w:p>
        </w:tc>
        <w:tc>
          <w:tcPr>
            <w:tcW w:w="2880" w:type="dxa"/>
          </w:tcPr>
          <w:p w:rsidR="00A625CD" w:rsidRDefault="00A625CD"/>
        </w:tc>
      </w:tr>
      <w:tr w:rsidR="00A625CD">
        <w:tc>
          <w:tcPr>
            <w:tcW w:w="2880" w:type="dxa"/>
          </w:tcPr>
          <w:p w:rsidR="00A625CD" w:rsidRDefault="005C16E1">
            <w:r>
              <w:t>3836.</w:t>
            </w:r>
          </w:p>
        </w:tc>
        <w:tc>
          <w:tcPr>
            <w:tcW w:w="2880" w:type="dxa"/>
          </w:tcPr>
          <w:p w:rsidR="00A625CD" w:rsidRDefault="005C16E1">
            <w:r>
              <w:t xml:space="preserve">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w:t>
            </w:r>
            <w:r>
              <w:t>24.02.2015);</w:t>
            </w:r>
          </w:p>
        </w:tc>
        <w:tc>
          <w:tcPr>
            <w:tcW w:w="2880" w:type="dxa"/>
          </w:tcPr>
          <w:p w:rsidR="00A625CD" w:rsidRDefault="00A625CD"/>
        </w:tc>
      </w:tr>
      <w:tr w:rsidR="00A625CD">
        <w:tc>
          <w:tcPr>
            <w:tcW w:w="2880" w:type="dxa"/>
          </w:tcPr>
          <w:p w:rsidR="00A625CD" w:rsidRDefault="005C16E1">
            <w:r>
              <w:t>3837.</w:t>
            </w:r>
          </w:p>
        </w:tc>
        <w:tc>
          <w:tcPr>
            <w:tcW w:w="2880" w:type="dxa"/>
          </w:tcPr>
          <w:p w:rsidR="00A625CD" w:rsidRDefault="005C16E1">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w:t>
            </w:r>
            <w:r>
              <w:t>раханской области от 02.06.2016);</w:t>
            </w:r>
          </w:p>
        </w:tc>
        <w:tc>
          <w:tcPr>
            <w:tcW w:w="2880" w:type="dxa"/>
          </w:tcPr>
          <w:p w:rsidR="00A625CD" w:rsidRDefault="00A625CD"/>
        </w:tc>
      </w:tr>
      <w:tr w:rsidR="00A625CD">
        <w:tc>
          <w:tcPr>
            <w:tcW w:w="2880" w:type="dxa"/>
          </w:tcPr>
          <w:p w:rsidR="00A625CD" w:rsidRDefault="005C16E1">
            <w:r>
              <w:t>3838.</w:t>
            </w:r>
          </w:p>
        </w:tc>
        <w:tc>
          <w:tcPr>
            <w:tcW w:w="2880" w:type="dxa"/>
          </w:tcPr>
          <w:p w:rsidR="00A625CD" w:rsidRDefault="005C16E1">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w:t>
            </w:r>
            <w:r>
              <w:t>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3839.</w:t>
            </w:r>
          </w:p>
        </w:tc>
        <w:tc>
          <w:tcPr>
            <w:tcW w:w="2880" w:type="dxa"/>
          </w:tcPr>
          <w:p w:rsidR="00A625CD" w:rsidRDefault="005C16E1">
            <w:r>
              <w:t xml:space="preserve">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w:t>
            </w:r>
            <w:r>
              <w:t>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3840.</w:t>
            </w:r>
          </w:p>
        </w:tc>
        <w:tc>
          <w:tcPr>
            <w:tcW w:w="2880" w:type="dxa"/>
          </w:tcPr>
          <w:p w:rsidR="00A625CD" w:rsidRDefault="005C16E1">
            <w:r>
              <w:t>Стихотворное произведение, озаглавленное: «Опрична», размещенное в печатном издании (сборнике) «Заря близка!» автора Николая Боголюбова, издательства «Долой</w:t>
            </w:r>
            <w:r>
              <w:t xml:space="preserve">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3841.</w:t>
            </w:r>
          </w:p>
        </w:tc>
        <w:tc>
          <w:tcPr>
            <w:tcW w:w="2880" w:type="dxa"/>
          </w:tcPr>
          <w:p w:rsidR="00A625CD" w:rsidRDefault="005C16E1">
            <w:r>
              <w:t>Стихотворное произведение, озаглавленное: «Человек человеку - волк», размещенное в печатном издании (сборнике) «Заря близка!» автора Ник</w:t>
            </w:r>
            <w:r>
              <w:t>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3842.</w:t>
            </w:r>
          </w:p>
        </w:tc>
        <w:tc>
          <w:tcPr>
            <w:tcW w:w="2880" w:type="dxa"/>
          </w:tcPr>
          <w:p w:rsidR="00A625CD" w:rsidRDefault="005C16E1">
            <w:r>
              <w:t xml:space="preserve">Стихотворное произведение, озаглавленное: «Весна», размещенное в печатном издании (сборнике) «Заря </w:t>
            </w:r>
            <w:r>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3843.</w:t>
            </w:r>
          </w:p>
        </w:tc>
        <w:tc>
          <w:tcPr>
            <w:tcW w:w="2880" w:type="dxa"/>
          </w:tcPr>
          <w:p w:rsidR="00A625CD" w:rsidRDefault="005C16E1">
            <w:r>
              <w:t xml:space="preserve">Стихотворное произведение, озаглавленное: «Раса»,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3844.</w:t>
            </w:r>
          </w:p>
        </w:tc>
        <w:tc>
          <w:tcPr>
            <w:tcW w:w="2880" w:type="dxa"/>
          </w:tcPr>
          <w:p w:rsidR="00A625CD" w:rsidRDefault="005C16E1">
            <w:r>
              <w:t>Стихотворное произведение, озаглавленное: «Ветер»,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3845.</w:t>
            </w:r>
          </w:p>
        </w:tc>
        <w:tc>
          <w:tcPr>
            <w:tcW w:w="2880" w:type="dxa"/>
          </w:tcPr>
          <w:p w:rsidR="00A625CD" w:rsidRDefault="005C16E1">
            <w:r>
              <w:t>Стихотворное произведение, озаглавленное: «Тан</w:t>
            </w:r>
            <w:r>
              <w:t>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3846.</w:t>
            </w:r>
          </w:p>
        </w:tc>
        <w:tc>
          <w:tcPr>
            <w:tcW w:w="2880" w:type="dxa"/>
          </w:tcPr>
          <w:p w:rsidR="00A625CD" w:rsidRDefault="005C16E1">
            <w:r>
              <w:t>Стихотвор</w:t>
            </w:r>
            <w:r>
              <w:t>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w:t>
            </w:r>
            <w:r>
              <w:t>етербурга от 06.07.2015);</w:t>
            </w:r>
          </w:p>
        </w:tc>
        <w:tc>
          <w:tcPr>
            <w:tcW w:w="2880" w:type="dxa"/>
          </w:tcPr>
          <w:p w:rsidR="00A625CD" w:rsidRDefault="00A625CD"/>
        </w:tc>
      </w:tr>
      <w:tr w:rsidR="00A625CD">
        <w:tc>
          <w:tcPr>
            <w:tcW w:w="2880" w:type="dxa"/>
          </w:tcPr>
          <w:p w:rsidR="00A625CD" w:rsidRDefault="005C16E1">
            <w:r>
              <w:t>3847.</w:t>
            </w:r>
          </w:p>
        </w:tc>
        <w:tc>
          <w:tcPr>
            <w:tcW w:w="2880" w:type="dxa"/>
          </w:tcPr>
          <w:p w:rsidR="00A625CD" w:rsidRDefault="005C16E1">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w:t>
            </w:r>
            <w:r>
              <w:t>уда города Санкт-Петербурга от 06.07.2015);</w:t>
            </w:r>
          </w:p>
        </w:tc>
        <w:tc>
          <w:tcPr>
            <w:tcW w:w="2880" w:type="dxa"/>
          </w:tcPr>
          <w:p w:rsidR="00A625CD" w:rsidRDefault="00A625CD"/>
        </w:tc>
      </w:tr>
      <w:tr w:rsidR="00A625CD">
        <w:tc>
          <w:tcPr>
            <w:tcW w:w="2880" w:type="dxa"/>
          </w:tcPr>
          <w:p w:rsidR="00A625CD" w:rsidRDefault="005C16E1">
            <w:r>
              <w:t>3848.</w:t>
            </w:r>
          </w:p>
        </w:tc>
        <w:tc>
          <w:tcPr>
            <w:tcW w:w="2880" w:type="dxa"/>
          </w:tcPr>
          <w:p w:rsidR="00A625CD" w:rsidRDefault="005C16E1">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w:t>
            </w:r>
            <w:r>
              <w:t>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3849.</w:t>
            </w:r>
          </w:p>
        </w:tc>
        <w:tc>
          <w:tcPr>
            <w:tcW w:w="2880" w:type="dxa"/>
          </w:tcPr>
          <w:p w:rsidR="00A625CD" w:rsidRDefault="005C16E1">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w:t>
            </w:r>
            <w:r>
              <w:t>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3850.</w:t>
            </w:r>
          </w:p>
        </w:tc>
        <w:tc>
          <w:tcPr>
            <w:tcW w:w="2880" w:type="dxa"/>
          </w:tcPr>
          <w:p w:rsidR="00A625CD" w:rsidRDefault="005C16E1">
            <w:r>
              <w:t xml:space="preserve">Стихотворное произведение, озаглавленное: «Нам суждены великие стихи», размещенное в печатном издании (сборнике) «Заря близка!» автора </w:t>
            </w:r>
            <w:r>
              <w:t>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3851.</w:t>
            </w:r>
          </w:p>
        </w:tc>
        <w:tc>
          <w:tcPr>
            <w:tcW w:w="2880" w:type="dxa"/>
          </w:tcPr>
          <w:p w:rsidR="00A625CD" w:rsidRDefault="005C16E1">
            <w:r>
              <w:t>Стихотворное произведение, озаглавленное: «Калейдоскоп дорог и судеб», размещенное в печатном изд</w:t>
            </w:r>
            <w:r>
              <w:t>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3852.</w:t>
            </w:r>
          </w:p>
        </w:tc>
        <w:tc>
          <w:tcPr>
            <w:tcW w:w="2880" w:type="dxa"/>
          </w:tcPr>
          <w:p w:rsidR="00A625CD" w:rsidRDefault="005C16E1">
            <w:r>
              <w:t>Стихотворное произведение, озаглавленное: «Нужна структура,</w:t>
            </w:r>
            <w:r>
              <w:t xml:space="preserve">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3853.</w:t>
            </w:r>
          </w:p>
        </w:tc>
        <w:tc>
          <w:tcPr>
            <w:tcW w:w="2880" w:type="dxa"/>
          </w:tcPr>
          <w:p w:rsidR="00A625CD" w:rsidRDefault="005C16E1">
            <w:r>
              <w:t>Стихотворн</w:t>
            </w:r>
            <w:r>
              <w:t>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w:t>
            </w:r>
            <w:r>
              <w:t>.07.2015);</w:t>
            </w:r>
          </w:p>
        </w:tc>
        <w:tc>
          <w:tcPr>
            <w:tcW w:w="2880" w:type="dxa"/>
          </w:tcPr>
          <w:p w:rsidR="00A625CD" w:rsidRDefault="00A625CD"/>
        </w:tc>
      </w:tr>
      <w:tr w:rsidR="00A625CD">
        <w:tc>
          <w:tcPr>
            <w:tcW w:w="2880" w:type="dxa"/>
          </w:tcPr>
          <w:p w:rsidR="00A625CD" w:rsidRDefault="005C16E1">
            <w:r>
              <w:t>3854.</w:t>
            </w:r>
          </w:p>
        </w:tc>
        <w:tc>
          <w:tcPr>
            <w:tcW w:w="2880" w:type="dxa"/>
          </w:tcPr>
          <w:p w:rsidR="00A625CD" w:rsidRDefault="005C16E1">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w:t>
            </w:r>
            <w:r>
              <w:t>города Санкт-Петербурга от 06.07.2015);</w:t>
            </w:r>
          </w:p>
        </w:tc>
        <w:tc>
          <w:tcPr>
            <w:tcW w:w="2880" w:type="dxa"/>
          </w:tcPr>
          <w:p w:rsidR="00A625CD" w:rsidRDefault="00A625CD"/>
        </w:tc>
      </w:tr>
      <w:tr w:rsidR="00A625CD">
        <w:tc>
          <w:tcPr>
            <w:tcW w:w="2880" w:type="dxa"/>
          </w:tcPr>
          <w:p w:rsidR="00A625CD" w:rsidRDefault="005C16E1">
            <w:r>
              <w:t>3855.</w:t>
            </w:r>
          </w:p>
        </w:tc>
        <w:tc>
          <w:tcPr>
            <w:tcW w:w="2880" w:type="dxa"/>
          </w:tcPr>
          <w:p w:rsidR="00A625CD" w:rsidRDefault="005C16E1">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w:t>
            </w:r>
            <w:r>
              <w:t>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3856.</w:t>
            </w:r>
          </w:p>
        </w:tc>
        <w:tc>
          <w:tcPr>
            <w:tcW w:w="2880" w:type="dxa"/>
          </w:tcPr>
          <w:p w:rsidR="00A625CD" w:rsidRDefault="005C16E1">
            <w:r>
              <w:t xml:space="preserve">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w:t>
            </w:r>
            <w:r>
              <w:t>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3857.</w:t>
            </w:r>
          </w:p>
        </w:tc>
        <w:tc>
          <w:tcPr>
            <w:tcW w:w="2880" w:type="dxa"/>
          </w:tcPr>
          <w:p w:rsidR="00A625CD" w:rsidRDefault="005C16E1">
            <w:r>
              <w:t>Стихотворное произведение, озаглавленное: «Христос Воскрес!», размещенное в печатном издании (сборнике) «Заря близка!» автора Николая Боголюбов</w:t>
            </w:r>
            <w:r>
              <w:t>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3858.</w:t>
            </w:r>
          </w:p>
        </w:tc>
        <w:tc>
          <w:tcPr>
            <w:tcW w:w="2880" w:type="dxa"/>
          </w:tcPr>
          <w:p w:rsidR="00A625CD" w:rsidRDefault="005C16E1">
            <w:r>
              <w:t>Стихотворное произведение, озаглавленное: «Как летела судьба», размещенное в печатном издании (сборнике) «Заря бли</w:t>
            </w:r>
            <w:r>
              <w:t>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3859.</w:t>
            </w:r>
          </w:p>
        </w:tc>
        <w:tc>
          <w:tcPr>
            <w:tcW w:w="2880" w:type="dxa"/>
          </w:tcPr>
          <w:p w:rsidR="00A625CD" w:rsidRDefault="005C16E1">
            <w:r>
              <w:t>Стихотворное произведение, озаглавленное: «Исход», размещенное в печатном издании (с</w:t>
            </w:r>
            <w:r>
              <w:t>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3860.</w:t>
            </w:r>
          </w:p>
        </w:tc>
        <w:tc>
          <w:tcPr>
            <w:tcW w:w="2880" w:type="dxa"/>
          </w:tcPr>
          <w:p w:rsidR="00A625CD" w:rsidRDefault="005C16E1">
            <w:r>
              <w:t>Стихотворное произведение, озаглавленное: «Динамит», размещенное в</w:t>
            </w:r>
            <w:r>
              <w:t xml:space="preserve">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3861.</w:t>
            </w:r>
          </w:p>
        </w:tc>
        <w:tc>
          <w:tcPr>
            <w:tcW w:w="2880" w:type="dxa"/>
          </w:tcPr>
          <w:p w:rsidR="00A625CD" w:rsidRDefault="005C16E1">
            <w:r>
              <w:t>Стихотворное произведение, озаглавленное: «Наш</w:t>
            </w:r>
            <w:r>
              <w:t>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25CD" w:rsidRDefault="00A625CD"/>
        </w:tc>
      </w:tr>
      <w:tr w:rsidR="00A625CD">
        <w:tc>
          <w:tcPr>
            <w:tcW w:w="2880" w:type="dxa"/>
          </w:tcPr>
          <w:p w:rsidR="00A625CD" w:rsidRDefault="005C16E1">
            <w:r>
              <w:t>3862.</w:t>
            </w:r>
          </w:p>
        </w:tc>
        <w:tc>
          <w:tcPr>
            <w:tcW w:w="2880" w:type="dxa"/>
          </w:tcPr>
          <w:p w:rsidR="00A625CD" w:rsidRDefault="005C16E1">
            <w:r>
              <w:t>Стихотворное произведе</w:t>
            </w:r>
            <w:r>
              <w:t>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w:t>
            </w:r>
            <w:r>
              <w:t>15);</w:t>
            </w:r>
          </w:p>
        </w:tc>
        <w:tc>
          <w:tcPr>
            <w:tcW w:w="2880" w:type="dxa"/>
          </w:tcPr>
          <w:p w:rsidR="00A625CD" w:rsidRDefault="00A625CD"/>
        </w:tc>
      </w:tr>
      <w:tr w:rsidR="00A625CD">
        <w:tc>
          <w:tcPr>
            <w:tcW w:w="2880" w:type="dxa"/>
          </w:tcPr>
          <w:p w:rsidR="00A625CD" w:rsidRDefault="005C16E1">
            <w:r>
              <w:t>3863.</w:t>
            </w:r>
          </w:p>
        </w:tc>
        <w:tc>
          <w:tcPr>
            <w:tcW w:w="2880" w:type="dxa"/>
          </w:tcPr>
          <w:p w:rsidR="00A625CD" w:rsidRDefault="005C16E1">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w:t>
            </w:r>
            <w:r>
              <w:t>о суда города Санкт-Петербурга от 06.07.2015);</w:t>
            </w:r>
          </w:p>
        </w:tc>
        <w:tc>
          <w:tcPr>
            <w:tcW w:w="2880" w:type="dxa"/>
          </w:tcPr>
          <w:p w:rsidR="00A625CD" w:rsidRDefault="00A625CD"/>
        </w:tc>
      </w:tr>
      <w:tr w:rsidR="00A625CD">
        <w:tc>
          <w:tcPr>
            <w:tcW w:w="2880" w:type="dxa"/>
          </w:tcPr>
          <w:p w:rsidR="00A625CD" w:rsidRDefault="005C16E1">
            <w:r>
              <w:t>3864.</w:t>
            </w:r>
          </w:p>
        </w:tc>
        <w:tc>
          <w:tcPr>
            <w:tcW w:w="2880" w:type="dxa"/>
          </w:tcPr>
          <w:p w:rsidR="00A625CD" w:rsidRDefault="005C16E1">
            <w:r>
              <w:t>Видеоролик «Правда» (решение Заводского районного суда г. Орла от 04.08.2016);</w:t>
            </w:r>
          </w:p>
        </w:tc>
        <w:tc>
          <w:tcPr>
            <w:tcW w:w="2880" w:type="dxa"/>
          </w:tcPr>
          <w:p w:rsidR="00A625CD" w:rsidRDefault="00A625CD"/>
        </w:tc>
      </w:tr>
      <w:tr w:rsidR="00A625CD">
        <w:tc>
          <w:tcPr>
            <w:tcW w:w="2880" w:type="dxa"/>
          </w:tcPr>
          <w:p w:rsidR="00A625CD" w:rsidRDefault="005C16E1">
            <w:r>
              <w:t>3865.</w:t>
            </w:r>
          </w:p>
        </w:tc>
        <w:tc>
          <w:tcPr>
            <w:tcW w:w="2880" w:type="dxa"/>
          </w:tcPr>
          <w:p w:rsidR="00A625CD" w:rsidRDefault="005C16E1">
            <w:r>
              <w:t>Видеоролик «RGD 88 – кто, если не Мы» (интернет-адрес: http://www.youtube.com/watch?v=tIyBuIkoJ2M) (решение Заводс</w:t>
            </w:r>
            <w:r>
              <w:t>кого районного суда г. Орла от 04.08.2016);</w:t>
            </w:r>
          </w:p>
        </w:tc>
        <w:tc>
          <w:tcPr>
            <w:tcW w:w="2880" w:type="dxa"/>
          </w:tcPr>
          <w:p w:rsidR="00A625CD" w:rsidRDefault="00A625CD"/>
        </w:tc>
      </w:tr>
      <w:tr w:rsidR="00A625CD">
        <w:tc>
          <w:tcPr>
            <w:tcW w:w="2880" w:type="dxa"/>
          </w:tcPr>
          <w:p w:rsidR="00A625CD" w:rsidRDefault="005C16E1">
            <w:r>
              <w:t>3866.</w:t>
            </w:r>
          </w:p>
        </w:tc>
        <w:tc>
          <w:tcPr>
            <w:tcW w:w="2880" w:type="dxa"/>
          </w:tcPr>
          <w:p w:rsidR="00A625CD" w:rsidRDefault="005C16E1">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A625CD" w:rsidRDefault="00A625CD"/>
        </w:tc>
      </w:tr>
      <w:tr w:rsidR="00A625CD">
        <w:tc>
          <w:tcPr>
            <w:tcW w:w="2880" w:type="dxa"/>
          </w:tcPr>
          <w:p w:rsidR="00A625CD" w:rsidRDefault="005C16E1">
            <w:r>
              <w:t>3867.</w:t>
            </w:r>
          </w:p>
        </w:tc>
        <w:tc>
          <w:tcPr>
            <w:tcW w:w="2880" w:type="dxa"/>
          </w:tcPr>
          <w:p w:rsidR="00A625CD" w:rsidRDefault="005C16E1">
            <w:r>
              <w:t>Информационный материал - текст, размещенный в режиме свободного доступа в сети «Ин</w:t>
            </w:r>
            <w:r>
              <w:t>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A625CD" w:rsidRDefault="00A625CD"/>
        </w:tc>
      </w:tr>
      <w:tr w:rsidR="00A625CD">
        <w:tc>
          <w:tcPr>
            <w:tcW w:w="2880" w:type="dxa"/>
          </w:tcPr>
          <w:p w:rsidR="00A625CD" w:rsidRDefault="005C16E1">
            <w:r>
              <w:t>3868.</w:t>
            </w:r>
          </w:p>
        </w:tc>
        <w:tc>
          <w:tcPr>
            <w:tcW w:w="2880" w:type="dxa"/>
          </w:tcPr>
          <w:p w:rsidR="00A625CD" w:rsidRDefault="005C16E1">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A625CD" w:rsidRDefault="00A625CD"/>
        </w:tc>
      </w:tr>
      <w:tr w:rsidR="00A625CD">
        <w:tc>
          <w:tcPr>
            <w:tcW w:w="2880" w:type="dxa"/>
          </w:tcPr>
          <w:p w:rsidR="00A625CD" w:rsidRDefault="005C16E1">
            <w:r>
              <w:t>3869.</w:t>
            </w:r>
          </w:p>
        </w:tc>
        <w:tc>
          <w:tcPr>
            <w:tcW w:w="2880" w:type="dxa"/>
          </w:tcPr>
          <w:p w:rsidR="00A625CD" w:rsidRDefault="005C16E1">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A625CD" w:rsidRDefault="00A625CD"/>
        </w:tc>
      </w:tr>
      <w:tr w:rsidR="00A625CD">
        <w:tc>
          <w:tcPr>
            <w:tcW w:w="2880" w:type="dxa"/>
          </w:tcPr>
          <w:p w:rsidR="00A625CD" w:rsidRDefault="005C16E1">
            <w:r>
              <w:t>3870.</w:t>
            </w:r>
          </w:p>
        </w:tc>
        <w:tc>
          <w:tcPr>
            <w:tcW w:w="2880" w:type="dxa"/>
          </w:tcPr>
          <w:p w:rsidR="00A625CD" w:rsidRDefault="005C16E1">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A625CD" w:rsidRDefault="00A625CD"/>
        </w:tc>
      </w:tr>
      <w:tr w:rsidR="00A625CD">
        <w:tc>
          <w:tcPr>
            <w:tcW w:w="2880" w:type="dxa"/>
          </w:tcPr>
          <w:p w:rsidR="00A625CD" w:rsidRDefault="005C16E1">
            <w:r>
              <w:t>3871.</w:t>
            </w:r>
          </w:p>
        </w:tc>
        <w:tc>
          <w:tcPr>
            <w:tcW w:w="2880" w:type="dxa"/>
          </w:tcPr>
          <w:p w:rsidR="00A625CD" w:rsidRDefault="005C16E1">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A625CD" w:rsidRDefault="00A625CD"/>
        </w:tc>
      </w:tr>
      <w:tr w:rsidR="00A625CD">
        <w:tc>
          <w:tcPr>
            <w:tcW w:w="2880" w:type="dxa"/>
          </w:tcPr>
          <w:p w:rsidR="00A625CD" w:rsidRDefault="005C16E1">
            <w:r>
              <w:t>3872.</w:t>
            </w:r>
          </w:p>
        </w:tc>
        <w:tc>
          <w:tcPr>
            <w:tcW w:w="2880" w:type="dxa"/>
          </w:tcPr>
          <w:p w:rsidR="00A625CD" w:rsidRDefault="005C16E1">
            <w:r>
              <w:t xml:space="preserve">Видеоролик: «Обращение мухаджира из ИГ Халифат (рус). 13.06.2015» (решение Московского районного суда г. </w:t>
            </w:r>
            <w:r>
              <w:t>Казани от 03.03.2016);</w:t>
            </w:r>
          </w:p>
        </w:tc>
        <w:tc>
          <w:tcPr>
            <w:tcW w:w="2880" w:type="dxa"/>
          </w:tcPr>
          <w:p w:rsidR="00A625CD" w:rsidRDefault="00A625CD"/>
        </w:tc>
      </w:tr>
      <w:tr w:rsidR="00A625CD">
        <w:tc>
          <w:tcPr>
            <w:tcW w:w="2880" w:type="dxa"/>
          </w:tcPr>
          <w:p w:rsidR="00A625CD" w:rsidRDefault="005C16E1">
            <w:r>
              <w:t>3873.</w:t>
            </w:r>
          </w:p>
        </w:tc>
        <w:tc>
          <w:tcPr>
            <w:tcW w:w="2880" w:type="dxa"/>
          </w:tcPr>
          <w:p w:rsidR="00A625CD" w:rsidRDefault="005C16E1">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A625CD" w:rsidRDefault="00A625CD"/>
        </w:tc>
      </w:tr>
      <w:tr w:rsidR="00A625CD">
        <w:tc>
          <w:tcPr>
            <w:tcW w:w="2880" w:type="dxa"/>
          </w:tcPr>
          <w:p w:rsidR="00A625CD" w:rsidRDefault="005C16E1">
            <w:r>
              <w:t>3874.</w:t>
            </w:r>
          </w:p>
        </w:tc>
        <w:tc>
          <w:tcPr>
            <w:tcW w:w="2880" w:type="dxa"/>
          </w:tcPr>
          <w:p w:rsidR="00A625CD" w:rsidRDefault="005C16E1">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A625CD" w:rsidRDefault="00A625CD"/>
        </w:tc>
      </w:tr>
      <w:tr w:rsidR="00A625CD">
        <w:tc>
          <w:tcPr>
            <w:tcW w:w="2880" w:type="dxa"/>
          </w:tcPr>
          <w:p w:rsidR="00A625CD" w:rsidRDefault="005C16E1">
            <w:r>
              <w:t>3875.</w:t>
            </w:r>
          </w:p>
        </w:tc>
        <w:tc>
          <w:tcPr>
            <w:tcW w:w="2880" w:type="dxa"/>
          </w:tcPr>
          <w:p w:rsidR="00A625CD" w:rsidRDefault="005C16E1">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A625CD" w:rsidRDefault="00A625CD"/>
        </w:tc>
      </w:tr>
      <w:tr w:rsidR="00A625CD">
        <w:tc>
          <w:tcPr>
            <w:tcW w:w="2880" w:type="dxa"/>
          </w:tcPr>
          <w:p w:rsidR="00A625CD" w:rsidRDefault="005C16E1">
            <w:r>
              <w:t>3876.</w:t>
            </w:r>
          </w:p>
        </w:tc>
        <w:tc>
          <w:tcPr>
            <w:tcW w:w="2880" w:type="dxa"/>
          </w:tcPr>
          <w:p w:rsidR="00A625CD" w:rsidRDefault="005C16E1">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A625CD" w:rsidRDefault="00A625CD"/>
        </w:tc>
      </w:tr>
      <w:tr w:rsidR="00A625CD">
        <w:tc>
          <w:tcPr>
            <w:tcW w:w="2880" w:type="dxa"/>
          </w:tcPr>
          <w:p w:rsidR="00A625CD" w:rsidRDefault="005C16E1">
            <w:r>
              <w:t>3877.</w:t>
            </w:r>
          </w:p>
        </w:tc>
        <w:tc>
          <w:tcPr>
            <w:tcW w:w="2880" w:type="dxa"/>
          </w:tcPr>
          <w:p w:rsidR="00A625CD" w:rsidRDefault="005C16E1">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A625CD" w:rsidRDefault="00A625CD"/>
        </w:tc>
      </w:tr>
      <w:tr w:rsidR="00A625CD">
        <w:tc>
          <w:tcPr>
            <w:tcW w:w="2880" w:type="dxa"/>
          </w:tcPr>
          <w:p w:rsidR="00A625CD" w:rsidRDefault="005C16E1">
            <w:r>
              <w:t>3878.</w:t>
            </w:r>
          </w:p>
        </w:tc>
        <w:tc>
          <w:tcPr>
            <w:tcW w:w="2880" w:type="dxa"/>
          </w:tcPr>
          <w:p w:rsidR="00A625CD" w:rsidRDefault="005C16E1">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A625CD" w:rsidRDefault="00A625CD"/>
        </w:tc>
      </w:tr>
      <w:tr w:rsidR="00A625CD">
        <w:tc>
          <w:tcPr>
            <w:tcW w:w="2880" w:type="dxa"/>
          </w:tcPr>
          <w:p w:rsidR="00A625CD" w:rsidRDefault="005C16E1">
            <w:r>
              <w:t>3879.</w:t>
            </w:r>
          </w:p>
        </w:tc>
        <w:tc>
          <w:tcPr>
            <w:tcW w:w="2880" w:type="dxa"/>
          </w:tcPr>
          <w:p w:rsidR="00A625CD" w:rsidRDefault="005C16E1">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A625CD" w:rsidRDefault="00A625CD"/>
        </w:tc>
      </w:tr>
      <w:tr w:rsidR="00A625CD">
        <w:tc>
          <w:tcPr>
            <w:tcW w:w="2880" w:type="dxa"/>
          </w:tcPr>
          <w:p w:rsidR="00A625CD" w:rsidRDefault="005C16E1">
            <w:r>
              <w:t>3880.</w:t>
            </w:r>
          </w:p>
        </w:tc>
        <w:tc>
          <w:tcPr>
            <w:tcW w:w="2880" w:type="dxa"/>
          </w:tcPr>
          <w:p w:rsidR="00A625CD" w:rsidRDefault="005C16E1">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A625CD" w:rsidRDefault="00A625CD"/>
        </w:tc>
      </w:tr>
      <w:tr w:rsidR="00A625CD">
        <w:tc>
          <w:tcPr>
            <w:tcW w:w="2880" w:type="dxa"/>
          </w:tcPr>
          <w:p w:rsidR="00A625CD" w:rsidRDefault="005C16E1">
            <w:r>
              <w:t>3881.</w:t>
            </w:r>
          </w:p>
        </w:tc>
        <w:tc>
          <w:tcPr>
            <w:tcW w:w="2880" w:type="dxa"/>
          </w:tcPr>
          <w:p w:rsidR="00A625CD" w:rsidRDefault="005C16E1">
            <w:r>
              <w:t xml:space="preserve">Аудиофайл «NordWai- Polit.Zaklyuchennyn. mp3» (решение </w:t>
            </w:r>
            <w:r>
              <w:t>Энгельсского районного суда Саратовской области от 09.08.2016);</w:t>
            </w:r>
          </w:p>
        </w:tc>
        <w:tc>
          <w:tcPr>
            <w:tcW w:w="2880" w:type="dxa"/>
          </w:tcPr>
          <w:p w:rsidR="00A625CD" w:rsidRDefault="00A625CD"/>
        </w:tc>
      </w:tr>
      <w:tr w:rsidR="00A625CD">
        <w:tc>
          <w:tcPr>
            <w:tcW w:w="2880" w:type="dxa"/>
          </w:tcPr>
          <w:p w:rsidR="00A625CD" w:rsidRDefault="005C16E1">
            <w:r>
              <w:t>3882.</w:t>
            </w:r>
          </w:p>
        </w:tc>
        <w:tc>
          <w:tcPr>
            <w:tcW w:w="2880" w:type="dxa"/>
          </w:tcPr>
          <w:p w:rsidR="00A625CD" w:rsidRDefault="005C16E1">
            <w:r>
              <w:t>Аудиозапись «АргентинА» - Русский бунт (DeFroizprod).mp3» (решение Энгельсского районного суда Саратовской области от 09.08.2016);</w:t>
            </w:r>
          </w:p>
        </w:tc>
        <w:tc>
          <w:tcPr>
            <w:tcW w:w="2880" w:type="dxa"/>
          </w:tcPr>
          <w:p w:rsidR="00A625CD" w:rsidRDefault="00A625CD"/>
        </w:tc>
      </w:tr>
      <w:tr w:rsidR="00A625CD">
        <w:tc>
          <w:tcPr>
            <w:tcW w:w="2880" w:type="dxa"/>
          </w:tcPr>
          <w:p w:rsidR="00A625CD" w:rsidRDefault="005C16E1">
            <w:r>
              <w:t>3883.</w:t>
            </w:r>
          </w:p>
        </w:tc>
        <w:tc>
          <w:tcPr>
            <w:tcW w:w="2880" w:type="dxa"/>
          </w:tcPr>
          <w:p w:rsidR="00A625CD" w:rsidRDefault="005C16E1">
            <w:r>
              <w:t xml:space="preserve">Аудиозапись «Бухенвальд Флава» - Бей жидов - </w:t>
            </w:r>
            <w:r>
              <w:t>спасай Россию! (п.y. Execut).mp3» (решение Энгельсского районного суда Саратовской области от 09.08.2016);</w:t>
            </w:r>
          </w:p>
        </w:tc>
        <w:tc>
          <w:tcPr>
            <w:tcW w:w="2880" w:type="dxa"/>
          </w:tcPr>
          <w:p w:rsidR="00A625CD" w:rsidRDefault="00A625CD"/>
        </w:tc>
      </w:tr>
      <w:tr w:rsidR="00A625CD">
        <w:tc>
          <w:tcPr>
            <w:tcW w:w="2880" w:type="dxa"/>
          </w:tcPr>
          <w:p w:rsidR="00A625CD" w:rsidRDefault="005C16E1">
            <w:r>
              <w:t>3884.</w:t>
            </w:r>
          </w:p>
        </w:tc>
        <w:tc>
          <w:tcPr>
            <w:tcW w:w="2880" w:type="dxa"/>
          </w:tcPr>
          <w:p w:rsidR="00A625CD" w:rsidRDefault="005C16E1">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A625CD" w:rsidRDefault="00A625CD"/>
        </w:tc>
      </w:tr>
      <w:tr w:rsidR="00A625CD">
        <w:tc>
          <w:tcPr>
            <w:tcW w:w="2880" w:type="dxa"/>
          </w:tcPr>
          <w:p w:rsidR="00A625CD" w:rsidRDefault="005C16E1">
            <w:r>
              <w:t>3885.</w:t>
            </w:r>
          </w:p>
        </w:tc>
        <w:tc>
          <w:tcPr>
            <w:tcW w:w="2880" w:type="dxa"/>
          </w:tcPr>
          <w:p w:rsidR="00A625CD" w:rsidRDefault="005C16E1">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A625CD" w:rsidRDefault="00A625CD"/>
        </w:tc>
      </w:tr>
      <w:tr w:rsidR="00A625CD">
        <w:tc>
          <w:tcPr>
            <w:tcW w:w="2880" w:type="dxa"/>
          </w:tcPr>
          <w:p w:rsidR="00A625CD" w:rsidRDefault="005C16E1">
            <w:r>
              <w:t>3886.</w:t>
            </w:r>
          </w:p>
        </w:tc>
        <w:tc>
          <w:tcPr>
            <w:tcW w:w="2880" w:type="dxa"/>
          </w:tcPr>
          <w:p w:rsidR="00A625CD" w:rsidRDefault="005C16E1">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A625CD" w:rsidRDefault="00A625CD"/>
        </w:tc>
      </w:tr>
      <w:tr w:rsidR="00A625CD">
        <w:tc>
          <w:tcPr>
            <w:tcW w:w="2880" w:type="dxa"/>
          </w:tcPr>
          <w:p w:rsidR="00A625CD" w:rsidRDefault="005C16E1">
            <w:r>
              <w:t>3887.</w:t>
            </w:r>
          </w:p>
        </w:tc>
        <w:tc>
          <w:tcPr>
            <w:tcW w:w="2880" w:type="dxa"/>
          </w:tcPr>
          <w:p w:rsidR="00A625CD" w:rsidRDefault="005C16E1">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A625CD" w:rsidRDefault="00A625CD"/>
        </w:tc>
      </w:tr>
      <w:tr w:rsidR="00A625CD">
        <w:tc>
          <w:tcPr>
            <w:tcW w:w="2880" w:type="dxa"/>
          </w:tcPr>
          <w:p w:rsidR="00A625CD" w:rsidRDefault="005C16E1">
            <w:r>
              <w:t>3888.</w:t>
            </w:r>
          </w:p>
        </w:tc>
        <w:tc>
          <w:tcPr>
            <w:tcW w:w="2880" w:type="dxa"/>
          </w:tcPr>
          <w:p w:rsidR="00A625CD" w:rsidRDefault="005C16E1">
            <w:r>
              <w:t>Аудиозапись, размещенная в информационно-телекоммуникационной сети Интерне</w:t>
            </w:r>
            <w:r>
              <w:t>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A625CD" w:rsidRDefault="00A625CD"/>
        </w:tc>
      </w:tr>
      <w:tr w:rsidR="00A625CD">
        <w:tc>
          <w:tcPr>
            <w:tcW w:w="2880" w:type="dxa"/>
          </w:tcPr>
          <w:p w:rsidR="00A625CD" w:rsidRDefault="005C16E1">
            <w:r>
              <w:t>3889.</w:t>
            </w:r>
          </w:p>
        </w:tc>
        <w:tc>
          <w:tcPr>
            <w:tcW w:w="2880" w:type="dxa"/>
          </w:tcPr>
          <w:p w:rsidR="00A625CD" w:rsidRDefault="005C16E1">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A625CD" w:rsidRDefault="00A625CD"/>
        </w:tc>
      </w:tr>
      <w:tr w:rsidR="00A625CD">
        <w:tc>
          <w:tcPr>
            <w:tcW w:w="2880" w:type="dxa"/>
          </w:tcPr>
          <w:p w:rsidR="00A625CD" w:rsidRDefault="005C16E1">
            <w:r>
              <w:t>3890.</w:t>
            </w:r>
          </w:p>
        </w:tc>
        <w:tc>
          <w:tcPr>
            <w:tcW w:w="2880" w:type="dxa"/>
          </w:tcPr>
          <w:p w:rsidR="00A625CD" w:rsidRDefault="005C16E1">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A625CD" w:rsidRDefault="00A625CD"/>
        </w:tc>
      </w:tr>
      <w:tr w:rsidR="00A625CD">
        <w:tc>
          <w:tcPr>
            <w:tcW w:w="2880" w:type="dxa"/>
          </w:tcPr>
          <w:p w:rsidR="00A625CD" w:rsidRDefault="005C16E1">
            <w:r>
              <w:t>3891.</w:t>
            </w:r>
          </w:p>
        </w:tc>
        <w:tc>
          <w:tcPr>
            <w:tcW w:w="2880" w:type="dxa"/>
          </w:tcPr>
          <w:p w:rsidR="00A625CD" w:rsidRDefault="005C16E1">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A625CD" w:rsidRDefault="00A625CD"/>
        </w:tc>
      </w:tr>
      <w:tr w:rsidR="00A625CD">
        <w:tc>
          <w:tcPr>
            <w:tcW w:w="2880" w:type="dxa"/>
          </w:tcPr>
          <w:p w:rsidR="00A625CD" w:rsidRDefault="005C16E1">
            <w:r>
              <w:t>3892.</w:t>
            </w:r>
          </w:p>
        </w:tc>
        <w:tc>
          <w:tcPr>
            <w:tcW w:w="2880" w:type="dxa"/>
          </w:tcPr>
          <w:p w:rsidR="00A625CD" w:rsidRDefault="005C16E1">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A625CD" w:rsidRDefault="00A625CD"/>
        </w:tc>
      </w:tr>
      <w:tr w:rsidR="00A625CD">
        <w:tc>
          <w:tcPr>
            <w:tcW w:w="2880" w:type="dxa"/>
          </w:tcPr>
          <w:p w:rsidR="00A625CD" w:rsidRDefault="005C16E1">
            <w:r>
              <w:t>3893.</w:t>
            </w:r>
          </w:p>
        </w:tc>
        <w:tc>
          <w:tcPr>
            <w:tcW w:w="2880" w:type="dxa"/>
          </w:tcPr>
          <w:p w:rsidR="00A625CD" w:rsidRDefault="005C16E1">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A625CD" w:rsidRDefault="00A625CD"/>
        </w:tc>
      </w:tr>
      <w:tr w:rsidR="00A625CD">
        <w:tc>
          <w:tcPr>
            <w:tcW w:w="2880" w:type="dxa"/>
          </w:tcPr>
          <w:p w:rsidR="00A625CD" w:rsidRDefault="005C16E1">
            <w:r>
              <w:t>3894.</w:t>
            </w:r>
          </w:p>
        </w:tc>
        <w:tc>
          <w:tcPr>
            <w:tcW w:w="2880" w:type="dxa"/>
          </w:tcPr>
          <w:p w:rsidR="00A625CD" w:rsidRDefault="005C16E1">
            <w:r>
              <w:t>Аудиозапись «Аргентина – Секс драка (полная версия) 3:54» (решение Октябрьского районного суда г. Владимира от 10.08.2016);</w:t>
            </w:r>
          </w:p>
        </w:tc>
        <w:tc>
          <w:tcPr>
            <w:tcW w:w="2880" w:type="dxa"/>
          </w:tcPr>
          <w:p w:rsidR="00A625CD" w:rsidRDefault="00A625CD"/>
        </w:tc>
      </w:tr>
      <w:tr w:rsidR="00A625CD">
        <w:tc>
          <w:tcPr>
            <w:tcW w:w="2880" w:type="dxa"/>
          </w:tcPr>
          <w:p w:rsidR="00A625CD" w:rsidRDefault="005C16E1">
            <w:r>
              <w:t>3895.</w:t>
            </w:r>
          </w:p>
        </w:tc>
        <w:tc>
          <w:tcPr>
            <w:tcW w:w="2880" w:type="dxa"/>
          </w:tcPr>
          <w:p w:rsidR="00A625CD" w:rsidRDefault="005C16E1">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A625CD" w:rsidRDefault="00A625CD"/>
        </w:tc>
      </w:tr>
      <w:tr w:rsidR="00A625CD">
        <w:tc>
          <w:tcPr>
            <w:tcW w:w="2880" w:type="dxa"/>
          </w:tcPr>
          <w:p w:rsidR="00A625CD" w:rsidRDefault="005C16E1">
            <w:r>
              <w:t>3896.</w:t>
            </w:r>
          </w:p>
        </w:tc>
        <w:tc>
          <w:tcPr>
            <w:tcW w:w="2880" w:type="dxa"/>
          </w:tcPr>
          <w:p w:rsidR="00A625CD" w:rsidRDefault="005C16E1">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A625CD" w:rsidRDefault="00A625CD"/>
        </w:tc>
      </w:tr>
      <w:tr w:rsidR="00A625CD">
        <w:tc>
          <w:tcPr>
            <w:tcW w:w="2880" w:type="dxa"/>
          </w:tcPr>
          <w:p w:rsidR="00A625CD" w:rsidRDefault="005C16E1">
            <w:r>
              <w:t>3897.</w:t>
            </w:r>
          </w:p>
        </w:tc>
        <w:tc>
          <w:tcPr>
            <w:tcW w:w="2880" w:type="dxa"/>
          </w:tcPr>
          <w:p w:rsidR="00A625CD" w:rsidRDefault="005C16E1">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A625CD" w:rsidRDefault="00A625CD"/>
        </w:tc>
      </w:tr>
      <w:tr w:rsidR="00A625CD">
        <w:tc>
          <w:tcPr>
            <w:tcW w:w="2880" w:type="dxa"/>
          </w:tcPr>
          <w:p w:rsidR="00A625CD" w:rsidRDefault="005C16E1">
            <w:r>
              <w:t>3898</w:t>
            </w:r>
            <w:r>
              <w:t>.</w:t>
            </w:r>
          </w:p>
        </w:tc>
        <w:tc>
          <w:tcPr>
            <w:tcW w:w="2880" w:type="dxa"/>
          </w:tcPr>
          <w:p w:rsidR="00A625CD" w:rsidRDefault="005C16E1">
            <w:r>
              <w:t>Страница пользователя «Кузьма Булаев» (http://vk.com/id248897420) на веб-сервисе «vk.com» (решение Благовещенского городского суда от 30.03.2015)</w:t>
            </w:r>
          </w:p>
        </w:tc>
        <w:tc>
          <w:tcPr>
            <w:tcW w:w="2880" w:type="dxa"/>
          </w:tcPr>
          <w:p w:rsidR="00A625CD" w:rsidRDefault="00A625CD"/>
        </w:tc>
      </w:tr>
      <w:tr w:rsidR="00A625CD">
        <w:tc>
          <w:tcPr>
            <w:tcW w:w="2880" w:type="dxa"/>
          </w:tcPr>
          <w:p w:rsidR="00A625CD" w:rsidRDefault="005C16E1">
            <w:r>
              <w:t>3899.</w:t>
            </w:r>
          </w:p>
        </w:tc>
        <w:tc>
          <w:tcPr>
            <w:tcW w:w="2880" w:type="dxa"/>
          </w:tcPr>
          <w:p w:rsidR="00A625CD" w:rsidRDefault="005C16E1">
            <w:r>
              <w:t>Интернет-страница пользователя «Надя Богданова» http://www/odnoklassniki/ru/ profile/557437117818, р</w:t>
            </w:r>
            <w:r>
              <w:t>асположенная на веб-сервисе «Одноклассники» http://odnoklassniki.ru/ (решение Благовещенского городского суда от 19.02.2015)</w:t>
            </w:r>
          </w:p>
        </w:tc>
        <w:tc>
          <w:tcPr>
            <w:tcW w:w="2880" w:type="dxa"/>
          </w:tcPr>
          <w:p w:rsidR="00A625CD" w:rsidRDefault="00A625CD"/>
        </w:tc>
      </w:tr>
      <w:tr w:rsidR="00A625CD">
        <w:tc>
          <w:tcPr>
            <w:tcW w:w="2880" w:type="dxa"/>
          </w:tcPr>
          <w:p w:rsidR="00A625CD" w:rsidRDefault="005C16E1">
            <w:r>
              <w:t>3900.</w:t>
            </w:r>
          </w:p>
        </w:tc>
        <w:tc>
          <w:tcPr>
            <w:tcW w:w="2880" w:type="dxa"/>
          </w:tcPr>
          <w:p w:rsidR="00A625CD" w:rsidRDefault="005C16E1">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A625CD" w:rsidRDefault="00A625CD"/>
        </w:tc>
      </w:tr>
      <w:tr w:rsidR="00A625CD">
        <w:tc>
          <w:tcPr>
            <w:tcW w:w="2880" w:type="dxa"/>
          </w:tcPr>
          <w:p w:rsidR="00A625CD" w:rsidRDefault="005C16E1">
            <w:r>
              <w:t>3901.</w:t>
            </w:r>
          </w:p>
        </w:tc>
        <w:tc>
          <w:tcPr>
            <w:tcW w:w="2880" w:type="dxa"/>
          </w:tcPr>
          <w:p w:rsidR="00A625CD" w:rsidRDefault="005C16E1">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A625CD" w:rsidRDefault="00A625CD"/>
        </w:tc>
      </w:tr>
      <w:tr w:rsidR="00A625CD">
        <w:tc>
          <w:tcPr>
            <w:tcW w:w="2880" w:type="dxa"/>
          </w:tcPr>
          <w:p w:rsidR="00A625CD" w:rsidRDefault="005C16E1">
            <w:r>
              <w:t>3902.</w:t>
            </w:r>
          </w:p>
        </w:tc>
        <w:tc>
          <w:tcPr>
            <w:tcW w:w="2880" w:type="dxa"/>
          </w:tcPr>
          <w:p w:rsidR="00A625CD" w:rsidRDefault="005C16E1">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3903.</w:t>
            </w:r>
          </w:p>
        </w:tc>
        <w:tc>
          <w:tcPr>
            <w:tcW w:w="2880" w:type="dxa"/>
          </w:tcPr>
          <w:p w:rsidR="00A625CD" w:rsidRDefault="005C16E1">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3904.</w:t>
            </w:r>
          </w:p>
        </w:tc>
        <w:tc>
          <w:tcPr>
            <w:tcW w:w="2880" w:type="dxa"/>
          </w:tcPr>
          <w:p w:rsidR="00A625CD" w:rsidRDefault="005C16E1">
            <w:r>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3905.</w:t>
            </w:r>
          </w:p>
        </w:tc>
        <w:tc>
          <w:tcPr>
            <w:tcW w:w="2880" w:type="dxa"/>
          </w:tcPr>
          <w:p w:rsidR="00A625CD" w:rsidRDefault="005C16E1">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A625CD" w:rsidRDefault="00A625CD"/>
        </w:tc>
      </w:tr>
      <w:tr w:rsidR="00A625CD">
        <w:tc>
          <w:tcPr>
            <w:tcW w:w="2880" w:type="dxa"/>
          </w:tcPr>
          <w:p w:rsidR="00A625CD" w:rsidRDefault="005C16E1">
            <w:r>
              <w:t>3906.</w:t>
            </w:r>
          </w:p>
        </w:tc>
        <w:tc>
          <w:tcPr>
            <w:tcW w:w="2880" w:type="dxa"/>
          </w:tcPr>
          <w:p w:rsidR="00A625CD" w:rsidRDefault="005C16E1">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A625CD" w:rsidRDefault="00A625CD"/>
        </w:tc>
      </w:tr>
      <w:tr w:rsidR="00A625CD">
        <w:tc>
          <w:tcPr>
            <w:tcW w:w="2880" w:type="dxa"/>
          </w:tcPr>
          <w:p w:rsidR="00A625CD" w:rsidRDefault="005C16E1">
            <w:r>
              <w:t>3907.</w:t>
            </w:r>
          </w:p>
        </w:tc>
        <w:tc>
          <w:tcPr>
            <w:tcW w:w="2880" w:type="dxa"/>
          </w:tcPr>
          <w:p w:rsidR="00A625CD" w:rsidRDefault="005C16E1">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3908.</w:t>
            </w:r>
          </w:p>
        </w:tc>
        <w:tc>
          <w:tcPr>
            <w:tcW w:w="2880" w:type="dxa"/>
          </w:tcPr>
          <w:p w:rsidR="00A625CD" w:rsidRDefault="005C16E1">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3909.</w:t>
            </w:r>
          </w:p>
        </w:tc>
        <w:tc>
          <w:tcPr>
            <w:tcW w:w="2880" w:type="dxa"/>
          </w:tcPr>
          <w:p w:rsidR="00A625CD" w:rsidRDefault="005C16E1">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3910.</w:t>
            </w:r>
          </w:p>
        </w:tc>
        <w:tc>
          <w:tcPr>
            <w:tcW w:w="2880" w:type="dxa"/>
          </w:tcPr>
          <w:p w:rsidR="00A625CD" w:rsidRDefault="005C16E1">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3911.</w:t>
            </w:r>
          </w:p>
        </w:tc>
        <w:tc>
          <w:tcPr>
            <w:tcW w:w="2880" w:type="dxa"/>
          </w:tcPr>
          <w:p w:rsidR="00A625CD" w:rsidRDefault="005C16E1">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3912.</w:t>
            </w:r>
          </w:p>
        </w:tc>
        <w:tc>
          <w:tcPr>
            <w:tcW w:w="2880" w:type="dxa"/>
          </w:tcPr>
          <w:p w:rsidR="00A625CD" w:rsidRDefault="005C16E1">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3913.</w:t>
            </w:r>
          </w:p>
        </w:tc>
        <w:tc>
          <w:tcPr>
            <w:tcW w:w="2880" w:type="dxa"/>
          </w:tcPr>
          <w:p w:rsidR="00A625CD" w:rsidRDefault="005C16E1">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3914.</w:t>
            </w:r>
          </w:p>
        </w:tc>
        <w:tc>
          <w:tcPr>
            <w:tcW w:w="2880" w:type="dxa"/>
          </w:tcPr>
          <w:p w:rsidR="00A625CD" w:rsidRDefault="005C16E1">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3915.</w:t>
            </w:r>
          </w:p>
        </w:tc>
        <w:tc>
          <w:tcPr>
            <w:tcW w:w="2880" w:type="dxa"/>
          </w:tcPr>
          <w:p w:rsidR="00A625CD" w:rsidRDefault="005C16E1">
            <w:r>
              <w:t>Текст начинающийся словами: «Читаааа:)))) населённый пункт имеющий статус города... и зака</w:t>
            </w:r>
            <w:r>
              <w:t>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3916.</w:t>
            </w:r>
          </w:p>
        </w:tc>
        <w:tc>
          <w:tcPr>
            <w:tcW w:w="2880" w:type="dxa"/>
          </w:tcPr>
          <w:p w:rsidR="00A625CD" w:rsidRDefault="005C16E1">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3917.</w:t>
            </w:r>
          </w:p>
        </w:tc>
        <w:tc>
          <w:tcPr>
            <w:tcW w:w="2880" w:type="dxa"/>
          </w:tcPr>
          <w:p w:rsidR="00A625CD" w:rsidRDefault="005C16E1">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3918.</w:t>
            </w:r>
          </w:p>
        </w:tc>
        <w:tc>
          <w:tcPr>
            <w:tcW w:w="2880" w:type="dxa"/>
          </w:tcPr>
          <w:p w:rsidR="00A625CD" w:rsidRDefault="005C16E1">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3919.</w:t>
            </w:r>
          </w:p>
        </w:tc>
        <w:tc>
          <w:tcPr>
            <w:tcW w:w="2880" w:type="dxa"/>
          </w:tcPr>
          <w:p w:rsidR="00A625CD" w:rsidRDefault="005C16E1">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25CD" w:rsidRDefault="00A625CD"/>
        </w:tc>
      </w:tr>
      <w:tr w:rsidR="00A625CD">
        <w:tc>
          <w:tcPr>
            <w:tcW w:w="2880" w:type="dxa"/>
          </w:tcPr>
          <w:p w:rsidR="00A625CD" w:rsidRDefault="005C16E1">
            <w:r>
              <w:t>3920.</w:t>
            </w:r>
          </w:p>
        </w:tc>
        <w:tc>
          <w:tcPr>
            <w:tcW w:w="2880" w:type="dxa"/>
          </w:tcPr>
          <w:p w:rsidR="00A625CD" w:rsidRDefault="005C16E1">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A625CD" w:rsidRDefault="00A625CD"/>
        </w:tc>
      </w:tr>
      <w:tr w:rsidR="00A625CD">
        <w:tc>
          <w:tcPr>
            <w:tcW w:w="2880" w:type="dxa"/>
          </w:tcPr>
          <w:p w:rsidR="00A625CD" w:rsidRDefault="005C16E1">
            <w:r>
              <w:t>3921.</w:t>
            </w:r>
          </w:p>
        </w:tc>
        <w:tc>
          <w:tcPr>
            <w:tcW w:w="2880" w:type="dxa"/>
          </w:tcPr>
          <w:p w:rsidR="00A625CD" w:rsidRDefault="005C16E1">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A625CD" w:rsidRDefault="00A625CD"/>
        </w:tc>
      </w:tr>
      <w:tr w:rsidR="00A625CD">
        <w:tc>
          <w:tcPr>
            <w:tcW w:w="2880" w:type="dxa"/>
          </w:tcPr>
          <w:p w:rsidR="00A625CD" w:rsidRDefault="005C16E1">
            <w:r>
              <w:t>3922.</w:t>
            </w:r>
          </w:p>
        </w:tc>
        <w:tc>
          <w:tcPr>
            <w:tcW w:w="2880" w:type="dxa"/>
          </w:tcPr>
          <w:p w:rsidR="00A625CD" w:rsidRDefault="005C16E1">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A625CD" w:rsidRDefault="00A625CD"/>
        </w:tc>
      </w:tr>
      <w:tr w:rsidR="00A625CD">
        <w:tc>
          <w:tcPr>
            <w:tcW w:w="2880" w:type="dxa"/>
          </w:tcPr>
          <w:p w:rsidR="00A625CD" w:rsidRDefault="005C16E1">
            <w:r>
              <w:t>3923.</w:t>
            </w:r>
          </w:p>
        </w:tc>
        <w:tc>
          <w:tcPr>
            <w:tcW w:w="2880" w:type="dxa"/>
          </w:tcPr>
          <w:p w:rsidR="00A625CD" w:rsidRDefault="005C16E1">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A625CD" w:rsidRDefault="00A625CD"/>
        </w:tc>
      </w:tr>
      <w:tr w:rsidR="00A625CD">
        <w:tc>
          <w:tcPr>
            <w:tcW w:w="2880" w:type="dxa"/>
          </w:tcPr>
          <w:p w:rsidR="00A625CD" w:rsidRDefault="005C16E1">
            <w:r>
              <w:t>3924.</w:t>
            </w:r>
          </w:p>
        </w:tc>
        <w:tc>
          <w:tcPr>
            <w:tcW w:w="2880" w:type="dxa"/>
          </w:tcPr>
          <w:p w:rsidR="00A625CD" w:rsidRDefault="005C16E1">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A625CD" w:rsidRDefault="00A625CD"/>
        </w:tc>
      </w:tr>
      <w:tr w:rsidR="00A625CD">
        <w:tc>
          <w:tcPr>
            <w:tcW w:w="2880" w:type="dxa"/>
          </w:tcPr>
          <w:p w:rsidR="00A625CD" w:rsidRDefault="005C16E1">
            <w:r>
              <w:t>3925.</w:t>
            </w:r>
          </w:p>
        </w:tc>
        <w:tc>
          <w:tcPr>
            <w:tcW w:w="2880" w:type="dxa"/>
          </w:tcPr>
          <w:p w:rsidR="00A625CD" w:rsidRDefault="005C16E1">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A625CD" w:rsidRDefault="00A625CD"/>
        </w:tc>
      </w:tr>
      <w:tr w:rsidR="00A625CD">
        <w:tc>
          <w:tcPr>
            <w:tcW w:w="2880" w:type="dxa"/>
          </w:tcPr>
          <w:p w:rsidR="00A625CD" w:rsidRDefault="005C16E1">
            <w:r>
              <w:t>3926.</w:t>
            </w:r>
          </w:p>
        </w:tc>
        <w:tc>
          <w:tcPr>
            <w:tcW w:w="2880" w:type="dxa"/>
          </w:tcPr>
          <w:p w:rsidR="00A625CD" w:rsidRDefault="005C16E1">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A625CD" w:rsidRDefault="00A625CD"/>
        </w:tc>
      </w:tr>
      <w:tr w:rsidR="00A625CD">
        <w:tc>
          <w:tcPr>
            <w:tcW w:w="2880" w:type="dxa"/>
          </w:tcPr>
          <w:p w:rsidR="00A625CD" w:rsidRDefault="005C16E1">
            <w:r>
              <w:t>3927.</w:t>
            </w:r>
          </w:p>
        </w:tc>
        <w:tc>
          <w:tcPr>
            <w:tcW w:w="2880" w:type="dxa"/>
          </w:tcPr>
          <w:p w:rsidR="00A625CD" w:rsidRDefault="005C16E1">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A625CD" w:rsidRDefault="00A625CD"/>
        </w:tc>
      </w:tr>
      <w:tr w:rsidR="00A625CD">
        <w:tc>
          <w:tcPr>
            <w:tcW w:w="2880" w:type="dxa"/>
          </w:tcPr>
          <w:p w:rsidR="00A625CD" w:rsidRDefault="005C16E1">
            <w:r>
              <w:t>3928.</w:t>
            </w:r>
          </w:p>
        </w:tc>
        <w:tc>
          <w:tcPr>
            <w:tcW w:w="2880" w:type="dxa"/>
          </w:tcPr>
          <w:p w:rsidR="00A625CD" w:rsidRDefault="005C16E1">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A625CD" w:rsidRDefault="00A625CD"/>
        </w:tc>
      </w:tr>
      <w:tr w:rsidR="00A625CD">
        <w:tc>
          <w:tcPr>
            <w:tcW w:w="2880" w:type="dxa"/>
          </w:tcPr>
          <w:p w:rsidR="00A625CD" w:rsidRDefault="005C16E1">
            <w:r>
              <w:t>3929.</w:t>
            </w:r>
          </w:p>
        </w:tc>
        <w:tc>
          <w:tcPr>
            <w:tcW w:w="2880" w:type="dxa"/>
          </w:tcPr>
          <w:p w:rsidR="00A625CD" w:rsidRDefault="005C16E1">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A625CD" w:rsidRDefault="00A625CD"/>
        </w:tc>
      </w:tr>
      <w:tr w:rsidR="00A625CD">
        <w:tc>
          <w:tcPr>
            <w:tcW w:w="2880" w:type="dxa"/>
          </w:tcPr>
          <w:p w:rsidR="00A625CD" w:rsidRDefault="005C16E1">
            <w:r>
              <w:t>3930.</w:t>
            </w:r>
          </w:p>
        </w:tc>
        <w:tc>
          <w:tcPr>
            <w:tcW w:w="2880" w:type="dxa"/>
          </w:tcPr>
          <w:p w:rsidR="00A625CD" w:rsidRDefault="005C16E1">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A625CD" w:rsidRDefault="00A625CD"/>
        </w:tc>
      </w:tr>
      <w:tr w:rsidR="00A625CD">
        <w:tc>
          <w:tcPr>
            <w:tcW w:w="2880" w:type="dxa"/>
          </w:tcPr>
          <w:p w:rsidR="00A625CD" w:rsidRDefault="005C16E1">
            <w:r>
              <w:t>3931.</w:t>
            </w:r>
          </w:p>
        </w:tc>
        <w:tc>
          <w:tcPr>
            <w:tcW w:w="2880" w:type="dxa"/>
          </w:tcPr>
          <w:p w:rsidR="00A625CD" w:rsidRDefault="005C16E1">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A625CD" w:rsidRDefault="00A625CD"/>
        </w:tc>
      </w:tr>
      <w:tr w:rsidR="00A625CD">
        <w:tc>
          <w:tcPr>
            <w:tcW w:w="2880" w:type="dxa"/>
          </w:tcPr>
          <w:p w:rsidR="00A625CD" w:rsidRDefault="005C16E1">
            <w:r>
              <w:t>3932.</w:t>
            </w:r>
          </w:p>
        </w:tc>
        <w:tc>
          <w:tcPr>
            <w:tcW w:w="2880" w:type="dxa"/>
          </w:tcPr>
          <w:p w:rsidR="00A625CD" w:rsidRDefault="005C16E1">
            <w:r>
              <w:t>Текст «План Даллеса по уничтожению СССР (России)» (решение Асбестовского городского суда Свердловской области от 07.04.2015)</w:t>
            </w:r>
          </w:p>
        </w:tc>
        <w:tc>
          <w:tcPr>
            <w:tcW w:w="2880" w:type="dxa"/>
          </w:tcPr>
          <w:p w:rsidR="00A625CD" w:rsidRDefault="00A625CD"/>
        </w:tc>
      </w:tr>
      <w:tr w:rsidR="00A625CD">
        <w:tc>
          <w:tcPr>
            <w:tcW w:w="2880" w:type="dxa"/>
          </w:tcPr>
          <w:p w:rsidR="00A625CD" w:rsidRDefault="005C16E1">
            <w:r>
              <w:t>3933.</w:t>
            </w:r>
          </w:p>
        </w:tc>
        <w:tc>
          <w:tcPr>
            <w:tcW w:w="2880" w:type="dxa"/>
          </w:tcPr>
          <w:p w:rsidR="00A625CD" w:rsidRDefault="005C16E1">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A625CD" w:rsidRDefault="00A625CD"/>
        </w:tc>
      </w:tr>
      <w:tr w:rsidR="00A625CD">
        <w:tc>
          <w:tcPr>
            <w:tcW w:w="2880" w:type="dxa"/>
          </w:tcPr>
          <w:p w:rsidR="00A625CD" w:rsidRDefault="005C16E1">
            <w:r>
              <w:t>3934.</w:t>
            </w:r>
          </w:p>
        </w:tc>
        <w:tc>
          <w:tcPr>
            <w:tcW w:w="2880" w:type="dxa"/>
          </w:tcPr>
          <w:p w:rsidR="00A625CD" w:rsidRDefault="005C16E1">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A625CD" w:rsidRDefault="00A625CD"/>
        </w:tc>
      </w:tr>
      <w:tr w:rsidR="00A625CD">
        <w:tc>
          <w:tcPr>
            <w:tcW w:w="2880" w:type="dxa"/>
          </w:tcPr>
          <w:p w:rsidR="00A625CD" w:rsidRDefault="005C16E1">
            <w:r>
              <w:t>3935.</w:t>
            </w:r>
          </w:p>
        </w:tc>
        <w:tc>
          <w:tcPr>
            <w:tcW w:w="2880" w:type="dxa"/>
          </w:tcPr>
          <w:p w:rsidR="00A625CD" w:rsidRDefault="005C16E1">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A625CD" w:rsidRDefault="00A625CD"/>
        </w:tc>
      </w:tr>
      <w:tr w:rsidR="00A625CD">
        <w:tc>
          <w:tcPr>
            <w:tcW w:w="2880" w:type="dxa"/>
          </w:tcPr>
          <w:p w:rsidR="00A625CD" w:rsidRDefault="005C16E1">
            <w:r>
              <w:t>3936.</w:t>
            </w:r>
          </w:p>
        </w:tc>
        <w:tc>
          <w:tcPr>
            <w:tcW w:w="2880" w:type="dxa"/>
          </w:tcPr>
          <w:p w:rsidR="00A625CD" w:rsidRDefault="005C16E1">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A625CD" w:rsidRDefault="00A625CD"/>
        </w:tc>
      </w:tr>
      <w:tr w:rsidR="00A625CD">
        <w:tc>
          <w:tcPr>
            <w:tcW w:w="2880" w:type="dxa"/>
          </w:tcPr>
          <w:p w:rsidR="00A625CD" w:rsidRDefault="005C16E1">
            <w:r>
              <w:t>3937.</w:t>
            </w:r>
          </w:p>
        </w:tc>
        <w:tc>
          <w:tcPr>
            <w:tcW w:w="2880" w:type="dxa"/>
          </w:tcPr>
          <w:p w:rsidR="00A625CD" w:rsidRDefault="005C16E1">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A625CD" w:rsidRDefault="00A625CD"/>
        </w:tc>
      </w:tr>
      <w:tr w:rsidR="00A625CD">
        <w:tc>
          <w:tcPr>
            <w:tcW w:w="2880" w:type="dxa"/>
          </w:tcPr>
          <w:p w:rsidR="00A625CD" w:rsidRDefault="005C16E1">
            <w:r>
              <w:t>3939.</w:t>
            </w:r>
          </w:p>
        </w:tc>
        <w:tc>
          <w:tcPr>
            <w:tcW w:w="2880" w:type="dxa"/>
          </w:tcPr>
          <w:p w:rsidR="00A625CD" w:rsidRDefault="005C16E1">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A625CD" w:rsidRDefault="00A625CD"/>
        </w:tc>
      </w:tr>
      <w:tr w:rsidR="00A625CD">
        <w:tc>
          <w:tcPr>
            <w:tcW w:w="2880" w:type="dxa"/>
          </w:tcPr>
          <w:p w:rsidR="00A625CD" w:rsidRDefault="005C16E1">
            <w:r>
              <w:t>3940.</w:t>
            </w:r>
          </w:p>
        </w:tc>
        <w:tc>
          <w:tcPr>
            <w:tcW w:w="2880" w:type="dxa"/>
          </w:tcPr>
          <w:p w:rsidR="00A625CD" w:rsidRDefault="005C16E1">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A625CD" w:rsidRDefault="00A625CD"/>
        </w:tc>
      </w:tr>
      <w:tr w:rsidR="00A625CD">
        <w:tc>
          <w:tcPr>
            <w:tcW w:w="2880" w:type="dxa"/>
          </w:tcPr>
          <w:p w:rsidR="00A625CD" w:rsidRDefault="005C16E1">
            <w:r>
              <w:t>3941.</w:t>
            </w:r>
          </w:p>
        </w:tc>
        <w:tc>
          <w:tcPr>
            <w:tcW w:w="2880" w:type="dxa"/>
          </w:tcPr>
          <w:p w:rsidR="00A625CD" w:rsidRDefault="005C16E1">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A625CD" w:rsidRDefault="00A625CD"/>
        </w:tc>
      </w:tr>
      <w:tr w:rsidR="00A625CD">
        <w:tc>
          <w:tcPr>
            <w:tcW w:w="2880" w:type="dxa"/>
          </w:tcPr>
          <w:p w:rsidR="00A625CD" w:rsidRDefault="005C16E1">
            <w:r>
              <w:t>3942.</w:t>
            </w:r>
          </w:p>
        </w:tc>
        <w:tc>
          <w:tcPr>
            <w:tcW w:w="2880" w:type="dxa"/>
          </w:tcPr>
          <w:p w:rsidR="00A625CD" w:rsidRDefault="005C16E1">
            <w:r>
              <w:t>Аудиозапись «ТВ-18 - Ночной патруль», продолжительностью 2 мин. 49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3943.</w:t>
            </w:r>
          </w:p>
        </w:tc>
        <w:tc>
          <w:tcPr>
            <w:tcW w:w="2880" w:type="dxa"/>
          </w:tcPr>
          <w:p w:rsidR="00A625CD" w:rsidRDefault="005C16E1">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3944.</w:t>
            </w:r>
          </w:p>
        </w:tc>
        <w:tc>
          <w:tcPr>
            <w:tcW w:w="2880" w:type="dxa"/>
          </w:tcPr>
          <w:p w:rsidR="00A625CD" w:rsidRDefault="005C16E1">
            <w:r>
              <w:t>Аудиозапись «DJ Holocost – Последнее право», продолжительностью 4 мин. 11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3945.</w:t>
            </w:r>
          </w:p>
        </w:tc>
        <w:tc>
          <w:tcPr>
            <w:tcW w:w="2880" w:type="dxa"/>
          </w:tcPr>
          <w:p w:rsidR="00A625CD" w:rsidRDefault="005C16E1">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3946.</w:t>
            </w:r>
          </w:p>
        </w:tc>
        <w:tc>
          <w:tcPr>
            <w:tcW w:w="2880" w:type="dxa"/>
          </w:tcPr>
          <w:p w:rsidR="00A625CD" w:rsidRDefault="005C16E1">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3947.</w:t>
            </w:r>
          </w:p>
        </w:tc>
        <w:tc>
          <w:tcPr>
            <w:tcW w:w="2880" w:type="dxa"/>
          </w:tcPr>
          <w:p w:rsidR="00A625CD" w:rsidRDefault="005C16E1">
            <w:r>
              <w:t>Аудиозапи</w:t>
            </w:r>
            <w:r>
              <w:t>сь «Циклон Б – Время идет», продолжительностью 3 мин. 59 сек (решение Курганского городского суда от 12.08.2016)</w:t>
            </w:r>
          </w:p>
        </w:tc>
        <w:tc>
          <w:tcPr>
            <w:tcW w:w="2880" w:type="dxa"/>
          </w:tcPr>
          <w:p w:rsidR="00A625CD" w:rsidRDefault="00A625CD"/>
        </w:tc>
      </w:tr>
      <w:tr w:rsidR="00A625CD">
        <w:tc>
          <w:tcPr>
            <w:tcW w:w="2880" w:type="dxa"/>
          </w:tcPr>
          <w:p w:rsidR="00A625CD" w:rsidRDefault="005C16E1">
            <w:r>
              <w:t>3948.</w:t>
            </w:r>
          </w:p>
        </w:tc>
        <w:tc>
          <w:tcPr>
            <w:tcW w:w="2880" w:type="dxa"/>
          </w:tcPr>
          <w:p w:rsidR="00A625CD" w:rsidRDefault="005C16E1">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A625CD" w:rsidRDefault="00A625CD"/>
        </w:tc>
      </w:tr>
      <w:tr w:rsidR="00A625CD">
        <w:tc>
          <w:tcPr>
            <w:tcW w:w="2880" w:type="dxa"/>
          </w:tcPr>
          <w:p w:rsidR="00A625CD" w:rsidRDefault="005C16E1">
            <w:r>
              <w:t>3949.</w:t>
            </w:r>
          </w:p>
        </w:tc>
        <w:tc>
          <w:tcPr>
            <w:tcW w:w="2880" w:type="dxa"/>
          </w:tcPr>
          <w:p w:rsidR="00A625CD" w:rsidRDefault="005C16E1">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A625CD" w:rsidRDefault="00A625CD"/>
        </w:tc>
      </w:tr>
      <w:tr w:rsidR="00A625CD">
        <w:tc>
          <w:tcPr>
            <w:tcW w:w="2880" w:type="dxa"/>
          </w:tcPr>
          <w:p w:rsidR="00A625CD" w:rsidRDefault="005C16E1">
            <w:r>
              <w:t>3950.</w:t>
            </w:r>
          </w:p>
        </w:tc>
        <w:tc>
          <w:tcPr>
            <w:tcW w:w="2880" w:type="dxa"/>
          </w:tcPr>
          <w:p w:rsidR="00A625CD" w:rsidRDefault="005C16E1">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A625CD" w:rsidRDefault="00A625CD"/>
        </w:tc>
      </w:tr>
      <w:tr w:rsidR="00A625CD">
        <w:tc>
          <w:tcPr>
            <w:tcW w:w="2880" w:type="dxa"/>
          </w:tcPr>
          <w:p w:rsidR="00A625CD" w:rsidRDefault="005C16E1">
            <w:r>
              <w:t>3951.</w:t>
            </w:r>
          </w:p>
        </w:tc>
        <w:tc>
          <w:tcPr>
            <w:tcW w:w="2880" w:type="dxa"/>
          </w:tcPr>
          <w:p w:rsidR="00A625CD" w:rsidRDefault="005C16E1">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A625CD" w:rsidRDefault="00A625CD"/>
        </w:tc>
      </w:tr>
      <w:tr w:rsidR="00A625CD">
        <w:tc>
          <w:tcPr>
            <w:tcW w:w="2880" w:type="dxa"/>
          </w:tcPr>
          <w:p w:rsidR="00A625CD" w:rsidRDefault="005C16E1">
            <w:r>
              <w:t>3952.</w:t>
            </w:r>
          </w:p>
        </w:tc>
        <w:tc>
          <w:tcPr>
            <w:tcW w:w="2880" w:type="dxa"/>
          </w:tcPr>
          <w:p w:rsidR="00A625CD" w:rsidRDefault="005C16E1">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A625CD" w:rsidRDefault="00A625CD"/>
        </w:tc>
      </w:tr>
      <w:tr w:rsidR="00A625CD">
        <w:tc>
          <w:tcPr>
            <w:tcW w:w="2880" w:type="dxa"/>
          </w:tcPr>
          <w:p w:rsidR="00A625CD" w:rsidRDefault="005C16E1">
            <w:r>
              <w:t>3953.</w:t>
            </w:r>
          </w:p>
        </w:tc>
        <w:tc>
          <w:tcPr>
            <w:tcW w:w="2880" w:type="dxa"/>
          </w:tcPr>
          <w:p w:rsidR="00A625CD" w:rsidRDefault="005C16E1">
            <w:r>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A625CD" w:rsidRDefault="00A625CD"/>
        </w:tc>
      </w:tr>
      <w:tr w:rsidR="00A625CD">
        <w:tc>
          <w:tcPr>
            <w:tcW w:w="2880" w:type="dxa"/>
          </w:tcPr>
          <w:p w:rsidR="00A625CD" w:rsidRDefault="005C16E1">
            <w:r>
              <w:t>3954.</w:t>
            </w:r>
          </w:p>
        </w:tc>
        <w:tc>
          <w:tcPr>
            <w:tcW w:w="2880" w:type="dxa"/>
          </w:tcPr>
          <w:p w:rsidR="00A625CD" w:rsidRDefault="005C16E1">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A625CD" w:rsidRDefault="00A625CD"/>
        </w:tc>
      </w:tr>
      <w:tr w:rsidR="00A625CD">
        <w:tc>
          <w:tcPr>
            <w:tcW w:w="2880" w:type="dxa"/>
          </w:tcPr>
          <w:p w:rsidR="00A625CD" w:rsidRDefault="005C16E1">
            <w:r>
              <w:t>3955.</w:t>
            </w:r>
          </w:p>
        </w:tc>
        <w:tc>
          <w:tcPr>
            <w:tcW w:w="2880" w:type="dxa"/>
          </w:tcPr>
          <w:p w:rsidR="00A625CD" w:rsidRDefault="005C16E1">
            <w:r>
              <w:t>Аудиозапись «Коловрат - Ра</w:t>
            </w:r>
            <w:r>
              <w:t>совая верность 4:59» (решение Фрунзенского районного суда г. Владимира от 06.10.2016)</w:t>
            </w:r>
          </w:p>
        </w:tc>
        <w:tc>
          <w:tcPr>
            <w:tcW w:w="2880" w:type="dxa"/>
          </w:tcPr>
          <w:p w:rsidR="00A625CD" w:rsidRDefault="00A625CD"/>
        </w:tc>
      </w:tr>
      <w:tr w:rsidR="00A625CD">
        <w:tc>
          <w:tcPr>
            <w:tcW w:w="2880" w:type="dxa"/>
          </w:tcPr>
          <w:p w:rsidR="00A625CD" w:rsidRDefault="005C16E1">
            <w:r>
              <w:t>3956.</w:t>
            </w:r>
          </w:p>
        </w:tc>
        <w:tc>
          <w:tcPr>
            <w:tcW w:w="2880" w:type="dxa"/>
          </w:tcPr>
          <w:p w:rsidR="00A625CD" w:rsidRDefault="005C16E1">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A625CD" w:rsidRDefault="00A625CD"/>
        </w:tc>
      </w:tr>
      <w:tr w:rsidR="00A625CD">
        <w:tc>
          <w:tcPr>
            <w:tcW w:w="2880" w:type="dxa"/>
          </w:tcPr>
          <w:p w:rsidR="00A625CD" w:rsidRDefault="005C16E1">
            <w:r>
              <w:t>3957.</w:t>
            </w:r>
          </w:p>
        </w:tc>
        <w:tc>
          <w:tcPr>
            <w:tcW w:w="2880" w:type="dxa"/>
          </w:tcPr>
          <w:p w:rsidR="00A625CD" w:rsidRDefault="005C16E1">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A625CD" w:rsidRDefault="00A625CD"/>
        </w:tc>
      </w:tr>
      <w:tr w:rsidR="00A625CD">
        <w:tc>
          <w:tcPr>
            <w:tcW w:w="2880" w:type="dxa"/>
          </w:tcPr>
          <w:p w:rsidR="00A625CD" w:rsidRDefault="005C16E1">
            <w:r>
              <w:t>3958.</w:t>
            </w:r>
          </w:p>
        </w:tc>
        <w:tc>
          <w:tcPr>
            <w:tcW w:w="2880" w:type="dxa"/>
          </w:tcPr>
          <w:p w:rsidR="00A625CD" w:rsidRDefault="005C16E1">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A625CD" w:rsidRDefault="00A625CD"/>
        </w:tc>
      </w:tr>
      <w:tr w:rsidR="00A625CD">
        <w:tc>
          <w:tcPr>
            <w:tcW w:w="2880" w:type="dxa"/>
          </w:tcPr>
          <w:p w:rsidR="00A625CD" w:rsidRDefault="005C16E1">
            <w:r>
              <w:t>3959.</w:t>
            </w:r>
          </w:p>
        </w:tc>
        <w:tc>
          <w:tcPr>
            <w:tcW w:w="2880" w:type="dxa"/>
          </w:tcPr>
          <w:p w:rsidR="00A625CD" w:rsidRDefault="005C16E1">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A625CD" w:rsidRDefault="00A625CD"/>
        </w:tc>
      </w:tr>
      <w:tr w:rsidR="00A625CD">
        <w:tc>
          <w:tcPr>
            <w:tcW w:w="2880" w:type="dxa"/>
          </w:tcPr>
          <w:p w:rsidR="00A625CD" w:rsidRDefault="005C16E1">
            <w:r>
              <w:t>3960.</w:t>
            </w:r>
          </w:p>
        </w:tc>
        <w:tc>
          <w:tcPr>
            <w:tcW w:w="2880" w:type="dxa"/>
          </w:tcPr>
          <w:p w:rsidR="00A625CD" w:rsidRDefault="005C16E1">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A625CD" w:rsidRDefault="00A625CD"/>
        </w:tc>
      </w:tr>
      <w:tr w:rsidR="00A625CD">
        <w:tc>
          <w:tcPr>
            <w:tcW w:w="2880" w:type="dxa"/>
          </w:tcPr>
          <w:p w:rsidR="00A625CD" w:rsidRDefault="005C16E1">
            <w:r>
              <w:t>3961.</w:t>
            </w:r>
          </w:p>
        </w:tc>
        <w:tc>
          <w:tcPr>
            <w:tcW w:w="2880" w:type="dxa"/>
          </w:tcPr>
          <w:p w:rsidR="00A625CD" w:rsidRDefault="005C16E1">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A625CD" w:rsidRDefault="00A625CD"/>
        </w:tc>
      </w:tr>
      <w:tr w:rsidR="00A625CD">
        <w:tc>
          <w:tcPr>
            <w:tcW w:w="2880" w:type="dxa"/>
          </w:tcPr>
          <w:p w:rsidR="00A625CD" w:rsidRDefault="005C16E1">
            <w:r>
              <w:t>3962.</w:t>
            </w:r>
          </w:p>
        </w:tc>
        <w:tc>
          <w:tcPr>
            <w:tcW w:w="2880" w:type="dxa"/>
          </w:tcPr>
          <w:p w:rsidR="00A625CD" w:rsidRDefault="005C16E1">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A625CD" w:rsidRDefault="00A625CD"/>
        </w:tc>
      </w:tr>
      <w:tr w:rsidR="00A625CD">
        <w:tc>
          <w:tcPr>
            <w:tcW w:w="2880" w:type="dxa"/>
          </w:tcPr>
          <w:p w:rsidR="00A625CD" w:rsidRDefault="005C16E1">
            <w:r>
              <w:t>3963.</w:t>
            </w:r>
          </w:p>
        </w:tc>
        <w:tc>
          <w:tcPr>
            <w:tcW w:w="2880" w:type="dxa"/>
          </w:tcPr>
          <w:p w:rsidR="00A625CD" w:rsidRDefault="005C16E1">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https://vk.com/videos206915226 (решение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3964.</w:t>
            </w:r>
          </w:p>
        </w:tc>
        <w:tc>
          <w:tcPr>
            <w:tcW w:w="2880" w:type="dxa"/>
          </w:tcPr>
          <w:p w:rsidR="00A625CD" w:rsidRDefault="005C16E1">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3965.</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3966.</w:t>
            </w:r>
          </w:p>
        </w:tc>
        <w:tc>
          <w:tcPr>
            <w:tcW w:w="2880" w:type="dxa"/>
          </w:tcPr>
          <w:p w:rsidR="00A625CD" w:rsidRDefault="005C16E1">
            <w:r>
              <w:t>Исключён</w:t>
            </w:r>
          </w:p>
        </w:tc>
        <w:tc>
          <w:tcPr>
            <w:tcW w:w="2880" w:type="dxa"/>
          </w:tcPr>
          <w:p w:rsidR="00A625CD" w:rsidRDefault="00A625CD"/>
        </w:tc>
      </w:tr>
      <w:tr w:rsidR="00A625CD">
        <w:tc>
          <w:tcPr>
            <w:tcW w:w="2880" w:type="dxa"/>
          </w:tcPr>
          <w:p w:rsidR="00A625CD" w:rsidRDefault="005C16E1">
            <w:r>
              <w:t>3967.</w:t>
            </w:r>
          </w:p>
        </w:tc>
        <w:tc>
          <w:tcPr>
            <w:tcW w:w="2880" w:type="dxa"/>
          </w:tcPr>
          <w:p w:rsidR="00A625CD" w:rsidRDefault="005C16E1">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A625CD" w:rsidRDefault="00A625CD"/>
        </w:tc>
      </w:tr>
      <w:tr w:rsidR="00A625CD">
        <w:tc>
          <w:tcPr>
            <w:tcW w:w="2880" w:type="dxa"/>
          </w:tcPr>
          <w:p w:rsidR="00A625CD" w:rsidRDefault="005C16E1">
            <w:r>
              <w:t>3968.</w:t>
            </w:r>
          </w:p>
        </w:tc>
        <w:tc>
          <w:tcPr>
            <w:tcW w:w="2880" w:type="dxa"/>
          </w:tcPr>
          <w:p w:rsidR="00A625CD" w:rsidRDefault="005C16E1">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3969.</w:t>
            </w:r>
          </w:p>
        </w:tc>
        <w:tc>
          <w:tcPr>
            <w:tcW w:w="2880" w:type="dxa"/>
          </w:tcPr>
          <w:p w:rsidR="00A625CD" w:rsidRDefault="005C16E1">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3970.</w:t>
            </w:r>
          </w:p>
        </w:tc>
        <w:tc>
          <w:tcPr>
            <w:tcW w:w="2880" w:type="dxa"/>
          </w:tcPr>
          <w:p w:rsidR="00A625CD" w:rsidRDefault="005C16E1">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(решение Центрального районного суда г. Хабаровска от 12.08.2016 и определение Центрального районного суда г. Хабаровска от 01.03.2017);</w:t>
            </w:r>
          </w:p>
        </w:tc>
        <w:tc>
          <w:tcPr>
            <w:tcW w:w="2880" w:type="dxa"/>
          </w:tcPr>
          <w:p w:rsidR="00A625CD" w:rsidRDefault="00A625CD"/>
        </w:tc>
      </w:tr>
      <w:tr w:rsidR="00A625CD">
        <w:tc>
          <w:tcPr>
            <w:tcW w:w="2880" w:type="dxa"/>
          </w:tcPr>
          <w:p w:rsidR="00A625CD" w:rsidRDefault="005C16E1">
            <w:r>
              <w:t>3971.</w:t>
            </w:r>
          </w:p>
        </w:tc>
        <w:tc>
          <w:tcPr>
            <w:tcW w:w="2880" w:type="dxa"/>
          </w:tcPr>
          <w:p w:rsidR="00A625CD" w:rsidRDefault="005C16E1">
            <w:r>
              <w:t>Аудиозапись «По правому», продолжительностью 2 мин. 48 сек. (решение Курганского городского суда от 08.08.2016)</w:t>
            </w:r>
            <w:r>
              <w:t>;</w:t>
            </w:r>
          </w:p>
        </w:tc>
        <w:tc>
          <w:tcPr>
            <w:tcW w:w="2880" w:type="dxa"/>
          </w:tcPr>
          <w:p w:rsidR="00A625CD" w:rsidRDefault="00A625CD"/>
        </w:tc>
      </w:tr>
      <w:tr w:rsidR="00A625CD">
        <w:tc>
          <w:tcPr>
            <w:tcW w:w="2880" w:type="dxa"/>
          </w:tcPr>
          <w:p w:rsidR="00A625CD" w:rsidRDefault="005C16E1">
            <w:r>
              <w:t>3972.</w:t>
            </w:r>
          </w:p>
        </w:tc>
        <w:tc>
          <w:tcPr>
            <w:tcW w:w="2880" w:type="dxa"/>
          </w:tcPr>
          <w:p w:rsidR="00A625CD" w:rsidRDefault="005C16E1">
            <w:r>
              <w:t>Аудиозапись «СССР 2.0», продолжительностью 2 мин. 07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3973.</w:t>
            </w:r>
          </w:p>
        </w:tc>
        <w:tc>
          <w:tcPr>
            <w:tcW w:w="2880" w:type="dxa"/>
          </w:tcPr>
          <w:p w:rsidR="00A625CD" w:rsidRDefault="005C16E1">
            <w:r>
              <w:t>Аудиозапись «Таковы наши порядки», продолжительностью 3 мин. 40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w:t>
            </w:r>
            <w:r>
              <w:t>4.</w:t>
            </w:r>
          </w:p>
        </w:tc>
        <w:tc>
          <w:tcPr>
            <w:tcW w:w="2880" w:type="dxa"/>
          </w:tcPr>
          <w:p w:rsidR="00A625CD" w:rsidRDefault="005C16E1">
            <w:r>
              <w:t>Аудиозапись «Только русский рэп», продолжительностью 1 мин. 21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3975.</w:t>
            </w:r>
          </w:p>
        </w:tc>
        <w:tc>
          <w:tcPr>
            <w:tcW w:w="2880" w:type="dxa"/>
          </w:tcPr>
          <w:p w:rsidR="00A625CD" w:rsidRDefault="005C16E1">
            <w:r>
              <w:t>Аудиозапись «Пи**а-пи**р Тимати», продолжительностью 6 мин. 58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3976.</w:t>
            </w:r>
          </w:p>
        </w:tc>
        <w:tc>
          <w:tcPr>
            <w:tcW w:w="2880" w:type="dxa"/>
          </w:tcPr>
          <w:p w:rsidR="00A625CD" w:rsidRDefault="005C16E1">
            <w:r>
              <w:t>Аудиозапись «Дима Пряхин – новая религия», продолжительностью 2 мин. 50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3977.</w:t>
            </w:r>
          </w:p>
        </w:tc>
        <w:tc>
          <w:tcPr>
            <w:tcW w:w="2880" w:type="dxa"/>
          </w:tcPr>
          <w:p w:rsidR="00A625CD" w:rsidRDefault="005C16E1">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A625CD" w:rsidRDefault="00A625CD"/>
        </w:tc>
      </w:tr>
      <w:tr w:rsidR="00A625CD">
        <w:tc>
          <w:tcPr>
            <w:tcW w:w="2880" w:type="dxa"/>
          </w:tcPr>
          <w:p w:rsidR="00A625CD" w:rsidRDefault="005C16E1">
            <w:r>
              <w:t>3978.</w:t>
            </w:r>
          </w:p>
        </w:tc>
        <w:tc>
          <w:tcPr>
            <w:tcW w:w="2880" w:type="dxa"/>
          </w:tcPr>
          <w:p w:rsidR="00A625CD" w:rsidRDefault="005C16E1">
            <w:r>
              <w:t>Аудиозапись «Крепость - Неприязнь», продолжительностью 3 мин. 27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3979.</w:t>
            </w:r>
          </w:p>
        </w:tc>
        <w:tc>
          <w:tcPr>
            <w:tcW w:w="2880" w:type="dxa"/>
          </w:tcPr>
          <w:p w:rsidR="00A625CD" w:rsidRDefault="005C16E1">
            <w:r>
              <w:t>Аудиозапись «Крепость -Бей», продолжительностью 2 мин. 46 сек. (решение Курганского городского</w:t>
            </w:r>
            <w:r>
              <w:t xml:space="preserve"> суда от 08.08.2016);</w:t>
            </w:r>
          </w:p>
        </w:tc>
        <w:tc>
          <w:tcPr>
            <w:tcW w:w="2880" w:type="dxa"/>
          </w:tcPr>
          <w:p w:rsidR="00A625CD" w:rsidRDefault="00A625CD"/>
        </w:tc>
      </w:tr>
      <w:tr w:rsidR="00A625CD">
        <w:tc>
          <w:tcPr>
            <w:tcW w:w="2880" w:type="dxa"/>
          </w:tcPr>
          <w:p w:rsidR="00A625CD" w:rsidRDefault="005C16E1">
            <w:r>
              <w:t>3980.</w:t>
            </w:r>
          </w:p>
        </w:tc>
        <w:tc>
          <w:tcPr>
            <w:tcW w:w="2880" w:type="dxa"/>
          </w:tcPr>
          <w:p w:rsidR="00A625CD" w:rsidRDefault="005C16E1">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3981.</w:t>
            </w:r>
          </w:p>
        </w:tc>
        <w:tc>
          <w:tcPr>
            <w:tcW w:w="2880" w:type="dxa"/>
          </w:tcPr>
          <w:p w:rsidR="00A625CD" w:rsidRDefault="005C16E1">
            <w:r>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3982.</w:t>
            </w:r>
          </w:p>
        </w:tc>
        <w:tc>
          <w:tcPr>
            <w:tcW w:w="2880" w:type="dxa"/>
          </w:tcPr>
          <w:p w:rsidR="00A625CD" w:rsidRDefault="005C16E1">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3983.</w:t>
            </w:r>
          </w:p>
        </w:tc>
        <w:tc>
          <w:tcPr>
            <w:tcW w:w="2880" w:type="dxa"/>
          </w:tcPr>
          <w:p w:rsidR="00A625CD" w:rsidRDefault="005C16E1">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A625CD" w:rsidRDefault="00A625CD"/>
        </w:tc>
      </w:tr>
      <w:tr w:rsidR="00A625CD">
        <w:tc>
          <w:tcPr>
            <w:tcW w:w="2880" w:type="dxa"/>
          </w:tcPr>
          <w:p w:rsidR="00A625CD" w:rsidRDefault="005C16E1">
            <w:r>
              <w:t>3984.</w:t>
            </w:r>
          </w:p>
        </w:tc>
        <w:tc>
          <w:tcPr>
            <w:tcW w:w="2880" w:type="dxa"/>
          </w:tcPr>
          <w:p w:rsidR="00A625CD" w:rsidRDefault="005C16E1">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A625CD" w:rsidRDefault="00A625CD"/>
        </w:tc>
      </w:tr>
      <w:tr w:rsidR="00A625CD">
        <w:tc>
          <w:tcPr>
            <w:tcW w:w="2880" w:type="dxa"/>
          </w:tcPr>
          <w:p w:rsidR="00A625CD" w:rsidRDefault="005C16E1">
            <w:r>
              <w:t>3985.</w:t>
            </w:r>
          </w:p>
        </w:tc>
        <w:tc>
          <w:tcPr>
            <w:tcW w:w="2880" w:type="dxa"/>
          </w:tcPr>
          <w:p w:rsidR="00A625CD" w:rsidRDefault="005C16E1">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3986.</w:t>
            </w:r>
          </w:p>
        </w:tc>
        <w:tc>
          <w:tcPr>
            <w:tcW w:w="2880" w:type="dxa"/>
          </w:tcPr>
          <w:p w:rsidR="00A625CD" w:rsidRDefault="005C16E1">
            <w: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A625CD" w:rsidRDefault="00A625CD"/>
        </w:tc>
      </w:tr>
      <w:tr w:rsidR="00A625CD">
        <w:tc>
          <w:tcPr>
            <w:tcW w:w="2880" w:type="dxa"/>
          </w:tcPr>
          <w:p w:rsidR="00A625CD" w:rsidRDefault="005C16E1">
            <w:r>
              <w:t>3987.</w:t>
            </w:r>
          </w:p>
        </w:tc>
        <w:tc>
          <w:tcPr>
            <w:tcW w:w="2880" w:type="dxa"/>
          </w:tcPr>
          <w:p w:rsidR="00A625CD" w:rsidRDefault="005C16E1">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A625CD" w:rsidRDefault="00A625CD"/>
        </w:tc>
      </w:tr>
      <w:tr w:rsidR="00A625CD">
        <w:tc>
          <w:tcPr>
            <w:tcW w:w="2880" w:type="dxa"/>
          </w:tcPr>
          <w:p w:rsidR="00A625CD" w:rsidRDefault="005C16E1">
            <w:r>
              <w:t>3988.</w:t>
            </w:r>
          </w:p>
        </w:tc>
        <w:tc>
          <w:tcPr>
            <w:tcW w:w="2880" w:type="dxa"/>
          </w:tcPr>
          <w:p w:rsidR="00A625CD" w:rsidRDefault="005C16E1">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A625CD" w:rsidRDefault="00A625CD"/>
        </w:tc>
      </w:tr>
      <w:tr w:rsidR="00A625CD">
        <w:tc>
          <w:tcPr>
            <w:tcW w:w="2880" w:type="dxa"/>
          </w:tcPr>
          <w:p w:rsidR="00A625CD" w:rsidRDefault="005C16E1">
            <w:r>
              <w:t>3989.</w:t>
            </w:r>
          </w:p>
        </w:tc>
        <w:tc>
          <w:tcPr>
            <w:tcW w:w="2880" w:type="dxa"/>
          </w:tcPr>
          <w:p w:rsidR="00A625CD" w:rsidRDefault="005C16E1">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A625CD" w:rsidRDefault="00A625CD"/>
        </w:tc>
      </w:tr>
      <w:tr w:rsidR="00A625CD">
        <w:tc>
          <w:tcPr>
            <w:tcW w:w="2880" w:type="dxa"/>
          </w:tcPr>
          <w:p w:rsidR="00A625CD" w:rsidRDefault="005C16E1">
            <w:r>
              <w:t>3990.</w:t>
            </w:r>
          </w:p>
        </w:tc>
        <w:tc>
          <w:tcPr>
            <w:tcW w:w="2880" w:type="dxa"/>
          </w:tcPr>
          <w:p w:rsidR="00A625CD" w:rsidRDefault="005C16E1">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A625CD" w:rsidRDefault="00A625CD"/>
        </w:tc>
      </w:tr>
      <w:tr w:rsidR="00A625CD">
        <w:tc>
          <w:tcPr>
            <w:tcW w:w="2880" w:type="dxa"/>
          </w:tcPr>
          <w:p w:rsidR="00A625CD" w:rsidRDefault="005C16E1">
            <w:r>
              <w:t>3991.</w:t>
            </w:r>
          </w:p>
        </w:tc>
        <w:tc>
          <w:tcPr>
            <w:tcW w:w="2880" w:type="dxa"/>
          </w:tcPr>
          <w:p w:rsidR="00A625CD" w:rsidRDefault="005C16E1">
            <w:r>
              <w:t>Страница сайта в сети Интернет- http://rko.marsho.net/5fr.htm (решение Моршанского районного суда Тамбовской области от 19.04.2016).</w:t>
            </w:r>
          </w:p>
        </w:tc>
        <w:tc>
          <w:tcPr>
            <w:tcW w:w="2880" w:type="dxa"/>
          </w:tcPr>
          <w:p w:rsidR="00A625CD" w:rsidRDefault="00A625CD"/>
        </w:tc>
      </w:tr>
      <w:tr w:rsidR="00A625CD">
        <w:tc>
          <w:tcPr>
            <w:tcW w:w="2880" w:type="dxa"/>
          </w:tcPr>
          <w:p w:rsidR="00A625CD" w:rsidRDefault="005C16E1">
            <w:r>
              <w:t>3992.</w:t>
            </w:r>
          </w:p>
        </w:tc>
        <w:tc>
          <w:tcPr>
            <w:tcW w:w="2880" w:type="dxa"/>
          </w:tcPr>
          <w:p w:rsidR="00A625CD" w:rsidRDefault="005C16E1">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A625CD" w:rsidRDefault="00A625CD"/>
        </w:tc>
      </w:tr>
      <w:tr w:rsidR="00A625CD">
        <w:tc>
          <w:tcPr>
            <w:tcW w:w="2880" w:type="dxa"/>
          </w:tcPr>
          <w:p w:rsidR="00A625CD" w:rsidRDefault="005C16E1">
            <w:r>
              <w:t>3993.</w:t>
            </w:r>
          </w:p>
        </w:tc>
        <w:tc>
          <w:tcPr>
            <w:tcW w:w="2880" w:type="dxa"/>
          </w:tcPr>
          <w:p w:rsidR="00A625CD" w:rsidRDefault="005C16E1">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A625CD" w:rsidRDefault="00A625CD"/>
        </w:tc>
      </w:tr>
      <w:tr w:rsidR="00A625CD">
        <w:tc>
          <w:tcPr>
            <w:tcW w:w="2880" w:type="dxa"/>
          </w:tcPr>
          <w:p w:rsidR="00A625CD" w:rsidRDefault="005C16E1">
            <w:r>
              <w:t>3994.</w:t>
            </w:r>
          </w:p>
        </w:tc>
        <w:tc>
          <w:tcPr>
            <w:tcW w:w="2880" w:type="dxa"/>
          </w:tcPr>
          <w:p w:rsidR="00A625CD" w:rsidRDefault="005C16E1">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A625CD" w:rsidRDefault="00A625CD"/>
        </w:tc>
      </w:tr>
      <w:tr w:rsidR="00A625CD">
        <w:tc>
          <w:tcPr>
            <w:tcW w:w="2880" w:type="dxa"/>
          </w:tcPr>
          <w:p w:rsidR="00A625CD" w:rsidRDefault="005C16E1">
            <w:r>
              <w:t>3995.</w:t>
            </w:r>
          </w:p>
        </w:tc>
        <w:tc>
          <w:tcPr>
            <w:tcW w:w="2880" w:type="dxa"/>
          </w:tcPr>
          <w:p w:rsidR="00A625CD" w:rsidRDefault="005C16E1">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A625CD" w:rsidRDefault="00A625CD"/>
        </w:tc>
      </w:tr>
      <w:tr w:rsidR="00A625CD">
        <w:tc>
          <w:tcPr>
            <w:tcW w:w="2880" w:type="dxa"/>
          </w:tcPr>
          <w:p w:rsidR="00A625CD" w:rsidRDefault="005C16E1">
            <w:r>
              <w:t>3996.</w:t>
            </w:r>
          </w:p>
        </w:tc>
        <w:tc>
          <w:tcPr>
            <w:tcW w:w="2880" w:type="dxa"/>
          </w:tcPr>
          <w:p w:rsidR="00A625CD" w:rsidRDefault="005C16E1">
            <w:r>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A625CD" w:rsidRDefault="00A625CD"/>
        </w:tc>
      </w:tr>
      <w:tr w:rsidR="00A625CD">
        <w:tc>
          <w:tcPr>
            <w:tcW w:w="2880" w:type="dxa"/>
          </w:tcPr>
          <w:p w:rsidR="00A625CD" w:rsidRDefault="005C16E1">
            <w:r>
              <w:t>3997.</w:t>
            </w:r>
          </w:p>
        </w:tc>
        <w:tc>
          <w:tcPr>
            <w:tcW w:w="2880" w:type="dxa"/>
          </w:tcPr>
          <w:p w:rsidR="00A625CD" w:rsidRDefault="005C16E1">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A625CD" w:rsidRDefault="00A625CD"/>
        </w:tc>
      </w:tr>
      <w:tr w:rsidR="00A625CD">
        <w:tc>
          <w:tcPr>
            <w:tcW w:w="2880" w:type="dxa"/>
          </w:tcPr>
          <w:p w:rsidR="00A625CD" w:rsidRDefault="005C16E1">
            <w:r>
              <w:t>3998.</w:t>
            </w:r>
          </w:p>
        </w:tc>
        <w:tc>
          <w:tcPr>
            <w:tcW w:w="2880" w:type="dxa"/>
          </w:tcPr>
          <w:p w:rsidR="00A625CD" w:rsidRDefault="005C16E1">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A625CD" w:rsidRDefault="00A625CD"/>
        </w:tc>
      </w:tr>
      <w:tr w:rsidR="00A625CD">
        <w:tc>
          <w:tcPr>
            <w:tcW w:w="2880" w:type="dxa"/>
          </w:tcPr>
          <w:p w:rsidR="00A625CD" w:rsidRDefault="005C16E1">
            <w:r>
              <w:t>3999.</w:t>
            </w:r>
          </w:p>
        </w:tc>
        <w:tc>
          <w:tcPr>
            <w:tcW w:w="2880" w:type="dxa"/>
          </w:tcPr>
          <w:p w:rsidR="00A625CD" w:rsidRDefault="005C16E1">
            <w:r>
              <w:t>Журнал «Аль-Ваъй» № 327 за февраль 2014 года на 96 страницах (решение Калининского районного суда г. Челябинска от 04.08.2016);</w:t>
            </w:r>
          </w:p>
        </w:tc>
        <w:tc>
          <w:tcPr>
            <w:tcW w:w="2880" w:type="dxa"/>
          </w:tcPr>
          <w:p w:rsidR="00A625CD" w:rsidRDefault="00A625CD"/>
        </w:tc>
      </w:tr>
      <w:tr w:rsidR="00A625CD">
        <w:tc>
          <w:tcPr>
            <w:tcW w:w="2880" w:type="dxa"/>
          </w:tcPr>
          <w:p w:rsidR="00A625CD" w:rsidRDefault="005C16E1">
            <w:r>
              <w:t>4000.</w:t>
            </w:r>
          </w:p>
        </w:tc>
        <w:tc>
          <w:tcPr>
            <w:tcW w:w="2880" w:type="dxa"/>
          </w:tcPr>
          <w:p w:rsidR="00A625CD" w:rsidRDefault="005C16E1">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A625CD" w:rsidRDefault="00A625CD"/>
        </w:tc>
      </w:tr>
      <w:tr w:rsidR="00A625CD">
        <w:tc>
          <w:tcPr>
            <w:tcW w:w="2880" w:type="dxa"/>
          </w:tcPr>
          <w:p w:rsidR="00A625CD" w:rsidRDefault="005C16E1">
            <w:r>
              <w:t>4001.</w:t>
            </w:r>
          </w:p>
        </w:tc>
        <w:tc>
          <w:tcPr>
            <w:tcW w:w="2880" w:type="dxa"/>
          </w:tcPr>
          <w:p w:rsidR="00A625CD" w:rsidRDefault="005C16E1">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A625CD" w:rsidRDefault="00A625CD"/>
        </w:tc>
      </w:tr>
      <w:tr w:rsidR="00A625CD">
        <w:tc>
          <w:tcPr>
            <w:tcW w:w="2880" w:type="dxa"/>
          </w:tcPr>
          <w:p w:rsidR="00A625CD" w:rsidRDefault="005C16E1">
            <w:r>
              <w:t>4002.</w:t>
            </w:r>
          </w:p>
        </w:tc>
        <w:tc>
          <w:tcPr>
            <w:tcW w:w="2880" w:type="dxa"/>
          </w:tcPr>
          <w:p w:rsidR="00A625CD" w:rsidRDefault="005C16E1">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A625CD" w:rsidRDefault="00A625CD"/>
        </w:tc>
      </w:tr>
      <w:tr w:rsidR="00A625CD">
        <w:tc>
          <w:tcPr>
            <w:tcW w:w="2880" w:type="dxa"/>
          </w:tcPr>
          <w:p w:rsidR="00A625CD" w:rsidRDefault="005C16E1">
            <w:r>
              <w:t>4003.</w:t>
            </w:r>
          </w:p>
        </w:tc>
        <w:tc>
          <w:tcPr>
            <w:tcW w:w="2880" w:type="dxa"/>
          </w:tcPr>
          <w:p w:rsidR="00A625CD" w:rsidRDefault="005C16E1">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A625CD" w:rsidRDefault="00A625CD"/>
        </w:tc>
      </w:tr>
      <w:tr w:rsidR="00A625CD">
        <w:tc>
          <w:tcPr>
            <w:tcW w:w="2880" w:type="dxa"/>
          </w:tcPr>
          <w:p w:rsidR="00A625CD" w:rsidRDefault="005C16E1">
            <w:r>
              <w:t>4004.</w:t>
            </w:r>
          </w:p>
        </w:tc>
        <w:tc>
          <w:tcPr>
            <w:tcW w:w="2880" w:type="dxa"/>
          </w:tcPr>
          <w:p w:rsidR="00A625CD" w:rsidRDefault="005C16E1">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A625CD" w:rsidRDefault="00A625CD"/>
        </w:tc>
      </w:tr>
      <w:tr w:rsidR="00A625CD">
        <w:tc>
          <w:tcPr>
            <w:tcW w:w="2880" w:type="dxa"/>
          </w:tcPr>
          <w:p w:rsidR="00A625CD" w:rsidRDefault="005C16E1">
            <w:r>
              <w:t>4005.</w:t>
            </w:r>
          </w:p>
        </w:tc>
        <w:tc>
          <w:tcPr>
            <w:tcW w:w="2880" w:type="dxa"/>
          </w:tcPr>
          <w:p w:rsidR="00A625CD" w:rsidRDefault="005C16E1">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A625CD" w:rsidRDefault="00A625CD"/>
        </w:tc>
      </w:tr>
      <w:tr w:rsidR="00A625CD">
        <w:tc>
          <w:tcPr>
            <w:tcW w:w="2880" w:type="dxa"/>
          </w:tcPr>
          <w:p w:rsidR="00A625CD" w:rsidRDefault="005C16E1">
            <w:r>
              <w:t>4006.</w:t>
            </w:r>
          </w:p>
        </w:tc>
        <w:tc>
          <w:tcPr>
            <w:tcW w:w="2880" w:type="dxa"/>
          </w:tcPr>
          <w:p w:rsidR="00A625CD" w:rsidRDefault="005C16E1">
            <w:r>
              <w:t>Статья Стомахина Б. В. «Хирургия и терапия по-французски», размещенная на интернет-сайте http://sopritivlenie.marsho.net (решение Останкинского районного суда гор</w:t>
            </w:r>
            <w:r>
              <w:t>ода Москвы от 02.06.2015);</w:t>
            </w:r>
          </w:p>
        </w:tc>
        <w:tc>
          <w:tcPr>
            <w:tcW w:w="2880" w:type="dxa"/>
          </w:tcPr>
          <w:p w:rsidR="00A625CD" w:rsidRDefault="00A625CD"/>
        </w:tc>
      </w:tr>
      <w:tr w:rsidR="00A625CD">
        <w:tc>
          <w:tcPr>
            <w:tcW w:w="2880" w:type="dxa"/>
          </w:tcPr>
          <w:p w:rsidR="00A625CD" w:rsidRDefault="005C16E1">
            <w:r>
              <w:t>4007.</w:t>
            </w:r>
          </w:p>
        </w:tc>
        <w:tc>
          <w:tcPr>
            <w:tcW w:w="2880" w:type="dxa"/>
          </w:tcPr>
          <w:p w:rsidR="00A625CD" w:rsidRDefault="005C16E1">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A625CD" w:rsidRDefault="00A625CD"/>
        </w:tc>
      </w:tr>
      <w:tr w:rsidR="00A625CD">
        <w:tc>
          <w:tcPr>
            <w:tcW w:w="2880" w:type="dxa"/>
          </w:tcPr>
          <w:p w:rsidR="00A625CD" w:rsidRDefault="005C16E1">
            <w:r>
              <w:t>4008.</w:t>
            </w:r>
          </w:p>
        </w:tc>
        <w:tc>
          <w:tcPr>
            <w:tcW w:w="2880" w:type="dxa"/>
          </w:tcPr>
          <w:p w:rsidR="00A625CD" w:rsidRDefault="005C16E1">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A625CD" w:rsidRDefault="00A625CD"/>
        </w:tc>
      </w:tr>
      <w:tr w:rsidR="00A625CD">
        <w:tc>
          <w:tcPr>
            <w:tcW w:w="2880" w:type="dxa"/>
          </w:tcPr>
          <w:p w:rsidR="00A625CD" w:rsidRDefault="005C16E1">
            <w:r>
              <w:t>4009.</w:t>
            </w:r>
          </w:p>
        </w:tc>
        <w:tc>
          <w:tcPr>
            <w:tcW w:w="2880" w:type="dxa"/>
          </w:tcPr>
          <w:p w:rsidR="00A625CD" w:rsidRDefault="005C16E1">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A625CD" w:rsidRDefault="00A625CD"/>
        </w:tc>
      </w:tr>
      <w:tr w:rsidR="00A625CD">
        <w:tc>
          <w:tcPr>
            <w:tcW w:w="2880" w:type="dxa"/>
          </w:tcPr>
          <w:p w:rsidR="00A625CD" w:rsidRDefault="005C16E1">
            <w:r>
              <w:t>4010.</w:t>
            </w:r>
          </w:p>
        </w:tc>
        <w:tc>
          <w:tcPr>
            <w:tcW w:w="2880" w:type="dxa"/>
          </w:tcPr>
          <w:p w:rsidR="00A625CD" w:rsidRDefault="005C16E1">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A625CD" w:rsidRDefault="00A625CD"/>
        </w:tc>
      </w:tr>
      <w:tr w:rsidR="00A625CD">
        <w:tc>
          <w:tcPr>
            <w:tcW w:w="2880" w:type="dxa"/>
          </w:tcPr>
          <w:p w:rsidR="00A625CD" w:rsidRDefault="005C16E1">
            <w:r>
              <w:t>4011.</w:t>
            </w:r>
          </w:p>
        </w:tc>
        <w:tc>
          <w:tcPr>
            <w:tcW w:w="2880" w:type="dxa"/>
          </w:tcPr>
          <w:p w:rsidR="00A625CD" w:rsidRDefault="005C16E1">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A625CD" w:rsidRDefault="00A625CD"/>
        </w:tc>
      </w:tr>
      <w:tr w:rsidR="00A625CD">
        <w:tc>
          <w:tcPr>
            <w:tcW w:w="2880" w:type="dxa"/>
          </w:tcPr>
          <w:p w:rsidR="00A625CD" w:rsidRDefault="005C16E1">
            <w:r>
              <w:t>4012.</w:t>
            </w:r>
          </w:p>
        </w:tc>
        <w:tc>
          <w:tcPr>
            <w:tcW w:w="2880" w:type="dxa"/>
          </w:tcPr>
          <w:p w:rsidR="00A625CD" w:rsidRDefault="005C16E1">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A625CD" w:rsidRDefault="00A625CD"/>
        </w:tc>
      </w:tr>
      <w:tr w:rsidR="00A625CD">
        <w:tc>
          <w:tcPr>
            <w:tcW w:w="2880" w:type="dxa"/>
          </w:tcPr>
          <w:p w:rsidR="00A625CD" w:rsidRDefault="005C16E1">
            <w:r>
              <w:t>4</w:t>
            </w:r>
            <w:r>
              <w:t>013.</w:t>
            </w:r>
          </w:p>
        </w:tc>
        <w:tc>
          <w:tcPr>
            <w:tcW w:w="2880" w:type="dxa"/>
          </w:tcPr>
          <w:p w:rsidR="00A625CD" w:rsidRDefault="005C16E1">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A625CD" w:rsidRDefault="00A625CD"/>
        </w:tc>
      </w:tr>
      <w:tr w:rsidR="00A625CD">
        <w:tc>
          <w:tcPr>
            <w:tcW w:w="2880" w:type="dxa"/>
          </w:tcPr>
          <w:p w:rsidR="00A625CD" w:rsidRDefault="005C16E1">
            <w:r>
              <w:t>4014.</w:t>
            </w:r>
          </w:p>
        </w:tc>
        <w:tc>
          <w:tcPr>
            <w:tcW w:w="2880" w:type="dxa"/>
          </w:tcPr>
          <w:p w:rsidR="00A625CD" w:rsidRDefault="005C16E1">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A625CD" w:rsidRDefault="00A625CD"/>
        </w:tc>
      </w:tr>
      <w:tr w:rsidR="00A625CD">
        <w:tc>
          <w:tcPr>
            <w:tcW w:w="2880" w:type="dxa"/>
          </w:tcPr>
          <w:p w:rsidR="00A625CD" w:rsidRDefault="005C16E1">
            <w:r>
              <w:t>4015.</w:t>
            </w:r>
          </w:p>
        </w:tc>
        <w:tc>
          <w:tcPr>
            <w:tcW w:w="2880" w:type="dxa"/>
          </w:tcPr>
          <w:p w:rsidR="00A625CD" w:rsidRDefault="005C16E1">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A625CD" w:rsidRDefault="00A625CD"/>
        </w:tc>
      </w:tr>
      <w:tr w:rsidR="00A625CD">
        <w:tc>
          <w:tcPr>
            <w:tcW w:w="2880" w:type="dxa"/>
          </w:tcPr>
          <w:p w:rsidR="00A625CD" w:rsidRDefault="005C16E1">
            <w:r>
              <w:t>4016.</w:t>
            </w:r>
          </w:p>
        </w:tc>
        <w:tc>
          <w:tcPr>
            <w:tcW w:w="2880" w:type="dxa"/>
          </w:tcPr>
          <w:p w:rsidR="00A625CD" w:rsidRDefault="005C16E1">
            <w:r>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A625CD" w:rsidRDefault="005C16E1">
            <w:r>
              <w:t>25.01.2017</w:t>
            </w:r>
          </w:p>
        </w:tc>
      </w:tr>
      <w:tr w:rsidR="00A625CD">
        <w:tc>
          <w:tcPr>
            <w:tcW w:w="2880" w:type="dxa"/>
          </w:tcPr>
          <w:p w:rsidR="00A625CD" w:rsidRDefault="005C16E1">
            <w:r>
              <w:t>4017.</w:t>
            </w:r>
          </w:p>
        </w:tc>
        <w:tc>
          <w:tcPr>
            <w:tcW w:w="2880" w:type="dxa"/>
          </w:tcPr>
          <w:p w:rsidR="00A625CD" w:rsidRDefault="005C16E1">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A625CD" w:rsidRDefault="005C16E1">
            <w:r>
              <w:t>25.01.2017</w:t>
            </w:r>
          </w:p>
        </w:tc>
      </w:tr>
      <w:tr w:rsidR="00A625CD">
        <w:tc>
          <w:tcPr>
            <w:tcW w:w="2880" w:type="dxa"/>
          </w:tcPr>
          <w:p w:rsidR="00A625CD" w:rsidRDefault="005C16E1">
            <w:r>
              <w:t>4018.</w:t>
            </w:r>
          </w:p>
        </w:tc>
        <w:tc>
          <w:tcPr>
            <w:tcW w:w="2880" w:type="dxa"/>
          </w:tcPr>
          <w:p w:rsidR="00A625CD" w:rsidRDefault="005C16E1">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A625CD" w:rsidRDefault="005C16E1">
            <w:r>
              <w:t>25.01.2017</w:t>
            </w:r>
          </w:p>
        </w:tc>
      </w:tr>
      <w:tr w:rsidR="00A625CD">
        <w:tc>
          <w:tcPr>
            <w:tcW w:w="2880" w:type="dxa"/>
          </w:tcPr>
          <w:p w:rsidR="00A625CD" w:rsidRDefault="005C16E1">
            <w:r>
              <w:t>4019.</w:t>
            </w:r>
          </w:p>
        </w:tc>
        <w:tc>
          <w:tcPr>
            <w:tcW w:w="2880" w:type="dxa"/>
          </w:tcPr>
          <w:p w:rsidR="00A625CD" w:rsidRDefault="005C16E1">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A625CD" w:rsidRDefault="005C16E1">
            <w:r>
              <w:t>25.01.2017</w:t>
            </w:r>
          </w:p>
        </w:tc>
      </w:tr>
      <w:tr w:rsidR="00A625CD">
        <w:tc>
          <w:tcPr>
            <w:tcW w:w="2880" w:type="dxa"/>
          </w:tcPr>
          <w:p w:rsidR="00A625CD" w:rsidRDefault="005C16E1">
            <w:r>
              <w:t>4020.</w:t>
            </w:r>
          </w:p>
        </w:tc>
        <w:tc>
          <w:tcPr>
            <w:tcW w:w="2880" w:type="dxa"/>
          </w:tcPr>
          <w:p w:rsidR="00A625CD" w:rsidRDefault="005C16E1">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A625CD" w:rsidRDefault="005C16E1">
            <w:r>
              <w:t>25.01.2017</w:t>
            </w:r>
          </w:p>
        </w:tc>
      </w:tr>
      <w:tr w:rsidR="00A625CD">
        <w:tc>
          <w:tcPr>
            <w:tcW w:w="2880" w:type="dxa"/>
          </w:tcPr>
          <w:p w:rsidR="00A625CD" w:rsidRDefault="005C16E1">
            <w:r>
              <w:t>4021.</w:t>
            </w:r>
          </w:p>
        </w:tc>
        <w:tc>
          <w:tcPr>
            <w:tcW w:w="2880" w:type="dxa"/>
          </w:tcPr>
          <w:p w:rsidR="00A625CD" w:rsidRDefault="005C16E1">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A625CD" w:rsidRDefault="005C16E1">
            <w:r>
              <w:t>25.01.2017</w:t>
            </w:r>
          </w:p>
        </w:tc>
      </w:tr>
      <w:tr w:rsidR="00A625CD">
        <w:tc>
          <w:tcPr>
            <w:tcW w:w="2880" w:type="dxa"/>
          </w:tcPr>
          <w:p w:rsidR="00A625CD" w:rsidRDefault="005C16E1">
            <w:r>
              <w:t>4022.</w:t>
            </w:r>
          </w:p>
        </w:tc>
        <w:tc>
          <w:tcPr>
            <w:tcW w:w="2880" w:type="dxa"/>
          </w:tcPr>
          <w:p w:rsidR="00A625CD" w:rsidRDefault="005C16E1">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A625CD" w:rsidRDefault="005C16E1">
            <w:r>
              <w:t>25.01.2017</w:t>
            </w:r>
          </w:p>
        </w:tc>
      </w:tr>
      <w:tr w:rsidR="00A625CD">
        <w:tc>
          <w:tcPr>
            <w:tcW w:w="2880" w:type="dxa"/>
          </w:tcPr>
          <w:p w:rsidR="00A625CD" w:rsidRDefault="005C16E1">
            <w:r>
              <w:t>4023.</w:t>
            </w:r>
          </w:p>
        </w:tc>
        <w:tc>
          <w:tcPr>
            <w:tcW w:w="2880" w:type="dxa"/>
          </w:tcPr>
          <w:p w:rsidR="00A625CD" w:rsidRDefault="005C16E1">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A625CD" w:rsidRDefault="005C16E1">
            <w:r>
              <w:t>16.02.2017</w:t>
            </w:r>
          </w:p>
        </w:tc>
      </w:tr>
      <w:tr w:rsidR="00A625CD">
        <w:tc>
          <w:tcPr>
            <w:tcW w:w="2880" w:type="dxa"/>
          </w:tcPr>
          <w:p w:rsidR="00A625CD" w:rsidRDefault="005C16E1">
            <w:r>
              <w:t>4024.</w:t>
            </w:r>
          </w:p>
        </w:tc>
        <w:tc>
          <w:tcPr>
            <w:tcW w:w="2880" w:type="dxa"/>
          </w:tcPr>
          <w:p w:rsidR="00A625CD" w:rsidRDefault="005C16E1">
            <w:r>
              <w:t>Исключён</w:t>
            </w:r>
          </w:p>
        </w:tc>
        <w:tc>
          <w:tcPr>
            <w:tcW w:w="2880" w:type="dxa"/>
          </w:tcPr>
          <w:p w:rsidR="00A625CD" w:rsidRDefault="005C16E1">
            <w:r>
              <w:t>16.02.2017</w:t>
            </w:r>
          </w:p>
        </w:tc>
      </w:tr>
      <w:tr w:rsidR="00A625CD">
        <w:tc>
          <w:tcPr>
            <w:tcW w:w="2880" w:type="dxa"/>
          </w:tcPr>
          <w:p w:rsidR="00A625CD" w:rsidRDefault="005C16E1">
            <w:r>
              <w:t>4025.</w:t>
            </w:r>
          </w:p>
        </w:tc>
        <w:tc>
          <w:tcPr>
            <w:tcW w:w="2880" w:type="dxa"/>
          </w:tcPr>
          <w:p w:rsidR="00A625CD" w:rsidRDefault="005C16E1">
            <w:r>
              <w:t>Исключён</w:t>
            </w:r>
          </w:p>
        </w:tc>
        <w:tc>
          <w:tcPr>
            <w:tcW w:w="2880" w:type="dxa"/>
          </w:tcPr>
          <w:p w:rsidR="00A625CD" w:rsidRDefault="005C16E1">
            <w:r>
              <w:t>16.02.2017</w:t>
            </w:r>
          </w:p>
        </w:tc>
      </w:tr>
      <w:tr w:rsidR="00A625CD">
        <w:tc>
          <w:tcPr>
            <w:tcW w:w="2880" w:type="dxa"/>
          </w:tcPr>
          <w:p w:rsidR="00A625CD" w:rsidRDefault="005C16E1">
            <w:r>
              <w:t>4026.</w:t>
            </w:r>
          </w:p>
        </w:tc>
        <w:tc>
          <w:tcPr>
            <w:tcW w:w="2880" w:type="dxa"/>
          </w:tcPr>
          <w:p w:rsidR="00A625CD" w:rsidRDefault="005C16E1">
            <w: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w:t>
            </w:r>
            <w:r>
              <w:t>чков» (решение Смольнинского районного суда города Санкт-Петербурга от 10.05.2016);</w:t>
            </w:r>
          </w:p>
        </w:tc>
        <w:tc>
          <w:tcPr>
            <w:tcW w:w="2880" w:type="dxa"/>
          </w:tcPr>
          <w:p w:rsidR="00A625CD" w:rsidRDefault="005C16E1">
            <w:r>
              <w:t>16.02.2017</w:t>
            </w:r>
          </w:p>
        </w:tc>
      </w:tr>
      <w:tr w:rsidR="00A625CD">
        <w:tc>
          <w:tcPr>
            <w:tcW w:w="2880" w:type="dxa"/>
          </w:tcPr>
          <w:p w:rsidR="00A625CD" w:rsidRDefault="005C16E1">
            <w:r>
              <w:t>4027.</w:t>
            </w:r>
          </w:p>
        </w:tc>
        <w:tc>
          <w:tcPr>
            <w:tcW w:w="2880" w:type="dxa"/>
          </w:tcPr>
          <w:p w:rsidR="00A625CD" w:rsidRDefault="005C16E1">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A625CD" w:rsidRDefault="005C16E1">
            <w:r>
              <w:t>16.02.2017</w:t>
            </w:r>
          </w:p>
        </w:tc>
      </w:tr>
      <w:tr w:rsidR="00A625CD">
        <w:tc>
          <w:tcPr>
            <w:tcW w:w="2880" w:type="dxa"/>
          </w:tcPr>
          <w:p w:rsidR="00A625CD" w:rsidRDefault="005C16E1">
            <w:r>
              <w:t>4028.</w:t>
            </w:r>
          </w:p>
        </w:tc>
        <w:tc>
          <w:tcPr>
            <w:tcW w:w="2880" w:type="dxa"/>
          </w:tcPr>
          <w:p w:rsidR="00A625CD" w:rsidRDefault="005C16E1">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A625CD" w:rsidRDefault="005C16E1">
            <w:r>
              <w:t>16.02.2017</w:t>
            </w:r>
          </w:p>
        </w:tc>
      </w:tr>
      <w:tr w:rsidR="00A625CD">
        <w:tc>
          <w:tcPr>
            <w:tcW w:w="2880" w:type="dxa"/>
          </w:tcPr>
          <w:p w:rsidR="00A625CD" w:rsidRDefault="005C16E1">
            <w:r>
              <w:t>4029.</w:t>
            </w:r>
          </w:p>
        </w:tc>
        <w:tc>
          <w:tcPr>
            <w:tcW w:w="2880" w:type="dxa"/>
          </w:tcPr>
          <w:p w:rsidR="00A625CD" w:rsidRDefault="005C16E1">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A625CD" w:rsidRDefault="005C16E1">
            <w:r>
              <w:t>16.02.2017</w:t>
            </w:r>
          </w:p>
        </w:tc>
      </w:tr>
      <w:tr w:rsidR="00A625CD">
        <w:tc>
          <w:tcPr>
            <w:tcW w:w="2880" w:type="dxa"/>
          </w:tcPr>
          <w:p w:rsidR="00A625CD" w:rsidRDefault="005C16E1">
            <w:r>
              <w:t>4030.</w:t>
            </w:r>
          </w:p>
        </w:tc>
        <w:tc>
          <w:tcPr>
            <w:tcW w:w="2880" w:type="dxa"/>
          </w:tcPr>
          <w:p w:rsidR="00A625CD" w:rsidRDefault="005C16E1">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A625CD" w:rsidRDefault="005C16E1">
            <w:r>
              <w:t>16.02.2017</w:t>
            </w:r>
          </w:p>
        </w:tc>
      </w:tr>
      <w:tr w:rsidR="00A625CD">
        <w:tc>
          <w:tcPr>
            <w:tcW w:w="2880" w:type="dxa"/>
          </w:tcPr>
          <w:p w:rsidR="00A625CD" w:rsidRDefault="005C16E1">
            <w:r>
              <w:t>4031.</w:t>
            </w:r>
          </w:p>
        </w:tc>
        <w:tc>
          <w:tcPr>
            <w:tcW w:w="2880" w:type="dxa"/>
          </w:tcPr>
          <w:p w:rsidR="00A625CD" w:rsidRDefault="005C16E1">
            <w:r>
              <w:t>Интернет сообщество «xWhite Brothersx» vk.com/public47394883 (решение Октябрьского районного с</w:t>
            </w:r>
            <w:r>
              <w:t>уда г. Владимира от 16.03.2016);</w:t>
            </w:r>
          </w:p>
        </w:tc>
        <w:tc>
          <w:tcPr>
            <w:tcW w:w="2880" w:type="dxa"/>
          </w:tcPr>
          <w:p w:rsidR="00A625CD" w:rsidRDefault="005C16E1">
            <w:r>
              <w:t>02.03.2017</w:t>
            </w:r>
          </w:p>
        </w:tc>
      </w:tr>
      <w:tr w:rsidR="00A625CD">
        <w:tc>
          <w:tcPr>
            <w:tcW w:w="2880" w:type="dxa"/>
          </w:tcPr>
          <w:p w:rsidR="00A625CD" w:rsidRDefault="005C16E1">
            <w:r>
              <w:t>4032.</w:t>
            </w:r>
          </w:p>
        </w:tc>
        <w:tc>
          <w:tcPr>
            <w:tcW w:w="2880" w:type="dxa"/>
          </w:tcPr>
          <w:p w:rsidR="00A625CD" w:rsidRDefault="005C16E1">
            <w:r>
              <w:t>Интернет сообщество «Рореуе Mosh Crew» vk.com/xvladiniirwhitecrewx (решение Октябрьского районного суда г. Владимира от 17.03.2016);</w:t>
            </w:r>
          </w:p>
        </w:tc>
        <w:tc>
          <w:tcPr>
            <w:tcW w:w="2880" w:type="dxa"/>
          </w:tcPr>
          <w:p w:rsidR="00A625CD" w:rsidRDefault="005C16E1">
            <w:r>
              <w:t>02.03.2017</w:t>
            </w:r>
          </w:p>
        </w:tc>
      </w:tr>
      <w:tr w:rsidR="00A625CD">
        <w:tc>
          <w:tcPr>
            <w:tcW w:w="2880" w:type="dxa"/>
          </w:tcPr>
          <w:p w:rsidR="00A625CD" w:rsidRDefault="005C16E1">
            <w:r>
              <w:t>4033.</w:t>
            </w:r>
          </w:p>
        </w:tc>
        <w:tc>
          <w:tcPr>
            <w:tcW w:w="2880" w:type="dxa"/>
          </w:tcPr>
          <w:p w:rsidR="00A625CD" w:rsidRDefault="005C16E1">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A625CD" w:rsidRDefault="005C16E1">
            <w:r>
              <w:t>02.03.2017</w:t>
            </w:r>
          </w:p>
        </w:tc>
      </w:tr>
      <w:tr w:rsidR="00A625CD">
        <w:tc>
          <w:tcPr>
            <w:tcW w:w="2880" w:type="dxa"/>
          </w:tcPr>
          <w:p w:rsidR="00A625CD" w:rsidRDefault="005C16E1">
            <w:r>
              <w:t>4034.</w:t>
            </w:r>
          </w:p>
        </w:tc>
        <w:tc>
          <w:tcPr>
            <w:tcW w:w="2880" w:type="dxa"/>
          </w:tcPr>
          <w:p w:rsidR="00A625CD" w:rsidRDefault="005C16E1">
            <w:r>
              <w:t>Видеозапись Сирия Халифат.Победа Близка» (решение Октябрьского районного суда г. Владимира от 29.03.2016);</w:t>
            </w:r>
          </w:p>
        </w:tc>
        <w:tc>
          <w:tcPr>
            <w:tcW w:w="2880" w:type="dxa"/>
          </w:tcPr>
          <w:p w:rsidR="00A625CD" w:rsidRDefault="005C16E1">
            <w:r>
              <w:t>02.03.2017</w:t>
            </w:r>
          </w:p>
        </w:tc>
      </w:tr>
      <w:tr w:rsidR="00A625CD">
        <w:tc>
          <w:tcPr>
            <w:tcW w:w="2880" w:type="dxa"/>
          </w:tcPr>
          <w:p w:rsidR="00A625CD" w:rsidRDefault="005C16E1">
            <w:r>
              <w:t>4035.</w:t>
            </w:r>
          </w:p>
        </w:tc>
        <w:tc>
          <w:tcPr>
            <w:tcW w:w="2880" w:type="dxa"/>
          </w:tcPr>
          <w:p w:rsidR="00A625CD" w:rsidRDefault="005C16E1">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A625CD" w:rsidRDefault="005C16E1">
            <w:r>
              <w:t>02.03.2017</w:t>
            </w:r>
          </w:p>
        </w:tc>
      </w:tr>
      <w:tr w:rsidR="00A625CD">
        <w:tc>
          <w:tcPr>
            <w:tcW w:w="2880" w:type="dxa"/>
          </w:tcPr>
          <w:p w:rsidR="00A625CD" w:rsidRDefault="005C16E1">
            <w:r>
              <w:t>4036.</w:t>
            </w:r>
          </w:p>
        </w:tc>
        <w:tc>
          <w:tcPr>
            <w:tcW w:w="2880" w:type="dxa"/>
          </w:tcPr>
          <w:p w:rsidR="00A625CD" w:rsidRDefault="005C16E1">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A625CD" w:rsidRDefault="005C16E1">
            <w:r>
              <w:t>02.03.2017</w:t>
            </w:r>
          </w:p>
        </w:tc>
      </w:tr>
      <w:tr w:rsidR="00A625CD">
        <w:tc>
          <w:tcPr>
            <w:tcW w:w="2880" w:type="dxa"/>
          </w:tcPr>
          <w:p w:rsidR="00A625CD" w:rsidRDefault="005C16E1">
            <w:r>
              <w:t>4037.</w:t>
            </w:r>
          </w:p>
        </w:tc>
        <w:tc>
          <w:tcPr>
            <w:tcW w:w="2880" w:type="dxa"/>
          </w:tcPr>
          <w:p w:rsidR="00A625CD" w:rsidRDefault="005C16E1">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A625CD" w:rsidRDefault="005C16E1">
            <w:r>
              <w:t>02.03.2017</w:t>
            </w:r>
          </w:p>
        </w:tc>
      </w:tr>
      <w:tr w:rsidR="00A625CD">
        <w:tc>
          <w:tcPr>
            <w:tcW w:w="2880" w:type="dxa"/>
          </w:tcPr>
          <w:p w:rsidR="00A625CD" w:rsidRDefault="005C16E1">
            <w:r>
              <w:t>4038.</w:t>
            </w:r>
          </w:p>
        </w:tc>
        <w:tc>
          <w:tcPr>
            <w:tcW w:w="2880" w:type="dxa"/>
          </w:tcPr>
          <w:p w:rsidR="00A625CD" w:rsidRDefault="005C16E1">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A625CD" w:rsidRDefault="005C16E1">
            <w:r>
              <w:t>02.03.2017</w:t>
            </w:r>
          </w:p>
        </w:tc>
      </w:tr>
      <w:tr w:rsidR="00A625CD">
        <w:tc>
          <w:tcPr>
            <w:tcW w:w="2880" w:type="dxa"/>
          </w:tcPr>
          <w:p w:rsidR="00A625CD" w:rsidRDefault="005C16E1">
            <w:r>
              <w:t>4039.</w:t>
            </w:r>
          </w:p>
        </w:tc>
        <w:tc>
          <w:tcPr>
            <w:tcW w:w="2880" w:type="dxa"/>
          </w:tcPr>
          <w:p w:rsidR="00A625CD" w:rsidRDefault="005C16E1">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A625CD" w:rsidRDefault="005C16E1">
            <w:r>
              <w:t>02.03.2017</w:t>
            </w:r>
          </w:p>
        </w:tc>
      </w:tr>
      <w:tr w:rsidR="00A625CD">
        <w:tc>
          <w:tcPr>
            <w:tcW w:w="2880" w:type="dxa"/>
          </w:tcPr>
          <w:p w:rsidR="00A625CD" w:rsidRDefault="005C16E1">
            <w:r>
              <w:t>4040.</w:t>
            </w:r>
          </w:p>
        </w:tc>
        <w:tc>
          <w:tcPr>
            <w:tcW w:w="2880" w:type="dxa"/>
          </w:tcPr>
          <w:p w:rsidR="00A625CD" w:rsidRDefault="005C16E1">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A625CD" w:rsidRDefault="005C16E1">
            <w:r>
              <w:t>02.03.2017</w:t>
            </w:r>
          </w:p>
        </w:tc>
      </w:tr>
      <w:tr w:rsidR="00A625CD">
        <w:tc>
          <w:tcPr>
            <w:tcW w:w="2880" w:type="dxa"/>
          </w:tcPr>
          <w:p w:rsidR="00A625CD" w:rsidRDefault="005C16E1">
            <w:r>
              <w:t>4041.</w:t>
            </w:r>
          </w:p>
        </w:tc>
        <w:tc>
          <w:tcPr>
            <w:tcW w:w="2880" w:type="dxa"/>
          </w:tcPr>
          <w:p w:rsidR="00A625CD" w:rsidRDefault="005C16E1">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A625CD" w:rsidRDefault="005C16E1">
            <w:r>
              <w:t>02.03.2017</w:t>
            </w:r>
          </w:p>
        </w:tc>
      </w:tr>
      <w:tr w:rsidR="00A625CD">
        <w:tc>
          <w:tcPr>
            <w:tcW w:w="2880" w:type="dxa"/>
          </w:tcPr>
          <w:p w:rsidR="00A625CD" w:rsidRDefault="005C16E1">
            <w:r>
              <w:t>4042.</w:t>
            </w:r>
          </w:p>
        </w:tc>
        <w:tc>
          <w:tcPr>
            <w:tcW w:w="2880" w:type="dxa"/>
          </w:tcPr>
          <w:p w:rsidR="00A625CD" w:rsidRDefault="005C16E1">
            <w:r>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й! Пора!»), продолжительностью 03 минуты 12 секунд (решение Ленинского районного суда г. Иваново от 23.12.2016);</w:t>
            </w:r>
          </w:p>
        </w:tc>
        <w:tc>
          <w:tcPr>
            <w:tcW w:w="2880" w:type="dxa"/>
          </w:tcPr>
          <w:p w:rsidR="00A625CD" w:rsidRDefault="005C16E1">
            <w:r>
              <w:t>02.03.2017</w:t>
            </w:r>
          </w:p>
        </w:tc>
      </w:tr>
      <w:tr w:rsidR="00A625CD">
        <w:tc>
          <w:tcPr>
            <w:tcW w:w="2880" w:type="dxa"/>
          </w:tcPr>
          <w:p w:rsidR="00A625CD" w:rsidRDefault="005C16E1">
            <w:r>
              <w:t>4043.</w:t>
            </w:r>
          </w:p>
        </w:tc>
        <w:tc>
          <w:tcPr>
            <w:tcW w:w="2880" w:type="dxa"/>
          </w:tcPr>
          <w:p w:rsidR="00A625CD" w:rsidRDefault="005C16E1">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A625CD" w:rsidRDefault="005C16E1">
            <w:r>
              <w:t>02.03.2017</w:t>
            </w:r>
          </w:p>
        </w:tc>
      </w:tr>
      <w:tr w:rsidR="00A625CD">
        <w:tc>
          <w:tcPr>
            <w:tcW w:w="2880" w:type="dxa"/>
          </w:tcPr>
          <w:p w:rsidR="00A625CD" w:rsidRDefault="005C16E1">
            <w:r>
              <w:t>4044.</w:t>
            </w:r>
          </w:p>
        </w:tc>
        <w:tc>
          <w:tcPr>
            <w:tcW w:w="2880" w:type="dxa"/>
          </w:tcPr>
          <w:p w:rsidR="00A625CD" w:rsidRDefault="005C16E1">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A625CD" w:rsidRDefault="005C16E1">
            <w:r>
              <w:t>02.03.2017</w:t>
            </w:r>
          </w:p>
        </w:tc>
      </w:tr>
      <w:tr w:rsidR="00A625CD">
        <w:tc>
          <w:tcPr>
            <w:tcW w:w="2880" w:type="dxa"/>
          </w:tcPr>
          <w:p w:rsidR="00A625CD" w:rsidRDefault="005C16E1">
            <w:r>
              <w:t>4045.</w:t>
            </w:r>
          </w:p>
        </w:tc>
        <w:tc>
          <w:tcPr>
            <w:tcW w:w="2880" w:type="dxa"/>
          </w:tcPr>
          <w:p w:rsidR="00A625CD" w:rsidRDefault="005C16E1">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A625CD" w:rsidRDefault="005C16E1">
            <w:r>
              <w:t>02.03.2017</w:t>
            </w:r>
          </w:p>
        </w:tc>
      </w:tr>
      <w:tr w:rsidR="00A625CD">
        <w:tc>
          <w:tcPr>
            <w:tcW w:w="2880" w:type="dxa"/>
          </w:tcPr>
          <w:p w:rsidR="00A625CD" w:rsidRDefault="005C16E1">
            <w:r>
              <w:t>4046.</w:t>
            </w:r>
          </w:p>
        </w:tc>
        <w:tc>
          <w:tcPr>
            <w:tcW w:w="2880" w:type="dxa"/>
          </w:tcPr>
          <w:p w:rsidR="00A625CD" w:rsidRDefault="005C16E1">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A625CD" w:rsidRDefault="005C16E1">
            <w:r>
              <w:t>02.03.2017</w:t>
            </w:r>
          </w:p>
        </w:tc>
      </w:tr>
      <w:tr w:rsidR="00A625CD">
        <w:tc>
          <w:tcPr>
            <w:tcW w:w="2880" w:type="dxa"/>
          </w:tcPr>
          <w:p w:rsidR="00A625CD" w:rsidRDefault="005C16E1">
            <w:r>
              <w:t>4047.</w:t>
            </w:r>
          </w:p>
        </w:tc>
        <w:tc>
          <w:tcPr>
            <w:tcW w:w="2880" w:type="dxa"/>
          </w:tcPr>
          <w:p w:rsidR="00A625CD" w:rsidRDefault="005C16E1">
            <w:r>
              <w:t xml:space="preserve">Видеозапись «Камандир амон Таджикистан», расположенная по адресам: http://ok.ru/profile/566662892073, http://ok.ru/profile/555464725087, </w:t>
            </w:r>
            <w:r>
              <w:t>http://ok.ru/profile/ 542954022732 (решение Октябрьского районного суда г. Владимира от 18.03.2016);</w:t>
            </w:r>
          </w:p>
        </w:tc>
        <w:tc>
          <w:tcPr>
            <w:tcW w:w="2880" w:type="dxa"/>
          </w:tcPr>
          <w:p w:rsidR="00A625CD" w:rsidRDefault="005C16E1">
            <w:r>
              <w:t>02.03.2017</w:t>
            </w:r>
          </w:p>
        </w:tc>
      </w:tr>
      <w:tr w:rsidR="00A625CD">
        <w:tc>
          <w:tcPr>
            <w:tcW w:w="2880" w:type="dxa"/>
          </w:tcPr>
          <w:p w:rsidR="00A625CD" w:rsidRDefault="005C16E1">
            <w:r>
              <w:t>4048.</w:t>
            </w:r>
          </w:p>
        </w:tc>
        <w:tc>
          <w:tcPr>
            <w:tcW w:w="2880" w:type="dxa"/>
          </w:tcPr>
          <w:p w:rsidR="00A625CD" w:rsidRDefault="005C16E1">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A625CD" w:rsidRDefault="005C16E1">
            <w:r>
              <w:t>02.03.2017</w:t>
            </w:r>
          </w:p>
        </w:tc>
      </w:tr>
      <w:tr w:rsidR="00A625CD">
        <w:tc>
          <w:tcPr>
            <w:tcW w:w="2880" w:type="dxa"/>
          </w:tcPr>
          <w:p w:rsidR="00A625CD" w:rsidRDefault="005C16E1">
            <w:r>
              <w:t>4049.</w:t>
            </w:r>
          </w:p>
        </w:tc>
        <w:tc>
          <w:tcPr>
            <w:tcW w:w="2880" w:type="dxa"/>
          </w:tcPr>
          <w:p w:rsidR="00A625CD" w:rsidRDefault="005C16E1">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A625CD" w:rsidRDefault="005C16E1">
            <w:r>
              <w:t>02.03.2017</w:t>
            </w:r>
          </w:p>
        </w:tc>
      </w:tr>
      <w:tr w:rsidR="00A625CD">
        <w:tc>
          <w:tcPr>
            <w:tcW w:w="2880" w:type="dxa"/>
          </w:tcPr>
          <w:p w:rsidR="00A625CD" w:rsidRDefault="005C16E1">
            <w:r>
              <w:t>4050.</w:t>
            </w:r>
          </w:p>
        </w:tc>
        <w:tc>
          <w:tcPr>
            <w:tcW w:w="2880" w:type="dxa"/>
          </w:tcPr>
          <w:p w:rsidR="00A625CD" w:rsidRDefault="005C16E1">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A625CD" w:rsidRDefault="005C16E1">
            <w:r>
              <w:t>02.03.2017</w:t>
            </w:r>
          </w:p>
        </w:tc>
      </w:tr>
      <w:tr w:rsidR="00A625CD">
        <w:tc>
          <w:tcPr>
            <w:tcW w:w="2880" w:type="dxa"/>
          </w:tcPr>
          <w:p w:rsidR="00A625CD" w:rsidRDefault="005C16E1">
            <w:r>
              <w:t>4051.</w:t>
            </w:r>
          </w:p>
        </w:tc>
        <w:tc>
          <w:tcPr>
            <w:tcW w:w="2880" w:type="dxa"/>
          </w:tcPr>
          <w:p w:rsidR="00A625CD" w:rsidRDefault="005C16E1">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A625CD" w:rsidRDefault="005C16E1">
            <w:r>
              <w:t>02.03.2017</w:t>
            </w:r>
          </w:p>
        </w:tc>
      </w:tr>
      <w:tr w:rsidR="00A625CD">
        <w:tc>
          <w:tcPr>
            <w:tcW w:w="2880" w:type="dxa"/>
          </w:tcPr>
          <w:p w:rsidR="00A625CD" w:rsidRDefault="005C16E1">
            <w:r>
              <w:t>4052.</w:t>
            </w:r>
          </w:p>
        </w:tc>
        <w:tc>
          <w:tcPr>
            <w:tcW w:w="2880" w:type="dxa"/>
          </w:tcPr>
          <w:p w:rsidR="00A625CD" w:rsidRDefault="005C16E1">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A625CD" w:rsidRDefault="005C16E1">
            <w:r>
              <w:t>02.03.2017</w:t>
            </w:r>
          </w:p>
        </w:tc>
      </w:tr>
      <w:tr w:rsidR="00A625CD">
        <w:tc>
          <w:tcPr>
            <w:tcW w:w="2880" w:type="dxa"/>
          </w:tcPr>
          <w:p w:rsidR="00A625CD" w:rsidRDefault="005C16E1">
            <w:r>
              <w:t>4053.</w:t>
            </w:r>
          </w:p>
        </w:tc>
        <w:tc>
          <w:tcPr>
            <w:tcW w:w="2880" w:type="dxa"/>
          </w:tcPr>
          <w:p w:rsidR="00A625CD" w:rsidRDefault="005C16E1">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A625CD" w:rsidRDefault="005C16E1">
            <w:r>
              <w:t>02.03.2017</w:t>
            </w:r>
          </w:p>
        </w:tc>
      </w:tr>
      <w:tr w:rsidR="00A625CD">
        <w:tc>
          <w:tcPr>
            <w:tcW w:w="2880" w:type="dxa"/>
          </w:tcPr>
          <w:p w:rsidR="00A625CD" w:rsidRDefault="005C16E1">
            <w:r>
              <w:t>4054.</w:t>
            </w:r>
          </w:p>
        </w:tc>
        <w:tc>
          <w:tcPr>
            <w:tcW w:w="2880" w:type="dxa"/>
          </w:tcPr>
          <w:p w:rsidR="00A625CD" w:rsidRDefault="005C16E1">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A625CD" w:rsidRDefault="005C16E1">
            <w:r>
              <w:t>02.03.2017</w:t>
            </w:r>
          </w:p>
        </w:tc>
      </w:tr>
      <w:tr w:rsidR="00A625CD">
        <w:tc>
          <w:tcPr>
            <w:tcW w:w="2880" w:type="dxa"/>
          </w:tcPr>
          <w:p w:rsidR="00A625CD" w:rsidRDefault="005C16E1">
            <w:r>
              <w:t>4055.</w:t>
            </w:r>
          </w:p>
        </w:tc>
        <w:tc>
          <w:tcPr>
            <w:tcW w:w="2880" w:type="dxa"/>
          </w:tcPr>
          <w:p w:rsidR="00A625CD" w:rsidRDefault="005C16E1">
            <w:r>
              <w:t>Исключён</w:t>
            </w:r>
          </w:p>
        </w:tc>
        <w:tc>
          <w:tcPr>
            <w:tcW w:w="2880" w:type="dxa"/>
          </w:tcPr>
          <w:p w:rsidR="00A625CD" w:rsidRDefault="005C16E1">
            <w:r>
              <w:t>02.03.2017</w:t>
            </w:r>
          </w:p>
        </w:tc>
      </w:tr>
      <w:tr w:rsidR="00A625CD">
        <w:tc>
          <w:tcPr>
            <w:tcW w:w="2880" w:type="dxa"/>
          </w:tcPr>
          <w:p w:rsidR="00A625CD" w:rsidRDefault="005C16E1">
            <w:r>
              <w:t>4056.</w:t>
            </w:r>
          </w:p>
        </w:tc>
        <w:tc>
          <w:tcPr>
            <w:tcW w:w="2880" w:type="dxa"/>
          </w:tcPr>
          <w:p w:rsidR="00A625CD" w:rsidRDefault="005C16E1">
            <w:r>
              <w:t>Исключён</w:t>
            </w:r>
          </w:p>
        </w:tc>
        <w:tc>
          <w:tcPr>
            <w:tcW w:w="2880" w:type="dxa"/>
          </w:tcPr>
          <w:p w:rsidR="00A625CD" w:rsidRDefault="005C16E1">
            <w:r>
              <w:t>02.03.2017</w:t>
            </w:r>
          </w:p>
        </w:tc>
      </w:tr>
      <w:tr w:rsidR="00A625CD">
        <w:tc>
          <w:tcPr>
            <w:tcW w:w="2880" w:type="dxa"/>
          </w:tcPr>
          <w:p w:rsidR="00A625CD" w:rsidRDefault="005C16E1">
            <w:r>
              <w:t>4057.</w:t>
            </w:r>
          </w:p>
        </w:tc>
        <w:tc>
          <w:tcPr>
            <w:tcW w:w="2880" w:type="dxa"/>
          </w:tcPr>
          <w:p w:rsidR="00A625CD" w:rsidRDefault="005C16E1">
            <w:r>
              <w:t>Исключён</w:t>
            </w:r>
          </w:p>
        </w:tc>
        <w:tc>
          <w:tcPr>
            <w:tcW w:w="2880" w:type="dxa"/>
          </w:tcPr>
          <w:p w:rsidR="00A625CD" w:rsidRDefault="005C16E1">
            <w:r>
              <w:t>02.03.2017</w:t>
            </w:r>
          </w:p>
        </w:tc>
      </w:tr>
      <w:tr w:rsidR="00A625CD">
        <w:tc>
          <w:tcPr>
            <w:tcW w:w="2880" w:type="dxa"/>
          </w:tcPr>
          <w:p w:rsidR="00A625CD" w:rsidRDefault="005C16E1">
            <w:r>
              <w:t>4058.</w:t>
            </w:r>
          </w:p>
        </w:tc>
        <w:tc>
          <w:tcPr>
            <w:tcW w:w="2880" w:type="dxa"/>
          </w:tcPr>
          <w:p w:rsidR="00A625CD" w:rsidRDefault="005C16E1">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A625CD" w:rsidRDefault="005C16E1">
            <w:r>
              <w:t>02.03.2017</w:t>
            </w:r>
          </w:p>
        </w:tc>
      </w:tr>
      <w:tr w:rsidR="00A625CD">
        <w:tc>
          <w:tcPr>
            <w:tcW w:w="2880" w:type="dxa"/>
          </w:tcPr>
          <w:p w:rsidR="00A625CD" w:rsidRDefault="005C16E1">
            <w:r>
              <w:t>4059.</w:t>
            </w:r>
          </w:p>
        </w:tc>
        <w:tc>
          <w:tcPr>
            <w:tcW w:w="2880" w:type="dxa"/>
          </w:tcPr>
          <w:p w:rsidR="00A625CD" w:rsidRDefault="005C16E1">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A625CD" w:rsidRDefault="005C16E1">
            <w:r>
              <w:t>02.03.2017</w:t>
            </w:r>
          </w:p>
        </w:tc>
      </w:tr>
      <w:tr w:rsidR="00A625CD">
        <w:tc>
          <w:tcPr>
            <w:tcW w:w="2880" w:type="dxa"/>
          </w:tcPr>
          <w:p w:rsidR="00A625CD" w:rsidRDefault="005C16E1">
            <w:r>
              <w:t>4060.</w:t>
            </w:r>
          </w:p>
        </w:tc>
        <w:tc>
          <w:tcPr>
            <w:tcW w:w="2880" w:type="dxa"/>
          </w:tcPr>
          <w:p w:rsidR="00A625CD" w:rsidRDefault="005C16E1">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A625CD" w:rsidRDefault="005C16E1">
            <w:r>
              <w:t>07.03.2017</w:t>
            </w:r>
          </w:p>
        </w:tc>
      </w:tr>
      <w:tr w:rsidR="00A625CD">
        <w:tc>
          <w:tcPr>
            <w:tcW w:w="2880" w:type="dxa"/>
          </w:tcPr>
          <w:p w:rsidR="00A625CD" w:rsidRDefault="005C16E1">
            <w:r>
              <w:t>4061.</w:t>
            </w:r>
          </w:p>
        </w:tc>
        <w:tc>
          <w:tcPr>
            <w:tcW w:w="2880" w:type="dxa"/>
          </w:tcPr>
          <w:p w:rsidR="00A625CD" w:rsidRDefault="005C16E1">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A625CD" w:rsidRDefault="005C16E1">
            <w:r>
              <w:t>0</w:t>
            </w:r>
            <w:r>
              <w:t>7.03.2017</w:t>
            </w:r>
          </w:p>
        </w:tc>
      </w:tr>
      <w:tr w:rsidR="00A625CD">
        <w:tc>
          <w:tcPr>
            <w:tcW w:w="2880" w:type="dxa"/>
          </w:tcPr>
          <w:p w:rsidR="00A625CD" w:rsidRDefault="005C16E1">
            <w:r>
              <w:t>4062.</w:t>
            </w:r>
          </w:p>
        </w:tc>
        <w:tc>
          <w:tcPr>
            <w:tcW w:w="2880" w:type="dxa"/>
          </w:tcPr>
          <w:p w:rsidR="00A625CD" w:rsidRDefault="005C16E1">
            <w:r>
              <w:t>Аудиозапись «SturmRise - русская правда!» (решение Йошкар-Олинского городского суда Республики Марий Эл от 01.09.2016);</w:t>
            </w:r>
          </w:p>
        </w:tc>
        <w:tc>
          <w:tcPr>
            <w:tcW w:w="2880" w:type="dxa"/>
          </w:tcPr>
          <w:p w:rsidR="00A625CD" w:rsidRDefault="005C16E1">
            <w:r>
              <w:t>16.03.2017</w:t>
            </w:r>
          </w:p>
        </w:tc>
      </w:tr>
      <w:tr w:rsidR="00A625CD">
        <w:tc>
          <w:tcPr>
            <w:tcW w:w="2880" w:type="dxa"/>
          </w:tcPr>
          <w:p w:rsidR="00A625CD" w:rsidRDefault="005C16E1">
            <w:r>
              <w:t>4063.</w:t>
            </w:r>
          </w:p>
        </w:tc>
        <w:tc>
          <w:tcPr>
            <w:tcW w:w="2880" w:type="dxa"/>
          </w:tcPr>
          <w:p w:rsidR="00A625CD" w:rsidRDefault="005C16E1">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A625CD" w:rsidRDefault="005C16E1">
            <w:r>
              <w:t>16.03.2017</w:t>
            </w:r>
          </w:p>
        </w:tc>
      </w:tr>
      <w:tr w:rsidR="00A625CD">
        <w:tc>
          <w:tcPr>
            <w:tcW w:w="2880" w:type="dxa"/>
          </w:tcPr>
          <w:p w:rsidR="00A625CD" w:rsidRDefault="005C16E1">
            <w:r>
              <w:t>4064.</w:t>
            </w:r>
          </w:p>
        </w:tc>
        <w:tc>
          <w:tcPr>
            <w:tcW w:w="2880" w:type="dxa"/>
          </w:tcPr>
          <w:p w:rsidR="00A625CD" w:rsidRDefault="005C16E1">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A625CD" w:rsidRDefault="005C16E1">
            <w:r>
              <w:t>16.03.2017</w:t>
            </w:r>
          </w:p>
        </w:tc>
      </w:tr>
      <w:tr w:rsidR="00A625CD">
        <w:tc>
          <w:tcPr>
            <w:tcW w:w="2880" w:type="dxa"/>
          </w:tcPr>
          <w:p w:rsidR="00A625CD" w:rsidRDefault="005C16E1">
            <w:r>
              <w:t>4065.</w:t>
            </w:r>
          </w:p>
        </w:tc>
        <w:tc>
          <w:tcPr>
            <w:tcW w:w="2880" w:type="dxa"/>
          </w:tcPr>
          <w:p w:rsidR="00A625CD" w:rsidRDefault="005C16E1">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4066.</w:t>
            </w:r>
          </w:p>
        </w:tc>
        <w:tc>
          <w:tcPr>
            <w:tcW w:w="2880" w:type="dxa"/>
          </w:tcPr>
          <w:p w:rsidR="00A625CD" w:rsidRDefault="005C16E1">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4067.</w:t>
            </w:r>
          </w:p>
        </w:tc>
        <w:tc>
          <w:tcPr>
            <w:tcW w:w="2880" w:type="dxa"/>
          </w:tcPr>
          <w:p w:rsidR="00A625CD" w:rsidRDefault="005C16E1">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4068.</w:t>
            </w:r>
          </w:p>
        </w:tc>
        <w:tc>
          <w:tcPr>
            <w:tcW w:w="2880" w:type="dxa"/>
          </w:tcPr>
          <w:p w:rsidR="00A625CD" w:rsidRDefault="005C16E1">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w:t>
            </w:r>
            <w:r>
              <w:t>7</w:t>
            </w:r>
          </w:p>
        </w:tc>
      </w:tr>
      <w:tr w:rsidR="00A625CD">
        <w:tc>
          <w:tcPr>
            <w:tcW w:w="2880" w:type="dxa"/>
          </w:tcPr>
          <w:p w:rsidR="00A625CD" w:rsidRDefault="005C16E1">
            <w:r>
              <w:t>4069.</w:t>
            </w:r>
          </w:p>
        </w:tc>
        <w:tc>
          <w:tcPr>
            <w:tcW w:w="2880" w:type="dxa"/>
          </w:tcPr>
          <w:p w:rsidR="00A625CD" w:rsidRDefault="005C16E1">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4070.</w:t>
            </w:r>
          </w:p>
        </w:tc>
        <w:tc>
          <w:tcPr>
            <w:tcW w:w="2880" w:type="dxa"/>
          </w:tcPr>
          <w:p w:rsidR="00A625CD" w:rsidRDefault="005C16E1">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A625CD" w:rsidRDefault="005C16E1">
            <w:r>
              <w:t>30.03.2017</w:t>
            </w:r>
          </w:p>
        </w:tc>
      </w:tr>
      <w:tr w:rsidR="00A625CD">
        <w:tc>
          <w:tcPr>
            <w:tcW w:w="2880" w:type="dxa"/>
          </w:tcPr>
          <w:p w:rsidR="00A625CD" w:rsidRDefault="005C16E1">
            <w:r>
              <w:t>4071.</w:t>
            </w:r>
          </w:p>
        </w:tc>
        <w:tc>
          <w:tcPr>
            <w:tcW w:w="2880" w:type="dxa"/>
          </w:tcPr>
          <w:p w:rsidR="00A625CD" w:rsidRDefault="005C16E1">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4072.</w:t>
            </w:r>
          </w:p>
        </w:tc>
        <w:tc>
          <w:tcPr>
            <w:tcW w:w="2880" w:type="dxa"/>
          </w:tcPr>
          <w:p w:rsidR="00A625CD" w:rsidRDefault="005C16E1">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4073.</w:t>
            </w:r>
          </w:p>
        </w:tc>
        <w:tc>
          <w:tcPr>
            <w:tcW w:w="2880" w:type="dxa"/>
          </w:tcPr>
          <w:p w:rsidR="00A625CD" w:rsidRDefault="005C16E1">
            <w:r>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4074.</w:t>
            </w:r>
          </w:p>
        </w:tc>
        <w:tc>
          <w:tcPr>
            <w:tcW w:w="2880" w:type="dxa"/>
          </w:tcPr>
          <w:p w:rsidR="00A625CD" w:rsidRDefault="005C16E1">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25CD" w:rsidRDefault="005C16E1">
            <w:r>
              <w:t>30.03.2017</w:t>
            </w:r>
          </w:p>
        </w:tc>
      </w:tr>
      <w:tr w:rsidR="00A625CD">
        <w:tc>
          <w:tcPr>
            <w:tcW w:w="2880" w:type="dxa"/>
          </w:tcPr>
          <w:p w:rsidR="00A625CD" w:rsidRDefault="005C16E1">
            <w:r>
              <w:t>4075.</w:t>
            </w:r>
          </w:p>
        </w:tc>
        <w:tc>
          <w:tcPr>
            <w:tcW w:w="2880" w:type="dxa"/>
          </w:tcPr>
          <w:p w:rsidR="00A625CD" w:rsidRDefault="005C16E1">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A625CD" w:rsidRDefault="005C16E1">
            <w:r>
              <w:t>20.04.2017</w:t>
            </w:r>
          </w:p>
        </w:tc>
      </w:tr>
      <w:tr w:rsidR="00A625CD">
        <w:tc>
          <w:tcPr>
            <w:tcW w:w="2880" w:type="dxa"/>
          </w:tcPr>
          <w:p w:rsidR="00A625CD" w:rsidRDefault="005C16E1">
            <w:r>
              <w:t>4076.</w:t>
            </w:r>
          </w:p>
        </w:tc>
        <w:tc>
          <w:tcPr>
            <w:tcW w:w="2880" w:type="dxa"/>
          </w:tcPr>
          <w:p w:rsidR="00A625CD" w:rsidRDefault="005C16E1">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A625CD" w:rsidRDefault="005C16E1">
            <w:r>
              <w:t>20.04.2017</w:t>
            </w:r>
          </w:p>
        </w:tc>
      </w:tr>
      <w:tr w:rsidR="00A625CD">
        <w:tc>
          <w:tcPr>
            <w:tcW w:w="2880" w:type="dxa"/>
          </w:tcPr>
          <w:p w:rsidR="00A625CD" w:rsidRDefault="005C16E1">
            <w:r>
              <w:t>4077.</w:t>
            </w:r>
          </w:p>
        </w:tc>
        <w:tc>
          <w:tcPr>
            <w:tcW w:w="2880" w:type="dxa"/>
          </w:tcPr>
          <w:p w:rsidR="00A625CD" w:rsidRDefault="005C16E1">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A625CD" w:rsidRDefault="005C16E1">
            <w:r>
              <w:t>20.04.2017</w:t>
            </w:r>
          </w:p>
        </w:tc>
      </w:tr>
      <w:tr w:rsidR="00A625CD">
        <w:tc>
          <w:tcPr>
            <w:tcW w:w="2880" w:type="dxa"/>
          </w:tcPr>
          <w:p w:rsidR="00A625CD" w:rsidRDefault="005C16E1">
            <w:r>
              <w:t>4078.</w:t>
            </w:r>
          </w:p>
        </w:tc>
        <w:tc>
          <w:tcPr>
            <w:tcW w:w="2880" w:type="dxa"/>
          </w:tcPr>
          <w:p w:rsidR="00A625CD" w:rsidRDefault="005C16E1">
            <w:r>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A625CD" w:rsidRDefault="005C16E1">
            <w:r>
              <w:t>20.04.2017</w:t>
            </w:r>
          </w:p>
        </w:tc>
      </w:tr>
      <w:tr w:rsidR="00A625CD">
        <w:tc>
          <w:tcPr>
            <w:tcW w:w="2880" w:type="dxa"/>
          </w:tcPr>
          <w:p w:rsidR="00A625CD" w:rsidRDefault="005C16E1">
            <w:r>
              <w:t>4079.</w:t>
            </w:r>
          </w:p>
        </w:tc>
        <w:tc>
          <w:tcPr>
            <w:tcW w:w="2880" w:type="dxa"/>
          </w:tcPr>
          <w:p w:rsidR="00A625CD" w:rsidRDefault="005C16E1">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A625CD" w:rsidRDefault="005C16E1">
            <w:r>
              <w:t>20.04.2017</w:t>
            </w:r>
          </w:p>
        </w:tc>
      </w:tr>
      <w:tr w:rsidR="00A625CD">
        <w:tc>
          <w:tcPr>
            <w:tcW w:w="2880" w:type="dxa"/>
          </w:tcPr>
          <w:p w:rsidR="00A625CD" w:rsidRDefault="005C16E1">
            <w:r>
              <w:t>4080.</w:t>
            </w:r>
          </w:p>
        </w:tc>
        <w:tc>
          <w:tcPr>
            <w:tcW w:w="2880" w:type="dxa"/>
          </w:tcPr>
          <w:p w:rsidR="00A625CD" w:rsidRDefault="005C16E1">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A625CD" w:rsidRDefault="005C16E1">
            <w:r>
              <w:t>20.04.2017</w:t>
            </w:r>
          </w:p>
        </w:tc>
      </w:tr>
      <w:tr w:rsidR="00A625CD">
        <w:tc>
          <w:tcPr>
            <w:tcW w:w="2880" w:type="dxa"/>
          </w:tcPr>
          <w:p w:rsidR="00A625CD" w:rsidRDefault="005C16E1">
            <w:r>
              <w:t>4081.</w:t>
            </w:r>
          </w:p>
        </w:tc>
        <w:tc>
          <w:tcPr>
            <w:tcW w:w="2880" w:type="dxa"/>
          </w:tcPr>
          <w:p w:rsidR="00A625CD" w:rsidRDefault="005C16E1">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A625CD" w:rsidRDefault="005C16E1">
            <w:r>
              <w:t>20.04.2017</w:t>
            </w:r>
          </w:p>
        </w:tc>
      </w:tr>
      <w:tr w:rsidR="00A625CD">
        <w:tc>
          <w:tcPr>
            <w:tcW w:w="2880" w:type="dxa"/>
          </w:tcPr>
          <w:p w:rsidR="00A625CD" w:rsidRDefault="005C16E1">
            <w:r>
              <w:t>4082.</w:t>
            </w:r>
          </w:p>
        </w:tc>
        <w:tc>
          <w:tcPr>
            <w:tcW w:w="2880" w:type="dxa"/>
          </w:tcPr>
          <w:p w:rsidR="00A625CD" w:rsidRDefault="005C16E1">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A625CD" w:rsidRDefault="005C16E1">
            <w:r>
              <w:t>20.04.2017</w:t>
            </w:r>
          </w:p>
        </w:tc>
      </w:tr>
      <w:tr w:rsidR="00A625CD">
        <w:tc>
          <w:tcPr>
            <w:tcW w:w="2880" w:type="dxa"/>
          </w:tcPr>
          <w:p w:rsidR="00A625CD" w:rsidRDefault="005C16E1">
            <w:r>
              <w:t>4083.</w:t>
            </w:r>
          </w:p>
        </w:tc>
        <w:tc>
          <w:tcPr>
            <w:tcW w:w="2880" w:type="dxa"/>
          </w:tcPr>
          <w:p w:rsidR="00A625CD" w:rsidRDefault="005C16E1">
            <w:r>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A625CD" w:rsidRDefault="005C16E1">
            <w:r>
              <w:t>20.04.2017</w:t>
            </w:r>
          </w:p>
        </w:tc>
      </w:tr>
      <w:tr w:rsidR="00A625CD">
        <w:tc>
          <w:tcPr>
            <w:tcW w:w="2880" w:type="dxa"/>
          </w:tcPr>
          <w:p w:rsidR="00A625CD" w:rsidRDefault="005C16E1">
            <w:r>
              <w:t>4084.</w:t>
            </w:r>
          </w:p>
        </w:tc>
        <w:tc>
          <w:tcPr>
            <w:tcW w:w="2880" w:type="dxa"/>
          </w:tcPr>
          <w:p w:rsidR="00A625CD" w:rsidRDefault="005C16E1">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A625CD" w:rsidRDefault="005C16E1">
            <w:r>
              <w:t>20.04.20</w:t>
            </w:r>
            <w:r>
              <w:t>17</w:t>
            </w:r>
          </w:p>
        </w:tc>
      </w:tr>
      <w:tr w:rsidR="00A625CD">
        <w:tc>
          <w:tcPr>
            <w:tcW w:w="2880" w:type="dxa"/>
          </w:tcPr>
          <w:p w:rsidR="00A625CD" w:rsidRDefault="005C16E1">
            <w:r>
              <w:t>4085.</w:t>
            </w:r>
          </w:p>
        </w:tc>
        <w:tc>
          <w:tcPr>
            <w:tcW w:w="2880" w:type="dxa"/>
          </w:tcPr>
          <w:p w:rsidR="00A625CD" w:rsidRDefault="005C16E1">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A625CD" w:rsidRDefault="005C16E1">
            <w:r>
              <w:t>20.04.2017</w:t>
            </w:r>
          </w:p>
        </w:tc>
      </w:tr>
      <w:tr w:rsidR="00A625CD">
        <w:tc>
          <w:tcPr>
            <w:tcW w:w="2880" w:type="dxa"/>
          </w:tcPr>
          <w:p w:rsidR="00A625CD" w:rsidRDefault="005C16E1">
            <w:r>
              <w:t>4086.</w:t>
            </w:r>
          </w:p>
        </w:tc>
        <w:tc>
          <w:tcPr>
            <w:tcW w:w="2880" w:type="dxa"/>
          </w:tcPr>
          <w:p w:rsidR="00A625CD" w:rsidRDefault="005C16E1">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A625CD" w:rsidRDefault="005C16E1">
            <w:r>
              <w:t>20.04.2017</w:t>
            </w:r>
          </w:p>
        </w:tc>
      </w:tr>
      <w:tr w:rsidR="00A625CD">
        <w:tc>
          <w:tcPr>
            <w:tcW w:w="2880" w:type="dxa"/>
          </w:tcPr>
          <w:p w:rsidR="00A625CD" w:rsidRDefault="005C16E1">
            <w:r>
              <w:t>4087.</w:t>
            </w:r>
          </w:p>
        </w:tc>
        <w:tc>
          <w:tcPr>
            <w:tcW w:w="2880" w:type="dxa"/>
          </w:tcPr>
          <w:p w:rsidR="00A625CD" w:rsidRDefault="005C16E1">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4088.</w:t>
            </w:r>
          </w:p>
        </w:tc>
        <w:tc>
          <w:tcPr>
            <w:tcW w:w="2880" w:type="dxa"/>
          </w:tcPr>
          <w:p w:rsidR="00A625CD" w:rsidRDefault="005C16E1">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4089.</w:t>
            </w:r>
          </w:p>
        </w:tc>
        <w:tc>
          <w:tcPr>
            <w:tcW w:w="2880" w:type="dxa"/>
          </w:tcPr>
          <w:p w:rsidR="00A625CD" w:rsidRDefault="005C16E1">
            <w:r>
              <w:t xml:space="preserve">Интернет-страница сообщества </w:t>
            </w:r>
            <w:r>
              <w:t>«ТВОРЦУХА»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4090.</w:t>
            </w:r>
          </w:p>
        </w:tc>
        <w:tc>
          <w:tcPr>
            <w:tcW w:w="2880" w:type="dxa"/>
          </w:tcPr>
          <w:p w:rsidR="00A625CD" w:rsidRDefault="005C16E1">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4091.</w:t>
            </w:r>
          </w:p>
        </w:tc>
        <w:tc>
          <w:tcPr>
            <w:tcW w:w="2880" w:type="dxa"/>
          </w:tcPr>
          <w:p w:rsidR="00A625CD" w:rsidRDefault="005C16E1">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4092.</w:t>
            </w:r>
          </w:p>
        </w:tc>
        <w:tc>
          <w:tcPr>
            <w:tcW w:w="2880" w:type="dxa"/>
          </w:tcPr>
          <w:p w:rsidR="00A625CD" w:rsidRDefault="005C16E1">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4093.</w:t>
            </w:r>
          </w:p>
        </w:tc>
        <w:tc>
          <w:tcPr>
            <w:tcW w:w="2880" w:type="dxa"/>
          </w:tcPr>
          <w:p w:rsidR="00A625CD" w:rsidRDefault="005C16E1">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l, 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4094.</w:t>
            </w:r>
          </w:p>
        </w:tc>
        <w:tc>
          <w:tcPr>
            <w:tcW w:w="2880" w:type="dxa"/>
          </w:tcPr>
          <w:p w:rsidR="00A625CD" w:rsidRDefault="005C16E1">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A625CD" w:rsidRDefault="005C16E1">
            <w:r>
              <w:t>27.04.2017</w:t>
            </w:r>
          </w:p>
        </w:tc>
      </w:tr>
      <w:tr w:rsidR="00A625CD">
        <w:tc>
          <w:tcPr>
            <w:tcW w:w="2880" w:type="dxa"/>
          </w:tcPr>
          <w:p w:rsidR="00A625CD" w:rsidRDefault="005C16E1">
            <w:r>
              <w:t>4095.</w:t>
            </w:r>
          </w:p>
        </w:tc>
        <w:tc>
          <w:tcPr>
            <w:tcW w:w="2880" w:type="dxa"/>
          </w:tcPr>
          <w:p w:rsidR="00A625CD" w:rsidRDefault="005C16E1">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A625CD" w:rsidRDefault="005C16E1">
            <w:r>
              <w:t>19.05.2017</w:t>
            </w:r>
          </w:p>
        </w:tc>
      </w:tr>
      <w:tr w:rsidR="00A625CD">
        <w:tc>
          <w:tcPr>
            <w:tcW w:w="2880" w:type="dxa"/>
          </w:tcPr>
          <w:p w:rsidR="00A625CD" w:rsidRDefault="005C16E1">
            <w:r>
              <w:t>4096.</w:t>
            </w:r>
          </w:p>
        </w:tc>
        <w:tc>
          <w:tcPr>
            <w:tcW w:w="2880" w:type="dxa"/>
          </w:tcPr>
          <w:p w:rsidR="00A625CD" w:rsidRDefault="005C16E1">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A625CD" w:rsidRDefault="005C16E1">
            <w:r>
              <w:t>19.05.2017</w:t>
            </w:r>
          </w:p>
        </w:tc>
      </w:tr>
      <w:tr w:rsidR="00A625CD">
        <w:tc>
          <w:tcPr>
            <w:tcW w:w="2880" w:type="dxa"/>
          </w:tcPr>
          <w:p w:rsidR="00A625CD" w:rsidRDefault="005C16E1">
            <w:r>
              <w:t>4097.</w:t>
            </w:r>
          </w:p>
        </w:tc>
        <w:tc>
          <w:tcPr>
            <w:tcW w:w="2880" w:type="dxa"/>
          </w:tcPr>
          <w:p w:rsidR="00A625CD" w:rsidRDefault="005C16E1">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A625CD" w:rsidRDefault="005C16E1">
            <w:r>
              <w:t>19.05.2017</w:t>
            </w:r>
          </w:p>
        </w:tc>
      </w:tr>
      <w:tr w:rsidR="00A625CD">
        <w:tc>
          <w:tcPr>
            <w:tcW w:w="2880" w:type="dxa"/>
          </w:tcPr>
          <w:p w:rsidR="00A625CD" w:rsidRDefault="005C16E1">
            <w:r>
              <w:t>4098.</w:t>
            </w:r>
          </w:p>
        </w:tc>
        <w:tc>
          <w:tcPr>
            <w:tcW w:w="2880" w:type="dxa"/>
          </w:tcPr>
          <w:p w:rsidR="00A625CD" w:rsidRDefault="005C16E1">
            <w:r>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A625CD" w:rsidRDefault="005C16E1">
            <w:r>
              <w:t>19.05.2017</w:t>
            </w:r>
          </w:p>
        </w:tc>
      </w:tr>
      <w:tr w:rsidR="00A625CD">
        <w:tc>
          <w:tcPr>
            <w:tcW w:w="2880" w:type="dxa"/>
          </w:tcPr>
          <w:p w:rsidR="00A625CD" w:rsidRDefault="005C16E1">
            <w:r>
              <w:t>4099.</w:t>
            </w:r>
          </w:p>
        </w:tc>
        <w:tc>
          <w:tcPr>
            <w:tcW w:w="2880" w:type="dxa"/>
          </w:tcPr>
          <w:p w:rsidR="00A625CD" w:rsidRDefault="005C16E1">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A625CD" w:rsidRDefault="005C16E1">
            <w:r>
              <w:t>19.05.2017</w:t>
            </w:r>
          </w:p>
        </w:tc>
      </w:tr>
      <w:tr w:rsidR="00A625CD">
        <w:tc>
          <w:tcPr>
            <w:tcW w:w="2880" w:type="dxa"/>
          </w:tcPr>
          <w:p w:rsidR="00A625CD" w:rsidRDefault="005C16E1">
            <w:r>
              <w:t>4100.</w:t>
            </w:r>
          </w:p>
        </w:tc>
        <w:tc>
          <w:tcPr>
            <w:tcW w:w="2880" w:type="dxa"/>
          </w:tcPr>
          <w:p w:rsidR="00A625CD" w:rsidRDefault="005C16E1">
            <w:r>
              <w:t>Аудиозапись под названием «Ziga-Zaga-Oj» (решение Йошкар-Олинского городского суда Республики Марий Эл от 28.02.2017);</w:t>
            </w:r>
          </w:p>
        </w:tc>
        <w:tc>
          <w:tcPr>
            <w:tcW w:w="2880" w:type="dxa"/>
          </w:tcPr>
          <w:p w:rsidR="00A625CD" w:rsidRDefault="005C16E1">
            <w:r>
              <w:t>19.05.2017</w:t>
            </w:r>
          </w:p>
        </w:tc>
      </w:tr>
      <w:tr w:rsidR="00A625CD">
        <w:tc>
          <w:tcPr>
            <w:tcW w:w="2880" w:type="dxa"/>
          </w:tcPr>
          <w:p w:rsidR="00A625CD" w:rsidRDefault="005C16E1">
            <w:r>
              <w:t>4101.</w:t>
            </w:r>
          </w:p>
        </w:tc>
        <w:tc>
          <w:tcPr>
            <w:tcW w:w="2880" w:type="dxa"/>
          </w:tcPr>
          <w:p w:rsidR="00A625CD" w:rsidRDefault="005C16E1">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A625CD" w:rsidRDefault="005C16E1">
            <w:r>
              <w:t>19.05.2017</w:t>
            </w:r>
          </w:p>
        </w:tc>
      </w:tr>
      <w:tr w:rsidR="00A625CD">
        <w:tc>
          <w:tcPr>
            <w:tcW w:w="2880" w:type="dxa"/>
          </w:tcPr>
          <w:p w:rsidR="00A625CD" w:rsidRDefault="005C16E1">
            <w:r>
              <w:t>4102.</w:t>
            </w:r>
          </w:p>
        </w:tc>
        <w:tc>
          <w:tcPr>
            <w:tcW w:w="2880" w:type="dxa"/>
          </w:tcPr>
          <w:p w:rsidR="00A625CD" w:rsidRDefault="005C16E1">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A625CD" w:rsidRDefault="005C16E1">
            <w:r>
              <w:t>19.05.2017</w:t>
            </w:r>
          </w:p>
        </w:tc>
      </w:tr>
      <w:tr w:rsidR="00A625CD">
        <w:tc>
          <w:tcPr>
            <w:tcW w:w="2880" w:type="dxa"/>
          </w:tcPr>
          <w:p w:rsidR="00A625CD" w:rsidRDefault="005C16E1">
            <w:r>
              <w:t>4103.</w:t>
            </w:r>
          </w:p>
        </w:tc>
        <w:tc>
          <w:tcPr>
            <w:tcW w:w="2880" w:type="dxa"/>
          </w:tcPr>
          <w:p w:rsidR="00A625CD" w:rsidRDefault="005C16E1">
            <w:r>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A625CD" w:rsidRDefault="005C16E1">
            <w:r>
              <w:t>19.05.2017</w:t>
            </w:r>
          </w:p>
        </w:tc>
      </w:tr>
      <w:tr w:rsidR="00A625CD">
        <w:tc>
          <w:tcPr>
            <w:tcW w:w="2880" w:type="dxa"/>
          </w:tcPr>
          <w:p w:rsidR="00A625CD" w:rsidRDefault="005C16E1">
            <w:r>
              <w:t>4104.</w:t>
            </w:r>
          </w:p>
        </w:tc>
        <w:tc>
          <w:tcPr>
            <w:tcW w:w="2880" w:type="dxa"/>
          </w:tcPr>
          <w:p w:rsidR="00A625CD" w:rsidRDefault="005C16E1">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A625CD" w:rsidRDefault="005C16E1">
            <w:r>
              <w:t>19.05.2017</w:t>
            </w:r>
          </w:p>
        </w:tc>
      </w:tr>
      <w:tr w:rsidR="00A625CD">
        <w:tc>
          <w:tcPr>
            <w:tcW w:w="2880" w:type="dxa"/>
          </w:tcPr>
          <w:p w:rsidR="00A625CD" w:rsidRDefault="005C16E1">
            <w:r>
              <w:t>4105</w:t>
            </w:r>
            <w:r>
              <w:t>.</w:t>
            </w:r>
          </w:p>
        </w:tc>
        <w:tc>
          <w:tcPr>
            <w:tcW w:w="2880" w:type="dxa"/>
          </w:tcPr>
          <w:p w:rsidR="00A625CD" w:rsidRDefault="005C16E1">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A625CD" w:rsidRDefault="005C16E1">
            <w:r>
              <w:t>19.05.2017</w:t>
            </w:r>
          </w:p>
        </w:tc>
      </w:tr>
      <w:tr w:rsidR="00A625CD">
        <w:tc>
          <w:tcPr>
            <w:tcW w:w="2880" w:type="dxa"/>
          </w:tcPr>
          <w:p w:rsidR="00A625CD" w:rsidRDefault="005C16E1">
            <w:r>
              <w:t>4106.</w:t>
            </w:r>
          </w:p>
        </w:tc>
        <w:tc>
          <w:tcPr>
            <w:tcW w:w="2880" w:type="dxa"/>
          </w:tcPr>
          <w:p w:rsidR="00A625CD" w:rsidRDefault="005C16E1">
            <w:r>
              <w:t>Музыкальное произведение (аудиофайл) и текст песни группы «М.Д.П» («Моя Де</w:t>
            </w:r>
            <w:r>
              <w:t>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A625CD" w:rsidRDefault="005C16E1">
            <w:r>
              <w:t>19.05.2017</w:t>
            </w:r>
          </w:p>
        </w:tc>
      </w:tr>
      <w:tr w:rsidR="00A625CD">
        <w:tc>
          <w:tcPr>
            <w:tcW w:w="2880" w:type="dxa"/>
          </w:tcPr>
          <w:p w:rsidR="00A625CD" w:rsidRDefault="005C16E1">
            <w:r>
              <w:t>4107.</w:t>
            </w:r>
          </w:p>
        </w:tc>
        <w:tc>
          <w:tcPr>
            <w:tcW w:w="2880" w:type="dxa"/>
          </w:tcPr>
          <w:p w:rsidR="00A625CD" w:rsidRDefault="005C16E1">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A625CD" w:rsidRDefault="005C16E1">
            <w:r>
              <w:t>26.05.2017</w:t>
            </w:r>
          </w:p>
        </w:tc>
      </w:tr>
      <w:tr w:rsidR="00A625CD">
        <w:tc>
          <w:tcPr>
            <w:tcW w:w="2880" w:type="dxa"/>
          </w:tcPr>
          <w:p w:rsidR="00A625CD" w:rsidRDefault="005C16E1">
            <w:r>
              <w:t>4108.</w:t>
            </w:r>
          </w:p>
        </w:tc>
        <w:tc>
          <w:tcPr>
            <w:tcW w:w="2880" w:type="dxa"/>
          </w:tcPr>
          <w:p w:rsidR="00A625CD" w:rsidRDefault="005C16E1">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A625CD" w:rsidRDefault="005C16E1">
            <w:r>
              <w:t>26.05.2017</w:t>
            </w:r>
          </w:p>
        </w:tc>
      </w:tr>
      <w:tr w:rsidR="00A625CD">
        <w:tc>
          <w:tcPr>
            <w:tcW w:w="2880" w:type="dxa"/>
          </w:tcPr>
          <w:p w:rsidR="00A625CD" w:rsidRDefault="005C16E1">
            <w:r>
              <w:t>4109.</w:t>
            </w:r>
          </w:p>
        </w:tc>
        <w:tc>
          <w:tcPr>
            <w:tcW w:w="2880" w:type="dxa"/>
          </w:tcPr>
          <w:p w:rsidR="00A625CD" w:rsidRDefault="005C16E1">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A625CD" w:rsidRDefault="005C16E1">
            <w:r>
              <w:t>26.05.2017</w:t>
            </w:r>
          </w:p>
        </w:tc>
      </w:tr>
      <w:tr w:rsidR="00A625CD">
        <w:tc>
          <w:tcPr>
            <w:tcW w:w="2880" w:type="dxa"/>
          </w:tcPr>
          <w:p w:rsidR="00A625CD" w:rsidRDefault="005C16E1">
            <w:r>
              <w:t>4110.</w:t>
            </w:r>
          </w:p>
        </w:tc>
        <w:tc>
          <w:tcPr>
            <w:tcW w:w="2880" w:type="dxa"/>
          </w:tcPr>
          <w:p w:rsidR="00A625CD" w:rsidRDefault="005C16E1">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4111.</w:t>
            </w:r>
          </w:p>
        </w:tc>
        <w:tc>
          <w:tcPr>
            <w:tcW w:w="2880" w:type="dxa"/>
          </w:tcPr>
          <w:p w:rsidR="00A625CD" w:rsidRDefault="005C16E1">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4112.</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A625CD" w:rsidRDefault="005C16E1">
            <w:r>
              <w:t>26.05.2017</w:t>
            </w:r>
          </w:p>
        </w:tc>
      </w:tr>
      <w:tr w:rsidR="00A625CD">
        <w:tc>
          <w:tcPr>
            <w:tcW w:w="2880" w:type="dxa"/>
          </w:tcPr>
          <w:p w:rsidR="00A625CD" w:rsidRDefault="005C16E1">
            <w:r>
              <w:t>4113.</w:t>
            </w:r>
          </w:p>
        </w:tc>
        <w:tc>
          <w:tcPr>
            <w:tcW w:w="2880" w:type="dxa"/>
          </w:tcPr>
          <w:p w:rsidR="00A625CD" w:rsidRDefault="005C16E1">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4114.</w:t>
            </w:r>
          </w:p>
        </w:tc>
        <w:tc>
          <w:tcPr>
            <w:tcW w:w="2880" w:type="dxa"/>
          </w:tcPr>
          <w:p w:rsidR="00A625CD" w:rsidRDefault="005C16E1">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4115.</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4116.</w:t>
            </w:r>
          </w:p>
        </w:tc>
        <w:tc>
          <w:tcPr>
            <w:tcW w:w="2880" w:type="dxa"/>
          </w:tcPr>
          <w:p w:rsidR="00A625CD" w:rsidRDefault="005C16E1">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4117.</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A625CD" w:rsidRDefault="005C16E1">
            <w:r>
              <w:t>2</w:t>
            </w:r>
            <w:r>
              <w:t>6.05.2017</w:t>
            </w:r>
          </w:p>
        </w:tc>
      </w:tr>
      <w:tr w:rsidR="00A625CD">
        <w:tc>
          <w:tcPr>
            <w:tcW w:w="2880" w:type="dxa"/>
          </w:tcPr>
          <w:p w:rsidR="00A625CD" w:rsidRDefault="005C16E1">
            <w:r>
              <w:t>4118.</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4119.</w:t>
            </w:r>
          </w:p>
        </w:tc>
        <w:tc>
          <w:tcPr>
            <w:tcW w:w="2880" w:type="dxa"/>
          </w:tcPr>
          <w:p w:rsidR="00A625CD" w:rsidRDefault="005C16E1">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A625CD" w:rsidRDefault="005C16E1">
            <w:r>
              <w:t>26.05.</w:t>
            </w:r>
            <w:r>
              <w:t>2017</w:t>
            </w:r>
          </w:p>
        </w:tc>
      </w:tr>
      <w:tr w:rsidR="00A625CD">
        <w:tc>
          <w:tcPr>
            <w:tcW w:w="2880" w:type="dxa"/>
          </w:tcPr>
          <w:p w:rsidR="00A625CD" w:rsidRDefault="005C16E1">
            <w:r>
              <w:t>4120.</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4121.</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A625CD" w:rsidRDefault="005C16E1">
            <w:r>
              <w:t>26.05.2017</w:t>
            </w:r>
          </w:p>
        </w:tc>
      </w:tr>
      <w:tr w:rsidR="00A625CD">
        <w:tc>
          <w:tcPr>
            <w:tcW w:w="2880" w:type="dxa"/>
          </w:tcPr>
          <w:p w:rsidR="00A625CD" w:rsidRDefault="005C16E1">
            <w:r>
              <w:t>4122.</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4123.</w:t>
            </w:r>
          </w:p>
        </w:tc>
        <w:tc>
          <w:tcPr>
            <w:tcW w:w="2880" w:type="dxa"/>
          </w:tcPr>
          <w:p w:rsidR="00A625CD" w:rsidRDefault="005C16E1">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4124.</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4125.</w:t>
            </w:r>
          </w:p>
        </w:tc>
        <w:tc>
          <w:tcPr>
            <w:tcW w:w="2880" w:type="dxa"/>
          </w:tcPr>
          <w:p w:rsidR="00A625CD" w:rsidRDefault="005C16E1">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4126.</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w:t>
            </w:r>
            <w:r>
              <w:t>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4127.</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4128.</w:t>
            </w:r>
          </w:p>
        </w:tc>
        <w:tc>
          <w:tcPr>
            <w:tcW w:w="2880" w:type="dxa"/>
          </w:tcPr>
          <w:p w:rsidR="00A625CD" w:rsidRDefault="005C16E1">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4129.</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4130.</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4131.</w:t>
            </w:r>
          </w:p>
        </w:tc>
        <w:tc>
          <w:tcPr>
            <w:tcW w:w="2880" w:type="dxa"/>
          </w:tcPr>
          <w:p w:rsidR="00A625CD" w:rsidRDefault="005C16E1">
            <w:r>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A625CD" w:rsidRDefault="005C16E1">
            <w:r>
              <w:t>26.05.2017</w:t>
            </w:r>
          </w:p>
        </w:tc>
      </w:tr>
      <w:tr w:rsidR="00A625CD">
        <w:tc>
          <w:tcPr>
            <w:tcW w:w="2880" w:type="dxa"/>
          </w:tcPr>
          <w:p w:rsidR="00A625CD" w:rsidRDefault="005C16E1">
            <w:r>
              <w:t>4132.</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4133.</w:t>
            </w:r>
          </w:p>
        </w:tc>
        <w:tc>
          <w:tcPr>
            <w:tcW w:w="2880" w:type="dxa"/>
          </w:tcPr>
          <w:p w:rsidR="00A625CD" w:rsidRDefault="005C16E1">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4134.</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A625CD" w:rsidRDefault="005C16E1">
            <w:r>
              <w:t>26.05.2017</w:t>
            </w:r>
          </w:p>
        </w:tc>
      </w:tr>
      <w:tr w:rsidR="00A625CD">
        <w:tc>
          <w:tcPr>
            <w:tcW w:w="2880" w:type="dxa"/>
          </w:tcPr>
          <w:p w:rsidR="00A625CD" w:rsidRDefault="005C16E1">
            <w:r>
              <w:t>4135.</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4136.</w:t>
            </w:r>
          </w:p>
        </w:tc>
        <w:tc>
          <w:tcPr>
            <w:tcW w:w="2880" w:type="dxa"/>
          </w:tcPr>
          <w:p w:rsidR="00A625CD" w:rsidRDefault="005C16E1">
            <w:r>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4137.</w:t>
            </w:r>
          </w:p>
        </w:tc>
        <w:tc>
          <w:tcPr>
            <w:tcW w:w="2880" w:type="dxa"/>
          </w:tcPr>
          <w:p w:rsidR="00A625CD" w:rsidRDefault="005C16E1">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4138.</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4139.</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4140.</w:t>
            </w:r>
          </w:p>
        </w:tc>
        <w:tc>
          <w:tcPr>
            <w:tcW w:w="2880" w:type="dxa"/>
          </w:tcPr>
          <w:p w:rsidR="00A625CD" w:rsidRDefault="005C16E1">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A625CD" w:rsidRDefault="005C16E1">
            <w:r>
              <w:t>26.05.2017</w:t>
            </w:r>
          </w:p>
        </w:tc>
      </w:tr>
      <w:tr w:rsidR="00A625CD">
        <w:tc>
          <w:tcPr>
            <w:tcW w:w="2880" w:type="dxa"/>
          </w:tcPr>
          <w:p w:rsidR="00A625CD" w:rsidRDefault="005C16E1">
            <w:r>
              <w:t>4141.</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4142.</w:t>
            </w:r>
          </w:p>
        </w:tc>
        <w:tc>
          <w:tcPr>
            <w:tcW w:w="2880" w:type="dxa"/>
          </w:tcPr>
          <w:p w:rsidR="00A625CD" w:rsidRDefault="005C16E1">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4143.</w:t>
            </w:r>
          </w:p>
        </w:tc>
        <w:tc>
          <w:tcPr>
            <w:tcW w:w="2880" w:type="dxa"/>
          </w:tcPr>
          <w:p w:rsidR="00A625CD" w:rsidRDefault="005C16E1">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4144.</w:t>
            </w:r>
          </w:p>
        </w:tc>
        <w:tc>
          <w:tcPr>
            <w:tcW w:w="2880" w:type="dxa"/>
          </w:tcPr>
          <w:p w:rsidR="00A625CD" w:rsidRDefault="005C16E1">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4145.</w:t>
            </w:r>
          </w:p>
        </w:tc>
        <w:tc>
          <w:tcPr>
            <w:tcW w:w="2880" w:type="dxa"/>
          </w:tcPr>
          <w:p w:rsidR="00A625CD" w:rsidRDefault="005C16E1">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4146.</w:t>
            </w:r>
          </w:p>
        </w:tc>
        <w:tc>
          <w:tcPr>
            <w:tcW w:w="2880" w:type="dxa"/>
          </w:tcPr>
          <w:p w:rsidR="00A625CD" w:rsidRDefault="005C16E1">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A625CD" w:rsidRDefault="005C16E1">
            <w:r>
              <w:t>26.05.2017</w:t>
            </w:r>
          </w:p>
        </w:tc>
      </w:tr>
      <w:tr w:rsidR="00A625CD">
        <w:tc>
          <w:tcPr>
            <w:tcW w:w="2880" w:type="dxa"/>
          </w:tcPr>
          <w:p w:rsidR="00A625CD" w:rsidRDefault="005C16E1">
            <w:r>
              <w:t>4147.</w:t>
            </w:r>
          </w:p>
        </w:tc>
        <w:tc>
          <w:tcPr>
            <w:tcW w:w="2880" w:type="dxa"/>
          </w:tcPr>
          <w:p w:rsidR="00A625CD" w:rsidRDefault="005C16E1">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A625CD" w:rsidRDefault="005C16E1">
            <w:r>
              <w:t>26.05.2017</w:t>
            </w:r>
          </w:p>
        </w:tc>
      </w:tr>
      <w:tr w:rsidR="00A625CD">
        <w:tc>
          <w:tcPr>
            <w:tcW w:w="2880" w:type="dxa"/>
          </w:tcPr>
          <w:p w:rsidR="00A625CD" w:rsidRDefault="005C16E1">
            <w:r>
              <w:t>4148.</w:t>
            </w:r>
          </w:p>
        </w:tc>
        <w:tc>
          <w:tcPr>
            <w:tcW w:w="2880" w:type="dxa"/>
          </w:tcPr>
          <w:p w:rsidR="00A625CD" w:rsidRDefault="005C16E1">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A625CD" w:rsidRDefault="005C16E1">
            <w:r>
              <w:t>26.05.2017</w:t>
            </w:r>
          </w:p>
        </w:tc>
      </w:tr>
      <w:tr w:rsidR="00A625CD">
        <w:tc>
          <w:tcPr>
            <w:tcW w:w="2880" w:type="dxa"/>
          </w:tcPr>
          <w:p w:rsidR="00A625CD" w:rsidRDefault="005C16E1">
            <w:r>
              <w:t>4149.</w:t>
            </w:r>
          </w:p>
        </w:tc>
        <w:tc>
          <w:tcPr>
            <w:tcW w:w="2880" w:type="dxa"/>
          </w:tcPr>
          <w:p w:rsidR="00A625CD" w:rsidRDefault="005C16E1">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A625CD" w:rsidRDefault="005C16E1">
            <w:r>
              <w:t>26.05.2017</w:t>
            </w:r>
          </w:p>
        </w:tc>
      </w:tr>
      <w:tr w:rsidR="00A625CD">
        <w:tc>
          <w:tcPr>
            <w:tcW w:w="2880" w:type="dxa"/>
          </w:tcPr>
          <w:p w:rsidR="00A625CD" w:rsidRDefault="005C16E1">
            <w:r>
              <w:t>4150.</w:t>
            </w:r>
          </w:p>
        </w:tc>
        <w:tc>
          <w:tcPr>
            <w:tcW w:w="2880" w:type="dxa"/>
          </w:tcPr>
          <w:p w:rsidR="00A625CD" w:rsidRDefault="005C16E1">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A625CD" w:rsidRDefault="005C16E1">
            <w:r>
              <w:t>26.05.2017</w:t>
            </w:r>
          </w:p>
        </w:tc>
      </w:tr>
      <w:tr w:rsidR="00A625CD">
        <w:tc>
          <w:tcPr>
            <w:tcW w:w="2880" w:type="dxa"/>
          </w:tcPr>
          <w:p w:rsidR="00A625CD" w:rsidRDefault="005C16E1">
            <w:r>
              <w:t>4151.</w:t>
            </w:r>
          </w:p>
        </w:tc>
        <w:tc>
          <w:tcPr>
            <w:tcW w:w="2880" w:type="dxa"/>
          </w:tcPr>
          <w:p w:rsidR="00A625CD" w:rsidRDefault="005C16E1">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A625CD" w:rsidRDefault="005C16E1">
            <w:r>
              <w:t>26.05.2017</w:t>
            </w:r>
          </w:p>
        </w:tc>
      </w:tr>
      <w:tr w:rsidR="00A625CD">
        <w:tc>
          <w:tcPr>
            <w:tcW w:w="2880" w:type="dxa"/>
          </w:tcPr>
          <w:p w:rsidR="00A625CD" w:rsidRDefault="005C16E1">
            <w:r>
              <w:t>4152.</w:t>
            </w:r>
          </w:p>
        </w:tc>
        <w:tc>
          <w:tcPr>
            <w:tcW w:w="2880" w:type="dxa"/>
          </w:tcPr>
          <w:p w:rsidR="00A625CD" w:rsidRDefault="005C16E1">
            <w: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публики Башкортостан от 01.02.2017 и определение Кировского районного суда г. Уфы Республики Башкортостан от 12.04.2017);</w:t>
            </w:r>
          </w:p>
        </w:tc>
        <w:tc>
          <w:tcPr>
            <w:tcW w:w="2880" w:type="dxa"/>
          </w:tcPr>
          <w:p w:rsidR="00A625CD" w:rsidRDefault="005C16E1">
            <w:r>
              <w:t>07.06.2017</w:t>
            </w:r>
          </w:p>
        </w:tc>
      </w:tr>
      <w:tr w:rsidR="00A625CD">
        <w:tc>
          <w:tcPr>
            <w:tcW w:w="2880" w:type="dxa"/>
          </w:tcPr>
          <w:p w:rsidR="00A625CD" w:rsidRDefault="005C16E1">
            <w:r>
              <w:t>4153.</w:t>
            </w:r>
          </w:p>
        </w:tc>
        <w:tc>
          <w:tcPr>
            <w:tcW w:w="2880" w:type="dxa"/>
          </w:tcPr>
          <w:p w:rsidR="00A625CD" w:rsidRDefault="005C16E1">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A625CD" w:rsidRDefault="005C16E1">
            <w:r>
              <w:t>07.06.2017</w:t>
            </w:r>
          </w:p>
        </w:tc>
      </w:tr>
      <w:tr w:rsidR="00A625CD">
        <w:tc>
          <w:tcPr>
            <w:tcW w:w="2880" w:type="dxa"/>
          </w:tcPr>
          <w:p w:rsidR="00A625CD" w:rsidRDefault="005C16E1">
            <w:r>
              <w:t>4154.</w:t>
            </w:r>
          </w:p>
        </w:tc>
        <w:tc>
          <w:tcPr>
            <w:tcW w:w="2880" w:type="dxa"/>
          </w:tcPr>
          <w:p w:rsidR="00A625CD" w:rsidRDefault="005C16E1">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A625CD" w:rsidRDefault="005C16E1">
            <w:r>
              <w:t>07.06.2017</w:t>
            </w:r>
          </w:p>
        </w:tc>
      </w:tr>
      <w:tr w:rsidR="00A625CD">
        <w:tc>
          <w:tcPr>
            <w:tcW w:w="2880" w:type="dxa"/>
          </w:tcPr>
          <w:p w:rsidR="00A625CD" w:rsidRDefault="005C16E1">
            <w:r>
              <w:t>4155.</w:t>
            </w:r>
          </w:p>
        </w:tc>
        <w:tc>
          <w:tcPr>
            <w:tcW w:w="2880" w:type="dxa"/>
          </w:tcPr>
          <w:p w:rsidR="00A625CD" w:rsidRDefault="005C16E1">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A625CD" w:rsidRDefault="005C16E1">
            <w:r>
              <w:t>07.06.2017</w:t>
            </w:r>
          </w:p>
        </w:tc>
      </w:tr>
      <w:tr w:rsidR="00A625CD">
        <w:tc>
          <w:tcPr>
            <w:tcW w:w="2880" w:type="dxa"/>
          </w:tcPr>
          <w:p w:rsidR="00A625CD" w:rsidRDefault="005C16E1">
            <w:r>
              <w:t>4156.</w:t>
            </w:r>
          </w:p>
        </w:tc>
        <w:tc>
          <w:tcPr>
            <w:tcW w:w="2880" w:type="dxa"/>
          </w:tcPr>
          <w:p w:rsidR="00A625CD" w:rsidRDefault="005C16E1">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A625CD" w:rsidRDefault="005C16E1">
            <w:r>
              <w:t>07.06.2017</w:t>
            </w:r>
          </w:p>
        </w:tc>
      </w:tr>
      <w:tr w:rsidR="00A625CD">
        <w:tc>
          <w:tcPr>
            <w:tcW w:w="2880" w:type="dxa"/>
          </w:tcPr>
          <w:p w:rsidR="00A625CD" w:rsidRDefault="005C16E1">
            <w:r>
              <w:t>4157.</w:t>
            </w:r>
          </w:p>
        </w:tc>
        <w:tc>
          <w:tcPr>
            <w:tcW w:w="2880" w:type="dxa"/>
          </w:tcPr>
          <w:p w:rsidR="00A625CD" w:rsidRDefault="005C16E1">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A625CD" w:rsidRDefault="005C16E1">
            <w:r>
              <w:t>07.06.2017</w:t>
            </w:r>
          </w:p>
        </w:tc>
      </w:tr>
      <w:tr w:rsidR="00A625CD">
        <w:tc>
          <w:tcPr>
            <w:tcW w:w="2880" w:type="dxa"/>
          </w:tcPr>
          <w:p w:rsidR="00A625CD" w:rsidRDefault="005C16E1">
            <w:r>
              <w:t>4158.</w:t>
            </w:r>
          </w:p>
        </w:tc>
        <w:tc>
          <w:tcPr>
            <w:tcW w:w="2880" w:type="dxa"/>
          </w:tcPr>
          <w:p w:rsidR="00A625CD" w:rsidRDefault="005C16E1">
            <w: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4159.</w:t>
            </w:r>
          </w:p>
        </w:tc>
        <w:tc>
          <w:tcPr>
            <w:tcW w:w="2880" w:type="dxa"/>
          </w:tcPr>
          <w:p w:rsidR="00A625CD" w:rsidRDefault="005C16E1">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4160.</w:t>
            </w:r>
          </w:p>
        </w:tc>
        <w:tc>
          <w:tcPr>
            <w:tcW w:w="2880" w:type="dxa"/>
          </w:tcPr>
          <w:p w:rsidR="00A625CD" w:rsidRDefault="005C16E1">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4161.</w:t>
            </w:r>
          </w:p>
        </w:tc>
        <w:tc>
          <w:tcPr>
            <w:tcW w:w="2880" w:type="dxa"/>
          </w:tcPr>
          <w:p w:rsidR="00A625CD" w:rsidRDefault="005C16E1">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4162.</w:t>
            </w:r>
          </w:p>
        </w:tc>
        <w:tc>
          <w:tcPr>
            <w:tcW w:w="2880" w:type="dxa"/>
          </w:tcPr>
          <w:p w:rsidR="00A625CD" w:rsidRDefault="005C16E1">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4163.</w:t>
            </w:r>
          </w:p>
        </w:tc>
        <w:tc>
          <w:tcPr>
            <w:tcW w:w="2880" w:type="dxa"/>
          </w:tcPr>
          <w:p w:rsidR="00A625CD" w:rsidRDefault="005C16E1">
            <w:r>
              <w:t>Аудиозапись «Русский нашид - Призыв к ДЖИХАДУ», продолжительностью 03 ми</w:t>
            </w:r>
            <w:r>
              <w:t>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w:t>
            </w:r>
            <w:r>
              <w:t>ского суда от 20.03.2017);</w:t>
            </w:r>
          </w:p>
        </w:tc>
        <w:tc>
          <w:tcPr>
            <w:tcW w:w="2880" w:type="dxa"/>
          </w:tcPr>
          <w:p w:rsidR="00A625CD" w:rsidRDefault="005C16E1">
            <w:r>
              <w:t>07.06.2017</w:t>
            </w:r>
          </w:p>
        </w:tc>
      </w:tr>
      <w:tr w:rsidR="00A625CD">
        <w:tc>
          <w:tcPr>
            <w:tcW w:w="2880" w:type="dxa"/>
          </w:tcPr>
          <w:p w:rsidR="00A625CD" w:rsidRDefault="005C16E1">
            <w:r>
              <w:t>4164.</w:t>
            </w:r>
          </w:p>
        </w:tc>
        <w:tc>
          <w:tcPr>
            <w:tcW w:w="2880" w:type="dxa"/>
          </w:tcPr>
          <w:p w:rsidR="00A625CD" w:rsidRDefault="005C16E1">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A625CD" w:rsidRDefault="005C16E1">
            <w:r>
              <w:t>07.06.2017</w:t>
            </w:r>
          </w:p>
        </w:tc>
      </w:tr>
      <w:tr w:rsidR="00A625CD">
        <w:tc>
          <w:tcPr>
            <w:tcW w:w="2880" w:type="dxa"/>
          </w:tcPr>
          <w:p w:rsidR="00A625CD" w:rsidRDefault="005C16E1">
            <w:r>
              <w:t>4165.</w:t>
            </w:r>
          </w:p>
        </w:tc>
        <w:tc>
          <w:tcPr>
            <w:tcW w:w="2880" w:type="dxa"/>
          </w:tcPr>
          <w:p w:rsidR="00A625CD" w:rsidRDefault="005C16E1">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A625CD" w:rsidRDefault="005C16E1">
            <w:r>
              <w:t>15.06.2017</w:t>
            </w:r>
          </w:p>
        </w:tc>
      </w:tr>
      <w:tr w:rsidR="00A625CD">
        <w:tc>
          <w:tcPr>
            <w:tcW w:w="2880" w:type="dxa"/>
          </w:tcPr>
          <w:p w:rsidR="00A625CD" w:rsidRDefault="005C16E1">
            <w:r>
              <w:t>4166.</w:t>
            </w:r>
          </w:p>
        </w:tc>
        <w:tc>
          <w:tcPr>
            <w:tcW w:w="2880" w:type="dxa"/>
          </w:tcPr>
          <w:p w:rsidR="00A625CD" w:rsidRDefault="005C16E1">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A625CD" w:rsidRDefault="005C16E1">
            <w:r>
              <w:t>15.06.2017</w:t>
            </w:r>
          </w:p>
        </w:tc>
      </w:tr>
      <w:tr w:rsidR="00A625CD">
        <w:tc>
          <w:tcPr>
            <w:tcW w:w="2880" w:type="dxa"/>
          </w:tcPr>
          <w:p w:rsidR="00A625CD" w:rsidRDefault="005C16E1">
            <w:r>
              <w:t>4167.</w:t>
            </w:r>
          </w:p>
        </w:tc>
        <w:tc>
          <w:tcPr>
            <w:tcW w:w="2880" w:type="dxa"/>
          </w:tcPr>
          <w:p w:rsidR="00A625CD" w:rsidRDefault="005C16E1">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A625CD" w:rsidRDefault="005C16E1">
            <w:r>
              <w:t>15.06.2017</w:t>
            </w:r>
          </w:p>
        </w:tc>
      </w:tr>
      <w:tr w:rsidR="00A625CD">
        <w:tc>
          <w:tcPr>
            <w:tcW w:w="2880" w:type="dxa"/>
          </w:tcPr>
          <w:p w:rsidR="00A625CD" w:rsidRDefault="005C16E1">
            <w:r>
              <w:t>4168.</w:t>
            </w:r>
          </w:p>
        </w:tc>
        <w:tc>
          <w:tcPr>
            <w:tcW w:w="2880" w:type="dxa"/>
          </w:tcPr>
          <w:p w:rsidR="00A625CD" w:rsidRDefault="005C16E1">
            <w:r>
              <w:t>Исключён</w:t>
            </w:r>
          </w:p>
        </w:tc>
        <w:tc>
          <w:tcPr>
            <w:tcW w:w="2880" w:type="dxa"/>
          </w:tcPr>
          <w:p w:rsidR="00A625CD" w:rsidRDefault="005C16E1">
            <w:r>
              <w:t>15.06.2017</w:t>
            </w:r>
          </w:p>
        </w:tc>
      </w:tr>
      <w:tr w:rsidR="00A625CD">
        <w:tc>
          <w:tcPr>
            <w:tcW w:w="2880" w:type="dxa"/>
          </w:tcPr>
          <w:p w:rsidR="00A625CD" w:rsidRDefault="005C16E1">
            <w:r>
              <w:t>4169.</w:t>
            </w:r>
          </w:p>
        </w:tc>
        <w:tc>
          <w:tcPr>
            <w:tcW w:w="2880" w:type="dxa"/>
          </w:tcPr>
          <w:p w:rsidR="00A625CD" w:rsidRDefault="005C16E1">
            <w:r>
              <w:t>Исключён</w:t>
            </w:r>
          </w:p>
        </w:tc>
        <w:tc>
          <w:tcPr>
            <w:tcW w:w="2880" w:type="dxa"/>
          </w:tcPr>
          <w:p w:rsidR="00A625CD" w:rsidRDefault="005C16E1">
            <w:r>
              <w:t>15.06.2017</w:t>
            </w:r>
          </w:p>
        </w:tc>
      </w:tr>
      <w:tr w:rsidR="00A625CD">
        <w:tc>
          <w:tcPr>
            <w:tcW w:w="2880" w:type="dxa"/>
          </w:tcPr>
          <w:p w:rsidR="00A625CD" w:rsidRDefault="005C16E1">
            <w:r>
              <w:t>4170.</w:t>
            </w:r>
          </w:p>
        </w:tc>
        <w:tc>
          <w:tcPr>
            <w:tcW w:w="2880" w:type="dxa"/>
          </w:tcPr>
          <w:p w:rsidR="00A625CD" w:rsidRDefault="005C16E1">
            <w:r>
              <w:t>Исключён</w:t>
            </w:r>
          </w:p>
        </w:tc>
        <w:tc>
          <w:tcPr>
            <w:tcW w:w="2880" w:type="dxa"/>
          </w:tcPr>
          <w:p w:rsidR="00A625CD" w:rsidRDefault="005C16E1">
            <w:r>
              <w:t>15.06.2017</w:t>
            </w:r>
          </w:p>
        </w:tc>
      </w:tr>
      <w:tr w:rsidR="00A625CD">
        <w:tc>
          <w:tcPr>
            <w:tcW w:w="2880" w:type="dxa"/>
          </w:tcPr>
          <w:p w:rsidR="00A625CD" w:rsidRDefault="005C16E1">
            <w:r>
              <w:t>4171.</w:t>
            </w:r>
          </w:p>
        </w:tc>
        <w:tc>
          <w:tcPr>
            <w:tcW w:w="2880" w:type="dxa"/>
          </w:tcPr>
          <w:p w:rsidR="00A625CD" w:rsidRDefault="005C16E1">
            <w:r>
              <w:t>Исключён</w:t>
            </w:r>
          </w:p>
        </w:tc>
        <w:tc>
          <w:tcPr>
            <w:tcW w:w="2880" w:type="dxa"/>
          </w:tcPr>
          <w:p w:rsidR="00A625CD" w:rsidRDefault="005C16E1">
            <w:r>
              <w:t>15.06.2017</w:t>
            </w:r>
          </w:p>
        </w:tc>
      </w:tr>
      <w:tr w:rsidR="00A625CD">
        <w:tc>
          <w:tcPr>
            <w:tcW w:w="2880" w:type="dxa"/>
          </w:tcPr>
          <w:p w:rsidR="00A625CD" w:rsidRDefault="005C16E1">
            <w:r>
              <w:t>4172.</w:t>
            </w:r>
          </w:p>
        </w:tc>
        <w:tc>
          <w:tcPr>
            <w:tcW w:w="2880" w:type="dxa"/>
          </w:tcPr>
          <w:p w:rsidR="00A625CD" w:rsidRDefault="005C16E1">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A625CD" w:rsidRDefault="005C16E1">
            <w:r>
              <w:t>15.06.2017</w:t>
            </w:r>
          </w:p>
        </w:tc>
      </w:tr>
      <w:tr w:rsidR="00A625CD">
        <w:tc>
          <w:tcPr>
            <w:tcW w:w="2880" w:type="dxa"/>
          </w:tcPr>
          <w:p w:rsidR="00A625CD" w:rsidRDefault="005C16E1">
            <w:r>
              <w:t>4173.</w:t>
            </w:r>
          </w:p>
        </w:tc>
        <w:tc>
          <w:tcPr>
            <w:tcW w:w="2880" w:type="dxa"/>
          </w:tcPr>
          <w:p w:rsidR="00A625CD" w:rsidRDefault="005C16E1">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A625CD" w:rsidRDefault="005C16E1">
            <w:r>
              <w:t>15.06.2017</w:t>
            </w:r>
          </w:p>
        </w:tc>
      </w:tr>
      <w:tr w:rsidR="00A625CD">
        <w:tc>
          <w:tcPr>
            <w:tcW w:w="2880" w:type="dxa"/>
          </w:tcPr>
          <w:p w:rsidR="00A625CD" w:rsidRDefault="005C16E1">
            <w:r>
              <w:t>4174.</w:t>
            </w:r>
          </w:p>
        </w:tc>
        <w:tc>
          <w:tcPr>
            <w:tcW w:w="2880" w:type="dxa"/>
          </w:tcPr>
          <w:p w:rsidR="00A625CD" w:rsidRDefault="005C16E1">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A625CD" w:rsidRDefault="005C16E1">
            <w:r>
              <w:t>29.06.2017</w:t>
            </w:r>
          </w:p>
        </w:tc>
      </w:tr>
      <w:tr w:rsidR="00A625CD">
        <w:tc>
          <w:tcPr>
            <w:tcW w:w="2880" w:type="dxa"/>
          </w:tcPr>
          <w:p w:rsidR="00A625CD" w:rsidRDefault="005C16E1">
            <w:r>
              <w:t>4175.</w:t>
            </w:r>
          </w:p>
        </w:tc>
        <w:tc>
          <w:tcPr>
            <w:tcW w:w="2880" w:type="dxa"/>
          </w:tcPr>
          <w:p w:rsidR="00A625CD" w:rsidRDefault="005C16E1">
            <w:r>
              <w:t>Исключен</w:t>
            </w:r>
          </w:p>
        </w:tc>
        <w:tc>
          <w:tcPr>
            <w:tcW w:w="2880" w:type="dxa"/>
          </w:tcPr>
          <w:p w:rsidR="00A625CD" w:rsidRDefault="005C16E1">
            <w:r>
              <w:t>14.07.2017</w:t>
            </w:r>
          </w:p>
        </w:tc>
      </w:tr>
      <w:tr w:rsidR="00A625CD">
        <w:tc>
          <w:tcPr>
            <w:tcW w:w="2880" w:type="dxa"/>
          </w:tcPr>
          <w:p w:rsidR="00A625CD" w:rsidRDefault="005C16E1">
            <w:r>
              <w:t>4176.</w:t>
            </w:r>
          </w:p>
        </w:tc>
        <w:tc>
          <w:tcPr>
            <w:tcW w:w="2880" w:type="dxa"/>
          </w:tcPr>
          <w:p w:rsidR="00A625CD" w:rsidRDefault="005C16E1">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A625CD" w:rsidRDefault="005C16E1">
            <w:r>
              <w:t>14.07.2017</w:t>
            </w:r>
          </w:p>
        </w:tc>
      </w:tr>
      <w:tr w:rsidR="00A625CD">
        <w:tc>
          <w:tcPr>
            <w:tcW w:w="2880" w:type="dxa"/>
          </w:tcPr>
          <w:p w:rsidR="00A625CD" w:rsidRDefault="005C16E1">
            <w:r>
              <w:t>4177.</w:t>
            </w:r>
          </w:p>
        </w:tc>
        <w:tc>
          <w:tcPr>
            <w:tcW w:w="2880" w:type="dxa"/>
          </w:tcPr>
          <w:p w:rsidR="00A625CD" w:rsidRDefault="005C16E1">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A625CD" w:rsidRDefault="005C16E1">
            <w:r>
              <w:t>14.07.2017</w:t>
            </w:r>
          </w:p>
        </w:tc>
      </w:tr>
      <w:tr w:rsidR="00A625CD">
        <w:tc>
          <w:tcPr>
            <w:tcW w:w="2880" w:type="dxa"/>
          </w:tcPr>
          <w:p w:rsidR="00A625CD" w:rsidRDefault="005C16E1">
            <w:r>
              <w:t>4178.</w:t>
            </w:r>
          </w:p>
        </w:tc>
        <w:tc>
          <w:tcPr>
            <w:tcW w:w="2880" w:type="dxa"/>
          </w:tcPr>
          <w:p w:rsidR="00A625CD" w:rsidRDefault="005C16E1">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A625CD" w:rsidRDefault="005C16E1">
            <w:r>
              <w:t>25.07.2017</w:t>
            </w:r>
          </w:p>
        </w:tc>
      </w:tr>
      <w:tr w:rsidR="00A625CD">
        <w:tc>
          <w:tcPr>
            <w:tcW w:w="2880" w:type="dxa"/>
          </w:tcPr>
          <w:p w:rsidR="00A625CD" w:rsidRDefault="005C16E1">
            <w:r>
              <w:t>4179.</w:t>
            </w:r>
          </w:p>
        </w:tc>
        <w:tc>
          <w:tcPr>
            <w:tcW w:w="2880" w:type="dxa"/>
          </w:tcPr>
          <w:p w:rsidR="00A625CD" w:rsidRDefault="005C16E1">
            <w:r>
              <w:t xml:space="preserve">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A625CD" w:rsidRDefault="005C16E1">
            <w:r>
              <w:t>25.07.2017</w:t>
            </w:r>
          </w:p>
        </w:tc>
      </w:tr>
      <w:tr w:rsidR="00A625CD">
        <w:tc>
          <w:tcPr>
            <w:tcW w:w="2880" w:type="dxa"/>
          </w:tcPr>
          <w:p w:rsidR="00A625CD" w:rsidRDefault="005C16E1">
            <w:r>
              <w:t>4180.</w:t>
            </w:r>
          </w:p>
        </w:tc>
        <w:tc>
          <w:tcPr>
            <w:tcW w:w="2880" w:type="dxa"/>
          </w:tcPr>
          <w:p w:rsidR="00A625CD" w:rsidRDefault="005C16E1">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A625CD" w:rsidRDefault="005C16E1">
            <w:r>
              <w:t>25.07.2017</w:t>
            </w:r>
          </w:p>
        </w:tc>
      </w:tr>
      <w:tr w:rsidR="00A625CD">
        <w:tc>
          <w:tcPr>
            <w:tcW w:w="2880" w:type="dxa"/>
          </w:tcPr>
          <w:p w:rsidR="00A625CD" w:rsidRDefault="005C16E1">
            <w:r>
              <w:t>4181.</w:t>
            </w:r>
          </w:p>
        </w:tc>
        <w:tc>
          <w:tcPr>
            <w:tcW w:w="2880" w:type="dxa"/>
          </w:tcPr>
          <w:p w:rsidR="00A625CD" w:rsidRDefault="005C16E1">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howtopic=76429&amp;page=7 (решение Советского районного суда г. Астрахани от 29.03.2017);</w:t>
            </w:r>
          </w:p>
        </w:tc>
        <w:tc>
          <w:tcPr>
            <w:tcW w:w="2880" w:type="dxa"/>
          </w:tcPr>
          <w:p w:rsidR="00A625CD" w:rsidRDefault="005C16E1">
            <w:r>
              <w:t>25.07.2017</w:t>
            </w:r>
          </w:p>
        </w:tc>
      </w:tr>
      <w:tr w:rsidR="00A625CD">
        <w:tc>
          <w:tcPr>
            <w:tcW w:w="2880" w:type="dxa"/>
          </w:tcPr>
          <w:p w:rsidR="00A625CD" w:rsidRDefault="005C16E1">
            <w:r>
              <w:t>4182.</w:t>
            </w:r>
          </w:p>
        </w:tc>
        <w:tc>
          <w:tcPr>
            <w:tcW w:w="2880" w:type="dxa"/>
          </w:tcPr>
          <w:p w:rsidR="00A625CD" w:rsidRDefault="005C16E1">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A625CD" w:rsidRDefault="005C16E1">
            <w:r>
              <w:t>25.07.2017</w:t>
            </w:r>
          </w:p>
        </w:tc>
      </w:tr>
      <w:tr w:rsidR="00A625CD">
        <w:tc>
          <w:tcPr>
            <w:tcW w:w="2880" w:type="dxa"/>
          </w:tcPr>
          <w:p w:rsidR="00A625CD" w:rsidRDefault="005C16E1">
            <w:r>
              <w:t>4183.</w:t>
            </w:r>
          </w:p>
        </w:tc>
        <w:tc>
          <w:tcPr>
            <w:tcW w:w="2880" w:type="dxa"/>
          </w:tcPr>
          <w:p w:rsidR="00A625CD" w:rsidRDefault="005C16E1">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A625CD" w:rsidRDefault="005C16E1">
            <w:r>
              <w:t>25.07.2017</w:t>
            </w:r>
          </w:p>
        </w:tc>
      </w:tr>
      <w:tr w:rsidR="00A625CD">
        <w:tc>
          <w:tcPr>
            <w:tcW w:w="2880" w:type="dxa"/>
          </w:tcPr>
          <w:p w:rsidR="00A625CD" w:rsidRDefault="005C16E1">
            <w:r>
              <w:t>4184.</w:t>
            </w:r>
          </w:p>
        </w:tc>
        <w:tc>
          <w:tcPr>
            <w:tcW w:w="2880" w:type="dxa"/>
          </w:tcPr>
          <w:p w:rsidR="00A625CD" w:rsidRDefault="005C16E1">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A625CD" w:rsidRDefault="005C16E1">
            <w:r>
              <w:t>25.07.2017</w:t>
            </w:r>
          </w:p>
        </w:tc>
      </w:tr>
      <w:tr w:rsidR="00A625CD">
        <w:tc>
          <w:tcPr>
            <w:tcW w:w="2880" w:type="dxa"/>
          </w:tcPr>
          <w:p w:rsidR="00A625CD" w:rsidRDefault="005C16E1">
            <w:r>
              <w:t>4185.</w:t>
            </w:r>
          </w:p>
        </w:tc>
        <w:tc>
          <w:tcPr>
            <w:tcW w:w="2880" w:type="dxa"/>
          </w:tcPr>
          <w:p w:rsidR="00A625CD" w:rsidRDefault="005C16E1">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A625CD" w:rsidRDefault="005C16E1">
            <w:r>
              <w:t>25.07.2017</w:t>
            </w:r>
          </w:p>
        </w:tc>
      </w:tr>
      <w:tr w:rsidR="00A625CD">
        <w:tc>
          <w:tcPr>
            <w:tcW w:w="2880" w:type="dxa"/>
          </w:tcPr>
          <w:p w:rsidR="00A625CD" w:rsidRDefault="005C16E1">
            <w:r>
              <w:t>4186.</w:t>
            </w:r>
          </w:p>
        </w:tc>
        <w:tc>
          <w:tcPr>
            <w:tcW w:w="2880" w:type="dxa"/>
          </w:tcPr>
          <w:p w:rsidR="00A625CD" w:rsidRDefault="005C16E1">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A625CD" w:rsidRDefault="005C16E1">
            <w:r>
              <w:t>28.07.2017</w:t>
            </w:r>
          </w:p>
        </w:tc>
      </w:tr>
      <w:tr w:rsidR="00A625CD">
        <w:tc>
          <w:tcPr>
            <w:tcW w:w="2880" w:type="dxa"/>
          </w:tcPr>
          <w:p w:rsidR="00A625CD" w:rsidRDefault="005C16E1">
            <w:r>
              <w:t>4187.</w:t>
            </w:r>
          </w:p>
        </w:tc>
        <w:tc>
          <w:tcPr>
            <w:tcW w:w="2880" w:type="dxa"/>
          </w:tcPr>
          <w:p w:rsidR="00A625CD" w:rsidRDefault="005C16E1">
            <w:r>
              <w:t>Исключен</w:t>
            </w:r>
          </w:p>
        </w:tc>
        <w:tc>
          <w:tcPr>
            <w:tcW w:w="2880" w:type="dxa"/>
          </w:tcPr>
          <w:p w:rsidR="00A625CD" w:rsidRDefault="005C16E1">
            <w:r>
              <w:t>09.08.2017</w:t>
            </w:r>
          </w:p>
        </w:tc>
      </w:tr>
      <w:tr w:rsidR="00A625CD">
        <w:tc>
          <w:tcPr>
            <w:tcW w:w="2880" w:type="dxa"/>
          </w:tcPr>
          <w:p w:rsidR="00A625CD" w:rsidRDefault="005C16E1">
            <w:r>
              <w:t>4188.</w:t>
            </w:r>
          </w:p>
        </w:tc>
        <w:tc>
          <w:tcPr>
            <w:tcW w:w="2880" w:type="dxa"/>
          </w:tcPr>
          <w:p w:rsidR="00A625CD" w:rsidRDefault="005C16E1">
            <w:r>
              <w:t>Исключен</w:t>
            </w:r>
          </w:p>
        </w:tc>
        <w:tc>
          <w:tcPr>
            <w:tcW w:w="2880" w:type="dxa"/>
          </w:tcPr>
          <w:p w:rsidR="00A625CD" w:rsidRDefault="005C16E1">
            <w:r>
              <w:t>09.08.2017</w:t>
            </w:r>
          </w:p>
        </w:tc>
      </w:tr>
      <w:tr w:rsidR="00A625CD">
        <w:tc>
          <w:tcPr>
            <w:tcW w:w="2880" w:type="dxa"/>
          </w:tcPr>
          <w:p w:rsidR="00A625CD" w:rsidRDefault="005C16E1">
            <w:r>
              <w:t>4189.</w:t>
            </w:r>
          </w:p>
        </w:tc>
        <w:tc>
          <w:tcPr>
            <w:tcW w:w="2880" w:type="dxa"/>
          </w:tcPr>
          <w:p w:rsidR="00A625CD" w:rsidRDefault="005C16E1">
            <w:r>
              <w:t>Исключен</w:t>
            </w:r>
          </w:p>
        </w:tc>
        <w:tc>
          <w:tcPr>
            <w:tcW w:w="2880" w:type="dxa"/>
          </w:tcPr>
          <w:p w:rsidR="00A625CD" w:rsidRDefault="005C16E1">
            <w:r>
              <w:t>09.08.2017</w:t>
            </w:r>
          </w:p>
        </w:tc>
      </w:tr>
      <w:tr w:rsidR="00A625CD">
        <w:tc>
          <w:tcPr>
            <w:tcW w:w="2880" w:type="dxa"/>
          </w:tcPr>
          <w:p w:rsidR="00A625CD" w:rsidRDefault="005C16E1">
            <w:r>
              <w:t>4190.</w:t>
            </w:r>
          </w:p>
        </w:tc>
        <w:tc>
          <w:tcPr>
            <w:tcW w:w="2880" w:type="dxa"/>
          </w:tcPr>
          <w:p w:rsidR="00A625CD" w:rsidRDefault="005C16E1">
            <w:r>
              <w:t>Исключен</w:t>
            </w:r>
          </w:p>
        </w:tc>
        <w:tc>
          <w:tcPr>
            <w:tcW w:w="2880" w:type="dxa"/>
          </w:tcPr>
          <w:p w:rsidR="00A625CD" w:rsidRDefault="005C16E1">
            <w:r>
              <w:t>09.08.2017</w:t>
            </w:r>
          </w:p>
        </w:tc>
      </w:tr>
      <w:tr w:rsidR="00A625CD">
        <w:tc>
          <w:tcPr>
            <w:tcW w:w="2880" w:type="dxa"/>
          </w:tcPr>
          <w:p w:rsidR="00A625CD" w:rsidRDefault="005C16E1">
            <w:r>
              <w:t>4191.</w:t>
            </w:r>
          </w:p>
        </w:tc>
        <w:tc>
          <w:tcPr>
            <w:tcW w:w="2880" w:type="dxa"/>
          </w:tcPr>
          <w:p w:rsidR="00A625CD" w:rsidRDefault="005C16E1">
            <w:r>
              <w:t>Исключен</w:t>
            </w:r>
          </w:p>
        </w:tc>
        <w:tc>
          <w:tcPr>
            <w:tcW w:w="2880" w:type="dxa"/>
          </w:tcPr>
          <w:p w:rsidR="00A625CD" w:rsidRDefault="005C16E1">
            <w:r>
              <w:t>09.08.2017</w:t>
            </w:r>
          </w:p>
        </w:tc>
      </w:tr>
      <w:tr w:rsidR="00A625CD">
        <w:tc>
          <w:tcPr>
            <w:tcW w:w="2880" w:type="dxa"/>
          </w:tcPr>
          <w:p w:rsidR="00A625CD" w:rsidRDefault="005C16E1">
            <w:r>
              <w:t>4192.</w:t>
            </w:r>
          </w:p>
        </w:tc>
        <w:tc>
          <w:tcPr>
            <w:tcW w:w="2880" w:type="dxa"/>
          </w:tcPr>
          <w:p w:rsidR="00A625CD" w:rsidRDefault="005C16E1">
            <w: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A625CD" w:rsidRDefault="005C16E1">
            <w:r>
              <w:t>09.08.2017</w:t>
            </w:r>
          </w:p>
        </w:tc>
      </w:tr>
      <w:tr w:rsidR="00A625CD">
        <w:tc>
          <w:tcPr>
            <w:tcW w:w="2880" w:type="dxa"/>
          </w:tcPr>
          <w:p w:rsidR="00A625CD" w:rsidRDefault="005C16E1">
            <w:r>
              <w:t>4193.</w:t>
            </w:r>
          </w:p>
        </w:tc>
        <w:tc>
          <w:tcPr>
            <w:tcW w:w="2880" w:type="dxa"/>
          </w:tcPr>
          <w:p w:rsidR="00A625CD" w:rsidRDefault="005C16E1">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A625CD" w:rsidRDefault="005C16E1">
            <w:r>
              <w:t>02.11.2018</w:t>
            </w:r>
          </w:p>
        </w:tc>
      </w:tr>
      <w:tr w:rsidR="00A625CD">
        <w:tc>
          <w:tcPr>
            <w:tcW w:w="2880" w:type="dxa"/>
          </w:tcPr>
          <w:p w:rsidR="00A625CD" w:rsidRDefault="005C16E1">
            <w:r>
              <w:t>4194.</w:t>
            </w:r>
          </w:p>
        </w:tc>
        <w:tc>
          <w:tcPr>
            <w:tcW w:w="2880" w:type="dxa"/>
          </w:tcPr>
          <w:p w:rsidR="00A625CD" w:rsidRDefault="005C16E1">
            <w:r>
              <w:t>Исключен;</w:t>
            </w:r>
          </w:p>
        </w:tc>
        <w:tc>
          <w:tcPr>
            <w:tcW w:w="2880" w:type="dxa"/>
          </w:tcPr>
          <w:p w:rsidR="00A625CD" w:rsidRDefault="005C16E1">
            <w:r>
              <w:t>02.11.2018</w:t>
            </w:r>
          </w:p>
        </w:tc>
      </w:tr>
      <w:tr w:rsidR="00A625CD">
        <w:tc>
          <w:tcPr>
            <w:tcW w:w="2880" w:type="dxa"/>
          </w:tcPr>
          <w:p w:rsidR="00A625CD" w:rsidRDefault="005C16E1">
            <w:r>
              <w:t>4195.</w:t>
            </w:r>
          </w:p>
        </w:tc>
        <w:tc>
          <w:tcPr>
            <w:tcW w:w="2880" w:type="dxa"/>
          </w:tcPr>
          <w:p w:rsidR="00A625CD" w:rsidRDefault="005C16E1">
            <w:r>
              <w:t>Исключен;</w:t>
            </w:r>
          </w:p>
        </w:tc>
        <w:tc>
          <w:tcPr>
            <w:tcW w:w="2880" w:type="dxa"/>
          </w:tcPr>
          <w:p w:rsidR="00A625CD" w:rsidRDefault="005C16E1">
            <w:r>
              <w:t>02.11.2018</w:t>
            </w:r>
          </w:p>
        </w:tc>
      </w:tr>
      <w:tr w:rsidR="00A625CD">
        <w:tc>
          <w:tcPr>
            <w:tcW w:w="2880" w:type="dxa"/>
          </w:tcPr>
          <w:p w:rsidR="00A625CD" w:rsidRDefault="005C16E1">
            <w:r>
              <w:t>4196.</w:t>
            </w:r>
          </w:p>
        </w:tc>
        <w:tc>
          <w:tcPr>
            <w:tcW w:w="2880" w:type="dxa"/>
          </w:tcPr>
          <w:p w:rsidR="00A625CD" w:rsidRDefault="005C16E1">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A625CD" w:rsidRDefault="005C16E1">
            <w:r>
              <w:t>11.08.2017</w:t>
            </w:r>
          </w:p>
        </w:tc>
      </w:tr>
      <w:tr w:rsidR="00A625CD">
        <w:tc>
          <w:tcPr>
            <w:tcW w:w="2880" w:type="dxa"/>
          </w:tcPr>
          <w:p w:rsidR="00A625CD" w:rsidRDefault="005C16E1">
            <w:r>
              <w:t>4197.</w:t>
            </w:r>
          </w:p>
        </w:tc>
        <w:tc>
          <w:tcPr>
            <w:tcW w:w="2880" w:type="dxa"/>
          </w:tcPr>
          <w:p w:rsidR="00A625CD" w:rsidRDefault="005C16E1">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A625CD" w:rsidRDefault="005C16E1">
            <w:r>
              <w:t>16.08.2017</w:t>
            </w:r>
          </w:p>
        </w:tc>
      </w:tr>
      <w:tr w:rsidR="00A625CD">
        <w:tc>
          <w:tcPr>
            <w:tcW w:w="2880" w:type="dxa"/>
          </w:tcPr>
          <w:p w:rsidR="00A625CD" w:rsidRDefault="005C16E1">
            <w:r>
              <w:t>4198.</w:t>
            </w:r>
          </w:p>
        </w:tc>
        <w:tc>
          <w:tcPr>
            <w:tcW w:w="2880" w:type="dxa"/>
          </w:tcPr>
          <w:p w:rsidR="00A625CD" w:rsidRDefault="005C16E1">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A625CD" w:rsidRDefault="005C16E1">
            <w:r>
              <w:t>16.08.2017</w:t>
            </w:r>
          </w:p>
        </w:tc>
      </w:tr>
      <w:tr w:rsidR="00A625CD">
        <w:tc>
          <w:tcPr>
            <w:tcW w:w="2880" w:type="dxa"/>
          </w:tcPr>
          <w:p w:rsidR="00A625CD" w:rsidRDefault="005C16E1">
            <w:r>
              <w:t>4199.</w:t>
            </w:r>
          </w:p>
        </w:tc>
        <w:tc>
          <w:tcPr>
            <w:tcW w:w="2880" w:type="dxa"/>
          </w:tcPr>
          <w:p w:rsidR="00A625CD" w:rsidRDefault="005C16E1">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A625CD" w:rsidRDefault="005C16E1">
            <w:r>
              <w:t>16.08.2017</w:t>
            </w:r>
          </w:p>
        </w:tc>
      </w:tr>
      <w:tr w:rsidR="00A625CD">
        <w:tc>
          <w:tcPr>
            <w:tcW w:w="2880" w:type="dxa"/>
          </w:tcPr>
          <w:p w:rsidR="00A625CD" w:rsidRDefault="005C16E1">
            <w:r>
              <w:t>4200.</w:t>
            </w:r>
          </w:p>
        </w:tc>
        <w:tc>
          <w:tcPr>
            <w:tcW w:w="2880" w:type="dxa"/>
          </w:tcPr>
          <w:p w:rsidR="00A625CD" w:rsidRDefault="005C16E1">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A625CD" w:rsidRDefault="005C16E1">
            <w:r>
              <w:t>21.08.2017</w:t>
            </w:r>
          </w:p>
        </w:tc>
      </w:tr>
      <w:tr w:rsidR="00A625CD">
        <w:tc>
          <w:tcPr>
            <w:tcW w:w="2880" w:type="dxa"/>
          </w:tcPr>
          <w:p w:rsidR="00A625CD" w:rsidRDefault="005C16E1">
            <w:r>
              <w:t>4201.</w:t>
            </w:r>
          </w:p>
        </w:tc>
        <w:tc>
          <w:tcPr>
            <w:tcW w:w="2880" w:type="dxa"/>
          </w:tcPr>
          <w:p w:rsidR="00A625CD" w:rsidRDefault="005C16E1">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A625CD" w:rsidRDefault="005C16E1">
            <w:r>
              <w:t>21.08.2017</w:t>
            </w:r>
          </w:p>
        </w:tc>
      </w:tr>
      <w:tr w:rsidR="00A625CD">
        <w:tc>
          <w:tcPr>
            <w:tcW w:w="2880" w:type="dxa"/>
          </w:tcPr>
          <w:p w:rsidR="00A625CD" w:rsidRDefault="005C16E1">
            <w:r>
              <w:t>4202.</w:t>
            </w:r>
          </w:p>
        </w:tc>
        <w:tc>
          <w:tcPr>
            <w:tcW w:w="2880" w:type="dxa"/>
          </w:tcPr>
          <w:p w:rsidR="00A625CD" w:rsidRDefault="005C16E1">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A625CD" w:rsidRDefault="005C16E1">
            <w:r>
              <w:t>25.08.2017</w:t>
            </w:r>
          </w:p>
        </w:tc>
      </w:tr>
      <w:tr w:rsidR="00A625CD">
        <w:tc>
          <w:tcPr>
            <w:tcW w:w="2880" w:type="dxa"/>
          </w:tcPr>
          <w:p w:rsidR="00A625CD" w:rsidRDefault="005C16E1">
            <w:r>
              <w:t>4203.</w:t>
            </w:r>
          </w:p>
        </w:tc>
        <w:tc>
          <w:tcPr>
            <w:tcW w:w="2880" w:type="dxa"/>
          </w:tcPr>
          <w:p w:rsidR="00A625CD" w:rsidRDefault="005C16E1">
            <w:r>
              <w:t>Исключен</w:t>
            </w:r>
          </w:p>
        </w:tc>
        <w:tc>
          <w:tcPr>
            <w:tcW w:w="2880" w:type="dxa"/>
          </w:tcPr>
          <w:p w:rsidR="00A625CD" w:rsidRDefault="005C16E1">
            <w:r>
              <w:t>08.09.2017</w:t>
            </w:r>
          </w:p>
        </w:tc>
      </w:tr>
      <w:tr w:rsidR="00A625CD">
        <w:tc>
          <w:tcPr>
            <w:tcW w:w="2880" w:type="dxa"/>
          </w:tcPr>
          <w:p w:rsidR="00A625CD" w:rsidRDefault="005C16E1">
            <w:r>
              <w:t>4204.</w:t>
            </w:r>
          </w:p>
        </w:tc>
        <w:tc>
          <w:tcPr>
            <w:tcW w:w="2880" w:type="dxa"/>
          </w:tcPr>
          <w:p w:rsidR="00A625CD" w:rsidRDefault="005C16E1">
            <w:r>
              <w:t>Исключен</w:t>
            </w:r>
          </w:p>
        </w:tc>
        <w:tc>
          <w:tcPr>
            <w:tcW w:w="2880" w:type="dxa"/>
          </w:tcPr>
          <w:p w:rsidR="00A625CD" w:rsidRDefault="005C16E1">
            <w:r>
              <w:t>08.09.2017</w:t>
            </w:r>
          </w:p>
        </w:tc>
      </w:tr>
      <w:tr w:rsidR="00A625CD">
        <w:tc>
          <w:tcPr>
            <w:tcW w:w="2880" w:type="dxa"/>
          </w:tcPr>
          <w:p w:rsidR="00A625CD" w:rsidRDefault="005C16E1">
            <w:r>
              <w:t>4205.</w:t>
            </w:r>
          </w:p>
        </w:tc>
        <w:tc>
          <w:tcPr>
            <w:tcW w:w="2880" w:type="dxa"/>
          </w:tcPr>
          <w:p w:rsidR="00A625CD" w:rsidRDefault="005C16E1">
            <w:r>
              <w:t>Исключен</w:t>
            </w:r>
          </w:p>
        </w:tc>
        <w:tc>
          <w:tcPr>
            <w:tcW w:w="2880" w:type="dxa"/>
          </w:tcPr>
          <w:p w:rsidR="00A625CD" w:rsidRDefault="005C16E1">
            <w:r>
              <w:t>08.09.2017</w:t>
            </w:r>
          </w:p>
        </w:tc>
      </w:tr>
      <w:tr w:rsidR="00A625CD">
        <w:tc>
          <w:tcPr>
            <w:tcW w:w="2880" w:type="dxa"/>
          </w:tcPr>
          <w:p w:rsidR="00A625CD" w:rsidRDefault="005C16E1">
            <w:r>
              <w:t>4206.</w:t>
            </w:r>
          </w:p>
        </w:tc>
        <w:tc>
          <w:tcPr>
            <w:tcW w:w="2880" w:type="dxa"/>
          </w:tcPr>
          <w:p w:rsidR="00A625CD" w:rsidRDefault="005C16E1">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A625CD" w:rsidRDefault="005C16E1">
            <w:r>
              <w:t>08.09.2017</w:t>
            </w:r>
          </w:p>
        </w:tc>
      </w:tr>
      <w:tr w:rsidR="00A625CD">
        <w:tc>
          <w:tcPr>
            <w:tcW w:w="2880" w:type="dxa"/>
          </w:tcPr>
          <w:p w:rsidR="00A625CD" w:rsidRDefault="005C16E1">
            <w:r>
              <w:t>4207.</w:t>
            </w:r>
          </w:p>
        </w:tc>
        <w:tc>
          <w:tcPr>
            <w:tcW w:w="2880" w:type="dxa"/>
          </w:tcPr>
          <w:p w:rsidR="00A625CD" w:rsidRDefault="005C16E1">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A625CD" w:rsidRDefault="005C16E1">
            <w:r>
              <w:t>08.09.2017</w:t>
            </w:r>
          </w:p>
        </w:tc>
      </w:tr>
      <w:tr w:rsidR="00A625CD">
        <w:tc>
          <w:tcPr>
            <w:tcW w:w="2880" w:type="dxa"/>
          </w:tcPr>
          <w:p w:rsidR="00A625CD" w:rsidRDefault="005C16E1">
            <w:r>
              <w:t>4208.</w:t>
            </w:r>
          </w:p>
        </w:tc>
        <w:tc>
          <w:tcPr>
            <w:tcW w:w="2880" w:type="dxa"/>
          </w:tcPr>
          <w:p w:rsidR="00A625CD" w:rsidRDefault="005C16E1">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A625CD" w:rsidRDefault="005C16E1">
            <w:r>
              <w:t>08.09.2017</w:t>
            </w:r>
          </w:p>
        </w:tc>
      </w:tr>
      <w:tr w:rsidR="00A625CD">
        <w:tc>
          <w:tcPr>
            <w:tcW w:w="2880" w:type="dxa"/>
          </w:tcPr>
          <w:p w:rsidR="00A625CD" w:rsidRDefault="005C16E1">
            <w:r>
              <w:t>4209.</w:t>
            </w:r>
          </w:p>
        </w:tc>
        <w:tc>
          <w:tcPr>
            <w:tcW w:w="2880" w:type="dxa"/>
          </w:tcPr>
          <w:p w:rsidR="00A625CD" w:rsidRDefault="005C16E1">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A625CD" w:rsidRDefault="005C16E1">
            <w:r>
              <w:t>08.09.2017</w:t>
            </w:r>
          </w:p>
        </w:tc>
      </w:tr>
      <w:tr w:rsidR="00A625CD">
        <w:tc>
          <w:tcPr>
            <w:tcW w:w="2880" w:type="dxa"/>
          </w:tcPr>
          <w:p w:rsidR="00A625CD" w:rsidRDefault="005C16E1">
            <w:r>
              <w:t>4210.</w:t>
            </w:r>
          </w:p>
        </w:tc>
        <w:tc>
          <w:tcPr>
            <w:tcW w:w="2880" w:type="dxa"/>
          </w:tcPr>
          <w:p w:rsidR="00A625CD" w:rsidRDefault="005C16E1">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A625CD" w:rsidRDefault="005C16E1">
            <w:r>
              <w:t>08.09.2017</w:t>
            </w:r>
          </w:p>
        </w:tc>
      </w:tr>
      <w:tr w:rsidR="00A625CD">
        <w:tc>
          <w:tcPr>
            <w:tcW w:w="2880" w:type="dxa"/>
          </w:tcPr>
          <w:p w:rsidR="00A625CD" w:rsidRDefault="005C16E1">
            <w:r>
              <w:t>4211.</w:t>
            </w:r>
          </w:p>
        </w:tc>
        <w:tc>
          <w:tcPr>
            <w:tcW w:w="2880" w:type="dxa"/>
          </w:tcPr>
          <w:p w:rsidR="00A625CD" w:rsidRDefault="005C16E1">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A625CD" w:rsidRDefault="005C16E1">
            <w:r>
              <w:t>08.09.2017</w:t>
            </w:r>
          </w:p>
        </w:tc>
      </w:tr>
      <w:tr w:rsidR="00A625CD">
        <w:tc>
          <w:tcPr>
            <w:tcW w:w="2880" w:type="dxa"/>
          </w:tcPr>
          <w:p w:rsidR="00A625CD" w:rsidRDefault="005C16E1">
            <w:r>
              <w:t>4212.</w:t>
            </w:r>
          </w:p>
        </w:tc>
        <w:tc>
          <w:tcPr>
            <w:tcW w:w="2880" w:type="dxa"/>
          </w:tcPr>
          <w:p w:rsidR="00A625CD" w:rsidRDefault="005C16E1">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A625CD" w:rsidRDefault="005C16E1">
            <w:r>
              <w:t>11.09.2017</w:t>
            </w:r>
          </w:p>
        </w:tc>
      </w:tr>
      <w:tr w:rsidR="00A625CD">
        <w:tc>
          <w:tcPr>
            <w:tcW w:w="2880" w:type="dxa"/>
          </w:tcPr>
          <w:p w:rsidR="00A625CD" w:rsidRDefault="005C16E1">
            <w:r>
              <w:t>4213.</w:t>
            </w:r>
          </w:p>
        </w:tc>
        <w:tc>
          <w:tcPr>
            <w:tcW w:w="2880" w:type="dxa"/>
          </w:tcPr>
          <w:p w:rsidR="00A625CD" w:rsidRDefault="005C16E1">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A625CD" w:rsidRDefault="005C16E1">
            <w:r>
              <w:t>11.09.2017</w:t>
            </w:r>
          </w:p>
        </w:tc>
      </w:tr>
      <w:tr w:rsidR="00A625CD">
        <w:tc>
          <w:tcPr>
            <w:tcW w:w="2880" w:type="dxa"/>
          </w:tcPr>
          <w:p w:rsidR="00A625CD" w:rsidRDefault="005C16E1">
            <w:r>
              <w:t>4214.</w:t>
            </w:r>
          </w:p>
        </w:tc>
        <w:tc>
          <w:tcPr>
            <w:tcW w:w="2880" w:type="dxa"/>
          </w:tcPr>
          <w:p w:rsidR="00A625CD" w:rsidRDefault="005C16E1">
            <w:r>
              <w:t xml:space="preserve">Видеоролик исполнителя - «Белый Рассвет», (первые слова песни на 22 секунде: «Если нам»; последние слова песни на </w:t>
            </w:r>
            <w:r>
              <w:t>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2880" w:type="dxa"/>
          </w:tcPr>
          <w:p w:rsidR="00A625CD" w:rsidRDefault="005C16E1">
            <w:r>
              <w:t>11.09.2017</w:t>
            </w:r>
          </w:p>
        </w:tc>
      </w:tr>
      <w:tr w:rsidR="00A625CD">
        <w:tc>
          <w:tcPr>
            <w:tcW w:w="2880" w:type="dxa"/>
          </w:tcPr>
          <w:p w:rsidR="00A625CD" w:rsidRDefault="005C16E1">
            <w:r>
              <w:t>4215.</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4216.</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4217.</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4218.</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4219.</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4220.</w:t>
            </w:r>
          </w:p>
        </w:tc>
        <w:tc>
          <w:tcPr>
            <w:tcW w:w="2880" w:type="dxa"/>
          </w:tcPr>
          <w:p w:rsidR="00A625CD" w:rsidRDefault="005C16E1">
            <w:r>
              <w:t>Исключён</w:t>
            </w:r>
          </w:p>
        </w:tc>
        <w:tc>
          <w:tcPr>
            <w:tcW w:w="2880" w:type="dxa"/>
          </w:tcPr>
          <w:p w:rsidR="00A625CD" w:rsidRDefault="005C16E1">
            <w:r>
              <w:t>11.09.2017</w:t>
            </w:r>
          </w:p>
        </w:tc>
      </w:tr>
      <w:tr w:rsidR="00A625CD">
        <w:tc>
          <w:tcPr>
            <w:tcW w:w="2880" w:type="dxa"/>
          </w:tcPr>
          <w:p w:rsidR="00A625CD" w:rsidRDefault="005C16E1">
            <w:r>
              <w:t>4221.</w:t>
            </w:r>
          </w:p>
        </w:tc>
        <w:tc>
          <w:tcPr>
            <w:tcW w:w="2880" w:type="dxa"/>
          </w:tcPr>
          <w:p w:rsidR="00A625CD" w:rsidRDefault="005C16E1">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A625CD" w:rsidRDefault="005C16E1">
            <w:r>
              <w:t>15.09.2017</w:t>
            </w:r>
          </w:p>
        </w:tc>
      </w:tr>
      <w:tr w:rsidR="00A625CD">
        <w:tc>
          <w:tcPr>
            <w:tcW w:w="2880" w:type="dxa"/>
          </w:tcPr>
          <w:p w:rsidR="00A625CD" w:rsidRDefault="005C16E1">
            <w:r>
              <w:t>4222.</w:t>
            </w:r>
          </w:p>
        </w:tc>
        <w:tc>
          <w:tcPr>
            <w:tcW w:w="2880" w:type="dxa"/>
          </w:tcPr>
          <w:p w:rsidR="00A625CD" w:rsidRDefault="005C16E1">
            <w:r>
              <w:t>Исключён</w:t>
            </w:r>
          </w:p>
        </w:tc>
        <w:tc>
          <w:tcPr>
            <w:tcW w:w="2880" w:type="dxa"/>
          </w:tcPr>
          <w:p w:rsidR="00A625CD" w:rsidRDefault="005C16E1">
            <w:r>
              <w:t>25.09.2017</w:t>
            </w:r>
          </w:p>
        </w:tc>
      </w:tr>
      <w:tr w:rsidR="00A625CD">
        <w:tc>
          <w:tcPr>
            <w:tcW w:w="2880" w:type="dxa"/>
          </w:tcPr>
          <w:p w:rsidR="00A625CD" w:rsidRDefault="005C16E1">
            <w:r>
              <w:t>4223.</w:t>
            </w:r>
          </w:p>
        </w:tc>
        <w:tc>
          <w:tcPr>
            <w:tcW w:w="2880" w:type="dxa"/>
          </w:tcPr>
          <w:p w:rsidR="00A625CD" w:rsidRDefault="005C16E1">
            <w:r>
              <w:t>Исключён</w:t>
            </w:r>
          </w:p>
        </w:tc>
        <w:tc>
          <w:tcPr>
            <w:tcW w:w="2880" w:type="dxa"/>
          </w:tcPr>
          <w:p w:rsidR="00A625CD" w:rsidRDefault="005C16E1">
            <w:r>
              <w:t>25.09.2017</w:t>
            </w:r>
          </w:p>
        </w:tc>
      </w:tr>
      <w:tr w:rsidR="00A625CD">
        <w:tc>
          <w:tcPr>
            <w:tcW w:w="2880" w:type="dxa"/>
          </w:tcPr>
          <w:p w:rsidR="00A625CD" w:rsidRDefault="005C16E1">
            <w:r>
              <w:t>4224.</w:t>
            </w:r>
          </w:p>
        </w:tc>
        <w:tc>
          <w:tcPr>
            <w:tcW w:w="2880" w:type="dxa"/>
          </w:tcPr>
          <w:p w:rsidR="00A625CD" w:rsidRDefault="005C16E1">
            <w:r>
              <w:t>Исключён</w:t>
            </w:r>
          </w:p>
        </w:tc>
        <w:tc>
          <w:tcPr>
            <w:tcW w:w="2880" w:type="dxa"/>
          </w:tcPr>
          <w:p w:rsidR="00A625CD" w:rsidRDefault="005C16E1">
            <w:r>
              <w:t>25.09.2017</w:t>
            </w:r>
          </w:p>
        </w:tc>
      </w:tr>
      <w:tr w:rsidR="00A625CD">
        <w:tc>
          <w:tcPr>
            <w:tcW w:w="2880" w:type="dxa"/>
          </w:tcPr>
          <w:p w:rsidR="00A625CD" w:rsidRDefault="005C16E1">
            <w:r>
              <w:t>4225.</w:t>
            </w:r>
          </w:p>
        </w:tc>
        <w:tc>
          <w:tcPr>
            <w:tcW w:w="2880" w:type="dxa"/>
          </w:tcPr>
          <w:p w:rsidR="00A625CD" w:rsidRDefault="005C16E1">
            <w:r>
              <w:t>Аудиозапись группы «ДиМай и Жека Правов - Ха4и», продолжительностью 3 мин. 13 сек., начинающаяся словами: «Я твою матушку Русь...», заканчив</w:t>
            </w:r>
            <w:r>
              <w:t>ающаяся словами: «В каком Интернете?», размещенная в сети Интернет по адресам: http://vk.com/idl61891612: 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A625CD" w:rsidRDefault="005C16E1">
            <w:r>
              <w:t>25.09.2017</w:t>
            </w:r>
          </w:p>
        </w:tc>
      </w:tr>
      <w:tr w:rsidR="00A625CD">
        <w:tc>
          <w:tcPr>
            <w:tcW w:w="2880" w:type="dxa"/>
          </w:tcPr>
          <w:p w:rsidR="00A625CD" w:rsidRDefault="005C16E1">
            <w:r>
              <w:t>4226.</w:t>
            </w:r>
          </w:p>
        </w:tc>
        <w:tc>
          <w:tcPr>
            <w:tcW w:w="2880" w:type="dxa"/>
          </w:tcPr>
          <w:p w:rsidR="00A625CD" w:rsidRDefault="005C16E1">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A625CD" w:rsidRDefault="005C16E1">
            <w:r>
              <w:t>25.09.2017</w:t>
            </w:r>
          </w:p>
        </w:tc>
      </w:tr>
      <w:tr w:rsidR="00A625CD">
        <w:tc>
          <w:tcPr>
            <w:tcW w:w="2880" w:type="dxa"/>
          </w:tcPr>
          <w:p w:rsidR="00A625CD" w:rsidRDefault="005C16E1">
            <w:r>
              <w:t>4227.</w:t>
            </w:r>
          </w:p>
        </w:tc>
        <w:tc>
          <w:tcPr>
            <w:tcW w:w="2880" w:type="dxa"/>
          </w:tcPr>
          <w:p w:rsidR="00A625CD" w:rsidRDefault="005C16E1">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A625CD" w:rsidRDefault="005C16E1">
            <w:r>
              <w:t>06.10.2017</w:t>
            </w:r>
          </w:p>
        </w:tc>
      </w:tr>
      <w:tr w:rsidR="00A625CD">
        <w:tc>
          <w:tcPr>
            <w:tcW w:w="2880" w:type="dxa"/>
          </w:tcPr>
          <w:p w:rsidR="00A625CD" w:rsidRDefault="005C16E1">
            <w:r>
              <w:t>4228.</w:t>
            </w:r>
          </w:p>
        </w:tc>
        <w:tc>
          <w:tcPr>
            <w:tcW w:w="2880" w:type="dxa"/>
          </w:tcPr>
          <w:p w:rsidR="00A625CD" w:rsidRDefault="005C16E1">
            <w:r>
              <w:t>Исключен</w:t>
            </w:r>
          </w:p>
        </w:tc>
        <w:tc>
          <w:tcPr>
            <w:tcW w:w="2880" w:type="dxa"/>
          </w:tcPr>
          <w:p w:rsidR="00A625CD" w:rsidRDefault="005C16E1">
            <w:r>
              <w:t>06.10.2017</w:t>
            </w:r>
          </w:p>
        </w:tc>
      </w:tr>
      <w:tr w:rsidR="00A625CD">
        <w:tc>
          <w:tcPr>
            <w:tcW w:w="2880" w:type="dxa"/>
          </w:tcPr>
          <w:p w:rsidR="00A625CD" w:rsidRDefault="005C16E1">
            <w:r>
              <w:t>4229.</w:t>
            </w:r>
          </w:p>
        </w:tc>
        <w:tc>
          <w:tcPr>
            <w:tcW w:w="2880" w:type="dxa"/>
          </w:tcPr>
          <w:p w:rsidR="00A625CD" w:rsidRDefault="005C16E1">
            <w:r>
              <w:t>Исключен</w:t>
            </w:r>
          </w:p>
        </w:tc>
        <w:tc>
          <w:tcPr>
            <w:tcW w:w="2880" w:type="dxa"/>
          </w:tcPr>
          <w:p w:rsidR="00A625CD" w:rsidRDefault="005C16E1">
            <w:r>
              <w:t>06.10.2017</w:t>
            </w:r>
          </w:p>
        </w:tc>
      </w:tr>
      <w:tr w:rsidR="00A625CD">
        <w:tc>
          <w:tcPr>
            <w:tcW w:w="2880" w:type="dxa"/>
          </w:tcPr>
          <w:p w:rsidR="00A625CD" w:rsidRDefault="005C16E1">
            <w:r>
              <w:t>4230.</w:t>
            </w:r>
          </w:p>
        </w:tc>
        <w:tc>
          <w:tcPr>
            <w:tcW w:w="2880" w:type="dxa"/>
          </w:tcPr>
          <w:p w:rsidR="00A625CD" w:rsidRDefault="005C16E1">
            <w:r>
              <w:t>Исключен</w:t>
            </w:r>
          </w:p>
        </w:tc>
        <w:tc>
          <w:tcPr>
            <w:tcW w:w="2880" w:type="dxa"/>
          </w:tcPr>
          <w:p w:rsidR="00A625CD" w:rsidRDefault="005C16E1">
            <w:r>
              <w:t>06.10.2017</w:t>
            </w:r>
          </w:p>
        </w:tc>
      </w:tr>
      <w:tr w:rsidR="00A625CD">
        <w:tc>
          <w:tcPr>
            <w:tcW w:w="2880" w:type="dxa"/>
          </w:tcPr>
          <w:p w:rsidR="00A625CD" w:rsidRDefault="005C16E1">
            <w:r>
              <w:t>4231.</w:t>
            </w:r>
          </w:p>
        </w:tc>
        <w:tc>
          <w:tcPr>
            <w:tcW w:w="2880" w:type="dxa"/>
          </w:tcPr>
          <w:p w:rsidR="00A625CD" w:rsidRDefault="005C16E1">
            <w:r>
              <w:t>Исключен</w:t>
            </w:r>
          </w:p>
        </w:tc>
        <w:tc>
          <w:tcPr>
            <w:tcW w:w="2880" w:type="dxa"/>
          </w:tcPr>
          <w:p w:rsidR="00A625CD" w:rsidRDefault="005C16E1">
            <w:r>
              <w:t>06.10.2017</w:t>
            </w:r>
          </w:p>
        </w:tc>
      </w:tr>
      <w:tr w:rsidR="00A625CD">
        <w:tc>
          <w:tcPr>
            <w:tcW w:w="2880" w:type="dxa"/>
          </w:tcPr>
          <w:p w:rsidR="00A625CD" w:rsidRDefault="005C16E1">
            <w:r>
              <w:t>4232.</w:t>
            </w:r>
          </w:p>
        </w:tc>
        <w:tc>
          <w:tcPr>
            <w:tcW w:w="2880" w:type="dxa"/>
          </w:tcPr>
          <w:p w:rsidR="00A625CD" w:rsidRDefault="005C16E1">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A625CD" w:rsidRDefault="005C16E1">
            <w:r>
              <w:t>06.10.2017</w:t>
            </w:r>
          </w:p>
        </w:tc>
      </w:tr>
      <w:tr w:rsidR="00A625CD">
        <w:tc>
          <w:tcPr>
            <w:tcW w:w="2880" w:type="dxa"/>
          </w:tcPr>
          <w:p w:rsidR="00A625CD" w:rsidRDefault="005C16E1">
            <w:r>
              <w:t>4233.</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4234.</w:t>
            </w:r>
          </w:p>
        </w:tc>
        <w:tc>
          <w:tcPr>
            <w:tcW w:w="2880" w:type="dxa"/>
          </w:tcPr>
          <w:p w:rsidR="00A625CD" w:rsidRDefault="005C16E1">
            <w:r>
              <w:t>Исключён</w:t>
            </w:r>
          </w:p>
        </w:tc>
        <w:tc>
          <w:tcPr>
            <w:tcW w:w="2880" w:type="dxa"/>
          </w:tcPr>
          <w:p w:rsidR="00A625CD" w:rsidRDefault="005C16E1">
            <w:r>
              <w:t>19.10.2018</w:t>
            </w:r>
          </w:p>
        </w:tc>
      </w:tr>
      <w:tr w:rsidR="00A625CD">
        <w:tc>
          <w:tcPr>
            <w:tcW w:w="2880" w:type="dxa"/>
          </w:tcPr>
          <w:p w:rsidR="00A625CD" w:rsidRDefault="005C16E1">
            <w:r>
              <w:t>4235.</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4236.</w:t>
            </w:r>
          </w:p>
        </w:tc>
        <w:tc>
          <w:tcPr>
            <w:tcW w:w="2880" w:type="dxa"/>
          </w:tcPr>
          <w:p w:rsidR="00A625CD" w:rsidRDefault="005C16E1">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A625CD" w:rsidRDefault="005C16E1">
            <w:r>
              <w:t>19.10.2017</w:t>
            </w:r>
          </w:p>
        </w:tc>
      </w:tr>
      <w:tr w:rsidR="00A625CD">
        <w:tc>
          <w:tcPr>
            <w:tcW w:w="2880" w:type="dxa"/>
          </w:tcPr>
          <w:p w:rsidR="00A625CD" w:rsidRDefault="005C16E1">
            <w:r>
              <w:t>4237.</w:t>
            </w:r>
          </w:p>
        </w:tc>
        <w:tc>
          <w:tcPr>
            <w:tcW w:w="2880" w:type="dxa"/>
          </w:tcPr>
          <w:p w:rsidR="00A625CD" w:rsidRDefault="005C16E1">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A625CD" w:rsidRDefault="005C16E1">
            <w:r>
              <w:t>19.10.2017</w:t>
            </w:r>
          </w:p>
        </w:tc>
      </w:tr>
      <w:tr w:rsidR="00A625CD">
        <w:tc>
          <w:tcPr>
            <w:tcW w:w="2880" w:type="dxa"/>
          </w:tcPr>
          <w:p w:rsidR="00A625CD" w:rsidRDefault="005C16E1">
            <w:r>
              <w:t>4238.</w:t>
            </w:r>
          </w:p>
        </w:tc>
        <w:tc>
          <w:tcPr>
            <w:tcW w:w="2880" w:type="dxa"/>
          </w:tcPr>
          <w:p w:rsidR="00A625CD" w:rsidRDefault="005C16E1">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4239.</w:t>
            </w:r>
          </w:p>
        </w:tc>
        <w:tc>
          <w:tcPr>
            <w:tcW w:w="2880" w:type="dxa"/>
          </w:tcPr>
          <w:p w:rsidR="00A625CD" w:rsidRDefault="005C16E1">
            <w:r>
              <w:t xml:space="preserve">Текстовый материал, начинающийся со слов «Пошел работать в управу ради навара...» и заканчивающийся словами «...Потому что ты – </w:t>
            </w:r>
            <w:r>
              <w:t>...ты-м...ор»,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w:t>
            </w:r>
            <w:r>
              <w:t>.2017);</w:t>
            </w:r>
          </w:p>
        </w:tc>
        <w:tc>
          <w:tcPr>
            <w:tcW w:w="2880" w:type="dxa"/>
          </w:tcPr>
          <w:p w:rsidR="00A625CD" w:rsidRDefault="005C16E1">
            <w:r>
              <w:t>19.10.2017</w:t>
            </w:r>
          </w:p>
        </w:tc>
      </w:tr>
      <w:tr w:rsidR="00A625CD">
        <w:tc>
          <w:tcPr>
            <w:tcW w:w="2880" w:type="dxa"/>
          </w:tcPr>
          <w:p w:rsidR="00A625CD" w:rsidRDefault="005C16E1">
            <w:r>
              <w:t>4240.</w:t>
            </w:r>
          </w:p>
        </w:tc>
        <w:tc>
          <w:tcPr>
            <w:tcW w:w="2880" w:type="dxa"/>
          </w:tcPr>
          <w:p w:rsidR="00A625CD" w:rsidRDefault="005C16E1">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4241</w:t>
            </w:r>
            <w:r>
              <w:t>.</w:t>
            </w:r>
          </w:p>
        </w:tc>
        <w:tc>
          <w:tcPr>
            <w:tcW w:w="2880" w:type="dxa"/>
          </w:tcPr>
          <w:p w:rsidR="00A625CD" w:rsidRDefault="005C16E1">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4242.</w:t>
            </w:r>
          </w:p>
        </w:tc>
        <w:tc>
          <w:tcPr>
            <w:tcW w:w="2880" w:type="dxa"/>
          </w:tcPr>
          <w:p w:rsidR="00A625CD" w:rsidRDefault="005C16E1">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A625CD" w:rsidRDefault="005C16E1">
            <w:r>
              <w:t>19.10.2017</w:t>
            </w:r>
          </w:p>
        </w:tc>
      </w:tr>
      <w:tr w:rsidR="00A625CD">
        <w:tc>
          <w:tcPr>
            <w:tcW w:w="2880" w:type="dxa"/>
          </w:tcPr>
          <w:p w:rsidR="00A625CD" w:rsidRDefault="005C16E1">
            <w:r>
              <w:t>4243.</w:t>
            </w:r>
          </w:p>
        </w:tc>
        <w:tc>
          <w:tcPr>
            <w:tcW w:w="2880" w:type="dxa"/>
          </w:tcPr>
          <w:p w:rsidR="00A625CD" w:rsidRDefault="005C16E1">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4244.</w:t>
            </w:r>
          </w:p>
        </w:tc>
        <w:tc>
          <w:tcPr>
            <w:tcW w:w="2880" w:type="dxa"/>
          </w:tcPr>
          <w:p w:rsidR="00A625CD" w:rsidRDefault="005C16E1">
            <w:r>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w:t>
            </w:r>
            <w:r>
              <w:t>2316113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4245.</w:t>
            </w:r>
          </w:p>
        </w:tc>
        <w:tc>
          <w:tcPr>
            <w:tcW w:w="2880" w:type="dxa"/>
          </w:tcPr>
          <w:p w:rsidR="00A625CD" w:rsidRDefault="005C16E1">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4246.</w:t>
            </w:r>
          </w:p>
        </w:tc>
        <w:tc>
          <w:tcPr>
            <w:tcW w:w="2880" w:type="dxa"/>
          </w:tcPr>
          <w:p w:rsidR="00A625CD" w:rsidRDefault="005C16E1">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4247.</w:t>
            </w:r>
          </w:p>
        </w:tc>
        <w:tc>
          <w:tcPr>
            <w:tcW w:w="2880" w:type="dxa"/>
          </w:tcPr>
          <w:p w:rsidR="00A625CD" w:rsidRDefault="005C16E1">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4248.</w:t>
            </w:r>
          </w:p>
        </w:tc>
        <w:tc>
          <w:tcPr>
            <w:tcW w:w="2880" w:type="dxa"/>
          </w:tcPr>
          <w:p w:rsidR="00A625CD" w:rsidRDefault="005C16E1">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4249.</w:t>
            </w:r>
          </w:p>
        </w:tc>
        <w:tc>
          <w:tcPr>
            <w:tcW w:w="2880" w:type="dxa"/>
          </w:tcPr>
          <w:p w:rsidR="00A625CD" w:rsidRDefault="005C16E1">
            <w:r>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4250.</w:t>
            </w:r>
          </w:p>
        </w:tc>
        <w:tc>
          <w:tcPr>
            <w:tcW w:w="2880" w:type="dxa"/>
          </w:tcPr>
          <w:p w:rsidR="00A625CD" w:rsidRDefault="005C16E1">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4251.</w:t>
            </w:r>
          </w:p>
        </w:tc>
        <w:tc>
          <w:tcPr>
            <w:tcW w:w="2880" w:type="dxa"/>
          </w:tcPr>
          <w:p w:rsidR="00A625CD" w:rsidRDefault="005C16E1">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A625CD" w:rsidRDefault="005C16E1">
            <w:r>
              <w:t>19.10.2017</w:t>
            </w:r>
          </w:p>
        </w:tc>
      </w:tr>
      <w:tr w:rsidR="00A625CD">
        <w:tc>
          <w:tcPr>
            <w:tcW w:w="2880" w:type="dxa"/>
          </w:tcPr>
          <w:p w:rsidR="00A625CD" w:rsidRDefault="005C16E1">
            <w:r>
              <w:t>4252.</w:t>
            </w:r>
          </w:p>
        </w:tc>
        <w:tc>
          <w:tcPr>
            <w:tcW w:w="2880" w:type="dxa"/>
          </w:tcPr>
          <w:p w:rsidR="00A625CD" w:rsidRDefault="005C16E1">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4253.</w:t>
            </w:r>
          </w:p>
        </w:tc>
        <w:tc>
          <w:tcPr>
            <w:tcW w:w="2880" w:type="dxa"/>
          </w:tcPr>
          <w:p w:rsidR="00A625CD" w:rsidRDefault="005C16E1">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2880" w:type="dxa"/>
          </w:tcPr>
          <w:p w:rsidR="00A625CD" w:rsidRDefault="005C16E1">
            <w:r>
              <w:t>19.10.2017</w:t>
            </w:r>
          </w:p>
        </w:tc>
      </w:tr>
      <w:tr w:rsidR="00A625CD">
        <w:tc>
          <w:tcPr>
            <w:tcW w:w="2880" w:type="dxa"/>
          </w:tcPr>
          <w:p w:rsidR="00A625CD" w:rsidRDefault="005C16E1">
            <w:r>
              <w:t>4254.</w:t>
            </w:r>
          </w:p>
        </w:tc>
        <w:tc>
          <w:tcPr>
            <w:tcW w:w="2880" w:type="dxa"/>
          </w:tcPr>
          <w:p w:rsidR="00A625CD" w:rsidRDefault="005C16E1">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A625CD" w:rsidRDefault="005C16E1">
            <w:r>
              <w:t>19.10.2017</w:t>
            </w:r>
          </w:p>
        </w:tc>
      </w:tr>
      <w:tr w:rsidR="00A625CD">
        <w:tc>
          <w:tcPr>
            <w:tcW w:w="2880" w:type="dxa"/>
          </w:tcPr>
          <w:p w:rsidR="00A625CD" w:rsidRDefault="005C16E1">
            <w:r>
              <w:t>4255.</w:t>
            </w:r>
          </w:p>
        </w:tc>
        <w:tc>
          <w:tcPr>
            <w:tcW w:w="2880" w:type="dxa"/>
          </w:tcPr>
          <w:p w:rsidR="00A625CD" w:rsidRDefault="005C16E1">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A625CD" w:rsidRDefault="005C16E1">
            <w:r>
              <w:t>19.10.2017</w:t>
            </w:r>
          </w:p>
        </w:tc>
      </w:tr>
      <w:tr w:rsidR="00A625CD">
        <w:tc>
          <w:tcPr>
            <w:tcW w:w="2880" w:type="dxa"/>
          </w:tcPr>
          <w:p w:rsidR="00A625CD" w:rsidRDefault="005C16E1">
            <w:r>
              <w:t>4256.</w:t>
            </w:r>
          </w:p>
        </w:tc>
        <w:tc>
          <w:tcPr>
            <w:tcW w:w="2880" w:type="dxa"/>
          </w:tcPr>
          <w:p w:rsidR="00A625CD" w:rsidRDefault="005C16E1">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A625CD" w:rsidRDefault="005C16E1">
            <w:r>
              <w:t>19.10.2017</w:t>
            </w:r>
          </w:p>
        </w:tc>
      </w:tr>
      <w:tr w:rsidR="00A625CD">
        <w:tc>
          <w:tcPr>
            <w:tcW w:w="2880" w:type="dxa"/>
          </w:tcPr>
          <w:p w:rsidR="00A625CD" w:rsidRDefault="005C16E1">
            <w:r>
              <w:t>4257.</w:t>
            </w:r>
          </w:p>
        </w:tc>
        <w:tc>
          <w:tcPr>
            <w:tcW w:w="2880" w:type="dxa"/>
          </w:tcPr>
          <w:p w:rsidR="00A625CD" w:rsidRDefault="005C16E1">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A625CD" w:rsidRDefault="005C16E1">
            <w:r>
              <w:t>19.10.2017</w:t>
            </w:r>
          </w:p>
        </w:tc>
      </w:tr>
      <w:tr w:rsidR="00A625CD">
        <w:tc>
          <w:tcPr>
            <w:tcW w:w="2880" w:type="dxa"/>
          </w:tcPr>
          <w:p w:rsidR="00A625CD" w:rsidRDefault="005C16E1">
            <w:r>
              <w:t>4258.</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4259.</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4260.</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4261.</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4262.</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4263.</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4264.</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4265.</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4266.</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4267.</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4268.</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4269.</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4270.</w:t>
            </w:r>
          </w:p>
        </w:tc>
        <w:tc>
          <w:tcPr>
            <w:tcW w:w="2880" w:type="dxa"/>
          </w:tcPr>
          <w:p w:rsidR="00A625CD" w:rsidRDefault="005C16E1">
            <w:r>
              <w:t>Исключён</w:t>
            </w:r>
          </w:p>
        </w:tc>
        <w:tc>
          <w:tcPr>
            <w:tcW w:w="2880" w:type="dxa"/>
          </w:tcPr>
          <w:p w:rsidR="00A625CD" w:rsidRDefault="005C16E1">
            <w:r>
              <w:t>19.10.2017</w:t>
            </w:r>
          </w:p>
        </w:tc>
      </w:tr>
      <w:tr w:rsidR="00A625CD">
        <w:tc>
          <w:tcPr>
            <w:tcW w:w="2880" w:type="dxa"/>
          </w:tcPr>
          <w:p w:rsidR="00A625CD" w:rsidRDefault="005C16E1">
            <w:r>
              <w:t>4271.</w:t>
            </w:r>
          </w:p>
        </w:tc>
        <w:tc>
          <w:tcPr>
            <w:tcW w:w="2880" w:type="dxa"/>
          </w:tcPr>
          <w:p w:rsidR="00A625CD" w:rsidRDefault="005C16E1">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A625CD" w:rsidRDefault="005C16E1">
            <w:r>
              <w:t>19.10.2017</w:t>
            </w:r>
          </w:p>
        </w:tc>
      </w:tr>
      <w:tr w:rsidR="00A625CD">
        <w:tc>
          <w:tcPr>
            <w:tcW w:w="2880" w:type="dxa"/>
          </w:tcPr>
          <w:p w:rsidR="00A625CD" w:rsidRDefault="005C16E1">
            <w:r>
              <w:t>4272.</w:t>
            </w:r>
          </w:p>
        </w:tc>
        <w:tc>
          <w:tcPr>
            <w:tcW w:w="2880" w:type="dxa"/>
          </w:tcPr>
          <w:p w:rsidR="00A625CD" w:rsidRDefault="005C16E1">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A625CD" w:rsidRDefault="005C16E1">
            <w:r>
              <w:t>19.10.2017</w:t>
            </w:r>
          </w:p>
        </w:tc>
      </w:tr>
      <w:tr w:rsidR="00A625CD">
        <w:tc>
          <w:tcPr>
            <w:tcW w:w="2880" w:type="dxa"/>
          </w:tcPr>
          <w:p w:rsidR="00A625CD" w:rsidRDefault="005C16E1">
            <w:r>
              <w:t>4273.</w:t>
            </w:r>
          </w:p>
        </w:tc>
        <w:tc>
          <w:tcPr>
            <w:tcW w:w="2880" w:type="dxa"/>
          </w:tcPr>
          <w:p w:rsidR="00A625CD" w:rsidRDefault="005C16E1">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A625CD" w:rsidRDefault="005C16E1">
            <w:r>
              <w:t>10.11.2017</w:t>
            </w:r>
          </w:p>
        </w:tc>
      </w:tr>
      <w:tr w:rsidR="00A625CD">
        <w:tc>
          <w:tcPr>
            <w:tcW w:w="2880" w:type="dxa"/>
          </w:tcPr>
          <w:p w:rsidR="00A625CD" w:rsidRDefault="005C16E1">
            <w:r>
              <w:t>4274.</w:t>
            </w:r>
          </w:p>
        </w:tc>
        <w:tc>
          <w:tcPr>
            <w:tcW w:w="2880" w:type="dxa"/>
          </w:tcPr>
          <w:p w:rsidR="00A625CD" w:rsidRDefault="005C16E1">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A625CD" w:rsidRDefault="005C16E1">
            <w:r>
              <w:t>10.11.2017</w:t>
            </w:r>
          </w:p>
        </w:tc>
      </w:tr>
      <w:tr w:rsidR="00A625CD">
        <w:tc>
          <w:tcPr>
            <w:tcW w:w="2880" w:type="dxa"/>
          </w:tcPr>
          <w:p w:rsidR="00A625CD" w:rsidRDefault="005C16E1">
            <w:r>
              <w:t>4275.</w:t>
            </w:r>
          </w:p>
        </w:tc>
        <w:tc>
          <w:tcPr>
            <w:tcW w:w="2880" w:type="dxa"/>
          </w:tcPr>
          <w:p w:rsidR="00A625CD" w:rsidRDefault="005C16E1">
            <w:r>
              <w:t xml:space="preserve">Информационный видеоматериал </w:t>
            </w:r>
            <w:r>
              <w:t>(видеозапись)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4276.</w:t>
            </w:r>
          </w:p>
        </w:tc>
        <w:tc>
          <w:tcPr>
            <w:tcW w:w="2880" w:type="dxa"/>
          </w:tcPr>
          <w:p w:rsidR="00A625CD" w:rsidRDefault="005C16E1">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4277.</w:t>
            </w:r>
          </w:p>
        </w:tc>
        <w:tc>
          <w:tcPr>
            <w:tcW w:w="2880" w:type="dxa"/>
          </w:tcPr>
          <w:p w:rsidR="00A625CD" w:rsidRDefault="005C16E1">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A625CD" w:rsidRDefault="00A625CD"/>
        </w:tc>
      </w:tr>
      <w:tr w:rsidR="00A625CD">
        <w:tc>
          <w:tcPr>
            <w:tcW w:w="2880" w:type="dxa"/>
          </w:tcPr>
          <w:p w:rsidR="00A625CD" w:rsidRDefault="005C16E1">
            <w:r>
              <w:t>4278.</w:t>
            </w:r>
          </w:p>
        </w:tc>
        <w:tc>
          <w:tcPr>
            <w:tcW w:w="2880" w:type="dxa"/>
          </w:tcPr>
          <w:p w:rsidR="00A625CD" w:rsidRDefault="005C16E1">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4279.</w:t>
            </w:r>
          </w:p>
        </w:tc>
        <w:tc>
          <w:tcPr>
            <w:tcW w:w="2880" w:type="dxa"/>
          </w:tcPr>
          <w:p w:rsidR="00A625CD" w:rsidRDefault="005C16E1">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A625CD" w:rsidRDefault="005C16E1">
            <w:r>
              <w:t>10.11.2017</w:t>
            </w:r>
          </w:p>
        </w:tc>
      </w:tr>
      <w:tr w:rsidR="00A625CD">
        <w:tc>
          <w:tcPr>
            <w:tcW w:w="2880" w:type="dxa"/>
          </w:tcPr>
          <w:p w:rsidR="00A625CD" w:rsidRDefault="005C16E1">
            <w:r>
              <w:t>4280.</w:t>
            </w:r>
          </w:p>
        </w:tc>
        <w:tc>
          <w:tcPr>
            <w:tcW w:w="2880" w:type="dxa"/>
          </w:tcPr>
          <w:p w:rsidR="00A625CD" w:rsidRDefault="005C16E1">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4281.</w:t>
            </w:r>
          </w:p>
        </w:tc>
        <w:tc>
          <w:tcPr>
            <w:tcW w:w="2880" w:type="dxa"/>
          </w:tcPr>
          <w:p w:rsidR="00A625CD" w:rsidRDefault="005C16E1">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A625CD" w:rsidRDefault="005C16E1">
            <w:r>
              <w:t>10.11.2017</w:t>
            </w:r>
          </w:p>
        </w:tc>
      </w:tr>
      <w:tr w:rsidR="00A625CD">
        <w:tc>
          <w:tcPr>
            <w:tcW w:w="2880" w:type="dxa"/>
          </w:tcPr>
          <w:p w:rsidR="00A625CD" w:rsidRDefault="005C16E1">
            <w:r>
              <w:t>4282.</w:t>
            </w:r>
          </w:p>
        </w:tc>
        <w:tc>
          <w:tcPr>
            <w:tcW w:w="2880" w:type="dxa"/>
          </w:tcPr>
          <w:p w:rsidR="00A625CD" w:rsidRDefault="005C16E1">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4283.</w:t>
            </w:r>
          </w:p>
        </w:tc>
        <w:tc>
          <w:tcPr>
            <w:tcW w:w="2880" w:type="dxa"/>
          </w:tcPr>
          <w:p w:rsidR="00A625CD" w:rsidRDefault="005C16E1">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4284.</w:t>
            </w:r>
          </w:p>
        </w:tc>
        <w:tc>
          <w:tcPr>
            <w:tcW w:w="2880" w:type="dxa"/>
          </w:tcPr>
          <w:p w:rsidR="00A625CD" w:rsidRDefault="005C16E1">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4285.</w:t>
            </w:r>
          </w:p>
        </w:tc>
        <w:tc>
          <w:tcPr>
            <w:tcW w:w="2880" w:type="dxa"/>
          </w:tcPr>
          <w:p w:rsidR="00A625CD" w:rsidRDefault="005C16E1">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4286.</w:t>
            </w:r>
          </w:p>
        </w:tc>
        <w:tc>
          <w:tcPr>
            <w:tcW w:w="2880" w:type="dxa"/>
          </w:tcPr>
          <w:p w:rsidR="00A625CD" w:rsidRDefault="005C16E1">
            <w:r>
              <w:t>Информационный видеомат</w:t>
            </w:r>
            <w:r>
              <w:t>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w:t>
            </w:r>
            <w:r>
              <w:t>/vk.com/id250979272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4287.</w:t>
            </w:r>
          </w:p>
        </w:tc>
        <w:tc>
          <w:tcPr>
            <w:tcW w:w="2880" w:type="dxa"/>
          </w:tcPr>
          <w:p w:rsidR="00A625CD" w:rsidRDefault="005C16E1">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4288.</w:t>
            </w:r>
          </w:p>
        </w:tc>
        <w:tc>
          <w:tcPr>
            <w:tcW w:w="2880" w:type="dxa"/>
          </w:tcPr>
          <w:p w:rsidR="00A625CD" w:rsidRDefault="005C16E1">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A625CD" w:rsidRDefault="005C16E1">
            <w:r>
              <w:t>10.11.2017</w:t>
            </w:r>
          </w:p>
        </w:tc>
      </w:tr>
      <w:tr w:rsidR="00A625CD">
        <w:tc>
          <w:tcPr>
            <w:tcW w:w="2880" w:type="dxa"/>
          </w:tcPr>
          <w:p w:rsidR="00A625CD" w:rsidRDefault="005C16E1">
            <w:r>
              <w:t>4289.</w:t>
            </w:r>
          </w:p>
        </w:tc>
        <w:tc>
          <w:tcPr>
            <w:tcW w:w="2880" w:type="dxa"/>
          </w:tcPr>
          <w:p w:rsidR="00A625CD" w:rsidRDefault="005C16E1">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A625CD" w:rsidRDefault="005C16E1">
            <w:r>
              <w:t>10.11.2017</w:t>
            </w:r>
          </w:p>
        </w:tc>
      </w:tr>
      <w:tr w:rsidR="00A625CD">
        <w:tc>
          <w:tcPr>
            <w:tcW w:w="2880" w:type="dxa"/>
          </w:tcPr>
          <w:p w:rsidR="00A625CD" w:rsidRDefault="005C16E1">
            <w:r>
              <w:t>4290.</w:t>
            </w:r>
          </w:p>
        </w:tc>
        <w:tc>
          <w:tcPr>
            <w:tcW w:w="2880" w:type="dxa"/>
          </w:tcPr>
          <w:p w:rsidR="00A625CD" w:rsidRDefault="005C16E1">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A625CD" w:rsidRDefault="005C16E1">
            <w:r>
              <w:t>10.11.2017</w:t>
            </w:r>
          </w:p>
        </w:tc>
      </w:tr>
      <w:tr w:rsidR="00A625CD">
        <w:tc>
          <w:tcPr>
            <w:tcW w:w="2880" w:type="dxa"/>
          </w:tcPr>
          <w:p w:rsidR="00A625CD" w:rsidRDefault="005C16E1">
            <w:r>
              <w:t>4</w:t>
            </w:r>
            <w:r>
              <w:t>291.</w:t>
            </w:r>
          </w:p>
        </w:tc>
        <w:tc>
          <w:tcPr>
            <w:tcW w:w="2880" w:type="dxa"/>
          </w:tcPr>
          <w:p w:rsidR="00A625CD" w:rsidRDefault="005C16E1">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A625CD" w:rsidRDefault="005C16E1">
            <w:r>
              <w:t>10.11.2017</w:t>
            </w:r>
          </w:p>
        </w:tc>
      </w:tr>
      <w:tr w:rsidR="00A625CD">
        <w:tc>
          <w:tcPr>
            <w:tcW w:w="2880" w:type="dxa"/>
          </w:tcPr>
          <w:p w:rsidR="00A625CD" w:rsidRDefault="005C16E1">
            <w:r>
              <w:t>4292.</w:t>
            </w:r>
          </w:p>
        </w:tc>
        <w:tc>
          <w:tcPr>
            <w:tcW w:w="2880" w:type="dxa"/>
          </w:tcPr>
          <w:p w:rsidR="00A625CD" w:rsidRDefault="005C16E1">
            <w:r>
              <w:t>Бюллетень «Старейшины, стараетесь ли вы обучать братьев?» издание декабрь 2014г. (решение Арсеньев</w:t>
            </w:r>
            <w:r>
              <w:t>ского городского суда Приморского края от 25.08.2017);</w:t>
            </w:r>
          </w:p>
        </w:tc>
        <w:tc>
          <w:tcPr>
            <w:tcW w:w="2880" w:type="dxa"/>
          </w:tcPr>
          <w:p w:rsidR="00A625CD" w:rsidRDefault="005C16E1">
            <w:r>
              <w:t>10.11.2017</w:t>
            </w:r>
          </w:p>
        </w:tc>
      </w:tr>
      <w:tr w:rsidR="00A625CD">
        <w:tc>
          <w:tcPr>
            <w:tcW w:w="2880" w:type="dxa"/>
          </w:tcPr>
          <w:p w:rsidR="00A625CD" w:rsidRDefault="005C16E1">
            <w:r>
              <w:t>4293.</w:t>
            </w:r>
          </w:p>
        </w:tc>
        <w:tc>
          <w:tcPr>
            <w:tcW w:w="2880" w:type="dxa"/>
          </w:tcPr>
          <w:p w:rsidR="00A625CD" w:rsidRDefault="005C16E1">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A625CD" w:rsidRDefault="005C16E1">
            <w:r>
              <w:t>10.11.2017</w:t>
            </w:r>
          </w:p>
        </w:tc>
      </w:tr>
      <w:tr w:rsidR="00A625CD">
        <w:tc>
          <w:tcPr>
            <w:tcW w:w="2880" w:type="dxa"/>
          </w:tcPr>
          <w:p w:rsidR="00A625CD" w:rsidRDefault="005C16E1">
            <w:r>
              <w:t>4294.</w:t>
            </w:r>
          </w:p>
        </w:tc>
        <w:tc>
          <w:tcPr>
            <w:tcW w:w="2880" w:type="dxa"/>
          </w:tcPr>
          <w:p w:rsidR="00A625CD" w:rsidRDefault="005C16E1">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A625CD" w:rsidRDefault="005C16E1">
            <w:r>
              <w:t>10.11.2017</w:t>
            </w:r>
          </w:p>
        </w:tc>
      </w:tr>
      <w:tr w:rsidR="00A625CD">
        <w:tc>
          <w:tcPr>
            <w:tcW w:w="2880" w:type="dxa"/>
          </w:tcPr>
          <w:p w:rsidR="00A625CD" w:rsidRDefault="005C16E1">
            <w:r>
              <w:t>4295.</w:t>
            </w:r>
          </w:p>
        </w:tc>
        <w:tc>
          <w:tcPr>
            <w:tcW w:w="2880" w:type="dxa"/>
          </w:tcPr>
          <w:p w:rsidR="00A625CD" w:rsidRDefault="005C16E1">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A625CD" w:rsidRDefault="005C16E1">
            <w:r>
              <w:t>28.11.2017</w:t>
            </w:r>
          </w:p>
        </w:tc>
      </w:tr>
      <w:tr w:rsidR="00A625CD">
        <w:tc>
          <w:tcPr>
            <w:tcW w:w="2880" w:type="dxa"/>
          </w:tcPr>
          <w:p w:rsidR="00A625CD" w:rsidRDefault="005C16E1">
            <w:r>
              <w:t>4296.</w:t>
            </w:r>
          </w:p>
        </w:tc>
        <w:tc>
          <w:tcPr>
            <w:tcW w:w="2880" w:type="dxa"/>
          </w:tcPr>
          <w:p w:rsidR="00A625CD" w:rsidRDefault="005C16E1">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A625CD" w:rsidRDefault="005C16E1">
            <w:r>
              <w:t>28.11.2017</w:t>
            </w:r>
          </w:p>
        </w:tc>
      </w:tr>
      <w:tr w:rsidR="00A625CD">
        <w:tc>
          <w:tcPr>
            <w:tcW w:w="2880" w:type="dxa"/>
          </w:tcPr>
          <w:p w:rsidR="00A625CD" w:rsidRDefault="005C16E1">
            <w:r>
              <w:t>4297.</w:t>
            </w:r>
          </w:p>
        </w:tc>
        <w:tc>
          <w:tcPr>
            <w:tcW w:w="2880" w:type="dxa"/>
          </w:tcPr>
          <w:p w:rsidR="00A625CD" w:rsidRDefault="005C16E1">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A625CD" w:rsidRDefault="005C16E1">
            <w:r>
              <w:t>28.11.2017</w:t>
            </w:r>
          </w:p>
        </w:tc>
      </w:tr>
      <w:tr w:rsidR="00A625CD">
        <w:tc>
          <w:tcPr>
            <w:tcW w:w="2880" w:type="dxa"/>
          </w:tcPr>
          <w:p w:rsidR="00A625CD" w:rsidRDefault="005C16E1">
            <w:r>
              <w:t>4298.</w:t>
            </w:r>
          </w:p>
        </w:tc>
        <w:tc>
          <w:tcPr>
            <w:tcW w:w="2880" w:type="dxa"/>
          </w:tcPr>
          <w:p w:rsidR="00A625CD" w:rsidRDefault="005C16E1">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A625CD" w:rsidRDefault="005C16E1">
            <w:r>
              <w:t>28.11.2017</w:t>
            </w:r>
          </w:p>
        </w:tc>
      </w:tr>
      <w:tr w:rsidR="00A625CD">
        <w:tc>
          <w:tcPr>
            <w:tcW w:w="2880" w:type="dxa"/>
          </w:tcPr>
          <w:p w:rsidR="00A625CD" w:rsidRDefault="005C16E1">
            <w:r>
              <w:t>4299.</w:t>
            </w:r>
          </w:p>
        </w:tc>
        <w:tc>
          <w:tcPr>
            <w:tcW w:w="2880" w:type="dxa"/>
          </w:tcPr>
          <w:p w:rsidR="00A625CD" w:rsidRDefault="005C16E1">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A625CD" w:rsidRDefault="005C16E1">
            <w:r>
              <w:t>28.11.2017</w:t>
            </w:r>
          </w:p>
        </w:tc>
      </w:tr>
      <w:tr w:rsidR="00A625CD">
        <w:tc>
          <w:tcPr>
            <w:tcW w:w="2880" w:type="dxa"/>
          </w:tcPr>
          <w:p w:rsidR="00A625CD" w:rsidRDefault="005C16E1">
            <w:r>
              <w:t>4300.</w:t>
            </w:r>
          </w:p>
        </w:tc>
        <w:tc>
          <w:tcPr>
            <w:tcW w:w="2880" w:type="dxa"/>
          </w:tcPr>
          <w:p w:rsidR="00A625CD" w:rsidRDefault="005C16E1">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//vk.com/dzenpub?w=wall-23213239_90949, http://humaninside.ru/vokrug-nas/269-korotko-i-lakonichno.html, https://vk.com/wall-63683472_47409?reply=47410, https://vk.com/wall-30022666_160573, https://vk.com/wall-100157872_80531 (решение Центрального районного</w:t>
            </w:r>
            <w:r>
              <w:t xml:space="preserve"> суда г. Воронежа от 04.09.2017);</w:t>
            </w:r>
          </w:p>
        </w:tc>
        <w:tc>
          <w:tcPr>
            <w:tcW w:w="2880" w:type="dxa"/>
          </w:tcPr>
          <w:p w:rsidR="00A625CD" w:rsidRDefault="005C16E1">
            <w:r>
              <w:t>08.12.2017</w:t>
            </w:r>
          </w:p>
        </w:tc>
      </w:tr>
      <w:tr w:rsidR="00A625CD">
        <w:tc>
          <w:tcPr>
            <w:tcW w:w="2880" w:type="dxa"/>
          </w:tcPr>
          <w:p w:rsidR="00A625CD" w:rsidRDefault="005C16E1">
            <w:r>
              <w:t>4301.</w:t>
            </w:r>
          </w:p>
        </w:tc>
        <w:tc>
          <w:tcPr>
            <w:tcW w:w="2880" w:type="dxa"/>
          </w:tcPr>
          <w:p w:rsidR="00A625CD" w:rsidRDefault="005C16E1">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A625CD" w:rsidRDefault="005C16E1">
            <w:r>
              <w:t>08.12.2017</w:t>
            </w:r>
          </w:p>
        </w:tc>
      </w:tr>
      <w:tr w:rsidR="00A625CD">
        <w:tc>
          <w:tcPr>
            <w:tcW w:w="2880" w:type="dxa"/>
          </w:tcPr>
          <w:p w:rsidR="00A625CD" w:rsidRDefault="005C16E1">
            <w:r>
              <w:t>4302.</w:t>
            </w:r>
          </w:p>
        </w:tc>
        <w:tc>
          <w:tcPr>
            <w:tcW w:w="2880" w:type="dxa"/>
          </w:tcPr>
          <w:p w:rsidR="00A625CD" w:rsidRDefault="005C16E1">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A625CD" w:rsidRDefault="005C16E1">
            <w:r>
              <w:t>08.12.2017</w:t>
            </w:r>
          </w:p>
        </w:tc>
      </w:tr>
      <w:tr w:rsidR="00A625CD">
        <w:tc>
          <w:tcPr>
            <w:tcW w:w="2880" w:type="dxa"/>
          </w:tcPr>
          <w:p w:rsidR="00A625CD" w:rsidRDefault="005C16E1">
            <w:r>
              <w:t>4303.</w:t>
            </w:r>
          </w:p>
        </w:tc>
        <w:tc>
          <w:tcPr>
            <w:tcW w:w="2880" w:type="dxa"/>
          </w:tcPr>
          <w:p w:rsidR="00A625CD" w:rsidRDefault="005C16E1">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A625CD" w:rsidRDefault="005C16E1">
            <w:r>
              <w:t>08.12.2017</w:t>
            </w:r>
          </w:p>
        </w:tc>
      </w:tr>
      <w:tr w:rsidR="00A625CD">
        <w:tc>
          <w:tcPr>
            <w:tcW w:w="2880" w:type="dxa"/>
          </w:tcPr>
          <w:p w:rsidR="00A625CD" w:rsidRDefault="005C16E1">
            <w:r>
              <w:t>4304.</w:t>
            </w:r>
          </w:p>
        </w:tc>
        <w:tc>
          <w:tcPr>
            <w:tcW w:w="2880" w:type="dxa"/>
          </w:tcPr>
          <w:p w:rsidR="00A625CD" w:rsidRDefault="005C16E1">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25CD" w:rsidRDefault="005C16E1">
            <w:r>
              <w:t>08.12.2017</w:t>
            </w:r>
          </w:p>
        </w:tc>
      </w:tr>
      <w:tr w:rsidR="00A625CD">
        <w:tc>
          <w:tcPr>
            <w:tcW w:w="2880" w:type="dxa"/>
          </w:tcPr>
          <w:p w:rsidR="00A625CD" w:rsidRDefault="005C16E1">
            <w:r>
              <w:t>4305.</w:t>
            </w:r>
          </w:p>
        </w:tc>
        <w:tc>
          <w:tcPr>
            <w:tcW w:w="2880" w:type="dxa"/>
          </w:tcPr>
          <w:p w:rsidR="00A625CD" w:rsidRDefault="005C16E1">
            <w:r>
              <w:t xml:space="preserve">Аудиозапись «Влад Хай Люкс - Чернильница», продолжительностью 4 минуты 01 секунда, начинающаяся </w:t>
            </w:r>
            <w:r>
              <w:t>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2880" w:type="dxa"/>
          </w:tcPr>
          <w:p w:rsidR="00A625CD" w:rsidRDefault="005C16E1">
            <w:r>
              <w:t>08.12.2017</w:t>
            </w:r>
          </w:p>
        </w:tc>
      </w:tr>
      <w:tr w:rsidR="00A625CD">
        <w:tc>
          <w:tcPr>
            <w:tcW w:w="2880" w:type="dxa"/>
          </w:tcPr>
          <w:p w:rsidR="00A625CD" w:rsidRDefault="005C16E1">
            <w:r>
              <w:t>4306.</w:t>
            </w:r>
          </w:p>
        </w:tc>
        <w:tc>
          <w:tcPr>
            <w:tcW w:w="2880" w:type="dxa"/>
          </w:tcPr>
          <w:p w:rsidR="00A625CD" w:rsidRDefault="005C16E1">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A625CD" w:rsidRDefault="005C16E1">
            <w:r>
              <w:t>08.12.2017</w:t>
            </w:r>
          </w:p>
        </w:tc>
      </w:tr>
      <w:tr w:rsidR="00A625CD">
        <w:tc>
          <w:tcPr>
            <w:tcW w:w="2880" w:type="dxa"/>
          </w:tcPr>
          <w:p w:rsidR="00A625CD" w:rsidRDefault="005C16E1">
            <w:r>
              <w:t>4307.</w:t>
            </w:r>
          </w:p>
        </w:tc>
        <w:tc>
          <w:tcPr>
            <w:tcW w:w="2880" w:type="dxa"/>
          </w:tcPr>
          <w:p w:rsidR="00A625CD" w:rsidRDefault="005C16E1">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A625CD" w:rsidRDefault="005C16E1">
            <w:r>
              <w:t>08.12.2017</w:t>
            </w:r>
          </w:p>
        </w:tc>
      </w:tr>
      <w:tr w:rsidR="00A625CD">
        <w:tc>
          <w:tcPr>
            <w:tcW w:w="2880" w:type="dxa"/>
          </w:tcPr>
          <w:p w:rsidR="00A625CD" w:rsidRDefault="005C16E1">
            <w:r>
              <w:t>4308.</w:t>
            </w:r>
          </w:p>
        </w:tc>
        <w:tc>
          <w:tcPr>
            <w:tcW w:w="2880" w:type="dxa"/>
          </w:tcPr>
          <w:p w:rsidR="00A625CD" w:rsidRDefault="005C16E1">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A625CD" w:rsidRDefault="005C16E1">
            <w:r>
              <w:t>08.12.2017</w:t>
            </w:r>
          </w:p>
        </w:tc>
      </w:tr>
      <w:tr w:rsidR="00A625CD">
        <w:tc>
          <w:tcPr>
            <w:tcW w:w="2880" w:type="dxa"/>
          </w:tcPr>
          <w:p w:rsidR="00A625CD" w:rsidRDefault="005C16E1">
            <w:r>
              <w:t>4309.</w:t>
            </w:r>
          </w:p>
        </w:tc>
        <w:tc>
          <w:tcPr>
            <w:tcW w:w="2880" w:type="dxa"/>
          </w:tcPr>
          <w:p w:rsidR="00A625CD" w:rsidRDefault="005C16E1">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A625CD" w:rsidRDefault="005C16E1">
            <w:r>
              <w:t>08.12.2017</w:t>
            </w:r>
          </w:p>
        </w:tc>
      </w:tr>
      <w:tr w:rsidR="00A625CD">
        <w:tc>
          <w:tcPr>
            <w:tcW w:w="2880" w:type="dxa"/>
          </w:tcPr>
          <w:p w:rsidR="00A625CD" w:rsidRDefault="005C16E1">
            <w:r>
              <w:t>4310.</w:t>
            </w:r>
          </w:p>
        </w:tc>
        <w:tc>
          <w:tcPr>
            <w:tcW w:w="2880" w:type="dxa"/>
          </w:tcPr>
          <w:p w:rsidR="00A625CD" w:rsidRDefault="005C16E1">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A625CD" w:rsidRDefault="005C16E1">
            <w:r>
              <w:t>15.12.2017</w:t>
            </w:r>
          </w:p>
        </w:tc>
      </w:tr>
      <w:tr w:rsidR="00A625CD">
        <w:tc>
          <w:tcPr>
            <w:tcW w:w="2880" w:type="dxa"/>
          </w:tcPr>
          <w:p w:rsidR="00A625CD" w:rsidRDefault="005C16E1">
            <w:r>
              <w:t>4311.</w:t>
            </w:r>
          </w:p>
        </w:tc>
        <w:tc>
          <w:tcPr>
            <w:tcW w:w="2880" w:type="dxa"/>
          </w:tcPr>
          <w:p w:rsidR="00A625CD" w:rsidRDefault="005C16E1">
            <w:r>
              <w:t xml:space="preserve">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w:t>
            </w:r>
            <w:r>
              <w:t>Суда Чеченской Республики от 12.10.2017);</w:t>
            </w:r>
          </w:p>
        </w:tc>
        <w:tc>
          <w:tcPr>
            <w:tcW w:w="2880" w:type="dxa"/>
          </w:tcPr>
          <w:p w:rsidR="00A625CD" w:rsidRDefault="005C16E1">
            <w:r>
              <w:t>15.12.2017</w:t>
            </w:r>
          </w:p>
        </w:tc>
      </w:tr>
      <w:tr w:rsidR="00A625CD">
        <w:tc>
          <w:tcPr>
            <w:tcW w:w="2880" w:type="dxa"/>
          </w:tcPr>
          <w:p w:rsidR="00A625CD" w:rsidRDefault="005C16E1">
            <w:r>
              <w:t>4312.</w:t>
            </w:r>
          </w:p>
        </w:tc>
        <w:tc>
          <w:tcPr>
            <w:tcW w:w="2880" w:type="dxa"/>
          </w:tcPr>
          <w:p w:rsidR="00A625CD" w:rsidRDefault="005C16E1">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A625CD" w:rsidRDefault="005C16E1">
            <w:r>
              <w:t>15.12.2017</w:t>
            </w:r>
          </w:p>
        </w:tc>
      </w:tr>
      <w:tr w:rsidR="00A625CD">
        <w:tc>
          <w:tcPr>
            <w:tcW w:w="2880" w:type="dxa"/>
          </w:tcPr>
          <w:p w:rsidR="00A625CD" w:rsidRDefault="005C16E1">
            <w:r>
              <w:t>4313.</w:t>
            </w:r>
          </w:p>
        </w:tc>
        <w:tc>
          <w:tcPr>
            <w:tcW w:w="2880" w:type="dxa"/>
          </w:tcPr>
          <w:p w:rsidR="00A625CD" w:rsidRDefault="005C16E1">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A625CD" w:rsidRDefault="005C16E1">
            <w:r>
              <w:t>15.12.2017</w:t>
            </w:r>
          </w:p>
        </w:tc>
      </w:tr>
      <w:tr w:rsidR="00A625CD">
        <w:tc>
          <w:tcPr>
            <w:tcW w:w="2880" w:type="dxa"/>
          </w:tcPr>
          <w:p w:rsidR="00A625CD" w:rsidRDefault="005C16E1">
            <w:r>
              <w:t>4314.</w:t>
            </w:r>
          </w:p>
        </w:tc>
        <w:tc>
          <w:tcPr>
            <w:tcW w:w="2880" w:type="dxa"/>
          </w:tcPr>
          <w:p w:rsidR="00A625CD" w:rsidRDefault="005C16E1">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A625CD" w:rsidRDefault="005C16E1">
            <w:r>
              <w:t>1</w:t>
            </w:r>
            <w:r>
              <w:t>5.12.2017</w:t>
            </w:r>
          </w:p>
        </w:tc>
      </w:tr>
      <w:tr w:rsidR="00A625CD">
        <w:tc>
          <w:tcPr>
            <w:tcW w:w="2880" w:type="dxa"/>
          </w:tcPr>
          <w:p w:rsidR="00A625CD" w:rsidRDefault="005C16E1">
            <w:r>
              <w:t>4315.</w:t>
            </w:r>
          </w:p>
        </w:tc>
        <w:tc>
          <w:tcPr>
            <w:tcW w:w="2880" w:type="dxa"/>
          </w:tcPr>
          <w:p w:rsidR="00A625CD" w:rsidRDefault="005C16E1">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A625CD" w:rsidRDefault="005C16E1">
            <w:r>
              <w:t>15.12.2017</w:t>
            </w:r>
          </w:p>
        </w:tc>
      </w:tr>
      <w:tr w:rsidR="00A625CD">
        <w:tc>
          <w:tcPr>
            <w:tcW w:w="2880" w:type="dxa"/>
          </w:tcPr>
          <w:p w:rsidR="00A625CD" w:rsidRDefault="005C16E1">
            <w:r>
              <w:t>4316.</w:t>
            </w:r>
          </w:p>
        </w:tc>
        <w:tc>
          <w:tcPr>
            <w:tcW w:w="2880" w:type="dxa"/>
          </w:tcPr>
          <w:p w:rsidR="00A625CD" w:rsidRDefault="005C16E1">
            <w:r>
              <w:t>Текстовая ч</w:t>
            </w:r>
            <w:r>
              <w:t>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A625CD" w:rsidRDefault="005C16E1">
            <w:r>
              <w:t>15.12.2017</w:t>
            </w:r>
          </w:p>
        </w:tc>
      </w:tr>
      <w:tr w:rsidR="00A625CD">
        <w:tc>
          <w:tcPr>
            <w:tcW w:w="2880" w:type="dxa"/>
          </w:tcPr>
          <w:p w:rsidR="00A625CD" w:rsidRDefault="005C16E1">
            <w:r>
              <w:t>4317.</w:t>
            </w:r>
          </w:p>
        </w:tc>
        <w:tc>
          <w:tcPr>
            <w:tcW w:w="2880" w:type="dxa"/>
          </w:tcPr>
          <w:p w:rsidR="00A625CD" w:rsidRDefault="005C16E1">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A625CD" w:rsidRDefault="005C16E1">
            <w:r>
              <w:t>15.12.2017</w:t>
            </w:r>
          </w:p>
        </w:tc>
      </w:tr>
      <w:tr w:rsidR="00A625CD">
        <w:tc>
          <w:tcPr>
            <w:tcW w:w="2880" w:type="dxa"/>
          </w:tcPr>
          <w:p w:rsidR="00A625CD" w:rsidRDefault="005C16E1">
            <w:r>
              <w:t>4318.</w:t>
            </w:r>
          </w:p>
        </w:tc>
        <w:tc>
          <w:tcPr>
            <w:tcW w:w="2880" w:type="dxa"/>
          </w:tcPr>
          <w:p w:rsidR="00A625CD" w:rsidRDefault="005C16E1">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A625CD" w:rsidRDefault="005C16E1">
            <w:r>
              <w:t>15.12.2017</w:t>
            </w:r>
          </w:p>
        </w:tc>
      </w:tr>
      <w:tr w:rsidR="00A625CD">
        <w:tc>
          <w:tcPr>
            <w:tcW w:w="2880" w:type="dxa"/>
          </w:tcPr>
          <w:p w:rsidR="00A625CD" w:rsidRDefault="005C16E1">
            <w:r>
              <w:t>4319.</w:t>
            </w:r>
          </w:p>
        </w:tc>
        <w:tc>
          <w:tcPr>
            <w:tcW w:w="2880" w:type="dxa"/>
          </w:tcPr>
          <w:p w:rsidR="00A625CD" w:rsidRDefault="005C16E1">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A625CD" w:rsidRDefault="005C16E1">
            <w:r>
              <w:t>15.12.2017</w:t>
            </w:r>
          </w:p>
        </w:tc>
      </w:tr>
      <w:tr w:rsidR="00A625CD">
        <w:tc>
          <w:tcPr>
            <w:tcW w:w="2880" w:type="dxa"/>
          </w:tcPr>
          <w:p w:rsidR="00A625CD" w:rsidRDefault="005C16E1">
            <w:r>
              <w:t>4320.</w:t>
            </w:r>
          </w:p>
        </w:tc>
        <w:tc>
          <w:tcPr>
            <w:tcW w:w="2880" w:type="dxa"/>
          </w:tcPr>
          <w:p w:rsidR="00A625CD" w:rsidRDefault="005C16E1">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4321.</w:t>
            </w:r>
          </w:p>
        </w:tc>
        <w:tc>
          <w:tcPr>
            <w:tcW w:w="2880" w:type="dxa"/>
          </w:tcPr>
          <w:p w:rsidR="00A625CD" w:rsidRDefault="005C16E1">
            <w:r>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раза),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4322.</w:t>
            </w:r>
          </w:p>
        </w:tc>
        <w:tc>
          <w:tcPr>
            <w:tcW w:w="2880" w:type="dxa"/>
          </w:tcPr>
          <w:p w:rsidR="00A625CD" w:rsidRDefault="005C16E1">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4323.</w:t>
            </w:r>
          </w:p>
        </w:tc>
        <w:tc>
          <w:tcPr>
            <w:tcW w:w="2880" w:type="dxa"/>
          </w:tcPr>
          <w:p w:rsidR="00A625CD" w:rsidRDefault="005C16E1">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w:t>
            </w:r>
            <w:r>
              <w:t>017</w:t>
            </w:r>
          </w:p>
        </w:tc>
      </w:tr>
      <w:tr w:rsidR="00A625CD">
        <w:tc>
          <w:tcPr>
            <w:tcW w:w="2880" w:type="dxa"/>
          </w:tcPr>
          <w:p w:rsidR="00A625CD" w:rsidRDefault="005C16E1">
            <w:r>
              <w:t>4324.</w:t>
            </w:r>
          </w:p>
        </w:tc>
        <w:tc>
          <w:tcPr>
            <w:tcW w:w="2880" w:type="dxa"/>
          </w:tcPr>
          <w:p w:rsidR="00A625CD" w:rsidRDefault="005C16E1">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4325.</w:t>
            </w:r>
          </w:p>
        </w:tc>
        <w:tc>
          <w:tcPr>
            <w:tcW w:w="2880" w:type="dxa"/>
          </w:tcPr>
          <w:p w:rsidR="00A625CD" w:rsidRDefault="005C16E1">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4326.</w:t>
            </w:r>
          </w:p>
        </w:tc>
        <w:tc>
          <w:tcPr>
            <w:tcW w:w="2880" w:type="dxa"/>
          </w:tcPr>
          <w:p w:rsidR="00A625CD" w:rsidRDefault="005C16E1">
            <w:r>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w:t>
            </w:r>
            <w:r>
              <w:t>327.</w:t>
            </w:r>
          </w:p>
        </w:tc>
        <w:tc>
          <w:tcPr>
            <w:tcW w:w="2880" w:type="dxa"/>
          </w:tcPr>
          <w:p w:rsidR="00A625CD" w:rsidRDefault="005C16E1">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4328.</w:t>
            </w:r>
          </w:p>
        </w:tc>
        <w:tc>
          <w:tcPr>
            <w:tcW w:w="2880" w:type="dxa"/>
          </w:tcPr>
          <w:p w:rsidR="00A625CD" w:rsidRDefault="005C16E1">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4329.</w:t>
            </w:r>
          </w:p>
        </w:tc>
        <w:tc>
          <w:tcPr>
            <w:tcW w:w="2880" w:type="dxa"/>
          </w:tcPr>
          <w:p w:rsidR="00A625CD" w:rsidRDefault="005C16E1">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A625CD" w:rsidRDefault="005C16E1">
            <w:r>
              <w:t>15.12.2017</w:t>
            </w:r>
          </w:p>
        </w:tc>
      </w:tr>
      <w:tr w:rsidR="00A625CD">
        <w:tc>
          <w:tcPr>
            <w:tcW w:w="2880" w:type="dxa"/>
          </w:tcPr>
          <w:p w:rsidR="00A625CD" w:rsidRDefault="005C16E1">
            <w:r>
              <w:t>4330.</w:t>
            </w:r>
          </w:p>
        </w:tc>
        <w:tc>
          <w:tcPr>
            <w:tcW w:w="2880" w:type="dxa"/>
          </w:tcPr>
          <w:p w:rsidR="00A625CD" w:rsidRDefault="005C16E1">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w:t>
            </w:r>
            <w:r>
              <w:t>7);</w:t>
            </w:r>
          </w:p>
        </w:tc>
        <w:tc>
          <w:tcPr>
            <w:tcW w:w="2880" w:type="dxa"/>
          </w:tcPr>
          <w:p w:rsidR="00A625CD" w:rsidRDefault="005C16E1">
            <w:r>
              <w:t>15.12.2017</w:t>
            </w:r>
          </w:p>
        </w:tc>
      </w:tr>
      <w:tr w:rsidR="00A625CD">
        <w:tc>
          <w:tcPr>
            <w:tcW w:w="2880" w:type="dxa"/>
          </w:tcPr>
          <w:p w:rsidR="00A625CD" w:rsidRDefault="005C16E1">
            <w:r>
              <w:t>4331.</w:t>
            </w:r>
          </w:p>
        </w:tc>
        <w:tc>
          <w:tcPr>
            <w:tcW w:w="2880" w:type="dxa"/>
          </w:tcPr>
          <w:p w:rsidR="00A625CD" w:rsidRDefault="005C16E1">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4332.</w:t>
            </w:r>
          </w:p>
        </w:tc>
        <w:tc>
          <w:tcPr>
            <w:tcW w:w="2880" w:type="dxa"/>
          </w:tcPr>
          <w:p w:rsidR="00A625CD" w:rsidRDefault="005C16E1">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4333.</w:t>
            </w:r>
          </w:p>
        </w:tc>
        <w:tc>
          <w:tcPr>
            <w:tcW w:w="2880" w:type="dxa"/>
          </w:tcPr>
          <w:p w:rsidR="00A625CD" w:rsidRDefault="005C16E1">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4334.</w:t>
            </w:r>
          </w:p>
        </w:tc>
        <w:tc>
          <w:tcPr>
            <w:tcW w:w="2880" w:type="dxa"/>
          </w:tcPr>
          <w:p w:rsidR="00A625CD" w:rsidRDefault="005C16E1">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A625CD" w:rsidRDefault="005C16E1">
            <w:r>
              <w:t>15.12.2017</w:t>
            </w:r>
          </w:p>
        </w:tc>
      </w:tr>
      <w:tr w:rsidR="00A625CD">
        <w:tc>
          <w:tcPr>
            <w:tcW w:w="2880" w:type="dxa"/>
          </w:tcPr>
          <w:p w:rsidR="00A625CD" w:rsidRDefault="005C16E1">
            <w:r>
              <w:t>4335.</w:t>
            </w:r>
          </w:p>
        </w:tc>
        <w:tc>
          <w:tcPr>
            <w:tcW w:w="2880" w:type="dxa"/>
          </w:tcPr>
          <w:p w:rsidR="00A625CD" w:rsidRDefault="005C16E1">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4336.</w:t>
            </w:r>
          </w:p>
        </w:tc>
        <w:tc>
          <w:tcPr>
            <w:tcW w:w="2880" w:type="dxa"/>
          </w:tcPr>
          <w:p w:rsidR="00A625CD" w:rsidRDefault="005C16E1">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4337.</w:t>
            </w:r>
          </w:p>
        </w:tc>
        <w:tc>
          <w:tcPr>
            <w:tcW w:w="2880" w:type="dxa"/>
          </w:tcPr>
          <w:p w:rsidR="00A625CD" w:rsidRDefault="005C16E1">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A625CD" w:rsidRDefault="005C16E1">
            <w:r>
              <w:t>15.12.2017</w:t>
            </w:r>
          </w:p>
        </w:tc>
      </w:tr>
      <w:tr w:rsidR="00A625CD">
        <w:tc>
          <w:tcPr>
            <w:tcW w:w="2880" w:type="dxa"/>
          </w:tcPr>
          <w:p w:rsidR="00A625CD" w:rsidRDefault="005C16E1">
            <w:r>
              <w:t>4338.</w:t>
            </w:r>
          </w:p>
        </w:tc>
        <w:tc>
          <w:tcPr>
            <w:tcW w:w="2880" w:type="dxa"/>
          </w:tcPr>
          <w:p w:rsidR="00A625CD" w:rsidRDefault="005C16E1">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25CD" w:rsidRDefault="005C16E1">
            <w:r>
              <w:t>15</w:t>
            </w:r>
            <w:r>
              <w:t>.12.2017</w:t>
            </w:r>
          </w:p>
        </w:tc>
      </w:tr>
      <w:tr w:rsidR="00A625CD">
        <w:tc>
          <w:tcPr>
            <w:tcW w:w="2880" w:type="dxa"/>
          </w:tcPr>
          <w:p w:rsidR="00A625CD" w:rsidRDefault="005C16E1">
            <w:r>
              <w:t>4339.</w:t>
            </w:r>
          </w:p>
        </w:tc>
        <w:tc>
          <w:tcPr>
            <w:tcW w:w="2880" w:type="dxa"/>
          </w:tcPr>
          <w:p w:rsidR="00A625CD" w:rsidRDefault="005C16E1">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25CD" w:rsidRDefault="005C16E1">
            <w:r>
              <w:t>15.12.2017</w:t>
            </w:r>
          </w:p>
        </w:tc>
      </w:tr>
      <w:tr w:rsidR="00A625CD">
        <w:tc>
          <w:tcPr>
            <w:tcW w:w="2880" w:type="dxa"/>
          </w:tcPr>
          <w:p w:rsidR="00A625CD" w:rsidRDefault="005C16E1">
            <w:r>
              <w:t>4340.</w:t>
            </w:r>
          </w:p>
        </w:tc>
        <w:tc>
          <w:tcPr>
            <w:tcW w:w="2880" w:type="dxa"/>
          </w:tcPr>
          <w:p w:rsidR="00A625CD" w:rsidRDefault="005C16E1">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A625CD" w:rsidRDefault="005C16E1">
            <w:r>
              <w:t>21.12.2017</w:t>
            </w:r>
          </w:p>
        </w:tc>
      </w:tr>
      <w:tr w:rsidR="00A625CD">
        <w:tc>
          <w:tcPr>
            <w:tcW w:w="2880" w:type="dxa"/>
          </w:tcPr>
          <w:p w:rsidR="00A625CD" w:rsidRDefault="005C16E1">
            <w:r>
              <w:t>4341.</w:t>
            </w:r>
          </w:p>
        </w:tc>
        <w:tc>
          <w:tcPr>
            <w:tcW w:w="2880" w:type="dxa"/>
          </w:tcPr>
          <w:p w:rsidR="00A625CD" w:rsidRDefault="005C16E1">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A625CD" w:rsidRDefault="005C16E1">
            <w:r>
              <w:t>21.12.2017</w:t>
            </w:r>
          </w:p>
        </w:tc>
      </w:tr>
      <w:tr w:rsidR="00A625CD">
        <w:tc>
          <w:tcPr>
            <w:tcW w:w="2880" w:type="dxa"/>
          </w:tcPr>
          <w:p w:rsidR="00A625CD" w:rsidRDefault="005C16E1">
            <w:r>
              <w:t>4342.</w:t>
            </w:r>
          </w:p>
        </w:tc>
        <w:tc>
          <w:tcPr>
            <w:tcW w:w="2880" w:type="dxa"/>
          </w:tcPr>
          <w:p w:rsidR="00A625CD" w:rsidRDefault="005C16E1">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A625CD" w:rsidRDefault="005C16E1">
            <w:r>
              <w:t>29.12.2017</w:t>
            </w:r>
          </w:p>
        </w:tc>
      </w:tr>
      <w:tr w:rsidR="00A625CD">
        <w:tc>
          <w:tcPr>
            <w:tcW w:w="2880" w:type="dxa"/>
          </w:tcPr>
          <w:p w:rsidR="00A625CD" w:rsidRDefault="005C16E1">
            <w:r>
              <w:t>4343.</w:t>
            </w:r>
          </w:p>
        </w:tc>
        <w:tc>
          <w:tcPr>
            <w:tcW w:w="2880" w:type="dxa"/>
          </w:tcPr>
          <w:p w:rsidR="00A625CD" w:rsidRDefault="005C16E1">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«https://vkmusic.ru/%D0%B4%D0%B6%D0%B0%D0%BC%D0%B0%D0%B0 %D1%82-%D0%B1%D1%83%D0%BB%D0%B3%D0%B0%D1%</w:t>
            </w:r>
            <w:r>
              <w:t>80» (решение Железнодорожного районного суда г. Пензы от 17.10.2017);</w:t>
            </w:r>
          </w:p>
        </w:tc>
        <w:tc>
          <w:tcPr>
            <w:tcW w:w="2880" w:type="dxa"/>
          </w:tcPr>
          <w:p w:rsidR="00A625CD" w:rsidRDefault="005C16E1">
            <w:r>
              <w:t>29.12.2017</w:t>
            </w:r>
          </w:p>
        </w:tc>
      </w:tr>
      <w:tr w:rsidR="00A625CD">
        <w:tc>
          <w:tcPr>
            <w:tcW w:w="2880" w:type="dxa"/>
          </w:tcPr>
          <w:p w:rsidR="00A625CD" w:rsidRDefault="005C16E1">
            <w:r>
              <w:t>4344.</w:t>
            </w:r>
          </w:p>
        </w:tc>
        <w:tc>
          <w:tcPr>
            <w:tcW w:w="2880" w:type="dxa"/>
          </w:tcPr>
          <w:p w:rsidR="00A625CD" w:rsidRDefault="005C16E1">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A625CD" w:rsidRDefault="005C16E1">
            <w:r>
              <w:t>29.12.2017</w:t>
            </w:r>
          </w:p>
        </w:tc>
      </w:tr>
      <w:tr w:rsidR="00A625CD">
        <w:tc>
          <w:tcPr>
            <w:tcW w:w="2880" w:type="dxa"/>
          </w:tcPr>
          <w:p w:rsidR="00A625CD" w:rsidRDefault="005C16E1">
            <w:r>
              <w:t>4345.</w:t>
            </w:r>
          </w:p>
        </w:tc>
        <w:tc>
          <w:tcPr>
            <w:tcW w:w="2880" w:type="dxa"/>
          </w:tcPr>
          <w:p w:rsidR="00A625CD" w:rsidRDefault="005C16E1">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A625CD" w:rsidRDefault="005C16E1">
            <w:r>
              <w:t>29.12.2017</w:t>
            </w:r>
          </w:p>
        </w:tc>
      </w:tr>
      <w:tr w:rsidR="00A625CD">
        <w:tc>
          <w:tcPr>
            <w:tcW w:w="2880" w:type="dxa"/>
          </w:tcPr>
          <w:p w:rsidR="00A625CD" w:rsidRDefault="005C16E1">
            <w:r>
              <w:t>4346.</w:t>
            </w:r>
          </w:p>
        </w:tc>
        <w:tc>
          <w:tcPr>
            <w:tcW w:w="2880" w:type="dxa"/>
          </w:tcPr>
          <w:p w:rsidR="00A625CD" w:rsidRDefault="005C16E1">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A625CD" w:rsidRDefault="005C16E1">
            <w:r>
              <w:t>19.01.2018</w:t>
            </w:r>
          </w:p>
        </w:tc>
      </w:tr>
      <w:tr w:rsidR="00A625CD">
        <w:tc>
          <w:tcPr>
            <w:tcW w:w="2880" w:type="dxa"/>
          </w:tcPr>
          <w:p w:rsidR="00A625CD" w:rsidRDefault="005C16E1">
            <w:r>
              <w:t>4347.</w:t>
            </w:r>
          </w:p>
        </w:tc>
        <w:tc>
          <w:tcPr>
            <w:tcW w:w="2880" w:type="dxa"/>
          </w:tcPr>
          <w:p w:rsidR="00A625CD" w:rsidRDefault="005C16E1">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A625CD" w:rsidRDefault="005C16E1">
            <w:r>
              <w:t>19.01.2018</w:t>
            </w:r>
          </w:p>
        </w:tc>
      </w:tr>
      <w:tr w:rsidR="00A625CD">
        <w:tc>
          <w:tcPr>
            <w:tcW w:w="2880" w:type="dxa"/>
          </w:tcPr>
          <w:p w:rsidR="00A625CD" w:rsidRDefault="005C16E1">
            <w:r>
              <w:t>4348.</w:t>
            </w:r>
          </w:p>
        </w:tc>
        <w:tc>
          <w:tcPr>
            <w:tcW w:w="2880" w:type="dxa"/>
          </w:tcPr>
          <w:p w:rsidR="00A625CD" w:rsidRDefault="005C16E1">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A625CD" w:rsidRDefault="005C16E1">
            <w:r>
              <w:t>19.01.2018</w:t>
            </w:r>
          </w:p>
        </w:tc>
      </w:tr>
      <w:tr w:rsidR="00A625CD">
        <w:tc>
          <w:tcPr>
            <w:tcW w:w="2880" w:type="dxa"/>
          </w:tcPr>
          <w:p w:rsidR="00A625CD" w:rsidRDefault="005C16E1">
            <w:r>
              <w:t>4349.</w:t>
            </w:r>
          </w:p>
        </w:tc>
        <w:tc>
          <w:tcPr>
            <w:tcW w:w="2880" w:type="dxa"/>
          </w:tcPr>
          <w:p w:rsidR="00A625CD" w:rsidRDefault="005C16E1">
            <w:r>
              <w:t>Высказывание (лозунг) «РОССИИ-РУССКУЮ ВЛАСТЬ» (решение Нагатинского районного суда города Москвы от 13.11.2017);</w:t>
            </w:r>
          </w:p>
        </w:tc>
        <w:tc>
          <w:tcPr>
            <w:tcW w:w="2880" w:type="dxa"/>
          </w:tcPr>
          <w:p w:rsidR="00A625CD" w:rsidRDefault="005C16E1">
            <w:r>
              <w:t>19.01.2018</w:t>
            </w:r>
          </w:p>
        </w:tc>
      </w:tr>
      <w:tr w:rsidR="00A625CD">
        <w:tc>
          <w:tcPr>
            <w:tcW w:w="2880" w:type="dxa"/>
          </w:tcPr>
          <w:p w:rsidR="00A625CD" w:rsidRDefault="005C16E1">
            <w:r>
              <w:t>4350.</w:t>
            </w:r>
          </w:p>
        </w:tc>
        <w:tc>
          <w:tcPr>
            <w:tcW w:w="2880" w:type="dxa"/>
          </w:tcPr>
          <w:p w:rsidR="00A625CD" w:rsidRDefault="005C16E1">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A625CD" w:rsidRDefault="005C16E1">
            <w:r>
              <w:t>07.02.2018</w:t>
            </w:r>
          </w:p>
        </w:tc>
      </w:tr>
      <w:tr w:rsidR="00A625CD">
        <w:tc>
          <w:tcPr>
            <w:tcW w:w="2880" w:type="dxa"/>
          </w:tcPr>
          <w:p w:rsidR="00A625CD" w:rsidRDefault="005C16E1">
            <w:r>
              <w:t>4351.</w:t>
            </w:r>
          </w:p>
        </w:tc>
        <w:tc>
          <w:tcPr>
            <w:tcW w:w="2880" w:type="dxa"/>
          </w:tcPr>
          <w:p w:rsidR="00A625CD" w:rsidRDefault="005C16E1">
            <w:r>
              <w:t>Книга «Шейх ислама Ахмад ибнʼАбд аль - Халим и</w:t>
            </w:r>
            <w:r>
              <w:t>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A625CD" w:rsidRDefault="005C16E1">
            <w:r>
              <w:t>07.02.2018</w:t>
            </w:r>
          </w:p>
        </w:tc>
      </w:tr>
      <w:tr w:rsidR="00A625CD">
        <w:tc>
          <w:tcPr>
            <w:tcW w:w="2880" w:type="dxa"/>
          </w:tcPr>
          <w:p w:rsidR="00A625CD" w:rsidRDefault="005C16E1">
            <w:r>
              <w:t>4352.</w:t>
            </w:r>
          </w:p>
        </w:tc>
        <w:tc>
          <w:tcPr>
            <w:tcW w:w="2880" w:type="dxa"/>
          </w:tcPr>
          <w:p w:rsidR="00A625CD" w:rsidRDefault="005C16E1">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4353.</w:t>
            </w:r>
          </w:p>
        </w:tc>
        <w:tc>
          <w:tcPr>
            <w:tcW w:w="2880" w:type="dxa"/>
          </w:tcPr>
          <w:p w:rsidR="00A625CD" w:rsidRDefault="005C16E1">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4354.</w:t>
            </w:r>
          </w:p>
        </w:tc>
        <w:tc>
          <w:tcPr>
            <w:tcW w:w="2880" w:type="dxa"/>
          </w:tcPr>
          <w:p w:rsidR="00A625CD" w:rsidRDefault="005C16E1">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4355.</w:t>
            </w:r>
          </w:p>
        </w:tc>
        <w:tc>
          <w:tcPr>
            <w:tcW w:w="2880" w:type="dxa"/>
          </w:tcPr>
          <w:p w:rsidR="00A625CD" w:rsidRDefault="005C16E1">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4356.</w:t>
            </w:r>
          </w:p>
        </w:tc>
        <w:tc>
          <w:tcPr>
            <w:tcW w:w="2880" w:type="dxa"/>
          </w:tcPr>
          <w:p w:rsidR="00A625CD" w:rsidRDefault="005C16E1">
            <w:r>
              <w:t>Текстовая часть аудиозаписи «Хук Справа - Мы - Русский Образ!», длительностью 02 минуты 27 секунд, начи</w:t>
            </w:r>
            <w:r>
              <w:t>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w:t>
            </w:r>
            <w:r>
              <w:t xml:space="preserve"> городского суда от 13.11.2017);</w:t>
            </w:r>
          </w:p>
        </w:tc>
        <w:tc>
          <w:tcPr>
            <w:tcW w:w="2880" w:type="dxa"/>
          </w:tcPr>
          <w:p w:rsidR="00A625CD" w:rsidRDefault="005C16E1">
            <w:r>
              <w:t>07.02.2018</w:t>
            </w:r>
          </w:p>
        </w:tc>
      </w:tr>
      <w:tr w:rsidR="00A625CD">
        <w:tc>
          <w:tcPr>
            <w:tcW w:w="2880" w:type="dxa"/>
          </w:tcPr>
          <w:p w:rsidR="00A625CD" w:rsidRDefault="005C16E1">
            <w:r>
              <w:t>4357.</w:t>
            </w:r>
          </w:p>
        </w:tc>
        <w:tc>
          <w:tcPr>
            <w:tcW w:w="2880" w:type="dxa"/>
          </w:tcPr>
          <w:p w:rsidR="00A625CD" w:rsidRDefault="005C16E1">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4358.</w:t>
            </w:r>
          </w:p>
        </w:tc>
        <w:tc>
          <w:tcPr>
            <w:tcW w:w="2880" w:type="dxa"/>
          </w:tcPr>
          <w:p w:rsidR="00A625CD" w:rsidRDefault="005C16E1">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4359.</w:t>
            </w:r>
          </w:p>
        </w:tc>
        <w:tc>
          <w:tcPr>
            <w:tcW w:w="2880" w:type="dxa"/>
          </w:tcPr>
          <w:p w:rsidR="00A625CD" w:rsidRDefault="005C16E1">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w:t>
            </w:r>
            <w:r>
              <w:t>0.</w:t>
            </w:r>
          </w:p>
        </w:tc>
        <w:tc>
          <w:tcPr>
            <w:tcW w:w="2880" w:type="dxa"/>
          </w:tcPr>
          <w:p w:rsidR="00A625CD" w:rsidRDefault="005C16E1">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4361.</w:t>
            </w:r>
          </w:p>
        </w:tc>
        <w:tc>
          <w:tcPr>
            <w:tcW w:w="2880" w:type="dxa"/>
          </w:tcPr>
          <w:p w:rsidR="00A625CD" w:rsidRDefault="005C16E1">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4362.</w:t>
            </w:r>
          </w:p>
        </w:tc>
        <w:tc>
          <w:tcPr>
            <w:tcW w:w="2880" w:type="dxa"/>
          </w:tcPr>
          <w:p w:rsidR="00A625CD" w:rsidRDefault="005C16E1">
            <w: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A625CD" w:rsidRDefault="005C16E1">
            <w:r>
              <w:t>07.02.2018</w:t>
            </w:r>
          </w:p>
        </w:tc>
      </w:tr>
      <w:tr w:rsidR="00A625CD">
        <w:tc>
          <w:tcPr>
            <w:tcW w:w="2880" w:type="dxa"/>
          </w:tcPr>
          <w:p w:rsidR="00A625CD" w:rsidRDefault="005C16E1">
            <w:r>
              <w:t>4363.</w:t>
            </w:r>
          </w:p>
        </w:tc>
        <w:tc>
          <w:tcPr>
            <w:tcW w:w="2880" w:type="dxa"/>
          </w:tcPr>
          <w:p w:rsidR="00A625CD" w:rsidRDefault="005C16E1">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4364.</w:t>
            </w:r>
          </w:p>
        </w:tc>
        <w:tc>
          <w:tcPr>
            <w:tcW w:w="2880" w:type="dxa"/>
          </w:tcPr>
          <w:p w:rsidR="00A625CD" w:rsidRDefault="005C16E1">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4365.</w:t>
            </w:r>
          </w:p>
        </w:tc>
        <w:tc>
          <w:tcPr>
            <w:tcW w:w="2880" w:type="dxa"/>
          </w:tcPr>
          <w:p w:rsidR="00A625CD" w:rsidRDefault="005C16E1">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4366.</w:t>
            </w:r>
          </w:p>
        </w:tc>
        <w:tc>
          <w:tcPr>
            <w:tcW w:w="2880" w:type="dxa"/>
          </w:tcPr>
          <w:p w:rsidR="00A625CD" w:rsidRDefault="005C16E1">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4367.</w:t>
            </w:r>
          </w:p>
        </w:tc>
        <w:tc>
          <w:tcPr>
            <w:tcW w:w="2880" w:type="dxa"/>
          </w:tcPr>
          <w:p w:rsidR="00A625CD" w:rsidRDefault="005C16E1">
            <w: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4368.</w:t>
            </w:r>
          </w:p>
        </w:tc>
        <w:tc>
          <w:tcPr>
            <w:tcW w:w="2880" w:type="dxa"/>
          </w:tcPr>
          <w:p w:rsidR="00A625CD" w:rsidRDefault="005C16E1">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A625CD" w:rsidRDefault="005C16E1">
            <w:r>
              <w:t>07.02.2018</w:t>
            </w:r>
          </w:p>
        </w:tc>
      </w:tr>
      <w:tr w:rsidR="00A625CD">
        <w:tc>
          <w:tcPr>
            <w:tcW w:w="2880" w:type="dxa"/>
          </w:tcPr>
          <w:p w:rsidR="00A625CD" w:rsidRDefault="005C16E1">
            <w:r>
              <w:t>4369.</w:t>
            </w:r>
          </w:p>
        </w:tc>
        <w:tc>
          <w:tcPr>
            <w:tcW w:w="2880" w:type="dxa"/>
          </w:tcPr>
          <w:p w:rsidR="00A625CD" w:rsidRDefault="005C16E1">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A625CD" w:rsidRDefault="005C16E1">
            <w:r>
              <w:t>07.02.2018</w:t>
            </w:r>
          </w:p>
        </w:tc>
      </w:tr>
      <w:tr w:rsidR="00A625CD">
        <w:tc>
          <w:tcPr>
            <w:tcW w:w="2880" w:type="dxa"/>
          </w:tcPr>
          <w:p w:rsidR="00A625CD" w:rsidRDefault="005C16E1">
            <w:r>
              <w:t>4370.</w:t>
            </w:r>
          </w:p>
        </w:tc>
        <w:tc>
          <w:tcPr>
            <w:tcW w:w="2880" w:type="dxa"/>
          </w:tcPr>
          <w:p w:rsidR="00A625CD" w:rsidRDefault="005C16E1">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A625CD" w:rsidRDefault="005C16E1">
            <w:r>
              <w:t>07.02.2018</w:t>
            </w:r>
          </w:p>
        </w:tc>
      </w:tr>
      <w:tr w:rsidR="00A625CD">
        <w:tc>
          <w:tcPr>
            <w:tcW w:w="2880" w:type="dxa"/>
          </w:tcPr>
          <w:p w:rsidR="00A625CD" w:rsidRDefault="005C16E1">
            <w:r>
              <w:t>4371.</w:t>
            </w:r>
          </w:p>
        </w:tc>
        <w:tc>
          <w:tcPr>
            <w:tcW w:w="2880" w:type="dxa"/>
          </w:tcPr>
          <w:p w:rsidR="00A625CD" w:rsidRDefault="005C16E1">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A625CD" w:rsidRDefault="005C16E1">
            <w:r>
              <w:t>07.02.2018</w:t>
            </w:r>
          </w:p>
        </w:tc>
      </w:tr>
      <w:tr w:rsidR="00A625CD">
        <w:tc>
          <w:tcPr>
            <w:tcW w:w="2880" w:type="dxa"/>
          </w:tcPr>
          <w:p w:rsidR="00A625CD" w:rsidRDefault="005C16E1">
            <w:r>
              <w:t>4372.</w:t>
            </w:r>
          </w:p>
        </w:tc>
        <w:tc>
          <w:tcPr>
            <w:tcW w:w="2880" w:type="dxa"/>
          </w:tcPr>
          <w:p w:rsidR="00A625CD" w:rsidRDefault="005C16E1">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A625CD" w:rsidRDefault="005C16E1">
            <w:r>
              <w:t>07.02.2018</w:t>
            </w:r>
          </w:p>
        </w:tc>
      </w:tr>
      <w:tr w:rsidR="00A625CD">
        <w:tc>
          <w:tcPr>
            <w:tcW w:w="2880" w:type="dxa"/>
          </w:tcPr>
          <w:p w:rsidR="00A625CD" w:rsidRDefault="005C16E1">
            <w:r>
              <w:t>4373.</w:t>
            </w:r>
          </w:p>
        </w:tc>
        <w:tc>
          <w:tcPr>
            <w:tcW w:w="2880" w:type="dxa"/>
          </w:tcPr>
          <w:p w:rsidR="00A625CD" w:rsidRDefault="005C16E1">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A625CD" w:rsidRDefault="005C16E1">
            <w:r>
              <w:t>07.02.2018</w:t>
            </w:r>
          </w:p>
        </w:tc>
      </w:tr>
      <w:tr w:rsidR="00A625CD">
        <w:tc>
          <w:tcPr>
            <w:tcW w:w="2880" w:type="dxa"/>
          </w:tcPr>
          <w:p w:rsidR="00A625CD" w:rsidRDefault="005C16E1">
            <w:r>
              <w:t>4374.</w:t>
            </w:r>
          </w:p>
        </w:tc>
        <w:tc>
          <w:tcPr>
            <w:tcW w:w="2880" w:type="dxa"/>
          </w:tcPr>
          <w:p w:rsidR="00A625CD" w:rsidRDefault="005C16E1">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A625CD" w:rsidRDefault="005C16E1">
            <w:r>
              <w:t>07.02.2018</w:t>
            </w:r>
          </w:p>
        </w:tc>
      </w:tr>
      <w:tr w:rsidR="00A625CD">
        <w:tc>
          <w:tcPr>
            <w:tcW w:w="2880" w:type="dxa"/>
          </w:tcPr>
          <w:p w:rsidR="00A625CD" w:rsidRDefault="005C16E1">
            <w:r>
              <w:t>4375.</w:t>
            </w:r>
          </w:p>
        </w:tc>
        <w:tc>
          <w:tcPr>
            <w:tcW w:w="2880" w:type="dxa"/>
          </w:tcPr>
          <w:p w:rsidR="00A625CD" w:rsidRDefault="005C16E1">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A625CD" w:rsidRDefault="005C16E1">
            <w:r>
              <w:t>07.02.2018</w:t>
            </w:r>
          </w:p>
        </w:tc>
      </w:tr>
      <w:tr w:rsidR="00A625CD">
        <w:tc>
          <w:tcPr>
            <w:tcW w:w="2880" w:type="dxa"/>
          </w:tcPr>
          <w:p w:rsidR="00A625CD" w:rsidRDefault="005C16E1">
            <w:r>
              <w:t>4376.</w:t>
            </w:r>
          </w:p>
        </w:tc>
        <w:tc>
          <w:tcPr>
            <w:tcW w:w="2880" w:type="dxa"/>
          </w:tcPr>
          <w:p w:rsidR="00A625CD" w:rsidRDefault="005C16E1">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A625CD" w:rsidRDefault="005C16E1">
            <w:r>
              <w:t>07.02.2018</w:t>
            </w:r>
          </w:p>
        </w:tc>
      </w:tr>
      <w:tr w:rsidR="00A625CD">
        <w:tc>
          <w:tcPr>
            <w:tcW w:w="2880" w:type="dxa"/>
          </w:tcPr>
          <w:p w:rsidR="00A625CD" w:rsidRDefault="005C16E1">
            <w:r>
              <w:t>4377.</w:t>
            </w:r>
          </w:p>
        </w:tc>
        <w:tc>
          <w:tcPr>
            <w:tcW w:w="2880" w:type="dxa"/>
          </w:tcPr>
          <w:p w:rsidR="00A625CD" w:rsidRDefault="005C16E1">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A625CD" w:rsidRDefault="005C16E1">
            <w:r>
              <w:t>07.02.2018</w:t>
            </w:r>
          </w:p>
        </w:tc>
      </w:tr>
      <w:tr w:rsidR="00A625CD">
        <w:tc>
          <w:tcPr>
            <w:tcW w:w="2880" w:type="dxa"/>
          </w:tcPr>
          <w:p w:rsidR="00A625CD" w:rsidRDefault="005C16E1">
            <w:r>
              <w:t>4378.</w:t>
            </w:r>
          </w:p>
        </w:tc>
        <w:tc>
          <w:tcPr>
            <w:tcW w:w="2880" w:type="dxa"/>
          </w:tcPr>
          <w:p w:rsidR="00A625CD" w:rsidRDefault="005C16E1">
            <w: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A625CD" w:rsidRDefault="005C16E1">
            <w:r>
              <w:t>15.02.</w:t>
            </w:r>
            <w:r>
              <w:t>2018</w:t>
            </w:r>
          </w:p>
        </w:tc>
      </w:tr>
      <w:tr w:rsidR="00A625CD">
        <w:tc>
          <w:tcPr>
            <w:tcW w:w="2880" w:type="dxa"/>
          </w:tcPr>
          <w:p w:rsidR="00A625CD" w:rsidRDefault="005C16E1">
            <w:r>
              <w:t>4379.</w:t>
            </w:r>
          </w:p>
        </w:tc>
        <w:tc>
          <w:tcPr>
            <w:tcW w:w="2880" w:type="dxa"/>
          </w:tcPr>
          <w:p w:rsidR="00A625CD" w:rsidRDefault="005C16E1">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A625CD" w:rsidRDefault="005C16E1">
            <w:r>
              <w:t>15.02.2018</w:t>
            </w:r>
          </w:p>
        </w:tc>
      </w:tr>
      <w:tr w:rsidR="00A625CD">
        <w:tc>
          <w:tcPr>
            <w:tcW w:w="2880" w:type="dxa"/>
          </w:tcPr>
          <w:p w:rsidR="00A625CD" w:rsidRDefault="005C16E1">
            <w:r>
              <w:t>4380.</w:t>
            </w:r>
          </w:p>
        </w:tc>
        <w:tc>
          <w:tcPr>
            <w:tcW w:w="2880" w:type="dxa"/>
          </w:tcPr>
          <w:p w:rsidR="00A625CD" w:rsidRDefault="005C16E1">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A625CD" w:rsidRDefault="005C16E1">
            <w:r>
              <w:t>15.02.2018</w:t>
            </w:r>
          </w:p>
        </w:tc>
      </w:tr>
      <w:tr w:rsidR="00A625CD">
        <w:tc>
          <w:tcPr>
            <w:tcW w:w="2880" w:type="dxa"/>
          </w:tcPr>
          <w:p w:rsidR="00A625CD" w:rsidRDefault="005C16E1">
            <w:r>
              <w:t>4381.</w:t>
            </w:r>
          </w:p>
        </w:tc>
        <w:tc>
          <w:tcPr>
            <w:tcW w:w="2880" w:type="dxa"/>
          </w:tcPr>
          <w:p w:rsidR="00A625CD" w:rsidRDefault="005C16E1">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A625CD" w:rsidRDefault="005C16E1">
            <w:r>
              <w:t>15.02.2018</w:t>
            </w:r>
          </w:p>
        </w:tc>
      </w:tr>
      <w:tr w:rsidR="00A625CD">
        <w:tc>
          <w:tcPr>
            <w:tcW w:w="2880" w:type="dxa"/>
          </w:tcPr>
          <w:p w:rsidR="00A625CD" w:rsidRDefault="005C16E1">
            <w:r>
              <w:t>4382.</w:t>
            </w:r>
          </w:p>
        </w:tc>
        <w:tc>
          <w:tcPr>
            <w:tcW w:w="2880" w:type="dxa"/>
          </w:tcPr>
          <w:p w:rsidR="00A625CD" w:rsidRDefault="005C16E1">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A625CD" w:rsidRDefault="005C16E1">
            <w:r>
              <w:t>15.02.2018</w:t>
            </w:r>
          </w:p>
        </w:tc>
      </w:tr>
      <w:tr w:rsidR="00A625CD">
        <w:tc>
          <w:tcPr>
            <w:tcW w:w="2880" w:type="dxa"/>
          </w:tcPr>
          <w:p w:rsidR="00A625CD" w:rsidRDefault="005C16E1">
            <w:r>
              <w:t>4383.</w:t>
            </w:r>
          </w:p>
        </w:tc>
        <w:tc>
          <w:tcPr>
            <w:tcW w:w="2880" w:type="dxa"/>
          </w:tcPr>
          <w:p w:rsidR="00A625CD" w:rsidRDefault="005C16E1">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4384.</w:t>
            </w:r>
          </w:p>
        </w:tc>
        <w:tc>
          <w:tcPr>
            <w:tcW w:w="2880" w:type="dxa"/>
          </w:tcPr>
          <w:p w:rsidR="00A625CD" w:rsidRDefault="005C16E1">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4385.</w:t>
            </w:r>
          </w:p>
        </w:tc>
        <w:tc>
          <w:tcPr>
            <w:tcW w:w="2880" w:type="dxa"/>
          </w:tcPr>
          <w:p w:rsidR="00A625CD" w:rsidRDefault="005C16E1">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4386.</w:t>
            </w:r>
          </w:p>
        </w:tc>
        <w:tc>
          <w:tcPr>
            <w:tcW w:w="2880" w:type="dxa"/>
          </w:tcPr>
          <w:p w:rsidR="00A625CD" w:rsidRDefault="005C16E1">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w:t>
            </w:r>
            <w:r>
              <w:t>387.</w:t>
            </w:r>
          </w:p>
        </w:tc>
        <w:tc>
          <w:tcPr>
            <w:tcW w:w="2880" w:type="dxa"/>
          </w:tcPr>
          <w:p w:rsidR="00A625CD" w:rsidRDefault="005C16E1">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4388.</w:t>
            </w:r>
          </w:p>
        </w:tc>
        <w:tc>
          <w:tcPr>
            <w:tcW w:w="2880" w:type="dxa"/>
          </w:tcPr>
          <w:p w:rsidR="00A625CD" w:rsidRDefault="005C16E1">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A625CD" w:rsidRDefault="005C16E1">
            <w:r>
              <w:t>22.02.2018</w:t>
            </w:r>
          </w:p>
        </w:tc>
      </w:tr>
      <w:tr w:rsidR="00A625CD">
        <w:tc>
          <w:tcPr>
            <w:tcW w:w="2880" w:type="dxa"/>
          </w:tcPr>
          <w:p w:rsidR="00A625CD" w:rsidRDefault="005C16E1">
            <w:r>
              <w:t>4389.</w:t>
            </w:r>
          </w:p>
        </w:tc>
        <w:tc>
          <w:tcPr>
            <w:tcW w:w="2880" w:type="dxa"/>
          </w:tcPr>
          <w:p w:rsidR="00A625CD" w:rsidRDefault="005C16E1">
            <w:r>
              <w:t xml:space="preserve">Аудиозапись и ее текст под названием «Nokturnal Mortum - В огне деревянных церквей», </w:t>
            </w:r>
            <w:r>
              <w:t>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A625CD" w:rsidRDefault="005C16E1">
            <w:r>
              <w:t>28.02.2018</w:t>
            </w:r>
          </w:p>
        </w:tc>
      </w:tr>
      <w:tr w:rsidR="00A625CD">
        <w:tc>
          <w:tcPr>
            <w:tcW w:w="2880" w:type="dxa"/>
          </w:tcPr>
          <w:p w:rsidR="00A625CD" w:rsidRDefault="005C16E1">
            <w:r>
              <w:t>4390.</w:t>
            </w:r>
          </w:p>
        </w:tc>
        <w:tc>
          <w:tcPr>
            <w:tcW w:w="2880" w:type="dxa"/>
          </w:tcPr>
          <w:p w:rsidR="00A625CD" w:rsidRDefault="005C16E1">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A625CD" w:rsidRDefault="005C16E1">
            <w:r>
              <w:t>28.02.2018</w:t>
            </w:r>
          </w:p>
        </w:tc>
      </w:tr>
      <w:tr w:rsidR="00A625CD">
        <w:tc>
          <w:tcPr>
            <w:tcW w:w="2880" w:type="dxa"/>
          </w:tcPr>
          <w:p w:rsidR="00A625CD" w:rsidRDefault="005C16E1">
            <w:r>
              <w:t>4391.</w:t>
            </w:r>
          </w:p>
        </w:tc>
        <w:tc>
          <w:tcPr>
            <w:tcW w:w="2880" w:type="dxa"/>
          </w:tcPr>
          <w:p w:rsidR="00A625CD" w:rsidRDefault="005C16E1">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A625CD" w:rsidRDefault="005C16E1">
            <w:r>
              <w:t>28.02.2018</w:t>
            </w:r>
          </w:p>
        </w:tc>
      </w:tr>
      <w:tr w:rsidR="00A625CD">
        <w:tc>
          <w:tcPr>
            <w:tcW w:w="2880" w:type="dxa"/>
          </w:tcPr>
          <w:p w:rsidR="00A625CD" w:rsidRDefault="005C16E1">
            <w:r>
              <w:t>4392.</w:t>
            </w:r>
          </w:p>
        </w:tc>
        <w:tc>
          <w:tcPr>
            <w:tcW w:w="2880" w:type="dxa"/>
          </w:tcPr>
          <w:p w:rsidR="00A625CD" w:rsidRDefault="005C16E1">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A625CD" w:rsidRDefault="005C16E1">
            <w:r>
              <w:t>28.02.2018</w:t>
            </w:r>
          </w:p>
        </w:tc>
      </w:tr>
      <w:tr w:rsidR="00A625CD">
        <w:tc>
          <w:tcPr>
            <w:tcW w:w="2880" w:type="dxa"/>
          </w:tcPr>
          <w:p w:rsidR="00A625CD" w:rsidRDefault="005C16E1">
            <w:r>
              <w:t>4393.</w:t>
            </w:r>
          </w:p>
        </w:tc>
        <w:tc>
          <w:tcPr>
            <w:tcW w:w="2880" w:type="dxa"/>
          </w:tcPr>
          <w:p w:rsidR="00A625CD" w:rsidRDefault="005C16E1">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A625CD" w:rsidRDefault="005C16E1">
            <w:r>
              <w:t>28.02.2018</w:t>
            </w:r>
          </w:p>
        </w:tc>
      </w:tr>
      <w:tr w:rsidR="00A625CD">
        <w:tc>
          <w:tcPr>
            <w:tcW w:w="2880" w:type="dxa"/>
          </w:tcPr>
          <w:p w:rsidR="00A625CD" w:rsidRDefault="005C16E1">
            <w:r>
              <w:t>4394.</w:t>
            </w:r>
          </w:p>
        </w:tc>
        <w:tc>
          <w:tcPr>
            <w:tcW w:w="2880" w:type="dxa"/>
          </w:tcPr>
          <w:p w:rsidR="00A625CD" w:rsidRDefault="005C16E1">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A625CD" w:rsidRDefault="005C16E1">
            <w:r>
              <w:t>28.02.2018</w:t>
            </w:r>
          </w:p>
        </w:tc>
      </w:tr>
      <w:tr w:rsidR="00A625CD">
        <w:tc>
          <w:tcPr>
            <w:tcW w:w="2880" w:type="dxa"/>
          </w:tcPr>
          <w:p w:rsidR="00A625CD" w:rsidRDefault="005C16E1">
            <w:r>
              <w:t>4395.</w:t>
            </w:r>
          </w:p>
        </w:tc>
        <w:tc>
          <w:tcPr>
            <w:tcW w:w="2880" w:type="dxa"/>
          </w:tcPr>
          <w:p w:rsidR="00A625CD" w:rsidRDefault="005C16E1">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A625CD" w:rsidRDefault="005C16E1">
            <w:r>
              <w:t>28.02.2018</w:t>
            </w:r>
          </w:p>
        </w:tc>
      </w:tr>
      <w:tr w:rsidR="00A625CD">
        <w:tc>
          <w:tcPr>
            <w:tcW w:w="2880" w:type="dxa"/>
          </w:tcPr>
          <w:p w:rsidR="00A625CD" w:rsidRDefault="005C16E1">
            <w:r>
              <w:t>4396.</w:t>
            </w:r>
          </w:p>
        </w:tc>
        <w:tc>
          <w:tcPr>
            <w:tcW w:w="2880" w:type="dxa"/>
          </w:tcPr>
          <w:p w:rsidR="00A625CD" w:rsidRDefault="005C16E1">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Bul_-_Tushinskij_topor/ https://www.youtube.com/watch?v=77nIvyI0Axw (решение Заволжского районного суда г. Ярославля от 15.12.2017);</w:t>
            </w:r>
          </w:p>
        </w:tc>
        <w:tc>
          <w:tcPr>
            <w:tcW w:w="2880" w:type="dxa"/>
          </w:tcPr>
          <w:p w:rsidR="00A625CD" w:rsidRDefault="005C16E1">
            <w:r>
              <w:t>28.02.2018</w:t>
            </w:r>
          </w:p>
        </w:tc>
      </w:tr>
      <w:tr w:rsidR="00A625CD">
        <w:tc>
          <w:tcPr>
            <w:tcW w:w="2880" w:type="dxa"/>
          </w:tcPr>
          <w:p w:rsidR="00A625CD" w:rsidRDefault="005C16E1">
            <w:r>
              <w:t>4397.</w:t>
            </w:r>
          </w:p>
        </w:tc>
        <w:tc>
          <w:tcPr>
            <w:tcW w:w="2880" w:type="dxa"/>
          </w:tcPr>
          <w:p w:rsidR="00A625CD" w:rsidRDefault="005C16E1">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A625CD" w:rsidRDefault="005C16E1">
            <w:r>
              <w:t>28.02.2018</w:t>
            </w:r>
          </w:p>
        </w:tc>
      </w:tr>
      <w:tr w:rsidR="00A625CD">
        <w:tc>
          <w:tcPr>
            <w:tcW w:w="2880" w:type="dxa"/>
          </w:tcPr>
          <w:p w:rsidR="00A625CD" w:rsidRDefault="005C16E1">
            <w:r>
              <w:t>4398.</w:t>
            </w:r>
          </w:p>
        </w:tc>
        <w:tc>
          <w:tcPr>
            <w:tcW w:w="2880" w:type="dxa"/>
          </w:tcPr>
          <w:p w:rsidR="00A625CD" w:rsidRDefault="005C16E1">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A625CD" w:rsidRDefault="005C16E1">
            <w:r>
              <w:t>28.02.2018</w:t>
            </w:r>
          </w:p>
        </w:tc>
      </w:tr>
      <w:tr w:rsidR="00A625CD">
        <w:tc>
          <w:tcPr>
            <w:tcW w:w="2880" w:type="dxa"/>
          </w:tcPr>
          <w:p w:rsidR="00A625CD" w:rsidRDefault="005C16E1">
            <w:r>
              <w:t>4399.</w:t>
            </w:r>
          </w:p>
        </w:tc>
        <w:tc>
          <w:tcPr>
            <w:tcW w:w="2880" w:type="dxa"/>
          </w:tcPr>
          <w:p w:rsidR="00A625CD" w:rsidRDefault="005C16E1">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A625CD" w:rsidRDefault="005C16E1">
            <w:r>
              <w:t>28.02.2018</w:t>
            </w:r>
          </w:p>
        </w:tc>
      </w:tr>
      <w:tr w:rsidR="00A625CD">
        <w:tc>
          <w:tcPr>
            <w:tcW w:w="2880" w:type="dxa"/>
          </w:tcPr>
          <w:p w:rsidR="00A625CD" w:rsidRDefault="005C16E1">
            <w:r>
              <w:t>4400.</w:t>
            </w:r>
          </w:p>
        </w:tc>
        <w:tc>
          <w:tcPr>
            <w:tcW w:w="2880" w:type="dxa"/>
          </w:tcPr>
          <w:p w:rsidR="00A625CD" w:rsidRDefault="005C16E1">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A625CD" w:rsidRDefault="005C16E1">
            <w:r>
              <w:t>28.02.2018</w:t>
            </w:r>
          </w:p>
        </w:tc>
      </w:tr>
      <w:tr w:rsidR="00A625CD">
        <w:tc>
          <w:tcPr>
            <w:tcW w:w="2880" w:type="dxa"/>
          </w:tcPr>
          <w:p w:rsidR="00A625CD" w:rsidRDefault="005C16E1">
            <w:r>
              <w:t>4401.</w:t>
            </w:r>
          </w:p>
        </w:tc>
        <w:tc>
          <w:tcPr>
            <w:tcW w:w="2880" w:type="dxa"/>
          </w:tcPr>
          <w:p w:rsidR="00A625CD" w:rsidRDefault="005C16E1">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A625CD" w:rsidRDefault="005C16E1">
            <w:r>
              <w:t>28.02.2018</w:t>
            </w:r>
          </w:p>
        </w:tc>
      </w:tr>
      <w:tr w:rsidR="00A625CD">
        <w:tc>
          <w:tcPr>
            <w:tcW w:w="2880" w:type="dxa"/>
          </w:tcPr>
          <w:p w:rsidR="00A625CD" w:rsidRDefault="005C16E1">
            <w:r>
              <w:t>4402.</w:t>
            </w:r>
          </w:p>
        </w:tc>
        <w:tc>
          <w:tcPr>
            <w:tcW w:w="2880" w:type="dxa"/>
          </w:tcPr>
          <w:p w:rsidR="00A625CD" w:rsidRDefault="005C16E1">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A625CD" w:rsidRDefault="005C16E1">
            <w:r>
              <w:t>28.02.2018</w:t>
            </w:r>
          </w:p>
        </w:tc>
      </w:tr>
      <w:tr w:rsidR="00A625CD">
        <w:tc>
          <w:tcPr>
            <w:tcW w:w="2880" w:type="dxa"/>
          </w:tcPr>
          <w:p w:rsidR="00A625CD" w:rsidRDefault="005C16E1">
            <w:r>
              <w:t>4403.</w:t>
            </w:r>
          </w:p>
        </w:tc>
        <w:tc>
          <w:tcPr>
            <w:tcW w:w="2880" w:type="dxa"/>
          </w:tcPr>
          <w:p w:rsidR="00A625CD" w:rsidRDefault="005C16E1">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A625CD" w:rsidRDefault="005C16E1">
            <w:r>
              <w:t>28.02.2018</w:t>
            </w:r>
          </w:p>
        </w:tc>
      </w:tr>
      <w:tr w:rsidR="00A625CD">
        <w:tc>
          <w:tcPr>
            <w:tcW w:w="2880" w:type="dxa"/>
          </w:tcPr>
          <w:p w:rsidR="00A625CD" w:rsidRDefault="005C16E1">
            <w:r>
              <w:t>4404.</w:t>
            </w:r>
          </w:p>
        </w:tc>
        <w:tc>
          <w:tcPr>
            <w:tcW w:w="2880" w:type="dxa"/>
          </w:tcPr>
          <w:p w:rsidR="00A625CD" w:rsidRDefault="005C16E1">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A625CD" w:rsidRDefault="005C16E1">
            <w:r>
              <w:t>28.02.2018</w:t>
            </w:r>
          </w:p>
        </w:tc>
      </w:tr>
      <w:tr w:rsidR="00A625CD">
        <w:tc>
          <w:tcPr>
            <w:tcW w:w="2880" w:type="dxa"/>
          </w:tcPr>
          <w:p w:rsidR="00A625CD" w:rsidRDefault="005C16E1">
            <w:r>
              <w:t>4405.</w:t>
            </w:r>
          </w:p>
        </w:tc>
        <w:tc>
          <w:tcPr>
            <w:tcW w:w="2880" w:type="dxa"/>
          </w:tcPr>
          <w:p w:rsidR="00A625CD" w:rsidRDefault="005C16E1">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A625CD" w:rsidRDefault="005C16E1">
            <w:r>
              <w:t>28.02.2018</w:t>
            </w:r>
          </w:p>
        </w:tc>
      </w:tr>
      <w:tr w:rsidR="00A625CD">
        <w:tc>
          <w:tcPr>
            <w:tcW w:w="2880" w:type="dxa"/>
          </w:tcPr>
          <w:p w:rsidR="00A625CD" w:rsidRDefault="005C16E1">
            <w:r>
              <w:t>4406.</w:t>
            </w:r>
          </w:p>
        </w:tc>
        <w:tc>
          <w:tcPr>
            <w:tcW w:w="2880" w:type="dxa"/>
          </w:tcPr>
          <w:p w:rsidR="00A625CD" w:rsidRDefault="005C16E1">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A625CD" w:rsidRDefault="005C16E1">
            <w:r>
              <w:t>28.02.2018</w:t>
            </w:r>
          </w:p>
        </w:tc>
      </w:tr>
      <w:tr w:rsidR="00A625CD">
        <w:tc>
          <w:tcPr>
            <w:tcW w:w="2880" w:type="dxa"/>
          </w:tcPr>
          <w:p w:rsidR="00A625CD" w:rsidRDefault="005C16E1">
            <w:r>
              <w:t>4407.</w:t>
            </w:r>
          </w:p>
        </w:tc>
        <w:tc>
          <w:tcPr>
            <w:tcW w:w="2880" w:type="dxa"/>
          </w:tcPr>
          <w:p w:rsidR="00A625CD" w:rsidRDefault="005C16E1">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A625CD" w:rsidRDefault="005C16E1">
            <w:r>
              <w:t>28.02.2018</w:t>
            </w:r>
          </w:p>
        </w:tc>
      </w:tr>
      <w:tr w:rsidR="00A625CD">
        <w:tc>
          <w:tcPr>
            <w:tcW w:w="2880" w:type="dxa"/>
          </w:tcPr>
          <w:p w:rsidR="00A625CD" w:rsidRDefault="005C16E1">
            <w:r>
              <w:t>4408.</w:t>
            </w:r>
          </w:p>
        </w:tc>
        <w:tc>
          <w:tcPr>
            <w:tcW w:w="2880" w:type="dxa"/>
          </w:tcPr>
          <w:p w:rsidR="00A625CD" w:rsidRDefault="005C16E1">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A625CD" w:rsidRDefault="005C16E1">
            <w:r>
              <w:t>28.02.2018</w:t>
            </w:r>
          </w:p>
        </w:tc>
      </w:tr>
      <w:tr w:rsidR="00A625CD">
        <w:tc>
          <w:tcPr>
            <w:tcW w:w="2880" w:type="dxa"/>
          </w:tcPr>
          <w:p w:rsidR="00A625CD" w:rsidRDefault="005C16E1">
            <w:r>
              <w:t>4409.</w:t>
            </w:r>
          </w:p>
        </w:tc>
        <w:tc>
          <w:tcPr>
            <w:tcW w:w="2880" w:type="dxa"/>
          </w:tcPr>
          <w:p w:rsidR="00A625CD" w:rsidRDefault="005C16E1">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A625CD" w:rsidRDefault="005C16E1">
            <w:r>
              <w:t>28.02.2018</w:t>
            </w:r>
          </w:p>
        </w:tc>
      </w:tr>
      <w:tr w:rsidR="00A625CD">
        <w:tc>
          <w:tcPr>
            <w:tcW w:w="2880" w:type="dxa"/>
          </w:tcPr>
          <w:p w:rsidR="00A625CD" w:rsidRDefault="005C16E1">
            <w:r>
              <w:t>4410.</w:t>
            </w:r>
          </w:p>
        </w:tc>
        <w:tc>
          <w:tcPr>
            <w:tcW w:w="2880" w:type="dxa"/>
          </w:tcPr>
          <w:p w:rsidR="00A625CD" w:rsidRDefault="005C16E1">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A625CD" w:rsidRDefault="005C16E1">
            <w:r>
              <w:t>20.03.2018</w:t>
            </w:r>
          </w:p>
        </w:tc>
      </w:tr>
      <w:tr w:rsidR="00A625CD">
        <w:tc>
          <w:tcPr>
            <w:tcW w:w="2880" w:type="dxa"/>
          </w:tcPr>
          <w:p w:rsidR="00A625CD" w:rsidRDefault="005C16E1">
            <w:r>
              <w:t>4411.</w:t>
            </w:r>
          </w:p>
        </w:tc>
        <w:tc>
          <w:tcPr>
            <w:tcW w:w="2880" w:type="dxa"/>
          </w:tcPr>
          <w:p w:rsidR="00A625CD" w:rsidRDefault="005C16E1">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_-_Slava_Rossii/; https://vk.com/audios143411610?q=%D1%81%D0%BA%D0%B8%D0%BD%D1% 8B%20%D1%81%D0%BB%D0%B0%D0%B2%D0%B0%20%D1%80%D0%BE%D1%81%D1%81%D0%B8%D0%B8 (решение Шадринского районного суда Курганской области от 25.12.2017);</w:t>
            </w:r>
          </w:p>
        </w:tc>
        <w:tc>
          <w:tcPr>
            <w:tcW w:w="2880" w:type="dxa"/>
          </w:tcPr>
          <w:p w:rsidR="00A625CD" w:rsidRDefault="005C16E1">
            <w:r>
              <w:t>20.03.2018</w:t>
            </w:r>
          </w:p>
        </w:tc>
      </w:tr>
      <w:tr w:rsidR="00A625CD">
        <w:tc>
          <w:tcPr>
            <w:tcW w:w="2880" w:type="dxa"/>
          </w:tcPr>
          <w:p w:rsidR="00A625CD" w:rsidRDefault="005C16E1">
            <w:r>
              <w:t>4412.</w:t>
            </w:r>
          </w:p>
        </w:tc>
        <w:tc>
          <w:tcPr>
            <w:tcW w:w="2880" w:type="dxa"/>
          </w:tcPr>
          <w:p w:rsidR="00A625CD" w:rsidRDefault="005C16E1">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A625CD" w:rsidRDefault="005C16E1">
            <w:r>
              <w:t>20.03.2018</w:t>
            </w:r>
          </w:p>
        </w:tc>
      </w:tr>
      <w:tr w:rsidR="00A625CD">
        <w:tc>
          <w:tcPr>
            <w:tcW w:w="2880" w:type="dxa"/>
          </w:tcPr>
          <w:p w:rsidR="00A625CD" w:rsidRDefault="005C16E1">
            <w:r>
              <w:t>4413.</w:t>
            </w:r>
          </w:p>
        </w:tc>
        <w:tc>
          <w:tcPr>
            <w:tcW w:w="2880" w:type="dxa"/>
          </w:tcPr>
          <w:p w:rsidR="00A625CD" w:rsidRDefault="005C16E1">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A625CD" w:rsidRDefault="005C16E1">
            <w:r>
              <w:t>20.03.2018</w:t>
            </w:r>
          </w:p>
        </w:tc>
      </w:tr>
      <w:tr w:rsidR="00A625CD">
        <w:tc>
          <w:tcPr>
            <w:tcW w:w="2880" w:type="dxa"/>
          </w:tcPr>
          <w:p w:rsidR="00A625CD" w:rsidRDefault="005C16E1">
            <w:r>
              <w:t>4414.</w:t>
            </w:r>
          </w:p>
        </w:tc>
        <w:tc>
          <w:tcPr>
            <w:tcW w:w="2880" w:type="dxa"/>
          </w:tcPr>
          <w:p w:rsidR="00A625CD" w:rsidRDefault="005C16E1">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A625CD" w:rsidRDefault="005C16E1">
            <w:r>
              <w:t>20.03.2018</w:t>
            </w:r>
          </w:p>
        </w:tc>
      </w:tr>
      <w:tr w:rsidR="00A625CD">
        <w:tc>
          <w:tcPr>
            <w:tcW w:w="2880" w:type="dxa"/>
          </w:tcPr>
          <w:p w:rsidR="00A625CD" w:rsidRDefault="005C16E1">
            <w:r>
              <w:t>4415.</w:t>
            </w:r>
          </w:p>
        </w:tc>
        <w:tc>
          <w:tcPr>
            <w:tcW w:w="2880" w:type="dxa"/>
          </w:tcPr>
          <w:p w:rsidR="00A625CD" w:rsidRDefault="005C16E1">
            <w:r>
              <w:t xml:space="preserve">Аудиофайл «Dagaz – Белая Семья.mp3», продолжительностью 4 </w:t>
            </w:r>
            <w:r>
              <w:t>мин. 48 сек. и размером 11,0 мб. (11 538 432 байта) (решение Долгопрудненского городского суда Московской области от 20.06.2017);</w:t>
            </w:r>
          </w:p>
        </w:tc>
        <w:tc>
          <w:tcPr>
            <w:tcW w:w="2880" w:type="dxa"/>
          </w:tcPr>
          <w:p w:rsidR="00A625CD" w:rsidRDefault="005C16E1">
            <w:r>
              <w:t>28.03.2018</w:t>
            </w:r>
          </w:p>
        </w:tc>
      </w:tr>
      <w:tr w:rsidR="00A625CD">
        <w:tc>
          <w:tcPr>
            <w:tcW w:w="2880" w:type="dxa"/>
          </w:tcPr>
          <w:p w:rsidR="00A625CD" w:rsidRDefault="005C16E1">
            <w:r>
              <w:t>4416.</w:t>
            </w:r>
          </w:p>
        </w:tc>
        <w:tc>
          <w:tcPr>
            <w:tcW w:w="2880" w:type="dxa"/>
          </w:tcPr>
          <w:p w:rsidR="00A625CD" w:rsidRDefault="005C16E1">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A625CD" w:rsidRDefault="005C16E1">
            <w:r>
              <w:t>28.03.2018</w:t>
            </w:r>
          </w:p>
        </w:tc>
      </w:tr>
      <w:tr w:rsidR="00A625CD">
        <w:tc>
          <w:tcPr>
            <w:tcW w:w="2880" w:type="dxa"/>
          </w:tcPr>
          <w:p w:rsidR="00A625CD" w:rsidRDefault="005C16E1">
            <w:r>
              <w:t>4417.</w:t>
            </w:r>
          </w:p>
        </w:tc>
        <w:tc>
          <w:tcPr>
            <w:tcW w:w="2880" w:type="dxa"/>
          </w:tcPr>
          <w:p w:rsidR="00A625CD" w:rsidRDefault="005C16E1">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A625CD" w:rsidRDefault="005C16E1">
            <w:r>
              <w:t>28.03.2018</w:t>
            </w:r>
          </w:p>
        </w:tc>
      </w:tr>
      <w:tr w:rsidR="00A625CD">
        <w:tc>
          <w:tcPr>
            <w:tcW w:w="2880" w:type="dxa"/>
          </w:tcPr>
          <w:p w:rsidR="00A625CD" w:rsidRDefault="005C16E1">
            <w:r>
              <w:t>4418.</w:t>
            </w:r>
          </w:p>
        </w:tc>
        <w:tc>
          <w:tcPr>
            <w:tcW w:w="2880" w:type="dxa"/>
          </w:tcPr>
          <w:p w:rsidR="00A625CD" w:rsidRDefault="005C16E1">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A625CD" w:rsidRDefault="005C16E1">
            <w:r>
              <w:t>12.04.2018</w:t>
            </w:r>
          </w:p>
        </w:tc>
      </w:tr>
      <w:tr w:rsidR="00A625CD">
        <w:tc>
          <w:tcPr>
            <w:tcW w:w="2880" w:type="dxa"/>
          </w:tcPr>
          <w:p w:rsidR="00A625CD" w:rsidRDefault="005C16E1">
            <w:r>
              <w:t>4419.</w:t>
            </w:r>
          </w:p>
        </w:tc>
        <w:tc>
          <w:tcPr>
            <w:tcW w:w="2880" w:type="dxa"/>
          </w:tcPr>
          <w:p w:rsidR="00A625CD" w:rsidRDefault="005C16E1">
            <w:r>
              <w:t xml:space="preserve">Аудиозапись «Коловрат – Белый легион.mp3», продолжительностью 4 </w:t>
            </w:r>
            <w:r>
              <w:t>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2880" w:type="dxa"/>
          </w:tcPr>
          <w:p w:rsidR="00A625CD" w:rsidRDefault="005C16E1">
            <w:r>
              <w:t>27.04.2018</w:t>
            </w:r>
          </w:p>
        </w:tc>
      </w:tr>
      <w:tr w:rsidR="00A625CD">
        <w:tc>
          <w:tcPr>
            <w:tcW w:w="2880" w:type="dxa"/>
          </w:tcPr>
          <w:p w:rsidR="00A625CD" w:rsidRDefault="005C16E1">
            <w:r>
              <w:t>4420.</w:t>
            </w:r>
          </w:p>
        </w:tc>
        <w:tc>
          <w:tcPr>
            <w:tcW w:w="2880" w:type="dxa"/>
          </w:tcPr>
          <w:p w:rsidR="00A625CD" w:rsidRDefault="005C16E1">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A625CD" w:rsidRDefault="005C16E1">
            <w:r>
              <w:t>27.04.2018</w:t>
            </w:r>
          </w:p>
        </w:tc>
      </w:tr>
      <w:tr w:rsidR="00A625CD">
        <w:tc>
          <w:tcPr>
            <w:tcW w:w="2880" w:type="dxa"/>
          </w:tcPr>
          <w:p w:rsidR="00A625CD" w:rsidRDefault="005C16E1">
            <w:r>
              <w:t>4421.</w:t>
            </w:r>
          </w:p>
        </w:tc>
        <w:tc>
          <w:tcPr>
            <w:tcW w:w="2880" w:type="dxa"/>
          </w:tcPr>
          <w:p w:rsidR="00A625CD" w:rsidRDefault="005C16E1">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A625CD" w:rsidRDefault="005C16E1">
            <w:r>
              <w:t>27.04.2018</w:t>
            </w:r>
          </w:p>
        </w:tc>
      </w:tr>
      <w:tr w:rsidR="00A625CD">
        <w:tc>
          <w:tcPr>
            <w:tcW w:w="2880" w:type="dxa"/>
          </w:tcPr>
          <w:p w:rsidR="00A625CD" w:rsidRDefault="005C16E1">
            <w:r>
              <w:t>4422.</w:t>
            </w:r>
          </w:p>
        </w:tc>
        <w:tc>
          <w:tcPr>
            <w:tcW w:w="2880" w:type="dxa"/>
          </w:tcPr>
          <w:p w:rsidR="00A625CD" w:rsidRDefault="005C16E1">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A625CD" w:rsidRDefault="005C16E1">
            <w:r>
              <w:t>27.04.2018</w:t>
            </w:r>
          </w:p>
        </w:tc>
      </w:tr>
      <w:tr w:rsidR="00A625CD">
        <w:tc>
          <w:tcPr>
            <w:tcW w:w="2880" w:type="dxa"/>
          </w:tcPr>
          <w:p w:rsidR="00A625CD" w:rsidRDefault="005C16E1">
            <w:r>
              <w:t>4423.</w:t>
            </w:r>
          </w:p>
        </w:tc>
        <w:tc>
          <w:tcPr>
            <w:tcW w:w="2880" w:type="dxa"/>
          </w:tcPr>
          <w:p w:rsidR="00A625CD" w:rsidRDefault="005C16E1">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A625CD" w:rsidRDefault="005C16E1">
            <w:r>
              <w:t>27.04.2018</w:t>
            </w:r>
          </w:p>
        </w:tc>
      </w:tr>
      <w:tr w:rsidR="00A625CD">
        <w:tc>
          <w:tcPr>
            <w:tcW w:w="2880" w:type="dxa"/>
          </w:tcPr>
          <w:p w:rsidR="00A625CD" w:rsidRDefault="005C16E1">
            <w:r>
              <w:t>4424.</w:t>
            </w:r>
          </w:p>
        </w:tc>
        <w:tc>
          <w:tcPr>
            <w:tcW w:w="2880" w:type="dxa"/>
          </w:tcPr>
          <w:p w:rsidR="00A625CD" w:rsidRDefault="005C16E1">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A625CD" w:rsidRDefault="005C16E1">
            <w:r>
              <w:t>11.05.2018</w:t>
            </w:r>
          </w:p>
        </w:tc>
      </w:tr>
      <w:tr w:rsidR="00A625CD">
        <w:tc>
          <w:tcPr>
            <w:tcW w:w="2880" w:type="dxa"/>
          </w:tcPr>
          <w:p w:rsidR="00A625CD" w:rsidRDefault="005C16E1">
            <w:r>
              <w:t>4425.</w:t>
            </w:r>
          </w:p>
        </w:tc>
        <w:tc>
          <w:tcPr>
            <w:tcW w:w="2880" w:type="dxa"/>
          </w:tcPr>
          <w:p w:rsidR="00A625CD" w:rsidRDefault="005C16E1">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A625CD" w:rsidRDefault="005C16E1">
            <w:r>
              <w:t>11.05.2018</w:t>
            </w:r>
          </w:p>
        </w:tc>
      </w:tr>
      <w:tr w:rsidR="00A625CD">
        <w:tc>
          <w:tcPr>
            <w:tcW w:w="2880" w:type="dxa"/>
          </w:tcPr>
          <w:p w:rsidR="00A625CD" w:rsidRDefault="005C16E1">
            <w:r>
              <w:t>4426.</w:t>
            </w:r>
          </w:p>
        </w:tc>
        <w:tc>
          <w:tcPr>
            <w:tcW w:w="2880" w:type="dxa"/>
          </w:tcPr>
          <w:p w:rsidR="00A625CD" w:rsidRDefault="005C16E1">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A625CD" w:rsidRDefault="005C16E1">
            <w:r>
              <w:t>11.05.2018</w:t>
            </w:r>
          </w:p>
        </w:tc>
      </w:tr>
      <w:tr w:rsidR="00A625CD">
        <w:tc>
          <w:tcPr>
            <w:tcW w:w="2880" w:type="dxa"/>
          </w:tcPr>
          <w:p w:rsidR="00A625CD" w:rsidRDefault="005C16E1">
            <w:r>
              <w:t>4427.</w:t>
            </w:r>
          </w:p>
        </w:tc>
        <w:tc>
          <w:tcPr>
            <w:tcW w:w="2880" w:type="dxa"/>
          </w:tcPr>
          <w:p w:rsidR="00A625CD" w:rsidRDefault="005C16E1">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A625CD" w:rsidRDefault="005C16E1">
            <w:r>
              <w:t>11.05.2018</w:t>
            </w:r>
          </w:p>
        </w:tc>
      </w:tr>
      <w:tr w:rsidR="00A625CD">
        <w:tc>
          <w:tcPr>
            <w:tcW w:w="2880" w:type="dxa"/>
          </w:tcPr>
          <w:p w:rsidR="00A625CD" w:rsidRDefault="005C16E1">
            <w:r>
              <w:t>4428.</w:t>
            </w:r>
          </w:p>
        </w:tc>
        <w:tc>
          <w:tcPr>
            <w:tcW w:w="2880" w:type="dxa"/>
          </w:tcPr>
          <w:p w:rsidR="00A625CD" w:rsidRDefault="005C16E1">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A625CD" w:rsidRDefault="005C16E1">
            <w:r>
              <w:t>11.05.2018</w:t>
            </w:r>
          </w:p>
        </w:tc>
      </w:tr>
      <w:tr w:rsidR="00A625CD">
        <w:tc>
          <w:tcPr>
            <w:tcW w:w="2880" w:type="dxa"/>
          </w:tcPr>
          <w:p w:rsidR="00A625CD" w:rsidRDefault="005C16E1">
            <w:r>
              <w:t>4429.</w:t>
            </w:r>
          </w:p>
        </w:tc>
        <w:tc>
          <w:tcPr>
            <w:tcW w:w="2880" w:type="dxa"/>
          </w:tcPr>
          <w:p w:rsidR="00A625CD" w:rsidRDefault="005C16E1">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4430.</w:t>
            </w:r>
          </w:p>
        </w:tc>
        <w:tc>
          <w:tcPr>
            <w:tcW w:w="2880" w:type="dxa"/>
          </w:tcPr>
          <w:p w:rsidR="00A625CD" w:rsidRDefault="005C16E1">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4431.</w:t>
            </w:r>
          </w:p>
        </w:tc>
        <w:tc>
          <w:tcPr>
            <w:tcW w:w="2880" w:type="dxa"/>
          </w:tcPr>
          <w:p w:rsidR="00A625CD" w:rsidRDefault="005C16E1">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4432.</w:t>
            </w:r>
          </w:p>
        </w:tc>
        <w:tc>
          <w:tcPr>
            <w:tcW w:w="2880" w:type="dxa"/>
          </w:tcPr>
          <w:p w:rsidR="00A625CD" w:rsidRDefault="005C16E1">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A625CD" w:rsidRDefault="005C16E1">
            <w:r>
              <w:t>24.05.2018</w:t>
            </w:r>
          </w:p>
        </w:tc>
      </w:tr>
      <w:tr w:rsidR="00A625CD">
        <w:tc>
          <w:tcPr>
            <w:tcW w:w="2880" w:type="dxa"/>
          </w:tcPr>
          <w:p w:rsidR="00A625CD" w:rsidRDefault="005C16E1">
            <w:r>
              <w:t>4433.</w:t>
            </w:r>
          </w:p>
        </w:tc>
        <w:tc>
          <w:tcPr>
            <w:tcW w:w="2880" w:type="dxa"/>
          </w:tcPr>
          <w:p w:rsidR="00A625CD" w:rsidRDefault="005C16E1">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4434.</w:t>
            </w:r>
          </w:p>
        </w:tc>
        <w:tc>
          <w:tcPr>
            <w:tcW w:w="2880" w:type="dxa"/>
          </w:tcPr>
          <w:p w:rsidR="00A625CD" w:rsidRDefault="005C16E1">
            <w: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4435.</w:t>
            </w:r>
          </w:p>
        </w:tc>
        <w:tc>
          <w:tcPr>
            <w:tcW w:w="2880" w:type="dxa"/>
          </w:tcPr>
          <w:p w:rsidR="00A625CD" w:rsidRDefault="005C16E1">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4436.</w:t>
            </w:r>
          </w:p>
        </w:tc>
        <w:tc>
          <w:tcPr>
            <w:tcW w:w="2880" w:type="dxa"/>
          </w:tcPr>
          <w:p w:rsidR="00A625CD" w:rsidRDefault="005C16E1">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4437.</w:t>
            </w:r>
          </w:p>
        </w:tc>
        <w:tc>
          <w:tcPr>
            <w:tcW w:w="2880" w:type="dxa"/>
          </w:tcPr>
          <w:p w:rsidR="00A625CD" w:rsidRDefault="005C16E1">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A625CD" w:rsidRDefault="005C16E1">
            <w:r>
              <w:t>24.05.2018</w:t>
            </w:r>
          </w:p>
        </w:tc>
      </w:tr>
      <w:tr w:rsidR="00A625CD">
        <w:tc>
          <w:tcPr>
            <w:tcW w:w="2880" w:type="dxa"/>
          </w:tcPr>
          <w:p w:rsidR="00A625CD" w:rsidRDefault="005C16E1">
            <w:r>
              <w:t>4438.</w:t>
            </w:r>
          </w:p>
        </w:tc>
        <w:tc>
          <w:tcPr>
            <w:tcW w:w="2880" w:type="dxa"/>
          </w:tcPr>
          <w:p w:rsidR="00A625CD" w:rsidRDefault="005C16E1">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A625CD" w:rsidRDefault="005C16E1">
            <w:r>
              <w:t>24.05.2018</w:t>
            </w:r>
          </w:p>
        </w:tc>
      </w:tr>
      <w:tr w:rsidR="00A625CD">
        <w:tc>
          <w:tcPr>
            <w:tcW w:w="2880" w:type="dxa"/>
          </w:tcPr>
          <w:p w:rsidR="00A625CD" w:rsidRDefault="005C16E1">
            <w:r>
              <w:t>4439.</w:t>
            </w:r>
          </w:p>
        </w:tc>
        <w:tc>
          <w:tcPr>
            <w:tcW w:w="2880" w:type="dxa"/>
          </w:tcPr>
          <w:p w:rsidR="00A625CD" w:rsidRDefault="005C16E1">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A625CD" w:rsidRDefault="005C16E1">
            <w:r>
              <w:t>24.05.2018</w:t>
            </w:r>
          </w:p>
        </w:tc>
      </w:tr>
      <w:tr w:rsidR="00A625CD">
        <w:tc>
          <w:tcPr>
            <w:tcW w:w="2880" w:type="dxa"/>
          </w:tcPr>
          <w:p w:rsidR="00A625CD" w:rsidRDefault="005C16E1">
            <w:r>
              <w:t>4440.</w:t>
            </w:r>
          </w:p>
        </w:tc>
        <w:tc>
          <w:tcPr>
            <w:tcW w:w="2880" w:type="dxa"/>
          </w:tcPr>
          <w:p w:rsidR="00A625CD" w:rsidRDefault="005C16E1">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A625CD" w:rsidRDefault="005C16E1">
            <w:r>
              <w:t>24.05.2018</w:t>
            </w:r>
          </w:p>
        </w:tc>
      </w:tr>
      <w:tr w:rsidR="00A625CD">
        <w:tc>
          <w:tcPr>
            <w:tcW w:w="2880" w:type="dxa"/>
          </w:tcPr>
          <w:p w:rsidR="00A625CD" w:rsidRDefault="005C16E1">
            <w:r>
              <w:t>4441.</w:t>
            </w:r>
          </w:p>
        </w:tc>
        <w:tc>
          <w:tcPr>
            <w:tcW w:w="2880" w:type="dxa"/>
          </w:tcPr>
          <w:p w:rsidR="00A625CD" w:rsidRDefault="005C16E1">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A625CD" w:rsidRDefault="005C16E1">
            <w:r>
              <w:t>24.05.2018</w:t>
            </w:r>
          </w:p>
        </w:tc>
      </w:tr>
      <w:tr w:rsidR="00A625CD">
        <w:tc>
          <w:tcPr>
            <w:tcW w:w="2880" w:type="dxa"/>
          </w:tcPr>
          <w:p w:rsidR="00A625CD" w:rsidRDefault="005C16E1">
            <w:r>
              <w:t>4442.</w:t>
            </w:r>
          </w:p>
        </w:tc>
        <w:tc>
          <w:tcPr>
            <w:tcW w:w="2880" w:type="dxa"/>
          </w:tcPr>
          <w:p w:rsidR="00A625CD" w:rsidRDefault="005C16E1">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A625CD" w:rsidRDefault="005C16E1">
            <w:r>
              <w:t>24.05.2018</w:t>
            </w:r>
          </w:p>
        </w:tc>
      </w:tr>
      <w:tr w:rsidR="00A625CD">
        <w:tc>
          <w:tcPr>
            <w:tcW w:w="2880" w:type="dxa"/>
          </w:tcPr>
          <w:p w:rsidR="00A625CD" w:rsidRDefault="005C16E1">
            <w:r>
              <w:t>4443.</w:t>
            </w:r>
          </w:p>
        </w:tc>
        <w:tc>
          <w:tcPr>
            <w:tcW w:w="2880" w:type="dxa"/>
          </w:tcPr>
          <w:p w:rsidR="00A625CD" w:rsidRDefault="005C16E1">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A625CD" w:rsidRDefault="005C16E1">
            <w:r>
              <w:t>24.05.2018</w:t>
            </w:r>
          </w:p>
        </w:tc>
      </w:tr>
      <w:tr w:rsidR="00A625CD">
        <w:tc>
          <w:tcPr>
            <w:tcW w:w="2880" w:type="dxa"/>
          </w:tcPr>
          <w:p w:rsidR="00A625CD" w:rsidRDefault="005C16E1">
            <w:r>
              <w:t>4444.</w:t>
            </w:r>
          </w:p>
        </w:tc>
        <w:tc>
          <w:tcPr>
            <w:tcW w:w="2880" w:type="dxa"/>
          </w:tcPr>
          <w:p w:rsidR="00A625CD" w:rsidRDefault="005C16E1">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A625CD" w:rsidRDefault="005C16E1">
            <w:r>
              <w:t>24.05.2018</w:t>
            </w:r>
          </w:p>
        </w:tc>
      </w:tr>
      <w:tr w:rsidR="00A625CD">
        <w:tc>
          <w:tcPr>
            <w:tcW w:w="2880" w:type="dxa"/>
          </w:tcPr>
          <w:p w:rsidR="00A625CD" w:rsidRDefault="005C16E1">
            <w:r>
              <w:t>4445.</w:t>
            </w:r>
          </w:p>
        </w:tc>
        <w:tc>
          <w:tcPr>
            <w:tcW w:w="2880" w:type="dxa"/>
          </w:tcPr>
          <w:p w:rsidR="00A625CD" w:rsidRDefault="005C16E1">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A625CD" w:rsidRDefault="005C16E1">
            <w:r>
              <w:t>24.05.2018</w:t>
            </w:r>
          </w:p>
        </w:tc>
      </w:tr>
      <w:tr w:rsidR="00A625CD">
        <w:tc>
          <w:tcPr>
            <w:tcW w:w="2880" w:type="dxa"/>
          </w:tcPr>
          <w:p w:rsidR="00A625CD" w:rsidRDefault="005C16E1">
            <w:r>
              <w:t>4446.</w:t>
            </w:r>
          </w:p>
        </w:tc>
        <w:tc>
          <w:tcPr>
            <w:tcW w:w="2880" w:type="dxa"/>
          </w:tcPr>
          <w:p w:rsidR="00A625CD" w:rsidRDefault="005C16E1">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25CD" w:rsidRDefault="005C16E1">
            <w:r>
              <w:t>24.05.2018</w:t>
            </w:r>
          </w:p>
        </w:tc>
      </w:tr>
      <w:tr w:rsidR="00A625CD">
        <w:tc>
          <w:tcPr>
            <w:tcW w:w="2880" w:type="dxa"/>
          </w:tcPr>
          <w:p w:rsidR="00A625CD" w:rsidRDefault="005C16E1">
            <w:r>
              <w:t>4447.</w:t>
            </w:r>
          </w:p>
        </w:tc>
        <w:tc>
          <w:tcPr>
            <w:tcW w:w="2880" w:type="dxa"/>
          </w:tcPr>
          <w:p w:rsidR="00A625CD" w:rsidRDefault="005C16E1">
            <w:r>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25CD" w:rsidRDefault="005C16E1">
            <w:r>
              <w:t>24.05.2018</w:t>
            </w:r>
          </w:p>
        </w:tc>
      </w:tr>
      <w:tr w:rsidR="00A625CD">
        <w:tc>
          <w:tcPr>
            <w:tcW w:w="2880" w:type="dxa"/>
          </w:tcPr>
          <w:p w:rsidR="00A625CD" w:rsidRDefault="005C16E1">
            <w:r>
              <w:t>4448.</w:t>
            </w:r>
          </w:p>
        </w:tc>
        <w:tc>
          <w:tcPr>
            <w:tcW w:w="2880" w:type="dxa"/>
          </w:tcPr>
          <w:p w:rsidR="00A625CD" w:rsidRDefault="005C16E1">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25CD" w:rsidRDefault="005C16E1">
            <w:r>
              <w:t>24.05.2018</w:t>
            </w:r>
          </w:p>
        </w:tc>
      </w:tr>
      <w:tr w:rsidR="00A625CD">
        <w:tc>
          <w:tcPr>
            <w:tcW w:w="2880" w:type="dxa"/>
          </w:tcPr>
          <w:p w:rsidR="00A625CD" w:rsidRDefault="005C16E1">
            <w:r>
              <w:t>4449.</w:t>
            </w:r>
          </w:p>
        </w:tc>
        <w:tc>
          <w:tcPr>
            <w:tcW w:w="2880" w:type="dxa"/>
          </w:tcPr>
          <w:p w:rsidR="00A625CD" w:rsidRDefault="005C16E1">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25CD" w:rsidRDefault="005C16E1">
            <w:r>
              <w:t>24.05.2018</w:t>
            </w:r>
          </w:p>
        </w:tc>
      </w:tr>
      <w:tr w:rsidR="00A625CD">
        <w:tc>
          <w:tcPr>
            <w:tcW w:w="2880" w:type="dxa"/>
          </w:tcPr>
          <w:p w:rsidR="00A625CD" w:rsidRDefault="005C16E1">
            <w:r>
              <w:t>4450.</w:t>
            </w:r>
          </w:p>
        </w:tc>
        <w:tc>
          <w:tcPr>
            <w:tcW w:w="2880" w:type="dxa"/>
          </w:tcPr>
          <w:p w:rsidR="00A625CD" w:rsidRDefault="005C16E1">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A625CD" w:rsidRDefault="005C16E1">
            <w:r>
              <w:t>24.05.2018</w:t>
            </w:r>
          </w:p>
        </w:tc>
      </w:tr>
      <w:tr w:rsidR="00A625CD">
        <w:tc>
          <w:tcPr>
            <w:tcW w:w="2880" w:type="dxa"/>
          </w:tcPr>
          <w:p w:rsidR="00A625CD" w:rsidRDefault="005C16E1">
            <w:r>
              <w:t>4451.</w:t>
            </w:r>
          </w:p>
        </w:tc>
        <w:tc>
          <w:tcPr>
            <w:tcW w:w="2880" w:type="dxa"/>
          </w:tcPr>
          <w:p w:rsidR="00A625CD" w:rsidRDefault="005C16E1">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A625CD" w:rsidRDefault="005C16E1">
            <w:r>
              <w:t>13.06.2018</w:t>
            </w:r>
          </w:p>
        </w:tc>
      </w:tr>
      <w:tr w:rsidR="00A625CD">
        <w:tc>
          <w:tcPr>
            <w:tcW w:w="2880" w:type="dxa"/>
          </w:tcPr>
          <w:p w:rsidR="00A625CD" w:rsidRDefault="005C16E1">
            <w:r>
              <w:t>4452.</w:t>
            </w:r>
          </w:p>
        </w:tc>
        <w:tc>
          <w:tcPr>
            <w:tcW w:w="2880" w:type="dxa"/>
          </w:tcPr>
          <w:p w:rsidR="00A625CD" w:rsidRDefault="005C16E1">
            <w:r>
              <w:t>Видеоролик «Тигран Парсегя</w:t>
            </w:r>
            <w:r>
              <w:t>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A625CD" w:rsidRDefault="005C16E1">
            <w:r>
              <w:t>13.06.2018</w:t>
            </w:r>
          </w:p>
        </w:tc>
      </w:tr>
      <w:tr w:rsidR="00A625CD">
        <w:tc>
          <w:tcPr>
            <w:tcW w:w="2880" w:type="dxa"/>
          </w:tcPr>
          <w:p w:rsidR="00A625CD" w:rsidRDefault="005C16E1">
            <w:r>
              <w:t>4453.</w:t>
            </w:r>
          </w:p>
        </w:tc>
        <w:tc>
          <w:tcPr>
            <w:tcW w:w="2880" w:type="dxa"/>
          </w:tcPr>
          <w:p w:rsidR="00A625CD" w:rsidRDefault="005C16E1">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A625CD" w:rsidRDefault="005C16E1">
            <w:r>
              <w:t>13.06.2018</w:t>
            </w:r>
          </w:p>
        </w:tc>
      </w:tr>
      <w:tr w:rsidR="00A625CD">
        <w:tc>
          <w:tcPr>
            <w:tcW w:w="2880" w:type="dxa"/>
          </w:tcPr>
          <w:p w:rsidR="00A625CD" w:rsidRDefault="005C16E1">
            <w:r>
              <w:t>4454.</w:t>
            </w:r>
          </w:p>
        </w:tc>
        <w:tc>
          <w:tcPr>
            <w:tcW w:w="2880" w:type="dxa"/>
          </w:tcPr>
          <w:p w:rsidR="00A625CD" w:rsidRDefault="005C16E1">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A625CD" w:rsidRDefault="005C16E1">
            <w:r>
              <w:t>13.06.2018</w:t>
            </w:r>
          </w:p>
        </w:tc>
      </w:tr>
      <w:tr w:rsidR="00A625CD">
        <w:tc>
          <w:tcPr>
            <w:tcW w:w="2880" w:type="dxa"/>
          </w:tcPr>
          <w:p w:rsidR="00A625CD" w:rsidRDefault="005C16E1">
            <w:r>
              <w:t>4455.</w:t>
            </w:r>
          </w:p>
        </w:tc>
        <w:tc>
          <w:tcPr>
            <w:tcW w:w="2880" w:type="dxa"/>
          </w:tcPr>
          <w:p w:rsidR="00A625CD" w:rsidRDefault="005C16E1">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A625CD" w:rsidRDefault="005C16E1">
            <w:r>
              <w:t>13.06.2018</w:t>
            </w:r>
          </w:p>
        </w:tc>
      </w:tr>
      <w:tr w:rsidR="00A625CD">
        <w:tc>
          <w:tcPr>
            <w:tcW w:w="2880" w:type="dxa"/>
          </w:tcPr>
          <w:p w:rsidR="00A625CD" w:rsidRDefault="005C16E1">
            <w:r>
              <w:t>4456.</w:t>
            </w:r>
          </w:p>
        </w:tc>
        <w:tc>
          <w:tcPr>
            <w:tcW w:w="2880" w:type="dxa"/>
          </w:tcPr>
          <w:p w:rsidR="00A625CD" w:rsidRDefault="005C16E1">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A625CD" w:rsidRDefault="005C16E1">
            <w:r>
              <w:t>13.06.2018</w:t>
            </w:r>
          </w:p>
        </w:tc>
      </w:tr>
      <w:tr w:rsidR="00A625CD">
        <w:tc>
          <w:tcPr>
            <w:tcW w:w="2880" w:type="dxa"/>
          </w:tcPr>
          <w:p w:rsidR="00A625CD" w:rsidRDefault="005C16E1">
            <w:r>
              <w:t>4457.</w:t>
            </w:r>
          </w:p>
        </w:tc>
        <w:tc>
          <w:tcPr>
            <w:tcW w:w="2880" w:type="dxa"/>
          </w:tcPr>
          <w:p w:rsidR="00A625CD" w:rsidRDefault="005C16E1">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A625CD" w:rsidRDefault="005C16E1">
            <w:r>
              <w:t>1</w:t>
            </w:r>
            <w:r>
              <w:t>3.06.2018</w:t>
            </w:r>
          </w:p>
        </w:tc>
      </w:tr>
      <w:tr w:rsidR="00A625CD">
        <w:tc>
          <w:tcPr>
            <w:tcW w:w="2880" w:type="dxa"/>
          </w:tcPr>
          <w:p w:rsidR="00A625CD" w:rsidRDefault="005C16E1">
            <w:r>
              <w:t>4458.</w:t>
            </w:r>
          </w:p>
        </w:tc>
        <w:tc>
          <w:tcPr>
            <w:tcW w:w="2880" w:type="dxa"/>
          </w:tcPr>
          <w:p w:rsidR="00A625CD" w:rsidRDefault="005C16E1">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A625CD" w:rsidRDefault="005C16E1">
            <w:r>
              <w:t>13.06.2018</w:t>
            </w:r>
          </w:p>
        </w:tc>
      </w:tr>
      <w:tr w:rsidR="00A625CD">
        <w:tc>
          <w:tcPr>
            <w:tcW w:w="2880" w:type="dxa"/>
          </w:tcPr>
          <w:p w:rsidR="00A625CD" w:rsidRDefault="005C16E1">
            <w:r>
              <w:t>4459.</w:t>
            </w:r>
          </w:p>
        </w:tc>
        <w:tc>
          <w:tcPr>
            <w:tcW w:w="2880" w:type="dxa"/>
          </w:tcPr>
          <w:p w:rsidR="00A625CD" w:rsidRDefault="005C16E1">
            <w:r>
              <w:t>Музыкальная композиция исполнителя «Dagaz» под названием «Национал-социали</w:t>
            </w:r>
            <w:r>
              <w:t>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A625CD" w:rsidRDefault="005C16E1">
            <w:r>
              <w:t>13.06.2018</w:t>
            </w:r>
          </w:p>
        </w:tc>
      </w:tr>
      <w:tr w:rsidR="00A625CD">
        <w:tc>
          <w:tcPr>
            <w:tcW w:w="2880" w:type="dxa"/>
          </w:tcPr>
          <w:p w:rsidR="00A625CD" w:rsidRDefault="005C16E1">
            <w:r>
              <w:t>4460.</w:t>
            </w:r>
          </w:p>
        </w:tc>
        <w:tc>
          <w:tcPr>
            <w:tcW w:w="2880" w:type="dxa"/>
          </w:tcPr>
          <w:p w:rsidR="00A625CD" w:rsidRDefault="005C16E1">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A625CD" w:rsidRDefault="005C16E1">
            <w:r>
              <w:t>13.06.2018</w:t>
            </w:r>
          </w:p>
        </w:tc>
      </w:tr>
      <w:tr w:rsidR="00A625CD">
        <w:tc>
          <w:tcPr>
            <w:tcW w:w="2880" w:type="dxa"/>
          </w:tcPr>
          <w:p w:rsidR="00A625CD" w:rsidRDefault="005C16E1">
            <w:r>
              <w:t>4461.</w:t>
            </w:r>
          </w:p>
        </w:tc>
        <w:tc>
          <w:tcPr>
            <w:tcW w:w="2880" w:type="dxa"/>
          </w:tcPr>
          <w:p w:rsidR="00A625CD" w:rsidRDefault="005C16E1">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A625CD" w:rsidRDefault="005C16E1">
            <w:r>
              <w:t>13.06.2018</w:t>
            </w:r>
          </w:p>
        </w:tc>
      </w:tr>
      <w:tr w:rsidR="00A625CD">
        <w:tc>
          <w:tcPr>
            <w:tcW w:w="2880" w:type="dxa"/>
          </w:tcPr>
          <w:p w:rsidR="00A625CD" w:rsidRDefault="005C16E1">
            <w:r>
              <w:t>4462.</w:t>
            </w:r>
          </w:p>
        </w:tc>
        <w:tc>
          <w:tcPr>
            <w:tcW w:w="2880" w:type="dxa"/>
          </w:tcPr>
          <w:p w:rsidR="00A625CD" w:rsidRDefault="005C16E1">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A625CD" w:rsidRDefault="005C16E1">
            <w:r>
              <w:t>25.06.2018</w:t>
            </w:r>
          </w:p>
        </w:tc>
      </w:tr>
      <w:tr w:rsidR="00A625CD">
        <w:tc>
          <w:tcPr>
            <w:tcW w:w="2880" w:type="dxa"/>
          </w:tcPr>
          <w:p w:rsidR="00A625CD" w:rsidRDefault="005C16E1">
            <w:r>
              <w:t>4463.</w:t>
            </w:r>
          </w:p>
        </w:tc>
        <w:tc>
          <w:tcPr>
            <w:tcW w:w="2880" w:type="dxa"/>
          </w:tcPr>
          <w:p w:rsidR="00A625CD" w:rsidRDefault="005C16E1">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A625CD" w:rsidRDefault="005C16E1">
            <w:r>
              <w:t>25.06.2018</w:t>
            </w:r>
          </w:p>
        </w:tc>
      </w:tr>
      <w:tr w:rsidR="00A625CD">
        <w:tc>
          <w:tcPr>
            <w:tcW w:w="2880" w:type="dxa"/>
          </w:tcPr>
          <w:p w:rsidR="00A625CD" w:rsidRDefault="005C16E1">
            <w:r>
              <w:t>4464.</w:t>
            </w:r>
          </w:p>
        </w:tc>
        <w:tc>
          <w:tcPr>
            <w:tcW w:w="2880" w:type="dxa"/>
          </w:tcPr>
          <w:p w:rsidR="00A625CD" w:rsidRDefault="005C16E1">
            <w:r>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A625CD" w:rsidRDefault="005C16E1">
            <w:r>
              <w:t>25.06.2018</w:t>
            </w:r>
          </w:p>
        </w:tc>
      </w:tr>
      <w:tr w:rsidR="00A625CD">
        <w:tc>
          <w:tcPr>
            <w:tcW w:w="2880" w:type="dxa"/>
          </w:tcPr>
          <w:p w:rsidR="00A625CD" w:rsidRDefault="005C16E1">
            <w:r>
              <w:t>4465.</w:t>
            </w:r>
          </w:p>
        </w:tc>
        <w:tc>
          <w:tcPr>
            <w:tcW w:w="2880" w:type="dxa"/>
          </w:tcPr>
          <w:p w:rsidR="00A625CD" w:rsidRDefault="005C16E1">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A625CD" w:rsidRDefault="005C16E1">
            <w:r>
              <w:t>04.07.2018</w:t>
            </w:r>
          </w:p>
        </w:tc>
      </w:tr>
      <w:tr w:rsidR="00A625CD">
        <w:tc>
          <w:tcPr>
            <w:tcW w:w="2880" w:type="dxa"/>
          </w:tcPr>
          <w:p w:rsidR="00A625CD" w:rsidRDefault="005C16E1">
            <w:r>
              <w:t>4466.</w:t>
            </w:r>
          </w:p>
        </w:tc>
        <w:tc>
          <w:tcPr>
            <w:tcW w:w="2880" w:type="dxa"/>
          </w:tcPr>
          <w:p w:rsidR="00A625CD" w:rsidRDefault="005C16E1">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A625CD" w:rsidRDefault="005C16E1">
            <w:r>
              <w:t>04.07.2018</w:t>
            </w:r>
          </w:p>
        </w:tc>
      </w:tr>
      <w:tr w:rsidR="00A625CD">
        <w:tc>
          <w:tcPr>
            <w:tcW w:w="2880" w:type="dxa"/>
          </w:tcPr>
          <w:p w:rsidR="00A625CD" w:rsidRDefault="005C16E1">
            <w:r>
              <w:t>4467.</w:t>
            </w:r>
          </w:p>
        </w:tc>
        <w:tc>
          <w:tcPr>
            <w:tcW w:w="2880" w:type="dxa"/>
          </w:tcPr>
          <w:p w:rsidR="00A625CD" w:rsidRDefault="005C16E1">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A625CD" w:rsidRDefault="005C16E1">
            <w:r>
              <w:t>04.07.2018</w:t>
            </w:r>
          </w:p>
        </w:tc>
      </w:tr>
      <w:tr w:rsidR="00A625CD">
        <w:tc>
          <w:tcPr>
            <w:tcW w:w="2880" w:type="dxa"/>
          </w:tcPr>
          <w:p w:rsidR="00A625CD" w:rsidRDefault="005C16E1">
            <w:r>
              <w:t>4468.</w:t>
            </w:r>
          </w:p>
        </w:tc>
        <w:tc>
          <w:tcPr>
            <w:tcW w:w="2880" w:type="dxa"/>
          </w:tcPr>
          <w:p w:rsidR="00A625CD" w:rsidRDefault="005C16E1">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A625CD" w:rsidRDefault="005C16E1">
            <w:r>
              <w:t>04.07.2018</w:t>
            </w:r>
          </w:p>
        </w:tc>
      </w:tr>
      <w:tr w:rsidR="00A625CD">
        <w:tc>
          <w:tcPr>
            <w:tcW w:w="2880" w:type="dxa"/>
          </w:tcPr>
          <w:p w:rsidR="00A625CD" w:rsidRDefault="005C16E1">
            <w:r>
              <w:t>4469.</w:t>
            </w:r>
          </w:p>
        </w:tc>
        <w:tc>
          <w:tcPr>
            <w:tcW w:w="2880" w:type="dxa"/>
          </w:tcPr>
          <w:p w:rsidR="00A625CD" w:rsidRDefault="005C16E1">
            <w:r>
              <w:t>Брошюра «Библия и ее главная тема © 2009 Watch Tower Bible and Tract Society of Pennsylvania, 3</w:t>
            </w:r>
            <w:r>
              <w:t>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4470.</w:t>
            </w:r>
          </w:p>
        </w:tc>
        <w:tc>
          <w:tcPr>
            <w:tcW w:w="2880" w:type="dxa"/>
          </w:tcPr>
          <w:p w:rsidR="00A625CD" w:rsidRDefault="005C16E1">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4471.</w:t>
            </w:r>
          </w:p>
        </w:tc>
        <w:tc>
          <w:tcPr>
            <w:tcW w:w="2880" w:type="dxa"/>
          </w:tcPr>
          <w:p w:rsidR="00A625CD" w:rsidRDefault="005C16E1">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4472.</w:t>
            </w:r>
          </w:p>
        </w:tc>
        <w:tc>
          <w:tcPr>
            <w:tcW w:w="2880" w:type="dxa"/>
          </w:tcPr>
          <w:p w:rsidR="00A625CD" w:rsidRDefault="005C16E1">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4473.</w:t>
            </w:r>
          </w:p>
        </w:tc>
        <w:tc>
          <w:tcPr>
            <w:tcW w:w="2880" w:type="dxa"/>
          </w:tcPr>
          <w:p w:rsidR="00A625CD" w:rsidRDefault="005C16E1">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4474.</w:t>
            </w:r>
          </w:p>
        </w:tc>
        <w:tc>
          <w:tcPr>
            <w:tcW w:w="2880" w:type="dxa"/>
          </w:tcPr>
          <w:p w:rsidR="00A625CD" w:rsidRDefault="005C16E1">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4475.</w:t>
            </w:r>
          </w:p>
        </w:tc>
        <w:tc>
          <w:tcPr>
            <w:tcW w:w="2880" w:type="dxa"/>
          </w:tcPr>
          <w:p w:rsidR="00A625CD" w:rsidRDefault="005C16E1">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4476.</w:t>
            </w:r>
          </w:p>
        </w:tc>
        <w:tc>
          <w:tcPr>
            <w:tcW w:w="2880" w:type="dxa"/>
          </w:tcPr>
          <w:p w:rsidR="00A625CD" w:rsidRDefault="005C16E1">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4477.</w:t>
            </w:r>
          </w:p>
        </w:tc>
        <w:tc>
          <w:tcPr>
            <w:tcW w:w="2880" w:type="dxa"/>
          </w:tcPr>
          <w:p w:rsidR="00A625CD" w:rsidRDefault="005C16E1">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4478.</w:t>
            </w:r>
          </w:p>
        </w:tc>
        <w:tc>
          <w:tcPr>
            <w:tcW w:w="2880" w:type="dxa"/>
          </w:tcPr>
          <w:p w:rsidR="00A625CD" w:rsidRDefault="005C16E1">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4479.</w:t>
            </w:r>
          </w:p>
        </w:tc>
        <w:tc>
          <w:tcPr>
            <w:tcW w:w="2880" w:type="dxa"/>
          </w:tcPr>
          <w:p w:rsidR="00A625CD" w:rsidRDefault="005C16E1">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4480.</w:t>
            </w:r>
          </w:p>
        </w:tc>
        <w:tc>
          <w:tcPr>
            <w:tcW w:w="2880" w:type="dxa"/>
          </w:tcPr>
          <w:p w:rsidR="00A625CD" w:rsidRDefault="005C16E1">
            <w:r>
              <w:t>Буклет «Будут ли умершие жить снова?» © 2013 Watch Tower Bible and Tract Society of Pennsylvania, напечатано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4481.</w:t>
            </w:r>
          </w:p>
        </w:tc>
        <w:tc>
          <w:tcPr>
            <w:tcW w:w="2880" w:type="dxa"/>
          </w:tcPr>
          <w:p w:rsidR="00A625CD" w:rsidRDefault="005C16E1">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4482.</w:t>
            </w:r>
          </w:p>
        </w:tc>
        <w:tc>
          <w:tcPr>
            <w:tcW w:w="2880" w:type="dxa"/>
          </w:tcPr>
          <w:p w:rsidR="00A625CD" w:rsidRDefault="005C16E1">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4483.</w:t>
            </w:r>
          </w:p>
        </w:tc>
        <w:tc>
          <w:tcPr>
            <w:tcW w:w="2880" w:type="dxa"/>
          </w:tcPr>
          <w:p w:rsidR="00A625CD" w:rsidRDefault="005C16E1">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25CD" w:rsidRDefault="005C16E1">
            <w:r>
              <w:t>05.07.2018</w:t>
            </w:r>
          </w:p>
        </w:tc>
      </w:tr>
      <w:tr w:rsidR="00A625CD">
        <w:tc>
          <w:tcPr>
            <w:tcW w:w="2880" w:type="dxa"/>
          </w:tcPr>
          <w:p w:rsidR="00A625CD" w:rsidRDefault="005C16E1">
            <w:r>
              <w:t>4484.</w:t>
            </w:r>
          </w:p>
        </w:tc>
        <w:tc>
          <w:tcPr>
            <w:tcW w:w="2880" w:type="dxa"/>
          </w:tcPr>
          <w:p w:rsidR="00A625CD" w:rsidRDefault="005C16E1">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A625CD" w:rsidRDefault="005C16E1">
            <w:r>
              <w:t>05.07.2018</w:t>
            </w:r>
          </w:p>
        </w:tc>
      </w:tr>
      <w:tr w:rsidR="00A625CD">
        <w:tc>
          <w:tcPr>
            <w:tcW w:w="2880" w:type="dxa"/>
          </w:tcPr>
          <w:p w:rsidR="00A625CD" w:rsidRDefault="005C16E1">
            <w:r>
              <w:t>4485.</w:t>
            </w:r>
          </w:p>
        </w:tc>
        <w:tc>
          <w:tcPr>
            <w:tcW w:w="2880" w:type="dxa"/>
          </w:tcPr>
          <w:p w:rsidR="00A625CD" w:rsidRDefault="005C16E1">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w:t>
            </w:r>
            <w:r>
              <w:t>сти от 17.08.2017);</w:t>
            </w:r>
          </w:p>
        </w:tc>
        <w:tc>
          <w:tcPr>
            <w:tcW w:w="2880" w:type="dxa"/>
          </w:tcPr>
          <w:p w:rsidR="00A625CD" w:rsidRDefault="005C16E1">
            <w:r>
              <w:t>05.07.2018</w:t>
            </w:r>
          </w:p>
        </w:tc>
      </w:tr>
      <w:tr w:rsidR="00A625CD">
        <w:tc>
          <w:tcPr>
            <w:tcW w:w="2880" w:type="dxa"/>
          </w:tcPr>
          <w:p w:rsidR="00A625CD" w:rsidRDefault="005C16E1">
            <w:r>
              <w:t>4486.</w:t>
            </w:r>
          </w:p>
        </w:tc>
        <w:tc>
          <w:tcPr>
            <w:tcW w:w="2880" w:type="dxa"/>
          </w:tcPr>
          <w:p w:rsidR="00A625CD" w:rsidRDefault="005C16E1">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A625CD" w:rsidRDefault="005C16E1">
            <w:r>
              <w:t>05.07.2018</w:t>
            </w:r>
          </w:p>
        </w:tc>
      </w:tr>
      <w:tr w:rsidR="00A625CD">
        <w:tc>
          <w:tcPr>
            <w:tcW w:w="2880" w:type="dxa"/>
          </w:tcPr>
          <w:p w:rsidR="00A625CD" w:rsidRDefault="005C16E1">
            <w:r>
              <w:t>4487.</w:t>
            </w:r>
          </w:p>
        </w:tc>
        <w:tc>
          <w:tcPr>
            <w:tcW w:w="2880" w:type="dxa"/>
          </w:tcPr>
          <w:p w:rsidR="00A625CD" w:rsidRDefault="005C16E1">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A625CD" w:rsidRDefault="005C16E1">
            <w:r>
              <w:t>05.07.</w:t>
            </w:r>
            <w:r>
              <w:t>2018</w:t>
            </w:r>
          </w:p>
        </w:tc>
      </w:tr>
      <w:tr w:rsidR="00A625CD">
        <w:tc>
          <w:tcPr>
            <w:tcW w:w="2880" w:type="dxa"/>
          </w:tcPr>
          <w:p w:rsidR="00A625CD" w:rsidRDefault="005C16E1">
            <w:r>
              <w:t>4488.</w:t>
            </w:r>
          </w:p>
        </w:tc>
        <w:tc>
          <w:tcPr>
            <w:tcW w:w="2880" w:type="dxa"/>
          </w:tcPr>
          <w:p w:rsidR="00A625CD" w:rsidRDefault="005C16E1">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2880" w:type="dxa"/>
          </w:tcPr>
          <w:p w:rsidR="00A625CD" w:rsidRDefault="005C16E1">
            <w:r>
              <w:t>05.07.20</w:t>
            </w:r>
            <w:r>
              <w:t>18</w:t>
            </w:r>
          </w:p>
        </w:tc>
      </w:tr>
      <w:tr w:rsidR="00A625CD">
        <w:tc>
          <w:tcPr>
            <w:tcW w:w="2880" w:type="dxa"/>
          </w:tcPr>
          <w:p w:rsidR="00A625CD" w:rsidRDefault="005C16E1">
            <w:r>
              <w:t>4489.</w:t>
            </w:r>
          </w:p>
        </w:tc>
        <w:tc>
          <w:tcPr>
            <w:tcW w:w="2880" w:type="dxa"/>
          </w:tcPr>
          <w:p w:rsidR="00A625CD" w:rsidRDefault="005C16E1">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A625CD" w:rsidRDefault="005C16E1">
            <w:r>
              <w:t>05.07.2018</w:t>
            </w:r>
          </w:p>
        </w:tc>
      </w:tr>
      <w:tr w:rsidR="00A625CD">
        <w:tc>
          <w:tcPr>
            <w:tcW w:w="2880" w:type="dxa"/>
          </w:tcPr>
          <w:p w:rsidR="00A625CD" w:rsidRDefault="005C16E1">
            <w:r>
              <w:t>4490.</w:t>
            </w:r>
          </w:p>
        </w:tc>
        <w:tc>
          <w:tcPr>
            <w:tcW w:w="2880" w:type="dxa"/>
          </w:tcPr>
          <w:p w:rsidR="00A625CD" w:rsidRDefault="005C16E1">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A625CD" w:rsidRDefault="005C16E1">
            <w:r>
              <w:t>07.08.2018</w:t>
            </w:r>
          </w:p>
        </w:tc>
      </w:tr>
      <w:tr w:rsidR="00A625CD">
        <w:tc>
          <w:tcPr>
            <w:tcW w:w="2880" w:type="dxa"/>
          </w:tcPr>
          <w:p w:rsidR="00A625CD" w:rsidRDefault="005C16E1">
            <w:r>
              <w:t>4491.</w:t>
            </w:r>
          </w:p>
        </w:tc>
        <w:tc>
          <w:tcPr>
            <w:tcW w:w="2880" w:type="dxa"/>
          </w:tcPr>
          <w:p w:rsidR="00A625CD" w:rsidRDefault="005C16E1">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A625CD" w:rsidRDefault="005C16E1">
            <w:r>
              <w:t>07.08.2018</w:t>
            </w:r>
          </w:p>
        </w:tc>
      </w:tr>
      <w:tr w:rsidR="00A625CD">
        <w:tc>
          <w:tcPr>
            <w:tcW w:w="2880" w:type="dxa"/>
          </w:tcPr>
          <w:p w:rsidR="00A625CD" w:rsidRDefault="005C16E1">
            <w:r>
              <w:t>4492.</w:t>
            </w:r>
          </w:p>
        </w:tc>
        <w:tc>
          <w:tcPr>
            <w:tcW w:w="2880" w:type="dxa"/>
          </w:tcPr>
          <w:p w:rsidR="00A625CD" w:rsidRDefault="005C16E1">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A625CD" w:rsidRDefault="005C16E1">
            <w:r>
              <w:t>07.08.2018</w:t>
            </w:r>
          </w:p>
        </w:tc>
      </w:tr>
      <w:tr w:rsidR="00A625CD">
        <w:tc>
          <w:tcPr>
            <w:tcW w:w="2880" w:type="dxa"/>
          </w:tcPr>
          <w:p w:rsidR="00A625CD" w:rsidRDefault="005C16E1">
            <w:r>
              <w:t>4493.</w:t>
            </w:r>
          </w:p>
        </w:tc>
        <w:tc>
          <w:tcPr>
            <w:tcW w:w="2880" w:type="dxa"/>
          </w:tcPr>
          <w:p w:rsidR="00A625CD" w:rsidRDefault="005C16E1">
            <w:r>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A625CD" w:rsidRDefault="005C16E1">
            <w:r>
              <w:t>07.08.2018</w:t>
            </w:r>
          </w:p>
        </w:tc>
      </w:tr>
      <w:tr w:rsidR="00A625CD">
        <w:tc>
          <w:tcPr>
            <w:tcW w:w="2880" w:type="dxa"/>
          </w:tcPr>
          <w:p w:rsidR="00A625CD" w:rsidRDefault="005C16E1">
            <w:r>
              <w:t>4494.</w:t>
            </w:r>
          </w:p>
        </w:tc>
        <w:tc>
          <w:tcPr>
            <w:tcW w:w="2880" w:type="dxa"/>
          </w:tcPr>
          <w:p w:rsidR="00A625CD" w:rsidRDefault="005C16E1">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A625CD" w:rsidRDefault="005C16E1">
            <w:r>
              <w:t>07.08.2018</w:t>
            </w:r>
          </w:p>
        </w:tc>
      </w:tr>
      <w:tr w:rsidR="00A625CD">
        <w:tc>
          <w:tcPr>
            <w:tcW w:w="2880" w:type="dxa"/>
          </w:tcPr>
          <w:p w:rsidR="00A625CD" w:rsidRDefault="005C16E1">
            <w:r>
              <w:t>4495.</w:t>
            </w:r>
          </w:p>
        </w:tc>
        <w:tc>
          <w:tcPr>
            <w:tcW w:w="2880" w:type="dxa"/>
          </w:tcPr>
          <w:p w:rsidR="00A625CD" w:rsidRDefault="005C16E1">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A625CD" w:rsidRDefault="005C16E1">
            <w:r>
              <w:t>07.08.2018</w:t>
            </w:r>
          </w:p>
        </w:tc>
      </w:tr>
      <w:tr w:rsidR="00A625CD">
        <w:tc>
          <w:tcPr>
            <w:tcW w:w="2880" w:type="dxa"/>
          </w:tcPr>
          <w:p w:rsidR="00A625CD" w:rsidRDefault="005C16E1">
            <w:r>
              <w:t>4496.</w:t>
            </w:r>
          </w:p>
        </w:tc>
        <w:tc>
          <w:tcPr>
            <w:tcW w:w="2880" w:type="dxa"/>
          </w:tcPr>
          <w:p w:rsidR="00A625CD" w:rsidRDefault="005C16E1">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A625CD" w:rsidRDefault="005C16E1">
            <w:r>
              <w:t>07.08.2018</w:t>
            </w:r>
          </w:p>
        </w:tc>
      </w:tr>
      <w:tr w:rsidR="00A625CD">
        <w:tc>
          <w:tcPr>
            <w:tcW w:w="2880" w:type="dxa"/>
          </w:tcPr>
          <w:p w:rsidR="00A625CD" w:rsidRDefault="005C16E1">
            <w:r>
              <w:t>4497.</w:t>
            </w:r>
          </w:p>
        </w:tc>
        <w:tc>
          <w:tcPr>
            <w:tcW w:w="2880" w:type="dxa"/>
          </w:tcPr>
          <w:p w:rsidR="00A625CD" w:rsidRDefault="005C16E1">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A625CD" w:rsidRDefault="005C16E1">
            <w:r>
              <w:t>07.08.2018</w:t>
            </w:r>
          </w:p>
        </w:tc>
      </w:tr>
      <w:tr w:rsidR="00A625CD">
        <w:tc>
          <w:tcPr>
            <w:tcW w:w="2880" w:type="dxa"/>
          </w:tcPr>
          <w:p w:rsidR="00A625CD" w:rsidRDefault="005C16E1">
            <w:r>
              <w:t>4498.</w:t>
            </w:r>
          </w:p>
        </w:tc>
        <w:tc>
          <w:tcPr>
            <w:tcW w:w="2880" w:type="dxa"/>
          </w:tcPr>
          <w:p w:rsidR="00A625CD" w:rsidRDefault="005C16E1">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A625CD" w:rsidRDefault="005C16E1">
            <w:r>
              <w:t>07.08.2018</w:t>
            </w:r>
          </w:p>
        </w:tc>
      </w:tr>
      <w:tr w:rsidR="00A625CD">
        <w:tc>
          <w:tcPr>
            <w:tcW w:w="2880" w:type="dxa"/>
          </w:tcPr>
          <w:p w:rsidR="00A625CD" w:rsidRDefault="005C16E1">
            <w:r>
              <w:t>4499.</w:t>
            </w:r>
          </w:p>
        </w:tc>
        <w:tc>
          <w:tcPr>
            <w:tcW w:w="2880" w:type="dxa"/>
          </w:tcPr>
          <w:p w:rsidR="00A625CD" w:rsidRDefault="005C16E1">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A625CD" w:rsidRDefault="005C16E1">
            <w:r>
              <w:t>07.08.2018</w:t>
            </w:r>
          </w:p>
        </w:tc>
      </w:tr>
      <w:tr w:rsidR="00A625CD">
        <w:tc>
          <w:tcPr>
            <w:tcW w:w="2880" w:type="dxa"/>
          </w:tcPr>
          <w:p w:rsidR="00A625CD" w:rsidRDefault="005C16E1">
            <w:r>
              <w:t>4500.</w:t>
            </w:r>
          </w:p>
        </w:tc>
        <w:tc>
          <w:tcPr>
            <w:tcW w:w="2880" w:type="dxa"/>
          </w:tcPr>
          <w:p w:rsidR="00A625CD" w:rsidRDefault="005C16E1">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A625CD" w:rsidRDefault="005C16E1">
            <w:r>
              <w:t>07.08.2018</w:t>
            </w:r>
          </w:p>
        </w:tc>
      </w:tr>
      <w:tr w:rsidR="00A625CD">
        <w:tc>
          <w:tcPr>
            <w:tcW w:w="2880" w:type="dxa"/>
          </w:tcPr>
          <w:p w:rsidR="00A625CD" w:rsidRDefault="005C16E1">
            <w:r>
              <w:t>4501.</w:t>
            </w:r>
          </w:p>
        </w:tc>
        <w:tc>
          <w:tcPr>
            <w:tcW w:w="2880" w:type="dxa"/>
          </w:tcPr>
          <w:p w:rsidR="00A625CD" w:rsidRDefault="005C16E1">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A625CD" w:rsidRDefault="005C16E1">
            <w:r>
              <w:t>07.08.2018</w:t>
            </w:r>
          </w:p>
        </w:tc>
      </w:tr>
      <w:tr w:rsidR="00A625CD">
        <w:tc>
          <w:tcPr>
            <w:tcW w:w="2880" w:type="dxa"/>
          </w:tcPr>
          <w:p w:rsidR="00A625CD" w:rsidRDefault="005C16E1">
            <w:r>
              <w:t>4502.</w:t>
            </w:r>
          </w:p>
        </w:tc>
        <w:tc>
          <w:tcPr>
            <w:tcW w:w="2880" w:type="dxa"/>
          </w:tcPr>
          <w:p w:rsidR="00A625CD" w:rsidRDefault="005C16E1">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A625CD" w:rsidRDefault="005C16E1">
            <w:r>
              <w:t>31.08.2018</w:t>
            </w:r>
          </w:p>
        </w:tc>
      </w:tr>
      <w:tr w:rsidR="00A625CD">
        <w:tc>
          <w:tcPr>
            <w:tcW w:w="2880" w:type="dxa"/>
          </w:tcPr>
          <w:p w:rsidR="00A625CD" w:rsidRDefault="005C16E1">
            <w:r>
              <w:t>4503.</w:t>
            </w:r>
          </w:p>
        </w:tc>
        <w:tc>
          <w:tcPr>
            <w:tcW w:w="2880" w:type="dxa"/>
          </w:tcPr>
          <w:p w:rsidR="00A625CD" w:rsidRDefault="005C16E1">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A625CD" w:rsidRDefault="005C16E1">
            <w:r>
              <w:t>31.08.2018</w:t>
            </w:r>
          </w:p>
        </w:tc>
      </w:tr>
      <w:tr w:rsidR="00A625CD">
        <w:tc>
          <w:tcPr>
            <w:tcW w:w="2880" w:type="dxa"/>
          </w:tcPr>
          <w:p w:rsidR="00A625CD" w:rsidRDefault="005C16E1">
            <w:r>
              <w:t>4504.</w:t>
            </w:r>
          </w:p>
        </w:tc>
        <w:tc>
          <w:tcPr>
            <w:tcW w:w="2880" w:type="dxa"/>
          </w:tcPr>
          <w:p w:rsidR="00A625CD" w:rsidRDefault="005C16E1">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A625CD" w:rsidRDefault="005C16E1">
            <w:r>
              <w:t>11.09.2018</w:t>
            </w:r>
          </w:p>
        </w:tc>
      </w:tr>
      <w:tr w:rsidR="00A625CD">
        <w:tc>
          <w:tcPr>
            <w:tcW w:w="2880" w:type="dxa"/>
          </w:tcPr>
          <w:p w:rsidR="00A625CD" w:rsidRDefault="005C16E1">
            <w:r>
              <w:t>4505.</w:t>
            </w:r>
          </w:p>
        </w:tc>
        <w:tc>
          <w:tcPr>
            <w:tcW w:w="2880" w:type="dxa"/>
          </w:tcPr>
          <w:p w:rsidR="00A625CD" w:rsidRDefault="005C16E1">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A625CD" w:rsidRDefault="005C16E1">
            <w:r>
              <w:t>11.09.2018</w:t>
            </w:r>
          </w:p>
        </w:tc>
      </w:tr>
      <w:tr w:rsidR="00A625CD">
        <w:tc>
          <w:tcPr>
            <w:tcW w:w="2880" w:type="dxa"/>
          </w:tcPr>
          <w:p w:rsidR="00A625CD" w:rsidRDefault="005C16E1">
            <w:r>
              <w:t>4506.</w:t>
            </w:r>
          </w:p>
        </w:tc>
        <w:tc>
          <w:tcPr>
            <w:tcW w:w="2880" w:type="dxa"/>
          </w:tcPr>
          <w:p w:rsidR="00A625CD" w:rsidRDefault="005C16E1">
            <w:r>
              <w:t>Печатные материалы «Другой Череповец» (решение Череповецкого городского суда</w:t>
            </w:r>
            <w:r>
              <w:t xml:space="preserve"> Вологодской области от 01.10.2009);</w:t>
            </w:r>
          </w:p>
        </w:tc>
        <w:tc>
          <w:tcPr>
            <w:tcW w:w="2880" w:type="dxa"/>
          </w:tcPr>
          <w:p w:rsidR="00A625CD" w:rsidRDefault="005C16E1">
            <w:r>
              <w:t>11.09.2018</w:t>
            </w:r>
          </w:p>
        </w:tc>
      </w:tr>
      <w:tr w:rsidR="00A625CD">
        <w:tc>
          <w:tcPr>
            <w:tcW w:w="2880" w:type="dxa"/>
          </w:tcPr>
          <w:p w:rsidR="00A625CD" w:rsidRDefault="005C16E1">
            <w:r>
              <w:t>4507.</w:t>
            </w:r>
          </w:p>
        </w:tc>
        <w:tc>
          <w:tcPr>
            <w:tcW w:w="2880" w:type="dxa"/>
          </w:tcPr>
          <w:p w:rsidR="00A625CD" w:rsidRDefault="005C16E1">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A625CD" w:rsidRDefault="005C16E1">
            <w:r>
              <w:t>11.09.2018</w:t>
            </w:r>
          </w:p>
        </w:tc>
      </w:tr>
      <w:tr w:rsidR="00A625CD">
        <w:tc>
          <w:tcPr>
            <w:tcW w:w="2880" w:type="dxa"/>
          </w:tcPr>
          <w:p w:rsidR="00A625CD" w:rsidRDefault="005C16E1">
            <w:r>
              <w:t>4508.</w:t>
            </w:r>
          </w:p>
        </w:tc>
        <w:tc>
          <w:tcPr>
            <w:tcW w:w="2880" w:type="dxa"/>
          </w:tcPr>
          <w:p w:rsidR="00A625CD" w:rsidRDefault="005C16E1">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A625CD" w:rsidRDefault="005C16E1">
            <w:r>
              <w:t>21.09.2018</w:t>
            </w:r>
          </w:p>
        </w:tc>
      </w:tr>
      <w:tr w:rsidR="00A625CD">
        <w:tc>
          <w:tcPr>
            <w:tcW w:w="2880" w:type="dxa"/>
          </w:tcPr>
          <w:p w:rsidR="00A625CD" w:rsidRDefault="005C16E1">
            <w:r>
              <w:t>4509.</w:t>
            </w:r>
          </w:p>
        </w:tc>
        <w:tc>
          <w:tcPr>
            <w:tcW w:w="2880" w:type="dxa"/>
          </w:tcPr>
          <w:p w:rsidR="00A625CD" w:rsidRDefault="005C16E1">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A625CD" w:rsidRDefault="005C16E1">
            <w:r>
              <w:t>21.09.2018</w:t>
            </w:r>
          </w:p>
        </w:tc>
      </w:tr>
      <w:tr w:rsidR="00A625CD">
        <w:tc>
          <w:tcPr>
            <w:tcW w:w="2880" w:type="dxa"/>
          </w:tcPr>
          <w:p w:rsidR="00A625CD" w:rsidRDefault="005C16E1">
            <w:r>
              <w:t>4510.</w:t>
            </w:r>
          </w:p>
        </w:tc>
        <w:tc>
          <w:tcPr>
            <w:tcW w:w="2880" w:type="dxa"/>
          </w:tcPr>
          <w:p w:rsidR="00A625CD" w:rsidRDefault="005C16E1">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A625CD" w:rsidRDefault="005C16E1">
            <w:r>
              <w:t>21.09.2018</w:t>
            </w:r>
          </w:p>
        </w:tc>
      </w:tr>
      <w:tr w:rsidR="00A625CD">
        <w:tc>
          <w:tcPr>
            <w:tcW w:w="2880" w:type="dxa"/>
          </w:tcPr>
          <w:p w:rsidR="00A625CD" w:rsidRDefault="005C16E1">
            <w:r>
              <w:t>4511.</w:t>
            </w:r>
          </w:p>
        </w:tc>
        <w:tc>
          <w:tcPr>
            <w:tcW w:w="2880" w:type="dxa"/>
          </w:tcPr>
          <w:p w:rsidR="00A625CD" w:rsidRDefault="005C16E1">
            <w:r>
              <w:t xml:space="preserve">Видеоматериал «Дуа за Чечню с переводом», а </w:t>
            </w:r>
            <w:r>
              <w:t>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A625CD" w:rsidRDefault="005C16E1">
            <w:r>
              <w:t>05.10.2018</w:t>
            </w:r>
          </w:p>
        </w:tc>
      </w:tr>
      <w:tr w:rsidR="00A625CD">
        <w:tc>
          <w:tcPr>
            <w:tcW w:w="2880" w:type="dxa"/>
          </w:tcPr>
          <w:p w:rsidR="00A625CD" w:rsidRDefault="005C16E1">
            <w:r>
              <w:t>4512.</w:t>
            </w:r>
          </w:p>
        </w:tc>
        <w:tc>
          <w:tcPr>
            <w:tcW w:w="2880" w:type="dxa"/>
          </w:tcPr>
          <w:p w:rsidR="00A625CD" w:rsidRDefault="005C16E1">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A625CD" w:rsidRDefault="005C16E1">
            <w:r>
              <w:t>05.10.2018</w:t>
            </w:r>
          </w:p>
        </w:tc>
      </w:tr>
      <w:tr w:rsidR="00A625CD">
        <w:tc>
          <w:tcPr>
            <w:tcW w:w="2880" w:type="dxa"/>
          </w:tcPr>
          <w:p w:rsidR="00A625CD" w:rsidRDefault="005C16E1">
            <w:r>
              <w:t>4513.</w:t>
            </w:r>
          </w:p>
        </w:tc>
        <w:tc>
          <w:tcPr>
            <w:tcW w:w="2880" w:type="dxa"/>
          </w:tcPr>
          <w:p w:rsidR="00A625CD" w:rsidRDefault="005C16E1">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A625CD" w:rsidRDefault="005C16E1">
            <w:r>
              <w:t>11.10.2018</w:t>
            </w:r>
          </w:p>
        </w:tc>
      </w:tr>
      <w:tr w:rsidR="00A625CD">
        <w:tc>
          <w:tcPr>
            <w:tcW w:w="2880" w:type="dxa"/>
          </w:tcPr>
          <w:p w:rsidR="00A625CD" w:rsidRDefault="005C16E1">
            <w:r>
              <w:t>4514.</w:t>
            </w:r>
          </w:p>
        </w:tc>
        <w:tc>
          <w:tcPr>
            <w:tcW w:w="2880" w:type="dxa"/>
          </w:tcPr>
          <w:p w:rsidR="00A625CD" w:rsidRDefault="005C16E1">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A625CD" w:rsidRDefault="005C16E1">
            <w:r>
              <w:t>11.10.2018</w:t>
            </w:r>
          </w:p>
        </w:tc>
      </w:tr>
      <w:tr w:rsidR="00A625CD">
        <w:tc>
          <w:tcPr>
            <w:tcW w:w="2880" w:type="dxa"/>
          </w:tcPr>
          <w:p w:rsidR="00A625CD" w:rsidRDefault="005C16E1">
            <w:r>
              <w:t>4515.</w:t>
            </w:r>
          </w:p>
        </w:tc>
        <w:tc>
          <w:tcPr>
            <w:tcW w:w="2880" w:type="dxa"/>
          </w:tcPr>
          <w:p w:rsidR="00A625CD" w:rsidRDefault="005C16E1">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A625CD" w:rsidRDefault="005C16E1">
            <w:r>
              <w:t>18.10.2018</w:t>
            </w:r>
          </w:p>
        </w:tc>
      </w:tr>
      <w:tr w:rsidR="00A625CD">
        <w:tc>
          <w:tcPr>
            <w:tcW w:w="2880" w:type="dxa"/>
          </w:tcPr>
          <w:p w:rsidR="00A625CD" w:rsidRDefault="005C16E1">
            <w:r>
              <w:t>4516.</w:t>
            </w:r>
          </w:p>
        </w:tc>
        <w:tc>
          <w:tcPr>
            <w:tcW w:w="2880" w:type="dxa"/>
          </w:tcPr>
          <w:p w:rsidR="00A625CD" w:rsidRDefault="005C16E1">
            <w:r>
              <w:t>Информативный материал экстремистской направленности – (брошюра, текст статьи) авт</w:t>
            </w:r>
            <w:r>
              <w:t>ора Артема Снегова под наименованием «Русские с точки зрения расы», имеющий эпиграф «Биологическая история человеческих 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A625CD" w:rsidRDefault="005C16E1">
            <w:r>
              <w:t>18.10.2018</w:t>
            </w:r>
          </w:p>
        </w:tc>
      </w:tr>
      <w:tr w:rsidR="00A625CD">
        <w:tc>
          <w:tcPr>
            <w:tcW w:w="2880" w:type="dxa"/>
          </w:tcPr>
          <w:p w:rsidR="00A625CD" w:rsidRDefault="005C16E1">
            <w:r>
              <w:t>4517.</w:t>
            </w:r>
          </w:p>
        </w:tc>
        <w:tc>
          <w:tcPr>
            <w:tcW w:w="2880" w:type="dxa"/>
          </w:tcPr>
          <w:p w:rsidR="00A625CD" w:rsidRDefault="005C16E1">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A625CD" w:rsidRDefault="005C16E1">
            <w:r>
              <w:t>18.10.2018</w:t>
            </w:r>
          </w:p>
        </w:tc>
      </w:tr>
      <w:tr w:rsidR="00A625CD">
        <w:tc>
          <w:tcPr>
            <w:tcW w:w="2880" w:type="dxa"/>
          </w:tcPr>
          <w:p w:rsidR="00A625CD" w:rsidRDefault="005C16E1">
            <w:r>
              <w:t>4518.</w:t>
            </w:r>
          </w:p>
        </w:tc>
        <w:tc>
          <w:tcPr>
            <w:tcW w:w="2880" w:type="dxa"/>
          </w:tcPr>
          <w:p w:rsidR="00A625CD" w:rsidRDefault="005C16E1">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A625CD" w:rsidRDefault="005C16E1">
            <w:r>
              <w:t>18.10.2018</w:t>
            </w:r>
          </w:p>
        </w:tc>
      </w:tr>
      <w:tr w:rsidR="00A625CD">
        <w:tc>
          <w:tcPr>
            <w:tcW w:w="2880" w:type="dxa"/>
          </w:tcPr>
          <w:p w:rsidR="00A625CD" w:rsidRDefault="005C16E1">
            <w:r>
              <w:t>4519.</w:t>
            </w:r>
          </w:p>
        </w:tc>
        <w:tc>
          <w:tcPr>
            <w:tcW w:w="2880" w:type="dxa"/>
          </w:tcPr>
          <w:p w:rsidR="00A625CD" w:rsidRDefault="005C16E1">
            <w:r>
              <w:t>Видеоматериал «Format 18 Скинхеды. Слава России. Оста</w:t>
            </w:r>
            <w:r>
              <w:t>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4520.</w:t>
            </w:r>
          </w:p>
        </w:tc>
        <w:tc>
          <w:tcPr>
            <w:tcW w:w="2880" w:type="dxa"/>
          </w:tcPr>
          <w:p w:rsidR="00A625CD" w:rsidRDefault="005C16E1">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4521.</w:t>
            </w:r>
          </w:p>
        </w:tc>
        <w:tc>
          <w:tcPr>
            <w:tcW w:w="2880" w:type="dxa"/>
          </w:tcPr>
          <w:p w:rsidR="00A625CD" w:rsidRDefault="005C16E1">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4522.</w:t>
            </w:r>
          </w:p>
        </w:tc>
        <w:tc>
          <w:tcPr>
            <w:tcW w:w="2880" w:type="dxa"/>
          </w:tcPr>
          <w:p w:rsidR="00A625CD" w:rsidRDefault="005C16E1">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4523.</w:t>
            </w:r>
          </w:p>
        </w:tc>
        <w:tc>
          <w:tcPr>
            <w:tcW w:w="2880" w:type="dxa"/>
          </w:tcPr>
          <w:p w:rsidR="00A625CD" w:rsidRDefault="005C16E1">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4524.</w:t>
            </w:r>
          </w:p>
        </w:tc>
        <w:tc>
          <w:tcPr>
            <w:tcW w:w="2880" w:type="dxa"/>
          </w:tcPr>
          <w:p w:rsidR="00A625CD" w:rsidRDefault="005C16E1">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4525.</w:t>
            </w:r>
          </w:p>
        </w:tc>
        <w:tc>
          <w:tcPr>
            <w:tcW w:w="2880" w:type="dxa"/>
          </w:tcPr>
          <w:p w:rsidR="00A625CD" w:rsidRDefault="005C16E1">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w:t>
            </w:r>
            <w:r>
              <w:t>18</w:t>
            </w:r>
          </w:p>
        </w:tc>
      </w:tr>
      <w:tr w:rsidR="00A625CD">
        <w:tc>
          <w:tcPr>
            <w:tcW w:w="2880" w:type="dxa"/>
          </w:tcPr>
          <w:p w:rsidR="00A625CD" w:rsidRDefault="005C16E1">
            <w:r>
              <w:t>4526.</w:t>
            </w:r>
          </w:p>
        </w:tc>
        <w:tc>
          <w:tcPr>
            <w:tcW w:w="2880" w:type="dxa"/>
          </w:tcPr>
          <w:p w:rsidR="00A625CD" w:rsidRDefault="005C16E1">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4527.</w:t>
            </w:r>
          </w:p>
        </w:tc>
        <w:tc>
          <w:tcPr>
            <w:tcW w:w="2880" w:type="dxa"/>
          </w:tcPr>
          <w:p w:rsidR="00A625CD" w:rsidRDefault="005C16E1">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25CD" w:rsidRDefault="005C16E1">
            <w:r>
              <w:t>30.10.2018</w:t>
            </w:r>
          </w:p>
        </w:tc>
      </w:tr>
      <w:tr w:rsidR="00A625CD">
        <w:tc>
          <w:tcPr>
            <w:tcW w:w="2880" w:type="dxa"/>
          </w:tcPr>
          <w:p w:rsidR="00A625CD" w:rsidRDefault="005C16E1">
            <w:r>
              <w:t>4528.</w:t>
            </w:r>
          </w:p>
        </w:tc>
        <w:tc>
          <w:tcPr>
            <w:tcW w:w="2880" w:type="dxa"/>
          </w:tcPr>
          <w:p w:rsidR="00A625CD" w:rsidRDefault="005C16E1">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A625CD" w:rsidRDefault="005C16E1">
            <w:r>
              <w:t>30.10.2018</w:t>
            </w:r>
          </w:p>
        </w:tc>
      </w:tr>
      <w:tr w:rsidR="00A625CD">
        <w:tc>
          <w:tcPr>
            <w:tcW w:w="2880" w:type="dxa"/>
          </w:tcPr>
          <w:p w:rsidR="00A625CD" w:rsidRDefault="005C16E1">
            <w:r>
              <w:t>4529.</w:t>
            </w:r>
          </w:p>
        </w:tc>
        <w:tc>
          <w:tcPr>
            <w:tcW w:w="2880" w:type="dxa"/>
          </w:tcPr>
          <w:p w:rsidR="00A625CD" w:rsidRDefault="005C16E1">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A625CD" w:rsidRDefault="005C16E1">
            <w:r>
              <w:t>30.10.2018</w:t>
            </w:r>
          </w:p>
        </w:tc>
      </w:tr>
      <w:tr w:rsidR="00A625CD">
        <w:tc>
          <w:tcPr>
            <w:tcW w:w="2880" w:type="dxa"/>
          </w:tcPr>
          <w:p w:rsidR="00A625CD" w:rsidRDefault="005C16E1">
            <w:r>
              <w:t>4530.</w:t>
            </w:r>
          </w:p>
        </w:tc>
        <w:tc>
          <w:tcPr>
            <w:tcW w:w="2880" w:type="dxa"/>
          </w:tcPr>
          <w:p w:rsidR="00A625CD" w:rsidRDefault="005C16E1">
            <w:r>
              <w:t>Видеозапись «Мы победим» продолжительностью 1 минута 44 секунды, в которой произносимый тек</w:t>
            </w:r>
            <w:r>
              <w:t>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A625CD" w:rsidRDefault="005C16E1">
            <w:r>
              <w:t>31.10.2018</w:t>
            </w:r>
          </w:p>
        </w:tc>
      </w:tr>
      <w:tr w:rsidR="00A625CD">
        <w:tc>
          <w:tcPr>
            <w:tcW w:w="2880" w:type="dxa"/>
          </w:tcPr>
          <w:p w:rsidR="00A625CD" w:rsidRDefault="005C16E1">
            <w:r>
              <w:t>4531.</w:t>
            </w:r>
          </w:p>
        </w:tc>
        <w:tc>
          <w:tcPr>
            <w:tcW w:w="2880" w:type="dxa"/>
          </w:tcPr>
          <w:p w:rsidR="00A625CD" w:rsidRDefault="005C16E1">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A625CD" w:rsidRDefault="005C16E1">
            <w:r>
              <w:t>31.10.2018</w:t>
            </w:r>
          </w:p>
        </w:tc>
      </w:tr>
      <w:tr w:rsidR="00A625CD">
        <w:tc>
          <w:tcPr>
            <w:tcW w:w="2880" w:type="dxa"/>
          </w:tcPr>
          <w:p w:rsidR="00A625CD" w:rsidRDefault="005C16E1">
            <w:r>
              <w:t>4532.</w:t>
            </w:r>
          </w:p>
        </w:tc>
        <w:tc>
          <w:tcPr>
            <w:tcW w:w="2880" w:type="dxa"/>
          </w:tcPr>
          <w:p w:rsidR="00A625CD" w:rsidRDefault="005C16E1">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A625CD" w:rsidRDefault="005C16E1">
            <w:r>
              <w:t>31.10.2018</w:t>
            </w:r>
          </w:p>
        </w:tc>
      </w:tr>
      <w:tr w:rsidR="00A625CD">
        <w:tc>
          <w:tcPr>
            <w:tcW w:w="2880" w:type="dxa"/>
          </w:tcPr>
          <w:p w:rsidR="00A625CD" w:rsidRDefault="005C16E1">
            <w:r>
              <w:t>4533.</w:t>
            </w:r>
          </w:p>
        </w:tc>
        <w:tc>
          <w:tcPr>
            <w:tcW w:w="2880" w:type="dxa"/>
          </w:tcPr>
          <w:p w:rsidR="00A625CD" w:rsidRDefault="005C16E1">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A625CD" w:rsidRDefault="005C16E1">
            <w:r>
              <w:t>31.10.2018</w:t>
            </w:r>
          </w:p>
        </w:tc>
      </w:tr>
      <w:tr w:rsidR="00A625CD">
        <w:tc>
          <w:tcPr>
            <w:tcW w:w="2880" w:type="dxa"/>
          </w:tcPr>
          <w:p w:rsidR="00A625CD" w:rsidRDefault="005C16E1">
            <w:r>
              <w:t>4534.</w:t>
            </w:r>
          </w:p>
        </w:tc>
        <w:tc>
          <w:tcPr>
            <w:tcW w:w="2880" w:type="dxa"/>
          </w:tcPr>
          <w:p w:rsidR="00A625CD" w:rsidRDefault="005C16E1">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A625CD" w:rsidRDefault="005C16E1">
            <w:r>
              <w:t>31.10.2018</w:t>
            </w:r>
          </w:p>
        </w:tc>
      </w:tr>
      <w:tr w:rsidR="00A625CD">
        <w:tc>
          <w:tcPr>
            <w:tcW w:w="2880" w:type="dxa"/>
          </w:tcPr>
          <w:p w:rsidR="00A625CD" w:rsidRDefault="005C16E1">
            <w:r>
              <w:t>4535.</w:t>
            </w:r>
          </w:p>
        </w:tc>
        <w:tc>
          <w:tcPr>
            <w:tcW w:w="2880" w:type="dxa"/>
          </w:tcPr>
          <w:p w:rsidR="00A625CD" w:rsidRDefault="005C16E1">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A625CD" w:rsidRDefault="005C16E1">
            <w:r>
              <w:t>31.10.2018</w:t>
            </w:r>
          </w:p>
        </w:tc>
      </w:tr>
      <w:tr w:rsidR="00A625CD">
        <w:tc>
          <w:tcPr>
            <w:tcW w:w="2880" w:type="dxa"/>
          </w:tcPr>
          <w:p w:rsidR="00A625CD" w:rsidRDefault="005C16E1">
            <w:r>
              <w:t>4536.</w:t>
            </w:r>
          </w:p>
        </w:tc>
        <w:tc>
          <w:tcPr>
            <w:tcW w:w="2880" w:type="dxa"/>
          </w:tcPr>
          <w:p w:rsidR="00A625CD" w:rsidRDefault="005C16E1">
            <w:r>
              <w:t>Статья (публикация) под названием «Взгляд Национал-социалиста на 9 мая», текст которой н</w:t>
            </w:r>
            <w:r>
              <w:t>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A625CD" w:rsidRDefault="005C16E1">
            <w:r>
              <w:t>31.10.2018</w:t>
            </w:r>
          </w:p>
        </w:tc>
      </w:tr>
      <w:tr w:rsidR="00A625CD">
        <w:tc>
          <w:tcPr>
            <w:tcW w:w="2880" w:type="dxa"/>
          </w:tcPr>
          <w:p w:rsidR="00A625CD" w:rsidRDefault="005C16E1">
            <w:r>
              <w:t>4537.</w:t>
            </w:r>
          </w:p>
        </w:tc>
        <w:tc>
          <w:tcPr>
            <w:tcW w:w="2880" w:type="dxa"/>
          </w:tcPr>
          <w:p w:rsidR="00A625CD" w:rsidRDefault="005C16E1">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A625CD" w:rsidRDefault="005C16E1">
            <w:r>
              <w:t>31.10.2018</w:t>
            </w:r>
          </w:p>
        </w:tc>
      </w:tr>
      <w:tr w:rsidR="00A625CD">
        <w:tc>
          <w:tcPr>
            <w:tcW w:w="2880" w:type="dxa"/>
          </w:tcPr>
          <w:p w:rsidR="00A625CD" w:rsidRDefault="005C16E1">
            <w:r>
              <w:t>4538.</w:t>
            </w:r>
          </w:p>
        </w:tc>
        <w:tc>
          <w:tcPr>
            <w:tcW w:w="2880" w:type="dxa"/>
          </w:tcPr>
          <w:p w:rsidR="00A625CD" w:rsidRDefault="005C16E1">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25CD" w:rsidRDefault="005C16E1">
            <w:r>
              <w:t>02.11.2018</w:t>
            </w:r>
          </w:p>
        </w:tc>
      </w:tr>
      <w:tr w:rsidR="00A625CD">
        <w:tc>
          <w:tcPr>
            <w:tcW w:w="2880" w:type="dxa"/>
          </w:tcPr>
          <w:p w:rsidR="00A625CD" w:rsidRDefault="005C16E1">
            <w:r>
              <w:t>4539.</w:t>
            </w:r>
          </w:p>
        </w:tc>
        <w:tc>
          <w:tcPr>
            <w:tcW w:w="2880" w:type="dxa"/>
          </w:tcPr>
          <w:p w:rsidR="00A625CD" w:rsidRDefault="005C16E1">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A625CD" w:rsidRDefault="005C16E1">
            <w:r>
              <w:t>02.11.2018</w:t>
            </w:r>
          </w:p>
        </w:tc>
      </w:tr>
      <w:tr w:rsidR="00A625CD">
        <w:tc>
          <w:tcPr>
            <w:tcW w:w="2880" w:type="dxa"/>
          </w:tcPr>
          <w:p w:rsidR="00A625CD" w:rsidRDefault="005C16E1">
            <w:r>
              <w:t>4540.</w:t>
            </w:r>
          </w:p>
        </w:tc>
        <w:tc>
          <w:tcPr>
            <w:tcW w:w="2880" w:type="dxa"/>
          </w:tcPr>
          <w:p w:rsidR="00A625CD" w:rsidRDefault="005C16E1">
            <w:r>
              <w:t>Статья п</w:t>
            </w:r>
            <w:r>
              <w:t>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A625CD" w:rsidRDefault="005C16E1">
            <w:r>
              <w:t>02.11.2018</w:t>
            </w:r>
          </w:p>
        </w:tc>
      </w:tr>
      <w:tr w:rsidR="00A625CD">
        <w:tc>
          <w:tcPr>
            <w:tcW w:w="2880" w:type="dxa"/>
          </w:tcPr>
          <w:p w:rsidR="00A625CD" w:rsidRDefault="005C16E1">
            <w:r>
              <w:t>4541.</w:t>
            </w:r>
          </w:p>
        </w:tc>
        <w:tc>
          <w:tcPr>
            <w:tcW w:w="2880" w:type="dxa"/>
          </w:tcPr>
          <w:p w:rsidR="00A625CD" w:rsidRDefault="005C16E1">
            <w:r>
              <w:t>Исключён</w:t>
            </w:r>
          </w:p>
        </w:tc>
        <w:tc>
          <w:tcPr>
            <w:tcW w:w="2880" w:type="dxa"/>
          </w:tcPr>
          <w:p w:rsidR="00A625CD" w:rsidRDefault="005C16E1">
            <w:r>
              <w:t>02.11.2018</w:t>
            </w:r>
          </w:p>
        </w:tc>
      </w:tr>
      <w:tr w:rsidR="00A625CD">
        <w:tc>
          <w:tcPr>
            <w:tcW w:w="2880" w:type="dxa"/>
          </w:tcPr>
          <w:p w:rsidR="00A625CD" w:rsidRDefault="005C16E1">
            <w:r>
              <w:t>4542.</w:t>
            </w:r>
          </w:p>
        </w:tc>
        <w:tc>
          <w:tcPr>
            <w:tcW w:w="2880" w:type="dxa"/>
          </w:tcPr>
          <w:p w:rsidR="00A625CD" w:rsidRDefault="005C16E1">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25CD" w:rsidRDefault="005C16E1">
            <w:r>
              <w:t>02.11.2018</w:t>
            </w:r>
          </w:p>
        </w:tc>
      </w:tr>
      <w:tr w:rsidR="00A625CD">
        <w:tc>
          <w:tcPr>
            <w:tcW w:w="2880" w:type="dxa"/>
          </w:tcPr>
          <w:p w:rsidR="00A625CD" w:rsidRDefault="005C16E1">
            <w:r>
              <w:t>4543.</w:t>
            </w:r>
          </w:p>
        </w:tc>
        <w:tc>
          <w:tcPr>
            <w:tcW w:w="2880" w:type="dxa"/>
          </w:tcPr>
          <w:p w:rsidR="00A625CD" w:rsidRDefault="005C16E1">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A625CD" w:rsidRDefault="005C16E1">
            <w:r>
              <w:t>02.11.2018</w:t>
            </w:r>
          </w:p>
        </w:tc>
      </w:tr>
      <w:tr w:rsidR="00A625CD">
        <w:tc>
          <w:tcPr>
            <w:tcW w:w="2880" w:type="dxa"/>
          </w:tcPr>
          <w:p w:rsidR="00A625CD" w:rsidRDefault="005C16E1">
            <w:r>
              <w:t>4544.</w:t>
            </w:r>
          </w:p>
        </w:tc>
        <w:tc>
          <w:tcPr>
            <w:tcW w:w="2880" w:type="dxa"/>
          </w:tcPr>
          <w:p w:rsidR="00A625CD" w:rsidRDefault="005C16E1">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25CD" w:rsidRDefault="005C16E1">
            <w:r>
              <w:t>02.11.2018</w:t>
            </w:r>
          </w:p>
        </w:tc>
      </w:tr>
      <w:tr w:rsidR="00A625CD">
        <w:tc>
          <w:tcPr>
            <w:tcW w:w="2880" w:type="dxa"/>
          </w:tcPr>
          <w:p w:rsidR="00A625CD" w:rsidRDefault="005C16E1">
            <w:r>
              <w:t>4545.</w:t>
            </w:r>
          </w:p>
        </w:tc>
        <w:tc>
          <w:tcPr>
            <w:tcW w:w="2880" w:type="dxa"/>
          </w:tcPr>
          <w:p w:rsidR="00A625CD" w:rsidRDefault="005C16E1">
            <w:r>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A625CD" w:rsidRDefault="005C16E1">
            <w:r>
              <w:t>02.11.2018</w:t>
            </w:r>
          </w:p>
        </w:tc>
      </w:tr>
      <w:tr w:rsidR="00A625CD">
        <w:tc>
          <w:tcPr>
            <w:tcW w:w="2880" w:type="dxa"/>
          </w:tcPr>
          <w:p w:rsidR="00A625CD" w:rsidRDefault="005C16E1">
            <w:r>
              <w:t>4546.</w:t>
            </w:r>
          </w:p>
        </w:tc>
        <w:tc>
          <w:tcPr>
            <w:tcW w:w="2880" w:type="dxa"/>
          </w:tcPr>
          <w:p w:rsidR="00A625CD" w:rsidRDefault="005C16E1">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A625CD" w:rsidRDefault="005C16E1">
            <w:r>
              <w:t>02.11.2018</w:t>
            </w:r>
          </w:p>
        </w:tc>
      </w:tr>
      <w:tr w:rsidR="00A625CD">
        <w:tc>
          <w:tcPr>
            <w:tcW w:w="2880" w:type="dxa"/>
          </w:tcPr>
          <w:p w:rsidR="00A625CD" w:rsidRDefault="005C16E1">
            <w:r>
              <w:t>4547.</w:t>
            </w:r>
          </w:p>
        </w:tc>
        <w:tc>
          <w:tcPr>
            <w:tcW w:w="2880" w:type="dxa"/>
          </w:tcPr>
          <w:p w:rsidR="00A625CD" w:rsidRDefault="005C16E1">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A625CD" w:rsidRDefault="005C16E1">
            <w:r>
              <w:t>02.11.2018</w:t>
            </w:r>
          </w:p>
        </w:tc>
      </w:tr>
      <w:tr w:rsidR="00A625CD">
        <w:tc>
          <w:tcPr>
            <w:tcW w:w="2880" w:type="dxa"/>
          </w:tcPr>
          <w:p w:rsidR="00A625CD" w:rsidRDefault="005C16E1">
            <w:r>
              <w:t>4548.</w:t>
            </w:r>
          </w:p>
        </w:tc>
        <w:tc>
          <w:tcPr>
            <w:tcW w:w="2880" w:type="dxa"/>
          </w:tcPr>
          <w:p w:rsidR="00A625CD" w:rsidRDefault="005C16E1">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A625CD" w:rsidRDefault="005C16E1">
            <w:r>
              <w:t>02.11.2018</w:t>
            </w:r>
          </w:p>
        </w:tc>
      </w:tr>
      <w:tr w:rsidR="00A625CD">
        <w:tc>
          <w:tcPr>
            <w:tcW w:w="2880" w:type="dxa"/>
          </w:tcPr>
          <w:p w:rsidR="00A625CD" w:rsidRDefault="005C16E1">
            <w:r>
              <w:t>4549.</w:t>
            </w:r>
          </w:p>
        </w:tc>
        <w:tc>
          <w:tcPr>
            <w:tcW w:w="2880" w:type="dxa"/>
          </w:tcPr>
          <w:p w:rsidR="00A625CD" w:rsidRDefault="005C16E1">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A625CD" w:rsidRDefault="005C16E1">
            <w:r>
              <w:t>02.11.2018</w:t>
            </w:r>
          </w:p>
        </w:tc>
      </w:tr>
      <w:tr w:rsidR="00A625CD">
        <w:tc>
          <w:tcPr>
            <w:tcW w:w="2880" w:type="dxa"/>
          </w:tcPr>
          <w:p w:rsidR="00A625CD" w:rsidRDefault="005C16E1">
            <w:r>
              <w:t>4550.</w:t>
            </w:r>
          </w:p>
        </w:tc>
        <w:tc>
          <w:tcPr>
            <w:tcW w:w="2880" w:type="dxa"/>
          </w:tcPr>
          <w:p w:rsidR="00A625CD" w:rsidRDefault="005C16E1">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A625CD" w:rsidRDefault="005C16E1">
            <w:r>
              <w:t>02.11.2018</w:t>
            </w:r>
          </w:p>
        </w:tc>
      </w:tr>
      <w:tr w:rsidR="00A625CD">
        <w:tc>
          <w:tcPr>
            <w:tcW w:w="2880" w:type="dxa"/>
          </w:tcPr>
          <w:p w:rsidR="00A625CD" w:rsidRDefault="005C16E1">
            <w:r>
              <w:t>4551.</w:t>
            </w:r>
          </w:p>
        </w:tc>
        <w:tc>
          <w:tcPr>
            <w:tcW w:w="2880" w:type="dxa"/>
          </w:tcPr>
          <w:p w:rsidR="00A625CD" w:rsidRDefault="005C16E1">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A625CD" w:rsidRDefault="005C16E1">
            <w:r>
              <w:t>02.11.2018</w:t>
            </w:r>
          </w:p>
        </w:tc>
      </w:tr>
      <w:tr w:rsidR="00A625CD">
        <w:tc>
          <w:tcPr>
            <w:tcW w:w="2880" w:type="dxa"/>
          </w:tcPr>
          <w:p w:rsidR="00A625CD" w:rsidRDefault="005C16E1">
            <w:r>
              <w:t>4552.</w:t>
            </w:r>
          </w:p>
        </w:tc>
        <w:tc>
          <w:tcPr>
            <w:tcW w:w="2880" w:type="dxa"/>
          </w:tcPr>
          <w:p w:rsidR="00A625CD" w:rsidRDefault="005C16E1">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A625CD" w:rsidRDefault="005C16E1">
            <w:r>
              <w:t>02.11.2018</w:t>
            </w:r>
          </w:p>
        </w:tc>
      </w:tr>
      <w:tr w:rsidR="00A625CD">
        <w:tc>
          <w:tcPr>
            <w:tcW w:w="2880" w:type="dxa"/>
          </w:tcPr>
          <w:p w:rsidR="00A625CD" w:rsidRDefault="005C16E1">
            <w:r>
              <w:t>4553.</w:t>
            </w:r>
          </w:p>
        </w:tc>
        <w:tc>
          <w:tcPr>
            <w:tcW w:w="2880" w:type="dxa"/>
          </w:tcPr>
          <w:p w:rsidR="00A625CD" w:rsidRDefault="005C16E1">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A625CD" w:rsidRDefault="005C16E1">
            <w:r>
              <w:t>02.11.2018</w:t>
            </w:r>
          </w:p>
        </w:tc>
      </w:tr>
      <w:tr w:rsidR="00A625CD">
        <w:tc>
          <w:tcPr>
            <w:tcW w:w="2880" w:type="dxa"/>
          </w:tcPr>
          <w:p w:rsidR="00A625CD" w:rsidRDefault="005C16E1">
            <w:r>
              <w:t>4554.</w:t>
            </w:r>
          </w:p>
        </w:tc>
        <w:tc>
          <w:tcPr>
            <w:tcW w:w="2880" w:type="dxa"/>
          </w:tcPr>
          <w:p w:rsidR="00A625CD" w:rsidRDefault="005C16E1">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A625CD" w:rsidRDefault="005C16E1">
            <w:r>
              <w:t>02.11.2018</w:t>
            </w:r>
          </w:p>
        </w:tc>
      </w:tr>
      <w:tr w:rsidR="00A625CD">
        <w:tc>
          <w:tcPr>
            <w:tcW w:w="2880" w:type="dxa"/>
          </w:tcPr>
          <w:p w:rsidR="00A625CD" w:rsidRDefault="005C16E1">
            <w:r>
              <w:t>4555.</w:t>
            </w:r>
          </w:p>
        </w:tc>
        <w:tc>
          <w:tcPr>
            <w:tcW w:w="2880" w:type="dxa"/>
          </w:tcPr>
          <w:p w:rsidR="00A625CD" w:rsidRDefault="005C16E1">
            <w:r>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A625CD" w:rsidRDefault="005C16E1">
            <w:r>
              <w:t>02.11.2018</w:t>
            </w:r>
          </w:p>
        </w:tc>
      </w:tr>
      <w:tr w:rsidR="00A625CD">
        <w:tc>
          <w:tcPr>
            <w:tcW w:w="2880" w:type="dxa"/>
          </w:tcPr>
          <w:p w:rsidR="00A625CD" w:rsidRDefault="005C16E1">
            <w:r>
              <w:t>4556.</w:t>
            </w:r>
          </w:p>
        </w:tc>
        <w:tc>
          <w:tcPr>
            <w:tcW w:w="2880" w:type="dxa"/>
          </w:tcPr>
          <w:p w:rsidR="00A625CD" w:rsidRDefault="005C16E1">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A625CD" w:rsidRDefault="005C16E1">
            <w:r>
              <w:t>02.11.2018</w:t>
            </w:r>
          </w:p>
        </w:tc>
      </w:tr>
      <w:tr w:rsidR="00A625CD">
        <w:tc>
          <w:tcPr>
            <w:tcW w:w="2880" w:type="dxa"/>
          </w:tcPr>
          <w:p w:rsidR="00A625CD" w:rsidRDefault="005C16E1">
            <w:r>
              <w:t>4557.</w:t>
            </w:r>
          </w:p>
        </w:tc>
        <w:tc>
          <w:tcPr>
            <w:tcW w:w="2880" w:type="dxa"/>
          </w:tcPr>
          <w:p w:rsidR="00A625CD" w:rsidRDefault="005C16E1">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A625CD" w:rsidRDefault="005C16E1">
            <w:r>
              <w:t>02.11.2018</w:t>
            </w:r>
          </w:p>
        </w:tc>
      </w:tr>
      <w:tr w:rsidR="00A625CD">
        <w:tc>
          <w:tcPr>
            <w:tcW w:w="2880" w:type="dxa"/>
          </w:tcPr>
          <w:p w:rsidR="00A625CD" w:rsidRDefault="005C16E1">
            <w:r>
              <w:t>4558.</w:t>
            </w:r>
          </w:p>
        </w:tc>
        <w:tc>
          <w:tcPr>
            <w:tcW w:w="2880" w:type="dxa"/>
          </w:tcPr>
          <w:p w:rsidR="00A625CD" w:rsidRDefault="005C16E1">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A625CD" w:rsidRDefault="005C16E1">
            <w:r>
              <w:t>02.11.2018</w:t>
            </w:r>
          </w:p>
        </w:tc>
      </w:tr>
      <w:tr w:rsidR="00A625CD">
        <w:tc>
          <w:tcPr>
            <w:tcW w:w="2880" w:type="dxa"/>
          </w:tcPr>
          <w:p w:rsidR="00A625CD" w:rsidRDefault="005C16E1">
            <w:r>
              <w:t>4559.</w:t>
            </w:r>
          </w:p>
        </w:tc>
        <w:tc>
          <w:tcPr>
            <w:tcW w:w="2880" w:type="dxa"/>
          </w:tcPr>
          <w:p w:rsidR="00A625CD" w:rsidRDefault="005C16E1">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A625CD" w:rsidRDefault="005C16E1">
            <w:r>
              <w:t>02.11.2018</w:t>
            </w:r>
          </w:p>
        </w:tc>
      </w:tr>
      <w:tr w:rsidR="00A625CD">
        <w:tc>
          <w:tcPr>
            <w:tcW w:w="2880" w:type="dxa"/>
          </w:tcPr>
          <w:p w:rsidR="00A625CD" w:rsidRDefault="005C16E1">
            <w:r>
              <w:t>4560.</w:t>
            </w:r>
          </w:p>
        </w:tc>
        <w:tc>
          <w:tcPr>
            <w:tcW w:w="2880" w:type="dxa"/>
          </w:tcPr>
          <w:p w:rsidR="00A625CD" w:rsidRDefault="005C16E1">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A625CD" w:rsidRDefault="005C16E1">
            <w:r>
              <w:t>02.11.2018</w:t>
            </w:r>
          </w:p>
        </w:tc>
      </w:tr>
      <w:tr w:rsidR="00A625CD">
        <w:tc>
          <w:tcPr>
            <w:tcW w:w="2880" w:type="dxa"/>
          </w:tcPr>
          <w:p w:rsidR="00A625CD" w:rsidRDefault="005C16E1">
            <w:r>
              <w:t>4561.</w:t>
            </w:r>
          </w:p>
        </w:tc>
        <w:tc>
          <w:tcPr>
            <w:tcW w:w="2880" w:type="dxa"/>
          </w:tcPr>
          <w:p w:rsidR="00A625CD" w:rsidRDefault="005C16E1">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A625CD" w:rsidRDefault="005C16E1">
            <w:r>
              <w:t>02.11.2018</w:t>
            </w:r>
          </w:p>
        </w:tc>
      </w:tr>
      <w:tr w:rsidR="00A625CD">
        <w:tc>
          <w:tcPr>
            <w:tcW w:w="2880" w:type="dxa"/>
          </w:tcPr>
          <w:p w:rsidR="00A625CD" w:rsidRDefault="005C16E1">
            <w:r>
              <w:t>4562.</w:t>
            </w:r>
          </w:p>
        </w:tc>
        <w:tc>
          <w:tcPr>
            <w:tcW w:w="2880" w:type="dxa"/>
          </w:tcPr>
          <w:p w:rsidR="00A625CD" w:rsidRDefault="005C16E1">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A625CD" w:rsidRDefault="005C16E1">
            <w:r>
              <w:t>02.11.2018</w:t>
            </w:r>
          </w:p>
        </w:tc>
      </w:tr>
      <w:tr w:rsidR="00A625CD">
        <w:tc>
          <w:tcPr>
            <w:tcW w:w="2880" w:type="dxa"/>
          </w:tcPr>
          <w:p w:rsidR="00A625CD" w:rsidRDefault="005C16E1">
            <w:r>
              <w:t>4563.</w:t>
            </w:r>
          </w:p>
        </w:tc>
        <w:tc>
          <w:tcPr>
            <w:tcW w:w="2880" w:type="dxa"/>
          </w:tcPr>
          <w:p w:rsidR="00A625CD" w:rsidRDefault="005C16E1">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A625CD" w:rsidRDefault="005C16E1">
            <w:r>
              <w:t>02.11.2018</w:t>
            </w:r>
          </w:p>
        </w:tc>
      </w:tr>
      <w:tr w:rsidR="00A625CD">
        <w:tc>
          <w:tcPr>
            <w:tcW w:w="2880" w:type="dxa"/>
          </w:tcPr>
          <w:p w:rsidR="00A625CD" w:rsidRDefault="005C16E1">
            <w:r>
              <w:t>4564.</w:t>
            </w:r>
          </w:p>
        </w:tc>
        <w:tc>
          <w:tcPr>
            <w:tcW w:w="2880" w:type="dxa"/>
          </w:tcPr>
          <w:p w:rsidR="00A625CD" w:rsidRDefault="005C16E1">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A625CD" w:rsidRDefault="005C16E1">
            <w:r>
              <w:t>02.11.2018</w:t>
            </w:r>
          </w:p>
        </w:tc>
      </w:tr>
      <w:tr w:rsidR="00A625CD">
        <w:tc>
          <w:tcPr>
            <w:tcW w:w="2880" w:type="dxa"/>
          </w:tcPr>
          <w:p w:rsidR="00A625CD" w:rsidRDefault="005C16E1">
            <w:r>
              <w:t>4565.</w:t>
            </w:r>
          </w:p>
        </w:tc>
        <w:tc>
          <w:tcPr>
            <w:tcW w:w="2880" w:type="dxa"/>
          </w:tcPr>
          <w:p w:rsidR="00A625CD" w:rsidRDefault="005C16E1">
            <w:r>
              <w:t>Изображение с надписью «Я буду резать русню!!!», размещен</w:t>
            </w:r>
            <w:r>
              <w:t>ное на Интернет – сайте https://il.ytimg.com/vi/G1R_KuwtflU/hqdefault.jpg (решение Никулинского районного суда города Москвы от 19.04.2016);</w:t>
            </w:r>
          </w:p>
        </w:tc>
        <w:tc>
          <w:tcPr>
            <w:tcW w:w="2880" w:type="dxa"/>
          </w:tcPr>
          <w:p w:rsidR="00A625CD" w:rsidRDefault="005C16E1">
            <w:r>
              <w:t>02.11.2018</w:t>
            </w:r>
          </w:p>
        </w:tc>
      </w:tr>
      <w:tr w:rsidR="00A625CD">
        <w:tc>
          <w:tcPr>
            <w:tcW w:w="2880" w:type="dxa"/>
          </w:tcPr>
          <w:p w:rsidR="00A625CD" w:rsidRDefault="005C16E1">
            <w:r>
              <w:t>4566.</w:t>
            </w:r>
          </w:p>
        </w:tc>
        <w:tc>
          <w:tcPr>
            <w:tcW w:w="2880" w:type="dxa"/>
          </w:tcPr>
          <w:p w:rsidR="00A625CD" w:rsidRDefault="005C16E1">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A625CD" w:rsidRDefault="005C16E1">
            <w:r>
              <w:t>02.11.2018</w:t>
            </w:r>
          </w:p>
        </w:tc>
      </w:tr>
      <w:tr w:rsidR="00A625CD">
        <w:tc>
          <w:tcPr>
            <w:tcW w:w="2880" w:type="dxa"/>
          </w:tcPr>
          <w:p w:rsidR="00A625CD" w:rsidRDefault="005C16E1">
            <w:r>
              <w:t>4567.</w:t>
            </w:r>
          </w:p>
        </w:tc>
        <w:tc>
          <w:tcPr>
            <w:tcW w:w="2880" w:type="dxa"/>
          </w:tcPr>
          <w:p w:rsidR="00A625CD" w:rsidRDefault="005C16E1">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A625CD" w:rsidRDefault="005C16E1">
            <w:r>
              <w:t>02.11.2018</w:t>
            </w:r>
          </w:p>
        </w:tc>
      </w:tr>
      <w:tr w:rsidR="00A625CD">
        <w:tc>
          <w:tcPr>
            <w:tcW w:w="2880" w:type="dxa"/>
          </w:tcPr>
          <w:p w:rsidR="00A625CD" w:rsidRDefault="005C16E1">
            <w:r>
              <w:t>4568.</w:t>
            </w:r>
          </w:p>
        </w:tc>
        <w:tc>
          <w:tcPr>
            <w:tcW w:w="2880" w:type="dxa"/>
          </w:tcPr>
          <w:p w:rsidR="00A625CD" w:rsidRDefault="005C16E1">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A625CD" w:rsidRDefault="005C16E1">
            <w:r>
              <w:t>02.11.2018</w:t>
            </w:r>
          </w:p>
        </w:tc>
      </w:tr>
      <w:tr w:rsidR="00A625CD">
        <w:tc>
          <w:tcPr>
            <w:tcW w:w="2880" w:type="dxa"/>
          </w:tcPr>
          <w:p w:rsidR="00A625CD" w:rsidRDefault="005C16E1">
            <w:r>
              <w:t>4569.</w:t>
            </w:r>
          </w:p>
        </w:tc>
        <w:tc>
          <w:tcPr>
            <w:tcW w:w="2880" w:type="dxa"/>
          </w:tcPr>
          <w:p w:rsidR="00A625CD" w:rsidRDefault="005C16E1">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A625CD" w:rsidRDefault="005C16E1">
            <w:r>
              <w:t>02.11.2018</w:t>
            </w:r>
          </w:p>
        </w:tc>
      </w:tr>
      <w:tr w:rsidR="00A625CD">
        <w:tc>
          <w:tcPr>
            <w:tcW w:w="2880" w:type="dxa"/>
          </w:tcPr>
          <w:p w:rsidR="00A625CD" w:rsidRDefault="005C16E1">
            <w:r>
              <w:t>4570.</w:t>
            </w:r>
          </w:p>
        </w:tc>
        <w:tc>
          <w:tcPr>
            <w:tcW w:w="2880" w:type="dxa"/>
          </w:tcPr>
          <w:p w:rsidR="00A625CD" w:rsidRDefault="005C16E1">
            <w:r>
              <w:t>Размещенный в информационно-телекоммуникационной сети «Интернет» матери</w:t>
            </w:r>
            <w:r>
              <w:t>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w:t>
            </w:r>
          </w:p>
        </w:tc>
        <w:tc>
          <w:tcPr>
            <w:tcW w:w="2880" w:type="dxa"/>
          </w:tcPr>
          <w:p w:rsidR="00A625CD" w:rsidRDefault="005C16E1">
            <w:r>
              <w:t>02.11.2018</w:t>
            </w:r>
          </w:p>
        </w:tc>
      </w:tr>
      <w:tr w:rsidR="00A625CD">
        <w:tc>
          <w:tcPr>
            <w:tcW w:w="2880" w:type="dxa"/>
          </w:tcPr>
          <w:p w:rsidR="00A625CD" w:rsidRDefault="005C16E1">
            <w:r>
              <w:t>4571.</w:t>
            </w:r>
          </w:p>
        </w:tc>
        <w:tc>
          <w:tcPr>
            <w:tcW w:w="2880" w:type="dxa"/>
          </w:tcPr>
          <w:p w:rsidR="00A625CD" w:rsidRDefault="005C16E1">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A625CD" w:rsidRDefault="005C16E1">
            <w:r>
              <w:t>02.11.2018</w:t>
            </w:r>
          </w:p>
        </w:tc>
      </w:tr>
      <w:tr w:rsidR="00A625CD">
        <w:tc>
          <w:tcPr>
            <w:tcW w:w="2880" w:type="dxa"/>
          </w:tcPr>
          <w:p w:rsidR="00A625CD" w:rsidRDefault="005C16E1">
            <w:r>
              <w:t>4572.</w:t>
            </w:r>
          </w:p>
        </w:tc>
        <w:tc>
          <w:tcPr>
            <w:tcW w:w="2880" w:type="dxa"/>
          </w:tcPr>
          <w:p w:rsidR="00A625CD" w:rsidRDefault="005C16E1">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A625CD" w:rsidRDefault="005C16E1">
            <w:r>
              <w:t>02.11.2018</w:t>
            </w:r>
          </w:p>
        </w:tc>
      </w:tr>
      <w:tr w:rsidR="00A625CD">
        <w:tc>
          <w:tcPr>
            <w:tcW w:w="2880" w:type="dxa"/>
          </w:tcPr>
          <w:p w:rsidR="00A625CD" w:rsidRDefault="005C16E1">
            <w:r>
              <w:t>4573.</w:t>
            </w:r>
          </w:p>
        </w:tc>
        <w:tc>
          <w:tcPr>
            <w:tcW w:w="2880" w:type="dxa"/>
          </w:tcPr>
          <w:p w:rsidR="00A625CD" w:rsidRDefault="005C16E1">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A625CD" w:rsidRDefault="005C16E1">
            <w:r>
              <w:t>07.11.2018</w:t>
            </w:r>
          </w:p>
        </w:tc>
      </w:tr>
      <w:tr w:rsidR="00A625CD">
        <w:tc>
          <w:tcPr>
            <w:tcW w:w="2880" w:type="dxa"/>
          </w:tcPr>
          <w:p w:rsidR="00A625CD" w:rsidRDefault="005C16E1">
            <w:r>
              <w:t>4574.</w:t>
            </w:r>
          </w:p>
        </w:tc>
        <w:tc>
          <w:tcPr>
            <w:tcW w:w="2880" w:type="dxa"/>
          </w:tcPr>
          <w:p w:rsidR="00A625CD" w:rsidRDefault="005C16E1">
            <w:r>
              <w:t>Газета «Майдан № 1 (3/13) январь 2009 года (решение Кировского районного суда г. Уфы Республики Башкортостан от 20.07.2010</w:t>
            </w:r>
            <w:r>
              <w:t>);</w:t>
            </w:r>
          </w:p>
        </w:tc>
        <w:tc>
          <w:tcPr>
            <w:tcW w:w="2880" w:type="dxa"/>
          </w:tcPr>
          <w:p w:rsidR="00A625CD" w:rsidRDefault="005C16E1">
            <w:r>
              <w:t>07.11.2018</w:t>
            </w:r>
          </w:p>
        </w:tc>
      </w:tr>
      <w:tr w:rsidR="00A625CD">
        <w:tc>
          <w:tcPr>
            <w:tcW w:w="2880" w:type="dxa"/>
          </w:tcPr>
          <w:p w:rsidR="00A625CD" w:rsidRDefault="005C16E1">
            <w:r>
              <w:t>4575.</w:t>
            </w:r>
          </w:p>
        </w:tc>
        <w:tc>
          <w:tcPr>
            <w:tcW w:w="2880" w:type="dxa"/>
          </w:tcPr>
          <w:p w:rsidR="00A625CD" w:rsidRDefault="005C16E1">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A625CD" w:rsidRDefault="005C16E1">
            <w:r>
              <w:t>07.11.2018</w:t>
            </w:r>
          </w:p>
        </w:tc>
      </w:tr>
      <w:tr w:rsidR="00A625CD">
        <w:tc>
          <w:tcPr>
            <w:tcW w:w="2880" w:type="dxa"/>
          </w:tcPr>
          <w:p w:rsidR="00A625CD" w:rsidRDefault="005C16E1">
            <w:r>
              <w:t>4576.</w:t>
            </w:r>
          </w:p>
        </w:tc>
        <w:tc>
          <w:tcPr>
            <w:tcW w:w="2880" w:type="dxa"/>
          </w:tcPr>
          <w:p w:rsidR="00A625CD" w:rsidRDefault="005C16E1">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A625CD" w:rsidRDefault="005C16E1">
            <w:r>
              <w:t>07.11.2018</w:t>
            </w:r>
          </w:p>
        </w:tc>
      </w:tr>
      <w:tr w:rsidR="00A625CD">
        <w:tc>
          <w:tcPr>
            <w:tcW w:w="2880" w:type="dxa"/>
          </w:tcPr>
          <w:p w:rsidR="00A625CD" w:rsidRDefault="005C16E1">
            <w:r>
              <w:t>4577.</w:t>
            </w:r>
          </w:p>
        </w:tc>
        <w:tc>
          <w:tcPr>
            <w:tcW w:w="2880" w:type="dxa"/>
          </w:tcPr>
          <w:p w:rsidR="00A625CD" w:rsidRDefault="005C16E1">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A625CD" w:rsidRDefault="005C16E1">
            <w:r>
              <w:t>07.11.2018</w:t>
            </w:r>
          </w:p>
        </w:tc>
      </w:tr>
      <w:tr w:rsidR="00A625CD">
        <w:tc>
          <w:tcPr>
            <w:tcW w:w="2880" w:type="dxa"/>
          </w:tcPr>
          <w:p w:rsidR="00A625CD" w:rsidRDefault="005C16E1">
            <w:r>
              <w:t>4578.</w:t>
            </w:r>
          </w:p>
        </w:tc>
        <w:tc>
          <w:tcPr>
            <w:tcW w:w="2880" w:type="dxa"/>
          </w:tcPr>
          <w:p w:rsidR="00A625CD" w:rsidRDefault="005C16E1">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A625CD" w:rsidRDefault="005C16E1">
            <w:r>
              <w:t>08.11.2018</w:t>
            </w:r>
          </w:p>
        </w:tc>
      </w:tr>
      <w:tr w:rsidR="00A625CD">
        <w:tc>
          <w:tcPr>
            <w:tcW w:w="2880" w:type="dxa"/>
          </w:tcPr>
          <w:p w:rsidR="00A625CD" w:rsidRDefault="005C16E1">
            <w:r>
              <w:t>4579.</w:t>
            </w:r>
          </w:p>
        </w:tc>
        <w:tc>
          <w:tcPr>
            <w:tcW w:w="2880" w:type="dxa"/>
          </w:tcPr>
          <w:p w:rsidR="00A625CD" w:rsidRDefault="005C16E1">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A625CD" w:rsidRDefault="005C16E1">
            <w:r>
              <w:t>07.11.2018</w:t>
            </w:r>
          </w:p>
        </w:tc>
      </w:tr>
      <w:tr w:rsidR="00A625CD">
        <w:tc>
          <w:tcPr>
            <w:tcW w:w="2880" w:type="dxa"/>
          </w:tcPr>
          <w:p w:rsidR="00A625CD" w:rsidRDefault="005C16E1">
            <w:r>
              <w:t>4580.</w:t>
            </w:r>
          </w:p>
        </w:tc>
        <w:tc>
          <w:tcPr>
            <w:tcW w:w="2880" w:type="dxa"/>
          </w:tcPr>
          <w:p w:rsidR="00A625CD" w:rsidRDefault="005C16E1">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A625CD" w:rsidRDefault="005C16E1">
            <w:r>
              <w:t>08.11.2018</w:t>
            </w:r>
          </w:p>
        </w:tc>
      </w:tr>
      <w:tr w:rsidR="00A625CD">
        <w:tc>
          <w:tcPr>
            <w:tcW w:w="2880" w:type="dxa"/>
          </w:tcPr>
          <w:p w:rsidR="00A625CD" w:rsidRDefault="005C16E1">
            <w:r>
              <w:t>4581.</w:t>
            </w:r>
          </w:p>
        </w:tc>
        <w:tc>
          <w:tcPr>
            <w:tcW w:w="2880" w:type="dxa"/>
          </w:tcPr>
          <w:p w:rsidR="00A625CD" w:rsidRDefault="005C16E1">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A625CD" w:rsidRDefault="005C16E1">
            <w:r>
              <w:t>07.11.2018</w:t>
            </w:r>
          </w:p>
        </w:tc>
      </w:tr>
      <w:tr w:rsidR="00A625CD">
        <w:tc>
          <w:tcPr>
            <w:tcW w:w="2880" w:type="dxa"/>
          </w:tcPr>
          <w:p w:rsidR="00A625CD" w:rsidRDefault="005C16E1">
            <w:r>
              <w:t>4582.</w:t>
            </w:r>
          </w:p>
        </w:tc>
        <w:tc>
          <w:tcPr>
            <w:tcW w:w="2880" w:type="dxa"/>
          </w:tcPr>
          <w:p w:rsidR="00A625CD" w:rsidRDefault="005C16E1">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A625CD" w:rsidRDefault="005C16E1">
            <w:r>
              <w:t>07.11.2018</w:t>
            </w:r>
          </w:p>
        </w:tc>
      </w:tr>
      <w:tr w:rsidR="00A625CD">
        <w:tc>
          <w:tcPr>
            <w:tcW w:w="2880" w:type="dxa"/>
          </w:tcPr>
          <w:p w:rsidR="00A625CD" w:rsidRDefault="005C16E1">
            <w:r>
              <w:t>4583.</w:t>
            </w:r>
          </w:p>
        </w:tc>
        <w:tc>
          <w:tcPr>
            <w:tcW w:w="2880" w:type="dxa"/>
          </w:tcPr>
          <w:p w:rsidR="00A625CD" w:rsidRDefault="005C16E1">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A625CD" w:rsidRDefault="005C16E1">
            <w:r>
              <w:t>07.11.2018</w:t>
            </w:r>
          </w:p>
        </w:tc>
      </w:tr>
      <w:tr w:rsidR="00A625CD">
        <w:tc>
          <w:tcPr>
            <w:tcW w:w="2880" w:type="dxa"/>
          </w:tcPr>
          <w:p w:rsidR="00A625CD" w:rsidRDefault="005C16E1">
            <w:r>
              <w:t>4584.</w:t>
            </w:r>
          </w:p>
        </w:tc>
        <w:tc>
          <w:tcPr>
            <w:tcW w:w="2880" w:type="dxa"/>
          </w:tcPr>
          <w:p w:rsidR="00A625CD" w:rsidRDefault="005C16E1">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A625CD" w:rsidRDefault="005C16E1">
            <w:r>
              <w:t>07.11.2018</w:t>
            </w:r>
          </w:p>
        </w:tc>
      </w:tr>
      <w:tr w:rsidR="00A625CD">
        <w:tc>
          <w:tcPr>
            <w:tcW w:w="2880" w:type="dxa"/>
          </w:tcPr>
          <w:p w:rsidR="00A625CD" w:rsidRDefault="005C16E1">
            <w:r>
              <w:t>4585.</w:t>
            </w:r>
          </w:p>
        </w:tc>
        <w:tc>
          <w:tcPr>
            <w:tcW w:w="2880" w:type="dxa"/>
          </w:tcPr>
          <w:p w:rsidR="00A625CD" w:rsidRDefault="005C16E1">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A625CD" w:rsidRDefault="005C16E1">
            <w:r>
              <w:t>07.11.2018</w:t>
            </w:r>
          </w:p>
        </w:tc>
      </w:tr>
      <w:tr w:rsidR="00A625CD">
        <w:tc>
          <w:tcPr>
            <w:tcW w:w="2880" w:type="dxa"/>
          </w:tcPr>
          <w:p w:rsidR="00A625CD" w:rsidRDefault="005C16E1">
            <w:r>
              <w:t>4586.</w:t>
            </w:r>
          </w:p>
        </w:tc>
        <w:tc>
          <w:tcPr>
            <w:tcW w:w="2880" w:type="dxa"/>
          </w:tcPr>
          <w:p w:rsidR="00A625CD" w:rsidRDefault="005C16E1">
            <w: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A625CD" w:rsidRDefault="005C16E1">
            <w:r>
              <w:t>09.11.2018</w:t>
            </w:r>
          </w:p>
        </w:tc>
      </w:tr>
      <w:tr w:rsidR="00A625CD">
        <w:tc>
          <w:tcPr>
            <w:tcW w:w="2880" w:type="dxa"/>
          </w:tcPr>
          <w:p w:rsidR="00A625CD" w:rsidRDefault="005C16E1">
            <w:r>
              <w:t>4587.</w:t>
            </w:r>
          </w:p>
        </w:tc>
        <w:tc>
          <w:tcPr>
            <w:tcW w:w="2880" w:type="dxa"/>
          </w:tcPr>
          <w:p w:rsidR="00A625CD" w:rsidRDefault="005C16E1">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A625CD" w:rsidRDefault="00A625CD"/>
        </w:tc>
      </w:tr>
      <w:tr w:rsidR="00A625CD">
        <w:tc>
          <w:tcPr>
            <w:tcW w:w="2880" w:type="dxa"/>
          </w:tcPr>
          <w:p w:rsidR="00A625CD" w:rsidRDefault="005C16E1">
            <w:r>
              <w:t>4588.</w:t>
            </w:r>
          </w:p>
        </w:tc>
        <w:tc>
          <w:tcPr>
            <w:tcW w:w="2880" w:type="dxa"/>
          </w:tcPr>
          <w:p w:rsidR="00A625CD" w:rsidRDefault="005C16E1">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A625CD" w:rsidRDefault="005C16E1">
            <w:r>
              <w:t>09.11.2018</w:t>
            </w:r>
          </w:p>
        </w:tc>
      </w:tr>
      <w:tr w:rsidR="00A625CD">
        <w:tc>
          <w:tcPr>
            <w:tcW w:w="2880" w:type="dxa"/>
          </w:tcPr>
          <w:p w:rsidR="00A625CD" w:rsidRDefault="005C16E1">
            <w:r>
              <w:t>4589.</w:t>
            </w:r>
          </w:p>
        </w:tc>
        <w:tc>
          <w:tcPr>
            <w:tcW w:w="2880" w:type="dxa"/>
          </w:tcPr>
          <w:p w:rsidR="00A625CD" w:rsidRDefault="005C16E1">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A625CD" w:rsidRDefault="005C16E1">
            <w:r>
              <w:t>09.11.2018</w:t>
            </w:r>
          </w:p>
        </w:tc>
      </w:tr>
      <w:tr w:rsidR="00A625CD">
        <w:tc>
          <w:tcPr>
            <w:tcW w:w="2880" w:type="dxa"/>
          </w:tcPr>
          <w:p w:rsidR="00A625CD" w:rsidRDefault="005C16E1">
            <w:r>
              <w:t>4590.</w:t>
            </w:r>
          </w:p>
        </w:tc>
        <w:tc>
          <w:tcPr>
            <w:tcW w:w="2880" w:type="dxa"/>
          </w:tcPr>
          <w:p w:rsidR="00A625CD" w:rsidRDefault="005C16E1">
            <w: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w:t>
            </w:r>
            <w:r>
              <w:t>асти от 18.02.2015);</w:t>
            </w:r>
          </w:p>
        </w:tc>
        <w:tc>
          <w:tcPr>
            <w:tcW w:w="2880" w:type="dxa"/>
          </w:tcPr>
          <w:p w:rsidR="00A625CD" w:rsidRDefault="005C16E1">
            <w:r>
              <w:t>09.11.2018</w:t>
            </w:r>
          </w:p>
        </w:tc>
      </w:tr>
      <w:tr w:rsidR="00A625CD">
        <w:tc>
          <w:tcPr>
            <w:tcW w:w="2880" w:type="dxa"/>
          </w:tcPr>
          <w:p w:rsidR="00A625CD" w:rsidRDefault="005C16E1">
            <w:r>
              <w:t>4591.</w:t>
            </w:r>
          </w:p>
        </w:tc>
        <w:tc>
          <w:tcPr>
            <w:tcW w:w="2880" w:type="dxa"/>
          </w:tcPr>
          <w:p w:rsidR="00A625CD" w:rsidRDefault="005C16E1">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A625CD" w:rsidRDefault="005C16E1">
            <w:r>
              <w:t>09.11.2018</w:t>
            </w:r>
          </w:p>
        </w:tc>
      </w:tr>
      <w:tr w:rsidR="00A625CD">
        <w:tc>
          <w:tcPr>
            <w:tcW w:w="2880" w:type="dxa"/>
          </w:tcPr>
          <w:p w:rsidR="00A625CD" w:rsidRDefault="005C16E1">
            <w:r>
              <w:t>4592.</w:t>
            </w:r>
          </w:p>
        </w:tc>
        <w:tc>
          <w:tcPr>
            <w:tcW w:w="2880" w:type="dxa"/>
          </w:tcPr>
          <w:p w:rsidR="00A625CD" w:rsidRDefault="005C16E1">
            <w:r>
              <w:t>Страница сайта http://www.vk.com/gulshatka_m4 (решение Калининского районного суда г. Тюмени от 11.04.2016);</w:t>
            </w:r>
          </w:p>
        </w:tc>
        <w:tc>
          <w:tcPr>
            <w:tcW w:w="2880" w:type="dxa"/>
          </w:tcPr>
          <w:p w:rsidR="00A625CD" w:rsidRDefault="005C16E1">
            <w:r>
              <w:t>09.11.2018</w:t>
            </w:r>
          </w:p>
        </w:tc>
      </w:tr>
      <w:tr w:rsidR="00A625CD">
        <w:tc>
          <w:tcPr>
            <w:tcW w:w="2880" w:type="dxa"/>
          </w:tcPr>
          <w:p w:rsidR="00A625CD" w:rsidRDefault="005C16E1">
            <w:r>
              <w:t>4593.</w:t>
            </w:r>
          </w:p>
        </w:tc>
        <w:tc>
          <w:tcPr>
            <w:tcW w:w="2880" w:type="dxa"/>
          </w:tcPr>
          <w:p w:rsidR="00A625CD" w:rsidRDefault="005C16E1">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A625CD" w:rsidRDefault="005C16E1">
            <w:r>
              <w:t>09.11.2018</w:t>
            </w:r>
          </w:p>
        </w:tc>
      </w:tr>
      <w:tr w:rsidR="00A625CD">
        <w:tc>
          <w:tcPr>
            <w:tcW w:w="2880" w:type="dxa"/>
          </w:tcPr>
          <w:p w:rsidR="00A625CD" w:rsidRDefault="005C16E1">
            <w:r>
              <w:t>4594.</w:t>
            </w:r>
          </w:p>
        </w:tc>
        <w:tc>
          <w:tcPr>
            <w:tcW w:w="2880" w:type="dxa"/>
          </w:tcPr>
          <w:p w:rsidR="00A625CD" w:rsidRDefault="005C16E1">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A625CD" w:rsidRDefault="005C16E1">
            <w:r>
              <w:t>09.11.2018</w:t>
            </w:r>
          </w:p>
        </w:tc>
      </w:tr>
      <w:tr w:rsidR="00A625CD">
        <w:tc>
          <w:tcPr>
            <w:tcW w:w="2880" w:type="dxa"/>
          </w:tcPr>
          <w:p w:rsidR="00A625CD" w:rsidRDefault="005C16E1">
            <w:r>
              <w:t>4595.</w:t>
            </w:r>
          </w:p>
        </w:tc>
        <w:tc>
          <w:tcPr>
            <w:tcW w:w="2880" w:type="dxa"/>
          </w:tcPr>
          <w:p w:rsidR="00A625CD" w:rsidRDefault="005C16E1">
            <w:r>
              <w:t>Исключ</w:t>
            </w:r>
            <w:r>
              <w:t>ен;</w:t>
            </w:r>
          </w:p>
        </w:tc>
        <w:tc>
          <w:tcPr>
            <w:tcW w:w="2880" w:type="dxa"/>
          </w:tcPr>
          <w:p w:rsidR="00A625CD" w:rsidRDefault="005C16E1">
            <w:r>
              <w:t>16.11.2018</w:t>
            </w:r>
          </w:p>
        </w:tc>
      </w:tr>
      <w:tr w:rsidR="00A625CD">
        <w:tc>
          <w:tcPr>
            <w:tcW w:w="2880" w:type="dxa"/>
          </w:tcPr>
          <w:p w:rsidR="00A625CD" w:rsidRDefault="005C16E1">
            <w:r>
              <w:t>4596.</w:t>
            </w:r>
          </w:p>
        </w:tc>
        <w:tc>
          <w:tcPr>
            <w:tcW w:w="2880" w:type="dxa"/>
          </w:tcPr>
          <w:p w:rsidR="00A625CD" w:rsidRDefault="005C16E1">
            <w:r>
              <w:t>Исключен;</w:t>
            </w:r>
          </w:p>
        </w:tc>
        <w:tc>
          <w:tcPr>
            <w:tcW w:w="2880" w:type="dxa"/>
          </w:tcPr>
          <w:p w:rsidR="00A625CD" w:rsidRDefault="005C16E1">
            <w:r>
              <w:t>16.11.2018</w:t>
            </w:r>
          </w:p>
        </w:tc>
      </w:tr>
      <w:tr w:rsidR="00A625CD">
        <w:tc>
          <w:tcPr>
            <w:tcW w:w="2880" w:type="dxa"/>
          </w:tcPr>
          <w:p w:rsidR="00A625CD" w:rsidRDefault="005C16E1">
            <w:r>
              <w:t>4597.</w:t>
            </w:r>
          </w:p>
        </w:tc>
        <w:tc>
          <w:tcPr>
            <w:tcW w:w="2880" w:type="dxa"/>
          </w:tcPr>
          <w:p w:rsidR="00A625CD" w:rsidRDefault="005C16E1">
            <w:r>
              <w:t>Исключен;</w:t>
            </w:r>
          </w:p>
        </w:tc>
        <w:tc>
          <w:tcPr>
            <w:tcW w:w="2880" w:type="dxa"/>
          </w:tcPr>
          <w:p w:rsidR="00A625CD" w:rsidRDefault="005C16E1">
            <w:r>
              <w:t>16.11.2018</w:t>
            </w:r>
          </w:p>
        </w:tc>
      </w:tr>
      <w:tr w:rsidR="00A625CD">
        <w:tc>
          <w:tcPr>
            <w:tcW w:w="2880" w:type="dxa"/>
          </w:tcPr>
          <w:p w:rsidR="00A625CD" w:rsidRDefault="005C16E1">
            <w:r>
              <w:t>4598.</w:t>
            </w:r>
          </w:p>
        </w:tc>
        <w:tc>
          <w:tcPr>
            <w:tcW w:w="2880" w:type="dxa"/>
          </w:tcPr>
          <w:p w:rsidR="00A625CD" w:rsidRDefault="005C16E1">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A625CD" w:rsidRDefault="005C16E1">
            <w:r>
              <w:t>16.11.2018</w:t>
            </w:r>
          </w:p>
        </w:tc>
      </w:tr>
      <w:tr w:rsidR="00A625CD">
        <w:tc>
          <w:tcPr>
            <w:tcW w:w="2880" w:type="dxa"/>
          </w:tcPr>
          <w:p w:rsidR="00A625CD" w:rsidRDefault="005C16E1">
            <w:r>
              <w:t>4599.</w:t>
            </w:r>
          </w:p>
        </w:tc>
        <w:tc>
          <w:tcPr>
            <w:tcW w:w="2880" w:type="dxa"/>
          </w:tcPr>
          <w:p w:rsidR="00A625CD" w:rsidRDefault="005C16E1">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A625CD" w:rsidRDefault="00A625CD"/>
        </w:tc>
      </w:tr>
      <w:tr w:rsidR="00A625CD">
        <w:tc>
          <w:tcPr>
            <w:tcW w:w="2880" w:type="dxa"/>
          </w:tcPr>
          <w:p w:rsidR="00A625CD" w:rsidRDefault="005C16E1">
            <w:r>
              <w:t>4600.</w:t>
            </w:r>
          </w:p>
        </w:tc>
        <w:tc>
          <w:tcPr>
            <w:tcW w:w="2880" w:type="dxa"/>
          </w:tcPr>
          <w:p w:rsidR="00A625CD" w:rsidRDefault="005C16E1">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A625CD" w:rsidRDefault="005C16E1">
            <w:r>
              <w:t>16.11.2018</w:t>
            </w:r>
          </w:p>
        </w:tc>
      </w:tr>
      <w:tr w:rsidR="00A625CD">
        <w:tc>
          <w:tcPr>
            <w:tcW w:w="2880" w:type="dxa"/>
          </w:tcPr>
          <w:p w:rsidR="00A625CD" w:rsidRDefault="005C16E1">
            <w:r>
              <w:t>4601.</w:t>
            </w:r>
          </w:p>
        </w:tc>
        <w:tc>
          <w:tcPr>
            <w:tcW w:w="2880" w:type="dxa"/>
          </w:tcPr>
          <w:p w:rsidR="00A625CD" w:rsidRDefault="005C16E1">
            <w:r>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A625CD" w:rsidRDefault="005C16E1">
            <w:r>
              <w:t>16.11.2018</w:t>
            </w:r>
          </w:p>
        </w:tc>
      </w:tr>
      <w:tr w:rsidR="00A625CD">
        <w:tc>
          <w:tcPr>
            <w:tcW w:w="2880" w:type="dxa"/>
          </w:tcPr>
          <w:p w:rsidR="00A625CD" w:rsidRDefault="005C16E1">
            <w:r>
              <w:t>4602.</w:t>
            </w:r>
          </w:p>
        </w:tc>
        <w:tc>
          <w:tcPr>
            <w:tcW w:w="2880" w:type="dxa"/>
          </w:tcPr>
          <w:p w:rsidR="00A625CD" w:rsidRDefault="005C16E1">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A625CD" w:rsidRDefault="005C16E1">
            <w:r>
              <w:t>16.11.2018</w:t>
            </w:r>
          </w:p>
        </w:tc>
      </w:tr>
      <w:tr w:rsidR="00A625CD">
        <w:tc>
          <w:tcPr>
            <w:tcW w:w="2880" w:type="dxa"/>
          </w:tcPr>
          <w:p w:rsidR="00A625CD" w:rsidRDefault="005C16E1">
            <w:r>
              <w:t>4603.</w:t>
            </w:r>
          </w:p>
        </w:tc>
        <w:tc>
          <w:tcPr>
            <w:tcW w:w="2880" w:type="dxa"/>
          </w:tcPr>
          <w:p w:rsidR="00A625CD" w:rsidRDefault="005C16E1">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A625CD" w:rsidRDefault="005C16E1">
            <w:r>
              <w:t>16.11.2018</w:t>
            </w:r>
          </w:p>
        </w:tc>
      </w:tr>
      <w:tr w:rsidR="00A625CD">
        <w:tc>
          <w:tcPr>
            <w:tcW w:w="2880" w:type="dxa"/>
          </w:tcPr>
          <w:p w:rsidR="00A625CD" w:rsidRDefault="005C16E1">
            <w:r>
              <w:t>4604.</w:t>
            </w:r>
          </w:p>
        </w:tc>
        <w:tc>
          <w:tcPr>
            <w:tcW w:w="2880" w:type="dxa"/>
          </w:tcPr>
          <w:p w:rsidR="00A625CD" w:rsidRDefault="005C16E1">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A625CD" w:rsidRDefault="005C16E1">
            <w:r>
              <w:t>16.11.2018</w:t>
            </w:r>
          </w:p>
        </w:tc>
      </w:tr>
      <w:tr w:rsidR="00A625CD">
        <w:tc>
          <w:tcPr>
            <w:tcW w:w="2880" w:type="dxa"/>
          </w:tcPr>
          <w:p w:rsidR="00A625CD" w:rsidRDefault="005C16E1">
            <w:r>
              <w:t>4605.</w:t>
            </w:r>
          </w:p>
        </w:tc>
        <w:tc>
          <w:tcPr>
            <w:tcW w:w="2880" w:type="dxa"/>
          </w:tcPr>
          <w:p w:rsidR="00A625CD" w:rsidRDefault="005C16E1">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A625CD" w:rsidRDefault="005C16E1">
            <w:r>
              <w:t>16.11.2018</w:t>
            </w:r>
          </w:p>
        </w:tc>
      </w:tr>
      <w:tr w:rsidR="00A625CD">
        <w:tc>
          <w:tcPr>
            <w:tcW w:w="2880" w:type="dxa"/>
          </w:tcPr>
          <w:p w:rsidR="00A625CD" w:rsidRDefault="005C16E1">
            <w:r>
              <w:t>4606.</w:t>
            </w:r>
          </w:p>
        </w:tc>
        <w:tc>
          <w:tcPr>
            <w:tcW w:w="2880" w:type="dxa"/>
          </w:tcPr>
          <w:p w:rsidR="00A625CD" w:rsidRDefault="005C16E1">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A625CD" w:rsidRDefault="005C16E1">
            <w:r>
              <w:t>16.11.2018</w:t>
            </w:r>
          </w:p>
        </w:tc>
      </w:tr>
      <w:tr w:rsidR="00A625CD">
        <w:tc>
          <w:tcPr>
            <w:tcW w:w="2880" w:type="dxa"/>
          </w:tcPr>
          <w:p w:rsidR="00A625CD" w:rsidRDefault="005C16E1">
            <w:r>
              <w:t>4607.</w:t>
            </w:r>
          </w:p>
        </w:tc>
        <w:tc>
          <w:tcPr>
            <w:tcW w:w="2880" w:type="dxa"/>
          </w:tcPr>
          <w:p w:rsidR="00A625CD" w:rsidRDefault="005C16E1">
            <w: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A625CD" w:rsidRDefault="005C16E1">
            <w:r>
              <w:t>16.11.2018</w:t>
            </w:r>
          </w:p>
        </w:tc>
      </w:tr>
      <w:tr w:rsidR="00A625CD">
        <w:tc>
          <w:tcPr>
            <w:tcW w:w="2880" w:type="dxa"/>
          </w:tcPr>
          <w:p w:rsidR="00A625CD" w:rsidRDefault="005C16E1">
            <w:r>
              <w:t>4608.</w:t>
            </w:r>
          </w:p>
        </w:tc>
        <w:tc>
          <w:tcPr>
            <w:tcW w:w="2880" w:type="dxa"/>
          </w:tcPr>
          <w:p w:rsidR="00A625CD" w:rsidRDefault="005C16E1">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A625CD" w:rsidRDefault="005C16E1">
            <w:r>
              <w:t>16.11.2018</w:t>
            </w:r>
          </w:p>
        </w:tc>
      </w:tr>
      <w:tr w:rsidR="00A625CD">
        <w:tc>
          <w:tcPr>
            <w:tcW w:w="2880" w:type="dxa"/>
          </w:tcPr>
          <w:p w:rsidR="00A625CD" w:rsidRDefault="005C16E1">
            <w:r>
              <w:t>4609.</w:t>
            </w:r>
          </w:p>
        </w:tc>
        <w:tc>
          <w:tcPr>
            <w:tcW w:w="2880" w:type="dxa"/>
          </w:tcPr>
          <w:p w:rsidR="00A625CD" w:rsidRDefault="005C16E1">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A625CD" w:rsidRDefault="005C16E1">
            <w:r>
              <w:t>16.11.2018</w:t>
            </w:r>
          </w:p>
        </w:tc>
      </w:tr>
      <w:tr w:rsidR="00A625CD">
        <w:tc>
          <w:tcPr>
            <w:tcW w:w="2880" w:type="dxa"/>
          </w:tcPr>
          <w:p w:rsidR="00A625CD" w:rsidRDefault="005C16E1">
            <w:r>
              <w:t>4610.</w:t>
            </w:r>
          </w:p>
        </w:tc>
        <w:tc>
          <w:tcPr>
            <w:tcW w:w="2880" w:type="dxa"/>
          </w:tcPr>
          <w:p w:rsidR="00A625CD" w:rsidRDefault="005C16E1">
            <w: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A625CD" w:rsidRDefault="005C16E1">
            <w:r>
              <w:t>16.11.2018</w:t>
            </w:r>
          </w:p>
        </w:tc>
      </w:tr>
      <w:tr w:rsidR="00A625CD">
        <w:tc>
          <w:tcPr>
            <w:tcW w:w="2880" w:type="dxa"/>
          </w:tcPr>
          <w:p w:rsidR="00A625CD" w:rsidRDefault="005C16E1">
            <w:r>
              <w:t>4611.</w:t>
            </w:r>
          </w:p>
        </w:tc>
        <w:tc>
          <w:tcPr>
            <w:tcW w:w="2880" w:type="dxa"/>
          </w:tcPr>
          <w:p w:rsidR="00A625CD" w:rsidRDefault="005C16E1">
            <w:r>
              <w:t>Интернет – ресурс « Уфагубъ» http://www.ufagub.com (решение Кировского районного суда г. Уфы Республики Башкортостан от 01.09.2010);</w:t>
            </w:r>
          </w:p>
        </w:tc>
        <w:tc>
          <w:tcPr>
            <w:tcW w:w="2880" w:type="dxa"/>
          </w:tcPr>
          <w:p w:rsidR="00A625CD" w:rsidRDefault="005C16E1">
            <w:r>
              <w:t>16.11.2018</w:t>
            </w:r>
          </w:p>
        </w:tc>
      </w:tr>
      <w:tr w:rsidR="00A625CD">
        <w:tc>
          <w:tcPr>
            <w:tcW w:w="2880" w:type="dxa"/>
          </w:tcPr>
          <w:p w:rsidR="00A625CD" w:rsidRDefault="005C16E1">
            <w:r>
              <w:t>4612.</w:t>
            </w:r>
          </w:p>
        </w:tc>
        <w:tc>
          <w:tcPr>
            <w:tcW w:w="2880" w:type="dxa"/>
          </w:tcPr>
          <w:p w:rsidR="00A625CD" w:rsidRDefault="005C16E1">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A625CD" w:rsidRDefault="005C16E1">
            <w:r>
              <w:t>16.11.2018</w:t>
            </w:r>
          </w:p>
        </w:tc>
      </w:tr>
      <w:tr w:rsidR="00A625CD">
        <w:tc>
          <w:tcPr>
            <w:tcW w:w="2880" w:type="dxa"/>
          </w:tcPr>
          <w:p w:rsidR="00A625CD" w:rsidRDefault="005C16E1">
            <w:r>
              <w:t>4613.</w:t>
            </w:r>
          </w:p>
        </w:tc>
        <w:tc>
          <w:tcPr>
            <w:tcW w:w="2880" w:type="dxa"/>
          </w:tcPr>
          <w:p w:rsidR="00A625CD" w:rsidRDefault="005C16E1">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A625CD" w:rsidRDefault="005C16E1">
            <w:r>
              <w:t>16.11.2018</w:t>
            </w:r>
          </w:p>
        </w:tc>
      </w:tr>
      <w:tr w:rsidR="00A625CD">
        <w:tc>
          <w:tcPr>
            <w:tcW w:w="2880" w:type="dxa"/>
          </w:tcPr>
          <w:p w:rsidR="00A625CD" w:rsidRDefault="005C16E1">
            <w:r>
              <w:t>4614.</w:t>
            </w:r>
          </w:p>
        </w:tc>
        <w:tc>
          <w:tcPr>
            <w:tcW w:w="2880" w:type="dxa"/>
          </w:tcPr>
          <w:p w:rsidR="00A625CD" w:rsidRDefault="005C16E1">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A625CD" w:rsidRDefault="005C16E1">
            <w:r>
              <w:t>16.11.2018</w:t>
            </w:r>
          </w:p>
        </w:tc>
      </w:tr>
      <w:tr w:rsidR="00A625CD">
        <w:tc>
          <w:tcPr>
            <w:tcW w:w="2880" w:type="dxa"/>
          </w:tcPr>
          <w:p w:rsidR="00A625CD" w:rsidRDefault="005C16E1">
            <w:r>
              <w:t>4615.</w:t>
            </w:r>
          </w:p>
        </w:tc>
        <w:tc>
          <w:tcPr>
            <w:tcW w:w="2880" w:type="dxa"/>
          </w:tcPr>
          <w:p w:rsidR="00A625CD" w:rsidRDefault="005C16E1">
            <w:r>
              <w:t>Информационный материал, расположенный в сети «Интернет» по адресу: http://fanat1k.ru/blog-35674.php (решение Первомайского районного суда г. Краснодара от 21.05.2015);</w:t>
            </w:r>
          </w:p>
        </w:tc>
        <w:tc>
          <w:tcPr>
            <w:tcW w:w="2880" w:type="dxa"/>
          </w:tcPr>
          <w:p w:rsidR="00A625CD" w:rsidRDefault="005C16E1">
            <w:r>
              <w:t>23.11.2018</w:t>
            </w:r>
          </w:p>
        </w:tc>
      </w:tr>
      <w:tr w:rsidR="00A625CD">
        <w:tc>
          <w:tcPr>
            <w:tcW w:w="2880" w:type="dxa"/>
          </w:tcPr>
          <w:p w:rsidR="00A625CD" w:rsidRDefault="005C16E1">
            <w:r>
              <w:t>4616.</w:t>
            </w:r>
          </w:p>
        </w:tc>
        <w:tc>
          <w:tcPr>
            <w:tcW w:w="2880" w:type="dxa"/>
          </w:tcPr>
          <w:p w:rsidR="00A625CD" w:rsidRDefault="005C16E1">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A625CD" w:rsidRDefault="005C16E1">
            <w:r>
              <w:t>27.11.2018</w:t>
            </w:r>
          </w:p>
        </w:tc>
      </w:tr>
      <w:tr w:rsidR="00A625CD">
        <w:tc>
          <w:tcPr>
            <w:tcW w:w="2880" w:type="dxa"/>
          </w:tcPr>
          <w:p w:rsidR="00A625CD" w:rsidRDefault="005C16E1">
            <w:r>
              <w:t>4617.</w:t>
            </w:r>
          </w:p>
        </w:tc>
        <w:tc>
          <w:tcPr>
            <w:tcW w:w="2880" w:type="dxa"/>
          </w:tcPr>
          <w:p w:rsidR="00A625CD" w:rsidRDefault="005C16E1">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A625CD" w:rsidRDefault="005C16E1">
            <w:r>
              <w:t>27.11.2018</w:t>
            </w:r>
          </w:p>
        </w:tc>
      </w:tr>
      <w:tr w:rsidR="00A625CD">
        <w:tc>
          <w:tcPr>
            <w:tcW w:w="2880" w:type="dxa"/>
          </w:tcPr>
          <w:p w:rsidR="00A625CD" w:rsidRDefault="005C16E1">
            <w:r>
              <w:t>4618.</w:t>
            </w:r>
          </w:p>
        </w:tc>
        <w:tc>
          <w:tcPr>
            <w:tcW w:w="2880" w:type="dxa"/>
          </w:tcPr>
          <w:p w:rsidR="00A625CD" w:rsidRDefault="005C16E1">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A625CD" w:rsidRDefault="005C16E1">
            <w:r>
              <w:t>27.11.2018</w:t>
            </w:r>
          </w:p>
        </w:tc>
      </w:tr>
      <w:tr w:rsidR="00A625CD">
        <w:tc>
          <w:tcPr>
            <w:tcW w:w="2880" w:type="dxa"/>
          </w:tcPr>
          <w:p w:rsidR="00A625CD" w:rsidRDefault="005C16E1">
            <w:r>
              <w:t>4619.</w:t>
            </w:r>
          </w:p>
        </w:tc>
        <w:tc>
          <w:tcPr>
            <w:tcW w:w="2880" w:type="dxa"/>
          </w:tcPr>
          <w:p w:rsidR="00A625CD" w:rsidRDefault="005C16E1">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A625CD" w:rsidRDefault="005C16E1">
            <w:r>
              <w:t>27.11.2018</w:t>
            </w:r>
          </w:p>
        </w:tc>
      </w:tr>
      <w:tr w:rsidR="00A625CD">
        <w:tc>
          <w:tcPr>
            <w:tcW w:w="2880" w:type="dxa"/>
          </w:tcPr>
          <w:p w:rsidR="00A625CD" w:rsidRDefault="005C16E1">
            <w:r>
              <w:t>4620.</w:t>
            </w:r>
          </w:p>
        </w:tc>
        <w:tc>
          <w:tcPr>
            <w:tcW w:w="2880" w:type="dxa"/>
          </w:tcPr>
          <w:p w:rsidR="00A625CD" w:rsidRDefault="005C16E1">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A625CD" w:rsidRDefault="005C16E1">
            <w:r>
              <w:t>27.11.2018</w:t>
            </w:r>
          </w:p>
        </w:tc>
      </w:tr>
      <w:tr w:rsidR="00A625CD">
        <w:tc>
          <w:tcPr>
            <w:tcW w:w="2880" w:type="dxa"/>
          </w:tcPr>
          <w:p w:rsidR="00A625CD" w:rsidRDefault="005C16E1">
            <w:r>
              <w:t>4621.</w:t>
            </w:r>
          </w:p>
        </w:tc>
        <w:tc>
          <w:tcPr>
            <w:tcW w:w="2880" w:type="dxa"/>
          </w:tcPr>
          <w:p w:rsidR="00A625CD" w:rsidRDefault="005C16E1">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A625CD" w:rsidRDefault="005C16E1">
            <w:r>
              <w:t>27.11.2018</w:t>
            </w:r>
          </w:p>
        </w:tc>
      </w:tr>
      <w:tr w:rsidR="00A625CD">
        <w:tc>
          <w:tcPr>
            <w:tcW w:w="2880" w:type="dxa"/>
          </w:tcPr>
          <w:p w:rsidR="00A625CD" w:rsidRDefault="005C16E1">
            <w:r>
              <w:t>4622.</w:t>
            </w:r>
          </w:p>
        </w:tc>
        <w:tc>
          <w:tcPr>
            <w:tcW w:w="2880" w:type="dxa"/>
          </w:tcPr>
          <w:p w:rsidR="00A625CD" w:rsidRDefault="005C16E1">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A625CD" w:rsidRDefault="005C16E1">
            <w:r>
              <w:t>27.11.2018</w:t>
            </w:r>
          </w:p>
        </w:tc>
      </w:tr>
      <w:tr w:rsidR="00A625CD">
        <w:tc>
          <w:tcPr>
            <w:tcW w:w="2880" w:type="dxa"/>
          </w:tcPr>
          <w:p w:rsidR="00A625CD" w:rsidRDefault="005C16E1">
            <w:r>
              <w:t>4623.</w:t>
            </w:r>
          </w:p>
        </w:tc>
        <w:tc>
          <w:tcPr>
            <w:tcW w:w="2880" w:type="dxa"/>
          </w:tcPr>
          <w:p w:rsidR="00A625CD" w:rsidRDefault="005C16E1">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A625CD" w:rsidRDefault="005C16E1">
            <w:r>
              <w:t>27.11.2018</w:t>
            </w:r>
          </w:p>
        </w:tc>
      </w:tr>
      <w:tr w:rsidR="00A625CD">
        <w:tc>
          <w:tcPr>
            <w:tcW w:w="2880" w:type="dxa"/>
          </w:tcPr>
          <w:p w:rsidR="00A625CD" w:rsidRDefault="005C16E1">
            <w:r>
              <w:t>4624.</w:t>
            </w:r>
          </w:p>
        </w:tc>
        <w:tc>
          <w:tcPr>
            <w:tcW w:w="2880" w:type="dxa"/>
          </w:tcPr>
          <w:p w:rsidR="00A625CD" w:rsidRDefault="005C16E1">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A625CD" w:rsidRDefault="005C16E1">
            <w:r>
              <w:t>27.11.2018</w:t>
            </w:r>
          </w:p>
        </w:tc>
      </w:tr>
      <w:tr w:rsidR="00A625CD">
        <w:tc>
          <w:tcPr>
            <w:tcW w:w="2880" w:type="dxa"/>
          </w:tcPr>
          <w:p w:rsidR="00A625CD" w:rsidRDefault="005C16E1">
            <w:r>
              <w:t>4625.</w:t>
            </w:r>
          </w:p>
        </w:tc>
        <w:tc>
          <w:tcPr>
            <w:tcW w:w="2880" w:type="dxa"/>
          </w:tcPr>
          <w:p w:rsidR="00A625CD" w:rsidRDefault="005C16E1">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A625CD" w:rsidRDefault="005C16E1">
            <w:r>
              <w:t>27.11.2018</w:t>
            </w:r>
          </w:p>
        </w:tc>
      </w:tr>
      <w:tr w:rsidR="00A625CD">
        <w:tc>
          <w:tcPr>
            <w:tcW w:w="2880" w:type="dxa"/>
          </w:tcPr>
          <w:p w:rsidR="00A625CD" w:rsidRDefault="005C16E1">
            <w:r>
              <w:t>4626.</w:t>
            </w:r>
          </w:p>
        </w:tc>
        <w:tc>
          <w:tcPr>
            <w:tcW w:w="2880" w:type="dxa"/>
          </w:tcPr>
          <w:p w:rsidR="00A625CD" w:rsidRDefault="005C16E1">
            <w:r>
              <w:t>Текст листовки «Путин – чужой! Да здравствует Пеунова!» Что происходит с нами. Прес</w:t>
            </w:r>
            <w:r>
              <w:t>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2880" w:type="dxa"/>
          </w:tcPr>
          <w:p w:rsidR="00A625CD" w:rsidRDefault="005C16E1">
            <w:r>
              <w:t>27.11.2018</w:t>
            </w:r>
          </w:p>
        </w:tc>
      </w:tr>
      <w:tr w:rsidR="00A625CD">
        <w:tc>
          <w:tcPr>
            <w:tcW w:w="2880" w:type="dxa"/>
          </w:tcPr>
          <w:p w:rsidR="00A625CD" w:rsidRDefault="005C16E1">
            <w:r>
              <w:t>4627.</w:t>
            </w:r>
          </w:p>
        </w:tc>
        <w:tc>
          <w:tcPr>
            <w:tcW w:w="2880" w:type="dxa"/>
          </w:tcPr>
          <w:p w:rsidR="00A625CD" w:rsidRDefault="005C16E1">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A625CD" w:rsidRDefault="005C16E1">
            <w:r>
              <w:t>27.11.2018</w:t>
            </w:r>
          </w:p>
        </w:tc>
      </w:tr>
      <w:tr w:rsidR="00A625CD">
        <w:tc>
          <w:tcPr>
            <w:tcW w:w="2880" w:type="dxa"/>
          </w:tcPr>
          <w:p w:rsidR="00A625CD" w:rsidRDefault="005C16E1">
            <w:r>
              <w:t>4628.</w:t>
            </w:r>
          </w:p>
        </w:tc>
        <w:tc>
          <w:tcPr>
            <w:tcW w:w="2880" w:type="dxa"/>
          </w:tcPr>
          <w:p w:rsidR="00A625CD" w:rsidRDefault="005C16E1">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A625CD" w:rsidRDefault="005C16E1">
            <w:r>
              <w:t>27.11.2018</w:t>
            </w:r>
          </w:p>
        </w:tc>
      </w:tr>
      <w:tr w:rsidR="00A625CD">
        <w:tc>
          <w:tcPr>
            <w:tcW w:w="2880" w:type="dxa"/>
          </w:tcPr>
          <w:p w:rsidR="00A625CD" w:rsidRDefault="005C16E1">
            <w:r>
              <w:t>4629.</w:t>
            </w:r>
          </w:p>
        </w:tc>
        <w:tc>
          <w:tcPr>
            <w:tcW w:w="2880" w:type="dxa"/>
          </w:tcPr>
          <w:p w:rsidR="00A625CD" w:rsidRDefault="005C16E1">
            <w:r>
              <w:t>Брошюра «Вехи на пути Аллаха», автор Сейид Кутб (решение Вахитовекого районного суда г. Казани от 05.03.2010);</w:t>
            </w:r>
          </w:p>
        </w:tc>
        <w:tc>
          <w:tcPr>
            <w:tcW w:w="2880" w:type="dxa"/>
          </w:tcPr>
          <w:p w:rsidR="00A625CD" w:rsidRDefault="005C16E1">
            <w:r>
              <w:t>27.11.2018</w:t>
            </w:r>
          </w:p>
        </w:tc>
      </w:tr>
      <w:tr w:rsidR="00A625CD">
        <w:tc>
          <w:tcPr>
            <w:tcW w:w="2880" w:type="dxa"/>
          </w:tcPr>
          <w:p w:rsidR="00A625CD" w:rsidRDefault="005C16E1">
            <w:r>
              <w:t>4630.</w:t>
            </w:r>
          </w:p>
        </w:tc>
        <w:tc>
          <w:tcPr>
            <w:tcW w:w="2880" w:type="dxa"/>
          </w:tcPr>
          <w:p w:rsidR="00A625CD" w:rsidRDefault="005C16E1">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A625CD" w:rsidRDefault="005C16E1">
            <w:r>
              <w:t>27.11.2018</w:t>
            </w:r>
          </w:p>
        </w:tc>
      </w:tr>
      <w:tr w:rsidR="00A625CD">
        <w:tc>
          <w:tcPr>
            <w:tcW w:w="2880" w:type="dxa"/>
          </w:tcPr>
          <w:p w:rsidR="00A625CD" w:rsidRDefault="005C16E1">
            <w:r>
              <w:t>4631.</w:t>
            </w:r>
          </w:p>
        </w:tc>
        <w:tc>
          <w:tcPr>
            <w:tcW w:w="2880" w:type="dxa"/>
          </w:tcPr>
          <w:p w:rsidR="00A625CD" w:rsidRDefault="005C16E1">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A625CD" w:rsidRDefault="005C16E1">
            <w:r>
              <w:t>27.11.2018</w:t>
            </w:r>
          </w:p>
        </w:tc>
      </w:tr>
      <w:tr w:rsidR="00A625CD">
        <w:tc>
          <w:tcPr>
            <w:tcW w:w="2880" w:type="dxa"/>
          </w:tcPr>
          <w:p w:rsidR="00A625CD" w:rsidRDefault="005C16E1">
            <w:r>
              <w:t>4632.</w:t>
            </w:r>
          </w:p>
        </w:tc>
        <w:tc>
          <w:tcPr>
            <w:tcW w:w="2880" w:type="dxa"/>
          </w:tcPr>
          <w:p w:rsidR="00A625CD" w:rsidRDefault="005C16E1">
            <w:r>
              <w:t>Листовка «Халифат не сопоставим с опредлением «свобода» и «демократический Ислам»!» (решение Вахитовекого районного суда г. Казани от 05.03.2010);</w:t>
            </w:r>
          </w:p>
        </w:tc>
        <w:tc>
          <w:tcPr>
            <w:tcW w:w="2880" w:type="dxa"/>
          </w:tcPr>
          <w:p w:rsidR="00A625CD" w:rsidRDefault="005C16E1">
            <w:r>
              <w:t>27.11.2018</w:t>
            </w:r>
          </w:p>
        </w:tc>
      </w:tr>
      <w:tr w:rsidR="00A625CD">
        <w:tc>
          <w:tcPr>
            <w:tcW w:w="2880" w:type="dxa"/>
          </w:tcPr>
          <w:p w:rsidR="00A625CD" w:rsidRDefault="005C16E1">
            <w:r>
              <w:t>4633.</w:t>
            </w:r>
          </w:p>
        </w:tc>
        <w:tc>
          <w:tcPr>
            <w:tcW w:w="2880" w:type="dxa"/>
          </w:tcPr>
          <w:p w:rsidR="00A625CD" w:rsidRDefault="005C16E1">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4634.</w:t>
            </w:r>
          </w:p>
        </w:tc>
        <w:tc>
          <w:tcPr>
            <w:tcW w:w="2880" w:type="dxa"/>
          </w:tcPr>
          <w:p w:rsidR="00A625CD" w:rsidRDefault="005C16E1">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4635.</w:t>
            </w:r>
          </w:p>
        </w:tc>
        <w:tc>
          <w:tcPr>
            <w:tcW w:w="2880" w:type="dxa"/>
          </w:tcPr>
          <w:p w:rsidR="00A625CD" w:rsidRDefault="005C16E1">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4636.</w:t>
            </w:r>
          </w:p>
        </w:tc>
        <w:tc>
          <w:tcPr>
            <w:tcW w:w="2880" w:type="dxa"/>
          </w:tcPr>
          <w:p w:rsidR="00A625CD" w:rsidRDefault="005C16E1">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4637.</w:t>
            </w:r>
          </w:p>
        </w:tc>
        <w:tc>
          <w:tcPr>
            <w:tcW w:w="2880" w:type="dxa"/>
          </w:tcPr>
          <w:p w:rsidR="00A625CD" w:rsidRDefault="005C16E1">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4638.</w:t>
            </w:r>
          </w:p>
        </w:tc>
        <w:tc>
          <w:tcPr>
            <w:tcW w:w="2880" w:type="dxa"/>
          </w:tcPr>
          <w:p w:rsidR="00A625CD" w:rsidRDefault="005C16E1">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4639.</w:t>
            </w:r>
          </w:p>
        </w:tc>
        <w:tc>
          <w:tcPr>
            <w:tcW w:w="2880" w:type="dxa"/>
          </w:tcPr>
          <w:p w:rsidR="00A625CD" w:rsidRDefault="005C16E1">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A625CD" w:rsidRDefault="005C16E1">
            <w:r>
              <w:t>05.12.2018</w:t>
            </w:r>
          </w:p>
        </w:tc>
      </w:tr>
      <w:tr w:rsidR="00A625CD">
        <w:tc>
          <w:tcPr>
            <w:tcW w:w="2880" w:type="dxa"/>
          </w:tcPr>
          <w:p w:rsidR="00A625CD" w:rsidRDefault="005C16E1">
            <w:r>
              <w:t>4640.</w:t>
            </w:r>
          </w:p>
        </w:tc>
        <w:tc>
          <w:tcPr>
            <w:tcW w:w="2880" w:type="dxa"/>
          </w:tcPr>
          <w:p w:rsidR="00A625CD" w:rsidRDefault="005C16E1">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4641.</w:t>
            </w:r>
          </w:p>
        </w:tc>
        <w:tc>
          <w:tcPr>
            <w:tcW w:w="2880" w:type="dxa"/>
          </w:tcPr>
          <w:p w:rsidR="00A625CD" w:rsidRDefault="005C16E1">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4642.</w:t>
            </w:r>
          </w:p>
        </w:tc>
        <w:tc>
          <w:tcPr>
            <w:tcW w:w="2880" w:type="dxa"/>
          </w:tcPr>
          <w:p w:rsidR="00A625CD" w:rsidRDefault="005C16E1">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4643.</w:t>
            </w:r>
          </w:p>
        </w:tc>
        <w:tc>
          <w:tcPr>
            <w:tcW w:w="2880" w:type="dxa"/>
          </w:tcPr>
          <w:p w:rsidR="00A625CD" w:rsidRDefault="005C16E1">
            <w:r>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4644.</w:t>
            </w:r>
          </w:p>
        </w:tc>
        <w:tc>
          <w:tcPr>
            <w:tcW w:w="2880" w:type="dxa"/>
          </w:tcPr>
          <w:p w:rsidR="00A625CD" w:rsidRDefault="005C16E1">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4645.</w:t>
            </w:r>
          </w:p>
        </w:tc>
        <w:tc>
          <w:tcPr>
            <w:tcW w:w="2880" w:type="dxa"/>
          </w:tcPr>
          <w:p w:rsidR="00A625CD" w:rsidRDefault="005C16E1">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A625CD" w:rsidRDefault="005C16E1">
            <w:r>
              <w:t>05.12.2018</w:t>
            </w:r>
          </w:p>
        </w:tc>
      </w:tr>
      <w:tr w:rsidR="00A625CD">
        <w:tc>
          <w:tcPr>
            <w:tcW w:w="2880" w:type="dxa"/>
          </w:tcPr>
          <w:p w:rsidR="00A625CD" w:rsidRDefault="005C16E1">
            <w:r>
              <w:t>4646.</w:t>
            </w:r>
          </w:p>
        </w:tc>
        <w:tc>
          <w:tcPr>
            <w:tcW w:w="2880" w:type="dxa"/>
          </w:tcPr>
          <w:p w:rsidR="00A625CD" w:rsidRDefault="005C16E1">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A625CD" w:rsidRDefault="005C16E1">
            <w:r>
              <w:t>05.12.2018</w:t>
            </w:r>
          </w:p>
        </w:tc>
      </w:tr>
      <w:tr w:rsidR="00A625CD">
        <w:tc>
          <w:tcPr>
            <w:tcW w:w="2880" w:type="dxa"/>
          </w:tcPr>
          <w:p w:rsidR="00A625CD" w:rsidRDefault="005C16E1">
            <w:r>
              <w:t>4647.</w:t>
            </w:r>
          </w:p>
        </w:tc>
        <w:tc>
          <w:tcPr>
            <w:tcW w:w="2880" w:type="dxa"/>
          </w:tcPr>
          <w:p w:rsidR="00A625CD" w:rsidRDefault="005C16E1">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A625CD" w:rsidRDefault="005C16E1">
            <w:r>
              <w:t>05.12.2018</w:t>
            </w:r>
          </w:p>
        </w:tc>
      </w:tr>
      <w:tr w:rsidR="00A625CD">
        <w:tc>
          <w:tcPr>
            <w:tcW w:w="2880" w:type="dxa"/>
          </w:tcPr>
          <w:p w:rsidR="00A625CD" w:rsidRDefault="005C16E1">
            <w:r>
              <w:t>4648.</w:t>
            </w:r>
          </w:p>
        </w:tc>
        <w:tc>
          <w:tcPr>
            <w:tcW w:w="2880" w:type="dxa"/>
          </w:tcPr>
          <w:p w:rsidR="00A625CD" w:rsidRDefault="005C16E1">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A625CD" w:rsidRDefault="005C16E1">
            <w:r>
              <w:t>05.12.2018</w:t>
            </w:r>
          </w:p>
        </w:tc>
      </w:tr>
      <w:tr w:rsidR="00A625CD">
        <w:tc>
          <w:tcPr>
            <w:tcW w:w="2880" w:type="dxa"/>
          </w:tcPr>
          <w:p w:rsidR="00A625CD" w:rsidRDefault="005C16E1">
            <w:r>
              <w:t>4649.</w:t>
            </w:r>
          </w:p>
        </w:tc>
        <w:tc>
          <w:tcPr>
            <w:tcW w:w="2880" w:type="dxa"/>
          </w:tcPr>
          <w:p w:rsidR="00A625CD" w:rsidRDefault="005C16E1">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A625CD" w:rsidRDefault="005C16E1">
            <w:r>
              <w:t>05.12.2018</w:t>
            </w:r>
          </w:p>
        </w:tc>
      </w:tr>
      <w:tr w:rsidR="00A625CD">
        <w:tc>
          <w:tcPr>
            <w:tcW w:w="2880" w:type="dxa"/>
          </w:tcPr>
          <w:p w:rsidR="00A625CD" w:rsidRDefault="005C16E1">
            <w:r>
              <w:t>4650.</w:t>
            </w:r>
          </w:p>
        </w:tc>
        <w:tc>
          <w:tcPr>
            <w:tcW w:w="2880" w:type="dxa"/>
          </w:tcPr>
          <w:p w:rsidR="00A625CD" w:rsidRDefault="005C16E1">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25CD" w:rsidRDefault="005C16E1">
            <w:r>
              <w:t>05.12.2018</w:t>
            </w:r>
          </w:p>
        </w:tc>
      </w:tr>
      <w:tr w:rsidR="00A625CD">
        <w:tc>
          <w:tcPr>
            <w:tcW w:w="2880" w:type="dxa"/>
          </w:tcPr>
          <w:p w:rsidR="00A625CD" w:rsidRDefault="005C16E1">
            <w:r>
              <w:t>4651.</w:t>
            </w:r>
          </w:p>
        </w:tc>
        <w:tc>
          <w:tcPr>
            <w:tcW w:w="2880" w:type="dxa"/>
          </w:tcPr>
          <w:p w:rsidR="00A625CD" w:rsidRDefault="005C16E1">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A625CD" w:rsidRDefault="005C16E1">
            <w:r>
              <w:t>05.12.2</w:t>
            </w:r>
            <w:r>
              <w:t>018</w:t>
            </w:r>
          </w:p>
        </w:tc>
      </w:tr>
      <w:tr w:rsidR="00A625CD">
        <w:tc>
          <w:tcPr>
            <w:tcW w:w="2880" w:type="dxa"/>
          </w:tcPr>
          <w:p w:rsidR="00A625CD" w:rsidRDefault="005C16E1">
            <w:r>
              <w:t>4652.</w:t>
            </w:r>
          </w:p>
        </w:tc>
        <w:tc>
          <w:tcPr>
            <w:tcW w:w="2880" w:type="dxa"/>
          </w:tcPr>
          <w:p w:rsidR="00A625CD" w:rsidRDefault="005C16E1">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A625CD" w:rsidRDefault="005C16E1">
            <w:r>
              <w:t>05.12.2018</w:t>
            </w:r>
          </w:p>
        </w:tc>
      </w:tr>
      <w:tr w:rsidR="00A625CD">
        <w:tc>
          <w:tcPr>
            <w:tcW w:w="2880" w:type="dxa"/>
          </w:tcPr>
          <w:p w:rsidR="00A625CD" w:rsidRDefault="005C16E1">
            <w:r>
              <w:t>4653.</w:t>
            </w:r>
          </w:p>
        </w:tc>
        <w:tc>
          <w:tcPr>
            <w:tcW w:w="2880" w:type="dxa"/>
          </w:tcPr>
          <w:p w:rsidR="00A625CD" w:rsidRDefault="005C16E1">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A625CD" w:rsidRDefault="005C16E1">
            <w:r>
              <w:t>05.12.2018</w:t>
            </w:r>
          </w:p>
        </w:tc>
      </w:tr>
      <w:tr w:rsidR="00A625CD">
        <w:tc>
          <w:tcPr>
            <w:tcW w:w="2880" w:type="dxa"/>
          </w:tcPr>
          <w:p w:rsidR="00A625CD" w:rsidRDefault="005C16E1">
            <w:r>
              <w:t>4654.</w:t>
            </w:r>
          </w:p>
        </w:tc>
        <w:tc>
          <w:tcPr>
            <w:tcW w:w="2880" w:type="dxa"/>
          </w:tcPr>
          <w:p w:rsidR="00A625CD" w:rsidRDefault="005C16E1">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A625CD" w:rsidRDefault="005C16E1">
            <w:r>
              <w:t>05.12.2018</w:t>
            </w:r>
          </w:p>
        </w:tc>
      </w:tr>
      <w:tr w:rsidR="00A625CD">
        <w:tc>
          <w:tcPr>
            <w:tcW w:w="2880" w:type="dxa"/>
          </w:tcPr>
          <w:p w:rsidR="00A625CD" w:rsidRDefault="005C16E1">
            <w:r>
              <w:t>4655.</w:t>
            </w:r>
          </w:p>
        </w:tc>
        <w:tc>
          <w:tcPr>
            <w:tcW w:w="2880" w:type="dxa"/>
          </w:tcPr>
          <w:p w:rsidR="00A625CD" w:rsidRDefault="005C16E1">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A625CD" w:rsidRDefault="005C16E1">
            <w:r>
              <w:t>05.12.2018</w:t>
            </w:r>
          </w:p>
        </w:tc>
      </w:tr>
      <w:tr w:rsidR="00A625CD">
        <w:tc>
          <w:tcPr>
            <w:tcW w:w="2880" w:type="dxa"/>
          </w:tcPr>
          <w:p w:rsidR="00A625CD" w:rsidRDefault="005C16E1">
            <w:r>
              <w:t>4656.</w:t>
            </w:r>
          </w:p>
        </w:tc>
        <w:tc>
          <w:tcPr>
            <w:tcW w:w="2880" w:type="dxa"/>
          </w:tcPr>
          <w:p w:rsidR="00A625CD" w:rsidRDefault="005C16E1">
            <w:r>
              <w:t xml:space="preserve">Видеозапись под названием Spirit of 95 studio - SkinheadS/White Power» («Спирит оф 95 студио - СкинхедС/Уайт Пауэр») продолжительностью 04 минуты 11 </w:t>
            </w:r>
            <w:r>
              <w:t>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A625CD" w:rsidRDefault="005C16E1">
            <w:r>
              <w:t>05.12.2018</w:t>
            </w:r>
          </w:p>
        </w:tc>
      </w:tr>
      <w:tr w:rsidR="00A625CD">
        <w:tc>
          <w:tcPr>
            <w:tcW w:w="2880" w:type="dxa"/>
          </w:tcPr>
          <w:p w:rsidR="00A625CD" w:rsidRDefault="005C16E1">
            <w:r>
              <w:t>4657.</w:t>
            </w:r>
          </w:p>
        </w:tc>
        <w:tc>
          <w:tcPr>
            <w:tcW w:w="2880" w:type="dxa"/>
          </w:tcPr>
          <w:p w:rsidR="00A625CD" w:rsidRDefault="005C16E1">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A625CD" w:rsidRDefault="005C16E1">
            <w:r>
              <w:t>05.12.2018</w:t>
            </w:r>
          </w:p>
        </w:tc>
      </w:tr>
      <w:tr w:rsidR="00A625CD">
        <w:tc>
          <w:tcPr>
            <w:tcW w:w="2880" w:type="dxa"/>
          </w:tcPr>
          <w:p w:rsidR="00A625CD" w:rsidRDefault="005C16E1">
            <w:r>
              <w:t>4658.</w:t>
            </w:r>
          </w:p>
        </w:tc>
        <w:tc>
          <w:tcPr>
            <w:tcW w:w="2880" w:type="dxa"/>
          </w:tcPr>
          <w:p w:rsidR="00A625CD" w:rsidRDefault="005C16E1">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A625CD" w:rsidRDefault="005C16E1">
            <w:r>
              <w:t>05.12.2018</w:t>
            </w:r>
          </w:p>
        </w:tc>
      </w:tr>
      <w:tr w:rsidR="00A625CD">
        <w:tc>
          <w:tcPr>
            <w:tcW w:w="2880" w:type="dxa"/>
          </w:tcPr>
          <w:p w:rsidR="00A625CD" w:rsidRDefault="005C16E1">
            <w:r>
              <w:t>4659.</w:t>
            </w:r>
          </w:p>
        </w:tc>
        <w:tc>
          <w:tcPr>
            <w:tcW w:w="2880" w:type="dxa"/>
          </w:tcPr>
          <w:p w:rsidR="00A625CD" w:rsidRDefault="005C16E1">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A625CD" w:rsidRDefault="005C16E1">
            <w:r>
              <w:t>05.12.2018</w:t>
            </w:r>
          </w:p>
        </w:tc>
      </w:tr>
      <w:tr w:rsidR="00A625CD">
        <w:tc>
          <w:tcPr>
            <w:tcW w:w="2880" w:type="dxa"/>
          </w:tcPr>
          <w:p w:rsidR="00A625CD" w:rsidRDefault="005C16E1">
            <w:r>
              <w:t>4660.</w:t>
            </w:r>
          </w:p>
        </w:tc>
        <w:tc>
          <w:tcPr>
            <w:tcW w:w="2880" w:type="dxa"/>
          </w:tcPr>
          <w:p w:rsidR="00A625CD" w:rsidRDefault="005C16E1">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A625CD" w:rsidRDefault="005C16E1">
            <w:r>
              <w:t>05.12.2018</w:t>
            </w:r>
          </w:p>
        </w:tc>
      </w:tr>
      <w:tr w:rsidR="00A625CD">
        <w:tc>
          <w:tcPr>
            <w:tcW w:w="2880" w:type="dxa"/>
          </w:tcPr>
          <w:p w:rsidR="00A625CD" w:rsidRDefault="005C16E1">
            <w:r>
              <w:t>4661.</w:t>
            </w:r>
          </w:p>
        </w:tc>
        <w:tc>
          <w:tcPr>
            <w:tcW w:w="2880" w:type="dxa"/>
          </w:tcPr>
          <w:p w:rsidR="00A625CD" w:rsidRDefault="005C16E1">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A625CD" w:rsidRDefault="005C16E1">
            <w:r>
              <w:t>05.12.2018</w:t>
            </w:r>
          </w:p>
        </w:tc>
      </w:tr>
      <w:tr w:rsidR="00A625CD">
        <w:tc>
          <w:tcPr>
            <w:tcW w:w="2880" w:type="dxa"/>
          </w:tcPr>
          <w:p w:rsidR="00A625CD" w:rsidRDefault="005C16E1">
            <w:r>
              <w:t>4662.</w:t>
            </w:r>
          </w:p>
        </w:tc>
        <w:tc>
          <w:tcPr>
            <w:tcW w:w="2880" w:type="dxa"/>
          </w:tcPr>
          <w:p w:rsidR="00A625CD" w:rsidRDefault="005C16E1">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A625CD" w:rsidRDefault="005C16E1">
            <w:r>
              <w:t>05.12.2018</w:t>
            </w:r>
          </w:p>
        </w:tc>
      </w:tr>
      <w:tr w:rsidR="00A625CD">
        <w:tc>
          <w:tcPr>
            <w:tcW w:w="2880" w:type="dxa"/>
          </w:tcPr>
          <w:p w:rsidR="00A625CD" w:rsidRDefault="005C16E1">
            <w:r>
              <w:t>4663.</w:t>
            </w:r>
          </w:p>
        </w:tc>
        <w:tc>
          <w:tcPr>
            <w:tcW w:w="2880" w:type="dxa"/>
          </w:tcPr>
          <w:p w:rsidR="00A625CD" w:rsidRDefault="005C16E1">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A625CD" w:rsidRDefault="005C16E1">
            <w:r>
              <w:t>05.12.2018</w:t>
            </w:r>
          </w:p>
        </w:tc>
      </w:tr>
      <w:tr w:rsidR="00A625CD">
        <w:tc>
          <w:tcPr>
            <w:tcW w:w="2880" w:type="dxa"/>
          </w:tcPr>
          <w:p w:rsidR="00A625CD" w:rsidRDefault="005C16E1">
            <w:r>
              <w:t>4664.</w:t>
            </w:r>
          </w:p>
        </w:tc>
        <w:tc>
          <w:tcPr>
            <w:tcW w:w="2880" w:type="dxa"/>
          </w:tcPr>
          <w:p w:rsidR="00A625CD" w:rsidRDefault="005C16E1">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A625CD" w:rsidRDefault="005C16E1">
            <w:r>
              <w:t>05.12.2018</w:t>
            </w:r>
          </w:p>
        </w:tc>
      </w:tr>
      <w:tr w:rsidR="00A625CD">
        <w:tc>
          <w:tcPr>
            <w:tcW w:w="2880" w:type="dxa"/>
          </w:tcPr>
          <w:p w:rsidR="00A625CD" w:rsidRDefault="005C16E1">
            <w:r>
              <w:t>4665.</w:t>
            </w:r>
          </w:p>
        </w:tc>
        <w:tc>
          <w:tcPr>
            <w:tcW w:w="2880" w:type="dxa"/>
          </w:tcPr>
          <w:p w:rsidR="00A625CD" w:rsidRDefault="005C16E1">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A625CD" w:rsidRDefault="005C16E1">
            <w:r>
              <w:t>05.12.2018</w:t>
            </w:r>
          </w:p>
        </w:tc>
      </w:tr>
      <w:tr w:rsidR="00A625CD">
        <w:tc>
          <w:tcPr>
            <w:tcW w:w="2880" w:type="dxa"/>
          </w:tcPr>
          <w:p w:rsidR="00A625CD" w:rsidRDefault="005C16E1">
            <w:r>
              <w:t>4666.</w:t>
            </w:r>
          </w:p>
        </w:tc>
        <w:tc>
          <w:tcPr>
            <w:tcW w:w="2880" w:type="dxa"/>
          </w:tcPr>
          <w:p w:rsidR="00A625CD" w:rsidRDefault="005C16E1">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A625CD" w:rsidRDefault="005C16E1">
            <w:r>
              <w:t>05.12.2018</w:t>
            </w:r>
          </w:p>
        </w:tc>
      </w:tr>
      <w:tr w:rsidR="00A625CD">
        <w:tc>
          <w:tcPr>
            <w:tcW w:w="2880" w:type="dxa"/>
          </w:tcPr>
          <w:p w:rsidR="00A625CD" w:rsidRDefault="005C16E1">
            <w:r>
              <w:t>4667.</w:t>
            </w:r>
          </w:p>
        </w:tc>
        <w:tc>
          <w:tcPr>
            <w:tcW w:w="2880" w:type="dxa"/>
          </w:tcPr>
          <w:p w:rsidR="00A625CD" w:rsidRDefault="005C16E1">
            <w:r>
              <w:t>Печатный материал, оформленный в виде брошюры под названием «Последняя битва» (решение Тагилстроевского районного</w:t>
            </w:r>
            <w:r>
              <w:t xml:space="preserve"> суда г. Нижнего Тагила Свердловской области от 23.04.2014);</w:t>
            </w:r>
          </w:p>
        </w:tc>
        <w:tc>
          <w:tcPr>
            <w:tcW w:w="2880" w:type="dxa"/>
          </w:tcPr>
          <w:p w:rsidR="00A625CD" w:rsidRDefault="005C16E1">
            <w:r>
              <w:t>05.12.2018</w:t>
            </w:r>
          </w:p>
        </w:tc>
      </w:tr>
      <w:tr w:rsidR="00A625CD">
        <w:tc>
          <w:tcPr>
            <w:tcW w:w="2880" w:type="dxa"/>
          </w:tcPr>
          <w:p w:rsidR="00A625CD" w:rsidRDefault="005C16E1">
            <w:r>
              <w:t>4668.</w:t>
            </w:r>
          </w:p>
        </w:tc>
        <w:tc>
          <w:tcPr>
            <w:tcW w:w="2880" w:type="dxa"/>
          </w:tcPr>
          <w:p w:rsidR="00A625CD" w:rsidRDefault="005C16E1">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A625CD" w:rsidRDefault="005C16E1">
            <w:r>
              <w:t>05.12.2018</w:t>
            </w:r>
          </w:p>
        </w:tc>
      </w:tr>
      <w:tr w:rsidR="00A625CD">
        <w:tc>
          <w:tcPr>
            <w:tcW w:w="2880" w:type="dxa"/>
          </w:tcPr>
          <w:p w:rsidR="00A625CD" w:rsidRDefault="005C16E1">
            <w:r>
              <w:t>4669.</w:t>
            </w:r>
          </w:p>
        </w:tc>
        <w:tc>
          <w:tcPr>
            <w:tcW w:w="2880" w:type="dxa"/>
          </w:tcPr>
          <w:p w:rsidR="00A625CD" w:rsidRDefault="005C16E1">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A625CD" w:rsidRDefault="005C16E1">
            <w:r>
              <w:t>05.12.2018</w:t>
            </w:r>
          </w:p>
        </w:tc>
      </w:tr>
      <w:tr w:rsidR="00A625CD">
        <w:tc>
          <w:tcPr>
            <w:tcW w:w="2880" w:type="dxa"/>
          </w:tcPr>
          <w:p w:rsidR="00A625CD" w:rsidRDefault="005C16E1">
            <w:r>
              <w:t>4670.</w:t>
            </w:r>
          </w:p>
        </w:tc>
        <w:tc>
          <w:tcPr>
            <w:tcW w:w="2880" w:type="dxa"/>
          </w:tcPr>
          <w:p w:rsidR="00A625CD" w:rsidRDefault="005C16E1">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A625CD" w:rsidRDefault="005C16E1">
            <w:r>
              <w:t>05.12.2018</w:t>
            </w:r>
          </w:p>
        </w:tc>
      </w:tr>
      <w:tr w:rsidR="00A625CD">
        <w:tc>
          <w:tcPr>
            <w:tcW w:w="2880" w:type="dxa"/>
          </w:tcPr>
          <w:p w:rsidR="00A625CD" w:rsidRDefault="005C16E1">
            <w:r>
              <w:t>4671.</w:t>
            </w:r>
          </w:p>
        </w:tc>
        <w:tc>
          <w:tcPr>
            <w:tcW w:w="2880" w:type="dxa"/>
          </w:tcPr>
          <w:p w:rsidR="00A625CD" w:rsidRDefault="005C16E1">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A625CD" w:rsidRDefault="005C16E1">
            <w:r>
              <w:t>05.12.2018</w:t>
            </w:r>
          </w:p>
        </w:tc>
      </w:tr>
      <w:tr w:rsidR="00A625CD">
        <w:tc>
          <w:tcPr>
            <w:tcW w:w="2880" w:type="dxa"/>
          </w:tcPr>
          <w:p w:rsidR="00A625CD" w:rsidRDefault="005C16E1">
            <w:r>
              <w:t>4672.</w:t>
            </w:r>
          </w:p>
        </w:tc>
        <w:tc>
          <w:tcPr>
            <w:tcW w:w="2880" w:type="dxa"/>
          </w:tcPr>
          <w:p w:rsidR="00A625CD" w:rsidRDefault="005C16E1">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A625CD" w:rsidRDefault="005C16E1">
            <w:r>
              <w:t>05.12.2018</w:t>
            </w:r>
          </w:p>
        </w:tc>
      </w:tr>
      <w:tr w:rsidR="00A625CD">
        <w:tc>
          <w:tcPr>
            <w:tcW w:w="2880" w:type="dxa"/>
          </w:tcPr>
          <w:p w:rsidR="00A625CD" w:rsidRDefault="005C16E1">
            <w:r>
              <w:t>4673.</w:t>
            </w:r>
          </w:p>
        </w:tc>
        <w:tc>
          <w:tcPr>
            <w:tcW w:w="2880" w:type="dxa"/>
          </w:tcPr>
          <w:p w:rsidR="00A625CD" w:rsidRDefault="005C16E1">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A625CD" w:rsidRDefault="005C16E1">
            <w:r>
              <w:t>05.12.2018</w:t>
            </w:r>
          </w:p>
        </w:tc>
      </w:tr>
      <w:tr w:rsidR="00A625CD">
        <w:tc>
          <w:tcPr>
            <w:tcW w:w="2880" w:type="dxa"/>
          </w:tcPr>
          <w:p w:rsidR="00A625CD" w:rsidRDefault="005C16E1">
            <w:r>
              <w:t>4674.</w:t>
            </w:r>
          </w:p>
        </w:tc>
        <w:tc>
          <w:tcPr>
            <w:tcW w:w="2880" w:type="dxa"/>
          </w:tcPr>
          <w:p w:rsidR="00A625CD" w:rsidRDefault="005C16E1">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A625CD" w:rsidRDefault="005C16E1">
            <w:r>
              <w:t>05.12.2018</w:t>
            </w:r>
          </w:p>
        </w:tc>
      </w:tr>
      <w:tr w:rsidR="00A625CD">
        <w:tc>
          <w:tcPr>
            <w:tcW w:w="2880" w:type="dxa"/>
          </w:tcPr>
          <w:p w:rsidR="00A625CD" w:rsidRDefault="005C16E1">
            <w:r>
              <w:t>4675.</w:t>
            </w:r>
          </w:p>
        </w:tc>
        <w:tc>
          <w:tcPr>
            <w:tcW w:w="2880" w:type="dxa"/>
          </w:tcPr>
          <w:p w:rsidR="00A625CD" w:rsidRDefault="005C16E1">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A625CD" w:rsidRDefault="005C16E1">
            <w:r>
              <w:t>05.12.2018</w:t>
            </w:r>
          </w:p>
        </w:tc>
      </w:tr>
      <w:tr w:rsidR="00A625CD">
        <w:tc>
          <w:tcPr>
            <w:tcW w:w="2880" w:type="dxa"/>
          </w:tcPr>
          <w:p w:rsidR="00A625CD" w:rsidRDefault="005C16E1">
            <w:r>
              <w:t>4676.</w:t>
            </w:r>
          </w:p>
        </w:tc>
        <w:tc>
          <w:tcPr>
            <w:tcW w:w="2880" w:type="dxa"/>
          </w:tcPr>
          <w:p w:rsidR="00A625CD" w:rsidRDefault="005C16E1">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A625CD" w:rsidRDefault="005C16E1">
            <w:r>
              <w:t>05.12.2018</w:t>
            </w:r>
          </w:p>
        </w:tc>
      </w:tr>
      <w:tr w:rsidR="00A625CD">
        <w:tc>
          <w:tcPr>
            <w:tcW w:w="2880" w:type="dxa"/>
          </w:tcPr>
          <w:p w:rsidR="00A625CD" w:rsidRDefault="005C16E1">
            <w:r>
              <w:t>4677.</w:t>
            </w:r>
          </w:p>
        </w:tc>
        <w:tc>
          <w:tcPr>
            <w:tcW w:w="2880" w:type="dxa"/>
          </w:tcPr>
          <w:p w:rsidR="00A625CD" w:rsidRDefault="005C16E1">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A625CD" w:rsidRDefault="005C16E1">
            <w:r>
              <w:t>05.12.2018</w:t>
            </w:r>
          </w:p>
        </w:tc>
      </w:tr>
      <w:tr w:rsidR="00A625CD">
        <w:tc>
          <w:tcPr>
            <w:tcW w:w="2880" w:type="dxa"/>
          </w:tcPr>
          <w:p w:rsidR="00A625CD" w:rsidRDefault="005C16E1">
            <w:r>
              <w:t>4678.</w:t>
            </w:r>
          </w:p>
        </w:tc>
        <w:tc>
          <w:tcPr>
            <w:tcW w:w="2880" w:type="dxa"/>
          </w:tcPr>
          <w:p w:rsidR="00A625CD" w:rsidRDefault="005C16E1">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A625CD" w:rsidRDefault="005C16E1">
            <w:r>
              <w:t>05.12.2018</w:t>
            </w:r>
          </w:p>
        </w:tc>
      </w:tr>
      <w:tr w:rsidR="00A625CD">
        <w:tc>
          <w:tcPr>
            <w:tcW w:w="2880" w:type="dxa"/>
          </w:tcPr>
          <w:p w:rsidR="00A625CD" w:rsidRDefault="005C16E1">
            <w:r>
              <w:t>4679.</w:t>
            </w:r>
          </w:p>
        </w:tc>
        <w:tc>
          <w:tcPr>
            <w:tcW w:w="2880" w:type="dxa"/>
          </w:tcPr>
          <w:p w:rsidR="00A625CD" w:rsidRDefault="005C16E1">
            <w:r>
              <w:t>Листовка «Дни без Халифата, слишком затянулись…» (решение Кировского районного суда г. Каза</w:t>
            </w:r>
            <w:r>
              <w:t>ни от 27.10.2010);</w:t>
            </w:r>
          </w:p>
        </w:tc>
        <w:tc>
          <w:tcPr>
            <w:tcW w:w="2880" w:type="dxa"/>
          </w:tcPr>
          <w:p w:rsidR="00A625CD" w:rsidRDefault="005C16E1">
            <w:r>
              <w:t>05.12.2018</w:t>
            </w:r>
          </w:p>
        </w:tc>
      </w:tr>
      <w:tr w:rsidR="00A625CD">
        <w:tc>
          <w:tcPr>
            <w:tcW w:w="2880" w:type="dxa"/>
          </w:tcPr>
          <w:p w:rsidR="00A625CD" w:rsidRDefault="005C16E1">
            <w:r>
              <w:t>4680.</w:t>
            </w:r>
          </w:p>
        </w:tc>
        <w:tc>
          <w:tcPr>
            <w:tcW w:w="2880" w:type="dxa"/>
          </w:tcPr>
          <w:p w:rsidR="00A625CD" w:rsidRDefault="005C16E1">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4681.</w:t>
            </w:r>
          </w:p>
        </w:tc>
        <w:tc>
          <w:tcPr>
            <w:tcW w:w="2880" w:type="dxa"/>
          </w:tcPr>
          <w:p w:rsidR="00A625CD" w:rsidRDefault="005C16E1">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4682.</w:t>
            </w:r>
          </w:p>
        </w:tc>
        <w:tc>
          <w:tcPr>
            <w:tcW w:w="2880" w:type="dxa"/>
          </w:tcPr>
          <w:p w:rsidR="00A625CD" w:rsidRDefault="005C16E1">
            <w:r>
              <w:t xml:space="preserve">Листовка «Рискнул бы Папа римский опорочить Велики Ислам, </w:t>
            </w:r>
            <w:r>
              <w:t>если бы существовало исламское государство» – Праведный Халифат?» (решение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4683.</w:t>
            </w:r>
          </w:p>
        </w:tc>
        <w:tc>
          <w:tcPr>
            <w:tcW w:w="2880" w:type="dxa"/>
          </w:tcPr>
          <w:p w:rsidR="00A625CD" w:rsidRDefault="005C16E1">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4684.</w:t>
            </w:r>
          </w:p>
        </w:tc>
        <w:tc>
          <w:tcPr>
            <w:tcW w:w="2880" w:type="dxa"/>
          </w:tcPr>
          <w:p w:rsidR="00A625CD" w:rsidRDefault="005C16E1">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4685.</w:t>
            </w:r>
          </w:p>
        </w:tc>
        <w:tc>
          <w:tcPr>
            <w:tcW w:w="2880" w:type="dxa"/>
          </w:tcPr>
          <w:p w:rsidR="00A625CD" w:rsidRDefault="005C16E1">
            <w:r>
              <w:t>Листовка «Речь по с</w:t>
            </w:r>
            <w:r>
              <w:t>лучаю Рамадана» (решение Кировского районного суда г. Казани от 27.10.2010);</w:t>
            </w:r>
          </w:p>
        </w:tc>
        <w:tc>
          <w:tcPr>
            <w:tcW w:w="2880" w:type="dxa"/>
          </w:tcPr>
          <w:p w:rsidR="00A625CD" w:rsidRDefault="005C16E1">
            <w:r>
              <w:t>05.12.2018</w:t>
            </w:r>
          </w:p>
        </w:tc>
      </w:tr>
      <w:tr w:rsidR="00A625CD">
        <w:tc>
          <w:tcPr>
            <w:tcW w:w="2880" w:type="dxa"/>
          </w:tcPr>
          <w:p w:rsidR="00A625CD" w:rsidRDefault="005C16E1">
            <w:r>
              <w:t>4686.</w:t>
            </w:r>
          </w:p>
        </w:tc>
        <w:tc>
          <w:tcPr>
            <w:tcW w:w="2880" w:type="dxa"/>
          </w:tcPr>
          <w:p w:rsidR="00A625CD" w:rsidRDefault="005C16E1">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A625CD" w:rsidRDefault="005C16E1">
            <w:r>
              <w:t>05.12.2018</w:t>
            </w:r>
          </w:p>
        </w:tc>
      </w:tr>
      <w:tr w:rsidR="00A625CD">
        <w:tc>
          <w:tcPr>
            <w:tcW w:w="2880" w:type="dxa"/>
          </w:tcPr>
          <w:p w:rsidR="00A625CD" w:rsidRDefault="005C16E1">
            <w:r>
              <w:t>4687.</w:t>
            </w:r>
          </w:p>
        </w:tc>
        <w:tc>
          <w:tcPr>
            <w:tcW w:w="2880" w:type="dxa"/>
          </w:tcPr>
          <w:p w:rsidR="00A625CD" w:rsidRDefault="005C16E1">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A625CD" w:rsidRDefault="005C16E1">
            <w:r>
              <w:t>05.12.2018</w:t>
            </w:r>
          </w:p>
        </w:tc>
      </w:tr>
      <w:tr w:rsidR="00A625CD">
        <w:tc>
          <w:tcPr>
            <w:tcW w:w="2880" w:type="dxa"/>
          </w:tcPr>
          <w:p w:rsidR="00A625CD" w:rsidRDefault="005C16E1">
            <w:r>
              <w:t>4688.</w:t>
            </w:r>
          </w:p>
        </w:tc>
        <w:tc>
          <w:tcPr>
            <w:tcW w:w="2880" w:type="dxa"/>
          </w:tcPr>
          <w:p w:rsidR="00A625CD" w:rsidRDefault="005C16E1">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A625CD" w:rsidRDefault="005C16E1">
            <w:r>
              <w:t>05.12.2018</w:t>
            </w:r>
          </w:p>
        </w:tc>
      </w:tr>
      <w:tr w:rsidR="00A625CD">
        <w:tc>
          <w:tcPr>
            <w:tcW w:w="2880" w:type="dxa"/>
          </w:tcPr>
          <w:p w:rsidR="00A625CD" w:rsidRDefault="005C16E1">
            <w:r>
              <w:t>4689.</w:t>
            </w:r>
          </w:p>
        </w:tc>
        <w:tc>
          <w:tcPr>
            <w:tcW w:w="2880" w:type="dxa"/>
          </w:tcPr>
          <w:p w:rsidR="00A625CD" w:rsidRDefault="005C16E1">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25CD" w:rsidRDefault="005C16E1">
            <w:r>
              <w:t>05.12.2018</w:t>
            </w:r>
          </w:p>
        </w:tc>
      </w:tr>
      <w:tr w:rsidR="00A625CD">
        <w:tc>
          <w:tcPr>
            <w:tcW w:w="2880" w:type="dxa"/>
          </w:tcPr>
          <w:p w:rsidR="00A625CD" w:rsidRDefault="005C16E1">
            <w:r>
              <w:t>4690.</w:t>
            </w:r>
          </w:p>
        </w:tc>
        <w:tc>
          <w:tcPr>
            <w:tcW w:w="2880" w:type="dxa"/>
          </w:tcPr>
          <w:p w:rsidR="00A625CD" w:rsidRDefault="005C16E1">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A625CD" w:rsidRDefault="005C16E1">
            <w:r>
              <w:t>05.12.2018</w:t>
            </w:r>
          </w:p>
        </w:tc>
      </w:tr>
      <w:tr w:rsidR="00A625CD">
        <w:tc>
          <w:tcPr>
            <w:tcW w:w="2880" w:type="dxa"/>
          </w:tcPr>
          <w:p w:rsidR="00A625CD" w:rsidRDefault="005C16E1">
            <w:r>
              <w:t>4691.</w:t>
            </w:r>
          </w:p>
        </w:tc>
        <w:tc>
          <w:tcPr>
            <w:tcW w:w="2880" w:type="dxa"/>
          </w:tcPr>
          <w:p w:rsidR="00A625CD" w:rsidRDefault="005C16E1">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A625CD" w:rsidRDefault="005C16E1">
            <w:r>
              <w:t>05.12.2018</w:t>
            </w:r>
          </w:p>
        </w:tc>
      </w:tr>
      <w:tr w:rsidR="00A625CD">
        <w:tc>
          <w:tcPr>
            <w:tcW w:w="2880" w:type="dxa"/>
          </w:tcPr>
          <w:p w:rsidR="00A625CD" w:rsidRDefault="005C16E1">
            <w:r>
              <w:t>4692.</w:t>
            </w:r>
          </w:p>
        </w:tc>
        <w:tc>
          <w:tcPr>
            <w:tcW w:w="2880" w:type="dxa"/>
          </w:tcPr>
          <w:p w:rsidR="00A625CD" w:rsidRDefault="005C16E1">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A625CD" w:rsidRDefault="005C16E1">
            <w:r>
              <w:t>05.12.2018</w:t>
            </w:r>
          </w:p>
        </w:tc>
      </w:tr>
      <w:tr w:rsidR="00A625CD">
        <w:tc>
          <w:tcPr>
            <w:tcW w:w="2880" w:type="dxa"/>
          </w:tcPr>
          <w:p w:rsidR="00A625CD" w:rsidRDefault="005C16E1">
            <w:r>
              <w:t>4693.</w:t>
            </w:r>
          </w:p>
        </w:tc>
        <w:tc>
          <w:tcPr>
            <w:tcW w:w="2880" w:type="dxa"/>
          </w:tcPr>
          <w:p w:rsidR="00A625CD" w:rsidRDefault="005C16E1">
            <w:r>
              <w:t>Информационный материал – изображение на котором изображен портрет А.В. Турчинова, на фоне герба У</w:t>
            </w:r>
            <w:r>
              <w:t>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A625CD" w:rsidRDefault="005C16E1">
            <w:r>
              <w:t>05</w:t>
            </w:r>
            <w:r>
              <w:t>.12.2018</w:t>
            </w:r>
          </w:p>
        </w:tc>
      </w:tr>
      <w:tr w:rsidR="00A625CD">
        <w:tc>
          <w:tcPr>
            <w:tcW w:w="2880" w:type="dxa"/>
          </w:tcPr>
          <w:p w:rsidR="00A625CD" w:rsidRDefault="005C16E1">
            <w:r>
              <w:t>4694.</w:t>
            </w:r>
          </w:p>
        </w:tc>
        <w:tc>
          <w:tcPr>
            <w:tcW w:w="2880" w:type="dxa"/>
          </w:tcPr>
          <w:p w:rsidR="00A625CD" w:rsidRDefault="005C16E1">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A625CD" w:rsidRDefault="005C16E1">
            <w:r>
              <w:t>05.12.2018</w:t>
            </w:r>
          </w:p>
        </w:tc>
      </w:tr>
      <w:tr w:rsidR="00A625CD">
        <w:tc>
          <w:tcPr>
            <w:tcW w:w="2880" w:type="dxa"/>
          </w:tcPr>
          <w:p w:rsidR="00A625CD" w:rsidRDefault="005C16E1">
            <w:r>
              <w:t>4695.</w:t>
            </w:r>
          </w:p>
        </w:tc>
        <w:tc>
          <w:tcPr>
            <w:tcW w:w="2880" w:type="dxa"/>
          </w:tcPr>
          <w:p w:rsidR="00A625CD" w:rsidRDefault="005C16E1">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A625CD" w:rsidRDefault="005C16E1">
            <w:r>
              <w:t>05.12.2018</w:t>
            </w:r>
          </w:p>
        </w:tc>
      </w:tr>
      <w:tr w:rsidR="00A625CD">
        <w:tc>
          <w:tcPr>
            <w:tcW w:w="2880" w:type="dxa"/>
          </w:tcPr>
          <w:p w:rsidR="00A625CD" w:rsidRDefault="005C16E1">
            <w:r>
              <w:t>4696.</w:t>
            </w:r>
          </w:p>
        </w:tc>
        <w:tc>
          <w:tcPr>
            <w:tcW w:w="2880" w:type="dxa"/>
          </w:tcPr>
          <w:p w:rsidR="00A625CD" w:rsidRDefault="005C16E1">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A625CD" w:rsidRDefault="005C16E1">
            <w:r>
              <w:t>05.12.2018</w:t>
            </w:r>
          </w:p>
        </w:tc>
      </w:tr>
      <w:tr w:rsidR="00A625CD">
        <w:tc>
          <w:tcPr>
            <w:tcW w:w="2880" w:type="dxa"/>
          </w:tcPr>
          <w:p w:rsidR="00A625CD" w:rsidRDefault="005C16E1">
            <w:r>
              <w:t>4697.</w:t>
            </w:r>
          </w:p>
        </w:tc>
        <w:tc>
          <w:tcPr>
            <w:tcW w:w="2880" w:type="dxa"/>
          </w:tcPr>
          <w:p w:rsidR="00A625CD" w:rsidRDefault="005C16E1">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25CD" w:rsidRDefault="005C16E1">
            <w:r>
              <w:t>05.12.2018</w:t>
            </w:r>
          </w:p>
        </w:tc>
      </w:tr>
      <w:tr w:rsidR="00A625CD">
        <w:tc>
          <w:tcPr>
            <w:tcW w:w="2880" w:type="dxa"/>
          </w:tcPr>
          <w:p w:rsidR="00A625CD" w:rsidRDefault="005C16E1">
            <w:r>
              <w:t>4698.</w:t>
            </w:r>
          </w:p>
        </w:tc>
        <w:tc>
          <w:tcPr>
            <w:tcW w:w="2880" w:type="dxa"/>
          </w:tcPr>
          <w:p w:rsidR="00A625CD" w:rsidRDefault="005C16E1">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A625CD" w:rsidRDefault="005C16E1">
            <w:r>
              <w:t>05.12.2018</w:t>
            </w:r>
          </w:p>
        </w:tc>
      </w:tr>
      <w:tr w:rsidR="00A625CD">
        <w:tc>
          <w:tcPr>
            <w:tcW w:w="2880" w:type="dxa"/>
          </w:tcPr>
          <w:p w:rsidR="00A625CD" w:rsidRDefault="005C16E1">
            <w:r>
              <w:t>4699.</w:t>
            </w:r>
          </w:p>
        </w:tc>
        <w:tc>
          <w:tcPr>
            <w:tcW w:w="2880" w:type="dxa"/>
          </w:tcPr>
          <w:p w:rsidR="00A625CD" w:rsidRDefault="005C16E1">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25CD" w:rsidRDefault="005C16E1">
            <w:r>
              <w:t>05.12.2018</w:t>
            </w:r>
          </w:p>
        </w:tc>
      </w:tr>
      <w:tr w:rsidR="00A625CD">
        <w:tc>
          <w:tcPr>
            <w:tcW w:w="2880" w:type="dxa"/>
          </w:tcPr>
          <w:p w:rsidR="00A625CD" w:rsidRDefault="005C16E1">
            <w:r>
              <w:t>470</w:t>
            </w:r>
            <w:r>
              <w:t>0.</w:t>
            </w:r>
          </w:p>
        </w:tc>
        <w:tc>
          <w:tcPr>
            <w:tcW w:w="2880" w:type="dxa"/>
          </w:tcPr>
          <w:p w:rsidR="00A625CD" w:rsidRDefault="005C16E1">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A625CD" w:rsidRDefault="005C16E1">
            <w:r>
              <w:t>05.12.2018</w:t>
            </w:r>
          </w:p>
        </w:tc>
      </w:tr>
      <w:tr w:rsidR="00A625CD">
        <w:tc>
          <w:tcPr>
            <w:tcW w:w="2880" w:type="dxa"/>
          </w:tcPr>
          <w:p w:rsidR="00A625CD" w:rsidRDefault="005C16E1">
            <w:r>
              <w:t>4701.</w:t>
            </w:r>
          </w:p>
        </w:tc>
        <w:tc>
          <w:tcPr>
            <w:tcW w:w="2880" w:type="dxa"/>
          </w:tcPr>
          <w:p w:rsidR="00A625CD" w:rsidRDefault="005C16E1">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A625CD" w:rsidRDefault="005C16E1">
            <w:r>
              <w:t>05.12.2018</w:t>
            </w:r>
          </w:p>
        </w:tc>
      </w:tr>
      <w:tr w:rsidR="00A625CD">
        <w:tc>
          <w:tcPr>
            <w:tcW w:w="2880" w:type="dxa"/>
          </w:tcPr>
          <w:p w:rsidR="00A625CD" w:rsidRDefault="005C16E1">
            <w:r>
              <w:t>4702.</w:t>
            </w:r>
          </w:p>
        </w:tc>
        <w:tc>
          <w:tcPr>
            <w:tcW w:w="2880" w:type="dxa"/>
          </w:tcPr>
          <w:p w:rsidR="00A625CD" w:rsidRDefault="005C16E1">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A625CD" w:rsidRDefault="005C16E1">
            <w:r>
              <w:t>05.12.2018</w:t>
            </w:r>
          </w:p>
        </w:tc>
      </w:tr>
      <w:tr w:rsidR="00A625CD">
        <w:tc>
          <w:tcPr>
            <w:tcW w:w="2880" w:type="dxa"/>
          </w:tcPr>
          <w:p w:rsidR="00A625CD" w:rsidRDefault="005C16E1">
            <w:r>
              <w:t>4703.</w:t>
            </w:r>
          </w:p>
        </w:tc>
        <w:tc>
          <w:tcPr>
            <w:tcW w:w="2880" w:type="dxa"/>
          </w:tcPr>
          <w:p w:rsidR="00A625CD" w:rsidRDefault="005C16E1">
            <w:r>
              <w:t>Информационный материал – аудиофайл песня «Расист», обнаруженный в ходе мониторинга глобальной телекоммуникационной сети Интернет на сайте «http:</w:t>
            </w:r>
            <w:r>
              <w:t>//vk.com/idl53056430» под псевдонимом «Женя Диверсант» (решение Артемовского городского суда Свердловской области от 03.07.2013);</w:t>
            </w:r>
          </w:p>
        </w:tc>
        <w:tc>
          <w:tcPr>
            <w:tcW w:w="2880" w:type="dxa"/>
          </w:tcPr>
          <w:p w:rsidR="00A625CD" w:rsidRDefault="005C16E1">
            <w:r>
              <w:t>05.12.2018</w:t>
            </w:r>
          </w:p>
        </w:tc>
      </w:tr>
      <w:tr w:rsidR="00A625CD">
        <w:tc>
          <w:tcPr>
            <w:tcW w:w="2880" w:type="dxa"/>
          </w:tcPr>
          <w:p w:rsidR="00A625CD" w:rsidRDefault="005C16E1">
            <w:r>
              <w:t>4704.</w:t>
            </w:r>
          </w:p>
        </w:tc>
        <w:tc>
          <w:tcPr>
            <w:tcW w:w="2880" w:type="dxa"/>
          </w:tcPr>
          <w:p w:rsidR="00A625CD" w:rsidRDefault="005C16E1">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A625CD" w:rsidRDefault="005C16E1">
            <w:r>
              <w:t>05.12.2018</w:t>
            </w:r>
          </w:p>
        </w:tc>
      </w:tr>
      <w:tr w:rsidR="00A625CD">
        <w:tc>
          <w:tcPr>
            <w:tcW w:w="2880" w:type="dxa"/>
          </w:tcPr>
          <w:p w:rsidR="00A625CD" w:rsidRDefault="005C16E1">
            <w:r>
              <w:t>4705.</w:t>
            </w:r>
          </w:p>
        </w:tc>
        <w:tc>
          <w:tcPr>
            <w:tcW w:w="2880" w:type="dxa"/>
          </w:tcPr>
          <w:p w:rsidR="00A625CD" w:rsidRDefault="005C16E1">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A625CD" w:rsidRDefault="005C16E1">
            <w:r>
              <w:t>05.12.2018</w:t>
            </w:r>
          </w:p>
        </w:tc>
      </w:tr>
      <w:tr w:rsidR="00A625CD">
        <w:tc>
          <w:tcPr>
            <w:tcW w:w="2880" w:type="dxa"/>
          </w:tcPr>
          <w:p w:rsidR="00A625CD" w:rsidRDefault="005C16E1">
            <w:r>
              <w:t>4706.</w:t>
            </w:r>
          </w:p>
        </w:tc>
        <w:tc>
          <w:tcPr>
            <w:tcW w:w="2880" w:type="dxa"/>
          </w:tcPr>
          <w:p w:rsidR="00A625CD" w:rsidRDefault="005C16E1">
            <w:r>
              <w:t>Информационный материал - статья «Год, не прожитый напрасно» (решение Са</w:t>
            </w:r>
            <w:r>
              <w:t>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4707.</w:t>
            </w:r>
          </w:p>
        </w:tc>
        <w:tc>
          <w:tcPr>
            <w:tcW w:w="2880" w:type="dxa"/>
          </w:tcPr>
          <w:p w:rsidR="00A625CD" w:rsidRDefault="005C16E1">
            <w:r>
              <w:t>Информационный материал - статья «Плата за прекраснодушие»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4708.</w:t>
            </w:r>
          </w:p>
        </w:tc>
        <w:tc>
          <w:tcPr>
            <w:tcW w:w="2880" w:type="dxa"/>
          </w:tcPr>
          <w:p w:rsidR="00A625CD" w:rsidRDefault="005C16E1">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4709.</w:t>
            </w:r>
          </w:p>
        </w:tc>
        <w:tc>
          <w:tcPr>
            <w:tcW w:w="2880" w:type="dxa"/>
          </w:tcPr>
          <w:p w:rsidR="00A625CD" w:rsidRDefault="005C16E1">
            <w:r>
              <w:t>Информационный материал - статья «Ты ведь этого ждал»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4710.</w:t>
            </w:r>
          </w:p>
        </w:tc>
        <w:tc>
          <w:tcPr>
            <w:tcW w:w="2880" w:type="dxa"/>
          </w:tcPr>
          <w:p w:rsidR="00A625CD" w:rsidRDefault="005C16E1">
            <w:r>
              <w:t>Информационный материал - статья «И</w:t>
            </w:r>
            <w:r>
              <w:t>з-под глыб»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4711.</w:t>
            </w:r>
          </w:p>
        </w:tc>
        <w:tc>
          <w:tcPr>
            <w:tcW w:w="2880" w:type="dxa"/>
          </w:tcPr>
          <w:p w:rsidR="00A625CD" w:rsidRDefault="005C16E1">
            <w:r>
              <w:t>Информационный материал - статья «Коренной вопрос»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4712.</w:t>
            </w:r>
          </w:p>
        </w:tc>
        <w:tc>
          <w:tcPr>
            <w:tcW w:w="2880" w:type="dxa"/>
          </w:tcPr>
          <w:p w:rsidR="00A625CD" w:rsidRDefault="005C16E1">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4713.</w:t>
            </w:r>
          </w:p>
        </w:tc>
        <w:tc>
          <w:tcPr>
            <w:tcW w:w="2880" w:type="dxa"/>
          </w:tcPr>
          <w:p w:rsidR="00A625CD" w:rsidRDefault="005C16E1">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4714.</w:t>
            </w:r>
          </w:p>
        </w:tc>
        <w:tc>
          <w:tcPr>
            <w:tcW w:w="2880" w:type="dxa"/>
          </w:tcPr>
          <w:p w:rsidR="00A625CD" w:rsidRDefault="005C16E1">
            <w:r>
              <w:t>Информационный материал - статья «Копая могилу другому…»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4715.</w:t>
            </w:r>
          </w:p>
        </w:tc>
        <w:tc>
          <w:tcPr>
            <w:tcW w:w="2880" w:type="dxa"/>
          </w:tcPr>
          <w:p w:rsidR="00A625CD" w:rsidRDefault="005C16E1">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A625CD" w:rsidRDefault="005C16E1">
            <w:r>
              <w:t>05.12.2018</w:t>
            </w:r>
          </w:p>
        </w:tc>
      </w:tr>
      <w:tr w:rsidR="00A625CD">
        <w:tc>
          <w:tcPr>
            <w:tcW w:w="2880" w:type="dxa"/>
          </w:tcPr>
          <w:p w:rsidR="00A625CD" w:rsidRDefault="005C16E1">
            <w:r>
              <w:t>4716.</w:t>
            </w:r>
          </w:p>
        </w:tc>
        <w:tc>
          <w:tcPr>
            <w:tcW w:w="2880" w:type="dxa"/>
          </w:tcPr>
          <w:p w:rsidR="00A625CD" w:rsidRDefault="005C16E1">
            <w:r>
              <w:t>Информационный материал - статья Что они ввели мне под кожу?»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4717.</w:t>
            </w:r>
          </w:p>
        </w:tc>
        <w:tc>
          <w:tcPr>
            <w:tcW w:w="2880" w:type="dxa"/>
          </w:tcPr>
          <w:p w:rsidR="00A625CD" w:rsidRDefault="005C16E1">
            <w:r>
              <w:t>Информационный материал - статья все было иначе…» (решение С</w:t>
            </w:r>
            <w:r>
              <w:t>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4718.</w:t>
            </w:r>
          </w:p>
        </w:tc>
        <w:tc>
          <w:tcPr>
            <w:tcW w:w="2880" w:type="dxa"/>
          </w:tcPr>
          <w:p w:rsidR="00A625CD" w:rsidRDefault="005C16E1">
            <w:r>
              <w:t>Информационный материал - статья «Биробиджанский выбор»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4719.</w:t>
            </w:r>
          </w:p>
        </w:tc>
        <w:tc>
          <w:tcPr>
            <w:tcW w:w="2880" w:type="dxa"/>
          </w:tcPr>
          <w:p w:rsidR="00A625CD" w:rsidRDefault="005C16E1">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4720.</w:t>
            </w:r>
          </w:p>
        </w:tc>
        <w:tc>
          <w:tcPr>
            <w:tcW w:w="2880" w:type="dxa"/>
          </w:tcPr>
          <w:p w:rsidR="00A625CD" w:rsidRDefault="005C16E1">
            <w:r>
              <w:t>Информационный материал - статья «Без чести и славы изгои «Невидимого фронта»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4721.</w:t>
            </w:r>
          </w:p>
        </w:tc>
        <w:tc>
          <w:tcPr>
            <w:tcW w:w="2880" w:type="dxa"/>
          </w:tcPr>
          <w:p w:rsidR="00A625CD" w:rsidRDefault="005C16E1">
            <w:r>
              <w:t>Информац</w:t>
            </w:r>
            <w:r>
              <w:t>ионный материал - статья «Французский марш» (решение Самарского районного суда г. Самары от 09.08.2011);</w:t>
            </w:r>
          </w:p>
        </w:tc>
        <w:tc>
          <w:tcPr>
            <w:tcW w:w="2880" w:type="dxa"/>
          </w:tcPr>
          <w:p w:rsidR="00A625CD" w:rsidRDefault="005C16E1">
            <w:r>
              <w:t>05.12.2018</w:t>
            </w:r>
          </w:p>
        </w:tc>
      </w:tr>
      <w:tr w:rsidR="00A625CD">
        <w:tc>
          <w:tcPr>
            <w:tcW w:w="2880" w:type="dxa"/>
          </w:tcPr>
          <w:p w:rsidR="00A625CD" w:rsidRDefault="005C16E1">
            <w:r>
              <w:t>4722.</w:t>
            </w:r>
          </w:p>
        </w:tc>
        <w:tc>
          <w:tcPr>
            <w:tcW w:w="2880" w:type="dxa"/>
          </w:tcPr>
          <w:p w:rsidR="00A625CD" w:rsidRDefault="005C16E1">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A625CD" w:rsidRDefault="005C16E1">
            <w:r>
              <w:t>05.12.2018</w:t>
            </w:r>
          </w:p>
        </w:tc>
      </w:tr>
      <w:tr w:rsidR="00A625CD">
        <w:tc>
          <w:tcPr>
            <w:tcW w:w="2880" w:type="dxa"/>
          </w:tcPr>
          <w:p w:rsidR="00A625CD" w:rsidRDefault="005C16E1">
            <w:r>
              <w:t>4723.</w:t>
            </w:r>
          </w:p>
        </w:tc>
        <w:tc>
          <w:tcPr>
            <w:tcW w:w="2880" w:type="dxa"/>
          </w:tcPr>
          <w:p w:rsidR="00A625CD" w:rsidRDefault="005C16E1">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A625CD" w:rsidRDefault="005C16E1">
            <w:r>
              <w:t>05.12.2018</w:t>
            </w:r>
          </w:p>
        </w:tc>
      </w:tr>
      <w:tr w:rsidR="00A625CD">
        <w:tc>
          <w:tcPr>
            <w:tcW w:w="2880" w:type="dxa"/>
          </w:tcPr>
          <w:p w:rsidR="00A625CD" w:rsidRDefault="005C16E1">
            <w:r>
              <w:t>4724.</w:t>
            </w:r>
          </w:p>
        </w:tc>
        <w:tc>
          <w:tcPr>
            <w:tcW w:w="2880" w:type="dxa"/>
          </w:tcPr>
          <w:p w:rsidR="00A625CD" w:rsidRDefault="005C16E1">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A625CD" w:rsidRDefault="005C16E1">
            <w:r>
              <w:t>05.12.2018</w:t>
            </w:r>
          </w:p>
        </w:tc>
      </w:tr>
      <w:tr w:rsidR="00A625CD">
        <w:tc>
          <w:tcPr>
            <w:tcW w:w="2880" w:type="dxa"/>
          </w:tcPr>
          <w:p w:rsidR="00A625CD" w:rsidRDefault="005C16E1">
            <w:r>
              <w:t>4725.</w:t>
            </w:r>
          </w:p>
        </w:tc>
        <w:tc>
          <w:tcPr>
            <w:tcW w:w="2880" w:type="dxa"/>
          </w:tcPr>
          <w:p w:rsidR="00A625CD" w:rsidRDefault="005C16E1">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A625CD" w:rsidRDefault="005C16E1">
            <w:r>
              <w:t>07.12.2018</w:t>
            </w:r>
          </w:p>
        </w:tc>
      </w:tr>
      <w:tr w:rsidR="00A625CD">
        <w:tc>
          <w:tcPr>
            <w:tcW w:w="2880" w:type="dxa"/>
          </w:tcPr>
          <w:p w:rsidR="00A625CD" w:rsidRDefault="005C16E1">
            <w:r>
              <w:t>4726.</w:t>
            </w:r>
          </w:p>
        </w:tc>
        <w:tc>
          <w:tcPr>
            <w:tcW w:w="2880" w:type="dxa"/>
          </w:tcPr>
          <w:p w:rsidR="00A625CD" w:rsidRDefault="005C16E1">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A625CD" w:rsidRDefault="005C16E1">
            <w:r>
              <w:t>07.12.2018</w:t>
            </w:r>
          </w:p>
        </w:tc>
      </w:tr>
      <w:tr w:rsidR="00A625CD">
        <w:tc>
          <w:tcPr>
            <w:tcW w:w="2880" w:type="dxa"/>
          </w:tcPr>
          <w:p w:rsidR="00A625CD" w:rsidRDefault="005C16E1">
            <w:r>
              <w:t>4727.</w:t>
            </w:r>
          </w:p>
        </w:tc>
        <w:tc>
          <w:tcPr>
            <w:tcW w:w="2880" w:type="dxa"/>
          </w:tcPr>
          <w:p w:rsidR="00A625CD" w:rsidRDefault="005C16E1">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A625CD" w:rsidRDefault="005C16E1">
            <w:r>
              <w:t>07.12.2018</w:t>
            </w:r>
          </w:p>
        </w:tc>
      </w:tr>
      <w:tr w:rsidR="00A625CD">
        <w:tc>
          <w:tcPr>
            <w:tcW w:w="2880" w:type="dxa"/>
          </w:tcPr>
          <w:p w:rsidR="00A625CD" w:rsidRDefault="005C16E1">
            <w:r>
              <w:t>4728.</w:t>
            </w:r>
          </w:p>
        </w:tc>
        <w:tc>
          <w:tcPr>
            <w:tcW w:w="2880" w:type="dxa"/>
          </w:tcPr>
          <w:p w:rsidR="00A625CD" w:rsidRDefault="005C16E1">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A625CD" w:rsidRDefault="005C16E1">
            <w:r>
              <w:t>07.12.2018</w:t>
            </w:r>
          </w:p>
        </w:tc>
      </w:tr>
      <w:tr w:rsidR="00A625CD">
        <w:tc>
          <w:tcPr>
            <w:tcW w:w="2880" w:type="dxa"/>
          </w:tcPr>
          <w:p w:rsidR="00A625CD" w:rsidRDefault="005C16E1">
            <w:r>
              <w:t>4729.</w:t>
            </w:r>
          </w:p>
        </w:tc>
        <w:tc>
          <w:tcPr>
            <w:tcW w:w="2880" w:type="dxa"/>
          </w:tcPr>
          <w:p w:rsidR="00A625CD" w:rsidRDefault="005C16E1">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A625CD" w:rsidRDefault="005C16E1">
            <w:r>
              <w:t>07.12.2018</w:t>
            </w:r>
          </w:p>
        </w:tc>
      </w:tr>
      <w:tr w:rsidR="00A625CD">
        <w:tc>
          <w:tcPr>
            <w:tcW w:w="2880" w:type="dxa"/>
          </w:tcPr>
          <w:p w:rsidR="00A625CD" w:rsidRDefault="005C16E1">
            <w:r>
              <w:t>4730.</w:t>
            </w:r>
          </w:p>
        </w:tc>
        <w:tc>
          <w:tcPr>
            <w:tcW w:w="2880" w:type="dxa"/>
          </w:tcPr>
          <w:p w:rsidR="00A625CD" w:rsidRDefault="005C16E1">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A625CD" w:rsidRDefault="005C16E1">
            <w:r>
              <w:t>07.12.2018</w:t>
            </w:r>
          </w:p>
        </w:tc>
      </w:tr>
      <w:tr w:rsidR="00A625CD">
        <w:tc>
          <w:tcPr>
            <w:tcW w:w="2880" w:type="dxa"/>
          </w:tcPr>
          <w:p w:rsidR="00A625CD" w:rsidRDefault="005C16E1">
            <w:r>
              <w:t>4731.</w:t>
            </w:r>
          </w:p>
        </w:tc>
        <w:tc>
          <w:tcPr>
            <w:tcW w:w="2880" w:type="dxa"/>
          </w:tcPr>
          <w:p w:rsidR="00A625CD" w:rsidRDefault="005C16E1">
            <w:r>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A625CD" w:rsidRDefault="005C16E1">
            <w:r>
              <w:t>07.12.2018</w:t>
            </w:r>
          </w:p>
        </w:tc>
      </w:tr>
      <w:tr w:rsidR="00A625CD">
        <w:tc>
          <w:tcPr>
            <w:tcW w:w="2880" w:type="dxa"/>
          </w:tcPr>
          <w:p w:rsidR="00A625CD" w:rsidRDefault="005C16E1">
            <w:r>
              <w:t>4732.</w:t>
            </w:r>
          </w:p>
        </w:tc>
        <w:tc>
          <w:tcPr>
            <w:tcW w:w="2880" w:type="dxa"/>
          </w:tcPr>
          <w:p w:rsidR="00A625CD" w:rsidRDefault="005C16E1">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A625CD" w:rsidRDefault="005C16E1">
            <w:r>
              <w:t>07.12.2018</w:t>
            </w:r>
          </w:p>
        </w:tc>
      </w:tr>
      <w:tr w:rsidR="00A625CD">
        <w:tc>
          <w:tcPr>
            <w:tcW w:w="2880" w:type="dxa"/>
          </w:tcPr>
          <w:p w:rsidR="00A625CD" w:rsidRDefault="005C16E1">
            <w:r>
              <w:t>4733.</w:t>
            </w:r>
          </w:p>
        </w:tc>
        <w:tc>
          <w:tcPr>
            <w:tcW w:w="2880" w:type="dxa"/>
          </w:tcPr>
          <w:p w:rsidR="00A625CD" w:rsidRDefault="005C16E1">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A625CD" w:rsidRDefault="005C16E1">
            <w:r>
              <w:t>07.12.2018</w:t>
            </w:r>
          </w:p>
        </w:tc>
      </w:tr>
      <w:tr w:rsidR="00A625CD">
        <w:tc>
          <w:tcPr>
            <w:tcW w:w="2880" w:type="dxa"/>
          </w:tcPr>
          <w:p w:rsidR="00A625CD" w:rsidRDefault="005C16E1">
            <w:r>
              <w:t>4734.</w:t>
            </w:r>
          </w:p>
        </w:tc>
        <w:tc>
          <w:tcPr>
            <w:tcW w:w="2880" w:type="dxa"/>
          </w:tcPr>
          <w:p w:rsidR="00A625CD" w:rsidRDefault="005C16E1">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A625CD" w:rsidRDefault="005C16E1">
            <w:r>
              <w:t>07.12.2018</w:t>
            </w:r>
          </w:p>
        </w:tc>
      </w:tr>
      <w:tr w:rsidR="00A625CD">
        <w:tc>
          <w:tcPr>
            <w:tcW w:w="2880" w:type="dxa"/>
          </w:tcPr>
          <w:p w:rsidR="00A625CD" w:rsidRDefault="005C16E1">
            <w:r>
              <w:t>4735.</w:t>
            </w:r>
          </w:p>
        </w:tc>
        <w:tc>
          <w:tcPr>
            <w:tcW w:w="2880" w:type="dxa"/>
          </w:tcPr>
          <w:p w:rsidR="00A625CD" w:rsidRDefault="005C16E1">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A625CD" w:rsidRDefault="005C16E1">
            <w:r>
              <w:t>07.12.2018</w:t>
            </w:r>
          </w:p>
        </w:tc>
      </w:tr>
      <w:tr w:rsidR="00A625CD">
        <w:tc>
          <w:tcPr>
            <w:tcW w:w="2880" w:type="dxa"/>
          </w:tcPr>
          <w:p w:rsidR="00A625CD" w:rsidRDefault="005C16E1">
            <w:r>
              <w:t>4736.</w:t>
            </w:r>
          </w:p>
        </w:tc>
        <w:tc>
          <w:tcPr>
            <w:tcW w:w="2880" w:type="dxa"/>
          </w:tcPr>
          <w:p w:rsidR="00A625CD" w:rsidRDefault="005C16E1">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A625CD" w:rsidRDefault="005C16E1">
            <w:r>
              <w:t>07.12.2018</w:t>
            </w:r>
          </w:p>
        </w:tc>
      </w:tr>
      <w:tr w:rsidR="00A625CD">
        <w:tc>
          <w:tcPr>
            <w:tcW w:w="2880" w:type="dxa"/>
          </w:tcPr>
          <w:p w:rsidR="00A625CD" w:rsidRDefault="005C16E1">
            <w:r>
              <w:t>4737.</w:t>
            </w:r>
          </w:p>
        </w:tc>
        <w:tc>
          <w:tcPr>
            <w:tcW w:w="2880" w:type="dxa"/>
          </w:tcPr>
          <w:p w:rsidR="00A625CD" w:rsidRDefault="005C16E1">
            <w:r>
              <w:t xml:space="preserve">Видеофайл «Дуа Шейха Мухаммада </w:t>
            </w:r>
            <w:r>
              <w:t>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2880" w:type="dxa"/>
          </w:tcPr>
          <w:p w:rsidR="00A625CD" w:rsidRDefault="005C16E1">
            <w:r>
              <w:t>07.12.2018</w:t>
            </w:r>
          </w:p>
        </w:tc>
      </w:tr>
      <w:tr w:rsidR="00A625CD">
        <w:tc>
          <w:tcPr>
            <w:tcW w:w="2880" w:type="dxa"/>
          </w:tcPr>
          <w:p w:rsidR="00A625CD" w:rsidRDefault="005C16E1">
            <w:r>
              <w:t>4738.</w:t>
            </w:r>
          </w:p>
        </w:tc>
        <w:tc>
          <w:tcPr>
            <w:tcW w:w="2880" w:type="dxa"/>
          </w:tcPr>
          <w:p w:rsidR="00A625CD" w:rsidRDefault="005C16E1">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A625CD" w:rsidRDefault="005C16E1">
            <w:r>
              <w:t>07.12.2018</w:t>
            </w:r>
          </w:p>
        </w:tc>
      </w:tr>
      <w:tr w:rsidR="00A625CD">
        <w:tc>
          <w:tcPr>
            <w:tcW w:w="2880" w:type="dxa"/>
          </w:tcPr>
          <w:p w:rsidR="00A625CD" w:rsidRDefault="005C16E1">
            <w:r>
              <w:t>4739.</w:t>
            </w:r>
          </w:p>
        </w:tc>
        <w:tc>
          <w:tcPr>
            <w:tcW w:w="2880" w:type="dxa"/>
          </w:tcPr>
          <w:p w:rsidR="00A625CD" w:rsidRDefault="005C16E1">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A625CD" w:rsidRDefault="005C16E1">
            <w:r>
              <w:t>07.12.2018</w:t>
            </w:r>
          </w:p>
        </w:tc>
      </w:tr>
      <w:tr w:rsidR="00A625CD">
        <w:tc>
          <w:tcPr>
            <w:tcW w:w="2880" w:type="dxa"/>
          </w:tcPr>
          <w:p w:rsidR="00A625CD" w:rsidRDefault="005C16E1">
            <w:r>
              <w:t>4740.</w:t>
            </w:r>
          </w:p>
        </w:tc>
        <w:tc>
          <w:tcPr>
            <w:tcW w:w="2880" w:type="dxa"/>
          </w:tcPr>
          <w:p w:rsidR="00A625CD" w:rsidRDefault="005C16E1">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A625CD" w:rsidRDefault="005C16E1">
            <w:r>
              <w:t>07.12.2018</w:t>
            </w:r>
          </w:p>
        </w:tc>
      </w:tr>
      <w:tr w:rsidR="00A625CD">
        <w:tc>
          <w:tcPr>
            <w:tcW w:w="2880" w:type="dxa"/>
          </w:tcPr>
          <w:p w:rsidR="00A625CD" w:rsidRDefault="005C16E1">
            <w:r>
              <w:t>4741.</w:t>
            </w:r>
          </w:p>
        </w:tc>
        <w:tc>
          <w:tcPr>
            <w:tcW w:w="2880" w:type="dxa"/>
          </w:tcPr>
          <w:p w:rsidR="00A625CD" w:rsidRDefault="005C16E1">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A625CD" w:rsidRDefault="005C16E1">
            <w:r>
              <w:t>07.12.2018</w:t>
            </w:r>
          </w:p>
        </w:tc>
      </w:tr>
      <w:tr w:rsidR="00A625CD">
        <w:tc>
          <w:tcPr>
            <w:tcW w:w="2880" w:type="dxa"/>
          </w:tcPr>
          <w:p w:rsidR="00A625CD" w:rsidRDefault="005C16E1">
            <w:r>
              <w:t>4742.</w:t>
            </w:r>
          </w:p>
        </w:tc>
        <w:tc>
          <w:tcPr>
            <w:tcW w:w="2880" w:type="dxa"/>
          </w:tcPr>
          <w:p w:rsidR="00A625CD" w:rsidRDefault="005C16E1">
            <w:r>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A625CD" w:rsidRDefault="005C16E1">
            <w:r>
              <w:t>07.12.2018</w:t>
            </w:r>
          </w:p>
        </w:tc>
      </w:tr>
      <w:tr w:rsidR="00A625CD">
        <w:tc>
          <w:tcPr>
            <w:tcW w:w="2880" w:type="dxa"/>
          </w:tcPr>
          <w:p w:rsidR="00A625CD" w:rsidRDefault="005C16E1">
            <w:r>
              <w:t>4743.</w:t>
            </w:r>
          </w:p>
        </w:tc>
        <w:tc>
          <w:tcPr>
            <w:tcW w:w="2880" w:type="dxa"/>
          </w:tcPr>
          <w:p w:rsidR="00A625CD" w:rsidRDefault="005C16E1">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A625CD" w:rsidRDefault="005C16E1">
            <w:r>
              <w:t>07.</w:t>
            </w:r>
            <w:r>
              <w:t>12.2018</w:t>
            </w:r>
          </w:p>
        </w:tc>
      </w:tr>
      <w:tr w:rsidR="00A625CD">
        <w:tc>
          <w:tcPr>
            <w:tcW w:w="2880" w:type="dxa"/>
          </w:tcPr>
          <w:p w:rsidR="00A625CD" w:rsidRDefault="005C16E1">
            <w:r>
              <w:t>4744.</w:t>
            </w:r>
          </w:p>
        </w:tc>
        <w:tc>
          <w:tcPr>
            <w:tcW w:w="2880" w:type="dxa"/>
          </w:tcPr>
          <w:p w:rsidR="00A625CD" w:rsidRDefault="005C16E1">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A625CD" w:rsidRDefault="005C16E1">
            <w:r>
              <w:t>07.12.2018</w:t>
            </w:r>
          </w:p>
        </w:tc>
      </w:tr>
      <w:tr w:rsidR="00A625CD">
        <w:tc>
          <w:tcPr>
            <w:tcW w:w="2880" w:type="dxa"/>
          </w:tcPr>
          <w:p w:rsidR="00A625CD" w:rsidRDefault="005C16E1">
            <w:r>
              <w:t>4745.</w:t>
            </w:r>
          </w:p>
        </w:tc>
        <w:tc>
          <w:tcPr>
            <w:tcW w:w="2880" w:type="dxa"/>
          </w:tcPr>
          <w:p w:rsidR="00A625CD" w:rsidRDefault="005C16E1">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A625CD" w:rsidRDefault="005C16E1">
            <w:r>
              <w:t>07.12.2018</w:t>
            </w:r>
          </w:p>
        </w:tc>
      </w:tr>
      <w:tr w:rsidR="00A625CD">
        <w:tc>
          <w:tcPr>
            <w:tcW w:w="2880" w:type="dxa"/>
          </w:tcPr>
          <w:p w:rsidR="00A625CD" w:rsidRDefault="005C16E1">
            <w:r>
              <w:t>4746.</w:t>
            </w:r>
          </w:p>
        </w:tc>
        <w:tc>
          <w:tcPr>
            <w:tcW w:w="2880" w:type="dxa"/>
          </w:tcPr>
          <w:p w:rsidR="00A625CD" w:rsidRDefault="005C16E1">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A625CD" w:rsidRDefault="005C16E1">
            <w:r>
              <w:t>07.12.2018</w:t>
            </w:r>
          </w:p>
        </w:tc>
      </w:tr>
      <w:tr w:rsidR="00A625CD">
        <w:tc>
          <w:tcPr>
            <w:tcW w:w="2880" w:type="dxa"/>
          </w:tcPr>
          <w:p w:rsidR="00A625CD" w:rsidRDefault="005C16E1">
            <w:r>
              <w:t>4747.</w:t>
            </w:r>
          </w:p>
        </w:tc>
        <w:tc>
          <w:tcPr>
            <w:tcW w:w="2880" w:type="dxa"/>
          </w:tcPr>
          <w:p w:rsidR="00A625CD" w:rsidRDefault="005C16E1">
            <w: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w:t>
            </w:r>
            <w:r>
              <w:t>1.2013);</w:t>
            </w:r>
          </w:p>
        </w:tc>
        <w:tc>
          <w:tcPr>
            <w:tcW w:w="2880" w:type="dxa"/>
          </w:tcPr>
          <w:p w:rsidR="00A625CD" w:rsidRDefault="005C16E1">
            <w:r>
              <w:t>07.12.2018</w:t>
            </w:r>
          </w:p>
        </w:tc>
      </w:tr>
      <w:tr w:rsidR="00A625CD">
        <w:tc>
          <w:tcPr>
            <w:tcW w:w="2880" w:type="dxa"/>
          </w:tcPr>
          <w:p w:rsidR="00A625CD" w:rsidRDefault="005C16E1">
            <w:r>
              <w:t>4748.</w:t>
            </w:r>
          </w:p>
        </w:tc>
        <w:tc>
          <w:tcPr>
            <w:tcW w:w="2880" w:type="dxa"/>
          </w:tcPr>
          <w:p w:rsidR="00A625CD" w:rsidRDefault="005C16E1">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A625CD" w:rsidRDefault="005C16E1">
            <w:r>
              <w:t>07.12.2018</w:t>
            </w:r>
          </w:p>
        </w:tc>
      </w:tr>
      <w:tr w:rsidR="00A625CD">
        <w:tc>
          <w:tcPr>
            <w:tcW w:w="2880" w:type="dxa"/>
          </w:tcPr>
          <w:p w:rsidR="00A625CD" w:rsidRDefault="005C16E1">
            <w:r>
              <w:t>4749.</w:t>
            </w:r>
          </w:p>
        </w:tc>
        <w:tc>
          <w:tcPr>
            <w:tcW w:w="2880" w:type="dxa"/>
          </w:tcPr>
          <w:p w:rsidR="00A625CD" w:rsidRDefault="005C16E1">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A625CD" w:rsidRDefault="005C16E1">
            <w:r>
              <w:t>14.12.2018</w:t>
            </w:r>
          </w:p>
        </w:tc>
      </w:tr>
      <w:tr w:rsidR="00A625CD">
        <w:tc>
          <w:tcPr>
            <w:tcW w:w="2880" w:type="dxa"/>
          </w:tcPr>
          <w:p w:rsidR="00A625CD" w:rsidRDefault="005C16E1">
            <w:r>
              <w:t>4750.</w:t>
            </w:r>
          </w:p>
        </w:tc>
        <w:tc>
          <w:tcPr>
            <w:tcW w:w="2880" w:type="dxa"/>
          </w:tcPr>
          <w:p w:rsidR="00A625CD" w:rsidRDefault="005C16E1">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A625CD" w:rsidRDefault="005C16E1">
            <w:r>
              <w:t>14.12.2018</w:t>
            </w:r>
          </w:p>
        </w:tc>
      </w:tr>
      <w:tr w:rsidR="00A625CD">
        <w:tc>
          <w:tcPr>
            <w:tcW w:w="2880" w:type="dxa"/>
          </w:tcPr>
          <w:p w:rsidR="00A625CD" w:rsidRDefault="005C16E1">
            <w:r>
              <w:t>4751.</w:t>
            </w:r>
          </w:p>
        </w:tc>
        <w:tc>
          <w:tcPr>
            <w:tcW w:w="2880" w:type="dxa"/>
          </w:tcPr>
          <w:p w:rsidR="00A625CD" w:rsidRDefault="005C16E1">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A625CD" w:rsidRDefault="005C16E1">
            <w:r>
              <w:t>14.12.2018</w:t>
            </w:r>
          </w:p>
        </w:tc>
      </w:tr>
      <w:tr w:rsidR="00A625CD">
        <w:tc>
          <w:tcPr>
            <w:tcW w:w="2880" w:type="dxa"/>
          </w:tcPr>
          <w:p w:rsidR="00A625CD" w:rsidRDefault="005C16E1">
            <w:r>
              <w:t>4752.</w:t>
            </w:r>
          </w:p>
        </w:tc>
        <w:tc>
          <w:tcPr>
            <w:tcW w:w="2880" w:type="dxa"/>
          </w:tcPr>
          <w:p w:rsidR="00A625CD" w:rsidRDefault="005C16E1">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A625CD" w:rsidRDefault="005C16E1">
            <w:r>
              <w:t>14.12.2018</w:t>
            </w:r>
          </w:p>
        </w:tc>
      </w:tr>
      <w:tr w:rsidR="00A625CD">
        <w:tc>
          <w:tcPr>
            <w:tcW w:w="2880" w:type="dxa"/>
          </w:tcPr>
          <w:p w:rsidR="00A625CD" w:rsidRDefault="005C16E1">
            <w:r>
              <w:t>4753.</w:t>
            </w:r>
          </w:p>
        </w:tc>
        <w:tc>
          <w:tcPr>
            <w:tcW w:w="2880" w:type="dxa"/>
          </w:tcPr>
          <w:p w:rsidR="00A625CD" w:rsidRDefault="005C16E1">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A625CD" w:rsidRDefault="005C16E1">
            <w:r>
              <w:t>14.12.2018</w:t>
            </w:r>
          </w:p>
        </w:tc>
      </w:tr>
      <w:tr w:rsidR="00A625CD">
        <w:tc>
          <w:tcPr>
            <w:tcW w:w="2880" w:type="dxa"/>
          </w:tcPr>
          <w:p w:rsidR="00A625CD" w:rsidRDefault="005C16E1">
            <w:r>
              <w:t>4754.</w:t>
            </w:r>
          </w:p>
        </w:tc>
        <w:tc>
          <w:tcPr>
            <w:tcW w:w="2880" w:type="dxa"/>
          </w:tcPr>
          <w:p w:rsidR="00A625CD" w:rsidRDefault="005C16E1">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A625CD" w:rsidRDefault="005C16E1">
            <w:r>
              <w:t>14.12.2018</w:t>
            </w:r>
          </w:p>
        </w:tc>
      </w:tr>
      <w:tr w:rsidR="00A625CD">
        <w:tc>
          <w:tcPr>
            <w:tcW w:w="2880" w:type="dxa"/>
          </w:tcPr>
          <w:p w:rsidR="00A625CD" w:rsidRDefault="005C16E1">
            <w:r>
              <w:t>4755.</w:t>
            </w:r>
          </w:p>
        </w:tc>
        <w:tc>
          <w:tcPr>
            <w:tcW w:w="2880" w:type="dxa"/>
          </w:tcPr>
          <w:p w:rsidR="00A625CD" w:rsidRDefault="005C16E1">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A625CD" w:rsidRDefault="005C16E1">
            <w:r>
              <w:t>14.12.2018</w:t>
            </w:r>
          </w:p>
        </w:tc>
      </w:tr>
      <w:tr w:rsidR="00A625CD">
        <w:tc>
          <w:tcPr>
            <w:tcW w:w="2880" w:type="dxa"/>
          </w:tcPr>
          <w:p w:rsidR="00A625CD" w:rsidRDefault="005C16E1">
            <w:r>
              <w:t>4756.</w:t>
            </w:r>
          </w:p>
        </w:tc>
        <w:tc>
          <w:tcPr>
            <w:tcW w:w="2880" w:type="dxa"/>
          </w:tcPr>
          <w:p w:rsidR="00A625CD" w:rsidRDefault="005C16E1">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A625CD" w:rsidRDefault="005C16E1">
            <w:r>
              <w:t>14.12.2018</w:t>
            </w:r>
          </w:p>
        </w:tc>
      </w:tr>
      <w:tr w:rsidR="00A625CD">
        <w:tc>
          <w:tcPr>
            <w:tcW w:w="2880" w:type="dxa"/>
          </w:tcPr>
          <w:p w:rsidR="00A625CD" w:rsidRDefault="005C16E1">
            <w:r>
              <w:t>4757.</w:t>
            </w:r>
          </w:p>
        </w:tc>
        <w:tc>
          <w:tcPr>
            <w:tcW w:w="2880" w:type="dxa"/>
          </w:tcPr>
          <w:p w:rsidR="00A625CD" w:rsidRDefault="005C16E1">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A625CD" w:rsidRDefault="005C16E1">
            <w:r>
              <w:t>14.12.2018</w:t>
            </w:r>
          </w:p>
        </w:tc>
      </w:tr>
      <w:tr w:rsidR="00A625CD">
        <w:tc>
          <w:tcPr>
            <w:tcW w:w="2880" w:type="dxa"/>
          </w:tcPr>
          <w:p w:rsidR="00A625CD" w:rsidRDefault="005C16E1">
            <w:r>
              <w:t>4758.</w:t>
            </w:r>
          </w:p>
        </w:tc>
        <w:tc>
          <w:tcPr>
            <w:tcW w:w="2880" w:type="dxa"/>
          </w:tcPr>
          <w:p w:rsidR="00A625CD" w:rsidRDefault="005C16E1">
            <w: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A625CD" w:rsidRDefault="005C16E1">
            <w:r>
              <w:t>14.12.2018</w:t>
            </w:r>
          </w:p>
        </w:tc>
      </w:tr>
      <w:tr w:rsidR="00A625CD">
        <w:tc>
          <w:tcPr>
            <w:tcW w:w="2880" w:type="dxa"/>
          </w:tcPr>
          <w:p w:rsidR="00A625CD" w:rsidRDefault="005C16E1">
            <w:r>
              <w:t>4759.</w:t>
            </w:r>
          </w:p>
        </w:tc>
        <w:tc>
          <w:tcPr>
            <w:tcW w:w="2880" w:type="dxa"/>
          </w:tcPr>
          <w:p w:rsidR="00A625CD" w:rsidRDefault="005C16E1">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A625CD" w:rsidRDefault="005C16E1">
            <w:r>
              <w:t>14.12.2018</w:t>
            </w:r>
          </w:p>
        </w:tc>
      </w:tr>
      <w:tr w:rsidR="00A625CD">
        <w:tc>
          <w:tcPr>
            <w:tcW w:w="2880" w:type="dxa"/>
          </w:tcPr>
          <w:p w:rsidR="00A625CD" w:rsidRDefault="005C16E1">
            <w:r>
              <w:t>4760.</w:t>
            </w:r>
          </w:p>
        </w:tc>
        <w:tc>
          <w:tcPr>
            <w:tcW w:w="2880" w:type="dxa"/>
          </w:tcPr>
          <w:p w:rsidR="00A625CD" w:rsidRDefault="005C16E1">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A625CD" w:rsidRDefault="005C16E1">
            <w:r>
              <w:t>14.12.2018</w:t>
            </w:r>
          </w:p>
        </w:tc>
      </w:tr>
      <w:tr w:rsidR="00A625CD">
        <w:tc>
          <w:tcPr>
            <w:tcW w:w="2880" w:type="dxa"/>
          </w:tcPr>
          <w:p w:rsidR="00A625CD" w:rsidRDefault="005C16E1">
            <w:r>
              <w:t>4761.</w:t>
            </w:r>
          </w:p>
        </w:tc>
        <w:tc>
          <w:tcPr>
            <w:tcW w:w="2880" w:type="dxa"/>
          </w:tcPr>
          <w:p w:rsidR="00A625CD" w:rsidRDefault="005C16E1">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A625CD" w:rsidRDefault="005C16E1">
            <w:r>
              <w:t>14.12.2018</w:t>
            </w:r>
          </w:p>
        </w:tc>
      </w:tr>
      <w:tr w:rsidR="00A625CD">
        <w:tc>
          <w:tcPr>
            <w:tcW w:w="2880" w:type="dxa"/>
          </w:tcPr>
          <w:p w:rsidR="00A625CD" w:rsidRDefault="005C16E1">
            <w:r>
              <w:t>4762.</w:t>
            </w:r>
          </w:p>
        </w:tc>
        <w:tc>
          <w:tcPr>
            <w:tcW w:w="2880" w:type="dxa"/>
          </w:tcPr>
          <w:p w:rsidR="00A625CD" w:rsidRDefault="005C16E1">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A625CD" w:rsidRDefault="005C16E1">
            <w:r>
              <w:t>14.12.2018</w:t>
            </w:r>
          </w:p>
        </w:tc>
      </w:tr>
      <w:tr w:rsidR="00A625CD">
        <w:tc>
          <w:tcPr>
            <w:tcW w:w="2880" w:type="dxa"/>
          </w:tcPr>
          <w:p w:rsidR="00A625CD" w:rsidRDefault="005C16E1">
            <w:r>
              <w:t>4763.</w:t>
            </w:r>
          </w:p>
        </w:tc>
        <w:tc>
          <w:tcPr>
            <w:tcW w:w="2880" w:type="dxa"/>
          </w:tcPr>
          <w:p w:rsidR="00A625CD" w:rsidRDefault="005C16E1">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A625CD" w:rsidRDefault="005C16E1">
            <w:r>
              <w:t>14.12.2018</w:t>
            </w:r>
          </w:p>
        </w:tc>
      </w:tr>
      <w:tr w:rsidR="00A625CD">
        <w:tc>
          <w:tcPr>
            <w:tcW w:w="2880" w:type="dxa"/>
          </w:tcPr>
          <w:p w:rsidR="00A625CD" w:rsidRDefault="005C16E1">
            <w:r>
              <w:t>4764.</w:t>
            </w:r>
          </w:p>
        </w:tc>
        <w:tc>
          <w:tcPr>
            <w:tcW w:w="2880" w:type="dxa"/>
          </w:tcPr>
          <w:p w:rsidR="00A625CD" w:rsidRDefault="005C16E1">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A625CD" w:rsidRDefault="005C16E1">
            <w:r>
              <w:t>14.12.2018</w:t>
            </w:r>
          </w:p>
        </w:tc>
      </w:tr>
      <w:tr w:rsidR="00A625CD">
        <w:tc>
          <w:tcPr>
            <w:tcW w:w="2880" w:type="dxa"/>
          </w:tcPr>
          <w:p w:rsidR="00A625CD" w:rsidRDefault="005C16E1">
            <w:r>
              <w:t>4765.</w:t>
            </w:r>
          </w:p>
        </w:tc>
        <w:tc>
          <w:tcPr>
            <w:tcW w:w="2880" w:type="dxa"/>
          </w:tcPr>
          <w:p w:rsidR="00A625CD" w:rsidRDefault="005C16E1">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A625CD" w:rsidRDefault="005C16E1">
            <w:r>
              <w:t>14.12.2018</w:t>
            </w:r>
          </w:p>
        </w:tc>
      </w:tr>
      <w:tr w:rsidR="00A625CD">
        <w:tc>
          <w:tcPr>
            <w:tcW w:w="2880" w:type="dxa"/>
          </w:tcPr>
          <w:p w:rsidR="00A625CD" w:rsidRDefault="005C16E1">
            <w:r>
              <w:t>4766.</w:t>
            </w:r>
          </w:p>
        </w:tc>
        <w:tc>
          <w:tcPr>
            <w:tcW w:w="2880" w:type="dxa"/>
          </w:tcPr>
          <w:p w:rsidR="00A625CD" w:rsidRDefault="005C16E1">
            <w:r>
              <w:t>Листовка от имени «Национально-Державной Партии России (НДПР)» (решение Курского районного суда Курской области от 13.03.2009);</w:t>
            </w:r>
          </w:p>
        </w:tc>
        <w:tc>
          <w:tcPr>
            <w:tcW w:w="2880" w:type="dxa"/>
          </w:tcPr>
          <w:p w:rsidR="00A625CD" w:rsidRDefault="005C16E1">
            <w:r>
              <w:t>21.12.2018</w:t>
            </w:r>
          </w:p>
        </w:tc>
      </w:tr>
      <w:tr w:rsidR="00A625CD">
        <w:tc>
          <w:tcPr>
            <w:tcW w:w="2880" w:type="dxa"/>
          </w:tcPr>
          <w:p w:rsidR="00A625CD" w:rsidRDefault="005C16E1">
            <w:r>
              <w:t>4767.</w:t>
            </w:r>
          </w:p>
        </w:tc>
        <w:tc>
          <w:tcPr>
            <w:tcW w:w="2880" w:type="dxa"/>
          </w:tcPr>
          <w:p w:rsidR="00A625CD" w:rsidRDefault="005C16E1">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A625CD" w:rsidRDefault="005C16E1">
            <w:r>
              <w:t>21.12.2018</w:t>
            </w:r>
          </w:p>
        </w:tc>
      </w:tr>
      <w:tr w:rsidR="00A625CD">
        <w:tc>
          <w:tcPr>
            <w:tcW w:w="2880" w:type="dxa"/>
          </w:tcPr>
          <w:p w:rsidR="00A625CD" w:rsidRDefault="005C16E1">
            <w:r>
              <w:t>4768.</w:t>
            </w:r>
          </w:p>
        </w:tc>
        <w:tc>
          <w:tcPr>
            <w:tcW w:w="2880" w:type="dxa"/>
          </w:tcPr>
          <w:p w:rsidR="00A625CD" w:rsidRDefault="005C16E1">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A625CD" w:rsidRDefault="005C16E1">
            <w:r>
              <w:t>21.12.2018</w:t>
            </w:r>
          </w:p>
        </w:tc>
      </w:tr>
      <w:tr w:rsidR="00A625CD">
        <w:tc>
          <w:tcPr>
            <w:tcW w:w="2880" w:type="dxa"/>
          </w:tcPr>
          <w:p w:rsidR="00A625CD" w:rsidRDefault="005C16E1">
            <w:r>
              <w:t>4769.</w:t>
            </w:r>
          </w:p>
        </w:tc>
        <w:tc>
          <w:tcPr>
            <w:tcW w:w="2880" w:type="dxa"/>
          </w:tcPr>
          <w:p w:rsidR="00A625CD" w:rsidRDefault="005C16E1">
            <w: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w:t>
            </w:r>
            <w:r>
              <w:t>вореченского районного суда г. Владивостока от 27.09.2018);</w:t>
            </w:r>
          </w:p>
        </w:tc>
        <w:tc>
          <w:tcPr>
            <w:tcW w:w="2880" w:type="dxa"/>
          </w:tcPr>
          <w:p w:rsidR="00A625CD" w:rsidRDefault="005C16E1">
            <w:r>
              <w:t>21.12.2018</w:t>
            </w:r>
          </w:p>
        </w:tc>
      </w:tr>
      <w:tr w:rsidR="00A625CD">
        <w:tc>
          <w:tcPr>
            <w:tcW w:w="2880" w:type="dxa"/>
          </w:tcPr>
          <w:p w:rsidR="00A625CD" w:rsidRDefault="005C16E1">
            <w:r>
              <w:t>4770.</w:t>
            </w:r>
          </w:p>
        </w:tc>
        <w:tc>
          <w:tcPr>
            <w:tcW w:w="2880" w:type="dxa"/>
          </w:tcPr>
          <w:p w:rsidR="00A625CD" w:rsidRDefault="005C16E1">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A625CD" w:rsidRDefault="005C16E1">
            <w:r>
              <w:t>21.12.2018</w:t>
            </w:r>
          </w:p>
        </w:tc>
      </w:tr>
      <w:tr w:rsidR="00A625CD">
        <w:tc>
          <w:tcPr>
            <w:tcW w:w="2880" w:type="dxa"/>
          </w:tcPr>
          <w:p w:rsidR="00A625CD" w:rsidRDefault="005C16E1">
            <w:r>
              <w:t>4771.</w:t>
            </w:r>
          </w:p>
        </w:tc>
        <w:tc>
          <w:tcPr>
            <w:tcW w:w="2880" w:type="dxa"/>
          </w:tcPr>
          <w:p w:rsidR="00A625CD" w:rsidRDefault="005C16E1">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A625CD" w:rsidRDefault="005C16E1">
            <w:r>
              <w:t>21.12.2018</w:t>
            </w:r>
          </w:p>
        </w:tc>
      </w:tr>
      <w:tr w:rsidR="00A625CD">
        <w:tc>
          <w:tcPr>
            <w:tcW w:w="2880" w:type="dxa"/>
          </w:tcPr>
          <w:p w:rsidR="00A625CD" w:rsidRDefault="005C16E1">
            <w:r>
              <w:t>4772.</w:t>
            </w:r>
          </w:p>
        </w:tc>
        <w:tc>
          <w:tcPr>
            <w:tcW w:w="2880" w:type="dxa"/>
          </w:tcPr>
          <w:p w:rsidR="00A625CD" w:rsidRDefault="005C16E1">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A625CD" w:rsidRDefault="005C16E1">
            <w:r>
              <w:t>21.12.2018</w:t>
            </w:r>
          </w:p>
        </w:tc>
      </w:tr>
      <w:tr w:rsidR="00A625CD">
        <w:tc>
          <w:tcPr>
            <w:tcW w:w="2880" w:type="dxa"/>
          </w:tcPr>
          <w:p w:rsidR="00A625CD" w:rsidRDefault="005C16E1">
            <w:r>
              <w:t>4773.</w:t>
            </w:r>
          </w:p>
        </w:tc>
        <w:tc>
          <w:tcPr>
            <w:tcW w:w="2880" w:type="dxa"/>
          </w:tcPr>
          <w:p w:rsidR="00A625CD" w:rsidRDefault="005C16E1">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A625CD" w:rsidRDefault="005C16E1">
            <w:r>
              <w:t>21.12.2018</w:t>
            </w:r>
          </w:p>
        </w:tc>
      </w:tr>
      <w:tr w:rsidR="00A625CD">
        <w:tc>
          <w:tcPr>
            <w:tcW w:w="2880" w:type="dxa"/>
          </w:tcPr>
          <w:p w:rsidR="00A625CD" w:rsidRDefault="005C16E1">
            <w:r>
              <w:t>4774.</w:t>
            </w:r>
          </w:p>
        </w:tc>
        <w:tc>
          <w:tcPr>
            <w:tcW w:w="2880" w:type="dxa"/>
          </w:tcPr>
          <w:p w:rsidR="00A625CD" w:rsidRDefault="005C16E1">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2880" w:type="dxa"/>
          </w:tcPr>
          <w:p w:rsidR="00A625CD" w:rsidRDefault="005C16E1">
            <w:r>
              <w:t>21.12.2018</w:t>
            </w:r>
          </w:p>
        </w:tc>
      </w:tr>
      <w:tr w:rsidR="00A625CD">
        <w:tc>
          <w:tcPr>
            <w:tcW w:w="2880" w:type="dxa"/>
          </w:tcPr>
          <w:p w:rsidR="00A625CD" w:rsidRDefault="005C16E1">
            <w:r>
              <w:t>4775.</w:t>
            </w:r>
          </w:p>
        </w:tc>
        <w:tc>
          <w:tcPr>
            <w:tcW w:w="2880" w:type="dxa"/>
          </w:tcPr>
          <w:p w:rsidR="00A625CD" w:rsidRDefault="005C16E1">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A625CD" w:rsidRDefault="005C16E1">
            <w:r>
              <w:t>21.12.2018</w:t>
            </w:r>
          </w:p>
        </w:tc>
      </w:tr>
      <w:tr w:rsidR="00A625CD">
        <w:tc>
          <w:tcPr>
            <w:tcW w:w="2880" w:type="dxa"/>
          </w:tcPr>
          <w:p w:rsidR="00A625CD" w:rsidRDefault="005C16E1">
            <w:r>
              <w:t>4776.</w:t>
            </w:r>
          </w:p>
        </w:tc>
        <w:tc>
          <w:tcPr>
            <w:tcW w:w="2880" w:type="dxa"/>
          </w:tcPr>
          <w:p w:rsidR="00A625CD" w:rsidRDefault="005C16E1">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A625CD" w:rsidRDefault="005C16E1">
            <w:r>
              <w:t>21.12.2018</w:t>
            </w:r>
          </w:p>
        </w:tc>
      </w:tr>
      <w:tr w:rsidR="00A625CD">
        <w:tc>
          <w:tcPr>
            <w:tcW w:w="2880" w:type="dxa"/>
          </w:tcPr>
          <w:p w:rsidR="00A625CD" w:rsidRDefault="005C16E1">
            <w:r>
              <w:t>4777.</w:t>
            </w:r>
          </w:p>
        </w:tc>
        <w:tc>
          <w:tcPr>
            <w:tcW w:w="2880" w:type="dxa"/>
          </w:tcPr>
          <w:p w:rsidR="00A625CD" w:rsidRDefault="005C16E1">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A625CD" w:rsidRDefault="005C16E1">
            <w:r>
              <w:t>21.12.2018</w:t>
            </w:r>
          </w:p>
        </w:tc>
      </w:tr>
      <w:tr w:rsidR="00A625CD">
        <w:tc>
          <w:tcPr>
            <w:tcW w:w="2880" w:type="dxa"/>
          </w:tcPr>
          <w:p w:rsidR="00A625CD" w:rsidRDefault="005C16E1">
            <w:r>
              <w:t>4778.</w:t>
            </w:r>
          </w:p>
        </w:tc>
        <w:tc>
          <w:tcPr>
            <w:tcW w:w="2880" w:type="dxa"/>
          </w:tcPr>
          <w:p w:rsidR="00A625CD" w:rsidRDefault="005C16E1">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A625CD" w:rsidRDefault="005C16E1">
            <w:r>
              <w:t>21.12.2018</w:t>
            </w:r>
          </w:p>
        </w:tc>
      </w:tr>
      <w:tr w:rsidR="00A625CD">
        <w:tc>
          <w:tcPr>
            <w:tcW w:w="2880" w:type="dxa"/>
          </w:tcPr>
          <w:p w:rsidR="00A625CD" w:rsidRDefault="005C16E1">
            <w:r>
              <w:t>4779.</w:t>
            </w:r>
          </w:p>
        </w:tc>
        <w:tc>
          <w:tcPr>
            <w:tcW w:w="2880" w:type="dxa"/>
          </w:tcPr>
          <w:p w:rsidR="00A625CD" w:rsidRDefault="005C16E1">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A625CD" w:rsidRDefault="005C16E1">
            <w:r>
              <w:t>21.12.2018</w:t>
            </w:r>
          </w:p>
        </w:tc>
      </w:tr>
      <w:tr w:rsidR="00A625CD">
        <w:tc>
          <w:tcPr>
            <w:tcW w:w="2880" w:type="dxa"/>
          </w:tcPr>
          <w:p w:rsidR="00A625CD" w:rsidRDefault="005C16E1">
            <w:r>
              <w:t>4780.</w:t>
            </w:r>
          </w:p>
        </w:tc>
        <w:tc>
          <w:tcPr>
            <w:tcW w:w="2880" w:type="dxa"/>
          </w:tcPr>
          <w:p w:rsidR="00A625CD" w:rsidRDefault="005C16E1">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A625CD" w:rsidRDefault="005C16E1">
            <w:r>
              <w:t>21.12.2018</w:t>
            </w:r>
          </w:p>
        </w:tc>
      </w:tr>
      <w:tr w:rsidR="00A625CD">
        <w:tc>
          <w:tcPr>
            <w:tcW w:w="2880" w:type="dxa"/>
          </w:tcPr>
          <w:p w:rsidR="00A625CD" w:rsidRDefault="005C16E1">
            <w:r>
              <w:t>4781.</w:t>
            </w:r>
          </w:p>
        </w:tc>
        <w:tc>
          <w:tcPr>
            <w:tcW w:w="2880" w:type="dxa"/>
          </w:tcPr>
          <w:p w:rsidR="00A625CD" w:rsidRDefault="005C16E1">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A625CD" w:rsidRDefault="005C16E1">
            <w:r>
              <w:t>21.12.2018</w:t>
            </w:r>
          </w:p>
        </w:tc>
      </w:tr>
      <w:tr w:rsidR="00A625CD">
        <w:tc>
          <w:tcPr>
            <w:tcW w:w="2880" w:type="dxa"/>
          </w:tcPr>
          <w:p w:rsidR="00A625CD" w:rsidRDefault="005C16E1">
            <w:r>
              <w:t>4782.</w:t>
            </w:r>
          </w:p>
        </w:tc>
        <w:tc>
          <w:tcPr>
            <w:tcW w:w="2880" w:type="dxa"/>
          </w:tcPr>
          <w:p w:rsidR="00A625CD" w:rsidRDefault="005C16E1">
            <w:r>
              <w:t>Информационный материал (текст) «Общее 2 (ред.)» (решение Ломоносовского районного суда Ленинградской области от 18.05.2017);</w:t>
            </w:r>
          </w:p>
        </w:tc>
        <w:tc>
          <w:tcPr>
            <w:tcW w:w="2880" w:type="dxa"/>
          </w:tcPr>
          <w:p w:rsidR="00A625CD" w:rsidRDefault="005C16E1">
            <w:r>
              <w:t>21.12.2018</w:t>
            </w:r>
          </w:p>
        </w:tc>
      </w:tr>
      <w:tr w:rsidR="00A625CD">
        <w:tc>
          <w:tcPr>
            <w:tcW w:w="2880" w:type="dxa"/>
          </w:tcPr>
          <w:p w:rsidR="00A625CD" w:rsidRDefault="005C16E1">
            <w:r>
              <w:t>4783.</w:t>
            </w:r>
          </w:p>
        </w:tc>
        <w:tc>
          <w:tcPr>
            <w:tcW w:w="2880" w:type="dxa"/>
          </w:tcPr>
          <w:p w:rsidR="00A625CD" w:rsidRDefault="005C16E1">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A625CD" w:rsidRDefault="005C16E1">
            <w:r>
              <w:t>21.12</w:t>
            </w:r>
            <w:r>
              <w:t>.2018</w:t>
            </w:r>
          </w:p>
        </w:tc>
      </w:tr>
      <w:tr w:rsidR="00A625CD">
        <w:tc>
          <w:tcPr>
            <w:tcW w:w="2880" w:type="dxa"/>
          </w:tcPr>
          <w:p w:rsidR="00A625CD" w:rsidRDefault="005C16E1">
            <w:r>
              <w:t>4784.</w:t>
            </w:r>
          </w:p>
        </w:tc>
        <w:tc>
          <w:tcPr>
            <w:tcW w:w="2880" w:type="dxa"/>
          </w:tcPr>
          <w:p w:rsidR="00A625CD" w:rsidRDefault="005C16E1">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A625CD" w:rsidRDefault="005C16E1">
            <w:r>
              <w:t>21.12.2018</w:t>
            </w:r>
          </w:p>
        </w:tc>
      </w:tr>
      <w:tr w:rsidR="00A625CD">
        <w:tc>
          <w:tcPr>
            <w:tcW w:w="2880" w:type="dxa"/>
          </w:tcPr>
          <w:p w:rsidR="00A625CD" w:rsidRDefault="005C16E1">
            <w:r>
              <w:t>4785.</w:t>
            </w:r>
          </w:p>
        </w:tc>
        <w:tc>
          <w:tcPr>
            <w:tcW w:w="2880" w:type="dxa"/>
          </w:tcPr>
          <w:p w:rsidR="00A625CD" w:rsidRDefault="005C16E1">
            <w:r>
              <w:t>Листовка «Умных много – смелых мало» (решение Центрального районного суда г. Новокузнецка Кемеровской области от 26.05.2011);</w:t>
            </w:r>
          </w:p>
        </w:tc>
        <w:tc>
          <w:tcPr>
            <w:tcW w:w="2880" w:type="dxa"/>
          </w:tcPr>
          <w:p w:rsidR="00A625CD" w:rsidRDefault="005C16E1">
            <w:r>
              <w:t>21.12.2018</w:t>
            </w:r>
          </w:p>
        </w:tc>
      </w:tr>
      <w:tr w:rsidR="00A625CD">
        <w:tc>
          <w:tcPr>
            <w:tcW w:w="2880" w:type="dxa"/>
          </w:tcPr>
          <w:p w:rsidR="00A625CD" w:rsidRDefault="005C16E1">
            <w:r>
              <w:t>4786.</w:t>
            </w:r>
          </w:p>
        </w:tc>
        <w:tc>
          <w:tcPr>
            <w:tcW w:w="2880" w:type="dxa"/>
          </w:tcPr>
          <w:p w:rsidR="00A625CD" w:rsidRDefault="005C16E1">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A625CD" w:rsidRDefault="005C16E1">
            <w:r>
              <w:t>21.12.2018</w:t>
            </w:r>
          </w:p>
        </w:tc>
      </w:tr>
      <w:tr w:rsidR="00A625CD">
        <w:tc>
          <w:tcPr>
            <w:tcW w:w="2880" w:type="dxa"/>
          </w:tcPr>
          <w:p w:rsidR="00A625CD" w:rsidRDefault="005C16E1">
            <w:r>
              <w:t>4787.</w:t>
            </w:r>
          </w:p>
        </w:tc>
        <w:tc>
          <w:tcPr>
            <w:tcW w:w="2880" w:type="dxa"/>
          </w:tcPr>
          <w:p w:rsidR="00A625CD" w:rsidRDefault="005C16E1">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A625CD" w:rsidRDefault="005C16E1">
            <w:r>
              <w:t>21.12.2018</w:t>
            </w:r>
          </w:p>
        </w:tc>
      </w:tr>
      <w:tr w:rsidR="00A625CD">
        <w:tc>
          <w:tcPr>
            <w:tcW w:w="2880" w:type="dxa"/>
          </w:tcPr>
          <w:p w:rsidR="00A625CD" w:rsidRDefault="005C16E1">
            <w:r>
              <w:t>4788.</w:t>
            </w:r>
          </w:p>
        </w:tc>
        <w:tc>
          <w:tcPr>
            <w:tcW w:w="2880" w:type="dxa"/>
          </w:tcPr>
          <w:p w:rsidR="00A625CD" w:rsidRDefault="005C16E1">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A625CD" w:rsidRDefault="005C16E1">
            <w:r>
              <w:t>21.12.2018</w:t>
            </w:r>
          </w:p>
        </w:tc>
      </w:tr>
      <w:tr w:rsidR="00A625CD">
        <w:tc>
          <w:tcPr>
            <w:tcW w:w="2880" w:type="dxa"/>
          </w:tcPr>
          <w:p w:rsidR="00A625CD" w:rsidRDefault="005C16E1">
            <w:r>
              <w:t>4789.</w:t>
            </w:r>
          </w:p>
        </w:tc>
        <w:tc>
          <w:tcPr>
            <w:tcW w:w="2880" w:type="dxa"/>
          </w:tcPr>
          <w:p w:rsidR="00A625CD" w:rsidRDefault="005C16E1">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A625CD" w:rsidRDefault="005C16E1">
            <w:r>
              <w:t>21.12.2018</w:t>
            </w:r>
          </w:p>
        </w:tc>
      </w:tr>
      <w:tr w:rsidR="00A625CD">
        <w:tc>
          <w:tcPr>
            <w:tcW w:w="2880" w:type="dxa"/>
          </w:tcPr>
          <w:p w:rsidR="00A625CD" w:rsidRDefault="005C16E1">
            <w:r>
              <w:t>4790.</w:t>
            </w:r>
          </w:p>
        </w:tc>
        <w:tc>
          <w:tcPr>
            <w:tcW w:w="2880" w:type="dxa"/>
          </w:tcPr>
          <w:p w:rsidR="00A625CD" w:rsidRDefault="005C16E1">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A625CD" w:rsidRDefault="005C16E1">
            <w:r>
              <w:t>21.12.2018</w:t>
            </w:r>
          </w:p>
        </w:tc>
      </w:tr>
      <w:tr w:rsidR="00A625CD">
        <w:tc>
          <w:tcPr>
            <w:tcW w:w="2880" w:type="dxa"/>
          </w:tcPr>
          <w:p w:rsidR="00A625CD" w:rsidRDefault="005C16E1">
            <w:r>
              <w:t>4791.</w:t>
            </w:r>
          </w:p>
        </w:tc>
        <w:tc>
          <w:tcPr>
            <w:tcW w:w="2880" w:type="dxa"/>
          </w:tcPr>
          <w:p w:rsidR="00A625CD" w:rsidRDefault="005C16E1">
            <w: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2880" w:type="dxa"/>
          </w:tcPr>
          <w:p w:rsidR="00A625CD" w:rsidRDefault="005C16E1">
            <w:r>
              <w:t>21.12.2018</w:t>
            </w:r>
          </w:p>
        </w:tc>
      </w:tr>
      <w:tr w:rsidR="00A625CD">
        <w:tc>
          <w:tcPr>
            <w:tcW w:w="2880" w:type="dxa"/>
          </w:tcPr>
          <w:p w:rsidR="00A625CD" w:rsidRDefault="005C16E1">
            <w:r>
              <w:t>4792.</w:t>
            </w:r>
          </w:p>
        </w:tc>
        <w:tc>
          <w:tcPr>
            <w:tcW w:w="2880" w:type="dxa"/>
          </w:tcPr>
          <w:p w:rsidR="00A625CD" w:rsidRDefault="005C16E1">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A625CD" w:rsidRDefault="005C16E1">
            <w:r>
              <w:t>25.12.2018</w:t>
            </w:r>
          </w:p>
        </w:tc>
      </w:tr>
      <w:tr w:rsidR="00A625CD">
        <w:tc>
          <w:tcPr>
            <w:tcW w:w="2880" w:type="dxa"/>
          </w:tcPr>
          <w:p w:rsidR="00A625CD" w:rsidRDefault="005C16E1">
            <w:r>
              <w:t>4793.</w:t>
            </w:r>
          </w:p>
        </w:tc>
        <w:tc>
          <w:tcPr>
            <w:tcW w:w="2880" w:type="dxa"/>
          </w:tcPr>
          <w:p w:rsidR="00A625CD" w:rsidRDefault="005C16E1">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рал...» и заканчивающихся словами: «...завет помнят твой тысячи русских ребят» (решение Благовещенского городского суда Амурской области от 24.09.2018);</w:t>
            </w:r>
          </w:p>
        </w:tc>
        <w:tc>
          <w:tcPr>
            <w:tcW w:w="2880" w:type="dxa"/>
          </w:tcPr>
          <w:p w:rsidR="00A625CD" w:rsidRDefault="005C16E1">
            <w:r>
              <w:t>25.12.2018</w:t>
            </w:r>
          </w:p>
        </w:tc>
      </w:tr>
      <w:tr w:rsidR="00A625CD">
        <w:tc>
          <w:tcPr>
            <w:tcW w:w="2880" w:type="dxa"/>
          </w:tcPr>
          <w:p w:rsidR="00A625CD" w:rsidRDefault="005C16E1">
            <w:r>
              <w:t>4794.</w:t>
            </w:r>
          </w:p>
        </w:tc>
        <w:tc>
          <w:tcPr>
            <w:tcW w:w="2880" w:type="dxa"/>
          </w:tcPr>
          <w:p w:rsidR="00A625CD" w:rsidRDefault="005C16E1">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A625CD" w:rsidRDefault="005C16E1">
            <w:r>
              <w:t>25.12.2018</w:t>
            </w:r>
          </w:p>
        </w:tc>
      </w:tr>
      <w:tr w:rsidR="00A625CD">
        <w:tc>
          <w:tcPr>
            <w:tcW w:w="2880" w:type="dxa"/>
          </w:tcPr>
          <w:p w:rsidR="00A625CD" w:rsidRDefault="005C16E1">
            <w:r>
              <w:t>4795.</w:t>
            </w:r>
          </w:p>
        </w:tc>
        <w:tc>
          <w:tcPr>
            <w:tcW w:w="2880" w:type="dxa"/>
          </w:tcPr>
          <w:p w:rsidR="00A625CD" w:rsidRDefault="005C16E1">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A625CD" w:rsidRDefault="005C16E1">
            <w:r>
              <w:t>25.12.2018</w:t>
            </w:r>
          </w:p>
        </w:tc>
      </w:tr>
      <w:tr w:rsidR="00A625CD">
        <w:tc>
          <w:tcPr>
            <w:tcW w:w="2880" w:type="dxa"/>
          </w:tcPr>
          <w:p w:rsidR="00A625CD" w:rsidRDefault="005C16E1">
            <w:r>
              <w:t>4796.</w:t>
            </w:r>
          </w:p>
        </w:tc>
        <w:tc>
          <w:tcPr>
            <w:tcW w:w="2880" w:type="dxa"/>
          </w:tcPr>
          <w:p w:rsidR="00A625CD" w:rsidRDefault="005C16E1">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w:t>
            </w:r>
            <w:r>
              <w:t xml:space="preserve"> Амурской области от 24.09.2018);</w:t>
            </w:r>
          </w:p>
        </w:tc>
        <w:tc>
          <w:tcPr>
            <w:tcW w:w="2880" w:type="dxa"/>
          </w:tcPr>
          <w:p w:rsidR="00A625CD" w:rsidRDefault="005C16E1">
            <w:r>
              <w:t>25.12.2018</w:t>
            </w:r>
          </w:p>
        </w:tc>
      </w:tr>
      <w:tr w:rsidR="00A625CD">
        <w:tc>
          <w:tcPr>
            <w:tcW w:w="2880" w:type="dxa"/>
          </w:tcPr>
          <w:p w:rsidR="00A625CD" w:rsidRDefault="005C16E1">
            <w:r>
              <w:t>4797.</w:t>
            </w:r>
          </w:p>
        </w:tc>
        <w:tc>
          <w:tcPr>
            <w:tcW w:w="2880" w:type="dxa"/>
          </w:tcPr>
          <w:p w:rsidR="00A625CD" w:rsidRDefault="005C16E1">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A625CD" w:rsidRDefault="005C16E1">
            <w:r>
              <w:t>25.12.2018</w:t>
            </w:r>
          </w:p>
        </w:tc>
      </w:tr>
      <w:tr w:rsidR="00A625CD">
        <w:tc>
          <w:tcPr>
            <w:tcW w:w="2880" w:type="dxa"/>
          </w:tcPr>
          <w:p w:rsidR="00A625CD" w:rsidRDefault="005C16E1">
            <w:r>
              <w:t>4798.</w:t>
            </w:r>
          </w:p>
        </w:tc>
        <w:tc>
          <w:tcPr>
            <w:tcW w:w="2880" w:type="dxa"/>
          </w:tcPr>
          <w:p w:rsidR="00A625CD" w:rsidRDefault="005C16E1">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A625CD" w:rsidRDefault="005C16E1">
            <w:r>
              <w:t>25.12.2018</w:t>
            </w:r>
          </w:p>
        </w:tc>
      </w:tr>
      <w:tr w:rsidR="00A625CD">
        <w:tc>
          <w:tcPr>
            <w:tcW w:w="2880" w:type="dxa"/>
          </w:tcPr>
          <w:p w:rsidR="00A625CD" w:rsidRDefault="005C16E1">
            <w:r>
              <w:t>4799.</w:t>
            </w:r>
          </w:p>
        </w:tc>
        <w:tc>
          <w:tcPr>
            <w:tcW w:w="2880" w:type="dxa"/>
          </w:tcPr>
          <w:p w:rsidR="00A625CD" w:rsidRDefault="005C16E1">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/1312374/, https://judengegner.livejournal.com/28000/html, 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A625CD" w:rsidRDefault="005C16E1">
            <w:r>
              <w:t>25.12.2018</w:t>
            </w:r>
          </w:p>
        </w:tc>
      </w:tr>
      <w:tr w:rsidR="00A625CD">
        <w:tc>
          <w:tcPr>
            <w:tcW w:w="2880" w:type="dxa"/>
          </w:tcPr>
          <w:p w:rsidR="00A625CD" w:rsidRDefault="005C16E1">
            <w:r>
              <w:t>4800.</w:t>
            </w:r>
          </w:p>
        </w:tc>
        <w:tc>
          <w:tcPr>
            <w:tcW w:w="2880" w:type="dxa"/>
          </w:tcPr>
          <w:p w:rsidR="00A625CD" w:rsidRDefault="005C16E1">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A625CD" w:rsidRDefault="005C16E1">
            <w:r>
              <w:t>29.12.2018</w:t>
            </w:r>
          </w:p>
        </w:tc>
      </w:tr>
      <w:tr w:rsidR="00A625CD">
        <w:tc>
          <w:tcPr>
            <w:tcW w:w="2880" w:type="dxa"/>
          </w:tcPr>
          <w:p w:rsidR="00A625CD" w:rsidRDefault="005C16E1">
            <w:r>
              <w:t>4801.</w:t>
            </w:r>
          </w:p>
        </w:tc>
        <w:tc>
          <w:tcPr>
            <w:tcW w:w="2880" w:type="dxa"/>
          </w:tcPr>
          <w:p w:rsidR="00A625CD" w:rsidRDefault="005C16E1">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A625CD" w:rsidRDefault="005C16E1">
            <w:r>
              <w:t>29.</w:t>
            </w:r>
            <w:r>
              <w:t>12.2018</w:t>
            </w:r>
          </w:p>
        </w:tc>
      </w:tr>
      <w:tr w:rsidR="00A625CD">
        <w:tc>
          <w:tcPr>
            <w:tcW w:w="2880" w:type="dxa"/>
          </w:tcPr>
          <w:p w:rsidR="00A625CD" w:rsidRDefault="005C16E1">
            <w:r>
              <w:t>4802.</w:t>
            </w:r>
          </w:p>
        </w:tc>
        <w:tc>
          <w:tcPr>
            <w:tcW w:w="2880" w:type="dxa"/>
          </w:tcPr>
          <w:p w:rsidR="00A625CD" w:rsidRDefault="005C16E1">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A625CD" w:rsidRDefault="005C16E1">
            <w:r>
              <w:t>29.12.2018</w:t>
            </w:r>
          </w:p>
        </w:tc>
      </w:tr>
      <w:tr w:rsidR="00A625CD">
        <w:tc>
          <w:tcPr>
            <w:tcW w:w="2880" w:type="dxa"/>
          </w:tcPr>
          <w:p w:rsidR="00A625CD" w:rsidRDefault="005C16E1">
            <w:r>
              <w:t>4803.</w:t>
            </w:r>
          </w:p>
        </w:tc>
        <w:tc>
          <w:tcPr>
            <w:tcW w:w="2880" w:type="dxa"/>
          </w:tcPr>
          <w:p w:rsidR="00A625CD" w:rsidRDefault="005C16E1">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A625CD" w:rsidRDefault="005C16E1">
            <w:r>
              <w:t>29.12</w:t>
            </w:r>
            <w:r>
              <w:t>.2018</w:t>
            </w:r>
          </w:p>
        </w:tc>
      </w:tr>
      <w:tr w:rsidR="00A625CD">
        <w:tc>
          <w:tcPr>
            <w:tcW w:w="2880" w:type="dxa"/>
          </w:tcPr>
          <w:p w:rsidR="00A625CD" w:rsidRDefault="005C16E1">
            <w:r>
              <w:t>4804.</w:t>
            </w:r>
          </w:p>
        </w:tc>
        <w:tc>
          <w:tcPr>
            <w:tcW w:w="2880" w:type="dxa"/>
          </w:tcPr>
          <w:p w:rsidR="00A625CD" w:rsidRDefault="005C16E1">
            <w: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2880" w:type="dxa"/>
          </w:tcPr>
          <w:p w:rsidR="00A625CD" w:rsidRDefault="005C16E1">
            <w:r>
              <w:t>29.12</w:t>
            </w:r>
            <w:r>
              <w:t>.2018</w:t>
            </w:r>
          </w:p>
        </w:tc>
      </w:tr>
      <w:tr w:rsidR="00A625CD">
        <w:tc>
          <w:tcPr>
            <w:tcW w:w="2880" w:type="dxa"/>
          </w:tcPr>
          <w:p w:rsidR="00A625CD" w:rsidRDefault="005C16E1">
            <w:r>
              <w:t>4805.</w:t>
            </w:r>
          </w:p>
        </w:tc>
        <w:tc>
          <w:tcPr>
            <w:tcW w:w="2880" w:type="dxa"/>
          </w:tcPr>
          <w:p w:rsidR="00A625CD" w:rsidRDefault="005C16E1">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A625CD" w:rsidRDefault="005C16E1">
            <w:r>
              <w:t>29.12.2018</w:t>
            </w:r>
          </w:p>
        </w:tc>
      </w:tr>
      <w:tr w:rsidR="00A625CD">
        <w:tc>
          <w:tcPr>
            <w:tcW w:w="2880" w:type="dxa"/>
          </w:tcPr>
          <w:p w:rsidR="00A625CD" w:rsidRDefault="005C16E1">
            <w:r>
              <w:t>4806.</w:t>
            </w:r>
          </w:p>
        </w:tc>
        <w:tc>
          <w:tcPr>
            <w:tcW w:w="2880" w:type="dxa"/>
          </w:tcPr>
          <w:p w:rsidR="00A625CD" w:rsidRDefault="005C16E1">
            <w:r>
              <w:t>Сайт http://www.davmohk.net (решение Заводского районного суда г. Грозного от 22.0</w:t>
            </w:r>
            <w:r>
              <w:t>4.2014);</w:t>
            </w:r>
          </w:p>
        </w:tc>
        <w:tc>
          <w:tcPr>
            <w:tcW w:w="2880" w:type="dxa"/>
          </w:tcPr>
          <w:p w:rsidR="00A625CD" w:rsidRDefault="005C16E1">
            <w:r>
              <w:t>29.12.2018</w:t>
            </w:r>
          </w:p>
        </w:tc>
      </w:tr>
      <w:tr w:rsidR="00A625CD">
        <w:tc>
          <w:tcPr>
            <w:tcW w:w="2880" w:type="dxa"/>
          </w:tcPr>
          <w:p w:rsidR="00A625CD" w:rsidRDefault="005C16E1">
            <w:r>
              <w:t>4807.</w:t>
            </w:r>
          </w:p>
        </w:tc>
        <w:tc>
          <w:tcPr>
            <w:tcW w:w="2880" w:type="dxa"/>
          </w:tcPr>
          <w:p w:rsidR="00A625CD" w:rsidRDefault="005C16E1">
            <w:r>
              <w:t>Сайт http://www.davmohk.org (решение Заводского районного суда г. Грозного от 22.04.2014);</w:t>
            </w:r>
          </w:p>
        </w:tc>
        <w:tc>
          <w:tcPr>
            <w:tcW w:w="2880" w:type="dxa"/>
          </w:tcPr>
          <w:p w:rsidR="00A625CD" w:rsidRDefault="005C16E1">
            <w:r>
              <w:t>29.12.2018</w:t>
            </w:r>
          </w:p>
        </w:tc>
      </w:tr>
      <w:tr w:rsidR="00A625CD">
        <w:tc>
          <w:tcPr>
            <w:tcW w:w="2880" w:type="dxa"/>
          </w:tcPr>
          <w:p w:rsidR="00A625CD" w:rsidRDefault="005C16E1">
            <w:r>
              <w:t>4808.</w:t>
            </w:r>
          </w:p>
        </w:tc>
        <w:tc>
          <w:tcPr>
            <w:tcW w:w="2880" w:type="dxa"/>
          </w:tcPr>
          <w:p w:rsidR="00A625CD" w:rsidRDefault="005C16E1">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A625CD" w:rsidRDefault="005C16E1">
            <w:r>
              <w:t>29.12.2018</w:t>
            </w:r>
          </w:p>
        </w:tc>
      </w:tr>
      <w:tr w:rsidR="00A625CD">
        <w:tc>
          <w:tcPr>
            <w:tcW w:w="2880" w:type="dxa"/>
          </w:tcPr>
          <w:p w:rsidR="00A625CD" w:rsidRDefault="005C16E1">
            <w:r>
              <w:t>4809.</w:t>
            </w:r>
          </w:p>
        </w:tc>
        <w:tc>
          <w:tcPr>
            <w:tcW w:w="2880" w:type="dxa"/>
          </w:tcPr>
          <w:p w:rsidR="00A625CD" w:rsidRDefault="005C16E1">
            <w: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A625CD" w:rsidRDefault="005C16E1">
            <w:r>
              <w:t>29.12.2018</w:t>
            </w:r>
          </w:p>
        </w:tc>
      </w:tr>
      <w:tr w:rsidR="00A625CD">
        <w:tc>
          <w:tcPr>
            <w:tcW w:w="2880" w:type="dxa"/>
          </w:tcPr>
          <w:p w:rsidR="00A625CD" w:rsidRDefault="005C16E1">
            <w:r>
              <w:t>4810.</w:t>
            </w:r>
          </w:p>
        </w:tc>
        <w:tc>
          <w:tcPr>
            <w:tcW w:w="2880" w:type="dxa"/>
          </w:tcPr>
          <w:p w:rsidR="00A625CD" w:rsidRDefault="005C16E1">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A625CD" w:rsidRDefault="005C16E1">
            <w:r>
              <w:t>29.12.2018</w:t>
            </w:r>
          </w:p>
        </w:tc>
      </w:tr>
      <w:tr w:rsidR="00A625CD">
        <w:tc>
          <w:tcPr>
            <w:tcW w:w="2880" w:type="dxa"/>
          </w:tcPr>
          <w:p w:rsidR="00A625CD" w:rsidRDefault="005C16E1">
            <w:r>
              <w:t>4811.</w:t>
            </w:r>
          </w:p>
        </w:tc>
        <w:tc>
          <w:tcPr>
            <w:tcW w:w="2880" w:type="dxa"/>
          </w:tcPr>
          <w:p w:rsidR="00A625CD" w:rsidRDefault="005C16E1">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A625CD" w:rsidRDefault="005C16E1">
            <w:r>
              <w:t>29.12.2018</w:t>
            </w:r>
          </w:p>
        </w:tc>
      </w:tr>
      <w:tr w:rsidR="00A625CD">
        <w:tc>
          <w:tcPr>
            <w:tcW w:w="2880" w:type="dxa"/>
          </w:tcPr>
          <w:p w:rsidR="00A625CD" w:rsidRDefault="005C16E1">
            <w:r>
              <w:t>4812.</w:t>
            </w:r>
          </w:p>
        </w:tc>
        <w:tc>
          <w:tcPr>
            <w:tcW w:w="2880" w:type="dxa"/>
          </w:tcPr>
          <w:p w:rsidR="00A625CD" w:rsidRDefault="005C16E1">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A625CD" w:rsidRDefault="005C16E1">
            <w:r>
              <w:t>22.01.2019</w:t>
            </w:r>
          </w:p>
        </w:tc>
      </w:tr>
      <w:tr w:rsidR="00A625CD">
        <w:tc>
          <w:tcPr>
            <w:tcW w:w="2880" w:type="dxa"/>
          </w:tcPr>
          <w:p w:rsidR="00A625CD" w:rsidRDefault="005C16E1">
            <w:r>
              <w:t>4813.</w:t>
            </w:r>
          </w:p>
        </w:tc>
        <w:tc>
          <w:tcPr>
            <w:tcW w:w="2880" w:type="dxa"/>
          </w:tcPr>
          <w:p w:rsidR="00A625CD" w:rsidRDefault="005C16E1">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A625CD" w:rsidRDefault="005C16E1">
            <w:r>
              <w:t>22.01.2019</w:t>
            </w:r>
          </w:p>
        </w:tc>
      </w:tr>
      <w:tr w:rsidR="00A625CD">
        <w:tc>
          <w:tcPr>
            <w:tcW w:w="2880" w:type="dxa"/>
          </w:tcPr>
          <w:p w:rsidR="00A625CD" w:rsidRDefault="005C16E1">
            <w:r>
              <w:t>4814.</w:t>
            </w:r>
          </w:p>
        </w:tc>
        <w:tc>
          <w:tcPr>
            <w:tcW w:w="2880" w:type="dxa"/>
          </w:tcPr>
          <w:p w:rsidR="00A625CD" w:rsidRDefault="005C16E1">
            <w:r>
              <w:t>Книга Дро</w:t>
            </w:r>
            <w:r>
              <w:t>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A625CD" w:rsidRDefault="005C16E1">
            <w:r>
              <w:t>22.01.2019</w:t>
            </w:r>
          </w:p>
        </w:tc>
      </w:tr>
      <w:tr w:rsidR="00A625CD">
        <w:tc>
          <w:tcPr>
            <w:tcW w:w="2880" w:type="dxa"/>
          </w:tcPr>
          <w:p w:rsidR="00A625CD" w:rsidRDefault="005C16E1">
            <w:r>
              <w:t>4815.</w:t>
            </w:r>
          </w:p>
        </w:tc>
        <w:tc>
          <w:tcPr>
            <w:tcW w:w="2880" w:type="dxa"/>
          </w:tcPr>
          <w:p w:rsidR="00A625CD" w:rsidRDefault="005C16E1">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A625CD" w:rsidRDefault="005C16E1">
            <w:r>
              <w:t>22.01.201</w:t>
            </w:r>
            <w:r>
              <w:t>9</w:t>
            </w:r>
          </w:p>
        </w:tc>
      </w:tr>
      <w:tr w:rsidR="00A625CD">
        <w:tc>
          <w:tcPr>
            <w:tcW w:w="2880" w:type="dxa"/>
          </w:tcPr>
          <w:p w:rsidR="00A625CD" w:rsidRDefault="005C16E1">
            <w:r>
              <w:t>4816.</w:t>
            </w:r>
          </w:p>
        </w:tc>
        <w:tc>
          <w:tcPr>
            <w:tcW w:w="2880" w:type="dxa"/>
          </w:tcPr>
          <w:p w:rsidR="00A625CD" w:rsidRDefault="005C16E1">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A625CD" w:rsidRDefault="005C16E1">
            <w:r>
              <w:t>22.01.2019</w:t>
            </w:r>
          </w:p>
        </w:tc>
      </w:tr>
      <w:tr w:rsidR="00A625CD">
        <w:tc>
          <w:tcPr>
            <w:tcW w:w="2880" w:type="dxa"/>
          </w:tcPr>
          <w:p w:rsidR="00A625CD" w:rsidRDefault="005C16E1">
            <w:r>
              <w:t>481</w:t>
            </w:r>
            <w:r>
              <w:t>7.</w:t>
            </w:r>
          </w:p>
        </w:tc>
        <w:tc>
          <w:tcPr>
            <w:tcW w:w="2880" w:type="dxa"/>
          </w:tcPr>
          <w:p w:rsidR="00A625CD" w:rsidRDefault="005C16E1">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A625CD" w:rsidRDefault="005C16E1">
            <w:r>
              <w:t>22.01.2019</w:t>
            </w:r>
          </w:p>
        </w:tc>
      </w:tr>
      <w:tr w:rsidR="00A625CD">
        <w:tc>
          <w:tcPr>
            <w:tcW w:w="2880" w:type="dxa"/>
          </w:tcPr>
          <w:p w:rsidR="00A625CD" w:rsidRDefault="005C16E1">
            <w:r>
              <w:t>4818.</w:t>
            </w:r>
          </w:p>
        </w:tc>
        <w:tc>
          <w:tcPr>
            <w:tcW w:w="2880" w:type="dxa"/>
          </w:tcPr>
          <w:p w:rsidR="00A625CD" w:rsidRDefault="005C16E1">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A625CD" w:rsidRDefault="005C16E1">
            <w:r>
              <w:t>22.01.2019</w:t>
            </w:r>
          </w:p>
        </w:tc>
      </w:tr>
      <w:tr w:rsidR="00A625CD">
        <w:tc>
          <w:tcPr>
            <w:tcW w:w="2880" w:type="dxa"/>
          </w:tcPr>
          <w:p w:rsidR="00A625CD" w:rsidRDefault="005C16E1">
            <w:r>
              <w:t>4819.</w:t>
            </w:r>
          </w:p>
        </w:tc>
        <w:tc>
          <w:tcPr>
            <w:tcW w:w="2880" w:type="dxa"/>
          </w:tcPr>
          <w:p w:rsidR="00A625CD" w:rsidRDefault="005C16E1">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A625CD" w:rsidRDefault="005C16E1">
            <w:r>
              <w:t>22.01.2019</w:t>
            </w:r>
          </w:p>
        </w:tc>
      </w:tr>
      <w:tr w:rsidR="00A625CD">
        <w:tc>
          <w:tcPr>
            <w:tcW w:w="2880" w:type="dxa"/>
          </w:tcPr>
          <w:p w:rsidR="00A625CD" w:rsidRDefault="005C16E1">
            <w:r>
              <w:t>4820.</w:t>
            </w:r>
          </w:p>
        </w:tc>
        <w:tc>
          <w:tcPr>
            <w:tcW w:w="2880" w:type="dxa"/>
          </w:tcPr>
          <w:p w:rsidR="00A625CD" w:rsidRDefault="005C16E1">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A625CD" w:rsidRDefault="005C16E1">
            <w:r>
              <w:t>22.01.2019</w:t>
            </w:r>
          </w:p>
        </w:tc>
      </w:tr>
      <w:tr w:rsidR="00A625CD">
        <w:tc>
          <w:tcPr>
            <w:tcW w:w="2880" w:type="dxa"/>
          </w:tcPr>
          <w:p w:rsidR="00A625CD" w:rsidRDefault="005C16E1">
            <w:r>
              <w:t>4821.</w:t>
            </w:r>
          </w:p>
        </w:tc>
        <w:tc>
          <w:tcPr>
            <w:tcW w:w="2880" w:type="dxa"/>
          </w:tcPr>
          <w:p w:rsidR="00A625CD" w:rsidRDefault="005C16E1">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A625CD" w:rsidRDefault="005C16E1">
            <w:r>
              <w:t>22.01.2019</w:t>
            </w:r>
          </w:p>
        </w:tc>
      </w:tr>
      <w:tr w:rsidR="00A625CD">
        <w:tc>
          <w:tcPr>
            <w:tcW w:w="2880" w:type="dxa"/>
          </w:tcPr>
          <w:p w:rsidR="00A625CD" w:rsidRDefault="005C16E1">
            <w:r>
              <w:t>4822.</w:t>
            </w:r>
          </w:p>
        </w:tc>
        <w:tc>
          <w:tcPr>
            <w:tcW w:w="2880" w:type="dxa"/>
          </w:tcPr>
          <w:p w:rsidR="00A625CD" w:rsidRDefault="005C16E1">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A625CD" w:rsidRDefault="005C16E1">
            <w:r>
              <w:t>22.01.2019</w:t>
            </w:r>
          </w:p>
        </w:tc>
      </w:tr>
      <w:tr w:rsidR="00A625CD">
        <w:tc>
          <w:tcPr>
            <w:tcW w:w="2880" w:type="dxa"/>
          </w:tcPr>
          <w:p w:rsidR="00A625CD" w:rsidRDefault="005C16E1">
            <w:r>
              <w:t>4823.</w:t>
            </w:r>
          </w:p>
        </w:tc>
        <w:tc>
          <w:tcPr>
            <w:tcW w:w="2880" w:type="dxa"/>
          </w:tcPr>
          <w:p w:rsidR="00A625CD" w:rsidRDefault="005C16E1">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A625CD" w:rsidRDefault="005C16E1">
            <w:r>
              <w:t>22.01.2019</w:t>
            </w:r>
          </w:p>
        </w:tc>
      </w:tr>
      <w:tr w:rsidR="00A625CD">
        <w:tc>
          <w:tcPr>
            <w:tcW w:w="2880" w:type="dxa"/>
          </w:tcPr>
          <w:p w:rsidR="00A625CD" w:rsidRDefault="005C16E1">
            <w:r>
              <w:t>4824.</w:t>
            </w:r>
          </w:p>
        </w:tc>
        <w:tc>
          <w:tcPr>
            <w:tcW w:w="2880" w:type="dxa"/>
          </w:tcPr>
          <w:p w:rsidR="00A625CD" w:rsidRDefault="005C16E1">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A625CD" w:rsidRDefault="005C16E1">
            <w:r>
              <w:t>22.01.2019</w:t>
            </w:r>
          </w:p>
        </w:tc>
      </w:tr>
      <w:tr w:rsidR="00A625CD">
        <w:tc>
          <w:tcPr>
            <w:tcW w:w="2880" w:type="dxa"/>
          </w:tcPr>
          <w:p w:rsidR="00A625CD" w:rsidRDefault="005C16E1">
            <w:r>
              <w:t>4825.</w:t>
            </w:r>
          </w:p>
        </w:tc>
        <w:tc>
          <w:tcPr>
            <w:tcW w:w="2880" w:type="dxa"/>
          </w:tcPr>
          <w:p w:rsidR="00A625CD" w:rsidRDefault="005C16E1">
            <w:r>
              <w:t>Фотография ворот с надписью, «Ро</w:t>
            </w:r>
            <w:r>
              <w:t>ссия для русских ...» (http://vk.com/id22001 0184?z=photo220010184_316147197%2Fphotos220010184) (решение Глазовского районного суда Удмуртской Республики от 29.12.2015);</w:t>
            </w:r>
          </w:p>
        </w:tc>
        <w:tc>
          <w:tcPr>
            <w:tcW w:w="2880" w:type="dxa"/>
          </w:tcPr>
          <w:p w:rsidR="00A625CD" w:rsidRDefault="005C16E1">
            <w:r>
              <w:t>22.01.2019</w:t>
            </w:r>
          </w:p>
        </w:tc>
      </w:tr>
      <w:tr w:rsidR="00A625CD">
        <w:tc>
          <w:tcPr>
            <w:tcW w:w="2880" w:type="dxa"/>
          </w:tcPr>
          <w:p w:rsidR="00A625CD" w:rsidRDefault="005C16E1">
            <w:r>
              <w:t>4826.</w:t>
            </w:r>
          </w:p>
        </w:tc>
        <w:tc>
          <w:tcPr>
            <w:tcW w:w="2880" w:type="dxa"/>
          </w:tcPr>
          <w:p w:rsidR="00A625CD" w:rsidRDefault="005C16E1">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A625CD" w:rsidRDefault="005C16E1">
            <w:r>
              <w:t>22.01.2019</w:t>
            </w:r>
          </w:p>
        </w:tc>
      </w:tr>
      <w:tr w:rsidR="00A625CD">
        <w:tc>
          <w:tcPr>
            <w:tcW w:w="2880" w:type="dxa"/>
          </w:tcPr>
          <w:p w:rsidR="00A625CD" w:rsidRDefault="005C16E1">
            <w:r>
              <w:t>4827.</w:t>
            </w:r>
          </w:p>
        </w:tc>
        <w:tc>
          <w:tcPr>
            <w:tcW w:w="2880" w:type="dxa"/>
          </w:tcPr>
          <w:p w:rsidR="00A625CD" w:rsidRDefault="005C16E1">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A625CD" w:rsidRDefault="005C16E1">
            <w:r>
              <w:t>22.01.2019</w:t>
            </w:r>
          </w:p>
        </w:tc>
      </w:tr>
      <w:tr w:rsidR="00A625CD">
        <w:tc>
          <w:tcPr>
            <w:tcW w:w="2880" w:type="dxa"/>
          </w:tcPr>
          <w:p w:rsidR="00A625CD" w:rsidRDefault="005C16E1">
            <w:r>
              <w:t>4828.</w:t>
            </w:r>
          </w:p>
        </w:tc>
        <w:tc>
          <w:tcPr>
            <w:tcW w:w="2880" w:type="dxa"/>
          </w:tcPr>
          <w:p w:rsidR="00A625CD" w:rsidRDefault="005C16E1">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A625CD" w:rsidRDefault="005C16E1">
            <w:r>
              <w:t>22.01.2019</w:t>
            </w:r>
          </w:p>
        </w:tc>
      </w:tr>
      <w:tr w:rsidR="00A625CD">
        <w:tc>
          <w:tcPr>
            <w:tcW w:w="2880" w:type="dxa"/>
          </w:tcPr>
          <w:p w:rsidR="00A625CD" w:rsidRDefault="005C16E1">
            <w:r>
              <w:t>4829.</w:t>
            </w:r>
          </w:p>
        </w:tc>
        <w:tc>
          <w:tcPr>
            <w:tcW w:w="2880" w:type="dxa"/>
          </w:tcPr>
          <w:p w:rsidR="00A625CD" w:rsidRDefault="005C16E1">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A625CD" w:rsidRDefault="005C16E1">
            <w:r>
              <w:t>07.02.2019</w:t>
            </w:r>
          </w:p>
        </w:tc>
      </w:tr>
      <w:tr w:rsidR="00A625CD">
        <w:tc>
          <w:tcPr>
            <w:tcW w:w="2880" w:type="dxa"/>
          </w:tcPr>
          <w:p w:rsidR="00A625CD" w:rsidRDefault="005C16E1">
            <w:r>
              <w:t>4830.</w:t>
            </w:r>
          </w:p>
        </w:tc>
        <w:tc>
          <w:tcPr>
            <w:tcW w:w="2880" w:type="dxa"/>
          </w:tcPr>
          <w:p w:rsidR="00A625CD" w:rsidRDefault="005C16E1">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A625CD" w:rsidRDefault="005C16E1">
            <w:r>
              <w:t>07.02.2019</w:t>
            </w:r>
          </w:p>
        </w:tc>
      </w:tr>
      <w:tr w:rsidR="00A625CD">
        <w:tc>
          <w:tcPr>
            <w:tcW w:w="2880" w:type="dxa"/>
          </w:tcPr>
          <w:p w:rsidR="00A625CD" w:rsidRDefault="005C16E1">
            <w:r>
              <w:t>4831.</w:t>
            </w:r>
          </w:p>
        </w:tc>
        <w:tc>
          <w:tcPr>
            <w:tcW w:w="2880" w:type="dxa"/>
          </w:tcPr>
          <w:p w:rsidR="00A625CD" w:rsidRDefault="005C16E1">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A625CD" w:rsidRDefault="005C16E1">
            <w:r>
              <w:t>07.02.2019</w:t>
            </w:r>
          </w:p>
        </w:tc>
      </w:tr>
      <w:tr w:rsidR="00A625CD">
        <w:tc>
          <w:tcPr>
            <w:tcW w:w="2880" w:type="dxa"/>
          </w:tcPr>
          <w:p w:rsidR="00A625CD" w:rsidRDefault="005C16E1">
            <w:r>
              <w:t>4832.</w:t>
            </w:r>
          </w:p>
        </w:tc>
        <w:tc>
          <w:tcPr>
            <w:tcW w:w="2880" w:type="dxa"/>
          </w:tcPr>
          <w:p w:rsidR="00A625CD" w:rsidRDefault="005C16E1">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A625CD" w:rsidRDefault="005C16E1">
            <w:r>
              <w:t>07.02.2019</w:t>
            </w:r>
          </w:p>
        </w:tc>
      </w:tr>
      <w:tr w:rsidR="00A625CD">
        <w:tc>
          <w:tcPr>
            <w:tcW w:w="2880" w:type="dxa"/>
          </w:tcPr>
          <w:p w:rsidR="00A625CD" w:rsidRDefault="005C16E1">
            <w:r>
              <w:t>4833.</w:t>
            </w:r>
          </w:p>
        </w:tc>
        <w:tc>
          <w:tcPr>
            <w:tcW w:w="2880" w:type="dxa"/>
          </w:tcPr>
          <w:p w:rsidR="00A625CD" w:rsidRDefault="005C16E1">
            <w:r>
              <w:t xml:space="preserve">Видеозапись «ПОЧЕМУ В РОССИИ ПРАВЯТ ЖИДЫ», продолжительностью 33 минуты 42 секунды, начинающаяся со слов «Референдум в Крыму провели в день </w:t>
            </w:r>
            <w:r>
              <w:t>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2880" w:type="dxa"/>
          </w:tcPr>
          <w:p w:rsidR="00A625CD" w:rsidRDefault="005C16E1">
            <w:r>
              <w:t>07.02.2019</w:t>
            </w:r>
          </w:p>
        </w:tc>
      </w:tr>
      <w:tr w:rsidR="00A625CD">
        <w:tc>
          <w:tcPr>
            <w:tcW w:w="2880" w:type="dxa"/>
          </w:tcPr>
          <w:p w:rsidR="00A625CD" w:rsidRDefault="005C16E1">
            <w:r>
              <w:t>4834.</w:t>
            </w:r>
          </w:p>
        </w:tc>
        <w:tc>
          <w:tcPr>
            <w:tcW w:w="2880" w:type="dxa"/>
          </w:tcPr>
          <w:p w:rsidR="00A625CD" w:rsidRDefault="005C16E1">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A625CD" w:rsidRDefault="005C16E1">
            <w:r>
              <w:t>07.02.2019</w:t>
            </w:r>
          </w:p>
        </w:tc>
      </w:tr>
      <w:tr w:rsidR="00A625CD">
        <w:tc>
          <w:tcPr>
            <w:tcW w:w="2880" w:type="dxa"/>
          </w:tcPr>
          <w:p w:rsidR="00A625CD" w:rsidRDefault="005C16E1">
            <w:r>
              <w:t>4835.</w:t>
            </w:r>
          </w:p>
        </w:tc>
        <w:tc>
          <w:tcPr>
            <w:tcW w:w="2880" w:type="dxa"/>
          </w:tcPr>
          <w:p w:rsidR="00A625CD" w:rsidRDefault="005C16E1">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A625CD" w:rsidRDefault="005C16E1">
            <w:r>
              <w:t>07.02.2019</w:t>
            </w:r>
          </w:p>
        </w:tc>
      </w:tr>
      <w:tr w:rsidR="00A625CD">
        <w:tc>
          <w:tcPr>
            <w:tcW w:w="2880" w:type="dxa"/>
          </w:tcPr>
          <w:p w:rsidR="00A625CD" w:rsidRDefault="005C16E1">
            <w:r>
              <w:t>4836.</w:t>
            </w:r>
          </w:p>
        </w:tc>
        <w:tc>
          <w:tcPr>
            <w:tcW w:w="2880" w:type="dxa"/>
          </w:tcPr>
          <w:p w:rsidR="00A625CD" w:rsidRDefault="005C16E1">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A625CD" w:rsidRDefault="005C16E1">
            <w:r>
              <w:t>07.02.2019</w:t>
            </w:r>
          </w:p>
        </w:tc>
      </w:tr>
      <w:tr w:rsidR="00A625CD">
        <w:tc>
          <w:tcPr>
            <w:tcW w:w="2880" w:type="dxa"/>
          </w:tcPr>
          <w:p w:rsidR="00A625CD" w:rsidRDefault="005C16E1">
            <w:r>
              <w:t>4837.</w:t>
            </w:r>
          </w:p>
        </w:tc>
        <w:tc>
          <w:tcPr>
            <w:tcW w:w="2880" w:type="dxa"/>
          </w:tcPr>
          <w:p w:rsidR="00A625CD" w:rsidRDefault="005C16E1">
            <w:r>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4838.</w:t>
            </w:r>
          </w:p>
        </w:tc>
        <w:tc>
          <w:tcPr>
            <w:tcW w:w="2880" w:type="dxa"/>
          </w:tcPr>
          <w:p w:rsidR="00A625CD" w:rsidRDefault="005C16E1">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4839.</w:t>
            </w:r>
          </w:p>
        </w:tc>
        <w:tc>
          <w:tcPr>
            <w:tcW w:w="2880" w:type="dxa"/>
          </w:tcPr>
          <w:p w:rsidR="00A625CD" w:rsidRDefault="005C16E1">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4840.</w:t>
            </w:r>
          </w:p>
        </w:tc>
        <w:tc>
          <w:tcPr>
            <w:tcW w:w="2880" w:type="dxa"/>
          </w:tcPr>
          <w:p w:rsidR="00A625CD" w:rsidRDefault="005C16E1">
            <w:r>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учению людей случаются вещи, на первый взгляд, непонятные. Более чем странные»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4841.</w:t>
            </w:r>
          </w:p>
        </w:tc>
        <w:tc>
          <w:tcPr>
            <w:tcW w:w="2880" w:type="dxa"/>
          </w:tcPr>
          <w:p w:rsidR="00A625CD" w:rsidRDefault="005C16E1">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4842.</w:t>
            </w:r>
          </w:p>
        </w:tc>
        <w:tc>
          <w:tcPr>
            <w:tcW w:w="2880" w:type="dxa"/>
          </w:tcPr>
          <w:p w:rsidR="00A625CD" w:rsidRDefault="005C16E1">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4843.</w:t>
            </w:r>
          </w:p>
        </w:tc>
        <w:tc>
          <w:tcPr>
            <w:tcW w:w="2880" w:type="dxa"/>
          </w:tcPr>
          <w:p w:rsidR="00A625CD" w:rsidRDefault="005C16E1">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25CD" w:rsidRDefault="005C16E1">
            <w:r>
              <w:t>07.02.2019</w:t>
            </w:r>
          </w:p>
        </w:tc>
      </w:tr>
      <w:tr w:rsidR="00A625CD">
        <w:tc>
          <w:tcPr>
            <w:tcW w:w="2880" w:type="dxa"/>
          </w:tcPr>
          <w:p w:rsidR="00A625CD" w:rsidRDefault="005C16E1">
            <w:r>
              <w:t>4844.</w:t>
            </w:r>
          </w:p>
        </w:tc>
        <w:tc>
          <w:tcPr>
            <w:tcW w:w="2880" w:type="dxa"/>
          </w:tcPr>
          <w:p w:rsidR="00A625CD" w:rsidRDefault="005C16E1">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A625CD" w:rsidRDefault="005C16E1">
            <w:r>
              <w:t>07.02.2019</w:t>
            </w:r>
          </w:p>
        </w:tc>
      </w:tr>
      <w:tr w:rsidR="00A625CD">
        <w:tc>
          <w:tcPr>
            <w:tcW w:w="2880" w:type="dxa"/>
          </w:tcPr>
          <w:p w:rsidR="00A625CD" w:rsidRDefault="005C16E1">
            <w:r>
              <w:t>4845.</w:t>
            </w:r>
          </w:p>
        </w:tc>
        <w:tc>
          <w:tcPr>
            <w:tcW w:w="2880" w:type="dxa"/>
          </w:tcPr>
          <w:p w:rsidR="00A625CD" w:rsidRDefault="005C16E1">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A625CD" w:rsidRDefault="005C16E1">
            <w:r>
              <w:t>07.02.2019</w:t>
            </w:r>
          </w:p>
        </w:tc>
      </w:tr>
      <w:tr w:rsidR="00A625CD">
        <w:tc>
          <w:tcPr>
            <w:tcW w:w="2880" w:type="dxa"/>
          </w:tcPr>
          <w:p w:rsidR="00A625CD" w:rsidRDefault="005C16E1">
            <w:r>
              <w:t>4846.</w:t>
            </w:r>
          </w:p>
        </w:tc>
        <w:tc>
          <w:tcPr>
            <w:tcW w:w="2880" w:type="dxa"/>
          </w:tcPr>
          <w:p w:rsidR="00A625CD" w:rsidRDefault="005C16E1">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A625CD" w:rsidRDefault="005C16E1">
            <w:r>
              <w:t>07.02.2019</w:t>
            </w:r>
          </w:p>
        </w:tc>
      </w:tr>
      <w:tr w:rsidR="00A625CD">
        <w:tc>
          <w:tcPr>
            <w:tcW w:w="2880" w:type="dxa"/>
          </w:tcPr>
          <w:p w:rsidR="00A625CD" w:rsidRDefault="005C16E1">
            <w:r>
              <w:t>4847.</w:t>
            </w:r>
          </w:p>
        </w:tc>
        <w:tc>
          <w:tcPr>
            <w:tcW w:w="2880" w:type="dxa"/>
          </w:tcPr>
          <w:p w:rsidR="00A625CD" w:rsidRDefault="005C16E1">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A625CD" w:rsidRDefault="005C16E1">
            <w:r>
              <w:t>07.02.2019</w:t>
            </w:r>
          </w:p>
        </w:tc>
      </w:tr>
      <w:tr w:rsidR="00A625CD">
        <w:tc>
          <w:tcPr>
            <w:tcW w:w="2880" w:type="dxa"/>
          </w:tcPr>
          <w:p w:rsidR="00A625CD" w:rsidRDefault="005C16E1">
            <w:r>
              <w:t>4848.</w:t>
            </w:r>
          </w:p>
        </w:tc>
        <w:tc>
          <w:tcPr>
            <w:tcW w:w="2880" w:type="dxa"/>
          </w:tcPr>
          <w:p w:rsidR="00A625CD" w:rsidRDefault="005C16E1">
            <w:r>
              <w:t>Объект № 2 (комментарии к тексту «В Москву завозят фашистов и готовят их к резне!»), размещенный по сетевому адресу: http://tekstili.blogspot.ru/ (апелл</w:t>
            </w:r>
            <w:r>
              <w:t>яционное определение Судебной коллегии по гражданским делам Московского городского суда от 02.11.2017);</w:t>
            </w:r>
          </w:p>
        </w:tc>
        <w:tc>
          <w:tcPr>
            <w:tcW w:w="2880" w:type="dxa"/>
          </w:tcPr>
          <w:p w:rsidR="00A625CD" w:rsidRDefault="005C16E1">
            <w:r>
              <w:t>15.02.2019</w:t>
            </w:r>
          </w:p>
        </w:tc>
      </w:tr>
      <w:tr w:rsidR="00A625CD">
        <w:tc>
          <w:tcPr>
            <w:tcW w:w="2880" w:type="dxa"/>
          </w:tcPr>
          <w:p w:rsidR="00A625CD" w:rsidRDefault="005C16E1">
            <w:r>
              <w:t>4849.</w:t>
            </w:r>
          </w:p>
        </w:tc>
        <w:tc>
          <w:tcPr>
            <w:tcW w:w="2880" w:type="dxa"/>
          </w:tcPr>
          <w:p w:rsidR="00A625CD" w:rsidRDefault="005C16E1">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A625CD" w:rsidRDefault="005C16E1">
            <w:r>
              <w:t>21.02.2019</w:t>
            </w:r>
          </w:p>
        </w:tc>
      </w:tr>
      <w:tr w:rsidR="00A625CD">
        <w:tc>
          <w:tcPr>
            <w:tcW w:w="2880" w:type="dxa"/>
          </w:tcPr>
          <w:p w:rsidR="00A625CD" w:rsidRDefault="005C16E1">
            <w:r>
              <w:t>4850.</w:t>
            </w:r>
          </w:p>
        </w:tc>
        <w:tc>
          <w:tcPr>
            <w:tcW w:w="2880" w:type="dxa"/>
          </w:tcPr>
          <w:p w:rsidR="00A625CD" w:rsidRDefault="005C16E1">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A625CD" w:rsidRDefault="005C16E1">
            <w:r>
              <w:t>21.02.2019</w:t>
            </w:r>
          </w:p>
        </w:tc>
      </w:tr>
      <w:tr w:rsidR="00A625CD">
        <w:tc>
          <w:tcPr>
            <w:tcW w:w="2880" w:type="dxa"/>
          </w:tcPr>
          <w:p w:rsidR="00A625CD" w:rsidRDefault="005C16E1">
            <w:r>
              <w:t>4851.</w:t>
            </w:r>
          </w:p>
        </w:tc>
        <w:tc>
          <w:tcPr>
            <w:tcW w:w="2880" w:type="dxa"/>
          </w:tcPr>
          <w:p w:rsidR="00A625CD" w:rsidRDefault="005C16E1">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A625CD" w:rsidRDefault="005C16E1">
            <w:r>
              <w:t>21.02.2019</w:t>
            </w:r>
          </w:p>
        </w:tc>
      </w:tr>
      <w:tr w:rsidR="00A625CD">
        <w:tc>
          <w:tcPr>
            <w:tcW w:w="2880" w:type="dxa"/>
          </w:tcPr>
          <w:p w:rsidR="00A625CD" w:rsidRDefault="005C16E1">
            <w:r>
              <w:t>4852.</w:t>
            </w:r>
          </w:p>
        </w:tc>
        <w:tc>
          <w:tcPr>
            <w:tcW w:w="2880" w:type="dxa"/>
          </w:tcPr>
          <w:p w:rsidR="00A625CD" w:rsidRDefault="005C16E1">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A625CD" w:rsidRDefault="005C16E1">
            <w:r>
              <w:t>21.02.2019</w:t>
            </w:r>
          </w:p>
        </w:tc>
      </w:tr>
      <w:tr w:rsidR="00A625CD">
        <w:tc>
          <w:tcPr>
            <w:tcW w:w="2880" w:type="dxa"/>
          </w:tcPr>
          <w:p w:rsidR="00A625CD" w:rsidRDefault="005C16E1">
            <w:r>
              <w:t>4853.</w:t>
            </w:r>
          </w:p>
        </w:tc>
        <w:tc>
          <w:tcPr>
            <w:tcW w:w="2880" w:type="dxa"/>
          </w:tcPr>
          <w:p w:rsidR="00A625CD" w:rsidRDefault="005C16E1">
            <w: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A625CD" w:rsidRDefault="005C16E1">
            <w:r>
              <w:t>13.03.2019</w:t>
            </w:r>
          </w:p>
        </w:tc>
      </w:tr>
      <w:tr w:rsidR="00A625CD">
        <w:tc>
          <w:tcPr>
            <w:tcW w:w="2880" w:type="dxa"/>
          </w:tcPr>
          <w:p w:rsidR="00A625CD" w:rsidRDefault="005C16E1">
            <w:r>
              <w:t>4854.</w:t>
            </w:r>
          </w:p>
        </w:tc>
        <w:tc>
          <w:tcPr>
            <w:tcW w:w="2880" w:type="dxa"/>
          </w:tcPr>
          <w:p w:rsidR="00A625CD" w:rsidRDefault="005C16E1">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A625CD" w:rsidRDefault="005C16E1">
            <w:r>
              <w:t>13.03.2019</w:t>
            </w:r>
          </w:p>
        </w:tc>
      </w:tr>
      <w:tr w:rsidR="00A625CD">
        <w:tc>
          <w:tcPr>
            <w:tcW w:w="2880" w:type="dxa"/>
          </w:tcPr>
          <w:p w:rsidR="00A625CD" w:rsidRDefault="005C16E1">
            <w:r>
              <w:t>4855.</w:t>
            </w:r>
          </w:p>
        </w:tc>
        <w:tc>
          <w:tcPr>
            <w:tcW w:w="2880" w:type="dxa"/>
          </w:tcPr>
          <w:p w:rsidR="00A625CD" w:rsidRDefault="005C16E1">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A625CD" w:rsidRDefault="005C16E1">
            <w:r>
              <w:t>13.03.2019</w:t>
            </w:r>
          </w:p>
        </w:tc>
      </w:tr>
      <w:tr w:rsidR="00A625CD">
        <w:tc>
          <w:tcPr>
            <w:tcW w:w="2880" w:type="dxa"/>
          </w:tcPr>
          <w:p w:rsidR="00A625CD" w:rsidRDefault="005C16E1">
            <w:r>
              <w:t>4856.</w:t>
            </w:r>
          </w:p>
        </w:tc>
        <w:tc>
          <w:tcPr>
            <w:tcW w:w="2880" w:type="dxa"/>
          </w:tcPr>
          <w:p w:rsidR="00A625CD" w:rsidRDefault="005C16E1">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A625CD" w:rsidRDefault="005C16E1">
            <w:r>
              <w:t>13.03.2019</w:t>
            </w:r>
          </w:p>
        </w:tc>
      </w:tr>
      <w:tr w:rsidR="00A625CD">
        <w:tc>
          <w:tcPr>
            <w:tcW w:w="2880" w:type="dxa"/>
          </w:tcPr>
          <w:p w:rsidR="00A625CD" w:rsidRDefault="005C16E1">
            <w:r>
              <w:t>4857.</w:t>
            </w:r>
          </w:p>
        </w:tc>
        <w:tc>
          <w:tcPr>
            <w:tcW w:w="2880" w:type="dxa"/>
          </w:tcPr>
          <w:p w:rsidR="00A625CD" w:rsidRDefault="005C16E1">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A625CD" w:rsidRDefault="005C16E1">
            <w:r>
              <w:t>13.03.2019</w:t>
            </w:r>
          </w:p>
        </w:tc>
      </w:tr>
      <w:tr w:rsidR="00A625CD">
        <w:tc>
          <w:tcPr>
            <w:tcW w:w="2880" w:type="dxa"/>
          </w:tcPr>
          <w:p w:rsidR="00A625CD" w:rsidRDefault="005C16E1">
            <w:r>
              <w:t>4858.</w:t>
            </w:r>
          </w:p>
        </w:tc>
        <w:tc>
          <w:tcPr>
            <w:tcW w:w="2880" w:type="dxa"/>
          </w:tcPr>
          <w:p w:rsidR="00A625CD" w:rsidRDefault="005C16E1">
            <w:r>
              <w:t xml:space="preserve">Печатная продукция Червак Б. Державницький чин Миколи Сцiборського. – Киiв: Фундацiя iм. О. Ольжича, 1996. </w:t>
            </w:r>
            <w:r>
              <w:t>– 48 С. (Государственный чин (статус) Николая Сциборского) (решение Мещанского районного суда города Москвы от 24.09.2015);</w:t>
            </w:r>
          </w:p>
        </w:tc>
        <w:tc>
          <w:tcPr>
            <w:tcW w:w="2880" w:type="dxa"/>
          </w:tcPr>
          <w:p w:rsidR="00A625CD" w:rsidRDefault="005C16E1">
            <w:r>
              <w:t>13.03.2019</w:t>
            </w:r>
          </w:p>
        </w:tc>
      </w:tr>
      <w:tr w:rsidR="00A625CD">
        <w:tc>
          <w:tcPr>
            <w:tcW w:w="2880" w:type="dxa"/>
          </w:tcPr>
          <w:p w:rsidR="00A625CD" w:rsidRDefault="005C16E1">
            <w:r>
              <w:t>4859.</w:t>
            </w:r>
          </w:p>
        </w:tc>
        <w:tc>
          <w:tcPr>
            <w:tcW w:w="2880" w:type="dxa"/>
          </w:tcPr>
          <w:p w:rsidR="00A625CD" w:rsidRDefault="005C16E1">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A625CD" w:rsidRDefault="005C16E1">
            <w:r>
              <w:t>13.03.2019</w:t>
            </w:r>
          </w:p>
        </w:tc>
      </w:tr>
      <w:tr w:rsidR="00A625CD">
        <w:tc>
          <w:tcPr>
            <w:tcW w:w="2880" w:type="dxa"/>
          </w:tcPr>
          <w:p w:rsidR="00A625CD" w:rsidRDefault="005C16E1">
            <w:r>
              <w:t>4860.</w:t>
            </w:r>
          </w:p>
        </w:tc>
        <w:tc>
          <w:tcPr>
            <w:tcW w:w="2880" w:type="dxa"/>
          </w:tcPr>
          <w:p w:rsidR="00A625CD" w:rsidRDefault="005C16E1">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A625CD" w:rsidRDefault="005C16E1">
            <w:r>
              <w:t>13.03.2019</w:t>
            </w:r>
          </w:p>
        </w:tc>
      </w:tr>
      <w:tr w:rsidR="00A625CD">
        <w:tc>
          <w:tcPr>
            <w:tcW w:w="2880" w:type="dxa"/>
          </w:tcPr>
          <w:p w:rsidR="00A625CD" w:rsidRDefault="005C16E1">
            <w:r>
              <w:t>4861.</w:t>
            </w:r>
          </w:p>
        </w:tc>
        <w:tc>
          <w:tcPr>
            <w:tcW w:w="2880" w:type="dxa"/>
          </w:tcPr>
          <w:p w:rsidR="00A625CD" w:rsidRDefault="005C16E1">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A625CD" w:rsidRDefault="005C16E1">
            <w:r>
              <w:t>13.03.2019</w:t>
            </w:r>
          </w:p>
        </w:tc>
      </w:tr>
      <w:tr w:rsidR="00A625CD">
        <w:tc>
          <w:tcPr>
            <w:tcW w:w="2880" w:type="dxa"/>
          </w:tcPr>
          <w:p w:rsidR="00A625CD" w:rsidRDefault="005C16E1">
            <w:r>
              <w:t>4862.</w:t>
            </w:r>
          </w:p>
        </w:tc>
        <w:tc>
          <w:tcPr>
            <w:tcW w:w="2880" w:type="dxa"/>
          </w:tcPr>
          <w:p w:rsidR="00A625CD" w:rsidRDefault="005C16E1">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A625CD" w:rsidRDefault="005C16E1">
            <w:r>
              <w:t>14.03.2019</w:t>
            </w:r>
          </w:p>
        </w:tc>
      </w:tr>
      <w:tr w:rsidR="00A625CD">
        <w:tc>
          <w:tcPr>
            <w:tcW w:w="2880" w:type="dxa"/>
          </w:tcPr>
          <w:p w:rsidR="00A625CD" w:rsidRDefault="005C16E1">
            <w:r>
              <w:t>4863.</w:t>
            </w:r>
          </w:p>
        </w:tc>
        <w:tc>
          <w:tcPr>
            <w:tcW w:w="2880" w:type="dxa"/>
          </w:tcPr>
          <w:p w:rsidR="00A625CD" w:rsidRDefault="005C16E1">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A625CD" w:rsidRDefault="005C16E1">
            <w:r>
              <w:t>14.03.2019</w:t>
            </w:r>
          </w:p>
        </w:tc>
      </w:tr>
      <w:tr w:rsidR="00A625CD">
        <w:tc>
          <w:tcPr>
            <w:tcW w:w="2880" w:type="dxa"/>
          </w:tcPr>
          <w:p w:rsidR="00A625CD" w:rsidRDefault="005C16E1">
            <w:r>
              <w:t>4864.</w:t>
            </w:r>
          </w:p>
        </w:tc>
        <w:tc>
          <w:tcPr>
            <w:tcW w:w="2880" w:type="dxa"/>
          </w:tcPr>
          <w:p w:rsidR="00A625CD" w:rsidRDefault="005C16E1">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A625CD" w:rsidRDefault="005C16E1">
            <w:r>
              <w:t>14.03.2019</w:t>
            </w:r>
          </w:p>
        </w:tc>
      </w:tr>
      <w:tr w:rsidR="00A625CD">
        <w:tc>
          <w:tcPr>
            <w:tcW w:w="2880" w:type="dxa"/>
          </w:tcPr>
          <w:p w:rsidR="00A625CD" w:rsidRDefault="005C16E1">
            <w:r>
              <w:t>4865.</w:t>
            </w:r>
          </w:p>
        </w:tc>
        <w:tc>
          <w:tcPr>
            <w:tcW w:w="2880" w:type="dxa"/>
          </w:tcPr>
          <w:p w:rsidR="00A625CD" w:rsidRDefault="005C16E1">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A625CD" w:rsidRDefault="005C16E1">
            <w:r>
              <w:t>14.03.2019</w:t>
            </w:r>
          </w:p>
        </w:tc>
      </w:tr>
      <w:tr w:rsidR="00A625CD">
        <w:tc>
          <w:tcPr>
            <w:tcW w:w="2880" w:type="dxa"/>
          </w:tcPr>
          <w:p w:rsidR="00A625CD" w:rsidRDefault="005C16E1">
            <w:r>
              <w:t>4866.</w:t>
            </w:r>
          </w:p>
        </w:tc>
        <w:tc>
          <w:tcPr>
            <w:tcW w:w="2880" w:type="dxa"/>
          </w:tcPr>
          <w:p w:rsidR="00A625CD" w:rsidRDefault="005C16E1">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A625CD" w:rsidRDefault="005C16E1">
            <w:r>
              <w:t>14.03.2019</w:t>
            </w:r>
          </w:p>
        </w:tc>
      </w:tr>
      <w:tr w:rsidR="00A625CD">
        <w:tc>
          <w:tcPr>
            <w:tcW w:w="2880" w:type="dxa"/>
          </w:tcPr>
          <w:p w:rsidR="00A625CD" w:rsidRDefault="005C16E1">
            <w:r>
              <w:t>4867.</w:t>
            </w:r>
          </w:p>
        </w:tc>
        <w:tc>
          <w:tcPr>
            <w:tcW w:w="2880" w:type="dxa"/>
          </w:tcPr>
          <w:p w:rsidR="00A625CD" w:rsidRDefault="005C16E1">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A625CD" w:rsidRDefault="005C16E1">
            <w:r>
              <w:t>14.03.2019</w:t>
            </w:r>
          </w:p>
        </w:tc>
      </w:tr>
      <w:tr w:rsidR="00A625CD">
        <w:tc>
          <w:tcPr>
            <w:tcW w:w="2880" w:type="dxa"/>
          </w:tcPr>
          <w:p w:rsidR="00A625CD" w:rsidRDefault="005C16E1">
            <w:r>
              <w:t>4868.</w:t>
            </w:r>
          </w:p>
        </w:tc>
        <w:tc>
          <w:tcPr>
            <w:tcW w:w="2880" w:type="dxa"/>
          </w:tcPr>
          <w:p w:rsidR="00A625CD" w:rsidRDefault="005C16E1">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A625CD" w:rsidRDefault="005C16E1">
            <w:r>
              <w:t>14.03.2019</w:t>
            </w:r>
          </w:p>
        </w:tc>
      </w:tr>
      <w:tr w:rsidR="00A625CD">
        <w:tc>
          <w:tcPr>
            <w:tcW w:w="2880" w:type="dxa"/>
          </w:tcPr>
          <w:p w:rsidR="00A625CD" w:rsidRDefault="005C16E1">
            <w:r>
              <w:t>4869.</w:t>
            </w:r>
          </w:p>
        </w:tc>
        <w:tc>
          <w:tcPr>
            <w:tcW w:w="2880" w:type="dxa"/>
          </w:tcPr>
          <w:p w:rsidR="00A625CD" w:rsidRDefault="005C16E1">
            <w:r>
              <w:t xml:space="preserve">Информация, размещенная на интернет-страницах: https://vk.com/ </w:t>
            </w:r>
            <w:r>
              <w:t>whiterthanwhite1488, https://mychords.net/vanka-ronin/92145-vanka-ronin-tost-za-xolokost.html, http://poiskm.co/show/%D0%B2%D0%B0%D0%BD%D1%8C%D0%BA %D0%B0-%D1%80%D0%BE%D0%BD%D0%B8%D0%BD, https://xpleer.сom/track/b1 NWAxJOknks1NAqKaYGBw (решение Октябрьског</w:t>
            </w:r>
            <w:r>
              <w:t>о районного суда г. Ставрополя от 31.01.2018);</w:t>
            </w:r>
          </w:p>
        </w:tc>
        <w:tc>
          <w:tcPr>
            <w:tcW w:w="2880" w:type="dxa"/>
          </w:tcPr>
          <w:p w:rsidR="00A625CD" w:rsidRDefault="005C16E1">
            <w:r>
              <w:t>02.04.2019</w:t>
            </w:r>
          </w:p>
        </w:tc>
      </w:tr>
      <w:tr w:rsidR="00A625CD">
        <w:tc>
          <w:tcPr>
            <w:tcW w:w="2880" w:type="dxa"/>
          </w:tcPr>
          <w:p w:rsidR="00A625CD" w:rsidRDefault="005C16E1">
            <w:r>
              <w:t>4870.</w:t>
            </w:r>
          </w:p>
        </w:tc>
        <w:tc>
          <w:tcPr>
            <w:tcW w:w="2880" w:type="dxa"/>
          </w:tcPr>
          <w:p w:rsidR="00A625CD" w:rsidRDefault="005C16E1">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A625CD" w:rsidRDefault="005C16E1">
            <w:r>
              <w:t>02.04.2019</w:t>
            </w:r>
          </w:p>
        </w:tc>
      </w:tr>
      <w:tr w:rsidR="00A625CD">
        <w:tc>
          <w:tcPr>
            <w:tcW w:w="2880" w:type="dxa"/>
          </w:tcPr>
          <w:p w:rsidR="00A625CD" w:rsidRDefault="005C16E1">
            <w:r>
              <w:t>4871.</w:t>
            </w:r>
          </w:p>
        </w:tc>
        <w:tc>
          <w:tcPr>
            <w:tcW w:w="2880" w:type="dxa"/>
          </w:tcPr>
          <w:p w:rsidR="00A625CD" w:rsidRDefault="005C16E1">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A625CD" w:rsidRDefault="005C16E1">
            <w:r>
              <w:t>02.04.2019</w:t>
            </w:r>
          </w:p>
        </w:tc>
      </w:tr>
      <w:tr w:rsidR="00A625CD">
        <w:tc>
          <w:tcPr>
            <w:tcW w:w="2880" w:type="dxa"/>
          </w:tcPr>
          <w:p w:rsidR="00A625CD" w:rsidRDefault="005C16E1">
            <w:r>
              <w:t>4872.</w:t>
            </w:r>
          </w:p>
        </w:tc>
        <w:tc>
          <w:tcPr>
            <w:tcW w:w="2880" w:type="dxa"/>
          </w:tcPr>
          <w:p w:rsidR="00A625CD" w:rsidRDefault="005C16E1">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A625CD" w:rsidRDefault="005C16E1">
            <w:r>
              <w:t>02.04.2019</w:t>
            </w:r>
          </w:p>
        </w:tc>
      </w:tr>
      <w:tr w:rsidR="00A625CD">
        <w:tc>
          <w:tcPr>
            <w:tcW w:w="2880" w:type="dxa"/>
          </w:tcPr>
          <w:p w:rsidR="00A625CD" w:rsidRDefault="005C16E1">
            <w:r>
              <w:t>4873.</w:t>
            </w:r>
          </w:p>
        </w:tc>
        <w:tc>
          <w:tcPr>
            <w:tcW w:w="2880" w:type="dxa"/>
          </w:tcPr>
          <w:p w:rsidR="00A625CD" w:rsidRDefault="005C16E1">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A625CD" w:rsidRDefault="005C16E1">
            <w:r>
              <w:t>02.04.2019</w:t>
            </w:r>
          </w:p>
        </w:tc>
      </w:tr>
      <w:tr w:rsidR="00A625CD">
        <w:tc>
          <w:tcPr>
            <w:tcW w:w="2880" w:type="dxa"/>
          </w:tcPr>
          <w:p w:rsidR="00A625CD" w:rsidRDefault="005C16E1">
            <w:r>
              <w:t>4874.</w:t>
            </w:r>
          </w:p>
        </w:tc>
        <w:tc>
          <w:tcPr>
            <w:tcW w:w="2880" w:type="dxa"/>
          </w:tcPr>
          <w:p w:rsidR="00A625CD" w:rsidRDefault="005C16E1">
            <w:r>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аволжского районного суда г. Ярославля от 04.02.2019);</w:t>
            </w:r>
          </w:p>
        </w:tc>
        <w:tc>
          <w:tcPr>
            <w:tcW w:w="2880" w:type="dxa"/>
          </w:tcPr>
          <w:p w:rsidR="00A625CD" w:rsidRDefault="005C16E1">
            <w:r>
              <w:t>15.04.2019</w:t>
            </w:r>
          </w:p>
        </w:tc>
      </w:tr>
      <w:tr w:rsidR="00A625CD">
        <w:tc>
          <w:tcPr>
            <w:tcW w:w="2880" w:type="dxa"/>
          </w:tcPr>
          <w:p w:rsidR="00A625CD" w:rsidRDefault="005C16E1">
            <w:r>
              <w:t>4875.</w:t>
            </w:r>
          </w:p>
        </w:tc>
        <w:tc>
          <w:tcPr>
            <w:tcW w:w="2880" w:type="dxa"/>
          </w:tcPr>
          <w:p w:rsidR="00A625CD" w:rsidRDefault="005C16E1">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4876.</w:t>
            </w:r>
          </w:p>
        </w:tc>
        <w:tc>
          <w:tcPr>
            <w:tcW w:w="2880" w:type="dxa"/>
          </w:tcPr>
          <w:p w:rsidR="00A625CD" w:rsidRDefault="005C16E1">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A625CD" w:rsidRDefault="005C16E1">
            <w:r>
              <w:t>15.04.2019</w:t>
            </w:r>
          </w:p>
        </w:tc>
      </w:tr>
      <w:tr w:rsidR="00A625CD">
        <w:tc>
          <w:tcPr>
            <w:tcW w:w="2880" w:type="dxa"/>
          </w:tcPr>
          <w:p w:rsidR="00A625CD" w:rsidRDefault="005C16E1">
            <w:r>
              <w:t>4877.</w:t>
            </w:r>
          </w:p>
        </w:tc>
        <w:tc>
          <w:tcPr>
            <w:tcW w:w="2880" w:type="dxa"/>
          </w:tcPr>
          <w:p w:rsidR="00A625CD" w:rsidRDefault="005C16E1">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4878.</w:t>
            </w:r>
          </w:p>
        </w:tc>
        <w:tc>
          <w:tcPr>
            <w:tcW w:w="2880" w:type="dxa"/>
          </w:tcPr>
          <w:p w:rsidR="00A625CD" w:rsidRDefault="005C16E1">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4879.</w:t>
            </w:r>
          </w:p>
        </w:tc>
        <w:tc>
          <w:tcPr>
            <w:tcW w:w="2880" w:type="dxa"/>
          </w:tcPr>
          <w:p w:rsidR="00A625CD" w:rsidRDefault="005C16E1">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4880.</w:t>
            </w:r>
          </w:p>
        </w:tc>
        <w:tc>
          <w:tcPr>
            <w:tcW w:w="2880" w:type="dxa"/>
          </w:tcPr>
          <w:p w:rsidR="00A625CD" w:rsidRDefault="005C16E1">
            <w: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4881.</w:t>
            </w:r>
          </w:p>
        </w:tc>
        <w:tc>
          <w:tcPr>
            <w:tcW w:w="2880" w:type="dxa"/>
          </w:tcPr>
          <w:p w:rsidR="00A625CD" w:rsidRDefault="005C16E1">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A625CD" w:rsidRDefault="005C16E1">
            <w:r>
              <w:t>15.04.2019</w:t>
            </w:r>
          </w:p>
        </w:tc>
      </w:tr>
      <w:tr w:rsidR="00A625CD">
        <w:tc>
          <w:tcPr>
            <w:tcW w:w="2880" w:type="dxa"/>
          </w:tcPr>
          <w:p w:rsidR="00A625CD" w:rsidRDefault="005C16E1">
            <w:r>
              <w:t>4882.</w:t>
            </w:r>
          </w:p>
        </w:tc>
        <w:tc>
          <w:tcPr>
            <w:tcW w:w="2880" w:type="dxa"/>
          </w:tcPr>
          <w:p w:rsidR="00A625CD" w:rsidRDefault="005C16E1">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25CD" w:rsidRDefault="005C16E1">
            <w:r>
              <w:t>15.04.2019</w:t>
            </w:r>
          </w:p>
        </w:tc>
      </w:tr>
      <w:tr w:rsidR="00A625CD">
        <w:tc>
          <w:tcPr>
            <w:tcW w:w="2880" w:type="dxa"/>
          </w:tcPr>
          <w:p w:rsidR="00A625CD" w:rsidRDefault="005C16E1">
            <w:r>
              <w:t>4883.</w:t>
            </w:r>
          </w:p>
        </w:tc>
        <w:tc>
          <w:tcPr>
            <w:tcW w:w="2880" w:type="dxa"/>
          </w:tcPr>
          <w:p w:rsidR="00A625CD" w:rsidRDefault="005C16E1">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A625CD" w:rsidRDefault="005C16E1">
            <w:r>
              <w:t>22.04.2019</w:t>
            </w:r>
          </w:p>
        </w:tc>
      </w:tr>
      <w:tr w:rsidR="00A625CD">
        <w:tc>
          <w:tcPr>
            <w:tcW w:w="2880" w:type="dxa"/>
          </w:tcPr>
          <w:p w:rsidR="00A625CD" w:rsidRDefault="005C16E1">
            <w:r>
              <w:t>4884.</w:t>
            </w:r>
          </w:p>
        </w:tc>
        <w:tc>
          <w:tcPr>
            <w:tcW w:w="2880" w:type="dxa"/>
          </w:tcPr>
          <w:p w:rsidR="00A625CD" w:rsidRDefault="005C16E1">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A625CD" w:rsidRDefault="005C16E1">
            <w:r>
              <w:t>22.04.2019</w:t>
            </w:r>
          </w:p>
        </w:tc>
      </w:tr>
      <w:tr w:rsidR="00A625CD">
        <w:tc>
          <w:tcPr>
            <w:tcW w:w="2880" w:type="dxa"/>
          </w:tcPr>
          <w:p w:rsidR="00A625CD" w:rsidRDefault="005C16E1">
            <w:r>
              <w:t>4885.</w:t>
            </w:r>
          </w:p>
        </w:tc>
        <w:tc>
          <w:tcPr>
            <w:tcW w:w="2880" w:type="dxa"/>
          </w:tcPr>
          <w:p w:rsidR="00A625CD" w:rsidRDefault="005C16E1">
            <w:r>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p>
        </w:tc>
        <w:tc>
          <w:tcPr>
            <w:tcW w:w="2880" w:type="dxa"/>
          </w:tcPr>
          <w:p w:rsidR="00A625CD" w:rsidRDefault="005C16E1">
            <w:r>
              <w:t>22.04.2019</w:t>
            </w:r>
          </w:p>
        </w:tc>
      </w:tr>
      <w:tr w:rsidR="00A625CD">
        <w:tc>
          <w:tcPr>
            <w:tcW w:w="2880" w:type="dxa"/>
          </w:tcPr>
          <w:p w:rsidR="00A625CD" w:rsidRDefault="005C16E1">
            <w:r>
              <w:t>4886.</w:t>
            </w:r>
          </w:p>
        </w:tc>
        <w:tc>
          <w:tcPr>
            <w:tcW w:w="2880" w:type="dxa"/>
          </w:tcPr>
          <w:p w:rsidR="00A625CD" w:rsidRDefault="005C16E1">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A625CD" w:rsidRDefault="005C16E1">
            <w:r>
              <w:t>08.05.2019</w:t>
            </w:r>
          </w:p>
        </w:tc>
      </w:tr>
      <w:tr w:rsidR="00A625CD">
        <w:tc>
          <w:tcPr>
            <w:tcW w:w="2880" w:type="dxa"/>
          </w:tcPr>
          <w:p w:rsidR="00A625CD" w:rsidRDefault="005C16E1">
            <w:r>
              <w:t>4887.</w:t>
            </w:r>
          </w:p>
        </w:tc>
        <w:tc>
          <w:tcPr>
            <w:tcW w:w="2880" w:type="dxa"/>
          </w:tcPr>
          <w:p w:rsidR="00A625CD" w:rsidRDefault="005C16E1">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A625CD" w:rsidRDefault="005C16E1">
            <w:r>
              <w:t>06.06.2019</w:t>
            </w:r>
          </w:p>
        </w:tc>
      </w:tr>
      <w:tr w:rsidR="00A625CD">
        <w:tc>
          <w:tcPr>
            <w:tcW w:w="2880" w:type="dxa"/>
          </w:tcPr>
          <w:p w:rsidR="00A625CD" w:rsidRDefault="005C16E1">
            <w:r>
              <w:t>4888.</w:t>
            </w:r>
          </w:p>
        </w:tc>
        <w:tc>
          <w:tcPr>
            <w:tcW w:w="2880" w:type="dxa"/>
          </w:tcPr>
          <w:p w:rsidR="00A625CD" w:rsidRDefault="005C16E1">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A625CD" w:rsidRDefault="005C16E1">
            <w:r>
              <w:t>06.06.2019</w:t>
            </w:r>
          </w:p>
        </w:tc>
      </w:tr>
      <w:tr w:rsidR="00A625CD">
        <w:tc>
          <w:tcPr>
            <w:tcW w:w="2880" w:type="dxa"/>
          </w:tcPr>
          <w:p w:rsidR="00A625CD" w:rsidRDefault="005C16E1">
            <w:r>
              <w:t>4889.</w:t>
            </w:r>
          </w:p>
        </w:tc>
        <w:tc>
          <w:tcPr>
            <w:tcW w:w="2880" w:type="dxa"/>
          </w:tcPr>
          <w:p w:rsidR="00A625CD" w:rsidRDefault="005C16E1">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A625CD" w:rsidRDefault="005C16E1">
            <w:r>
              <w:t>06.06.2019</w:t>
            </w:r>
          </w:p>
        </w:tc>
      </w:tr>
      <w:tr w:rsidR="00A625CD">
        <w:tc>
          <w:tcPr>
            <w:tcW w:w="2880" w:type="dxa"/>
          </w:tcPr>
          <w:p w:rsidR="00A625CD" w:rsidRDefault="005C16E1">
            <w:r>
              <w:t>4890.</w:t>
            </w:r>
          </w:p>
        </w:tc>
        <w:tc>
          <w:tcPr>
            <w:tcW w:w="2880" w:type="dxa"/>
          </w:tcPr>
          <w:p w:rsidR="00A625CD" w:rsidRDefault="005C16E1">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A625CD" w:rsidRDefault="005C16E1">
            <w:r>
              <w:t>06.06.2019</w:t>
            </w:r>
          </w:p>
        </w:tc>
      </w:tr>
      <w:tr w:rsidR="00A625CD">
        <w:tc>
          <w:tcPr>
            <w:tcW w:w="2880" w:type="dxa"/>
          </w:tcPr>
          <w:p w:rsidR="00A625CD" w:rsidRDefault="005C16E1">
            <w:r>
              <w:t>4891.</w:t>
            </w:r>
          </w:p>
        </w:tc>
        <w:tc>
          <w:tcPr>
            <w:tcW w:w="2880" w:type="dxa"/>
          </w:tcPr>
          <w:p w:rsidR="00A625CD" w:rsidRDefault="005C16E1">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A625CD" w:rsidRDefault="005C16E1">
            <w:r>
              <w:t>06.06.2019</w:t>
            </w:r>
          </w:p>
        </w:tc>
      </w:tr>
      <w:tr w:rsidR="00A625CD">
        <w:tc>
          <w:tcPr>
            <w:tcW w:w="2880" w:type="dxa"/>
          </w:tcPr>
          <w:p w:rsidR="00A625CD" w:rsidRDefault="005C16E1">
            <w:r>
              <w:t>4892.</w:t>
            </w:r>
          </w:p>
        </w:tc>
        <w:tc>
          <w:tcPr>
            <w:tcW w:w="2880" w:type="dxa"/>
          </w:tcPr>
          <w:p w:rsidR="00A625CD" w:rsidRDefault="005C16E1">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A625CD" w:rsidRDefault="005C16E1">
            <w:r>
              <w:t>06.06.2019</w:t>
            </w:r>
          </w:p>
        </w:tc>
      </w:tr>
      <w:tr w:rsidR="00A625CD">
        <w:tc>
          <w:tcPr>
            <w:tcW w:w="2880" w:type="dxa"/>
          </w:tcPr>
          <w:p w:rsidR="00A625CD" w:rsidRDefault="005C16E1">
            <w:r>
              <w:t>4893.</w:t>
            </w:r>
          </w:p>
        </w:tc>
        <w:tc>
          <w:tcPr>
            <w:tcW w:w="2880" w:type="dxa"/>
          </w:tcPr>
          <w:p w:rsidR="00A625CD" w:rsidRDefault="005C16E1">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A625CD" w:rsidRDefault="005C16E1">
            <w:r>
              <w:t>06.06.2019</w:t>
            </w:r>
          </w:p>
        </w:tc>
      </w:tr>
      <w:tr w:rsidR="00A625CD">
        <w:tc>
          <w:tcPr>
            <w:tcW w:w="2880" w:type="dxa"/>
          </w:tcPr>
          <w:p w:rsidR="00A625CD" w:rsidRDefault="005C16E1">
            <w:r>
              <w:t>4894.</w:t>
            </w:r>
          </w:p>
        </w:tc>
        <w:tc>
          <w:tcPr>
            <w:tcW w:w="2880" w:type="dxa"/>
          </w:tcPr>
          <w:p w:rsidR="00A625CD" w:rsidRDefault="005C16E1">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A625CD" w:rsidRDefault="005C16E1">
            <w:r>
              <w:t>06.06.2019</w:t>
            </w:r>
          </w:p>
        </w:tc>
      </w:tr>
      <w:tr w:rsidR="00A625CD">
        <w:tc>
          <w:tcPr>
            <w:tcW w:w="2880" w:type="dxa"/>
          </w:tcPr>
          <w:p w:rsidR="00A625CD" w:rsidRDefault="005C16E1">
            <w:r>
              <w:t>4895.</w:t>
            </w:r>
          </w:p>
        </w:tc>
        <w:tc>
          <w:tcPr>
            <w:tcW w:w="2880" w:type="dxa"/>
          </w:tcPr>
          <w:p w:rsidR="00A625CD" w:rsidRDefault="005C16E1">
            <w:r>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A625CD" w:rsidRDefault="005C16E1">
            <w:r>
              <w:t>06.06.2019</w:t>
            </w:r>
          </w:p>
        </w:tc>
      </w:tr>
      <w:tr w:rsidR="00A625CD">
        <w:tc>
          <w:tcPr>
            <w:tcW w:w="2880" w:type="dxa"/>
          </w:tcPr>
          <w:p w:rsidR="00A625CD" w:rsidRDefault="005C16E1">
            <w:r>
              <w:t>4896.</w:t>
            </w:r>
          </w:p>
        </w:tc>
        <w:tc>
          <w:tcPr>
            <w:tcW w:w="2880" w:type="dxa"/>
          </w:tcPr>
          <w:p w:rsidR="00A625CD" w:rsidRDefault="005C16E1">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A625CD" w:rsidRDefault="005C16E1">
            <w:r>
              <w:t>18.06.2019</w:t>
            </w:r>
          </w:p>
        </w:tc>
      </w:tr>
      <w:tr w:rsidR="00A625CD">
        <w:tc>
          <w:tcPr>
            <w:tcW w:w="2880" w:type="dxa"/>
          </w:tcPr>
          <w:p w:rsidR="00A625CD" w:rsidRDefault="005C16E1">
            <w:r>
              <w:t>4897.</w:t>
            </w:r>
          </w:p>
        </w:tc>
        <w:tc>
          <w:tcPr>
            <w:tcW w:w="2880" w:type="dxa"/>
          </w:tcPr>
          <w:p w:rsidR="00A625CD" w:rsidRDefault="005C16E1">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A625CD" w:rsidRDefault="005C16E1">
            <w:r>
              <w:t>18.06.2019</w:t>
            </w:r>
          </w:p>
        </w:tc>
      </w:tr>
      <w:tr w:rsidR="00A625CD">
        <w:tc>
          <w:tcPr>
            <w:tcW w:w="2880" w:type="dxa"/>
          </w:tcPr>
          <w:p w:rsidR="00A625CD" w:rsidRDefault="005C16E1">
            <w:r>
              <w:t>4898.</w:t>
            </w:r>
          </w:p>
        </w:tc>
        <w:tc>
          <w:tcPr>
            <w:tcW w:w="2880" w:type="dxa"/>
          </w:tcPr>
          <w:p w:rsidR="00A625CD" w:rsidRDefault="005C16E1">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A625CD" w:rsidRDefault="005C16E1">
            <w:r>
              <w:t>18.06.2019</w:t>
            </w:r>
          </w:p>
        </w:tc>
      </w:tr>
      <w:tr w:rsidR="00A625CD">
        <w:tc>
          <w:tcPr>
            <w:tcW w:w="2880" w:type="dxa"/>
          </w:tcPr>
          <w:p w:rsidR="00A625CD" w:rsidRDefault="005C16E1">
            <w:r>
              <w:t>4899.</w:t>
            </w:r>
          </w:p>
        </w:tc>
        <w:tc>
          <w:tcPr>
            <w:tcW w:w="2880" w:type="dxa"/>
          </w:tcPr>
          <w:p w:rsidR="00A625CD" w:rsidRDefault="005C16E1">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A625CD" w:rsidRDefault="005C16E1">
            <w:r>
              <w:t>18.06.2019</w:t>
            </w:r>
          </w:p>
        </w:tc>
      </w:tr>
      <w:tr w:rsidR="00A625CD">
        <w:tc>
          <w:tcPr>
            <w:tcW w:w="2880" w:type="dxa"/>
          </w:tcPr>
          <w:p w:rsidR="00A625CD" w:rsidRDefault="005C16E1">
            <w:r>
              <w:t>4900.</w:t>
            </w:r>
          </w:p>
        </w:tc>
        <w:tc>
          <w:tcPr>
            <w:tcW w:w="2880" w:type="dxa"/>
          </w:tcPr>
          <w:p w:rsidR="00A625CD" w:rsidRDefault="005C16E1">
            <w:r>
              <w:t>Аудиозапись: «1488 – Скинхэд – Патриот России», продолжительностью 02 минут</w:t>
            </w:r>
            <w:r>
              <w:t>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4901.</w:t>
            </w:r>
          </w:p>
        </w:tc>
        <w:tc>
          <w:tcPr>
            <w:tcW w:w="2880" w:type="dxa"/>
          </w:tcPr>
          <w:p w:rsidR="00A625CD" w:rsidRDefault="005C16E1">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4902.</w:t>
            </w:r>
          </w:p>
        </w:tc>
        <w:tc>
          <w:tcPr>
            <w:tcW w:w="2880" w:type="dxa"/>
          </w:tcPr>
          <w:p w:rsidR="00A625CD" w:rsidRDefault="005C16E1">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4903.</w:t>
            </w:r>
          </w:p>
        </w:tc>
        <w:tc>
          <w:tcPr>
            <w:tcW w:w="2880" w:type="dxa"/>
          </w:tcPr>
          <w:p w:rsidR="00A625CD" w:rsidRDefault="005C16E1">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A625CD" w:rsidRDefault="005C16E1">
            <w:r>
              <w:t>27.06.2019</w:t>
            </w:r>
          </w:p>
        </w:tc>
      </w:tr>
      <w:tr w:rsidR="00A625CD">
        <w:tc>
          <w:tcPr>
            <w:tcW w:w="2880" w:type="dxa"/>
          </w:tcPr>
          <w:p w:rsidR="00A625CD" w:rsidRDefault="005C16E1">
            <w:r>
              <w:t>4904.</w:t>
            </w:r>
          </w:p>
        </w:tc>
        <w:tc>
          <w:tcPr>
            <w:tcW w:w="2880" w:type="dxa"/>
          </w:tcPr>
          <w:p w:rsidR="00A625CD" w:rsidRDefault="005C16E1">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4905.</w:t>
            </w:r>
          </w:p>
        </w:tc>
        <w:tc>
          <w:tcPr>
            <w:tcW w:w="2880" w:type="dxa"/>
          </w:tcPr>
          <w:p w:rsidR="00A625CD" w:rsidRDefault="005C16E1">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4906.</w:t>
            </w:r>
          </w:p>
        </w:tc>
        <w:tc>
          <w:tcPr>
            <w:tcW w:w="2880" w:type="dxa"/>
          </w:tcPr>
          <w:p w:rsidR="00A625CD" w:rsidRDefault="005C16E1">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4907.</w:t>
            </w:r>
          </w:p>
        </w:tc>
        <w:tc>
          <w:tcPr>
            <w:tcW w:w="2880" w:type="dxa"/>
          </w:tcPr>
          <w:p w:rsidR="00A625CD" w:rsidRDefault="005C16E1">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A625CD" w:rsidRDefault="005C16E1">
            <w:r>
              <w:t>27.06.2019</w:t>
            </w:r>
          </w:p>
        </w:tc>
      </w:tr>
      <w:tr w:rsidR="00A625CD">
        <w:tc>
          <w:tcPr>
            <w:tcW w:w="2880" w:type="dxa"/>
          </w:tcPr>
          <w:p w:rsidR="00A625CD" w:rsidRDefault="005C16E1">
            <w:r>
              <w:t>4908.</w:t>
            </w:r>
          </w:p>
        </w:tc>
        <w:tc>
          <w:tcPr>
            <w:tcW w:w="2880" w:type="dxa"/>
          </w:tcPr>
          <w:p w:rsidR="00A625CD" w:rsidRDefault="005C16E1">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A625CD" w:rsidRDefault="005C16E1">
            <w:r>
              <w:t>27.06.2019</w:t>
            </w:r>
          </w:p>
        </w:tc>
      </w:tr>
      <w:tr w:rsidR="00A625CD">
        <w:tc>
          <w:tcPr>
            <w:tcW w:w="2880" w:type="dxa"/>
          </w:tcPr>
          <w:p w:rsidR="00A625CD" w:rsidRDefault="005C16E1">
            <w:r>
              <w:t>4909.</w:t>
            </w:r>
          </w:p>
        </w:tc>
        <w:tc>
          <w:tcPr>
            <w:tcW w:w="2880" w:type="dxa"/>
          </w:tcPr>
          <w:p w:rsidR="00A625CD" w:rsidRDefault="005C16E1">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A625CD" w:rsidRDefault="005C16E1">
            <w:r>
              <w:t>27.06.2019</w:t>
            </w:r>
          </w:p>
        </w:tc>
      </w:tr>
      <w:tr w:rsidR="00A625CD">
        <w:tc>
          <w:tcPr>
            <w:tcW w:w="2880" w:type="dxa"/>
          </w:tcPr>
          <w:p w:rsidR="00A625CD" w:rsidRDefault="005C16E1">
            <w:r>
              <w:t>4910.</w:t>
            </w:r>
          </w:p>
        </w:tc>
        <w:tc>
          <w:tcPr>
            <w:tcW w:w="2880" w:type="dxa"/>
          </w:tcPr>
          <w:p w:rsidR="00A625CD" w:rsidRDefault="005C16E1">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A625CD" w:rsidRDefault="005C16E1">
            <w:r>
              <w:t>27.06.2019</w:t>
            </w:r>
          </w:p>
        </w:tc>
      </w:tr>
      <w:tr w:rsidR="00A625CD">
        <w:tc>
          <w:tcPr>
            <w:tcW w:w="2880" w:type="dxa"/>
          </w:tcPr>
          <w:p w:rsidR="00A625CD" w:rsidRDefault="005C16E1">
            <w:r>
              <w:t>4911.</w:t>
            </w:r>
          </w:p>
        </w:tc>
        <w:tc>
          <w:tcPr>
            <w:tcW w:w="2880" w:type="dxa"/>
          </w:tcPr>
          <w:p w:rsidR="00A625CD" w:rsidRDefault="005C16E1">
            <w:r>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4912.</w:t>
            </w:r>
          </w:p>
        </w:tc>
        <w:tc>
          <w:tcPr>
            <w:tcW w:w="2880" w:type="dxa"/>
          </w:tcPr>
          <w:p w:rsidR="00A625CD" w:rsidRDefault="005C16E1">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4913.</w:t>
            </w:r>
          </w:p>
        </w:tc>
        <w:tc>
          <w:tcPr>
            <w:tcW w:w="2880" w:type="dxa"/>
          </w:tcPr>
          <w:p w:rsidR="00A625CD" w:rsidRDefault="005C16E1">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A625CD" w:rsidRDefault="005C16E1">
            <w:r>
              <w:t>27.06.2019</w:t>
            </w:r>
          </w:p>
        </w:tc>
      </w:tr>
      <w:tr w:rsidR="00A625CD">
        <w:tc>
          <w:tcPr>
            <w:tcW w:w="2880" w:type="dxa"/>
          </w:tcPr>
          <w:p w:rsidR="00A625CD" w:rsidRDefault="005C16E1">
            <w:r>
              <w:t>4914.</w:t>
            </w:r>
          </w:p>
        </w:tc>
        <w:tc>
          <w:tcPr>
            <w:tcW w:w="2880" w:type="dxa"/>
          </w:tcPr>
          <w:p w:rsidR="00A625CD" w:rsidRDefault="005C16E1">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4915.</w:t>
            </w:r>
          </w:p>
        </w:tc>
        <w:tc>
          <w:tcPr>
            <w:tcW w:w="2880" w:type="dxa"/>
          </w:tcPr>
          <w:p w:rsidR="00A625CD" w:rsidRDefault="005C16E1">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4916.</w:t>
            </w:r>
          </w:p>
        </w:tc>
        <w:tc>
          <w:tcPr>
            <w:tcW w:w="2880" w:type="dxa"/>
          </w:tcPr>
          <w:p w:rsidR="00A625CD" w:rsidRDefault="005C16E1">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4917.</w:t>
            </w:r>
          </w:p>
        </w:tc>
        <w:tc>
          <w:tcPr>
            <w:tcW w:w="2880" w:type="dxa"/>
          </w:tcPr>
          <w:p w:rsidR="00A625CD" w:rsidRDefault="005C16E1">
            <w: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2880" w:type="dxa"/>
          </w:tcPr>
          <w:p w:rsidR="00A625CD" w:rsidRDefault="005C16E1">
            <w:r>
              <w:t>27.06.2019</w:t>
            </w:r>
          </w:p>
        </w:tc>
      </w:tr>
      <w:tr w:rsidR="00A625CD">
        <w:tc>
          <w:tcPr>
            <w:tcW w:w="2880" w:type="dxa"/>
          </w:tcPr>
          <w:p w:rsidR="00A625CD" w:rsidRDefault="005C16E1">
            <w:r>
              <w:t>4918.</w:t>
            </w:r>
          </w:p>
        </w:tc>
        <w:tc>
          <w:tcPr>
            <w:tcW w:w="2880" w:type="dxa"/>
          </w:tcPr>
          <w:p w:rsidR="00A625CD" w:rsidRDefault="005C16E1">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A625CD" w:rsidRDefault="005C16E1">
            <w:r>
              <w:t>27.06.2019</w:t>
            </w:r>
          </w:p>
        </w:tc>
      </w:tr>
      <w:tr w:rsidR="00A625CD">
        <w:tc>
          <w:tcPr>
            <w:tcW w:w="2880" w:type="dxa"/>
          </w:tcPr>
          <w:p w:rsidR="00A625CD" w:rsidRDefault="005C16E1">
            <w:r>
              <w:t>4919.</w:t>
            </w:r>
          </w:p>
        </w:tc>
        <w:tc>
          <w:tcPr>
            <w:tcW w:w="2880" w:type="dxa"/>
          </w:tcPr>
          <w:p w:rsidR="00A625CD" w:rsidRDefault="005C16E1">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A625CD" w:rsidRDefault="005C16E1">
            <w:r>
              <w:t>27.06.2019</w:t>
            </w:r>
          </w:p>
        </w:tc>
      </w:tr>
      <w:tr w:rsidR="00A625CD">
        <w:tc>
          <w:tcPr>
            <w:tcW w:w="2880" w:type="dxa"/>
          </w:tcPr>
          <w:p w:rsidR="00A625CD" w:rsidRDefault="005C16E1">
            <w:r>
              <w:t>4920.</w:t>
            </w:r>
          </w:p>
        </w:tc>
        <w:tc>
          <w:tcPr>
            <w:tcW w:w="2880" w:type="dxa"/>
          </w:tcPr>
          <w:p w:rsidR="00A625CD" w:rsidRDefault="005C16E1">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A625CD" w:rsidRDefault="005C16E1">
            <w:r>
              <w:t>27.06.2019</w:t>
            </w:r>
          </w:p>
        </w:tc>
      </w:tr>
      <w:tr w:rsidR="00A625CD">
        <w:tc>
          <w:tcPr>
            <w:tcW w:w="2880" w:type="dxa"/>
          </w:tcPr>
          <w:p w:rsidR="00A625CD" w:rsidRDefault="005C16E1">
            <w:r>
              <w:t>4921.</w:t>
            </w:r>
          </w:p>
        </w:tc>
        <w:tc>
          <w:tcPr>
            <w:tcW w:w="2880" w:type="dxa"/>
          </w:tcPr>
          <w:p w:rsidR="00A625CD" w:rsidRDefault="005C16E1">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A625CD" w:rsidRDefault="005C16E1">
            <w:r>
              <w:t>23.07.2019</w:t>
            </w:r>
          </w:p>
        </w:tc>
      </w:tr>
      <w:tr w:rsidR="00A625CD">
        <w:tc>
          <w:tcPr>
            <w:tcW w:w="2880" w:type="dxa"/>
          </w:tcPr>
          <w:p w:rsidR="00A625CD" w:rsidRDefault="005C16E1">
            <w:r>
              <w:t>4922.</w:t>
            </w:r>
          </w:p>
        </w:tc>
        <w:tc>
          <w:tcPr>
            <w:tcW w:w="2880" w:type="dxa"/>
          </w:tcPr>
          <w:p w:rsidR="00A625CD" w:rsidRDefault="005C16E1">
            <w: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A625CD" w:rsidRDefault="005C16E1">
            <w:r>
              <w:t>23.07.2019</w:t>
            </w:r>
          </w:p>
        </w:tc>
      </w:tr>
      <w:tr w:rsidR="00A625CD">
        <w:tc>
          <w:tcPr>
            <w:tcW w:w="2880" w:type="dxa"/>
          </w:tcPr>
          <w:p w:rsidR="00A625CD" w:rsidRDefault="005C16E1">
            <w:r>
              <w:t>4923.</w:t>
            </w:r>
          </w:p>
        </w:tc>
        <w:tc>
          <w:tcPr>
            <w:tcW w:w="2880" w:type="dxa"/>
          </w:tcPr>
          <w:p w:rsidR="00A625CD" w:rsidRDefault="005C16E1">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A625CD" w:rsidRDefault="005C16E1">
            <w:r>
              <w:t>23.07.2019</w:t>
            </w:r>
          </w:p>
        </w:tc>
      </w:tr>
      <w:tr w:rsidR="00A625CD">
        <w:tc>
          <w:tcPr>
            <w:tcW w:w="2880" w:type="dxa"/>
          </w:tcPr>
          <w:p w:rsidR="00A625CD" w:rsidRDefault="005C16E1">
            <w:r>
              <w:t>4924</w:t>
            </w:r>
            <w:r>
              <w:t>.</w:t>
            </w:r>
          </w:p>
        </w:tc>
        <w:tc>
          <w:tcPr>
            <w:tcW w:w="2880" w:type="dxa"/>
          </w:tcPr>
          <w:p w:rsidR="00A625CD" w:rsidRDefault="005C16E1">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A625CD" w:rsidRDefault="005C16E1">
            <w:r>
              <w:t>23.07.2019</w:t>
            </w:r>
          </w:p>
        </w:tc>
      </w:tr>
      <w:tr w:rsidR="00A625CD">
        <w:tc>
          <w:tcPr>
            <w:tcW w:w="2880" w:type="dxa"/>
          </w:tcPr>
          <w:p w:rsidR="00A625CD" w:rsidRDefault="005C16E1">
            <w:r>
              <w:t>4925.</w:t>
            </w:r>
          </w:p>
        </w:tc>
        <w:tc>
          <w:tcPr>
            <w:tcW w:w="2880" w:type="dxa"/>
          </w:tcPr>
          <w:p w:rsidR="00A625CD" w:rsidRDefault="005C16E1">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A625CD" w:rsidRDefault="005C16E1">
            <w:r>
              <w:t>01.08.2019</w:t>
            </w:r>
          </w:p>
        </w:tc>
      </w:tr>
      <w:tr w:rsidR="00A625CD">
        <w:tc>
          <w:tcPr>
            <w:tcW w:w="2880" w:type="dxa"/>
          </w:tcPr>
          <w:p w:rsidR="00A625CD" w:rsidRDefault="005C16E1">
            <w:r>
              <w:t>4926.</w:t>
            </w:r>
          </w:p>
        </w:tc>
        <w:tc>
          <w:tcPr>
            <w:tcW w:w="2880" w:type="dxa"/>
          </w:tcPr>
          <w:p w:rsidR="00A625CD" w:rsidRDefault="005C16E1">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A625CD" w:rsidRDefault="005C16E1">
            <w:r>
              <w:t>01.08.2019</w:t>
            </w:r>
          </w:p>
        </w:tc>
      </w:tr>
      <w:tr w:rsidR="00A625CD">
        <w:tc>
          <w:tcPr>
            <w:tcW w:w="2880" w:type="dxa"/>
          </w:tcPr>
          <w:p w:rsidR="00A625CD" w:rsidRDefault="005C16E1">
            <w:r>
              <w:t>4927.</w:t>
            </w:r>
          </w:p>
        </w:tc>
        <w:tc>
          <w:tcPr>
            <w:tcW w:w="2880" w:type="dxa"/>
          </w:tcPr>
          <w:p w:rsidR="00A625CD" w:rsidRDefault="005C16E1">
            <w:r>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A625CD" w:rsidRDefault="005C16E1">
            <w:r>
              <w:t>09.08.2019</w:t>
            </w:r>
          </w:p>
        </w:tc>
      </w:tr>
      <w:tr w:rsidR="00A625CD">
        <w:tc>
          <w:tcPr>
            <w:tcW w:w="2880" w:type="dxa"/>
          </w:tcPr>
          <w:p w:rsidR="00A625CD" w:rsidRDefault="005C16E1">
            <w:r>
              <w:t>4928.</w:t>
            </w:r>
          </w:p>
        </w:tc>
        <w:tc>
          <w:tcPr>
            <w:tcW w:w="2880" w:type="dxa"/>
          </w:tcPr>
          <w:p w:rsidR="00A625CD" w:rsidRDefault="005C16E1">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A625CD" w:rsidRDefault="005C16E1">
            <w:r>
              <w:t>09.08.2019</w:t>
            </w:r>
          </w:p>
        </w:tc>
      </w:tr>
      <w:tr w:rsidR="00A625CD">
        <w:tc>
          <w:tcPr>
            <w:tcW w:w="2880" w:type="dxa"/>
          </w:tcPr>
          <w:p w:rsidR="00A625CD" w:rsidRDefault="005C16E1">
            <w:r>
              <w:t>4929.</w:t>
            </w:r>
          </w:p>
        </w:tc>
        <w:tc>
          <w:tcPr>
            <w:tcW w:w="2880" w:type="dxa"/>
          </w:tcPr>
          <w:p w:rsidR="00A625CD" w:rsidRDefault="005C16E1">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A625CD" w:rsidRDefault="005C16E1">
            <w:r>
              <w:t>09.08.2019</w:t>
            </w:r>
          </w:p>
        </w:tc>
      </w:tr>
      <w:tr w:rsidR="00A625CD">
        <w:tc>
          <w:tcPr>
            <w:tcW w:w="2880" w:type="dxa"/>
          </w:tcPr>
          <w:p w:rsidR="00A625CD" w:rsidRDefault="005C16E1">
            <w:r>
              <w:t>4930.</w:t>
            </w:r>
          </w:p>
        </w:tc>
        <w:tc>
          <w:tcPr>
            <w:tcW w:w="2880" w:type="dxa"/>
          </w:tcPr>
          <w:p w:rsidR="00A625CD" w:rsidRDefault="005C16E1">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A625CD" w:rsidRDefault="005C16E1">
            <w:r>
              <w:t>09.08.2019</w:t>
            </w:r>
          </w:p>
        </w:tc>
      </w:tr>
      <w:tr w:rsidR="00A625CD">
        <w:tc>
          <w:tcPr>
            <w:tcW w:w="2880" w:type="dxa"/>
          </w:tcPr>
          <w:p w:rsidR="00A625CD" w:rsidRDefault="005C16E1">
            <w:r>
              <w:t>4931.</w:t>
            </w:r>
          </w:p>
        </w:tc>
        <w:tc>
          <w:tcPr>
            <w:tcW w:w="2880" w:type="dxa"/>
          </w:tcPr>
          <w:p w:rsidR="00A625CD" w:rsidRDefault="005C16E1">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A625CD" w:rsidRDefault="005C16E1">
            <w:r>
              <w:t>09.08.2019</w:t>
            </w:r>
          </w:p>
        </w:tc>
      </w:tr>
      <w:tr w:rsidR="00A625CD">
        <w:tc>
          <w:tcPr>
            <w:tcW w:w="2880" w:type="dxa"/>
          </w:tcPr>
          <w:p w:rsidR="00A625CD" w:rsidRDefault="005C16E1">
            <w:r>
              <w:t>4932.</w:t>
            </w:r>
          </w:p>
        </w:tc>
        <w:tc>
          <w:tcPr>
            <w:tcW w:w="2880" w:type="dxa"/>
          </w:tcPr>
          <w:p w:rsidR="00A625CD" w:rsidRDefault="005C16E1">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A625CD" w:rsidRDefault="005C16E1">
            <w:r>
              <w:t>09.08.2019</w:t>
            </w:r>
          </w:p>
        </w:tc>
      </w:tr>
      <w:tr w:rsidR="00A625CD">
        <w:tc>
          <w:tcPr>
            <w:tcW w:w="2880" w:type="dxa"/>
          </w:tcPr>
          <w:p w:rsidR="00A625CD" w:rsidRDefault="005C16E1">
            <w:r>
              <w:t>4933.</w:t>
            </w:r>
          </w:p>
        </w:tc>
        <w:tc>
          <w:tcPr>
            <w:tcW w:w="2880" w:type="dxa"/>
          </w:tcPr>
          <w:p w:rsidR="00A625CD" w:rsidRDefault="005C16E1">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A625CD" w:rsidRDefault="005C16E1">
            <w:r>
              <w:t>09.08.2019</w:t>
            </w:r>
          </w:p>
        </w:tc>
      </w:tr>
      <w:tr w:rsidR="00A625CD">
        <w:tc>
          <w:tcPr>
            <w:tcW w:w="2880" w:type="dxa"/>
          </w:tcPr>
          <w:p w:rsidR="00A625CD" w:rsidRDefault="005C16E1">
            <w:r>
              <w:t>4934.</w:t>
            </w:r>
          </w:p>
        </w:tc>
        <w:tc>
          <w:tcPr>
            <w:tcW w:w="2880" w:type="dxa"/>
          </w:tcPr>
          <w:p w:rsidR="00A625CD" w:rsidRDefault="005C16E1">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A625CD" w:rsidRDefault="005C16E1">
            <w:r>
              <w:t>09.08.2019</w:t>
            </w:r>
          </w:p>
        </w:tc>
      </w:tr>
      <w:tr w:rsidR="00A625CD">
        <w:tc>
          <w:tcPr>
            <w:tcW w:w="2880" w:type="dxa"/>
          </w:tcPr>
          <w:p w:rsidR="00A625CD" w:rsidRDefault="005C16E1">
            <w:r>
              <w:t>4935.</w:t>
            </w:r>
          </w:p>
        </w:tc>
        <w:tc>
          <w:tcPr>
            <w:tcW w:w="2880" w:type="dxa"/>
          </w:tcPr>
          <w:p w:rsidR="00A625CD" w:rsidRDefault="005C16E1">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A625CD" w:rsidRDefault="005C16E1">
            <w:r>
              <w:t>09.08.2019</w:t>
            </w:r>
          </w:p>
        </w:tc>
      </w:tr>
      <w:tr w:rsidR="00A625CD">
        <w:tc>
          <w:tcPr>
            <w:tcW w:w="2880" w:type="dxa"/>
          </w:tcPr>
          <w:p w:rsidR="00A625CD" w:rsidRDefault="005C16E1">
            <w:r>
              <w:t>4936.</w:t>
            </w:r>
          </w:p>
        </w:tc>
        <w:tc>
          <w:tcPr>
            <w:tcW w:w="2880" w:type="dxa"/>
          </w:tcPr>
          <w:p w:rsidR="00A625CD" w:rsidRDefault="005C16E1">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A625CD" w:rsidRDefault="005C16E1">
            <w:r>
              <w:t>09.08.2019</w:t>
            </w:r>
          </w:p>
        </w:tc>
      </w:tr>
      <w:tr w:rsidR="00A625CD">
        <w:tc>
          <w:tcPr>
            <w:tcW w:w="2880" w:type="dxa"/>
          </w:tcPr>
          <w:p w:rsidR="00A625CD" w:rsidRDefault="005C16E1">
            <w:r>
              <w:t>4937.</w:t>
            </w:r>
          </w:p>
        </w:tc>
        <w:tc>
          <w:tcPr>
            <w:tcW w:w="2880" w:type="dxa"/>
          </w:tcPr>
          <w:p w:rsidR="00A625CD" w:rsidRDefault="005C16E1">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т назад», продолжительностью 31 мин. 24 сек. (решение Центрального районного суда г. Барнаула Алтайского края от 18.06.2019);</w:t>
            </w:r>
          </w:p>
        </w:tc>
        <w:tc>
          <w:tcPr>
            <w:tcW w:w="2880" w:type="dxa"/>
          </w:tcPr>
          <w:p w:rsidR="00A625CD" w:rsidRDefault="005C16E1">
            <w:r>
              <w:t>28.08.2019</w:t>
            </w:r>
          </w:p>
        </w:tc>
      </w:tr>
      <w:tr w:rsidR="00A625CD">
        <w:tc>
          <w:tcPr>
            <w:tcW w:w="2880" w:type="dxa"/>
          </w:tcPr>
          <w:p w:rsidR="00A625CD" w:rsidRDefault="005C16E1">
            <w:r>
              <w:t>4938.</w:t>
            </w:r>
          </w:p>
        </w:tc>
        <w:tc>
          <w:tcPr>
            <w:tcW w:w="2880" w:type="dxa"/>
          </w:tcPr>
          <w:p w:rsidR="00A625CD" w:rsidRDefault="005C16E1">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A625CD" w:rsidRDefault="005C16E1">
            <w:r>
              <w:t>28.08.2019</w:t>
            </w:r>
          </w:p>
        </w:tc>
      </w:tr>
      <w:tr w:rsidR="00A625CD">
        <w:tc>
          <w:tcPr>
            <w:tcW w:w="2880" w:type="dxa"/>
          </w:tcPr>
          <w:p w:rsidR="00A625CD" w:rsidRDefault="005C16E1">
            <w:r>
              <w:t>4939.</w:t>
            </w:r>
          </w:p>
        </w:tc>
        <w:tc>
          <w:tcPr>
            <w:tcW w:w="2880" w:type="dxa"/>
          </w:tcPr>
          <w:p w:rsidR="00A625CD" w:rsidRDefault="005C16E1">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A625CD" w:rsidRDefault="005C16E1">
            <w:r>
              <w:t>28.08.2019</w:t>
            </w:r>
          </w:p>
        </w:tc>
      </w:tr>
      <w:tr w:rsidR="00A625CD">
        <w:tc>
          <w:tcPr>
            <w:tcW w:w="2880" w:type="dxa"/>
          </w:tcPr>
          <w:p w:rsidR="00A625CD" w:rsidRDefault="005C16E1">
            <w:r>
              <w:t>4940.</w:t>
            </w:r>
          </w:p>
        </w:tc>
        <w:tc>
          <w:tcPr>
            <w:tcW w:w="2880" w:type="dxa"/>
          </w:tcPr>
          <w:p w:rsidR="00A625CD" w:rsidRDefault="005C16E1">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A625CD" w:rsidRDefault="005C16E1">
            <w:r>
              <w:t>28.08.2019</w:t>
            </w:r>
          </w:p>
        </w:tc>
      </w:tr>
      <w:tr w:rsidR="00A625CD">
        <w:tc>
          <w:tcPr>
            <w:tcW w:w="2880" w:type="dxa"/>
          </w:tcPr>
          <w:p w:rsidR="00A625CD" w:rsidRDefault="005C16E1">
            <w:r>
              <w:t>4941.</w:t>
            </w:r>
          </w:p>
        </w:tc>
        <w:tc>
          <w:tcPr>
            <w:tcW w:w="2880" w:type="dxa"/>
          </w:tcPr>
          <w:p w:rsidR="00A625CD" w:rsidRDefault="005C16E1">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A625CD" w:rsidRDefault="005C16E1">
            <w:r>
              <w:t>28.08.2019</w:t>
            </w:r>
          </w:p>
        </w:tc>
      </w:tr>
      <w:tr w:rsidR="00A625CD">
        <w:tc>
          <w:tcPr>
            <w:tcW w:w="2880" w:type="dxa"/>
          </w:tcPr>
          <w:p w:rsidR="00A625CD" w:rsidRDefault="005C16E1">
            <w:r>
              <w:t>4942.</w:t>
            </w:r>
          </w:p>
        </w:tc>
        <w:tc>
          <w:tcPr>
            <w:tcW w:w="2880" w:type="dxa"/>
          </w:tcPr>
          <w:p w:rsidR="00A625CD" w:rsidRDefault="005C16E1">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A625CD" w:rsidRDefault="005C16E1">
            <w:r>
              <w:t>28.08.2019</w:t>
            </w:r>
          </w:p>
        </w:tc>
      </w:tr>
      <w:tr w:rsidR="00A625CD">
        <w:tc>
          <w:tcPr>
            <w:tcW w:w="2880" w:type="dxa"/>
          </w:tcPr>
          <w:p w:rsidR="00A625CD" w:rsidRDefault="005C16E1">
            <w:r>
              <w:t>4943.</w:t>
            </w:r>
          </w:p>
        </w:tc>
        <w:tc>
          <w:tcPr>
            <w:tcW w:w="2880" w:type="dxa"/>
          </w:tcPr>
          <w:p w:rsidR="00A625CD" w:rsidRDefault="005C16E1">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A625CD" w:rsidRDefault="005C16E1">
            <w:r>
              <w:t>28.08.2019</w:t>
            </w:r>
          </w:p>
        </w:tc>
      </w:tr>
      <w:tr w:rsidR="00A625CD">
        <w:tc>
          <w:tcPr>
            <w:tcW w:w="2880" w:type="dxa"/>
          </w:tcPr>
          <w:p w:rsidR="00A625CD" w:rsidRDefault="005C16E1">
            <w:r>
              <w:t>4944.</w:t>
            </w:r>
          </w:p>
        </w:tc>
        <w:tc>
          <w:tcPr>
            <w:tcW w:w="2880" w:type="dxa"/>
          </w:tcPr>
          <w:p w:rsidR="00A625CD" w:rsidRDefault="005C16E1">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A625CD" w:rsidRDefault="005C16E1">
            <w:r>
              <w:t>28.08.2019</w:t>
            </w:r>
          </w:p>
        </w:tc>
      </w:tr>
      <w:tr w:rsidR="00A625CD">
        <w:tc>
          <w:tcPr>
            <w:tcW w:w="2880" w:type="dxa"/>
          </w:tcPr>
          <w:p w:rsidR="00A625CD" w:rsidRDefault="005C16E1">
            <w:r>
              <w:t>4945.</w:t>
            </w:r>
          </w:p>
        </w:tc>
        <w:tc>
          <w:tcPr>
            <w:tcW w:w="2880" w:type="dxa"/>
          </w:tcPr>
          <w:p w:rsidR="00A625CD" w:rsidRDefault="005C16E1">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A625CD" w:rsidRDefault="005C16E1">
            <w:r>
              <w:t>28.08.2019</w:t>
            </w:r>
          </w:p>
        </w:tc>
      </w:tr>
      <w:tr w:rsidR="00A625CD">
        <w:tc>
          <w:tcPr>
            <w:tcW w:w="2880" w:type="dxa"/>
          </w:tcPr>
          <w:p w:rsidR="00A625CD" w:rsidRDefault="005C16E1">
            <w:r>
              <w:t>4946.</w:t>
            </w:r>
          </w:p>
        </w:tc>
        <w:tc>
          <w:tcPr>
            <w:tcW w:w="2880" w:type="dxa"/>
          </w:tcPr>
          <w:p w:rsidR="00A625CD" w:rsidRDefault="005C16E1">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A625CD" w:rsidRDefault="005C16E1">
            <w:r>
              <w:t>28.08.2019</w:t>
            </w:r>
          </w:p>
        </w:tc>
      </w:tr>
      <w:tr w:rsidR="00A625CD">
        <w:tc>
          <w:tcPr>
            <w:tcW w:w="2880" w:type="dxa"/>
          </w:tcPr>
          <w:p w:rsidR="00A625CD" w:rsidRDefault="005C16E1">
            <w:r>
              <w:t>4947.</w:t>
            </w:r>
          </w:p>
        </w:tc>
        <w:tc>
          <w:tcPr>
            <w:tcW w:w="2880" w:type="dxa"/>
          </w:tcPr>
          <w:p w:rsidR="00A625CD" w:rsidRDefault="005C16E1">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A625CD" w:rsidRDefault="005C16E1">
            <w:r>
              <w:t>28.08.2019</w:t>
            </w:r>
          </w:p>
        </w:tc>
      </w:tr>
      <w:tr w:rsidR="00A625CD">
        <w:tc>
          <w:tcPr>
            <w:tcW w:w="2880" w:type="dxa"/>
          </w:tcPr>
          <w:p w:rsidR="00A625CD" w:rsidRDefault="005C16E1">
            <w:r>
              <w:t>4948.</w:t>
            </w:r>
          </w:p>
        </w:tc>
        <w:tc>
          <w:tcPr>
            <w:tcW w:w="2880" w:type="dxa"/>
          </w:tcPr>
          <w:p w:rsidR="00A625CD" w:rsidRDefault="005C16E1">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A625CD" w:rsidRDefault="005C16E1">
            <w:r>
              <w:t>28.08.2019</w:t>
            </w:r>
          </w:p>
        </w:tc>
      </w:tr>
      <w:tr w:rsidR="00A625CD">
        <w:tc>
          <w:tcPr>
            <w:tcW w:w="2880" w:type="dxa"/>
          </w:tcPr>
          <w:p w:rsidR="00A625CD" w:rsidRDefault="005C16E1">
            <w:r>
              <w:t>4949.</w:t>
            </w:r>
          </w:p>
        </w:tc>
        <w:tc>
          <w:tcPr>
            <w:tcW w:w="2880" w:type="dxa"/>
          </w:tcPr>
          <w:p w:rsidR="00A625CD" w:rsidRDefault="005C16E1">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A625CD" w:rsidRDefault="005C16E1">
            <w:r>
              <w:t>28.08.2019</w:t>
            </w:r>
          </w:p>
        </w:tc>
      </w:tr>
      <w:tr w:rsidR="00A625CD">
        <w:tc>
          <w:tcPr>
            <w:tcW w:w="2880" w:type="dxa"/>
          </w:tcPr>
          <w:p w:rsidR="00A625CD" w:rsidRDefault="005C16E1">
            <w:r>
              <w:t>4950.</w:t>
            </w:r>
          </w:p>
        </w:tc>
        <w:tc>
          <w:tcPr>
            <w:tcW w:w="2880" w:type="dxa"/>
          </w:tcPr>
          <w:p w:rsidR="00A625CD" w:rsidRDefault="005C16E1">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A625CD" w:rsidRDefault="005C16E1">
            <w:r>
              <w:t>13.09.2019</w:t>
            </w:r>
          </w:p>
        </w:tc>
      </w:tr>
      <w:tr w:rsidR="00A625CD">
        <w:tc>
          <w:tcPr>
            <w:tcW w:w="2880" w:type="dxa"/>
          </w:tcPr>
          <w:p w:rsidR="00A625CD" w:rsidRDefault="005C16E1">
            <w:r>
              <w:t>4951.</w:t>
            </w:r>
          </w:p>
        </w:tc>
        <w:tc>
          <w:tcPr>
            <w:tcW w:w="2880" w:type="dxa"/>
          </w:tcPr>
          <w:p w:rsidR="00A625CD" w:rsidRDefault="005C16E1">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A625CD" w:rsidRDefault="005C16E1">
            <w:r>
              <w:t>13.09.2019</w:t>
            </w:r>
          </w:p>
        </w:tc>
      </w:tr>
      <w:tr w:rsidR="00A625CD">
        <w:tc>
          <w:tcPr>
            <w:tcW w:w="2880" w:type="dxa"/>
          </w:tcPr>
          <w:p w:rsidR="00A625CD" w:rsidRDefault="005C16E1">
            <w:r>
              <w:t>4952.</w:t>
            </w:r>
          </w:p>
        </w:tc>
        <w:tc>
          <w:tcPr>
            <w:tcW w:w="2880" w:type="dxa"/>
          </w:tcPr>
          <w:p w:rsidR="00A625CD" w:rsidRDefault="005C16E1">
            <w: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A625CD" w:rsidRDefault="005C16E1">
            <w:r>
              <w:t>27.09.2019</w:t>
            </w:r>
          </w:p>
        </w:tc>
      </w:tr>
      <w:tr w:rsidR="00A625CD">
        <w:tc>
          <w:tcPr>
            <w:tcW w:w="2880" w:type="dxa"/>
          </w:tcPr>
          <w:p w:rsidR="00A625CD" w:rsidRDefault="005C16E1">
            <w:r>
              <w:t>4953.</w:t>
            </w:r>
          </w:p>
        </w:tc>
        <w:tc>
          <w:tcPr>
            <w:tcW w:w="2880" w:type="dxa"/>
          </w:tcPr>
          <w:p w:rsidR="00A625CD" w:rsidRDefault="005C16E1">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A625CD" w:rsidRDefault="005C16E1">
            <w:r>
              <w:t>27.09.2019</w:t>
            </w:r>
          </w:p>
        </w:tc>
      </w:tr>
      <w:tr w:rsidR="00A625CD">
        <w:tc>
          <w:tcPr>
            <w:tcW w:w="2880" w:type="dxa"/>
          </w:tcPr>
          <w:p w:rsidR="00A625CD" w:rsidRDefault="005C16E1">
            <w:r>
              <w:t>4954.</w:t>
            </w:r>
          </w:p>
        </w:tc>
        <w:tc>
          <w:tcPr>
            <w:tcW w:w="2880" w:type="dxa"/>
          </w:tcPr>
          <w:p w:rsidR="00A625CD" w:rsidRDefault="005C16E1">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A625CD" w:rsidRDefault="005C16E1">
            <w:r>
              <w:t>08.10.2019</w:t>
            </w:r>
          </w:p>
        </w:tc>
      </w:tr>
      <w:tr w:rsidR="00A625CD">
        <w:tc>
          <w:tcPr>
            <w:tcW w:w="2880" w:type="dxa"/>
          </w:tcPr>
          <w:p w:rsidR="00A625CD" w:rsidRDefault="005C16E1">
            <w:r>
              <w:t>4955.</w:t>
            </w:r>
          </w:p>
        </w:tc>
        <w:tc>
          <w:tcPr>
            <w:tcW w:w="2880" w:type="dxa"/>
          </w:tcPr>
          <w:p w:rsidR="00A625CD" w:rsidRDefault="005C16E1">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A625CD" w:rsidRDefault="005C16E1">
            <w:r>
              <w:t>08.10.2019</w:t>
            </w:r>
          </w:p>
        </w:tc>
      </w:tr>
      <w:tr w:rsidR="00A625CD">
        <w:tc>
          <w:tcPr>
            <w:tcW w:w="2880" w:type="dxa"/>
          </w:tcPr>
          <w:p w:rsidR="00A625CD" w:rsidRDefault="005C16E1">
            <w:r>
              <w:t>4956.</w:t>
            </w:r>
          </w:p>
        </w:tc>
        <w:tc>
          <w:tcPr>
            <w:tcW w:w="2880" w:type="dxa"/>
          </w:tcPr>
          <w:p w:rsidR="00A625CD" w:rsidRDefault="005C16E1">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A625CD" w:rsidRDefault="005C16E1">
            <w:r>
              <w:t>08.10.2019</w:t>
            </w:r>
          </w:p>
        </w:tc>
      </w:tr>
      <w:tr w:rsidR="00A625CD">
        <w:tc>
          <w:tcPr>
            <w:tcW w:w="2880" w:type="dxa"/>
          </w:tcPr>
          <w:p w:rsidR="00A625CD" w:rsidRDefault="005C16E1">
            <w:r>
              <w:t>4957.</w:t>
            </w:r>
          </w:p>
        </w:tc>
        <w:tc>
          <w:tcPr>
            <w:tcW w:w="2880" w:type="dxa"/>
          </w:tcPr>
          <w:p w:rsidR="00A625CD" w:rsidRDefault="005C16E1">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A625CD" w:rsidRDefault="005C16E1">
            <w:r>
              <w:t>08.10.2019</w:t>
            </w:r>
          </w:p>
        </w:tc>
      </w:tr>
      <w:tr w:rsidR="00A625CD">
        <w:tc>
          <w:tcPr>
            <w:tcW w:w="2880" w:type="dxa"/>
          </w:tcPr>
          <w:p w:rsidR="00A625CD" w:rsidRDefault="005C16E1">
            <w:r>
              <w:t>4958.</w:t>
            </w:r>
          </w:p>
        </w:tc>
        <w:tc>
          <w:tcPr>
            <w:tcW w:w="2880" w:type="dxa"/>
          </w:tcPr>
          <w:p w:rsidR="00A625CD" w:rsidRDefault="005C16E1">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A625CD" w:rsidRDefault="005C16E1">
            <w:r>
              <w:t>08.10.2019</w:t>
            </w:r>
          </w:p>
        </w:tc>
      </w:tr>
      <w:tr w:rsidR="00A625CD">
        <w:tc>
          <w:tcPr>
            <w:tcW w:w="2880" w:type="dxa"/>
          </w:tcPr>
          <w:p w:rsidR="00A625CD" w:rsidRDefault="005C16E1">
            <w:r>
              <w:t>4959.</w:t>
            </w:r>
          </w:p>
        </w:tc>
        <w:tc>
          <w:tcPr>
            <w:tcW w:w="2880" w:type="dxa"/>
          </w:tcPr>
          <w:p w:rsidR="00A625CD" w:rsidRDefault="005C16E1">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A625CD" w:rsidRDefault="005C16E1">
            <w:r>
              <w:t>08.10.2019</w:t>
            </w:r>
          </w:p>
        </w:tc>
      </w:tr>
      <w:tr w:rsidR="00A625CD">
        <w:tc>
          <w:tcPr>
            <w:tcW w:w="2880" w:type="dxa"/>
          </w:tcPr>
          <w:p w:rsidR="00A625CD" w:rsidRDefault="005C16E1">
            <w:r>
              <w:t>4960.</w:t>
            </w:r>
          </w:p>
        </w:tc>
        <w:tc>
          <w:tcPr>
            <w:tcW w:w="2880" w:type="dxa"/>
          </w:tcPr>
          <w:p w:rsidR="00A625CD" w:rsidRDefault="005C16E1">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A625CD" w:rsidRDefault="005C16E1">
            <w:r>
              <w:t>08.10.2019</w:t>
            </w:r>
          </w:p>
        </w:tc>
      </w:tr>
      <w:tr w:rsidR="00A625CD">
        <w:tc>
          <w:tcPr>
            <w:tcW w:w="2880" w:type="dxa"/>
          </w:tcPr>
          <w:p w:rsidR="00A625CD" w:rsidRDefault="005C16E1">
            <w:r>
              <w:t>4961.</w:t>
            </w:r>
          </w:p>
        </w:tc>
        <w:tc>
          <w:tcPr>
            <w:tcW w:w="2880" w:type="dxa"/>
          </w:tcPr>
          <w:p w:rsidR="00A625CD" w:rsidRDefault="005C16E1">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A625CD" w:rsidRDefault="005C16E1">
            <w:r>
              <w:t>25.10.2019</w:t>
            </w:r>
          </w:p>
        </w:tc>
      </w:tr>
      <w:tr w:rsidR="00A625CD">
        <w:tc>
          <w:tcPr>
            <w:tcW w:w="2880" w:type="dxa"/>
          </w:tcPr>
          <w:p w:rsidR="00A625CD" w:rsidRDefault="005C16E1">
            <w:r>
              <w:t>4962.</w:t>
            </w:r>
          </w:p>
        </w:tc>
        <w:tc>
          <w:tcPr>
            <w:tcW w:w="2880" w:type="dxa"/>
          </w:tcPr>
          <w:p w:rsidR="00A625CD" w:rsidRDefault="005C16E1">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w:t>
            </w:r>
            <w:r>
              <w:t>ние Находкинского городского суда Приморского края от 01.08.2019);</w:t>
            </w:r>
          </w:p>
        </w:tc>
        <w:tc>
          <w:tcPr>
            <w:tcW w:w="2880" w:type="dxa"/>
          </w:tcPr>
          <w:p w:rsidR="00A625CD" w:rsidRDefault="005C16E1">
            <w:r>
              <w:t>25.10.2019</w:t>
            </w:r>
          </w:p>
        </w:tc>
      </w:tr>
      <w:tr w:rsidR="00A625CD">
        <w:tc>
          <w:tcPr>
            <w:tcW w:w="2880" w:type="dxa"/>
          </w:tcPr>
          <w:p w:rsidR="00A625CD" w:rsidRDefault="005C16E1">
            <w:r>
              <w:t>4963.</w:t>
            </w:r>
          </w:p>
        </w:tc>
        <w:tc>
          <w:tcPr>
            <w:tcW w:w="2880" w:type="dxa"/>
          </w:tcPr>
          <w:p w:rsidR="00A625CD" w:rsidRDefault="005C16E1">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A625CD" w:rsidRDefault="005C16E1">
            <w:r>
              <w:t>25.10.2019</w:t>
            </w:r>
          </w:p>
        </w:tc>
      </w:tr>
      <w:tr w:rsidR="00A625CD">
        <w:tc>
          <w:tcPr>
            <w:tcW w:w="2880" w:type="dxa"/>
          </w:tcPr>
          <w:p w:rsidR="00A625CD" w:rsidRDefault="005C16E1">
            <w:r>
              <w:t>4964.</w:t>
            </w:r>
          </w:p>
        </w:tc>
        <w:tc>
          <w:tcPr>
            <w:tcW w:w="2880" w:type="dxa"/>
          </w:tcPr>
          <w:p w:rsidR="00A625CD" w:rsidRDefault="005C16E1">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4965.</w:t>
            </w:r>
          </w:p>
        </w:tc>
        <w:tc>
          <w:tcPr>
            <w:tcW w:w="2880" w:type="dxa"/>
          </w:tcPr>
          <w:p w:rsidR="00A625CD" w:rsidRDefault="005C16E1">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A625CD" w:rsidRDefault="005C16E1">
            <w:r>
              <w:t>25.10.2019</w:t>
            </w:r>
          </w:p>
        </w:tc>
      </w:tr>
      <w:tr w:rsidR="00A625CD">
        <w:tc>
          <w:tcPr>
            <w:tcW w:w="2880" w:type="dxa"/>
          </w:tcPr>
          <w:p w:rsidR="00A625CD" w:rsidRDefault="005C16E1">
            <w:r>
              <w:t>4966.</w:t>
            </w:r>
          </w:p>
        </w:tc>
        <w:tc>
          <w:tcPr>
            <w:tcW w:w="2880" w:type="dxa"/>
          </w:tcPr>
          <w:p w:rsidR="00A625CD" w:rsidRDefault="005C16E1">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4967.</w:t>
            </w:r>
          </w:p>
        </w:tc>
        <w:tc>
          <w:tcPr>
            <w:tcW w:w="2880" w:type="dxa"/>
          </w:tcPr>
          <w:p w:rsidR="00A625CD" w:rsidRDefault="005C16E1">
            <w:r>
              <w:t>Аудиозапись «А. Харчиков (поет Высоцкий) – Почему Россией Правят Ж...», а такж</w:t>
            </w:r>
            <w:r>
              <w:t>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4968.</w:t>
            </w:r>
          </w:p>
        </w:tc>
        <w:tc>
          <w:tcPr>
            <w:tcW w:w="2880" w:type="dxa"/>
          </w:tcPr>
          <w:p w:rsidR="00A625CD" w:rsidRDefault="005C16E1">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4969.</w:t>
            </w:r>
          </w:p>
        </w:tc>
        <w:tc>
          <w:tcPr>
            <w:tcW w:w="2880" w:type="dxa"/>
          </w:tcPr>
          <w:p w:rsidR="00A625CD" w:rsidRDefault="005C16E1">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4970.</w:t>
            </w:r>
          </w:p>
        </w:tc>
        <w:tc>
          <w:tcPr>
            <w:tcW w:w="2880" w:type="dxa"/>
          </w:tcPr>
          <w:p w:rsidR="00A625CD" w:rsidRDefault="005C16E1">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4971.</w:t>
            </w:r>
          </w:p>
        </w:tc>
        <w:tc>
          <w:tcPr>
            <w:tcW w:w="2880" w:type="dxa"/>
          </w:tcPr>
          <w:p w:rsidR="00A625CD" w:rsidRDefault="005C16E1">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4972.</w:t>
            </w:r>
          </w:p>
        </w:tc>
        <w:tc>
          <w:tcPr>
            <w:tcW w:w="2880" w:type="dxa"/>
          </w:tcPr>
          <w:p w:rsidR="00A625CD" w:rsidRDefault="005C16E1">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A625CD" w:rsidRDefault="005C16E1">
            <w:r>
              <w:t>25.10.2019</w:t>
            </w:r>
          </w:p>
        </w:tc>
      </w:tr>
      <w:tr w:rsidR="00A625CD">
        <w:tc>
          <w:tcPr>
            <w:tcW w:w="2880" w:type="dxa"/>
          </w:tcPr>
          <w:p w:rsidR="00A625CD" w:rsidRDefault="005C16E1">
            <w:r>
              <w:t>4973.</w:t>
            </w:r>
          </w:p>
        </w:tc>
        <w:tc>
          <w:tcPr>
            <w:tcW w:w="2880" w:type="dxa"/>
          </w:tcPr>
          <w:p w:rsidR="00A625CD" w:rsidRDefault="005C16E1">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4974.</w:t>
            </w:r>
          </w:p>
        </w:tc>
        <w:tc>
          <w:tcPr>
            <w:tcW w:w="2880" w:type="dxa"/>
          </w:tcPr>
          <w:p w:rsidR="00A625CD" w:rsidRDefault="005C16E1">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A625CD" w:rsidRDefault="005C16E1">
            <w:r>
              <w:t>25.10.2019</w:t>
            </w:r>
          </w:p>
        </w:tc>
      </w:tr>
      <w:tr w:rsidR="00A625CD">
        <w:tc>
          <w:tcPr>
            <w:tcW w:w="2880" w:type="dxa"/>
          </w:tcPr>
          <w:p w:rsidR="00A625CD" w:rsidRDefault="005C16E1">
            <w:r>
              <w:t>4975.</w:t>
            </w:r>
          </w:p>
        </w:tc>
        <w:tc>
          <w:tcPr>
            <w:tcW w:w="2880" w:type="dxa"/>
          </w:tcPr>
          <w:p w:rsidR="00A625CD" w:rsidRDefault="005C16E1">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4976.</w:t>
            </w:r>
          </w:p>
        </w:tc>
        <w:tc>
          <w:tcPr>
            <w:tcW w:w="2880" w:type="dxa"/>
          </w:tcPr>
          <w:p w:rsidR="00A625CD" w:rsidRDefault="005C16E1">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4977.</w:t>
            </w:r>
          </w:p>
        </w:tc>
        <w:tc>
          <w:tcPr>
            <w:tcW w:w="2880" w:type="dxa"/>
          </w:tcPr>
          <w:p w:rsidR="00A625CD" w:rsidRDefault="005C16E1">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4978.</w:t>
            </w:r>
          </w:p>
        </w:tc>
        <w:tc>
          <w:tcPr>
            <w:tcW w:w="2880" w:type="dxa"/>
          </w:tcPr>
          <w:p w:rsidR="00A625CD" w:rsidRDefault="005C16E1">
            <w: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«...поскольку им нет разницы где обделывать свои дела»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4979.</w:t>
            </w:r>
          </w:p>
        </w:tc>
        <w:tc>
          <w:tcPr>
            <w:tcW w:w="2880" w:type="dxa"/>
          </w:tcPr>
          <w:p w:rsidR="00A625CD" w:rsidRDefault="005C16E1">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4980.</w:t>
            </w:r>
          </w:p>
        </w:tc>
        <w:tc>
          <w:tcPr>
            <w:tcW w:w="2880" w:type="dxa"/>
          </w:tcPr>
          <w:p w:rsidR="00A625CD" w:rsidRDefault="005C16E1">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A625CD" w:rsidRDefault="005C16E1">
            <w:r>
              <w:t>25.10.2019</w:t>
            </w:r>
          </w:p>
        </w:tc>
      </w:tr>
      <w:tr w:rsidR="00A625CD">
        <w:tc>
          <w:tcPr>
            <w:tcW w:w="2880" w:type="dxa"/>
          </w:tcPr>
          <w:p w:rsidR="00A625CD" w:rsidRDefault="005C16E1">
            <w:r>
              <w:t>4981.</w:t>
            </w:r>
          </w:p>
        </w:tc>
        <w:tc>
          <w:tcPr>
            <w:tcW w:w="2880" w:type="dxa"/>
          </w:tcPr>
          <w:p w:rsidR="00A625CD" w:rsidRDefault="005C16E1">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A625CD" w:rsidRDefault="005C16E1">
            <w:r>
              <w:t>25.10.2019</w:t>
            </w:r>
          </w:p>
        </w:tc>
      </w:tr>
      <w:tr w:rsidR="00A625CD">
        <w:tc>
          <w:tcPr>
            <w:tcW w:w="2880" w:type="dxa"/>
          </w:tcPr>
          <w:p w:rsidR="00A625CD" w:rsidRDefault="005C16E1">
            <w:r>
              <w:t>4982.</w:t>
            </w:r>
          </w:p>
        </w:tc>
        <w:tc>
          <w:tcPr>
            <w:tcW w:w="2880" w:type="dxa"/>
          </w:tcPr>
          <w:p w:rsidR="00A625CD" w:rsidRDefault="005C16E1">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A625CD" w:rsidRDefault="005C16E1">
            <w:r>
              <w:t>25.10.2019</w:t>
            </w:r>
          </w:p>
        </w:tc>
      </w:tr>
      <w:tr w:rsidR="00A625CD">
        <w:tc>
          <w:tcPr>
            <w:tcW w:w="2880" w:type="dxa"/>
          </w:tcPr>
          <w:p w:rsidR="00A625CD" w:rsidRDefault="005C16E1">
            <w:r>
              <w:t>4983.</w:t>
            </w:r>
          </w:p>
        </w:tc>
        <w:tc>
          <w:tcPr>
            <w:tcW w:w="2880" w:type="dxa"/>
          </w:tcPr>
          <w:p w:rsidR="00A625CD" w:rsidRDefault="005C16E1">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A625CD" w:rsidRDefault="005C16E1">
            <w:r>
              <w:t>25.10.2019</w:t>
            </w:r>
          </w:p>
        </w:tc>
      </w:tr>
      <w:tr w:rsidR="00A625CD">
        <w:tc>
          <w:tcPr>
            <w:tcW w:w="2880" w:type="dxa"/>
          </w:tcPr>
          <w:p w:rsidR="00A625CD" w:rsidRDefault="005C16E1">
            <w:r>
              <w:t>4984.</w:t>
            </w:r>
          </w:p>
        </w:tc>
        <w:tc>
          <w:tcPr>
            <w:tcW w:w="2880" w:type="dxa"/>
          </w:tcPr>
          <w:p w:rsidR="00A625CD" w:rsidRDefault="005C16E1">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A625CD" w:rsidRDefault="005C16E1">
            <w:r>
              <w:t>25.10.2019</w:t>
            </w:r>
          </w:p>
        </w:tc>
      </w:tr>
      <w:tr w:rsidR="00A625CD">
        <w:tc>
          <w:tcPr>
            <w:tcW w:w="2880" w:type="dxa"/>
          </w:tcPr>
          <w:p w:rsidR="00A625CD" w:rsidRDefault="005C16E1">
            <w:r>
              <w:t>4985.</w:t>
            </w:r>
          </w:p>
        </w:tc>
        <w:tc>
          <w:tcPr>
            <w:tcW w:w="2880" w:type="dxa"/>
          </w:tcPr>
          <w:p w:rsidR="00A625CD" w:rsidRDefault="005C16E1">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A625CD" w:rsidRDefault="005C16E1">
            <w:r>
              <w:t>18.11.2019</w:t>
            </w:r>
          </w:p>
        </w:tc>
      </w:tr>
      <w:tr w:rsidR="00A625CD">
        <w:tc>
          <w:tcPr>
            <w:tcW w:w="2880" w:type="dxa"/>
          </w:tcPr>
          <w:p w:rsidR="00A625CD" w:rsidRDefault="005C16E1">
            <w:r>
              <w:t>4986.</w:t>
            </w:r>
          </w:p>
        </w:tc>
        <w:tc>
          <w:tcPr>
            <w:tcW w:w="2880" w:type="dxa"/>
          </w:tcPr>
          <w:p w:rsidR="00A625CD" w:rsidRDefault="005C16E1">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A625CD" w:rsidRDefault="005C16E1">
            <w:r>
              <w:t>18.11.2019</w:t>
            </w:r>
          </w:p>
        </w:tc>
      </w:tr>
      <w:tr w:rsidR="00A625CD">
        <w:tc>
          <w:tcPr>
            <w:tcW w:w="2880" w:type="dxa"/>
          </w:tcPr>
          <w:p w:rsidR="00A625CD" w:rsidRDefault="005C16E1">
            <w:r>
              <w:t>4987.</w:t>
            </w:r>
          </w:p>
        </w:tc>
        <w:tc>
          <w:tcPr>
            <w:tcW w:w="2880" w:type="dxa"/>
          </w:tcPr>
          <w:p w:rsidR="00A625CD" w:rsidRDefault="005C16E1">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A625CD" w:rsidRDefault="005C16E1">
            <w:r>
              <w:t>18.11.2019</w:t>
            </w:r>
          </w:p>
        </w:tc>
      </w:tr>
      <w:tr w:rsidR="00A625CD">
        <w:tc>
          <w:tcPr>
            <w:tcW w:w="2880" w:type="dxa"/>
          </w:tcPr>
          <w:p w:rsidR="00A625CD" w:rsidRDefault="005C16E1">
            <w:r>
              <w:t>4988.</w:t>
            </w:r>
          </w:p>
        </w:tc>
        <w:tc>
          <w:tcPr>
            <w:tcW w:w="2880" w:type="dxa"/>
          </w:tcPr>
          <w:p w:rsidR="00A625CD" w:rsidRDefault="005C16E1">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A625CD" w:rsidRDefault="005C16E1">
            <w:r>
              <w:t>18.11.2019</w:t>
            </w:r>
          </w:p>
        </w:tc>
      </w:tr>
      <w:tr w:rsidR="00A625CD">
        <w:tc>
          <w:tcPr>
            <w:tcW w:w="2880" w:type="dxa"/>
          </w:tcPr>
          <w:p w:rsidR="00A625CD" w:rsidRDefault="005C16E1">
            <w:r>
              <w:t>4989.</w:t>
            </w:r>
          </w:p>
        </w:tc>
        <w:tc>
          <w:tcPr>
            <w:tcW w:w="2880" w:type="dxa"/>
          </w:tcPr>
          <w:p w:rsidR="00A625CD" w:rsidRDefault="005C16E1">
            <w:r>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A625CD" w:rsidRDefault="005C16E1">
            <w:r>
              <w:t>26.1</w:t>
            </w:r>
            <w:r>
              <w:t>1.2019</w:t>
            </w:r>
          </w:p>
        </w:tc>
      </w:tr>
      <w:tr w:rsidR="00A625CD">
        <w:tc>
          <w:tcPr>
            <w:tcW w:w="2880" w:type="dxa"/>
          </w:tcPr>
          <w:p w:rsidR="00A625CD" w:rsidRDefault="005C16E1">
            <w:r>
              <w:t>4990.</w:t>
            </w:r>
          </w:p>
        </w:tc>
        <w:tc>
          <w:tcPr>
            <w:tcW w:w="2880" w:type="dxa"/>
          </w:tcPr>
          <w:p w:rsidR="00A625CD" w:rsidRDefault="005C16E1">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A625CD" w:rsidRDefault="005C16E1">
            <w:r>
              <w:t>26.11.2019</w:t>
            </w:r>
          </w:p>
        </w:tc>
      </w:tr>
      <w:tr w:rsidR="00A625CD">
        <w:tc>
          <w:tcPr>
            <w:tcW w:w="2880" w:type="dxa"/>
          </w:tcPr>
          <w:p w:rsidR="00A625CD" w:rsidRDefault="005C16E1">
            <w:r>
              <w:t>4991.</w:t>
            </w:r>
          </w:p>
        </w:tc>
        <w:tc>
          <w:tcPr>
            <w:tcW w:w="2880" w:type="dxa"/>
          </w:tcPr>
          <w:p w:rsidR="00A625CD" w:rsidRDefault="005C16E1">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A625CD" w:rsidRDefault="005C16E1">
            <w:r>
              <w:t>26.11.2019</w:t>
            </w:r>
          </w:p>
        </w:tc>
      </w:tr>
      <w:tr w:rsidR="00A625CD">
        <w:tc>
          <w:tcPr>
            <w:tcW w:w="2880" w:type="dxa"/>
          </w:tcPr>
          <w:p w:rsidR="00A625CD" w:rsidRDefault="005C16E1">
            <w:r>
              <w:t>4992.</w:t>
            </w:r>
          </w:p>
        </w:tc>
        <w:tc>
          <w:tcPr>
            <w:tcW w:w="2880" w:type="dxa"/>
          </w:tcPr>
          <w:p w:rsidR="00A625CD" w:rsidRDefault="005C16E1">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A625CD" w:rsidRDefault="005C16E1">
            <w:r>
              <w:t>26.11.2019</w:t>
            </w:r>
          </w:p>
        </w:tc>
      </w:tr>
      <w:tr w:rsidR="00A625CD">
        <w:tc>
          <w:tcPr>
            <w:tcW w:w="2880" w:type="dxa"/>
          </w:tcPr>
          <w:p w:rsidR="00A625CD" w:rsidRDefault="005C16E1">
            <w:r>
              <w:t>4993.</w:t>
            </w:r>
          </w:p>
        </w:tc>
        <w:tc>
          <w:tcPr>
            <w:tcW w:w="2880" w:type="dxa"/>
          </w:tcPr>
          <w:p w:rsidR="00A625CD" w:rsidRDefault="005C16E1">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A625CD" w:rsidRDefault="005C16E1">
            <w:r>
              <w:t>26.11.2019</w:t>
            </w:r>
          </w:p>
        </w:tc>
      </w:tr>
      <w:tr w:rsidR="00A625CD">
        <w:tc>
          <w:tcPr>
            <w:tcW w:w="2880" w:type="dxa"/>
          </w:tcPr>
          <w:p w:rsidR="00A625CD" w:rsidRDefault="005C16E1">
            <w:r>
              <w:t>4994.</w:t>
            </w:r>
          </w:p>
        </w:tc>
        <w:tc>
          <w:tcPr>
            <w:tcW w:w="2880" w:type="dxa"/>
          </w:tcPr>
          <w:p w:rsidR="00A625CD" w:rsidRDefault="005C16E1">
            <w:r>
              <w:t>Информационный материал – аудиозапись с текстом песни «Qur March» (Наш марш», исполнитель «Molo</w:t>
            </w:r>
            <w:r>
              <w:t>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A625CD" w:rsidRDefault="005C16E1">
            <w:r>
              <w:t>26.11.2019</w:t>
            </w:r>
          </w:p>
        </w:tc>
      </w:tr>
      <w:tr w:rsidR="00A625CD">
        <w:tc>
          <w:tcPr>
            <w:tcW w:w="2880" w:type="dxa"/>
          </w:tcPr>
          <w:p w:rsidR="00A625CD" w:rsidRDefault="005C16E1">
            <w:r>
              <w:t>4995.</w:t>
            </w:r>
          </w:p>
        </w:tc>
        <w:tc>
          <w:tcPr>
            <w:tcW w:w="2880" w:type="dxa"/>
          </w:tcPr>
          <w:p w:rsidR="00A625CD" w:rsidRDefault="005C16E1">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A625CD" w:rsidRDefault="005C16E1">
            <w:r>
              <w:t>26.11.2019</w:t>
            </w:r>
          </w:p>
        </w:tc>
      </w:tr>
      <w:tr w:rsidR="00A625CD">
        <w:tc>
          <w:tcPr>
            <w:tcW w:w="2880" w:type="dxa"/>
          </w:tcPr>
          <w:p w:rsidR="00A625CD" w:rsidRDefault="005C16E1">
            <w:r>
              <w:t>4996.</w:t>
            </w:r>
          </w:p>
        </w:tc>
        <w:tc>
          <w:tcPr>
            <w:tcW w:w="2880" w:type="dxa"/>
          </w:tcPr>
          <w:p w:rsidR="00A625CD" w:rsidRDefault="005C16E1">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A625CD" w:rsidRDefault="005C16E1">
            <w:r>
              <w:t>26.11.2019</w:t>
            </w:r>
          </w:p>
        </w:tc>
      </w:tr>
      <w:tr w:rsidR="00A625CD">
        <w:tc>
          <w:tcPr>
            <w:tcW w:w="2880" w:type="dxa"/>
          </w:tcPr>
          <w:p w:rsidR="00A625CD" w:rsidRDefault="005C16E1">
            <w:r>
              <w:t>4997.</w:t>
            </w:r>
          </w:p>
        </w:tc>
        <w:tc>
          <w:tcPr>
            <w:tcW w:w="2880" w:type="dxa"/>
          </w:tcPr>
          <w:p w:rsidR="00A625CD" w:rsidRDefault="005C16E1">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A625CD" w:rsidRDefault="005C16E1">
            <w:r>
              <w:t>26.11.2019</w:t>
            </w:r>
          </w:p>
        </w:tc>
      </w:tr>
      <w:tr w:rsidR="00A625CD">
        <w:tc>
          <w:tcPr>
            <w:tcW w:w="2880" w:type="dxa"/>
          </w:tcPr>
          <w:p w:rsidR="00A625CD" w:rsidRDefault="005C16E1">
            <w:r>
              <w:t>4998.</w:t>
            </w:r>
          </w:p>
        </w:tc>
        <w:tc>
          <w:tcPr>
            <w:tcW w:w="2880" w:type="dxa"/>
          </w:tcPr>
          <w:p w:rsidR="00A625CD" w:rsidRDefault="005C16E1">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A625CD" w:rsidRDefault="005C16E1">
            <w:r>
              <w:t>26.11.2019</w:t>
            </w:r>
          </w:p>
        </w:tc>
      </w:tr>
      <w:tr w:rsidR="00A625CD">
        <w:tc>
          <w:tcPr>
            <w:tcW w:w="2880" w:type="dxa"/>
          </w:tcPr>
          <w:p w:rsidR="00A625CD" w:rsidRDefault="005C16E1">
            <w:r>
              <w:t>4999.</w:t>
            </w:r>
          </w:p>
        </w:tc>
        <w:tc>
          <w:tcPr>
            <w:tcW w:w="2880" w:type="dxa"/>
          </w:tcPr>
          <w:p w:rsidR="00A625CD" w:rsidRDefault="005C16E1">
            <w:r>
              <w:t>Текстовый документ под названием: «Терроризм», антиклерикализм, социализм, революции», изготовленный 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A625CD" w:rsidRDefault="005C16E1">
            <w:r>
              <w:t>26.11.2019</w:t>
            </w:r>
          </w:p>
        </w:tc>
      </w:tr>
      <w:tr w:rsidR="00A625CD">
        <w:tc>
          <w:tcPr>
            <w:tcW w:w="2880" w:type="dxa"/>
          </w:tcPr>
          <w:p w:rsidR="00A625CD" w:rsidRDefault="005C16E1">
            <w:r>
              <w:t>5000.</w:t>
            </w:r>
          </w:p>
        </w:tc>
        <w:tc>
          <w:tcPr>
            <w:tcW w:w="2880" w:type="dxa"/>
          </w:tcPr>
          <w:p w:rsidR="00A625CD" w:rsidRDefault="005C16E1">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A625CD" w:rsidRDefault="005C16E1">
            <w:r>
              <w:t>09.12.2019</w:t>
            </w:r>
          </w:p>
        </w:tc>
      </w:tr>
      <w:tr w:rsidR="00A625CD">
        <w:tc>
          <w:tcPr>
            <w:tcW w:w="2880" w:type="dxa"/>
          </w:tcPr>
          <w:p w:rsidR="00A625CD" w:rsidRDefault="005C16E1">
            <w:r>
              <w:t>5001.</w:t>
            </w:r>
          </w:p>
        </w:tc>
        <w:tc>
          <w:tcPr>
            <w:tcW w:w="2880" w:type="dxa"/>
          </w:tcPr>
          <w:p w:rsidR="00A625CD" w:rsidRDefault="005C16E1">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A625CD" w:rsidRDefault="005C16E1">
            <w:r>
              <w:t>09.12.2019</w:t>
            </w:r>
          </w:p>
        </w:tc>
      </w:tr>
      <w:tr w:rsidR="00A625CD">
        <w:tc>
          <w:tcPr>
            <w:tcW w:w="2880" w:type="dxa"/>
          </w:tcPr>
          <w:p w:rsidR="00A625CD" w:rsidRDefault="005C16E1">
            <w:r>
              <w:t>5002.</w:t>
            </w:r>
          </w:p>
        </w:tc>
        <w:tc>
          <w:tcPr>
            <w:tcW w:w="2880" w:type="dxa"/>
          </w:tcPr>
          <w:p w:rsidR="00A625CD" w:rsidRDefault="005C16E1">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A625CD" w:rsidRDefault="005C16E1">
            <w:r>
              <w:t>09.12.2019</w:t>
            </w:r>
          </w:p>
        </w:tc>
      </w:tr>
      <w:tr w:rsidR="00A625CD">
        <w:tc>
          <w:tcPr>
            <w:tcW w:w="2880" w:type="dxa"/>
          </w:tcPr>
          <w:p w:rsidR="00A625CD" w:rsidRDefault="005C16E1">
            <w:r>
              <w:t>5003.</w:t>
            </w:r>
          </w:p>
        </w:tc>
        <w:tc>
          <w:tcPr>
            <w:tcW w:w="2880" w:type="dxa"/>
          </w:tcPr>
          <w:p w:rsidR="00A625CD" w:rsidRDefault="005C16E1">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A625CD" w:rsidRDefault="005C16E1">
            <w:r>
              <w:t>09.12.2019</w:t>
            </w:r>
          </w:p>
        </w:tc>
      </w:tr>
      <w:tr w:rsidR="00A625CD">
        <w:tc>
          <w:tcPr>
            <w:tcW w:w="2880" w:type="dxa"/>
          </w:tcPr>
          <w:p w:rsidR="00A625CD" w:rsidRDefault="005C16E1">
            <w:r>
              <w:t>5004.</w:t>
            </w:r>
          </w:p>
        </w:tc>
        <w:tc>
          <w:tcPr>
            <w:tcW w:w="2880" w:type="dxa"/>
          </w:tcPr>
          <w:p w:rsidR="00A625CD" w:rsidRDefault="005C16E1">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A625CD" w:rsidRDefault="005C16E1">
            <w:r>
              <w:t>24.12.2019</w:t>
            </w:r>
          </w:p>
        </w:tc>
      </w:tr>
      <w:tr w:rsidR="00A625CD">
        <w:tc>
          <w:tcPr>
            <w:tcW w:w="2880" w:type="dxa"/>
          </w:tcPr>
          <w:p w:rsidR="00A625CD" w:rsidRDefault="005C16E1">
            <w:r>
              <w:t>5005.</w:t>
            </w:r>
          </w:p>
        </w:tc>
        <w:tc>
          <w:tcPr>
            <w:tcW w:w="2880" w:type="dxa"/>
          </w:tcPr>
          <w:p w:rsidR="00A625CD" w:rsidRDefault="005C16E1">
            <w:r>
              <w:t>Видеозапись «КАЗАКИ-ВРА</w:t>
            </w:r>
            <w:r>
              <w:t>ГИ РОССИИ», размещенная в сети Интернет (решение Советского районного суда г. Тулы от 11.11.2019);</w:t>
            </w:r>
          </w:p>
        </w:tc>
        <w:tc>
          <w:tcPr>
            <w:tcW w:w="2880" w:type="dxa"/>
          </w:tcPr>
          <w:p w:rsidR="00A625CD" w:rsidRDefault="005C16E1">
            <w:r>
              <w:t>16.01.2020</w:t>
            </w:r>
          </w:p>
        </w:tc>
      </w:tr>
      <w:tr w:rsidR="00A625CD">
        <w:tc>
          <w:tcPr>
            <w:tcW w:w="2880" w:type="dxa"/>
          </w:tcPr>
          <w:p w:rsidR="00A625CD" w:rsidRDefault="005C16E1">
            <w:r>
              <w:t>5006.</w:t>
            </w:r>
          </w:p>
        </w:tc>
        <w:tc>
          <w:tcPr>
            <w:tcW w:w="2880" w:type="dxa"/>
          </w:tcPr>
          <w:p w:rsidR="00A625CD" w:rsidRDefault="005C16E1">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A625CD" w:rsidRDefault="005C16E1">
            <w:r>
              <w:t>06.02.2020</w:t>
            </w:r>
          </w:p>
        </w:tc>
      </w:tr>
      <w:tr w:rsidR="00A625CD">
        <w:tc>
          <w:tcPr>
            <w:tcW w:w="2880" w:type="dxa"/>
          </w:tcPr>
          <w:p w:rsidR="00A625CD" w:rsidRDefault="005C16E1">
            <w:r>
              <w:t>5007.</w:t>
            </w:r>
          </w:p>
        </w:tc>
        <w:tc>
          <w:tcPr>
            <w:tcW w:w="2880" w:type="dxa"/>
          </w:tcPr>
          <w:p w:rsidR="00A625CD" w:rsidRDefault="005C16E1">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A625CD" w:rsidRDefault="005C16E1">
            <w:r>
              <w:t>06.02.2020</w:t>
            </w:r>
          </w:p>
        </w:tc>
      </w:tr>
      <w:tr w:rsidR="00A625CD">
        <w:tc>
          <w:tcPr>
            <w:tcW w:w="2880" w:type="dxa"/>
          </w:tcPr>
          <w:p w:rsidR="00A625CD" w:rsidRDefault="005C16E1">
            <w:r>
              <w:t>5008.</w:t>
            </w:r>
          </w:p>
        </w:tc>
        <w:tc>
          <w:tcPr>
            <w:tcW w:w="2880" w:type="dxa"/>
          </w:tcPr>
          <w:p w:rsidR="00A625CD" w:rsidRDefault="005C16E1">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A625CD" w:rsidRDefault="005C16E1">
            <w:r>
              <w:t>06.02.2020</w:t>
            </w:r>
          </w:p>
        </w:tc>
      </w:tr>
      <w:tr w:rsidR="00A625CD">
        <w:tc>
          <w:tcPr>
            <w:tcW w:w="2880" w:type="dxa"/>
          </w:tcPr>
          <w:p w:rsidR="00A625CD" w:rsidRDefault="005C16E1">
            <w:r>
              <w:t>5009.</w:t>
            </w:r>
          </w:p>
        </w:tc>
        <w:tc>
          <w:tcPr>
            <w:tcW w:w="2880" w:type="dxa"/>
          </w:tcPr>
          <w:p w:rsidR="00A625CD" w:rsidRDefault="005C16E1">
            <w:r>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A625CD" w:rsidRDefault="005C16E1">
            <w:r>
              <w:t>20.02.2020</w:t>
            </w:r>
          </w:p>
        </w:tc>
      </w:tr>
      <w:tr w:rsidR="00A625CD">
        <w:tc>
          <w:tcPr>
            <w:tcW w:w="2880" w:type="dxa"/>
          </w:tcPr>
          <w:p w:rsidR="00A625CD" w:rsidRDefault="005C16E1">
            <w:r>
              <w:t>5010.</w:t>
            </w:r>
          </w:p>
        </w:tc>
        <w:tc>
          <w:tcPr>
            <w:tcW w:w="2880" w:type="dxa"/>
          </w:tcPr>
          <w:p w:rsidR="00A625CD" w:rsidRDefault="005C16E1">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A625CD" w:rsidRDefault="005C16E1">
            <w:r>
              <w:t>10.03.2020</w:t>
            </w:r>
          </w:p>
        </w:tc>
      </w:tr>
      <w:tr w:rsidR="00A625CD">
        <w:tc>
          <w:tcPr>
            <w:tcW w:w="2880" w:type="dxa"/>
          </w:tcPr>
          <w:p w:rsidR="00A625CD" w:rsidRDefault="005C16E1">
            <w:r>
              <w:t>5011.</w:t>
            </w:r>
          </w:p>
        </w:tc>
        <w:tc>
          <w:tcPr>
            <w:tcW w:w="2880" w:type="dxa"/>
          </w:tcPr>
          <w:p w:rsidR="00A625CD" w:rsidRDefault="005C16E1">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A625CD" w:rsidRDefault="005C16E1">
            <w:r>
              <w:t>10.03.2020</w:t>
            </w:r>
          </w:p>
        </w:tc>
      </w:tr>
      <w:tr w:rsidR="00A625CD">
        <w:tc>
          <w:tcPr>
            <w:tcW w:w="2880" w:type="dxa"/>
          </w:tcPr>
          <w:p w:rsidR="00A625CD" w:rsidRDefault="005C16E1">
            <w:r>
              <w:t>5012.</w:t>
            </w:r>
          </w:p>
        </w:tc>
        <w:tc>
          <w:tcPr>
            <w:tcW w:w="2880" w:type="dxa"/>
          </w:tcPr>
          <w:p w:rsidR="00A625CD" w:rsidRDefault="005C16E1">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A625CD" w:rsidRDefault="005C16E1">
            <w:r>
              <w:t>10.03.2020</w:t>
            </w:r>
          </w:p>
        </w:tc>
      </w:tr>
      <w:tr w:rsidR="00A625CD">
        <w:tc>
          <w:tcPr>
            <w:tcW w:w="2880" w:type="dxa"/>
          </w:tcPr>
          <w:p w:rsidR="00A625CD" w:rsidRDefault="005C16E1">
            <w:r>
              <w:t>5013.</w:t>
            </w:r>
          </w:p>
        </w:tc>
        <w:tc>
          <w:tcPr>
            <w:tcW w:w="2880" w:type="dxa"/>
          </w:tcPr>
          <w:p w:rsidR="00A625CD" w:rsidRDefault="005C16E1">
            <w:r>
              <w:t xml:space="preserve">Видеоролик под названием на немецком языке «Lĕon Degrelle - Was die weiße Rasse ihrer „Sieg” gab» (нем. «Leon Degrelle – то, что белой pace дала </w:t>
            </w:r>
            <w:r>
              <w:t>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A625CD" w:rsidRDefault="005C16E1">
            <w:r>
              <w:t>10.03.2020</w:t>
            </w:r>
          </w:p>
        </w:tc>
      </w:tr>
      <w:tr w:rsidR="00A625CD">
        <w:tc>
          <w:tcPr>
            <w:tcW w:w="2880" w:type="dxa"/>
          </w:tcPr>
          <w:p w:rsidR="00A625CD" w:rsidRDefault="005C16E1">
            <w:r>
              <w:t>5014.</w:t>
            </w:r>
          </w:p>
        </w:tc>
        <w:tc>
          <w:tcPr>
            <w:tcW w:w="2880" w:type="dxa"/>
          </w:tcPr>
          <w:p w:rsidR="00A625CD" w:rsidRDefault="005C16E1">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A625CD" w:rsidRDefault="005C16E1">
            <w:r>
              <w:t>10.03.2020</w:t>
            </w:r>
          </w:p>
        </w:tc>
      </w:tr>
      <w:tr w:rsidR="00A625CD">
        <w:tc>
          <w:tcPr>
            <w:tcW w:w="2880" w:type="dxa"/>
          </w:tcPr>
          <w:p w:rsidR="00A625CD" w:rsidRDefault="005C16E1">
            <w:r>
              <w:t>5015.</w:t>
            </w:r>
          </w:p>
        </w:tc>
        <w:tc>
          <w:tcPr>
            <w:tcW w:w="2880" w:type="dxa"/>
          </w:tcPr>
          <w:p w:rsidR="00A625CD" w:rsidRDefault="005C16E1">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A625CD" w:rsidRDefault="005C16E1">
            <w:r>
              <w:t>23.03.2020</w:t>
            </w:r>
          </w:p>
        </w:tc>
      </w:tr>
      <w:tr w:rsidR="00A625CD">
        <w:tc>
          <w:tcPr>
            <w:tcW w:w="2880" w:type="dxa"/>
          </w:tcPr>
          <w:p w:rsidR="00A625CD" w:rsidRDefault="005C16E1">
            <w:r>
              <w:t>5016.</w:t>
            </w:r>
          </w:p>
        </w:tc>
        <w:tc>
          <w:tcPr>
            <w:tcW w:w="2880" w:type="dxa"/>
          </w:tcPr>
          <w:p w:rsidR="00A625CD" w:rsidRDefault="005C16E1">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A625CD" w:rsidRDefault="005C16E1">
            <w:r>
              <w:t>23.03.2020</w:t>
            </w:r>
          </w:p>
        </w:tc>
      </w:tr>
      <w:tr w:rsidR="00A625CD">
        <w:tc>
          <w:tcPr>
            <w:tcW w:w="2880" w:type="dxa"/>
          </w:tcPr>
          <w:p w:rsidR="00A625CD" w:rsidRDefault="005C16E1">
            <w:r>
              <w:t>5017.</w:t>
            </w:r>
          </w:p>
        </w:tc>
        <w:tc>
          <w:tcPr>
            <w:tcW w:w="2880" w:type="dxa"/>
          </w:tcPr>
          <w:p w:rsidR="00A625CD" w:rsidRDefault="005C16E1">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A625CD" w:rsidRDefault="005C16E1">
            <w:r>
              <w:t>23.03.2020</w:t>
            </w:r>
          </w:p>
        </w:tc>
      </w:tr>
      <w:tr w:rsidR="00A625CD">
        <w:tc>
          <w:tcPr>
            <w:tcW w:w="2880" w:type="dxa"/>
          </w:tcPr>
          <w:p w:rsidR="00A625CD" w:rsidRDefault="005C16E1">
            <w:r>
              <w:t>5018.</w:t>
            </w:r>
          </w:p>
        </w:tc>
        <w:tc>
          <w:tcPr>
            <w:tcW w:w="2880" w:type="dxa"/>
          </w:tcPr>
          <w:p w:rsidR="00A625CD" w:rsidRDefault="005C16E1">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A625CD" w:rsidRDefault="005C16E1">
            <w:r>
              <w:t>01.04.2020</w:t>
            </w:r>
          </w:p>
        </w:tc>
      </w:tr>
      <w:tr w:rsidR="00A625CD">
        <w:tc>
          <w:tcPr>
            <w:tcW w:w="2880" w:type="dxa"/>
          </w:tcPr>
          <w:p w:rsidR="00A625CD" w:rsidRDefault="005C16E1">
            <w:r>
              <w:t>5019.</w:t>
            </w:r>
          </w:p>
        </w:tc>
        <w:tc>
          <w:tcPr>
            <w:tcW w:w="2880" w:type="dxa"/>
          </w:tcPr>
          <w:p w:rsidR="00A625CD" w:rsidRDefault="005C16E1">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A625CD" w:rsidRDefault="005C16E1">
            <w:r>
              <w:t>15.04.2020</w:t>
            </w:r>
          </w:p>
        </w:tc>
      </w:tr>
      <w:tr w:rsidR="00A625CD">
        <w:tc>
          <w:tcPr>
            <w:tcW w:w="2880" w:type="dxa"/>
          </w:tcPr>
          <w:p w:rsidR="00A625CD" w:rsidRDefault="005C16E1">
            <w:r>
              <w:t>5020.</w:t>
            </w:r>
          </w:p>
        </w:tc>
        <w:tc>
          <w:tcPr>
            <w:tcW w:w="2880" w:type="dxa"/>
          </w:tcPr>
          <w:p w:rsidR="00A625CD" w:rsidRDefault="005C16E1">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A625CD" w:rsidRDefault="005C16E1">
            <w:r>
              <w:t>15.04.2020</w:t>
            </w:r>
          </w:p>
        </w:tc>
      </w:tr>
      <w:tr w:rsidR="00A625CD">
        <w:tc>
          <w:tcPr>
            <w:tcW w:w="2880" w:type="dxa"/>
          </w:tcPr>
          <w:p w:rsidR="00A625CD" w:rsidRDefault="005C16E1">
            <w:r>
              <w:t>5021.</w:t>
            </w:r>
          </w:p>
        </w:tc>
        <w:tc>
          <w:tcPr>
            <w:tcW w:w="2880" w:type="dxa"/>
          </w:tcPr>
          <w:p w:rsidR="00A625CD" w:rsidRDefault="005C16E1">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A625CD" w:rsidRDefault="005C16E1">
            <w:r>
              <w:t>15.04.2020</w:t>
            </w:r>
          </w:p>
        </w:tc>
      </w:tr>
      <w:tr w:rsidR="00A625CD">
        <w:tc>
          <w:tcPr>
            <w:tcW w:w="2880" w:type="dxa"/>
          </w:tcPr>
          <w:p w:rsidR="00A625CD" w:rsidRDefault="005C16E1">
            <w:r>
              <w:t>5022.</w:t>
            </w:r>
          </w:p>
        </w:tc>
        <w:tc>
          <w:tcPr>
            <w:tcW w:w="2880" w:type="dxa"/>
          </w:tcPr>
          <w:p w:rsidR="00A625CD" w:rsidRDefault="005C16E1">
            <w:r>
              <w:t>Аудиозапись под названием «Слушай экзорцист - нож мой лучший друг» продолжительностью от 2 минут 21 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A625CD" w:rsidRDefault="005C16E1">
            <w:r>
              <w:t>15.04.2020</w:t>
            </w:r>
          </w:p>
        </w:tc>
      </w:tr>
      <w:tr w:rsidR="00A625CD">
        <w:tc>
          <w:tcPr>
            <w:tcW w:w="2880" w:type="dxa"/>
          </w:tcPr>
          <w:p w:rsidR="00A625CD" w:rsidRDefault="005C16E1">
            <w:r>
              <w:t>5023.</w:t>
            </w:r>
          </w:p>
        </w:tc>
        <w:tc>
          <w:tcPr>
            <w:tcW w:w="2880" w:type="dxa"/>
          </w:tcPr>
          <w:p w:rsidR="00A625CD" w:rsidRDefault="005C16E1">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A625CD" w:rsidRDefault="005C16E1">
            <w:r>
              <w:t>15.04.2020</w:t>
            </w:r>
          </w:p>
        </w:tc>
      </w:tr>
      <w:tr w:rsidR="00A625CD">
        <w:tc>
          <w:tcPr>
            <w:tcW w:w="2880" w:type="dxa"/>
          </w:tcPr>
          <w:p w:rsidR="00A625CD" w:rsidRDefault="005C16E1">
            <w:r>
              <w:t>5024.</w:t>
            </w:r>
          </w:p>
        </w:tc>
        <w:tc>
          <w:tcPr>
            <w:tcW w:w="2880" w:type="dxa"/>
          </w:tcPr>
          <w:p w:rsidR="00A625CD" w:rsidRDefault="005C16E1">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A625CD" w:rsidRDefault="005C16E1">
            <w:r>
              <w:t>15.04.2020</w:t>
            </w:r>
          </w:p>
        </w:tc>
      </w:tr>
      <w:tr w:rsidR="00A625CD">
        <w:tc>
          <w:tcPr>
            <w:tcW w:w="2880" w:type="dxa"/>
          </w:tcPr>
          <w:p w:rsidR="00A625CD" w:rsidRDefault="005C16E1">
            <w:r>
              <w:t>5025.</w:t>
            </w:r>
          </w:p>
        </w:tc>
        <w:tc>
          <w:tcPr>
            <w:tcW w:w="2880" w:type="dxa"/>
          </w:tcPr>
          <w:p w:rsidR="00A625CD" w:rsidRDefault="005C16E1">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A625CD" w:rsidRDefault="005C16E1">
            <w:r>
              <w:t>15.04.2020</w:t>
            </w:r>
          </w:p>
        </w:tc>
      </w:tr>
      <w:tr w:rsidR="00A625CD">
        <w:tc>
          <w:tcPr>
            <w:tcW w:w="2880" w:type="dxa"/>
          </w:tcPr>
          <w:p w:rsidR="00A625CD" w:rsidRDefault="005C16E1">
            <w:r>
              <w:t>5026.</w:t>
            </w:r>
          </w:p>
        </w:tc>
        <w:tc>
          <w:tcPr>
            <w:tcW w:w="2880" w:type="dxa"/>
          </w:tcPr>
          <w:p w:rsidR="00A625CD" w:rsidRDefault="005C16E1">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A625CD" w:rsidRDefault="005C16E1">
            <w:r>
              <w:t>06.05.2020</w:t>
            </w:r>
          </w:p>
        </w:tc>
      </w:tr>
      <w:tr w:rsidR="00A625CD">
        <w:tc>
          <w:tcPr>
            <w:tcW w:w="2880" w:type="dxa"/>
          </w:tcPr>
          <w:p w:rsidR="00A625CD" w:rsidRDefault="005C16E1">
            <w:r>
              <w:t>5027.</w:t>
            </w:r>
          </w:p>
        </w:tc>
        <w:tc>
          <w:tcPr>
            <w:tcW w:w="2880" w:type="dxa"/>
          </w:tcPr>
          <w:p w:rsidR="00A625CD" w:rsidRDefault="005C16E1">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A625CD" w:rsidRDefault="005C16E1">
            <w:r>
              <w:t>06.05.2020</w:t>
            </w:r>
          </w:p>
        </w:tc>
      </w:tr>
      <w:tr w:rsidR="00A625CD">
        <w:tc>
          <w:tcPr>
            <w:tcW w:w="2880" w:type="dxa"/>
          </w:tcPr>
          <w:p w:rsidR="00A625CD" w:rsidRDefault="005C16E1">
            <w:r>
              <w:t>5028.</w:t>
            </w:r>
          </w:p>
        </w:tc>
        <w:tc>
          <w:tcPr>
            <w:tcW w:w="2880" w:type="dxa"/>
          </w:tcPr>
          <w:p w:rsidR="00A625CD" w:rsidRDefault="005C16E1">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A625CD" w:rsidRDefault="005C16E1">
            <w:r>
              <w:t>19.05.2020</w:t>
            </w:r>
          </w:p>
        </w:tc>
      </w:tr>
      <w:tr w:rsidR="00A625CD">
        <w:tc>
          <w:tcPr>
            <w:tcW w:w="2880" w:type="dxa"/>
          </w:tcPr>
          <w:p w:rsidR="00A625CD" w:rsidRDefault="005C16E1">
            <w:r>
              <w:t>5029.</w:t>
            </w:r>
          </w:p>
        </w:tc>
        <w:tc>
          <w:tcPr>
            <w:tcW w:w="2880" w:type="dxa"/>
          </w:tcPr>
          <w:p w:rsidR="00A625CD" w:rsidRDefault="005C16E1">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A625CD" w:rsidRDefault="005C16E1">
            <w:r>
              <w:t>19.05.2020</w:t>
            </w:r>
          </w:p>
        </w:tc>
      </w:tr>
      <w:tr w:rsidR="00A625CD">
        <w:tc>
          <w:tcPr>
            <w:tcW w:w="2880" w:type="dxa"/>
          </w:tcPr>
          <w:p w:rsidR="00A625CD" w:rsidRDefault="005C16E1">
            <w:r>
              <w:t>5030.</w:t>
            </w:r>
          </w:p>
        </w:tc>
        <w:tc>
          <w:tcPr>
            <w:tcW w:w="2880" w:type="dxa"/>
          </w:tcPr>
          <w:p w:rsidR="00A625CD" w:rsidRDefault="005C16E1">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A625CD" w:rsidRDefault="005C16E1">
            <w:r>
              <w:t>02.06.2020</w:t>
            </w:r>
          </w:p>
        </w:tc>
      </w:tr>
      <w:tr w:rsidR="00A625CD">
        <w:tc>
          <w:tcPr>
            <w:tcW w:w="2880" w:type="dxa"/>
          </w:tcPr>
          <w:p w:rsidR="00A625CD" w:rsidRDefault="005C16E1">
            <w:r>
              <w:t>5031.</w:t>
            </w:r>
          </w:p>
        </w:tc>
        <w:tc>
          <w:tcPr>
            <w:tcW w:w="2880" w:type="dxa"/>
          </w:tcPr>
          <w:p w:rsidR="00A625CD" w:rsidRDefault="005C16E1">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A625CD" w:rsidRDefault="005C16E1">
            <w:r>
              <w:t>10.06.2020</w:t>
            </w:r>
          </w:p>
        </w:tc>
      </w:tr>
      <w:tr w:rsidR="00A625CD">
        <w:tc>
          <w:tcPr>
            <w:tcW w:w="2880" w:type="dxa"/>
          </w:tcPr>
          <w:p w:rsidR="00A625CD" w:rsidRDefault="005C16E1">
            <w:r>
              <w:t>5032.</w:t>
            </w:r>
          </w:p>
        </w:tc>
        <w:tc>
          <w:tcPr>
            <w:tcW w:w="2880" w:type="dxa"/>
          </w:tcPr>
          <w:p w:rsidR="00A625CD" w:rsidRDefault="005C16E1">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A625CD" w:rsidRDefault="005C16E1">
            <w:r>
              <w:t>10.06.</w:t>
            </w:r>
            <w:r>
              <w:t>2020</w:t>
            </w:r>
          </w:p>
        </w:tc>
      </w:tr>
      <w:tr w:rsidR="00A625CD">
        <w:tc>
          <w:tcPr>
            <w:tcW w:w="2880" w:type="dxa"/>
          </w:tcPr>
          <w:p w:rsidR="00A625CD" w:rsidRDefault="005C16E1">
            <w:r>
              <w:t>5033.</w:t>
            </w:r>
          </w:p>
        </w:tc>
        <w:tc>
          <w:tcPr>
            <w:tcW w:w="2880" w:type="dxa"/>
          </w:tcPr>
          <w:p w:rsidR="00A625CD" w:rsidRDefault="005C16E1">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A625CD" w:rsidRDefault="005C16E1">
            <w:r>
              <w:t>10.06.2020</w:t>
            </w:r>
          </w:p>
        </w:tc>
      </w:tr>
      <w:tr w:rsidR="00A625CD">
        <w:tc>
          <w:tcPr>
            <w:tcW w:w="2880" w:type="dxa"/>
          </w:tcPr>
          <w:p w:rsidR="00A625CD" w:rsidRDefault="005C16E1">
            <w:r>
              <w:t>5034.</w:t>
            </w:r>
          </w:p>
        </w:tc>
        <w:tc>
          <w:tcPr>
            <w:tcW w:w="2880" w:type="dxa"/>
          </w:tcPr>
          <w:p w:rsidR="00A625CD" w:rsidRDefault="005C16E1">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A625CD" w:rsidRDefault="005C16E1">
            <w:r>
              <w:t>10.06</w:t>
            </w:r>
            <w:r>
              <w:t>.2020</w:t>
            </w:r>
          </w:p>
        </w:tc>
      </w:tr>
      <w:tr w:rsidR="00A625CD">
        <w:tc>
          <w:tcPr>
            <w:tcW w:w="2880" w:type="dxa"/>
          </w:tcPr>
          <w:p w:rsidR="00A625CD" w:rsidRDefault="005C16E1">
            <w:r>
              <w:t>5035.</w:t>
            </w:r>
          </w:p>
        </w:tc>
        <w:tc>
          <w:tcPr>
            <w:tcW w:w="2880" w:type="dxa"/>
          </w:tcPr>
          <w:p w:rsidR="00A625CD" w:rsidRDefault="005C16E1">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A625CD" w:rsidRDefault="005C16E1">
            <w:r>
              <w:t>10.06.2020</w:t>
            </w:r>
          </w:p>
        </w:tc>
      </w:tr>
      <w:tr w:rsidR="00A625CD">
        <w:tc>
          <w:tcPr>
            <w:tcW w:w="2880" w:type="dxa"/>
          </w:tcPr>
          <w:p w:rsidR="00A625CD" w:rsidRDefault="005C16E1">
            <w:r>
              <w:t>5036.</w:t>
            </w:r>
          </w:p>
        </w:tc>
        <w:tc>
          <w:tcPr>
            <w:tcW w:w="2880" w:type="dxa"/>
          </w:tcPr>
          <w:p w:rsidR="00A625CD" w:rsidRDefault="005C16E1">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A625CD" w:rsidRDefault="005C16E1">
            <w:r>
              <w:t>10.06.2020</w:t>
            </w:r>
          </w:p>
        </w:tc>
      </w:tr>
      <w:tr w:rsidR="00A625CD">
        <w:tc>
          <w:tcPr>
            <w:tcW w:w="2880" w:type="dxa"/>
          </w:tcPr>
          <w:p w:rsidR="00A625CD" w:rsidRDefault="005C16E1">
            <w:r>
              <w:t>5037.</w:t>
            </w:r>
          </w:p>
        </w:tc>
        <w:tc>
          <w:tcPr>
            <w:tcW w:w="2880" w:type="dxa"/>
          </w:tcPr>
          <w:p w:rsidR="00A625CD" w:rsidRDefault="005C16E1">
            <w:r>
              <w:t xml:space="preserve">Аудиозапись «Рыночные отношения 2015», начинающаяся словами «...2015 на белом черные пятна...», 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A625CD" w:rsidRDefault="005C16E1">
            <w:r>
              <w:t>10.06.2020</w:t>
            </w:r>
          </w:p>
        </w:tc>
      </w:tr>
      <w:tr w:rsidR="00A625CD">
        <w:tc>
          <w:tcPr>
            <w:tcW w:w="2880" w:type="dxa"/>
          </w:tcPr>
          <w:p w:rsidR="00A625CD" w:rsidRDefault="005C16E1">
            <w:r>
              <w:t>5038.</w:t>
            </w:r>
          </w:p>
        </w:tc>
        <w:tc>
          <w:tcPr>
            <w:tcW w:w="2880" w:type="dxa"/>
          </w:tcPr>
          <w:p w:rsidR="00A625CD" w:rsidRDefault="005C16E1">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A625CD" w:rsidRDefault="005C16E1">
            <w:r>
              <w:t>10.06.2020</w:t>
            </w:r>
          </w:p>
        </w:tc>
      </w:tr>
      <w:tr w:rsidR="00A625CD">
        <w:tc>
          <w:tcPr>
            <w:tcW w:w="2880" w:type="dxa"/>
          </w:tcPr>
          <w:p w:rsidR="00A625CD" w:rsidRDefault="005C16E1">
            <w:r>
              <w:t>5039.</w:t>
            </w:r>
          </w:p>
        </w:tc>
        <w:tc>
          <w:tcPr>
            <w:tcW w:w="2880" w:type="dxa"/>
          </w:tcPr>
          <w:p w:rsidR="00A625CD" w:rsidRDefault="005C16E1">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A625CD" w:rsidRDefault="005C16E1">
            <w:r>
              <w:t>23.06.2020</w:t>
            </w:r>
          </w:p>
        </w:tc>
      </w:tr>
      <w:tr w:rsidR="00A625CD">
        <w:tc>
          <w:tcPr>
            <w:tcW w:w="2880" w:type="dxa"/>
          </w:tcPr>
          <w:p w:rsidR="00A625CD" w:rsidRDefault="005C16E1">
            <w:r>
              <w:t>5040.</w:t>
            </w:r>
          </w:p>
        </w:tc>
        <w:tc>
          <w:tcPr>
            <w:tcW w:w="2880" w:type="dxa"/>
          </w:tcPr>
          <w:p w:rsidR="00A625CD" w:rsidRDefault="005C16E1">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A625CD" w:rsidRDefault="005C16E1">
            <w:r>
              <w:t>23</w:t>
            </w:r>
            <w:r>
              <w:t>.06.2020</w:t>
            </w:r>
          </w:p>
        </w:tc>
      </w:tr>
      <w:tr w:rsidR="00A625CD">
        <w:tc>
          <w:tcPr>
            <w:tcW w:w="2880" w:type="dxa"/>
          </w:tcPr>
          <w:p w:rsidR="00A625CD" w:rsidRDefault="005C16E1">
            <w:r>
              <w:t>5041.</w:t>
            </w:r>
          </w:p>
        </w:tc>
        <w:tc>
          <w:tcPr>
            <w:tcW w:w="2880" w:type="dxa"/>
          </w:tcPr>
          <w:p w:rsidR="00A625CD" w:rsidRDefault="005C16E1">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A625CD" w:rsidRDefault="005C16E1">
            <w:r>
              <w:t>23.06.2020</w:t>
            </w:r>
          </w:p>
        </w:tc>
      </w:tr>
      <w:tr w:rsidR="00A625CD">
        <w:tc>
          <w:tcPr>
            <w:tcW w:w="2880" w:type="dxa"/>
          </w:tcPr>
          <w:p w:rsidR="00A625CD" w:rsidRDefault="005C16E1">
            <w:r>
              <w:t>5042.</w:t>
            </w:r>
          </w:p>
        </w:tc>
        <w:tc>
          <w:tcPr>
            <w:tcW w:w="2880" w:type="dxa"/>
          </w:tcPr>
          <w:p w:rsidR="00A625CD" w:rsidRDefault="005C16E1">
            <w:r>
              <w:t xml:space="preserve">Аудиозапись группы «P.S.7.62» под названием </w:t>
            </w:r>
            <w:r>
              <w:t>«Я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A625CD" w:rsidRDefault="005C16E1">
            <w:r>
              <w:t>14.07.2020</w:t>
            </w:r>
          </w:p>
        </w:tc>
      </w:tr>
      <w:tr w:rsidR="00A625CD">
        <w:tc>
          <w:tcPr>
            <w:tcW w:w="2880" w:type="dxa"/>
          </w:tcPr>
          <w:p w:rsidR="00A625CD" w:rsidRDefault="005C16E1">
            <w:r>
              <w:t>5043.</w:t>
            </w:r>
          </w:p>
        </w:tc>
        <w:tc>
          <w:tcPr>
            <w:tcW w:w="2880" w:type="dxa"/>
          </w:tcPr>
          <w:p w:rsidR="00A625CD" w:rsidRDefault="005C16E1">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A625CD" w:rsidRDefault="005C16E1">
            <w:r>
              <w:t>14.</w:t>
            </w:r>
            <w:r>
              <w:t>07.2020</w:t>
            </w:r>
          </w:p>
        </w:tc>
      </w:tr>
      <w:tr w:rsidR="00A625CD">
        <w:tc>
          <w:tcPr>
            <w:tcW w:w="2880" w:type="dxa"/>
          </w:tcPr>
          <w:p w:rsidR="00A625CD" w:rsidRDefault="005C16E1">
            <w:r>
              <w:t>5044.</w:t>
            </w:r>
          </w:p>
        </w:tc>
        <w:tc>
          <w:tcPr>
            <w:tcW w:w="2880" w:type="dxa"/>
          </w:tcPr>
          <w:p w:rsidR="00A625CD" w:rsidRDefault="005C16E1">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A625CD" w:rsidRDefault="005C16E1">
            <w:r>
              <w:t>14.07.2020</w:t>
            </w:r>
          </w:p>
        </w:tc>
      </w:tr>
      <w:tr w:rsidR="00A625CD">
        <w:tc>
          <w:tcPr>
            <w:tcW w:w="2880" w:type="dxa"/>
          </w:tcPr>
          <w:p w:rsidR="00A625CD" w:rsidRDefault="005C16E1">
            <w:r>
              <w:t>5045.</w:t>
            </w:r>
          </w:p>
        </w:tc>
        <w:tc>
          <w:tcPr>
            <w:tcW w:w="2880" w:type="dxa"/>
          </w:tcPr>
          <w:p w:rsidR="00A625CD" w:rsidRDefault="005C16E1">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A625CD" w:rsidRDefault="005C16E1">
            <w:r>
              <w:t>14.07.2020</w:t>
            </w:r>
          </w:p>
        </w:tc>
      </w:tr>
      <w:tr w:rsidR="00A625CD">
        <w:tc>
          <w:tcPr>
            <w:tcW w:w="2880" w:type="dxa"/>
          </w:tcPr>
          <w:p w:rsidR="00A625CD" w:rsidRDefault="005C16E1">
            <w:r>
              <w:t>5046.</w:t>
            </w:r>
          </w:p>
        </w:tc>
        <w:tc>
          <w:tcPr>
            <w:tcW w:w="2880" w:type="dxa"/>
          </w:tcPr>
          <w:p w:rsidR="00A625CD" w:rsidRDefault="005C16E1">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A625CD" w:rsidRDefault="005C16E1">
            <w:r>
              <w:t>16.07.2020</w:t>
            </w:r>
          </w:p>
        </w:tc>
      </w:tr>
      <w:tr w:rsidR="00A625CD">
        <w:tc>
          <w:tcPr>
            <w:tcW w:w="2880" w:type="dxa"/>
          </w:tcPr>
          <w:p w:rsidR="00A625CD" w:rsidRDefault="005C16E1">
            <w:r>
              <w:t>5047.</w:t>
            </w:r>
          </w:p>
        </w:tc>
        <w:tc>
          <w:tcPr>
            <w:tcW w:w="2880" w:type="dxa"/>
          </w:tcPr>
          <w:p w:rsidR="00A625CD" w:rsidRDefault="005C16E1">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A625CD" w:rsidRDefault="005C16E1">
            <w:r>
              <w:t>16.07.2020</w:t>
            </w:r>
          </w:p>
        </w:tc>
      </w:tr>
      <w:tr w:rsidR="00A625CD">
        <w:tc>
          <w:tcPr>
            <w:tcW w:w="2880" w:type="dxa"/>
          </w:tcPr>
          <w:p w:rsidR="00A625CD" w:rsidRDefault="005C16E1">
            <w:r>
              <w:t>5048.</w:t>
            </w:r>
          </w:p>
        </w:tc>
        <w:tc>
          <w:tcPr>
            <w:tcW w:w="2880" w:type="dxa"/>
          </w:tcPr>
          <w:p w:rsidR="00A625CD" w:rsidRDefault="005C16E1">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A625CD" w:rsidRDefault="005C16E1">
            <w:r>
              <w:t>04.08.2020</w:t>
            </w:r>
          </w:p>
        </w:tc>
      </w:tr>
      <w:tr w:rsidR="00A625CD">
        <w:tc>
          <w:tcPr>
            <w:tcW w:w="2880" w:type="dxa"/>
          </w:tcPr>
          <w:p w:rsidR="00A625CD" w:rsidRDefault="005C16E1">
            <w:r>
              <w:t>5049.</w:t>
            </w:r>
          </w:p>
        </w:tc>
        <w:tc>
          <w:tcPr>
            <w:tcW w:w="2880" w:type="dxa"/>
          </w:tcPr>
          <w:p w:rsidR="00A625CD" w:rsidRDefault="005C16E1">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5050.</w:t>
            </w:r>
          </w:p>
        </w:tc>
        <w:tc>
          <w:tcPr>
            <w:tcW w:w="2880" w:type="dxa"/>
          </w:tcPr>
          <w:p w:rsidR="00A625CD" w:rsidRDefault="005C16E1">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5051.</w:t>
            </w:r>
          </w:p>
        </w:tc>
        <w:tc>
          <w:tcPr>
            <w:tcW w:w="2880" w:type="dxa"/>
          </w:tcPr>
          <w:p w:rsidR="00A625CD" w:rsidRDefault="005C16E1">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5052.</w:t>
            </w:r>
          </w:p>
        </w:tc>
        <w:tc>
          <w:tcPr>
            <w:tcW w:w="2880" w:type="dxa"/>
          </w:tcPr>
          <w:p w:rsidR="00A625CD" w:rsidRDefault="005C16E1">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A625CD" w:rsidRDefault="005C16E1">
            <w:r>
              <w:t>04.08.2020</w:t>
            </w:r>
          </w:p>
        </w:tc>
      </w:tr>
      <w:tr w:rsidR="00A625CD">
        <w:tc>
          <w:tcPr>
            <w:tcW w:w="2880" w:type="dxa"/>
          </w:tcPr>
          <w:p w:rsidR="00A625CD" w:rsidRDefault="005C16E1">
            <w:r>
              <w:t>5053.</w:t>
            </w:r>
          </w:p>
        </w:tc>
        <w:tc>
          <w:tcPr>
            <w:tcW w:w="2880" w:type="dxa"/>
          </w:tcPr>
          <w:p w:rsidR="00A625CD" w:rsidRDefault="005C16E1">
            <w: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5054.</w:t>
            </w:r>
          </w:p>
        </w:tc>
        <w:tc>
          <w:tcPr>
            <w:tcW w:w="2880" w:type="dxa"/>
          </w:tcPr>
          <w:p w:rsidR="00A625CD" w:rsidRDefault="005C16E1">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5055.</w:t>
            </w:r>
          </w:p>
        </w:tc>
        <w:tc>
          <w:tcPr>
            <w:tcW w:w="2880" w:type="dxa"/>
          </w:tcPr>
          <w:p w:rsidR="00A625CD" w:rsidRDefault="005C16E1">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5056.</w:t>
            </w:r>
          </w:p>
        </w:tc>
        <w:tc>
          <w:tcPr>
            <w:tcW w:w="2880" w:type="dxa"/>
          </w:tcPr>
          <w:p w:rsidR="00A625CD" w:rsidRDefault="005C16E1">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5057.</w:t>
            </w:r>
          </w:p>
        </w:tc>
        <w:tc>
          <w:tcPr>
            <w:tcW w:w="2880" w:type="dxa"/>
          </w:tcPr>
          <w:p w:rsidR="00A625CD" w:rsidRDefault="005C16E1">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5058.</w:t>
            </w:r>
          </w:p>
        </w:tc>
        <w:tc>
          <w:tcPr>
            <w:tcW w:w="2880" w:type="dxa"/>
          </w:tcPr>
          <w:p w:rsidR="00A625CD" w:rsidRDefault="005C16E1">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5059.</w:t>
            </w:r>
          </w:p>
        </w:tc>
        <w:tc>
          <w:tcPr>
            <w:tcW w:w="2880" w:type="dxa"/>
          </w:tcPr>
          <w:p w:rsidR="00A625CD" w:rsidRDefault="005C16E1">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5060.</w:t>
            </w:r>
          </w:p>
        </w:tc>
        <w:tc>
          <w:tcPr>
            <w:tcW w:w="2880" w:type="dxa"/>
          </w:tcPr>
          <w:p w:rsidR="00A625CD" w:rsidRDefault="005C16E1">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5061.</w:t>
            </w:r>
          </w:p>
        </w:tc>
        <w:tc>
          <w:tcPr>
            <w:tcW w:w="2880" w:type="dxa"/>
          </w:tcPr>
          <w:p w:rsidR="00A625CD" w:rsidRDefault="005C16E1">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5062.</w:t>
            </w:r>
          </w:p>
        </w:tc>
        <w:tc>
          <w:tcPr>
            <w:tcW w:w="2880" w:type="dxa"/>
          </w:tcPr>
          <w:p w:rsidR="00A625CD" w:rsidRDefault="005C16E1">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5063.</w:t>
            </w:r>
          </w:p>
        </w:tc>
        <w:tc>
          <w:tcPr>
            <w:tcW w:w="2880" w:type="dxa"/>
          </w:tcPr>
          <w:p w:rsidR="00A625CD" w:rsidRDefault="005C16E1">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5064.</w:t>
            </w:r>
          </w:p>
        </w:tc>
        <w:tc>
          <w:tcPr>
            <w:tcW w:w="2880" w:type="dxa"/>
          </w:tcPr>
          <w:p w:rsidR="00A625CD" w:rsidRDefault="005C16E1">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A625CD" w:rsidRDefault="005C16E1">
            <w:r>
              <w:t>04.08.2020</w:t>
            </w:r>
          </w:p>
        </w:tc>
      </w:tr>
      <w:tr w:rsidR="00A625CD">
        <w:tc>
          <w:tcPr>
            <w:tcW w:w="2880" w:type="dxa"/>
          </w:tcPr>
          <w:p w:rsidR="00A625CD" w:rsidRDefault="005C16E1">
            <w:r>
              <w:t>5065.</w:t>
            </w:r>
          </w:p>
        </w:tc>
        <w:tc>
          <w:tcPr>
            <w:tcW w:w="2880" w:type="dxa"/>
          </w:tcPr>
          <w:p w:rsidR="00A625CD" w:rsidRDefault="005C16E1">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5066.</w:t>
            </w:r>
          </w:p>
        </w:tc>
        <w:tc>
          <w:tcPr>
            <w:tcW w:w="2880" w:type="dxa"/>
          </w:tcPr>
          <w:p w:rsidR="00A625CD" w:rsidRDefault="005C16E1">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5067.</w:t>
            </w:r>
          </w:p>
        </w:tc>
        <w:tc>
          <w:tcPr>
            <w:tcW w:w="2880" w:type="dxa"/>
          </w:tcPr>
          <w:p w:rsidR="00A625CD" w:rsidRDefault="005C16E1">
            <w:r>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5068.</w:t>
            </w:r>
          </w:p>
        </w:tc>
        <w:tc>
          <w:tcPr>
            <w:tcW w:w="2880" w:type="dxa"/>
          </w:tcPr>
          <w:p w:rsidR="00A625CD" w:rsidRDefault="005C16E1">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A625CD" w:rsidRDefault="005C16E1">
            <w:r>
              <w:t>04.08.2020</w:t>
            </w:r>
          </w:p>
        </w:tc>
      </w:tr>
      <w:tr w:rsidR="00A625CD">
        <w:tc>
          <w:tcPr>
            <w:tcW w:w="2880" w:type="dxa"/>
          </w:tcPr>
          <w:p w:rsidR="00A625CD" w:rsidRDefault="005C16E1">
            <w:r>
              <w:t>5069.</w:t>
            </w:r>
          </w:p>
        </w:tc>
        <w:tc>
          <w:tcPr>
            <w:tcW w:w="2880" w:type="dxa"/>
          </w:tcPr>
          <w:p w:rsidR="00A625CD" w:rsidRDefault="005C16E1">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25CD" w:rsidRDefault="005C16E1">
            <w:r>
              <w:t>04.08.2020</w:t>
            </w:r>
          </w:p>
        </w:tc>
      </w:tr>
      <w:tr w:rsidR="00A625CD">
        <w:tc>
          <w:tcPr>
            <w:tcW w:w="2880" w:type="dxa"/>
          </w:tcPr>
          <w:p w:rsidR="00A625CD" w:rsidRDefault="005C16E1">
            <w:r>
              <w:t>5070.</w:t>
            </w:r>
          </w:p>
        </w:tc>
        <w:tc>
          <w:tcPr>
            <w:tcW w:w="2880" w:type="dxa"/>
          </w:tcPr>
          <w:p w:rsidR="00A625CD" w:rsidRDefault="005C16E1">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A625CD" w:rsidRDefault="005C16E1">
            <w:r>
              <w:t>04.08.2020</w:t>
            </w:r>
          </w:p>
        </w:tc>
      </w:tr>
      <w:tr w:rsidR="00A625CD">
        <w:tc>
          <w:tcPr>
            <w:tcW w:w="2880" w:type="dxa"/>
          </w:tcPr>
          <w:p w:rsidR="00A625CD" w:rsidRDefault="005C16E1">
            <w:r>
              <w:t>5071.</w:t>
            </w:r>
          </w:p>
        </w:tc>
        <w:tc>
          <w:tcPr>
            <w:tcW w:w="2880" w:type="dxa"/>
          </w:tcPr>
          <w:p w:rsidR="00A625CD" w:rsidRDefault="005C16E1">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A625CD" w:rsidRDefault="005C16E1">
            <w:r>
              <w:t>10.08.2020</w:t>
            </w:r>
          </w:p>
        </w:tc>
      </w:tr>
      <w:tr w:rsidR="00A625CD">
        <w:tc>
          <w:tcPr>
            <w:tcW w:w="2880" w:type="dxa"/>
          </w:tcPr>
          <w:p w:rsidR="00A625CD" w:rsidRDefault="005C16E1">
            <w:r>
              <w:t>5072.</w:t>
            </w:r>
          </w:p>
        </w:tc>
        <w:tc>
          <w:tcPr>
            <w:tcW w:w="2880" w:type="dxa"/>
          </w:tcPr>
          <w:p w:rsidR="00A625CD" w:rsidRDefault="005C16E1">
            <w: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A625CD" w:rsidRDefault="005C16E1">
            <w:r>
              <w:t>10.08.2020</w:t>
            </w:r>
          </w:p>
        </w:tc>
      </w:tr>
      <w:tr w:rsidR="00A625CD">
        <w:tc>
          <w:tcPr>
            <w:tcW w:w="2880" w:type="dxa"/>
          </w:tcPr>
          <w:p w:rsidR="00A625CD" w:rsidRDefault="005C16E1">
            <w:r>
              <w:t>5073.</w:t>
            </w:r>
          </w:p>
        </w:tc>
        <w:tc>
          <w:tcPr>
            <w:tcW w:w="2880" w:type="dxa"/>
          </w:tcPr>
          <w:p w:rsidR="00A625CD" w:rsidRDefault="005C16E1">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A625CD" w:rsidRDefault="005C16E1">
            <w:r>
              <w:t>10.08.2020</w:t>
            </w:r>
          </w:p>
        </w:tc>
      </w:tr>
      <w:tr w:rsidR="00A625CD">
        <w:tc>
          <w:tcPr>
            <w:tcW w:w="2880" w:type="dxa"/>
          </w:tcPr>
          <w:p w:rsidR="00A625CD" w:rsidRDefault="005C16E1">
            <w:r>
              <w:t>5074.</w:t>
            </w:r>
          </w:p>
        </w:tc>
        <w:tc>
          <w:tcPr>
            <w:tcW w:w="2880" w:type="dxa"/>
          </w:tcPr>
          <w:p w:rsidR="00A625CD" w:rsidRDefault="005C16E1">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A625CD" w:rsidRDefault="005C16E1">
            <w:r>
              <w:t>10.08.2020</w:t>
            </w:r>
          </w:p>
        </w:tc>
      </w:tr>
      <w:tr w:rsidR="00A625CD">
        <w:tc>
          <w:tcPr>
            <w:tcW w:w="2880" w:type="dxa"/>
          </w:tcPr>
          <w:p w:rsidR="00A625CD" w:rsidRDefault="005C16E1">
            <w:r>
              <w:t>5075.</w:t>
            </w:r>
          </w:p>
        </w:tc>
        <w:tc>
          <w:tcPr>
            <w:tcW w:w="2880" w:type="dxa"/>
          </w:tcPr>
          <w:p w:rsidR="00A625CD" w:rsidRDefault="005C16E1">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A625CD" w:rsidRDefault="005C16E1">
            <w:r>
              <w:t>10.08.2020</w:t>
            </w:r>
          </w:p>
        </w:tc>
      </w:tr>
      <w:tr w:rsidR="00A625CD">
        <w:tc>
          <w:tcPr>
            <w:tcW w:w="2880" w:type="dxa"/>
          </w:tcPr>
          <w:p w:rsidR="00A625CD" w:rsidRDefault="005C16E1">
            <w:r>
              <w:t>5076.</w:t>
            </w:r>
          </w:p>
        </w:tc>
        <w:tc>
          <w:tcPr>
            <w:tcW w:w="2880" w:type="dxa"/>
          </w:tcPr>
          <w:p w:rsidR="00A625CD" w:rsidRDefault="005C16E1">
            <w:r>
              <w:t>Исключен</w:t>
            </w:r>
          </w:p>
        </w:tc>
        <w:tc>
          <w:tcPr>
            <w:tcW w:w="2880" w:type="dxa"/>
          </w:tcPr>
          <w:p w:rsidR="00A625CD" w:rsidRDefault="005C16E1">
            <w:r>
              <w:t>10.08.2020</w:t>
            </w:r>
          </w:p>
        </w:tc>
      </w:tr>
      <w:tr w:rsidR="00A625CD">
        <w:tc>
          <w:tcPr>
            <w:tcW w:w="2880" w:type="dxa"/>
          </w:tcPr>
          <w:p w:rsidR="00A625CD" w:rsidRDefault="005C16E1">
            <w:r>
              <w:t>5077.</w:t>
            </w:r>
          </w:p>
        </w:tc>
        <w:tc>
          <w:tcPr>
            <w:tcW w:w="2880" w:type="dxa"/>
          </w:tcPr>
          <w:p w:rsidR="00A625CD" w:rsidRDefault="005C16E1">
            <w:r>
              <w:t>Исключен</w:t>
            </w:r>
          </w:p>
        </w:tc>
        <w:tc>
          <w:tcPr>
            <w:tcW w:w="2880" w:type="dxa"/>
          </w:tcPr>
          <w:p w:rsidR="00A625CD" w:rsidRDefault="005C16E1">
            <w:r>
              <w:t>10.08.2020</w:t>
            </w:r>
          </w:p>
        </w:tc>
      </w:tr>
      <w:tr w:rsidR="00A625CD">
        <w:tc>
          <w:tcPr>
            <w:tcW w:w="2880" w:type="dxa"/>
          </w:tcPr>
          <w:p w:rsidR="00A625CD" w:rsidRDefault="005C16E1">
            <w:r>
              <w:t>5078.</w:t>
            </w:r>
          </w:p>
        </w:tc>
        <w:tc>
          <w:tcPr>
            <w:tcW w:w="2880" w:type="dxa"/>
          </w:tcPr>
          <w:p w:rsidR="00A625CD" w:rsidRDefault="005C16E1">
            <w:r>
              <w:t>Исключен</w:t>
            </w:r>
          </w:p>
        </w:tc>
        <w:tc>
          <w:tcPr>
            <w:tcW w:w="2880" w:type="dxa"/>
          </w:tcPr>
          <w:p w:rsidR="00A625CD" w:rsidRDefault="005C16E1">
            <w:r>
              <w:t>10.08.2020</w:t>
            </w:r>
          </w:p>
        </w:tc>
      </w:tr>
      <w:tr w:rsidR="00A625CD">
        <w:tc>
          <w:tcPr>
            <w:tcW w:w="2880" w:type="dxa"/>
          </w:tcPr>
          <w:p w:rsidR="00A625CD" w:rsidRDefault="005C16E1">
            <w:r>
              <w:t>5079.</w:t>
            </w:r>
          </w:p>
        </w:tc>
        <w:tc>
          <w:tcPr>
            <w:tcW w:w="2880" w:type="dxa"/>
          </w:tcPr>
          <w:p w:rsidR="00A625CD" w:rsidRDefault="005C16E1">
            <w:r>
              <w:t>Исключен</w:t>
            </w:r>
          </w:p>
        </w:tc>
        <w:tc>
          <w:tcPr>
            <w:tcW w:w="2880" w:type="dxa"/>
          </w:tcPr>
          <w:p w:rsidR="00A625CD" w:rsidRDefault="005C16E1">
            <w:r>
              <w:t>10.08.2020</w:t>
            </w:r>
          </w:p>
        </w:tc>
      </w:tr>
      <w:tr w:rsidR="00A625CD">
        <w:tc>
          <w:tcPr>
            <w:tcW w:w="2880" w:type="dxa"/>
          </w:tcPr>
          <w:p w:rsidR="00A625CD" w:rsidRDefault="005C16E1">
            <w:r>
              <w:t>5080.</w:t>
            </w:r>
          </w:p>
        </w:tc>
        <w:tc>
          <w:tcPr>
            <w:tcW w:w="2880" w:type="dxa"/>
          </w:tcPr>
          <w:p w:rsidR="00A625CD" w:rsidRDefault="005C16E1">
            <w:r>
              <w:t>Исключен</w:t>
            </w:r>
          </w:p>
        </w:tc>
        <w:tc>
          <w:tcPr>
            <w:tcW w:w="2880" w:type="dxa"/>
          </w:tcPr>
          <w:p w:rsidR="00A625CD" w:rsidRDefault="005C16E1">
            <w:r>
              <w:t>10.08.2020</w:t>
            </w:r>
          </w:p>
        </w:tc>
      </w:tr>
      <w:tr w:rsidR="00A625CD">
        <w:tc>
          <w:tcPr>
            <w:tcW w:w="2880" w:type="dxa"/>
          </w:tcPr>
          <w:p w:rsidR="00A625CD" w:rsidRDefault="005C16E1">
            <w:r>
              <w:t>5081.</w:t>
            </w:r>
          </w:p>
        </w:tc>
        <w:tc>
          <w:tcPr>
            <w:tcW w:w="2880" w:type="dxa"/>
          </w:tcPr>
          <w:p w:rsidR="00A625CD" w:rsidRDefault="005C16E1">
            <w:r>
              <w:t xml:space="preserve">Аудиозапись: «Нашид_Идем же сражаться, идем же идем!», которая начинается словами: «/речь на </w:t>
            </w:r>
            <w:r>
              <w:t>нерусском языке/», что в переводе на русский язык означает - «Идем же сражаться» заканчивается словами: «/речь на нерусском языке/», что в переводе на русский язык означает - «и отзывайтесь на призыв, несмотря на раны!», продолжительностью 02 минуты 27 сек</w:t>
            </w:r>
            <w:r>
              <w:t>унд, расположенная на странице сайта в сети «Интернет» (решение Ленинского районного суда г. Смоленска от 19.02.2020);</w:t>
            </w:r>
          </w:p>
        </w:tc>
        <w:tc>
          <w:tcPr>
            <w:tcW w:w="2880" w:type="dxa"/>
          </w:tcPr>
          <w:p w:rsidR="00A625CD" w:rsidRDefault="005C16E1">
            <w:r>
              <w:t>20.08.2020</w:t>
            </w:r>
          </w:p>
        </w:tc>
      </w:tr>
      <w:tr w:rsidR="00A625CD">
        <w:tc>
          <w:tcPr>
            <w:tcW w:w="2880" w:type="dxa"/>
          </w:tcPr>
          <w:p w:rsidR="00A625CD" w:rsidRDefault="005C16E1">
            <w:r>
              <w:t>5082.</w:t>
            </w:r>
          </w:p>
        </w:tc>
        <w:tc>
          <w:tcPr>
            <w:tcW w:w="2880" w:type="dxa"/>
          </w:tcPr>
          <w:p w:rsidR="00A625CD" w:rsidRDefault="005C16E1">
            <w:r>
              <w:t>Аудиозапись «Нашид_ Я террорист!», которая начинается словами: «/речь на нерусском языке/», что в переводе на русский я</w:t>
            </w:r>
            <w:r>
              <w:t>зык означает – «Мы террористы и терроризм обязателен в религии», заканчивается словами: «/речь на нерусском языке/», что в переводе на русский язык означает - «я терроризирую врагов религии», продолжительностью 04 минуты 32 секунды расположенная на страниц</w:t>
            </w:r>
            <w:r>
              <w:t>е сайта в сети «Интернет» (решение Ленинского районного суда г. Смоленска от 19.02.2020);</w:t>
            </w:r>
          </w:p>
        </w:tc>
        <w:tc>
          <w:tcPr>
            <w:tcW w:w="2880" w:type="dxa"/>
          </w:tcPr>
          <w:p w:rsidR="00A625CD" w:rsidRDefault="005C16E1">
            <w:r>
              <w:t>20.08.2020</w:t>
            </w:r>
          </w:p>
        </w:tc>
      </w:tr>
      <w:tr w:rsidR="00A625CD">
        <w:tc>
          <w:tcPr>
            <w:tcW w:w="2880" w:type="dxa"/>
          </w:tcPr>
          <w:p w:rsidR="00A625CD" w:rsidRDefault="005C16E1">
            <w:r>
              <w:t>5083.</w:t>
            </w:r>
          </w:p>
        </w:tc>
        <w:tc>
          <w:tcPr>
            <w:tcW w:w="2880" w:type="dxa"/>
          </w:tcPr>
          <w:p w:rsidR="00A625CD" w:rsidRDefault="005C16E1">
            <w:r>
              <w:t xml:space="preserve">Видеоролик «Россия стала Родиной для кого угодно, но только не для русских» продолжительностью 14 мин. 47 сек., содержащий чередующиеся изображения </w:t>
            </w:r>
            <w:r>
              <w:t xml:space="preserve">вербального текста и фотографий, начинающийся появлением надписи «Россия – родина не для русских?» на фоне поля с цветами и заканчивающийся изображением с текстом «…которые в отличие от индивидуального (личного) бессознательного являются …» и последующими </w:t>
            </w:r>
            <w:r>
              <w:t>мультипликационными изображениями (решение Центрального районного суда г. Хабаровска от 16.06.2020);</w:t>
            </w:r>
          </w:p>
        </w:tc>
        <w:tc>
          <w:tcPr>
            <w:tcW w:w="2880" w:type="dxa"/>
          </w:tcPr>
          <w:p w:rsidR="00A625CD" w:rsidRDefault="005C16E1">
            <w:r>
              <w:t>20.08.2020</w:t>
            </w:r>
          </w:p>
        </w:tc>
      </w:tr>
      <w:tr w:rsidR="00A625CD">
        <w:tc>
          <w:tcPr>
            <w:tcW w:w="2880" w:type="dxa"/>
          </w:tcPr>
          <w:p w:rsidR="00A625CD" w:rsidRDefault="005C16E1">
            <w:r>
              <w:t>5084.</w:t>
            </w:r>
          </w:p>
        </w:tc>
        <w:tc>
          <w:tcPr>
            <w:tcW w:w="2880" w:type="dxa"/>
          </w:tcPr>
          <w:p w:rsidR="00A625CD" w:rsidRDefault="005C16E1">
            <w:r>
              <w:t>Креолизованный текст, вербальный компонент которого представлен текстом, начинающимся словами «…это глобальный проект построения мирового</w:t>
            </w:r>
            <w:r>
              <w:t xml:space="preserve"> рабовладельческого строя…» и заканчивающимся словами «…Еврейское жидоверие - рабская религия смерти», визуальный – графическим изображением обнаженной нижней части женского тела, на котором над наружными женскими половыми органами, стилизованными под конт</w:t>
            </w:r>
            <w:r>
              <w:t>уры лица, изображен традиционный головной убор евреев – шляпа с широкими полями с накладными пейсами, размещенный в информационно-телекоммуникационной сети «Интернет» (решение Канашского районного суда Чувашской Республики от 09.06.2020);</w:t>
            </w:r>
          </w:p>
        </w:tc>
        <w:tc>
          <w:tcPr>
            <w:tcW w:w="2880" w:type="dxa"/>
          </w:tcPr>
          <w:p w:rsidR="00A625CD" w:rsidRDefault="005C16E1">
            <w:r>
              <w:t>20.08.2020</w:t>
            </w:r>
          </w:p>
        </w:tc>
      </w:tr>
      <w:tr w:rsidR="00A625CD">
        <w:tc>
          <w:tcPr>
            <w:tcW w:w="2880" w:type="dxa"/>
          </w:tcPr>
          <w:p w:rsidR="00A625CD" w:rsidRDefault="005C16E1">
            <w:r>
              <w:t>5085.</w:t>
            </w:r>
          </w:p>
        </w:tc>
        <w:tc>
          <w:tcPr>
            <w:tcW w:w="2880" w:type="dxa"/>
          </w:tcPr>
          <w:p w:rsidR="00A625CD" w:rsidRDefault="005C16E1">
            <w:r>
              <w:t>Видеозапись «Ход мертвой королевой. О текущем момента», продолжительностью 1 час 14 минут 41 секунда, которая начинается с демонстрации заставки телеканала ТВ3 и надписи «ТВ СССР Время вперед» и заканчивается словами закадрового голоса о том, что «продолж</w:t>
            </w:r>
            <w:r>
              <w:t>ателем Третьего Рейха является Российская Федерация»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5086.</w:t>
            </w:r>
          </w:p>
        </w:tc>
        <w:tc>
          <w:tcPr>
            <w:tcW w:w="2880" w:type="dxa"/>
          </w:tcPr>
          <w:p w:rsidR="00A625CD" w:rsidRDefault="005C16E1">
            <w:r>
              <w:t>Видеозапись с названием «Граждане СССР оповещают коммерческие фирмы РФ», продолжительностью 47 минут 23 секунд, и</w:t>
            </w:r>
            <w:r>
              <w:t xml:space="preserve"> видеозапись с названием «ВМПС Граждане СССР оповещают все коммерческие структуры РФ_Газета Хочу в СССР № 25-26 2018», продолжительностью 47 минут 27 секунд, имеющие одинаковое содержание, которые начинаются с демонстрации заставки цветной страницы «Всерос</w:t>
            </w:r>
            <w:r>
              <w:t>сийской общественной газеты «Хочу в СССР!» от 3 июля 2018 года № 25-26 (142-143)» с заголовком статьи «Граждане Союза Советских Социалистических Республик оповещают все коммерческие структуры Российской Федерации (России) (D-U-N-S 531298725 И ЕЙ:» и заканч</w:t>
            </w:r>
            <w:r>
              <w:t>иваются демонстрацией заставки с изображением герба СССР на красном фоне и надписи: «Здесь живут граждане СССР и действует законодательство СССР. Иные попытки воздействия посторонних юрисдикций будут пресечены применением положений ст. 13 и 14 действующего</w:t>
            </w:r>
            <w:r>
              <w:t xml:space="preserve"> УК РСФСР»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5087.</w:t>
            </w:r>
          </w:p>
        </w:tc>
        <w:tc>
          <w:tcPr>
            <w:tcW w:w="2880" w:type="dxa"/>
          </w:tcPr>
          <w:p w:rsidR="00A625CD" w:rsidRDefault="005C16E1">
            <w:r>
              <w:t xml:space="preserve">Видеозапись «Хозяйка «зимней вишни» и начальник охраны являются прихожанами хасидской синагоги», продолжительностью 13 минут 40 секунд, которая начинается </w:t>
            </w:r>
            <w:r>
              <w:t>с демонстрации заставки с надписями: «Русский плацдарм», «Т-34» и изображением танка, заканчивается словами выступающего мужчины: «...тысячами наши дети пропадают на просторах нашего государства, захваченного вражьем. До свидания» (решение Сыктывкарского г</w:t>
            </w:r>
            <w:r>
              <w:t>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5088.</w:t>
            </w:r>
          </w:p>
        </w:tc>
        <w:tc>
          <w:tcPr>
            <w:tcW w:w="2880" w:type="dxa"/>
          </w:tcPr>
          <w:p w:rsidR="00A625CD" w:rsidRDefault="005C16E1">
            <w:r>
              <w:t>Текст под названием «БОРЬБА ЗА СУЩЕСТВОВАНИЕ БЕЛОЙ РАСЫ», начинающегося со слов: «Расовый реализм (racial realism) - это не историческая и не социальная, а сугубо биологическая категория» и з</w:t>
            </w:r>
            <w:r>
              <w:t>аканчивающегося словами: «Русские и американцы - товарищи по оружию в этой великой борьбе за будущее нашего народа». Джаред Тэйлор, Оактон, Вирджиния, 10 июня 2014»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5089.</w:t>
            </w:r>
          </w:p>
        </w:tc>
        <w:tc>
          <w:tcPr>
            <w:tcW w:w="2880" w:type="dxa"/>
          </w:tcPr>
          <w:p w:rsidR="00A625CD" w:rsidRDefault="005C16E1">
            <w:r>
              <w:t>В</w:t>
            </w:r>
            <w:r>
              <w:t>идеозапись под названием «Роль евреев в работорговле - шокирующая правда. Часть 1», продолжительностью 11 минут 31 секунда, на которой демонстрируется выступление седого мужчины, речь которого начинается со слов: «Здравствуйте. Я Дэйвид Дюк. За исключением</w:t>
            </w:r>
            <w:r>
              <w:t xml:space="preserve"> войны в истории человечества не было ничего, что принесло бы больше страданий, смертей и насилия, чем работорговля...» и заканчивается словами: «...Еврейский судья Стевин Гринберг вы нес приговор с требованием запретить трансляцию программы, пока он ее не</w:t>
            </w:r>
            <w:r>
              <w:t xml:space="preserve"> одобрит», затем следует заставка с надписью: «Поддержи своим неравнодушием отважную работу Дэйвида Дюка»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5090.</w:t>
            </w:r>
          </w:p>
        </w:tc>
        <w:tc>
          <w:tcPr>
            <w:tcW w:w="2880" w:type="dxa"/>
          </w:tcPr>
          <w:p w:rsidR="00A625CD" w:rsidRDefault="005C16E1">
            <w:r>
              <w:t>Видеозапись под названием «Роль евреев в работорговле - шоки</w:t>
            </w:r>
            <w:r>
              <w:t>рующая правда. Часть 2», продолжительностью 10 минут 39 секунд, на которой демонстрируется выступление седого мужчины, речь которого начинается со слов: «Когда я впервые указал эти факты этого шоу «черной перспективы», ведущий был удивлен...» и заканчивает</w:t>
            </w:r>
            <w:r>
              <w:t>ся словами: «... Говорите правду, будьте мужественнее, и мы изменим мир», затем следует заставка с надписью: «David.Duke.com. За наше наследие и свободу»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5091.</w:t>
            </w:r>
          </w:p>
        </w:tc>
        <w:tc>
          <w:tcPr>
            <w:tcW w:w="2880" w:type="dxa"/>
          </w:tcPr>
          <w:p w:rsidR="00A625CD" w:rsidRDefault="005C16E1">
            <w:r>
              <w:t xml:space="preserve">Видеозапись </w:t>
            </w:r>
            <w:r>
              <w:t>под названием «Г. Климов - откуда пошли евреи-масоны», продолжительностью 18 минут 39 секунд, на которой демонстрируется выступление сидящего мужчины, речь которого начинается со слов: «В принципе, евреи - это не нация и не народ, а это религия или, точнее</w:t>
            </w:r>
            <w:r>
              <w:t>, секта» и заканчивается словами «... и он вливается в дружные ряды мирового господства» (решение Сыктывкарского городского суда Республики Коми от 22.06.2020);</w:t>
            </w:r>
          </w:p>
        </w:tc>
        <w:tc>
          <w:tcPr>
            <w:tcW w:w="2880" w:type="dxa"/>
          </w:tcPr>
          <w:p w:rsidR="00A625CD" w:rsidRDefault="005C16E1">
            <w:r>
              <w:t>28.08.2020</w:t>
            </w:r>
          </w:p>
        </w:tc>
      </w:tr>
      <w:tr w:rsidR="00A625CD">
        <w:tc>
          <w:tcPr>
            <w:tcW w:w="2880" w:type="dxa"/>
          </w:tcPr>
          <w:p w:rsidR="00A625CD" w:rsidRDefault="005C16E1">
            <w:r>
              <w:t>5092.</w:t>
            </w:r>
          </w:p>
        </w:tc>
        <w:tc>
          <w:tcPr>
            <w:tcW w:w="2880" w:type="dxa"/>
          </w:tcPr>
          <w:p w:rsidR="00A625CD" w:rsidRDefault="005C16E1">
            <w:r>
              <w:t>Видеоролик «Татарин-ваххабит перед отправкой в Сирию – в лагере Талибан», про</w:t>
            </w:r>
            <w:r>
              <w:t>должительностью 1 мин. 02 сек., начинающийся словами: «Мусульманин не тот, который сидит дома и смотрит телевизор» и заканчивается словами: «Не устал в пути Аллаха? Нет, нет», размещенный на Интернет ресурсе в социальной сети «Вконтакте» (решение Первомайс</w:t>
            </w:r>
            <w:r>
              <w:t>кого районного суда г. Пензы от 11.06.2020);</w:t>
            </w:r>
          </w:p>
        </w:tc>
        <w:tc>
          <w:tcPr>
            <w:tcW w:w="2880" w:type="dxa"/>
          </w:tcPr>
          <w:p w:rsidR="00A625CD" w:rsidRDefault="005C16E1">
            <w:r>
              <w:t>28.08.2020</w:t>
            </w:r>
          </w:p>
        </w:tc>
      </w:tr>
      <w:tr w:rsidR="00A625CD">
        <w:tc>
          <w:tcPr>
            <w:tcW w:w="2880" w:type="dxa"/>
          </w:tcPr>
          <w:p w:rsidR="00A625CD" w:rsidRDefault="005C16E1">
            <w:r>
              <w:t>5093.</w:t>
            </w:r>
          </w:p>
        </w:tc>
        <w:tc>
          <w:tcPr>
            <w:tcW w:w="2880" w:type="dxa"/>
          </w:tcPr>
          <w:p w:rsidR="00A625CD" w:rsidRDefault="005C16E1">
            <w:r>
              <w:t>Книга «Форпост» на юге России. Осетины на службе фашистской Германии 1941 - 1945», политсовет Демократический союз Ингушетии «Нийсхо» (Справедливость), тираж 500 экз., содержащая 140 страниц пе</w:t>
            </w:r>
            <w:r>
              <w:t>чатного текста (решение Магасского районного суда Республики Ингушетия от 02.03.2020);</w:t>
            </w:r>
          </w:p>
        </w:tc>
        <w:tc>
          <w:tcPr>
            <w:tcW w:w="2880" w:type="dxa"/>
          </w:tcPr>
          <w:p w:rsidR="00A625CD" w:rsidRDefault="005C16E1">
            <w:r>
              <w:t>02.09.2020</w:t>
            </w:r>
          </w:p>
        </w:tc>
      </w:tr>
      <w:tr w:rsidR="00A625CD">
        <w:tc>
          <w:tcPr>
            <w:tcW w:w="2880" w:type="dxa"/>
          </w:tcPr>
          <w:p w:rsidR="00A625CD" w:rsidRDefault="005C16E1">
            <w:r>
              <w:t>5094.</w:t>
            </w:r>
          </w:p>
        </w:tc>
        <w:tc>
          <w:tcPr>
            <w:tcW w:w="2880" w:type="dxa"/>
          </w:tcPr>
          <w:p w:rsidR="00A625CD" w:rsidRDefault="005C16E1">
            <w:r>
              <w:t>Электронная книга автора Петра Хомякова под названием «Программа «Норна», начинающаяся словами: «Предисловие. Уважаемые читатели. Вы держите сейчас пер</w:t>
            </w:r>
            <w:r>
              <w:t>вую часть политического манифеста Программа «НОРНА», заканчивающаяся словами «Мы настроены на результат! Мы настроены на победу!» (решение Центрального районного суда г. Красноярска от 03.07.2020);</w:t>
            </w:r>
          </w:p>
        </w:tc>
        <w:tc>
          <w:tcPr>
            <w:tcW w:w="2880" w:type="dxa"/>
          </w:tcPr>
          <w:p w:rsidR="00A625CD" w:rsidRDefault="005C16E1">
            <w:r>
              <w:t>02.09.2020</w:t>
            </w:r>
          </w:p>
        </w:tc>
      </w:tr>
      <w:tr w:rsidR="00A625CD">
        <w:tc>
          <w:tcPr>
            <w:tcW w:w="2880" w:type="dxa"/>
          </w:tcPr>
          <w:p w:rsidR="00A625CD" w:rsidRDefault="005C16E1">
            <w:r>
              <w:t>5095.</w:t>
            </w:r>
          </w:p>
        </w:tc>
        <w:tc>
          <w:tcPr>
            <w:tcW w:w="2880" w:type="dxa"/>
          </w:tcPr>
          <w:p w:rsidR="00A625CD" w:rsidRDefault="005C16E1">
            <w:r>
              <w:t xml:space="preserve">Аудиозапись (аудиофайл, музыкальное </w:t>
            </w:r>
            <w:r>
              <w:t>произведение) «Апостол - Русский марш», начинающаяся словами: «Россия, вставай! Берись за оружие …» и заканчивающаяся словами: «Россия для русских козырная масть» (решение Октябрьского районного суда города Краснодара от 30.06.2020 и определение Октябрьско</w:t>
            </w:r>
            <w:r>
              <w:t>го районного суда г. Краснодара от 12.08.2020);</w:t>
            </w:r>
          </w:p>
        </w:tc>
        <w:tc>
          <w:tcPr>
            <w:tcW w:w="2880" w:type="dxa"/>
          </w:tcPr>
          <w:p w:rsidR="00A625CD" w:rsidRDefault="005C16E1">
            <w:r>
              <w:t>02.09.2020</w:t>
            </w:r>
          </w:p>
        </w:tc>
      </w:tr>
      <w:tr w:rsidR="00A625CD">
        <w:tc>
          <w:tcPr>
            <w:tcW w:w="2880" w:type="dxa"/>
          </w:tcPr>
          <w:p w:rsidR="00A625CD" w:rsidRDefault="005C16E1">
            <w:r>
              <w:t>5096.</w:t>
            </w:r>
          </w:p>
        </w:tc>
        <w:tc>
          <w:tcPr>
            <w:tcW w:w="2880" w:type="dxa"/>
          </w:tcPr>
          <w:p w:rsidR="00A625CD" w:rsidRDefault="005C16E1">
            <w:r>
              <w:t>Брошюра под названием: «Ренессанс. Фашизм не пройдет пройдет национал-социализм» (решение Куйбышевского районного суда г. Омска от 26.06.2020);</w:t>
            </w:r>
          </w:p>
        </w:tc>
        <w:tc>
          <w:tcPr>
            <w:tcW w:w="2880" w:type="dxa"/>
          </w:tcPr>
          <w:p w:rsidR="00A625CD" w:rsidRDefault="005C16E1">
            <w:r>
              <w:t>02.09.2020</w:t>
            </w:r>
          </w:p>
        </w:tc>
      </w:tr>
      <w:tr w:rsidR="00A625CD">
        <w:tc>
          <w:tcPr>
            <w:tcW w:w="2880" w:type="dxa"/>
          </w:tcPr>
          <w:p w:rsidR="00A625CD" w:rsidRDefault="005C16E1">
            <w:r>
              <w:t>5097.</w:t>
            </w:r>
          </w:p>
        </w:tc>
        <w:tc>
          <w:tcPr>
            <w:tcW w:w="2880" w:type="dxa"/>
          </w:tcPr>
          <w:p w:rsidR="00A625CD" w:rsidRDefault="005C16E1">
            <w:r>
              <w:t xml:space="preserve">Брошюра под названием: </w:t>
            </w:r>
            <w:r>
              <w:t>«Ренессанс. Когда преступником становится государство - право быть судьей принадлежит каждому гражданину» (решение Куйбышевского районного суда г. Омска от 26.06.2020);</w:t>
            </w:r>
          </w:p>
        </w:tc>
        <w:tc>
          <w:tcPr>
            <w:tcW w:w="2880" w:type="dxa"/>
          </w:tcPr>
          <w:p w:rsidR="00A625CD" w:rsidRDefault="005C16E1">
            <w:r>
              <w:t>02.09.2020</w:t>
            </w:r>
          </w:p>
        </w:tc>
      </w:tr>
      <w:tr w:rsidR="00A625CD">
        <w:tc>
          <w:tcPr>
            <w:tcW w:w="2880" w:type="dxa"/>
          </w:tcPr>
          <w:p w:rsidR="00A625CD" w:rsidRDefault="005C16E1">
            <w:r>
              <w:t>5098.</w:t>
            </w:r>
          </w:p>
        </w:tc>
        <w:tc>
          <w:tcPr>
            <w:tcW w:w="2880" w:type="dxa"/>
          </w:tcPr>
          <w:p w:rsidR="00A625CD" w:rsidRDefault="005C16E1">
            <w:r>
              <w:t>Брошюра под названием: «Ренессанс. RaHoWa будет существовать до тех п</w:t>
            </w:r>
            <w:r>
              <w:t>ор, пока горят огни в ее прогнившем мире!» (решение Куйбышевского районного суда г. Омска от 26.06.2020);</w:t>
            </w:r>
          </w:p>
        </w:tc>
        <w:tc>
          <w:tcPr>
            <w:tcW w:w="2880" w:type="dxa"/>
          </w:tcPr>
          <w:p w:rsidR="00A625CD" w:rsidRDefault="005C16E1">
            <w:r>
              <w:t>02.09.2020</w:t>
            </w:r>
          </w:p>
        </w:tc>
      </w:tr>
      <w:tr w:rsidR="00A625CD">
        <w:tc>
          <w:tcPr>
            <w:tcW w:w="2880" w:type="dxa"/>
          </w:tcPr>
          <w:p w:rsidR="00A625CD" w:rsidRDefault="005C16E1">
            <w:r>
              <w:t>5099.</w:t>
            </w:r>
          </w:p>
        </w:tc>
        <w:tc>
          <w:tcPr>
            <w:tcW w:w="2880" w:type="dxa"/>
          </w:tcPr>
          <w:p w:rsidR="00A625CD" w:rsidRDefault="005C16E1">
            <w:r>
              <w:t xml:space="preserve">Видеоматериал и его текст под названием: «Я чурка чурка чурка, а вовсе не медведь», начинающийся словами: «Я чурка, чурка, чурка, а </w:t>
            </w:r>
            <w:r>
              <w:t>вовсе не медведь…» и заканчивающийся словами: «… раз так семь!» продолжительностью от 27 секунд до 40 секунд, размещенный в сети «Интернет» (решение Фрунзенского районного суда г. Ярославля от 09.07.2020);</w:t>
            </w:r>
          </w:p>
        </w:tc>
        <w:tc>
          <w:tcPr>
            <w:tcW w:w="2880" w:type="dxa"/>
          </w:tcPr>
          <w:p w:rsidR="00A625CD" w:rsidRDefault="005C16E1">
            <w:r>
              <w:t>02.09.2020</w:t>
            </w:r>
          </w:p>
        </w:tc>
      </w:tr>
      <w:tr w:rsidR="00A625CD">
        <w:tc>
          <w:tcPr>
            <w:tcW w:w="2880" w:type="dxa"/>
          </w:tcPr>
          <w:p w:rsidR="00A625CD" w:rsidRDefault="005C16E1">
            <w:r>
              <w:t>5100.</w:t>
            </w:r>
          </w:p>
        </w:tc>
        <w:tc>
          <w:tcPr>
            <w:tcW w:w="2880" w:type="dxa"/>
          </w:tcPr>
          <w:p w:rsidR="00A625CD" w:rsidRDefault="005C16E1">
            <w:r>
              <w:t>Печатное издание брошюры Альфред</w:t>
            </w:r>
            <w:r>
              <w:t>а Котца под названием: «Вести и следовать» на 136 листах, начинающейся со слов «Фюрер! Отдай приказ - мы выполним его!» и заканчивающейся словами «Готовые к смерти за Отечество, приветствуют тебя, Адольф Гитлер!» (решение Ленинского районного суда города В</w:t>
            </w:r>
            <w:r>
              <w:t>ладивостока Приморского края от 31.07.2020);</w:t>
            </w:r>
          </w:p>
        </w:tc>
        <w:tc>
          <w:tcPr>
            <w:tcW w:w="2880" w:type="dxa"/>
          </w:tcPr>
          <w:p w:rsidR="00A625CD" w:rsidRDefault="005C16E1">
            <w:r>
              <w:t>21.09.2020</w:t>
            </w:r>
          </w:p>
        </w:tc>
      </w:tr>
      <w:tr w:rsidR="00A625CD">
        <w:tc>
          <w:tcPr>
            <w:tcW w:w="2880" w:type="dxa"/>
          </w:tcPr>
          <w:p w:rsidR="00A625CD" w:rsidRDefault="005C16E1">
            <w:r>
              <w:t>5101.</w:t>
            </w:r>
          </w:p>
        </w:tc>
        <w:tc>
          <w:tcPr>
            <w:tcW w:w="2880" w:type="dxa"/>
          </w:tcPr>
          <w:p w:rsidR="00A625CD" w:rsidRDefault="005C16E1">
            <w:r>
              <w:t>Стихотворение под названием «Бомбер», начинающееся со слов «От заточки и дубинки защищать всегда готов …», и заканчивающееся словами «Мама быстро отстирает кровь чурека с рукавов» (решение Сыкт</w:t>
            </w:r>
            <w:r>
              <w:t>ывкарского городского суда Республики Коми от 17.07.2020);</w:t>
            </w:r>
          </w:p>
        </w:tc>
        <w:tc>
          <w:tcPr>
            <w:tcW w:w="2880" w:type="dxa"/>
          </w:tcPr>
          <w:p w:rsidR="00A625CD" w:rsidRDefault="005C16E1">
            <w:r>
              <w:t>21.09.2020</w:t>
            </w:r>
          </w:p>
        </w:tc>
      </w:tr>
      <w:tr w:rsidR="00A625CD">
        <w:tc>
          <w:tcPr>
            <w:tcW w:w="2880" w:type="dxa"/>
          </w:tcPr>
          <w:p w:rsidR="00A625CD" w:rsidRDefault="005C16E1">
            <w:r>
              <w:t>5102.</w:t>
            </w:r>
          </w:p>
        </w:tc>
        <w:tc>
          <w:tcPr>
            <w:tcW w:w="2880" w:type="dxa"/>
          </w:tcPr>
          <w:p w:rsidR="00A625CD" w:rsidRDefault="005C16E1">
            <w:r>
              <w:t xml:space="preserve">Аудиофайл «Медиа аль-Баян - Он Аллах, радикальный джихад» (второе название - «Медиа аль-Баян - Он Аллах»), начинающийся со слов «Он Аллах, сотворивший небеса,…» и заканчивающийся </w:t>
            </w:r>
            <w:r>
              <w:t>словами «…Вашингтон, Рим, Лондон навсегда!», длительностью 3 минуты 53 секунды (решение Ядринского районного суда Чувашской Республики –Чувашии от 22.07.2020);</w:t>
            </w:r>
          </w:p>
        </w:tc>
        <w:tc>
          <w:tcPr>
            <w:tcW w:w="2880" w:type="dxa"/>
          </w:tcPr>
          <w:p w:rsidR="00A625CD" w:rsidRDefault="005C16E1">
            <w:r>
              <w:t>21.09.2020</w:t>
            </w:r>
          </w:p>
        </w:tc>
      </w:tr>
      <w:tr w:rsidR="00A625CD">
        <w:tc>
          <w:tcPr>
            <w:tcW w:w="2880" w:type="dxa"/>
          </w:tcPr>
          <w:p w:rsidR="00A625CD" w:rsidRDefault="005C16E1">
            <w:r>
              <w:t>5103.</w:t>
            </w:r>
          </w:p>
        </w:tc>
        <w:tc>
          <w:tcPr>
            <w:tcW w:w="2880" w:type="dxa"/>
          </w:tcPr>
          <w:p w:rsidR="00A625CD" w:rsidRDefault="005C16E1">
            <w:r>
              <w:t xml:space="preserve">Текст книги Душенова К.Ю. «Православие или смерть» / отв. ред. О.А. Платонов, </w:t>
            </w:r>
            <w:r>
              <w:t>Москва, 2015, издательство «Институт русской цивилизации», - 960 с. (решение Сыктывкарского городского суда Республики Коми от 21.07.2020);</w:t>
            </w:r>
          </w:p>
        </w:tc>
        <w:tc>
          <w:tcPr>
            <w:tcW w:w="2880" w:type="dxa"/>
          </w:tcPr>
          <w:p w:rsidR="00A625CD" w:rsidRDefault="005C16E1">
            <w:r>
              <w:t>21.09.2020</w:t>
            </w:r>
          </w:p>
        </w:tc>
      </w:tr>
      <w:tr w:rsidR="00A625CD">
        <w:tc>
          <w:tcPr>
            <w:tcW w:w="2880" w:type="dxa"/>
          </w:tcPr>
          <w:p w:rsidR="00A625CD" w:rsidRDefault="005C16E1">
            <w:r>
              <w:t>5104.</w:t>
            </w:r>
          </w:p>
        </w:tc>
        <w:tc>
          <w:tcPr>
            <w:tcW w:w="2880" w:type="dxa"/>
          </w:tcPr>
          <w:p w:rsidR="00A625CD" w:rsidRDefault="005C16E1">
            <w:r>
              <w:t>Книга Дэвида Дюка под названием «Еврейский вопрос глазами американца», начинающаяся словами «Еврей</w:t>
            </w:r>
            <w:r>
              <w:t>ский вопрос еще так и не вызрел в России…», заканчивающаяся словами «…Россия явно созревает для того, чтобы включиться в процесс борьбы, разворачивающийся во всех странах, познавших еврейское владычество», на 248 листах (решение Левобережного районного суд</w:t>
            </w:r>
            <w:r>
              <w:t>а города Липецка от 06.02.2020);</w:t>
            </w:r>
          </w:p>
        </w:tc>
        <w:tc>
          <w:tcPr>
            <w:tcW w:w="2880" w:type="dxa"/>
          </w:tcPr>
          <w:p w:rsidR="00A625CD" w:rsidRDefault="005C16E1">
            <w:r>
              <w:t>21.09.2020</w:t>
            </w:r>
          </w:p>
        </w:tc>
      </w:tr>
      <w:tr w:rsidR="00A625CD">
        <w:tc>
          <w:tcPr>
            <w:tcW w:w="2880" w:type="dxa"/>
          </w:tcPr>
          <w:p w:rsidR="00A625CD" w:rsidRDefault="005C16E1">
            <w:r>
              <w:t>5105.</w:t>
            </w:r>
          </w:p>
        </w:tc>
        <w:tc>
          <w:tcPr>
            <w:tcW w:w="2880" w:type="dxa"/>
          </w:tcPr>
          <w:p w:rsidR="00A625CD" w:rsidRDefault="005C16E1">
            <w:r>
              <w:t>Статья под названием «ИГИЛ – это неотъемлемая часть всего ислама», начинающаяся со слов «Вы слышали, что сказано: люби ближнего твоего и ненавидь врага твоего», заканчивающаяся словами «Чтобы найти истину,</w:t>
            </w:r>
            <w:r>
              <w:t xml:space="preserve"> иногда кому-то нужно сначала понять, где ее нет», опубликованная на страницах 44-47 сентябрьского выпуска № 9 (49) 2015 года сборника «Душа – встреча с Господом», отпечатанного в типографии ОАО «Советская Сибирь» (решение Бердского городского суда Новосиб</w:t>
            </w:r>
            <w:r>
              <w:t>ирской области от 24.07.2020);</w:t>
            </w:r>
          </w:p>
        </w:tc>
        <w:tc>
          <w:tcPr>
            <w:tcW w:w="2880" w:type="dxa"/>
          </w:tcPr>
          <w:p w:rsidR="00A625CD" w:rsidRDefault="005C16E1">
            <w:r>
              <w:t>21.09.2020</w:t>
            </w:r>
          </w:p>
        </w:tc>
      </w:tr>
      <w:tr w:rsidR="00A625CD">
        <w:tc>
          <w:tcPr>
            <w:tcW w:w="2880" w:type="dxa"/>
          </w:tcPr>
          <w:p w:rsidR="00A625CD" w:rsidRDefault="005C16E1">
            <w:r>
              <w:t>5106.</w:t>
            </w:r>
          </w:p>
        </w:tc>
        <w:tc>
          <w:tcPr>
            <w:tcW w:w="2880" w:type="dxa"/>
          </w:tcPr>
          <w:p w:rsidR="00A625CD" w:rsidRDefault="005C16E1">
            <w:r>
              <w:t xml:space="preserve">Книга «Таухид детям. Книга 1» («Taukhid_detyam_Kniga_1.doc» Учебное пособие для первого года)», перевод с арабского языка: Дамир Хайруддин 1431 год хиджры/2010 год, за исключением сур, аятов </w:t>
            </w:r>
            <w:r>
              <w:br/>
            </w:r>
            <w:r>
              <w:br/>
              <w:t>и цитат из Кор</w:t>
            </w:r>
            <w:r>
              <w:t>ана (решение Кировского районного суда города Уфы от 08.07.2020);</w:t>
            </w:r>
          </w:p>
        </w:tc>
        <w:tc>
          <w:tcPr>
            <w:tcW w:w="2880" w:type="dxa"/>
          </w:tcPr>
          <w:p w:rsidR="00A625CD" w:rsidRDefault="005C16E1">
            <w:r>
              <w:t>08.10.2020</w:t>
            </w:r>
          </w:p>
        </w:tc>
      </w:tr>
      <w:tr w:rsidR="00A625CD">
        <w:tc>
          <w:tcPr>
            <w:tcW w:w="2880" w:type="dxa"/>
          </w:tcPr>
          <w:p w:rsidR="00A625CD" w:rsidRDefault="005C16E1">
            <w:r>
              <w:t>5107.</w:t>
            </w:r>
          </w:p>
        </w:tc>
        <w:tc>
          <w:tcPr>
            <w:tcW w:w="2880" w:type="dxa"/>
          </w:tcPr>
          <w:p w:rsidR="00A625CD" w:rsidRDefault="005C16E1">
            <w:r>
              <w:t>Коллаж из нескольких изображений с подписями «Девяностые, геноцид русских в Чечне», «Нулевые, геноцид русских в России», «ЧЕРНИЛЬНИЦЫ. ИМ ПО…Й они улучшают генофонд кавказц</w:t>
            </w:r>
            <w:r>
              <w:t>ев» (решение Центрального районного суда г. Барнаула Алтайского края от 06.07.2020 и определение Центрального районного суда г. Барнаула от 05.08.2020);</w:t>
            </w:r>
          </w:p>
        </w:tc>
        <w:tc>
          <w:tcPr>
            <w:tcW w:w="2880" w:type="dxa"/>
          </w:tcPr>
          <w:p w:rsidR="00A625CD" w:rsidRDefault="005C16E1">
            <w:r>
              <w:t>08.10.2020</w:t>
            </w:r>
          </w:p>
        </w:tc>
      </w:tr>
      <w:tr w:rsidR="00A625CD">
        <w:tc>
          <w:tcPr>
            <w:tcW w:w="2880" w:type="dxa"/>
          </w:tcPr>
          <w:p w:rsidR="00A625CD" w:rsidRDefault="005C16E1">
            <w:r>
              <w:t>5108.</w:t>
            </w:r>
          </w:p>
        </w:tc>
        <w:tc>
          <w:tcPr>
            <w:tcW w:w="2880" w:type="dxa"/>
          </w:tcPr>
          <w:p w:rsidR="00A625CD" w:rsidRDefault="005C16E1">
            <w:r>
              <w:t>Стихотворение под названием «Что такое хорошо и что такое плохо», начинающееся со сло</w:t>
            </w:r>
            <w:r>
              <w:t>в «Крошка сын к отцу пришел…» и заканчивающееся словами «… с головой их обличают грязные делишки!», размещенное в сети Интернет (решение Обского городского суда Новосибирской области от 06.08.2020);</w:t>
            </w:r>
          </w:p>
        </w:tc>
        <w:tc>
          <w:tcPr>
            <w:tcW w:w="2880" w:type="dxa"/>
          </w:tcPr>
          <w:p w:rsidR="00A625CD" w:rsidRDefault="005C16E1">
            <w:r>
              <w:t>08.10.2020</w:t>
            </w:r>
          </w:p>
        </w:tc>
      </w:tr>
      <w:tr w:rsidR="00A625CD">
        <w:tc>
          <w:tcPr>
            <w:tcW w:w="2880" w:type="dxa"/>
          </w:tcPr>
          <w:p w:rsidR="00A625CD" w:rsidRDefault="005C16E1">
            <w:r>
              <w:t>5109.</w:t>
            </w:r>
          </w:p>
        </w:tc>
        <w:tc>
          <w:tcPr>
            <w:tcW w:w="2880" w:type="dxa"/>
          </w:tcPr>
          <w:p w:rsidR="00A625CD" w:rsidRDefault="005C16E1">
            <w:r>
              <w:t xml:space="preserve">Аудиозапись «Особов – Скины </w:t>
            </w:r>
            <w:r>
              <w:t>аплодисменты» длительностью 1 мин. 17 сек., начинающаяся со слов «Вроде вольные, но ходим путями окольными…», и 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A625CD" w:rsidRDefault="005C16E1">
            <w:r>
              <w:t>08.10.20</w:t>
            </w:r>
            <w:r>
              <w:t>20</w:t>
            </w:r>
          </w:p>
        </w:tc>
      </w:tr>
      <w:tr w:rsidR="00A625CD">
        <w:tc>
          <w:tcPr>
            <w:tcW w:w="2880" w:type="dxa"/>
          </w:tcPr>
          <w:p w:rsidR="00A625CD" w:rsidRDefault="005C16E1">
            <w:r>
              <w:t>5110.</w:t>
            </w:r>
          </w:p>
        </w:tc>
        <w:tc>
          <w:tcPr>
            <w:tcW w:w="2880" w:type="dxa"/>
          </w:tcPr>
          <w:p w:rsidR="00A625CD" w:rsidRDefault="005C16E1">
            <w:r>
              <w:t>Аудиозапись под названием «Электрические партизаны - Левый террор» (дру¬гие названия - «Электрические партизаны - 03 ЛЕВЫЙ ТЕРРОР», «Электрические Партизаны - ЧП или нам нужна Анархия - 2012 - 03 ЛЕВЫЙ ТЕРРОР», «Электро¬партизаны - Левый Террор»,</w:t>
            </w:r>
            <w:r>
              <w:t xml:space="preserve"> «Электрические Партизаны - Левый Террор (НАМ НУЖНА..», «Партизаны - Левый террор»), продолжительностью от 02 минут 44 секунд до 02 минут 45 секунд, начинающаяся словами: «Мы не ходим с флагами на митинги - не ищи на фото наших лиц...», заканчивающаяся сло</w:t>
            </w:r>
            <w:r>
              <w:t>вами: «...С лица земли сотрем позор! Смерть системе! Левый террор!» (решение Железнодорожного районного суда г. Пензы от 06.08.2020);</w:t>
            </w:r>
          </w:p>
        </w:tc>
        <w:tc>
          <w:tcPr>
            <w:tcW w:w="2880" w:type="dxa"/>
          </w:tcPr>
          <w:p w:rsidR="00A625CD" w:rsidRDefault="005C16E1">
            <w:r>
              <w:t>19.10.2020</w:t>
            </w:r>
          </w:p>
        </w:tc>
      </w:tr>
      <w:tr w:rsidR="00A625CD">
        <w:tc>
          <w:tcPr>
            <w:tcW w:w="2880" w:type="dxa"/>
          </w:tcPr>
          <w:p w:rsidR="00A625CD" w:rsidRDefault="005C16E1">
            <w:r>
              <w:t>5111.</w:t>
            </w:r>
          </w:p>
        </w:tc>
        <w:tc>
          <w:tcPr>
            <w:tcW w:w="2880" w:type="dxa"/>
          </w:tcPr>
          <w:p w:rsidR="00A625CD" w:rsidRDefault="005C16E1">
            <w:r>
              <w:t>Аудиозапись под названием «Электрические Партизаны - Звезда и автомат» (другие названия - «Электрические</w:t>
            </w:r>
            <w:r>
              <w:t xml:space="preserve"> Партизаны - Звезда и автомат (R.a.f.)», «Элек¬трические Партизаны - 06. Звезда и автомат», «Вадим Курылев - Звезда и автомат (R.A.F.)», «ЭлектропартиZаны - Звезда и автомат (R.A.F.)», «Вадим Курылев и Электрические Партизаны - звезда и Автомат», «Группа Э</w:t>
            </w:r>
            <w:r>
              <w:t>лектрические Партизаны - ЗВЕЗДА И АВТОМАТ», «Электрически Партизаны - п...а и автомат», «Электри¬ческие Партизаны - Красная звезда и черный автомат» «Электрические Партизаны (http //vkontakte.ru/clubl2234470) - Звезда и Автомат», «Электрические Партизаны -</w:t>
            </w:r>
            <w:r>
              <w:t xml:space="preserve"> Звезда И Автомат), продолжительностью от 03 минут 38 секунд до 03 минут 40 се¬кунд, начинающаяся словами: «Миром правит алчность, миром правит ложь...», заканчивающаяся словами: «...Красная звезда и черный автомат, звезда и авто¬мат! (решение Железнодорож</w:t>
            </w:r>
            <w:r>
              <w:t>ного районного суда г. Пензы от 06.08.2020);</w:t>
            </w:r>
          </w:p>
        </w:tc>
        <w:tc>
          <w:tcPr>
            <w:tcW w:w="2880" w:type="dxa"/>
          </w:tcPr>
          <w:p w:rsidR="00A625CD" w:rsidRDefault="005C16E1">
            <w:r>
              <w:t>19.10.2020</w:t>
            </w:r>
          </w:p>
        </w:tc>
      </w:tr>
      <w:tr w:rsidR="00A625CD">
        <w:tc>
          <w:tcPr>
            <w:tcW w:w="2880" w:type="dxa"/>
          </w:tcPr>
          <w:p w:rsidR="00A625CD" w:rsidRDefault="005C16E1">
            <w:r>
              <w:t>5112.</w:t>
            </w:r>
          </w:p>
        </w:tc>
        <w:tc>
          <w:tcPr>
            <w:tcW w:w="2880" w:type="dxa"/>
          </w:tcPr>
          <w:p w:rsidR="00A625CD" w:rsidRDefault="005C16E1">
            <w:r>
              <w:t>Печатное издание (книга) «Идеальные правила о прекрасных именах Аллаха и Его атрибутах/Абу'Абдиллях Мухаммад ибн Салих аль-ʻУсеймин; пер. с араб., прим. Р.Абу Ибрахим Татарстани.- М.:Дар-уль-ха</w:t>
            </w:r>
            <w:r>
              <w:t>дис, 2018.-272 с., за исключением сур, аятов и цитат из Корана (решение Агрызского районного суда Республики Татарстан от 17.08.2020);</w:t>
            </w:r>
          </w:p>
        </w:tc>
        <w:tc>
          <w:tcPr>
            <w:tcW w:w="2880" w:type="dxa"/>
          </w:tcPr>
          <w:p w:rsidR="00A625CD" w:rsidRDefault="005C16E1">
            <w:r>
              <w:t>19.10.2020</w:t>
            </w:r>
          </w:p>
        </w:tc>
      </w:tr>
      <w:tr w:rsidR="00A625CD">
        <w:tc>
          <w:tcPr>
            <w:tcW w:w="2880" w:type="dxa"/>
          </w:tcPr>
          <w:p w:rsidR="00A625CD" w:rsidRDefault="005C16E1">
            <w:r>
              <w:t>5113.</w:t>
            </w:r>
          </w:p>
        </w:tc>
        <w:tc>
          <w:tcPr>
            <w:tcW w:w="2880" w:type="dxa"/>
          </w:tcPr>
          <w:p w:rsidR="00A625CD" w:rsidRDefault="005C16E1">
            <w:r>
              <w:t>Печатное издание (книга) «Аль-Иктисаду филь-иʻтикад = Срединность в вероубеждении/ʻАбдуль-Гани аль- Джа</w:t>
            </w:r>
            <w:r>
              <w:t>ммаʻ или / Религиозные вероубеждения, богословие; пер. с араб., прим. Р.Абу Ибрахим Татарстани.-М.: Дарь уль-хадис, 2017- 192 с., за исключением сур, аятов и цитат из Корана (решение Агрызского районного суда Республики Татарстан от 17.08.2020);</w:t>
            </w:r>
          </w:p>
        </w:tc>
        <w:tc>
          <w:tcPr>
            <w:tcW w:w="2880" w:type="dxa"/>
          </w:tcPr>
          <w:p w:rsidR="00A625CD" w:rsidRDefault="005C16E1">
            <w:r>
              <w:t>19.10.2020</w:t>
            </w:r>
          </w:p>
        </w:tc>
      </w:tr>
      <w:tr w:rsidR="00A625CD">
        <w:tc>
          <w:tcPr>
            <w:tcW w:w="2880" w:type="dxa"/>
          </w:tcPr>
          <w:p w:rsidR="00A625CD" w:rsidRDefault="005C16E1">
            <w:r>
              <w:t>5114.</w:t>
            </w:r>
          </w:p>
        </w:tc>
        <w:tc>
          <w:tcPr>
            <w:tcW w:w="2880" w:type="dxa"/>
          </w:tcPr>
          <w:p w:rsidR="00A625CD" w:rsidRDefault="005C16E1">
            <w:r>
              <w:t>Печатное издание (книга) «Аль-Кабаир. Книга о больших грехах и разъяснении запретных поступков/ Абу ʻ Абдиллях Мухаммад ибн Ахмад аз-Захаби; пер. с араб., прим. Р. Абу Ибрахим Татарстани. - М.: Дар уль-хадис, 2017.- 352 с., за исключением сур, аято</w:t>
            </w:r>
            <w:r>
              <w:t>в и цитат из Корана (решение Агрызского районного суда Республики Татарстан от 17.08.2020);</w:t>
            </w:r>
          </w:p>
        </w:tc>
        <w:tc>
          <w:tcPr>
            <w:tcW w:w="2880" w:type="dxa"/>
          </w:tcPr>
          <w:p w:rsidR="00A625CD" w:rsidRDefault="005C16E1">
            <w:r>
              <w:t>19.10.2020</w:t>
            </w:r>
          </w:p>
        </w:tc>
      </w:tr>
      <w:tr w:rsidR="00A625CD">
        <w:tc>
          <w:tcPr>
            <w:tcW w:w="2880" w:type="dxa"/>
          </w:tcPr>
          <w:p w:rsidR="00A625CD" w:rsidRDefault="005C16E1">
            <w:r>
              <w:t>5115.</w:t>
            </w:r>
          </w:p>
        </w:tc>
        <w:tc>
          <w:tcPr>
            <w:tcW w:w="2880" w:type="dxa"/>
          </w:tcPr>
          <w:p w:rsidR="00A625CD" w:rsidRDefault="005C16E1">
            <w:r>
              <w:t xml:space="preserve">Музыкальная композиция «Русский корпус – СС Дирлевангер», начинающаяся и заканчивающаяся словами «Доктор богословия был не так уж прост ………. </w:t>
            </w:r>
            <w:r>
              <w:t>Дирлевангер, Дирлевангер, каратели – солдаты» (решение Ленинского районного суда г. Севастополя от 27.07.2020);</w:t>
            </w:r>
          </w:p>
        </w:tc>
        <w:tc>
          <w:tcPr>
            <w:tcW w:w="2880" w:type="dxa"/>
          </w:tcPr>
          <w:p w:rsidR="00A625CD" w:rsidRDefault="005C16E1">
            <w:r>
              <w:t>30.10.2020</w:t>
            </w:r>
          </w:p>
        </w:tc>
      </w:tr>
      <w:tr w:rsidR="00A625CD">
        <w:tc>
          <w:tcPr>
            <w:tcW w:w="2880" w:type="dxa"/>
          </w:tcPr>
          <w:p w:rsidR="00A625CD" w:rsidRDefault="005C16E1">
            <w:r>
              <w:t>5116.</w:t>
            </w:r>
          </w:p>
        </w:tc>
        <w:tc>
          <w:tcPr>
            <w:tcW w:w="2880" w:type="dxa"/>
          </w:tcPr>
          <w:p w:rsidR="00A625CD" w:rsidRDefault="005C16E1">
            <w:r>
              <w:t>Аудиозапись «Банда Москвы–Патриот» общей продолжительностью 02 минуты 47 секунд, текст песенной композиции «Банда Москвы» с на</w:t>
            </w:r>
            <w:r>
              <w:t>званием «Патриот», начинающаяся фразой «Наши предки против них всегда воевали…» и заканчивающаяся фразой «…Тех, кто встанет у нас на пути. Уничтожим с тобой (2 раза)» (решение Новосильского районного суда Орловской области от 26.08.2020);</w:t>
            </w:r>
          </w:p>
        </w:tc>
        <w:tc>
          <w:tcPr>
            <w:tcW w:w="2880" w:type="dxa"/>
          </w:tcPr>
          <w:p w:rsidR="00A625CD" w:rsidRDefault="005C16E1">
            <w:r>
              <w:t>30.10.2020</w:t>
            </w:r>
          </w:p>
        </w:tc>
      </w:tr>
      <w:tr w:rsidR="00A625CD">
        <w:tc>
          <w:tcPr>
            <w:tcW w:w="2880" w:type="dxa"/>
          </w:tcPr>
          <w:p w:rsidR="00A625CD" w:rsidRDefault="005C16E1">
            <w:r>
              <w:t>5117.</w:t>
            </w:r>
          </w:p>
        </w:tc>
        <w:tc>
          <w:tcPr>
            <w:tcW w:w="2880" w:type="dxa"/>
          </w:tcPr>
          <w:p w:rsidR="00A625CD" w:rsidRDefault="005C16E1">
            <w:r>
              <w:t>Информационный материал – стихотворение с наименованием «Христианское рабство», начинающееся словами «Христианская церковь готовит рабов» и заканчивается словами «и Правь воссияет во славу Руси», а также аудио-видеозапись длительностью 3 минуты 18 секунд,</w:t>
            </w:r>
            <w:r>
              <w:t xml:space="preserve"> содержащая стихотворение «Христианское рабство» (решение Первомайского районного суда г. Кирова от 24.08.2020);</w:t>
            </w:r>
          </w:p>
        </w:tc>
        <w:tc>
          <w:tcPr>
            <w:tcW w:w="2880" w:type="dxa"/>
          </w:tcPr>
          <w:p w:rsidR="00A625CD" w:rsidRDefault="005C16E1">
            <w:r>
              <w:t>30.10.2020</w:t>
            </w:r>
          </w:p>
        </w:tc>
      </w:tr>
      <w:tr w:rsidR="00A625CD">
        <w:tc>
          <w:tcPr>
            <w:tcW w:w="2880" w:type="dxa"/>
          </w:tcPr>
          <w:p w:rsidR="00A625CD" w:rsidRDefault="005C16E1">
            <w:r>
              <w:t>5118.</w:t>
            </w:r>
          </w:p>
        </w:tc>
        <w:tc>
          <w:tcPr>
            <w:tcW w:w="2880" w:type="dxa"/>
          </w:tcPr>
          <w:p w:rsidR="00A625CD" w:rsidRDefault="005C16E1">
            <w:r>
              <w:t>Видеоролик «Павел акционирует» общей продолжительностью 16 секунд, начинающийся фразой: «Ты откуда родом?...» и заканчивающий</w:t>
            </w:r>
            <w:r>
              <w:t>ся фразой: «…Таджикистан? Тогда привет тебе из России» (решение Мценского районного суда Орловской области от 11.09.2020);</w:t>
            </w:r>
          </w:p>
        </w:tc>
        <w:tc>
          <w:tcPr>
            <w:tcW w:w="2880" w:type="dxa"/>
          </w:tcPr>
          <w:p w:rsidR="00A625CD" w:rsidRDefault="005C16E1">
            <w:r>
              <w:t>30.10.2020</w:t>
            </w:r>
          </w:p>
        </w:tc>
      </w:tr>
      <w:tr w:rsidR="00A625CD">
        <w:tc>
          <w:tcPr>
            <w:tcW w:w="2880" w:type="dxa"/>
          </w:tcPr>
          <w:p w:rsidR="00A625CD" w:rsidRDefault="005C16E1">
            <w:r>
              <w:t>5119.</w:t>
            </w:r>
          </w:p>
        </w:tc>
        <w:tc>
          <w:tcPr>
            <w:tcW w:w="2880" w:type="dxa"/>
          </w:tcPr>
          <w:p w:rsidR="00A625CD" w:rsidRDefault="005C16E1">
            <w:r>
              <w:t>Книга Бена Классена под названием «Вечная религия природы», начинающаяся словами «Посвящается МОЕМУ НАРОДУ», Благор</w:t>
            </w:r>
            <w:r>
              <w:t>одной Белой Расе, наивысшему Творению в Царстве Природы…», заканчивающаяся словами «…Когда этот день настанет, наше будущее будет не только светлым и прекрасным, оно будет более динамично и увлекательно, чем человечество прошлого могло только себе представ</w:t>
            </w:r>
            <w:r>
              <w:t>ить», на 505 листах (решение Левобережного районного суда города Липецка от 20.08.2020);</w:t>
            </w:r>
          </w:p>
        </w:tc>
        <w:tc>
          <w:tcPr>
            <w:tcW w:w="2880" w:type="dxa"/>
          </w:tcPr>
          <w:p w:rsidR="00A625CD" w:rsidRDefault="005C16E1">
            <w:r>
              <w:t>30.10.2020</w:t>
            </w:r>
          </w:p>
        </w:tc>
      </w:tr>
      <w:tr w:rsidR="00A625CD">
        <w:tc>
          <w:tcPr>
            <w:tcW w:w="2880" w:type="dxa"/>
          </w:tcPr>
          <w:p w:rsidR="00A625CD" w:rsidRDefault="005C16E1">
            <w:r>
              <w:t>5120.</w:t>
            </w:r>
          </w:p>
        </w:tc>
        <w:tc>
          <w:tcPr>
            <w:tcW w:w="2880" w:type="dxa"/>
          </w:tcPr>
          <w:p w:rsidR="00A625CD" w:rsidRDefault="005C16E1">
            <w:r>
              <w:t xml:space="preserve">Печатное издание «Осетины на службе Третьего рейха. Факты массового сотрудничества осетин с фашистами в годы Великой Отечественной войны», г. Ростов </w:t>
            </w:r>
            <w:r>
              <w:t xml:space="preserve">- на - Дону, 2019, 230 л. (решение Ленинского районного суда г. Владикавказа Республики Северная </w:t>
            </w:r>
            <w:r>
              <w:br/>
            </w:r>
            <w:r>
              <w:br/>
              <w:t>Осетия-Алания от 19.08.2020);</w:t>
            </w:r>
          </w:p>
        </w:tc>
        <w:tc>
          <w:tcPr>
            <w:tcW w:w="2880" w:type="dxa"/>
          </w:tcPr>
          <w:p w:rsidR="00A625CD" w:rsidRDefault="005C16E1">
            <w:r>
              <w:t>19.11.2020</w:t>
            </w:r>
          </w:p>
        </w:tc>
      </w:tr>
      <w:tr w:rsidR="00A625CD">
        <w:tc>
          <w:tcPr>
            <w:tcW w:w="2880" w:type="dxa"/>
          </w:tcPr>
          <w:p w:rsidR="00A625CD" w:rsidRDefault="005C16E1">
            <w:r>
              <w:t>5121.</w:t>
            </w:r>
          </w:p>
        </w:tc>
        <w:tc>
          <w:tcPr>
            <w:tcW w:w="2880" w:type="dxa"/>
          </w:tcPr>
          <w:p w:rsidR="00A625CD" w:rsidRDefault="005C16E1">
            <w:r>
              <w:t xml:space="preserve">Видеозапись (видеоряд) под названием «Пророчество камов 16 век» продолжительностью 02 минуты 40 секунд, </w:t>
            </w:r>
            <w:r>
              <w:t>содержащая титры, представляющие собой стихотворный текст на русском языке, начинающийся словами «Глух и слеп был старый Кам. Еле он стоять мог.» и заканчивающийся словами «На небо сын мой посмотри. Там бог один – и он Тенгри, а также стихотворный текст ан</w:t>
            </w:r>
            <w:r>
              <w:t>алогичного содержания под названием «Пророчество камов 16 век» (решение Горно-Алтайского городского суда Республики Алтай от 18.08.2020);</w:t>
            </w:r>
          </w:p>
        </w:tc>
        <w:tc>
          <w:tcPr>
            <w:tcW w:w="2880" w:type="dxa"/>
          </w:tcPr>
          <w:p w:rsidR="00A625CD" w:rsidRDefault="005C16E1">
            <w:r>
              <w:t>19.11.2020</w:t>
            </w:r>
          </w:p>
        </w:tc>
      </w:tr>
      <w:tr w:rsidR="00A625CD">
        <w:tc>
          <w:tcPr>
            <w:tcW w:w="2880" w:type="dxa"/>
          </w:tcPr>
          <w:p w:rsidR="00A625CD" w:rsidRDefault="005C16E1">
            <w:r>
              <w:t>5122.</w:t>
            </w:r>
          </w:p>
        </w:tc>
        <w:tc>
          <w:tcPr>
            <w:tcW w:w="2880" w:type="dxa"/>
          </w:tcPr>
          <w:p w:rsidR="00A625CD" w:rsidRDefault="005C16E1">
            <w:r>
              <w:t>Видеозапись под названием «МОСКВУ СЖЕЧЬ НЕЛЬЗЯ ОСТАВИТЬ. Запятую поставь сам!», продолжительностью 1</w:t>
            </w:r>
            <w:r>
              <w:t xml:space="preserve">0 минут 49 секунд, содержащая фонограмму, начинающуюся словами «Вновь всех приветствую, и сегодня коснусь вопроса, по Москве» и заканчивающуюся словами «Только так, и не иначе! До  скорых встреч!» (решение Горно-Алтайского городского суда Республики Алтай </w:t>
            </w:r>
            <w:r>
              <w:t>от 09.06.2020);</w:t>
            </w:r>
          </w:p>
        </w:tc>
        <w:tc>
          <w:tcPr>
            <w:tcW w:w="2880" w:type="dxa"/>
          </w:tcPr>
          <w:p w:rsidR="00A625CD" w:rsidRDefault="005C16E1">
            <w:r>
              <w:t>19.11.2020</w:t>
            </w:r>
          </w:p>
        </w:tc>
      </w:tr>
      <w:tr w:rsidR="00A625CD">
        <w:tc>
          <w:tcPr>
            <w:tcW w:w="2880" w:type="dxa"/>
          </w:tcPr>
          <w:p w:rsidR="00A625CD" w:rsidRDefault="005C16E1">
            <w:r>
              <w:t>5123.</w:t>
            </w:r>
          </w:p>
        </w:tc>
        <w:tc>
          <w:tcPr>
            <w:tcW w:w="2880" w:type="dxa"/>
          </w:tcPr>
          <w:p w:rsidR="00A625CD" w:rsidRDefault="005C16E1">
            <w:r>
              <w:t xml:space="preserve">Печатное издание Абадиева И.У. «Эздел – формула земной и вечной жизни», которое начинается со слов «Когда Аллах создал Землю, ее поверхность была очень мягкой, похожей на болотистую почву, </w:t>
            </w:r>
            <w:r>
              <w:br/>
            </w:r>
            <w:r>
              <w:br/>
              <w:t>она кипела и пузырилась, как ки</w:t>
            </w:r>
            <w:r>
              <w:t>пящая смола…» и заканчивается словами «Святой Кунта-Хаджи говорил: «И если скажут, чтобы вы шли в церкви, идите, ибо они только строения, а мы в душе мусульмане. Если вас заставят носить кресты, носите их, так как это только железки, оставаясь в душе мусул</w:t>
            </w:r>
            <w:r>
              <w:t>ьманами. Но! … до последнего оставшегося!» (решение Заводского районного суда г. Грозного Чеченской Республики от 08.07.2020);</w:t>
            </w:r>
          </w:p>
        </w:tc>
        <w:tc>
          <w:tcPr>
            <w:tcW w:w="2880" w:type="dxa"/>
          </w:tcPr>
          <w:p w:rsidR="00A625CD" w:rsidRDefault="005C16E1">
            <w:r>
              <w:t>19.11.2020</w:t>
            </w:r>
          </w:p>
        </w:tc>
      </w:tr>
      <w:tr w:rsidR="00A625CD">
        <w:tc>
          <w:tcPr>
            <w:tcW w:w="2880" w:type="dxa"/>
          </w:tcPr>
          <w:p w:rsidR="00A625CD" w:rsidRDefault="005C16E1">
            <w:r>
              <w:t>5124.</w:t>
            </w:r>
          </w:p>
        </w:tc>
        <w:tc>
          <w:tcPr>
            <w:tcW w:w="2880" w:type="dxa"/>
          </w:tcPr>
          <w:p w:rsidR="00A625CD" w:rsidRDefault="005C16E1">
            <w:r>
              <w:t>Информационный материал - стихотворение, начинающееся со слов «Он Аллах сотворивший небеса, Он Аллах - перед Ни</w:t>
            </w:r>
            <w:r>
              <w:t>м дрожит земля,» и заканчивающееся словами «Он Аллах перед Ним падет Москва, Вашингтон, Рим, Лондон - навсегда!», а также созданные с использованием текста данного стихотворения аудиопроизведения и иные информационные материалы, за исключением содержащихся</w:t>
            </w:r>
            <w:r>
              <w:t xml:space="preserve"> </w:t>
            </w:r>
            <w:r>
              <w:br/>
            </w:r>
            <w:r>
              <w:br/>
              <w:t>в нем содержания и цитат из Корана (решение Самарского районного суда г. Самара от 10.09.2020 и определение Самарского районного суда г. Самара от 24.09.2020);</w:t>
            </w:r>
          </w:p>
        </w:tc>
        <w:tc>
          <w:tcPr>
            <w:tcW w:w="2880" w:type="dxa"/>
          </w:tcPr>
          <w:p w:rsidR="00A625CD" w:rsidRDefault="005C16E1">
            <w:r>
              <w:t>23.11.2020</w:t>
            </w:r>
          </w:p>
        </w:tc>
      </w:tr>
      <w:tr w:rsidR="00A625CD">
        <w:tc>
          <w:tcPr>
            <w:tcW w:w="2880" w:type="dxa"/>
          </w:tcPr>
          <w:p w:rsidR="00A625CD" w:rsidRDefault="005C16E1">
            <w:r>
              <w:t>5125.</w:t>
            </w:r>
          </w:p>
        </w:tc>
        <w:tc>
          <w:tcPr>
            <w:tcW w:w="2880" w:type="dxa"/>
          </w:tcPr>
          <w:p w:rsidR="00A625CD" w:rsidRDefault="005C16E1">
            <w:r>
              <w:t>Книга В.В. Юдаева «AVE SATAN - LEGION», состоящая из 100 листов (200 страни</w:t>
            </w:r>
            <w:r>
              <w:t>ц), текст которой начинается на четвертой странице словами «ЗАЧЕМ НУЖЕН САТАНИЗМ? Пункт первый. Внутренний мир.» и заканчивается на 193 странице словами «А дети все работают лет с восьми и самодостаточны.» (решение Октябрьского районного суда города Красно</w:t>
            </w:r>
            <w:r>
              <w:t>дара от 17.09.2020);</w:t>
            </w:r>
          </w:p>
        </w:tc>
        <w:tc>
          <w:tcPr>
            <w:tcW w:w="2880" w:type="dxa"/>
          </w:tcPr>
          <w:p w:rsidR="00A625CD" w:rsidRDefault="005C16E1">
            <w:r>
              <w:t>23.11.2020</w:t>
            </w:r>
          </w:p>
        </w:tc>
      </w:tr>
      <w:tr w:rsidR="00A625CD">
        <w:tc>
          <w:tcPr>
            <w:tcW w:w="2880" w:type="dxa"/>
          </w:tcPr>
          <w:p w:rsidR="00A625CD" w:rsidRDefault="005C16E1">
            <w:r>
              <w:t>5126.</w:t>
            </w:r>
          </w:p>
        </w:tc>
        <w:tc>
          <w:tcPr>
            <w:tcW w:w="2880" w:type="dxa"/>
          </w:tcPr>
          <w:p w:rsidR="00A625CD" w:rsidRDefault="005C16E1">
            <w:r>
              <w:t>Информационный материал «Пути к победе» автора Абу Хамза аль-Мухаджир в переводе Мактаба аль-Химма, на 44 страницах, за исключением сур, аятов и цитат из Корана (решение Кировского районного суда г. Иркутска от 30.09.</w:t>
            </w:r>
            <w:r>
              <w:t>2020);</w:t>
            </w:r>
          </w:p>
        </w:tc>
        <w:tc>
          <w:tcPr>
            <w:tcW w:w="2880" w:type="dxa"/>
          </w:tcPr>
          <w:p w:rsidR="00A625CD" w:rsidRDefault="005C16E1">
            <w:r>
              <w:t>23.11.2020</w:t>
            </w:r>
          </w:p>
        </w:tc>
      </w:tr>
      <w:tr w:rsidR="00A625CD">
        <w:tc>
          <w:tcPr>
            <w:tcW w:w="2880" w:type="dxa"/>
          </w:tcPr>
          <w:p w:rsidR="00A625CD" w:rsidRDefault="005C16E1">
            <w:r>
              <w:t>5127.</w:t>
            </w:r>
          </w:p>
        </w:tc>
        <w:tc>
          <w:tcPr>
            <w:tcW w:w="2880" w:type="dxa"/>
          </w:tcPr>
          <w:p w:rsidR="00A625CD" w:rsidRDefault="005C16E1">
            <w:r>
              <w:t xml:space="preserve">Аудиозапись песни Александра Харчикова «Мент поганый», продолжительностью от 04 минут 45 секунд до 05 минут 00 секунд, и текст указанной песни, который начинается со слов: «Мент поганый пришел домой, а его встречает...» и </w:t>
            </w:r>
            <w:r>
              <w:t>заканчивается словами: «Лучше поздно, чем никогда на расправу тащи, влеки толстосума-врага-жида»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w:t>
            </w:r>
            <w:r>
              <w:t>еспублики Коми от 22.03.2021);</w:t>
            </w:r>
          </w:p>
        </w:tc>
        <w:tc>
          <w:tcPr>
            <w:tcW w:w="2880" w:type="dxa"/>
          </w:tcPr>
          <w:p w:rsidR="00A625CD" w:rsidRDefault="005C16E1">
            <w:r>
              <w:t>23.11.2020</w:t>
            </w:r>
          </w:p>
        </w:tc>
      </w:tr>
      <w:tr w:rsidR="00A625CD">
        <w:tc>
          <w:tcPr>
            <w:tcW w:w="2880" w:type="dxa"/>
          </w:tcPr>
          <w:p w:rsidR="00A625CD" w:rsidRDefault="005C16E1">
            <w:r>
              <w:t>5128.</w:t>
            </w:r>
          </w:p>
        </w:tc>
        <w:tc>
          <w:tcPr>
            <w:tcW w:w="2880" w:type="dxa"/>
          </w:tcPr>
          <w:p w:rsidR="00A625CD" w:rsidRDefault="005C16E1">
            <w:r>
              <w:t xml:space="preserve">Аудиовизуальный  файл «Зачем Гой, Еврейке!!! кто такой Путин для своей жены!!!», продолжительностью от 24 минуты 36 секунд до 24 минут 37 секунд, в виде изображения текста на белом фоне, сопровождаемого на </w:t>
            </w:r>
            <w:r>
              <w:t xml:space="preserve">протяжении всей записи речью закадрового мужского голоса, которая начинается со слов: «Здравствуйте друзья, с вами снова я... наткнулся на интересный вопрос маленькой девочки...» и заканчивается словами: «...не хорошо все это, поздравьте своих президентов </w:t>
            </w:r>
            <w:r>
              <w:t>во всех странах»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A625CD" w:rsidRDefault="005C16E1">
            <w:r>
              <w:t>23.11.2020</w:t>
            </w:r>
          </w:p>
        </w:tc>
      </w:tr>
      <w:tr w:rsidR="00A625CD">
        <w:tc>
          <w:tcPr>
            <w:tcW w:w="2880" w:type="dxa"/>
          </w:tcPr>
          <w:p w:rsidR="00A625CD" w:rsidRDefault="005C16E1">
            <w:r>
              <w:t>5129.</w:t>
            </w:r>
          </w:p>
        </w:tc>
        <w:tc>
          <w:tcPr>
            <w:tcW w:w="2880" w:type="dxa"/>
          </w:tcPr>
          <w:p w:rsidR="00A625CD" w:rsidRDefault="005C16E1">
            <w:r>
              <w:t>Аудиовизуальный файл «Россия, г</w:t>
            </w:r>
            <w:r>
              <w:t>де есть евреи во власти. Туркменистан, где нет евреев. Сравните!», продолжительностью от 40 минут 48 секунд до 40 минут 49 секунд, который начинается с заставки с надписью «Туркменистан, где нет евреев», затем следуют видеосюжеты о жизни в Туркменистане, п</w:t>
            </w:r>
            <w:r>
              <w:t>осле чего на 6 минуте 55 секунде появляется заставка с надписью «Россия, где есть евреи», затем заставка с текстом с заголовком «Катехизис еврея в СССР», которая до конца видеозаписи сопровождается речью закадрового мужского голоса, начинающейся со слов: «</w:t>
            </w:r>
            <w:r>
              <w:t xml:space="preserve">Приложение к главе «Избранный народ» - «Катехизис еврея в СССР» и заканчивающаяся словами: «Песнь о звере». JI. Бутяков. «Владигор». Санкт-Петербург, 1996 год», в конце появляется заставка с надписью «Ставьте лайки, подписывайтесь» (решение Сыктывкарского </w:t>
            </w:r>
            <w:r>
              <w:t>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A625CD" w:rsidRDefault="005C16E1">
            <w:r>
              <w:t>23.11.2020</w:t>
            </w:r>
          </w:p>
        </w:tc>
      </w:tr>
      <w:tr w:rsidR="00A625CD">
        <w:tc>
          <w:tcPr>
            <w:tcW w:w="2880" w:type="dxa"/>
          </w:tcPr>
          <w:p w:rsidR="00A625CD" w:rsidRDefault="005C16E1">
            <w:r>
              <w:t>5130.</w:t>
            </w:r>
          </w:p>
        </w:tc>
        <w:tc>
          <w:tcPr>
            <w:tcW w:w="2880" w:type="dxa"/>
          </w:tcPr>
          <w:p w:rsidR="00A625CD" w:rsidRDefault="005C16E1">
            <w:r>
              <w:t>Аудиозапись «Владимир Попов - Программа борьбы сиона с белой расой», про</w:t>
            </w:r>
            <w:r>
              <w:t>должительностью 18 минут 06 секунд, и текст указанной записи, который начинается со слов: «Борьба против славяно-ариев (людей белой расы на Земле) ведется без передышки уже много тысяч лет...» и заканчивается словами: «...им, несомненно, принадлежит заслуг</w:t>
            </w:r>
            <w:r>
              <w:t>а в подготовке многомиллионной армии убийц» (решение Сыктывкарского городского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A625CD" w:rsidRDefault="005C16E1">
            <w:r>
              <w:t>23.11.2020</w:t>
            </w:r>
          </w:p>
        </w:tc>
      </w:tr>
      <w:tr w:rsidR="00A625CD">
        <w:tc>
          <w:tcPr>
            <w:tcW w:w="2880" w:type="dxa"/>
          </w:tcPr>
          <w:p w:rsidR="00A625CD" w:rsidRDefault="005C16E1">
            <w:r>
              <w:t>5131.</w:t>
            </w:r>
          </w:p>
        </w:tc>
        <w:tc>
          <w:tcPr>
            <w:tcW w:w="2880" w:type="dxa"/>
          </w:tcPr>
          <w:p w:rsidR="00A625CD" w:rsidRDefault="005C16E1">
            <w:r>
              <w:t>Инфо</w:t>
            </w:r>
            <w:r>
              <w:t>рмационный материал – брошюра печатного издания под названием «Шаг к истине» «Эльбрус между адыгами и карачаевцами» автора М.О. Будай, 1998 – 94 страницы (решение Карачаевского городского суда Карачаево-Черкесской Республики от 30.08.2020);</w:t>
            </w:r>
          </w:p>
        </w:tc>
        <w:tc>
          <w:tcPr>
            <w:tcW w:w="2880" w:type="dxa"/>
          </w:tcPr>
          <w:p w:rsidR="00A625CD" w:rsidRDefault="005C16E1">
            <w:r>
              <w:t>16.12.2020</w:t>
            </w:r>
          </w:p>
        </w:tc>
      </w:tr>
      <w:tr w:rsidR="00A625CD">
        <w:tc>
          <w:tcPr>
            <w:tcW w:w="2880" w:type="dxa"/>
          </w:tcPr>
          <w:p w:rsidR="00A625CD" w:rsidRDefault="005C16E1">
            <w:r>
              <w:t>513</w:t>
            </w:r>
            <w:r>
              <w:t>2.</w:t>
            </w:r>
          </w:p>
        </w:tc>
        <w:tc>
          <w:tcPr>
            <w:tcW w:w="2880" w:type="dxa"/>
          </w:tcPr>
          <w:p w:rsidR="00A625CD" w:rsidRDefault="005C16E1">
            <w:r>
              <w:t xml:space="preserve">Книга «Нелегальная молодость. Арийская антиутопия» автора Скимена Кинга на 54 л., начинающаяся со слов: «В 2010-2015 годах территорию России захлестнула волна межнациональных конфликтов» </w:t>
            </w:r>
            <w:r>
              <w:br/>
            </w:r>
            <w:r>
              <w:br/>
              <w:t>и заканчивающаяся словами: «И стоит в оппозиции ко всему остальн</w:t>
            </w:r>
            <w:r>
              <w:t>ому устаревшему мiру. All be back» (решение Ленинского районного суда г. Владивостока Приморского края от 16.09.2020);</w:t>
            </w:r>
          </w:p>
        </w:tc>
        <w:tc>
          <w:tcPr>
            <w:tcW w:w="2880" w:type="dxa"/>
          </w:tcPr>
          <w:p w:rsidR="00A625CD" w:rsidRDefault="005C16E1">
            <w:r>
              <w:t>16.12.2020</w:t>
            </w:r>
          </w:p>
        </w:tc>
      </w:tr>
      <w:tr w:rsidR="00A625CD">
        <w:tc>
          <w:tcPr>
            <w:tcW w:w="2880" w:type="dxa"/>
          </w:tcPr>
          <w:p w:rsidR="00A625CD" w:rsidRDefault="005C16E1">
            <w:r>
              <w:t>5133.</w:t>
            </w:r>
          </w:p>
        </w:tc>
        <w:tc>
          <w:tcPr>
            <w:tcW w:w="2880" w:type="dxa"/>
          </w:tcPr>
          <w:p w:rsidR="00A625CD" w:rsidRDefault="005C16E1">
            <w:r>
              <w:t xml:space="preserve">Видеофайл «СОДОМИТ ... И ЖИДЫ В РЯСАХ - СЛУГИ САТАНЫ. Часть. 2» продолжительностью 01 час 01 минута 36 секунд, </w:t>
            </w:r>
            <w:r>
              <w:t>начинающийся демонстрацией текста, выделенного желтым цветом на черном фоне под музыкальное сопровождение, со слов «Вопрос осведомительной и агентурной работы по духовенству...» и заканчивающийся демонстрацией рисунка, на котором изображен мужчина в оранже</w:t>
            </w:r>
            <w:r>
              <w:t>вом жилете и зеленых брюках, преодолевающий препятствие в виде решетки изображенной в виде штрихкодов» (решение Новгородского районного суда Новгородской области от 02.07.2020);</w:t>
            </w:r>
          </w:p>
        </w:tc>
        <w:tc>
          <w:tcPr>
            <w:tcW w:w="2880" w:type="dxa"/>
          </w:tcPr>
          <w:p w:rsidR="00A625CD" w:rsidRDefault="005C16E1">
            <w:r>
              <w:t>16.12.2020</w:t>
            </w:r>
          </w:p>
        </w:tc>
      </w:tr>
      <w:tr w:rsidR="00A625CD">
        <w:tc>
          <w:tcPr>
            <w:tcW w:w="2880" w:type="dxa"/>
          </w:tcPr>
          <w:p w:rsidR="00A625CD" w:rsidRDefault="005C16E1">
            <w:r>
              <w:t>5134.</w:t>
            </w:r>
          </w:p>
        </w:tc>
        <w:tc>
          <w:tcPr>
            <w:tcW w:w="2880" w:type="dxa"/>
          </w:tcPr>
          <w:p w:rsidR="00A625CD" w:rsidRDefault="005C16E1">
            <w:r>
              <w:t>Видеофайл «ПАТРИАРХ» КИРИЛ ... КОРОНОВАНИЕ АНТИХРИСТА» продо</w:t>
            </w:r>
            <w:r>
              <w:t>лжительностью 10 минут 49 секунд, начинающийся демонстрацией видеозаписи с представителями различных религиозных конфессий, одновременно сопровождающейся словами «Еще другой раз приходит и говорит...», затем продолжающейся видеозаписью с мужчиной и надпись</w:t>
            </w:r>
            <w:r>
              <w:t>ю «Духовное чадо игумена Гурия (Чезлова)» и заканчивающийся видеозаписью с изображением мужчины в религиозном облачении и словами «...Они говорили, что Пимен последний православный Патриарх. И сейчас...» (решение Новгородского районного суда Новгородской о</w:t>
            </w:r>
            <w:r>
              <w:t>бласти от 02.07.2020);</w:t>
            </w:r>
          </w:p>
        </w:tc>
        <w:tc>
          <w:tcPr>
            <w:tcW w:w="2880" w:type="dxa"/>
          </w:tcPr>
          <w:p w:rsidR="00A625CD" w:rsidRDefault="005C16E1">
            <w:r>
              <w:t>16.12.2020</w:t>
            </w:r>
          </w:p>
        </w:tc>
      </w:tr>
      <w:tr w:rsidR="00A625CD">
        <w:tc>
          <w:tcPr>
            <w:tcW w:w="2880" w:type="dxa"/>
          </w:tcPr>
          <w:p w:rsidR="00A625CD" w:rsidRDefault="005C16E1">
            <w:r>
              <w:t>5135.</w:t>
            </w:r>
          </w:p>
        </w:tc>
        <w:tc>
          <w:tcPr>
            <w:tcW w:w="2880" w:type="dxa"/>
          </w:tcPr>
          <w:p w:rsidR="00A625CD" w:rsidRDefault="005C16E1">
            <w:r>
              <w:t>Видеофайл «О латинской ереси и содомии в РПЦ» продолжительностью 01 час 00 минут 49 секунд, начинающийся демонстрацией мужчины в религиозном облачении с крестом на груди и надписью «О.Алексий Мороз о латинской ереси</w:t>
            </w:r>
            <w:r>
              <w:t>, содомии и встречи патриарха с папой», при этом данное изображение сопровождается оглашением текста, начинающегося словами «Что все мы знаем, что латиняне, латиняне, всегда считались еретиками...» и заканчивающийся демонстрацией видеозаписи с мужчиной в р</w:t>
            </w:r>
            <w:r>
              <w:t>елигиозном облачении с крестом на груди, сидящего за зеленым столом произносящего слова «...С верой, миром, за Христа» (решение Новгородского районного суда Новгородской области от 02.07.2020);</w:t>
            </w:r>
          </w:p>
        </w:tc>
        <w:tc>
          <w:tcPr>
            <w:tcW w:w="2880" w:type="dxa"/>
          </w:tcPr>
          <w:p w:rsidR="00A625CD" w:rsidRDefault="005C16E1">
            <w:r>
              <w:t>16.12.2020</w:t>
            </w:r>
          </w:p>
        </w:tc>
      </w:tr>
      <w:tr w:rsidR="00A625CD">
        <w:tc>
          <w:tcPr>
            <w:tcW w:w="2880" w:type="dxa"/>
          </w:tcPr>
          <w:p w:rsidR="00A625CD" w:rsidRDefault="005C16E1">
            <w:r>
              <w:t>5136.</w:t>
            </w:r>
          </w:p>
        </w:tc>
        <w:tc>
          <w:tcPr>
            <w:tcW w:w="2880" w:type="dxa"/>
          </w:tcPr>
          <w:p w:rsidR="00A625CD" w:rsidRDefault="005C16E1">
            <w:r>
              <w:t>Видеофайл «БЕСЫ В ПАСПОРТАХ» продолжительнос</w:t>
            </w:r>
            <w:r>
              <w:t xml:space="preserve">тью 33 минуты 52 секунды, начинающийся демонстрацией надписи, выполненной желтым цветом на черном экране с музыкальным сопровождением ««Бесы въ паспортахъ»...» и заканчивающийся демонстрацией видеозаписи </w:t>
            </w:r>
            <w:r>
              <w:br/>
            </w:r>
            <w:r>
              <w:br/>
              <w:t>с женщиной в платке, сидящей за столом, произносящ</w:t>
            </w:r>
            <w:r>
              <w:t>ей слова «...Батюшка это ты сказал, а Славочка сказал Бог никого не простит из принявших печать, вообще никого» (решение Новгородского районного суда Новгородской области от 02.07.2020);</w:t>
            </w:r>
          </w:p>
        </w:tc>
        <w:tc>
          <w:tcPr>
            <w:tcW w:w="2880" w:type="dxa"/>
          </w:tcPr>
          <w:p w:rsidR="00A625CD" w:rsidRDefault="005C16E1">
            <w:r>
              <w:t>16.12.2020</w:t>
            </w:r>
          </w:p>
        </w:tc>
      </w:tr>
      <w:tr w:rsidR="00A625CD">
        <w:tc>
          <w:tcPr>
            <w:tcW w:w="2880" w:type="dxa"/>
          </w:tcPr>
          <w:p w:rsidR="00A625CD" w:rsidRDefault="005C16E1">
            <w:r>
              <w:t>5137.</w:t>
            </w:r>
          </w:p>
        </w:tc>
        <w:tc>
          <w:tcPr>
            <w:tcW w:w="2880" w:type="dxa"/>
          </w:tcPr>
          <w:p w:rsidR="00A625CD" w:rsidRDefault="005C16E1">
            <w:r>
              <w:t>Видеофайл «ЕПИСКОП ДИОМИД (Чукотский). Иеромонах Ан</w:t>
            </w:r>
            <w:r>
              <w:t>атолий Шляхов» продолжительностью 24 минуты 55 секунд, начинающийся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w:t>
            </w:r>
            <w:r>
              <w:t>ящим слова «С праздником братья и сестры…» и заканчивающийся демонстрацией видеозаписи с мужчиной в религиозном облачении, который выполняет действия похожие на молитвенный жест, представляющий собой изображение креста движением кисти руки, произносящим сл</w:t>
            </w:r>
            <w:r>
              <w:t>ова «…С богом родные мои, с богом» (решение Новгородского районного суда Новгородской области от 02.07.2020);</w:t>
            </w:r>
          </w:p>
        </w:tc>
        <w:tc>
          <w:tcPr>
            <w:tcW w:w="2880" w:type="dxa"/>
          </w:tcPr>
          <w:p w:rsidR="00A625CD" w:rsidRDefault="005C16E1">
            <w:r>
              <w:t>16.12.2020</w:t>
            </w:r>
          </w:p>
        </w:tc>
      </w:tr>
      <w:tr w:rsidR="00A625CD">
        <w:tc>
          <w:tcPr>
            <w:tcW w:w="2880" w:type="dxa"/>
          </w:tcPr>
          <w:p w:rsidR="00A625CD" w:rsidRDefault="005C16E1">
            <w:r>
              <w:t>5138.</w:t>
            </w:r>
          </w:p>
        </w:tc>
        <w:tc>
          <w:tcPr>
            <w:tcW w:w="2880" w:type="dxa"/>
          </w:tcPr>
          <w:p w:rsidR="00A625CD" w:rsidRDefault="005C16E1">
            <w:r>
              <w:t>Видеофайл «СВИНЬИ ЦЕРКОВНЫЕ ХРЮКАЮТ (полная версия). Иеромонах Антоний Шляхов» продолжительностью 20 минут 17 секунд, начинающий</w:t>
            </w:r>
            <w:r>
              <w:t>ся демонстрацией фрагмента художественного фильма с участием человека в образе черта и надписи «СВИНЬИ ЦЕРКОВНЫЕ ХРЮКАЮТ» и заканчивающийся демонстрацией изображения в виде белого листа на черном фоне с надписью черными буквами «ВСЕМ ЖИДАМ, НЕЗАВИСИМО ОТ П</w:t>
            </w:r>
            <w:r>
              <w:t>ОЛА, ВОЗРАСТА И БЛАГОСОСТОЯНИЯ, ПОКИНУТЬ ПРЕДЕЛЫ РОССИЙСКОЙ ИМПЕРИИ (Императрица Елизавета 2-ХII-1742г)» (решение Новгородского районного суда Новгородской области от 02.07.2020);</w:t>
            </w:r>
          </w:p>
        </w:tc>
        <w:tc>
          <w:tcPr>
            <w:tcW w:w="2880" w:type="dxa"/>
          </w:tcPr>
          <w:p w:rsidR="00A625CD" w:rsidRDefault="005C16E1">
            <w:r>
              <w:t>16.12.2020</w:t>
            </w:r>
          </w:p>
        </w:tc>
      </w:tr>
      <w:tr w:rsidR="00A625CD">
        <w:tc>
          <w:tcPr>
            <w:tcW w:w="2880" w:type="dxa"/>
          </w:tcPr>
          <w:p w:rsidR="00A625CD" w:rsidRDefault="005C16E1">
            <w:r>
              <w:t>5139.</w:t>
            </w:r>
          </w:p>
        </w:tc>
        <w:tc>
          <w:tcPr>
            <w:tcW w:w="2880" w:type="dxa"/>
          </w:tcPr>
          <w:p w:rsidR="00A625CD" w:rsidRDefault="005C16E1">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A625CD" w:rsidRDefault="005C16E1">
            <w:r>
              <w:t>28.12.2020</w:t>
            </w:r>
          </w:p>
        </w:tc>
      </w:tr>
      <w:tr w:rsidR="00A625CD">
        <w:tc>
          <w:tcPr>
            <w:tcW w:w="2880" w:type="dxa"/>
          </w:tcPr>
          <w:p w:rsidR="00A625CD" w:rsidRDefault="005C16E1">
            <w:r>
              <w:t>5140.</w:t>
            </w:r>
          </w:p>
        </w:tc>
        <w:tc>
          <w:tcPr>
            <w:tcW w:w="2880" w:type="dxa"/>
          </w:tcPr>
          <w:p w:rsidR="00A625CD" w:rsidRDefault="005C16E1">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A625CD" w:rsidRDefault="005C16E1">
            <w:r>
              <w:t>28.12.2020</w:t>
            </w:r>
          </w:p>
        </w:tc>
      </w:tr>
      <w:tr w:rsidR="00A625CD">
        <w:tc>
          <w:tcPr>
            <w:tcW w:w="2880" w:type="dxa"/>
          </w:tcPr>
          <w:p w:rsidR="00A625CD" w:rsidRDefault="005C16E1">
            <w:r>
              <w:t>5141.</w:t>
            </w:r>
          </w:p>
        </w:tc>
        <w:tc>
          <w:tcPr>
            <w:tcW w:w="2880" w:type="dxa"/>
          </w:tcPr>
          <w:p w:rsidR="00A625CD" w:rsidRDefault="005C16E1">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A625CD" w:rsidRDefault="005C16E1">
            <w:r>
              <w:t>28.12.2020</w:t>
            </w:r>
          </w:p>
        </w:tc>
      </w:tr>
      <w:tr w:rsidR="00A625CD">
        <w:tc>
          <w:tcPr>
            <w:tcW w:w="2880" w:type="dxa"/>
          </w:tcPr>
          <w:p w:rsidR="00A625CD" w:rsidRDefault="005C16E1">
            <w:r>
              <w:t>5142.</w:t>
            </w:r>
          </w:p>
        </w:tc>
        <w:tc>
          <w:tcPr>
            <w:tcW w:w="2880" w:type="dxa"/>
          </w:tcPr>
          <w:p w:rsidR="00A625CD" w:rsidRDefault="005C16E1">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A625CD" w:rsidRDefault="005C16E1">
            <w:r>
              <w:t>28.12.2020</w:t>
            </w:r>
          </w:p>
        </w:tc>
      </w:tr>
      <w:tr w:rsidR="00A625CD">
        <w:tc>
          <w:tcPr>
            <w:tcW w:w="2880" w:type="dxa"/>
          </w:tcPr>
          <w:p w:rsidR="00A625CD" w:rsidRDefault="005C16E1">
            <w:r>
              <w:t>5143.</w:t>
            </w:r>
          </w:p>
        </w:tc>
        <w:tc>
          <w:tcPr>
            <w:tcW w:w="2880" w:type="dxa"/>
          </w:tcPr>
          <w:p w:rsidR="00A625CD" w:rsidRDefault="005C16E1">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A625CD" w:rsidRDefault="005C16E1">
            <w:r>
              <w:t>28.12.2020</w:t>
            </w:r>
          </w:p>
        </w:tc>
      </w:tr>
      <w:tr w:rsidR="00A625CD">
        <w:tc>
          <w:tcPr>
            <w:tcW w:w="2880" w:type="dxa"/>
          </w:tcPr>
          <w:p w:rsidR="00A625CD" w:rsidRDefault="005C16E1">
            <w:r>
              <w:t>5144.</w:t>
            </w:r>
          </w:p>
        </w:tc>
        <w:tc>
          <w:tcPr>
            <w:tcW w:w="2880" w:type="dxa"/>
          </w:tcPr>
          <w:p w:rsidR="00A625CD" w:rsidRDefault="005C16E1">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A625CD" w:rsidRDefault="005C16E1">
            <w:r>
              <w:t>13.01.2021</w:t>
            </w:r>
          </w:p>
        </w:tc>
      </w:tr>
      <w:tr w:rsidR="00A625CD">
        <w:tc>
          <w:tcPr>
            <w:tcW w:w="2880" w:type="dxa"/>
          </w:tcPr>
          <w:p w:rsidR="00A625CD" w:rsidRDefault="005C16E1">
            <w:r>
              <w:t>5145.</w:t>
            </w:r>
          </w:p>
        </w:tc>
        <w:tc>
          <w:tcPr>
            <w:tcW w:w="2880" w:type="dxa"/>
          </w:tcPr>
          <w:p w:rsidR="00A625CD" w:rsidRDefault="005C16E1">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A625CD" w:rsidRDefault="005C16E1">
            <w:r>
              <w:t>13.01.2021</w:t>
            </w:r>
          </w:p>
        </w:tc>
      </w:tr>
      <w:tr w:rsidR="00A625CD">
        <w:tc>
          <w:tcPr>
            <w:tcW w:w="2880" w:type="dxa"/>
          </w:tcPr>
          <w:p w:rsidR="00A625CD" w:rsidRDefault="005C16E1">
            <w:r>
              <w:t>5146.</w:t>
            </w:r>
          </w:p>
        </w:tc>
        <w:tc>
          <w:tcPr>
            <w:tcW w:w="2880" w:type="dxa"/>
          </w:tcPr>
          <w:p w:rsidR="00A625CD" w:rsidRDefault="005C16E1">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A625CD" w:rsidRDefault="005C16E1">
            <w:r>
              <w:t>13.01.2021</w:t>
            </w:r>
          </w:p>
        </w:tc>
      </w:tr>
      <w:tr w:rsidR="00A625CD">
        <w:tc>
          <w:tcPr>
            <w:tcW w:w="2880" w:type="dxa"/>
          </w:tcPr>
          <w:p w:rsidR="00A625CD" w:rsidRDefault="005C16E1">
            <w:r>
              <w:t>5147.</w:t>
            </w:r>
          </w:p>
        </w:tc>
        <w:tc>
          <w:tcPr>
            <w:tcW w:w="2880" w:type="dxa"/>
          </w:tcPr>
          <w:p w:rsidR="00A625CD" w:rsidRDefault="005C16E1">
            <w:r>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A625CD" w:rsidRDefault="005C16E1">
            <w:r>
              <w:t>13.01.2021</w:t>
            </w:r>
          </w:p>
        </w:tc>
      </w:tr>
      <w:tr w:rsidR="00A625CD">
        <w:tc>
          <w:tcPr>
            <w:tcW w:w="2880" w:type="dxa"/>
          </w:tcPr>
          <w:p w:rsidR="00A625CD" w:rsidRDefault="005C16E1">
            <w:r>
              <w:t>5148.</w:t>
            </w:r>
          </w:p>
        </w:tc>
        <w:tc>
          <w:tcPr>
            <w:tcW w:w="2880" w:type="dxa"/>
          </w:tcPr>
          <w:p w:rsidR="00A625CD" w:rsidRDefault="005C16E1">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A625CD" w:rsidRDefault="005C16E1">
            <w:r>
              <w:t>13.01.2021</w:t>
            </w:r>
          </w:p>
        </w:tc>
      </w:tr>
      <w:tr w:rsidR="00A625CD">
        <w:tc>
          <w:tcPr>
            <w:tcW w:w="2880" w:type="dxa"/>
          </w:tcPr>
          <w:p w:rsidR="00A625CD" w:rsidRDefault="005C16E1">
            <w:r>
              <w:t>5149.</w:t>
            </w:r>
          </w:p>
        </w:tc>
        <w:tc>
          <w:tcPr>
            <w:tcW w:w="2880" w:type="dxa"/>
          </w:tcPr>
          <w:p w:rsidR="00A625CD" w:rsidRDefault="005C16E1">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A625CD" w:rsidRDefault="005C16E1">
            <w:r>
              <w:t>20.01.2021</w:t>
            </w:r>
          </w:p>
        </w:tc>
      </w:tr>
      <w:tr w:rsidR="00A625CD">
        <w:tc>
          <w:tcPr>
            <w:tcW w:w="2880" w:type="dxa"/>
          </w:tcPr>
          <w:p w:rsidR="00A625CD" w:rsidRDefault="005C16E1">
            <w:r>
              <w:t>5150.</w:t>
            </w:r>
          </w:p>
        </w:tc>
        <w:tc>
          <w:tcPr>
            <w:tcW w:w="2880" w:type="dxa"/>
          </w:tcPr>
          <w:p w:rsidR="00A625CD" w:rsidRDefault="005C16E1">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A625CD" w:rsidRDefault="005C16E1">
            <w:r>
              <w:t>20.01.2021</w:t>
            </w:r>
          </w:p>
        </w:tc>
      </w:tr>
      <w:tr w:rsidR="00A625CD">
        <w:tc>
          <w:tcPr>
            <w:tcW w:w="2880" w:type="dxa"/>
          </w:tcPr>
          <w:p w:rsidR="00A625CD" w:rsidRDefault="005C16E1">
            <w:r>
              <w:t>5151.</w:t>
            </w:r>
          </w:p>
        </w:tc>
        <w:tc>
          <w:tcPr>
            <w:tcW w:w="2880" w:type="dxa"/>
          </w:tcPr>
          <w:p w:rsidR="00A625CD" w:rsidRDefault="005C16E1">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A625CD" w:rsidRDefault="005C16E1">
            <w:r>
              <w:t>20.01.2021</w:t>
            </w:r>
          </w:p>
        </w:tc>
      </w:tr>
      <w:tr w:rsidR="00A625CD">
        <w:tc>
          <w:tcPr>
            <w:tcW w:w="2880" w:type="dxa"/>
          </w:tcPr>
          <w:p w:rsidR="00A625CD" w:rsidRDefault="005C16E1">
            <w:r>
              <w:t>5152.</w:t>
            </w:r>
          </w:p>
        </w:tc>
        <w:tc>
          <w:tcPr>
            <w:tcW w:w="2880" w:type="dxa"/>
          </w:tcPr>
          <w:p w:rsidR="00A625CD" w:rsidRDefault="005C16E1">
            <w:r>
              <w:t xml:space="preserve">Книга – 200 вопросов по вероучению Ислама перевод с арабского 2 издание, исправленное – Москва УММА </w:t>
            </w:r>
            <w:r>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A625CD" w:rsidRDefault="005C16E1">
            <w:r>
              <w:t>03.02.2021</w:t>
            </w:r>
          </w:p>
        </w:tc>
      </w:tr>
      <w:tr w:rsidR="00A625CD">
        <w:tc>
          <w:tcPr>
            <w:tcW w:w="2880" w:type="dxa"/>
          </w:tcPr>
          <w:p w:rsidR="00A625CD" w:rsidRDefault="005C16E1">
            <w:r>
              <w:t>5153.</w:t>
            </w:r>
          </w:p>
        </w:tc>
        <w:tc>
          <w:tcPr>
            <w:tcW w:w="2880" w:type="dxa"/>
          </w:tcPr>
          <w:p w:rsidR="00A625CD" w:rsidRDefault="005C16E1">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A625CD" w:rsidRDefault="005C16E1">
            <w:r>
              <w:t>03.02.2021</w:t>
            </w:r>
          </w:p>
        </w:tc>
      </w:tr>
      <w:tr w:rsidR="00A625CD">
        <w:tc>
          <w:tcPr>
            <w:tcW w:w="2880" w:type="dxa"/>
          </w:tcPr>
          <w:p w:rsidR="00A625CD" w:rsidRDefault="005C16E1">
            <w:r>
              <w:t>5154.</w:t>
            </w:r>
          </w:p>
        </w:tc>
        <w:tc>
          <w:tcPr>
            <w:tcW w:w="2880" w:type="dxa"/>
          </w:tcPr>
          <w:p w:rsidR="00A625CD" w:rsidRDefault="005C16E1">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A625CD" w:rsidRDefault="005C16E1">
            <w:r>
              <w:t>19.02.2021</w:t>
            </w:r>
          </w:p>
        </w:tc>
      </w:tr>
      <w:tr w:rsidR="00A625CD">
        <w:tc>
          <w:tcPr>
            <w:tcW w:w="2880" w:type="dxa"/>
          </w:tcPr>
          <w:p w:rsidR="00A625CD" w:rsidRDefault="005C16E1">
            <w:r>
              <w:t>5155.</w:t>
            </w:r>
          </w:p>
        </w:tc>
        <w:tc>
          <w:tcPr>
            <w:tcW w:w="2880" w:type="dxa"/>
          </w:tcPr>
          <w:p w:rsidR="00A625CD" w:rsidRDefault="005C16E1">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A625CD" w:rsidRDefault="005C16E1">
            <w:r>
              <w:t>09.03.2021</w:t>
            </w:r>
          </w:p>
        </w:tc>
      </w:tr>
      <w:tr w:rsidR="00A625CD">
        <w:tc>
          <w:tcPr>
            <w:tcW w:w="2880" w:type="dxa"/>
          </w:tcPr>
          <w:p w:rsidR="00A625CD" w:rsidRDefault="005C16E1">
            <w:r>
              <w:t>5156.</w:t>
            </w:r>
          </w:p>
        </w:tc>
        <w:tc>
          <w:tcPr>
            <w:tcW w:w="2880" w:type="dxa"/>
          </w:tcPr>
          <w:p w:rsidR="00A625CD" w:rsidRDefault="005C16E1">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A625CD" w:rsidRDefault="005C16E1">
            <w:r>
              <w:t>09.03.2021</w:t>
            </w:r>
          </w:p>
        </w:tc>
      </w:tr>
      <w:tr w:rsidR="00A625CD">
        <w:tc>
          <w:tcPr>
            <w:tcW w:w="2880" w:type="dxa"/>
          </w:tcPr>
          <w:p w:rsidR="00A625CD" w:rsidRDefault="005C16E1">
            <w:r>
              <w:t>5157.</w:t>
            </w:r>
          </w:p>
        </w:tc>
        <w:tc>
          <w:tcPr>
            <w:tcW w:w="2880" w:type="dxa"/>
          </w:tcPr>
          <w:p w:rsidR="00A625CD" w:rsidRDefault="005C16E1">
            <w:r>
              <w:t>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A625CD" w:rsidRDefault="005C16E1">
            <w:r>
              <w:t>09.03.2021</w:t>
            </w:r>
          </w:p>
        </w:tc>
      </w:tr>
      <w:tr w:rsidR="00A625CD">
        <w:tc>
          <w:tcPr>
            <w:tcW w:w="2880" w:type="dxa"/>
          </w:tcPr>
          <w:p w:rsidR="00A625CD" w:rsidRDefault="005C16E1">
            <w:r>
              <w:t>5158.</w:t>
            </w:r>
          </w:p>
        </w:tc>
        <w:tc>
          <w:tcPr>
            <w:tcW w:w="2880" w:type="dxa"/>
          </w:tcPr>
          <w:p w:rsidR="00A625CD" w:rsidRDefault="005C16E1">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A625CD" w:rsidRDefault="005C16E1">
            <w:r>
              <w:t>09.03.2021</w:t>
            </w:r>
          </w:p>
        </w:tc>
      </w:tr>
      <w:tr w:rsidR="00A625CD">
        <w:tc>
          <w:tcPr>
            <w:tcW w:w="2880" w:type="dxa"/>
          </w:tcPr>
          <w:p w:rsidR="00A625CD" w:rsidRDefault="005C16E1">
            <w:r>
              <w:t>5159.</w:t>
            </w:r>
          </w:p>
        </w:tc>
        <w:tc>
          <w:tcPr>
            <w:tcW w:w="2880" w:type="dxa"/>
          </w:tcPr>
          <w:p w:rsidR="00A625CD" w:rsidRDefault="005C16E1">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A625CD" w:rsidRDefault="005C16E1">
            <w:r>
              <w:t>23.03.2021</w:t>
            </w:r>
          </w:p>
        </w:tc>
      </w:tr>
      <w:tr w:rsidR="00A625CD">
        <w:tc>
          <w:tcPr>
            <w:tcW w:w="2880" w:type="dxa"/>
          </w:tcPr>
          <w:p w:rsidR="00A625CD" w:rsidRDefault="005C16E1">
            <w:r>
              <w:t>5160.</w:t>
            </w:r>
          </w:p>
        </w:tc>
        <w:tc>
          <w:tcPr>
            <w:tcW w:w="2880" w:type="dxa"/>
          </w:tcPr>
          <w:p w:rsidR="00A625CD" w:rsidRDefault="005C16E1">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A625CD" w:rsidRDefault="005C16E1">
            <w:r>
              <w:t>01.04.2</w:t>
            </w:r>
            <w:r>
              <w:t>021</w:t>
            </w:r>
          </w:p>
        </w:tc>
      </w:tr>
      <w:tr w:rsidR="00A625CD">
        <w:tc>
          <w:tcPr>
            <w:tcW w:w="2880" w:type="dxa"/>
          </w:tcPr>
          <w:p w:rsidR="00A625CD" w:rsidRDefault="005C16E1">
            <w:r>
              <w:t>5161.</w:t>
            </w:r>
          </w:p>
        </w:tc>
        <w:tc>
          <w:tcPr>
            <w:tcW w:w="2880" w:type="dxa"/>
          </w:tcPr>
          <w:p w:rsidR="00A625CD" w:rsidRDefault="005C16E1">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A625CD" w:rsidRDefault="005C16E1">
            <w:r>
              <w:t>01.04.2021</w:t>
            </w:r>
          </w:p>
        </w:tc>
      </w:tr>
      <w:tr w:rsidR="00A625CD">
        <w:tc>
          <w:tcPr>
            <w:tcW w:w="2880" w:type="dxa"/>
          </w:tcPr>
          <w:p w:rsidR="00A625CD" w:rsidRDefault="005C16E1">
            <w:r>
              <w:t>5162.</w:t>
            </w:r>
          </w:p>
        </w:tc>
        <w:tc>
          <w:tcPr>
            <w:tcW w:w="2880" w:type="dxa"/>
          </w:tcPr>
          <w:p w:rsidR="00A625CD" w:rsidRDefault="005C16E1">
            <w:r>
              <w:t>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A625CD" w:rsidRDefault="005C16E1">
            <w:r>
              <w:t>01.04.2021</w:t>
            </w:r>
          </w:p>
        </w:tc>
      </w:tr>
      <w:tr w:rsidR="00A625CD">
        <w:tc>
          <w:tcPr>
            <w:tcW w:w="2880" w:type="dxa"/>
          </w:tcPr>
          <w:p w:rsidR="00A625CD" w:rsidRDefault="005C16E1">
            <w:r>
              <w:t>5163.</w:t>
            </w:r>
          </w:p>
        </w:tc>
        <w:tc>
          <w:tcPr>
            <w:tcW w:w="2880" w:type="dxa"/>
          </w:tcPr>
          <w:p w:rsidR="00A625CD" w:rsidRDefault="005C16E1">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A625CD" w:rsidRDefault="005C16E1">
            <w:r>
              <w:t>12.04.2021</w:t>
            </w:r>
          </w:p>
        </w:tc>
      </w:tr>
      <w:tr w:rsidR="00A625CD">
        <w:tc>
          <w:tcPr>
            <w:tcW w:w="2880" w:type="dxa"/>
          </w:tcPr>
          <w:p w:rsidR="00A625CD" w:rsidRDefault="005C16E1">
            <w:r>
              <w:t>5164.</w:t>
            </w:r>
          </w:p>
        </w:tc>
        <w:tc>
          <w:tcPr>
            <w:tcW w:w="2880" w:type="dxa"/>
          </w:tcPr>
          <w:p w:rsidR="00A625CD" w:rsidRDefault="005C16E1">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A625CD" w:rsidRDefault="005C16E1">
            <w:r>
              <w:t>12.04.2021</w:t>
            </w:r>
          </w:p>
        </w:tc>
      </w:tr>
      <w:tr w:rsidR="00A625CD">
        <w:tc>
          <w:tcPr>
            <w:tcW w:w="2880" w:type="dxa"/>
          </w:tcPr>
          <w:p w:rsidR="00A625CD" w:rsidRDefault="005C16E1">
            <w:r>
              <w:t>5165.</w:t>
            </w:r>
          </w:p>
        </w:tc>
        <w:tc>
          <w:tcPr>
            <w:tcW w:w="2880" w:type="dxa"/>
          </w:tcPr>
          <w:p w:rsidR="00A625CD" w:rsidRDefault="005C16E1">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A625CD" w:rsidRDefault="005C16E1">
            <w:r>
              <w:t>12.04.2021</w:t>
            </w:r>
          </w:p>
        </w:tc>
      </w:tr>
      <w:tr w:rsidR="00A625CD">
        <w:tc>
          <w:tcPr>
            <w:tcW w:w="2880" w:type="dxa"/>
          </w:tcPr>
          <w:p w:rsidR="00A625CD" w:rsidRDefault="005C16E1">
            <w:r>
              <w:t>5166.</w:t>
            </w:r>
          </w:p>
        </w:tc>
        <w:tc>
          <w:tcPr>
            <w:tcW w:w="2880" w:type="dxa"/>
          </w:tcPr>
          <w:p w:rsidR="00A625CD" w:rsidRDefault="005C16E1">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A625CD" w:rsidRDefault="005C16E1">
            <w:r>
              <w:t>12.04.2021</w:t>
            </w:r>
          </w:p>
        </w:tc>
      </w:tr>
      <w:tr w:rsidR="00A625CD">
        <w:tc>
          <w:tcPr>
            <w:tcW w:w="2880" w:type="dxa"/>
          </w:tcPr>
          <w:p w:rsidR="00A625CD" w:rsidRDefault="005C16E1">
            <w:r>
              <w:t>5167.</w:t>
            </w:r>
          </w:p>
        </w:tc>
        <w:tc>
          <w:tcPr>
            <w:tcW w:w="2880" w:type="dxa"/>
          </w:tcPr>
          <w:p w:rsidR="00A625CD" w:rsidRDefault="005C16E1">
            <w:r>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A625CD" w:rsidRDefault="005C16E1">
            <w:r>
              <w:t>12.04.2021</w:t>
            </w:r>
          </w:p>
        </w:tc>
      </w:tr>
      <w:tr w:rsidR="00A625CD">
        <w:tc>
          <w:tcPr>
            <w:tcW w:w="2880" w:type="dxa"/>
          </w:tcPr>
          <w:p w:rsidR="00A625CD" w:rsidRDefault="005C16E1">
            <w:r>
              <w:t>5168.</w:t>
            </w:r>
          </w:p>
        </w:tc>
        <w:tc>
          <w:tcPr>
            <w:tcW w:w="2880" w:type="dxa"/>
          </w:tcPr>
          <w:p w:rsidR="00A625CD" w:rsidRDefault="005C16E1">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A625CD" w:rsidRDefault="005C16E1">
            <w:r>
              <w:t>12.04.2021</w:t>
            </w:r>
          </w:p>
        </w:tc>
      </w:tr>
      <w:tr w:rsidR="00A625CD">
        <w:tc>
          <w:tcPr>
            <w:tcW w:w="2880" w:type="dxa"/>
          </w:tcPr>
          <w:p w:rsidR="00A625CD" w:rsidRDefault="005C16E1">
            <w:r>
              <w:t>5169.</w:t>
            </w:r>
          </w:p>
        </w:tc>
        <w:tc>
          <w:tcPr>
            <w:tcW w:w="2880" w:type="dxa"/>
          </w:tcPr>
          <w:p w:rsidR="00A625CD" w:rsidRDefault="005C16E1">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A625CD" w:rsidRDefault="005C16E1">
            <w:r>
              <w:t>12.04.2021</w:t>
            </w:r>
          </w:p>
        </w:tc>
      </w:tr>
      <w:tr w:rsidR="00A625CD">
        <w:tc>
          <w:tcPr>
            <w:tcW w:w="2880" w:type="dxa"/>
          </w:tcPr>
          <w:p w:rsidR="00A625CD" w:rsidRDefault="005C16E1">
            <w:r>
              <w:t>5170.</w:t>
            </w:r>
          </w:p>
        </w:tc>
        <w:tc>
          <w:tcPr>
            <w:tcW w:w="2880" w:type="dxa"/>
          </w:tcPr>
          <w:p w:rsidR="00A625CD" w:rsidRDefault="005C16E1">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A625CD" w:rsidRDefault="005C16E1">
            <w:r>
              <w:t>12.04.2021</w:t>
            </w:r>
          </w:p>
        </w:tc>
      </w:tr>
      <w:tr w:rsidR="00A625CD">
        <w:tc>
          <w:tcPr>
            <w:tcW w:w="2880" w:type="dxa"/>
          </w:tcPr>
          <w:p w:rsidR="00A625CD" w:rsidRDefault="005C16E1">
            <w:r>
              <w:t>5171.</w:t>
            </w:r>
          </w:p>
        </w:tc>
        <w:tc>
          <w:tcPr>
            <w:tcW w:w="2880" w:type="dxa"/>
          </w:tcPr>
          <w:p w:rsidR="00A625CD" w:rsidRDefault="005C16E1">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A625CD" w:rsidRDefault="005C16E1">
            <w:r>
              <w:t>12.04.2021</w:t>
            </w:r>
          </w:p>
        </w:tc>
      </w:tr>
      <w:tr w:rsidR="00A625CD">
        <w:tc>
          <w:tcPr>
            <w:tcW w:w="2880" w:type="dxa"/>
          </w:tcPr>
          <w:p w:rsidR="00A625CD" w:rsidRDefault="005C16E1">
            <w:r>
              <w:t>5172.</w:t>
            </w:r>
          </w:p>
        </w:tc>
        <w:tc>
          <w:tcPr>
            <w:tcW w:w="2880" w:type="dxa"/>
          </w:tcPr>
          <w:p w:rsidR="00A625CD" w:rsidRDefault="005C16E1">
            <w:r>
              <w:t>Видеофайл «Pocherk - 1488 km/h» продолжительностью 2 ми</w:t>
            </w:r>
            <w:r>
              <w:t>н. 44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A625CD" w:rsidRDefault="005C16E1">
            <w:r>
              <w:t>12.04.2021</w:t>
            </w:r>
          </w:p>
        </w:tc>
      </w:tr>
      <w:tr w:rsidR="00A625CD">
        <w:tc>
          <w:tcPr>
            <w:tcW w:w="2880" w:type="dxa"/>
          </w:tcPr>
          <w:p w:rsidR="00A625CD" w:rsidRDefault="005C16E1">
            <w:r>
              <w:t>5173.</w:t>
            </w:r>
          </w:p>
        </w:tc>
        <w:tc>
          <w:tcPr>
            <w:tcW w:w="2880" w:type="dxa"/>
          </w:tcPr>
          <w:p w:rsidR="00A625CD" w:rsidRDefault="005C16E1">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A625CD" w:rsidRDefault="005C16E1">
            <w:r>
              <w:t>12.04.2</w:t>
            </w:r>
            <w:r>
              <w:t>021</w:t>
            </w:r>
          </w:p>
        </w:tc>
      </w:tr>
      <w:tr w:rsidR="00A625CD">
        <w:tc>
          <w:tcPr>
            <w:tcW w:w="2880" w:type="dxa"/>
          </w:tcPr>
          <w:p w:rsidR="00A625CD" w:rsidRDefault="005C16E1">
            <w:r>
              <w:t>5174.</w:t>
            </w:r>
          </w:p>
        </w:tc>
        <w:tc>
          <w:tcPr>
            <w:tcW w:w="2880" w:type="dxa"/>
          </w:tcPr>
          <w:p w:rsidR="00A625CD" w:rsidRDefault="005C16E1">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A625CD" w:rsidRDefault="005C16E1">
            <w:r>
              <w:t>12.04.2021</w:t>
            </w:r>
          </w:p>
        </w:tc>
      </w:tr>
      <w:tr w:rsidR="00A625CD">
        <w:tc>
          <w:tcPr>
            <w:tcW w:w="2880" w:type="dxa"/>
          </w:tcPr>
          <w:p w:rsidR="00A625CD" w:rsidRDefault="005C16E1">
            <w:r>
              <w:t>5175.</w:t>
            </w:r>
          </w:p>
        </w:tc>
        <w:tc>
          <w:tcPr>
            <w:tcW w:w="2880" w:type="dxa"/>
          </w:tcPr>
          <w:p w:rsidR="00A625CD" w:rsidRDefault="005C16E1">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A625CD" w:rsidRDefault="005C16E1">
            <w:r>
              <w:t>12.04.2021</w:t>
            </w:r>
          </w:p>
        </w:tc>
      </w:tr>
      <w:tr w:rsidR="00A625CD">
        <w:tc>
          <w:tcPr>
            <w:tcW w:w="2880" w:type="dxa"/>
          </w:tcPr>
          <w:p w:rsidR="00A625CD" w:rsidRDefault="005C16E1">
            <w:r>
              <w:t>5176.</w:t>
            </w:r>
          </w:p>
        </w:tc>
        <w:tc>
          <w:tcPr>
            <w:tcW w:w="2880" w:type="dxa"/>
          </w:tcPr>
          <w:p w:rsidR="00A625CD" w:rsidRDefault="005C16E1">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A625CD" w:rsidRDefault="005C16E1">
            <w:r>
              <w:t>22.04.2021</w:t>
            </w:r>
          </w:p>
        </w:tc>
      </w:tr>
      <w:tr w:rsidR="00A625CD">
        <w:tc>
          <w:tcPr>
            <w:tcW w:w="2880" w:type="dxa"/>
          </w:tcPr>
          <w:p w:rsidR="00A625CD" w:rsidRDefault="005C16E1">
            <w:r>
              <w:t>5177.</w:t>
            </w:r>
          </w:p>
        </w:tc>
        <w:tc>
          <w:tcPr>
            <w:tcW w:w="2880" w:type="dxa"/>
          </w:tcPr>
          <w:p w:rsidR="00A625CD" w:rsidRDefault="005C16E1">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A625CD" w:rsidRDefault="005C16E1">
            <w:r>
              <w:t>20.05.2021</w:t>
            </w:r>
          </w:p>
        </w:tc>
      </w:tr>
      <w:tr w:rsidR="00A625CD">
        <w:tc>
          <w:tcPr>
            <w:tcW w:w="2880" w:type="dxa"/>
          </w:tcPr>
          <w:p w:rsidR="00A625CD" w:rsidRDefault="005C16E1">
            <w:r>
              <w:t>5178.</w:t>
            </w:r>
          </w:p>
        </w:tc>
        <w:tc>
          <w:tcPr>
            <w:tcW w:w="2880" w:type="dxa"/>
          </w:tcPr>
          <w:p w:rsidR="00A625CD" w:rsidRDefault="005C16E1">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A625CD" w:rsidRDefault="005C16E1">
            <w:r>
              <w:t>20.05.2021</w:t>
            </w:r>
          </w:p>
        </w:tc>
      </w:tr>
      <w:tr w:rsidR="00A625CD">
        <w:tc>
          <w:tcPr>
            <w:tcW w:w="2880" w:type="dxa"/>
          </w:tcPr>
          <w:p w:rsidR="00A625CD" w:rsidRDefault="005C16E1">
            <w:r>
              <w:t>5179.</w:t>
            </w:r>
          </w:p>
        </w:tc>
        <w:tc>
          <w:tcPr>
            <w:tcW w:w="2880" w:type="dxa"/>
          </w:tcPr>
          <w:p w:rsidR="00A625CD" w:rsidRDefault="005C16E1">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A625CD" w:rsidRDefault="005C16E1">
            <w:r>
              <w:t>20.05.2021</w:t>
            </w:r>
          </w:p>
        </w:tc>
      </w:tr>
      <w:tr w:rsidR="00A625CD">
        <w:tc>
          <w:tcPr>
            <w:tcW w:w="2880" w:type="dxa"/>
          </w:tcPr>
          <w:p w:rsidR="00A625CD" w:rsidRDefault="005C16E1">
            <w:r>
              <w:t>5180.</w:t>
            </w:r>
          </w:p>
        </w:tc>
        <w:tc>
          <w:tcPr>
            <w:tcW w:w="2880" w:type="dxa"/>
          </w:tcPr>
          <w:p w:rsidR="00A625CD" w:rsidRDefault="005C16E1">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A625CD" w:rsidRDefault="005C16E1">
            <w:r>
              <w:t>20.05.2021</w:t>
            </w:r>
          </w:p>
        </w:tc>
      </w:tr>
      <w:tr w:rsidR="00A625CD">
        <w:tc>
          <w:tcPr>
            <w:tcW w:w="2880" w:type="dxa"/>
          </w:tcPr>
          <w:p w:rsidR="00A625CD" w:rsidRDefault="005C16E1">
            <w:r>
              <w:t>5181.</w:t>
            </w:r>
          </w:p>
        </w:tc>
        <w:tc>
          <w:tcPr>
            <w:tcW w:w="2880" w:type="dxa"/>
          </w:tcPr>
          <w:p w:rsidR="00A625CD" w:rsidRDefault="005C16E1">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A625CD" w:rsidRDefault="005C16E1">
            <w:r>
              <w:t>20.05.2021</w:t>
            </w:r>
          </w:p>
        </w:tc>
      </w:tr>
      <w:tr w:rsidR="00A625CD">
        <w:tc>
          <w:tcPr>
            <w:tcW w:w="2880" w:type="dxa"/>
          </w:tcPr>
          <w:p w:rsidR="00A625CD" w:rsidRDefault="005C16E1">
            <w:r>
              <w:t>5182.</w:t>
            </w:r>
          </w:p>
        </w:tc>
        <w:tc>
          <w:tcPr>
            <w:tcW w:w="2880" w:type="dxa"/>
          </w:tcPr>
          <w:p w:rsidR="00A625CD" w:rsidRDefault="005C16E1">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A625CD" w:rsidRDefault="005C16E1">
            <w:r>
              <w:t>20.05.2021</w:t>
            </w:r>
          </w:p>
        </w:tc>
      </w:tr>
      <w:tr w:rsidR="00A625CD">
        <w:tc>
          <w:tcPr>
            <w:tcW w:w="2880" w:type="dxa"/>
          </w:tcPr>
          <w:p w:rsidR="00A625CD" w:rsidRDefault="005C16E1">
            <w:r>
              <w:t>5183.</w:t>
            </w:r>
          </w:p>
        </w:tc>
        <w:tc>
          <w:tcPr>
            <w:tcW w:w="2880" w:type="dxa"/>
          </w:tcPr>
          <w:p w:rsidR="00A625CD" w:rsidRDefault="005C16E1">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A625CD" w:rsidRDefault="005C16E1">
            <w:r>
              <w:t>09.06.2021</w:t>
            </w:r>
          </w:p>
        </w:tc>
      </w:tr>
      <w:tr w:rsidR="00A625CD">
        <w:tc>
          <w:tcPr>
            <w:tcW w:w="2880" w:type="dxa"/>
          </w:tcPr>
          <w:p w:rsidR="00A625CD" w:rsidRDefault="005C16E1">
            <w:r>
              <w:t>5184.</w:t>
            </w:r>
          </w:p>
        </w:tc>
        <w:tc>
          <w:tcPr>
            <w:tcW w:w="2880" w:type="dxa"/>
          </w:tcPr>
          <w:p w:rsidR="00A625CD" w:rsidRDefault="005C16E1">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A625CD" w:rsidRDefault="005C16E1">
            <w:r>
              <w:t>09.06.2021</w:t>
            </w:r>
          </w:p>
        </w:tc>
      </w:tr>
      <w:tr w:rsidR="00A625CD">
        <w:tc>
          <w:tcPr>
            <w:tcW w:w="2880" w:type="dxa"/>
          </w:tcPr>
          <w:p w:rsidR="00A625CD" w:rsidRDefault="005C16E1">
            <w:r>
              <w:t>5185.</w:t>
            </w:r>
          </w:p>
        </w:tc>
        <w:tc>
          <w:tcPr>
            <w:tcW w:w="2880" w:type="dxa"/>
          </w:tcPr>
          <w:p w:rsidR="00A625CD" w:rsidRDefault="005C16E1">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A625CD" w:rsidRDefault="005C16E1">
            <w:r>
              <w:t>25.06.2021</w:t>
            </w:r>
          </w:p>
        </w:tc>
      </w:tr>
      <w:tr w:rsidR="00A625CD">
        <w:tc>
          <w:tcPr>
            <w:tcW w:w="2880" w:type="dxa"/>
          </w:tcPr>
          <w:p w:rsidR="00A625CD" w:rsidRDefault="005C16E1">
            <w:r>
              <w:t>5186.</w:t>
            </w:r>
          </w:p>
        </w:tc>
        <w:tc>
          <w:tcPr>
            <w:tcW w:w="2880" w:type="dxa"/>
          </w:tcPr>
          <w:p w:rsidR="00A625CD" w:rsidRDefault="005C16E1">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A625CD" w:rsidRDefault="005C16E1">
            <w:r>
              <w:t>25.06.2021</w:t>
            </w:r>
          </w:p>
        </w:tc>
      </w:tr>
      <w:tr w:rsidR="00A625CD">
        <w:tc>
          <w:tcPr>
            <w:tcW w:w="2880" w:type="dxa"/>
          </w:tcPr>
          <w:p w:rsidR="00A625CD" w:rsidRDefault="005C16E1">
            <w:r>
              <w:t>5187.</w:t>
            </w:r>
          </w:p>
        </w:tc>
        <w:tc>
          <w:tcPr>
            <w:tcW w:w="2880" w:type="dxa"/>
          </w:tcPr>
          <w:p w:rsidR="00A625CD" w:rsidRDefault="005C16E1">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A625CD" w:rsidRDefault="005C16E1">
            <w:r>
              <w:t>25.06.2021</w:t>
            </w:r>
          </w:p>
        </w:tc>
      </w:tr>
      <w:tr w:rsidR="00A625CD">
        <w:tc>
          <w:tcPr>
            <w:tcW w:w="2880" w:type="dxa"/>
          </w:tcPr>
          <w:p w:rsidR="00A625CD" w:rsidRDefault="005C16E1">
            <w:r>
              <w:t>5188.</w:t>
            </w:r>
          </w:p>
        </w:tc>
        <w:tc>
          <w:tcPr>
            <w:tcW w:w="2880" w:type="dxa"/>
          </w:tcPr>
          <w:p w:rsidR="00A625CD" w:rsidRDefault="005C16E1">
            <w:r>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A625CD" w:rsidRDefault="005C16E1">
            <w:r>
              <w:t>17.08.2021</w:t>
            </w:r>
          </w:p>
        </w:tc>
      </w:tr>
      <w:tr w:rsidR="00A625CD">
        <w:tc>
          <w:tcPr>
            <w:tcW w:w="2880" w:type="dxa"/>
          </w:tcPr>
          <w:p w:rsidR="00A625CD" w:rsidRDefault="005C16E1">
            <w:r>
              <w:t>51</w:t>
            </w:r>
            <w:r>
              <w:t>89.</w:t>
            </w:r>
          </w:p>
        </w:tc>
        <w:tc>
          <w:tcPr>
            <w:tcW w:w="2880" w:type="dxa"/>
          </w:tcPr>
          <w:p w:rsidR="00A625CD" w:rsidRDefault="005C16E1">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A625CD" w:rsidRDefault="005C16E1">
            <w:r>
              <w:t>17.08.2021</w:t>
            </w:r>
          </w:p>
        </w:tc>
      </w:tr>
      <w:tr w:rsidR="00A625CD">
        <w:tc>
          <w:tcPr>
            <w:tcW w:w="2880" w:type="dxa"/>
          </w:tcPr>
          <w:p w:rsidR="00A625CD" w:rsidRDefault="005C16E1">
            <w:r>
              <w:t>5190.</w:t>
            </w:r>
          </w:p>
        </w:tc>
        <w:tc>
          <w:tcPr>
            <w:tcW w:w="2880" w:type="dxa"/>
          </w:tcPr>
          <w:p w:rsidR="00A625CD" w:rsidRDefault="005C16E1">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A625CD" w:rsidRDefault="005C16E1">
            <w:r>
              <w:t>17.08.2021</w:t>
            </w:r>
          </w:p>
        </w:tc>
      </w:tr>
      <w:tr w:rsidR="00A625CD">
        <w:tc>
          <w:tcPr>
            <w:tcW w:w="2880" w:type="dxa"/>
          </w:tcPr>
          <w:p w:rsidR="00A625CD" w:rsidRDefault="005C16E1">
            <w:r>
              <w:t>5191.</w:t>
            </w:r>
          </w:p>
        </w:tc>
        <w:tc>
          <w:tcPr>
            <w:tcW w:w="2880" w:type="dxa"/>
          </w:tcPr>
          <w:p w:rsidR="00A625CD" w:rsidRDefault="005C16E1">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A625CD" w:rsidRDefault="005C16E1">
            <w:r>
              <w:t>17.08.2021</w:t>
            </w:r>
          </w:p>
        </w:tc>
      </w:tr>
      <w:tr w:rsidR="00A625CD">
        <w:tc>
          <w:tcPr>
            <w:tcW w:w="2880" w:type="dxa"/>
          </w:tcPr>
          <w:p w:rsidR="00A625CD" w:rsidRDefault="005C16E1">
            <w:r>
              <w:t>5192.</w:t>
            </w:r>
          </w:p>
        </w:tc>
        <w:tc>
          <w:tcPr>
            <w:tcW w:w="2880" w:type="dxa"/>
          </w:tcPr>
          <w:p w:rsidR="00A625CD" w:rsidRDefault="005C16E1">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A625CD" w:rsidRDefault="005C16E1">
            <w:r>
              <w:t>17.08.2021</w:t>
            </w:r>
          </w:p>
        </w:tc>
      </w:tr>
      <w:tr w:rsidR="00A625CD">
        <w:tc>
          <w:tcPr>
            <w:tcW w:w="2880" w:type="dxa"/>
          </w:tcPr>
          <w:p w:rsidR="00A625CD" w:rsidRDefault="005C16E1">
            <w:r>
              <w:t>5193.</w:t>
            </w:r>
          </w:p>
        </w:tc>
        <w:tc>
          <w:tcPr>
            <w:tcW w:w="2880" w:type="dxa"/>
          </w:tcPr>
          <w:p w:rsidR="00A625CD" w:rsidRDefault="005C16E1">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A625CD" w:rsidRDefault="005C16E1">
            <w:r>
              <w:t>17.08.2021</w:t>
            </w:r>
          </w:p>
        </w:tc>
      </w:tr>
      <w:tr w:rsidR="00A625CD">
        <w:tc>
          <w:tcPr>
            <w:tcW w:w="2880" w:type="dxa"/>
          </w:tcPr>
          <w:p w:rsidR="00A625CD" w:rsidRDefault="005C16E1">
            <w:r>
              <w:t>5194.</w:t>
            </w:r>
          </w:p>
        </w:tc>
        <w:tc>
          <w:tcPr>
            <w:tcW w:w="2880" w:type="dxa"/>
          </w:tcPr>
          <w:p w:rsidR="00A625CD" w:rsidRDefault="005C16E1">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A625CD" w:rsidRDefault="005C16E1">
            <w:r>
              <w:t>08.09.2021</w:t>
            </w:r>
          </w:p>
        </w:tc>
      </w:tr>
      <w:tr w:rsidR="00A625CD">
        <w:tc>
          <w:tcPr>
            <w:tcW w:w="2880" w:type="dxa"/>
          </w:tcPr>
          <w:p w:rsidR="00A625CD" w:rsidRDefault="005C16E1">
            <w:r>
              <w:t>5195.</w:t>
            </w:r>
          </w:p>
        </w:tc>
        <w:tc>
          <w:tcPr>
            <w:tcW w:w="2880" w:type="dxa"/>
          </w:tcPr>
          <w:p w:rsidR="00A625CD" w:rsidRDefault="005C16E1">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A625CD" w:rsidRDefault="005C16E1">
            <w:r>
              <w:t>08.09.2021</w:t>
            </w:r>
          </w:p>
        </w:tc>
      </w:tr>
      <w:tr w:rsidR="00A625CD">
        <w:tc>
          <w:tcPr>
            <w:tcW w:w="2880" w:type="dxa"/>
          </w:tcPr>
          <w:p w:rsidR="00A625CD" w:rsidRDefault="005C16E1">
            <w:r>
              <w:t>5196.</w:t>
            </w:r>
          </w:p>
        </w:tc>
        <w:tc>
          <w:tcPr>
            <w:tcW w:w="2880" w:type="dxa"/>
          </w:tcPr>
          <w:p w:rsidR="00A625CD" w:rsidRDefault="005C16E1">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A625CD" w:rsidRDefault="005C16E1">
            <w:r>
              <w:t>08.09.2021</w:t>
            </w:r>
          </w:p>
        </w:tc>
      </w:tr>
      <w:tr w:rsidR="00A625CD">
        <w:tc>
          <w:tcPr>
            <w:tcW w:w="2880" w:type="dxa"/>
          </w:tcPr>
          <w:p w:rsidR="00A625CD" w:rsidRDefault="005C16E1">
            <w:r>
              <w:t>5197.</w:t>
            </w:r>
          </w:p>
        </w:tc>
        <w:tc>
          <w:tcPr>
            <w:tcW w:w="2880" w:type="dxa"/>
          </w:tcPr>
          <w:p w:rsidR="00A625CD" w:rsidRDefault="005C16E1">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A625CD" w:rsidRDefault="005C16E1">
            <w:r>
              <w:t>08.09.2021</w:t>
            </w:r>
          </w:p>
        </w:tc>
      </w:tr>
      <w:tr w:rsidR="00A625CD">
        <w:tc>
          <w:tcPr>
            <w:tcW w:w="2880" w:type="dxa"/>
          </w:tcPr>
          <w:p w:rsidR="00A625CD" w:rsidRDefault="005C16E1">
            <w:r>
              <w:t>5198.</w:t>
            </w:r>
          </w:p>
        </w:tc>
        <w:tc>
          <w:tcPr>
            <w:tcW w:w="2880" w:type="dxa"/>
          </w:tcPr>
          <w:p w:rsidR="00A625CD" w:rsidRDefault="005C16E1">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A625CD" w:rsidRDefault="005C16E1">
            <w:r>
              <w:t>08.09.2021</w:t>
            </w:r>
          </w:p>
        </w:tc>
      </w:tr>
      <w:tr w:rsidR="00A625CD">
        <w:tc>
          <w:tcPr>
            <w:tcW w:w="2880" w:type="dxa"/>
          </w:tcPr>
          <w:p w:rsidR="00A625CD" w:rsidRDefault="005C16E1">
            <w:r>
              <w:t>5199.</w:t>
            </w:r>
          </w:p>
        </w:tc>
        <w:tc>
          <w:tcPr>
            <w:tcW w:w="2880" w:type="dxa"/>
          </w:tcPr>
          <w:p w:rsidR="00A625CD" w:rsidRDefault="005C16E1">
            <w:r>
              <w:t>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A625CD" w:rsidRDefault="005C16E1">
            <w:r>
              <w:t>08.09.2021</w:t>
            </w:r>
          </w:p>
        </w:tc>
      </w:tr>
      <w:tr w:rsidR="00A625CD">
        <w:tc>
          <w:tcPr>
            <w:tcW w:w="2880" w:type="dxa"/>
          </w:tcPr>
          <w:p w:rsidR="00A625CD" w:rsidRDefault="005C16E1">
            <w:r>
              <w:t>5200.</w:t>
            </w:r>
          </w:p>
        </w:tc>
        <w:tc>
          <w:tcPr>
            <w:tcW w:w="2880" w:type="dxa"/>
          </w:tcPr>
          <w:p w:rsidR="00A625CD" w:rsidRDefault="005C16E1">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A625CD" w:rsidRDefault="005C16E1">
            <w:r>
              <w:t>08.09.2021</w:t>
            </w:r>
          </w:p>
        </w:tc>
      </w:tr>
      <w:tr w:rsidR="00A625CD">
        <w:tc>
          <w:tcPr>
            <w:tcW w:w="2880" w:type="dxa"/>
          </w:tcPr>
          <w:p w:rsidR="00A625CD" w:rsidRDefault="005C16E1">
            <w:r>
              <w:t>5201.</w:t>
            </w:r>
          </w:p>
        </w:tc>
        <w:tc>
          <w:tcPr>
            <w:tcW w:w="2880" w:type="dxa"/>
          </w:tcPr>
          <w:p w:rsidR="00A625CD" w:rsidRDefault="005C16E1">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A625CD" w:rsidRDefault="005C16E1">
            <w:r>
              <w:t>08.09.2021</w:t>
            </w:r>
          </w:p>
        </w:tc>
      </w:tr>
      <w:tr w:rsidR="00A625CD">
        <w:tc>
          <w:tcPr>
            <w:tcW w:w="2880" w:type="dxa"/>
          </w:tcPr>
          <w:p w:rsidR="00A625CD" w:rsidRDefault="005C16E1">
            <w:r>
              <w:t>5202.</w:t>
            </w:r>
          </w:p>
        </w:tc>
        <w:tc>
          <w:tcPr>
            <w:tcW w:w="2880" w:type="dxa"/>
          </w:tcPr>
          <w:p w:rsidR="00A625CD" w:rsidRDefault="005C16E1">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A625CD" w:rsidRDefault="005C16E1">
            <w:r>
              <w:t>08.09.2021</w:t>
            </w:r>
          </w:p>
        </w:tc>
      </w:tr>
      <w:tr w:rsidR="00A625CD">
        <w:tc>
          <w:tcPr>
            <w:tcW w:w="2880" w:type="dxa"/>
          </w:tcPr>
          <w:p w:rsidR="00A625CD" w:rsidRDefault="005C16E1">
            <w:r>
              <w:t>5203.</w:t>
            </w:r>
          </w:p>
        </w:tc>
        <w:tc>
          <w:tcPr>
            <w:tcW w:w="2880" w:type="dxa"/>
          </w:tcPr>
          <w:p w:rsidR="00A625CD" w:rsidRDefault="005C16E1">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A625CD" w:rsidRDefault="005C16E1">
            <w:r>
              <w:t>08.09.2021</w:t>
            </w:r>
          </w:p>
        </w:tc>
      </w:tr>
      <w:tr w:rsidR="00A625CD">
        <w:tc>
          <w:tcPr>
            <w:tcW w:w="2880" w:type="dxa"/>
          </w:tcPr>
          <w:p w:rsidR="00A625CD" w:rsidRDefault="005C16E1">
            <w:r>
              <w:t>5204.</w:t>
            </w:r>
          </w:p>
        </w:tc>
        <w:tc>
          <w:tcPr>
            <w:tcW w:w="2880" w:type="dxa"/>
          </w:tcPr>
          <w:p w:rsidR="00A625CD" w:rsidRDefault="005C16E1">
            <w:r>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A625CD" w:rsidRDefault="005C16E1">
            <w:r>
              <w:t>08.09.2021</w:t>
            </w:r>
          </w:p>
        </w:tc>
      </w:tr>
      <w:tr w:rsidR="00A625CD">
        <w:tc>
          <w:tcPr>
            <w:tcW w:w="2880" w:type="dxa"/>
          </w:tcPr>
          <w:p w:rsidR="00A625CD" w:rsidRDefault="005C16E1">
            <w:r>
              <w:t>5205.</w:t>
            </w:r>
          </w:p>
        </w:tc>
        <w:tc>
          <w:tcPr>
            <w:tcW w:w="2880" w:type="dxa"/>
          </w:tcPr>
          <w:p w:rsidR="00A625CD" w:rsidRDefault="005C16E1">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A625CD" w:rsidRDefault="005C16E1">
            <w:r>
              <w:t>22.09.2021</w:t>
            </w:r>
          </w:p>
        </w:tc>
      </w:tr>
      <w:tr w:rsidR="00A625CD">
        <w:tc>
          <w:tcPr>
            <w:tcW w:w="2880" w:type="dxa"/>
          </w:tcPr>
          <w:p w:rsidR="00A625CD" w:rsidRDefault="005C16E1">
            <w:r>
              <w:t>5206.</w:t>
            </w:r>
          </w:p>
        </w:tc>
        <w:tc>
          <w:tcPr>
            <w:tcW w:w="2880" w:type="dxa"/>
          </w:tcPr>
          <w:p w:rsidR="00A625CD" w:rsidRDefault="005C16E1">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A625CD" w:rsidRDefault="005C16E1">
            <w:r>
              <w:t>22.09.2021</w:t>
            </w:r>
          </w:p>
        </w:tc>
      </w:tr>
      <w:tr w:rsidR="00A625CD">
        <w:tc>
          <w:tcPr>
            <w:tcW w:w="2880" w:type="dxa"/>
          </w:tcPr>
          <w:p w:rsidR="00A625CD" w:rsidRDefault="005C16E1">
            <w:r>
              <w:t>5207.</w:t>
            </w:r>
          </w:p>
        </w:tc>
        <w:tc>
          <w:tcPr>
            <w:tcW w:w="2880" w:type="dxa"/>
          </w:tcPr>
          <w:p w:rsidR="00A625CD" w:rsidRDefault="005C16E1">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A625CD" w:rsidRDefault="005C16E1">
            <w:r>
              <w:t>22.09.2021</w:t>
            </w:r>
          </w:p>
        </w:tc>
      </w:tr>
      <w:tr w:rsidR="00A625CD">
        <w:tc>
          <w:tcPr>
            <w:tcW w:w="2880" w:type="dxa"/>
          </w:tcPr>
          <w:p w:rsidR="00A625CD" w:rsidRDefault="005C16E1">
            <w:r>
              <w:t>5208.</w:t>
            </w:r>
          </w:p>
        </w:tc>
        <w:tc>
          <w:tcPr>
            <w:tcW w:w="2880" w:type="dxa"/>
          </w:tcPr>
          <w:p w:rsidR="00A625CD" w:rsidRDefault="005C16E1">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A625CD" w:rsidRDefault="005C16E1">
            <w:r>
              <w:t>28.09.2021</w:t>
            </w:r>
          </w:p>
        </w:tc>
      </w:tr>
      <w:tr w:rsidR="00A625CD">
        <w:tc>
          <w:tcPr>
            <w:tcW w:w="2880" w:type="dxa"/>
          </w:tcPr>
          <w:p w:rsidR="00A625CD" w:rsidRDefault="005C16E1">
            <w:r>
              <w:t>5209.</w:t>
            </w:r>
          </w:p>
        </w:tc>
        <w:tc>
          <w:tcPr>
            <w:tcW w:w="2880" w:type="dxa"/>
          </w:tcPr>
          <w:p w:rsidR="00A625CD" w:rsidRDefault="005C16E1">
            <w:r>
              <w:t>Аудиоз</w:t>
            </w:r>
            <w:r>
              <w:t>апись группы «Сейтар» под названием «White power» (решение Якутского городского суда Республики Саха (Якутия) от 23.07.2021);</w:t>
            </w:r>
          </w:p>
        </w:tc>
        <w:tc>
          <w:tcPr>
            <w:tcW w:w="2880" w:type="dxa"/>
          </w:tcPr>
          <w:p w:rsidR="00A625CD" w:rsidRDefault="005C16E1">
            <w:r>
              <w:t>06.10.2021</w:t>
            </w:r>
          </w:p>
        </w:tc>
      </w:tr>
      <w:tr w:rsidR="00A625CD">
        <w:tc>
          <w:tcPr>
            <w:tcW w:w="2880" w:type="dxa"/>
          </w:tcPr>
          <w:p w:rsidR="00A625CD" w:rsidRDefault="005C16E1">
            <w:r>
              <w:t>5210.</w:t>
            </w:r>
          </w:p>
        </w:tc>
        <w:tc>
          <w:tcPr>
            <w:tcW w:w="2880" w:type="dxa"/>
          </w:tcPr>
          <w:p w:rsidR="00A625CD" w:rsidRDefault="005C16E1">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A625CD" w:rsidRDefault="005C16E1">
            <w:r>
              <w:t>06.10.2021</w:t>
            </w:r>
          </w:p>
        </w:tc>
      </w:tr>
      <w:tr w:rsidR="00A625CD">
        <w:tc>
          <w:tcPr>
            <w:tcW w:w="2880" w:type="dxa"/>
          </w:tcPr>
          <w:p w:rsidR="00A625CD" w:rsidRDefault="005C16E1">
            <w:r>
              <w:t>5211.</w:t>
            </w:r>
          </w:p>
        </w:tc>
        <w:tc>
          <w:tcPr>
            <w:tcW w:w="2880" w:type="dxa"/>
          </w:tcPr>
          <w:p w:rsidR="00A625CD" w:rsidRDefault="005C16E1">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A625CD" w:rsidRDefault="005C16E1">
            <w:r>
              <w:t>06.10.2021</w:t>
            </w:r>
          </w:p>
        </w:tc>
      </w:tr>
      <w:tr w:rsidR="00A625CD">
        <w:tc>
          <w:tcPr>
            <w:tcW w:w="2880" w:type="dxa"/>
          </w:tcPr>
          <w:p w:rsidR="00A625CD" w:rsidRDefault="005C16E1">
            <w:r>
              <w:t>5212.</w:t>
            </w:r>
          </w:p>
        </w:tc>
        <w:tc>
          <w:tcPr>
            <w:tcW w:w="2880" w:type="dxa"/>
          </w:tcPr>
          <w:p w:rsidR="00A625CD" w:rsidRDefault="005C16E1">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A625CD" w:rsidRDefault="005C16E1">
            <w:r>
              <w:t>06.10.2021</w:t>
            </w:r>
          </w:p>
        </w:tc>
      </w:tr>
      <w:tr w:rsidR="00A625CD">
        <w:tc>
          <w:tcPr>
            <w:tcW w:w="2880" w:type="dxa"/>
          </w:tcPr>
          <w:p w:rsidR="00A625CD" w:rsidRDefault="005C16E1">
            <w:r>
              <w:t>5213.</w:t>
            </w:r>
          </w:p>
        </w:tc>
        <w:tc>
          <w:tcPr>
            <w:tcW w:w="2880" w:type="dxa"/>
          </w:tcPr>
          <w:p w:rsidR="00A625CD" w:rsidRDefault="005C16E1">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A625CD" w:rsidRDefault="005C16E1">
            <w:r>
              <w:t>06.10.2021</w:t>
            </w:r>
          </w:p>
        </w:tc>
      </w:tr>
      <w:tr w:rsidR="00A625CD">
        <w:tc>
          <w:tcPr>
            <w:tcW w:w="2880" w:type="dxa"/>
          </w:tcPr>
          <w:p w:rsidR="00A625CD" w:rsidRDefault="005C16E1">
            <w:r>
              <w:t>5214.</w:t>
            </w:r>
          </w:p>
        </w:tc>
        <w:tc>
          <w:tcPr>
            <w:tcW w:w="2880" w:type="dxa"/>
          </w:tcPr>
          <w:p w:rsidR="00A625CD" w:rsidRDefault="005C16E1">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A625CD" w:rsidRDefault="005C16E1">
            <w:r>
              <w:t>06.10.2021</w:t>
            </w:r>
          </w:p>
        </w:tc>
      </w:tr>
      <w:tr w:rsidR="00A625CD">
        <w:tc>
          <w:tcPr>
            <w:tcW w:w="2880" w:type="dxa"/>
          </w:tcPr>
          <w:p w:rsidR="00A625CD" w:rsidRDefault="005C16E1">
            <w:r>
              <w:t>5215.</w:t>
            </w:r>
          </w:p>
        </w:tc>
        <w:tc>
          <w:tcPr>
            <w:tcW w:w="2880" w:type="dxa"/>
          </w:tcPr>
          <w:p w:rsidR="00A625CD" w:rsidRDefault="005C16E1">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A625CD" w:rsidRDefault="005C16E1">
            <w:r>
              <w:t>15.10.2021</w:t>
            </w:r>
          </w:p>
        </w:tc>
      </w:tr>
      <w:tr w:rsidR="00A625CD">
        <w:tc>
          <w:tcPr>
            <w:tcW w:w="2880" w:type="dxa"/>
          </w:tcPr>
          <w:p w:rsidR="00A625CD" w:rsidRDefault="005C16E1">
            <w:r>
              <w:t>5216.</w:t>
            </w:r>
          </w:p>
        </w:tc>
        <w:tc>
          <w:tcPr>
            <w:tcW w:w="2880" w:type="dxa"/>
          </w:tcPr>
          <w:p w:rsidR="00A625CD" w:rsidRDefault="005C16E1">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A625CD" w:rsidRDefault="005C16E1">
            <w:r>
              <w:t>28.10.2021</w:t>
            </w:r>
          </w:p>
        </w:tc>
      </w:tr>
      <w:tr w:rsidR="00A625CD">
        <w:tc>
          <w:tcPr>
            <w:tcW w:w="2880" w:type="dxa"/>
          </w:tcPr>
          <w:p w:rsidR="00A625CD" w:rsidRDefault="005C16E1">
            <w:r>
              <w:t>5217.</w:t>
            </w:r>
          </w:p>
        </w:tc>
        <w:tc>
          <w:tcPr>
            <w:tcW w:w="2880" w:type="dxa"/>
          </w:tcPr>
          <w:p w:rsidR="00A625CD" w:rsidRDefault="005C16E1">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A625CD" w:rsidRDefault="005C16E1">
            <w:r>
              <w:t>08.11.2021</w:t>
            </w:r>
          </w:p>
        </w:tc>
      </w:tr>
      <w:tr w:rsidR="00A625CD">
        <w:tc>
          <w:tcPr>
            <w:tcW w:w="2880" w:type="dxa"/>
          </w:tcPr>
          <w:p w:rsidR="00A625CD" w:rsidRDefault="005C16E1">
            <w:r>
              <w:t>5218.</w:t>
            </w:r>
          </w:p>
        </w:tc>
        <w:tc>
          <w:tcPr>
            <w:tcW w:w="2880" w:type="dxa"/>
          </w:tcPr>
          <w:p w:rsidR="00A625CD" w:rsidRDefault="005C16E1">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A625CD" w:rsidRDefault="005C16E1">
            <w:r>
              <w:t>08.11.2021</w:t>
            </w:r>
          </w:p>
        </w:tc>
      </w:tr>
      <w:tr w:rsidR="00A625CD">
        <w:tc>
          <w:tcPr>
            <w:tcW w:w="2880" w:type="dxa"/>
          </w:tcPr>
          <w:p w:rsidR="00A625CD" w:rsidRDefault="005C16E1">
            <w:r>
              <w:t>5219.</w:t>
            </w:r>
          </w:p>
        </w:tc>
        <w:tc>
          <w:tcPr>
            <w:tcW w:w="2880" w:type="dxa"/>
          </w:tcPr>
          <w:p w:rsidR="00A625CD" w:rsidRDefault="005C16E1">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A625CD" w:rsidRDefault="005C16E1">
            <w:r>
              <w:t>08.11.2021</w:t>
            </w:r>
          </w:p>
        </w:tc>
      </w:tr>
      <w:tr w:rsidR="00A625CD">
        <w:tc>
          <w:tcPr>
            <w:tcW w:w="2880" w:type="dxa"/>
          </w:tcPr>
          <w:p w:rsidR="00A625CD" w:rsidRDefault="005C16E1">
            <w:r>
              <w:t>5220.</w:t>
            </w:r>
          </w:p>
        </w:tc>
        <w:tc>
          <w:tcPr>
            <w:tcW w:w="2880" w:type="dxa"/>
          </w:tcPr>
          <w:p w:rsidR="00A625CD" w:rsidRDefault="005C16E1">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A625CD" w:rsidRDefault="005C16E1">
            <w:r>
              <w:t>08.11.2021</w:t>
            </w:r>
          </w:p>
        </w:tc>
      </w:tr>
      <w:tr w:rsidR="00A625CD">
        <w:tc>
          <w:tcPr>
            <w:tcW w:w="2880" w:type="dxa"/>
          </w:tcPr>
          <w:p w:rsidR="00A625CD" w:rsidRDefault="005C16E1">
            <w:r>
              <w:t>5221.</w:t>
            </w:r>
          </w:p>
        </w:tc>
        <w:tc>
          <w:tcPr>
            <w:tcW w:w="2880" w:type="dxa"/>
          </w:tcPr>
          <w:p w:rsidR="00A625CD" w:rsidRDefault="005C16E1">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A625CD" w:rsidRDefault="005C16E1">
            <w:r>
              <w:t>08.11.2021</w:t>
            </w:r>
          </w:p>
        </w:tc>
      </w:tr>
      <w:tr w:rsidR="00A625CD">
        <w:tc>
          <w:tcPr>
            <w:tcW w:w="2880" w:type="dxa"/>
          </w:tcPr>
          <w:p w:rsidR="00A625CD" w:rsidRDefault="005C16E1">
            <w:r>
              <w:t>5222.</w:t>
            </w:r>
          </w:p>
        </w:tc>
        <w:tc>
          <w:tcPr>
            <w:tcW w:w="2880" w:type="dxa"/>
          </w:tcPr>
          <w:p w:rsidR="00A625CD" w:rsidRDefault="005C16E1">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A625CD" w:rsidRDefault="005C16E1">
            <w:r>
              <w:t>23.11.2021</w:t>
            </w:r>
          </w:p>
        </w:tc>
      </w:tr>
      <w:tr w:rsidR="00A625CD">
        <w:tc>
          <w:tcPr>
            <w:tcW w:w="2880" w:type="dxa"/>
          </w:tcPr>
          <w:p w:rsidR="00A625CD" w:rsidRDefault="005C16E1">
            <w:r>
              <w:t>5223.</w:t>
            </w:r>
          </w:p>
        </w:tc>
        <w:tc>
          <w:tcPr>
            <w:tcW w:w="2880" w:type="dxa"/>
          </w:tcPr>
          <w:p w:rsidR="00A625CD" w:rsidRDefault="005C16E1">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A625CD" w:rsidRDefault="005C16E1">
            <w:r>
              <w:t>23.11.2021</w:t>
            </w:r>
          </w:p>
        </w:tc>
      </w:tr>
      <w:tr w:rsidR="00A625CD">
        <w:tc>
          <w:tcPr>
            <w:tcW w:w="2880" w:type="dxa"/>
          </w:tcPr>
          <w:p w:rsidR="00A625CD" w:rsidRDefault="005C16E1">
            <w:r>
              <w:t>5224.</w:t>
            </w:r>
          </w:p>
        </w:tc>
        <w:tc>
          <w:tcPr>
            <w:tcW w:w="2880" w:type="dxa"/>
          </w:tcPr>
          <w:p w:rsidR="00A625CD" w:rsidRDefault="005C16E1">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A625CD" w:rsidRDefault="005C16E1">
            <w:r>
              <w:t>23.11.2021</w:t>
            </w:r>
          </w:p>
        </w:tc>
      </w:tr>
      <w:tr w:rsidR="00A625CD">
        <w:tc>
          <w:tcPr>
            <w:tcW w:w="2880" w:type="dxa"/>
          </w:tcPr>
          <w:p w:rsidR="00A625CD" w:rsidRDefault="005C16E1">
            <w:r>
              <w:t>5225.</w:t>
            </w:r>
          </w:p>
        </w:tc>
        <w:tc>
          <w:tcPr>
            <w:tcW w:w="2880" w:type="dxa"/>
          </w:tcPr>
          <w:p w:rsidR="00A625CD" w:rsidRDefault="005C16E1">
            <w:r>
              <w:t>Исключен</w:t>
            </w:r>
          </w:p>
        </w:tc>
        <w:tc>
          <w:tcPr>
            <w:tcW w:w="2880" w:type="dxa"/>
          </w:tcPr>
          <w:p w:rsidR="00A625CD" w:rsidRDefault="005C16E1">
            <w:r>
              <w:t>23.11.2021</w:t>
            </w:r>
          </w:p>
        </w:tc>
      </w:tr>
      <w:tr w:rsidR="00A625CD">
        <w:tc>
          <w:tcPr>
            <w:tcW w:w="2880" w:type="dxa"/>
          </w:tcPr>
          <w:p w:rsidR="00A625CD" w:rsidRDefault="005C16E1">
            <w:r>
              <w:t>5226.</w:t>
            </w:r>
          </w:p>
        </w:tc>
        <w:tc>
          <w:tcPr>
            <w:tcW w:w="2880" w:type="dxa"/>
          </w:tcPr>
          <w:p w:rsidR="00A625CD" w:rsidRDefault="005C16E1">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A625CD" w:rsidRDefault="005C16E1">
            <w:r>
              <w:t>23.11.2021</w:t>
            </w:r>
          </w:p>
        </w:tc>
      </w:tr>
      <w:tr w:rsidR="00A625CD">
        <w:tc>
          <w:tcPr>
            <w:tcW w:w="2880" w:type="dxa"/>
          </w:tcPr>
          <w:p w:rsidR="00A625CD" w:rsidRDefault="005C16E1">
            <w:r>
              <w:t>5227.</w:t>
            </w:r>
          </w:p>
        </w:tc>
        <w:tc>
          <w:tcPr>
            <w:tcW w:w="2880" w:type="dxa"/>
          </w:tcPr>
          <w:p w:rsidR="00A625CD" w:rsidRDefault="005C16E1">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A625CD" w:rsidRDefault="005C16E1">
            <w:r>
              <w:t>23.11.2021</w:t>
            </w:r>
          </w:p>
        </w:tc>
      </w:tr>
      <w:tr w:rsidR="00A625CD">
        <w:tc>
          <w:tcPr>
            <w:tcW w:w="2880" w:type="dxa"/>
          </w:tcPr>
          <w:p w:rsidR="00A625CD" w:rsidRDefault="005C16E1">
            <w:r>
              <w:t>5228.</w:t>
            </w:r>
          </w:p>
        </w:tc>
        <w:tc>
          <w:tcPr>
            <w:tcW w:w="2880" w:type="dxa"/>
          </w:tcPr>
          <w:p w:rsidR="00A625CD" w:rsidRDefault="005C16E1">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A625CD" w:rsidRDefault="005C16E1">
            <w:r>
              <w:t>23.11.2021</w:t>
            </w:r>
          </w:p>
        </w:tc>
      </w:tr>
      <w:tr w:rsidR="00A625CD">
        <w:tc>
          <w:tcPr>
            <w:tcW w:w="2880" w:type="dxa"/>
          </w:tcPr>
          <w:p w:rsidR="00A625CD" w:rsidRDefault="005C16E1">
            <w:r>
              <w:t>5229.</w:t>
            </w:r>
          </w:p>
        </w:tc>
        <w:tc>
          <w:tcPr>
            <w:tcW w:w="2880" w:type="dxa"/>
          </w:tcPr>
          <w:p w:rsidR="00A625CD" w:rsidRDefault="005C16E1">
            <w:r>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суда г. Рязани от 20.08.2021);</w:t>
            </w:r>
          </w:p>
        </w:tc>
        <w:tc>
          <w:tcPr>
            <w:tcW w:w="2880" w:type="dxa"/>
          </w:tcPr>
          <w:p w:rsidR="00A625CD" w:rsidRDefault="005C16E1">
            <w:r>
              <w:t>23.11.2021</w:t>
            </w:r>
          </w:p>
        </w:tc>
      </w:tr>
      <w:tr w:rsidR="00A625CD">
        <w:tc>
          <w:tcPr>
            <w:tcW w:w="2880" w:type="dxa"/>
          </w:tcPr>
          <w:p w:rsidR="00A625CD" w:rsidRDefault="005C16E1">
            <w:r>
              <w:t>5230.</w:t>
            </w:r>
          </w:p>
        </w:tc>
        <w:tc>
          <w:tcPr>
            <w:tcW w:w="2880" w:type="dxa"/>
          </w:tcPr>
          <w:p w:rsidR="00A625CD" w:rsidRDefault="005C16E1">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A625CD" w:rsidRDefault="005C16E1">
            <w:r>
              <w:t>23.11.2021</w:t>
            </w:r>
          </w:p>
        </w:tc>
      </w:tr>
      <w:tr w:rsidR="00A625CD">
        <w:tc>
          <w:tcPr>
            <w:tcW w:w="2880" w:type="dxa"/>
          </w:tcPr>
          <w:p w:rsidR="00A625CD" w:rsidRDefault="005C16E1">
            <w:r>
              <w:t>5231.</w:t>
            </w:r>
          </w:p>
        </w:tc>
        <w:tc>
          <w:tcPr>
            <w:tcW w:w="2880" w:type="dxa"/>
          </w:tcPr>
          <w:p w:rsidR="00A625CD" w:rsidRDefault="005C16E1">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A625CD" w:rsidRDefault="005C16E1">
            <w:r>
              <w:t>06.12.2021</w:t>
            </w:r>
          </w:p>
        </w:tc>
      </w:tr>
      <w:tr w:rsidR="00A625CD">
        <w:tc>
          <w:tcPr>
            <w:tcW w:w="2880" w:type="dxa"/>
          </w:tcPr>
          <w:p w:rsidR="00A625CD" w:rsidRDefault="005C16E1">
            <w:r>
              <w:t>5232.</w:t>
            </w:r>
          </w:p>
        </w:tc>
        <w:tc>
          <w:tcPr>
            <w:tcW w:w="2880" w:type="dxa"/>
          </w:tcPr>
          <w:p w:rsidR="00A625CD" w:rsidRDefault="005C16E1">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A625CD" w:rsidRDefault="005C16E1">
            <w:r>
              <w:t>06.12.2021</w:t>
            </w:r>
          </w:p>
        </w:tc>
      </w:tr>
      <w:tr w:rsidR="00A625CD">
        <w:tc>
          <w:tcPr>
            <w:tcW w:w="2880" w:type="dxa"/>
          </w:tcPr>
          <w:p w:rsidR="00A625CD" w:rsidRDefault="005C16E1">
            <w:r>
              <w:t>5233.</w:t>
            </w:r>
          </w:p>
        </w:tc>
        <w:tc>
          <w:tcPr>
            <w:tcW w:w="2880" w:type="dxa"/>
          </w:tcPr>
          <w:p w:rsidR="00A625CD" w:rsidRDefault="005C16E1">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w:t>
            </w:r>
            <w:r>
              <w:t>2.2021</w:t>
            </w:r>
          </w:p>
        </w:tc>
      </w:tr>
      <w:tr w:rsidR="00A625CD">
        <w:tc>
          <w:tcPr>
            <w:tcW w:w="2880" w:type="dxa"/>
          </w:tcPr>
          <w:p w:rsidR="00A625CD" w:rsidRDefault="005C16E1">
            <w:r>
              <w:t>5234.</w:t>
            </w:r>
          </w:p>
        </w:tc>
        <w:tc>
          <w:tcPr>
            <w:tcW w:w="2880" w:type="dxa"/>
          </w:tcPr>
          <w:p w:rsidR="00A625CD" w:rsidRDefault="005C16E1">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5235.</w:t>
            </w:r>
          </w:p>
        </w:tc>
        <w:tc>
          <w:tcPr>
            <w:tcW w:w="2880" w:type="dxa"/>
          </w:tcPr>
          <w:p w:rsidR="00A625CD" w:rsidRDefault="005C16E1">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A625CD" w:rsidRDefault="005C16E1">
            <w:r>
              <w:t>06.12.2021</w:t>
            </w:r>
          </w:p>
        </w:tc>
      </w:tr>
      <w:tr w:rsidR="00A625CD">
        <w:tc>
          <w:tcPr>
            <w:tcW w:w="2880" w:type="dxa"/>
          </w:tcPr>
          <w:p w:rsidR="00A625CD" w:rsidRDefault="005C16E1">
            <w:r>
              <w:t>5236.</w:t>
            </w:r>
          </w:p>
        </w:tc>
        <w:tc>
          <w:tcPr>
            <w:tcW w:w="2880" w:type="dxa"/>
          </w:tcPr>
          <w:p w:rsidR="00A625CD" w:rsidRDefault="005C16E1">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5237.</w:t>
            </w:r>
          </w:p>
        </w:tc>
        <w:tc>
          <w:tcPr>
            <w:tcW w:w="2880" w:type="dxa"/>
          </w:tcPr>
          <w:p w:rsidR="00A625CD" w:rsidRDefault="005C16E1">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A625CD" w:rsidRDefault="005C16E1">
            <w:r>
              <w:t>06.12.2021</w:t>
            </w:r>
          </w:p>
        </w:tc>
      </w:tr>
      <w:tr w:rsidR="00A625CD">
        <w:tc>
          <w:tcPr>
            <w:tcW w:w="2880" w:type="dxa"/>
          </w:tcPr>
          <w:p w:rsidR="00A625CD" w:rsidRDefault="005C16E1">
            <w:r>
              <w:t>5238.</w:t>
            </w:r>
          </w:p>
        </w:tc>
        <w:tc>
          <w:tcPr>
            <w:tcW w:w="2880" w:type="dxa"/>
          </w:tcPr>
          <w:p w:rsidR="00A625CD" w:rsidRDefault="005C16E1">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5239.</w:t>
            </w:r>
          </w:p>
        </w:tc>
        <w:tc>
          <w:tcPr>
            <w:tcW w:w="2880" w:type="dxa"/>
          </w:tcPr>
          <w:p w:rsidR="00A625CD" w:rsidRDefault="005C16E1">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5240.</w:t>
            </w:r>
          </w:p>
        </w:tc>
        <w:tc>
          <w:tcPr>
            <w:tcW w:w="2880" w:type="dxa"/>
          </w:tcPr>
          <w:p w:rsidR="00A625CD" w:rsidRDefault="005C16E1">
            <w:r>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елюдям мы запрещаем плодиться!...» и заканчивающийся словами «Отныне мы хочем смотреть лишь на белые лица!»,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5241.</w:t>
            </w:r>
          </w:p>
        </w:tc>
        <w:tc>
          <w:tcPr>
            <w:tcW w:w="2880" w:type="dxa"/>
          </w:tcPr>
          <w:p w:rsidR="00A625CD" w:rsidRDefault="005C16E1">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5242.</w:t>
            </w:r>
          </w:p>
        </w:tc>
        <w:tc>
          <w:tcPr>
            <w:tcW w:w="2880" w:type="dxa"/>
          </w:tcPr>
          <w:p w:rsidR="00A625CD" w:rsidRDefault="005C16E1">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w:t>
            </w:r>
            <w:r>
              <w:t>1</w:t>
            </w:r>
          </w:p>
        </w:tc>
      </w:tr>
      <w:tr w:rsidR="00A625CD">
        <w:tc>
          <w:tcPr>
            <w:tcW w:w="2880" w:type="dxa"/>
          </w:tcPr>
          <w:p w:rsidR="00A625CD" w:rsidRDefault="005C16E1">
            <w:r>
              <w:t>5243.</w:t>
            </w:r>
          </w:p>
        </w:tc>
        <w:tc>
          <w:tcPr>
            <w:tcW w:w="2880" w:type="dxa"/>
          </w:tcPr>
          <w:p w:rsidR="00A625CD" w:rsidRDefault="005C16E1">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A625CD" w:rsidRDefault="005C16E1">
            <w:r>
              <w:t>06.12.2021</w:t>
            </w:r>
          </w:p>
        </w:tc>
      </w:tr>
      <w:tr w:rsidR="00A625CD">
        <w:tc>
          <w:tcPr>
            <w:tcW w:w="2880" w:type="dxa"/>
          </w:tcPr>
          <w:p w:rsidR="00A625CD" w:rsidRDefault="005C16E1">
            <w:r>
              <w:t>5244.</w:t>
            </w:r>
          </w:p>
        </w:tc>
        <w:tc>
          <w:tcPr>
            <w:tcW w:w="2880" w:type="dxa"/>
          </w:tcPr>
          <w:p w:rsidR="00A625CD" w:rsidRDefault="005C16E1">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A625CD" w:rsidRDefault="005C16E1">
            <w:r>
              <w:t>06.12.2021</w:t>
            </w:r>
          </w:p>
        </w:tc>
      </w:tr>
      <w:tr w:rsidR="00A625CD">
        <w:tc>
          <w:tcPr>
            <w:tcW w:w="2880" w:type="dxa"/>
          </w:tcPr>
          <w:p w:rsidR="00A625CD" w:rsidRDefault="005C16E1">
            <w:r>
              <w:t>5245.</w:t>
            </w:r>
          </w:p>
        </w:tc>
        <w:tc>
          <w:tcPr>
            <w:tcW w:w="2880" w:type="dxa"/>
          </w:tcPr>
          <w:p w:rsidR="00A625CD" w:rsidRDefault="005C16E1">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ием гробов, накрытых флагами США, сопровождающаяся музыкальным произведением, начинающимся словами «Эта песня посвящается Джорджу 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A625CD" w:rsidRDefault="005C16E1">
            <w:r>
              <w:t>06.12.2021</w:t>
            </w:r>
          </w:p>
        </w:tc>
      </w:tr>
      <w:tr w:rsidR="00A625CD">
        <w:tc>
          <w:tcPr>
            <w:tcW w:w="2880" w:type="dxa"/>
          </w:tcPr>
          <w:p w:rsidR="00A625CD" w:rsidRDefault="005C16E1">
            <w:r>
              <w:t>5246.</w:t>
            </w:r>
          </w:p>
        </w:tc>
        <w:tc>
          <w:tcPr>
            <w:tcW w:w="2880" w:type="dxa"/>
          </w:tcPr>
          <w:p w:rsidR="00A625CD" w:rsidRDefault="005C16E1">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A625CD" w:rsidRDefault="005C16E1">
            <w:r>
              <w:t>27.12.2021</w:t>
            </w:r>
          </w:p>
        </w:tc>
      </w:tr>
      <w:tr w:rsidR="00A625CD">
        <w:tc>
          <w:tcPr>
            <w:tcW w:w="2880" w:type="dxa"/>
          </w:tcPr>
          <w:p w:rsidR="00A625CD" w:rsidRDefault="005C16E1">
            <w:r>
              <w:t>5247.</w:t>
            </w:r>
          </w:p>
        </w:tc>
        <w:tc>
          <w:tcPr>
            <w:tcW w:w="2880" w:type="dxa"/>
          </w:tcPr>
          <w:p w:rsidR="00A625CD" w:rsidRDefault="005C16E1">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A625CD" w:rsidRDefault="005C16E1">
            <w:r>
              <w:t>27.12.2021</w:t>
            </w:r>
          </w:p>
        </w:tc>
      </w:tr>
      <w:tr w:rsidR="00A625CD">
        <w:tc>
          <w:tcPr>
            <w:tcW w:w="2880" w:type="dxa"/>
          </w:tcPr>
          <w:p w:rsidR="00A625CD" w:rsidRDefault="005C16E1">
            <w:r>
              <w:t>5248.</w:t>
            </w:r>
          </w:p>
        </w:tc>
        <w:tc>
          <w:tcPr>
            <w:tcW w:w="2880" w:type="dxa"/>
          </w:tcPr>
          <w:p w:rsidR="00A625CD" w:rsidRDefault="005C16E1">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A625CD" w:rsidRDefault="005C16E1">
            <w:r>
              <w:t>27.12.2021</w:t>
            </w:r>
          </w:p>
        </w:tc>
      </w:tr>
      <w:tr w:rsidR="00A625CD">
        <w:tc>
          <w:tcPr>
            <w:tcW w:w="2880" w:type="dxa"/>
          </w:tcPr>
          <w:p w:rsidR="00A625CD" w:rsidRDefault="005C16E1">
            <w:r>
              <w:t>5249.</w:t>
            </w:r>
          </w:p>
        </w:tc>
        <w:tc>
          <w:tcPr>
            <w:tcW w:w="2880" w:type="dxa"/>
          </w:tcPr>
          <w:p w:rsidR="00A625CD" w:rsidRDefault="005C16E1">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(решение Багаевского районного суда Ростовской области от 07.09.2021);</w:t>
            </w:r>
          </w:p>
        </w:tc>
        <w:tc>
          <w:tcPr>
            <w:tcW w:w="2880" w:type="dxa"/>
          </w:tcPr>
          <w:p w:rsidR="00A625CD" w:rsidRDefault="005C16E1">
            <w:r>
              <w:t>27.12.2021</w:t>
            </w:r>
          </w:p>
        </w:tc>
      </w:tr>
      <w:tr w:rsidR="00A625CD">
        <w:tc>
          <w:tcPr>
            <w:tcW w:w="2880" w:type="dxa"/>
          </w:tcPr>
          <w:p w:rsidR="00A625CD" w:rsidRDefault="005C16E1">
            <w:r>
              <w:t>5250.</w:t>
            </w:r>
          </w:p>
        </w:tc>
        <w:tc>
          <w:tcPr>
            <w:tcW w:w="2880" w:type="dxa"/>
          </w:tcPr>
          <w:p w:rsidR="00A625CD" w:rsidRDefault="005C16E1">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A625CD" w:rsidRDefault="005C16E1">
            <w:r>
              <w:t>27.12.2021</w:t>
            </w:r>
          </w:p>
        </w:tc>
      </w:tr>
      <w:tr w:rsidR="00A625CD">
        <w:tc>
          <w:tcPr>
            <w:tcW w:w="2880" w:type="dxa"/>
          </w:tcPr>
          <w:p w:rsidR="00A625CD" w:rsidRDefault="005C16E1">
            <w:r>
              <w:t>5251.</w:t>
            </w:r>
          </w:p>
        </w:tc>
        <w:tc>
          <w:tcPr>
            <w:tcW w:w="2880" w:type="dxa"/>
          </w:tcPr>
          <w:p w:rsidR="00A625CD" w:rsidRDefault="005C16E1">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A625CD" w:rsidRDefault="005C16E1">
            <w:r>
              <w:t>27.12.2021</w:t>
            </w:r>
          </w:p>
        </w:tc>
      </w:tr>
      <w:tr w:rsidR="00A625CD">
        <w:tc>
          <w:tcPr>
            <w:tcW w:w="2880" w:type="dxa"/>
          </w:tcPr>
          <w:p w:rsidR="00A625CD" w:rsidRDefault="005C16E1">
            <w:r>
              <w:t>5252.</w:t>
            </w:r>
          </w:p>
        </w:tc>
        <w:tc>
          <w:tcPr>
            <w:tcW w:w="2880" w:type="dxa"/>
          </w:tcPr>
          <w:p w:rsidR="00A625CD" w:rsidRDefault="005C16E1">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A625CD" w:rsidRDefault="005C16E1">
            <w:r>
              <w:t>27.12.2021</w:t>
            </w:r>
          </w:p>
        </w:tc>
      </w:tr>
      <w:tr w:rsidR="00A625CD">
        <w:tc>
          <w:tcPr>
            <w:tcW w:w="2880" w:type="dxa"/>
          </w:tcPr>
          <w:p w:rsidR="00A625CD" w:rsidRDefault="005C16E1">
            <w:r>
              <w:t>5253.</w:t>
            </w:r>
          </w:p>
        </w:tc>
        <w:tc>
          <w:tcPr>
            <w:tcW w:w="2880" w:type="dxa"/>
          </w:tcPr>
          <w:p w:rsidR="00A625CD" w:rsidRDefault="005C16E1">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A625CD" w:rsidRDefault="005C16E1">
            <w:r>
              <w:t>27.12.2021</w:t>
            </w:r>
          </w:p>
        </w:tc>
      </w:tr>
      <w:tr w:rsidR="00A625CD">
        <w:tc>
          <w:tcPr>
            <w:tcW w:w="2880" w:type="dxa"/>
          </w:tcPr>
          <w:p w:rsidR="00A625CD" w:rsidRDefault="005C16E1">
            <w:r>
              <w:t>5254.</w:t>
            </w:r>
          </w:p>
        </w:tc>
        <w:tc>
          <w:tcPr>
            <w:tcW w:w="2880" w:type="dxa"/>
          </w:tcPr>
          <w:p w:rsidR="00A625CD" w:rsidRDefault="005C16E1">
            <w:r>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A625CD" w:rsidRDefault="005C16E1">
            <w:r>
              <w:t>12.01.2022</w:t>
            </w:r>
          </w:p>
        </w:tc>
      </w:tr>
      <w:tr w:rsidR="00A625CD">
        <w:tc>
          <w:tcPr>
            <w:tcW w:w="2880" w:type="dxa"/>
          </w:tcPr>
          <w:p w:rsidR="00A625CD" w:rsidRDefault="005C16E1">
            <w:r>
              <w:t>5255.</w:t>
            </w:r>
          </w:p>
        </w:tc>
        <w:tc>
          <w:tcPr>
            <w:tcW w:w="2880" w:type="dxa"/>
          </w:tcPr>
          <w:p w:rsidR="00A625CD" w:rsidRDefault="005C16E1">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A625CD" w:rsidRDefault="005C16E1">
            <w:r>
              <w:t>12.01.2022</w:t>
            </w:r>
          </w:p>
        </w:tc>
      </w:tr>
      <w:tr w:rsidR="00A625CD">
        <w:tc>
          <w:tcPr>
            <w:tcW w:w="2880" w:type="dxa"/>
          </w:tcPr>
          <w:p w:rsidR="00A625CD" w:rsidRDefault="005C16E1">
            <w:r>
              <w:t>5256.</w:t>
            </w:r>
          </w:p>
        </w:tc>
        <w:tc>
          <w:tcPr>
            <w:tcW w:w="2880" w:type="dxa"/>
          </w:tcPr>
          <w:p w:rsidR="00A625CD" w:rsidRDefault="005C16E1">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A625CD" w:rsidRDefault="005C16E1">
            <w:r>
              <w:t>12.01.2022</w:t>
            </w:r>
          </w:p>
        </w:tc>
      </w:tr>
      <w:tr w:rsidR="00A625CD">
        <w:tc>
          <w:tcPr>
            <w:tcW w:w="2880" w:type="dxa"/>
          </w:tcPr>
          <w:p w:rsidR="00A625CD" w:rsidRDefault="005C16E1">
            <w:r>
              <w:t>5257.</w:t>
            </w:r>
          </w:p>
        </w:tc>
        <w:tc>
          <w:tcPr>
            <w:tcW w:w="2880" w:type="dxa"/>
          </w:tcPr>
          <w:p w:rsidR="00A625CD" w:rsidRDefault="005C16E1">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A625CD" w:rsidRDefault="005C16E1">
            <w:r>
              <w:t>08.02.2022</w:t>
            </w:r>
          </w:p>
        </w:tc>
      </w:tr>
      <w:tr w:rsidR="00A625CD">
        <w:tc>
          <w:tcPr>
            <w:tcW w:w="2880" w:type="dxa"/>
          </w:tcPr>
          <w:p w:rsidR="00A625CD" w:rsidRDefault="005C16E1">
            <w:r>
              <w:t>5258.</w:t>
            </w:r>
          </w:p>
        </w:tc>
        <w:tc>
          <w:tcPr>
            <w:tcW w:w="2880" w:type="dxa"/>
          </w:tcPr>
          <w:p w:rsidR="00A625CD" w:rsidRDefault="005C16E1">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A625CD" w:rsidRDefault="005C16E1">
            <w:r>
              <w:t>08.02.2022</w:t>
            </w:r>
          </w:p>
        </w:tc>
      </w:tr>
      <w:tr w:rsidR="00A625CD">
        <w:tc>
          <w:tcPr>
            <w:tcW w:w="2880" w:type="dxa"/>
          </w:tcPr>
          <w:p w:rsidR="00A625CD" w:rsidRDefault="005C16E1">
            <w:r>
              <w:t>5259.</w:t>
            </w:r>
          </w:p>
        </w:tc>
        <w:tc>
          <w:tcPr>
            <w:tcW w:w="2880" w:type="dxa"/>
          </w:tcPr>
          <w:p w:rsidR="00A625CD" w:rsidRDefault="005C16E1">
            <w:r>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нее, жить без нее, жить без нее, жить без нее, жить без нее» (решение Железнод</w:t>
            </w:r>
            <w:r>
              <w:t>орожного районного суда г. Пензы от 25.11.2021);</w:t>
            </w:r>
          </w:p>
        </w:tc>
        <w:tc>
          <w:tcPr>
            <w:tcW w:w="2880" w:type="dxa"/>
          </w:tcPr>
          <w:p w:rsidR="00A625CD" w:rsidRDefault="005C16E1">
            <w:r>
              <w:t>08.02.2022</w:t>
            </w:r>
          </w:p>
        </w:tc>
      </w:tr>
      <w:tr w:rsidR="00A625CD">
        <w:tc>
          <w:tcPr>
            <w:tcW w:w="2880" w:type="dxa"/>
          </w:tcPr>
          <w:p w:rsidR="00A625CD" w:rsidRDefault="005C16E1">
            <w:r>
              <w:t>5260.</w:t>
            </w:r>
          </w:p>
        </w:tc>
        <w:tc>
          <w:tcPr>
            <w:tcW w:w="2880" w:type="dxa"/>
          </w:tcPr>
          <w:p w:rsidR="00A625CD" w:rsidRDefault="005C16E1">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A625CD" w:rsidRDefault="005C16E1">
            <w:r>
              <w:t>02.03.2022</w:t>
            </w:r>
          </w:p>
        </w:tc>
      </w:tr>
      <w:tr w:rsidR="00A625CD">
        <w:tc>
          <w:tcPr>
            <w:tcW w:w="2880" w:type="dxa"/>
          </w:tcPr>
          <w:p w:rsidR="00A625CD" w:rsidRDefault="005C16E1">
            <w:r>
              <w:t>5261.</w:t>
            </w:r>
          </w:p>
        </w:tc>
        <w:tc>
          <w:tcPr>
            <w:tcW w:w="2880" w:type="dxa"/>
          </w:tcPr>
          <w:p w:rsidR="00A625CD" w:rsidRDefault="005C16E1">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A625CD" w:rsidRDefault="005C16E1">
            <w:r>
              <w:t>02.03.2022</w:t>
            </w:r>
          </w:p>
        </w:tc>
      </w:tr>
      <w:tr w:rsidR="00A625CD">
        <w:tc>
          <w:tcPr>
            <w:tcW w:w="2880" w:type="dxa"/>
          </w:tcPr>
          <w:p w:rsidR="00A625CD" w:rsidRDefault="005C16E1">
            <w:r>
              <w:t>5262.</w:t>
            </w:r>
          </w:p>
        </w:tc>
        <w:tc>
          <w:tcPr>
            <w:tcW w:w="2880" w:type="dxa"/>
          </w:tcPr>
          <w:p w:rsidR="00A625CD" w:rsidRDefault="005C16E1">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A625CD" w:rsidRDefault="005C16E1">
            <w:r>
              <w:t>02.03.2022</w:t>
            </w:r>
          </w:p>
        </w:tc>
      </w:tr>
      <w:tr w:rsidR="00A625CD">
        <w:tc>
          <w:tcPr>
            <w:tcW w:w="2880" w:type="dxa"/>
          </w:tcPr>
          <w:p w:rsidR="00A625CD" w:rsidRDefault="005C16E1">
            <w:r>
              <w:t>5263.</w:t>
            </w:r>
          </w:p>
        </w:tc>
        <w:tc>
          <w:tcPr>
            <w:tcW w:w="2880" w:type="dxa"/>
          </w:tcPr>
          <w:p w:rsidR="00A625CD" w:rsidRDefault="005C16E1">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A625CD" w:rsidRDefault="005C16E1">
            <w:r>
              <w:t>02.03.2022</w:t>
            </w:r>
          </w:p>
        </w:tc>
      </w:tr>
      <w:tr w:rsidR="00A625CD">
        <w:tc>
          <w:tcPr>
            <w:tcW w:w="2880" w:type="dxa"/>
          </w:tcPr>
          <w:p w:rsidR="00A625CD" w:rsidRDefault="005C16E1">
            <w:r>
              <w:t>5264.</w:t>
            </w:r>
          </w:p>
        </w:tc>
        <w:tc>
          <w:tcPr>
            <w:tcW w:w="2880" w:type="dxa"/>
          </w:tcPr>
          <w:p w:rsidR="00A625CD" w:rsidRDefault="005C16E1">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ами, облаченного в одеяние 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A625CD" w:rsidRDefault="005C16E1">
            <w:r>
              <w:t>02.03.2022</w:t>
            </w:r>
          </w:p>
        </w:tc>
      </w:tr>
      <w:tr w:rsidR="00A625CD">
        <w:tc>
          <w:tcPr>
            <w:tcW w:w="2880" w:type="dxa"/>
          </w:tcPr>
          <w:p w:rsidR="00A625CD" w:rsidRDefault="005C16E1">
            <w:r>
              <w:t>5265.</w:t>
            </w:r>
          </w:p>
        </w:tc>
        <w:tc>
          <w:tcPr>
            <w:tcW w:w="2880" w:type="dxa"/>
          </w:tcPr>
          <w:p w:rsidR="00A625CD" w:rsidRDefault="005C16E1">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A625CD" w:rsidRDefault="005C16E1">
            <w:r>
              <w:t>02.03.2022</w:t>
            </w:r>
          </w:p>
        </w:tc>
      </w:tr>
      <w:tr w:rsidR="00A625CD">
        <w:tc>
          <w:tcPr>
            <w:tcW w:w="2880" w:type="dxa"/>
          </w:tcPr>
          <w:p w:rsidR="00A625CD" w:rsidRDefault="005C16E1">
            <w:r>
              <w:t>5266.</w:t>
            </w:r>
          </w:p>
        </w:tc>
        <w:tc>
          <w:tcPr>
            <w:tcW w:w="2880" w:type="dxa"/>
          </w:tcPr>
          <w:p w:rsidR="00A625CD" w:rsidRDefault="005C16E1">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A625CD" w:rsidRDefault="005C16E1">
            <w:r>
              <w:t>02.03.2022</w:t>
            </w:r>
          </w:p>
        </w:tc>
      </w:tr>
      <w:tr w:rsidR="00A625CD">
        <w:tc>
          <w:tcPr>
            <w:tcW w:w="2880" w:type="dxa"/>
          </w:tcPr>
          <w:p w:rsidR="00A625CD" w:rsidRDefault="005C16E1">
            <w:r>
              <w:t>5267.</w:t>
            </w:r>
          </w:p>
        </w:tc>
        <w:tc>
          <w:tcPr>
            <w:tcW w:w="2880" w:type="dxa"/>
          </w:tcPr>
          <w:p w:rsidR="00A625CD" w:rsidRDefault="005C16E1">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A625CD" w:rsidRDefault="005C16E1">
            <w:r>
              <w:t>29.03.2022</w:t>
            </w:r>
          </w:p>
        </w:tc>
      </w:tr>
      <w:tr w:rsidR="00A625CD">
        <w:tc>
          <w:tcPr>
            <w:tcW w:w="2880" w:type="dxa"/>
          </w:tcPr>
          <w:p w:rsidR="00A625CD" w:rsidRDefault="005C16E1">
            <w:r>
              <w:t>5268.</w:t>
            </w:r>
          </w:p>
        </w:tc>
        <w:tc>
          <w:tcPr>
            <w:tcW w:w="2880" w:type="dxa"/>
          </w:tcPr>
          <w:p w:rsidR="00A625CD" w:rsidRDefault="005C16E1">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A625CD" w:rsidRDefault="005C16E1">
            <w:r>
              <w:t>29.03.2022</w:t>
            </w:r>
          </w:p>
        </w:tc>
      </w:tr>
      <w:tr w:rsidR="00A625CD">
        <w:tc>
          <w:tcPr>
            <w:tcW w:w="2880" w:type="dxa"/>
          </w:tcPr>
          <w:p w:rsidR="00A625CD" w:rsidRDefault="005C16E1">
            <w:r>
              <w:t>5269.</w:t>
            </w:r>
          </w:p>
        </w:tc>
        <w:tc>
          <w:tcPr>
            <w:tcW w:w="2880" w:type="dxa"/>
          </w:tcPr>
          <w:p w:rsidR="00A625CD" w:rsidRDefault="005C16E1">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A625CD" w:rsidRDefault="005C16E1">
            <w:r>
              <w:t>12.04.2022</w:t>
            </w:r>
          </w:p>
        </w:tc>
      </w:tr>
      <w:tr w:rsidR="00A625CD">
        <w:tc>
          <w:tcPr>
            <w:tcW w:w="2880" w:type="dxa"/>
          </w:tcPr>
          <w:p w:rsidR="00A625CD" w:rsidRDefault="005C16E1">
            <w:r>
              <w:t>5270.</w:t>
            </w:r>
          </w:p>
        </w:tc>
        <w:tc>
          <w:tcPr>
            <w:tcW w:w="2880" w:type="dxa"/>
          </w:tcPr>
          <w:p w:rsidR="00A625CD" w:rsidRDefault="005C16E1">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A625CD" w:rsidRDefault="005C16E1">
            <w:r>
              <w:t>12.04.2022</w:t>
            </w:r>
          </w:p>
        </w:tc>
      </w:tr>
      <w:tr w:rsidR="00A625CD">
        <w:tc>
          <w:tcPr>
            <w:tcW w:w="2880" w:type="dxa"/>
          </w:tcPr>
          <w:p w:rsidR="00A625CD" w:rsidRDefault="005C16E1">
            <w:r>
              <w:t>5271.</w:t>
            </w:r>
          </w:p>
        </w:tc>
        <w:tc>
          <w:tcPr>
            <w:tcW w:w="2880" w:type="dxa"/>
          </w:tcPr>
          <w:p w:rsidR="00A625CD" w:rsidRDefault="005C16E1">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A625CD" w:rsidRDefault="005C16E1">
            <w:r>
              <w:t>12.04.2022</w:t>
            </w:r>
          </w:p>
        </w:tc>
      </w:tr>
      <w:tr w:rsidR="00A625CD">
        <w:tc>
          <w:tcPr>
            <w:tcW w:w="2880" w:type="dxa"/>
          </w:tcPr>
          <w:p w:rsidR="00A625CD" w:rsidRDefault="005C16E1">
            <w:r>
              <w:t>5272.</w:t>
            </w:r>
          </w:p>
        </w:tc>
        <w:tc>
          <w:tcPr>
            <w:tcW w:w="2880" w:type="dxa"/>
          </w:tcPr>
          <w:p w:rsidR="00A625CD" w:rsidRDefault="005C16E1">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A625CD" w:rsidRDefault="005C16E1">
            <w:r>
              <w:t>12.04.2022</w:t>
            </w:r>
          </w:p>
        </w:tc>
      </w:tr>
      <w:tr w:rsidR="00A625CD">
        <w:tc>
          <w:tcPr>
            <w:tcW w:w="2880" w:type="dxa"/>
          </w:tcPr>
          <w:p w:rsidR="00A625CD" w:rsidRDefault="005C16E1">
            <w:r>
              <w:t>5273.</w:t>
            </w:r>
          </w:p>
        </w:tc>
        <w:tc>
          <w:tcPr>
            <w:tcW w:w="2880" w:type="dxa"/>
          </w:tcPr>
          <w:p w:rsidR="00A625CD" w:rsidRDefault="005C16E1">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A625CD" w:rsidRDefault="005C16E1">
            <w:r>
              <w:t>12.04.2022</w:t>
            </w:r>
          </w:p>
        </w:tc>
      </w:tr>
      <w:tr w:rsidR="00A625CD">
        <w:tc>
          <w:tcPr>
            <w:tcW w:w="2880" w:type="dxa"/>
          </w:tcPr>
          <w:p w:rsidR="00A625CD" w:rsidRDefault="005C16E1">
            <w:r>
              <w:t>5274.</w:t>
            </w:r>
          </w:p>
        </w:tc>
        <w:tc>
          <w:tcPr>
            <w:tcW w:w="2880" w:type="dxa"/>
          </w:tcPr>
          <w:p w:rsidR="00A625CD" w:rsidRDefault="005C16E1">
            <w:r>
              <w:t xml:space="preserve">Информационный материал – аудиозапись (музыкальное произведение) «Прирожденный скинхед» исполнителя </w:t>
            </w:r>
            <w:r>
              <w:t>«Белый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городского суда Московской области от 28.12.2021);</w:t>
            </w:r>
          </w:p>
        </w:tc>
        <w:tc>
          <w:tcPr>
            <w:tcW w:w="2880" w:type="dxa"/>
          </w:tcPr>
          <w:p w:rsidR="00A625CD" w:rsidRDefault="005C16E1">
            <w:r>
              <w:t>12.04.2022</w:t>
            </w:r>
          </w:p>
        </w:tc>
      </w:tr>
      <w:tr w:rsidR="00A625CD">
        <w:tc>
          <w:tcPr>
            <w:tcW w:w="2880" w:type="dxa"/>
          </w:tcPr>
          <w:p w:rsidR="00A625CD" w:rsidRDefault="005C16E1">
            <w:r>
              <w:t>5275.</w:t>
            </w:r>
          </w:p>
        </w:tc>
        <w:tc>
          <w:tcPr>
            <w:tcW w:w="2880" w:type="dxa"/>
          </w:tcPr>
          <w:p w:rsidR="00A625CD" w:rsidRDefault="005C16E1">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A625CD" w:rsidRDefault="005C16E1">
            <w:r>
              <w:t>12.04.2022</w:t>
            </w:r>
          </w:p>
        </w:tc>
      </w:tr>
      <w:tr w:rsidR="00A625CD">
        <w:tc>
          <w:tcPr>
            <w:tcW w:w="2880" w:type="dxa"/>
          </w:tcPr>
          <w:p w:rsidR="00A625CD" w:rsidRDefault="005C16E1">
            <w:r>
              <w:t>5276.</w:t>
            </w:r>
          </w:p>
        </w:tc>
        <w:tc>
          <w:tcPr>
            <w:tcW w:w="2880" w:type="dxa"/>
          </w:tcPr>
          <w:p w:rsidR="00A625CD" w:rsidRDefault="005C16E1">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A625CD" w:rsidRDefault="005C16E1">
            <w:r>
              <w:t>12.04.2022</w:t>
            </w:r>
          </w:p>
        </w:tc>
      </w:tr>
      <w:tr w:rsidR="00A625CD">
        <w:tc>
          <w:tcPr>
            <w:tcW w:w="2880" w:type="dxa"/>
          </w:tcPr>
          <w:p w:rsidR="00A625CD" w:rsidRDefault="005C16E1">
            <w:r>
              <w:t>5277.</w:t>
            </w:r>
          </w:p>
        </w:tc>
        <w:tc>
          <w:tcPr>
            <w:tcW w:w="2880" w:type="dxa"/>
          </w:tcPr>
          <w:p w:rsidR="00A625CD" w:rsidRDefault="005C16E1">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A625CD" w:rsidRDefault="005C16E1">
            <w:r>
              <w:t>12.04.2022</w:t>
            </w:r>
          </w:p>
        </w:tc>
      </w:tr>
      <w:tr w:rsidR="00A625CD">
        <w:tc>
          <w:tcPr>
            <w:tcW w:w="2880" w:type="dxa"/>
          </w:tcPr>
          <w:p w:rsidR="00A625CD" w:rsidRDefault="005C16E1">
            <w:r>
              <w:t>5278.</w:t>
            </w:r>
          </w:p>
        </w:tc>
        <w:tc>
          <w:tcPr>
            <w:tcW w:w="2880" w:type="dxa"/>
          </w:tcPr>
          <w:p w:rsidR="00A625CD" w:rsidRDefault="005C16E1">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A625CD" w:rsidRDefault="005C16E1">
            <w:r>
              <w:t>27.04.2022</w:t>
            </w:r>
          </w:p>
        </w:tc>
      </w:tr>
      <w:tr w:rsidR="00A625CD">
        <w:tc>
          <w:tcPr>
            <w:tcW w:w="2880" w:type="dxa"/>
          </w:tcPr>
          <w:p w:rsidR="00A625CD" w:rsidRDefault="005C16E1">
            <w:r>
              <w:t>5279.</w:t>
            </w:r>
          </w:p>
        </w:tc>
        <w:tc>
          <w:tcPr>
            <w:tcW w:w="2880" w:type="dxa"/>
          </w:tcPr>
          <w:p w:rsidR="00A625CD" w:rsidRDefault="005C16E1">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A625CD" w:rsidRDefault="005C16E1">
            <w:r>
              <w:t>27</w:t>
            </w:r>
            <w:r>
              <w:t>.04.2022</w:t>
            </w:r>
          </w:p>
        </w:tc>
      </w:tr>
      <w:tr w:rsidR="00A625CD">
        <w:tc>
          <w:tcPr>
            <w:tcW w:w="2880" w:type="dxa"/>
          </w:tcPr>
          <w:p w:rsidR="00A625CD" w:rsidRDefault="005C16E1">
            <w:r>
              <w:t>5280.</w:t>
            </w:r>
          </w:p>
        </w:tc>
        <w:tc>
          <w:tcPr>
            <w:tcW w:w="2880" w:type="dxa"/>
          </w:tcPr>
          <w:p w:rsidR="00A625CD" w:rsidRDefault="005C16E1">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A625CD" w:rsidRDefault="005C16E1">
            <w:r>
              <w:t>27.04.2022</w:t>
            </w:r>
          </w:p>
        </w:tc>
      </w:tr>
      <w:tr w:rsidR="00A625CD">
        <w:tc>
          <w:tcPr>
            <w:tcW w:w="2880" w:type="dxa"/>
          </w:tcPr>
          <w:p w:rsidR="00A625CD" w:rsidRDefault="005C16E1">
            <w:r>
              <w:t>5281.</w:t>
            </w:r>
          </w:p>
        </w:tc>
        <w:tc>
          <w:tcPr>
            <w:tcW w:w="2880" w:type="dxa"/>
          </w:tcPr>
          <w:p w:rsidR="00A625CD" w:rsidRDefault="005C16E1">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A625CD" w:rsidRDefault="005C16E1">
            <w:r>
              <w:t>27.04.2022</w:t>
            </w:r>
          </w:p>
        </w:tc>
      </w:tr>
      <w:tr w:rsidR="00A625CD">
        <w:tc>
          <w:tcPr>
            <w:tcW w:w="2880" w:type="dxa"/>
          </w:tcPr>
          <w:p w:rsidR="00A625CD" w:rsidRDefault="005C16E1">
            <w:r>
              <w:t>5282.</w:t>
            </w:r>
          </w:p>
        </w:tc>
        <w:tc>
          <w:tcPr>
            <w:tcW w:w="2880" w:type="dxa"/>
          </w:tcPr>
          <w:p w:rsidR="00A625CD" w:rsidRDefault="005C16E1">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A625CD" w:rsidRDefault="005C16E1">
            <w:r>
              <w:t>27.04.2022</w:t>
            </w:r>
          </w:p>
        </w:tc>
      </w:tr>
      <w:tr w:rsidR="00A625CD">
        <w:tc>
          <w:tcPr>
            <w:tcW w:w="2880" w:type="dxa"/>
          </w:tcPr>
          <w:p w:rsidR="00A625CD" w:rsidRDefault="005C16E1">
            <w:r>
              <w:t>5283.</w:t>
            </w:r>
          </w:p>
        </w:tc>
        <w:tc>
          <w:tcPr>
            <w:tcW w:w="2880" w:type="dxa"/>
          </w:tcPr>
          <w:p w:rsidR="00A625CD" w:rsidRDefault="005C16E1">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A625CD" w:rsidRDefault="005C16E1">
            <w:r>
              <w:t>06.05.2022</w:t>
            </w:r>
          </w:p>
        </w:tc>
      </w:tr>
      <w:tr w:rsidR="00A625CD">
        <w:tc>
          <w:tcPr>
            <w:tcW w:w="2880" w:type="dxa"/>
          </w:tcPr>
          <w:p w:rsidR="00A625CD" w:rsidRDefault="005C16E1">
            <w:r>
              <w:t>5284.</w:t>
            </w:r>
          </w:p>
        </w:tc>
        <w:tc>
          <w:tcPr>
            <w:tcW w:w="2880" w:type="dxa"/>
          </w:tcPr>
          <w:p w:rsidR="00A625CD" w:rsidRDefault="005C16E1">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A625CD" w:rsidRDefault="005C16E1">
            <w:r>
              <w:t>06.05.2022</w:t>
            </w:r>
          </w:p>
        </w:tc>
      </w:tr>
      <w:tr w:rsidR="00A625CD">
        <w:tc>
          <w:tcPr>
            <w:tcW w:w="2880" w:type="dxa"/>
          </w:tcPr>
          <w:p w:rsidR="00A625CD" w:rsidRDefault="005C16E1">
            <w:r>
              <w:t>5285.</w:t>
            </w:r>
          </w:p>
        </w:tc>
        <w:tc>
          <w:tcPr>
            <w:tcW w:w="2880" w:type="dxa"/>
          </w:tcPr>
          <w:p w:rsidR="00A625CD" w:rsidRDefault="005C16E1">
            <w:r>
              <w:t>Аудиозапись и текст песни «Четверио-Смерть ментам», продолжительностью 2 мин. 03 сек., начинающаяся 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A625CD" w:rsidRDefault="005C16E1">
            <w:r>
              <w:t>06.05.2022</w:t>
            </w:r>
          </w:p>
        </w:tc>
      </w:tr>
      <w:tr w:rsidR="00A625CD">
        <w:tc>
          <w:tcPr>
            <w:tcW w:w="2880" w:type="dxa"/>
          </w:tcPr>
          <w:p w:rsidR="00A625CD" w:rsidRDefault="005C16E1">
            <w:r>
              <w:t>5286.</w:t>
            </w:r>
          </w:p>
        </w:tc>
        <w:tc>
          <w:tcPr>
            <w:tcW w:w="2880" w:type="dxa"/>
          </w:tcPr>
          <w:p w:rsidR="00A625CD" w:rsidRDefault="005C16E1">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A625CD" w:rsidRDefault="005C16E1">
            <w:r>
              <w:t>06.05.2022</w:t>
            </w:r>
          </w:p>
        </w:tc>
      </w:tr>
      <w:tr w:rsidR="00A625CD">
        <w:tc>
          <w:tcPr>
            <w:tcW w:w="2880" w:type="dxa"/>
          </w:tcPr>
          <w:p w:rsidR="00A625CD" w:rsidRDefault="005C16E1">
            <w:r>
              <w:t>5287</w:t>
            </w:r>
            <w:r>
              <w:t>.</w:t>
            </w:r>
          </w:p>
        </w:tc>
        <w:tc>
          <w:tcPr>
            <w:tcW w:w="2880" w:type="dxa"/>
          </w:tcPr>
          <w:p w:rsidR="00A625CD" w:rsidRDefault="005C16E1">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A625CD" w:rsidRDefault="005C16E1">
            <w:r>
              <w:t>31.05.2022</w:t>
            </w:r>
          </w:p>
        </w:tc>
      </w:tr>
      <w:tr w:rsidR="00A625CD">
        <w:tc>
          <w:tcPr>
            <w:tcW w:w="2880" w:type="dxa"/>
          </w:tcPr>
          <w:p w:rsidR="00A625CD" w:rsidRDefault="005C16E1">
            <w:r>
              <w:t>5288.</w:t>
            </w:r>
          </w:p>
        </w:tc>
        <w:tc>
          <w:tcPr>
            <w:tcW w:w="2880" w:type="dxa"/>
          </w:tcPr>
          <w:p w:rsidR="00A625CD" w:rsidRDefault="005C16E1">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A625CD" w:rsidRDefault="005C16E1">
            <w:r>
              <w:t>09.06.2022</w:t>
            </w:r>
          </w:p>
        </w:tc>
      </w:tr>
      <w:tr w:rsidR="00A625CD">
        <w:tc>
          <w:tcPr>
            <w:tcW w:w="2880" w:type="dxa"/>
          </w:tcPr>
          <w:p w:rsidR="00A625CD" w:rsidRDefault="005C16E1">
            <w:r>
              <w:t>5289.</w:t>
            </w:r>
          </w:p>
        </w:tc>
        <w:tc>
          <w:tcPr>
            <w:tcW w:w="2880" w:type="dxa"/>
          </w:tcPr>
          <w:p w:rsidR="00A625CD" w:rsidRDefault="005C16E1">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A625CD" w:rsidRDefault="005C16E1">
            <w:r>
              <w:t>09.06.2022</w:t>
            </w:r>
          </w:p>
        </w:tc>
      </w:tr>
      <w:tr w:rsidR="00A625CD">
        <w:tc>
          <w:tcPr>
            <w:tcW w:w="2880" w:type="dxa"/>
          </w:tcPr>
          <w:p w:rsidR="00A625CD" w:rsidRDefault="005C16E1">
            <w:r>
              <w:t>5290.</w:t>
            </w:r>
          </w:p>
        </w:tc>
        <w:tc>
          <w:tcPr>
            <w:tcW w:w="2880" w:type="dxa"/>
          </w:tcPr>
          <w:p w:rsidR="00A625CD" w:rsidRDefault="005C16E1">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A625CD" w:rsidRDefault="005C16E1">
            <w:r>
              <w:t>09.06.2022</w:t>
            </w:r>
          </w:p>
        </w:tc>
      </w:tr>
      <w:tr w:rsidR="00A625CD">
        <w:tc>
          <w:tcPr>
            <w:tcW w:w="2880" w:type="dxa"/>
          </w:tcPr>
          <w:p w:rsidR="00A625CD" w:rsidRDefault="005C16E1">
            <w:r>
              <w:t>5291.</w:t>
            </w:r>
          </w:p>
        </w:tc>
        <w:tc>
          <w:tcPr>
            <w:tcW w:w="2880" w:type="dxa"/>
          </w:tcPr>
          <w:p w:rsidR="00A625CD" w:rsidRDefault="005C16E1">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A625CD" w:rsidRDefault="005C16E1">
            <w:r>
              <w:t>23.06.2022</w:t>
            </w:r>
          </w:p>
        </w:tc>
      </w:tr>
      <w:tr w:rsidR="00A625CD">
        <w:tc>
          <w:tcPr>
            <w:tcW w:w="2880" w:type="dxa"/>
          </w:tcPr>
          <w:p w:rsidR="00A625CD" w:rsidRDefault="005C16E1">
            <w:r>
              <w:t>5292.</w:t>
            </w:r>
          </w:p>
        </w:tc>
        <w:tc>
          <w:tcPr>
            <w:tcW w:w="2880" w:type="dxa"/>
          </w:tcPr>
          <w:p w:rsidR="00A625CD" w:rsidRDefault="005C16E1">
            <w:r>
              <w:t xml:space="preserve">Стихотворный текст, начинающийся со слов: «В коридоре тюремном я слышу шаги» и заканчивающийся словами: «Но я знаю, что гибель моя </w:t>
            </w:r>
            <w:r>
              <w:t>– лишь начало» (решение Горно-Алтайского городского суда Республики Алтай от 25.04.2022);</w:t>
            </w:r>
          </w:p>
        </w:tc>
        <w:tc>
          <w:tcPr>
            <w:tcW w:w="2880" w:type="dxa"/>
          </w:tcPr>
          <w:p w:rsidR="00A625CD" w:rsidRDefault="005C16E1">
            <w:r>
              <w:t>06.07.2022</w:t>
            </w:r>
          </w:p>
        </w:tc>
      </w:tr>
      <w:tr w:rsidR="00A625CD">
        <w:tc>
          <w:tcPr>
            <w:tcW w:w="2880" w:type="dxa"/>
          </w:tcPr>
          <w:p w:rsidR="00A625CD" w:rsidRDefault="005C16E1">
            <w:r>
              <w:t>5293.</w:t>
            </w:r>
          </w:p>
        </w:tc>
        <w:tc>
          <w:tcPr>
            <w:tcW w:w="2880" w:type="dxa"/>
          </w:tcPr>
          <w:p w:rsidR="00A625CD" w:rsidRDefault="005C16E1">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A625CD" w:rsidRDefault="005C16E1">
            <w:r>
              <w:t>06.07.2022</w:t>
            </w:r>
          </w:p>
        </w:tc>
      </w:tr>
      <w:tr w:rsidR="00A625CD">
        <w:tc>
          <w:tcPr>
            <w:tcW w:w="2880" w:type="dxa"/>
          </w:tcPr>
          <w:p w:rsidR="00A625CD" w:rsidRDefault="005C16E1">
            <w:r>
              <w:t>5294.</w:t>
            </w:r>
          </w:p>
        </w:tc>
        <w:tc>
          <w:tcPr>
            <w:tcW w:w="2880" w:type="dxa"/>
          </w:tcPr>
          <w:p w:rsidR="00A625CD" w:rsidRDefault="005C16E1">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A625CD" w:rsidRDefault="005C16E1">
            <w:r>
              <w:t>12.07.2022</w:t>
            </w:r>
          </w:p>
        </w:tc>
      </w:tr>
      <w:tr w:rsidR="00A625CD">
        <w:tc>
          <w:tcPr>
            <w:tcW w:w="2880" w:type="dxa"/>
          </w:tcPr>
          <w:p w:rsidR="00A625CD" w:rsidRDefault="005C16E1">
            <w:r>
              <w:t>5295.</w:t>
            </w:r>
          </w:p>
        </w:tc>
        <w:tc>
          <w:tcPr>
            <w:tcW w:w="2880" w:type="dxa"/>
          </w:tcPr>
          <w:p w:rsidR="00A625CD" w:rsidRDefault="005C16E1">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A625CD" w:rsidRDefault="005C16E1">
            <w:r>
              <w:t>12.07.2022</w:t>
            </w:r>
          </w:p>
        </w:tc>
      </w:tr>
      <w:tr w:rsidR="00A625CD">
        <w:tc>
          <w:tcPr>
            <w:tcW w:w="2880" w:type="dxa"/>
          </w:tcPr>
          <w:p w:rsidR="00A625CD" w:rsidRDefault="005C16E1">
            <w:r>
              <w:t>5296.</w:t>
            </w:r>
          </w:p>
        </w:tc>
        <w:tc>
          <w:tcPr>
            <w:tcW w:w="2880" w:type="dxa"/>
          </w:tcPr>
          <w:p w:rsidR="00A625CD" w:rsidRDefault="005C16E1">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A625CD" w:rsidRDefault="005C16E1">
            <w:r>
              <w:t>03.08.2022</w:t>
            </w:r>
          </w:p>
        </w:tc>
      </w:tr>
      <w:tr w:rsidR="00A625CD">
        <w:tc>
          <w:tcPr>
            <w:tcW w:w="2880" w:type="dxa"/>
          </w:tcPr>
          <w:p w:rsidR="00A625CD" w:rsidRDefault="005C16E1">
            <w:r>
              <w:t>5297.</w:t>
            </w:r>
          </w:p>
        </w:tc>
        <w:tc>
          <w:tcPr>
            <w:tcW w:w="2880" w:type="dxa"/>
          </w:tcPr>
          <w:p w:rsidR="00A625CD" w:rsidRDefault="005C16E1">
            <w:r>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алининского районного суда г. Новосибирска от 03.06.2022);</w:t>
            </w:r>
          </w:p>
        </w:tc>
        <w:tc>
          <w:tcPr>
            <w:tcW w:w="2880" w:type="dxa"/>
          </w:tcPr>
          <w:p w:rsidR="00A625CD" w:rsidRDefault="005C16E1">
            <w:r>
              <w:t>03.08.2022</w:t>
            </w:r>
          </w:p>
        </w:tc>
      </w:tr>
      <w:tr w:rsidR="00A625CD">
        <w:tc>
          <w:tcPr>
            <w:tcW w:w="2880" w:type="dxa"/>
          </w:tcPr>
          <w:p w:rsidR="00A625CD" w:rsidRDefault="005C16E1">
            <w:r>
              <w:t>5298.</w:t>
            </w:r>
          </w:p>
        </w:tc>
        <w:tc>
          <w:tcPr>
            <w:tcW w:w="2880" w:type="dxa"/>
          </w:tcPr>
          <w:p w:rsidR="00A625CD" w:rsidRDefault="005C16E1">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A625CD" w:rsidRDefault="005C16E1">
            <w:r>
              <w:t>03.08.2022</w:t>
            </w:r>
          </w:p>
        </w:tc>
      </w:tr>
      <w:tr w:rsidR="00A625CD">
        <w:tc>
          <w:tcPr>
            <w:tcW w:w="2880" w:type="dxa"/>
          </w:tcPr>
          <w:p w:rsidR="00A625CD" w:rsidRDefault="005C16E1">
            <w:r>
              <w:t>5299.</w:t>
            </w:r>
          </w:p>
        </w:tc>
        <w:tc>
          <w:tcPr>
            <w:tcW w:w="2880" w:type="dxa"/>
          </w:tcPr>
          <w:p w:rsidR="00A625CD" w:rsidRDefault="005C16E1">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A625CD" w:rsidRDefault="005C16E1">
            <w:r>
              <w:t>22.08.2022</w:t>
            </w:r>
          </w:p>
        </w:tc>
      </w:tr>
      <w:tr w:rsidR="00A625CD">
        <w:tc>
          <w:tcPr>
            <w:tcW w:w="2880" w:type="dxa"/>
          </w:tcPr>
          <w:p w:rsidR="00A625CD" w:rsidRDefault="005C16E1">
            <w:r>
              <w:t>5300.</w:t>
            </w:r>
          </w:p>
        </w:tc>
        <w:tc>
          <w:tcPr>
            <w:tcW w:w="2880" w:type="dxa"/>
          </w:tcPr>
          <w:p w:rsidR="00A625CD" w:rsidRDefault="005C16E1">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A625CD" w:rsidRDefault="005C16E1">
            <w:r>
              <w:t>29.08.2022</w:t>
            </w:r>
          </w:p>
        </w:tc>
      </w:tr>
      <w:tr w:rsidR="00A625CD">
        <w:tc>
          <w:tcPr>
            <w:tcW w:w="2880" w:type="dxa"/>
          </w:tcPr>
          <w:p w:rsidR="00A625CD" w:rsidRDefault="005C16E1">
            <w:r>
              <w:t>5301.</w:t>
            </w:r>
          </w:p>
        </w:tc>
        <w:tc>
          <w:tcPr>
            <w:tcW w:w="2880" w:type="dxa"/>
          </w:tcPr>
          <w:p w:rsidR="00A625CD" w:rsidRDefault="005C16E1">
            <w:r>
              <w:t>Исключен</w:t>
            </w:r>
          </w:p>
        </w:tc>
        <w:tc>
          <w:tcPr>
            <w:tcW w:w="2880" w:type="dxa"/>
          </w:tcPr>
          <w:p w:rsidR="00A625CD" w:rsidRDefault="005C16E1">
            <w:r>
              <w:t>29.08.2022</w:t>
            </w:r>
          </w:p>
        </w:tc>
      </w:tr>
      <w:tr w:rsidR="00A625CD">
        <w:tc>
          <w:tcPr>
            <w:tcW w:w="2880" w:type="dxa"/>
          </w:tcPr>
          <w:p w:rsidR="00A625CD" w:rsidRDefault="005C16E1">
            <w:r>
              <w:t>5302.</w:t>
            </w:r>
          </w:p>
        </w:tc>
        <w:tc>
          <w:tcPr>
            <w:tcW w:w="2880" w:type="dxa"/>
          </w:tcPr>
          <w:p w:rsidR="00A625CD" w:rsidRDefault="005C16E1">
            <w:r>
              <w:t>Исключен</w:t>
            </w:r>
          </w:p>
        </w:tc>
        <w:tc>
          <w:tcPr>
            <w:tcW w:w="2880" w:type="dxa"/>
          </w:tcPr>
          <w:p w:rsidR="00A625CD" w:rsidRDefault="005C16E1">
            <w:r>
              <w:t>29.08.2022</w:t>
            </w:r>
          </w:p>
        </w:tc>
      </w:tr>
      <w:tr w:rsidR="00A625CD">
        <w:tc>
          <w:tcPr>
            <w:tcW w:w="2880" w:type="dxa"/>
          </w:tcPr>
          <w:p w:rsidR="00A625CD" w:rsidRDefault="005C16E1">
            <w:r>
              <w:t>5303.</w:t>
            </w:r>
          </w:p>
        </w:tc>
        <w:tc>
          <w:tcPr>
            <w:tcW w:w="2880" w:type="dxa"/>
          </w:tcPr>
          <w:p w:rsidR="00A625CD" w:rsidRDefault="005C16E1">
            <w:r>
              <w:t>Исключен</w:t>
            </w:r>
          </w:p>
        </w:tc>
        <w:tc>
          <w:tcPr>
            <w:tcW w:w="2880" w:type="dxa"/>
          </w:tcPr>
          <w:p w:rsidR="00A625CD" w:rsidRDefault="005C16E1">
            <w:r>
              <w:t>29.08.2022</w:t>
            </w:r>
          </w:p>
        </w:tc>
      </w:tr>
      <w:tr w:rsidR="00A625CD">
        <w:tc>
          <w:tcPr>
            <w:tcW w:w="2880" w:type="dxa"/>
          </w:tcPr>
          <w:p w:rsidR="00A625CD" w:rsidRDefault="005C16E1">
            <w:r>
              <w:t>5304.</w:t>
            </w:r>
          </w:p>
        </w:tc>
        <w:tc>
          <w:tcPr>
            <w:tcW w:w="2880" w:type="dxa"/>
          </w:tcPr>
          <w:p w:rsidR="00A625CD" w:rsidRDefault="005C16E1">
            <w:r>
              <w:t>Печатное издание под редакцией Костоева Х.А. «Осинное гнездо Кавказа», Ростов-на Дону, 2020, 216 стр. (решение Ленинского районного суда г. Владикавказа Республики Северная Осетия – Алания от 07.04.2022);</w:t>
            </w:r>
          </w:p>
        </w:tc>
        <w:tc>
          <w:tcPr>
            <w:tcW w:w="2880" w:type="dxa"/>
          </w:tcPr>
          <w:p w:rsidR="00A625CD" w:rsidRDefault="005C16E1">
            <w:r>
              <w:t>29.08.2022</w:t>
            </w:r>
          </w:p>
        </w:tc>
      </w:tr>
      <w:tr w:rsidR="00A625CD">
        <w:tc>
          <w:tcPr>
            <w:tcW w:w="2880" w:type="dxa"/>
          </w:tcPr>
          <w:p w:rsidR="00A625CD" w:rsidRDefault="005C16E1">
            <w:r>
              <w:t>5305.</w:t>
            </w:r>
          </w:p>
        </w:tc>
        <w:tc>
          <w:tcPr>
            <w:tcW w:w="2880" w:type="dxa"/>
          </w:tcPr>
          <w:p w:rsidR="00A625CD" w:rsidRDefault="005C16E1">
            <w:r>
              <w:t xml:space="preserve">Статья Стомахина Б.В. под названием «Распад империи – единственный выход», начинающаяся со слов «Любые мечты о свободе, любые попытки цивилизаторства в России…», заканчивающаяся словами «Все оккупационные российские войска будут выведены из всех колоний и </w:t>
            </w:r>
            <w:r>
              <w:t>соседних с Россией стран» (решение Центрального районного суда г. Барнаула от 07.07.2022);</w:t>
            </w:r>
          </w:p>
        </w:tc>
        <w:tc>
          <w:tcPr>
            <w:tcW w:w="2880" w:type="dxa"/>
          </w:tcPr>
          <w:p w:rsidR="00A625CD" w:rsidRDefault="005C16E1">
            <w:r>
              <w:t>19.09.2022</w:t>
            </w:r>
          </w:p>
        </w:tc>
      </w:tr>
      <w:tr w:rsidR="00A625CD">
        <w:tc>
          <w:tcPr>
            <w:tcW w:w="2880" w:type="dxa"/>
          </w:tcPr>
          <w:p w:rsidR="00A625CD" w:rsidRDefault="005C16E1">
            <w:r>
              <w:t>5306.</w:t>
            </w:r>
          </w:p>
        </w:tc>
        <w:tc>
          <w:tcPr>
            <w:tcW w:w="2880" w:type="dxa"/>
          </w:tcPr>
          <w:p w:rsidR="00A625CD" w:rsidRDefault="005C16E1">
            <w:r>
              <w:t xml:space="preserve">Видеоматериал под названием: «Полковник Шендаков обратился к женам росгвардейцев и полицейских», размещенный в сети «Интернет», продолжительностью </w:t>
            </w:r>
            <w:r>
              <w:t>04 минуты 53 секунды (решение Красногорского городского суда Московской области от 18.07.2022);</w:t>
            </w:r>
          </w:p>
        </w:tc>
        <w:tc>
          <w:tcPr>
            <w:tcW w:w="2880" w:type="dxa"/>
          </w:tcPr>
          <w:p w:rsidR="00A625CD" w:rsidRDefault="005C16E1">
            <w:r>
              <w:t>19.09.2022</w:t>
            </w:r>
          </w:p>
        </w:tc>
      </w:tr>
      <w:tr w:rsidR="00A625CD">
        <w:tc>
          <w:tcPr>
            <w:tcW w:w="2880" w:type="dxa"/>
          </w:tcPr>
          <w:p w:rsidR="00A625CD" w:rsidRDefault="005C16E1">
            <w:r>
              <w:t>5307.</w:t>
            </w:r>
          </w:p>
        </w:tc>
        <w:tc>
          <w:tcPr>
            <w:tcW w:w="2880" w:type="dxa"/>
          </w:tcPr>
          <w:p w:rsidR="00A625CD" w:rsidRDefault="005C16E1">
            <w:r>
              <w:t xml:space="preserve">Видеоматериал под названием: «СУРКОВ ОБЕЩАЛ ДОНБАССУ ВОЙНУ! Михаил Шендаков/ПРЯМОЙ ЭФИР СТ // 22.12.2019», продолжительностью 59 минут 12 </w:t>
            </w:r>
            <w:r>
              <w:t>секунд, размещенный в сети «Интернет» (решение Красногорского городского суда Московской области от 18.07.2022);</w:t>
            </w:r>
          </w:p>
        </w:tc>
        <w:tc>
          <w:tcPr>
            <w:tcW w:w="2880" w:type="dxa"/>
          </w:tcPr>
          <w:p w:rsidR="00A625CD" w:rsidRDefault="005C16E1">
            <w:r>
              <w:t>19.09.2022</w:t>
            </w:r>
          </w:p>
        </w:tc>
      </w:tr>
      <w:tr w:rsidR="00A625CD">
        <w:tc>
          <w:tcPr>
            <w:tcW w:w="2880" w:type="dxa"/>
          </w:tcPr>
          <w:p w:rsidR="00A625CD" w:rsidRDefault="005C16E1">
            <w:r>
              <w:t>5308.</w:t>
            </w:r>
          </w:p>
        </w:tc>
        <w:tc>
          <w:tcPr>
            <w:tcW w:w="2880" w:type="dxa"/>
          </w:tcPr>
          <w:p w:rsidR="00A625CD" w:rsidRDefault="005C16E1">
            <w:r>
              <w:t>Печатное издание под редакцией Лорса Дарьяльского «Осетины на стороне Третьего рейха. Коллаборационизм в годы Великой Отечест</w:t>
            </w:r>
            <w:r>
              <w:t>венной войны», Москва, 2021, 248 стр. (решение Ленинского районного суда г. Владикавказа Республики Северная Осетия – Алания от 25.05.2022);</w:t>
            </w:r>
          </w:p>
        </w:tc>
        <w:tc>
          <w:tcPr>
            <w:tcW w:w="2880" w:type="dxa"/>
          </w:tcPr>
          <w:p w:rsidR="00A625CD" w:rsidRDefault="005C16E1">
            <w:r>
              <w:t>19.09.2022</w:t>
            </w:r>
          </w:p>
        </w:tc>
      </w:tr>
      <w:tr w:rsidR="00A625CD">
        <w:tc>
          <w:tcPr>
            <w:tcW w:w="2880" w:type="dxa"/>
          </w:tcPr>
          <w:p w:rsidR="00A625CD" w:rsidRDefault="005C16E1">
            <w:r>
              <w:t>5309.</w:t>
            </w:r>
          </w:p>
        </w:tc>
        <w:tc>
          <w:tcPr>
            <w:tcW w:w="2880" w:type="dxa"/>
          </w:tcPr>
          <w:p w:rsidR="00A625CD" w:rsidRDefault="005C16E1">
            <w:r>
              <w:t>Cтатья Б. Стомахина «Зачем митинг?», начинающаяся со слов «Лучше митинг!» - был такой плакат…», з</w:t>
            </w:r>
            <w:r>
              <w:t>аканчивающаяся словами «Свобода добывается только в бою и оплачивается только кровью» (решение Центрального районного суда г. Барнаула Алтайского края от 25.07.2022);</w:t>
            </w:r>
          </w:p>
        </w:tc>
        <w:tc>
          <w:tcPr>
            <w:tcW w:w="2880" w:type="dxa"/>
          </w:tcPr>
          <w:p w:rsidR="00A625CD" w:rsidRDefault="005C16E1">
            <w:r>
              <w:t>04.10.2022</w:t>
            </w:r>
          </w:p>
        </w:tc>
      </w:tr>
      <w:tr w:rsidR="00A625CD">
        <w:tc>
          <w:tcPr>
            <w:tcW w:w="2880" w:type="dxa"/>
          </w:tcPr>
          <w:p w:rsidR="00A625CD" w:rsidRDefault="005C16E1">
            <w:r>
              <w:t>5310.</w:t>
            </w:r>
          </w:p>
        </w:tc>
        <w:tc>
          <w:tcPr>
            <w:tcW w:w="2880" w:type="dxa"/>
          </w:tcPr>
          <w:p w:rsidR="00A625CD" w:rsidRDefault="005C16E1">
            <w:r>
              <w:t xml:space="preserve">Cтатья Б. Стомахина «NO FUTURE», начинающаяся со слов «Очередной тренд </w:t>
            </w:r>
            <w:r>
              <w:t>сезона – волна слухов о том, чем именно болен Путин», заканчивающаяся словами «начиняли самодельные взрывные устройства еще члены Боевой Организации партии социалистов-революционеров еще в 1904 году…» (решение Центрального районного суда г. Барнаула Алтайс</w:t>
            </w:r>
            <w:r>
              <w:t>кого края от 01.08.2022);</w:t>
            </w:r>
          </w:p>
        </w:tc>
        <w:tc>
          <w:tcPr>
            <w:tcW w:w="2880" w:type="dxa"/>
          </w:tcPr>
          <w:p w:rsidR="00A625CD" w:rsidRDefault="005C16E1">
            <w:r>
              <w:t>04.10.2022</w:t>
            </w:r>
          </w:p>
        </w:tc>
      </w:tr>
      <w:tr w:rsidR="00A625CD">
        <w:tc>
          <w:tcPr>
            <w:tcW w:w="2880" w:type="dxa"/>
          </w:tcPr>
          <w:p w:rsidR="00A625CD" w:rsidRDefault="005C16E1">
            <w:r>
              <w:t>5311.</w:t>
            </w:r>
          </w:p>
        </w:tc>
        <w:tc>
          <w:tcPr>
            <w:tcW w:w="2880" w:type="dxa"/>
          </w:tcPr>
          <w:p w:rsidR="00A625CD" w:rsidRDefault="005C16E1">
            <w:r>
              <w:t xml:space="preserve">Материалы, размещенные в русскоязычном сегменте сети «Интернет» в социальной сети «Одноклассники» на странице пользователя под ником «Абу Мухаммад» (решение Октябрьского районного суда г. Екатеринбурга от </w:t>
            </w:r>
            <w:r>
              <w:t>14.04.2022);</w:t>
            </w:r>
          </w:p>
        </w:tc>
        <w:tc>
          <w:tcPr>
            <w:tcW w:w="2880" w:type="dxa"/>
          </w:tcPr>
          <w:p w:rsidR="00A625CD" w:rsidRDefault="005C16E1">
            <w:r>
              <w:t>19.10.2022</w:t>
            </w:r>
          </w:p>
        </w:tc>
      </w:tr>
      <w:tr w:rsidR="00A625CD">
        <w:tc>
          <w:tcPr>
            <w:tcW w:w="2880" w:type="dxa"/>
          </w:tcPr>
          <w:p w:rsidR="00A625CD" w:rsidRDefault="005C16E1">
            <w:r>
              <w:t>5312.</w:t>
            </w:r>
          </w:p>
        </w:tc>
        <w:tc>
          <w:tcPr>
            <w:tcW w:w="2880" w:type="dxa"/>
          </w:tcPr>
          <w:p w:rsidR="00A625CD" w:rsidRDefault="005C16E1">
            <w:r>
              <w:t>Информационный материал – фотография Генриха Гиммлера в окружении офицеров СС, сопровождающегося текстом «- Сынок, через 70 лет твой президент будет евреем, и твоих внуков он будет сажать в тюрьму за антисемитские посты в кон</w:t>
            </w:r>
            <w:r>
              <w:t>такте. В каждом городе мэр будет евреем. В каждом городе будет построен Хасидский Центр, в котором грязные евреи будут совершать свои кровавые ритуалы, а ты даже не будешь догадываться. Твой народ будет вымирать со скоростью 1 миллион в год. Ну а мы пока у</w:t>
            </w:r>
            <w:r>
              <w:t>ходим… потому что мы проиграли, а ты выиграл. Ты выиграл свое будущее…», размещенная в информационно-телекоммуникационной сети «Интернет» (решение Черкесского городского суда Карачаево-Черкесской Республики от 09.06.2022);</w:t>
            </w:r>
          </w:p>
        </w:tc>
        <w:tc>
          <w:tcPr>
            <w:tcW w:w="2880" w:type="dxa"/>
          </w:tcPr>
          <w:p w:rsidR="00A625CD" w:rsidRDefault="005C16E1">
            <w:r>
              <w:t>01.11.2022</w:t>
            </w:r>
          </w:p>
        </w:tc>
      </w:tr>
      <w:tr w:rsidR="00A625CD">
        <w:tc>
          <w:tcPr>
            <w:tcW w:w="2880" w:type="dxa"/>
          </w:tcPr>
          <w:p w:rsidR="00A625CD" w:rsidRDefault="005C16E1">
            <w:r>
              <w:t>5313.</w:t>
            </w:r>
          </w:p>
        </w:tc>
        <w:tc>
          <w:tcPr>
            <w:tcW w:w="2880" w:type="dxa"/>
          </w:tcPr>
          <w:p w:rsidR="00A625CD" w:rsidRDefault="005C16E1">
            <w:r>
              <w:t xml:space="preserve">Информационный </w:t>
            </w:r>
            <w:r>
              <w:t>материал в виде методического пособия с названием «Zashita_grazhdan_SSSR.pdf», начинающийся со слов «МИНИСТЕРСТВО ЮСТИЦИИ СССР» и заканчивающийся словами «Соглашаясь подписывать любые документы, Вы автоматически становитесь частью корпорации и теряете своб</w:t>
            </w:r>
            <w:r>
              <w:t>оду и независимость, становясь рабом! С.В. Тараскин», объемом 30 страниц (решение Советского районного суда г. Томска от 27.07.2022);</w:t>
            </w:r>
          </w:p>
        </w:tc>
        <w:tc>
          <w:tcPr>
            <w:tcW w:w="2880" w:type="dxa"/>
          </w:tcPr>
          <w:p w:rsidR="00A625CD" w:rsidRDefault="005C16E1">
            <w:r>
              <w:t>01.11.2022</w:t>
            </w:r>
          </w:p>
        </w:tc>
      </w:tr>
      <w:tr w:rsidR="00A625CD">
        <w:tc>
          <w:tcPr>
            <w:tcW w:w="2880" w:type="dxa"/>
          </w:tcPr>
          <w:p w:rsidR="00A625CD" w:rsidRDefault="005C16E1">
            <w:r>
              <w:t>5314.</w:t>
            </w:r>
          </w:p>
        </w:tc>
        <w:tc>
          <w:tcPr>
            <w:tcW w:w="2880" w:type="dxa"/>
          </w:tcPr>
          <w:p w:rsidR="00A625CD" w:rsidRDefault="005C16E1">
            <w:r>
              <w:t>Видеоматериал-лекция под названием «Обращение Магомеда Хазбиева к руководству Чечни и к дешевым блогерам</w:t>
            </w:r>
            <w:r>
              <w:t xml:space="preserve"> провокаторам» продолжительностью 1 час 56 минут 3 секунды, начинающаяся со слов «Ассаламу алейкум варахматуллах мехкхой…» (далее разговор на ингушском языке) и заканчивающаяся словами (после разговора на ингушском языке) «…Ассаламу алейкум варахматуллах»,</w:t>
            </w:r>
            <w:r>
              <w:t xml:space="preserve"> размещенный на канале «ingushetiyaruorg2010» видеохостинга «Youtube» […] и личной странице в Instagramm «Khazbiev_Magomed» (решение Заводского районного суда города Грозного Чеченской Республики от 06.06.2022);</w:t>
            </w:r>
          </w:p>
        </w:tc>
        <w:tc>
          <w:tcPr>
            <w:tcW w:w="2880" w:type="dxa"/>
          </w:tcPr>
          <w:p w:rsidR="00A625CD" w:rsidRDefault="005C16E1">
            <w:r>
              <w:t>01.11.2022</w:t>
            </w:r>
          </w:p>
        </w:tc>
      </w:tr>
      <w:tr w:rsidR="00A625CD">
        <w:tc>
          <w:tcPr>
            <w:tcW w:w="2880" w:type="dxa"/>
          </w:tcPr>
          <w:p w:rsidR="00A625CD" w:rsidRDefault="005C16E1">
            <w:r>
              <w:t>5315.</w:t>
            </w:r>
          </w:p>
        </w:tc>
        <w:tc>
          <w:tcPr>
            <w:tcW w:w="2880" w:type="dxa"/>
          </w:tcPr>
          <w:p w:rsidR="00A625CD" w:rsidRDefault="005C16E1">
            <w:r>
              <w:t>Аудиозапись и текст под на</w:t>
            </w:r>
            <w:r>
              <w:t>званием: «Никита Машук – Убъем Украину…» продолжительностью от 1 мин. 16 сек. до 1 мин. 21 сек., начинающиеся со слов: «Украина все свое существо, все свое существование …» и заканчивающиеся словами: «…и твою семью…» (решение Центрального районного суда г.</w:t>
            </w:r>
            <w:r>
              <w:t xml:space="preserve"> Хабаровска от 01.08.2022);</w:t>
            </w:r>
          </w:p>
        </w:tc>
        <w:tc>
          <w:tcPr>
            <w:tcW w:w="2880" w:type="dxa"/>
          </w:tcPr>
          <w:p w:rsidR="00A625CD" w:rsidRDefault="005C16E1">
            <w:r>
              <w:t>18.11.2022</w:t>
            </w:r>
          </w:p>
        </w:tc>
      </w:tr>
      <w:tr w:rsidR="00A625CD">
        <w:tc>
          <w:tcPr>
            <w:tcW w:w="2880" w:type="dxa"/>
          </w:tcPr>
          <w:p w:rsidR="00A625CD" w:rsidRDefault="005C16E1">
            <w:r>
              <w:t>5316.</w:t>
            </w:r>
          </w:p>
        </w:tc>
        <w:tc>
          <w:tcPr>
            <w:tcW w:w="2880" w:type="dxa"/>
          </w:tcPr>
          <w:p w:rsidR="00A625CD" w:rsidRDefault="005C16E1">
            <w:r>
              <w:t>Аудиофайл под названием «Про мусоров группы «Адидас» («Adidas»), продолжительностью 4 минуты 21 секунда, начинающийся со слов «Мусора-гон…, пид…, не дают спокойно попить пиваса…» и заканчивающийся словами «…как</w:t>
            </w:r>
            <w:r>
              <w:t xml:space="preserve"> бумажка зачем, ж… подтирать» с последующим речитативом, размещенный в сети «Интернет» (решение Елецкого городского суда Липецкой области от 22.09.2022)</w:t>
            </w:r>
          </w:p>
        </w:tc>
        <w:tc>
          <w:tcPr>
            <w:tcW w:w="2880" w:type="dxa"/>
          </w:tcPr>
          <w:p w:rsidR="00A625CD" w:rsidRDefault="005C16E1">
            <w:r>
              <w:t>18.11.2022</w:t>
            </w:r>
          </w:p>
        </w:tc>
      </w:tr>
      <w:tr w:rsidR="00A625CD">
        <w:tc>
          <w:tcPr>
            <w:tcW w:w="2880" w:type="dxa"/>
          </w:tcPr>
          <w:p w:rsidR="00A625CD" w:rsidRDefault="005C16E1">
            <w:r>
              <w:t>5317.</w:t>
            </w:r>
          </w:p>
        </w:tc>
        <w:tc>
          <w:tcPr>
            <w:tcW w:w="2880" w:type="dxa"/>
          </w:tcPr>
          <w:p w:rsidR="00A625CD" w:rsidRDefault="005C16E1">
            <w:r>
              <w:t>Материал книги «Ценой свободы», автор Блинов К.А. под псевдонимом «Кирилл Риддик», со</w:t>
            </w:r>
            <w:r>
              <w:t>стоящей из 12 глав объемом 197 страниц формата А4, начинающейся словами «Посвящается всем тем, кто прошел через стены испытаний..,» и заканчивающейся словами «…Мы безвозмездно отдаем себя и наши судьбы, изо дня в день, бросая вызов врагам. Сердечно благода</w:t>
            </w:r>
            <w:r>
              <w:t>рю за помощь Николая М. и К. Вестейн» (решение Советского районного суда г. Нижнего Новгорода от 22.04.2022);</w:t>
            </w:r>
          </w:p>
        </w:tc>
        <w:tc>
          <w:tcPr>
            <w:tcW w:w="2880" w:type="dxa"/>
          </w:tcPr>
          <w:p w:rsidR="00A625CD" w:rsidRDefault="005C16E1">
            <w:r>
              <w:t>25.11.2022</w:t>
            </w:r>
          </w:p>
        </w:tc>
      </w:tr>
      <w:tr w:rsidR="00A625CD">
        <w:tc>
          <w:tcPr>
            <w:tcW w:w="2880" w:type="dxa"/>
          </w:tcPr>
          <w:p w:rsidR="00A625CD" w:rsidRDefault="005C16E1">
            <w:r>
              <w:t>5318.</w:t>
            </w:r>
          </w:p>
        </w:tc>
        <w:tc>
          <w:tcPr>
            <w:tcW w:w="2880" w:type="dxa"/>
          </w:tcPr>
          <w:p w:rsidR="00A625CD" w:rsidRDefault="005C16E1">
            <w:r>
              <w:t>Печатное издание (книга) «Татары … Это гордое имя/А.М. Аминов. – Казань: Издательство «Ихлас», 2020. – 512 с.» (решение Вахитовс</w:t>
            </w:r>
            <w:r>
              <w:t>кого районного суда города Казани от 03.10.2022);</w:t>
            </w:r>
          </w:p>
        </w:tc>
        <w:tc>
          <w:tcPr>
            <w:tcW w:w="2880" w:type="dxa"/>
          </w:tcPr>
          <w:p w:rsidR="00A625CD" w:rsidRDefault="005C16E1">
            <w:r>
              <w:t>12.12.2022</w:t>
            </w:r>
          </w:p>
        </w:tc>
      </w:tr>
      <w:tr w:rsidR="00A625CD">
        <w:tc>
          <w:tcPr>
            <w:tcW w:w="2880" w:type="dxa"/>
          </w:tcPr>
          <w:p w:rsidR="00A625CD" w:rsidRDefault="005C16E1">
            <w:r>
              <w:t>5319.</w:t>
            </w:r>
          </w:p>
        </w:tc>
        <w:tc>
          <w:tcPr>
            <w:tcW w:w="2880" w:type="dxa"/>
          </w:tcPr>
          <w:p w:rsidR="00A625CD" w:rsidRDefault="005C16E1">
            <w:r>
              <w:t xml:space="preserve">Аудиозапись песни под названиями: «Вставай Ариец» («Волк») праворадикальной группы «Банда Москвы», начинающаяся словами «Он прошел огнь жестокой войны …» и оканчивающаяся словами «…И не </w:t>
            </w:r>
            <w:r>
              <w:t>станет врагов на Русской земле вновь!», продолжительностью 5 минут 23 секунды (решение Кашинского межрайонного суда Тверской области от 21.09.2022);</w:t>
            </w:r>
          </w:p>
        </w:tc>
        <w:tc>
          <w:tcPr>
            <w:tcW w:w="2880" w:type="dxa"/>
          </w:tcPr>
          <w:p w:rsidR="00A625CD" w:rsidRDefault="005C16E1">
            <w:r>
              <w:t>12.12.2022</w:t>
            </w:r>
          </w:p>
        </w:tc>
      </w:tr>
      <w:tr w:rsidR="00A625CD">
        <w:tc>
          <w:tcPr>
            <w:tcW w:w="2880" w:type="dxa"/>
          </w:tcPr>
          <w:p w:rsidR="00A625CD" w:rsidRDefault="005C16E1">
            <w:r>
              <w:t>5320.</w:t>
            </w:r>
          </w:p>
        </w:tc>
        <w:tc>
          <w:tcPr>
            <w:tcW w:w="2880" w:type="dxa"/>
          </w:tcPr>
          <w:p w:rsidR="00A625CD" w:rsidRDefault="005C16E1">
            <w:r>
              <w:t>Информационный материал – аудиозапись и текст музыкальной композиции под названием «Токар</w:t>
            </w:r>
            <w:r>
              <w:t xml:space="preserve">ный Паралич – Я схватил мента за шею», продолжительностью от 02 мин. 26 сек. до 03 мин. 01 сек., начинающаяся словами: «Я схватил мента за шею!...» и заканчивающаяся словами: «…найдут твои останки в колодце водосточном» (решение Железнодорожного районного </w:t>
            </w:r>
            <w:r>
              <w:t>суда г. Пензы от 30.09.2022);</w:t>
            </w:r>
          </w:p>
        </w:tc>
        <w:tc>
          <w:tcPr>
            <w:tcW w:w="2880" w:type="dxa"/>
          </w:tcPr>
          <w:p w:rsidR="00A625CD" w:rsidRDefault="005C16E1">
            <w:r>
              <w:t>12.12.2022</w:t>
            </w:r>
          </w:p>
        </w:tc>
      </w:tr>
      <w:tr w:rsidR="00A625CD">
        <w:tc>
          <w:tcPr>
            <w:tcW w:w="2880" w:type="dxa"/>
          </w:tcPr>
          <w:p w:rsidR="00A625CD" w:rsidRDefault="005C16E1">
            <w:r>
              <w:t>5321.</w:t>
            </w:r>
          </w:p>
        </w:tc>
        <w:tc>
          <w:tcPr>
            <w:tcW w:w="2880" w:type="dxa"/>
          </w:tcPr>
          <w:p w:rsidR="00A625CD" w:rsidRDefault="005C16E1">
            <w:r>
              <w:t>Видеозапись продолжительностью 20 секунд, с названием «Я буду резать русню» ‒ дети украинских нацистов!», с изображением малолетней девочки дошкольного возраста с ножом в руках на фоне экрана компьютера, на к</w:t>
            </w:r>
            <w:r>
              <w:t xml:space="preserve">отором изображена нацистская свастика, после чего девочка имитирует нанесение ударов ножом и произносит речь, начинающуюся со слов: «Zieg Heil! Zieg Heil! Я буду резать русню!...», заканчивающуюся словами «…Путин, мы идем за тобой» (решение Сыктывкарского </w:t>
            </w:r>
            <w:r>
              <w:t>городского суда Республики Коми от 07.10.2022);</w:t>
            </w:r>
          </w:p>
        </w:tc>
        <w:tc>
          <w:tcPr>
            <w:tcW w:w="2880" w:type="dxa"/>
          </w:tcPr>
          <w:p w:rsidR="00A625CD" w:rsidRDefault="005C16E1">
            <w:r>
              <w:t>12.12.2022</w:t>
            </w:r>
          </w:p>
        </w:tc>
      </w:tr>
      <w:tr w:rsidR="00A625CD">
        <w:tc>
          <w:tcPr>
            <w:tcW w:w="2880" w:type="dxa"/>
          </w:tcPr>
          <w:p w:rsidR="00A625CD" w:rsidRDefault="005C16E1">
            <w:r>
              <w:t>5322.</w:t>
            </w:r>
          </w:p>
        </w:tc>
        <w:tc>
          <w:tcPr>
            <w:tcW w:w="2880" w:type="dxa"/>
          </w:tcPr>
          <w:p w:rsidR="00A625CD" w:rsidRDefault="005C16E1">
            <w:r>
              <w:t>Текстовый файл «Программа М. К. У .» авторов, использующих псевдонимы «Егор «Маньяк» и «Warrior of Light» (решение Таганского районного суда г. Москвы от 21.07.2022);</w:t>
            </w:r>
          </w:p>
        </w:tc>
        <w:tc>
          <w:tcPr>
            <w:tcW w:w="2880" w:type="dxa"/>
          </w:tcPr>
          <w:p w:rsidR="00A625CD" w:rsidRDefault="005C16E1">
            <w:r>
              <w:t>12.12.2022</w:t>
            </w:r>
          </w:p>
        </w:tc>
      </w:tr>
      <w:tr w:rsidR="00A625CD">
        <w:tc>
          <w:tcPr>
            <w:tcW w:w="2880" w:type="dxa"/>
          </w:tcPr>
          <w:p w:rsidR="00A625CD" w:rsidRDefault="005C16E1">
            <w:r>
              <w:t>5323.</w:t>
            </w:r>
          </w:p>
        </w:tc>
        <w:tc>
          <w:tcPr>
            <w:tcW w:w="2880" w:type="dxa"/>
          </w:tcPr>
          <w:p w:rsidR="00A625CD" w:rsidRDefault="005C16E1">
            <w:r>
              <w:t>Печат</w:t>
            </w:r>
            <w:r>
              <w:t>ное издание – книга «Роза серафитов. Богомильское евангелие». –  Издание 2-е, дополненное и исправленное. – М.: Мир Софии, 2014. – 592 с. (автор «Блаженный Иоанн», 2014, издательство «Мир Софии», ISBN 978-5-906192-20 (решение Таганского районного суда г. М</w:t>
            </w:r>
            <w:r>
              <w:t>осквы от 30.04.2021 и апелляционное определение судебной коллегии по административным делам Московского городского суда от 25.05.2022);</w:t>
            </w:r>
          </w:p>
        </w:tc>
        <w:tc>
          <w:tcPr>
            <w:tcW w:w="2880" w:type="dxa"/>
          </w:tcPr>
          <w:p w:rsidR="00A625CD" w:rsidRDefault="005C16E1">
            <w:r>
              <w:t>12.12.2022</w:t>
            </w:r>
          </w:p>
        </w:tc>
      </w:tr>
      <w:tr w:rsidR="00A625CD">
        <w:tc>
          <w:tcPr>
            <w:tcW w:w="2880" w:type="dxa"/>
          </w:tcPr>
          <w:p w:rsidR="00A625CD" w:rsidRDefault="005C16E1">
            <w:r>
              <w:t>5324.</w:t>
            </w:r>
          </w:p>
        </w:tc>
        <w:tc>
          <w:tcPr>
            <w:tcW w:w="2880" w:type="dxa"/>
          </w:tcPr>
          <w:p w:rsidR="00A625CD" w:rsidRDefault="005C16E1">
            <w:r>
              <w:t>Информационный материал (текст песни) под названием «А.Харчиков-Арийский марш» (Александр Харчиков – А</w:t>
            </w:r>
            <w:r>
              <w:t>рийский марш»),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A625CD" w:rsidRDefault="005C16E1">
            <w:r>
              <w:t>12.12.2022</w:t>
            </w:r>
          </w:p>
        </w:tc>
      </w:tr>
      <w:tr w:rsidR="00A625CD">
        <w:tc>
          <w:tcPr>
            <w:tcW w:w="2880" w:type="dxa"/>
          </w:tcPr>
          <w:p w:rsidR="00A625CD" w:rsidRDefault="005C16E1">
            <w:r>
              <w:t>5325.</w:t>
            </w:r>
          </w:p>
        </w:tc>
        <w:tc>
          <w:tcPr>
            <w:tcW w:w="2880" w:type="dxa"/>
          </w:tcPr>
          <w:p w:rsidR="00A625CD" w:rsidRDefault="005C16E1">
            <w:r>
              <w:t xml:space="preserve">Видеоматериал с </w:t>
            </w:r>
            <w:r>
              <w:t>наименованием «А.Харчиков – Арийский марш» («Арийский марш – А. Харчиков») продолжительностью 3 минуты 42 секунды, со звуковым сопровождением в виде песни под музыкальный аккомпанемент, начинающийся с фразы «Белая раса – соль Земли…» и заканчивающейся фраз</w:t>
            </w:r>
            <w:r>
              <w:t>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A625CD" w:rsidRDefault="005C16E1">
            <w:r>
              <w:t>12.12.2022</w:t>
            </w:r>
          </w:p>
        </w:tc>
      </w:tr>
      <w:tr w:rsidR="00A625CD">
        <w:tc>
          <w:tcPr>
            <w:tcW w:w="2880" w:type="dxa"/>
          </w:tcPr>
          <w:p w:rsidR="00A625CD" w:rsidRDefault="005C16E1">
            <w:r>
              <w:t>5326.</w:t>
            </w:r>
          </w:p>
        </w:tc>
        <w:tc>
          <w:tcPr>
            <w:tcW w:w="2880" w:type="dxa"/>
          </w:tcPr>
          <w:p w:rsidR="00A625CD" w:rsidRDefault="005C16E1">
            <w:r>
              <w:t>Аудиофайл (песня) с наименованием «А.Харчиком – Арийский марш» (Харчиков А. – Арийский марш»), продолж</w:t>
            </w:r>
            <w:r>
              <w:t>ительностью 3 минуты 42 секунды,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Вологодской области от 05.07.2022);</w:t>
            </w:r>
          </w:p>
        </w:tc>
        <w:tc>
          <w:tcPr>
            <w:tcW w:w="2880" w:type="dxa"/>
          </w:tcPr>
          <w:p w:rsidR="00A625CD" w:rsidRDefault="005C16E1">
            <w:r>
              <w:t>12.12.2022</w:t>
            </w:r>
          </w:p>
        </w:tc>
      </w:tr>
      <w:tr w:rsidR="00A625CD">
        <w:tc>
          <w:tcPr>
            <w:tcW w:w="2880" w:type="dxa"/>
          </w:tcPr>
          <w:p w:rsidR="00A625CD" w:rsidRDefault="005C16E1">
            <w:r>
              <w:t>5327.</w:t>
            </w:r>
          </w:p>
        </w:tc>
        <w:tc>
          <w:tcPr>
            <w:tcW w:w="2880" w:type="dxa"/>
          </w:tcPr>
          <w:p w:rsidR="00A625CD" w:rsidRDefault="005C16E1">
            <w:r>
              <w:t>Видеофайл с названием «ЭКСТРЕННО!!! РАЗВЯЗКА НА ВАШИХ ГЛАЗАХ. ЗАХВАЧЕН ЕДИНСТВЕННЫЙ ПРОТИВНИК ЗВЕРЯ» размещенный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A625CD" w:rsidRDefault="005C16E1">
            <w:r>
              <w:t>14.12.2022</w:t>
            </w:r>
          </w:p>
        </w:tc>
      </w:tr>
      <w:tr w:rsidR="00A625CD">
        <w:tc>
          <w:tcPr>
            <w:tcW w:w="2880" w:type="dxa"/>
          </w:tcPr>
          <w:p w:rsidR="00A625CD" w:rsidRDefault="005C16E1">
            <w:r>
              <w:t>5328.</w:t>
            </w:r>
          </w:p>
        </w:tc>
        <w:tc>
          <w:tcPr>
            <w:tcW w:w="2880" w:type="dxa"/>
          </w:tcPr>
          <w:p w:rsidR="00A625CD" w:rsidRDefault="005C16E1">
            <w:r>
              <w:t>Текстовый материал под названием «Христианский обман славян», начинающийся со слов «Христианский обман славян. Официальной русской религией является христианство…», заканчивающийся словами «мусульманство — ЭТО ПРОТЕСТАНИЗМ ВОСТОЧНОЙ ХРИСТИАНСКОЙ СЕКТЫ» (ре</w:t>
            </w:r>
            <w:r>
              <w:t>шение Сыктывкарского городского суда Республики Коми от 07.10.2022);</w:t>
            </w:r>
          </w:p>
        </w:tc>
        <w:tc>
          <w:tcPr>
            <w:tcW w:w="2880" w:type="dxa"/>
          </w:tcPr>
          <w:p w:rsidR="00A625CD" w:rsidRDefault="005C16E1">
            <w:r>
              <w:t>14.12.2022</w:t>
            </w:r>
          </w:p>
        </w:tc>
      </w:tr>
      <w:tr w:rsidR="00A625CD">
        <w:tc>
          <w:tcPr>
            <w:tcW w:w="2880" w:type="dxa"/>
          </w:tcPr>
          <w:p w:rsidR="00A625CD" w:rsidRDefault="005C16E1">
            <w:r>
              <w:t>5329.</w:t>
            </w:r>
          </w:p>
        </w:tc>
        <w:tc>
          <w:tcPr>
            <w:tcW w:w="2880" w:type="dxa"/>
          </w:tcPr>
          <w:p w:rsidR="00A625CD" w:rsidRDefault="005C16E1">
            <w:r>
              <w:t>Видеоролик с названием «Страшная тайна Ходоса», продолжительностью 2 минуты 30 секунд, который состоит из сменяющих друг друга 11 фотоизображений с различными текстовыми</w:t>
            </w:r>
            <w:r>
              <w:t xml:space="preserve"> записями на них, сопровождаемых произносимым мужским голосом закадровым текстом, начинающимся со слов: «Эдуард Ходос. Его реликвия под православного этого всего лишь трюк для обмана славян…» и заканчивающимся словами: «…А ведь сколько раввинов в России и </w:t>
            </w:r>
            <w:r>
              <w:t>на Украине, ведь дурной пример заразителен» (решение Сыктывкарского городского суда Республики Коми от 07.10.2022);</w:t>
            </w:r>
          </w:p>
        </w:tc>
        <w:tc>
          <w:tcPr>
            <w:tcW w:w="2880" w:type="dxa"/>
          </w:tcPr>
          <w:p w:rsidR="00A625CD" w:rsidRDefault="005C16E1">
            <w:r>
              <w:t>14.12.2022</w:t>
            </w:r>
          </w:p>
        </w:tc>
      </w:tr>
      <w:tr w:rsidR="00A625CD">
        <w:tc>
          <w:tcPr>
            <w:tcW w:w="2880" w:type="dxa"/>
          </w:tcPr>
          <w:p w:rsidR="00A625CD" w:rsidRDefault="005C16E1">
            <w:r>
              <w:t>5330.</w:t>
            </w:r>
          </w:p>
        </w:tc>
        <w:tc>
          <w:tcPr>
            <w:tcW w:w="2880" w:type="dxa"/>
          </w:tcPr>
          <w:p w:rsidR="00A625CD" w:rsidRDefault="005C16E1">
            <w:r>
              <w:t>Видеоролик под названием: «Политолог Никита машук о гос конфликтах», начинающийся со слов «Украина все свое существование…</w:t>
            </w:r>
            <w:r>
              <w:t>»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2880" w:type="dxa"/>
          </w:tcPr>
          <w:p w:rsidR="00A625CD" w:rsidRDefault="005C16E1">
            <w:r>
              <w:t>29.12.2022</w:t>
            </w:r>
          </w:p>
        </w:tc>
      </w:tr>
      <w:tr w:rsidR="00A625CD">
        <w:tc>
          <w:tcPr>
            <w:tcW w:w="2880" w:type="dxa"/>
          </w:tcPr>
          <w:p w:rsidR="00A625CD" w:rsidRDefault="005C16E1">
            <w:r>
              <w:t>5331.</w:t>
            </w:r>
          </w:p>
        </w:tc>
        <w:tc>
          <w:tcPr>
            <w:tcW w:w="2880" w:type="dxa"/>
          </w:tcPr>
          <w:p w:rsidR="00A625CD" w:rsidRDefault="005C16E1">
            <w:r>
              <w:t xml:space="preserve">Статья </w:t>
            </w:r>
            <w:r>
              <w:t>«ТАЙНА КРОВИ СТРАШНЕЕ СПИДА», начинающаяся словами «ТАЙНА КРОВИ это» и заканчивающаяся словами «Вы можете проверить это сами», опубликованная в газете «РаСветЪ» № 12 от 20.12.2020, а также размещенная в сети «Интернет» в виде текста и видеозаписей, демонст</w:t>
            </w:r>
            <w:r>
              <w:t>рирующих ее текст (решение Ленинского районного суда г. Перми от 12.07.2022);</w:t>
            </w:r>
          </w:p>
        </w:tc>
        <w:tc>
          <w:tcPr>
            <w:tcW w:w="2880" w:type="dxa"/>
          </w:tcPr>
          <w:p w:rsidR="00A625CD" w:rsidRDefault="005C16E1">
            <w:r>
              <w:t>29.12.2022</w:t>
            </w:r>
          </w:p>
        </w:tc>
      </w:tr>
      <w:tr w:rsidR="00A625CD">
        <w:tc>
          <w:tcPr>
            <w:tcW w:w="2880" w:type="dxa"/>
          </w:tcPr>
          <w:p w:rsidR="00A625CD" w:rsidRDefault="005C16E1">
            <w:r>
              <w:t>5332.</w:t>
            </w:r>
          </w:p>
        </w:tc>
        <w:tc>
          <w:tcPr>
            <w:tcW w:w="2880" w:type="dxa"/>
          </w:tcPr>
          <w:p w:rsidR="00A625CD" w:rsidRDefault="005C16E1">
            <w:r>
              <w:t>Видеозапись, продолжительностью 43 секунды с названиями, выполненными на украинском и русском языках: «Маленька дiвчинка рiже русню новий хiт вiд масi! ми тепер</w:t>
            </w:r>
            <w:r>
              <w:t xml:space="preserve"> в iдiл!», «Новий хiт вiд масi!ми тепер в iдiл! маленькая девочка режит», «Новий хiт вiд масi!ми тепер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w:t>
            </w:r>
            <w:r>
              <w:t>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«.Я буду резать русню!», «С</w:t>
            </w:r>
            <w:r>
              <w:t>мерть русне!», заканчивается видеозапись фразой девочки: «Zieg heil!. (решение Сыктывкарского городского суда Республики Коми от 27.10.2022);</w:t>
            </w:r>
          </w:p>
        </w:tc>
        <w:tc>
          <w:tcPr>
            <w:tcW w:w="2880" w:type="dxa"/>
          </w:tcPr>
          <w:p w:rsidR="00A625CD" w:rsidRDefault="005C16E1">
            <w:r>
              <w:t>29.12.2022</w:t>
            </w:r>
          </w:p>
        </w:tc>
      </w:tr>
      <w:tr w:rsidR="00A625CD">
        <w:tc>
          <w:tcPr>
            <w:tcW w:w="2880" w:type="dxa"/>
          </w:tcPr>
          <w:p w:rsidR="00A625CD" w:rsidRDefault="005C16E1">
            <w:r>
              <w:t>5333.</w:t>
            </w:r>
          </w:p>
        </w:tc>
        <w:tc>
          <w:tcPr>
            <w:tcW w:w="2880" w:type="dxa"/>
          </w:tcPr>
          <w:p w:rsidR="00A625CD" w:rsidRDefault="005C16E1">
            <w:r>
              <w:t>Информационный материал - аудиозапись и текст музыкальной композиции под названием «Зиг Хай - Ск</w:t>
            </w:r>
            <w:r>
              <w:t>инхед» (другое название – «Не хочешь – не слушай! – Скинхед (Доберман cover)»),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w:t>
            </w:r>
            <w:r>
              <w:t>аяся словами: «…уничтожая зверя, не жалея кулаков. Он – скинхед. Он – скинхед.» (решение Железнодорожного районного суда г. Пензы от 14.10.2022);</w:t>
            </w:r>
          </w:p>
        </w:tc>
        <w:tc>
          <w:tcPr>
            <w:tcW w:w="2880" w:type="dxa"/>
          </w:tcPr>
          <w:p w:rsidR="00A625CD" w:rsidRDefault="005C16E1">
            <w:r>
              <w:t>29.12.2022</w:t>
            </w:r>
          </w:p>
        </w:tc>
      </w:tr>
      <w:tr w:rsidR="00A625CD">
        <w:tc>
          <w:tcPr>
            <w:tcW w:w="2880" w:type="dxa"/>
          </w:tcPr>
          <w:p w:rsidR="00A625CD" w:rsidRDefault="005C16E1">
            <w:r>
              <w:t>5334.</w:t>
            </w:r>
          </w:p>
        </w:tc>
        <w:tc>
          <w:tcPr>
            <w:tcW w:w="2880" w:type="dxa"/>
          </w:tcPr>
          <w:p w:rsidR="00A625CD" w:rsidRDefault="005C16E1">
            <w:r>
              <w:t>Информационный материал – аудиозапись исполнителя «АРС» с названием «Правые славяне» продолж</w:t>
            </w:r>
            <w:r>
              <w:t>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w:t>
            </w:r>
            <w:r>
              <w:t>оморского районного суда Мурманской области от 20.09.2022);</w:t>
            </w:r>
          </w:p>
        </w:tc>
        <w:tc>
          <w:tcPr>
            <w:tcW w:w="2880" w:type="dxa"/>
          </w:tcPr>
          <w:p w:rsidR="00A625CD" w:rsidRDefault="005C16E1">
            <w:r>
              <w:t>29.12.2022</w:t>
            </w:r>
          </w:p>
        </w:tc>
      </w:tr>
      <w:tr w:rsidR="00A625CD">
        <w:tc>
          <w:tcPr>
            <w:tcW w:w="2880" w:type="dxa"/>
          </w:tcPr>
          <w:p w:rsidR="00A625CD" w:rsidRDefault="005C16E1">
            <w:r>
              <w:t>5335.</w:t>
            </w:r>
          </w:p>
        </w:tc>
        <w:tc>
          <w:tcPr>
            <w:tcW w:w="2880" w:type="dxa"/>
          </w:tcPr>
          <w:p w:rsidR="00A625CD" w:rsidRDefault="005C16E1">
            <w:r>
              <w:t>Книга «Науковi записки» 2016/5-6 (85-86) вересень-грудень, изданная на 363 листах на территории Украины 20.06.2017 Институтом политических и этнонациональных исследований имени И</w:t>
            </w:r>
            <w:r>
              <w:t>.Ф. Кураса Национальной Академии Наук Украины в формате 60х84/16 тиражом 300 экземпляров ISSN 2524-0137 под редакцией Рафальского О.О., Майбороды О.М. и иных лиц (решение Октябрьского районного суда Санкт-Петербурга от 31.08.2022);</w:t>
            </w:r>
          </w:p>
        </w:tc>
        <w:tc>
          <w:tcPr>
            <w:tcW w:w="2880" w:type="dxa"/>
          </w:tcPr>
          <w:p w:rsidR="00A625CD" w:rsidRDefault="005C16E1">
            <w:r>
              <w:t>03.02.2023</w:t>
            </w:r>
          </w:p>
        </w:tc>
      </w:tr>
      <w:tr w:rsidR="00A625CD">
        <w:tc>
          <w:tcPr>
            <w:tcW w:w="2880" w:type="dxa"/>
          </w:tcPr>
          <w:p w:rsidR="00A625CD" w:rsidRDefault="005C16E1">
            <w:r>
              <w:t>5336.</w:t>
            </w:r>
          </w:p>
        </w:tc>
        <w:tc>
          <w:tcPr>
            <w:tcW w:w="2880" w:type="dxa"/>
          </w:tcPr>
          <w:p w:rsidR="00A625CD" w:rsidRDefault="005C16E1">
            <w:r>
              <w:t xml:space="preserve">Текст </w:t>
            </w:r>
            <w:r>
              <w:t>песни исполнителя Оксимирон (Oxxxymiron) «Последний звонок» (решение Замоскворецкого районного суда г. Москвы от 25.10.2022);</w:t>
            </w:r>
          </w:p>
        </w:tc>
        <w:tc>
          <w:tcPr>
            <w:tcW w:w="2880" w:type="dxa"/>
          </w:tcPr>
          <w:p w:rsidR="00A625CD" w:rsidRDefault="005C16E1">
            <w:r>
              <w:t>06.02.2023</w:t>
            </w:r>
          </w:p>
        </w:tc>
      </w:tr>
      <w:tr w:rsidR="00A625CD">
        <w:tc>
          <w:tcPr>
            <w:tcW w:w="2880" w:type="dxa"/>
          </w:tcPr>
          <w:p w:rsidR="00A625CD" w:rsidRDefault="005C16E1">
            <w:r>
              <w:t>5337.</w:t>
            </w:r>
          </w:p>
        </w:tc>
        <w:tc>
          <w:tcPr>
            <w:tcW w:w="2880" w:type="dxa"/>
          </w:tcPr>
          <w:p w:rsidR="00A625CD" w:rsidRDefault="005C16E1">
            <w:r>
              <w:t xml:space="preserve">Музыкальное произведение группы «Ансамбль Христа Спасителя и мать сыра земля» под названием «Коричневая чума», </w:t>
            </w:r>
            <w:r>
              <w:t>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w:t>
            </w:r>
            <w:r>
              <w:t>ющее общую продолжительность звучания 03 мин. 16 сек. (решение Советского районного суда г. Астрахани от 07.11.2022);</w:t>
            </w:r>
          </w:p>
        </w:tc>
        <w:tc>
          <w:tcPr>
            <w:tcW w:w="2880" w:type="dxa"/>
          </w:tcPr>
          <w:p w:rsidR="00A625CD" w:rsidRDefault="005C16E1">
            <w:r>
              <w:t>06.02.2023</w:t>
            </w:r>
          </w:p>
        </w:tc>
      </w:tr>
      <w:tr w:rsidR="00A625CD">
        <w:tc>
          <w:tcPr>
            <w:tcW w:w="2880" w:type="dxa"/>
          </w:tcPr>
          <w:p w:rsidR="00A625CD" w:rsidRDefault="005C16E1">
            <w:r>
              <w:t>5338.</w:t>
            </w:r>
          </w:p>
        </w:tc>
        <w:tc>
          <w:tcPr>
            <w:tcW w:w="2880" w:type="dxa"/>
          </w:tcPr>
          <w:p w:rsidR="00A625CD" w:rsidRDefault="005C16E1">
            <w:r>
              <w:t>Книгопечатное издание «Начала мусульманской веры», редактор-составитель Э.Кулиев, верстка К.Кузнецов, художественные ред</w:t>
            </w:r>
            <w:r>
              <w:t>акторы Р.Галимова, К.Кузнецов, ООО «Издатель Эжаев А.К.», тираж 5000 экз., заказ №2798, на 294 л., за исключением цитат из Корана (решение Можайского городского суда Московской области от 12.10.2022);</w:t>
            </w:r>
          </w:p>
        </w:tc>
        <w:tc>
          <w:tcPr>
            <w:tcW w:w="2880" w:type="dxa"/>
          </w:tcPr>
          <w:p w:rsidR="00A625CD" w:rsidRDefault="005C16E1">
            <w:r>
              <w:t>17.02.2023</w:t>
            </w:r>
          </w:p>
        </w:tc>
      </w:tr>
      <w:tr w:rsidR="00A625CD">
        <w:tc>
          <w:tcPr>
            <w:tcW w:w="2880" w:type="dxa"/>
          </w:tcPr>
          <w:p w:rsidR="00A625CD" w:rsidRDefault="005C16E1">
            <w:r>
              <w:t>5339.</w:t>
            </w:r>
          </w:p>
        </w:tc>
        <w:tc>
          <w:tcPr>
            <w:tcW w:w="2880" w:type="dxa"/>
          </w:tcPr>
          <w:p w:rsidR="00A625CD" w:rsidRDefault="005C16E1">
            <w:r>
              <w:t xml:space="preserve">Музыкальная композиция под названием </w:t>
            </w:r>
            <w:r>
              <w:t>«Нищих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апелляционное определе</w:t>
            </w:r>
            <w:r>
              <w:t xml:space="preserve">ние судебной коллегии по административным делам Волгоградского областного суда от 12.01.2023 и кассационное определение судебной коллегии </w:t>
            </w:r>
            <w:r>
              <w:br/>
            </w:r>
            <w:r>
              <w:br/>
              <w:t>по административным делам Четвертого кассационного суда общей юрисдикции от 25.05.2023);</w:t>
            </w:r>
          </w:p>
        </w:tc>
        <w:tc>
          <w:tcPr>
            <w:tcW w:w="2880" w:type="dxa"/>
          </w:tcPr>
          <w:p w:rsidR="00A625CD" w:rsidRDefault="005C16E1">
            <w:r>
              <w:t>22.02.2023</w:t>
            </w:r>
          </w:p>
        </w:tc>
      </w:tr>
      <w:tr w:rsidR="00A625CD">
        <w:tc>
          <w:tcPr>
            <w:tcW w:w="2880" w:type="dxa"/>
          </w:tcPr>
          <w:p w:rsidR="00A625CD" w:rsidRDefault="005C16E1">
            <w:r>
              <w:t>5340.</w:t>
            </w:r>
          </w:p>
        </w:tc>
        <w:tc>
          <w:tcPr>
            <w:tcW w:w="2880" w:type="dxa"/>
          </w:tcPr>
          <w:p w:rsidR="00A625CD" w:rsidRDefault="005C16E1">
            <w:r>
              <w:t>Информаци</w:t>
            </w:r>
            <w:r>
              <w:t>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w:t>
            </w:r>
            <w:r>
              <w:t>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A625CD" w:rsidRDefault="005C16E1">
            <w:r>
              <w:t>20.03.2023</w:t>
            </w:r>
          </w:p>
        </w:tc>
      </w:tr>
      <w:tr w:rsidR="00A625CD">
        <w:tc>
          <w:tcPr>
            <w:tcW w:w="2880" w:type="dxa"/>
          </w:tcPr>
          <w:p w:rsidR="00A625CD" w:rsidRDefault="005C16E1">
            <w:r>
              <w:t>5341.</w:t>
            </w:r>
          </w:p>
        </w:tc>
        <w:tc>
          <w:tcPr>
            <w:tcW w:w="2880" w:type="dxa"/>
          </w:tcPr>
          <w:p w:rsidR="00A625CD" w:rsidRDefault="005C16E1">
            <w:r>
              <w:t>Материал под названием «Манифест Национального сопротивления… На войне, как на войне</w:t>
            </w:r>
            <w:r>
              <w:t>. Кремль уничтожает народ России!», размещенный в информационно-телекоммуникационных сетях, в том числе в сети «Интернет» (решение Петропавловск-Камчатского городского суда Камчатского края от 31.01.2023);</w:t>
            </w:r>
          </w:p>
        </w:tc>
        <w:tc>
          <w:tcPr>
            <w:tcW w:w="2880" w:type="dxa"/>
          </w:tcPr>
          <w:p w:rsidR="00A625CD" w:rsidRDefault="005C16E1">
            <w:r>
              <w:t>17.04.2023</w:t>
            </w:r>
          </w:p>
        </w:tc>
      </w:tr>
      <w:tr w:rsidR="00A625CD">
        <w:tc>
          <w:tcPr>
            <w:tcW w:w="2880" w:type="dxa"/>
          </w:tcPr>
          <w:p w:rsidR="00A625CD" w:rsidRDefault="005C16E1">
            <w:r>
              <w:t>5342.</w:t>
            </w:r>
          </w:p>
        </w:tc>
        <w:tc>
          <w:tcPr>
            <w:tcW w:w="2880" w:type="dxa"/>
          </w:tcPr>
          <w:p w:rsidR="00A625CD" w:rsidRDefault="005C16E1">
            <w:r>
              <w:t>Информационный материал – аудиоз</w:t>
            </w:r>
            <w:r>
              <w:t>апись (песня) исполнителей «Околореп и Саша Скул» с названием «Вэлком ту Россияния» продолжительностью около 02 минут 33 секунд, которая начинается русскими словами, исполняемыми мужскими голосами, «Добро пожаловать в россиянию.», заканчивается словами «Та</w:t>
            </w:r>
            <w:r>
              <w:t>к что если что, вовремя скидывай ножик», содержащаяся в информационно-коммуникационной сети «Интернет» (решение Калачёвского районного суда Волгоградской области от 09.02.2023);</w:t>
            </w:r>
          </w:p>
        </w:tc>
        <w:tc>
          <w:tcPr>
            <w:tcW w:w="2880" w:type="dxa"/>
          </w:tcPr>
          <w:p w:rsidR="00A625CD" w:rsidRDefault="005C16E1">
            <w:r>
              <w:t>03.05.2023</w:t>
            </w:r>
          </w:p>
        </w:tc>
      </w:tr>
      <w:tr w:rsidR="00A625CD">
        <w:tc>
          <w:tcPr>
            <w:tcW w:w="2880" w:type="dxa"/>
          </w:tcPr>
          <w:p w:rsidR="00A625CD" w:rsidRDefault="005C16E1">
            <w:r>
              <w:t>5343.</w:t>
            </w:r>
          </w:p>
        </w:tc>
        <w:tc>
          <w:tcPr>
            <w:tcW w:w="2880" w:type="dxa"/>
          </w:tcPr>
          <w:p w:rsidR="00A625CD" w:rsidRDefault="005C16E1">
            <w:r>
              <w:t xml:space="preserve">Материалы – текстовые файлы под названием «ЕВРОПА ОТЕЧЕСТВ. </w:t>
            </w:r>
            <w:r>
              <w:t>Биополитическая Цель Национал-Социализма», «НОВАЯ ЕВРОПА». Биополитическая Цель Национал-Социализма», размещенные в ИТКС «Интернет» (решение Центрального районного суда г. Калининграда от 14.02.2023);</w:t>
            </w:r>
          </w:p>
        </w:tc>
        <w:tc>
          <w:tcPr>
            <w:tcW w:w="2880" w:type="dxa"/>
          </w:tcPr>
          <w:p w:rsidR="00A625CD" w:rsidRDefault="005C16E1">
            <w:r>
              <w:t>17.05.2023</w:t>
            </w:r>
          </w:p>
        </w:tc>
      </w:tr>
      <w:tr w:rsidR="00A625CD">
        <w:tc>
          <w:tcPr>
            <w:tcW w:w="2880" w:type="dxa"/>
          </w:tcPr>
          <w:p w:rsidR="00A625CD" w:rsidRDefault="005C16E1">
            <w:r>
              <w:t>5344.</w:t>
            </w:r>
          </w:p>
        </w:tc>
        <w:tc>
          <w:tcPr>
            <w:tcW w:w="2880" w:type="dxa"/>
          </w:tcPr>
          <w:p w:rsidR="00A625CD" w:rsidRDefault="005C16E1">
            <w:r>
              <w:t>Материалы: аудиозапись песни под назв</w:t>
            </w:r>
            <w:r>
              <w:t>анием «Криминал» музыкальной группы «Bad To The Bonehead», начинающаяся словами «Город во власти этнических кланов …» и оканчивающаяся словами «… Она убивает нашу страну!», продолжительностью 2 минуты 10 секунд (решение Заволжского районного суда города Тв</w:t>
            </w:r>
            <w:r>
              <w:t>ери от 20.02.2023);</w:t>
            </w:r>
          </w:p>
        </w:tc>
        <w:tc>
          <w:tcPr>
            <w:tcW w:w="2880" w:type="dxa"/>
          </w:tcPr>
          <w:p w:rsidR="00A625CD" w:rsidRDefault="005C16E1">
            <w:r>
              <w:t>17.05.2023</w:t>
            </w:r>
          </w:p>
        </w:tc>
      </w:tr>
      <w:tr w:rsidR="00A625CD">
        <w:tc>
          <w:tcPr>
            <w:tcW w:w="2880" w:type="dxa"/>
          </w:tcPr>
          <w:p w:rsidR="00A625CD" w:rsidRDefault="005C16E1">
            <w:r>
              <w:t>5345.</w:t>
            </w:r>
          </w:p>
        </w:tc>
        <w:tc>
          <w:tcPr>
            <w:tcW w:w="2880" w:type="dxa"/>
          </w:tcPr>
          <w:p w:rsidR="00A625CD" w:rsidRDefault="005C16E1">
            <w:r>
              <w:t>Информационный материал – текст аудиозаписи группы Outlaw Heroes Standing под названием «Смерть РУССКИМ гнидам!!!», начинающийся словами: «Hardcore. Смерть русским. Я ненавижу русских, я за арийцев, я ненавижу русских,</w:t>
            </w:r>
            <w:r>
              <w:t xml:space="preserve"> я за арийцев. Пора уничтожать всех ветеранов Войны, чтобы не было больше русских…», заканчивающийся словами: «смерть русским гнидам. Зиг хай» (решение Ленинского районного суда г. Тамбова от 04.04.2023);</w:t>
            </w:r>
          </w:p>
        </w:tc>
        <w:tc>
          <w:tcPr>
            <w:tcW w:w="2880" w:type="dxa"/>
          </w:tcPr>
          <w:p w:rsidR="00A625CD" w:rsidRDefault="005C16E1">
            <w:r>
              <w:t>13.06.2023</w:t>
            </w:r>
          </w:p>
        </w:tc>
      </w:tr>
      <w:tr w:rsidR="00A625CD">
        <w:tc>
          <w:tcPr>
            <w:tcW w:w="2880" w:type="dxa"/>
          </w:tcPr>
          <w:p w:rsidR="00A625CD" w:rsidRDefault="005C16E1">
            <w:r>
              <w:t>5346.</w:t>
            </w:r>
          </w:p>
        </w:tc>
        <w:tc>
          <w:tcPr>
            <w:tcW w:w="2880" w:type="dxa"/>
          </w:tcPr>
          <w:p w:rsidR="00A625CD" w:rsidRDefault="005C16E1">
            <w:r>
              <w:t>Книга «Евангелие от Елизаветы» Ни</w:t>
            </w:r>
            <w:r>
              <w:t>колая Моностона (144 с., Белгород, 2016, издательство ООО «Наследие», отпечатано в типографии «Константа»), за исключением цитат в ней из Библии (решение Октябрьского районного суда г. Белгорода от 17.02.2023 и апелляционное определение судебной коллегии п</w:t>
            </w:r>
            <w:r>
              <w:t>о административным делам Белгородского областного суда от 04.05.2023);</w:t>
            </w:r>
          </w:p>
        </w:tc>
        <w:tc>
          <w:tcPr>
            <w:tcW w:w="2880" w:type="dxa"/>
          </w:tcPr>
          <w:p w:rsidR="00A625CD" w:rsidRDefault="005C16E1">
            <w:r>
              <w:t>22.06.2023</w:t>
            </w:r>
          </w:p>
        </w:tc>
      </w:tr>
      <w:tr w:rsidR="00A625CD">
        <w:tc>
          <w:tcPr>
            <w:tcW w:w="2880" w:type="dxa"/>
          </w:tcPr>
          <w:p w:rsidR="00A625CD" w:rsidRDefault="005C16E1">
            <w:r>
              <w:t>5347.</w:t>
            </w:r>
          </w:p>
        </w:tc>
        <w:tc>
          <w:tcPr>
            <w:tcW w:w="2880" w:type="dxa"/>
          </w:tcPr>
          <w:p w:rsidR="00A625CD" w:rsidRDefault="005C16E1">
            <w:r>
              <w:t>Печатное издание - книга Платонова О.А. «Россия и мировое зло» (изд. «Родная страна», 2014 - 464 страницы, ISBN 978-5-903942-30-5) (решение Таганского районного суда г</w:t>
            </w:r>
            <w:r>
              <w:t>.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A625CD" w:rsidRDefault="005C16E1">
            <w:r>
              <w:t>22.06.2023</w:t>
            </w:r>
          </w:p>
        </w:tc>
      </w:tr>
      <w:tr w:rsidR="00A625CD">
        <w:tc>
          <w:tcPr>
            <w:tcW w:w="2880" w:type="dxa"/>
          </w:tcPr>
          <w:p w:rsidR="00A625CD" w:rsidRDefault="005C16E1">
            <w:r>
              <w:t>5348.</w:t>
            </w:r>
          </w:p>
        </w:tc>
        <w:tc>
          <w:tcPr>
            <w:tcW w:w="2880" w:type="dxa"/>
          </w:tcPr>
          <w:p w:rsidR="00A625CD" w:rsidRDefault="005C16E1">
            <w:r>
              <w:t>Печатное издание - книга Платонова О.А. «Ритуальные убийства» (изд. «Родная страна», 2015- 256 стр</w:t>
            </w:r>
            <w:r>
              <w:t>аниц, ISBN 978-5-903942-48-0) (решение Таганского районного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A625CD" w:rsidRDefault="005C16E1">
            <w:r>
              <w:t>22.06.2023</w:t>
            </w:r>
          </w:p>
        </w:tc>
      </w:tr>
      <w:tr w:rsidR="00A625CD">
        <w:tc>
          <w:tcPr>
            <w:tcW w:w="2880" w:type="dxa"/>
          </w:tcPr>
          <w:p w:rsidR="00A625CD" w:rsidRDefault="005C16E1">
            <w:r>
              <w:t>5349.</w:t>
            </w:r>
          </w:p>
        </w:tc>
        <w:tc>
          <w:tcPr>
            <w:tcW w:w="2880" w:type="dxa"/>
          </w:tcPr>
          <w:p w:rsidR="00A625CD" w:rsidRDefault="005C16E1">
            <w:r>
              <w:t xml:space="preserve">Печатное издание - книга </w:t>
            </w:r>
            <w:r>
              <w:t>Платонова О.А. «Терновый венец России» (изд. «Родная страна», 2015 -352 страницы, ISBN 978-5-903942-43-5) (решение Таганского районного суда г. Москвы от 10.02.2021 и апелляционное определение судебной коллегии по административным делам Московского городск</w:t>
            </w:r>
            <w:r>
              <w:t>ого суда от 03.11.2022);</w:t>
            </w:r>
          </w:p>
        </w:tc>
        <w:tc>
          <w:tcPr>
            <w:tcW w:w="2880" w:type="dxa"/>
          </w:tcPr>
          <w:p w:rsidR="00A625CD" w:rsidRDefault="005C16E1">
            <w:r>
              <w:t>22.06.2023</w:t>
            </w:r>
          </w:p>
        </w:tc>
      </w:tr>
      <w:tr w:rsidR="00A625CD">
        <w:tc>
          <w:tcPr>
            <w:tcW w:w="2880" w:type="dxa"/>
          </w:tcPr>
          <w:p w:rsidR="00A625CD" w:rsidRDefault="005C16E1">
            <w:r>
              <w:t>5350.</w:t>
            </w:r>
          </w:p>
        </w:tc>
        <w:tc>
          <w:tcPr>
            <w:tcW w:w="2880" w:type="dxa"/>
          </w:tcPr>
          <w:p w:rsidR="00A625CD" w:rsidRDefault="005C16E1">
            <w:r>
              <w:t xml:space="preserve">Печатное издание - книга Платонова О.А. «Тайна беззакония» (изд. «Родная страна», 2014 - 336 страниц, ISBN 978-5-903942-29-9) (решение Таганского районного суда г. Москвы от 10.02.2021 и апелляционное определение </w:t>
            </w:r>
            <w:r>
              <w:t>судебной коллегии по административным делам Московского городского суда от 03.11.2022);</w:t>
            </w:r>
          </w:p>
        </w:tc>
        <w:tc>
          <w:tcPr>
            <w:tcW w:w="2880" w:type="dxa"/>
          </w:tcPr>
          <w:p w:rsidR="00A625CD" w:rsidRDefault="005C16E1">
            <w:r>
              <w:t>22.06.2023</w:t>
            </w:r>
          </w:p>
        </w:tc>
      </w:tr>
      <w:tr w:rsidR="00A625CD">
        <w:tc>
          <w:tcPr>
            <w:tcW w:w="2880" w:type="dxa"/>
          </w:tcPr>
          <w:p w:rsidR="00A625CD" w:rsidRDefault="005C16E1">
            <w:r>
              <w:t>5351.</w:t>
            </w:r>
          </w:p>
        </w:tc>
        <w:tc>
          <w:tcPr>
            <w:tcW w:w="2880" w:type="dxa"/>
          </w:tcPr>
          <w:p w:rsidR="00A625CD" w:rsidRDefault="005C16E1">
            <w:r>
              <w:t>Печатное издание - книга Платонова О.А. «Иудаизм и масонство» (изд. «Кислород», 2016 - 560 страниц, ISBN 978-5-901635-49-0) (решение Таганского районн</w:t>
            </w:r>
            <w:r>
              <w:t>ого суда г. Москвы от 10.02.2021 и апелляционное определение судебной коллегии по административным делам Московского городского суда от 03.11.2022);</w:t>
            </w:r>
          </w:p>
        </w:tc>
        <w:tc>
          <w:tcPr>
            <w:tcW w:w="2880" w:type="dxa"/>
          </w:tcPr>
          <w:p w:rsidR="00A625CD" w:rsidRDefault="005C16E1">
            <w:r>
              <w:t>22.06.2023</w:t>
            </w:r>
          </w:p>
        </w:tc>
      </w:tr>
      <w:tr w:rsidR="00A625CD">
        <w:tc>
          <w:tcPr>
            <w:tcW w:w="2880" w:type="dxa"/>
          </w:tcPr>
          <w:p w:rsidR="00A625CD" w:rsidRDefault="005C16E1">
            <w:r>
              <w:t>5352.</w:t>
            </w:r>
          </w:p>
        </w:tc>
        <w:tc>
          <w:tcPr>
            <w:tcW w:w="2880" w:type="dxa"/>
          </w:tcPr>
          <w:p w:rsidR="00A625CD" w:rsidRDefault="005C16E1">
            <w:r>
              <w:t>Информационный материал: аудиозапись исполнителя «Жека Басотский – АУЕ всем нашим пацанам</w:t>
            </w:r>
            <w:r>
              <w:t>» продолжительностью около 4 минут 32 секунд, которая начинается звуками музыки и русскими словами песни «АУЕ всем пацанам…» и заканчивается словами «православным привет, мусульманам салам, а всем дырявым лоукик и двойку по зубам», исполняемой мужским голо</w:t>
            </w:r>
            <w:r>
              <w:t>сом, содержащейся в информационно-коммуникационной сети «Интернет» (решение Центрального районного суда г. Хабаровска от 13.02.2023);</w:t>
            </w:r>
          </w:p>
        </w:tc>
        <w:tc>
          <w:tcPr>
            <w:tcW w:w="2880" w:type="dxa"/>
          </w:tcPr>
          <w:p w:rsidR="00A625CD" w:rsidRDefault="005C16E1">
            <w:r>
              <w:t>29.06.2023</w:t>
            </w:r>
          </w:p>
        </w:tc>
      </w:tr>
      <w:tr w:rsidR="00A625CD">
        <w:tc>
          <w:tcPr>
            <w:tcW w:w="2880" w:type="dxa"/>
          </w:tcPr>
          <w:p w:rsidR="00A625CD" w:rsidRDefault="005C16E1">
            <w:r>
              <w:t>5353.</w:t>
            </w:r>
          </w:p>
        </w:tc>
        <w:tc>
          <w:tcPr>
            <w:tcW w:w="2880" w:type="dxa"/>
          </w:tcPr>
          <w:p w:rsidR="00A625CD" w:rsidRDefault="005C16E1">
            <w:r>
              <w:t>Информационный материал – аудиозапись (песня) исполнителя The Fishez с наименованием «Колумбайн» продолж</w:t>
            </w:r>
            <w:r>
              <w:t>ительностью около 02 минут 23 секунд, которая начинается словами, исполняемыми мужским голосом под музыку: «Колумбайн, колумбайн, я устрою колумбайн…» и заканчивается словами «… и тебе лучше не знать, что я делал этой ночью, сын», размещенный в информацион</w:t>
            </w:r>
            <w:r>
              <w:t>но-телекоммуникационной сети «Интернет» (решение Североморского районного суда Мурманской области от 11.05.2023);</w:t>
            </w:r>
          </w:p>
        </w:tc>
        <w:tc>
          <w:tcPr>
            <w:tcW w:w="2880" w:type="dxa"/>
          </w:tcPr>
          <w:p w:rsidR="00A625CD" w:rsidRDefault="005C16E1">
            <w:r>
              <w:t>17.07.2023</w:t>
            </w:r>
          </w:p>
        </w:tc>
      </w:tr>
      <w:tr w:rsidR="00A625CD">
        <w:tc>
          <w:tcPr>
            <w:tcW w:w="2880" w:type="dxa"/>
          </w:tcPr>
          <w:p w:rsidR="00A625CD" w:rsidRDefault="005C16E1">
            <w:r>
              <w:t>5354.</w:t>
            </w:r>
          </w:p>
        </w:tc>
        <w:tc>
          <w:tcPr>
            <w:tcW w:w="2880" w:type="dxa"/>
          </w:tcPr>
          <w:p w:rsidR="00A625CD" w:rsidRDefault="005C16E1">
            <w:r>
              <w:t>Информационный материал в виде аудиозаписи исполнителя Околорэп с названием «Лет через 10» продолжительностью около 01 минут</w:t>
            </w:r>
            <w:r>
              <w:t>ы 06 секунд, которая начинается русскими словами, исполняемыми мужским голосом под музыку: «Пацаны, ходите прикол?», заканчивается словами «… всем своим «зигуем» молодым и старым, совсем (нецензурное выражение) стал», содержащейся в информационно-коммуника</w:t>
            </w:r>
            <w:r>
              <w:t>ционной сети «Интернет» (решение Североморского районного суда Мурманской области от 23.05.2023);</w:t>
            </w:r>
          </w:p>
        </w:tc>
        <w:tc>
          <w:tcPr>
            <w:tcW w:w="2880" w:type="dxa"/>
          </w:tcPr>
          <w:p w:rsidR="00A625CD" w:rsidRDefault="005C16E1">
            <w:r>
              <w:t>28.07.2023</w:t>
            </w:r>
          </w:p>
        </w:tc>
      </w:tr>
      <w:tr w:rsidR="00A625CD">
        <w:tc>
          <w:tcPr>
            <w:tcW w:w="2880" w:type="dxa"/>
          </w:tcPr>
          <w:p w:rsidR="00A625CD" w:rsidRDefault="005C16E1">
            <w:r>
              <w:t>5355.</w:t>
            </w:r>
          </w:p>
        </w:tc>
        <w:tc>
          <w:tcPr>
            <w:tcW w:w="2880" w:type="dxa"/>
          </w:tcPr>
          <w:p w:rsidR="00A625CD" w:rsidRDefault="005C16E1">
            <w:r>
              <w:t xml:space="preserve">Информационный материал – аудиозапись (песня) исполнителя dmtboy с наименованием «Колумбайн» продолжительностью около 02 минут 15 секунд, </w:t>
            </w:r>
            <w:r>
              <w:t>которая начинается словами, исполняемыми мужским голосом под музыку: «Колумбайн. Колумбайн…», заканчивается словами «Я взрываю бомбу в классе первый «А», содержащаяся в информационно-коммуникационной сети «Интернет» (решение Полярного районного суда Мурман</w:t>
            </w:r>
            <w:r>
              <w:t>ской области от 16.05.2023);</w:t>
            </w:r>
          </w:p>
        </w:tc>
        <w:tc>
          <w:tcPr>
            <w:tcW w:w="2880" w:type="dxa"/>
          </w:tcPr>
          <w:p w:rsidR="00A625CD" w:rsidRDefault="005C16E1">
            <w:r>
              <w:t>28.07.2023</w:t>
            </w:r>
          </w:p>
        </w:tc>
      </w:tr>
      <w:tr w:rsidR="00A625CD">
        <w:tc>
          <w:tcPr>
            <w:tcW w:w="2880" w:type="dxa"/>
          </w:tcPr>
          <w:p w:rsidR="00A625CD" w:rsidRDefault="005C16E1">
            <w:r>
              <w:t>5356.</w:t>
            </w:r>
          </w:p>
        </w:tc>
        <w:tc>
          <w:tcPr>
            <w:tcW w:w="2880" w:type="dxa"/>
          </w:tcPr>
          <w:p w:rsidR="00A625CD" w:rsidRDefault="005C16E1">
            <w:r>
              <w:t>Информационный материал – аудиозапись и текст музыкальной композиции под названием «Молочные продукты – Вали Хачей» (иное название – «Группа Волк – Вали Хачей»), продолжительностью от 01 мин. 46 сек., начинающ</w:t>
            </w:r>
            <w:r>
              <w:t>аяся словами: «Эх … слишком много в России, Всю мою Родину хачи населили…» и заканчивающаяся словами: «…Черно…ые уроды! Черно…ые уроды!» (решение Железнодорожного районного суда г. Пензы от 12.05.2023);</w:t>
            </w:r>
          </w:p>
        </w:tc>
        <w:tc>
          <w:tcPr>
            <w:tcW w:w="2880" w:type="dxa"/>
          </w:tcPr>
          <w:p w:rsidR="00A625CD" w:rsidRDefault="005C16E1">
            <w:r>
              <w:t>28.07.2023</w:t>
            </w:r>
          </w:p>
        </w:tc>
      </w:tr>
      <w:tr w:rsidR="00A625CD">
        <w:tc>
          <w:tcPr>
            <w:tcW w:w="2880" w:type="dxa"/>
          </w:tcPr>
          <w:p w:rsidR="00A625CD" w:rsidRDefault="005C16E1">
            <w:r>
              <w:t>5357.</w:t>
            </w:r>
          </w:p>
        </w:tc>
        <w:tc>
          <w:tcPr>
            <w:tcW w:w="2880" w:type="dxa"/>
          </w:tcPr>
          <w:p w:rsidR="00A625CD" w:rsidRDefault="005C16E1">
            <w:r>
              <w:t xml:space="preserve">Видеозапись «П***н – это существо, </w:t>
            </w:r>
            <w:r>
              <w:t>которое надо пристрелить – Кирилл Барабаш», начинающаяся словами «Если говорить про офицеров кадровых…», заканчивающаяся словами «пока мы сами не организуемся с самого низу, ничего не изменится», продолжительностью 3 минуты 18 секунд (решение Куртамышского</w:t>
            </w:r>
            <w:r>
              <w:t xml:space="preserve"> районного суда Курганской области от 30.05.2023);</w:t>
            </w:r>
          </w:p>
        </w:tc>
        <w:tc>
          <w:tcPr>
            <w:tcW w:w="2880" w:type="dxa"/>
          </w:tcPr>
          <w:p w:rsidR="00A625CD" w:rsidRDefault="005C16E1">
            <w:r>
              <w:t>03.08.2023</w:t>
            </w:r>
          </w:p>
        </w:tc>
      </w:tr>
      <w:tr w:rsidR="00A625CD">
        <w:tc>
          <w:tcPr>
            <w:tcW w:w="2880" w:type="dxa"/>
          </w:tcPr>
          <w:p w:rsidR="00A625CD" w:rsidRDefault="005C16E1">
            <w:r>
              <w:t>5358.</w:t>
            </w:r>
          </w:p>
        </w:tc>
        <w:tc>
          <w:tcPr>
            <w:tcW w:w="2880" w:type="dxa"/>
          </w:tcPr>
          <w:p w:rsidR="00A625CD" w:rsidRDefault="005C16E1">
            <w:r>
              <w:t>Видеозапись «К.Барабаш» разносит жидовскую банду П****а», начинающаяся словами «Дорогие друзья, товарищи, здравствуйте …», заканчивающаяся словами «А как спросить? Законопроект есть о суд</w:t>
            </w:r>
            <w:r>
              <w:t>е народа над властью. Спасибо», продолжительностью 7 минут 21 секунда (решение Куртамышского районного суда Курганской области от 30.05.2023);</w:t>
            </w:r>
          </w:p>
        </w:tc>
        <w:tc>
          <w:tcPr>
            <w:tcW w:w="2880" w:type="dxa"/>
          </w:tcPr>
          <w:p w:rsidR="00A625CD" w:rsidRDefault="005C16E1">
            <w:r>
              <w:t>03.08.2023</w:t>
            </w:r>
          </w:p>
        </w:tc>
      </w:tr>
      <w:tr w:rsidR="00A625CD">
        <w:tc>
          <w:tcPr>
            <w:tcW w:w="2880" w:type="dxa"/>
          </w:tcPr>
          <w:p w:rsidR="00A625CD" w:rsidRDefault="005C16E1">
            <w:r>
              <w:t>5359.</w:t>
            </w:r>
          </w:p>
        </w:tc>
        <w:tc>
          <w:tcPr>
            <w:tcW w:w="2880" w:type="dxa"/>
          </w:tcPr>
          <w:p w:rsidR="00A625CD" w:rsidRDefault="005C16E1">
            <w:r>
              <w:t>Видеозапись «В России Стали Избивать Полицаев. ЗА ЧТООО такое П****у», начинающаяся словами «Оч</w:t>
            </w:r>
            <w:r>
              <w:t>ень странные дела с начала этого года стали происходить в России», заканчивающаяся словами «На что вы готовы пойти, чтобы П***н ушел? На убийство его», продолжительностью 6 минут 42 секунды (решение Куртамышского районного суда Курганской области от 30.05.</w:t>
            </w:r>
            <w:r>
              <w:t>2023);</w:t>
            </w:r>
          </w:p>
        </w:tc>
        <w:tc>
          <w:tcPr>
            <w:tcW w:w="2880" w:type="dxa"/>
          </w:tcPr>
          <w:p w:rsidR="00A625CD" w:rsidRDefault="005C16E1">
            <w:r>
              <w:t>03.08.2023</w:t>
            </w:r>
          </w:p>
        </w:tc>
      </w:tr>
      <w:tr w:rsidR="00A625CD">
        <w:tc>
          <w:tcPr>
            <w:tcW w:w="2880" w:type="dxa"/>
          </w:tcPr>
          <w:p w:rsidR="00A625CD" w:rsidRDefault="005C16E1">
            <w:r>
              <w:t>5360.</w:t>
            </w:r>
          </w:p>
        </w:tc>
        <w:tc>
          <w:tcPr>
            <w:tcW w:w="2880" w:type="dxa"/>
          </w:tcPr>
          <w:p w:rsidR="00A625CD" w:rsidRDefault="005C16E1">
            <w:r>
              <w:t>[Аудиозапись] исполнителя «Молот Родины» под названием «Да здравствует Белая Раса» длительностью 3 мин. 29 сек., начинающаяся со слов: «Война. В больших городах…», и заканчивающаяся словами: «…Да здравствует белая раса и религиозны</w:t>
            </w:r>
            <w:r>
              <w:t>й террор!», размещенная в сети «Интернет» (решение Центрального районного суда г. Тулы от 22.05.2023);</w:t>
            </w:r>
          </w:p>
        </w:tc>
        <w:tc>
          <w:tcPr>
            <w:tcW w:w="2880" w:type="dxa"/>
          </w:tcPr>
          <w:p w:rsidR="00A625CD" w:rsidRDefault="005C16E1">
            <w:r>
              <w:t>04.08.2023</w:t>
            </w:r>
          </w:p>
        </w:tc>
      </w:tr>
      <w:tr w:rsidR="00A625CD">
        <w:tc>
          <w:tcPr>
            <w:tcW w:w="2880" w:type="dxa"/>
          </w:tcPr>
          <w:p w:rsidR="00A625CD" w:rsidRDefault="005C16E1">
            <w:r>
              <w:t>5361.</w:t>
            </w:r>
          </w:p>
        </w:tc>
        <w:tc>
          <w:tcPr>
            <w:tcW w:w="2880" w:type="dxa"/>
          </w:tcPr>
          <w:p w:rsidR="00A625CD" w:rsidRDefault="005C16E1">
            <w:r>
              <w:t xml:space="preserve">Печатный текст, имеющий наименование «Декларация «О государственной независимости Республики Калмыкия» и дату «26.10.2022», который </w:t>
            </w:r>
            <w:r>
              <w:t>начинается со слов: «У ойратов в истории было несколько суверенных государств…» и заканчивается словами: «Конгресс ойрат-калмыцкого народа обращается ко всем государствам мира, правительствам и парламентам с призывом признать необходимость освобождения ойр</w:t>
            </w:r>
            <w:r>
              <w:t>ат-калмыцкого народа от колониального гнета Российской империи и его законное право на самоопределение и создание независимого государства. Да восторжествует справедливость!» (решение Элистинского городского суда Республики Калмыкия от 02.06.2023);</w:t>
            </w:r>
          </w:p>
        </w:tc>
        <w:tc>
          <w:tcPr>
            <w:tcW w:w="2880" w:type="dxa"/>
          </w:tcPr>
          <w:p w:rsidR="00A625CD" w:rsidRDefault="005C16E1">
            <w:r>
              <w:t>04.08.2</w:t>
            </w:r>
            <w:r>
              <w:t>023</w:t>
            </w:r>
          </w:p>
        </w:tc>
      </w:tr>
      <w:tr w:rsidR="00A625CD">
        <w:tc>
          <w:tcPr>
            <w:tcW w:w="2880" w:type="dxa"/>
          </w:tcPr>
          <w:p w:rsidR="00A625CD" w:rsidRDefault="005C16E1">
            <w:r>
              <w:t>5362.</w:t>
            </w:r>
          </w:p>
        </w:tc>
        <w:tc>
          <w:tcPr>
            <w:tcW w:w="2880" w:type="dxa"/>
          </w:tcPr>
          <w:p w:rsidR="00A625CD" w:rsidRDefault="005C16E1">
            <w:r>
              <w:t>Информационный материал – аудиозапись исполнителя Le_Da_Vi с названием «Мусорам (ft. Гончарик [Живущие Рэпом]», продолжительностью около 03 минут 55 секунд, которая начинается словами на русском языке, исполняемым мужским голосом под музыку: «Но</w:t>
            </w:r>
            <w:r>
              <w:t xml:space="preserve">ги вели по дороге…», заканчивается </w:t>
            </w:r>
            <w:r>
              <w:br/>
            </w:r>
            <w:r>
              <w:br/>
              <w:t>словами «…мусорам – fuck you», содержащаяся в информационно-телекоммуникационной сети «Интернет» (решение Североморского районного суда Мурманской области от 07.06.2023);</w:t>
            </w:r>
          </w:p>
        </w:tc>
        <w:tc>
          <w:tcPr>
            <w:tcW w:w="2880" w:type="dxa"/>
          </w:tcPr>
          <w:p w:rsidR="00A625CD" w:rsidRDefault="005C16E1">
            <w:r>
              <w:t>10.08.2023</w:t>
            </w:r>
          </w:p>
        </w:tc>
      </w:tr>
      <w:tr w:rsidR="00A625CD">
        <w:tc>
          <w:tcPr>
            <w:tcW w:w="2880" w:type="dxa"/>
          </w:tcPr>
          <w:p w:rsidR="00A625CD" w:rsidRDefault="005C16E1">
            <w:r>
              <w:t>5363.</w:t>
            </w:r>
          </w:p>
        </w:tc>
        <w:tc>
          <w:tcPr>
            <w:tcW w:w="2880" w:type="dxa"/>
          </w:tcPr>
          <w:p w:rsidR="00A625CD" w:rsidRDefault="005C16E1">
            <w:r>
              <w:t>Информационный материал, предс</w:t>
            </w:r>
            <w:r>
              <w:t>тавленный в виде статьи с заголовком «Он не остановится, пока его не остановят», начинающейся со слов «В феврале стало совершенно ясно…» и заканчивающейся словами «…и не бояться ни штрафов ни тюрьмы. На кону наша жизнь», размещенной в выпуске № 9 (1511) га</w:t>
            </w:r>
            <w:r>
              <w:t>зеты «Арсеньевские вести», вышедшем в свет 02.03.2022 (решение Фрунзенского районного суда г. Владивостока Приморского края от 10.06.2022, апелляционное определение судебной коллегии по административным делам Приморского краевого суда от 12.10.2022 и касса</w:t>
            </w:r>
            <w:r>
              <w:t>ционное определение судебной коллегии по административным делам Девятого кассационного суда общей юрисдикции от 25.01.2023);</w:t>
            </w:r>
          </w:p>
        </w:tc>
        <w:tc>
          <w:tcPr>
            <w:tcW w:w="2880" w:type="dxa"/>
          </w:tcPr>
          <w:p w:rsidR="00A625CD" w:rsidRDefault="005C16E1">
            <w:r>
              <w:t>11.08.2023</w:t>
            </w:r>
          </w:p>
        </w:tc>
      </w:tr>
      <w:tr w:rsidR="00A625CD">
        <w:tc>
          <w:tcPr>
            <w:tcW w:w="2880" w:type="dxa"/>
          </w:tcPr>
          <w:p w:rsidR="00A625CD" w:rsidRDefault="005C16E1">
            <w:r>
              <w:t>5364.</w:t>
            </w:r>
          </w:p>
        </w:tc>
        <w:tc>
          <w:tcPr>
            <w:tcW w:w="2880" w:type="dxa"/>
          </w:tcPr>
          <w:p w:rsidR="00A625CD" w:rsidRDefault="005C16E1">
            <w:r>
              <w:t>Видеофайл «Схиигумен Сергий обратился к Путину! Почему Вы молчите?», продолжительность 18 минут 30 секунд, начина</w:t>
            </w:r>
            <w:r>
              <w:t>ется словами: «Дорогие отцы, браться и сестры! Святейший Патриарх Московский и всея Руси»…., заканчивается словами: «…Молитесь – Родина в опасности! Последнее слово за Богом! Аминь (решение Верхнепышминского городского суда Свердловской области от 10.01.20</w:t>
            </w:r>
            <w:r>
              <w:t>23);</w:t>
            </w:r>
          </w:p>
        </w:tc>
        <w:tc>
          <w:tcPr>
            <w:tcW w:w="2880" w:type="dxa"/>
          </w:tcPr>
          <w:p w:rsidR="00A625CD" w:rsidRDefault="005C16E1">
            <w:r>
              <w:t>31.08.2023</w:t>
            </w:r>
          </w:p>
        </w:tc>
      </w:tr>
      <w:tr w:rsidR="00A625CD">
        <w:tc>
          <w:tcPr>
            <w:tcW w:w="2880" w:type="dxa"/>
          </w:tcPr>
          <w:p w:rsidR="00A625CD" w:rsidRDefault="005C16E1">
            <w:r>
              <w:t>5365.</w:t>
            </w:r>
          </w:p>
        </w:tc>
        <w:tc>
          <w:tcPr>
            <w:tcW w:w="2880" w:type="dxa"/>
          </w:tcPr>
          <w:p w:rsidR="00A625CD" w:rsidRDefault="005C16E1">
            <w:r>
              <w:t>Видеофайл «Кто посягает на закрытие храмов – анафема_Схиигумен Сергий» «Проповедь Романова Н.В. от 25.04.2020», продолжительность 17 минут 3 секунды, начинается словами: «Как могло случиться, что мы превратились из православных в нев</w:t>
            </w:r>
            <w:r>
              <w:t>ерных…», заканчивается словами: «…христоубийцы понесут свое. Рано…рано радуетесь. враги Христовы. Бог поругаем не бывает. Мы,  русские, с нами Бог! Царь православный среди нас! Богу нашему слава! Ныне и присно и во веки веков! Аминь!» (решение Верхнепышмин</w:t>
            </w:r>
            <w:r>
              <w:t>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5366.</w:t>
            </w:r>
          </w:p>
        </w:tc>
        <w:tc>
          <w:tcPr>
            <w:tcW w:w="2880" w:type="dxa"/>
          </w:tcPr>
          <w:p w:rsidR="00A625CD" w:rsidRDefault="005C16E1">
            <w:r>
              <w:t>Видеофайл «Надо бояться только Бога», продолжительность 20 минут 20 секунд, начинается словами: «Сегодня церковь празднует день Святой Троицы Пятидесятницы…», заканчивается словам</w:t>
            </w:r>
            <w:r>
              <w:t>и: «…Да поможет нам всем в этом Господь Бог! Аминь!» (решение Верхнепышминского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5367.</w:t>
            </w:r>
          </w:p>
        </w:tc>
        <w:tc>
          <w:tcPr>
            <w:tcW w:w="2880" w:type="dxa"/>
          </w:tcPr>
          <w:p w:rsidR="00A625CD" w:rsidRDefault="005C16E1">
            <w:r>
              <w:t xml:space="preserve">Видеофайл «Священник проклял Путина и призвал выдворить его в Биробиджан», продолжительность 10 минут 35 </w:t>
            </w:r>
            <w:r>
              <w:t>секунд (решение Верхнепышминского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5368.</w:t>
            </w:r>
          </w:p>
        </w:tc>
        <w:tc>
          <w:tcPr>
            <w:tcW w:w="2880" w:type="dxa"/>
          </w:tcPr>
          <w:p w:rsidR="00A625CD" w:rsidRDefault="005C16E1">
            <w:r>
              <w:t>Видеофайл «Схиигумен Сергий (Романов) – от РСФСР к Святой России», продолжительность 6 минут 52 секунды, начинающийся словами: «Боль в сердце моем напо</w:t>
            </w:r>
            <w:r>
              <w:t>минает нам и мне о могучей державе…», заканчивается словами: «…Ответьте мне на вопрос, русские и все национальности мира, - Кто правит вами, кто правит Россией?» (решение Верхнепышминского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w:t>
            </w:r>
            <w:r>
              <w:t>69.</w:t>
            </w:r>
          </w:p>
        </w:tc>
        <w:tc>
          <w:tcPr>
            <w:tcW w:w="2880" w:type="dxa"/>
          </w:tcPr>
          <w:p w:rsidR="00A625CD" w:rsidRDefault="005C16E1">
            <w:r>
              <w:t xml:space="preserve">Видеофайл «Ответ схиигумена Сергия (Романова), записан Романовым Н.В. по поводу церковного суда в отношении его.  Начинается словами: «Дорогие отцы, братья и сестры! Много кривотолков на данный момент ходит вокруг моего имени…», заканчивается словами: </w:t>
            </w:r>
            <w:r>
              <w:t>«….и вовеки веков!» (решение Верхнепышминского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5370.</w:t>
            </w:r>
          </w:p>
        </w:tc>
        <w:tc>
          <w:tcPr>
            <w:tcW w:w="2880" w:type="dxa"/>
          </w:tcPr>
          <w:p w:rsidR="00A625CD" w:rsidRDefault="005C16E1">
            <w:r>
              <w:t xml:space="preserve">Видеофайл «Схиигумен Сергий. Путин, Ленин и стрельба на Лубянке», продолжительность 30 минут 5 секунд, начинается словами: «Дорогие отцы, </w:t>
            </w:r>
            <w:r>
              <w:t>братья и сестры с праздником! – С праздником, отец Сергий! Некоторые русские старцы говорили, что антихрист придет из России…», заканчивается словами: «…Где Бог – там победа! Аминь!» (решение Верхнепышминского городского суда Свердловской области от 10.01.</w:t>
            </w:r>
            <w:r>
              <w:t>2023);</w:t>
            </w:r>
          </w:p>
        </w:tc>
        <w:tc>
          <w:tcPr>
            <w:tcW w:w="2880" w:type="dxa"/>
          </w:tcPr>
          <w:p w:rsidR="00A625CD" w:rsidRDefault="005C16E1">
            <w:r>
              <w:t>31.08.2023</w:t>
            </w:r>
          </w:p>
        </w:tc>
      </w:tr>
      <w:tr w:rsidR="00A625CD">
        <w:tc>
          <w:tcPr>
            <w:tcW w:w="2880" w:type="dxa"/>
          </w:tcPr>
          <w:p w:rsidR="00A625CD" w:rsidRDefault="005C16E1">
            <w:r>
              <w:t>5371.</w:t>
            </w:r>
          </w:p>
        </w:tc>
        <w:tc>
          <w:tcPr>
            <w:tcW w:w="2880" w:type="dxa"/>
          </w:tcPr>
          <w:p w:rsidR="00A625CD" w:rsidRDefault="005C16E1">
            <w:r>
              <w:t>Видеофайл «Схиигумен Сергий Романов – Иуды/Видео после церковного суда», продолжительность 9 минут  56 секунд, начинается словами: «Дорогие отцы и братья всех национальностей. Обращаюсь ко всем вам внимательно прослушать мою пропов</w:t>
            </w:r>
            <w:r>
              <w:t>едь», заканчивается словами: «… и вовеки веков!» (решение Верхнепышминского городского суда Свердловской области от 10.01.2023);</w:t>
            </w:r>
          </w:p>
        </w:tc>
        <w:tc>
          <w:tcPr>
            <w:tcW w:w="2880" w:type="dxa"/>
          </w:tcPr>
          <w:p w:rsidR="00A625CD" w:rsidRDefault="005C16E1">
            <w:r>
              <w:t>31.08.2023</w:t>
            </w:r>
          </w:p>
        </w:tc>
      </w:tr>
      <w:tr w:rsidR="00A625CD">
        <w:tc>
          <w:tcPr>
            <w:tcW w:w="2880" w:type="dxa"/>
          </w:tcPr>
          <w:p w:rsidR="00A625CD" w:rsidRDefault="005C16E1">
            <w:r>
              <w:t>5372.</w:t>
            </w:r>
          </w:p>
        </w:tc>
        <w:tc>
          <w:tcPr>
            <w:tcW w:w="2880" w:type="dxa"/>
          </w:tcPr>
          <w:p w:rsidR="00A625CD" w:rsidRDefault="005C16E1">
            <w:r>
              <w:t>Распространенный в сети «Интернет» информационный материал – видео-, аудиозапись и текст песни исполнителя TH</w:t>
            </w:r>
            <w:r>
              <w:t>RIP XANNY с наименованием «Колумбайн» продолжительностью около 2 минут 00 секунд, которая начинается словами, исполняемым мужским голосом под музыку: «Залетаю в школу – одноклассника по стенам…», заканчивается словами: «В 11:00 разбил я кафетерий» (решение</w:t>
            </w:r>
            <w:r>
              <w:t xml:space="preserve"> Кольского районного суда Мурманской области (постоянное судебное присутствие в закрытом административно-территориальном образовании городе Заозерск Мурманской области) от 06.07.2023);</w:t>
            </w:r>
          </w:p>
        </w:tc>
        <w:tc>
          <w:tcPr>
            <w:tcW w:w="2880" w:type="dxa"/>
          </w:tcPr>
          <w:p w:rsidR="00A625CD" w:rsidRDefault="005C16E1">
            <w:r>
              <w:t>31.08.2023</w:t>
            </w:r>
          </w:p>
        </w:tc>
      </w:tr>
      <w:tr w:rsidR="00A625CD">
        <w:tc>
          <w:tcPr>
            <w:tcW w:w="2880" w:type="dxa"/>
          </w:tcPr>
          <w:p w:rsidR="00A625CD" w:rsidRDefault="005C16E1">
            <w:r>
              <w:t>5373.</w:t>
            </w:r>
          </w:p>
        </w:tc>
        <w:tc>
          <w:tcPr>
            <w:tcW w:w="2880" w:type="dxa"/>
          </w:tcPr>
          <w:p w:rsidR="00A625CD" w:rsidRDefault="005C16E1">
            <w:r>
              <w:t xml:space="preserve">Видеоролик с наименованием «Сценарий: Распад </w:t>
            </w:r>
            <w:r>
              <w:t>России//Выход Калмыкии и Бурятии», имеющий длительность 43 мин. 15 сек., который начинается со слов «Доржо здравствуйте! Я Вас немножко представлю, вы меня поправляйте, если что – не верно..» и заканчивается словами: «За это вам огромное спасибо, что вы ра</w:t>
            </w:r>
            <w:r>
              <w:t>зработали, разрабатываете одну из возможных программ, что у народа будет выбор. Спасибо большое, что ответили на все мои вопросы, что были искренни. Благодарю Вас» (решение Элистинского городского суда Республики Калмыкия от 16.06.2023);</w:t>
            </w:r>
          </w:p>
        </w:tc>
        <w:tc>
          <w:tcPr>
            <w:tcW w:w="2880" w:type="dxa"/>
          </w:tcPr>
          <w:p w:rsidR="00A625CD" w:rsidRDefault="005C16E1">
            <w:r>
              <w:t>14.09.2023</w:t>
            </w:r>
          </w:p>
        </w:tc>
      </w:tr>
      <w:tr w:rsidR="00A625CD">
        <w:tc>
          <w:tcPr>
            <w:tcW w:w="2880" w:type="dxa"/>
          </w:tcPr>
          <w:p w:rsidR="00A625CD" w:rsidRDefault="005C16E1">
            <w:r>
              <w:t>5374.</w:t>
            </w:r>
          </w:p>
        </w:tc>
        <w:tc>
          <w:tcPr>
            <w:tcW w:w="2880" w:type="dxa"/>
          </w:tcPr>
          <w:p w:rsidR="00A625CD" w:rsidRDefault="005C16E1">
            <w:r>
              <w:t>Текст книги «Siege» («Осада»), опубликованной 05.09.2017 в электронном формате на 527 страницах (3-е издание) под авторством Джеймса Мейсона (Мэйсона) (решение Приморского районного суда Санкт-Петербурга от 03.07.2023);</w:t>
            </w:r>
          </w:p>
        </w:tc>
        <w:tc>
          <w:tcPr>
            <w:tcW w:w="2880" w:type="dxa"/>
          </w:tcPr>
          <w:p w:rsidR="00A625CD" w:rsidRDefault="005C16E1">
            <w:r>
              <w:t>26.09.2023</w:t>
            </w:r>
          </w:p>
        </w:tc>
      </w:tr>
      <w:tr w:rsidR="00A625CD">
        <w:tc>
          <w:tcPr>
            <w:tcW w:w="2880" w:type="dxa"/>
          </w:tcPr>
          <w:p w:rsidR="00A625CD" w:rsidRDefault="005C16E1">
            <w:r>
              <w:t>5375.</w:t>
            </w:r>
          </w:p>
        </w:tc>
        <w:tc>
          <w:tcPr>
            <w:tcW w:w="2880" w:type="dxa"/>
          </w:tcPr>
          <w:p w:rsidR="00A625CD" w:rsidRDefault="005C16E1">
            <w:r>
              <w:t>Стихотворение Юрия</w:t>
            </w:r>
            <w:r>
              <w:t xml:space="preserve"> Нестеренко с названием «Русским оккупантам», которое начинается со слов: «Как вы будете драпать, с…ки!...», заканчивается словами: «А в бомжи или в грузы 200 – Это, с…ки, как повезет.» (решение Сыктывкарского городского суда Республики Коми от 02.08.2023)</w:t>
            </w:r>
            <w:r>
              <w:t>;</w:t>
            </w:r>
          </w:p>
        </w:tc>
        <w:tc>
          <w:tcPr>
            <w:tcW w:w="2880" w:type="dxa"/>
          </w:tcPr>
          <w:p w:rsidR="00A625CD" w:rsidRDefault="005C16E1">
            <w:r>
              <w:t>26.09.2023</w:t>
            </w:r>
          </w:p>
        </w:tc>
      </w:tr>
      <w:tr w:rsidR="00A625CD">
        <w:tc>
          <w:tcPr>
            <w:tcW w:w="2880" w:type="dxa"/>
          </w:tcPr>
          <w:p w:rsidR="00A625CD" w:rsidRDefault="005C16E1">
            <w:r>
              <w:t>5376.</w:t>
            </w:r>
          </w:p>
        </w:tc>
        <w:tc>
          <w:tcPr>
            <w:tcW w:w="2880" w:type="dxa"/>
          </w:tcPr>
          <w:p w:rsidR="00A625CD" w:rsidRDefault="005C16E1">
            <w:r>
              <w:t>Аудиозапись и текст песни с названием «Выйди на улицу» продолжительностью 1 мин. 43 сек., которая начинается словами «Черные подвалы, обосс…е чердаки…» и заканчивается словами «Выйди на улицу, верни себе город!» (решение Калужского райо</w:t>
            </w:r>
            <w:r>
              <w:t>нного суда Калужской области от 03.05.2023);</w:t>
            </w:r>
          </w:p>
        </w:tc>
        <w:tc>
          <w:tcPr>
            <w:tcW w:w="2880" w:type="dxa"/>
          </w:tcPr>
          <w:p w:rsidR="00A625CD" w:rsidRDefault="005C16E1">
            <w:r>
              <w:t>11.10.2023</w:t>
            </w:r>
          </w:p>
        </w:tc>
      </w:tr>
      <w:tr w:rsidR="00A625CD">
        <w:tc>
          <w:tcPr>
            <w:tcW w:w="2880" w:type="dxa"/>
          </w:tcPr>
          <w:p w:rsidR="00A625CD" w:rsidRDefault="005C16E1">
            <w:r>
              <w:t>5377.</w:t>
            </w:r>
          </w:p>
        </w:tc>
        <w:tc>
          <w:tcPr>
            <w:tcW w:w="2880" w:type="dxa"/>
          </w:tcPr>
          <w:p w:rsidR="00A625CD" w:rsidRDefault="005C16E1">
            <w:r>
              <w:t>Аудиозапись и текст песни с названием «Обывалам» продолжительностью 2 мин. 06 сек., которая начинается словами «Ваши мысли о том, чтобы денег собрать…» и заканчивается словами «Пусть на убой он</w:t>
            </w:r>
            <w:r>
              <w:t xml:space="preserve"> идет со стадом и от удара ногой, подумай головой» (решение Калужского районного суда Калужской области от 03.05.2023);</w:t>
            </w:r>
          </w:p>
        </w:tc>
        <w:tc>
          <w:tcPr>
            <w:tcW w:w="2880" w:type="dxa"/>
          </w:tcPr>
          <w:p w:rsidR="00A625CD" w:rsidRDefault="005C16E1">
            <w:r>
              <w:t>11.10.2023</w:t>
            </w:r>
          </w:p>
        </w:tc>
      </w:tr>
      <w:tr w:rsidR="00A625CD">
        <w:tc>
          <w:tcPr>
            <w:tcW w:w="2880" w:type="dxa"/>
          </w:tcPr>
          <w:p w:rsidR="00A625CD" w:rsidRDefault="005C16E1">
            <w:r>
              <w:t>5378.</w:t>
            </w:r>
          </w:p>
        </w:tc>
        <w:tc>
          <w:tcPr>
            <w:tcW w:w="2880" w:type="dxa"/>
          </w:tcPr>
          <w:p w:rsidR="00A625CD" w:rsidRDefault="005C16E1">
            <w:r>
              <w:t xml:space="preserve">Аудиозапись и текст песни без названия продолжительностью 1 мин. 09 сек., которая начинается словами «Тебя еб…т прямо </w:t>
            </w:r>
            <w:r>
              <w:t>в центре, в карман подкинут наркоту…» и заканчивается словами «Твоя страна-твоя могила, твой город-твой морг» (решение Калужского районного суда Калужской области от 03.05.2023);</w:t>
            </w:r>
          </w:p>
        </w:tc>
        <w:tc>
          <w:tcPr>
            <w:tcW w:w="2880" w:type="dxa"/>
          </w:tcPr>
          <w:p w:rsidR="00A625CD" w:rsidRDefault="005C16E1">
            <w:r>
              <w:t>11.10.2023</w:t>
            </w:r>
          </w:p>
        </w:tc>
      </w:tr>
      <w:tr w:rsidR="00A625CD">
        <w:tc>
          <w:tcPr>
            <w:tcW w:w="2880" w:type="dxa"/>
          </w:tcPr>
          <w:p w:rsidR="00A625CD" w:rsidRDefault="005C16E1">
            <w:r>
              <w:t>5379.</w:t>
            </w:r>
          </w:p>
        </w:tc>
        <w:tc>
          <w:tcPr>
            <w:tcW w:w="2880" w:type="dxa"/>
          </w:tcPr>
          <w:p w:rsidR="00A625CD" w:rsidRDefault="005C16E1">
            <w:r>
              <w:t xml:space="preserve">Видеофайл «Максим Базылев – Право решать» (решение </w:t>
            </w:r>
            <w:r>
              <w:t>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5380.</w:t>
            </w:r>
          </w:p>
        </w:tc>
        <w:tc>
          <w:tcPr>
            <w:tcW w:w="2880" w:type="dxa"/>
          </w:tcPr>
          <w:p w:rsidR="00A625CD" w:rsidRDefault="005C16E1">
            <w:r>
              <w:t>«Русский стяг – Правильная речь»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5381.</w:t>
            </w:r>
          </w:p>
        </w:tc>
        <w:tc>
          <w:tcPr>
            <w:tcW w:w="2880" w:type="dxa"/>
          </w:tcPr>
          <w:p w:rsidR="00A625CD" w:rsidRDefault="005C16E1">
            <w:r>
              <w:t>Аудиофайл «Русский стяг – РОА» (решение Ленинского районного</w:t>
            </w:r>
            <w:r>
              <w:t xml:space="preserve"> суда г. Екатеринбурга от 31.03.2023);</w:t>
            </w:r>
          </w:p>
        </w:tc>
        <w:tc>
          <w:tcPr>
            <w:tcW w:w="2880" w:type="dxa"/>
          </w:tcPr>
          <w:p w:rsidR="00A625CD" w:rsidRDefault="005C16E1">
            <w:r>
              <w:t>11.10.2023</w:t>
            </w:r>
          </w:p>
        </w:tc>
      </w:tr>
      <w:tr w:rsidR="00A625CD">
        <w:tc>
          <w:tcPr>
            <w:tcW w:w="2880" w:type="dxa"/>
          </w:tcPr>
          <w:p w:rsidR="00A625CD" w:rsidRDefault="005C16E1">
            <w:r>
              <w:t>5382.</w:t>
            </w:r>
          </w:p>
        </w:tc>
        <w:tc>
          <w:tcPr>
            <w:tcW w:w="2880" w:type="dxa"/>
          </w:tcPr>
          <w:p w:rsidR="00A625CD" w:rsidRDefault="005C16E1">
            <w:r>
              <w:t>Текстовый документ «Дмитрий Честный – Огонь!.doc»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5383.</w:t>
            </w:r>
          </w:p>
        </w:tc>
        <w:tc>
          <w:tcPr>
            <w:tcW w:w="2880" w:type="dxa"/>
          </w:tcPr>
          <w:p w:rsidR="00A625CD" w:rsidRDefault="005C16E1">
            <w:r>
              <w:t>Текстовый документ «Дмитрий Честный – Становление.doc» (решение</w:t>
            </w:r>
            <w:r>
              <w:t xml:space="preserve">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5384.</w:t>
            </w:r>
          </w:p>
        </w:tc>
        <w:tc>
          <w:tcPr>
            <w:tcW w:w="2880" w:type="dxa"/>
          </w:tcPr>
          <w:p w:rsidR="00A625CD" w:rsidRDefault="005C16E1">
            <w:r>
              <w:t>Текстовый документ «Дмитрий Честный – RussianWill.doc»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5385.</w:t>
            </w:r>
          </w:p>
        </w:tc>
        <w:tc>
          <w:tcPr>
            <w:tcW w:w="2880" w:type="dxa"/>
          </w:tcPr>
          <w:p w:rsidR="00A625CD" w:rsidRDefault="005C16E1">
            <w:r>
              <w:t xml:space="preserve">Текстовый документ «Скинхеды – </w:t>
            </w:r>
            <w:r>
              <w:t>Интервью. doc»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5386.</w:t>
            </w:r>
          </w:p>
        </w:tc>
        <w:tc>
          <w:tcPr>
            <w:tcW w:w="2880" w:type="dxa"/>
          </w:tcPr>
          <w:p w:rsidR="00A625CD" w:rsidRDefault="005C16E1">
            <w:r>
              <w:t>Текстовый документ «Памятка пропагандиста.doc»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5387.</w:t>
            </w:r>
          </w:p>
        </w:tc>
        <w:tc>
          <w:tcPr>
            <w:tcW w:w="2880" w:type="dxa"/>
          </w:tcPr>
          <w:p w:rsidR="00A625CD" w:rsidRDefault="005C16E1">
            <w:r>
              <w:t>Роман Дмитрия Нестеров</w:t>
            </w:r>
            <w:r>
              <w:t>а «Скины: Русь пробуждается»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5388.</w:t>
            </w:r>
          </w:p>
        </w:tc>
        <w:tc>
          <w:tcPr>
            <w:tcW w:w="2880" w:type="dxa"/>
          </w:tcPr>
          <w:p w:rsidR="00A625CD" w:rsidRDefault="005C16E1">
            <w:r>
              <w:t xml:space="preserve">Запись, представляющая собой «репост» записи сообщества «КЛАН БЕЛОЙ КРОВИ», которая содержит текст: «Белые Шнурки – элемент одежды правых НС </w:t>
            </w:r>
            <w:r>
              <w:t>–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5389.</w:t>
            </w:r>
          </w:p>
        </w:tc>
        <w:tc>
          <w:tcPr>
            <w:tcW w:w="2880" w:type="dxa"/>
          </w:tcPr>
          <w:p w:rsidR="00A625CD" w:rsidRDefault="005C16E1">
            <w:r>
              <w:t>Изображение ботинок – берцев с надписью «Это тебе не пион</w:t>
            </w:r>
            <w:r>
              <w:t>ерский галстук. Их заслужить надо»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5390.</w:t>
            </w:r>
          </w:p>
        </w:tc>
        <w:tc>
          <w:tcPr>
            <w:tcW w:w="2880" w:type="dxa"/>
          </w:tcPr>
          <w:p w:rsidR="00A625CD" w:rsidRDefault="005C16E1">
            <w:r>
              <w:t>2 аудиозаписи: «Железный порядок – Белые Шнурки», «Коловрат – Гордость За Расу И Нацию» (решение Ленинского районного суда г. Екатеринб</w:t>
            </w:r>
            <w:r>
              <w:t>урга от 31.03.2023);</w:t>
            </w:r>
          </w:p>
        </w:tc>
        <w:tc>
          <w:tcPr>
            <w:tcW w:w="2880" w:type="dxa"/>
          </w:tcPr>
          <w:p w:rsidR="00A625CD" w:rsidRDefault="005C16E1">
            <w:r>
              <w:t>11.10.2023</w:t>
            </w:r>
          </w:p>
        </w:tc>
      </w:tr>
      <w:tr w:rsidR="00A625CD">
        <w:tc>
          <w:tcPr>
            <w:tcW w:w="2880" w:type="dxa"/>
          </w:tcPr>
          <w:p w:rsidR="00A625CD" w:rsidRDefault="005C16E1">
            <w:r>
              <w:t>5391.</w:t>
            </w:r>
          </w:p>
        </w:tc>
        <w:tc>
          <w:tcPr>
            <w:tcW w:w="2880" w:type="dxa"/>
          </w:tcPr>
          <w:p w:rsidR="00A625CD" w:rsidRDefault="005C16E1">
            <w:r>
              <w:t xml:space="preserve">Запись, представляющая собой «репост» записи сообщества «КЛАН БЕЛОЙ КРОВИ», размещенная 09.07.2014, которая содержит изображение (портрет Лермонтова М.Ю.) с текстом: «Я люблю Кавказ, но презираю тех, кто живет там. </w:t>
            </w:r>
            <w:r>
              <w:t>Нигде в мире нет таких варварских обычаев и таких уродливых людей, как кавказцы, если мы не истребим их, эта грязь скоро окажется в наших городах. М.Ю. Лермонтов. НО ВСЕ ПОЧЕМУ – ТО ЗАПОМНИЛИ «я люблю Кавказ» (решение Ленинского районного суда г. Екатеринб</w:t>
            </w:r>
            <w:r>
              <w:t>урга от 31.03.2023);</w:t>
            </w:r>
          </w:p>
        </w:tc>
        <w:tc>
          <w:tcPr>
            <w:tcW w:w="2880" w:type="dxa"/>
          </w:tcPr>
          <w:p w:rsidR="00A625CD" w:rsidRDefault="005C16E1">
            <w:r>
              <w:t>11.10.2023</w:t>
            </w:r>
          </w:p>
        </w:tc>
      </w:tr>
      <w:tr w:rsidR="00A625CD">
        <w:tc>
          <w:tcPr>
            <w:tcW w:w="2880" w:type="dxa"/>
          </w:tcPr>
          <w:p w:rsidR="00A625CD" w:rsidRDefault="005C16E1">
            <w:r>
              <w:t>5392.</w:t>
            </w:r>
          </w:p>
        </w:tc>
        <w:tc>
          <w:tcPr>
            <w:tcW w:w="2880" w:type="dxa"/>
          </w:tcPr>
          <w:p w:rsidR="00A625CD" w:rsidRDefault="005C16E1">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размещенная 11.07.2014, которая содержит изображение ски</w:t>
            </w:r>
            <w:r>
              <w:t>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5393.</w:t>
            </w:r>
          </w:p>
        </w:tc>
        <w:tc>
          <w:tcPr>
            <w:tcW w:w="2880" w:type="dxa"/>
          </w:tcPr>
          <w:p w:rsidR="00A625CD" w:rsidRDefault="005C16E1">
            <w:r>
              <w:t>Ауди</w:t>
            </w:r>
            <w:r>
              <w:t>озапись «Бритоголовые Идут – ДИВ – «Давай На Рынок» (решение Ленинского районного суда г. Екатеринбурга от 31.03.2023);</w:t>
            </w:r>
          </w:p>
        </w:tc>
        <w:tc>
          <w:tcPr>
            <w:tcW w:w="2880" w:type="dxa"/>
          </w:tcPr>
          <w:p w:rsidR="00A625CD" w:rsidRDefault="005C16E1">
            <w:r>
              <w:t>11.10.2023</w:t>
            </w:r>
          </w:p>
        </w:tc>
      </w:tr>
      <w:tr w:rsidR="00A625CD">
        <w:tc>
          <w:tcPr>
            <w:tcW w:w="2880" w:type="dxa"/>
          </w:tcPr>
          <w:p w:rsidR="00A625CD" w:rsidRDefault="005C16E1">
            <w:r>
              <w:t>5394.</w:t>
            </w:r>
          </w:p>
        </w:tc>
        <w:tc>
          <w:tcPr>
            <w:tcW w:w="2880" w:type="dxa"/>
          </w:tcPr>
          <w:p w:rsidR="00A625CD" w:rsidRDefault="005C16E1">
            <w:r>
              <w:t>Печатное издание: книга Я. Стецько «Двi революцii», м. Марiуполь, 2015, издательство «Цивiльного корпусу «Азов» (решен</w:t>
            </w:r>
            <w:r>
              <w:t>ие Буденновского межрайонного суда города Донецка Донецкой Народной Республики от 24.03.2023);</w:t>
            </w:r>
          </w:p>
        </w:tc>
        <w:tc>
          <w:tcPr>
            <w:tcW w:w="2880" w:type="dxa"/>
          </w:tcPr>
          <w:p w:rsidR="00A625CD" w:rsidRDefault="005C16E1">
            <w:r>
              <w:t>31.10.2023</w:t>
            </w:r>
          </w:p>
        </w:tc>
      </w:tr>
      <w:tr w:rsidR="00A625CD">
        <w:tc>
          <w:tcPr>
            <w:tcW w:w="2880" w:type="dxa"/>
          </w:tcPr>
          <w:p w:rsidR="00A625CD" w:rsidRDefault="005C16E1">
            <w:r>
              <w:t>5395.</w:t>
            </w:r>
          </w:p>
        </w:tc>
        <w:tc>
          <w:tcPr>
            <w:tcW w:w="2880" w:type="dxa"/>
          </w:tcPr>
          <w:p w:rsidR="00A625CD" w:rsidRDefault="005C16E1">
            <w:r>
              <w:t xml:space="preserve">Печатное издание: книга Я. Оршан «Доба нацiоналiзму», м. Марiуполь, 2015, изданная при содействии «Цивiльного корпусу «Азов» (решение </w:t>
            </w:r>
            <w:r>
              <w:t>Буденновского межрайонного суда города Донецка Донецкой Народной Республики от 24.03.2023);</w:t>
            </w:r>
          </w:p>
        </w:tc>
        <w:tc>
          <w:tcPr>
            <w:tcW w:w="2880" w:type="dxa"/>
          </w:tcPr>
          <w:p w:rsidR="00A625CD" w:rsidRDefault="005C16E1">
            <w:r>
              <w:t>31.10.2023</w:t>
            </w:r>
          </w:p>
        </w:tc>
      </w:tr>
      <w:tr w:rsidR="00A625CD">
        <w:tc>
          <w:tcPr>
            <w:tcW w:w="2880" w:type="dxa"/>
          </w:tcPr>
          <w:p w:rsidR="00A625CD" w:rsidRDefault="005C16E1">
            <w:r>
              <w:t>5396.</w:t>
            </w:r>
          </w:p>
        </w:tc>
        <w:tc>
          <w:tcPr>
            <w:tcW w:w="2880" w:type="dxa"/>
          </w:tcPr>
          <w:p w:rsidR="00A625CD" w:rsidRDefault="005C16E1">
            <w:r>
              <w:t>Стихотворение Струковой Марины без названия, начинающееся со слов «Россия – бесполезная страна…», заканчивающееся словами «Россия останавливать не</w:t>
            </w:r>
            <w:r>
              <w:t xml:space="preserve"> станет.»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5397.</w:t>
            </w:r>
          </w:p>
        </w:tc>
        <w:tc>
          <w:tcPr>
            <w:tcW w:w="2880" w:type="dxa"/>
          </w:tcPr>
          <w:p w:rsidR="00A625CD" w:rsidRDefault="005C16E1">
            <w:r>
              <w:t xml:space="preserve">Стихотворение Струковой Марины под названием «Мы здесь», начинающееся со слов «Сердце рунами «зиг» пронизала гроза,…», заканчивающееся словами «Вы не ждали, а </w:t>
            </w:r>
            <w:r>
              <w:t>мы уже здесь.»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5398.</w:t>
            </w:r>
          </w:p>
        </w:tc>
        <w:tc>
          <w:tcPr>
            <w:tcW w:w="2880" w:type="dxa"/>
          </w:tcPr>
          <w:p w:rsidR="00A625CD" w:rsidRDefault="005C16E1">
            <w:r>
              <w:t>Стихотворение Струковой Марины под названием «Русскому скинхеду», начинающееся со слов «Застыла Россия в разрухе и голоде,…», заканчивающееся словами «За б</w:t>
            </w:r>
            <w:r>
              <w:t>елые дни…»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5399.</w:t>
            </w:r>
          </w:p>
        </w:tc>
        <w:tc>
          <w:tcPr>
            <w:tcW w:w="2880" w:type="dxa"/>
          </w:tcPr>
          <w:p w:rsidR="00A625CD" w:rsidRDefault="005C16E1">
            <w:r>
              <w:t>Стихотворение Струковой Марины под названием «Офицеру-националисту», начинающееся со слов «Если мы покоримся, страну обречем,…», заканчивающееся словами «с мед</w:t>
            </w:r>
            <w:r>
              <w:t>альоном SS ты идешь вдоль домов»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5400.</w:t>
            </w:r>
          </w:p>
        </w:tc>
        <w:tc>
          <w:tcPr>
            <w:tcW w:w="2880" w:type="dxa"/>
          </w:tcPr>
          <w:p w:rsidR="00A625CD" w:rsidRDefault="005C16E1">
            <w:r>
              <w:t>Стихотворение Струковой Марины под названием «Право на фашизм», начинающееся со слов «Давно зовут иуды-журналисты…», заканчивающееся слов</w:t>
            </w:r>
            <w:r>
              <w:t>ами «Будет вам награда за труды!»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5401.</w:t>
            </w:r>
          </w:p>
        </w:tc>
        <w:tc>
          <w:tcPr>
            <w:tcW w:w="2880" w:type="dxa"/>
          </w:tcPr>
          <w:p w:rsidR="00A625CD" w:rsidRDefault="005C16E1">
            <w:r>
              <w:t>Стихотворение Струковой Марины без названия, начинающееся со слов «Гордый мальчик, русый, сероглазый,…», заканчивающееся словами «и того</w:t>
            </w:r>
            <w:r>
              <w:t>, что в этом сила, брат.» (решение Центрального районного суда г. Красноярска от 01.08.2023);</w:t>
            </w:r>
          </w:p>
        </w:tc>
        <w:tc>
          <w:tcPr>
            <w:tcW w:w="2880" w:type="dxa"/>
          </w:tcPr>
          <w:p w:rsidR="00A625CD" w:rsidRDefault="005C16E1">
            <w:r>
              <w:t>13.11.2023</w:t>
            </w:r>
          </w:p>
        </w:tc>
      </w:tr>
      <w:tr w:rsidR="00A625CD">
        <w:tc>
          <w:tcPr>
            <w:tcW w:w="2880" w:type="dxa"/>
          </w:tcPr>
          <w:p w:rsidR="00A625CD" w:rsidRDefault="005C16E1">
            <w:r>
              <w:t>5402.</w:t>
            </w:r>
          </w:p>
        </w:tc>
        <w:tc>
          <w:tcPr>
            <w:tcW w:w="2880" w:type="dxa"/>
          </w:tcPr>
          <w:p w:rsidR="00A625CD" w:rsidRDefault="005C16E1">
            <w:r>
              <w:t>Информационный материал в виде видеозаписи с названием «Шамиль Басаев, Грозный 1994_1995г - Свобода или Смерть!!!» продолжительностью 4 минуты 2</w:t>
            </w:r>
            <w:r>
              <w:t xml:space="preserve">2 секунды, которая начинается с изображения Шамиля Басаева (полевой командир чеченских бандформирований) у которого берется интервью, размещенной в информационно-коммуникационной сети «Интернет» (решение Солнечногорского городского суда Московской области </w:t>
            </w:r>
            <w:r>
              <w:t>от 11.07.2023 и определение Солнечногорского городского суда Московской области от 23.10.2023);</w:t>
            </w:r>
          </w:p>
        </w:tc>
        <w:tc>
          <w:tcPr>
            <w:tcW w:w="2880" w:type="dxa"/>
          </w:tcPr>
          <w:p w:rsidR="00A625CD" w:rsidRDefault="005C16E1">
            <w:r>
              <w:t>14.11.2023</w:t>
            </w:r>
          </w:p>
        </w:tc>
      </w:tr>
      <w:tr w:rsidR="00A625CD">
        <w:tc>
          <w:tcPr>
            <w:tcW w:w="2880" w:type="dxa"/>
          </w:tcPr>
          <w:p w:rsidR="00A625CD" w:rsidRDefault="005C16E1">
            <w:r>
              <w:t>5403.</w:t>
            </w:r>
          </w:p>
        </w:tc>
        <w:tc>
          <w:tcPr>
            <w:tcW w:w="2880" w:type="dxa"/>
          </w:tcPr>
          <w:p w:rsidR="00A625CD" w:rsidRDefault="005C16E1">
            <w:r>
              <w:t xml:space="preserve">Видеоматериал под названием «Добровольная могилизация и обмен азовцев на кума Путина», начинающийся и оканчивающийся словами «В России во всю идет мобилизация………………по сравнению </w:t>
            </w:r>
            <w:r>
              <w:br/>
            </w:r>
            <w:r>
              <w:br/>
              <w:t>с амбициями бункерного деда», продолжительностью 13 минут 36 секунд, размещен</w:t>
            </w:r>
            <w:r>
              <w:t>ный в информационно-телекоммуникационной сети «Интернет» (решение Фрунзенского районного суда г. Владивостока от 15.09.2023);</w:t>
            </w:r>
          </w:p>
        </w:tc>
        <w:tc>
          <w:tcPr>
            <w:tcW w:w="2880" w:type="dxa"/>
          </w:tcPr>
          <w:p w:rsidR="00A625CD" w:rsidRDefault="005C16E1">
            <w:r>
              <w:t>15.11.2023</w:t>
            </w:r>
          </w:p>
        </w:tc>
      </w:tr>
      <w:tr w:rsidR="00A625CD">
        <w:tc>
          <w:tcPr>
            <w:tcW w:w="2880" w:type="dxa"/>
          </w:tcPr>
          <w:p w:rsidR="00A625CD" w:rsidRDefault="005C16E1">
            <w:r>
              <w:t>5404.</w:t>
            </w:r>
          </w:p>
        </w:tc>
        <w:tc>
          <w:tcPr>
            <w:tcW w:w="2880" w:type="dxa"/>
          </w:tcPr>
          <w:p w:rsidR="00A625CD" w:rsidRDefault="005C16E1">
            <w:r>
              <w:t>Информационный материал – аудиозапись и текст песни исполнителей Планыч и Огнеяр с названием «Погранцы», продолж</w:t>
            </w:r>
            <w:r>
              <w:t>ительностью 04 минуты 40 секунд, которая начинается русскими словами, исполняемыми мужским голосом под музыку: «Подо мной мир чужой, надо мной мир иной…», заканчивается словами «…защитникам белого отечества», содержащейся в информационно-коммуникационной с</w:t>
            </w:r>
            <w:r>
              <w:t>ети «Интернет» (решение Североморского районного суда Мурманской области от 24.08.2023);</w:t>
            </w:r>
          </w:p>
        </w:tc>
        <w:tc>
          <w:tcPr>
            <w:tcW w:w="2880" w:type="dxa"/>
          </w:tcPr>
          <w:p w:rsidR="00A625CD" w:rsidRDefault="005C16E1">
            <w:r>
              <w:t>15.11.2023</w:t>
            </w:r>
          </w:p>
        </w:tc>
      </w:tr>
      <w:tr w:rsidR="00A625CD">
        <w:tc>
          <w:tcPr>
            <w:tcW w:w="2880" w:type="dxa"/>
          </w:tcPr>
          <w:p w:rsidR="00A625CD" w:rsidRDefault="005C16E1">
            <w:r>
              <w:t>5405.</w:t>
            </w:r>
          </w:p>
        </w:tc>
        <w:tc>
          <w:tcPr>
            <w:tcW w:w="2880" w:type="dxa"/>
          </w:tcPr>
          <w:p w:rsidR="00A625CD" w:rsidRDefault="005C16E1">
            <w:r>
              <w:t>Информационный материал – аудиозапись и текст песни исполнителей Планыч и Огнеяр с названием «Долой», продолжительностью 04 минуты 14 секунд, которая</w:t>
            </w:r>
            <w:r>
              <w:t xml:space="preserve"> начинается русскими словами, исполняемыми мужским голосом под музыку: «Долой (неполиткорректное выражение) иго, долой христианский маразм…», заканчивается словами «…без китайского  перенаселения», содержащейся в информационно-коммуникационной сети «Интерн</w:t>
            </w:r>
            <w:r>
              <w:t>ет» (решение Североморского районного суда Мурманской области от 24.08.2023);</w:t>
            </w:r>
          </w:p>
        </w:tc>
        <w:tc>
          <w:tcPr>
            <w:tcW w:w="2880" w:type="dxa"/>
          </w:tcPr>
          <w:p w:rsidR="00A625CD" w:rsidRDefault="005C16E1">
            <w:r>
              <w:t>15.11.2023</w:t>
            </w:r>
          </w:p>
        </w:tc>
      </w:tr>
      <w:tr w:rsidR="00A625CD">
        <w:tc>
          <w:tcPr>
            <w:tcW w:w="2880" w:type="dxa"/>
          </w:tcPr>
          <w:p w:rsidR="00A625CD" w:rsidRDefault="005C16E1">
            <w:r>
              <w:t>5406.</w:t>
            </w:r>
          </w:p>
        </w:tc>
        <w:tc>
          <w:tcPr>
            <w:tcW w:w="2880" w:type="dxa"/>
          </w:tcPr>
          <w:p w:rsidR="00A625CD" w:rsidRDefault="005C16E1">
            <w:r>
              <w:t>Книга под названием «Маздакиты на Кавказе» автора Богатырева Б.Б., содержащая 304 страницы печатного текста (сведений об издательстве и годе издания не имеется)</w:t>
            </w:r>
            <w:r>
              <w:t xml:space="preserve"> (решение Магасского районного суда Республики Ингушетия от 20.09.2023);</w:t>
            </w:r>
          </w:p>
        </w:tc>
        <w:tc>
          <w:tcPr>
            <w:tcW w:w="2880" w:type="dxa"/>
          </w:tcPr>
          <w:p w:rsidR="00A625CD" w:rsidRDefault="005C16E1">
            <w:r>
              <w:t>18.12.2023</w:t>
            </w:r>
          </w:p>
        </w:tc>
      </w:tr>
      <w:tr w:rsidR="00A625CD">
        <w:tc>
          <w:tcPr>
            <w:tcW w:w="2880" w:type="dxa"/>
          </w:tcPr>
          <w:p w:rsidR="00A625CD" w:rsidRDefault="005C16E1">
            <w:r>
              <w:t>5407.</w:t>
            </w:r>
          </w:p>
        </w:tc>
        <w:tc>
          <w:tcPr>
            <w:tcW w:w="2880" w:type="dxa"/>
          </w:tcPr>
          <w:p w:rsidR="00A625CD" w:rsidRDefault="005C16E1">
            <w:r>
              <w:t>Печатное издание: брошюра «Яка нацiональна iдея украïнцiв» В. Кожевнiков, Киïв, Задруга, 2014 (решение Буденновского межрайонного суда города Донецка Донецкой Народн</w:t>
            </w:r>
            <w:r>
              <w:t>ой Республики от 29.08.2023);</w:t>
            </w:r>
          </w:p>
        </w:tc>
        <w:tc>
          <w:tcPr>
            <w:tcW w:w="2880" w:type="dxa"/>
          </w:tcPr>
          <w:p w:rsidR="00A625CD" w:rsidRDefault="005C16E1">
            <w:r>
              <w:t>20.12.2023</w:t>
            </w:r>
          </w:p>
        </w:tc>
      </w:tr>
      <w:tr w:rsidR="00A625CD">
        <w:tc>
          <w:tcPr>
            <w:tcW w:w="2880" w:type="dxa"/>
          </w:tcPr>
          <w:p w:rsidR="00A625CD" w:rsidRDefault="005C16E1">
            <w:r>
              <w:t>5408.</w:t>
            </w:r>
          </w:p>
        </w:tc>
        <w:tc>
          <w:tcPr>
            <w:tcW w:w="2880" w:type="dxa"/>
          </w:tcPr>
          <w:p w:rsidR="00A625CD" w:rsidRDefault="005C16E1">
            <w:r>
              <w:t>Печатное издание: книга «ОУН в Центральнiй, Пiвденнiй та Схiднiй Украïнi, 1941-1950-тi рр.» Ковальчук В. – Киïв, 2011 (решение Буденновского межрайонного суда города Донецка Донецкой Народной Республики от 29</w:t>
            </w:r>
            <w:r>
              <w:t>.08.2023);</w:t>
            </w:r>
          </w:p>
        </w:tc>
        <w:tc>
          <w:tcPr>
            <w:tcW w:w="2880" w:type="dxa"/>
          </w:tcPr>
          <w:p w:rsidR="00A625CD" w:rsidRDefault="005C16E1">
            <w:r>
              <w:t>20.12.2023</w:t>
            </w:r>
          </w:p>
        </w:tc>
      </w:tr>
      <w:tr w:rsidR="00A625CD">
        <w:tc>
          <w:tcPr>
            <w:tcW w:w="2880" w:type="dxa"/>
          </w:tcPr>
          <w:p w:rsidR="00A625CD" w:rsidRDefault="005C16E1">
            <w:r>
              <w:t>5409.</w:t>
            </w:r>
          </w:p>
        </w:tc>
        <w:tc>
          <w:tcPr>
            <w:tcW w:w="2880" w:type="dxa"/>
          </w:tcPr>
          <w:p w:rsidR="00A625CD" w:rsidRDefault="005C16E1">
            <w:r>
              <w:t xml:space="preserve">Текстовый материал «Предостережение гражданина СССР о недопустимости преступления лицом РФ» (апелляционное определение судебной коллегии по административным делам Верховного Суда Республики Башкортостан от 31.01.2022 и </w:t>
            </w:r>
            <w:r>
              <w:t>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5410.</w:t>
            </w:r>
          </w:p>
        </w:tc>
        <w:tc>
          <w:tcPr>
            <w:tcW w:w="2880" w:type="dxa"/>
          </w:tcPr>
          <w:p w:rsidR="00A625CD" w:rsidRDefault="005C16E1">
            <w:r>
              <w:t>Текстовый материал «Глава Башкирской Автономной Советской Социалистической Республики в составе Российской Со</w:t>
            </w:r>
            <w:r>
              <w:t>ветской Федеративной Социалистической Республики. О вступлении в должность ВрИО Главы Башкирской АССР в составе РСФСР. ВрИО Гаранта Устава Башкирской АССР в составе РСФСР» (апелляционное определение судебной коллегии по административным делам Верховного Су</w:t>
            </w:r>
            <w:r>
              <w:t>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5411.</w:t>
            </w:r>
          </w:p>
        </w:tc>
        <w:tc>
          <w:tcPr>
            <w:tcW w:w="2880" w:type="dxa"/>
          </w:tcPr>
          <w:p w:rsidR="00A625CD" w:rsidRDefault="005C16E1">
            <w:r>
              <w:t xml:space="preserve">Текстовый материал «Выписка из приказа открытого выездного </w:t>
            </w:r>
            <w:r>
              <w:t>заседания Военной Коллегии Верховного Суда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определение судебной коллегии</w:t>
            </w:r>
            <w:r>
              <w:t xml:space="preserve">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5412.</w:t>
            </w:r>
          </w:p>
        </w:tc>
        <w:tc>
          <w:tcPr>
            <w:tcW w:w="2880" w:type="dxa"/>
          </w:tcPr>
          <w:p w:rsidR="00A625CD" w:rsidRDefault="005C16E1">
            <w:r>
              <w:t>Текстовый материал «Уведомление «О введении в действие вкладыша к ныне существующим паспортам, военным билетам и иным удостоверениям личности СССР, нах</w:t>
            </w:r>
            <w:r>
              <w:t>одящимся на руках граждан СССР, со статусом удостоверения гражданина Союза Советских Социалистических Республик» (апелляционное определение судебной коллегии по административным делам Верховного Суда Республики Башкортостан от 31.01.2022 и кассационное опр</w:t>
            </w:r>
            <w:r>
              <w:t>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5413.</w:t>
            </w:r>
          </w:p>
        </w:tc>
        <w:tc>
          <w:tcPr>
            <w:tcW w:w="2880" w:type="dxa"/>
          </w:tcPr>
          <w:p w:rsidR="00A625CD" w:rsidRDefault="005C16E1">
            <w:r>
              <w:t>Текстовый материал «Тезисы к Плану Развития Нашей Державы» (апелляционное определение судебной коллегии по административным д</w:t>
            </w:r>
            <w:r>
              <w:t>елам 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5414.</w:t>
            </w:r>
          </w:p>
        </w:tc>
        <w:tc>
          <w:tcPr>
            <w:tcW w:w="2880" w:type="dxa"/>
          </w:tcPr>
          <w:p w:rsidR="00A625CD" w:rsidRDefault="005C16E1">
            <w:r>
              <w:t>Текстовый материал «Требование о возврате в исхо</w:t>
            </w:r>
            <w:r>
              <w:t>дное состояние всего, что было на территории Башкирской АССР в составе РСФСР до совершения преступления» (апелляционное определение судебной коллегии по административным делам Верховного Суда Республики Башкортостан от 31.01.2022 и кассационное определение</w:t>
            </w:r>
            <w:r>
              <w:t xml:space="preserve">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5415.</w:t>
            </w:r>
          </w:p>
        </w:tc>
        <w:tc>
          <w:tcPr>
            <w:tcW w:w="2880" w:type="dxa"/>
          </w:tcPr>
          <w:p w:rsidR="00A625CD" w:rsidRDefault="005C16E1">
            <w:r>
              <w:t xml:space="preserve">Текстовый материал «Нота Генеральному секретарю ООН» (апелляционное определение судебной коллегии по административным делам </w:t>
            </w:r>
            <w:r>
              <w:t>Верховного Суда Республики Башкортостан от 31.01.2022 и кассационное определение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5416.</w:t>
            </w:r>
          </w:p>
        </w:tc>
        <w:tc>
          <w:tcPr>
            <w:tcW w:w="2880" w:type="dxa"/>
          </w:tcPr>
          <w:p w:rsidR="00A625CD" w:rsidRDefault="005C16E1">
            <w:r>
              <w:t>Текстовый материал «Протокол регистрации преступления</w:t>
            </w:r>
            <w:r>
              <w:t xml:space="preserve"> на территории СССР в военное время представителем нелегитимных структур для последующей передачи в Военный Трибунал СССР» (апелляционное определение судебной коллегии по административным делам Верховного Суда Республики Башкортостан от 31.01.2022 и кассац</w:t>
            </w:r>
            <w:r>
              <w:t>ионное определение судебной коллегии по административным делам Шестого кассационного суда общей юрисдикции от 01.06.2022);</w:t>
            </w:r>
          </w:p>
        </w:tc>
        <w:tc>
          <w:tcPr>
            <w:tcW w:w="2880" w:type="dxa"/>
          </w:tcPr>
          <w:p w:rsidR="00A625CD" w:rsidRDefault="005C16E1">
            <w:r>
              <w:t>28.12.2023</w:t>
            </w:r>
          </w:p>
        </w:tc>
      </w:tr>
      <w:tr w:rsidR="00A625CD">
        <w:tc>
          <w:tcPr>
            <w:tcW w:w="2880" w:type="dxa"/>
          </w:tcPr>
          <w:p w:rsidR="00A625CD" w:rsidRDefault="005C16E1">
            <w:r>
              <w:t>5417.</w:t>
            </w:r>
          </w:p>
        </w:tc>
        <w:tc>
          <w:tcPr>
            <w:tcW w:w="2880" w:type="dxa"/>
          </w:tcPr>
          <w:p w:rsidR="00A625CD" w:rsidRDefault="005C16E1">
            <w:r>
              <w:t>Музыкальная композиция «i..ш русню», продолжительностью 2 минуты 39 секунд, начинающаяся словами «Еб..ь русню» и за</w:t>
            </w:r>
            <w:r>
              <w:t>канчивающаяся словами «руки ноги голови повсюду» музыкальной группы «Крепатура» (решение Фрунзенского районного суда г. Владивостока от 09.11.2023);</w:t>
            </w:r>
          </w:p>
        </w:tc>
        <w:tc>
          <w:tcPr>
            <w:tcW w:w="2880" w:type="dxa"/>
          </w:tcPr>
          <w:p w:rsidR="00A625CD" w:rsidRDefault="005C16E1">
            <w:r>
              <w:t>15.01.2024</w:t>
            </w:r>
          </w:p>
        </w:tc>
      </w:tr>
      <w:tr w:rsidR="00A625CD">
        <w:tc>
          <w:tcPr>
            <w:tcW w:w="2880" w:type="dxa"/>
          </w:tcPr>
          <w:p w:rsidR="00A625CD" w:rsidRDefault="005C16E1">
            <w:r>
              <w:t>5418.</w:t>
            </w:r>
          </w:p>
        </w:tc>
        <w:tc>
          <w:tcPr>
            <w:tcW w:w="2880" w:type="dxa"/>
          </w:tcPr>
          <w:p w:rsidR="00A625CD" w:rsidRDefault="005C16E1">
            <w:r>
              <w:t>Листовка «Исполнительного комитета Совета народных депутатов г. Красноярска», начинающаяс</w:t>
            </w:r>
            <w:r>
              <w:t>я словами «РФия- псевдо государство, преступно действующая на территории Нашей страны – СССР, должна в кратчайшие сроки прекратить свое существование!», заканчивающаяся словами: «Нужны кардинальные меры по решению данного вопроса, вплоть до силовых методов</w:t>
            </w:r>
            <w:r>
              <w:t xml:space="preserve"> в отношении незаконного действующего жидовского правительства РФ! За СВОБОДУ» За НАРОД! За СССР» (решение Кировского районного суда г. Красноярска Красноярского края от 07.11.2023);</w:t>
            </w:r>
          </w:p>
        </w:tc>
        <w:tc>
          <w:tcPr>
            <w:tcW w:w="2880" w:type="dxa"/>
          </w:tcPr>
          <w:p w:rsidR="00A625CD" w:rsidRDefault="005C16E1">
            <w:r>
              <w:t>11.03.2024</w:t>
            </w:r>
          </w:p>
        </w:tc>
      </w:tr>
      <w:tr w:rsidR="00A625CD">
        <w:tc>
          <w:tcPr>
            <w:tcW w:w="2880" w:type="dxa"/>
          </w:tcPr>
          <w:p w:rsidR="00A625CD" w:rsidRDefault="005C16E1">
            <w:r>
              <w:t>5419.</w:t>
            </w:r>
          </w:p>
        </w:tc>
        <w:tc>
          <w:tcPr>
            <w:tcW w:w="2880" w:type="dxa"/>
          </w:tcPr>
          <w:p w:rsidR="00A625CD" w:rsidRDefault="005C16E1">
            <w:r>
              <w:t>Информационный материал – публикация (статья) под наиме</w:t>
            </w:r>
            <w:r>
              <w:t>нованием «К десятилетию Кёнделенского противостояния 14-17 сентября 2008 г.», опубликованная в печатном издании – газете «Вестник балкарского народа» (№ № 7-9, июль-сентябрь 2018 г.) (апелляционное определение судебной коллегии по административным делам Ве</w:t>
            </w:r>
            <w:r>
              <w:t>рховного Суда Кабардино-Балкарской Республики от 12.01.2024);</w:t>
            </w:r>
          </w:p>
        </w:tc>
        <w:tc>
          <w:tcPr>
            <w:tcW w:w="2880" w:type="dxa"/>
          </w:tcPr>
          <w:p w:rsidR="00A625CD" w:rsidRDefault="005C16E1">
            <w:r>
              <w:t>11.03.2024</w:t>
            </w:r>
          </w:p>
        </w:tc>
      </w:tr>
      <w:tr w:rsidR="00A625CD">
        <w:tc>
          <w:tcPr>
            <w:tcW w:w="2880" w:type="dxa"/>
          </w:tcPr>
          <w:p w:rsidR="00A625CD" w:rsidRDefault="005C16E1">
            <w:r>
              <w:t>5420.</w:t>
            </w:r>
          </w:p>
        </w:tc>
        <w:tc>
          <w:tcPr>
            <w:tcW w:w="2880" w:type="dxa"/>
          </w:tcPr>
          <w:p w:rsidR="00A625CD" w:rsidRDefault="005C16E1">
            <w:r>
              <w:t>Музыкальная композиция «ï..ш русню», продолжительностью 1 минута 19 секунд, начинающаяся словами «Еб..ь русню» и заканчивающаяся словами «Чернобаевка форева», размещенная в инф</w:t>
            </w:r>
            <w:r>
              <w:t>ормационно-телекоммуникационной сети «Интернет» «Евгением Констянтиничем и Кровавым Забазарево» (решение Фрунзенского районного суда г. Владивостока от 14.02.2024);</w:t>
            </w:r>
          </w:p>
        </w:tc>
        <w:tc>
          <w:tcPr>
            <w:tcW w:w="2880" w:type="dxa"/>
          </w:tcPr>
          <w:p w:rsidR="00A625CD" w:rsidRDefault="005C16E1">
            <w:r>
              <w:t>16.04.2024</w:t>
            </w:r>
          </w:p>
        </w:tc>
      </w:tr>
      <w:tr w:rsidR="00A625CD">
        <w:tc>
          <w:tcPr>
            <w:tcW w:w="2880" w:type="dxa"/>
          </w:tcPr>
          <w:p w:rsidR="00A625CD" w:rsidRDefault="005C16E1">
            <w:r>
              <w:t>5421.</w:t>
            </w:r>
          </w:p>
        </w:tc>
        <w:tc>
          <w:tcPr>
            <w:tcW w:w="2880" w:type="dxa"/>
          </w:tcPr>
          <w:p w:rsidR="00A625CD" w:rsidRDefault="005C16E1">
            <w:r>
              <w:t xml:space="preserve">Книга Павла Штепы «Украинец Москвин две противоположности» (Украïнець i </w:t>
            </w:r>
            <w:r>
              <w:t>Москвин двi протилежностi 3-є видання, UKRAINIANS versus MOSCOVITES (Two Antipodes) издательства ТЗОВ ВФ «Вiдродження» Дрогобич 2010 (решение Ильичевского районного суда города Мариуполя Донецкой Народной Республики от 29.01.2024);</w:t>
            </w:r>
          </w:p>
        </w:tc>
        <w:tc>
          <w:tcPr>
            <w:tcW w:w="2880" w:type="dxa"/>
          </w:tcPr>
          <w:p w:rsidR="00A625CD" w:rsidRDefault="005C16E1">
            <w:r>
              <w:t>24.04.2024</w:t>
            </w:r>
          </w:p>
        </w:tc>
      </w:tr>
      <w:tr w:rsidR="00A625CD">
        <w:tc>
          <w:tcPr>
            <w:tcW w:w="2880" w:type="dxa"/>
          </w:tcPr>
          <w:p w:rsidR="00A625CD" w:rsidRDefault="005C16E1">
            <w:r>
              <w:t>5422.</w:t>
            </w:r>
          </w:p>
        </w:tc>
        <w:tc>
          <w:tcPr>
            <w:tcW w:w="2880" w:type="dxa"/>
          </w:tcPr>
          <w:p w:rsidR="00A625CD" w:rsidRDefault="005C16E1">
            <w:r>
              <w:t>Комикс</w:t>
            </w:r>
            <w:r>
              <w:t xml:space="preserve"> «Протистояння. Червоний терор» О.Корешков, М.Куринний, мiсто Киïв: Видавництво, 2019 (решение Ильичевского районного суда города Мариуполя Донецкой Народной Республики от 29.01.2024);</w:t>
            </w:r>
          </w:p>
        </w:tc>
        <w:tc>
          <w:tcPr>
            <w:tcW w:w="2880" w:type="dxa"/>
          </w:tcPr>
          <w:p w:rsidR="00A625CD" w:rsidRDefault="005C16E1">
            <w:r>
              <w:t>24.04.2024</w:t>
            </w:r>
          </w:p>
        </w:tc>
      </w:tr>
      <w:tr w:rsidR="00A625CD">
        <w:tc>
          <w:tcPr>
            <w:tcW w:w="2880" w:type="dxa"/>
          </w:tcPr>
          <w:p w:rsidR="00A625CD" w:rsidRDefault="005C16E1">
            <w:r>
              <w:t>5423.</w:t>
            </w:r>
          </w:p>
        </w:tc>
        <w:tc>
          <w:tcPr>
            <w:tcW w:w="2880" w:type="dxa"/>
          </w:tcPr>
          <w:p w:rsidR="00A625CD" w:rsidRDefault="005C16E1">
            <w:r>
              <w:t>Печатное издание: книга Багiровоï В.М. Пiсенний рiк н</w:t>
            </w:r>
            <w:r>
              <w:t>авчання: Пiснi та вiршi, приуроченi святам навчального року, для дошкiльнят, школярiв, педагогiв /В.М. Багiрова; передм. Т.Б. Качак. – Iвано-Франкiвськ: Мiсто НВ, 2017. -168 с. (решение Докучаевского городского суда Донецкой Народной Республики от 06.12.20</w:t>
            </w:r>
            <w:r>
              <w:t>23);</w:t>
            </w:r>
          </w:p>
        </w:tc>
        <w:tc>
          <w:tcPr>
            <w:tcW w:w="2880" w:type="dxa"/>
          </w:tcPr>
          <w:p w:rsidR="00A625CD" w:rsidRDefault="005C16E1">
            <w:r>
              <w:t>27.04.2024</w:t>
            </w:r>
          </w:p>
        </w:tc>
      </w:tr>
      <w:tr w:rsidR="00A625CD">
        <w:tc>
          <w:tcPr>
            <w:tcW w:w="2880" w:type="dxa"/>
          </w:tcPr>
          <w:p w:rsidR="00A625CD" w:rsidRDefault="005C16E1">
            <w:r>
              <w:t>5424.</w:t>
            </w:r>
          </w:p>
        </w:tc>
        <w:tc>
          <w:tcPr>
            <w:tcW w:w="2880" w:type="dxa"/>
          </w:tcPr>
          <w:p w:rsidR="00A625CD" w:rsidRDefault="005C16E1">
            <w:r>
              <w:t>Музыкальная композиция «SKVERNA», продолжительностью 2 минуты 59 секунд, начинающаяся и оканчивающаяся словами «Еб..ь русню…………………режь свинособак», размещенная в информационно-телекоммуникационной сети «Интернет» (решение Фрунзенског</w:t>
            </w:r>
            <w:r>
              <w:t>о районного суда г. Владивостока от 20.06.2023);</w:t>
            </w:r>
          </w:p>
        </w:tc>
        <w:tc>
          <w:tcPr>
            <w:tcW w:w="2880" w:type="dxa"/>
          </w:tcPr>
          <w:p w:rsidR="00A625CD" w:rsidRDefault="005C16E1">
            <w:r>
              <w:t>27.04.2024</w:t>
            </w:r>
          </w:p>
        </w:tc>
      </w:tr>
    </w:tbl>
    <w:p w:rsidR="005C16E1" w:rsidRDefault="005C16E1"/>
    <w:sectPr w:rsidR="005C16E1"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5C16E1"/>
    <w:rsid w:val="006627D9"/>
    <w:rsid w:val="00A625CD"/>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71C68-F15E-4610-A575-93AA3F3A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250144</Words>
  <Characters>1425826</Characters>
  <Application>Microsoft Office Word</Application>
  <DocSecurity>0</DocSecurity>
  <Lines>11881</Lines>
  <Paragraphs>3345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1672625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2024-05-05T23:25:00Z</dcterms:created>
  <dcterms:modified xsi:type="dcterms:W3CDTF">2024-05-05T23:25:00Z</dcterms:modified>
</cp:coreProperties>
</file>