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32" w:rsidRDefault="00BD1D7F">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204732">
        <w:tc>
          <w:tcPr>
            <w:tcW w:w="2880" w:type="dxa"/>
          </w:tcPr>
          <w:p w:rsidR="00204732" w:rsidRDefault="00BD1D7F">
            <w:r>
              <w:t>1.</w:t>
            </w:r>
          </w:p>
        </w:tc>
        <w:tc>
          <w:tcPr>
            <w:tcW w:w="2880" w:type="dxa"/>
          </w:tcPr>
          <w:p w:rsidR="00204732" w:rsidRDefault="00BD1D7F">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204732" w:rsidRDefault="00204732"/>
        </w:tc>
      </w:tr>
      <w:tr w:rsidR="00204732">
        <w:tc>
          <w:tcPr>
            <w:tcW w:w="2880" w:type="dxa"/>
          </w:tcPr>
          <w:p w:rsidR="00204732" w:rsidRDefault="00BD1D7F">
            <w:r>
              <w:t>2.</w:t>
            </w:r>
          </w:p>
        </w:tc>
        <w:tc>
          <w:tcPr>
            <w:tcW w:w="2880" w:type="dxa"/>
          </w:tcPr>
          <w:p w:rsidR="00204732" w:rsidRDefault="00BD1D7F">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204732" w:rsidRDefault="00204732"/>
        </w:tc>
      </w:tr>
      <w:tr w:rsidR="00204732">
        <w:tc>
          <w:tcPr>
            <w:tcW w:w="2880" w:type="dxa"/>
          </w:tcPr>
          <w:p w:rsidR="00204732" w:rsidRDefault="00BD1D7F">
            <w:r>
              <w:t>3.</w:t>
            </w:r>
          </w:p>
        </w:tc>
        <w:tc>
          <w:tcPr>
            <w:tcW w:w="2880" w:type="dxa"/>
          </w:tcPr>
          <w:p w:rsidR="00204732" w:rsidRDefault="00BD1D7F">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204732" w:rsidRDefault="00204732"/>
        </w:tc>
      </w:tr>
      <w:tr w:rsidR="00204732">
        <w:tc>
          <w:tcPr>
            <w:tcW w:w="2880" w:type="dxa"/>
          </w:tcPr>
          <w:p w:rsidR="00204732" w:rsidRDefault="00BD1D7F">
            <w:r>
              <w:t>4.</w:t>
            </w:r>
          </w:p>
        </w:tc>
        <w:tc>
          <w:tcPr>
            <w:tcW w:w="2880" w:type="dxa"/>
          </w:tcPr>
          <w:p w:rsidR="00204732" w:rsidRDefault="00BD1D7F">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204732" w:rsidRDefault="00204732"/>
        </w:tc>
      </w:tr>
      <w:tr w:rsidR="00204732">
        <w:tc>
          <w:tcPr>
            <w:tcW w:w="2880" w:type="dxa"/>
          </w:tcPr>
          <w:p w:rsidR="00204732" w:rsidRDefault="00BD1D7F">
            <w:r>
              <w:t>5.</w:t>
            </w:r>
          </w:p>
        </w:tc>
        <w:tc>
          <w:tcPr>
            <w:tcW w:w="2880" w:type="dxa"/>
          </w:tcPr>
          <w:p w:rsidR="00204732" w:rsidRDefault="00BD1D7F">
            <w:r>
              <w:t>Кинофильм "Вечный жид", решение вынесено Тихвинским городским судом Ленинградской области от 25.05.2004;</w:t>
            </w:r>
          </w:p>
        </w:tc>
        <w:tc>
          <w:tcPr>
            <w:tcW w:w="2880" w:type="dxa"/>
          </w:tcPr>
          <w:p w:rsidR="00204732" w:rsidRDefault="00204732"/>
        </w:tc>
      </w:tr>
      <w:tr w:rsidR="00204732">
        <w:tc>
          <w:tcPr>
            <w:tcW w:w="2880" w:type="dxa"/>
          </w:tcPr>
          <w:p w:rsidR="00204732" w:rsidRDefault="00BD1D7F">
            <w:r>
              <w:t>6.</w:t>
            </w:r>
          </w:p>
        </w:tc>
        <w:tc>
          <w:tcPr>
            <w:tcW w:w="2880" w:type="dxa"/>
          </w:tcPr>
          <w:p w:rsidR="00204732" w:rsidRDefault="00BD1D7F">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204732" w:rsidRDefault="00204732"/>
        </w:tc>
      </w:tr>
      <w:tr w:rsidR="00204732">
        <w:tc>
          <w:tcPr>
            <w:tcW w:w="2880" w:type="dxa"/>
          </w:tcPr>
          <w:p w:rsidR="00204732" w:rsidRDefault="00BD1D7F">
            <w:r>
              <w:t>7.</w:t>
            </w:r>
          </w:p>
        </w:tc>
        <w:tc>
          <w:tcPr>
            <w:tcW w:w="2880" w:type="dxa"/>
          </w:tcPr>
          <w:p w:rsidR="00204732" w:rsidRDefault="00BD1D7F">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204732" w:rsidRDefault="00204732"/>
        </w:tc>
      </w:tr>
      <w:tr w:rsidR="00204732">
        <w:tc>
          <w:tcPr>
            <w:tcW w:w="2880" w:type="dxa"/>
          </w:tcPr>
          <w:p w:rsidR="00204732" w:rsidRDefault="00BD1D7F">
            <w:r>
              <w:lastRenderedPageBreak/>
              <w:t>8.</w:t>
            </w:r>
          </w:p>
        </w:tc>
        <w:tc>
          <w:tcPr>
            <w:tcW w:w="2880" w:type="dxa"/>
          </w:tcPr>
          <w:p w:rsidR="00204732" w:rsidRDefault="00BD1D7F">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204732" w:rsidRDefault="00204732"/>
        </w:tc>
      </w:tr>
      <w:tr w:rsidR="00204732">
        <w:tc>
          <w:tcPr>
            <w:tcW w:w="2880" w:type="dxa"/>
          </w:tcPr>
          <w:p w:rsidR="00204732" w:rsidRDefault="00BD1D7F">
            <w:r>
              <w:t>9.</w:t>
            </w:r>
          </w:p>
        </w:tc>
        <w:tc>
          <w:tcPr>
            <w:tcW w:w="2880" w:type="dxa"/>
          </w:tcPr>
          <w:p w:rsidR="00204732" w:rsidRDefault="00BD1D7F">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204732" w:rsidRDefault="00204732"/>
        </w:tc>
      </w:tr>
      <w:tr w:rsidR="00204732">
        <w:tc>
          <w:tcPr>
            <w:tcW w:w="2880" w:type="dxa"/>
          </w:tcPr>
          <w:p w:rsidR="00204732" w:rsidRDefault="00BD1D7F">
            <w:r>
              <w:t>10.</w:t>
            </w:r>
          </w:p>
        </w:tc>
        <w:tc>
          <w:tcPr>
            <w:tcW w:w="2880" w:type="dxa"/>
          </w:tcPr>
          <w:p w:rsidR="00204732" w:rsidRDefault="00BD1D7F">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204732" w:rsidRDefault="00204732"/>
        </w:tc>
      </w:tr>
      <w:tr w:rsidR="00204732">
        <w:tc>
          <w:tcPr>
            <w:tcW w:w="2880" w:type="dxa"/>
          </w:tcPr>
          <w:p w:rsidR="00204732" w:rsidRDefault="00BD1D7F">
            <w:r>
              <w:t>11.</w:t>
            </w:r>
          </w:p>
        </w:tc>
        <w:tc>
          <w:tcPr>
            <w:tcW w:w="2880" w:type="dxa"/>
          </w:tcPr>
          <w:p w:rsidR="00204732" w:rsidRDefault="00BD1D7F">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204732" w:rsidRDefault="00204732"/>
        </w:tc>
      </w:tr>
      <w:tr w:rsidR="00204732">
        <w:tc>
          <w:tcPr>
            <w:tcW w:w="2880" w:type="dxa"/>
          </w:tcPr>
          <w:p w:rsidR="00204732" w:rsidRDefault="00BD1D7F">
            <w:r>
              <w:t>12.</w:t>
            </w:r>
          </w:p>
        </w:tc>
        <w:tc>
          <w:tcPr>
            <w:tcW w:w="2880" w:type="dxa"/>
          </w:tcPr>
          <w:p w:rsidR="00204732" w:rsidRDefault="00BD1D7F">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204732" w:rsidRDefault="00204732"/>
        </w:tc>
      </w:tr>
      <w:tr w:rsidR="00204732">
        <w:tc>
          <w:tcPr>
            <w:tcW w:w="2880" w:type="dxa"/>
          </w:tcPr>
          <w:p w:rsidR="00204732" w:rsidRDefault="00BD1D7F">
            <w:r>
              <w:t>13.</w:t>
            </w:r>
          </w:p>
        </w:tc>
        <w:tc>
          <w:tcPr>
            <w:tcW w:w="2880" w:type="dxa"/>
          </w:tcPr>
          <w:p w:rsidR="00204732" w:rsidRDefault="00BD1D7F">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204732" w:rsidRDefault="00204732"/>
        </w:tc>
      </w:tr>
      <w:tr w:rsidR="00204732">
        <w:tc>
          <w:tcPr>
            <w:tcW w:w="2880" w:type="dxa"/>
          </w:tcPr>
          <w:p w:rsidR="00204732" w:rsidRDefault="00BD1D7F">
            <w:r>
              <w:t>14.</w:t>
            </w:r>
          </w:p>
        </w:tc>
        <w:tc>
          <w:tcPr>
            <w:tcW w:w="2880" w:type="dxa"/>
          </w:tcPr>
          <w:p w:rsidR="00204732" w:rsidRDefault="00BD1D7F">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204732" w:rsidRDefault="00204732"/>
        </w:tc>
      </w:tr>
      <w:tr w:rsidR="00204732">
        <w:tc>
          <w:tcPr>
            <w:tcW w:w="2880" w:type="dxa"/>
          </w:tcPr>
          <w:p w:rsidR="00204732" w:rsidRDefault="00BD1D7F">
            <w:r>
              <w:t>15.</w:t>
            </w:r>
          </w:p>
        </w:tc>
        <w:tc>
          <w:tcPr>
            <w:tcW w:w="2880" w:type="dxa"/>
          </w:tcPr>
          <w:p w:rsidR="00204732" w:rsidRDefault="00BD1D7F">
            <w:r>
              <w:t>Книга "Сквозь призму ислама", автор – Абд-аль Хади ибн Али (решение Нальчикского городского суда от 15.01.2004).</w:t>
            </w:r>
          </w:p>
        </w:tc>
        <w:tc>
          <w:tcPr>
            <w:tcW w:w="2880" w:type="dxa"/>
          </w:tcPr>
          <w:p w:rsidR="00204732" w:rsidRDefault="00204732"/>
        </w:tc>
      </w:tr>
      <w:tr w:rsidR="00204732">
        <w:tc>
          <w:tcPr>
            <w:tcW w:w="2880" w:type="dxa"/>
          </w:tcPr>
          <w:p w:rsidR="00204732" w:rsidRDefault="00BD1D7F">
            <w:r>
              <w:lastRenderedPageBreak/>
              <w:t>16.</w:t>
            </w:r>
          </w:p>
        </w:tc>
        <w:tc>
          <w:tcPr>
            <w:tcW w:w="2880" w:type="dxa"/>
          </w:tcPr>
          <w:p w:rsidR="00204732" w:rsidRDefault="00BD1D7F">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204732" w:rsidRDefault="00204732"/>
        </w:tc>
      </w:tr>
      <w:tr w:rsidR="00204732">
        <w:tc>
          <w:tcPr>
            <w:tcW w:w="2880" w:type="dxa"/>
          </w:tcPr>
          <w:p w:rsidR="00204732" w:rsidRDefault="00BD1D7F">
            <w:r>
              <w:t>17.</w:t>
            </w:r>
          </w:p>
        </w:tc>
        <w:tc>
          <w:tcPr>
            <w:tcW w:w="2880" w:type="dxa"/>
          </w:tcPr>
          <w:p w:rsidR="00204732" w:rsidRDefault="00BD1D7F">
            <w:r>
              <w:t>Брошюра «Церберы свободы» № 11, 2005г. (решение Знаменского городского суда Астраханской области от 03.07.2007).</w:t>
            </w:r>
          </w:p>
        </w:tc>
        <w:tc>
          <w:tcPr>
            <w:tcW w:w="2880" w:type="dxa"/>
          </w:tcPr>
          <w:p w:rsidR="00204732" w:rsidRDefault="00204732"/>
        </w:tc>
      </w:tr>
      <w:tr w:rsidR="00204732">
        <w:tc>
          <w:tcPr>
            <w:tcW w:w="2880" w:type="dxa"/>
          </w:tcPr>
          <w:p w:rsidR="00204732" w:rsidRDefault="00BD1D7F">
            <w:r>
              <w:t>18.</w:t>
            </w:r>
          </w:p>
        </w:tc>
        <w:tc>
          <w:tcPr>
            <w:tcW w:w="2880" w:type="dxa"/>
          </w:tcPr>
          <w:p w:rsidR="00204732" w:rsidRDefault="00BD1D7F">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204732" w:rsidRDefault="00204732"/>
        </w:tc>
      </w:tr>
      <w:tr w:rsidR="00204732">
        <w:tc>
          <w:tcPr>
            <w:tcW w:w="2880" w:type="dxa"/>
          </w:tcPr>
          <w:p w:rsidR="00204732" w:rsidRDefault="00BD1D7F">
            <w:r>
              <w:t>19.</w:t>
            </w:r>
          </w:p>
        </w:tc>
        <w:tc>
          <w:tcPr>
            <w:tcW w:w="2880" w:type="dxa"/>
          </w:tcPr>
          <w:p w:rsidR="00204732" w:rsidRDefault="00BD1D7F">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204732" w:rsidRDefault="00204732"/>
        </w:tc>
      </w:tr>
      <w:tr w:rsidR="00204732">
        <w:tc>
          <w:tcPr>
            <w:tcW w:w="2880" w:type="dxa"/>
          </w:tcPr>
          <w:p w:rsidR="00204732" w:rsidRDefault="00BD1D7F">
            <w:r>
              <w:t>20.</w:t>
            </w:r>
          </w:p>
        </w:tc>
        <w:tc>
          <w:tcPr>
            <w:tcW w:w="2880" w:type="dxa"/>
          </w:tcPr>
          <w:p w:rsidR="00204732" w:rsidRDefault="00BD1D7F">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04732" w:rsidRDefault="00204732"/>
        </w:tc>
      </w:tr>
      <w:tr w:rsidR="00204732">
        <w:tc>
          <w:tcPr>
            <w:tcW w:w="2880" w:type="dxa"/>
          </w:tcPr>
          <w:p w:rsidR="00204732" w:rsidRDefault="00BD1D7F">
            <w:r>
              <w:t>21.</w:t>
            </w:r>
          </w:p>
        </w:tc>
        <w:tc>
          <w:tcPr>
            <w:tcW w:w="2880" w:type="dxa"/>
          </w:tcPr>
          <w:p w:rsidR="00204732" w:rsidRDefault="00BD1D7F">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04732" w:rsidRDefault="00204732"/>
        </w:tc>
      </w:tr>
      <w:tr w:rsidR="00204732">
        <w:tc>
          <w:tcPr>
            <w:tcW w:w="2880" w:type="dxa"/>
          </w:tcPr>
          <w:p w:rsidR="00204732" w:rsidRDefault="00BD1D7F">
            <w:r>
              <w:t>22.</w:t>
            </w:r>
          </w:p>
        </w:tc>
        <w:tc>
          <w:tcPr>
            <w:tcW w:w="2880" w:type="dxa"/>
          </w:tcPr>
          <w:p w:rsidR="00204732" w:rsidRDefault="00BD1D7F">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204732" w:rsidRDefault="00204732"/>
        </w:tc>
      </w:tr>
      <w:tr w:rsidR="00204732">
        <w:tc>
          <w:tcPr>
            <w:tcW w:w="2880" w:type="dxa"/>
          </w:tcPr>
          <w:p w:rsidR="00204732" w:rsidRDefault="00BD1D7F">
            <w:r>
              <w:t>23.</w:t>
            </w:r>
          </w:p>
        </w:tc>
        <w:tc>
          <w:tcPr>
            <w:tcW w:w="2880" w:type="dxa"/>
          </w:tcPr>
          <w:p w:rsidR="00204732" w:rsidRDefault="00BD1D7F">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204732" w:rsidRDefault="00204732"/>
        </w:tc>
      </w:tr>
      <w:tr w:rsidR="00204732">
        <w:tc>
          <w:tcPr>
            <w:tcW w:w="2880" w:type="dxa"/>
          </w:tcPr>
          <w:p w:rsidR="00204732" w:rsidRDefault="00BD1D7F">
            <w:r>
              <w:t>24.</w:t>
            </w:r>
          </w:p>
        </w:tc>
        <w:tc>
          <w:tcPr>
            <w:tcW w:w="2880" w:type="dxa"/>
          </w:tcPr>
          <w:p w:rsidR="00204732" w:rsidRDefault="00BD1D7F">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04732" w:rsidRDefault="00204732"/>
        </w:tc>
      </w:tr>
      <w:tr w:rsidR="00204732">
        <w:tc>
          <w:tcPr>
            <w:tcW w:w="2880" w:type="dxa"/>
          </w:tcPr>
          <w:p w:rsidR="00204732" w:rsidRDefault="00BD1D7F">
            <w:r>
              <w:t>25.</w:t>
            </w:r>
          </w:p>
        </w:tc>
        <w:tc>
          <w:tcPr>
            <w:tcW w:w="2880" w:type="dxa"/>
          </w:tcPr>
          <w:p w:rsidR="00204732" w:rsidRDefault="00BD1D7F">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04732" w:rsidRDefault="00204732"/>
        </w:tc>
      </w:tr>
      <w:tr w:rsidR="00204732">
        <w:tc>
          <w:tcPr>
            <w:tcW w:w="2880" w:type="dxa"/>
          </w:tcPr>
          <w:p w:rsidR="00204732" w:rsidRDefault="00BD1D7F">
            <w:r>
              <w:t>26.</w:t>
            </w:r>
          </w:p>
        </w:tc>
        <w:tc>
          <w:tcPr>
            <w:tcW w:w="2880" w:type="dxa"/>
          </w:tcPr>
          <w:p w:rsidR="00204732" w:rsidRDefault="00BD1D7F">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204732" w:rsidRDefault="00204732"/>
        </w:tc>
      </w:tr>
      <w:tr w:rsidR="00204732">
        <w:tc>
          <w:tcPr>
            <w:tcW w:w="2880" w:type="dxa"/>
          </w:tcPr>
          <w:p w:rsidR="00204732" w:rsidRDefault="00BD1D7F">
            <w:r>
              <w:t>27.</w:t>
            </w:r>
          </w:p>
        </w:tc>
        <w:tc>
          <w:tcPr>
            <w:tcW w:w="2880" w:type="dxa"/>
          </w:tcPr>
          <w:p w:rsidR="00204732" w:rsidRDefault="00BD1D7F">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204732" w:rsidRDefault="00204732"/>
        </w:tc>
      </w:tr>
      <w:tr w:rsidR="00204732">
        <w:tc>
          <w:tcPr>
            <w:tcW w:w="2880" w:type="dxa"/>
          </w:tcPr>
          <w:p w:rsidR="00204732" w:rsidRDefault="00BD1D7F">
            <w:r>
              <w:t>28.</w:t>
            </w:r>
          </w:p>
        </w:tc>
        <w:tc>
          <w:tcPr>
            <w:tcW w:w="2880" w:type="dxa"/>
          </w:tcPr>
          <w:p w:rsidR="00204732" w:rsidRDefault="00BD1D7F">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204732" w:rsidRDefault="00204732"/>
        </w:tc>
      </w:tr>
      <w:tr w:rsidR="00204732">
        <w:tc>
          <w:tcPr>
            <w:tcW w:w="2880" w:type="dxa"/>
          </w:tcPr>
          <w:p w:rsidR="00204732" w:rsidRDefault="00BD1D7F">
            <w:r>
              <w:t>29.</w:t>
            </w:r>
          </w:p>
        </w:tc>
        <w:tc>
          <w:tcPr>
            <w:tcW w:w="2880" w:type="dxa"/>
          </w:tcPr>
          <w:p w:rsidR="00204732" w:rsidRDefault="00BD1D7F">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204732" w:rsidRDefault="00204732"/>
        </w:tc>
      </w:tr>
      <w:tr w:rsidR="00204732">
        <w:tc>
          <w:tcPr>
            <w:tcW w:w="2880" w:type="dxa"/>
          </w:tcPr>
          <w:p w:rsidR="00204732" w:rsidRDefault="00BD1D7F">
            <w:r>
              <w:t>30.</w:t>
            </w:r>
          </w:p>
        </w:tc>
        <w:tc>
          <w:tcPr>
            <w:tcW w:w="2880" w:type="dxa"/>
          </w:tcPr>
          <w:p w:rsidR="00204732" w:rsidRDefault="00BD1D7F">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204732" w:rsidRDefault="00204732"/>
        </w:tc>
      </w:tr>
      <w:tr w:rsidR="00204732">
        <w:tc>
          <w:tcPr>
            <w:tcW w:w="2880" w:type="dxa"/>
          </w:tcPr>
          <w:p w:rsidR="00204732" w:rsidRDefault="00BD1D7F">
            <w:r>
              <w:t>31.</w:t>
            </w:r>
          </w:p>
        </w:tc>
        <w:tc>
          <w:tcPr>
            <w:tcW w:w="2880" w:type="dxa"/>
          </w:tcPr>
          <w:p w:rsidR="00204732" w:rsidRDefault="00BD1D7F">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204732" w:rsidRDefault="00204732"/>
        </w:tc>
      </w:tr>
      <w:tr w:rsidR="00204732">
        <w:tc>
          <w:tcPr>
            <w:tcW w:w="2880" w:type="dxa"/>
          </w:tcPr>
          <w:p w:rsidR="00204732" w:rsidRDefault="00BD1D7F">
            <w:r>
              <w:t>32.</w:t>
            </w:r>
          </w:p>
        </w:tc>
        <w:tc>
          <w:tcPr>
            <w:tcW w:w="2880" w:type="dxa"/>
          </w:tcPr>
          <w:p w:rsidR="00204732" w:rsidRDefault="00BD1D7F">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204732" w:rsidRDefault="00204732"/>
        </w:tc>
      </w:tr>
      <w:tr w:rsidR="00204732">
        <w:tc>
          <w:tcPr>
            <w:tcW w:w="2880" w:type="dxa"/>
          </w:tcPr>
          <w:p w:rsidR="00204732" w:rsidRDefault="00BD1D7F">
            <w:r>
              <w:t>33.</w:t>
            </w:r>
          </w:p>
        </w:tc>
        <w:tc>
          <w:tcPr>
            <w:tcW w:w="2880" w:type="dxa"/>
          </w:tcPr>
          <w:p w:rsidR="00204732" w:rsidRDefault="00BD1D7F">
            <w:r>
              <w:t>DVD -диск «Зов к исламской умме. Как долго еще?» (решение Ленинского районного суда города Уфы от 10.10.2007).</w:t>
            </w:r>
          </w:p>
        </w:tc>
        <w:tc>
          <w:tcPr>
            <w:tcW w:w="2880" w:type="dxa"/>
          </w:tcPr>
          <w:p w:rsidR="00204732" w:rsidRDefault="00204732"/>
        </w:tc>
      </w:tr>
      <w:tr w:rsidR="00204732">
        <w:tc>
          <w:tcPr>
            <w:tcW w:w="2880" w:type="dxa"/>
          </w:tcPr>
          <w:p w:rsidR="00204732" w:rsidRDefault="00BD1D7F">
            <w:r>
              <w:t>34.</w:t>
            </w:r>
          </w:p>
        </w:tc>
        <w:tc>
          <w:tcPr>
            <w:tcW w:w="2880" w:type="dxa"/>
          </w:tcPr>
          <w:p w:rsidR="00204732" w:rsidRDefault="00BD1D7F">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204732" w:rsidRDefault="00204732"/>
        </w:tc>
      </w:tr>
      <w:tr w:rsidR="00204732">
        <w:tc>
          <w:tcPr>
            <w:tcW w:w="2880" w:type="dxa"/>
          </w:tcPr>
          <w:p w:rsidR="00204732" w:rsidRDefault="00BD1D7F">
            <w:r>
              <w:t>35.</w:t>
            </w:r>
          </w:p>
        </w:tc>
        <w:tc>
          <w:tcPr>
            <w:tcW w:w="2880" w:type="dxa"/>
          </w:tcPr>
          <w:p w:rsidR="00204732" w:rsidRDefault="00BD1D7F">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204732" w:rsidRDefault="00204732"/>
        </w:tc>
      </w:tr>
      <w:tr w:rsidR="00204732">
        <w:tc>
          <w:tcPr>
            <w:tcW w:w="2880" w:type="dxa"/>
          </w:tcPr>
          <w:p w:rsidR="00204732" w:rsidRDefault="00BD1D7F">
            <w:r>
              <w:t>36.</w:t>
            </w:r>
          </w:p>
        </w:tc>
        <w:tc>
          <w:tcPr>
            <w:tcW w:w="2880" w:type="dxa"/>
          </w:tcPr>
          <w:p w:rsidR="00204732" w:rsidRDefault="00BD1D7F">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204732" w:rsidRDefault="00204732"/>
        </w:tc>
      </w:tr>
      <w:tr w:rsidR="00204732">
        <w:tc>
          <w:tcPr>
            <w:tcW w:w="2880" w:type="dxa"/>
          </w:tcPr>
          <w:p w:rsidR="00204732" w:rsidRDefault="00BD1D7F">
            <w:r>
              <w:t>37.</w:t>
            </w:r>
          </w:p>
        </w:tc>
        <w:tc>
          <w:tcPr>
            <w:tcW w:w="2880" w:type="dxa"/>
          </w:tcPr>
          <w:p w:rsidR="00204732" w:rsidRDefault="00BD1D7F">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204732" w:rsidRDefault="00204732"/>
        </w:tc>
      </w:tr>
      <w:tr w:rsidR="00204732">
        <w:tc>
          <w:tcPr>
            <w:tcW w:w="2880" w:type="dxa"/>
          </w:tcPr>
          <w:p w:rsidR="00204732" w:rsidRDefault="00BD1D7F">
            <w:r>
              <w:t>38.</w:t>
            </w:r>
          </w:p>
        </w:tc>
        <w:tc>
          <w:tcPr>
            <w:tcW w:w="2880" w:type="dxa"/>
          </w:tcPr>
          <w:p w:rsidR="00204732" w:rsidRDefault="00BD1D7F">
            <w:r>
              <w:t>Журнал «Аль-Ваъй» № 215 (решение Туймазинского районного суда Республики Башкортостан от 05.09.2007).</w:t>
            </w:r>
          </w:p>
        </w:tc>
        <w:tc>
          <w:tcPr>
            <w:tcW w:w="2880" w:type="dxa"/>
          </w:tcPr>
          <w:p w:rsidR="00204732" w:rsidRDefault="00204732"/>
        </w:tc>
      </w:tr>
      <w:tr w:rsidR="00204732">
        <w:tc>
          <w:tcPr>
            <w:tcW w:w="2880" w:type="dxa"/>
          </w:tcPr>
          <w:p w:rsidR="00204732" w:rsidRDefault="00BD1D7F">
            <w:r>
              <w:t>39.</w:t>
            </w:r>
          </w:p>
        </w:tc>
        <w:tc>
          <w:tcPr>
            <w:tcW w:w="2880" w:type="dxa"/>
          </w:tcPr>
          <w:p w:rsidR="00204732" w:rsidRDefault="00BD1D7F">
            <w:r>
              <w:t>Журнал «Аль-Ваъй» № 221 (решение Туймазинского районного суда Республики Башкортостан от 05.09.2007).</w:t>
            </w:r>
          </w:p>
        </w:tc>
        <w:tc>
          <w:tcPr>
            <w:tcW w:w="2880" w:type="dxa"/>
          </w:tcPr>
          <w:p w:rsidR="00204732" w:rsidRDefault="00204732"/>
        </w:tc>
      </w:tr>
      <w:tr w:rsidR="00204732">
        <w:tc>
          <w:tcPr>
            <w:tcW w:w="2880" w:type="dxa"/>
          </w:tcPr>
          <w:p w:rsidR="00204732" w:rsidRDefault="00BD1D7F">
            <w:r>
              <w:t>40.</w:t>
            </w:r>
          </w:p>
        </w:tc>
        <w:tc>
          <w:tcPr>
            <w:tcW w:w="2880" w:type="dxa"/>
          </w:tcPr>
          <w:p w:rsidR="00204732" w:rsidRDefault="00BD1D7F">
            <w:r>
              <w:t>Журнал «Аль-Ваъй» № 230 (решение Туймазинского районного суда Республики Башкортостан от 05.09.2007).</w:t>
            </w:r>
          </w:p>
        </w:tc>
        <w:tc>
          <w:tcPr>
            <w:tcW w:w="2880" w:type="dxa"/>
          </w:tcPr>
          <w:p w:rsidR="00204732" w:rsidRDefault="00204732"/>
        </w:tc>
      </w:tr>
      <w:tr w:rsidR="00204732">
        <w:tc>
          <w:tcPr>
            <w:tcW w:w="2880" w:type="dxa"/>
          </w:tcPr>
          <w:p w:rsidR="00204732" w:rsidRDefault="00BD1D7F">
            <w:r>
              <w:t>41.</w:t>
            </w:r>
          </w:p>
        </w:tc>
        <w:tc>
          <w:tcPr>
            <w:tcW w:w="2880" w:type="dxa"/>
          </w:tcPr>
          <w:p w:rsidR="00204732" w:rsidRDefault="00BD1D7F">
            <w:r>
              <w:t>Журнал «Аль-Ваъй» № 233 (решение Туймазинского районного суда Республики Башкортостан от 05.09.2007).</w:t>
            </w:r>
          </w:p>
        </w:tc>
        <w:tc>
          <w:tcPr>
            <w:tcW w:w="2880" w:type="dxa"/>
          </w:tcPr>
          <w:p w:rsidR="00204732" w:rsidRDefault="00204732"/>
        </w:tc>
      </w:tr>
      <w:tr w:rsidR="00204732">
        <w:tc>
          <w:tcPr>
            <w:tcW w:w="2880" w:type="dxa"/>
          </w:tcPr>
          <w:p w:rsidR="00204732" w:rsidRDefault="00BD1D7F">
            <w:r>
              <w:t>42.</w:t>
            </w:r>
          </w:p>
        </w:tc>
        <w:tc>
          <w:tcPr>
            <w:tcW w:w="2880" w:type="dxa"/>
          </w:tcPr>
          <w:p w:rsidR="00204732" w:rsidRDefault="00BD1D7F">
            <w:r>
              <w:t>Журнал «Аль-Ваъй» № 234 (решение Т</w:t>
            </w:r>
            <w:r>
              <w:t>уймазинского районного суда Республики Башкортостан от 05.09.2007).</w:t>
            </w:r>
          </w:p>
        </w:tc>
        <w:tc>
          <w:tcPr>
            <w:tcW w:w="2880" w:type="dxa"/>
          </w:tcPr>
          <w:p w:rsidR="00204732" w:rsidRDefault="00204732"/>
        </w:tc>
      </w:tr>
      <w:tr w:rsidR="00204732">
        <w:tc>
          <w:tcPr>
            <w:tcW w:w="2880" w:type="dxa"/>
          </w:tcPr>
          <w:p w:rsidR="00204732" w:rsidRDefault="00BD1D7F">
            <w:r>
              <w:t>43.</w:t>
            </w:r>
          </w:p>
        </w:tc>
        <w:tc>
          <w:tcPr>
            <w:tcW w:w="2880" w:type="dxa"/>
          </w:tcPr>
          <w:p w:rsidR="00204732" w:rsidRDefault="00BD1D7F">
            <w:r>
              <w:t>Журнал «Аль-Ваъй» № 235 (решение Туймазинского районного суда Республики Башкортостан от 05.09.2007).</w:t>
            </w:r>
          </w:p>
        </w:tc>
        <w:tc>
          <w:tcPr>
            <w:tcW w:w="2880" w:type="dxa"/>
          </w:tcPr>
          <w:p w:rsidR="00204732" w:rsidRDefault="00204732"/>
        </w:tc>
      </w:tr>
      <w:tr w:rsidR="00204732">
        <w:tc>
          <w:tcPr>
            <w:tcW w:w="2880" w:type="dxa"/>
          </w:tcPr>
          <w:p w:rsidR="00204732" w:rsidRDefault="00BD1D7F">
            <w:r>
              <w:t>44.</w:t>
            </w:r>
          </w:p>
        </w:tc>
        <w:tc>
          <w:tcPr>
            <w:tcW w:w="2880" w:type="dxa"/>
          </w:tcPr>
          <w:p w:rsidR="00204732" w:rsidRDefault="00BD1D7F">
            <w:r>
              <w:t xml:space="preserve">Журнал «Аль-Ваъй» № 236 (решение Туймазинского районного суда Республики </w:t>
            </w:r>
            <w:r>
              <w:t>Башкортостан от 05.09.2007).</w:t>
            </w:r>
          </w:p>
        </w:tc>
        <w:tc>
          <w:tcPr>
            <w:tcW w:w="2880" w:type="dxa"/>
          </w:tcPr>
          <w:p w:rsidR="00204732" w:rsidRDefault="00204732"/>
        </w:tc>
      </w:tr>
      <w:tr w:rsidR="00204732">
        <w:tc>
          <w:tcPr>
            <w:tcW w:w="2880" w:type="dxa"/>
          </w:tcPr>
          <w:p w:rsidR="00204732" w:rsidRDefault="00BD1D7F">
            <w:r>
              <w:t>45.</w:t>
            </w:r>
          </w:p>
        </w:tc>
        <w:tc>
          <w:tcPr>
            <w:tcW w:w="2880" w:type="dxa"/>
          </w:tcPr>
          <w:p w:rsidR="00204732" w:rsidRDefault="00BD1D7F">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46.</w:t>
            </w:r>
          </w:p>
        </w:tc>
        <w:tc>
          <w:tcPr>
            <w:tcW w:w="2880" w:type="dxa"/>
          </w:tcPr>
          <w:p w:rsidR="00204732" w:rsidRDefault="00BD1D7F">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47.</w:t>
            </w:r>
          </w:p>
        </w:tc>
        <w:tc>
          <w:tcPr>
            <w:tcW w:w="2880" w:type="dxa"/>
          </w:tcPr>
          <w:p w:rsidR="00204732" w:rsidRDefault="00BD1D7F">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48.</w:t>
            </w:r>
          </w:p>
        </w:tc>
        <w:tc>
          <w:tcPr>
            <w:tcW w:w="2880" w:type="dxa"/>
          </w:tcPr>
          <w:p w:rsidR="00204732" w:rsidRDefault="00BD1D7F">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204732" w:rsidRDefault="00204732"/>
        </w:tc>
      </w:tr>
      <w:tr w:rsidR="00204732">
        <w:tc>
          <w:tcPr>
            <w:tcW w:w="2880" w:type="dxa"/>
          </w:tcPr>
          <w:p w:rsidR="00204732" w:rsidRDefault="00BD1D7F">
            <w:r>
              <w:t>49.</w:t>
            </w:r>
          </w:p>
        </w:tc>
        <w:tc>
          <w:tcPr>
            <w:tcW w:w="2880" w:type="dxa"/>
          </w:tcPr>
          <w:p w:rsidR="00204732" w:rsidRDefault="00BD1D7F">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50.</w:t>
            </w:r>
          </w:p>
        </w:tc>
        <w:tc>
          <w:tcPr>
            <w:tcW w:w="2880" w:type="dxa"/>
          </w:tcPr>
          <w:p w:rsidR="00204732" w:rsidRDefault="00BD1D7F">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51.</w:t>
            </w:r>
          </w:p>
        </w:tc>
        <w:tc>
          <w:tcPr>
            <w:tcW w:w="2880" w:type="dxa"/>
          </w:tcPr>
          <w:p w:rsidR="00204732" w:rsidRDefault="00BD1D7F">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52.</w:t>
            </w:r>
          </w:p>
        </w:tc>
        <w:tc>
          <w:tcPr>
            <w:tcW w:w="2880" w:type="dxa"/>
          </w:tcPr>
          <w:p w:rsidR="00204732" w:rsidRDefault="00BD1D7F">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204732" w:rsidRDefault="00204732"/>
        </w:tc>
      </w:tr>
      <w:tr w:rsidR="00204732">
        <w:tc>
          <w:tcPr>
            <w:tcW w:w="2880" w:type="dxa"/>
          </w:tcPr>
          <w:p w:rsidR="00204732" w:rsidRDefault="00BD1D7F">
            <w:r>
              <w:t>53.</w:t>
            </w:r>
          </w:p>
        </w:tc>
        <w:tc>
          <w:tcPr>
            <w:tcW w:w="2880" w:type="dxa"/>
          </w:tcPr>
          <w:p w:rsidR="00204732" w:rsidRDefault="00BD1D7F">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54.</w:t>
            </w:r>
          </w:p>
        </w:tc>
        <w:tc>
          <w:tcPr>
            <w:tcW w:w="2880" w:type="dxa"/>
          </w:tcPr>
          <w:p w:rsidR="00204732" w:rsidRDefault="00BD1D7F">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55.</w:t>
            </w:r>
          </w:p>
        </w:tc>
        <w:tc>
          <w:tcPr>
            <w:tcW w:w="2880" w:type="dxa"/>
          </w:tcPr>
          <w:p w:rsidR="00204732" w:rsidRDefault="00BD1D7F">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56.</w:t>
            </w:r>
          </w:p>
        </w:tc>
        <w:tc>
          <w:tcPr>
            <w:tcW w:w="2880" w:type="dxa"/>
          </w:tcPr>
          <w:p w:rsidR="00204732" w:rsidRDefault="00BD1D7F">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204732" w:rsidRDefault="00204732"/>
        </w:tc>
      </w:tr>
      <w:tr w:rsidR="00204732">
        <w:tc>
          <w:tcPr>
            <w:tcW w:w="2880" w:type="dxa"/>
          </w:tcPr>
          <w:p w:rsidR="00204732" w:rsidRDefault="00BD1D7F">
            <w:r>
              <w:t>57.</w:t>
            </w:r>
          </w:p>
        </w:tc>
        <w:tc>
          <w:tcPr>
            <w:tcW w:w="2880" w:type="dxa"/>
          </w:tcPr>
          <w:p w:rsidR="00204732" w:rsidRDefault="00BD1D7F">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58.</w:t>
            </w:r>
          </w:p>
        </w:tc>
        <w:tc>
          <w:tcPr>
            <w:tcW w:w="2880" w:type="dxa"/>
          </w:tcPr>
          <w:p w:rsidR="00204732" w:rsidRDefault="00BD1D7F">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204732" w:rsidRDefault="00204732"/>
        </w:tc>
      </w:tr>
      <w:tr w:rsidR="00204732">
        <w:tc>
          <w:tcPr>
            <w:tcW w:w="2880" w:type="dxa"/>
          </w:tcPr>
          <w:p w:rsidR="00204732" w:rsidRDefault="00BD1D7F">
            <w:r>
              <w:t>59.</w:t>
            </w:r>
          </w:p>
        </w:tc>
        <w:tc>
          <w:tcPr>
            <w:tcW w:w="2880" w:type="dxa"/>
          </w:tcPr>
          <w:p w:rsidR="00204732" w:rsidRDefault="00BD1D7F">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204732" w:rsidRDefault="00204732"/>
        </w:tc>
      </w:tr>
      <w:tr w:rsidR="00204732">
        <w:tc>
          <w:tcPr>
            <w:tcW w:w="2880" w:type="dxa"/>
          </w:tcPr>
          <w:p w:rsidR="00204732" w:rsidRDefault="00BD1D7F">
            <w:r>
              <w:t>60.</w:t>
            </w:r>
          </w:p>
        </w:tc>
        <w:tc>
          <w:tcPr>
            <w:tcW w:w="2880" w:type="dxa"/>
          </w:tcPr>
          <w:p w:rsidR="00204732" w:rsidRDefault="00BD1D7F">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204732" w:rsidRDefault="00204732"/>
        </w:tc>
      </w:tr>
      <w:tr w:rsidR="00204732">
        <w:tc>
          <w:tcPr>
            <w:tcW w:w="2880" w:type="dxa"/>
          </w:tcPr>
          <w:p w:rsidR="00204732" w:rsidRDefault="00BD1D7F">
            <w:r>
              <w:t>61.</w:t>
            </w:r>
          </w:p>
        </w:tc>
        <w:tc>
          <w:tcPr>
            <w:tcW w:w="2880" w:type="dxa"/>
          </w:tcPr>
          <w:p w:rsidR="00204732" w:rsidRDefault="00BD1D7F">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204732" w:rsidRDefault="00204732"/>
        </w:tc>
      </w:tr>
      <w:tr w:rsidR="00204732">
        <w:tc>
          <w:tcPr>
            <w:tcW w:w="2880" w:type="dxa"/>
          </w:tcPr>
          <w:p w:rsidR="00204732" w:rsidRDefault="00BD1D7F">
            <w:r>
              <w:t>62.</w:t>
            </w:r>
          </w:p>
        </w:tc>
        <w:tc>
          <w:tcPr>
            <w:tcW w:w="2880" w:type="dxa"/>
          </w:tcPr>
          <w:p w:rsidR="00204732" w:rsidRDefault="00BD1D7F">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204732" w:rsidRDefault="00204732"/>
        </w:tc>
      </w:tr>
      <w:tr w:rsidR="00204732">
        <w:tc>
          <w:tcPr>
            <w:tcW w:w="2880" w:type="dxa"/>
          </w:tcPr>
          <w:p w:rsidR="00204732" w:rsidRDefault="00BD1D7F">
            <w:r>
              <w:t>63.</w:t>
            </w:r>
          </w:p>
        </w:tc>
        <w:tc>
          <w:tcPr>
            <w:tcW w:w="2880" w:type="dxa"/>
          </w:tcPr>
          <w:p w:rsidR="00204732" w:rsidRDefault="00BD1D7F">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204732" w:rsidRDefault="00204732"/>
        </w:tc>
      </w:tr>
      <w:tr w:rsidR="00204732">
        <w:tc>
          <w:tcPr>
            <w:tcW w:w="2880" w:type="dxa"/>
          </w:tcPr>
          <w:p w:rsidR="00204732" w:rsidRDefault="00BD1D7F">
            <w:r>
              <w:t>64.</w:t>
            </w:r>
          </w:p>
        </w:tc>
        <w:tc>
          <w:tcPr>
            <w:tcW w:w="2880" w:type="dxa"/>
          </w:tcPr>
          <w:p w:rsidR="00204732" w:rsidRDefault="00BD1D7F">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65.</w:t>
            </w:r>
          </w:p>
        </w:tc>
        <w:tc>
          <w:tcPr>
            <w:tcW w:w="2880" w:type="dxa"/>
          </w:tcPr>
          <w:p w:rsidR="00204732" w:rsidRDefault="00BD1D7F">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66.</w:t>
            </w:r>
          </w:p>
        </w:tc>
        <w:tc>
          <w:tcPr>
            <w:tcW w:w="2880" w:type="dxa"/>
          </w:tcPr>
          <w:p w:rsidR="00204732" w:rsidRDefault="00BD1D7F">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67.</w:t>
            </w:r>
          </w:p>
        </w:tc>
        <w:tc>
          <w:tcPr>
            <w:tcW w:w="2880" w:type="dxa"/>
          </w:tcPr>
          <w:p w:rsidR="00204732" w:rsidRDefault="00BD1D7F">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68.</w:t>
            </w:r>
          </w:p>
        </w:tc>
        <w:tc>
          <w:tcPr>
            <w:tcW w:w="2880" w:type="dxa"/>
          </w:tcPr>
          <w:p w:rsidR="00204732" w:rsidRDefault="00BD1D7F">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69.</w:t>
            </w:r>
          </w:p>
        </w:tc>
        <w:tc>
          <w:tcPr>
            <w:tcW w:w="2880" w:type="dxa"/>
          </w:tcPr>
          <w:p w:rsidR="00204732" w:rsidRDefault="00BD1D7F">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204732" w:rsidRDefault="00204732"/>
        </w:tc>
      </w:tr>
      <w:tr w:rsidR="00204732">
        <w:tc>
          <w:tcPr>
            <w:tcW w:w="2880" w:type="dxa"/>
          </w:tcPr>
          <w:p w:rsidR="00204732" w:rsidRDefault="00BD1D7F">
            <w:r>
              <w:t>70.</w:t>
            </w:r>
          </w:p>
        </w:tc>
        <w:tc>
          <w:tcPr>
            <w:tcW w:w="2880" w:type="dxa"/>
          </w:tcPr>
          <w:p w:rsidR="00204732" w:rsidRDefault="00BD1D7F">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71.</w:t>
            </w:r>
          </w:p>
        </w:tc>
        <w:tc>
          <w:tcPr>
            <w:tcW w:w="2880" w:type="dxa"/>
          </w:tcPr>
          <w:p w:rsidR="00204732" w:rsidRDefault="00BD1D7F">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72.</w:t>
            </w:r>
          </w:p>
        </w:tc>
        <w:tc>
          <w:tcPr>
            <w:tcW w:w="2880" w:type="dxa"/>
          </w:tcPr>
          <w:p w:rsidR="00204732" w:rsidRDefault="00BD1D7F">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73.</w:t>
            </w:r>
          </w:p>
        </w:tc>
        <w:tc>
          <w:tcPr>
            <w:tcW w:w="2880" w:type="dxa"/>
          </w:tcPr>
          <w:p w:rsidR="00204732" w:rsidRDefault="00BD1D7F">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74.</w:t>
            </w:r>
          </w:p>
        </w:tc>
        <w:tc>
          <w:tcPr>
            <w:tcW w:w="2880" w:type="dxa"/>
          </w:tcPr>
          <w:p w:rsidR="00204732" w:rsidRDefault="00BD1D7F">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75.</w:t>
            </w:r>
          </w:p>
        </w:tc>
        <w:tc>
          <w:tcPr>
            <w:tcW w:w="2880" w:type="dxa"/>
          </w:tcPr>
          <w:p w:rsidR="00204732" w:rsidRDefault="00BD1D7F">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76.</w:t>
            </w:r>
          </w:p>
        </w:tc>
        <w:tc>
          <w:tcPr>
            <w:tcW w:w="2880" w:type="dxa"/>
          </w:tcPr>
          <w:p w:rsidR="00204732" w:rsidRDefault="00BD1D7F">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77.</w:t>
            </w:r>
          </w:p>
        </w:tc>
        <w:tc>
          <w:tcPr>
            <w:tcW w:w="2880" w:type="dxa"/>
          </w:tcPr>
          <w:p w:rsidR="00204732" w:rsidRDefault="00BD1D7F">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204732" w:rsidRDefault="00204732"/>
        </w:tc>
      </w:tr>
      <w:tr w:rsidR="00204732">
        <w:tc>
          <w:tcPr>
            <w:tcW w:w="2880" w:type="dxa"/>
          </w:tcPr>
          <w:p w:rsidR="00204732" w:rsidRDefault="00BD1D7F">
            <w:r>
              <w:t>78.</w:t>
            </w:r>
          </w:p>
        </w:tc>
        <w:tc>
          <w:tcPr>
            <w:tcW w:w="2880" w:type="dxa"/>
          </w:tcPr>
          <w:p w:rsidR="00204732" w:rsidRDefault="00BD1D7F">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t>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79.</w:t>
            </w:r>
          </w:p>
        </w:tc>
        <w:tc>
          <w:tcPr>
            <w:tcW w:w="2880" w:type="dxa"/>
          </w:tcPr>
          <w:p w:rsidR="00204732" w:rsidRDefault="00BD1D7F">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204732" w:rsidRDefault="00204732"/>
        </w:tc>
      </w:tr>
      <w:tr w:rsidR="00204732">
        <w:tc>
          <w:tcPr>
            <w:tcW w:w="2880" w:type="dxa"/>
          </w:tcPr>
          <w:p w:rsidR="00204732" w:rsidRDefault="00BD1D7F">
            <w:r>
              <w:t>80.</w:t>
            </w:r>
          </w:p>
        </w:tc>
        <w:tc>
          <w:tcPr>
            <w:tcW w:w="2880" w:type="dxa"/>
          </w:tcPr>
          <w:p w:rsidR="00204732" w:rsidRDefault="00BD1D7F">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204732" w:rsidRDefault="00204732"/>
        </w:tc>
      </w:tr>
      <w:tr w:rsidR="00204732">
        <w:tc>
          <w:tcPr>
            <w:tcW w:w="2880" w:type="dxa"/>
          </w:tcPr>
          <w:p w:rsidR="00204732" w:rsidRDefault="00BD1D7F">
            <w:r>
              <w:t>81.</w:t>
            </w:r>
          </w:p>
        </w:tc>
        <w:tc>
          <w:tcPr>
            <w:tcW w:w="2880" w:type="dxa"/>
          </w:tcPr>
          <w:p w:rsidR="00204732" w:rsidRDefault="00BD1D7F">
            <w:r>
              <w:t>Печатный ма</w:t>
            </w:r>
            <w:r>
              <w:t>териал «Русская фаланга» № 14 (42) от 25 декабря 2004 года (решение Октябрьского районного суда города Ижевска от 05.10.2007).</w:t>
            </w:r>
          </w:p>
        </w:tc>
        <w:tc>
          <w:tcPr>
            <w:tcW w:w="2880" w:type="dxa"/>
          </w:tcPr>
          <w:p w:rsidR="00204732" w:rsidRDefault="00204732"/>
        </w:tc>
      </w:tr>
      <w:tr w:rsidR="00204732">
        <w:tc>
          <w:tcPr>
            <w:tcW w:w="2880" w:type="dxa"/>
          </w:tcPr>
          <w:p w:rsidR="00204732" w:rsidRDefault="00BD1D7F">
            <w:r>
              <w:t>82.</w:t>
            </w:r>
          </w:p>
        </w:tc>
        <w:tc>
          <w:tcPr>
            <w:tcW w:w="2880" w:type="dxa"/>
          </w:tcPr>
          <w:p w:rsidR="00204732" w:rsidRDefault="00BD1D7F">
            <w:r>
              <w:t>Печатный материал «Республика» № 4 (18-24 апреля 2004 года) (решение Октябрьского районного суда города Ижевска от 05.10.20</w:t>
            </w:r>
            <w:r>
              <w:t>07).</w:t>
            </w:r>
          </w:p>
        </w:tc>
        <w:tc>
          <w:tcPr>
            <w:tcW w:w="2880" w:type="dxa"/>
          </w:tcPr>
          <w:p w:rsidR="00204732" w:rsidRDefault="00204732"/>
        </w:tc>
      </w:tr>
      <w:tr w:rsidR="00204732">
        <w:tc>
          <w:tcPr>
            <w:tcW w:w="2880" w:type="dxa"/>
          </w:tcPr>
          <w:p w:rsidR="00204732" w:rsidRDefault="00BD1D7F">
            <w:r>
              <w:t>83.</w:t>
            </w:r>
          </w:p>
        </w:tc>
        <w:tc>
          <w:tcPr>
            <w:tcW w:w="2880" w:type="dxa"/>
          </w:tcPr>
          <w:p w:rsidR="00204732" w:rsidRDefault="00BD1D7F">
            <w:r>
              <w:t>Печатный материал «Наш народный наблюдатель» № 1 (ноябрь 2003 года) (решение Октябрьского районного суда города Ижевска от 05.10.2007).</w:t>
            </w:r>
          </w:p>
        </w:tc>
        <w:tc>
          <w:tcPr>
            <w:tcW w:w="2880" w:type="dxa"/>
          </w:tcPr>
          <w:p w:rsidR="00204732" w:rsidRDefault="00204732"/>
        </w:tc>
      </w:tr>
      <w:tr w:rsidR="00204732">
        <w:tc>
          <w:tcPr>
            <w:tcW w:w="2880" w:type="dxa"/>
          </w:tcPr>
          <w:p w:rsidR="00204732" w:rsidRDefault="00BD1D7F">
            <w:r>
              <w:t>84.</w:t>
            </w:r>
          </w:p>
        </w:tc>
        <w:tc>
          <w:tcPr>
            <w:tcW w:w="2880" w:type="dxa"/>
          </w:tcPr>
          <w:p w:rsidR="00204732" w:rsidRDefault="00BD1D7F">
            <w:r>
              <w:t>Брошюра «Исламская Вера» (решение Правобережного районного суда г. Магнитогорска Челябинской области от</w:t>
            </w:r>
            <w:r>
              <w:t xml:space="preserve"> 16.11.2007).</w:t>
            </w:r>
          </w:p>
        </w:tc>
        <w:tc>
          <w:tcPr>
            <w:tcW w:w="2880" w:type="dxa"/>
          </w:tcPr>
          <w:p w:rsidR="00204732" w:rsidRDefault="00204732"/>
        </w:tc>
      </w:tr>
      <w:tr w:rsidR="00204732">
        <w:tc>
          <w:tcPr>
            <w:tcW w:w="2880" w:type="dxa"/>
          </w:tcPr>
          <w:p w:rsidR="00204732" w:rsidRDefault="00BD1D7F">
            <w:r>
              <w:t>85.</w:t>
            </w:r>
          </w:p>
        </w:tc>
        <w:tc>
          <w:tcPr>
            <w:tcW w:w="2880" w:type="dxa"/>
          </w:tcPr>
          <w:p w:rsidR="00204732" w:rsidRDefault="00BD1D7F">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204732" w:rsidRDefault="00204732"/>
        </w:tc>
      </w:tr>
      <w:tr w:rsidR="00204732">
        <w:tc>
          <w:tcPr>
            <w:tcW w:w="2880" w:type="dxa"/>
          </w:tcPr>
          <w:p w:rsidR="00204732" w:rsidRDefault="00BD1D7F">
            <w:r>
              <w:t>86.</w:t>
            </w:r>
          </w:p>
        </w:tc>
        <w:tc>
          <w:tcPr>
            <w:tcW w:w="2880" w:type="dxa"/>
          </w:tcPr>
          <w:p w:rsidR="00204732" w:rsidRDefault="00BD1D7F">
            <w:r>
              <w:t xml:space="preserve">Брошюра «Сознание «Аль-Ваъй» № 203 (решение Правобережного районного суда г. Магнитогорска </w:t>
            </w:r>
            <w:r>
              <w:t>Челябинской области от 16.11.2007).</w:t>
            </w:r>
          </w:p>
        </w:tc>
        <w:tc>
          <w:tcPr>
            <w:tcW w:w="2880" w:type="dxa"/>
          </w:tcPr>
          <w:p w:rsidR="00204732" w:rsidRDefault="00204732"/>
        </w:tc>
      </w:tr>
      <w:tr w:rsidR="00204732">
        <w:tc>
          <w:tcPr>
            <w:tcW w:w="2880" w:type="dxa"/>
          </w:tcPr>
          <w:p w:rsidR="00204732" w:rsidRDefault="00BD1D7F">
            <w:r>
              <w:t>87.</w:t>
            </w:r>
          </w:p>
        </w:tc>
        <w:tc>
          <w:tcPr>
            <w:tcW w:w="2880" w:type="dxa"/>
          </w:tcPr>
          <w:p w:rsidR="00204732" w:rsidRDefault="00BD1D7F">
            <w:r>
              <w:t>Брошюра «Сознание «Аль-Ваъй» № 204 (решение Правобережного районного суда г. Магнитогорска Челябинской области от 16.11.2007).</w:t>
            </w:r>
          </w:p>
        </w:tc>
        <w:tc>
          <w:tcPr>
            <w:tcW w:w="2880" w:type="dxa"/>
          </w:tcPr>
          <w:p w:rsidR="00204732" w:rsidRDefault="00204732"/>
        </w:tc>
      </w:tr>
      <w:tr w:rsidR="00204732">
        <w:tc>
          <w:tcPr>
            <w:tcW w:w="2880" w:type="dxa"/>
          </w:tcPr>
          <w:p w:rsidR="00204732" w:rsidRDefault="00BD1D7F">
            <w:r>
              <w:t>88.</w:t>
            </w:r>
          </w:p>
        </w:tc>
        <w:tc>
          <w:tcPr>
            <w:tcW w:w="2880" w:type="dxa"/>
          </w:tcPr>
          <w:p w:rsidR="00204732" w:rsidRDefault="00BD1D7F">
            <w:r>
              <w:t>Брошюра «Сознание «Аль-Ваъй» № 205 (решение Правобережного районного суда г. Магн</w:t>
            </w:r>
            <w:r>
              <w:t>итогорска Челябинской области от 16.11.2007).</w:t>
            </w:r>
          </w:p>
        </w:tc>
        <w:tc>
          <w:tcPr>
            <w:tcW w:w="2880" w:type="dxa"/>
          </w:tcPr>
          <w:p w:rsidR="00204732" w:rsidRDefault="00204732"/>
        </w:tc>
      </w:tr>
      <w:tr w:rsidR="00204732">
        <w:tc>
          <w:tcPr>
            <w:tcW w:w="2880" w:type="dxa"/>
          </w:tcPr>
          <w:p w:rsidR="00204732" w:rsidRDefault="00BD1D7F">
            <w:r>
              <w:t>89.</w:t>
            </w:r>
          </w:p>
        </w:tc>
        <w:tc>
          <w:tcPr>
            <w:tcW w:w="2880" w:type="dxa"/>
          </w:tcPr>
          <w:p w:rsidR="00204732" w:rsidRDefault="00BD1D7F">
            <w:r>
              <w:t>Брошюра «Сознание «Аль-Ваъй» № 207 (решение Правобережного районного суда г. Магнитогорска Челябинской области от 16.11.2007).</w:t>
            </w:r>
          </w:p>
        </w:tc>
        <w:tc>
          <w:tcPr>
            <w:tcW w:w="2880" w:type="dxa"/>
          </w:tcPr>
          <w:p w:rsidR="00204732" w:rsidRDefault="00204732"/>
        </w:tc>
      </w:tr>
      <w:tr w:rsidR="00204732">
        <w:tc>
          <w:tcPr>
            <w:tcW w:w="2880" w:type="dxa"/>
          </w:tcPr>
          <w:p w:rsidR="00204732" w:rsidRDefault="00BD1D7F">
            <w:r>
              <w:t>90.</w:t>
            </w:r>
          </w:p>
        </w:tc>
        <w:tc>
          <w:tcPr>
            <w:tcW w:w="2880" w:type="dxa"/>
          </w:tcPr>
          <w:p w:rsidR="00204732" w:rsidRDefault="00BD1D7F">
            <w:r>
              <w:t>Брошюра «Сознание «Аль-Ваъй» № 208 (решение Правобережного районного су</w:t>
            </w:r>
            <w:r>
              <w:t>да г. Магнитогорска Челябинской области от 16.11.2007).</w:t>
            </w:r>
          </w:p>
        </w:tc>
        <w:tc>
          <w:tcPr>
            <w:tcW w:w="2880" w:type="dxa"/>
          </w:tcPr>
          <w:p w:rsidR="00204732" w:rsidRDefault="00204732"/>
        </w:tc>
      </w:tr>
      <w:tr w:rsidR="00204732">
        <w:tc>
          <w:tcPr>
            <w:tcW w:w="2880" w:type="dxa"/>
          </w:tcPr>
          <w:p w:rsidR="00204732" w:rsidRDefault="00BD1D7F">
            <w:r>
              <w:t>91.</w:t>
            </w:r>
          </w:p>
        </w:tc>
        <w:tc>
          <w:tcPr>
            <w:tcW w:w="2880" w:type="dxa"/>
          </w:tcPr>
          <w:p w:rsidR="00204732" w:rsidRDefault="00BD1D7F">
            <w:r>
              <w:t>Брошюра «Вхождение в общество» (решение Правобережного районного суда г. Магнитогорска Челябинской области от 16.11.2007).</w:t>
            </w:r>
          </w:p>
        </w:tc>
        <w:tc>
          <w:tcPr>
            <w:tcW w:w="2880" w:type="dxa"/>
          </w:tcPr>
          <w:p w:rsidR="00204732" w:rsidRDefault="00204732"/>
        </w:tc>
      </w:tr>
      <w:tr w:rsidR="00204732">
        <w:tc>
          <w:tcPr>
            <w:tcW w:w="2880" w:type="dxa"/>
          </w:tcPr>
          <w:p w:rsidR="00204732" w:rsidRDefault="00BD1D7F">
            <w:r>
              <w:t>92.</w:t>
            </w:r>
          </w:p>
        </w:tc>
        <w:tc>
          <w:tcPr>
            <w:tcW w:w="2880" w:type="dxa"/>
          </w:tcPr>
          <w:p w:rsidR="00204732" w:rsidRDefault="00BD1D7F">
            <w:r>
              <w:t xml:space="preserve">Брошюра «Партийное сплочение» (решение Правобережного районного </w:t>
            </w:r>
            <w:r>
              <w:t>суда г. Магнитогорска Челябинской области от 16.11.2007).</w:t>
            </w:r>
          </w:p>
        </w:tc>
        <w:tc>
          <w:tcPr>
            <w:tcW w:w="2880" w:type="dxa"/>
          </w:tcPr>
          <w:p w:rsidR="00204732" w:rsidRDefault="00204732"/>
        </w:tc>
      </w:tr>
      <w:tr w:rsidR="00204732">
        <w:tc>
          <w:tcPr>
            <w:tcW w:w="2880" w:type="dxa"/>
          </w:tcPr>
          <w:p w:rsidR="00204732" w:rsidRDefault="00BD1D7F">
            <w:r>
              <w:t>93.</w:t>
            </w:r>
          </w:p>
        </w:tc>
        <w:tc>
          <w:tcPr>
            <w:tcW w:w="2880" w:type="dxa"/>
          </w:tcPr>
          <w:p w:rsidR="00204732" w:rsidRDefault="00BD1D7F">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204732" w:rsidRDefault="00204732"/>
        </w:tc>
      </w:tr>
      <w:tr w:rsidR="00204732">
        <w:tc>
          <w:tcPr>
            <w:tcW w:w="2880" w:type="dxa"/>
          </w:tcPr>
          <w:p w:rsidR="00204732" w:rsidRDefault="00BD1D7F">
            <w:r>
              <w:t>94.</w:t>
            </w:r>
          </w:p>
        </w:tc>
        <w:tc>
          <w:tcPr>
            <w:tcW w:w="2880" w:type="dxa"/>
          </w:tcPr>
          <w:p w:rsidR="00204732" w:rsidRDefault="00BD1D7F">
            <w:r>
              <w:t>Брошюра «Путь к Вере» (решение Правобережного</w:t>
            </w:r>
            <w:r>
              <w:t xml:space="preserve"> районного суда г. Магнитогорска Челябинской области от 16.11.2007).</w:t>
            </w:r>
          </w:p>
        </w:tc>
        <w:tc>
          <w:tcPr>
            <w:tcW w:w="2880" w:type="dxa"/>
          </w:tcPr>
          <w:p w:rsidR="00204732" w:rsidRDefault="00204732"/>
        </w:tc>
      </w:tr>
      <w:tr w:rsidR="00204732">
        <w:tc>
          <w:tcPr>
            <w:tcW w:w="2880" w:type="dxa"/>
          </w:tcPr>
          <w:p w:rsidR="00204732" w:rsidRDefault="00BD1D7F">
            <w:r>
              <w:t>95.</w:t>
            </w:r>
          </w:p>
        </w:tc>
        <w:tc>
          <w:tcPr>
            <w:tcW w:w="2880" w:type="dxa"/>
          </w:tcPr>
          <w:p w:rsidR="00204732" w:rsidRDefault="00BD1D7F">
            <w:r>
              <w:t>Брошюра «Тафсир Аятов» (решение Правобережного районного суда г. Магнитогорска Челябинской области от 16.11.2007).</w:t>
            </w:r>
          </w:p>
        </w:tc>
        <w:tc>
          <w:tcPr>
            <w:tcW w:w="2880" w:type="dxa"/>
          </w:tcPr>
          <w:p w:rsidR="00204732" w:rsidRDefault="00204732"/>
        </w:tc>
      </w:tr>
      <w:tr w:rsidR="00204732">
        <w:tc>
          <w:tcPr>
            <w:tcW w:w="2880" w:type="dxa"/>
          </w:tcPr>
          <w:p w:rsidR="00204732" w:rsidRDefault="00BD1D7F">
            <w:r>
              <w:t>96.</w:t>
            </w:r>
          </w:p>
        </w:tc>
        <w:tc>
          <w:tcPr>
            <w:tcW w:w="2880" w:type="dxa"/>
          </w:tcPr>
          <w:p w:rsidR="00204732" w:rsidRDefault="00BD1D7F">
            <w:r>
              <w:t>Брошюра «Система Ислама» (решение Правобережного районного с</w:t>
            </w:r>
            <w:r>
              <w:t>уда г. Магнитогорска Челябинской области от 16.11.2007).</w:t>
            </w:r>
          </w:p>
        </w:tc>
        <w:tc>
          <w:tcPr>
            <w:tcW w:w="2880" w:type="dxa"/>
          </w:tcPr>
          <w:p w:rsidR="00204732" w:rsidRDefault="00204732"/>
        </w:tc>
      </w:tr>
      <w:tr w:rsidR="00204732">
        <w:tc>
          <w:tcPr>
            <w:tcW w:w="2880" w:type="dxa"/>
          </w:tcPr>
          <w:p w:rsidR="00204732" w:rsidRDefault="00BD1D7F">
            <w:r>
              <w:t>97.</w:t>
            </w:r>
          </w:p>
        </w:tc>
        <w:tc>
          <w:tcPr>
            <w:tcW w:w="2880" w:type="dxa"/>
          </w:tcPr>
          <w:p w:rsidR="00204732" w:rsidRDefault="00BD1D7F">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204732" w:rsidRDefault="00204732"/>
        </w:tc>
      </w:tr>
      <w:tr w:rsidR="00204732">
        <w:tc>
          <w:tcPr>
            <w:tcW w:w="2880" w:type="dxa"/>
          </w:tcPr>
          <w:p w:rsidR="00204732" w:rsidRDefault="00BD1D7F">
            <w:r>
              <w:t>98.</w:t>
            </w:r>
          </w:p>
        </w:tc>
        <w:tc>
          <w:tcPr>
            <w:tcW w:w="2880" w:type="dxa"/>
          </w:tcPr>
          <w:p w:rsidR="00204732" w:rsidRDefault="00BD1D7F">
            <w:r>
              <w:t xml:space="preserve">Листовка с заголовком </w:t>
            </w:r>
            <w:r>
              <w:t>«Уважаемые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204732" w:rsidRDefault="00204732"/>
        </w:tc>
      </w:tr>
      <w:tr w:rsidR="00204732">
        <w:tc>
          <w:tcPr>
            <w:tcW w:w="2880" w:type="dxa"/>
          </w:tcPr>
          <w:p w:rsidR="00204732" w:rsidRDefault="00BD1D7F">
            <w:r>
              <w:t>99.</w:t>
            </w:r>
          </w:p>
        </w:tc>
        <w:tc>
          <w:tcPr>
            <w:tcW w:w="2880" w:type="dxa"/>
          </w:tcPr>
          <w:p w:rsidR="00204732" w:rsidRDefault="00BD1D7F">
            <w:r>
              <w:t>Листовка «Славянский союз» с тремя изображениями и высказыванием «Скажи «нет» инородной сволочи!!! Вступайте в СС» (</w:t>
            </w:r>
            <w:r>
              <w:t>решение Южно-Сахалинского городского суда от 25.10.2007).</w:t>
            </w:r>
          </w:p>
        </w:tc>
        <w:tc>
          <w:tcPr>
            <w:tcW w:w="2880" w:type="dxa"/>
          </w:tcPr>
          <w:p w:rsidR="00204732" w:rsidRDefault="00204732"/>
        </w:tc>
      </w:tr>
      <w:tr w:rsidR="00204732">
        <w:tc>
          <w:tcPr>
            <w:tcW w:w="2880" w:type="dxa"/>
          </w:tcPr>
          <w:p w:rsidR="00204732" w:rsidRDefault="00BD1D7F">
            <w:r>
              <w:t>100.</w:t>
            </w:r>
          </w:p>
        </w:tc>
        <w:tc>
          <w:tcPr>
            <w:tcW w:w="2880" w:type="dxa"/>
          </w:tcPr>
          <w:p w:rsidR="00204732" w:rsidRDefault="00BD1D7F">
            <w:r>
              <w:t>Стихотворение «Чуда-Юда» за подписью «Николай Федоров» (решение Южно-Сахалинского городского суда от 25.10.2007).</w:t>
            </w:r>
          </w:p>
        </w:tc>
        <w:tc>
          <w:tcPr>
            <w:tcW w:w="2880" w:type="dxa"/>
          </w:tcPr>
          <w:p w:rsidR="00204732" w:rsidRDefault="00204732"/>
        </w:tc>
      </w:tr>
      <w:tr w:rsidR="00204732">
        <w:tc>
          <w:tcPr>
            <w:tcW w:w="2880" w:type="dxa"/>
          </w:tcPr>
          <w:p w:rsidR="00204732" w:rsidRDefault="00BD1D7F">
            <w:r>
              <w:t>101.</w:t>
            </w:r>
          </w:p>
        </w:tc>
        <w:tc>
          <w:tcPr>
            <w:tcW w:w="2880" w:type="dxa"/>
          </w:tcPr>
          <w:p w:rsidR="00204732" w:rsidRDefault="00BD1D7F">
            <w:r>
              <w:t xml:space="preserve">Фильм «Россия с ножом в спине. Еврейский фашизм и геноцид русского </w:t>
            </w:r>
            <w:r>
              <w:t>народа» (решение Ленинского районного суда г. Кирова от 29.08.2007, решение Приморского районного суда Санкт-Петербурга от 28.07.2008).</w:t>
            </w:r>
          </w:p>
        </w:tc>
        <w:tc>
          <w:tcPr>
            <w:tcW w:w="2880" w:type="dxa"/>
          </w:tcPr>
          <w:p w:rsidR="00204732" w:rsidRDefault="00204732"/>
        </w:tc>
      </w:tr>
      <w:tr w:rsidR="00204732">
        <w:tc>
          <w:tcPr>
            <w:tcW w:w="2880" w:type="dxa"/>
          </w:tcPr>
          <w:p w:rsidR="00204732" w:rsidRDefault="00BD1D7F">
            <w:r>
              <w:t>102.</w:t>
            </w:r>
          </w:p>
        </w:tc>
        <w:tc>
          <w:tcPr>
            <w:tcW w:w="2880" w:type="dxa"/>
          </w:tcPr>
          <w:p w:rsidR="00204732" w:rsidRDefault="00BD1D7F">
            <w:r>
              <w:t>Статья «Религиозная экспансия или духовный экстремизм?», опубликованная в газете «Чуйские зори» № 21 (2664) от 24</w:t>
            </w:r>
            <w:r>
              <w:t xml:space="preserve"> мая 2007 под псевдонимом «В. Калягин» (решение Кош-Агачского районного суда Республики Алтай от 23.01.2008).</w:t>
            </w:r>
          </w:p>
        </w:tc>
        <w:tc>
          <w:tcPr>
            <w:tcW w:w="2880" w:type="dxa"/>
          </w:tcPr>
          <w:p w:rsidR="00204732" w:rsidRDefault="00204732"/>
        </w:tc>
      </w:tr>
      <w:tr w:rsidR="00204732">
        <w:tc>
          <w:tcPr>
            <w:tcW w:w="2880" w:type="dxa"/>
          </w:tcPr>
          <w:p w:rsidR="00204732" w:rsidRDefault="00BD1D7F">
            <w:r>
              <w:t>103.</w:t>
            </w:r>
          </w:p>
        </w:tc>
        <w:tc>
          <w:tcPr>
            <w:tcW w:w="2880" w:type="dxa"/>
          </w:tcPr>
          <w:p w:rsidR="00204732" w:rsidRDefault="00BD1D7F">
            <w:r>
              <w:t>Текст песни «Просторы Европы» музыкальной группы «Циклон Б» (решение Нагатинского суда г. Москвы от 01.10.2007).</w:t>
            </w:r>
          </w:p>
        </w:tc>
        <w:tc>
          <w:tcPr>
            <w:tcW w:w="2880" w:type="dxa"/>
          </w:tcPr>
          <w:p w:rsidR="00204732" w:rsidRDefault="00204732"/>
        </w:tc>
      </w:tr>
      <w:tr w:rsidR="00204732">
        <w:tc>
          <w:tcPr>
            <w:tcW w:w="2880" w:type="dxa"/>
          </w:tcPr>
          <w:p w:rsidR="00204732" w:rsidRDefault="00BD1D7F">
            <w:r>
              <w:t>104.</w:t>
            </w:r>
          </w:p>
        </w:tc>
        <w:tc>
          <w:tcPr>
            <w:tcW w:w="2880" w:type="dxa"/>
          </w:tcPr>
          <w:p w:rsidR="00204732" w:rsidRDefault="00BD1D7F">
            <w:r>
              <w:t xml:space="preserve">Текст песни </w:t>
            </w:r>
            <w:r>
              <w:t>«Хрустальная ночь» музыкальной группы «Циклон Б» (решение Нагатинского суда г. Москвы от 01.10.2007).</w:t>
            </w:r>
          </w:p>
        </w:tc>
        <w:tc>
          <w:tcPr>
            <w:tcW w:w="2880" w:type="dxa"/>
          </w:tcPr>
          <w:p w:rsidR="00204732" w:rsidRDefault="00204732"/>
        </w:tc>
      </w:tr>
      <w:tr w:rsidR="00204732">
        <w:tc>
          <w:tcPr>
            <w:tcW w:w="2880" w:type="dxa"/>
          </w:tcPr>
          <w:p w:rsidR="00204732" w:rsidRDefault="00BD1D7F">
            <w:r>
              <w:t>105.</w:t>
            </w:r>
          </w:p>
        </w:tc>
        <w:tc>
          <w:tcPr>
            <w:tcW w:w="2880" w:type="dxa"/>
          </w:tcPr>
          <w:p w:rsidR="00204732" w:rsidRDefault="00BD1D7F">
            <w:r>
              <w:t>Текст песни «В память героям» музыкальной группы «Циклон Б» (решение Нагатинского суда г. Москвы от 01.10.2007).</w:t>
            </w:r>
          </w:p>
        </w:tc>
        <w:tc>
          <w:tcPr>
            <w:tcW w:w="2880" w:type="dxa"/>
          </w:tcPr>
          <w:p w:rsidR="00204732" w:rsidRDefault="00204732"/>
        </w:tc>
      </w:tr>
      <w:tr w:rsidR="00204732">
        <w:tc>
          <w:tcPr>
            <w:tcW w:w="2880" w:type="dxa"/>
          </w:tcPr>
          <w:p w:rsidR="00204732" w:rsidRDefault="00BD1D7F">
            <w:r>
              <w:t>106.</w:t>
            </w:r>
          </w:p>
        </w:tc>
        <w:tc>
          <w:tcPr>
            <w:tcW w:w="2880" w:type="dxa"/>
          </w:tcPr>
          <w:p w:rsidR="00204732" w:rsidRDefault="00BD1D7F">
            <w:r>
              <w:t>Текст песни «YO–YO – реп гн</w:t>
            </w:r>
            <w:r>
              <w:t>илье - YO» музыкальной группы «Циклон Б» (решение Нагатинского суда г. Москвы от 01.10.2007).</w:t>
            </w:r>
          </w:p>
        </w:tc>
        <w:tc>
          <w:tcPr>
            <w:tcW w:w="2880" w:type="dxa"/>
          </w:tcPr>
          <w:p w:rsidR="00204732" w:rsidRDefault="00204732"/>
        </w:tc>
      </w:tr>
      <w:tr w:rsidR="00204732">
        <w:tc>
          <w:tcPr>
            <w:tcW w:w="2880" w:type="dxa"/>
          </w:tcPr>
          <w:p w:rsidR="00204732" w:rsidRDefault="00BD1D7F">
            <w:r>
              <w:t>107.</w:t>
            </w:r>
          </w:p>
        </w:tc>
        <w:tc>
          <w:tcPr>
            <w:tcW w:w="2880" w:type="dxa"/>
          </w:tcPr>
          <w:p w:rsidR="00204732" w:rsidRDefault="00BD1D7F">
            <w:r>
              <w:t>Текст песни «Мой выходной» музыкальной группы «Циклон Б» (решение Нагатинского суда г. Москвы от 01.10.2007).</w:t>
            </w:r>
          </w:p>
        </w:tc>
        <w:tc>
          <w:tcPr>
            <w:tcW w:w="2880" w:type="dxa"/>
          </w:tcPr>
          <w:p w:rsidR="00204732" w:rsidRDefault="00204732"/>
        </w:tc>
      </w:tr>
      <w:tr w:rsidR="00204732">
        <w:tc>
          <w:tcPr>
            <w:tcW w:w="2880" w:type="dxa"/>
          </w:tcPr>
          <w:p w:rsidR="00204732" w:rsidRDefault="00BD1D7F">
            <w:r>
              <w:t>108.</w:t>
            </w:r>
          </w:p>
        </w:tc>
        <w:tc>
          <w:tcPr>
            <w:tcW w:w="2880" w:type="dxa"/>
          </w:tcPr>
          <w:p w:rsidR="00204732" w:rsidRDefault="00BD1D7F">
            <w:r>
              <w:t>Текст песни «Это война» музыкальной гр</w:t>
            </w:r>
            <w:r>
              <w:t>уппы «Циклон Б» (решение Нагатинского суда г. Москвы от 01.10.2007).</w:t>
            </w:r>
          </w:p>
        </w:tc>
        <w:tc>
          <w:tcPr>
            <w:tcW w:w="2880" w:type="dxa"/>
          </w:tcPr>
          <w:p w:rsidR="00204732" w:rsidRDefault="00204732"/>
        </w:tc>
      </w:tr>
      <w:tr w:rsidR="00204732">
        <w:tc>
          <w:tcPr>
            <w:tcW w:w="2880" w:type="dxa"/>
          </w:tcPr>
          <w:p w:rsidR="00204732" w:rsidRDefault="00BD1D7F">
            <w:r>
              <w:t>109.</w:t>
            </w:r>
          </w:p>
        </w:tc>
        <w:tc>
          <w:tcPr>
            <w:tcW w:w="2880" w:type="dxa"/>
          </w:tcPr>
          <w:p w:rsidR="00204732" w:rsidRDefault="00BD1D7F">
            <w:r>
              <w:t>Текст песни «Отряд патриотов» музыкальной группы «Циклон Б» (решение Нагатинского суда г. Москвы от 01.10.2007).</w:t>
            </w:r>
          </w:p>
        </w:tc>
        <w:tc>
          <w:tcPr>
            <w:tcW w:w="2880" w:type="dxa"/>
          </w:tcPr>
          <w:p w:rsidR="00204732" w:rsidRDefault="00204732"/>
        </w:tc>
      </w:tr>
      <w:tr w:rsidR="00204732">
        <w:tc>
          <w:tcPr>
            <w:tcW w:w="2880" w:type="dxa"/>
          </w:tcPr>
          <w:p w:rsidR="00204732" w:rsidRDefault="00BD1D7F">
            <w:r>
              <w:t>110.</w:t>
            </w:r>
          </w:p>
        </w:tc>
        <w:tc>
          <w:tcPr>
            <w:tcW w:w="2880" w:type="dxa"/>
          </w:tcPr>
          <w:p w:rsidR="00204732" w:rsidRDefault="00BD1D7F">
            <w:r>
              <w:t xml:space="preserve">Текст песни «Смерть врагам!» музыкальной группы «Циклон Б» </w:t>
            </w:r>
            <w:r>
              <w:t>(решение Нагатинского суда г. Москвы от 01.10.2007).</w:t>
            </w:r>
          </w:p>
        </w:tc>
        <w:tc>
          <w:tcPr>
            <w:tcW w:w="2880" w:type="dxa"/>
          </w:tcPr>
          <w:p w:rsidR="00204732" w:rsidRDefault="00204732"/>
        </w:tc>
      </w:tr>
      <w:tr w:rsidR="00204732">
        <w:tc>
          <w:tcPr>
            <w:tcW w:w="2880" w:type="dxa"/>
          </w:tcPr>
          <w:p w:rsidR="00204732" w:rsidRDefault="00BD1D7F">
            <w:r>
              <w:t>111.</w:t>
            </w:r>
          </w:p>
        </w:tc>
        <w:tc>
          <w:tcPr>
            <w:tcW w:w="2880" w:type="dxa"/>
          </w:tcPr>
          <w:p w:rsidR="00204732" w:rsidRDefault="00BD1D7F">
            <w:r>
              <w:t>Текст песни «Каждый день под флагом смерти» музыкальной группы «Циклон Б» (решение Нагатинского суда г. Москвы от 01.10.2007).</w:t>
            </w:r>
          </w:p>
        </w:tc>
        <w:tc>
          <w:tcPr>
            <w:tcW w:w="2880" w:type="dxa"/>
          </w:tcPr>
          <w:p w:rsidR="00204732" w:rsidRDefault="00204732"/>
        </w:tc>
      </w:tr>
      <w:tr w:rsidR="00204732">
        <w:tc>
          <w:tcPr>
            <w:tcW w:w="2880" w:type="dxa"/>
          </w:tcPr>
          <w:p w:rsidR="00204732" w:rsidRDefault="00BD1D7F">
            <w:r>
              <w:t>112.</w:t>
            </w:r>
          </w:p>
        </w:tc>
        <w:tc>
          <w:tcPr>
            <w:tcW w:w="2880" w:type="dxa"/>
          </w:tcPr>
          <w:p w:rsidR="00204732" w:rsidRDefault="00BD1D7F">
            <w:r>
              <w:t>Текст песни «Моё клеймо (Bonus track)» музыкальной группы «Цик</w:t>
            </w:r>
            <w:r>
              <w:t>лон Б» (решение Нагатинского суда г. Москвы от 01.10.2007).</w:t>
            </w:r>
          </w:p>
        </w:tc>
        <w:tc>
          <w:tcPr>
            <w:tcW w:w="2880" w:type="dxa"/>
          </w:tcPr>
          <w:p w:rsidR="00204732" w:rsidRDefault="00204732"/>
        </w:tc>
      </w:tr>
      <w:tr w:rsidR="00204732">
        <w:tc>
          <w:tcPr>
            <w:tcW w:w="2880" w:type="dxa"/>
          </w:tcPr>
          <w:p w:rsidR="00204732" w:rsidRDefault="00BD1D7F">
            <w:r>
              <w:t>113.</w:t>
            </w:r>
          </w:p>
        </w:tc>
        <w:tc>
          <w:tcPr>
            <w:tcW w:w="2880" w:type="dxa"/>
          </w:tcPr>
          <w:p w:rsidR="00204732" w:rsidRDefault="00BD1D7F">
            <w:r>
              <w:t>Текст песни «Деим гор (Remake)» музыкальной группы «Циклон Б» (решение Нагатинского суда г. Москвы от 01.10.2007).</w:t>
            </w:r>
          </w:p>
        </w:tc>
        <w:tc>
          <w:tcPr>
            <w:tcW w:w="2880" w:type="dxa"/>
          </w:tcPr>
          <w:p w:rsidR="00204732" w:rsidRDefault="00204732"/>
        </w:tc>
      </w:tr>
      <w:tr w:rsidR="00204732">
        <w:tc>
          <w:tcPr>
            <w:tcW w:w="2880" w:type="dxa"/>
          </w:tcPr>
          <w:p w:rsidR="00204732" w:rsidRDefault="00BD1D7F">
            <w:r>
              <w:t>114.</w:t>
            </w:r>
          </w:p>
        </w:tc>
        <w:tc>
          <w:tcPr>
            <w:tcW w:w="2880" w:type="dxa"/>
          </w:tcPr>
          <w:p w:rsidR="00204732" w:rsidRDefault="00BD1D7F">
            <w:r>
              <w:t>Текст песни «Это наш век» музыкальной группы «Циклон Б» (решение На</w:t>
            </w:r>
            <w:r>
              <w:t>гатинского суда г. Москвы от 01.10.2007).</w:t>
            </w:r>
          </w:p>
        </w:tc>
        <w:tc>
          <w:tcPr>
            <w:tcW w:w="2880" w:type="dxa"/>
          </w:tcPr>
          <w:p w:rsidR="00204732" w:rsidRDefault="00204732"/>
        </w:tc>
      </w:tr>
      <w:tr w:rsidR="00204732">
        <w:tc>
          <w:tcPr>
            <w:tcW w:w="2880" w:type="dxa"/>
          </w:tcPr>
          <w:p w:rsidR="00204732" w:rsidRDefault="00BD1D7F">
            <w:r>
              <w:t>115.</w:t>
            </w:r>
          </w:p>
        </w:tc>
        <w:tc>
          <w:tcPr>
            <w:tcW w:w="2880" w:type="dxa"/>
          </w:tcPr>
          <w:p w:rsidR="00204732" w:rsidRDefault="00BD1D7F">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116.</w:t>
            </w:r>
          </w:p>
        </w:tc>
        <w:tc>
          <w:tcPr>
            <w:tcW w:w="2880" w:type="dxa"/>
          </w:tcPr>
          <w:p w:rsidR="00204732" w:rsidRDefault="00BD1D7F">
            <w:r>
              <w:t xml:space="preserve">Газета «ХидаяТ» № 5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117.</w:t>
            </w:r>
          </w:p>
        </w:tc>
        <w:tc>
          <w:tcPr>
            <w:tcW w:w="2880" w:type="dxa"/>
          </w:tcPr>
          <w:p w:rsidR="00204732" w:rsidRDefault="00BD1D7F">
            <w:r>
              <w:t>Газета «Хикмат» (решение Туймазинского районного суда Республики Башкортостан от 05.09.200</w:t>
            </w:r>
            <w:r>
              <w:t>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118.</w:t>
            </w:r>
          </w:p>
        </w:tc>
        <w:tc>
          <w:tcPr>
            <w:tcW w:w="2880" w:type="dxa"/>
          </w:tcPr>
          <w:p w:rsidR="00204732" w:rsidRDefault="00BD1D7F">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t>.02.2008).</w:t>
            </w:r>
          </w:p>
        </w:tc>
        <w:tc>
          <w:tcPr>
            <w:tcW w:w="2880" w:type="dxa"/>
          </w:tcPr>
          <w:p w:rsidR="00204732" w:rsidRDefault="00204732"/>
        </w:tc>
      </w:tr>
      <w:tr w:rsidR="00204732">
        <w:tc>
          <w:tcPr>
            <w:tcW w:w="2880" w:type="dxa"/>
          </w:tcPr>
          <w:p w:rsidR="00204732" w:rsidRDefault="00BD1D7F">
            <w:r>
              <w:t>119.</w:t>
            </w:r>
          </w:p>
        </w:tc>
        <w:tc>
          <w:tcPr>
            <w:tcW w:w="2880" w:type="dxa"/>
          </w:tcPr>
          <w:p w:rsidR="00204732" w:rsidRDefault="00BD1D7F">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120.</w:t>
            </w:r>
          </w:p>
        </w:tc>
        <w:tc>
          <w:tcPr>
            <w:tcW w:w="2880" w:type="dxa"/>
          </w:tcPr>
          <w:p w:rsidR="00204732" w:rsidRDefault="00BD1D7F">
            <w:r>
              <w:t xml:space="preserve">Брошюра «Воссоздание </w:t>
            </w:r>
            <w: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121.</w:t>
            </w:r>
          </w:p>
        </w:tc>
        <w:tc>
          <w:tcPr>
            <w:tcW w:w="2880" w:type="dxa"/>
          </w:tcPr>
          <w:p w:rsidR="00204732" w:rsidRDefault="00BD1D7F">
            <w:r>
              <w:t xml:space="preserve">Брошюра «Административные правила» (решение </w:t>
            </w:r>
            <w:r>
              <w:t>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122.</w:t>
            </w:r>
          </w:p>
        </w:tc>
        <w:tc>
          <w:tcPr>
            <w:tcW w:w="2880" w:type="dxa"/>
          </w:tcPr>
          <w:p w:rsidR="00204732" w:rsidRDefault="00BD1D7F">
            <w:r>
              <w:t>Брошюра «Прокламации относительно хода действия» (решение Туймазинского районного суда Республики Б</w:t>
            </w:r>
            <w:r>
              <w:t>ашкортостан от 05.09.2007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123.</w:t>
            </w:r>
          </w:p>
        </w:tc>
        <w:tc>
          <w:tcPr>
            <w:tcW w:w="2880" w:type="dxa"/>
          </w:tcPr>
          <w:p w:rsidR="00204732" w:rsidRDefault="00BD1D7F">
            <w:r>
              <w:t>Брошюра «В предоставлении спецслужбам информации о хизбе, о его шабабах имеется очевидный вред, который запрещается исламом» (решение Туймаз</w:t>
            </w:r>
            <w: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124.</w:t>
            </w:r>
          </w:p>
        </w:tc>
        <w:tc>
          <w:tcPr>
            <w:tcW w:w="2880" w:type="dxa"/>
          </w:tcPr>
          <w:p w:rsidR="00204732" w:rsidRDefault="00BD1D7F">
            <w:r>
              <w:t>Листовка «В Башкортостане возобновились аресты мусульман» (решение Туймазинского районного суда Республик</w:t>
            </w:r>
            <w:r>
              <w:t>и Башкортостан от 05.09.2007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125.</w:t>
            </w:r>
          </w:p>
        </w:tc>
        <w:tc>
          <w:tcPr>
            <w:tcW w:w="2880" w:type="dxa"/>
          </w:tcPr>
          <w:p w:rsidR="00204732" w:rsidRDefault="00BD1D7F">
            <w:r>
              <w:t xml:space="preserve">Листовка «В Уфе вынесли очередной приговор по делу Хизб-ут-Тахрир» (решение Туймазинского районного суда Республики Башкортостан от </w:t>
            </w:r>
            <w:r>
              <w:t>05.09.2007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126.</w:t>
            </w:r>
          </w:p>
        </w:tc>
        <w:tc>
          <w:tcPr>
            <w:tcW w:w="2880" w:type="dxa"/>
          </w:tcPr>
          <w:p w:rsidR="00204732" w:rsidRDefault="00BD1D7F">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t>от 05.09.2007 и определение 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127.</w:t>
            </w:r>
          </w:p>
        </w:tc>
        <w:tc>
          <w:tcPr>
            <w:tcW w:w="2880" w:type="dxa"/>
          </w:tcPr>
          <w:p w:rsidR="00204732" w:rsidRDefault="00BD1D7F">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204732" w:rsidRDefault="00204732"/>
        </w:tc>
      </w:tr>
      <w:tr w:rsidR="00204732">
        <w:tc>
          <w:tcPr>
            <w:tcW w:w="2880" w:type="dxa"/>
          </w:tcPr>
          <w:p w:rsidR="00204732" w:rsidRDefault="00BD1D7F">
            <w:r>
              <w:t>128.</w:t>
            </w:r>
          </w:p>
        </w:tc>
        <w:tc>
          <w:tcPr>
            <w:tcW w:w="2880" w:type="dxa"/>
          </w:tcPr>
          <w:p w:rsidR="00204732" w:rsidRDefault="00BD1D7F">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ний» (решение Смольнинского районного суда г. Санкт-Петербурга от 29.01.2008).</w:t>
            </w:r>
          </w:p>
        </w:tc>
        <w:tc>
          <w:tcPr>
            <w:tcW w:w="2880" w:type="dxa"/>
          </w:tcPr>
          <w:p w:rsidR="00204732" w:rsidRDefault="00204732"/>
        </w:tc>
      </w:tr>
      <w:tr w:rsidR="00204732">
        <w:tc>
          <w:tcPr>
            <w:tcW w:w="2880" w:type="dxa"/>
          </w:tcPr>
          <w:p w:rsidR="00204732" w:rsidRDefault="00BD1D7F">
            <w:r>
              <w:t>129.</w:t>
            </w:r>
          </w:p>
        </w:tc>
        <w:tc>
          <w:tcPr>
            <w:tcW w:w="2880" w:type="dxa"/>
          </w:tcPr>
          <w:p w:rsidR="00204732" w:rsidRDefault="00BD1D7F">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204732" w:rsidRDefault="00204732"/>
        </w:tc>
      </w:tr>
      <w:tr w:rsidR="00204732">
        <w:tc>
          <w:tcPr>
            <w:tcW w:w="2880" w:type="dxa"/>
          </w:tcPr>
          <w:p w:rsidR="00204732" w:rsidRDefault="00BD1D7F">
            <w:r>
              <w:t>130.</w:t>
            </w:r>
          </w:p>
        </w:tc>
        <w:tc>
          <w:tcPr>
            <w:tcW w:w="2880" w:type="dxa"/>
          </w:tcPr>
          <w:p w:rsidR="00204732" w:rsidRDefault="00BD1D7F">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204732" w:rsidRDefault="00204732"/>
        </w:tc>
      </w:tr>
      <w:tr w:rsidR="00204732">
        <w:tc>
          <w:tcPr>
            <w:tcW w:w="2880" w:type="dxa"/>
          </w:tcPr>
          <w:p w:rsidR="00204732" w:rsidRDefault="00BD1D7F">
            <w:r>
              <w:t>131.</w:t>
            </w:r>
          </w:p>
        </w:tc>
        <w:tc>
          <w:tcPr>
            <w:tcW w:w="2880" w:type="dxa"/>
          </w:tcPr>
          <w:p w:rsidR="00204732" w:rsidRDefault="00BD1D7F">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204732" w:rsidRDefault="00204732"/>
        </w:tc>
      </w:tr>
      <w:tr w:rsidR="00204732">
        <w:tc>
          <w:tcPr>
            <w:tcW w:w="2880" w:type="dxa"/>
          </w:tcPr>
          <w:p w:rsidR="00204732" w:rsidRDefault="00BD1D7F">
            <w:r>
              <w:t>132.</w:t>
            </w:r>
          </w:p>
        </w:tc>
        <w:tc>
          <w:tcPr>
            <w:tcW w:w="2880" w:type="dxa"/>
          </w:tcPr>
          <w:p w:rsidR="00204732" w:rsidRDefault="00BD1D7F">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204732" w:rsidRDefault="00204732"/>
        </w:tc>
      </w:tr>
      <w:tr w:rsidR="00204732">
        <w:tc>
          <w:tcPr>
            <w:tcW w:w="2880" w:type="dxa"/>
          </w:tcPr>
          <w:p w:rsidR="00204732" w:rsidRDefault="00BD1D7F">
            <w:r>
              <w:t>133.</w:t>
            </w:r>
          </w:p>
        </w:tc>
        <w:tc>
          <w:tcPr>
            <w:tcW w:w="2880" w:type="dxa"/>
          </w:tcPr>
          <w:p w:rsidR="00204732" w:rsidRDefault="00BD1D7F">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204732" w:rsidRDefault="00204732"/>
        </w:tc>
      </w:tr>
      <w:tr w:rsidR="00204732">
        <w:tc>
          <w:tcPr>
            <w:tcW w:w="2880" w:type="dxa"/>
          </w:tcPr>
          <w:p w:rsidR="00204732" w:rsidRDefault="00BD1D7F">
            <w:r>
              <w:t>134.</w:t>
            </w:r>
          </w:p>
        </w:tc>
        <w:tc>
          <w:tcPr>
            <w:tcW w:w="2880" w:type="dxa"/>
          </w:tcPr>
          <w:p w:rsidR="00204732" w:rsidRDefault="00BD1D7F">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204732" w:rsidRDefault="00204732"/>
        </w:tc>
      </w:tr>
      <w:tr w:rsidR="00204732">
        <w:tc>
          <w:tcPr>
            <w:tcW w:w="2880" w:type="dxa"/>
          </w:tcPr>
          <w:p w:rsidR="00204732" w:rsidRDefault="00BD1D7F">
            <w:r>
              <w:t>135.</w:t>
            </w:r>
          </w:p>
        </w:tc>
        <w:tc>
          <w:tcPr>
            <w:tcW w:w="2880" w:type="dxa"/>
          </w:tcPr>
          <w:p w:rsidR="00204732" w:rsidRDefault="00BD1D7F">
            <w:r>
              <w:t>Номер 2 газеты «Наш народный наблюдатель» за февраль 2004 года (решение Октябрьского ра</w:t>
            </w:r>
            <w:r>
              <w:t>йонного суда г. Санкт-Петербурга от 12.03.2008).</w:t>
            </w:r>
          </w:p>
        </w:tc>
        <w:tc>
          <w:tcPr>
            <w:tcW w:w="2880" w:type="dxa"/>
          </w:tcPr>
          <w:p w:rsidR="00204732" w:rsidRDefault="00204732"/>
        </w:tc>
      </w:tr>
      <w:tr w:rsidR="00204732">
        <w:tc>
          <w:tcPr>
            <w:tcW w:w="2880" w:type="dxa"/>
          </w:tcPr>
          <w:p w:rsidR="00204732" w:rsidRDefault="00BD1D7F">
            <w:r>
              <w:t>136.</w:t>
            </w:r>
          </w:p>
        </w:tc>
        <w:tc>
          <w:tcPr>
            <w:tcW w:w="2880" w:type="dxa"/>
          </w:tcPr>
          <w:p w:rsidR="00204732" w:rsidRDefault="00BD1D7F">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204732" w:rsidRDefault="00204732"/>
        </w:tc>
      </w:tr>
      <w:tr w:rsidR="00204732">
        <w:tc>
          <w:tcPr>
            <w:tcW w:w="2880" w:type="dxa"/>
          </w:tcPr>
          <w:p w:rsidR="00204732" w:rsidRDefault="00BD1D7F">
            <w:r>
              <w:t>137.</w:t>
            </w:r>
          </w:p>
        </w:tc>
        <w:tc>
          <w:tcPr>
            <w:tcW w:w="2880" w:type="dxa"/>
          </w:tcPr>
          <w:p w:rsidR="00204732" w:rsidRDefault="00BD1D7F">
            <w:r>
              <w:t>Журнал «Аль-Ваъй» № 242 от апреля 2007 года (решение Л</w:t>
            </w:r>
            <w:r>
              <w:t>енинского районного суда г. Уфы от 28.03.2008).</w:t>
            </w:r>
          </w:p>
        </w:tc>
        <w:tc>
          <w:tcPr>
            <w:tcW w:w="2880" w:type="dxa"/>
          </w:tcPr>
          <w:p w:rsidR="00204732" w:rsidRDefault="00204732"/>
        </w:tc>
      </w:tr>
      <w:tr w:rsidR="00204732">
        <w:tc>
          <w:tcPr>
            <w:tcW w:w="2880" w:type="dxa"/>
          </w:tcPr>
          <w:p w:rsidR="00204732" w:rsidRDefault="00BD1D7F">
            <w:r>
              <w:t>138.</w:t>
            </w:r>
          </w:p>
        </w:tc>
        <w:tc>
          <w:tcPr>
            <w:tcW w:w="2880" w:type="dxa"/>
          </w:tcPr>
          <w:p w:rsidR="00204732" w:rsidRDefault="00BD1D7F">
            <w:r>
              <w:t>Листовка «Обязательность сплочения для того, чтобы вернуть Халифат» (решение Ленинского районного суда г. Уфы от 28.03.2008).</w:t>
            </w:r>
          </w:p>
        </w:tc>
        <w:tc>
          <w:tcPr>
            <w:tcW w:w="2880" w:type="dxa"/>
          </w:tcPr>
          <w:p w:rsidR="00204732" w:rsidRDefault="00204732"/>
        </w:tc>
      </w:tr>
      <w:tr w:rsidR="00204732">
        <w:tc>
          <w:tcPr>
            <w:tcW w:w="2880" w:type="dxa"/>
          </w:tcPr>
          <w:p w:rsidR="00204732" w:rsidRDefault="00BD1D7F">
            <w:r>
              <w:t>139.</w:t>
            </w:r>
          </w:p>
        </w:tc>
        <w:tc>
          <w:tcPr>
            <w:tcW w:w="2880" w:type="dxa"/>
          </w:tcPr>
          <w:p w:rsidR="00204732" w:rsidRDefault="00BD1D7F">
            <w:r>
              <w:t xml:space="preserve">Брошюра «Размышление обывателя или что твориться в Республике </w:t>
            </w:r>
            <w:r>
              <w:t>Алтай?!» (решение Онгудайского районного суда Республики Алтай от 26.03.2008).</w:t>
            </w:r>
          </w:p>
        </w:tc>
        <w:tc>
          <w:tcPr>
            <w:tcW w:w="2880" w:type="dxa"/>
          </w:tcPr>
          <w:p w:rsidR="00204732" w:rsidRDefault="00204732"/>
        </w:tc>
      </w:tr>
      <w:tr w:rsidR="00204732">
        <w:tc>
          <w:tcPr>
            <w:tcW w:w="2880" w:type="dxa"/>
          </w:tcPr>
          <w:p w:rsidR="00204732" w:rsidRDefault="00BD1D7F">
            <w:r>
              <w:t>140.</w:t>
            </w:r>
          </w:p>
        </w:tc>
        <w:tc>
          <w:tcPr>
            <w:tcW w:w="2880" w:type="dxa"/>
          </w:tcPr>
          <w:p w:rsidR="00204732" w:rsidRDefault="00BD1D7F">
            <w:r>
              <w:t>Печатный материал «Артоманс» № 1 (решение Череповецкого городского суда Вологодской области от 03.03.2008).</w:t>
            </w:r>
          </w:p>
        </w:tc>
        <w:tc>
          <w:tcPr>
            <w:tcW w:w="2880" w:type="dxa"/>
          </w:tcPr>
          <w:p w:rsidR="00204732" w:rsidRDefault="00204732"/>
        </w:tc>
      </w:tr>
      <w:tr w:rsidR="00204732">
        <w:tc>
          <w:tcPr>
            <w:tcW w:w="2880" w:type="dxa"/>
          </w:tcPr>
          <w:p w:rsidR="00204732" w:rsidRDefault="00BD1D7F">
            <w:r>
              <w:t>141.</w:t>
            </w:r>
          </w:p>
        </w:tc>
        <w:tc>
          <w:tcPr>
            <w:tcW w:w="2880" w:type="dxa"/>
          </w:tcPr>
          <w:p w:rsidR="00204732" w:rsidRDefault="00BD1D7F">
            <w:r>
              <w:t>Печатный материал «Артоманс» № 2 (решение Череповецкого</w:t>
            </w:r>
            <w:r>
              <w:t xml:space="preserve"> городского суда Вологодской области от 03.03.2008).</w:t>
            </w:r>
          </w:p>
        </w:tc>
        <w:tc>
          <w:tcPr>
            <w:tcW w:w="2880" w:type="dxa"/>
          </w:tcPr>
          <w:p w:rsidR="00204732" w:rsidRDefault="00204732"/>
        </w:tc>
      </w:tr>
      <w:tr w:rsidR="00204732">
        <w:tc>
          <w:tcPr>
            <w:tcW w:w="2880" w:type="dxa"/>
          </w:tcPr>
          <w:p w:rsidR="00204732" w:rsidRDefault="00BD1D7F">
            <w:r>
              <w:t>142.</w:t>
            </w:r>
          </w:p>
        </w:tc>
        <w:tc>
          <w:tcPr>
            <w:tcW w:w="2880" w:type="dxa"/>
          </w:tcPr>
          <w:p w:rsidR="00204732" w:rsidRDefault="00BD1D7F">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w:t>
            </w:r>
            <w:r>
              <w:t>oming/clips/Провокация ФСБ (решение Новгородского городского суда Новгородской области от 17.03.2008);</w:t>
            </w:r>
          </w:p>
        </w:tc>
        <w:tc>
          <w:tcPr>
            <w:tcW w:w="2880" w:type="dxa"/>
          </w:tcPr>
          <w:p w:rsidR="00204732" w:rsidRDefault="00204732"/>
        </w:tc>
      </w:tr>
      <w:tr w:rsidR="00204732">
        <w:tc>
          <w:tcPr>
            <w:tcW w:w="2880" w:type="dxa"/>
          </w:tcPr>
          <w:p w:rsidR="00204732" w:rsidRDefault="00BD1D7F">
            <w:r>
              <w:t>143.</w:t>
            </w:r>
          </w:p>
        </w:tc>
        <w:tc>
          <w:tcPr>
            <w:tcW w:w="2880" w:type="dxa"/>
          </w:tcPr>
          <w:p w:rsidR="00204732" w:rsidRDefault="00BD1D7F">
            <w:r>
              <w:t>Книга Великого Аятолла Имам Хомейни «Завещание», издатель Независимый Информационный Центр «Тавхид», ПП «Чертановская типография» Мосгорпечать (11</w:t>
            </w:r>
            <w:r>
              <w:t>3545, Москва, Варшавское шоссе, 129а) (решение Городищенского районного суда Пензенской области от 21.02.2008).</w:t>
            </w:r>
          </w:p>
        </w:tc>
        <w:tc>
          <w:tcPr>
            <w:tcW w:w="2880" w:type="dxa"/>
          </w:tcPr>
          <w:p w:rsidR="00204732" w:rsidRDefault="00204732"/>
        </w:tc>
      </w:tr>
      <w:tr w:rsidR="00204732">
        <w:tc>
          <w:tcPr>
            <w:tcW w:w="2880" w:type="dxa"/>
          </w:tcPr>
          <w:p w:rsidR="00204732" w:rsidRDefault="00BD1D7F">
            <w:r>
              <w:t>144.</w:t>
            </w:r>
          </w:p>
        </w:tc>
        <w:tc>
          <w:tcPr>
            <w:tcW w:w="2880" w:type="dxa"/>
          </w:tcPr>
          <w:p w:rsidR="00204732" w:rsidRDefault="00BD1D7F">
            <w:r>
              <w:t>Брошюра «Мы верим – Вы поможете!» (решение Онгудайского районного суда Республики Алтай от 10.04.2008).</w:t>
            </w:r>
          </w:p>
        </w:tc>
        <w:tc>
          <w:tcPr>
            <w:tcW w:w="2880" w:type="dxa"/>
          </w:tcPr>
          <w:p w:rsidR="00204732" w:rsidRDefault="00204732"/>
        </w:tc>
      </w:tr>
      <w:tr w:rsidR="00204732">
        <w:tc>
          <w:tcPr>
            <w:tcW w:w="2880" w:type="dxa"/>
          </w:tcPr>
          <w:p w:rsidR="00204732" w:rsidRDefault="00BD1D7F">
            <w:r>
              <w:t>145.</w:t>
            </w:r>
          </w:p>
        </w:tc>
        <w:tc>
          <w:tcPr>
            <w:tcW w:w="2880" w:type="dxa"/>
          </w:tcPr>
          <w:p w:rsidR="00204732" w:rsidRDefault="00BD1D7F">
            <w:r>
              <w:t xml:space="preserve">Агитационная листовка с </w:t>
            </w:r>
            <w:r>
              <w:t>названием «Выборы – жидовское оружие захвата власти!» (решение Ленинского районного суда г. Нижнего Новгорода от 16.04.2008).</w:t>
            </w:r>
          </w:p>
        </w:tc>
        <w:tc>
          <w:tcPr>
            <w:tcW w:w="2880" w:type="dxa"/>
          </w:tcPr>
          <w:p w:rsidR="00204732" w:rsidRDefault="00204732"/>
        </w:tc>
      </w:tr>
      <w:tr w:rsidR="00204732">
        <w:tc>
          <w:tcPr>
            <w:tcW w:w="2880" w:type="dxa"/>
          </w:tcPr>
          <w:p w:rsidR="00204732" w:rsidRDefault="00BD1D7F">
            <w:r>
              <w:t>146.</w:t>
            </w:r>
          </w:p>
        </w:tc>
        <w:tc>
          <w:tcPr>
            <w:tcW w:w="2880" w:type="dxa"/>
          </w:tcPr>
          <w:p w:rsidR="00204732" w:rsidRDefault="00BD1D7F">
            <w:r>
              <w:t>Листовка «Русский Порядок» Нацинформ № 1 Молодежное крыло Рязанской организации РНЕ (решение Железнодорожного районного суд</w:t>
            </w:r>
            <w:r>
              <w:t>а г. Рязани от 21.04.2008).</w:t>
            </w:r>
          </w:p>
        </w:tc>
        <w:tc>
          <w:tcPr>
            <w:tcW w:w="2880" w:type="dxa"/>
          </w:tcPr>
          <w:p w:rsidR="00204732" w:rsidRDefault="00204732"/>
        </w:tc>
      </w:tr>
      <w:tr w:rsidR="00204732">
        <w:tc>
          <w:tcPr>
            <w:tcW w:w="2880" w:type="dxa"/>
          </w:tcPr>
          <w:p w:rsidR="00204732" w:rsidRDefault="00BD1D7F">
            <w:r>
              <w:t>147.</w:t>
            </w:r>
          </w:p>
        </w:tc>
        <w:tc>
          <w:tcPr>
            <w:tcW w:w="2880" w:type="dxa"/>
          </w:tcPr>
          <w:p w:rsidR="00204732" w:rsidRDefault="00BD1D7F">
            <w:r>
              <w:t>Листовка «Русский Порядок» Нацинформ № 23 (решение Железнодорожного районного суда г. Рязани от 21.04.2008).</w:t>
            </w:r>
          </w:p>
        </w:tc>
        <w:tc>
          <w:tcPr>
            <w:tcW w:w="2880" w:type="dxa"/>
          </w:tcPr>
          <w:p w:rsidR="00204732" w:rsidRDefault="00204732"/>
        </w:tc>
      </w:tr>
      <w:tr w:rsidR="00204732">
        <w:tc>
          <w:tcPr>
            <w:tcW w:w="2880" w:type="dxa"/>
          </w:tcPr>
          <w:p w:rsidR="00204732" w:rsidRDefault="00BD1D7F">
            <w:r>
              <w:t>148.</w:t>
            </w:r>
          </w:p>
        </w:tc>
        <w:tc>
          <w:tcPr>
            <w:tcW w:w="2880" w:type="dxa"/>
          </w:tcPr>
          <w:p w:rsidR="00204732" w:rsidRDefault="00BD1D7F">
            <w:r>
              <w:t>Славянский языческий альманах «Хорс», 2005, выпуск № 1 (решение Советского районного суда г. Самары от 04</w:t>
            </w:r>
            <w:r>
              <w:t>.03.2008).</w:t>
            </w:r>
          </w:p>
        </w:tc>
        <w:tc>
          <w:tcPr>
            <w:tcW w:w="2880" w:type="dxa"/>
          </w:tcPr>
          <w:p w:rsidR="00204732" w:rsidRDefault="00204732"/>
        </w:tc>
      </w:tr>
      <w:tr w:rsidR="00204732">
        <w:tc>
          <w:tcPr>
            <w:tcW w:w="2880" w:type="dxa"/>
          </w:tcPr>
          <w:p w:rsidR="00204732" w:rsidRDefault="00BD1D7F">
            <w:r>
              <w:t>149.</w:t>
            </w:r>
          </w:p>
        </w:tc>
        <w:tc>
          <w:tcPr>
            <w:tcW w:w="2880" w:type="dxa"/>
          </w:tcPr>
          <w:p w:rsidR="00204732" w:rsidRDefault="00BD1D7F">
            <w:r>
              <w:t>Славянское языческое обозрение «Хорс», 2006, выпуск № 2 (решение Советского районного суда г. Самары от 04.03.2008).</w:t>
            </w:r>
          </w:p>
        </w:tc>
        <w:tc>
          <w:tcPr>
            <w:tcW w:w="2880" w:type="dxa"/>
          </w:tcPr>
          <w:p w:rsidR="00204732" w:rsidRDefault="00204732"/>
        </w:tc>
      </w:tr>
      <w:tr w:rsidR="00204732">
        <w:tc>
          <w:tcPr>
            <w:tcW w:w="2880" w:type="dxa"/>
          </w:tcPr>
          <w:p w:rsidR="00204732" w:rsidRDefault="00BD1D7F">
            <w:r>
              <w:t>150.</w:t>
            </w:r>
          </w:p>
        </w:tc>
        <w:tc>
          <w:tcPr>
            <w:tcW w:w="2880" w:type="dxa"/>
          </w:tcPr>
          <w:p w:rsidR="00204732" w:rsidRDefault="00BD1D7F">
            <w:r>
              <w:t xml:space="preserve">Славянское языческое обозрение «Хорс», 2006, выпуск № 3 (решение Советского районного суда г. Самары от </w:t>
            </w:r>
            <w:r>
              <w:t>04.03.2008).</w:t>
            </w:r>
          </w:p>
        </w:tc>
        <w:tc>
          <w:tcPr>
            <w:tcW w:w="2880" w:type="dxa"/>
          </w:tcPr>
          <w:p w:rsidR="00204732" w:rsidRDefault="00204732"/>
        </w:tc>
      </w:tr>
      <w:tr w:rsidR="00204732">
        <w:tc>
          <w:tcPr>
            <w:tcW w:w="2880" w:type="dxa"/>
          </w:tcPr>
          <w:p w:rsidR="00204732" w:rsidRDefault="00BD1D7F">
            <w:r>
              <w:t>151.</w:t>
            </w:r>
          </w:p>
        </w:tc>
        <w:tc>
          <w:tcPr>
            <w:tcW w:w="2880" w:type="dxa"/>
          </w:tcPr>
          <w:p w:rsidR="00204732" w:rsidRDefault="00BD1D7F">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t>Городищенского районного суда Пензенской области от 21.02.2008).</w:t>
            </w:r>
          </w:p>
        </w:tc>
        <w:tc>
          <w:tcPr>
            <w:tcW w:w="2880" w:type="dxa"/>
          </w:tcPr>
          <w:p w:rsidR="00204732" w:rsidRDefault="00204732"/>
        </w:tc>
      </w:tr>
      <w:tr w:rsidR="00204732">
        <w:tc>
          <w:tcPr>
            <w:tcW w:w="2880" w:type="dxa"/>
          </w:tcPr>
          <w:p w:rsidR="00204732" w:rsidRDefault="00BD1D7F">
            <w:r>
              <w:t>152.</w:t>
            </w:r>
          </w:p>
        </w:tc>
        <w:tc>
          <w:tcPr>
            <w:tcW w:w="2880" w:type="dxa"/>
          </w:tcPr>
          <w:p w:rsidR="00204732" w:rsidRDefault="00BD1D7F">
            <w:r>
              <w:t>Листовка «Мировоззрение» № 10 (30) за 2003 год (решение Октябрьского районного суда г. Санкт-Петербурга от 27.03.2008).</w:t>
            </w:r>
          </w:p>
        </w:tc>
        <w:tc>
          <w:tcPr>
            <w:tcW w:w="2880" w:type="dxa"/>
          </w:tcPr>
          <w:p w:rsidR="00204732" w:rsidRDefault="00204732"/>
        </w:tc>
      </w:tr>
      <w:tr w:rsidR="00204732">
        <w:tc>
          <w:tcPr>
            <w:tcW w:w="2880" w:type="dxa"/>
          </w:tcPr>
          <w:p w:rsidR="00204732" w:rsidRDefault="00BD1D7F">
            <w:r>
              <w:t>153.</w:t>
            </w:r>
          </w:p>
        </w:tc>
        <w:tc>
          <w:tcPr>
            <w:tcW w:w="2880" w:type="dxa"/>
          </w:tcPr>
          <w:p w:rsidR="00204732" w:rsidRDefault="00BD1D7F">
            <w:r>
              <w:t>Листовка «Мировоззрение» № 12 (32) за 2003 год (решение О</w:t>
            </w:r>
            <w:r>
              <w:t>ктябрьского районного суда г. Санкт-Петербурга от 27.03.2008).</w:t>
            </w:r>
          </w:p>
        </w:tc>
        <w:tc>
          <w:tcPr>
            <w:tcW w:w="2880" w:type="dxa"/>
          </w:tcPr>
          <w:p w:rsidR="00204732" w:rsidRDefault="00204732"/>
        </w:tc>
      </w:tr>
      <w:tr w:rsidR="00204732">
        <w:tc>
          <w:tcPr>
            <w:tcW w:w="2880" w:type="dxa"/>
          </w:tcPr>
          <w:p w:rsidR="00204732" w:rsidRDefault="00BD1D7F">
            <w:r>
              <w:t>154.</w:t>
            </w:r>
          </w:p>
        </w:tc>
        <w:tc>
          <w:tcPr>
            <w:tcW w:w="2880" w:type="dxa"/>
          </w:tcPr>
          <w:p w:rsidR="00204732" w:rsidRDefault="00BD1D7F">
            <w:r>
              <w:t>Листовка «Мировоззрение» № 14 (34) за 2003 год (решение Октябрьского районного суда г. Санкт-Петербурга от 27.03.2008).</w:t>
            </w:r>
          </w:p>
        </w:tc>
        <w:tc>
          <w:tcPr>
            <w:tcW w:w="2880" w:type="dxa"/>
          </w:tcPr>
          <w:p w:rsidR="00204732" w:rsidRDefault="00204732"/>
        </w:tc>
      </w:tr>
      <w:tr w:rsidR="00204732">
        <w:tc>
          <w:tcPr>
            <w:tcW w:w="2880" w:type="dxa"/>
          </w:tcPr>
          <w:p w:rsidR="00204732" w:rsidRDefault="00BD1D7F">
            <w:r>
              <w:t>155.</w:t>
            </w:r>
          </w:p>
        </w:tc>
        <w:tc>
          <w:tcPr>
            <w:tcW w:w="2880" w:type="dxa"/>
          </w:tcPr>
          <w:p w:rsidR="00204732" w:rsidRDefault="00BD1D7F">
            <w:r>
              <w:t>Листовка «Мировоззрение» № 11 (45) за 2004 год (решение Окт</w:t>
            </w:r>
            <w:r>
              <w:t>ябрьского районного суда г. Санкт-Петербурга от 27.03.2008).</w:t>
            </w:r>
          </w:p>
        </w:tc>
        <w:tc>
          <w:tcPr>
            <w:tcW w:w="2880" w:type="dxa"/>
          </w:tcPr>
          <w:p w:rsidR="00204732" w:rsidRDefault="00204732"/>
        </w:tc>
      </w:tr>
      <w:tr w:rsidR="00204732">
        <w:tc>
          <w:tcPr>
            <w:tcW w:w="2880" w:type="dxa"/>
          </w:tcPr>
          <w:p w:rsidR="00204732" w:rsidRDefault="00BD1D7F">
            <w:r>
              <w:t>156.</w:t>
            </w:r>
          </w:p>
        </w:tc>
        <w:tc>
          <w:tcPr>
            <w:tcW w:w="2880" w:type="dxa"/>
          </w:tcPr>
          <w:p w:rsidR="00204732" w:rsidRDefault="00BD1D7F">
            <w:r>
              <w:t>Листовка «Мировоззрение» № 19 (53) за 2004 год (решение Октябрьского районного суда г. Санкт-Петербурга от 27.03.2008).</w:t>
            </w:r>
          </w:p>
        </w:tc>
        <w:tc>
          <w:tcPr>
            <w:tcW w:w="2880" w:type="dxa"/>
          </w:tcPr>
          <w:p w:rsidR="00204732" w:rsidRDefault="00204732"/>
        </w:tc>
      </w:tr>
      <w:tr w:rsidR="00204732">
        <w:tc>
          <w:tcPr>
            <w:tcW w:w="2880" w:type="dxa"/>
          </w:tcPr>
          <w:p w:rsidR="00204732" w:rsidRDefault="00BD1D7F">
            <w:r>
              <w:t>157.</w:t>
            </w:r>
          </w:p>
        </w:tc>
        <w:tc>
          <w:tcPr>
            <w:tcW w:w="2880" w:type="dxa"/>
          </w:tcPr>
          <w:p w:rsidR="00204732" w:rsidRDefault="00BD1D7F">
            <w:r>
              <w:t xml:space="preserve">Листовка «Мировоззрение» № 24 (58) за 2004 год (решение </w:t>
            </w:r>
            <w:r>
              <w:t>Октябрьского районного суда г. Санкт-Петербурга от 27.03.2008).</w:t>
            </w:r>
          </w:p>
        </w:tc>
        <w:tc>
          <w:tcPr>
            <w:tcW w:w="2880" w:type="dxa"/>
          </w:tcPr>
          <w:p w:rsidR="00204732" w:rsidRDefault="00204732"/>
        </w:tc>
      </w:tr>
      <w:tr w:rsidR="00204732">
        <w:tc>
          <w:tcPr>
            <w:tcW w:w="2880" w:type="dxa"/>
          </w:tcPr>
          <w:p w:rsidR="00204732" w:rsidRDefault="00BD1D7F">
            <w:r>
              <w:t>158.</w:t>
            </w:r>
          </w:p>
        </w:tc>
        <w:tc>
          <w:tcPr>
            <w:tcW w:w="2880" w:type="dxa"/>
          </w:tcPr>
          <w:p w:rsidR="00204732" w:rsidRDefault="00BD1D7F">
            <w:r>
              <w:t>Листовка «Мировоззрение» № 4 (62) за 2005 год (решение Октябрьского районного суда г. Санкт-Петербурга от 27.03.2008).</w:t>
            </w:r>
          </w:p>
        </w:tc>
        <w:tc>
          <w:tcPr>
            <w:tcW w:w="2880" w:type="dxa"/>
          </w:tcPr>
          <w:p w:rsidR="00204732" w:rsidRDefault="00204732"/>
        </w:tc>
      </w:tr>
      <w:tr w:rsidR="00204732">
        <w:tc>
          <w:tcPr>
            <w:tcW w:w="2880" w:type="dxa"/>
          </w:tcPr>
          <w:p w:rsidR="00204732" w:rsidRDefault="00BD1D7F">
            <w:r>
              <w:t>159.</w:t>
            </w:r>
          </w:p>
        </w:tc>
        <w:tc>
          <w:tcPr>
            <w:tcW w:w="2880" w:type="dxa"/>
          </w:tcPr>
          <w:p w:rsidR="00204732" w:rsidRDefault="00BD1D7F">
            <w:r>
              <w:t>Листовка «Мировоззрение» № 25 (83) за 2005 год (решение Окт</w:t>
            </w:r>
            <w:r>
              <w:t>ябрьского районного суда г. Санкт-Петербурга от 27.03.2008).</w:t>
            </w:r>
          </w:p>
        </w:tc>
        <w:tc>
          <w:tcPr>
            <w:tcW w:w="2880" w:type="dxa"/>
          </w:tcPr>
          <w:p w:rsidR="00204732" w:rsidRDefault="00204732"/>
        </w:tc>
      </w:tr>
      <w:tr w:rsidR="00204732">
        <w:tc>
          <w:tcPr>
            <w:tcW w:w="2880" w:type="dxa"/>
          </w:tcPr>
          <w:p w:rsidR="00204732" w:rsidRDefault="00BD1D7F">
            <w:r>
              <w:t>160.</w:t>
            </w:r>
          </w:p>
        </w:tc>
        <w:tc>
          <w:tcPr>
            <w:tcW w:w="2880" w:type="dxa"/>
          </w:tcPr>
          <w:p w:rsidR="00204732" w:rsidRDefault="00BD1D7F">
            <w:r>
              <w:t>Листовка «Мировоззрение» № 1 (84) за 2006 год (решение Октябрьского районного суда г. Санкт-Петербурга от 27.03.2008).</w:t>
            </w:r>
          </w:p>
        </w:tc>
        <w:tc>
          <w:tcPr>
            <w:tcW w:w="2880" w:type="dxa"/>
          </w:tcPr>
          <w:p w:rsidR="00204732" w:rsidRDefault="00204732"/>
        </w:tc>
      </w:tr>
      <w:tr w:rsidR="00204732">
        <w:tc>
          <w:tcPr>
            <w:tcW w:w="2880" w:type="dxa"/>
          </w:tcPr>
          <w:p w:rsidR="00204732" w:rsidRDefault="00BD1D7F">
            <w:r>
              <w:t>161.</w:t>
            </w:r>
          </w:p>
        </w:tc>
        <w:tc>
          <w:tcPr>
            <w:tcW w:w="2880" w:type="dxa"/>
          </w:tcPr>
          <w:p w:rsidR="00204732" w:rsidRDefault="00BD1D7F">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204732" w:rsidRDefault="00204732"/>
        </w:tc>
      </w:tr>
      <w:tr w:rsidR="00204732">
        <w:tc>
          <w:tcPr>
            <w:tcW w:w="2880" w:type="dxa"/>
          </w:tcPr>
          <w:p w:rsidR="00204732" w:rsidRDefault="00BD1D7F">
            <w:r>
              <w:t>162.</w:t>
            </w:r>
          </w:p>
        </w:tc>
        <w:tc>
          <w:tcPr>
            <w:tcW w:w="2880" w:type="dxa"/>
          </w:tcPr>
          <w:p w:rsidR="00204732" w:rsidRDefault="00BD1D7F">
            <w:r>
              <w:t>Листовка «Что и как. Пособие по уличному террору» (решение Смольнинского районного суда г. Санкт-Петербурга от 01.04.2008).</w:t>
            </w:r>
          </w:p>
        </w:tc>
        <w:tc>
          <w:tcPr>
            <w:tcW w:w="2880" w:type="dxa"/>
          </w:tcPr>
          <w:p w:rsidR="00204732" w:rsidRDefault="00204732"/>
        </w:tc>
      </w:tr>
      <w:tr w:rsidR="00204732">
        <w:tc>
          <w:tcPr>
            <w:tcW w:w="2880" w:type="dxa"/>
          </w:tcPr>
          <w:p w:rsidR="00204732" w:rsidRDefault="00BD1D7F">
            <w:r>
              <w:t>163.</w:t>
            </w:r>
          </w:p>
        </w:tc>
        <w:tc>
          <w:tcPr>
            <w:tcW w:w="2880" w:type="dxa"/>
          </w:tcPr>
          <w:p w:rsidR="00204732" w:rsidRDefault="00BD1D7F">
            <w:r>
              <w:t xml:space="preserve">Листовка «БРАТЬЯ И </w:t>
            </w:r>
            <w:r>
              <w:t>СЕСЕТРА! ВСЕ НА МИТИНГ!!!» (решение Назрановского районного суда Республики Ингушетия от 20.02.2008).</w:t>
            </w:r>
          </w:p>
        </w:tc>
        <w:tc>
          <w:tcPr>
            <w:tcW w:w="2880" w:type="dxa"/>
          </w:tcPr>
          <w:p w:rsidR="00204732" w:rsidRDefault="00204732"/>
        </w:tc>
      </w:tr>
      <w:tr w:rsidR="00204732">
        <w:tc>
          <w:tcPr>
            <w:tcW w:w="2880" w:type="dxa"/>
          </w:tcPr>
          <w:p w:rsidR="00204732" w:rsidRDefault="00BD1D7F">
            <w:r>
              <w:t>164.</w:t>
            </w:r>
          </w:p>
        </w:tc>
        <w:tc>
          <w:tcPr>
            <w:tcW w:w="2880" w:type="dxa"/>
          </w:tcPr>
          <w:p w:rsidR="00204732" w:rsidRDefault="00BD1D7F">
            <w:r>
              <w:t>Листовка «Призыв к ингушским милиционерам» (решение Назрановского районного суда Республики Ингушетия от 11.02.2008).</w:t>
            </w:r>
          </w:p>
        </w:tc>
        <w:tc>
          <w:tcPr>
            <w:tcW w:w="2880" w:type="dxa"/>
          </w:tcPr>
          <w:p w:rsidR="00204732" w:rsidRDefault="00204732"/>
        </w:tc>
      </w:tr>
      <w:tr w:rsidR="00204732">
        <w:tc>
          <w:tcPr>
            <w:tcW w:w="2880" w:type="dxa"/>
          </w:tcPr>
          <w:p w:rsidR="00204732" w:rsidRDefault="00BD1D7F">
            <w:r>
              <w:t>165.</w:t>
            </w:r>
          </w:p>
        </w:tc>
        <w:tc>
          <w:tcPr>
            <w:tcW w:w="2880" w:type="dxa"/>
          </w:tcPr>
          <w:p w:rsidR="00204732" w:rsidRDefault="00BD1D7F">
            <w:r>
              <w:t>Листовка «Поэма о ЖИДЕ</w:t>
            </w:r>
            <w:r>
              <w:t>. Москва, 1935 год. Автор не известен» (решение Железнодорожного районного суда г. Рязани от 23.04.2008).</w:t>
            </w:r>
          </w:p>
        </w:tc>
        <w:tc>
          <w:tcPr>
            <w:tcW w:w="2880" w:type="dxa"/>
          </w:tcPr>
          <w:p w:rsidR="00204732" w:rsidRDefault="00204732"/>
        </w:tc>
      </w:tr>
      <w:tr w:rsidR="00204732">
        <w:tc>
          <w:tcPr>
            <w:tcW w:w="2880" w:type="dxa"/>
          </w:tcPr>
          <w:p w:rsidR="00204732" w:rsidRDefault="00BD1D7F">
            <w:r>
              <w:t>166.</w:t>
            </w:r>
          </w:p>
        </w:tc>
        <w:tc>
          <w:tcPr>
            <w:tcW w:w="2880" w:type="dxa"/>
          </w:tcPr>
          <w:p w:rsidR="00204732" w:rsidRDefault="00BD1D7F">
            <w:r>
              <w:t>Листовка «Русский порядок» Нацинформ № 24 (решение Железнодорожного районного суда г. Рязани от 23.04.2008).</w:t>
            </w:r>
          </w:p>
        </w:tc>
        <w:tc>
          <w:tcPr>
            <w:tcW w:w="2880" w:type="dxa"/>
          </w:tcPr>
          <w:p w:rsidR="00204732" w:rsidRDefault="00204732"/>
        </w:tc>
      </w:tr>
      <w:tr w:rsidR="00204732">
        <w:tc>
          <w:tcPr>
            <w:tcW w:w="2880" w:type="dxa"/>
          </w:tcPr>
          <w:p w:rsidR="00204732" w:rsidRDefault="00BD1D7F">
            <w:r>
              <w:t>167.</w:t>
            </w:r>
          </w:p>
        </w:tc>
        <w:tc>
          <w:tcPr>
            <w:tcW w:w="2880" w:type="dxa"/>
          </w:tcPr>
          <w:p w:rsidR="00204732" w:rsidRDefault="00BD1D7F">
            <w:r>
              <w:t>Номер газеты «Евпатий Колов</w:t>
            </w:r>
            <w:r>
              <w:t>рат» № 45 за январь-февраль 2006 года (решение Можайского городского суда Московской области от 26.03.2008).</w:t>
            </w:r>
          </w:p>
        </w:tc>
        <w:tc>
          <w:tcPr>
            <w:tcW w:w="2880" w:type="dxa"/>
          </w:tcPr>
          <w:p w:rsidR="00204732" w:rsidRDefault="00204732"/>
        </w:tc>
      </w:tr>
      <w:tr w:rsidR="00204732">
        <w:tc>
          <w:tcPr>
            <w:tcW w:w="2880" w:type="dxa"/>
          </w:tcPr>
          <w:p w:rsidR="00204732" w:rsidRDefault="00BD1D7F">
            <w:r>
              <w:t>168.</w:t>
            </w:r>
          </w:p>
        </w:tc>
        <w:tc>
          <w:tcPr>
            <w:tcW w:w="2880" w:type="dxa"/>
          </w:tcPr>
          <w:p w:rsidR="00204732" w:rsidRDefault="00BD1D7F">
            <w:r>
              <w:t>Номер газеты «Евпатий Коловрат» № 47 за май-июнь 2006 года (решение Можайского городского суда Московской области от 25.04.2008).</w:t>
            </w:r>
          </w:p>
        </w:tc>
        <w:tc>
          <w:tcPr>
            <w:tcW w:w="2880" w:type="dxa"/>
          </w:tcPr>
          <w:p w:rsidR="00204732" w:rsidRDefault="00204732"/>
        </w:tc>
      </w:tr>
      <w:tr w:rsidR="00204732">
        <w:tc>
          <w:tcPr>
            <w:tcW w:w="2880" w:type="dxa"/>
          </w:tcPr>
          <w:p w:rsidR="00204732" w:rsidRDefault="00BD1D7F">
            <w:r>
              <w:t>169.</w:t>
            </w:r>
          </w:p>
        </w:tc>
        <w:tc>
          <w:tcPr>
            <w:tcW w:w="2880" w:type="dxa"/>
          </w:tcPr>
          <w:p w:rsidR="00204732" w:rsidRDefault="00BD1D7F">
            <w:r>
              <w:t>Номер газеты «Радикальная политика» № 3 (58) за март 2006 года (решение Советского районного суда г. Нижнего Новгорода от 13.05.2008).</w:t>
            </w:r>
          </w:p>
        </w:tc>
        <w:tc>
          <w:tcPr>
            <w:tcW w:w="2880" w:type="dxa"/>
          </w:tcPr>
          <w:p w:rsidR="00204732" w:rsidRDefault="00204732"/>
        </w:tc>
      </w:tr>
      <w:tr w:rsidR="00204732">
        <w:tc>
          <w:tcPr>
            <w:tcW w:w="2880" w:type="dxa"/>
          </w:tcPr>
          <w:p w:rsidR="00204732" w:rsidRDefault="00BD1D7F">
            <w:r>
              <w:t>170.</w:t>
            </w:r>
          </w:p>
        </w:tc>
        <w:tc>
          <w:tcPr>
            <w:tcW w:w="2880" w:type="dxa"/>
          </w:tcPr>
          <w:p w:rsidR="00204732" w:rsidRDefault="00BD1D7F">
            <w:r>
              <w:t>Книга «Основы исламского вероучения. Гакыйда (Усус аль-акида)» (перевод на русский язык Владимира Абдаллы Нирши, М</w:t>
            </w:r>
            <w:r>
              <w:t>осква, 1998 г.) (решение Городищенского районного суда Пензенской области от 22.02.2008).</w:t>
            </w:r>
          </w:p>
        </w:tc>
        <w:tc>
          <w:tcPr>
            <w:tcW w:w="2880" w:type="dxa"/>
          </w:tcPr>
          <w:p w:rsidR="00204732" w:rsidRDefault="00204732"/>
        </w:tc>
      </w:tr>
      <w:tr w:rsidR="00204732">
        <w:tc>
          <w:tcPr>
            <w:tcW w:w="2880" w:type="dxa"/>
          </w:tcPr>
          <w:p w:rsidR="00204732" w:rsidRDefault="00BD1D7F">
            <w:r>
              <w:t>171.</w:t>
            </w:r>
          </w:p>
        </w:tc>
        <w:tc>
          <w:tcPr>
            <w:tcW w:w="2880" w:type="dxa"/>
          </w:tcPr>
          <w:p w:rsidR="00204732" w:rsidRDefault="00BD1D7F">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204732" w:rsidRDefault="00204732"/>
        </w:tc>
      </w:tr>
      <w:tr w:rsidR="00204732">
        <w:tc>
          <w:tcPr>
            <w:tcW w:w="2880" w:type="dxa"/>
          </w:tcPr>
          <w:p w:rsidR="00204732" w:rsidRDefault="00BD1D7F">
            <w:r>
              <w:t>172.</w:t>
            </w:r>
          </w:p>
        </w:tc>
        <w:tc>
          <w:tcPr>
            <w:tcW w:w="2880" w:type="dxa"/>
          </w:tcPr>
          <w:p w:rsidR="00204732" w:rsidRDefault="00BD1D7F">
            <w:r>
              <w:t>Книга Кузнецова П.И. «Прозрение, или последние записки неизвестного схимонаха Максима»,</w:t>
            </w:r>
            <w: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204732" w:rsidRDefault="00204732"/>
        </w:tc>
      </w:tr>
      <w:tr w:rsidR="00204732">
        <w:tc>
          <w:tcPr>
            <w:tcW w:w="2880" w:type="dxa"/>
          </w:tcPr>
          <w:p w:rsidR="00204732" w:rsidRDefault="00BD1D7F">
            <w:r>
              <w:t>173.</w:t>
            </w:r>
          </w:p>
        </w:tc>
        <w:tc>
          <w:tcPr>
            <w:tcW w:w="2880" w:type="dxa"/>
          </w:tcPr>
          <w:p w:rsidR="00204732" w:rsidRDefault="00BD1D7F">
            <w:r>
              <w:t xml:space="preserve">Книга Кузнецова П.И. «Прозрение, или последние записки неизвестного схимонаха Максима. Продолжение </w:t>
            </w:r>
            <w: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204732" w:rsidRDefault="00204732"/>
        </w:tc>
      </w:tr>
      <w:tr w:rsidR="00204732">
        <w:tc>
          <w:tcPr>
            <w:tcW w:w="2880" w:type="dxa"/>
          </w:tcPr>
          <w:p w:rsidR="00204732" w:rsidRDefault="00BD1D7F">
            <w:r>
              <w:t>174.</w:t>
            </w:r>
          </w:p>
        </w:tc>
        <w:tc>
          <w:tcPr>
            <w:tcW w:w="2880" w:type="dxa"/>
          </w:tcPr>
          <w:p w:rsidR="00204732" w:rsidRDefault="00BD1D7F">
            <w:r>
              <w:t>Книга Кузнецова П.И. «Прозрение, или последние записки неизвестного схимонаха Максима. Продолжен</w:t>
            </w:r>
            <w: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204732" w:rsidRDefault="00204732"/>
        </w:tc>
      </w:tr>
      <w:tr w:rsidR="00204732">
        <w:tc>
          <w:tcPr>
            <w:tcW w:w="2880" w:type="dxa"/>
          </w:tcPr>
          <w:p w:rsidR="00204732" w:rsidRDefault="00BD1D7F">
            <w:r>
              <w:t>175.</w:t>
            </w:r>
          </w:p>
        </w:tc>
        <w:tc>
          <w:tcPr>
            <w:tcW w:w="2880" w:type="dxa"/>
          </w:tcPr>
          <w:p w:rsidR="00204732" w:rsidRDefault="00BD1D7F">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204732" w:rsidRDefault="00204732"/>
        </w:tc>
      </w:tr>
      <w:tr w:rsidR="00204732">
        <w:tc>
          <w:tcPr>
            <w:tcW w:w="2880" w:type="dxa"/>
          </w:tcPr>
          <w:p w:rsidR="00204732" w:rsidRDefault="00BD1D7F">
            <w:r>
              <w:t>176.</w:t>
            </w:r>
          </w:p>
        </w:tc>
        <w:tc>
          <w:tcPr>
            <w:tcW w:w="2880" w:type="dxa"/>
          </w:tcPr>
          <w:p w:rsidR="00204732" w:rsidRDefault="00BD1D7F">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204732" w:rsidRDefault="00204732"/>
        </w:tc>
      </w:tr>
      <w:tr w:rsidR="00204732">
        <w:tc>
          <w:tcPr>
            <w:tcW w:w="2880" w:type="dxa"/>
          </w:tcPr>
          <w:p w:rsidR="00204732" w:rsidRDefault="00BD1D7F">
            <w:r>
              <w:t>177.</w:t>
            </w:r>
          </w:p>
        </w:tc>
        <w:tc>
          <w:tcPr>
            <w:tcW w:w="2880" w:type="dxa"/>
          </w:tcPr>
          <w:p w:rsidR="00204732" w:rsidRDefault="00BD1D7F">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204732" w:rsidRDefault="00204732"/>
        </w:tc>
      </w:tr>
      <w:tr w:rsidR="00204732">
        <w:tc>
          <w:tcPr>
            <w:tcW w:w="2880" w:type="dxa"/>
          </w:tcPr>
          <w:p w:rsidR="00204732" w:rsidRDefault="00BD1D7F">
            <w:r>
              <w:t>178.</w:t>
            </w:r>
          </w:p>
        </w:tc>
        <w:tc>
          <w:tcPr>
            <w:tcW w:w="2880" w:type="dxa"/>
          </w:tcPr>
          <w:p w:rsidR="00204732" w:rsidRDefault="00BD1D7F">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204732" w:rsidRDefault="00204732"/>
        </w:tc>
      </w:tr>
      <w:tr w:rsidR="00204732">
        <w:tc>
          <w:tcPr>
            <w:tcW w:w="2880" w:type="dxa"/>
          </w:tcPr>
          <w:p w:rsidR="00204732" w:rsidRDefault="00BD1D7F">
            <w:r>
              <w:t>179.</w:t>
            </w:r>
          </w:p>
        </w:tc>
        <w:tc>
          <w:tcPr>
            <w:tcW w:w="2880" w:type="dxa"/>
          </w:tcPr>
          <w:p w:rsidR="00204732" w:rsidRDefault="00BD1D7F">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204732" w:rsidRDefault="00204732"/>
        </w:tc>
      </w:tr>
      <w:tr w:rsidR="00204732">
        <w:tc>
          <w:tcPr>
            <w:tcW w:w="2880" w:type="dxa"/>
          </w:tcPr>
          <w:p w:rsidR="00204732" w:rsidRDefault="00BD1D7F">
            <w:r>
              <w:t>180.</w:t>
            </w:r>
          </w:p>
        </w:tc>
        <w:tc>
          <w:tcPr>
            <w:tcW w:w="2880" w:type="dxa"/>
          </w:tcPr>
          <w:p w:rsidR="00204732" w:rsidRDefault="00BD1D7F">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204732" w:rsidRDefault="00204732"/>
        </w:tc>
      </w:tr>
      <w:tr w:rsidR="00204732">
        <w:tc>
          <w:tcPr>
            <w:tcW w:w="2880" w:type="dxa"/>
          </w:tcPr>
          <w:p w:rsidR="00204732" w:rsidRDefault="00BD1D7F">
            <w:r>
              <w:t>181.</w:t>
            </w:r>
          </w:p>
        </w:tc>
        <w:tc>
          <w:tcPr>
            <w:tcW w:w="2880" w:type="dxa"/>
          </w:tcPr>
          <w:p w:rsidR="00204732" w:rsidRDefault="00BD1D7F">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204732" w:rsidRDefault="00204732"/>
        </w:tc>
      </w:tr>
      <w:tr w:rsidR="00204732">
        <w:tc>
          <w:tcPr>
            <w:tcW w:w="2880" w:type="dxa"/>
          </w:tcPr>
          <w:p w:rsidR="00204732" w:rsidRDefault="00BD1D7F">
            <w:r>
              <w:t>182.</w:t>
            </w:r>
          </w:p>
        </w:tc>
        <w:tc>
          <w:tcPr>
            <w:tcW w:w="2880" w:type="dxa"/>
          </w:tcPr>
          <w:p w:rsidR="00204732" w:rsidRDefault="00BD1D7F">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183.</w:t>
            </w:r>
          </w:p>
        </w:tc>
        <w:tc>
          <w:tcPr>
            <w:tcW w:w="2880" w:type="dxa"/>
          </w:tcPr>
          <w:p w:rsidR="00204732" w:rsidRDefault="00BD1D7F">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184.</w:t>
            </w:r>
          </w:p>
        </w:tc>
        <w:tc>
          <w:tcPr>
            <w:tcW w:w="2880" w:type="dxa"/>
          </w:tcPr>
          <w:p w:rsidR="00204732" w:rsidRDefault="00BD1D7F">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204732" w:rsidRDefault="00204732"/>
        </w:tc>
      </w:tr>
      <w:tr w:rsidR="00204732">
        <w:tc>
          <w:tcPr>
            <w:tcW w:w="2880" w:type="dxa"/>
          </w:tcPr>
          <w:p w:rsidR="00204732" w:rsidRDefault="00BD1D7F">
            <w:r>
              <w:t>185.</w:t>
            </w:r>
          </w:p>
        </w:tc>
        <w:tc>
          <w:tcPr>
            <w:tcW w:w="2880" w:type="dxa"/>
          </w:tcPr>
          <w:p w:rsidR="00204732" w:rsidRDefault="00BD1D7F">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204732" w:rsidRDefault="00204732"/>
        </w:tc>
      </w:tr>
      <w:tr w:rsidR="00204732">
        <w:tc>
          <w:tcPr>
            <w:tcW w:w="2880" w:type="dxa"/>
          </w:tcPr>
          <w:p w:rsidR="00204732" w:rsidRDefault="00BD1D7F">
            <w:r>
              <w:t>186.</w:t>
            </w:r>
          </w:p>
        </w:tc>
        <w:tc>
          <w:tcPr>
            <w:tcW w:w="2880" w:type="dxa"/>
          </w:tcPr>
          <w:p w:rsidR="00204732" w:rsidRDefault="00BD1D7F">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187.</w:t>
            </w:r>
          </w:p>
        </w:tc>
        <w:tc>
          <w:tcPr>
            <w:tcW w:w="2880" w:type="dxa"/>
          </w:tcPr>
          <w:p w:rsidR="00204732" w:rsidRDefault="00BD1D7F">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188.</w:t>
            </w:r>
          </w:p>
        </w:tc>
        <w:tc>
          <w:tcPr>
            <w:tcW w:w="2880" w:type="dxa"/>
          </w:tcPr>
          <w:p w:rsidR="00204732" w:rsidRDefault="00BD1D7F">
            <w:r>
              <w:t>Листовка «Хизб-ут-Тахрир аль-Ислам» под назва</w:t>
            </w:r>
            <w: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t>ного суда г. Москвы от 21.03.2008).</w:t>
            </w:r>
          </w:p>
        </w:tc>
        <w:tc>
          <w:tcPr>
            <w:tcW w:w="2880" w:type="dxa"/>
          </w:tcPr>
          <w:p w:rsidR="00204732" w:rsidRDefault="00204732"/>
        </w:tc>
      </w:tr>
      <w:tr w:rsidR="00204732">
        <w:tc>
          <w:tcPr>
            <w:tcW w:w="2880" w:type="dxa"/>
          </w:tcPr>
          <w:p w:rsidR="00204732" w:rsidRDefault="00BD1D7F">
            <w:r>
              <w:t>189.</w:t>
            </w:r>
          </w:p>
        </w:tc>
        <w:tc>
          <w:tcPr>
            <w:tcW w:w="2880" w:type="dxa"/>
          </w:tcPr>
          <w:p w:rsidR="00204732" w:rsidRDefault="00BD1D7F">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w:t>
            </w:r>
            <w:r>
              <w:t xml:space="preserve">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190.</w:t>
            </w:r>
          </w:p>
        </w:tc>
        <w:tc>
          <w:tcPr>
            <w:tcW w:w="2880" w:type="dxa"/>
          </w:tcPr>
          <w:p w:rsidR="00204732" w:rsidRDefault="00BD1D7F">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t>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191.</w:t>
            </w:r>
          </w:p>
        </w:tc>
        <w:tc>
          <w:tcPr>
            <w:tcW w:w="2880" w:type="dxa"/>
          </w:tcPr>
          <w:p w:rsidR="00204732" w:rsidRDefault="00BD1D7F">
            <w:r>
              <w:t>Листовка под названием «Заключение ДУМАЧР по брошюрам движения «Хизбу-Тахрир», автор – Аширов Н.Х. (решение Кузьминского р</w:t>
            </w:r>
            <w:r>
              <w:t>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192.</w:t>
            </w:r>
          </w:p>
        </w:tc>
        <w:tc>
          <w:tcPr>
            <w:tcW w:w="2880" w:type="dxa"/>
          </w:tcPr>
          <w:p w:rsidR="00204732" w:rsidRDefault="00BD1D7F">
            <w:r>
              <w:t>Листовка «Хизб-ут-Тахрир аль-Ислам» под названием «Разъяснение от Хизб-ут-Тахрир в Индонезии относительно отрицания светского правления» (решен</w:t>
            </w:r>
            <w:r>
              <w:t>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193.</w:t>
            </w:r>
          </w:p>
        </w:tc>
        <w:tc>
          <w:tcPr>
            <w:tcW w:w="2880" w:type="dxa"/>
          </w:tcPr>
          <w:p w:rsidR="00204732" w:rsidRDefault="00BD1D7F">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194.</w:t>
            </w:r>
          </w:p>
        </w:tc>
        <w:tc>
          <w:tcPr>
            <w:tcW w:w="2880" w:type="dxa"/>
          </w:tcPr>
          <w:p w:rsidR="00204732" w:rsidRDefault="00BD1D7F">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195.</w:t>
            </w:r>
          </w:p>
        </w:tc>
        <w:tc>
          <w:tcPr>
            <w:tcW w:w="2880" w:type="dxa"/>
          </w:tcPr>
          <w:p w:rsidR="00204732" w:rsidRDefault="00BD1D7F">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204732" w:rsidRDefault="00204732"/>
        </w:tc>
      </w:tr>
      <w:tr w:rsidR="00204732">
        <w:tc>
          <w:tcPr>
            <w:tcW w:w="2880" w:type="dxa"/>
          </w:tcPr>
          <w:p w:rsidR="00204732" w:rsidRDefault="00BD1D7F">
            <w:r>
              <w:t>196.</w:t>
            </w:r>
          </w:p>
        </w:tc>
        <w:tc>
          <w:tcPr>
            <w:tcW w:w="2880" w:type="dxa"/>
          </w:tcPr>
          <w:p w:rsidR="00204732" w:rsidRDefault="00BD1D7F">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204732" w:rsidRDefault="00204732"/>
        </w:tc>
      </w:tr>
      <w:tr w:rsidR="00204732">
        <w:tc>
          <w:tcPr>
            <w:tcW w:w="2880" w:type="dxa"/>
          </w:tcPr>
          <w:p w:rsidR="00204732" w:rsidRDefault="00BD1D7F">
            <w:r>
              <w:t>197.</w:t>
            </w:r>
          </w:p>
        </w:tc>
        <w:tc>
          <w:tcPr>
            <w:tcW w:w="2880" w:type="dxa"/>
          </w:tcPr>
          <w:p w:rsidR="00204732" w:rsidRDefault="00BD1D7F">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204732" w:rsidRDefault="00204732"/>
        </w:tc>
      </w:tr>
      <w:tr w:rsidR="00204732">
        <w:tc>
          <w:tcPr>
            <w:tcW w:w="2880" w:type="dxa"/>
          </w:tcPr>
          <w:p w:rsidR="00204732" w:rsidRDefault="00BD1D7F">
            <w:r>
              <w:t>198.</w:t>
            </w:r>
          </w:p>
        </w:tc>
        <w:tc>
          <w:tcPr>
            <w:tcW w:w="2880" w:type="dxa"/>
          </w:tcPr>
          <w:p w:rsidR="00204732" w:rsidRDefault="00BD1D7F">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204732" w:rsidRDefault="00204732"/>
        </w:tc>
      </w:tr>
      <w:tr w:rsidR="00204732">
        <w:tc>
          <w:tcPr>
            <w:tcW w:w="2880" w:type="dxa"/>
          </w:tcPr>
          <w:p w:rsidR="00204732" w:rsidRDefault="00BD1D7F">
            <w:r>
              <w:t>199.</w:t>
            </w:r>
          </w:p>
        </w:tc>
        <w:tc>
          <w:tcPr>
            <w:tcW w:w="2880" w:type="dxa"/>
          </w:tcPr>
          <w:p w:rsidR="00204732" w:rsidRDefault="00BD1D7F">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200.</w:t>
            </w:r>
          </w:p>
        </w:tc>
        <w:tc>
          <w:tcPr>
            <w:tcW w:w="2880" w:type="dxa"/>
          </w:tcPr>
          <w:p w:rsidR="00204732" w:rsidRDefault="00BD1D7F">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204732" w:rsidRDefault="00204732"/>
        </w:tc>
      </w:tr>
      <w:tr w:rsidR="00204732">
        <w:tc>
          <w:tcPr>
            <w:tcW w:w="2880" w:type="dxa"/>
          </w:tcPr>
          <w:p w:rsidR="00204732" w:rsidRDefault="00BD1D7F">
            <w:r>
              <w:t>201.</w:t>
            </w:r>
          </w:p>
        </w:tc>
        <w:tc>
          <w:tcPr>
            <w:tcW w:w="2880" w:type="dxa"/>
          </w:tcPr>
          <w:p w:rsidR="00204732" w:rsidRDefault="00BD1D7F">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204732" w:rsidRDefault="00204732"/>
        </w:tc>
      </w:tr>
      <w:tr w:rsidR="00204732">
        <w:tc>
          <w:tcPr>
            <w:tcW w:w="2880" w:type="dxa"/>
          </w:tcPr>
          <w:p w:rsidR="00204732" w:rsidRDefault="00BD1D7F">
            <w:r>
              <w:t>202.</w:t>
            </w:r>
          </w:p>
        </w:tc>
        <w:tc>
          <w:tcPr>
            <w:tcW w:w="2880" w:type="dxa"/>
          </w:tcPr>
          <w:p w:rsidR="00204732" w:rsidRDefault="00BD1D7F">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203.</w:t>
            </w:r>
          </w:p>
        </w:tc>
        <w:tc>
          <w:tcPr>
            <w:tcW w:w="2880" w:type="dxa"/>
          </w:tcPr>
          <w:p w:rsidR="00204732" w:rsidRDefault="00BD1D7F">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204.</w:t>
            </w:r>
          </w:p>
        </w:tc>
        <w:tc>
          <w:tcPr>
            <w:tcW w:w="2880" w:type="dxa"/>
          </w:tcPr>
          <w:p w:rsidR="00204732" w:rsidRDefault="00BD1D7F">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205.</w:t>
            </w:r>
          </w:p>
        </w:tc>
        <w:tc>
          <w:tcPr>
            <w:tcW w:w="2880" w:type="dxa"/>
          </w:tcPr>
          <w:p w:rsidR="00204732" w:rsidRDefault="00BD1D7F">
            <w:r>
              <w:t xml:space="preserve">Листовка «Хизб-ут-Тахрир аль-Ислам» под названием «Политическая атака Америки в Шарм </w:t>
            </w:r>
            <w: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206.</w:t>
            </w:r>
          </w:p>
        </w:tc>
        <w:tc>
          <w:tcPr>
            <w:tcW w:w="2880" w:type="dxa"/>
          </w:tcPr>
          <w:p w:rsidR="00204732" w:rsidRDefault="00BD1D7F">
            <w:r>
              <w:t>Брошюра «Хизб-ут-Тахрир аль-Ислам», озаглавленная «Ответы</w:t>
            </w:r>
            <w: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207.</w:t>
            </w:r>
          </w:p>
        </w:tc>
        <w:tc>
          <w:tcPr>
            <w:tcW w:w="2880" w:type="dxa"/>
          </w:tcPr>
          <w:p w:rsidR="00204732" w:rsidRDefault="00BD1D7F">
            <w:r>
              <w:t>Брошюра «Хизб-ут-Тахрир аль-Ислам», озаглавленная «Ответы на вопросы», состоящая из</w:t>
            </w:r>
            <w: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208.</w:t>
            </w:r>
          </w:p>
        </w:tc>
        <w:tc>
          <w:tcPr>
            <w:tcW w:w="2880" w:type="dxa"/>
          </w:tcPr>
          <w:p w:rsidR="00204732" w:rsidRDefault="00BD1D7F">
            <w:r>
              <w:t>Журнал «Аль-Ваъй» № 209, состоящий из 30 листов (решение Кузьминского районного суда г. Москвы от 26.10.2007</w:t>
            </w:r>
            <w:r>
              <w:t xml:space="preserve">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209.</w:t>
            </w:r>
          </w:p>
        </w:tc>
        <w:tc>
          <w:tcPr>
            <w:tcW w:w="2880" w:type="dxa"/>
          </w:tcPr>
          <w:p w:rsidR="00204732" w:rsidRDefault="00BD1D7F">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w:t>
            </w:r>
            <w:r>
              <w:t>10.</w:t>
            </w:r>
          </w:p>
        </w:tc>
        <w:tc>
          <w:tcPr>
            <w:tcW w:w="2880" w:type="dxa"/>
          </w:tcPr>
          <w:p w:rsidR="00204732" w:rsidRDefault="00BD1D7F">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211.</w:t>
            </w:r>
          </w:p>
        </w:tc>
        <w:tc>
          <w:tcPr>
            <w:tcW w:w="2880" w:type="dxa"/>
          </w:tcPr>
          <w:p w:rsidR="00204732" w:rsidRDefault="00BD1D7F">
            <w:r>
              <w:t xml:space="preserve">Журнал «Аль-Ваъй» № 211, состоящий из 24 листов (решение </w:t>
            </w:r>
            <w:r>
              <w:t>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212.</w:t>
            </w:r>
          </w:p>
        </w:tc>
        <w:tc>
          <w:tcPr>
            <w:tcW w:w="2880" w:type="dxa"/>
          </w:tcPr>
          <w:p w:rsidR="00204732" w:rsidRDefault="00BD1D7F">
            <w:r>
              <w:t>Журнал «Аль-Ваъй» № 203, состоящий из 28 листов (решение Кузьминского районного суда г. Москвы от 26.10.2007 и определение Кузьми</w:t>
            </w:r>
            <w:r>
              <w:t>нского районного суда г. Москвы от 21.03.2008).</w:t>
            </w:r>
          </w:p>
        </w:tc>
        <w:tc>
          <w:tcPr>
            <w:tcW w:w="2880" w:type="dxa"/>
          </w:tcPr>
          <w:p w:rsidR="00204732" w:rsidRDefault="00204732"/>
        </w:tc>
      </w:tr>
      <w:tr w:rsidR="00204732">
        <w:tc>
          <w:tcPr>
            <w:tcW w:w="2880" w:type="dxa"/>
          </w:tcPr>
          <w:p w:rsidR="00204732" w:rsidRDefault="00BD1D7F">
            <w:r>
              <w:t>213.</w:t>
            </w:r>
          </w:p>
        </w:tc>
        <w:tc>
          <w:tcPr>
            <w:tcW w:w="2880" w:type="dxa"/>
          </w:tcPr>
          <w:p w:rsidR="00204732" w:rsidRDefault="00BD1D7F">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214.</w:t>
            </w:r>
          </w:p>
        </w:tc>
        <w:tc>
          <w:tcPr>
            <w:tcW w:w="2880" w:type="dxa"/>
          </w:tcPr>
          <w:p w:rsidR="00204732" w:rsidRDefault="00BD1D7F">
            <w:r>
              <w:t>Журнал «Аль-Ваъй»</w:t>
            </w:r>
            <w: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215.</w:t>
            </w:r>
          </w:p>
        </w:tc>
        <w:tc>
          <w:tcPr>
            <w:tcW w:w="2880" w:type="dxa"/>
          </w:tcPr>
          <w:p w:rsidR="00204732" w:rsidRDefault="00BD1D7F">
            <w:r>
              <w:t>Журнал «Аль-Ваъй» № 222, состоящий из 24 листов (решение Кузьминского районного суда г. М</w:t>
            </w:r>
            <w:r>
              <w:t>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216.</w:t>
            </w:r>
          </w:p>
        </w:tc>
        <w:tc>
          <w:tcPr>
            <w:tcW w:w="2880" w:type="dxa"/>
          </w:tcPr>
          <w:p w:rsidR="00204732" w:rsidRDefault="00BD1D7F">
            <w: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w:t>
            </w:r>
            <w:r>
              <w:t>от 21.03.2008).</w:t>
            </w:r>
          </w:p>
        </w:tc>
        <w:tc>
          <w:tcPr>
            <w:tcW w:w="2880" w:type="dxa"/>
          </w:tcPr>
          <w:p w:rsidR="00204732" w:rsidRDefault="00204732"/>
        </w:tc>
      </w:tr>
      <w:tr w:rsidR="00204732">
        <w:tc>
          <w:tcPr>
            <w:tcW w:w="2880" w:type="dxa"/>
          </w:tcPr>
          <w:p w:rsidR="00204732" w:rsidRDefault="00BD1D7F">
            <w:r>
              <w:t>217.</w:t>
            </w:r>
          </w:p>
        </w:tc>
        <w:tc>
          <w:tcPr>
            <w:tcW w:w="2880" w:type="dxa"/>
          </w:tcPr>
          <w:p w:rsidR="00204732" w:rsidRDefault="00BD1D7F">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218.</w:t>
            </w:r>
          </w:p>
        </w:tc>
        <w:tc>
          <w:tcPr>
            <w:tcW w:w="2880" w:type="dxa"/>
          </w:tcPr>
          <w:p w:rsidR="00204732" w:rsidRDefault="00BD1D7F">
            <w:r>
              <w:t xml:space="preserve">Журнал «Аль-Ваъй» № 208, состоящий из 26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219.</w:t>
            </w:r>
          </w:p>
        </w:tc>
        <w:tc>
          <w:tcPr>
            <w:tcW w:w="2880" w:type="dxa"/>
          </w:tcPr>
          <w:p w:rsidR="00204732" w:rsidRDefault="00BD1D7F">
            <w:r>
              <w:t>Вестник "Слово" № 5 общины Истинно Православных Христиан (староверов) во имя Святого Апостола Андрея Первозванного (реше</w:t>
            </w:r>
            <w:r>
              <w:t>ние Олонецкого районного суда Республики Карелия от 16.05.2008).</w:t>
            </w:r>
          </w:p>
        </w:tc>
        <w:tc>
          <w:tcPr>
            <w:tcW w:w="2880" w:type="dxa"/>
          </w:tcPr>
          <w:p w:rsidR="00204732" w:rsidRDefault="00204732"/>
        </w:tc>
      </w:tr>
      <w:tr w:rsidR="00204732">
        <w:tc>
          <w:tcPr>
            <w:tcW w:w="2880" w:type="dxa"/>
          </w:tcPr>
          <w:p w:rsidR="00204732" w:rsidRDefault="00BD1D7F">
            <w:r>
              <w:t>220.</w:t>
            </w:r>
          </w:p>
        </w:tc>
        <w:tc>
          <w:tcPr>
            <w:tcW w:w="2880" w:type="dxa"/>
          </w:tcPr>
          <w:p w:rsidR="00204732" w:rsidRDefault="00BD1D7F">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w:t>
            </w:r>
            <w:r>
              <w:t>7.2008).</w:t>
            </w:r>
          </w:p>
        </w:tc>
        <w:tc>
          <w:tcPr>
            <w:tcW w:w="2880" w:type="dxa"/>
          </w:tcPr>
          <w:p w:rsidR="00204732" w:rsidRDefault="00204732"/>
        </w:tc>
      </w:tr>
      <w:tr w:rsidR="00204732">
        <w:tc>
          <w:tcPr>
            <w:tcW w:w="2880" w:type="dxa"/>
          </w:tcPr>
          <w:p w:rsidR="00204732" w:rsidRDefault="00BD1D7F">
            <w:r>
              <w:t>221.</w:t>
            </w:r>
          </w:p>
        </w:tc>
        <w:tc>
          <w:tcPr>
            <w:tcW w:w="2880" w:type="dxa"/>
          </w:tcPr>
          <w:p w:rsidR="00204732" w:rsidRDefault="00BD1D7F">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204732" w:rsidRDefault="00204732"/>
        </w:tc>
      </w:tr>
      <w:tr w:rsidR="00204732">
        <w:tc>
          <w:tcPr>
            <w:tcW w:w="2880" w:type="dxa"/>
          </w:tcPr>
          <w:p w:rsidR="00204732" w:rsidRDefault="00BD1D7F">
            <w:r>
              <w:t>222.</w:t>
            </w:r>
          </w:p>
        </w:tc>
        <w:tc>
          <w:tcPr>
            <w:tcW w:w="2880" w:type="dxa"/>
          </w:tcPr>
          <w:p w:rsidR="00204732" w:rsidRDefault="00BD1D7F">
            <w:r>
              <w:t>Листовка с изобра</w:t>
            </w:r>
            <w: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204732" w:rsidRDefault="00204732"/>
        </w:tc>
      </w:tr>
      <w:tr w:rsidR="00204732">
        <w:tc>
          <w:tcPr>
            <w:tcW w:w="2880" w:type="dxa"/>
          </w:tcPr>
          <w:p w:rsidR="00204732" w:rsidRDefault="00BD1D7F">
            <w:r>
              <w:t>223.</w:t>
            </w:r>
          </w:p>
        </w:tc>
        <w:tc>
          <w:tcPr>
            <w:tcW w:w="2880" w:type="dxa"/>
          </w:tcPr>
          <w:p w:rsidR="00204732" w:rsidRDefault="00BD1D7F">
            <w:r>
              <w:t xml:space="preserve">Номер газеты «Я - русский» № 5, 6, 12, 13 за </w:t>
            </w:r>
            <w:r>
              <w:t>2003 год (решение Ленинского районного суда г. Кирова от 18.06.2008);</w:t>
            </w:r>
          </w:p>
        </w:tc>
        <w:tc>
          <w:tcPr>
            <w:tcW w:w="2880" w:type="dxa"/>
          </w:tcPr>
          <w:p w:rsidR="00204732" w:rsidRDefault="00204732"/>
        </w:tc>
      </w:tr>
      <w:tr w:rsidR="00204732">
        <w:tc>
          <w:tcPr>
            <w:tcW w:w="2880" w:type="dxa"/>
          </w:tcPr>
          <w:p w:rsidR="00204732" w:rsidRDefault="00BD1D7F">
            <w:r>
              <w:t>224.</w:t>
            </w:r>
          </w:p>
        </w:tc>
        <w:tc>
          <w:tcPr>
            <w:tcW w:w="2880" w:type="dxa"/>
          </w:tcPr>
          <w:p w:rsidR="00204732" w:rsidRDefault="00BD1D7F">
            <w:r>
              <w:t>Номер специального выпуска газеты «Я - русский» № 1 за 2004 год (решение Ленинского районного суда г. Кирова от 18.06.2008);</w:t>
            </w:r>
          </w:p>
        </w:tc>
        <w:tc>
          <w:tcPr>
            <w:tcW w:w="2880" w:type="dxa"/>
          </w:tcPr>
          <w:p w:rsidR="00204732" w:rsidRDefault="00204732"/>
        </w:tc>
      </w:tr>
      <w:tr w:rsidR="00204732">
        <w:tc>
          <w:tcPr>
            <w:tcW w:w="2880" w:type="dxa"/>
          </w:tcPr>
          <w:p w:rsidR="00204732" w:rsidRDefault="00BD1D7F">
            <w:r>
              <w:t>225.</w:t>
            </w:r>
          </w:p>
        </w:tc>
        <w:tc>
          <w:tcPr>
            <w:tcW w:w="2880" w:type="dxa"/>
          </w:tcPr>
          <w:p w:rsidR="00204732" w:rsidRDefault="00BD1D7F">
            <w:r>
              <w:t xml:space="preserve">Брошюра «Основы русизма» (решение Ленинского </w:t>
            </w:r>
            <w:r>
              <w:t>районного суда г. Кирова от 18.06.2008);</w:t>
            </w:r>
          </w:p>
        </w:tc>
        <w:tc>
          <w:tcPr>
            <w:tcW w:w="2880" w:type="dxa"/>
          </w:tcPr>
          <w:p w:rsidR="00204732" w:rsidRDefault="00204732"/>
        </w:tc>
      </w:tr>
      <w:tr w:rsidR="00204732">
        <w:tc>
          <w:tcPr>
            <w:tcW w:w="2880" w:type="dxa"/>
          </w:tcPr>
          <w:p w:rsidR="00204732" w:rsidRDefault="00BD1D7F">
            <w:r>
              <w:t>226.</w:t>
            </w:r>
          </w:p>
        </w:tc>
        <w:tc>
          <w:tcPr>
            <w:tcW w:w="2880" w:type="dxa"/>
          </w:tcPr>
          <w:p w:rsidR="00204732" w:rsidRDefault="00BD1D7F">
            <w:r>
              <w:t>Книга Окорокова А.В. «Фашизм и русская эмиграция» (решение Ленинского районного суда г. Кирова от 18.06.2008);</w:t>
            </w:r>
          </w:p>
        </w:tc>
        <w:tc>
          <w:tcPr>
            <w:tcW w:w="2880" w:type="dxa"/>
          </w:tcPr>
          <w:p w:rsidR="00204732" w:rsidRDefault="00204732"/>
        </w:tc>
      </w:tr>
      <w:tr w:rsidR="00204732">
        <w:tc>
          <w:tcPr>
            <w:tcW w:w="2880" w:type="dxa"/>
          </w:tcPr>
          <w:p w:rsidR="00204732" w:rsidRDefault="00BD1D7F">
            <w:r>
              <w:t>227.</w:t>
            </w:r>
          </w:p>
        </w:tc>
        <w:tc>
          <w:tcPr>
            <w:tcW w:w="2880" w:type="dxa"/>
          </w:tcPr>
          <w:p w:rsidR="00204732" w:rsidRDefault="00BD1D7F">
            <w:r>
              <w:t>Брошюры «Русская воля» № 3 за 2000 год и № 6 за 2003 год (решение Ленинского районного суд</w:t>
            </w:r>
            <w:r>
              <w:t>а г. Кирова от 18.06.2008);</w:t>
            </w:r>
          </w:p>
        </w:tc>
        <w:tc>
          <w:tcPr>
            <w:tcW w:w="2880" w:type="dxa"/>
          </w:tcPr>
          <w:p w:rsidR="00204732" w:rsidRDefault="00204732"/>
        </w:tc>
      </w:tr>
      <w:tr w:rsidR="00204732">
        <w:tc>
          <w:tcPr>
            <w:tcW w:w="2880" w:type="dxa"/>
          </w:tcPr>
          <w:p w:rsidR="00204732" w:rsidRDefault="00BD1D7F">
            <w:r>
              <w:t>228.</w:t>
            </w:r>
          </w:p>
        </w:tc>
        <w:tc>
          <w:tcPr>
            <w:tcW w:w="2880" w:type="dxa"/>
          </w:tcPr>
          <w:p w:rsidR="00204732" w:rsidRDefault="00BD1D7F">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204732" w:rsidRDefault="00204732"/>
        </w:tc>
      </w:tr>
      <w:tr w:rsidR="00204732">
        <w:tc>
          <w:tcPr>
            <w:tcW w:w="2880" w:type="dxa"/>
          </w:tcPr>
          <w:p w:rsidR="00204732" w:rsidRDefault="00BD1D7F">
            <w:r>
              <w:t>229.</w:t>
            </w:r>
          </w:p>
        </w:tc>
        <w:tc>
          <w:tcPr>
            <w:tcW w:w="2880" w:type="dxa"/>
          </w:tcPr>
          <w:p w:rsidR="00204732" w:rsidRDefault="00BD1D7F">
            <w:r>
              <w:t xml:space="preserve">Журнал Wild Wеst Stоriеs». (решение Ленинского районного суда г. Кирова от </w:t>
            </w:r>
            <w:r>
              <w:t>18.06.2008).</w:t>
            </w:r>
          </w:p>
        </w:tc>
        <w:tc>
          <w:tcPr>
            <w:tcW w:w="2880" w:type="dxa"/>
          </w:tcPr>
          <w:p w:rsidR="00204732" w:rsidRDefault="00204732"/>
        </w:tc>
      </w:tr>
      <w:tr w:rsidR="00204732">
        <w:tc>
          <w:tcPr>
            <w:tcW w:w="2880" w:type="dxa"/>
          </w:tcPr>
          <w:p w:rsidR="00204732" w:rsidRDefault="00BD1D7F">
            <w:r>
              <w:t>230.</w:t>
            </w:r>
          </w:p>
        </w:tc>
        <w:tc>
          <w:tcPr>
            <w:tcW w:w="2880" w:type="dxa"/>
          </w:tcPr>
          <w:p w:rsidR="00204732" w:rsidRDefault="00BD1D7F">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2880" w:type="dxa"/>
          </w:tcPr>
          <w:p w:rsidR="00204732" w:rsidRDefault="00204732"/>
        </w:tc>
      </w:tr>
      <w:tr w:rsidR="00204732">
        <w:tc>
          <w:tcPr>
            <w:tcW w:w="2880" w:type="dxa"/>
          </w:tcPr>
          <w:p w:rsidR="00204732" w:rsidRDefault="00BD1D7F">
            <w:r>
              <w:t>231.</w:t>
            </w:r>
          </w:p>
        </w:tc>
        <w:tc>
          <w:tcPr>
            <w:tcW w:w="2880" w:type="dxa"/>
          </w:tcPr>
          <w:p w:rsidR="00204732" w:rsidRDefault="00BD1D7F">
            <w:r>
              <w:t>Газета "ТрудоДни" № 7 за октябрь - ноябрь 2007 года с заголовком "</w:t>
            </w:r>
            <w:r>
              <w:t>Лимонка" № 325 за октябрь - ноябрь 2007 года (решение Прикубанского районного суда г. Краснодара от 03.07.2008).</w:t>
            </w:r>
          </w:p>
        </w:tc>
        <w:tc>
          <w:tcPr>
            <w:tcW w:w="2880" w:type="dxa"/>
          </w:tcPr>
          <w:p w:rsidR="00204732" w:rsidRDefault="00204732"/>
        </w:tc>
      </w:tr>
      <w:tr w:rsidR="00204732">
        <w:tc>
          <w:tcPr>
            <w:tcW w:w="2880" w:type="dxa"/>
          </w:tcPr>
          <w:p w:rsidR="00204732" w:rsidRDefault="00BD1D7F">
            <w:r>
              <w:t>232.</w:t>
            </w:r>
          </w:p>
        </w:tc>
        <w:tc>
          <w:tcPr>
            <w:tcW w:w="2880" w:type="dxa"/>
          </w:tcPr>
          <w:p w:rsidR="00204732" w:rsidRDefault="00BD1D7F">
            <w:r>
              <w:t>Брошюра Дильмухаметова Айрата А. «Войны против ублюдков», Уфа, 2007, 68-С (решение Кармаскалинского районного суда Республики Башкортост</w:t>
            </w:r>
            <w:r>
              <w:t>ан от 05.06.2008 и определение Кармаскалинского районного суда Республики Башкортостан от 16.07.2008).</w:t>
            </w:r>
          </w:p>
        </w:tc>
        <w:tc>
          <w:tcPr>
            <w:tcW w:w="2880" w:type="dxa"/>
          </w:tcPr>
          <w:p w:rsidR="00204732" w:rsidRDefault="00204732"/>
        </w:tc>
      </w:tr>
      <w:tr w:rsidR="00204732">
        <w:tc>
          <w:tcPr>
            <w:tcW w:w="2880" w:type="dxa"/>
          </w:tcPr>
          <w:p w:rsidR="00204732" w:rsidRDefault="00BD1D7F">
            <w:r>
              <w:t>233.</w:t>
            </w:r>
          </w:p>
        </w:tc>
        <w:tc>
          <w:tcPr>
            <w:tcW w:w="2880" w:type="dxa"/>
          </w:tcPr>
          <w:p w:rsidR="00204732" w:rsidRDefault="00BD1D7F">
            <w:r>
              <w:t>Выпуск газеты «Рубеж» №7 (183) за ноябрь 2007 года (решение Ленинского районного суда г. Ульяновска от 07.07.2008);</w:t>
            </w:r>
          </w:p>
        </w:tc>
        <w:tc>
          <w:tcPr>
            <w:tcW w:w="2880" w:type="dxa"/>
          </w:tcPr>
          <w:p w:rsidR="00204732" w:rsidRDefault="00204732"/>
        </w:tc>
      </w:tr>
      <w:tr w:rsidR="00204732">
        <w:tc>
          <w:tcPr>
            <w:tcW w:w="2880" w:type="dxa"/>
          </w:tcPr>
          <w:p w:rsidR="00204732" w:rsidRDefault="00BD1D7F">
            <w:r>
              <w:t>234.</w:t>
            </w:r>
          </w:p>
        </w:tc>
        <w:tc>
          <w:tcPr>
            <w:tcW w:w="2880" w:type="dxa"/>
          </w:tcPr>
          <w:p w:rsidR="00204732" w:rsidRDefault="00BD1D7F">
            <w:r>
              <w:t>Выпуск газеты «Кадет-Ра</w:t>
            </w:r>
            <w:r>
              <w:t>тич» № 8 за сентябрь 2003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235.</w:t>
            </w:r>
          </w:p>
        </w:tc>
        <w:tc>
          <w:tcPr>
            <w:tcW w:w="2880" w:type="dxa"/>
          </w:tcPr>
          <w:p w:rsidR="00204732" w:rsidRDefault="00BD1D7F">
            <w:r>
              <w:t>Выпуск газеты «Кадет-Ратич» № 9 за октябрь 2003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236.</w:t>
            </w:r>
          </w:p>
        </w:tc>
        <w:tc>
          <w:tcPr>
            <w:tcW w:w="2880" w:type="dxa"/>
          </w:tcPr>
          <w:p w:rsidR="00204732" w:rsidRDefault="00BD1D7F">
            <w:r>
              <w:t>Выпуск газеты</w:t>
            </w:r>
            <w:r>
              <w:t xml:space="preserve"> «Кадет-Ратич № 10 за январь 2004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237.</w:t>
            </w:r>
          </w:p>
        </w:tc>
        <w:tc>
          <w:tcPr>
            <w:tcW w:w="2880" w:type="dxa"/>
          </w:tcPr>
          <w:p w:rsidR="00204732" w:rsidRDefault="00BD1D7F">
            <w:r>
              <w:t>Выпуск газеты «Кадет-Ратич» № 11 за март 2004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238.</w:t>
            </w:r>
          </w:p>
        </w:tc>
        <w:tc>
          <w:tcPr>
            <w:tcW w:w="2880" w:type="dxa"/>
          </w:tcPr>
          <w:p w:rsidR="00204732" w:rsidRDefault="00BD1D7F">
            <w:r>
              <w:t>Выпуск г</w:t>
            </w:r>
            <w:r>
              <w:t>азеты «Аркаим» № 95 за сентябрь 2003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239.</w:t>
            </w:r>
          </w:p>
        </w:tc>
        <w:tc>
          <w:tcPr>
            <w:tcW w:w="2880" w:type="dxa"/>
          </w:tcPr>
          <w:p w:rsidR="00204732" w:rsidRDefault="00BD1D7F">
            <w:r>
              <w:t>Выпуск газеты «Аркаим» № 96 за октябрь 2003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240.</w:t>
            </w:r>
          </w:p>
        </w:tc>
        <w:tc>
          <w:tcPr>
            <w:tcW w:w="2880" w:type="dxa"/>
          </w:tcPr>
          <w:p w:rsidR="00204732" w:rsidRDefault="00BD1D7F">
            <w:r>
              <w:t xml:space="preserve">Выпуск </w:t>
            </w:r>
            <w:r>
              <w:t>газеты «Аркаим» № 97 за октябрь 2003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241.</w:t>
            </w:r>
          </w:p>
        </w:tc>
        <w:tc>
          <w:tcPr>
            <w:tcW w:w="2880" w:type="dxa"/>
          </w:tcPr>
          <w:p w:rsidR="00204732" w:rsidRDefault="00BD1D7F">
            <w:r>
              <w:t>Выпуск газеты «Аркаим» № 98 за ноябрь 2003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242.</w:t>
            </w:r>
          </w:p>
        </w:tc>
        <w:tc>
          <w:tcPr>
            <w:tcW w:w="2880" w:type="dxa"/>
          </w:tcPr>
          <w:p w:rsidR="00204732" w:rsidRDefault="00BD1D7F">
            <w:r>
              <w:t xml:space="preserve">Выпуск </w:t>
            </w:r>
            <w:r>
              <w:t>газеты «Аркаим» № 99 за ноябрь 2003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243.</w:t>
            </w:r>
          </w:p>
        </w:tc>
        <w:tc>
          <w:tcPr>
            <w:tcW w:w="2880" w:type="dxa"/>
          </w:tcPr>
          <w:p w:rsidR="00204732" w:rsidRDefault="00BD1D7F">
            <w:r>
              <w:t>Выпуск газеты «Аркаим» № 100 за ноябрь 2003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244.</w:t>
            </w:r>
          </w:p>
        </w:tc>
        <w:tc>
          <w:tcPr>
            <w:tcW w:w="2880" w:type="dxa"/>
          </w:tcPr>
          <w:p w:rsidR="00204732" w:rsidRDefault="00BD1D7F">
            <w:r>
              <w:t>Выпуск г</w:t>
            </w:r>
            <w:r>
              <w:t>азеты «Аркаим» № 101 за ноябрь 2003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245.</w:t>
            </w:r>
          </w:p>
        </w:tc>
        <w:tc>
          <w:tcPr>
            <w:tcW w:w="2880" w:type="dxa"/>
          </w:tcPr>
          <w:p w:rsidR="00204732" w:rsidRDefault="00BD1D7F">
            <w:r>
              <w:t>Выпуск газеты «Аркаим» № 102 за декабрь 2003 года (решение Касимовсокго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246.</w:t>
            </w:r>
          </w:p>
        </w:tc>
        <w:tc>
          <w:tcPr>
            <w:tcW w:w="2880" w:type="dxa"/>
          </w:tcPr>
          <w:p w:rsidR="00204732" w:rsidRDefault="00BD1D7F">
            <w:r>
              <w:t xml:space="preserve">Выпуск </w:t>
            </w:r>
            <w:r>
              <w:t>газеты «Аркаим» № 103 за январь 2004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247.</w:t>
            </w:r>
          </w:p>
        </w:tc>
        <w:tc>
          <w:tcPr>
            <w:tcW w:w="2880" w:type="dxa"/>
          </w:tcPr>
          <w:p w:rsidR="00204732" w:rsidRDefault="00BD1D7F">
            <w:r>
              <w:t>Выпуск газеты «Аркаим» № 104 за январь 2004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248.</w:t>
            </w:r>
          </w:p>
        </w:tc>
        <w:tc>
          <w:tcPr>
            <w:tcW w:w="2880" w:type="dxa"/>
          </w:tcPr>
          <w:p w:rsidR="00204732" w:rsidRDefault="00BD1D7F">
            <w:r>
              <w:t xml:space="preserve">Выпуск </w:t>
            </w:r>
            <w:r>
              <w:t>газеты «Аркаим № 105 за февраль 2004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249.</w:t>
            </w:r>
          </w:p>
        </w:tc>
        <w:tc>
          <w:tcPr>
            <w:tcW w:w="2880" w:type="dxa"/>
          </w:tcPr>
          <w:p w:rsidR="00204732" w:rsidRDefault="00BD1D7F">
            <w:r>
              <w:t>Выпуск газеты «Аркаим» № 106 за февраль 2004 года (решение Касимовского городского суда Рязанской области от 24.07.2008);</w:t>
            </w:r>
          </w:p>
        </w:tc>
        <w:tc>
          <w:tcPr>
            <w:tcW w:w="2880" w:type="dxa"/>
          </w:tcPr>
          <w:p w:rsidR="00204732" w:rsidRDefault="00204732"/>
        </w:tc>
      </w:tr>
      <w:tr w:rsidR="00204732">
        <w:tc>
          <w:tcPr>
            <w:tcW w:w="2880" w:type="dxa"/>
          </w:tcPr>
          <w:p w:rsidR="00204732" w:rsidRDefault="00BD1D7F">
            <w:r>
              <w:t>250.</w:t>
            </w:r>
          </w:p>
        </w:tc>
        <w:tc>
          <w:tcPr>
            <w:tcW w:w="2880" w:type="dxa"/>
          </w:tcPr>
          <w:p w:rsidR="00204732" w:rsidRDefault="00BD1D7F">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204732" w:rsidRDefault="00204732"/>
        </w:tc>
      </w:tr>
      <w:tr w:rsidR="00204732">
        <w:tc>
          <w:tcPr>
            <w:tcW w:w="2880" w:type="dxa"/>
          </w:tcPr>
          <w:p w:rsidR="00204732" w:rsidRDefault="00BD1D7F">
            <w:r>
              <w:t>251.</w:t>
            </w:r>
          </w:p>
        </w:tc>
        <w:tc>
          <w:tcPr>
            <w:tcW w:w="2880" w:type="dxa"/>
          </w:tcPr>
          <w:p w:rsidR="00204732" w:rsidRDefault="00BD1D7F">
            <w:r>
              <w:t>Листовка с текстом: «Знаете ли вы, ч</w:t>
            </w:r>
            <w:r>
              <w:t>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2880" w:type="dxa"/>
          </w:tcPr>
          <w:p w:rsidR="00204732" w:rsidRDefault="00204732"/>
        </w:tc>
      </w:tr>
      <w:tr w:rsidR="00204732">
        <w:tc>
          <w:tcPr>
            <w:tcW w:w="2880" w:type="dxa"/>
          </w:tcPr>
          <w:p w:rsidR="00204732" w:rsidRDefault="00BD1D7F">
            <w:r>
              <w:t>252.</w:t>
            </w:r>
          </w:p>
        </w:tc>
        <w:tc>
          <w:tcPr>
            <w:tcW w:w="2880" w:type="dxa"/>
          </w:tcPr>
          <w:p w:rsidR="00204732" w:rsidRDefault="00BD1D7F">
            <w:r>
              <w:t>Книга Ахмада Дидата «Сборник» НП Издательский Дом «БАДР</w:t>
            </w:r>
            <w: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t>нзенской области от 18.06.2008);</w:t>
            </w:r>
          </w:p>
        </w:tc>
        <w:tc>
          <w:tcPr>
            <w:tcW w:w="2880" w:type="dxa"/>
          </w:tcPr>
          <w:p w:rsidR="00204732" w:rsidRDefault="00204732"/>
        </w:tc>
      </w:tr>
      <w:tr w:rsidR="00204732">
        <w:tc>
          <w:tcPr>
            <w:tcW w:w="2880" w:type="dxa"/>
          </w:tcPr>
          <w:p w:rsidR="00204732" w:rsidRDefault="00BD1D7F">
            <w:r>
              <w:t>253.</w:t>
            </w:r>
          </w:p>
        </w:tc>
        <w:tc>
          <w:tcPr>
            <w:tcW w:w="2880" w:type="dxa"/>
          </w:tcPr>
          <w:p w:rsidR="00204732" w:rsidRDefault="00BD1D7F">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t>печать 29.04.2006 (решение Курчатовского районного суда Челябинской области от 09.06.2008);</w:t>
            </w:r>
          </w:p>
        </w:tc>
        <w:tc>
          <w:tcPr>
            <w:tcW w:w="2880" w:type="dxa"/>
          </w:tcPr>
          <w:p w:rsidR="00204732" w:rsidRDefault="00204732"/>
        </w:tc>
      </w:tr>
      <w:tr w:rsidR="00204732">
        <w:tc>
          <w:tcPr>
            <w:tcW w:w="2880" w:type="dxa"/>
          </w:tcPr>
          <w:p w:rsidR="00204732" w:rsidRDefault="00BD1D7F">
            <w:r>
              <w:t>254.</w:t>
            </w:r>
          </w:p>
        </w:tc>
        <w:tc>
          <w:tcPr>
            <w:tcW w:w="2880" w:type="dxa"/>
          </w:tcPr>
          <w:p w:rsidR="00204732" w:rsidRDefault="00BD1D7F">
            <w:r>
              <w:t>Стихотворение «Наш депутат», опубликованное в газете «Русский фронт» «Национальная газета» специальный выпуск № 3 (27) 2006 г., ООО «ОИД» «Медиа-Пресс», зака</w:t>
            </w:r>
            <w:r>
              <w:t>з 691349, тираж 10000, подписано в печать 29.04.2006 (решение Курчатовского районного суда Челябинской области от 09.06.2008);</w:t>
            </w:r>
          </w:p>
        </w:tc>
        <w:tc>
          <w:tcPr>
            <w:tcW w:w="2880" w:type="dxa"/>
          </w:tcPr>
          <w:p w:rsidR="00204732" w:rsidRDefault="00204732"/>
        </w:tc>
      </w:tr>
      <w:tr w:rsidR="00204732">
        <w:tc>
          <w:tcPr>
            <w:tcW w:w="2880" w:type="dxa"/>
          </w:tcPr>
          <w:p w:rsidR="00204732" w:rsidRDefault="00BD1D7F">
            <w:r>
              <w:t>255.</w:t>
            </w:r>
          </w:p>
        </w:tc>
        <w:tc>
          <w:tcPr>
            <w:tcW w:w="2880" w:type="dxa"/>
          </w:tcPr>
          <w:p w:rsidR="00204732" w:rsidRDefault="00BD1D7F">
            <w:r>
              <w:t>Листовка под названием «Обращение гражданам России: реформа ЖКХ очередной обман, дальше некуда…!!!» Челябинского региональ</w:t>
            </w:r>
            <w: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204732" w:rsidRDefault="00204732"/>
        </w:tc>
      </w:tr>
      <w:tr w:rsidR="00204732">
        <w:tc>
          <w:tcPr>
            <w:tcW w:w="2880" w:type="dxa"/>
          </w:tcPr>
          <w:p w:rsidR="00204732" w:rsidRDefault="00BD1D7F">
            <w:r>
              <w:t>256.</w:t>
            </w:r>
          </w:p>
        </w:tc>
        <w:tc>
          <w:tcPr>
            <w:tcW w:w="2880" w:type="dxa"/>
          </w:tcPr>
          <w:p w:rsidR="00204732" w:rsidRDefault="00BD1D7F">
            <w:r>
              <w:t xml:space="preserve">Информационные материалы на ресурсе http//аlех - со.ru/ </w:t>
            </w:r>
            <w:r>
              <w:t>аll/сеl. phtml сети Интернет, (решение Советского районного суда г. Самары от 16.04.2008);</w:t>
            </w:r>
          </w:p>
        </w:tc>
        <w:tc>
          <w:tcPr>
            <w:tcW w:w="2880" w:type="dxa"/>
          </w:tcPr>
          <w:p w:rsidR="00204732" w:rsidRDefault="00204732"/>
        </w:tc>
      </w:tr>
      <w:tr w:rsidR="00204732">
        <w:tc>
          <w:tcPr>
            <w:tcW w:w="2880" w:type="dxa"/>
          </w:tcPr>
          <w:p w:rsidR="00204732" w:rsidRDefault="00BD1D7F">
            <w:r>
              <w:t>257.</w:t>
            </w:r>
          </w:p>
        </w:tc>
        <w:tc>
          <w:tcPr>
            <w:tcW w:w="2880" w:type="dxa"/>
          </w:tcPr>
          <w:p w:rsidR="00204732" w:rsidRDefault="00BD1D7F">
            <w:r>
              <w:t>Информационные материалы, размещенные на Интернет-сайте http://www.sakh-88.nm.ru/, (решение Южно-Сахалинского городского суда Сахалинской области от 21.04.200</w:t>
            </w:r>
            <w:r>
              <w:t>8)</w:t>
            </w:r>
          </w:p>
        </w:tc>
        <w:tc>
          <w:tcPr>
            <w:tcW w:w="2880" w:type="dxa"/>
          </w:tcPr>
          <w:p w:rsidR="00204732" w:rsidRDefault="00204732"/>
        </w:tc>
      </w:tr>
      <w:tr w:rsidR="00204732">
        <w:tc>
          <w:tcPr>
            <w:tcW w:w="2880" w:type="dxa"/>
          </w:tcPr>
          <w:p w:rsidR="00204732" w:rsidRDefault="00BD1D7F">
            <w:r>
              <w:t>258.</w:t>
            </w:r>
          </w:p>
        </w:tc>
        <w:tc>
          <w:tcPr>
            <w:tcW w:w="2880" w:type="dxa"/>
          </w:tcPr>
          <w:p w:rsidR="00204732" w:rsidRDefault="00BD1D7F">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204732" w:rsidRDefault="00204732"/>
        </w:tc>
      </w:tr>
      <w:tr w:rsidR="00204732">
        <w:tc>
          <w:tcPr>
            <w:tcW w:w="2880" w:type="dxa"/>
          </w:tcPr>
          <w:p w:rsidR="00204732" w:rsidRDefault="00BD1D7F">
            <w:r>
              <w:t>259.</w:t>
            </w:r>
          </w:p>
        </w:tc>
        <w:tc>
          <w:tcPr>
            <w:tcW w:w="2880" w:type="dxa"/>
          </w:tcPr>
          <w:p w:rsidR="00204732" w:rsidRDefault="00BD1D7F">
            <w:r>
              <w:t xml:space="preserve">Газета «Правый взгляд» № 5 за 2005 год (решение </w:t>
            </w:r>
            <w: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204732" w:rsidRDefault="00204732"/>
        </w:tc>
      </w:tr>
      <w:tr w:rsidR="00204732">
        <w:tc>
          <w:tcPr>
            <w:tcW w:w="2880" w:type="dxa"/>
          </w:tcPr>
          <w:p w:rsidR="00204732" w:rsidRDefault="00BD1D7F">
            <w:r>
              <w:t>260.</w:t>
            </w:r>
          </w:p>
        </w:tc>
        <w:tc>
          <w:tcPr>
            <w:tcW w:w="2880" w:type="dxa"/>
          </w:tcPr>
          <w:p w:rsidR="00204732" w:rsidRDefault="00BD1D7F">
            <w:r>
              <w:t>Газета «Правый взгляд» № 6 за 2005 год (решение Октябрьского районного суда г. Санкт-Петербурга от 27.03.2008, реш</w:t>
            </w:r>
            <w:r>
              <w:t>ение Октябрьского районного суда г. Санкт-Петербурга от 04.09.2008);</w:t>
            </w:r>
          </w:p>
        </w:tc>
        <w:tc>
          <w:tcPr>
            <w:tcW w:w="2880" w:type="dxa"/>
          </w:tcPr>
          <w:p w:rsidR="00204732" w:rsidRDefault="00204732"/>
        </w:tc>
      </w:tr>
      <w:tr w:rsidR="00204732">
        <w:tc>
          <w:tcPr>
            <w:tcW w:w="2880" w:type="dxa"/>
          </w:tcPr>
          <w:p w:rsidR="00204732" w:rsidRDefault="00BD1D7F">
            <w:r>
              <w:t>261.</w:t>
            </w:r>
          </w:p>
        </w:tc>
        <w:tc>
          <w:tcPr>
            <w:tcW w:w="2880" w:type="dxa"/>
          </w:tcPr>
          <w:p w:rsidR="00204732" w:rsidRDefault="00BD1D7F">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t>);</w:t>
            </w:r>
          </w:p>
        </w:tc>
        <w:tc>
          <w:tcPr>
            <w:tcW w:w="2880" w:type="dxa"/>
          </w:tcPr>
          <w:p w:rsidR="00204732" w:rsidRDefault="00204732"/>
        </w:tc>
      </w:tr>
      <w:tr w:rsidR="00204732">
        <w:tc>
          <w:tcPr>
            <w:tcW w:w="2880" w:type="dxa"/>
          </w:tcPr>
          <w:p w:rsidR="00204732" w:rsidRDefault="00BD1D7F">
            <w:r>
              <w:t>262.</w:t>
            </w:r>
          </w:p>
        </w:tc>
        <w:tc>
          <w:tcPr>
            <w:tcW w:w="2880" w:type="dxa"/>
          </w:tcPr>
          <w:p w:rsidR="00204732" w:rsidRDefault="00BD1D7F">
            <w:r>
              <w:t>Материал исключен из списка.</w:t>
            </w:r>
          </w:p>
        </w:tc>
        <w:tc>
          <w:tcPr>
            <w:tcW w:w="2880" w:type="dxa"/>
          </w:tcPr>
          <w:p w:rsidR="00204732" w:rsidRDefault="00204732"/>
        </w:tc>
      </w:tr>
      <w:tr w:rsidR="00204732">
        <w:tc>
          <w:tcPr>
            <w:tcW w:w="2880" w:type="dxa"/>
          </w:tcPr>
          <w:p w:rsidR="00204732" w:rsidRDefault="00BD1D7F">
            <w:r>
              <w:t>263.</w:t>
            </w:r>
          </w:p>
        </w:tc>
        <w:tc>
          <w:tcPr>
            <w:tcW w:w="2880" w:type="dxa"/>
          </w:tcPr>
          <w:p w:rsidR="00204732" w:rsidRDefault="00BD1D7F">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204732" w:rsidRDefault="00204732"/>
        </w:tc>
      </w:tr>
      <w:tr w:rsidR="00204732">
        <w:tc>
          <w:tcPr>
            <w:tcW w:w="2880" w:type="dxa"/>
          </w:tcPr>
          <w:p w:rsidR="00204732" w:rsidRDefault="00BD1D7F">
            <w:r>
              <w:t>264.</w:t>
            </w:r>
          </w:p>
        </w:tc>
        <w:tc>
          <w:tcPr>
            <w:tcW w:w="2880" w:type="dxa"/>
          </w:tcPr>
          <w:p w:rsidR="00204732" w:rsidRDefault="00BD1D7F">
            <w:r>
              <w:t>Страницы, созданно</w:t>
            </w:r>
            <w:r>
              <w:t>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204732" w:rsidRDefault="00204732"/>
        </w:tc>
      </w:tr>
      <w:tr w:rsidR="00204732">
        <w:tc>
          <w:tcPr>
            <w:tcW w:w="2880" w:type="dxa"/>
          </w:tcPr>
          <w:p w:rsidR="00204732" w:rsidRDefault="00BD1D7F">
            <w:r>
              <w:t>265.</w:t>
            </w:r>
          </w:p>
        </w:tc>
        <w:tc>
          <w:tcPr>
            <w:tcW w:w="2880" w:type="dxa"/>
          </w:tcPr>
          <w:p w:rsidR="00204732" w:rsidRDefault="00BD1D7F">
            <w: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204732" w:rsidRDefault="00204732"/>
        </w:tc>
      </w:tr>
      <w:tr w:rsidR="00204732">
        <w:tc>
          <w:tcPr>
            <w:tcW w:w="2880" w:type="dxa"/>
          </w:tcPr>
          <w:p w:rsidR="00204732" w:rsidRDefault="00BD1D7F">
            <w:r>
              <w:t>266.</w:t>
            </w:r>
          </w:p>
        </w:tc>
        <w:tc>
          <w:tcPr>
            <w:tcW w:w="2880" w:type="dxa"/>
          </w:tcPr>
          <w:p w:rsidR="00204732" w:rsidRDefault="00BD1D7F">
            <w:r>
              <w:t>Брошюра «Русская национальная инициатива. Что делать сейчас (программа минимум р</w:t>
            </w:r>
            <w: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204732" w:rsidRDefault="00204732"/>
        </w:tc>
      </w:tr>
      <w:tr w:rsidR="00204732">
        <w:tc>
          <w:tcPr>
            <w:tcW w:w="2880" w:type="dxa"/>
          </w:tcPr>
          <w:p w:rsidR="00204732" w:rsidRDefault="00BD1D7F">
            <w:r>
              <w:t>267.</w:t>
            </w:r>
          </w:p>
        </w:tc>
        <w:tc>
          <w:tcPr>
            <w:tcW w:w="2880" w:type="dxa"/>
          </w:tcPr>
          <w:p w:rsidR="00204732" w:rsidRDefault="00BD1D7F">
            <w:r>
              <w:t>Листовка, находящаяся в материалах уголовного дела № 200713601 в отношении Монахова Андрея Андре</w:t>
            </w:r>
            <w: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204732" w:rsidRDefault="00204732"/>
        </w:tc>
      </w:tr>
      <w:tr w:rsidR="00204732">
        <w:tc>
          <w:tcPr>
            <w:tcW w:w="2880" w:type="dxa"/>
          </w:tcPr>
          <w:p w:rsidR="00204732" w:rsidRDefault="00BD1D7F">
            <w:r>
              <w:t>268.</w:t>
            </w:r>
          </w:p>
        </w:tc>
        <w:tc>
          <w:tcPr>
            <w:tcW w:w="2880" w:type="dxa"/>
          </w:tcPr>
          <w:p w:rsidR="00204732" w:rsidRDefault="00BD1D7F">
            <w:r>
              <w:t xml:space="preserve">Брошюра «Славянские Веды», изданная в 2001 году в г. Москве </w:t>
            </w:r>
            <w:r>
              <w:t>ООО фирмой «Витязь» (решение Касимовского городского суда Рязанской области от 13.08.2008);</w:t>
            </w:r>
          </w:p>
        </w:tc>
        <w:tc>
          <w:tcPr>
            <w:tcW w:w="2880" w:type="dxa"/>
          </w:tcPr>
          <w:p w:rsidR="00204732" w:rsidRDefault="00204732"/>
        </w:tc>
      </w:tr>
      <w:tr w:rsidR="00204732">
        <w:tc>
          <w:tcPr>
            <w:tcW w:w="2880" w:type="dxa"/>
          </w:tcPr>
          <w:p w:rsidR="00204732" w:rsidRDefault="00BD1D7F">
            <w:r>
              <w:t>269.</w:t>
            </w:r>
          </w:p>
        </w:tc>
        <w:tc>
          <w:tcPr>
            <w:tcW w:w="2880" w:type="dxa"/>
          </w:tcPr>
          <w:p w:rsidR="00204732" w:rsidRDefault="00BD1D7F">
            <w: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204732" w:rsidRDefault="00204732"/>
        </w:tc>
      </w:tr>
      <w:tr w:rsidR="00204732">
        <w:tc>
          <w:tcPr>
            <w:tcW w:w="2880" w:type="dxa"/>
          </w:tcPr>
          <w:p w:rsidR="00204732" w:rsidRDefault="00BD1D7F">
            <w:r>
              <w:t>270.</w:t>
            </w:r>
          </w:p>
        </w:tc>
        <w:tc>
          <w:tcPr>
            <w:tcW w:w="2880" w:type="dxa"/>
          </w:tcPr>
          <w:p w:rsidR="00204732" w:rsidRDefault="00BD1D7F">
            <w:r>
              <w:t>Информационные материалы, размещенные в глобальной информационной сети Интернет, в форме вид</w:t>
            </w:r>
            <w:r>
              <w:t>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w:t>
            </w:r>
            <w:r>
              <w:t>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2880" w:type="dxa"/>
          </w:tcPr>
          <w:p w:rsidR="00204732" w:rsidRDefault="00204732"/>
        </w:tc>
      </w:tr>
      <w:tr w:rsidR="00204732">
        <w:tc>
          <w:tcPr>
            <w:tcW w:w="2880" w:type="dxa"/>
          </w:tcPr>
          <w:p w:rsidR="00204732" w:rsidRDefault="00BD1D7F">
            <w:r>
              <w:t>271.</w:t>
            </w:r>
          </w:p>
        </w:tc>
        <w:tc>
          <w:tcPr>
            <w:tcW w:w="2880" w:type="dxa"/>
          </w:tcPr>
          <w:p w:rsidR="00204732" w:rsidRDefault="00BD1D7F">
            <w:r>
              <w:t xml:space="preserve">Информационные материалы, </w:t>
            </w:r>
            <w: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t>008);</w:t>
            </w:r>
          </w:p>
        </w:tc>
        <w:tc>
          <w:tcPr>
            <w:tcW w:w="2880" w:type="dxa"/>
          </w:tcPr>
          <w:p w:rsidR="00204732" w:rsidRDefault="00204732"/>
        </w:tc>
      </w:tr>
      <w:tr w:rsidR="00204732">
        <w:tc>
          <w:tcPr>
            <w:tcW w:w="2880" w:type="dxa"/>
          </w:tcPr>
          <w:p w:rsidR="00204732" w:rsidRDefault="00BD1D7F">
            <w:r>
              <w:t>272.</w:t>
            </w:r>
          </w:p>
        </w:tc>
        <w:tc>
          <w:tcPr>
            <w:tcW w:w="2880" w:type="dxa"/>
          </w:tcPr>
          <w:p w:rsidR="00204732" w:rsidRDefault="00BD1D7F">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t>чикского городского суда Кабардино-Балкарской Республики от 19.08.2008);</w:t>
            </w:r>
          </w:p>
        </w:tc>
        <w:tc>
          <w:tcPr>
            <w:tcW w:w="2880" w:type="dxa"/>
          </w:tcPr>
          <w:p w:rsidR="00204732" w:rsidRDefault="00204732"/>
        </w:tc>
      </w:tr>
      <w:tr w:rsidR="00204732">
        <w:tc>
          <w:tcPr>
            <w:tcW w:w="2880" w:type="dxa"/>
          </w:tcPr>
          <w:p w:rsidR="00204732" w:rsidRDefault="00BD1D7F">
            <w:r>
              <w:t>273.</w:t>
            </w:r>
          </w:p>
        </w:tc>
        <w:tc>
          <w:tcPr>
            <w:tcW w:w="2880" w:type="dxa"/>
          </w:tcPr>
          <w:p w:rsidR="00204732" w:rsidRDefault="00BD1D7F">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t>ласти от 30.07.2008);</w:t>
            </w:r>
          </w:p>
        </w:tc>
        <w:tc>
          <w:tcPr>
            <w:tcW w:w="2880" w:type="dxa"/>
          </w:tcPr>
          <w:p w:rsidR="00204732" w:rsidRDefault="00204732"/>
        </w:tc>
      </w:tr>
      <w:tr w:rsidR="00204732">
        <w:tc>
          <w:tcPr>
            <w:tcW w:w="2880" w:type="dxa"/>
          </w:tcPr>
          <w:p w:rsidR="00204732" w:rsidRDefault="00BD1D7F">
            <w:r>
              <w:t>274.</w:t>
            </w:r>
          </w:p>
        </w:tc>
        <w:tc>
          <w:tcPr>
            <w:tcW w:w="2880" w:type="dxa"/>
          </w:tcPr>
          <w:p w:rsidR="00204732" w:rsidRDefault="00BD1D7F">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204732" w:rsidRDefault="00204732"/>
        </w:tc>
      </w:tr>
      <w:tr w:rsidR="00204732">
        <w:tc>
          <w:tcPr>
            <w:tcW w:w="2880" w:type="dxa"/>
          </w:tcPr>
          <w:p w:rsidR="00204732" w:rsidRDefault="00BD1D7F">
            <w:r>
              <w:t>275.</w:t>
            </w:r>
          </w:p>
        </w:tc>
        <w:tc>
          <w:tcPr>
            <w:tcW w:w="2880" w:type="dxa"/>
          </w:tcPr>
          <w:p w:rsidR="00204732" w:rsidRDefault="00BD1D7F">
            <w:r>
              <w:t xml:space="preserve">Статьи: «Афера 2007. Подводим итоги» (страница № 1), «Итоги выборов» </w:t>
            </w:r>
            <w: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w:t>
            </w:r>
            <w:r>
              <w:t>Амурской области от 30.07.2008);</w:t>
            </w:r>
          </w:p>
        </w:tc>
        <w:tc>
          <w:tcPr>
            <w:tcW w:w="2880" w:type="dxa"/>
          </w:tcPr>
          <w:p w:rsidR="00204732" w:rsidRDefault="00204732"/>
        </w:tc>
      </w:tr>
      <w:tr w:rsidR="00204732">
        <w:tc>
          <w:tcPr>
            <w:tcW w:w="2880" w:type="dxa"/>
          </w:tcPr>
          <w:p w:rsidR="00204732" w:rsidRDefault="00BD1D7F">
            <w:r>
              <w:t>276.</w:t>
            </w:r>
          </w:p>
        </w:tc>
        <w:tc>
          <w:tcPr>
            <w:tcW w:w="2880" w:type="dxa"/>
          </w:tcPr>
          <w:p w:rsidR="00204732" w:rsidRDefault="00BD1D7F">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204732" w:rsidRDefault="00204732"/>
        </w:tc>
      </w:tr>
      <w:tr w:rsidR="00204732">
        <w:tc>
          <w:tcPr>
            <w:tcW w:w="2880" w:type="dxa"/>
          </w:tcPr>
          <w:p w:rsidR="00204732" w:rsidRDefault="00BD1D7F">
            <w:r>
              <w:t>277.</w:t>
            </w:r>
          </w:p>
        </w:tc>
        <w:tc>
          <w:tcPr>
            <w:tcW w:w="2880" w:type="dxa"/>
          </w:tcPr>
          <w:p w:rsidR="00204732" w:rsidRDefault="00BD1D7F">
            <w:r>
              <w:t>Газета «Русское</w:t>
            </w:r>
            <w: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204732" w:rsidRDefault="00204732"/>
        </w:tc>
      </w:tr>
      <w:tr w:rsidR="00204732">
        <w:tc>
          <w:tcPr>
            <w:tcW w:w="2880" w:type="dxa"/>
          </w:tcPr>
          <w:p w:rsidR="00204732" w:rsidRDefault="00BD1D7F">
            <w:r>
              <w:t>278.</w:t>
            </w:r>
          </w:p>
        </w:tc>
        <w:tc>
          <w:tcPr>
            <w:tcW w:w="2880" w:type="dxa"/>
          </w:tcPr>
          <w:p w:rsidR="00204732" w:rsidRDefault="00BD1D7F">
            <w:r>
              <w:t xml:space="preserve">Книга Шерстнева М.П. «Кто правит нами: </w:t>
            </w:r>
            <w:r>
              <w:t>психология управленцев» (г. Москва, 2003 год) (решение Промышленного районного суда г. Ставрополя от 24.07.2008);</w:t>
            </w:r>
          </w:p>
        </w:tc>
        <w:tc>
          <w:tcPr>
            <w:tcW w:w="2880" w:type="dxa"/>
          </w:tcPr>
          <w:p w:rsidR="00204732" w:rsidRDefault="00204732"/>
        </w:tc>
      </w:tr>
      <w:tr w:rsidR="00204732">
        <w:tc>
          <w:tcPr>
            <w:tcW w:w="2880" w:type="dxa"/>
          </w:tcPr>
          <w:p w:rsidR="00204732" w:rsidRDefault="00BD1D7F">
            <w:r>
              <w:t>279.</w:t>
            </w:r>
          </w:p>
        </w:tc>
        <w:tc>
          <w:tcPr>
            <w:tcW w:w="2880" w:type="dxa"/>
          </w:tcPr>
          <w:p w:rsidR="00204732" w:rsidRDefault="00BD1D7F">
            <w:r>
              <w:t>Книга Шерстнева М.П. «Психологическое управление людьми» (г. Москва, 2006 год) (решение Промышленного районного суда г. Ставрополя от 2</w:t>
            </w:r>
            <w:r>
              <w:t>4.07.2008);</w:t>
            </w:r>
          </w:p>
        </w:tc>
        <w:tc>
          <w:tcPr>
            <w:tcW w:w="2880" w:type="dxa"/>
          </w:tcPr>
          <w:p w:rsidR="00204732" w:rsidRDefault="00204732"/>
        </w:tc>
      </w:tr>
      <w:tr w:rsidR="00204732">
        <w:tc>
          <w:tcPr>
            <w:tcW w:w="2880" w:type="dxa"/>
          </w:tcPr>
          <w:p w:rsidR="00204732" w:rsidRDefault="00BD1D7F">
            <w:r>
              <w:t>280.</w:t>
            </w:r>
          </w:p>
        </w:tc>
        <w:tc>
          <w:tcPr>
            <w:tcW w:w="2880" w:type="dxa"/>
          </w:tcPr>
          <w:p w:rsidR="00204732" w:rsidRDefault="00BD1D7F">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204732" w:rsidRDefault="00204732"/>
        </w:tc>
      </w:tr>
      <w:tr w:rsidR="00204732">
        <w:tc>
          <w:tcPr>
            <w:tcW w:w="2880" w:type="dxa"/>
          </w:tcPr>
          <w:p w:rsidR="00204732" w:rsidRDefault="00BD1D7F">
            <w:r>
              <w:t>281.</w:t>
            </w:r>
          </w:p>
        </w:tc>
        <w:tc>
          <w:tcPr>
            <w:tcW w:w="2880" w:type="dxa"/>
          </w:tcPr>
          <w:p w:rsidR="00204732" w:rsidRDefault="00BD1D7F">
            <w:r>
              <w:t>Листовка «Обращение партии Хизб ут-Тахрир к мусульманам России» (решение Центральн</w:t>
            </w:r>
            <w:r>
              <w:t>ого районного суда г. Оренбурга от 15.07.2008);</w:t>
            </w:r>
          </w:p>
        </w:tc>
        <w:tc>
          <w:tcPr>
            <w:tcW w:w="2880" w:type="dxa"/>
          </w:tcPr>
          <w:p w:rsidR="00204732" w:rsidRDefault="00204732"/>
        </w:tc>
      </w:tr>
      <w:tr w:rsidR="00204732">
        <w:tc>
          <w:tcPr>
            <w:tcW w:w="2880" w:type="dxa"/>
          </w:tcPr>
          <w:p w:rsidR="00204732" w:rsidRDefault="00BD1D7F">
            <w:r>
              <w:t>282.</w:t>
            </w:r>
          </w:p>
        </w:tc>
        <w:tc>
          <w:tcPr>
            <w:tcW w:w="2880" w:type="dxa"/>
          </w:tcPr>
          <w:p w:rsidR="00204732" w:rsidRDefault="00BD1D7F">
            <w:r>
              <w:t>Листовка «Обращение партии Хизб ут-Тахрир аль-Ислами к общественности» от 09.11.2004 (решение Центрального районного суда г. Оренбурга от 15.07.2008);</w:t>
            </w:r>
          </w:p>
        </w:tc>
        <w:tc>
          <w:tcPr>
            <w:tcW w:w="2880" w:type="dxa"/>
          </w:tcPr>
          <w:p w:rsidR="00204732" w:rsidRDefault="00204732"/>
        </w:tc>
      </w:tr>
      <w:tr w:rsidR="00204732">
        <w:tc>
          <w:tcPr>
            <w:tcW w:w="2880" w:type="dxa"/>
          </w:tcPr>
          <w:p w:rsidR="00204732" w:rsidRDefault="00BD1D7F">
            <w:r>
              <w:t>283.</w:t>
            </w:r>
          </w:p>
        </w:tc>
        <w:tc>
          <w:tcPr>
            <w:tcW w:w="2880" w:type="dxa"/>
          </w:tcPr>
          <w:p w:rsidR="00204732" w:rsidRDefault="00BD1D7F">
            <w:r>
              <w:t xml:space="preserve">Журнал «Создание Аль-Ваъй» за ноябрь 2003 </w:t>
            </w:r>
            <w:r>
              <w:t>г. № 200 (решение Центрального районного суда г. Оренбурга от 15.07.2008);</w:t>
            </w:r>
          </w:p>
        </w:tc>
        <w:tc>
          <w:tcPr>
            <w:tcW w:w="2880" w:type="dxa"/>
          </w:tcPr>
          <w:p w:rsidR="00204732" w:rsidRDefault="00204732"/>
        </w:tc>
      </w:tr>
      <w:tr w:rsidR="00204732">
        <w:tc>
          <w:tcPr>
            <w:tcW w:w="2880" w:type="dxa"/>
          </w:tcPr>
          <w:p w:rsidR="00204732" w:rsidRDefault="00BD1D7F">
            <w:r>
              <w:t>284.</w:t>
            </w:r>
          </w:p>
        </w:tc>
        <w:tc>
          <w:tcPr>
            <w:tcW w:w="2880" w:type="dxa"/>
          </w:tcPr>
          <w:p w:rsidR="00204732" w:rsidRDefault="00BD1D7F">
            <w:r>
              <w:t>Журнал «Создание Аль-Ваъй» за февраль 2004 г. № 203 (решение Центрального районного суда г. Оренбурга от 15.07.2008);</w:t>
            </w:r>
          </w:p>
        </w:tc>
        <w:tc>
          <w:tcPr>
            <w:tcW w:w="2880" w:type="dxa"/>
          </w:tcPr>
          <w:p w:rsidR="00204732" w:rsidRDefault="00204732"/>
        </w:tc>
      </w:tr>
      <w:tr w:rsidR="00204732">
        <w:tc>
          <w:tcPr>
            <w:tcW w:w="2880" w:type="dxa"/>
          </w:tcPr>
          <w:p w:rsidR="00204732" w:rsidRDefault="00BD1D7F">
            <w:r>
              <w:t>285.</w:t>
            </w:r>
          </w:p>
        </w:tc>
        <w:tc>
          <w:tcPr>
            <w:tcW w:w="2880" w:type="dxa"/>
          </w:tcPr>
          <w:p w:rsidR="00204732" w:rsidRDefault="00BD1D7F">
            <w:r>
              <w:t xml:space="preserve">Журнал «Создание Аль-Ваъй» за март 2004 г. № 204 </w:t>
            </w:r>
            <w:r>
              <w:t>(решение Центрального районного суда г. Оренбурга от 15.07.2008);</w:t>
            </w:r>
          </w:p>
        </w:tc>
        <w:tc>
          <w:tcPr>
            <w:tcW w:w="2880" w:type="dxa"/>
          </w:tcPr>
          <w:p w:rsidR="00204732" w:rsidRDefault="00204732"/>
        </w:tc>
      </w:tr>
      <w:tr w:rsidR="00204732">
        <w:tc>
          <w:tcPr>
            <w:tcW w:w="2880" w:type="dxa"/>
          </w:tcPr>
          <w:p w:rsidR="00204732" w:rsidRDefault="00BD1D7F">
            <w:r>
              <w:t>286.</w:t>
            </w:r>
          </w:p>
        </w:tc>
        <w:tc>
          <w:tcPr>
            <w:tcW w:w="2880" w:type="dxa"/>
          </w:tcPr>
          <w:p w:rsidR="00204732" w:rsidRDefault="00BD1D7F">
            <w:r>
              <w:t>Журнал «Создание Аль-Ваъй» за август 2004 г. № 209 (решение Центрального районного суда г. Оренбурга от 15.07.2008);</w:t>
            </w:r>
          </w:p>
        </w:tc>
        <w:tc>
          <w:tcPr>
            <w:tcW w:w="2880" w:type="dxa"/>
          </w:tcPr>
          <w:p w:rsidR="00204732" w:rsidRDefault="00204732"/>
        </w:tc>
      </w:tr>
      <w:tr w:rsidR="00204732">
        <w:tc>
          <w:tcPr>
            <w:tcW w:w="2880" w:type="dxa"/>
          </w:tcPr>
          <w:p w:rsidR="00204732" w:rsidRDefault="00BD1D7F">
            <w:r>
              <w:t>287.</w:t>
            </w:r>
          </w:p>
        </w:tc>
        <w:tc>
          <w:tcPr>
            <w:tcW w:w="2880" w:type="dxa"/>
          </w:tcPr>
          <w:p w:rsidR="00204732" w:rsidRDefault="00BD1D7F">
            <w:r>
              <w:t xml:space="preserve">Брошюра «Стратегия победы» издания Военно-Державного Союза </w:t>
            </w:r>
            <w:r>
              <w:t>России, Москва, 2005 год (решение Ленинского районного суда г. Иваново от 25.09.2008);</w:t>
            </w:r>
          </w:p>
        </w:tc>
        <w:tc>
          <w:tcPr>
            <w:tcW w:w="2880" w:type="dxa"/>
          </w:tcPr>
          <w:p w:rsidR="00204732" w:rsidRDefault="00204732"/>
        </w:tc>
      </w:tr>
      <w:tr w:rsidR="00204732">
        <w:tc>
          <w:tcPr>
            <w:tcW w:w="2880" w:type="dxa"/>
          </w:tcPr>
          <w:p w:rsidR="00204732" w:rsidRDefault="00BD1D7F">
            <w:r>
              <w:t>288.</w:t>
            </w:r>
          </w:p>
        </w:tc>
        <w:tc>
          <w:tcPr>
            <w:tcW w:w="2880" w:type="dxa"/>
          </w:tcPr>
          <w:p w:rsidR="00204732" w:rsidRDefault="00BD1D7F">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t>теринбурга от 27.06.2008);</w:t>
            </w:r>
          </w:p>
        </w:tc>
        <w:tc>
          <w:tcPr>
            <w:tcW w:w="2880" w:type="dxa"/>
          </w:tcPr>
          <w:p w:rsidR="00204732" w:rsidRDefault="00204732"/>
        </w:tc>
      </w:tr>
      <w:tr w:rsidR="00204732">
        <w:tc>
          <w:tcPr>
            <w:tcW w:w="2880" w:type="dxa"/>
          </w:tcPr>
          <w:p w:rsidR="00204732" w:rsidRDefault="00BD1D7F">
            <w:r>
              <w:t>289.</w:t>
            </w:r>
          </w:p>
        </w:tc>
        <w:tc>
          <w:tcPr>
            <w:tcW w:w="2880" w:type="dxa"/>
          </w:tcPr>
          <w:p w:rsidR="00204732" w:rsidRDefault="00BD1D7F">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2880" w:type="dxa"/>
          </w:tcPr>
          <w:p w:rsidR="00204732" w:rsidRDefault="00204732"/>
        </w:tc>
      </w:tr>
      <w:tr w:rsidR="00204732">
        <w:tc>
          <w:tcPr>
            <w:tcW w:w="2880" w:type="dxa"/>
          </w:tcPr>
          <w:p w:rsidR="00204732" w:rsidRDefault="00BD1D7F">
            <w:r>
              <w:t>290.</w:t>
            </w:r>
          </w:p>
        </w:tc>
        <w:tc>
          <w:tcPr>
            <w:tcW w:w="2880" w:type="dxa"/>
          </w:tcPr>
          <w:p w:rsidR="00204732" w:rsidRDefault="00BD1D7F">
            <w:r>
              <w:t xml:space="preserve">Информационные материалы книги В.А. </w:t>
            </w:r>
            <w: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204732" w:rsidRDefault="00204732"/>
        </w:tc>
      </w:tr>
      <w:tr w:rsidR="00204732">
        <w:tc>
          <w:tcPr>
            <w:tcW w:w="2880" w:type="dxa"/>
          </w:tcPr>
          <w:p w:rsidR="00204732" w:rsidRDefault="00BD1D7F">
            <w:r>
              <w:t>291.</w:t>
            </w:r>
          </w:p>
        </w:tc>
        <w:tc>
          <w:tcPr>
            <w:tcW w:w="2880" w:type="dxa"/>
          </w:tcPr>
          <w:p w:rsidR="00204732" w:rsidRDefault="00BD1D7F">
            <w:r>
              <w:t xml:space="preserve">Информационные материалы, размещенные Смирновым А.Г. на сайте http://www.swastika.ueuo.com/; </w:t>
            </w:r>
            <w:r>
              <w:t>«живой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204732" w:rsidRDefault="00204732"/>
        </w:tc>
      </w:tr>
      <w:tr w:rsidR="00204732">
        <w:tc>
          <w:tcPr>
            <w:tcW w:w="2880" w:type="dxa"/>
          </w:tcPr>
          <w:p w:rsidR="00204732" w:rsidRDefault="00BD1D7F">
            <w:r>
              <w:t>292.</w:t>
            </w:r>
          </w:p>
        </w:tc>
        <w:tc>
          <w:tcPr>
            <w:tcW w:w="2880" w:type="dxa"/>
          </w:tcPr>
          <w:p w:rsidR="00204732" w:rsidRDefault="00BD1D7F">
            <w:r>
              <w:t>Листовка «Ты избрал – тебе судить!» (решение Адлерского р</w:t>
            </w:r>
            <w: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204732" w:rsidRDefault="00204732"/>
        </w:tc>
      </w:tr>
      <w:tr w:rsidR="00204732">
        <w:tc>
          <w:tcPr>
            <w:tcW w:w="2880" w:type="dxa"/>
          </w:tcPr>
          <w:p w:rsidR="00204732" w:rsidRDefault="00BD1D7F">
            <w:r>
              <w:t>293.</w:t>
            </w:r>
          </w:p>
        </w:tc>
        <w:tc>
          <w:tcPr>
            <w:tcW w:w="2880" w:type="dxa"/>
          </w:tcPr>
          <w:p w:rsidR="00204732" w:rsidRDefault="00BD1D7F">
            <w:r>
              <w:t>Журнал «Русская воля» № 10 за февраль 2007 года (решение Самарского районного суда г. Самары от 11.08.</w:t>
            </w:r>
            <w:r>
              <w:t>2008);</w:t>
            </w:r>
          </w:p>
        </w:tc>
        <w:tc>
          <w:tcPr>
            <w:tcW w:w="2880" w:type="dxa"/>
          </w:tcPr>
          <w:p w:rsidR="00204732" w:rsidRDefault="00204732"/>
        </w:tc>
      </w:tr>
      <w:tr w:rsidR="00204732">
        <w:tc>
          <w:tcPr>
            <w:tcW w:w="2880" w:type="dxa"/>
          </w:tcPr>
          <w:p w:rsidR="00204732" w:rsidRDefault="00BD1D7F">
            <w:r>
              <w:t>294.</w:t>
            </w:r>
          </w:p>
        </w:tc>
        <w:tc>
          <w:tcPr>
            <w:tcW w:w="2880" w:type="dxa"/>
          </w:tcPr>
          <w:p w:rsidR="00204732" w:rsidRDefault="00BD1D7F">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204732" w:rsidRDefault="00204732"/>
        </w:tc>
      </w:tr>
      <w:tr w:rsidR="00204732">
        <w:tc>
          <w:tcPr>
            <w:tcW w:w="2880" w:type="dxa"/>
          </w:tcPr>
          <w:p w:rsidR="00204732" w:rsidRDefault="00BD1D7F">
            <w:r>
              <w:t>295.</w:t>
            </w:r>
          </w:p>
        </w:tc>
        <w:tc>
          <w:tcPr>
            <w:tcW w:w="2880" w:type="dxa"/>
          </w:tcPr>
          <w:p w:rsidR="00204732" w:rsidRDefault="00BD1D7F">
            <w:r>
              <w:t xml:space="preserve">Текст брошюры РУССКИЙ КУЛЬТУРНЫЙ ПРОЕКТ «РУСЬ РОДОСЛОВНАЯ» на 16 листах формата А5, </w:t>
            </w:r>
            <w:r>
              <w:t>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204732" w:rsidRDefault="00204732"/>
        </w:tc>
      </w:tr>
      <w:tr w:rsidR="00204732">
        <w:tc>
          <w:tcPr>
            <w:tcW w:w="2880" w:type="dxa"/>
          </w:tcPr>
          <w:p w:rsidR="00204732" w:rsidRDefault="00BD1D7F">
            <w:r>
              <w:t>296.</w:t>
            </w:r>
          </w:p>
        </w:tc>
        <w:tc>
          <w:tcPr>
            <w:tcW w:w="2880" w:type="dxa"/>
          </w:tcPr>
          <w:p w:rsidR="00204732" w:rsidRDefault="00BD1D7F">
            <w:r>
              <w:t>Информационные материалы, размещенные в книге «Чжуань Фалу</w:t>
            </w:r>
            <w:r>
              <w:t>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w:t>
            </w:r>
            <w:r>
              <w:t xml:space="preserve"> суда от 22.12.2011);</w:t>
            </w:r>
          </w:p>
        </w:tc>
        <w:tc>
          <w:tcPr>
            <w:tcW w:w="2880" w:type="dxa"/>
          </w:tcPr>
          <w:p w:rsidR="00204732" w:rsidRDefault="00204732"/>
        </w:tc>
      </w:tr>
      <w:tr w:rsidR="00204732">
        <w:tc>
          <w:tcPr>
            <w:tcW w:w="2880" w:type="dxa"/>
          </w:tcPr>
          <w:p w:rsidR="00204732" w:rsidRDefault="00BD1D7F">
            <w:r>
              <w:t>297.</w:t>
            </w:r>
          </w:p>
        </w:tc>
        <w:tc>
          <w:tcPr>
            <w:tcW w:w="2880" w:type="dxa"/>
          </w:tcPr>
          <w:p w:rsidR="00204732" w:rsidRDefault="00BD1D7F">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204732" w:rsidRDefault="00204732"/>
        </w:tc>
      </w:tr>
      <w:tr w:rsidR="00204732">
        <w:tc>
          <w:tcPr>
            <w:tcW w:w="2880" w:type="dxa"/>
          </w:tcPr>
          <w:p w:rsidR="00204732" w:rsidRDefault="00BD1D7F">
            <w:r>
              <w:t>298.</w:t>
            </w:r>
          </w:p>
        </w:tc>
        <w:tc>
          <w:tcPr>
            <w:tcW w:w="2880" w:type="dxa"/>
          </w:tcPr>
          <w:p w:rsidR="00204732" w:rsidRDefault="00BD1D7F">
            <w:r>
              <w:t>Информационные материалы, размещенные в</w:t>
            </w:r>
            <w: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204732" w:rsidRDefault="00204732"/>
        </w:tc>
      </w:tr>
      <w:tr w:rsidR="00204732">
        <w:tc>
          <w:tcPr>
            <w:tcW w:w="2880" w:type="dxa"/>
          </w:tcPr>
          <w:p w:rsidR="00204732" w:rsidRDefault="00BD1D7F">
            <w:r>
              <w:t>299.</w:t>
            </w:r>
          </w:p>
        </w:tc>
        <w:tc>
          <w:tcPr>
            <w:tcW w:w="2880" w:type="dxa"/>
          </w:tcPr>
          <w:p w:rsidR="00204732" w:rsidRDefault="00BD1D7F">
            <w:r>
              <w:t>Информационные материалы</w:t>
            </w:r>
            <w: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t xml:space="preserve"> 22.12.2011);</w:t>
            </w:r>
          </w:p>
        </w:tc>
        <w:tc>
          <w:tcPr>
            <w:tcW w:w="2880" w:type="dxa"/>
          </w:tcPr>
          <w:p w:rsidR="00204732" w:rsidRDefault="00204732"/>
        </w:tc>
      </w:tr>
      <w:tr w:rsidR="00204732">
        <w:tc>
          <w:tcPr>
            <w:tcW w:w="2880" w:type="dxa"/>
          </w:tcPr>
          <w:p w:rsidR="00204732" w:rsidRDefault="00BD1D7F">
            <w:r>
              <w:t>300.</w:t>
            </w:r>
          </w:p>
        </w:tc>
        <w:tc>
          <w:tcPr>
            <w:tcW w:w="2880" w:type="dxa"/>
          </w:tcPr>
          <w:p w:rsidR="00204732" w:rsidRDefault="00BD1D7F">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204732" w:rsidRDefault="00204732"/>
        </w:tc>
      </w:tr>
      <w:tr w:rsidR="00204732">
        <w:tc>
          <w:tcPr>
            <w:tcW w:w="2880" w:type="dxa"/>
          </w:tcPr>
          <w:p w:rsidR="00204732" w:rsidRDefault="00BD1D7F">
            <w:r>
              <w:t>301.</w:t>
            </w:r>
          </w:p>
        </w:tc>
        <w:tc>
          <w:tcPr>
            <w:tcW w:w="2880" w:type="dxa"/>
          </w:tcPr>
          <w:p w:rsidR="00204732" w:rsidRDefault="00BD1D7F">
            <w:r>
              <w:t xml:space="preserve">Видеофайл “присел испражниться”, размещенный по адресу: ftp // ftp.5 natm ru /incoming/video – СКИНЬТЕ СКИНОВСКОЕ ВИДЕО !!!!!! (решение Новгородского городского суда </w:t>
            </w:r>
            <w:r>
              <w:t>Новгородской области от 15.10.2008).</w:t>
            </w:r>
          </w:p>
        </w:tc>
        <w:tc>
          <w:tcPr>
            <w:tcW w:w="2880" w:type="dxa"/>
          </w:tcPr>
          <w:p w:rsidR="00204732" w:rsidRDefault="00204732"/>
        </w:tc>
      </w:tr>
      <w:tr w:rsidR="00204732">
        <w:tc>
          <w:tcPr>
            <w:tcW w:w="2880" w:type="dxa"/>
          </w:tcPr>
          <w:p w:rsidR="00204732" w:rsidRDefault="00BD1D7F">
            <w:r>
              <w:t>302.</w:t>
            </w:r>
          </w:p>
        </w:tc>
        <w:tc>
          <w:tcPr>
            <w:tcW w:w="2880" w:type="dxa"/>
          </w:tcPr>
          <w:p w:rsidR="00204732" w:rsidRDefault="00BD1D7F">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t>008 и определение Невского Федерального районного суда Санкт-Петербурга от 23.10.2008).</w:t>
            </w:r>
          </w:p>
        </w:tc>
        <w:tc>
          <w:tcPr>
            <w:tcW w:w="2880" w:type="dxa"/>
          </w:tcPr>
          <w:p w:rsidR="00204732" w:rsidRDefault="00204732"/>
        </w:tc>
      </w:tr>
      <w:tr w:rsidR="00204732">
        <w:tc>
          <w:tcPr>
            <w:tcW w:w="2880" w:type="dxa"/>
          </w:tcPr>
          <w:p w:rsidR="00204732" w:rsidRDefault="00BD1D7F">
            <w:r>
              <w:t>303.</w:t>
            </w:r>
          </w:p>
        </w:tc>
        <w:tc>
          <w:tcPr>
            <w:tcW w:w="2880" w:type="dxa"/>
          </w:tcPr>
          <w:p w:rsidR="00204732" w:rsidRDefault="00BD1D7F">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t>9.08.2008).</w:t>
            </w:r>
          </w:p>
        </w:tc>
        <w:tc>
          <w:tcPr>
            <w:tcW w:w="2880" w:type="dxa"/>
          </w:tcPr>
          <w:p w:rsidR="00204732" w:rsidRDefault="00204732"/>
        </w:tc>
      </w:tr>
      <w:tr w:rsidR="00204732">
        <w:tc>
          <w:tcPr>
            <w:tcW w:w="2880" w:type="dxa"/>
          </w:tcPr>
          <w:p w:rsidR="00204732" w:rsidRDefault="00BD1D7F">
            <w:r>
              <w:t>304.</w:t>
            </w:r>
          </w:p>
        </w:tc>
        <w:tc>
          <w:tcPr>
            <w:tcW w:w="2880" w:type="dxa"/>
          </w:tcPr>
          <w:p w:rsidR="00204732" w:rsidRDefault="00BD1D7F">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204732" w:rsidRDefault="00204732"/>
        </w:tc>
      </w:tr>
      <w:tr w:rsidR="00204732">
        <w:tc>
          <w:tcPr>
            <w:tcW w:w="2880" w:type="dxa"/>
          </w:tcPr>
          <w:p w:rsidR="00204732" w:rsidRDefault="00BD1D7F">
            <w:r>
              <w:t>305.</w:t>
            </w:r>
          </w:p>
        </w:tc>
        <w:tc>
          <w:tcPr>
            <w:tcW w:w="2880" w:type="dxa"/>
          </w:tcPr>
          <w:p w:rsidR="00204732" w:rsidRDefault="00BD1D7F">
            <w:r>
              <w:t xml:space="preserve">Статья «Кадило сатаны», опубликованная в газете «Любимый Новосибирск № 31, </w:t>
            </w:r>
            <w:r>
              <w:t>июль 2007 г. (решение Ленинского районного суда г. Новосибирска от 19.08.2008).</w:t>
            </w:r>
          </w:p>
        </w:tc>
        <w:tc>
          <w:tcPr>
            <w:tcW w:w="2880" w:type="dxa"/>
          </w:tcPr>
          <w:p w:rsidR="00204732" w:rsidRDefault="00204732"/>
        </w:tc>
      </w:tr>
      <w:tr w:rsidR="00204732">
        <w:tc>
          <w:tcPr>
            <w:tcW w:w="2880" w:type="dxa"/>
          </w:tcPr>
          <w:p w:rsidR="00204732" w:rsidRDefault="00BD1D7F">
            <w:r>
              <w:t>306.</w:t>
            </w:r>
          </w:p>
        </w:tc>
        <w:tc>
          <w:tcPr>
            <w:tcW w:w="2880" w:type="dxa"/>
          </w:tcPr>
          <w:p w:rsidR="00204732" w:rsidRDefault="00BD1D7F">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t>19.08.2008).</w:t>
            </w:r>
          </w:p>
        </w:tc>
        <w:tc>
          <w:tcPr>
            <w:tcW w:w="2880" w:type="dxa"/>
          </w:tcPr>
          <w:p w:rsidR="00204732" w:rsidRDefault="00204732"/>
        </w:tc>
      </w:tr>
      <w:tr w:rsidR="00204732">
        <w:tc>
          <w:tcPr>
            <w:tcW w:w="2880" w:type="dxa"/>
          </w:tcPr>
          <w:p w:rsidR="00204732" w:rsidRDefault="00BD1D7F">
            <w:r>
              <w:t>307.</w:t>
            </w:r>
          </w:p>
        </w:tc>
        <w:tc>
          <w:tcPr>
            <w:tcW w:w="2880" w:type="dxa"/>
          </w:tcPr>
          <w:p w:rsidR="00204732" w:rsidRDefault="00BD1D7F">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204732" w:rsidRDefault="00204732"/>
        </w:tc>
      </w:tr>
      <w:tr w:rsidR="00204732">
        <w:tc>
          <w:tcPr>
            <w:tcW w:w="2880" w:type="dxa"/>
          </w:tcPr>
          <w:p w:rsidR="00204732" w:rsidRDefault="00BD1D7F">
            <w:r>
              <w:t>308.</w:t>
            </w:r>
          </w:p>
        </w:tc>
        <w:tc>
          <w:tcPr>
            <w:tcW w:w="2880" w:type="dxa"/>
          </w:tcPr>
          <w:p w:rsidR="00204732" w:rsidRDefault="00BD1D7F">
            <w:r>
              <w:t xml:space="preserve">Текст под эмблемой «Славянское воинское </w:t>
            </w:r>
            <w: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204732" w:rsidRDefault="00204732"/>
        </w:tc>
      </w:tr>
      <w:tr w:rsidR="00204732">
        <w:tc>
          <w:tcPr>
            <w:tcW w:w="2880" w:type="dxa"/>
          </w:tcPr>
          <w:p w:rsidR="00204732" w:rsidRDefault="00BD1D7F">
            <w:r>
              <w:t>309.</w:t>
            </w:r>
          </w:p>
        </w:tc>
        <w:tc>
          <w:tcPr>
            <w:tcW w:w="2880" w:type="dxa"/>
          </w:tcPr>
          <w:p w:rsidR="00204732" w:rsidRDefault="00BD1D7F">
            <w:r>
              <w:t>Печатное издание - брошюра «Изменение порочной реальности - фард для мусульман» (решение Ленинско</w:t>
            </w:r>
            <w:r>
              <w:t>го районного суда г. Уфы от 31.10.2008).</w:t>
            </w:r>
          </w:p>
        </w:tc>
        <w:tc>
          <w:tcPr>
            <w:tcW w:w="2880" w:type="dxa"/>
          </w:tcPr>
          <w:p w:rsidR="00204732" w:rsidRDefault="00204732"/>
        </w:tc>
      </w:tr>
      <w:tr w:rsidR="00204732">
        <w:tc>
          <w:tcPr>
            <w:tcW w:w="2880" w:type="dxa"/>
          </w:tcPr>
          <w:p w:rsidR="00204732" w:rsidRDefault="00BD1D7F">
            <w:r>
              <w:t>310.</w:t>
            </w:r>
          </w:p>
        </w:tc>
        <w:tc>
          <w:tcPr>
            <w:tcW w:w="2880" w:type="dxa"/>
          </w:tcPr>
          <w:p w:rsidR="00204732" w:rsidRDefault="00BD1D7F">
            <w:r>
              <w:t>Печатное издание - брошюра «Основной проблемой мусульман всего мира…» (решение Ленинского районного суда г. Уфы от 31.10.2008).</w:t>
            </w:r>
          </w:p>
        </w:tc>
        <w:tc>
          <w:tcPr>
            <w:tcW w:w="2880" w:type="dxa"/>
          </w:tcPr>
          <w:p w:rsidR="00204732" w:rsidRDefault="00204732"/>
        </w:tc>
      </w:tr>
      <w:tr w:rsidR="00204732">
        <w:tc>
          <w:tcPr>
            <w:tcW w:w="2880" w:type="dxa"/>
          </w:tcPr>
          <w:p w:rsidR="00204732" w:rsidRDefault="00BD1D7F">
            <w:r>
              <w:t>311.</w:t>
            </w:r>
          </w:p>
        </w:tc>
        <w:tc>
          <w:tcPr>
            <w:tcW w:w="2880" w:type="dxa"/>
          </w:tcPr>
          <w:p w:rsidR="00204732" w:rsidRDefault="00BD1D7F">
            <w:r>
              <w:t>Листовка «Обращение к народу России истинных патриотов Отечества», распро</w:t>
            </w:r>
            <w: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204732" w:rsidRDefault="00204732"/>
        </w:tc>
      </w:tr>
      <w:tr w:rsidR="00204732">
        <w:tc>
          <w:tcPr>
            <w:tcW w:w="2880" w:type="dxa"/>
          </w:tcPr>
          <w:p w:rsidR="00204732" w:rsidRDefault="00BD1D7F">
            <w:r>
              <w:t>312.</w:t>
            </w:r>
          </w:p>
        </w:tc>
        <w:tc>
          <w:tcPr>
            <w:tcW w:w="2880" w:type="dxa"/>
          </w:tcPr>
          <w:p w:rsidR="00204732" w:rsidRDefault="00BD1D7F">
            <w:r>
              <w:t>Листовка «Принципы «Союза Патриотов России», распространявшаяся 2 апреля 2006 г. в г. Бийске гражданин</w:t>
            </w:r>
            <w:r>
              <w:t>ом Сафроновым Ю.И. (решение Приобского районного суда г. Бийска Алтайского края от 17.11.2008).</w:t>
            </w:r>
          </w:p>
        </w:tc>
        <w:tc>
          <w:tcPr>
            <w:tcW w:w="2880" w:type="dxa"/>
          </w:tcPr>
          <w:p w:rsidR="00204732" w:rsidRDefault="00204732"/>
        </w:tc>
      </w:tr>
      <w:tr w:rsidR="00204732">
        <w:tc>
          <w:tcPr>
            <w:tcW w:w="2880" w:type="dxa"/>
          </w:tcPr>
          <w:p w:rsidR="00204732" w:rsidRDefault="00BD1D7F">
            <w:r>
              <w:t>313.</w:t>
            </w:r>
          </w:p>
        </w:tc>
        <w:tc>
          <w:tcPr>
            <w:tcW w:w="2880" w:type="dxa"/>
          </w:tcPr>
          <w:p w:rsidR="00204732" w:rsidRDefault="00BD1D7F">
            <w: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204732" w:rsidRDefault="00204732"/>
        </w:tc>
      </w:tr>
      <w:tr w:rsidR="00204732">
        <w:tc>
          <w:tcPr>
            <w:tcW w:w="2880" w:type="dxa"/>
          </w:tcPr>
          <w:p w:rsidR="00204732" w:rsidRDefault="00BD1D7F">
            <w:r>
              <w:t>314.</w:t>
            </w:r>
          </w:p>
        </w:tc>
        <w:tc>
          <w:tcPr>
            <w:tcW w:w="2880" w:type="dxa"/>
          </w:tcPr>
          <w:p w:rsidR="00204732" w:rsidRDefault="00BD1D7F">
            <w:r>
              <w:t>Публикация «Обращение Президента ЧРИ Масхадова к Европарламенту», содержащаяся в № 2 за апрель-май 2004 года газеты «Право-защ</w:t>
            </w:r>
            <w:r>
              <w:t>ита» (решение судебной коллегии по гражданским делам Нижегородского областного суда от 11.10.2007).</w:t>
            </w:r>
          </w:p>
        </w:tc>
        <w:tc>
          <w:tcPr>
            <w:tcW w:w="2880" w:type="dxa"/>
          </w:tcPr>
          <w:p w:rsidR="00204732" w:rsidRDefault="00204732"/>
        </w:tc>
      </w:tr>
      <w:tr w:rsidR="00204732">
        <w:tc>
          <w:tcPr>
            <w:tcW w:w="2880" w:type="dxa"/>
          </w:tcPr>
          <w:p w:rsidR="00204732" w:rsidRDefault="00BD1D7F">
            <w:r>
              <w:t>315.</w:t>
            </w:r>
          </w:p>
        </w:tc>
        <w:tc>
          <w:tcPr>
            <w:tcW w:w="2880" w:type="dxa"/>
          </w:tcPr>
          <w:p w:rsidR="00204732" w:rsidRDefault="00BD1D7F">
            <w:r>
              <w:t>Листовка «ВОЗВАНИЕ ПРИЗЫВ», обнаруженная 11.04.2005 в подъездах жилых домов № 5 по ул. Кирова, №№ 12, 17 по ул. Амурской в г. Владивостоке (решение С</w:t>
            </w:r>
            <w:r>
              <w:t>оветского районного суда г. Владивостока от 24.10.2008).</w:t>
            </w:r>
          </w:p>
        </w:tc>
        <w:tc>
          <w:tcPr>
            <w:tcW w:w="2880" w:type="dxa"/>
          </w:tcPr>
          <w:p w:rsidR="00204732" w:rsidRDefault="00204732"/>
        </w:tc>
      </w:tr>
      <w:tr w:rsidR="00204732">
        <w:tc>
          <w:tcPr>
            <w:tcW w:w="2880" w:type="dxa"/>
          </w:tcPr>
          <w:p w:rsidR="00204732" w:rsidRDefault="00BD1D7F">
            <w:r>
              <w:t>316.</w:t>
            </w:r>
          </w:p>
        </w:tc>
        <w:tc>
          <w:tcPr>
            <w:tcW w:w="2880" w:type="dxa"/>
          </w:tcPr>
          <w:p w:rsidR="00204732" w:rsidRDefault="00BD1D7F">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204732" w:rsidRDefault="00204732"/>
        </w:tc>
      </w:tr>
      <w:tr w:rsidR="00204732">
        <w:tc>
          <w:tcPr>
            <w:tcW w:w="2880" w:type="dxa"/>
          </w:tcPr>
          <w:p w:rsidR="00204732" w:rsidRDefault="00BD1D7F">
            <w:r>
              <w:t>317.</w:t>
            </w:r>
          </w:p>
        </w:tc>
        <w:tc>
          <w:tcPr>
            <w:tcW w:w="2880" w:type="dxa"/>
          </w:tcPr>
          <w:p w:rsidR="00204732" w:rsidRDefault="00BD1D7F">
            <w:r>
              <w:t xml:space="preserve">Статья «революция неизбежна», опубликованная в выпуске </w:t>
            </w:r>
            <w:r>
              <w:t>№ 8 (340) за 2007 г. газеты «Гласность» (решение Самарского районного суд г. Самары от 21.10.2008).</w:t>
            </w:r>
          </w:p>
        </w:tc>
        <w:tc>
          <w:tcPr>
            <w:tcW w:w="2880" w:type="dxa"/>
          </w:tcPr>
          <w:p w:rsidR="00204732" w:rsidRDefault="00204732"/>
        </w:tc>
      </w:tr>
      <w:tr w:rsidR="00204732">
        <w:tc>
          <w:tcPr>
            <w:tcW w:w="2880" w:type="dxa"/>
          </w:tcPr>
          <w:p w:rsidR="00204732" w:rsidRDefault="00BD1D7F">
            <w:r>
              <w:t>318.</w:t>
            </w:r>
          </w:p>
        </w:tc>
        <w:tc>
          <w:tcPr>
            <w:tcW w:w="2880" w:type="dxa"/>
          </w:tcPr>
          <w:p w:rsidR="00204732" w:rsidRDefault="00BD1D7F">
            <w:r>
              <w:t>Видеоролик «Видеовестник русской молодежи», размещенный пользователем под именем «STRAIKER» посредством ссылки на адрес в сети Интернет в форуме лока</w:t>
            </w:r>
            <w:r>
              <w:t>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204732" w:rsidRDefault="00204732"/>
        </w:tc>
      </w:tr>
      <w:tr w:rsidR="00204732">
        <w:tc>
          <w:tcPr>
            <w:tcW w:w="2880" w:type="dxa"/>
          </w:tcPr>
          <w:p w:rsidR="00204732" w:rsidRDefault="00BD1D7F">
            <w:r>
              <w:t>319.</w:t>
            </w:r>
          </w:p>
        </w:tc>
        <w:tc>
          <w:tcPr>
            <w:tcW w:w="2880" w:type="dxa"/>
          </w:tcPr>
          <w:p w:rsidR="00204732" w:rsidRDefault="00BD1D7F">
            <w:r>
              <w:t xml:space="preserve">Брошюра под названием «Русский общенациональный союз. Идеология. Действия. </w:t>
            </w:r>
            <w: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204732" w:rsidRDefault="00204732"/>
        </w:tc>
      </w:tr>
      <w:tr w:rsidR="00204732">
        <w:tc>
          <w:tcPr>
            <w:tcW w:w="2880" w:type="dxa"/>
          </w:tcPr>
          <w:p w:rsidR="00204732" w:rsidRDefault="00BD1D7F">
            <w:r>
              <w:t>320.</w:t>
            </w:r>
          </w:p>
        </w:tc>
        <w:tc>
          <w:tcPr>
            <w:tcW w:w="2880" w:type="dxa"/>
          </w:tcPr>
          <w:p w:rsidR="00204732" w:rsidRDefault="00BD1D7F">
            <w:r>
              <w:t xml:space="preserve">Брошюра «Если в кране нет воды…666 или власть оккупационная», отпечатано в ООО «Персона» по адресу: </w:t>
            </w:r>
            <w: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t xml:space="preserve"> районного суда г. Ставрополя от 01.12.2008).</w:t>
            </w:r>
          </w:p>
        </w:tc>
        <w:tc>
          <w:tcPr>
            <w:tcW w:w="2880" w:type="dxa"/>
          </w:tcPr>
          <w:p w:rsidR="00204732" w:rsidRDefault="00204732"/>
        </w:tc>
      </w:tr>
      <w:tr w:rsidR="00204732">
        <w:tc>
          <w:tcPr>
            <w:tcW w:w="2880" w:type="dxa"/>
          </w:tcPr>
          <w:p w:rsidR="00204732" w:rsidRDefault="00BD1D7F">
            <w:r>
              <w:t>321.</w:t>
            </w:r>
          </w:p>
        </w:tc>
        <w:tc>
          <w:tcPr>
            <w:tcW w:w="2880" w:type="dxa"/>
          </w:tcPr>
          <w:p w:rsidR="00204732" w:rsidRDefault="00BD1D7F">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t>определение Промышленного районного суда города Ставрополя от 01.12.2008 и решение Майкопского районного суда Республики Адыгея от 26.07.2012);</w:t>
            </w:r>
          </w:p>
        </w:tc>
        <w:tc>
          <w:tcPr>
            <w:tcW w:w="2880" w:type="dxa"/>
          </w:tcPr>
          <w:p w:rsidR="00204732" w:rsidRDefault="00204732"/>
        </w:tc>
      </w:tr>
      <w:tr w:rsidR="00204732">
        <w:tc>
          <w:tcPr>
            <w:tcW w:w="2880" w:type="dxa"/>
          </w:tcPr>
          <w:p w:rsidR="00204732" w:rsidRDefault="00BD1D7F">
            <w:r>
              <w:t>322.</w:t>
            </w:r>
          </w:p>
        </w:tc>
        <w:tc>
          <w:tcPr>
            <w:tcW w:w="2880" w:type="dxa"/>
          </w:tcPr>
          <w:p w:rsidR="00204732" w:rsidRDefault="00BD1D7F">
            <w:r>
              <w:t>Выпуск листовки «ЮдоБор ЖидоДав» № 1 (решение Череповецкого городского суда Вологодской области от 25.07.</w:t>
            </w:r>
            <w:r>
              <w:t>2008).</w:t>
            </w:r>
          </w:p>
        </w:tc>
        <w:tc>
          <w:tcPr>
            <w:tcW w:w="2880" w:type="dxa"/>
          </w:tcPr>
          <w:p w:rsidR="00204732" w:rsidRDefault="00204732"/>
        </w:tc>
      </w:tr>
      <w:tr w:rsidR="00204732">
        <w:tc>
          <w:tcPr>
            <w:tcW w:w="2880" w:type="dxa"/>
          </w:tcPr>
          <w:p w:rsidR="00204732" w:rsidRDefault="00BD1D7F">
            <w:r>
              <w:t>323.</w:t>
            </w:r>
          </w:p>
        </w:tc>
        <w:tc>
          <w:tcPr>
            <w:tcW w:w="2880" w:type="dxa"/>
          </w:tcPr>
          <w:p w:rsidR="00204732" w:rsidRDefault="00BD1D7F">
            <w:r>
              <w:t>Выпуск листовки «ЮдоБор ЖидоДав» № 2 (решение Череповецкого городского суда Вологодской области от 25.07.2008).</w:t>
            </w:r>
          </w:p>
        </w:tc>
        <w:tc>
          <w:tcPr>
            <w:tcW w:w="2880" w:type="dxa"/>
          </w:tcPr>
          <w:p w:rsidR="00204732" w:rsidRDefault="00204732"/>
        </w:tc>
      </w:tr>
      <w:tr w:rsidR="00204732">
        <w:tc>
          <w:tcPr>
            <w:tcW w:w="2880" w:type="dxa"/>
          </w:tcPr>
          <w:p w:rsidR="00204732" w:rsidRDefault="00BD1D7F">
            <w:r>
              <w:t>324.</w:t>
            </w:r>
          </w:p>
        </w:tc>
        <w:tc>
          <w:tcPr>
            <w:tcW w:w="2880" w:type="dxa"/>
          </w:tcPr>
          <w:p w:rsidR="00204732" w:rsidRDefault="00BD1D7F">
            <w:r>
              <w:t>Выпуск листовки «ЮдоБор ЖидоДав» № 3 (решение Череповецкого городского суда Вологодской области от 25.07.2008).</w:t>
            </w:r>
          </w:p>
        </w:tc>
        <w:tc>
          <w:tcPr>
            <w:tcW w:w="2880" w:type="dxa"/>
          </w:tcPr>
          <w:p w:rsidR="00204732" w:rsidRDefault="00204732"/>
        </w:tc>
      </w:tr>
      <w:tr w:rsidR="00204732">
        <w:tc>
          <w:tcPr>
            <w:tcW w:w="2880" w:type="dxa"/>
          </w:tcPr>
          <w:p w:rsidR="00204732" w:rsidRDefault="00BD1D7F">
            <w:r>
              <w:t>325.</w:t>
            </w:r>
          </w:p>
        </w:tc>
        <w:tc>
          <w:tcPr>
            <w:tcW w:w="2880" w:type="dxa"/>
          </w:tcPr>
          <w:p w:rsidR="00204732" w:rsidRDefault="00BD1D7F">
            <w:r>
              <w:t>Выпуск листовки «ЮдоБор ЖидоДав» № 4 (решение Череповецкого городского суда Вологодской области от 25.07.2008).</w:t>
            </w:r>
          </w:p>
        </w:tc>
        <w:tc>
          <w:tcPr>
            <w:tcW w:w="2880" w:type="dxa"/>
          </w:tcPr>
          <w:p w:rsidR="00204732" w:rsidRDefault="00204732"/>
        </w:tc>
      </w:tr>
      <w:tr w:rsidR="00204732">
        <w:tc>
          <w:tcPr>
            <w:tcW w:w="2880" w:type="dxa"/>
          </w:tcPr>
          <w:p w:rsidR="00204732" w:rsidRDefault="00BD1D7F">
            <w:r>
              <w:t>326.</w:t>
            </w:r>
          </w:p>
        </w:tc>
        <w:tc>
          <w:tcPr>
            <w:tcW w:w="2880" w:type="dxa"/>
          </w:tcPr>
          <w:p w:rsidR="00204732" w:rsidRDefault="00BD1D7F">
            <w:r>
              <w:t>Листовки, начинающиеся со слов «Солдаты и офицеры!» и оканчивающиеся словами «Долой оккупационный режим!», обнаруженные в период с 24.04.</w:t>
            </w:r>
            <w: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t>т 29.12.2008).</w:t>
            </w:r>
          </w:p>
        </w:tc>
        <w:tc>
          <w:tcPr>
            <w:tcW w:w="2880" w:type="dxa"/>
          </w:tcPr>
          <w:p w:rsidR="00204732" w:rsidRDefault="00204732"/>
        </w:tc>
      </w:tr>
      <w:tr w:rsidR="00204732">
        <w:tc>
          <w:tcPr>
            <w:tcW w:w="2880" w:type="dxa"/>
          </w:tcPr>
          <w:p w:rsidR="00204732" w:rsidRDefault="00BD1D7F">
            <w:r>
              <w:t>327.</w:t>
            </w:r>
          </w:p>
        </w:tc>
        <w:tc>
          <w:tcPr>
            <w:tcW w:w="2880" w:type="dxa"/>
          </w:tcPr>
          <w:p w:rsidR="00204732" w:rsidRDefault="00BD1D7F">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w:t>
            </w:r>
            <w:r>
              <w:t>йонного суда г. Самары от 04.06.2008).</w:t>
            </w:r>
          </w:p>
        </w:tc>
        <w:tc>
          <w:tcPr>
            <w:tcW w:w="2880" w:type="dxa"/>
          </w:tcPr>
          <w:p w:rsidR="00204732" w:rsidRDefault="00204732"/>
        </w:tc>
      </w:tr>
      <w:tr w:rsidR="00204732">
        <w:tc>
          <w:tcPr>
            <w:tcW w:w="2880" w:type="dxa"/>
          </w:tcPr>
          <w:p w:rsidR="00204732" w:rsidRDefault="00BD1D7F">
            <w:r>
              <w:t>328.</w:t>
            </w:r>
          </w:p>
        </w:tc>
        <w:tc>
          <w:tcPr>
            <w:tcW w:w="2880" w:type="dxa"/>
          </w:tcPr>
          <w:p w:rsidR="00204732" w:rsidRDefault="00BD1D7F">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204732" w:rsidRDefault="00204732"/>
        </w:tc>
      </w:tr>
      <w:tr w:rsidR="00204732">
        <w:tc>
          <w:tcPr>
            <w:tcW w:w="2880" w:type="dxa"/>
          </w:tcPr>
          <w:p w:rsidR="00204732" w:rsidRDefault="00BD1D7F">
            <w:r>
              <w:t>329.</w:t>
            </w:r>
          </w:p>
        </w:tc>
        <w:tc>
          <w:tcPr>
            <w:tcW w:w="2880" w:type="dxa"/>
          </w:tcPr>
          <w:p w:rsidR="00204732" w:rsidRDefault="00BD1D7F">
            <w:r>
              <w:t>Листовка, содер</w:t>
            </w:r>
            <w: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204732" w:rsidRDefault="00204732"/>
        </w:tc>
      </w:tr>
      <w:tr w:rsidR="00204732">
        <w:tc>
          <w:tcPr>
            <w:tcW w:w="2880" w:type="dxa"/>
          </w:tcPr>
          <w:p w:rsidR="00204732" w:rsidRDefault="00BD1D7F">
            <w:r>
              <w:t>330.</w:t>
            </w:r>
          </w:p>
        </w:tc>
        <w:tc>
          <w:tcPr>
            <w:tcW w:w="2880" w:type="dxa"/>
          </w:tcPr>
          <w:p w:rsidR="00204732" w:rsidRDefault="00BD1D7F">
            <w:r>
              <w:t>Листовка, содержащая следующий текст «Каждая трет</w:t>
            </w:r>
            <w: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t>енинского районного суда города Иваново от 30.10.2008).</w:t>
            </w:r>
          </w:p>
        </w:tc>
        <w:tc>
          <w:tcPr>
            <w:tcW w:w="2880" w:type="dxa"/>
          </w:tcPr>
          <w:p w:rsidR="00204732" w:rsidRDefault="00204732"/>
        </w:tc>
      </w:tr>
      <w:tr w:rsidR="00204732">
        <w:tc>
          <w:tcPr>
            <w:tcW w:w="2880" w:type="dxa"/>
          </w:tcPr>
          <w:p w:rsidR="00204732" w:rsidRDefault="00BD1D7F">
            <w:r>
              <w:t>331.</w:t>
            </w:r>
          </w:p>
        </w:tc>
        <w:tc>
          <w:tcPr>
            <w:tcW w:w="2880" w:type="dxa"/>
          </w:tcPr>
          <w:p w:rsidR="00204732" w:rsidRDefault="00BD1D7F">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w:t>
            </w:r>
            <w:r>
              <w:t>суда г. Новосибирска от 24.11.2008).</w:t>
            </w:r>
          </w:p>
        </w:tc>
        <w:tc>
          <w:tcPr>
            <w:tcW w:w="2880" w:type="dxa"/>
          </w:tcPr>
          <w:p w:rsidR="00204732" w:rsidRDefault="00204732"/>
        </w:tc>
      </w:tr>
      <w:tr w:rsidR="00204732">
        <w:tc>
          <w:tcPr>
            <w:tcW w:w="2880" w:type="dxa"/>
          </w:tcPr>
          <w:p w:rsidR="00204732" w:rsidRDefault="00BD1D7F">
            <w:r>
              <w:t>332.</w:t>
            </w:r>
          </w:p>
        </w:tc>
        <w:tc>
          <w:tcPr>
            <w:tcW w:w="2880" w:type="dxa"/>
          </w:tcPr>
          <w:p w:rsidR="00204732" w:rsidRDefault="00BD1D7F">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204732" w:rsidRDefault="00204732"/>
        </w:tc>
      </w:tr>
      <w:tr w:rsidR="00204732">
        <w:tc>
          <w:tcPr>
            <w:tcW w:w="2880" w:type="dxa"/>
          </w:tcPr>
          <w:p w:rsidR="00204732" w:rsidRDefault="00BD1D7F">
            <w:r>
              <w:t>333.</w:t>
            </w:r>
          </w:p>
        </w:tc>
        <w:tc>
          <w:tcPr>
            <w:tcW w:w="2880" w:type="dxa"/>
          </w:tcPr>
          <w:p w:rsidR="00204732" w:rsidRDefault="00BD1D7F">
            <w:r>
              <w:t>Материалы «Сатана там правит</w:t>
            </w:r>
            <w:r>
              <w:t xml:space="preserve">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204732" w:rsidRDefault="00204732"/>
        </w:tc>
      </w:tr>
      <w:tr w:rsidR="00204732">
        <w:tc>
          <w:tcPr>
            <w:tcW w:w="2880" w:type="dxa"/>
          </w:tcPr>
          <w:p w:rsidR="00204732" w:rsidRDefault="00BD1D7F">
            <w:r>
              <w:t>334.</w:t>
            </w:r>
          </w:p>
        </w:tc>
        <w:tc>
          <w:tcPr>
            <w:tcW w:w="2880" w:type="dxa"/>
          </w:tcPr>
          <w:p w:rsidR="00204732" w:rsidRDefault="00BD1D7F">
            <w:r>
              <w:t>Материалы «Пресс-релиз</w:t>
            </w:r>
            <w:r>
              <w:t xml:space="preserve"> Джамаата», размещенные на сайте http://www.daymohk.org/ (решение Октябрьского районного суда г. Новосибирска от 24.11.2008).</w:t>
            </w:r>
          </w:p>
        </w:tc>
        <w:tc>
          <w:tcPr>
            <w:tcW w:w="2880" w:type="dxa"/>
          </w:tcPr>
          <w:p w:rsidR="00204732" w:rsidRDefault="00204732"/>
        </w:tc>
      </w:tr>
      <w:tr w:rsidR="00204732">
        <w:tc>
          <w:tcPr>
            <w:tcW w:w="2880" w:type="dxa"/>
          </w:tcPr>
          <w:p w:rsidR="00204732" w:rsidRDefault="00BD1D7F">
            <w:r>
              <w:t>335.</w:t>
            </w:r>
          </w:p>
        </w:tc>
        <w:tc>
          <w:tcPr>
            <w:tcW w:w="2880" w:type="dxa"/>
          </w:tcPr>
          <w:p w:rsidR="00204732" w:rsidRDefault="00BD1D7F">
            <w:r>
              <w:t>Материалы «Официальное обращение к гражданам Ичкерии», размещенные на сайте http://www.imamtv.com/ (решение Октябрьского ра</w:t>
            </w:r>
            <w:r>
              <w:t>йонного суда г. Новосибирска от 24.11.2008).</w:t>
            </w:r>
          </w:p>
        </w:tc>
        <w:tc>
          <w:tcPr>
            <w:tcW w:w="2880" w:type="dxa"/>
          </w:tcPr>
          <w:p w:rsidR="00204732" w:rsidRDefault="00204732"/>
        </w:tc>
      </w:tr>
      <w:tr w:rsidR="00204732">
        <w:tc>
          <w:tcPr>
            <w:tcW w:w="2880" w:type="dxa"/>
          </w:tcPr>
          <w:p w:rsidR="00204732" w:rsidRDefault="00BD1D7F">
            <w:r>
              <w:t>336.</w:t>
            </w:r>
          </w:p>
        </w:tc>
        <w:tc>
          <w:tcPr>
            <w:tcW w:w="2880" w:type="dxa"/>
          </w:tcPr>
          <w:p w:rsidR="00204732" w:rsidRDefault="00BD1D7F">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204732" w:rsidRDefault="00204732"/>
        </w:tc>
      </w:tr>
      <w:tr w:rsidR="00204732">
        <w:tc>
          <w:tcPr>
            <w:tcW w:w="2880" w:type="dxa"/>
          </w:tcPr>
          <w:p w:rsidR="00204732" w:rsidRDefault="00BD1D7F">
            <w:r>
              <w:t>337.</w:t>
            </w:r>
          </w:p>
        </w:tc>
        <w:tc>
          <w:tcPr>
            <w:tcW w:w="2880" w:type="dxa"/>
          </w:tcPr>
          <w:p w:rsidR="00204732" w:rsidRDefault="00BD1D7F">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204732" w:rsidRDefault="00204732"/>
        </w:tc>
      </w:tr>
      <w:tr w:rsidR="00204732">
        <w:tc>
          <w:tcPr>
            <w:tcW w:w="2880" w:type="dxa"/>
          </w:tcPr>
          <w:p w:rsidR="00204732" w:rsidRDefault="00BD1D7F">
            <w:r>
              <w:t>338.</w:t>
            </w:r>
          </w:p>
        </w:tc>
        <w:tc>
          <w:tcPr>
            <w:tcW w:w="2880" w:type="dxa"/>
          </w:tcPr>
          <w:p w:rsidR="00204732" w:rsidRDefault="00BD1D7F">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204732" w:rsidRDefault="00204732"/>
        </w:tc>
      </w:tr>
      <w:tr w:rsidR="00204732">
        <w:tc>
          <w:tcPr>
            <w:tcW w:w="2880" w:type="dxa"/>
          </w:tcPr>
          <w:p w:rsidR="00204732" w:rsidRDefault="00BD1D7F">
            <w:r>
              <w:t>339.</w:t>
            </w:r>
          </w:p>
        </w:tc>
        <w:tc>
          <w:tcPr>
            <w:tcW w:w="2880" w:type="dxa"/>
          </w:tcPr>
          <w:p w:rsidR="00204732" w:rsidRDefault="00BD1D7F">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204732" w:rsidRDefault="00204732"/>
        </w:tc>
      </w:tr>
      <w:tr w:rsidR="00204732">
        <w:tc>
          <w:tcPr>
            <w:tcW w:w="2880" w:type="dxa"/>
          </w:tcPr>
          <w:p w:rsidR="00204732" w:rsidRDefault="00BD1D7F">
            <w:r>
              <w:t>340.</w:t>
            </w:r>
          </w:p>
        </w:tc>
        <w:tc>
          <w:tcPr>
            <w:tcW w:w="2880" w:type="dxa"/>
          </w:tcPr>
          <w:p w:rsidR="00204732" w:rsidRDefault="00BD1D7F">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204732" w:rsidRDefault="00204732"/>
        </w:tc>
      </w:tr>
      <w:tr w:rsidR="00204732">
        <w:tc>
          <w:tcPr>
            <w:tcW w:w="2880" w:type="dxa"/>
          </w:tcPr>
          <w:p w:rsidR="00204732" w:rsidRDefault="00BD1D7F">
            <w:r>
              <w:t>341.</w:t>
            </w:r>
          </w:p>
        </w:tc>
        <w:tc>
          <w:tcPr>
            <w:tcW w:w="2880" w:type="dxa"/>
          </w:tcPr>
          <w:p w:rsidR="00204732" w:rsidRDefault="00BD1D7F">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204732" w:rsidRDefault="00204732"/>
        </w:tc>
      </w:tr>
      <w:tr w:rsidR="00204732">
        <w:tc>
          <w:tcPr>
            <w:tcW w:w="2880" w:type="dxa"/>
          </w:tcPr>
          <w:p w:rsidR="00204732" w:rsidRDefault="00BD1D7F">
            <w:r>
              <w:t>342.</w:t>
            </w:r>
          </w:p>
        </w:tc>
        <w:tc>
          <w:tcPr>
            <w:tcW w:w="2880" w:type="dxa"/>
          </w:tcPr>
          <w:p w:rsidR="00204732" w:rsidRDefault="00BD1D7F">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204732" w:rsidRDefault="00204732"/>
        </w:tc>
      </w:tr>
      <w:tr w:rsidR="00204732">
        <w:tc>
          <w:tcPr>
            <w:tcW w:w="2880" w:type="dxa"/>
          </w:tcPr>
          <w:p w:rsidR="00204732" w:rsidRDefault="00BD1D7F">
            <w:r>
              <w:t>343.</w:t>
            </w:r>
          </w:p>
        </w:tc>
        <w:tc>
          <w:tcPr>
            <w:tcW w:w="2880" w:type="dxa"/>
          </w:tcPr>
          <w:p w:rsidR="00204732" w:rsidRDefault="00BD1D7F">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204732" w:rsidRDefault="00204732"/>
        </w:tc>
      </w:tr>
      <w:tr w:rsidR="00204732">
        <w:tc>
          <w:tcPr>
            <w:tcW w:w="2880" w:type="dxa"/>
          </w:tcPr>
          <w:p w:rsidR="00204732" w:rsidRDefault="00BD1D7F">
            <w:r>
              <w:t>344.</w:t>
            </w:r>
          </w:p>
        </w:tc>
        <w:tc>
          <w:tcPr>
            <w:tcW w:w="2880" w:type="dxa"/>
          </w:tcPr>
          <w:p w:rsidR="00204732" w:rsidRDefault="00BD1D7F">
            <w:r>
              <w:t xml:space="preserve">Журнал революционных коллективистов «Пролетарская революция», № 3, весна 2002 г. (решения </w:t>
            </w:r>
            <w:r>
              <w:t>Кировского районного суда г. Уфы от 12.11.2008).</w:t>
            </w:r>
          </w:p>
        </w:tc>
        <w:tc>
          <w:tcPr>
            <w:tcW w:w="2880" w:type="dxa"/>
          </w:tcPr>
          <w:p w:rsidR="00204732" w:rsidRDefault="00204732"/>
        </w:tc>
      </w:tr>
      <w:tr w:rsidR="00204732">
        <w:tc>
          <w:tcPr>
            <w:tcW w:w="2880" w:type="dxa"/>
          </w:tcPr>
          <w:p w:rsidR="00204732" w:rsidRDefault="00BD1D7F">
            <w:r>
              <w:t>345.</w:t>
            </w:r>
          </w:p>
        </w:tc>
        <w:tc>
          <w:tcPr>
            <w:tcW w:w="2880" w:type="dxa"/>
          </w:tcPr>
          <w:p w:rsidR="00204732" w:rsidRDefault="00BD1D7F">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204732" w:rsidRDefault="00204732"/>
        </w:tc>
      </w:tr>
      <w:tr w:rsidR="00204732">
        <w:tc>
          <w:tcPr>
            <w:tcW w:w="2880" w:type="dxa"/>
          </w:tcPr>
          <w:p w:rsidR="00204732" w:rsidRDefault="00BD1D7F">
            <w:r>
              <w:t>346.</w:t>
            </w:r>
          </w:p>
        </w:tc>
        <w:tc>
          <w:tcPr>
            <w:tcW w:w="2880" w:type="dxa"/>
          </w:tcPr>
          <w:p w:rsidR="00204732" w:rsidRDefault="00BD1D7F">
            <w:r>
              <w:t>Журнал революционных коллективистов «Пролетарская рево</w:t>
            </w:r>
            <w:r>
              <w:t>люция», № 5, декабрь 2002 г. (решения Кировского районного суда г. Уфы от 12.11.2008).</w:t>
            </w:r>
          </w:p>
        </w:tc>
        <w:tc>
          <w:tcPr>
            <w:tcW w:w="2880" w:type="dxa"/>
          </w:tcPr>
          <w:p w:rsidR="00204732" w:rsidRDefault="00204732"/>
        </w:tc>
      </w:tr>
      <w:tr w:rsidR="00204732">
        <w:tc>
          <w:tcPr>
            <w:tcW w:w="2880" w:type="dxa"/>
          </w:tcPr>
          <w:p w:rsidR="00204732" w:rsidRDefault="00BD1D7F">
            <w:r>
              <w:t>347.</w:t>
            </w:r>
          </w:p>
        </w:tc>
        <w:tc>
          <w:tcPr>
            <w:tcW w:w="2880" w:type="dxa"/>
          </w:tcPr>
          <w:p w:rsidR="00204732" w:rsidRDefault="00BD1D7F">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204732" w:rsidRDefault="00204732"/>
        </w:tc>
      </w:tr>
      <w:tr w:rsidR="00204732">
        <w:tc>
          <w:tcPr>
            <w:tcW w:w="2880" w:type="dxa"/>
          </w:tcPr>
          <w:p w:rsidR="00204732" w:rsidRDefault="00BD1D7F">
            <w:r>
              <w:t>348.</w:t>
            </w:r>
          </w:p>
        </w:tc>
        <w:tc>
          <w:tcPr>
            <w:tcW w:w="2880" w:type="dxa"/>
          </w:tcPr>
          <w:p w:rsidR="00204732" w:rsidRDefault="00BD1D7F">
            <w:r>
              <w:t>Журнал рево</w:t>
            </w:r>
            <w:r>
              <w:t>люционных коллективистов «Пролетарская революция», № 6 (ч. 2), июнь 2004 г. (решения Кировского районного суда г. Уфы от 12.11.2008).</w:t>
            </w:r>
          </w:p>
        </w:tc>
        <w:tc>
          <w:tcPr>
            <w:tcW w:w="2880" w:type="dxa"/>
          </w:tcPr>
          <w:p w:rsidR="00204732" w:rsidRDefault="00204732"/>
        </w:tc>
      </w:tr>
      <w:tr w:rsidR="00204732">
        <w:tc>
          <w:tcPr>
            <w:tcW w:w="2880" w:type="dxa"/>
          </w:tcPr>
          <w:p w:rsidR="00204732" w:rsidRDefault="00BD1D7F">
            <w:r>
              <w:t>349.</w:t>
            </w:r>
          </w:p>
        </w:tc>
        <w:tc>
          <w:tcPr>
            <w:tcW w:w="2880" w:type="dxa"/>
          </w:tcPr>
          <w:p w:rsidR="00204732" w:rsidRDefault="00BD1D7F">
            <w:r>
              <w:t xml:space="preserve">Журнал революционных коллективистов «Пролетарская революция», спецвыпуск, ноябрь 2003 г. (решения Кировского </w:t>
            </w:r>
            <w:r>
              <w:t>районного суда г. Уфы от 12.11.2008).</w:t>
            </w:r>
          </w:p>
        </w:tc>
        <w:tc>
          <w:tcPr>
            <w:tcW w:w="2880" w:type="dxa"/>
          </w:tcPr>
          <w:p w:rsidR="00204732" w:rsidRDefault="00204732"/>
        </w:tc>
      </w:tr>
      <w:tr w:rsidR="00204732">
        <w:tc>
          <w:tcPr>
            <w:tcW w:w="2880" w:type="dxa"/>
          </w:tcPr>
          <w:p w:rsidR="00204732" w:rsidRDefault="00BD1D7F">
            <w:r>
              <w:t>350.</w:t>
            </w:r>
          </w:p>
        </w:tc>
        <w:tc>
          <w:tcPr>
            <w:tcW w:w="2880" w:type="dxa"/>
          </w:tcPr>
          <w:p w:rsidR="00204732" w:rsidRDefault="00BD1D7F">
            <w:r>
              <w:t>Статья «Речь Раввина», опубликованная 25.03.2004 в газете «Алекс-Информ» (решение Октябрьского районного суда г. Самары от 05.06.2008).</w:t>
            </w:r>
          </w:p>
        </w:tc>
        <w:tc>
          <w:tcPr>
            <w:tcW w:w="2880" w:type="dxa"/>
          </w:tcPr>
          <w:p w:rsidR="00204732" w:rsidRDefault="00204732"/>
        </w:tc>
      </w:tr>
      <w:tr w:rsidR="00204732">
        <w:tc>
          <w:tcPr>
            <w:tcW w:w="2880" w:type="dxa"/>
          </w:tcPr>
          <w:p w:rsidR="00204732" w:rsidRDefault="00BD1D7F">
            <w:r>
              <w:t>351.</w:t>
            </w:r>
          </w:p>
        </w:tc>
        <w:tc>
          <w:tcPr>
            <w:tcW w:w="2880" w:type="dxa"/>
          </w:tcPr>
          <w:p w:rsidR="00204732" w:rsidRDefault="00BD1D7F">
            <w:r>
              <w:t xml:space="preserve">Материал «Чеченские моджахеды провели новую серию боевых операций», </w:t>
            </w:r>
            <w:r>
              <w:t>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204732" w:rsidRDefault="00204732"/>
        </w:tc>
      </w:tr>
      <w:tr w:rsidR="00204732">
        <w:tc>
          <w:tcPr>
            <w:tcW w:w="2880" w:type="dxa"/>
          </w:tcPr>
          <w:p w:rsidR="00204732" w:rsidRDefault="00BD1D7F">
            <w:r>
              <w:t>352.</w:t>
            </w:r>
          </w:p>
        </w:tc>
        <w:tc>
          <w:tcPr>
            <w:tcW w:w="2880" w:type="dxa"/>
          </w:tcPr>
          <w:p w:rsidR="00204732" w:rsidRDefault="00BD1D7F">
            <w:r>
              <w:t>Материал «Пресс-релиз Министерства Информации и Печати ЧРИ № 33», размещенный на сайте телекоммуникац</w:t>
            </w:r>
            <w:r>
              <w:t>ионной сети «Интернет» «www.Kavkazcenter.com» (решение Советского районного суда г. Новосибирска от 23.06.2008).</w:t>
            </w:r>
          </w:p>
        </w:tc>
        <w:tc>
          <w:tcPr>
            <w:tcW w:w="2880" w:type="dxa"/>
          </w:tcPr>
          <w:p w:rsidR="00204732" w:rsidRDefault="00204732"/>
        </w:tc>
      </w:tr>
      <w:tr w:rsidR="00204732">
        <w:tc>
          <w:tcPr>
            <w:tcW w:w="2880" w:type="dxa"/>
          </w:tcPr>
          <w:p w:rsidR="00204732" w:rsidRDefault="00BD1D7F">
            <w:r>
              <w:t>353.</w:t>
            </w:r>
          </w:p>
        </w:tc>
        <w:tc>
          <w:tcPr>
            <w:tcW w:w="2880" w:type="dxa"/>
          </w:tcPr>
          <w:p w:rsidR="00204732" w:rsidRDefault="00BD1D7F">
            <w:r>
              <w:t>Материал «Полюбить сражение и не искать мира», размещенный на сайте телекоммуникационной сети «Интернет» «www.Kavkazcenter.com» (решение</w:t>
            </w:r>
            <w:r>
              <w:t xml:space="preserve"> Советского районного суда г. Новосибирска от 23.06.2008).</w:t>
            </w:r>
          </w:p>
        </w:tc>
        <w:tc>
          <w:tcPr>
            <w:tcW w:w="2880" w:type="dxa"/>
          </w:tcPr>
          <w:p w:rsidR="00204732" w:rsidRDefault="00204732"/>
        </w:tc>
      </w:tr>
      <w:tr w:rsidR="00204732">
        <w:tc>
          <w:tcPr>
            <w:tcW w:w="2880" w:type="dxa"/>
          </w:tcPr>
          <w:p w:rsidR="00204732" w:rsidRDefault="00BD1D7F">
            <w:r>
              <w:t>354.</w:t>
            </w:r>
          </w:p>
        </w:tc>
        <w:tc>
          <w:tcPr>
            <w:tcW w:w="2880" w:type="dxa"/>
          </w:tcPr>
          <w:p w:rsidR="00204732" w:rsidRDefault="00BD1D7F">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w:t>
            </w:r>
            <w:r>
              <w:t>сибирска от 23.06.2008).</w:t>
            </w:r>
          </w:p>
        </w:tc>
        <w:tc>
          <w:tcPr>
            <w:tcW w:w="2880" w:type="dxa"/>
          </w:tcPr>
          <w:p w:rsidR="00204732" w:rsidRDefault="00204732"/>
        </w:tc>
      </w:tr>
      <w:tr w:rsidR="00204732">
        <w:tc>
          <w:tcPr>
            <w:tcW w:w="2880" w:type="dxa"/>
          </w:tcPr>
          <w:p w:rsidR="00204732" w:rsidRDefault="00BD1D7F">
            <w:r>
              <w:t>355.</w:t>
            </w:r>
          </w:p>
        </w:tc>
        <w:tc>
          <w:tcPr>
            <w:tcW w:w="2880" w:type="dxa"/>
          </w:tcPr>
          <w:p w:rsidR="00204732" w:rsidRDefault="00BD1D7F">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204732" w:rsidRDefault="00204732"/>
        </w:tc>
      </w:tr>
      <w:tr w:rsidR="00204732">
        <w:tc>
          <w:tcPr>
            <w:tcW w:w="2880" w:type="dxa"/>
          </w:tcPr>
          <w:p w:rsidR="00204732" w:rsidRDefault="00BD1D7F">
            <w:r>
              <w:t>356.</w:t>
            </w:r>
          </w:p>
        </w:tc>
        <w:tc>
          <w:tcPr>
            <w:tcW w:w="2880" w:type="dxa"/>
          </w:tcPr>
          <w:p w:rsidR="00204732" w:rsidRDefault="00BD1D7F">
            <w:r>
              <w:t xml:space="preserve">Материал </w:t>
            </w:r>
            <w:r>
              <w:t>«Обращение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204732" w:rsidRDefault="00204732"/>
        </w:tc>
      </w:tr>
      <w:tr w:rsidR="00204732">
        <w:tc>
          <w:tcPr>
            <w:tcW w:w="2880" w:type="dxa"/>
          </w:tcPr>
          <w:p w:rsidR="00204732" w:rsidRDefault="00BD1D7F">
            <w:r>
              <w:t>357.</w:t>
            </w:r>
          </w:p>
        </w:tc>
        <w:tc>
          <w:tcPr>
            <w:tcW w:w="2880" w:type="dxa"/>
          </w:tcPr>
          <w:p w:rsidR="00204732" w:rsidRDefault="00BD1D7F">
            <w:r>
              <w:t>Материал «Обращение к народам колониально</w:t>
            </w:r>
            <w:r>
              <w:t>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204732" w:rsidRDefault="00204732"/>
        </w:tc>
      </w:tr>
      <w:tr w:rsidR="00204732">
        <w:tc>
          <w:tcPr>
            <w:tcW w:w="2880" w:type="dxa"/>
          </w:tcPr>
          <w:p w:rsidR="00204732" w:rsidRDefault="00BD1D7F">
            <w:r>
              <w:t>358.</w:t>
            </w:r>
          </w:p>
        </w:tc>
        <w:tc>
          <w:tcPr>
            <w:tcW w:w="2880" w:type="dxa"/>
          </w:tcPr>
          <w:p w:rsidR="00204732" w:rsidRDefault="00BD1D7F">
            <w:r>
              <w:t>Материал «Заговор воинствующего христианского фашизма» размещенный на сайте те</w:t>
            </w:r>
            <w:r>
              <w:t>лекоммуникационной сети «Интернет» «www.Daymohk.ru» (решение Советского районного суда г. Новосибирска от 23.06.2008).</w:t>
            </w:r>
          </w:p>
        </w:tc>
        <w:tc>
          <w:tcPr>
            <w:tcW w:w="2880" w:type="dxa"/>
          </w:tcPr>
          <w:p w:rsidR="00204732" w:rsidRDefault="00204732"/>
        </w:tc>
      </w:tr>
      <w:tr w:rsidR="00204732">
        <w:tc>
          <w:tcPr>
            <w:tcW w:w="2880" w:type="dxa"/>
          </w:tcPr>
          <w:p w:rsidR="00204732" w:rsidRDefault="00BD1D7F">
            <w:r>
              <w:t>359.</w:t>
            </w:r>
          </w:p>
        </w:tc>
        <w:tc>
          <w:tcPr>
            <w:tcW w:w="2880" w:type="dxa"/>
          </w:tcPr>
          <w:p w:rsidR="00204732" w:rsidRDefault="00BD1D7F">
            <w:r>
              <w:t>Материал «Кавказ на подъеме», размещенный на сайте телекоммуникационной сети «Интернет» «www.Daymohk.ru» (решение Советского район</w:t>
            </w:r>
            <w:r>
              <w:t>ного суда г. Новосибирска от 23.06.2008).</w:t>
            </w:r>
          </w:p>
        </w:tc>
        <w:tc>
          <w:tcPr>
            <w:tcW w:w="2880" w:type="dxa"/>
          </w:tcPr>
          <w:p w:rsidR="00204732" w:rsidRDefault="00204732"/>
        </w:tc>
      </w:tr>
      <w:tr w:rsidR="00204732">
        <w:tc>
          <w:tcPr>
            <w:tcW w:w="2880" w:type="dxa"/>
          </w:tcPr>
          <w:p w:rsidR="00204732" w:rsidRDefault="00BD1D7F">
            <w:r>
              <w:t>360.</w:t>
            </w:r>
          </w:p>
        </w:tc>
        <w:tc>
          <w:tcPr>
            <w:tcW w:w="2880" w:type="dxa"/>
          </w:tcPr>
          <w:p w:rsidR="00204732" w:rsidRDefault="00BD1D7F">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204732" w:rsidRDefault="00204732"/>
        </w:tc>
      </w:tr>
      <w:tr w:rsidR="00204732">
        <w:tc>
          <w:tcPr>
            <w:tcW w:w="2880" w:type="dxa"/>
          </w:tcPr>
          <w:p w:rsidR="00204732" w:rsidRDefault="00BD1D7F">
            <w:r>
              <w:t>361.</w:t>
            </w:r>
          </w:p>
        </w:tc>
        <w:tc>
          <w:tcPr>
            <w:tcW w:w="2880" w:type="dxa"/>
          </w:tcPr>
          <w:p w:rsidR="00204732" w:rsidRDefault="00BD1D7F">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w:t>
            </w:r>
            <w:r>
              <w:t>а г. Новосибирска от 23.06.2008).</w:t>
            </w:r>
          </w:p>
        </w:tc>
        <w:tc>
          <w:tcPr>
            <w:tcW w:w="2880" w:type="dxa"/>
          </w:tcPr>
          <w:p w:rsidR="00204732" w:rsidRDefault="00204732"/>
        </w:tc>
      </w:tr>
      <w:tr w:rsidR="00204732">
        <w:tc>
          <w:tcPr>
            <w:tcW w:w="2880" w:type="dxa"/>
          </w:tcPr>
          <w:p w:rsidR="00204732" w:rsidRDefault="00BD1D7F">
            <w:r>
              <w:t>362.</w:t>
            </w:r>
          </w:p>
        </w:tc>
        <w:tc>
          <w:tcPr>
            <w:tcW w:w="2880" w:type="dxa"/>
          </w:tcPr>
          <w:p w:rsidR="00204732" w:rsidRDefault="00BD1D7F">
            <w:r>
              <w:t>Материал исключен из списка.</w:t>
            </w:r>
          </w:p>
        </w:tc>
        <w:tc>
          <w:tcPr>
            <w:tcW w:w="2880" w:type="dxa"/>
          </w:tcPr>
          <w:p w:rsidR="00204732" w:rsidRDefault="00204732"/>
        </w:tc>
      </w:tr>
      <w:tr w:rsidR="00204732">
        <w:tc>
          <w:tcPr>
            <w:tcW w:w="2880" w:type="dxa"/>
          </w:tcPr>
          <w:p w:rsidR="00204732" w:rsidRDefault="00BD1D7F">
            <w:r>
              <w:t>363.</w:t>
            </w:r>
          </w:p>
        </w:tc>
        <w:tc>
          <w:tcPr>
            <w:tcW w:w="2880" w:type="dxa"/>
          </w:tcPr>
          <w:p w:rsidR="00204732" w:rsidRDefault="00BD1D7F">
            <w:r>
              <w:t>Материал исключен из списка.</w:t>
            </w:r>
          </w:p>
        </w:tc>
        <w:tc>
          <w:tcPr>
            <w:tcW w:w="2880" w:type="dxa"/>
          </w:tcPr>
          <w:p w:rsidR="00204732" w:rsidRDefault="00204732"/>
        </w:tc>
      </w:tr>
      <w:tr w:rsidR="00204732">
        <w:tc>
          <w:tcPr>
            <w:tcW w:w="2880" w:type="dxa"/>
          </w:tcPr>
          <w:p w:rsidR="00204732" w:rsidRDefault="00BD1D7F">
            <w:r>
              <w:t>364.</w:t>
            </w:r>
          </w:p>
        </w:tc>
        <w:tc>
          <w:tcPr>
            <w:tcW w:w="2880" w:type="dxa"/>
          </w:tcPr>
          <w:p w:rsidR="00204732" w:rsidRDefault="00BD1D7F">
            <w:r>
              <w:t>Материал исключен из списка.</w:t>
            </w:r>
          </w:p>
        </w:tc>
        <w:tc>
          <w:tcPr>
            <w:tcW w:w="2880" w:type="dxa"/>
          </w:tcPr>
          <w:p w:rsidR="00204732" w:rsidRDefault="00204732"/>
        </w:tc>
      </w:tr>
      <w:tr w:rsidR="00204732">
        <w:tc>
          <w:tcPr>
            <w:tcW w:w="2880" w:type="dxa"/>
          </w:tcPr>
          <w:p w:rsidR="00204732" w:rsidRDefault="00BD1D7F">
            <w:r>
              <w:t>365.</w:t>
            </w:r>
          </w:p>
        </w:tc>
        <w:tc>
          <w:tcPr>
            <w:tcW w:w="2880" w:type="dxa"/>
          </w:tcPr>
          <w:p w:rsidR="00204732" w:rsidRDefault="00BD1D7F">
            <w:r>
              <w:t>Интернет-ресурс http://www.fank.ru/ и содержащиеся на нем информационные материалы (решение Самарского райо</w:t>
            </w:r>
            <w:r>
              <w:t>нного суда г. Самары от 16.01.2009).</w:t>
            </w:r>
          </w:p>
        </w:tc>
        <w:tc>
          <w:tcPr>
            <w:tcW w:w="2880" w:type="dxa"/>
          </w:tcPr>
          <w:p w:rsidR="00204732" w:rsidRDefault="00204732"/>
        </w:tc>
      </w:tr>
      <w:tr w:rsidR="00204732">
        <w:tc>
          <w:tcPr>
            <w:tcW w:w="2880" w:type="dxa"/>
          </w:tcPr>
          <w:p w:rsidR="00204732" w:rsidRDefault="00BD1D7F">
            <w:r>
              <w:t>366.</w:t>
            </w:r>
          </w:p>
        </w:tc>
        <w:tc>
          <w:tcPr>
            <w:tcW w:w="2880" w:type="dxa"/>
          </w:tcPr>
          <w:p w:rsidR="00204732" w:rsidRDefault="00BD1D7F">
            <w:r>
              <w:t>Публикация «Путин продолжает убивать», размещенная 01.04.2007 на сайте сети Интернет http://www.kavkazcenter.com/ (другие названия http://www.kavkazcenter.net/, http://www.kavkazcenter.tv/, http://www.kavkaz.tv/,</w:t>
            </w:r>
            <w:r>
              <w:t xml:space="preserve"> http://www.kavkaz.org/) (решение Улетовского районного суда Читинской области от 05.11.2008).</w:t>
            </w:r>
          </w:p>
        </w:tc>
        <w:tc>
          <w:tcPr>
            <w:tcW w:w="2880" w:type="dxa"/>
          </w:tcPr>
          <w:p w:rsidR="00204732" w:rsidRDefault="00204732"/>
        </w:tc>
      </w:tr>
      <w:tr w:rsidR="00204732">
        <w:tc>
          <w:tcPr>
            <w:tcW w:w="2880" w:type="dxa"/>
          </w:tcPr>
          <w:p w:rsidR="00204732" w:rsidRDefault="00BD1D7F">
            <w:r>
              <w:t>367.</w:t>
            </w:r>
          </w:p>
        </w:tc>
        <w:tc>
          <w:tcPr>
            <w:tcW w:w="2880" w:type="dxa"/>
          </w:tcPr>
          <w:p w:rsidR="00204732" w:rsidRDefault="00BD1D7F">
            <w:r>
              <w:t xml:space="preserve">Публикация «Мурманск. Русские осквернили могилы британских солдат», размещенная 18.09.2007 на сайте сети Интернет http://www.kavkazcenter.com/ (другие </w:t>
            </w:r>
            <w:r>
              <w:t>названия http://www.kavkazcenter.net/, http://www.kavkazcenter.tv/, http://www.kavkaz.tv/, http://www.kavkaz.org/) (решение Улетовского районного суда Читинской области от 05.11.2008).</w:t>
            </w:r>
          </w:p>
        </w:tc>
        <w:tc>
          <w:tcPr>
            <w:tcW w:w="2880" w:type="dxa"/>
          </w:tcPr>
          <w:p w:rsidR="00204732" w:rsidRDefault="00204732"/>
        </w:tc>
      </w:tr>
      <w:tr w:rsidR="00204732">
        <w:tc>
          <w:tcPr>
            <w:tcW w:w="2880" w:type="dxa"/>
          </w:tcPr>
          <w:p w:rsidR="00204732" w:rsidRDefault="00BD1D7F">
            <w:r>
              <w:t>368.</w:t>
            </w:r>
          </w:p>
        </w:tc>
        <w:tc>
          <w:tcPr>
            <w:tcW w:w="2880" w:type="dxa"/>
          </w:tcPr>
          <w:p w:rsidR="00204732" w:rsidRDefault="00BD1D7F">
            <w:r>
              <w:t>Листовки с текстом «Еврейские патриоты России…» (решение Ленингр</w:t>
            </w:r>
            <w:r>
              <w:t>адского районного суда г. Калининграда от 12.08.2008).</w:t>
            </w:r>
          </w:p>
        </w:tc>
        <w:tc>
          <w:tcPr>
            <w:tcW w:w="2880" w:type="dxa"/>
          </w:tcPr>
          <w:p w:rsidR="00204732" w:rsidRDefault="00204732"/>
        </w:tc>
      </w:tr>
      <w:tr w:rsidR="00204732">
        <w:tc>
          <w:tcPr>
            <w:tcW w:w="2880" w:type="dxa"/>
          </w:tcPr>
          <w:p w:rsidR="00204732" w:rsidRDefault="00BD1D7F">
            <w:r>
              <w:t>369.</w:t>
            </w:r>
          </w:p>
        </w:tc>
        <w:tc>
          <w:tcPr>
            <w:tcW w:w="2880" w:type="dxa"/>
          </w:tcPr>
          <w:p w:rsidR="00204732" w:rsidRDefault="00BD1D7F">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t>от 12.08.2008).</w:t>
            </w:r>
          </w:p>
        </w:tc>
        <w:tc>
          <w:tcPr>
            <w:tcW w:w="2880" w:type="dxa"/>
          </w:tcPr>
          <w:p w:rsidR="00204732" w:rsidRDefault="00204732"/>
        </w:tc>
      </w:tr>
      <w:tr w:rsidR="00204732">
        <w:tc>
          <w:tcPr>
            <w:tcW w:w="2880" w:type="dxa"/>
          </w:tcPr>
          <w:p w:rsidR="00204732" w:rsidRDefault="00BD1D7F">
            <w:r>
              <w:t>370.</w:t>
            </w:r>
          </w:p>
        </w:tc>
        <w:tc>
          <w:tcPr>
            <w:tcW w:w="2880" w:type="dxa"/>
          </w:tcPr>
          <w:p w:rsidR="00204732" w:rsidRDefault="00BD1D7F">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w:t>
            </w:r>
            <w:r>
              <w:t>льчик» (решение Нальчикского городского суда от 18.02.2009).</w:t>
            </w:r>
          </w:p>
        </w:tc>
        <w:tc>
          <w:tcPr>
            <w:tcW w:w="2880" w:type="dxa"/>
          </w:tcPr>
          <w:p w:rsidR="00204732" w:rsidRDefault="00204732"/>
        </w:tc>
      </w:tr>
      <w:tr w:rsidR="00204732">
        <w:tc>
          <w:tcPr>
            <w:tcW w:w="2880" w:type="dxa"/>
          </w:tcPr>
          <w:p w:rsidR="00204732" w:rsidRDefault="00BD1D7F">
            <w:r>
              <w:t>371.</w:t>
            </w:r>
          </w:p>
        </w:tc>
        <w:tc>
          <w:tcPr>
            <w:tcW w:w="2880" w:type="dxa"/>
          </w:tcPr>
          <w:p w:rsidR="00204732" w:rsidRDefault="00BD1D7F">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204732" w:rsidRDefault="00204732"/>
        </w:tc>
      </w:tr>
      <w:tr w:rsidR="00204732">
        <w:tc>
          <w:tcPr>
            <w:tcW w:w="2880" w:type="dxa"/>
          </w:tcPr>
          <w:p w:rsidR="00204732" w:rsidRDefault="00BD1D7F">
            <w:r>
              <w:t>372.</w:t>
            </w:r>
          </w:p>
        </w:tc>
        <w:tc>
          <w:tcPr>
            <w:tcW w:w="2880" w:type="dxa"/>
          </w:tcPr>
          <w:p w:rsidR="00204732" w:rsidRDefault="00BD1D7F">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t>чиков (г. Киров) (решение Первомайского районного суда г. Кирова Кировской области от 16.03.2009)</w:t>
            </w:r>
          </w:p>
        </w:tc>
        <w:tc>
          <w:tcPr>
            <w:tcW w:w="2880" w:type="dxa"/>
          </w:tcPr>
          <w:p w:rsidR="00204732" w:rsidRDefault="00204732"/>
        </w:tc>
      </w:tr>
      <w:tr w:rsidR="00204732">
        <w:tc>
          <w:tcPr>
            <w:tcW w:w="2880" w:type="dxa"/>
          </w:tcPr>
          <w:p w:rsidR="00204732" w:rsidRDefault="00BD1D7F">
            <w:r>
              <w:t>373.</w:t>
            </w:r>
          </w:p>
        </w:tc>
        <w:tc>
          <w:tcPr>
            <w:tcW w:w="2880" w:type="dxa"/>
          </w:tcPr>
          <w:p w:rsidR="00204732" w:rsidRDefault="00BD1D7F">
            <w:r>
              <w:t>Интернет-ресурс http://www.ufagub.com/ (решения Кировского районного суда г. Уфы от 05.03.2009 и от 01.09.2010).</w:t>
            </w:r>
          </w:p>
        </w:tc>
        <w:tc>
          <w:tcPr>
            <w:tcW w:w="2880" w:type="dxa"/>
          </w:tcPr>
          <w:p w:rsidR="00204732" w:rsidRDefault="00204732"/>
        </w:tc>
      </w:tr>
      <w:tr w:rsidR="00204732">
        <w:tc>
          <w:tcPr>
            <w:tcW w:w="2880" w:type="dxa"/>
          </w:tcPr>
          <w:p w:rsidR="00204732" w:rsidRDefault="00BD1D7F">
            <w:r>
              <w:t>374.</w:t>
            </w:r>
          </w:p>
        </w:tc>
        <w:tc>
          <w:tcPr>
            <w:tcW w:w="2880" w:type="dxa"/>
          </w:tcPr>
          <w:p w:rsidR="00204732" w:rsidRDefault="00BD1D7F">
            <w:r>
              <w:t xml:space="preserve">Книга «Залесский К.А., Хауссер </w:t>
            </w:r>
            <w: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204732" w:rsidRDefault="00204732"/>
        </w:tc>
      </w:tr>
      <w:tr w:rsidR="00204732">
        <w:tc>
          <w:tcPr>
            <w:tcW w:w="2880" w:type="dxa"/>
          </w:tcPr>
          <w:p w:rsidR="00204732" w:rsidRDefault="00BD1D7F">
            <w:r>
              <w:t>375.</w:t>
            </w:r>
          </w:p>
        </w:tc>
        <w:tc>
          <w:tcPr>
            <w:tcW w:w="2880" w:type="dxa"/>
          </w:tcPr>
          <w:p w:rsidR="00204732" w:rsidRDefault="00BD1D7F">
            <w:r>
              <w:t xml:space="preserve">Листовка, обнаруженная 16.12.2007 в 19 часов 00 минут на остановке «Трнава» </w:t>
            </w:r>
            <w: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204732" w:rsidRDefault="00204732"/>
        </w:tc>
      </w:tr>
      <w:tr w:rsidR="00204732">
        <w:tc>
          <w:tcPr>
            <w:tcW w:w="2880" w:type="dxa"/>
          </w:tcPr>
          <w:p w:rsidR="00204732" w:rsidRDefault="00BD1D7F">
            <w:r>
              <w:t>376.</w:t>
            </w:r>
          </w:p>
        </w:tc>
        <w:tc>
          <w:tcPr>
            <w:tcW w:w="2880" w:type="dxa"/>
          </w:tcPr>
          <w:p w:rsidR="00204732" w:rsidRDefault="00BD1D7F">
            <w:r>
              <w:t>Агитац</w:t>
            </w:r>
            <w: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204732" w:rsidRDefault="00204732"/>
        </w:tc>
      </w:tr>
      <w:tr w:rsidR="00204732">
        <w:tc>
          <w:tcPr>
            <w:tcW w:w="2880" w:type="dxa"/>
          </w:tcPr>
          <w:p w:rsidR="00204732" w:rsidRDefault="00BD1D7F">
            <w:r>
              <w:t>377.</w:t>
            </w:r>
          </w:p>
        </w:tc>
        <w:tc>
          <w:tcPr>
            <w:tcW w:w="2880" w:type="dxa"/>
          </w:tcPr>
          <w:p w:rsidR="00204732" w:rsidRDefault="00BD1D7F">
            <w:r>
              <w:t>Видео-текстовые и графические файлы (видеоролики), размещенные на FTP-каталоге</w:t>
            </w:r>
            <w:r>
              <w:t xml:space="preserve">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w:t>
            </w:r>
            <w:r>
              <w:t>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w:t>
            </w:r>
            <w:r>
              <w:t xml:space="preserve"> 18. АКМ», «Формат 18. Как приготовить негра» (решение Индустриального районного суда г. Барнаула от 26.11.2008).</w:t>
            </w:r>
          </w:p>
        </w:tc>
        <w:tc>
          <w:tcPr>
            <w:tcW w:w="2880" w:type="dxa"/>
          </w:tcPr>
          <w:p w:rsidR="00204732" w:rsidRDefault="00204732"/>
        </w:tc>
      </w:tr>
      <w:tr w:rsidR="00204732">
        <w:tc>
          <w:tcPr>
            <w:tcW w:w="2880" w:type="dxa"/>
          </w:tcPr>
          <w:p w:rsidR="00204732" w:rsidRDefault="00BD1D7F">
            <w:r>
              <w:t>378.</w:t>
            </w:r>
          </w:p>
        </w:tc>
        <w:tc>
          <w:tcPr>
            <w:tcW w:w="2880" w:type="dxa"/>
          </w:tcPr>
          <w:p w:rsidR="00204732" w:rsidRDefault="00BD1D7F">
            <w:r>
              <w:t>Брошюра "Это харам. Самые большие грехи в исламе", автор Махаммад Салих аль-Мунаджжит в редакции имам-хатыба г. Владивостока: Абу Ахмад</w:t>
            </w:r>
            <w:r>
              <w:t>а Абдуллаха ибн Джамиля (решение Фрунзенского районного суда г. Владивостока Приморского края от 13.04.2009).</w:t>
            </w:r>
          </w:p>
        </w:tc>
        <w:tc>
          <w:tcPr>
            <w:tcW w:w="2880" w:type="dxa"/>
          </w:tcPr>
          <w:p w:rsidR="00204732" w:rsidRDefault="00204732"/>
        </w:tc>
      </w:tr>
      <w:tr w:rsidR="00204732">
        <w:tc>
          <w:tcPr>
            <w:tcW w:w="2880" w:type="dxa"/>
          </w:tcPr>
          <w:p w:rsidR="00204732" w:rsidRDefault="00BD1D7F">
            <w:r>
              <w:t>379.</w:t>
            </w:r>
          </w:p>
        </w:tc>
        <w:tc>
          <w:tcPr>
            <w:tcW w:w="2880" w:type="dxa"/>
          </w:tcPr>
          <w:p w:rsidR="00204732" w:rsidRDefault="00BD1D7F">
            <w:r>
              <w:t xml:space="preserve">Брошюра "Закят. Его место в исламе. Пост в Рамадане, его значение для мусульман", авторы Э.Кулиев и Д. Бадави в редакции имам-хатыба г. </w:t>
            </w:r>
            <w: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204732" w:rsidRDefault="00204732"/>
        </w:tc>
      </w:tr>
      <w:tr w:rsidR="00204732">
        <w:tc>
          <w:tcPr>
            <w:tcW w:w="2880" w:type="dxa"/>
          </w:tcPr>
          <w:p w:rsidR="00204732" w:rsidRDefault="00BD1D7F">
            <w:r>
              <w:t>380.</w:t>
            </w:r>
          </w:p>
        </w:tc>
        <w:tc>
          <w:tcPr>
            <w:tcW w:w="2880" w:type="dxa"/>
          </w:tcPr>
          <w:p w:rsidR="00204732" w:rsidRDefault="00BD1D7F">
            <w:r>
              <w:t>Книга Мухаммад бин Джамиль Зину "Исламская Акида (вероучение, убеждение, воззрение) по Священному Корану и достоверн</w:t>
            </w:r>
            <w:r>
              <w:t>ым изречениям пророка Мухаммада" (решение Фрунзенского районного суда г. Владивостока Приморского края от 09.07.2008).</w:t>
            </w:r>
          </w:p>
        </w:tc>
        <w:tc>
          <w:tcPr>
            <w:tcW w:w="2880" w:type="dxa"/>
          </w:tcPr>
          <w:p w:rsidR="00204732" w:rsidRDefault="00204732"/>
        </w:tc>
      </w:tr>
      <w:tr w:rsidR="00204732">
        <w:tc>
          <w:tcPr>
            <w:tcW w:w="2880" w:type="dxa"/>
          </w:tcPr>
          <w:p w:rsidR="00204732" w:rsidRDefault="00BD1D7F">
            <w:r>
              <w:t>381.</w:t>
            </w:r>
          </w:p>
        </w:tc>
        <w:tc>
          <w:tcPr>
            <w:tcW w:w="2880" w:type="dxa"/>
          </w:tcPr>
          <w:p w:rsidR="00204732" w:rsidRDefault="00BD1D7F">
            <w:r>
              <w:t>Материалы, размещенные на сайтах www.barbos111.narod.ru и http://www.zhurnal.lib.ru/ (решение Череповецкого городского суда Волого</w:t>
            </w:r>
            <w:r>
              <w:t>дской области от 13.04.2009).</w:t>
            </w:r>
          </w:p>
        </w:tc>
        <w:tc>
          <w:tcPr>
            <w:tcW w:w="2880" w:type="dxa"/>
          </w:tcPr>
          <w:p w:rsidR="00204732" w:rsidRDefault="00204732"/>
        </w:tc>
      </w:tr>
      <w:tr w:rsidR="00204732">
        <w:tc>
          <w:tcPr>
            <w:tcW w:w="2880" w:type="dxa"/>
          </w:tcPr>
          <w:p w:rsidR="00204732" w:rsidRDefault="00BD1D7F">
            <w:r>
              <w:t>382.</w:t>
            </w:r>
          </w:p>
        </w:tc>
        <w:tc>
          <w:tcPr>
            <w:tcW w:w="2880" w:type="dxa"/>
          </w:tcPr>
          <w:p w:rsidR="00204732" w:rsidRDefault="00BD1D7F">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204732" w:rsidRDefault="00204732"/>
        </w:tc>
      </w:tr>
      <w:tr w:rsidR="00204732">
        <w:tc>
          <w:tcPr>
            <w:tcW w:w="2880" w:type="dxa"/>
          </w:tcPr>
          <w:p w:rsidR="00204732" w:rsidRDefault="00BD1D7F">
            <w:r>
              <w:t>383.</w:t>
            </w:r>
          </w:p>
        </w:tc>
        <w:tc>
          <w:tcPr>
            <w:tcW w:w="2880" w:type="dxa"/>
          </w:tcPr>
          <w:p w:rsidR="00204732" w:rsidRDefault="00BD1D7F">
            <w:r>
              <w:t>Листовка "</w:t>
            </w:r>
            <w: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204732" w:rsidRDefault="00204732"/>
        </w:tc>
      </w:tr>
      <w:tr w:rsidR="00204732">
        <w:tc>
          <w:tcPr>
            <w:tcW w:w="2880" w:type="dxa"/>
          </w:tcPr>
          <w:p w:rsidR="00204732" w:rsidRDefault="00BD1D7F">
            <w:r>
              <w:t>384.</w:t>
            </w:r>
          </w:p>
        </w:tc>
        <w:tc>
          <w:tcPr>
            <w:tcW w:w="2880" w:type="dxa"/>
          </w:tcPr>
          <w:p w:rsidR="00204732" w:rsidRDefault="00BD1D7F">
            <w:r>
              <w:t>Листовка с заголовком "Русский, внимание!» и завершающаяся текстом "Боритес</w:t>
            </w:r>
            <w: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t>годской области от 27.04.2009).</w:t>
            </w:r>
          </w:p>
        </w:tc>
        <w:tc>
          <w:tcPr>
            <w:tcW w:w="2880" w:type="dxa"/>
          </w:tcPr>
          <w:p w:rsidR="00204732" w:rsidRDefault="00204732"/>
        </w:tc>
      </w:tr>
      <w:tr w:rsidR="00204732">
        <w:tc>
          <w:tcPr>
            <w:tcW w:w="2880" w:type="dxa"/>
          </w:tcPr>
          <w:p w:rsidR="00204732" w:rsidRDefault="00BD1D7F">
            <w:r>
              <w:t>385.</w:t>
            </w:r>
          </w:p>
        </w:tc>
        <w:tc>
          <w:tcPr>
            <w:tcW w:w="2880" w:type="dxa"/>
          </w:tcPr>
          <w:p w:rsidR="00204732" w:rsidRDefault="00BD1D7F">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204732" w:rsidRDefault="00204732"/>
        </w:tc>
      </w:tr>
      <w:tr w:rsidR="00204732">
        <w:tc>
          <w:tcPr>
            <w:tcW w:w="2880" w:type="dxa"/>
          </w:tcPr>
          <w:p w:rsidR="00204732" w:rsidRDefault="00BD1D7F">
            <w:r>
              <w:t>386.</w:t>
            </w:r>
          </w:p>
        </w:tc>
        <w:tc>
          <w:tcPr>
            <w:tcW w:w="2880" w:type="dxa"/>
          </w:tcPr>
          <w:p w:rsidR="00204732" w:rsidRDefault="00BD1D7F">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204732" w:rsidRDefault="00204732"/>
        </w:tc>
      </w:tr>
      <w:tr w:rsidR="00204732">
        <w:tc>
          <w:tcPr>
            <w:tcW w:w="2880" w:type="dxa"/>
          </w:tcPr>
          <w:p w:rsidR="00204732" w:rsidRDefault="00BD1D7F">
            <w:r>
              <w:t>387.</w:t>
            </w:r>
          </w:p>
        </w:tc>
        <w:tc>
          <w:tcPr>
            <w:tcW w:w="2880" w:type="dxa"/>
          </w:tcPr>
          <w:p w:rsidR="00204732" w:rsidRDefault="00BD1D7F">
            <w:r>
              <w:t>Листовка "Вопросы государственной безопасности России" (решение Нижегородского районного суда г. Н. Но</w:t>
            </w:r>
            <w:r>
              <w:t>вгорода от 04.08.2008).</w:t>
            </w:r>
          </w:p>
        </w:tc>
        <w:tc>
          <w:tcPr>
            <w:tcW w:w="2880" w:type="dxa"/>
          </w:tcPr>
          <w:p w:rsidR="00204732" w:rsidRDefault="00204732"/>
        </w:tc>
      </w:tr>
      <w:tr w:rsidR="00204732">
        <w:tc>
          <w:tcPr>
            <w:tcW w:w="2880" w:type="dxa"/>
          </w:tcPr>
          <w:p w:rsidR="00204732" w:rsidRDefault="00BD1D7F">
            <w:r>
              <w:t>388.</w:t>
            </w:r>
          </w:p>
        </w:tc>
        <w:tc>
          <w:tcPr>
            <w:tcW w:w="2880" w:type="dxa"/>
          </w:tcPr>
          <w:p w:rsidR="00204732" w:rsidRDefault="00BD1D7F">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204732" w:rsidRDefault="00204732"/>
        </w:tc>
      </w:tr>
      <w:tr w:rsidR="00204732">
        <w:tc>
          <w:tcPr>
            <w:tcW w:w="2880" w:type="dxa"/>
          </w:tcPr>
          <w:p w:rsidR="00204732" w:rsidRDefault="00BD1D7F">
            <w:r>
              <w:t>389.</w:t>
            </w:r>
          </w:p>
        </w:tc>
        <w:tc>
          <w:tcPr>
            <w:tcW w:w="2880" w:type="dxa"/>
          </w:tcPr>
          <w:p w:rsidR="00204732" w:rsidRDefault="00BD1D7F">
            <w:r>
              <w:t>Статья "Россия с ножом в спине. Еврейский фашизм и геноцид русского народа", опубликова</w:t>
            </w:r>
            <w: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204732" w:rsidRDefault="00204732"/>
        </w:tc>
      </w:tr>
      <w:tr w:rsidR="00204732">
        <w:tc>
          <w:tcPr>
            <w:tcW w:w="2880" w:type="dxa"/>
          </w:tcPr>
          <w:p w:rsidR="00204732" w:rsidRDefault="00BD1D7F">
            <w:r>
              <w:t>390.</w:t>
            </w:r>
          </w:p>
        </w:tc>
        <w:tc>
          <w:tcPr>
            <w:tcW w:w="2880" w:type="dxa"/>
          </w:tcPr>
          <w:p w:rsidR="00204732" w:rsidRDefault="00BD1D7F">
            <w:r>
              <w:t>Бро</w:t>
            </w:r>
            <w: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204732" w:rsidRDefault="00204732"/>
        </w:tc>
      </w:tr>
      <w:tr w:rsidR="00204732">
        <w:tc>
          <w:tcPr>
            <w:tcW w:w="2880" w:type="dxa"/>
          </w:tcPr>
          <w:p w:rsidR="00204732" w:rsidRDefault="00BD1D7F">
            <w:r>
              <w:t>391.</w:t>
            </w:r>
          </w:p>
        </w:tc>
        <w:tc>
          <w:tcPr>
            <w:tcW w:w="2880" w:type="dxa"/>
          </w:tcPr>
          <w:p w:rsidR="00204732" w:rsidRDefault="00BD1D7F">
            <w:r>
              <w:t xml:space="preserve">Видеофайлы: «4. Inglizm. 2. Инглизм. 2. (Народы)» DVD-диск № 1; «5. Religiovede. Религиоведение. 3. </w:t>
            </w:r>
            <w:r>
              <w:t>(Христианство)»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204732" w:rsidRDefault="00204732"/>
        </w:tc>
      </w:tr>
      <w:tr w:rsidR="00204732">
        <w:tc>
          <w:tcPr>
            <w:tcW w:w="2880" w:type="dxa"/>
          </w:tcPr>
          <w:p w:rsidR="00204732" w:rsidRDefault="00BD1D7F">
            <w:r>
              <w:t>392.</w:t>
            </w:r>
          </w:p>
        </w:tc>
        <w:tc>
          <w:tcPr>
            <w:tcW w:w="2880" w:type="dxa"/>
          </w:tcPr>
          <w:p w:rsidR="00204732" w:rsidRDefault="00BD1D7F">
            <w:r>
              <w:t xml:space="preserve">Текстовый документ «Терроризм», папка «Указы1» CD-R диск № 1 (решение Ахтубинского </w:t>
            </w:r>
            <w:r>
              <w:t>городского суда Астраханской области от 07.05.2009).</w:t>
            </w:r>
          </w:p>
        </w:tc>
        <w:tc>
          <w:tcPr>
            <w:tcW w:w="2880" w:type="dxa"/>
          </w:tcPr>
          <w:p w:rsidR="00204732" w:rsidRDefault="00204732"/>
        </w:tc>
      </w:tr>
      <w:tr w:rsidR="00204732">
        <w:tc>
          <w:tcPr>
            <w:tcW w:w="2880" w:type="dxa"/>
          </w:tcPr>
          <w:p w:rsidR="00204732" w:rsidRDefault="00BD1D7F">
            <w:r>
              <w:t>393.</w:t>
            </w:r>
          </w:p>
        </w:tc>
        <w:tc>
          <w:tcPr>
            <w:tcW w:w="2880" w:type="dxa"/>
          </w:tcPr>
          <w:p w:rsidR="00204732" w:rsidRDefault="00BD1D7F">
            <w:r>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204732" w:rsidRDefault="00204732"/>
        </w:tc>
      </w:tr>
      <w:tr w:rsidR="00204732">
        <w:tc>
          <w:tcPr>
            <w:tcW w:w="2880" w:type="dxa"/>
          </w:tcPr>
          <w:p w:rsidR="00204732" w:rsidRDefault="00BD1D7F">
            <w:r>
              <w:t>394.</w:t>
            </w:r>
          </w:p>
        </w:tc>
        <w:tc>
          <w:tcPr>
            <w:tcW w:w="2880" w:type="dxa"/>
          </w:tcPr>
          <w:p w:rsidR="00204732" w:rsidRDefault="00BD1D7F">
            <w:r>
              <w:t>Текстовый документ «Ирак», папка «Указы1» CD-R диск №</w:t>
            </w:r>
            <w:r>
              <w:t xml:space="preserve"> 1 (решение Ахтубинского городского суда Астраханской области от 07.05.2009).</w:t>
            </w:r>
          </w:p>
        </w:tc>
        <w:tc>
          <w:tcPr>
            <w:tcW w:w="2880" w:type="dxa"/>
          </w:tcPr>
          <w:p w:rsidR="00204732" w:rsidRDefault="00204732"/>
        </w:tc>
      </w:tr>
      <w:tr w:rsidR="00204732">
        <w:tc>
          <w:tcPr>
            <w:tcW w:w="2880" w:type="dxa"/>
          </w:tcPr>
          <w:p w:rsidR="00204732" w:rsidRDefault="00BD1D7F">
            <w:r>
              <w:t>395.</w:t>
            </w:r>
          </w:p>
        </w:tc>
        <w:tc>
          <w:tcPr>
            <w:tcW w:w="2880" w:type="dxa"/>
          </w:tcPr>
          <w:p w:rsidR="00204732" w:rsidRDefault="00BD1D7F">
            <w:r>
              <w:t>Текстовый документ «88 ст..280», папка «Указы1» CD-R диск № 1 (решение Ахтубинского городского суда Астраханской области от 07.05.2009).</w:t>
            </w:r>
          </w:p>
        </w:tc>
        <w:tc>
          <w:tcPr>
            <w:tcW w:w="2880" w:type="dxa"/>
          </w:tcPr>
          <w:p w:rsidR="00204732" w:rsidRDefault="00204732"/>
        </w:tc>
      </w:tr>
      <w:tr w:rsidR="00204732">
        <w:tc>
          <w:tcPr>
            <w:tcW w:w="2880" w:type="dxa"/>
          </w:tcPr>
          <w:p w:rsidR="00204732" w:rsidRDefault="00BD1D7F">
            <w:r>
              <w:t>396.</w:t>
            </w:r>
          </w:p>
        </w:tc>
        <w:tc>
          <w:tcPr>
            <w:tcW w:w="2880" w:type="dxa"/>
          </w:tcPr>
          <w:p w:rsidR="00204732" w:rsidRDefault="00BD1D7F">
            <w:r>
              <w:t>Текстовый документ «Предупр</w:t>
            </w:r>
            <w:r>
              <w:t>еждение», папка «Указы1» CD-R диск № 1 (решение Ахтубинского городского суда Астраханской области от 07.05.2009).</w:t>
            </w:r>
          </w:p>
        </w:tc>
        <w:tc>
          <w:tcPr>
            <w:tcW w:w="2880" w:type="dxa"/>
          </w:tcPr>
          <w:p w:rsidR="00204732" w:rsidRDefault="00204732"/>
        </w:tc>
      </w:tr>
      <w:tr w:rsidR="00204732">
        <w:tc>
          <w:tcPr>
            <w:tcW w:w="2880" w:type="dxa"/>
          </w:tcPr>
          <w:p w:rsidR="00204732" w:rsidRDefault="00BD1D7F">
            <w:r>
              <w:t>397.</w:t>
            </w:r>
          </w:p>
        </w:tc>
        <w:tc>
          <w:tcPr>
            <w:tcW w:w="2880" w:type="dxa"/>
          </w:tcPr>
          <w:p w:rsidR="00204732" w:rsidRDefault="00BD1D7F">
            <w:r>
              <w:t xml:space="preserve">Текстовый документ «109 Приговор», папка «Указы1» CD-R диск № 1 (решение Ахтубинского городского суда Астраханской области от </w:t>
            </w:r>
            <w:r>
              <w:t>07.05.2009).</w:t>
            </w:r>
          </w:p>
        </w:tc>
        <w:tc>
          <w:tcPr>
            <w:tcW w:w="2880" w:type="dxa"/>
          </w:tcPr>
          <w:p w:rsidR="00204732" w:rsidRDefault="00204732"/>
        </w:tc>
      </w:tr>
      <w:tr w:rsidR="00204732">
        <w:tc>
          <w:tcPr>
            <w:tcW w:w="2880" w:type="dxa"/>
          </w:tcPr>
          <w:p w:rsidR="00204732" w:rsidRDefault="00BD1D7F">
            <w:r>
              <w:t>398.</w:t>
            </w:r>
          </w:p>
        </w:tc>
        <w:tc>
          <w:tcPr>
            <w:tcW w:w="2880" w:type="dxa"/>
          </w:tcPr>
          <w:p w:rsidR="00204732" w:rsidRDefault="00BD1D7F">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204732" w:rsidRDefault="00204732"/>
        </w:tc>
      </w:tr>
      <w:tr w:rsidR="00204732">
        <w:tc>
          <w:tcPr>
            <w:tcW w:w="2880" w:type="dxa"/>
          </w:tcPr>
          <w:p w:rsidR="00204732" w:rsidRDefault="00BD1D7F">
            <w:r>
              <w:t>399.</w:t>
            </w:r>
          </w:p>
        </w:tc>
        <w:tc>
          <w:tcPr>
            <w:tcW w:w="2880" w:type="dxa"/>
          </w:tcPr>
          <w:p w:rsidR="00204732" w:rsidRDefault="00BD1D7F">
            <w:r>
              <w:t>Текстовый документ «Путин», папка «Указы», папка «Заявление» CD-R диск № 2 (реше</w:t>
            </w:r>
            <w:r>
              <w:t>ние Ахтубинского городского суда Астраханской области от 07.05.2009).</w:t>
            </w:r>
          </w:p>
        </w:tc>
        <w:tc>
          <w:tcPr>
            <w:tcW w:w="2880" w:type="dxa"/>
          </w:tcPr>
          <w:p w:rsidR="00204732" w:rsidRDefault="00204732"/>
        </w:tc>
      </w:tr>
      <w:tr w:rsidR="00204732">
        <w:tc>
          <w:tcPr>
            <w:tcW w:w="2880" w:type="dxa"/>
          </w:tcPr>
          <w:p w:rsidR="00204732" w:rsidRDefault="00BD1D7F">
            <w:r>
              <w:t>400.</w:t>
            </w:r>
          </w:p>
        </w:tc>
        <w:tc>
          <w:tcPr>
            <w:tcW w:w="2880" w:type="dxa"/>
          </w:tcPr>
          <w:p w:rsidR="00204732" w:rsidRDefault="00BD1D7F">
            <w:r>
              <w:t>Текстовый документ «Путин», папка «Податаев», папка «Amovie» CD-R диск № 6 (решение Ахтубинского городского суда Астраханской области от 07.05.2009).</w:t>
            </w:r>
          </w:p>
        </w:tc>
        <w:tc>
          <w:tcPr>
            <w:tcW w:w="2880" w:type="dxa"/>
          </w:tcPr>
          <w:p w:rsidR="00204732" w:rsidRDefault="00204732"/>
        </w:tc>
      </w:tr>
      <w:tr w:rsidR="00204732">
        <w:tc>
          <w:tcPr>
            <w:tcW w:w="2880" w:type="dxa"/>
          </w:tcPr>
          <w:p w:rsidR="00204732" w:rsidRDefault="00BD1D7F">
            <w:r>
              <w:t>401.</w:t>
            </w:r>
          </w:p>
        </w:tc>
        <w:tc>
          <w:tcPr>
            <w:tcW w:w="2880" w:type="dxa"/>
          </w:tcPr>
          <w:p w:rsidR="00204732" w:rsidRDefault="00BD1D7F">
            <w:r>
              <w:t xml:space="preserve">Текстовый документ </w:t>
            </w:r>
            <w:r>
              <w:t>«zayav», папка «Податаев», папка «Amovie» CD-R диск № 6 (решение Ахтубинского городского суда Астраханской области от 07.05.2009).</w:t>
            </w:r>
          </w:p>
        </w:tc>
        <w:tc>
          <w:tcPr>
            <w:tcW w:w="2880" w:type="dxa"/>
          </w:tcPr>
          <w:p w:rsidR="00204732" w:rsidRDefault="00204732"/>
        </w:tc>
      </w:tr>
      <w:tr w:rsidR="00204732">
        <w:tc>
          <w:tcPr>
            <w:tcW w:w="2880" w:type="dxa"/>
          </w:tcPr>
          <w:p w:rsidR="00204732" w:rsidRDefault="00BD1D7F">
            <w:r>
              <w:t>402.</w:t>
            </w:r>
          </w:p>
        </w:tc>
        <w:tc>
          <w:tcPr>
            <w:tcW w:w="2880" w:type="dxa"/>
          </w:tcPr>
          <w:p w:rsidR="00204732" w:rsidRDefault="00BD1D7F">
            <w:r>
              <w:t>Интернет-ресурс http://reinform.livejournal.com (решение Кировского районного суда г. Уфы от 01.06.2009).</w:t>
            </w:r>
          </w:p>
        </w:tc>
        <w:tc>
          <w:tcPr>
            <w:tcW w:w="2880" w:type="dxa"/>
          </w:tcPr>
          <w:p w:rsidR="00204732" w:rsidRDefault="00204732"/>
        </w:tc>
      </w:tr>
      <w:tr w:rsidR="00204732">
        <w:tc>
          <w:tcPr>
            <w:tcW w:w="2880" w:type="dxa"/>
          </w:tcPr>
          <w:p w:rsidR="00204732" w:rsidRDefault="00BD1D7F">
            <w:r>
              <w:t>403.</w:t>
            </w:r>
          </w:p>
        </w:tc>
        <w:tc>
          <w:tcPr>
            <w:tcW w:w="2880" w:type="dxa"/>
          </w:tcPr>
          <w:p w:rsidR="00204732" w:rsidRDefault="00BD1D7F">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204732" w:rsidRDefault="00204732"/>
        </w:tc>
      </w:tr>
      <w:tr w:rsidR="00204732">
        <w:tc>
          <w:tcPr>
            <w:tcW w:w="2880" w:type="dxa"/>
          </w:tcPr>
          <w:p w:rsidR="00204732" w:rsidRDefault="00BD1D7F">
            <w:r>
              <w:t>404.</w:t>
            </w:r>
          </w:p>
        </w:tc>
        <w:tc>
          <w:tcPr>
            <w:tcW w:w="2880" w:type="dxa"/>
          </w:tcPr>
          <w:p w:rsidR="00204732" w:rsidRDefault="00BD1D7F">
            <w:r>
              <w:t xml:space="preserve">Статья «Среди пришельцев наций нет» за подписью Слабоджанинова Ю.А. (стр. 5) в выпуске 1 (26) газеты «Ариец» </w:t>
            </w:r>
            <w: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204732" w:rsidRDefault="00204732"/>
        </w:tc>
      </w:tr>
      <w:tr w:rsidR="00204732">
        <w:tc>
          <w:tcPr>
            <w:tcW w:w="2880" w:type="dxa"/>
          </w:tcPr>
          <w:p w:rsidR="00204732" w:rsidRDefault="00BD1D7F">
            <w:r>
              <w:t>405.</w:t>
            </w:r>
          </w:p>
        </w:tc>
        <w:tc>
          <w:tcPr>
            <w:tcW w:w="2880" w:type="dxa"/>
          </w:tcPr>
          <w:p w:rsidR="00204732" w:rsidRDefault="00BD1D7F">
            <w:r>
              <w:t>Статья «Мы разные, и это - навсегда» за подписью Вильям Пирс (стр. 10-12) в выпуске 1 (26)</w:t>
            </w:r>
            <w: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204732" w:rsidRDefault="00204732"/>
        </w:tc>
      </w:tr>
      <w:tr w:rsidR="00204732">
        <w:tc>
          <w:tcPr>
            <w:tcW w:w="2880" w:type="dxa"/>
          </w:tcPr>
          <w:p w:rsidR="00204732" w:rsidRDefault="00BD1D7F">
            <w:r>
              <w:t>406.</w:t>
            </w:r>
          </w:p>
        </w:tc>
        <w:tc>
          <w:tcPr>
            <w:tcW w:w="2880" w:type="dxa"/>
          </w:tcPr>
          <w:p w:rsidR="00204732" w:rsidRDefault="00BD1D7F">
            <w:r>
              <w:t>Записи электронного дневника, расположенного по электронному адресу: «www.</w:t>
            </w:r>
            <w:r>
              <w:t>Liveinternet.ru/users/neonazi» (решение Калининского районного суда г. Санкт-Петербурга от 04.08.2008).</w:t>
            </w:r>
          </w:p>
        </w:tc>
        <w:tc>
          <w:tcPr>
            <w:tcW w:w="2880" w:type="dxa"/>
          </w:tcPr>
          <w:p w:rsidR="00204732" w:rsidRDefault="00204732"/>
        </w:tc>
      </w:tr>
      <w:tr w:rsidR="00204732">
        <w:tc>
          <w:tcPr>
            <w:tcW w:w="2880" w:type="dxa"/>
          </w:tcPr>
          <w:p w:rsidR="00204732" w:rsidRDefault="00BD1D7F">
            <w:r>
              <w:t>407.</w:t>
            </w:r>
          </w:p>
        </w:tc>
        <w:tc>
          <w:tcPr>
            <w:tcW w:w="2880" w:type="dxa"/>
          </w:tcPr>
          <w:p w:rsidR="00204732" w:rsidRDefault="00BD1D7F">
            <w:r>
              <w:t>Cтатья «Заявление о суде над еврейскими организациями», источник публикации - газета «Русская Правда» № 30 от 2002 года (решение Зюзинского район</w:t>
            </w:r>
            <w:r>
              <w:t>ного суда г. Москвы от 27.12.2007).</w:t>
            </w:r>
          </w:p>
        </w:tc>
        <w:tc>
          <w:tcPr>
            <w:tcW w:w="2880" w:type="dxa"/>
          </w:tcPr>
          <w:p w:rsidR="00204732" w:rsidRDefault="00204732"/>
        </w:tc>
      </w:tr>
      <w:tr w:rsidR="00204732">
        <w:tc>
          <w:tcPr>
            <w:tcW w:w="2880" w:type="dxa"/>
          </w:tcPr>
          <w:p w:rsidR="00204732" w:rsidRDefault="00BD1D7F">
            <w:r>
              <w:t>408.</w:t>
            </w:r>
          </w:p>
        </w:tc>
        <w:tc>
          <w:tcPr>
            <w:tcW w:w="2880" w:type="dxa"/>
          </w:tcPr>
          <w:p w:rsidR="00204732" w:rsidRDefault="00BD1D7F">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204732" w:rsidRDefault="00204732"/>
        </w:tc>
      </w:tr>
      <w:tr w:rsidR="00204732">
        <w:tc>
          <w:tcPr>
            <w:tcW w:w="2880" w:type="dxa"/>
          </w:tcPr>
          <w:p w:rsidR="00204732" w:rsidRDefault="00BD1D7F">
            <w:r>
              <w:t>409.</w:t>
            </w:r>
          </w:p>
        </w:tc>
        <w:tc>
          <w:tcPr>
            <w:tcW w:w="2880" w:type="dxa"/>
          </w:tcPr>
          <w:p w:rsidR="00204732" w:rsidRDefault="00BD1D7F">
            <w:r>
              <w:t xml:space="preserve">Статья «Генерал Макашов в защиту </w:t>
            </w:r>
            <w: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204732" w:rsidRDefault="00204732"/>
        </w:tc>
      </w:tr>
      <w:tr w:rsidR="00204732">
        <w:tc>
          <w:tcPr>
            <w:tcW w:w="2880" w:type="dxa"/>
          </w:tcPr>
          <w:p w:rsidR="00204732" w:rsidRDefault="00BD1D7F">
            <w:r>
              <w:t>410.</w:t>
            </w:r>
          </w:p>
        </w:tc>
        <w:tc>
          <w:tcPr>
            <w:tcW w:w="2880" w:type="dxa"/>
          </w:tcPr>
          <w:p w:rsidR="00204732" w:rsidRDefault="00BD1D7F">
            <w:r>
              <w:t>Статья «За что мы воевали?», источник публикации - газета «Русская Правда» № 37 от 2005 года (решение Зюзинского</w:t>
            </w:r>
            <w:r>
              <w:t xml:space="preserve"> районного суда г. Москвы от 27.12.2007).</w:t>
            </w:r>
          </w:p>
        </w:tc>
        <w:tc>
          <w:tcPr>
            <w:tcW w:w="2880" w:type="dxa"/>
          </w:tcPr>
          <w:p w:rsidR="00204732" w:rsidRDefault="00204732"/>
        </w:tc>
      </w:tr>
      <w:tr w:rsidR="00204732">
        <w:tc>
          <w:tcPr>
            <w:tcW w:w="2880" w:type="dxa"/>
          </w:tcPr>
          <w:p w:rsidR="00204732" w:rsidRDefault="00BD1D7F">
            <w:r>
              <w:t>411.</w:t>
            </w:r>
          </w:p>
        </w:tc>
        <w:tc>
          <w:tcPr>
            <w:tcW w:w="2880" w:type="dxa"/>
          </w:tcPr>
          <w:p w:rsidR="00204732" w:rsidRDefault="00BD1D7F">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204732" w:rsidRDefault="00204732"/>
        </w:tc>
      </w:tr>
      <w:tr w:rsidR="00204732">
        <w:tc>
          <w:tcPr>
            <w:tcW w:w="2880" w:type="dxa"/>
          </w:tcPr>
          <w:p w:rsidR="00204732" w:rsidRDefault="00BD1D7F">
            <w:r>
              <w:t>412.</w:t>
            </w:r>
          </w:p>
        </w:tc>
        <w:tc>
          <w:tcPr>
            <w:tcW w:w="2880" w:type="dxa"/>
          </w:tcPr>
          <w:p w:rsidR="00204732" w:rsidRDefault="00BD1D7F">
            <w:r>
              <w:t>Статья «Открытое письмо Президенту России от Русског</w:t>
            </w:r>
            <w: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204732" w:rsidRDefault="00204732"/>
        </w:tc>
      </w:tr>
      <w:tr w:rsidR="00204732">
        <w:tc>
          <w:tcPr>
            <w:tcW w:w="2880" w:type="dxa"/>
          </w:tcPr>
          <w:p w:rsidR="00204732" w:rsidRDefault="00BD1D7F">
            <w:r>
              <w:t>413.</w:t>
            </w:r>
          </w:p>
        </w:tc>
        <w:tc>
          <w:tcPr>
            <w:tcW w:w="2880" w:type="dxa"/>
          </w:tcPr>
          <w:p w:rsidR="00204732" w:rsidRDefault="00BD1D7F">
            <w:r>
              <w:t>Материал исключен из списка.</w:t>
            </w:r>
          </w:p>
        </w:tc>
        <w:tc>
          <w:tcPr>
            <w:tcW w:w="2880" w:type="dxa"/>
          </w:tcPr>
          <w:p w:rsidR="00204732" w:rsidRDefault="00204732"/>
        </w:tc>
      </w:tr>
      <w:tr w:rsidR="00204732">
        <w:tc>
          <w:tcPr>
            <w:tcW w:w="2880" w:type="dxa"/>
          </w:tcPr>
          <w:p w:rsidR="00204732" w:rsidRDefault="00BD1D7F">
            <w:r>
              <w:t>414.</w:t>
            </w:r>
          </w:p>
        </w:tc>
        <w:tc>
          <w:tcPr>
            <w:tcW w:w="2880" w:type="dxa"/>
          </w:tcPr>
          <w:p w:rsidR="00204732" w:rsidRDefault="00BD1D7F">
            <w:r>
              <w:t>Информационные материалы: «плакат с надписью «YO SHARP! RAM A</w:t>
            </w:r>
            <w:r>
              <w:t xml:space="preserve">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w:t>
            </w:r>
            <w:r>
              <w:t xml:space="preserve">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w:t>
            </w:r>
            <w:r>
              <w:t>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t>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w:t>
            </w:r>
            <w: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t>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w:t>
            </w:r>
            <w:r>
              <w:t xml:space="preserve"> от 08.12.2008 и определение Орджоникидзевского районного суда г. Уфы от 02.10.2009).</w:t>
            </w:r>
          </w:p>
        </w:tc>
        <w:tc>
          <w:tcPr>
            <w:tcW w:w="2880" w:type="dxa"/>
          </w:tcPr>
          <w:p w:rsidR="00204732" w:rsidRDefault="00204732"/>
        </w:tc>
      </w:tr>
      <w:tr w:rsidR="00204732">
        <w:tc>
          <w:tcPr>
            <w:tcW w:w="2880" w:type="dxa"/>
          </w:tcPr>
          <w:p w:rsidR="00204732" w:rsidRDefault="00BD1D7F">
            <w:r>
              <w:t>415.</w:t>
            </w:r>
          </w:p>
        </w:tc>
        <w:tc>
          <w:tcPr>
            <w:tcW w:w="2880" w:type="dxa"/>
          </w:tcPr>
          <w:p w:rsidR="00204732" w:rsidRDefault="00BD1D7F">
            <w: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t>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204732" w:rsidRDefault="00204732"/>
        </w:tc>
      </w:tr>
      <w:tr w:rsidR="00204732">
        <w:tc>
          <w:tcPr>
            <w:tcW w:w="2880" w:type="dxa"/>
          </w:tcPr>
          <w:p w:rsidR="00204732" w:rsidRDefault="00BD1D7F">
            <w:r>
              <w:t>416.</w:t>
            </w:r>
          </w:p>
        </w:tc>
        <w:tc>
          <w:tcPr>
            <w:tcW w:w="2880" w:type="dxa"/>
          </w:tcPr>
          <w:p w:rsidR="00204732" w:rsidRDefault="00BD1D7F">
            <w:r>
              <w:t>Номе</w:t>
            </w:r>
            <w: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204732" w:rsidRDefault="00204732"/>
        </w:tc>
      </w:tr>
      <w:tr w:rsidR="00204732">
        <w:tc>
          <w:tcPr>
            <w:tcW w:w="2880" w:type="dxa"/>
          </w:tcPr>
          <w:p w:rsidR="00204732" w:rsidRDefault="00BD1D7F">
            <w:r>
              <w:t>417.</w:t>
            </w:r>
          </w:p>
        </w:tc>
        <w:tc>
          <w:tcPr>
            <w:tcW w:w="2880" w:type="dxa"/>
          </w:tcPr>
          <w:p w:rsidR="00204732" w:rsidRDefault="00BD1D7F">
            <w:r>
              <w:t>Номер 43 газеты</w:t>
            </w:r>
            <w: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204732" w:rsidRDefault="00204732"/>
        </w:tc>
      </w:tr>
      <w:tr w:rsidR="00204732">
        <w:tc>
          <w:tcPr>
            <w:tcW w:w="2880" w:type="dxa"/>
          </w:tcPr>
          <w:p w:rsidR="00204732" w:rsidRDefault="00BD1D7F">
            <w:r>
              <w:t>418.</w:t>
            </w:r>
          </w:p>
        </w:tc>
        <w:tc>
          <w:tcPr>
            <w:tcW w:w="2880" w:type="dxa"/>
          </w:tcPr>
          <w:p w:rsidR="00204732" w:rsidRDefault="00BD1D7F">
            <w:r>
              <w:t>Номер 46 газеты «Евпатий Коловрат», м</w:t>
            </w:r>
            <w: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204732" w:rsidRDefault="00204732"/>
        </w:tc>
      </w:tr>
      <w:tr w:rsidR="00204732">
        <w:tc>
          <w:tcPr>
            <w:tcW w:w="2880" w:type="dxa"/>
          </w:tcPr>
          <w:p w:rsidR="00204732" w:rsidRDefault="00BD1D7F">
            <w:r>
              <w:t>419.</w:t>
            </w:r>
          </w:p>
        </w:tc>
        <w:tc>
          <w:tcPr>
            <w:tcW w:w="2880" w:type="dxa"/>
          </w:tcPr>
          <w:p w:rsidR="00204732" w:rsidRDefault="00BD1D7F">
            <w:r>
              <w:t>Брошюра «Аль-Ваъй» №№ 246-247 - Двадцать первый год из</w:t>
            </w:r>
            <w:r>
              <w:t>дания - август - сентябрь 2007 г. (решение Демского районного суда г. Уфы Республики Башкортостан от 10.07.2009).</w:t>
            </w:r>
          </w:p>
        </w:tc>
        <w:tc>
          <w:tcPr>
            <w:tcW w:w="2880" w:type="dxa"/>
          </w:tcPr>
          <w:p w:rsidR="00204732" w:rsidRDefault="00204732"/>
        </w:tc>
      </w:tr>
      <w:tr w:rsidR="00204732">
        <w:tc>
          <w:tcPr>
            <w:tcW w:w="2880" w:type="dxa"/>
          </w:tcPr>
          <w:p w:rsidR="00204732" w:rsidRDefault="00BD1D7F">
            <w:r>
              <w:t>420.</w:t>
            </w:r>
          </w:p>
        </w:tc>
        <w:tc>
          <w:tcPr>
            <w:tcW w:w="2880" w:type="dxa"/>
          </w:tcPr>
          <w:p w:rsidR="00204732" w:rsidRDefault="00BD1D7F">
            <w:r>
              <w:t>Брошюра «Аль-Ваъй» № 238 - Двадцать первый год издания - декабрь 2006 г. (решение Демского районного суда г. Уфы Республики Башкортоста</w:t>
            </w:r>
            <w:r>
              <w:t>н от 10.07.2009).</w:t>
            </w:r>
          </w:p>
        </w:tc>
        <w:tc>
          <w:tcPr>
            <w:tcW w:w="2880" w:type="dxa"/>
          </w:tcPr>
          <w:p w:rsidR="00204732" w:rsidRDefault="00204732"/>
        </w:tc>
      </w:tr>
      <w:tr w:rsidR="00204732">
        <w:tc>
          <w:tcPr>
            <w:tcW w:w="2880" w:type="dxa"/>
          </w:tcPr>
          <w:p w:rsidR="00204732" w:rsidRDefault="00BD1D7F">
            <w:r>
              <w:t>421.</w:t>
            </w:r>
          </w:p>
        </w:tc>
        <w:tc>
          <w:tcPr>
            <w:tcW w:w="2880" w:type="dxa"/>
          </w:tcPr>
          <w:p w:rsidR="00204732" w:rsidRDefault="00BD1D7F">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204732" w:rsidRDefault="00204732"/>
        </w:tc>
      </w:tr>
      <w:tr w:rsidR="00204732">
        <w:tc>
          <w:tcPr>
            <w:tcW w:w="2880" w:type="dxa"/>
          </w:tcPr>
          <w:p w:rsidR="00204732" w:rsidRDefault="00BD1D7F">
            <w:r>
              <w:t>422.</w:t>
            </w:r>
          </w:p>
        </w:tc>
        <w:tc>
          <w:tcPr>
            <w:tcW w:w="2880" w:type="dxa"/>
          </w:tcPr>
          <w:p w:rsidR="00204732" w:rsidRDefault="00BD1D7F">
            <w:r>
              <w:t xml:space="preserve">Брошюра «Аль-Ваъй» № 248 - Двадцать второй год издания - октябрь 2007 г. </w:t>
            </w:r>
            <w:r>
              <w:t>(решение Демского районного суда г. Уфы Республики Башкортостан от 10.07.2009).</w:t>
            </w:r>
          </w:p>
        </w:tc>
        <w:tc>
          <w:tcPr>
            <w:tcW w:w="2880" w:type="dxa"/>
          </w:tcPr>
          <w:p w:rsidR="00204732" w:rsidRDefault="00204732"/>
        </w:tc>
      </w:tr>
      <w:tr w:rsidR="00204732">
        <w:tc>
          <w:tcPr>
            <w:tcW w:w="2880" w:type="dxa"/>
          </w:tcPr>
          <w:p w:rsidR="00204732" w:rsidRDefault="00BD1D7F">
            <w:r>
              <w:t>423.</w:t>
            </w:r>
          </w:p>
        </w:tc>
        <w:tc>
          <w:tcPr>
            <w:tcW w:w="2880" w:type="dxa"/>
          </w:tcPr>
          <w:p w:rsidR="00204732" w:rsidRDefault="00BD1D7F">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204732" w:rsidRDefault="00204732"/>
        </w:tc>
      </w:tr>
      <w:tr w:rsidR="00204732">
        <w:tc>
          <w:tcPr>
            <w:tcW w:w="2880" w:type="dxa"/>
          </w:tcPr>
          <w:p w:rsidR="00204732" w:rsidRDefault="00BD1D7F">
            <w:r>
              <w:t>424.</w:t>
            </w:r>
          </w:p>
        </w:tc>
        <w:tc>
          <w:tcPr>
            <w:tcW w:w="2880" w:type="dxa"/>
          </w:tcPr>
          <w:p w:rsidR="00204732" w:rsidRDefault="00BD1D7F">
            <w:r>
              <w:t xml:space="preserve">Брошюра «Политические </w:t>
            </w:r>
            <w:r>
              <w:t>воззрения Хизб-ут-Тахрир» (решение Демского районного суда г. Уфы Республики Башкортостан от 10.07.2009).</w:t>
            </w:r>
          </w:p>
        </w:tc>
        <w:tc>
          <w:tcPr>
            <w:tcW w:w="2880" w:type="dxa"/>
          </w:tcPr>
          <w:p w:rsidR="00204732" w:rsidRDefault="00204732"/>
        </w:tc>
      </w:tr>
      <w:tr w:rsidR="00204732">
        <w:tc>
          <w:tcPr>
            <w:tcW w:w="2880" w:type="dxa"/>
          </w:tcPr>
          <w:p w:rsidR="00204732" w:rsidRDefault="00BD1D7F">
            <w:r>
              <w:t>425.</w:t>
            </w:r>
          </w:p>
        </w:tc>
        <w:tc>
          <w:tcPr>
            <w:tcW w:w="2880" w:type="dxa"/>
          </w:tcPr>
          <w:p w:rsidR="00204732" w:rsidRDefault="00BD1D7F">
            <w:r>
              <w:t xml:space="preserve">Cтатья, начинающаяся и заканчивающаяся словами: «Если внимательно прочитать комментарии к этой новости, то видно, что мнения разделились </w:t>
            </w:r>
            <w:r>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w:t>
            </w:r>
            <w:r>
              <w:t>ru/ (решение Ленинского районного суда г. Владивостока от 18.06.2009).</w:t>
            </w:r>
          </w:p>
        </w:tc>
        <w:tc>
          <w:tcPr>
            <w:tcW w:w="2880" w:type="dxa"/>
          </w:tcPr>
          <w:p w:rsidR="00204732" w:rsidRDefault="00204732"/>
        </w:tc>
      </w:tr>
      <w:tr w:rsidR="00204732">
        <w:tc>
          <w:tcPr>
            <w:tcW w:w="2880" w:type="dxa"/>
          </w:tcPr>
          <w:p w:rsidR="00204732" w:rsidRDefault="00BD1D7F">
            <w:r>
              <w:t>426.</w:t>
            </w:r>
          </w:p>
        </w:tc>
        <w:tc>
          <w:tcPr>
            <w:tcW w:w="2880" w:type="dxa"/>
          </w:tcPr>
          <w:p w:rsidR="00204732" w:rsidRDefault="00BD1D7F">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t>Ленинского районного суда г. Владивостока от 18.06.2009).</w:t>
            </w:r>
          </w:p>
        </w:tc>
        <w:tc>
          <w:tcPr>
            <w:tcW w:w="2880" w:type="dxa"/>
          </w:tcPr>
          <w:p w:rsidR="00204732" w:rsidRDefault="00204732"/>
        </w:tc>
      </w:tr>
      <w:tr w:rsidR="00204732">
        <w:tc>
          <w:tcPr>
            <w:tcW w:w="2880" w:type="dxa"/>
          </w:tcPr>
          <w:p w:rsidR="00204732" w:rsidRDefault="00BD1D7F">
            <w:r>
              <w:t>427.</w:t>
            </w:r>
          </w:p>
        </w:tc>
        <w:tc>
          <w:tcPr>
            <w:tcW w:w="2880" w:type="dxa"/>
          </w:tcPr>
          <w:p w:rsidR="00204732" w:rsidRDefault="00BD1D7F">
            <w: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t>«Славянский Банк», «Земля - Народу» (решение Ленинского районного суда г. Владивостока от 18.06.2009).</w:t>
            </w:r>
          </w:p>
        </w:tc>
        <w:tc>
          <w:tcPr>
            <w:tcW w:w="2880" w:type="dxa"/>
          </w:tcPr>
          <w:p w:rsidR="00204732" w:rsidRDefault="00204732"/>
        </w:tc>
      </w:tr>
      <w:tr w:rsidR="00204732">
        <w:tc>
          <w:tcPr>
            <w:tcW w:w="2880" w:type="dxa"/>
          </w:tcPr>
          <w:p w:rsidR="00204732" w:rsidRDefault="00BD1D7F">
            <w:r>
              <w:t>428.</w:t>
            </w:r>
          </w:p>
        </w:tc>
        <w:tc>
          <w:tcPr>
            <w:tcW w:w="2880" w:type="dxa"/>
          </w:tcPr>
          <w:p w:rsidR="00204732" w:rsidRDefault="00BD1D7F">
            <w:r>
              <w:t>Листовка, начинающаяся словами: «Где деньги, - там война!!!» и заканчивающуюся словами: «Быдлу – Кубань. Москвичам – Сочи!» (решение Адлерского ра</w:t>
            </w:r>
            <w:r>
              <w:t>йонного суда г. Сочи Краснодарского края от 23.07.2009).</w:t>
            </w:r>
          </w:p>
        </w:tc>
        <w:tc>
          <w:tcPr>
            <w:tcW w:w="2880" w:type="dxa"/>
          </w:tcPr>
          <w:p w:rsidR="00204732" w:rsidRDefault="00204732"/>
        </w:tc>
      </w:tr>
      <w:tr w:rsidR="00204732">
        <w:tc>
          <w:tcPr>
            <w:tcW w:w="2880" w:type="dxa"/>
          </w:tcPr>
          <w:p w:rsidR="00204732" w:rsidRDefault="00BD1D7F">
            <w:r>
              <w:t>429.</w:t>
            </w:r>
          </w:p>
        </w:tc>
        <w:tc>
          <w:tcPr>
            <w:tcW w:w="2880" w:type="dxa"/>
          </w:tcPr>
          <w:p w:rsidR="00204732" w:rsidRDefault="00BD1D7F">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204732" w:rsidRDefault="00204732"/>
        </w:tc>
      </w:tr>
      <w:tr w:rsidR="00204732">
        <w:tc>
          <w:tcPr>
            <w:tcW w:w="2880" w:type="dxa"/>
          </w:tcPr>
          <w:p w:rsidR="00204732" w:rsidRDefault="00BD1D7F">
            <w:r>
              <w:t>430.</w:t>
            </w:r>
          </w:p>
        </w:tc>
        <w:tc>
          <w:tcPr>
            <w:tcW w:w="2880" w:type="dxa"/>
          </w:tcPr>
          <w:p w:rsidR="00204732" w:rsidRDefault="00BD1D7F">
            <w:r>
              <w:t>Брошюра «Ценности Таблига» авторов Шейхуль Хадис Ма</w:t>
            </w:r>
            <w: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204732" w:rsidRDefault="00204732"/>
        </w:tc>
      </w:tr>
      <w:tr w:rsidR="00204732">
        <w:tc>
          <w:tcPr>
            <w:tcW w:w="2880" w:type="dxa"/>
          </w:tcPr>
          <w:p w:rsidR="00204732" w:rsidRDefault="00BD1D7F">
            <w:r>
              <w:t>431.</w:t>
            </w:r>
          </w:p>
        </w:tc>
        <w:tc>
          <w:tcPr>
            <w:tcW w:w="2880" w:type="dxa"/>
          </w:tcPr>
          <w:p w:rsidR="00204732" w:rsidRDefault="00BD1D7F">
            <w:r>
              <w:t xml:space="preserve">Книга Мухаммад Али Аль-Хашими «Личность мусульманина, в том виде, который стремится придать ей ислам с помощью Корана </w:t>
            </w:r>
            <w:r>
              <w:t>и Сунны». 2-е издание (решение Успенского районного суда Краснодарского края от 04.08.2009).</w:t>
            </w:r>
          </w:p>
        </w:tc>
        <w:tc>
          <w:tcPr>
            <w:tcW w:w="2880" w:type="dxa"/>
          </w:tcPr>
          <w:p w:rsidR="00204732" w:rsidRDefault="00204732"/>
        </w:tc>
      </w:tr>
      <w:tr w:rsidR="00204732">
        <w:tc>
          <w:tcPr>
            <w:tcW w:w="2880" w:type="dxa"/>
          </w:tcPr>
          <w:p w:rsidR="00204732" w:rsidRDefault="00BD1D7F">
            <w:r>
              <w:t>432.</w:t>
            </w:r>
          </w:p>
        </w:tc>
        <w:tc>
          <w:tcPr>
            <w:tcW w:w="2880" w:type="dxa"/>
          </w:tcPr>
          <w:p w:rsidR="00204732" w:rsidRDefault="00BD1D7F">
            <w:r>
              <w:t>Информационный сайт http://www.national-socialist.tk/ и его сайт-зеркало http://www.newp.org/nazi/ (решение Кировского районного суда г. Уфы от 10.08.2009)</w:t>
            </w:r>
          </w:p>
        </w:tc>
        <w:tc>
          <w:tcPr>
            <w:tcW w:w="2880" w:type="dxa"/>
          </w:tcPr>
          <w:p w:rsidR="00204732" w:rsidRDefault="00204732"/>
        </w:tc>
      </w:tr>
      <w:tr w:rsidR="00204732">
        <w:tc>
          <w:tcPr>
            <w:tcW w:w="2880" w:type="dxa"/>
          </w:tcPr>
          <w:p w:rsidR="00204732" w:rsidRDefault="00BD1D7F">
            <w:r>
              <w:t>433.</w:t>
            </w:r>
          </w:p>
        </w:tc>
        <w:tc>
          <w:tcPr>
            <w:tcW w:w="2880" w:type="dxa"/>
          </w:tcPr>
          <w:p w:rsidR="00204732" w:rsidRDefault="00BD1D7F">
            <w:r>
              <w:t>Книга Мартина фон Моргана «Русский Террор» (решение Тверского районного суда г. Москвы от 21.05.2009).</w:t>
            </w:r>
          </w:p>
        </w:tc>
        <w:tc>
          <w:tcPr>
            <w:tcW w:w="2880" w:type="dxa"/>
          </w:tcPr>
          <w:p w:rsidR="00204732" w:rsidRDefault="00204732"/>
        </w:tc>
      </w:tr>
      <w:tr w:rsidR="00204732">
        <w:tc>
          <w:tcPr>
            <w:tcW w:w="2880" w:type="dxa"/>
          </w:tcPr>
          <w:p w:rsidR="00204732" w:rsidRDefault="00BD1D7F">
            <w:r>
              <w:t>434.</w:t>
            </w:r>
          </w:p>
        </w:tc>
        <w:tc>
          <w:tcPr>
            <w:tcW w:w="2880" w:type="dxa"/>
          </w:tcPr>
          <w:p w:rsidR="00204732" w:rsidRDefault="00BD1D7F">
            <w:r>
              <w:t>Брошюра «Аль-Ваъй» № 219 - издается с 1985 года - май 2005 года (решение Калининского районного суда г. Уфы Республики Башкортостан от 29.0</w:t>
            </w:r>
            <w:r>
              <w:t>7.2009). Решением Московского районного суда г. Казани от 17.09.2010 экстремистским материалом признана брошюра «Аль-Ваъй» № 219.</w:t>
            </w:r>
          </w:p>
        </w:tc>
        <w:tc>
          <w:tcPr>
            <w:tcW w:w="2880" w:type="dxa"/>
          </w:tcPr>
          <w:p w:rsidR="00204732" w:rsidRDefault="00204732"/>
        </w:tc>
      </w:tr>
      <w:tr w:rsidR="00204732">
        <w:tc>
          <w:tcPr>
            <w:tcW w:w="2880" w:type="dxa"/>
          </w:tcPr>
          <w:p w:rsidR="00204732" w:rsidRDefault="00BD1D7F">
            <w:r>
              <w:t>435.</w:t>
            </w:r>
          </w:p>
        </w:tc>
        <w:tc>
          <w:tcPr>
            <w:tcW w:w="2880" w:type="dxa"/>
          </w:tcPr>
          <w:p w:rsidR="00204732" w:rsidRDefault="00BD1D7F">
            <w:r>
              <w:t>Брошюра «Аль-Ваъй» № 220 - издается с 1985 года - июнь 2005 года (решение Калининского районного суда г. Уфы Республики</w:t>
            </w:r>
            <w:r>
              <w:t xml:space="preserve"> Башкортостан от 29.07.2009).</w:t>
            </w:r>
          </w:p>
        </w:tc>
        <w:tc>
          <w:tcPr>
            <w:tcW w:w="2880" w:type="dxa"/>
          </w:tcPr>
          <w:p w:rsidR="00204732" w:rsidRDefault="00204732"/>
        </w:tc>
      </w:tr>
      <w:tr w:rsidR="00204732">
        <w:tc>
          <w:tcPr>
            <w:tcW w:w="2880" w:type="dxa"/>
          </w:tcPr>
          <w:p w:rsidR="00204732" w:rsidRDefault="00BD1D7F">
            <w:r>
              <w:t>436.</w:t>
            </w:r>
          </w:p>
        </w:tc>
        <w:tc>
          <w:tcPr>
            <w:tcW w:w="2880" w:type="dxa"/>
          </w:tcPr>
          <w:p w:rsidR="00204732" w:rsidRDefault="00BD1D7F">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204732" w:rsidRDefault="00204732"/>
        </w:tc>
      </w:tr>
      <w:tr w:rsidR="00204732">
        <w:tc>
          <w:tcPr>
            <w:tcW w:w="2880" w:type="dxa"/>
          </w:tcPr>
          <w:p w:rsidR="00204732" w:rsidRDefault="00BD1D7F">
            <w:r>
              <w:t>437.</w:t>
            </w:r>
          </w:p>
        </w:tc>
        <w:tc>
          <w:tcPr>
            <w:tcW w:w="2880" w:type="dxa"/>
          </w:tcPr>
          <w:p w:rsidR="00204732" w:rsidRDefault="00BD1D7F">
            <w:r>
              <w:t>Брошюра «Программа Хизб-ут-Та</w:t>
            </w:r>
            <w:r>
              <w:t>хрир» (решение Калининского районного суда г. Уфы Республики Башкортостан от 29.07.2009).</w:t>
            </w:r>
          </w:p>
        </w:tc>
        <w:tc>
          <w:tcPr>
            <w:tcW w:w="2880" w:type="dxa"/>
          </w:tcPr>
          <w:p w:rsidR="00204732" w:rsidRDefault="00204732"/>
        </w:tc>
      </w:tr>
      <w:tr w:rsidR="00204732">
        <w:tc>
          <w:tcPr>
            <w:tcW w:w="2880" w:type="dxa"/>
          </w:tcPr>
          <w:p w:rsidR="00204732" w:rsidRDefault="00BD1D7F">
            <w:r>
              <w:t>438.</w:t>
            </w:r>
          </w:p>
        </w:tc>
        <w:tc>
          <w:tcPr>
            <w:tcW w:w="2880" w:type="dxa"/>
          </w:tcPr>
          <w:p w:rsidR="00204732" w:rsidRDefault="00BD1D7F">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204732" w:rsidRDefault="00204732"/>
        </w:tc>
      </w:tr>
      <w:tr w:rsidR="00204732">
        <w:tc>
          <w:tcPr>
            <w:tcW w:w="2880" w:type="dxa"/>
          </w:tcPr>
          <w:p w:rsidR="00204732" w:rsidRDefault="00BD1D7F">
            <w:r>
              <w:t>439.</w:t>
            </w:r>
          </w:p>
        </w:tc>
        <w:tc>
          <w:tcPr>
            <w:tcW w:w="2880" w:type="dxa"/>
          </w:tcPr>
          <w:p w:rsidR="00204732" w:rsidRDefault="00BD1D7F">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204732" w:rsidRDefault="00204732"/>
        </w:tc>
      </w:tr>
      <w:tr w:rsidR="00204732">
        <w:tc>
          <w:tcPr>
            <w:tcW w:w="2880" w:type="dxa"/>
          </w:tcPr>
          <w:p w:rsidR="00204732" w:rsidRDefault="00BD1D7F">
            <w:r>
              <w:t>44</w:t>
            </w:r>
            <w:r>
              <w:t>0.</w:t>
            </w:r>
          </w:p>
        </w:tc>
        <w:tc>
          <w:tcPr>
            <w:tcW w:w="2880" w:type="dxa"/>
          </w:tcPr>
          <w:p w:rsidR="00204732" w:rsidRDefault="00BD1D7F">
            <w:r>
              <w:t>Статья «Симбиоз. КГБ и евреи», опубликованная в газете «Дуэль» в № 31 (529) от 31.07.2007 (решение Замоскворецкого районного суда г. Москвы от 22.12.2008).</w:t>
            </w:r>
          </w:p>
        </w:tc>
        <w:tc>
          <w:tcPr>
            <w:tcW w:w="2880" w:type="dxa"/>
          </w:tcPr>
          <w:p w:rsidR="00204732" w:rsidRDefault="00204732"/>
        </w:tc>
      </w:tr>
      <w:tr w:rsidR="00204732">
        <w:tc>
          <w:tcPr>
            <w:tcW w:w="2880" w:type="dxa"/>
          </w:tcPr>
          <w:p w:rsidR="00204732" w:rsidRDefault="00BD1D7F">
            <w:r>
              <w:t>441.</w:t>
            </w:r>
          </w:p>
        </w:tc>
        <w:tc>
          <w:tcPr>
            <w:tcW w:w="2880" w:type="dxa"/>
          </w:tcPr>
          <w:p w:rsidR="00204732" w:rsidRDefault="00BD1D7F">
            <w:r>
              <w:t>Листовка с заголовочным комплексом, включающая логотип «МПРА», и агитационным призывом «Пр</w:t>
            </w:r>
            <w:r>
              <w:t>отив нестандартной занятости» (решение Заволжского районного суда г. Твери от 28.08.2009).</w:t>
            </w:r>
          </w:p>
        </w:tc>
        <w:tc>
          <w:tcPr>
            <w:tcW w:w="2880" w:type="dxa"/>
          </w:tcPr>
          <w:p w:rsidR="00204732" w:rsidRDefault="00204732"/>
        </w:tc>
      </w:tr>
      <w:tr w:rsidR="00204732">
        <w:tc>
          <w:tcPr>
            <w:tcW w:w="2880" w:type="dxa"/>
          </w:tcPr>
          <w:p w:rsidR="00204732" w:rsidRDefault="00BD1D7F">
            <w:r>
              <w:t>442.</w:t>
            </w:r>
          </w:p>
        </w:tc>
        <w:tc>
          <w:tcPr>
            <w:tcW w:w="2880" w:type="dxa"/>
          </w:tcPr>
          <w:p w:rsidR="00204732" w:rsidRDefault="00BD1D7F">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204732" w:rsidRDefault="00204732"/>
        </w:tc>
      </w:tr>
      <w:tr w:rsidR="00204732">
        <w:tc>
          <w:tcPr>
            <w:tcW w:w="2880" w:type="dxa"/>
          </w:tcPr>
          <w:p w:rsidR="00204732" w:rsidRDefault="00BD1D7F">
            <w:r>
              <w:t>443.</w:t>
            </w:r>
          </w:p>
        </w:tc>
        <w:tc>
          <w:tcPr>
            <w:tcW w:w="2880" w:type="dxa"/>
          </w:tcPr>
          <w:p w:rsidR="00204732" w:rsidRDefault="00BD1D7F">
            <w:r>
              <w:t>Листовка с заг</w:t>
            </w:r>
            <w: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204732" w:rsidRDefault="00204732"/>
        </w:tc>
      </w:tr>
      <w:tr w:rsidR="00204732">
        <w:tc>
          <w:tcPr>
            <w:tcW w:w="2880" w:type="dxa"/>
          </w:tcPr>
          <w:p w:rsidR="00204732" w:rsidRDefault="00BD1D7F">
            <w:r>
              <w:t>444.</w:t>
            </w:r>
          </w:p>
        </w:tc>
        <w:tc>
          <w:tcPr>
            <w:tcW w:w="2880" w:type="dxa"/>
          </w:tcPr>
          <w:p w:rsidR="00204732" w:rsidRDefault="00BD1D7F">
            <w:r>
              <w:t>Листовка с логотипом «МПР</w:t>
            </w:r>
            <w:r>
              <w:t>А», и агитационным лозунгом «Требуем вернуть «Ночные»!» (решение Заволжского районного суда г. Твери от 28.08.2009).</w:t>
            </w:r>
          </w:p>
        </w:tc>
        <w:tc>
          <w:tcPr>
            <w:tcW w:w="2880" w:type="dxa"/>
          </w:tcPr>
          <w:p w:rsidR="00204732" w:rsidRDefault="00204732"/>
        </w:tc>
      </w:tr>
      <w:tr w:rsidR="00204732">
        <w:tc>
          <w:tcPr>
            <w:tcW w:w="2880" w:type="dxa"/>
          </w:tcPr>
          <w:p w:rsidR="00204732" w:rsidRDefault="00BD1D7F">
            <w:r>
              <w:t>445.</w:t>
            </w:r>
          </w:p>
        </w:tc>
        <w:tc>
          <w:tcPr>
            <w:tcW w:w="2880" w:type="dxa"/>
          </w:tcPr>
          <w:p w:rsidR="00204732" w:rsidRDefault="00BD1D7F">
            <w:r>
              <w:t>Листовка «Наставление Хизб-ут-Тахрир к искренним имамам и обладателям знаний, с тем, чтобы они не участвовали в программе властей РФ</w:t>
            </w:r>
            <w:r>
              <w:t xml:space="preserve"> по разделению уммы» с подписью «Хизб-ут-Тахрир Россия» (решение Ленинского районного суда г. Уфы от 10.08.2009).</w:t>
            </w:r>
          </w:p>
        </w:tc>
        <w:tc>
          <w:tcPr>
            <w:tcW w:w="2880" w:type="dxa"/>
          </w:tcPr>
          <w:p w:rsidR="00204732" w:rsidRDefault="00204732"/>
        </w:tc>
      </w:tr>
      <w:tr w:rsidR="00204732">
        <w:tc>
          <w:tcPr>
            <w:tcW w:w="2880" w:type="dxa"/>
          </w:tcPr>
          <w:p w:rsidR="00204732" w:rsidRDefault="00BD1D7F">
            <w:r>
              <w:t>446.</w:t>
            </w:r>
          </w:p>
        </w:tc>
        <w:tc>
          <w:tcPr>
            <w:tcW w:w="2880" w:type="dxa"/>
          </w:tcPr>
          <w:p w:rsidR="00204732" w:rsidRDefault="00BD1D7F">
            <w:r>
              <w:t>Листовка с заголовочным комплексом, включающая вверху страницы карикатурное изображение «виновника кризиса» в цилиндре со знаком доллар</w:t>
            </w:r>
            <w:r>
              <w:t>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2880" w:type="dxa"/>
          </w:tcPr>
          <w:p w:rsidR="00204732" w:rsidRDefault="00204732"/>
        </w:tc>
      </w:tr>
      <w:tr w:rsidR="00204732">
        <w:tc>
          <w:tcPr>
            <w:tcW w:w="2880" w:type="dxa"/>
          </w:tcPr>
          <w:p w:rsidR="00204732" w:rsidRDefault="00BD1D7F">
            <w:r>
              <w:t>447.</w:t>
            </w:r>
          </w:p>
        </w:tc>
        <w:tc>
          <w:tcPr>
            <w:tcW w:w="2880" w:type="dxa"/>
          </w:tcPr>
          <w:p w:rsidR="00204732" w:rsidRDefault="00BD1D7F">
            <w:r>
              <w:t>Газета Левый авнгард (№61 (3), 2007), со статьей Д. Геварина</w:t>
            </w:r>
            <w:r>
              <w:t xml:space="preserve"> «Центросвармаш: Рабочим пора мобилизоваться» (решение Заволжского районного суда г. Твери от 28.08.2009).</w:t>
            </w:r>
          </w:p>
        </w:tc>
        <w:tc>
          <w:tcPr>
            <w:tcW w:w="2880" w:type="dxa"/>
          </w:tcPr>
          <w:p w:rsidR="00204732" w:rsidRDefault="00204732"/>
        </w:tc>
      </w:tr>
      <w:tr w:rsidR="00204732">
        <w:tc>
          <w:tcPr>
            <w:tcW w:w="2880" w:type="dxa"/>
          </w:tcPr>
          <w:p w:rsidR="00204732" w:rsidRDefault="00BD1D7F">
            <w:r>
              <w:t>448.</w:t>
            </w:r>
          </w:p>
        </w:tc>
        <w:tc>
          <w:tcPr>
            <w:tcW w:w="2880" w:type="dxa"/>
          </w:tcPr>
          <w:p w:rsidR="00204732" w:rsidRDefault="00BD1D7F">
            <w:r>
              <w:t>Стихотворение Чипизубова Г.М., опубликованное в статье «В чём провинился наш народ?» в газете «Вся неделя. Ангарск» от 01.03.2007 года № 16 (7</w:t>
            </w:r>
            <w:r>
              <w:t>14) (решение Ангарского городского суда Иркутской области от 04.09.2009).</w:t>
            </w:r>
          </w:p>
        </w:tc>
        <w:tc>
          <w:tcPr>
            <w:tcW w:w="2880" w:type="dxa"/>
          </w:tcPr>
          <w:p w:rsidR="00204732" w:rsidRDefault="00204732"/>
        </w:tc>
      </w:tr>
      <w:tr w:rsidR="00204732">
        <w:tc>
          <w:tcPr>
            <w:tcW w:w="2880" w:type="dxa"/>
          </w:tcPr>
          <w:p w:rsidR="00204732" w:rsidRDefault="00BD1D7F">
            <w:r>
              <w:t>449.</w:t>
            </w:r>
          </w:p>
        </w:tc>
        <w:tc>
          <w:tcPr>
            <w:tcW w:w="2880" w:type="dxa"/>
          </w:tcPr>
          <w:p w:rsidR="00204732" w:rsidRDefault="00BD1D7F">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204732" w:rsidRDefault="00204732"/>
        </w:tc>
      </w:tr>
      <w:tr w:rsidR="00204732">
        <w:tc>
          <w:tcPr>
            <w:tcW w:w="2880" w:type="dxa"/>
          </w:tcPr>
          <w:p w:rsidR="00204732" w:rsidRDefault="00BD1D7F">
            <w:r>
              <w:t>450.</w:t>
            </w:r>
          </w:p>
        </w:tc>
        <w:tc>
          <w:tcPr>
            <w:tcW w:w="2880" w:type="dxa"/>
          </w:tcPr>
          <w:p w:rsidR="00204732" w:rsidRDefault="00BD1D7F">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204732" w:rsidRDefault="00204732"/>
        </w:tc>
      </w:tr>
      <w:tr w:rsidR="00204732">
        <w:tc>
          <w:tcPr>
            <w:tcW w:w="2880" w:type="dxa"/>
          </w:tcPr>
          <w:p w:rsidR="00204732" w:rsidRDefault="00BD1D7F">
            <w:r>
              <w:t>451.</w:t>
            </w:r>
          </w:p>
        </w:tc>
        <w:tc>
          <w:tcPr>
            <w:tcW w:w="2880" w:type="dxa"/>
          </w:tcPr>
          <w:p w:rsidR="00204732" w:rsidRDefault="00BD1D7F">
            <w:r>
              <w:t xml:space="preserve">Интернет - ресурс http://anenerbe-org.narod.ru и размещенные на нем информационные материалы </w:t>
            </w:r>
            <w:r>
              <w:t>(решение Самарского районного суда г. Самары от 07.09.2009).</w:t>
            </w:r>
          </w:p>
        </w:tc>
        <w:tc>
          <w:tcPr>
            <w:tcW w:w="2880" w:type="dxa"/>
          </w:tcPr>
          <w:p w:rsidR="00204732" w:rsidRDefault="00204732"/>
        </w:tc>
      </w:tr>
      <w:tr w:rsidR="00204732">
        <w:tc>
          <w:tcPr>
            <w:tcW w:w="2880" w:type="dxa"/>
          </w:tcPr>
          <w:p w:rsidR="00204732" w:rsidRDefault="00BD1D7F">
            <w:r>
              <w:t>452.</w:t>
            </w:r>
          </w:p>
        </w:tc>
        <w:tc>
          <w:tcPr>
            <w:tcW w:w="2880" w:type="dxa"/>
          </w:tcPr>
          <w:p w:rsidR="00204732" w:rsidRDefault="00BD1D7F">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204732" w:rsidRDefault="00204732"/>
        </w:tc>
      </w:tr>
      <w:tr w:rsidR="00204732">
        <w:tc>
          <w:tcPr>
            <w:tcW w:w="2880" w:type="dxa"/>
          </w:tcPr>
          <w:p w:rsidR="00204732" w:rsidRDefault="00BD1D7F">
            <w:r>
              <w:t>453.</w:t>
            </w:r>
          </w:p>
        </w:tc>
        <w:tc>
          <w:tcPr>
            <w:tcW w:w="2880" w:type="dxa"/>
          </w:tcPr>
          <w:p w:rsidR="00204732" w:rsidRDefault="00BD1D7F">
            <w:r>
              <w:t>Интернет - ресурс www.nso.korpus</w:t>
            </w:r>
            <w:r>
              <w:t>.org и содержащиеся на нем информационные материалы (решение Самарского районного суда г. Самары от 26.05.2009).</w:t>
            </w:r>
          </w:p>
        </w:tc>
        <w:tc>
          <w:tcPr>
            <w:tcW w:w="2880" w:type="dxa"/>
          </w:tcPr>
          <w:p w:rsidR="00204732" w:rsidRDefault="00204732"/>
        </w:tc>
      </w:tr>
      <w:tr w:rsidR="00204732">
        <w:tc>
          <w:tcPr>
            <w:tcW w:w="2880" w:type="dxa"/>
          </w:tcPr>
          <w:p w:rsidR="00204732" w:rsidRDefault="00BD1D7F">
            <w:r>
              <w:t>454.</w:t>
            </w:r>
          </w:p>
        </w:tc>
        <w:tc>
          <w:tcPr>
            <w:tcW w:w="2880" w:type="dxa"/>
          </w:tcPr>
          <w:p w:rsidR="00204732" w:rsidRDefault="00BD1D7F">
            <w:r>
              <w:t>Статья «Новый Че Гевара?», опубликованную в газете «Трудовая Гатчина» (№ 80 за 2008) под псевдонимом В. Ксенофонтов (решение Гатчинского</w:t>
            </w:r>
            <w: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204732" w:rsidRDefault="00204732"/>
        </w:tc>
      </w:tr>
      <w:tr w:rsidR="00204732">
        <w:tc>
          <w:tcPr>
            <w:tcW w:w="2880" w:type="dxa"/>
          </w:tcPr>
          <w:p w:rsidR="00204732" w:rsidRDefault="00BD1D7F">
            <w:r>
              <w:t>455.</w:t>
            </w:r>
          </w:p>
        </w:tc>
        <w:tc>
          <w:tcPr>
            <w:tcW w:w="2880" w:type="dxa"/>
          </w:tcPr>
          <w:p w:rsidR="00204732" w:rsidRDefault="00BD1D7F">
            <w:r>
              <w:t>Интернет - ресурс www.vdesyatku.biz и размещенные на нем информационные материалы (решение Самар</w:t>
            </w:r>
            <w:r>
              <w:t>ского районного суда г. Самары от 28.09.2009).</w:t>
            </w:r>
          </w:p>
        </w:tc>
        <w:tc>
          <w:tcPr>
            <w:tcW w:w="2880" w:type="dxa"/>
          </w:tcPr>
          <w:p w:rsidR="00204732" w:rsidRDefault="00204732"/>
        </w:tc>
      </w:tr>
      <w:tr w:rsidR="00204732">
        <w:tc>
          <w:tcPr>
            <w:tcW w:w="2880" w:type="dxa"/>
          </w:tcPr>
          <w:p w:rsidR="00204732" w:rsidRDefault="00BD1D7F">
            <w:r>
              <w:t>456.</w:t>
            </w:r>
          </w:p>
        </w:tc>
        <w:tc>
          <w:tcPr>
            <w:tcW w:w="2880" w:type="dxa"/>
          </w:tcPr>
          <w:p w:rsidR="00204732" w:rsidRDefault="00BD1D7F">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204732" w:rsidRDefault="00204732"/>
        </w:tc>
      </w:tr>
      <w:tr w:rsidR="00204732">
        <w:tc>
          <w:tcPr>
            <w:tcW w:w="2880" w:type="dxa"/>
          </w:tcPr>
          <w:p w:rsidR="00204732" w:rsidRDefault="00BD1D7F">
            <w:r>
              <w:t>457.</w:t>
            </w:r>
          </w:p>
        </w:tc>
        <w:tc>
          <w:tcPr>
            <w:tcW w:w="2880" w:type="dxa"/>
          </w:tcPr>
          <w:p w:rsidR="00204732" w:rsidRDefault="00BD1D7F">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204732" w:rsidRDefault="00204732"/>
        </w:tc>
      </w:tr>
      <w:tr w:rsidR="00204732">
        <w:tc>
          <w:tcPr>
            <w:tcW w:w="2880" w:type="dxa"/>
          </w:tcPr>
          <w:p w:rsidR="00204732" w:rsidRDefault="00BD1D7F">
            <w:r>
              <w:t>458.</w:t>
            </w:r>
          </w:p>
        </w:tc>
        <w:tc>
          <w:tcPr>
            <w:tcW w:w="2880" w:type="dxa"/>
          </w:tcPr>
          <w:p w:rsidR="00204732" w:rsidRDefault="00BD1D7F">
            <w:r>
              <w:t>Книга Борис Миронов. Об отношении русских к кор</w:t>
            </w:r>
            <w: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204732" w:rsidRDefault="00204732"/>
        </w:tc>
      </w:tr>
      <w:tr w:rsidR="00204732">
        <w:tc>
          <w:tcPr>
            <w:tcW w:w="2880" w:type="dxa"/>
          </w:tcPr>
          <w:p w:rsidR="00204732" w:rsidRDefault="00BD1D7F">
            <w:r>
              <w:t>459.</w:t>
            </w:r>
          </w:p>
        </w:tc>
        <w:tc>
          <w:tcPr>
            <w:tcW w:w="2880" w:type="dxa"/>
          </w:tcPr>
          <w:p w:rsidR="00204732" w:rsidRDefault="00BD1D7F">
            <w:r>
              <w:t>Книга Генри Фо</w:t>
            </w:r>
            <w: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204732" w:rsidRDefault="00204732"/>
        </w:tc>
      </w:tr>
      <w:tr w:rsidR="00204732">
        <w:tc>
          <w:tcPr>
            <w:tcW w:w="2880" w:type="dxa"/>
          </w:tcPr>
          <w:p w:rsidR="00204732" w:rsidRDefault="00BD1D7F">
            <w:r>
              <w:t>460.</w:t>
            </w:r>
          </w:p>
        </w:tc>
        <w:tc>
          <w:tcPr>
            <w:tcW w:w="2880" w:type="dxa"/>
          </w:tcPr>
          <w:p w:rsidR="00204732" w:rsidRDefault="00BD1D7F">
            <w:r>
              <w:t>Книга И.А. Родионов. Решение еврейского вопроса (два докла</w:t>
            </w:r>
            <w:r>
              <w:t>да)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204732" w:rsidRDefault="00204732"/>
        </w:tc>
      </w:tr>
      <w:tr w:rsidR="00204732">
        <w:tc>
          <w:tcPr>
            <w:tcW w:w="2880" w:type="dxa"/>
          </w:tcPr>
          <w:p w:rsidR="00204732" w:rsidRDefault="00BD1D7F">
            <w:r>
              <w:t>461.</w:t>
            </w:r>
          </w:p>
        </w:tc>
        <w:tc>
          <w:tcPr>
            <w:tcW w:w="2880" w:type="dxa"/>
          </w:tcPr>
          <w:p w:rsidR="00204732" w:rsidRDefault="00BD1D7F">
            <w:r>
              <w:t>Видеоматериал "День мигранта", размещенный в сети Интернет на сайте www.dpni-kirov.org (решение Пер</w:t>
            </w:r>
            <w:r>
              <w:t>вомайского районного суда г. Кирова от 02.10.2009);</w:t>
            </w:r>
          </w:p>
        </w:tc>
        <w:tc>
          <w:tcPr>
            <w:tcW w:w="2880" w:type="dxa"/>
          </w:tcPr>
          <w:p w:rsidR="00204732" w:rsidRDefault="00204732"/>
        </w:tc>
      </w:tr>
      <w:tr w:rsidR="00204732">
        <w:tc>
          <w:tcPr>
            <w:tcW w:w="2880" w:type="dxa"/>
          </w:tcPr>
          <w:p w:rsidR="00204732" w:rsidRDefault="00BD1D7F">
            <w:r>
              <w:t>462.</w:t>
            </w:r>
          </w:p>
        </w:tc>
        <w:tc>
          <w:tcPr>
            <w:tcW w:w="2880" w:type="dxa"/>
          </w:tcPr>
          <w:p w:rsidR="00204732" w:rsidRDefault="00BD1D7F">
            <w:r>
              <w:t>Интернет-ресурс www.chechentimes.net и размещенные на нем материалы (решение Самарского районного суда г. Самары от 27.08.2009).</w:t>
            </w:r>
          </w:p>
        </w:tc>
        <w:tc>
          <w:tcPr>
            <w:tcW w:w="2880" w:type="dxa"/>
          </w:tcPr>
          <w:p w:rsidR="00204732" w:rsidRDefault="00204732"/>
        </w:tc>
      </w:tr>
      <w:tr w:rsidR="00204732">
        <w:tc>
          <w:tcPr>
            <w:tcW w:w="2880" w:type="dxa"/>
          </w:tcPr>
          <w:p w:rsidR="00204732" w:rsidRDefault="00BD1D7F">
            <w:r>
              <w:t>463.</w:t>
            </w:r>
          </w:p>
        </w:tc>
        <w:tc>
          <w:tcPr>
            <w:tcW w:w="2880" w:type="dxa"/>
          </w:tcPr>
          <w:p w:rsidR="00204732" w:rsidRDefault="00BD1D7F">
            <w:r>
              <w:t xml:space="preserve">Материал озаглавленный "Ты избрал - тебе судить", </w:t>
            </w:r>
            <w:r>
              <w:t>опубликованный в газете "Дуэль" в № 8 (475) от 21.02.2006 (решение Замоскворецкого районного суда города Москвы от 20.03.2009).</w:t>
            </w:r>
          </w:p>
        </w:tc>
        <w:tc>
          <w:tcPr>
            <w:tcW w:w="2880" w:type="dxa"/>
          </w:tcPr>
          <w:p w:rsidR="00204732" w:rsidRDefault="00204732"/>
        </w:tc>
      </w:tr>
      <w:tr w:rsidR="00204732">
        <w:tc>
          <w:tcPr>
            <w:tcW w:w="2880" w:type="dxa"/>
          </w:tcPr>
          <w:p w:rsidR="00204732" w:rsidRDefault="00BD1D7F">
            <w:r>
              <w:t>464.</w:t>
            </w:r>
          </w:p>
        </w:tc>
        <w:tc>
          <w:tcPr>
            <w:tcW w:w="2880" w:type="dxa"/>
          </w:tcPr>
          <w:p w:rsidR="00204732" w:rsidRDefault="00BD1D7F">
            <w:r>
              <w:t>Статья Абу-т-Танвира Кавказского под названием «строй Шариат душой», опубликованная на сайте в сети Интернет (решение Маг</w:t>
            </w:r>
            <w:r>
              <w:t>асского районного суда Республики Ингушетия от 28.10.2008).</w:t>
            </w:r>
          </w:p>
        </w:tc>
        <w:tc>
          <w:tcPr>
            <w:tcW w:w="2880" w:type="dxa"/>
          </w:tcPr>
          <w:p w:rsidR="00204732" w:rsidRDefault="00204732"/>
        </w:tc>
      </w:tr>
      <w:tr w:rsidR="00204732">
        <w:tc>
          <w:tcPr>
            <w:tcW w:w="2880" w:type="dxa"/>
          </w:tcPr>
          <w:p w:rsidR="00204732" w:rsidRDefault="00BD1D7F">
            <w:r>
              <w:t>465.</w:t>
            </w:r>
          </w:p>
        </w:tc>
        <w:tc>
          <w:tcPr>
            <w:tcW w:w="2880" w:type="dxa"/>
          </w:tcPr>
          <w:p w:rsidR="00204732" w:rsidRDefault="00BD1D7F">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t>рмского края от 13.10.2009).</w:t>
            </w:r>
          </w:p>
        </w:tc>
        <w:tc>
          <w:tcPr>
            <w:tcW w:w="2880" w:type="dxa"/>
          </w:tcPr>
          <w:p w:rsidR="00204732" w:rsidRDefault="00204732"/>
        </w:tc>
      </w:tr>
      <w:tr w:rsidR="00204732">
        <w:tc>
          <w:tcPr>
            <w:tcW w:w="2880" w:type="dxa"/>
          </w:tcPr>
          <w:p w:rsidR="00204732" w:rsidRDefault="00BD1D7F">
            <w:r>
              <w:t>466.</w:t>
            </w:r>
          </w:p>
        </w:tc>
        <w:tc>
          <w:tcPr>
            <w:tcW w:w="2880" w:type="dxa"/>
          </w:tcPr>
          <w:p w:rsidR="00204732" w:rsidRDefault="00BD1D7F">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204732" w:rsidRDefault="00204732"/>
        </w:tc>
      </w:tr>
      <w:tr w:rsidR="00204732">
        <w:tc>
          <w:tcPr>
            <w:tcW w:w="2880" w:type="dxa"/>
          </w:tcPr>
          <w:p w:rsidR="00204732" w:rsidRDefault="00BD1D7F">
            <w:r>
              <w:t>467.</w:t>
            </w:r>
          </w:p>
        </w:tc>
        <w:tc>
          <w:tcPr>
            <w:tcW w:w="2880" w:type="dxa"/>
          </w:tcPr>
          <w:p w:rsidR="00204732" w:rsidRDefault="00BD1D7F">
            <w:r>
              <w:t>Печатное издание - газета "</w:t>
            </w:r>
            <w:r>
              <w:t>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2880" w:type="dxa"/>
          </w:tcPr>
          <w:p w:rsidR="00204732" w:rsidRDefault="00204732"/>
        </w:tc>
      </w:tr>
      <w:tr w:rsidR="00204732">
        <w:tc>
          <w:tcPr>
            <w:tcW w:w="2880" w:type="dxa"/>
          </w:tcPr>
          <w:p w:rsidR="00204732" w:rsidRDefault="00BD1D7F">
            <w:r>
              <w:t>468.</w:t>
            </w:r>
          </w:p>
        </w:tc>
        <w:tc>
          <w:tcPr>
            <w:tcW w:w="2880" w:type="dxa"/>
          </w:tcPr>
          <w:p w:rsidR="00204732" w:rsidRDefault="00BD1D7F">
            <w:r>
              <w:t>Книга «Азбука «Домашнего терроризма» (решение Центрального суда города Новокузнецка Кемеров</w:t>
            </w:r>
            <w:r>
              <w:t>ской области от 07.08.2009).</w:t>
            </w:r>
          </w:p>
        </w:tc>
        <w:tc>
          <w:tcPr>
            <w:tcW w:w="2880" w:type="dxa"/>
          </w:tcPr>
          <w:p w:rsidR="00204732" w:rsidRDefault="00204732"/>
        </w:tc>
      </w:tr>
      <w:tr w:rsidR="00204732">
        <w:tc>
          <w:tcPr>
            <w:tcW w:w="2880" w:type="dxa"/>
          </w:tcPr>
          <w:p w:rsidR="00204732" w:rsidRDefault="00BD1D7F">
            <w:r>
              <w:t>469.</w:t>
            </w:r>
          </w:p>
        </w:tc>
        <w:tc>
          <w:tcPr>
            <w:tcW w:w="2880" w:type="dxa"/>
          </w:tcPr>
          <w:p w:rsidR="00204732" w:rsidRDefault="00BD1D7F">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204732" w:rsidRDefault="00204732"/>
        </w:tc>
      </w:tr>
      <w:tr w:rsidR="00204732">
        <w:tc>
          <w:tcPr>
            <w:tcW w:w="2880" w:type="dxa"/>
          </w:tcPr>
          <w:p w:rsidR="00204732" w:rsidRDefault="00BD1D7F">
            <w:r>
              <w:t>470.</w:t>
            </w:r>
          </w:p>
        </w:tc>
        <w:tc>
          <w:tcPr>
            <w:tcW w:w="2880" w:type="dxa"/>
          </w:tcPr>
          <w:p w:rsidR="00204732" w:rsidRDefault="00BD1D7F">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204732" w:rsidRDefault="00204732"/>
        </w:tc>
      </w:tr>
      <w:tr w:rsidR="00204732">
        <w:tc>
          <w:tcPr>
            <w:tcW w:w="2880" w:type="dxa"/>
          </w:tcPr>
          <w:p w:rsidR="00204732" w:rsidRDefault="00BD1D7F">
            <w:r>
              <w:t>471.</w:t>
            </w:r>
          </w:p>
        </w:tc>
        <w:tc>
          <w:tcPr>
            <w:tcW w:w="2880" w:type="dxa"/>
          </w:tcPr>
          <w:p w:rsidR="00204732" w:rsidRDefault="00BD1D7F">
            <w:r>
              <w:t>Интернет-ресурс www.offtop.ru/punkskin/ и размещенные н</w:t>
            </w:r>
            <w:r>
              <w:t>а нем информационные материалы (решение Самарского районного суда г. Самары от 27.10.2009).</w:t>
            </w:r>
          </w:p>
        </w:tc>
        <w:tc>
          <w:tcPr>
            <w:tcW w:w="2880" w:type="dxa"/>
          </w:tcPr>
          <w:p w:rsidR="00204732" w:rsidRDefault="00204732"/>
        </w:tc>
      </w:tr>
      <w:tr w:rsidR="00204732">
        <w:tc>
          <w:tcPr>
            <w:tcW w:w="2880" w:type="dxa"/>
          </w:tcPr>
          <w:p w:rsidR="00204732" w:rsidRDefault="00BD1D7F">
            <w:r>
              <w:t>472.</w:t>
            </w:r>
          </w:p>
        </w:tc>
        <w:tc>
          <w:tcPr>
            <w:tcW w:w="2880" w:type="dxa"/>
          </w:tcPr>
          <w:p w:rsidR="00204732" w:rsidRDefault="00BD1D7F">
            <w: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t>онного суда Республики Ингушетия от 05.11.2009).</w:t>
            </w:r>
          </w:p>
        </w:tc>
        <w:tc>
          <w:tcPr>
            <w:tcW w:w="2880" w:type="dxa"/>
          </w:tcPr>
          <w:p w:rsidR="00204732" w:rsidRDefault="00204732"/>
        </w:tc>
      </w:tr>
      <w:tr w:rsidR="00204732">
        <w:tc>
          <w:tcPr>
            <w:tcW w:w="2880" w:type="dxa"/>
          </w:tcPr>
          <w:p w:rsidR="00204732" w:rsidRDefault="00BD1D7F">
            <w:r>
              <w:t>473.</w:t>
            </w:r>
          </w:p>
        </w:tc>
        <w:tc>
          <w:tcPr>
            <w:tcW w:w="2880" w:type="dxa"/>
          </w:tcPr>
          <w:p w:rsidR="00204732" w:rsidRDefault="00BD1D7F">
            <w: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t>от 19.11.2009).</w:t>
            </w:r>
          </w:p>
        </w:tc>
        <w:tc>
          <w:tcPr>
            <w:tcW w:w="2880" w:type="dxa"/>
          </w:tcPr>
          <w:p w:rsidR="00204732" w:rsidRDefault="00204732"/>
        </w:tc>
      </w:tr>
      <w:tr w:rsidR="00204732">
        <w:tc>
          <w:tcPr>
            <w:tcW w:w="2880" w:type="dxa"/>
          </w:tcPr>
          <w:p w:rsidR="00204732" w:rsidRDefault="00BD1D7F">
            <w:r>
              <w:t>474.</w:t>
            </w:r>
          </w:p>
        </w:tc>
        <w:tc>
          <w:tcPr>
            <w:tcW w:w="2880" w:type="dxa"/>
          </w:tcPr>
          <w:p w:rsidR="00204732" w:rsidRDefault="00BD1D7F">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2880" w:type="dxa"/>
          </w:tcPr>
          <w:p w:rsidR="00204732" w:rsidRDefault="00204732"/>
        </w:tc>
      </w:tr>
      <w:tr w:rsidR="00204732">
        <w:tc>
          <w:tcPr>
            <w:tcW w:w="2880" w:type="dxa"/>
          </w:tcPr>
          <w:p w:rsidR="00204732" w:rsidRDefault="00BD1D7F">
            <w:r>
              <w:t>475.</w:t>
            </w:r>
          </w:p>
        </w:tc>
        <w:tc>
          <w:tcPr>
            <w:tcW w:w="2880" w:type="dxa"/>
          </w:tcPr>
          <w:p w:rsidR="00204732" w:rsidRDefault="00BD1D7F">
            <w:r>
              <w:t xml:space="preserve">Книга автора В.Н. Емельянова </w:t>
            </w:r>
            <w:r>
              <w:t>«Еврейский нацизм» (решение Федерального суда Центрального района г. Красноярска от 15.12.2009).</w:t>
            </w:r>
          </w:p>
        </w:tc>
        <w:tc>
          <w:tcPr>
            <w:tcW w:w="2880" w:type="dxa"/>
          </w:tcPr>
          <w:p w:rsidR="00204732" w:rsidRDefault="00204732"/>
        </w:tc>
      </w:tr>
      <w:tr w:rsidR="00204732">
        <w:tc>
          <w:tcPr>
            <w:tcW w:w="2880" w:type="dxa"/>
          </w:tcPr>
          <w:p w:rsidR="00204732" w:rsidRDefault="00BD1D7F">
            <w:r>
              <w:t>476.</w:t>
            </w:r>
          </w:p>
        </w:tc>
        <w:tc>
          <w:tcPr>
            <w:tcW w:w="2880" w:type="dxa"/>
          </w:tcPr>
          <w:p w:rsidR="00204732" w:rsidRDefault="00BD1D7F">
            <w:r>
              <w:t>Подборка материалов, озаглавленная «Смерть России!», опубликованная в газете «Дуэль» в № 27 (475) от 04.07.2006, в том числе письмо А.В. Дуброва «О мате</w:t>
            </w:r>
            <w:r>
              <w:t>ри» из данной подборки (решение Замоскворецкого районного суда г. Москвы от 24.11.2008).</w:t>
            </w:r>
          </w:p>
        </w:tc>
        <w:tc>
          <w:tcPr>
            <w:tcW w:w="2880" w:type="dxa"/>
          </w:tcPr>
          <w:p w:rsidR="00204732" w:rsidRDefault="00204732"/>
        </w:tc>
      </w:tr>
      <w:tr w:rsidR="00204732">
        <w:tc>
          <w:tcPr>
            <w:tcW w:w="2880" w:type="dxa"/>
          </w:tcPr>
          <w:p w:rsidR="00204732" w:rsidRDefault="00BD1D7F">
            <w:r>
              <w:t>477.</w:t>
            </w:r>
          </w:p>
        </w:tc>
        <w:tc>
          <w:tcPr>
            <w:tcW w:w="2880" w:type="dxa"/>
          </w:tcPr>
          <w:p w:rsidR="00204732" w:rsidRDefault="00BD1D7F">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204732" w:rsidRDefault="00204732"/>
        </w:tc>
      </w:tr>
      <w:tr w:rsidR="00204732">
        <w:tc>
          <w:tcPr>
            <w:tcW w:w="2880" w:type="dxa"/>
          </w:tcPr>
          <w:p w:rsidR="00204732" w:rsidRDefault="00BD1D7F">
            <w:r>
              <w:t>478.</w:t>
            </w:r>
          </w:p>
        </w:tc>
        <w:tc>
          <w:tcPr>
            <w:tcW w:w="2880" w:type="dxa"/>
          </w:tcPr>
          <w:p w:rsidR="00204732" w:rsidRDefault="00BD1D7F">
            <w:r>
              <w:t>Статья «Наро</w:t>
            </w:r>
            <w: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204732" w:rsidRDefault="00204732"/>
        </w:tc>
      </w:tr>
      <w:tr w:rsidR="00204732">
        <w:tc>
          <w:tcPr>
            <w:tcW w:w="2880" w:type="dxa"/>
          </w:tcPr>
          <w:p w:rsidR="00204732" w:rsidRDefault="00BD1D7F">
            <w:r>
              <w:t>479.</w:t>
            </w:r>
          </w:p>
        </w:tc>
        <w:tc>
          <w:tcPr>
            <w:tcW w:w="2880" w:type="dxa"/>
          </w:tcPr>
          <w:p w:rsidR="00204732" w:rsidRDefault="00BD1D7F">
            <w:r>
              <w:t>Материалы «Combat 18 боевая группа Адольфа Гитлера», размещенные на сайте в сети Интернет (решение Советск</w:t>
            </w:r>
            <w:r>
              <w:t>ого районного суда г. Липецка от 20.11.2009).</w:t>
            </w:r>
          </w:p>
        </w:tc>
        <w:tc>
          <w:tcPr>
            <w:tcW w:w="2880" w:type="dxa"/>
          </w:tcPr>
          <w:p w:rsidR="00204732" w:rsidRDefault="00204732"/>
        </w:tc>
      </w:tr>
      <w:tr w:rsidR="00204732">
        <w:tc>
          <w:tcPr>
            <w:tcW w:w="2880" w:type="dxa"/>
          </w:tcPr>
          <w:p w:rsidR="00204732" w:rsidRDefault="00BD1D7F">
            <w:r>
              <w:t>480.</w:t>
            </w:r>
          </w:p>
        </w:tc>
        <w:tc>
          <w:tcPr>
            <w:tcW w:w="2880" w:type="dxa"/>
          </w:tcPr>
          <w:p w:rsidR="00204732" w:rsidRDefault="00BD1D7F">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204732" w:rsidRDefault="00204732"/>
        </w:tc>
      </w:tr>
      <w:tr w:rsidR="00204732">
        <w:tc>
          <w:tcPr>
            <w:tcW w:w="2880" w:type="dxa"/>
          </w:tcPr>
          <w:p w:rsidR="00204732" w:rsidRDefault="00BD1D7F">
            <w:r>
              <w:t>481.</w:t>
            </w:r>
          </w:p>
        </w:tc>
        <w:tc>
          <w:tcPr>
            <w:tcW w:w="2880" w:type="dxa"/>
          </w:tcPr>
          <w:p w:rsidR="00204732" w:rsidRDefault="00BD1D7F">
            <w:r>
              <w:t xml:space="preserve">Статья под названием «Особый путь России», </w:t>
            </w:r>
            <w:r>
              <w:t>размещенная на сайте в сети Интернет (решение Набережночелнинского городского суда от 04.09.2009).</w:t>
            </w:r>
          </w:p>
        </w:tc>
        <w:tc>
          <w:tcPr>
            <w:tcW w:w="2880" w:type="dxa"/>
          </w:tcPr>
          <w:p w:rsidR="00204732" w:rsidRDefault="00204732"/>
        </w:tc>
      </w:tr>
      <w:tr w:rsidR="00204732">
        <w:tc>
          <w:tcPr>
            <w:tcW w:w="2880" w:type="dxa"/>
          </w:tcPr>
          <w:p w:rsidR="00204732" w:rsidRDefault="00BD1D7F">
            <w:r>
              <w:t>482.</w:t>
            </w:r>
          </w:p>
        </w:tc>
        <w:tc>
          <w:tcPr>
            <w:tcW w:w="2880" w:type="dxa"/>
          </w:tcPr>
          <w:p w:rsidR="00204732" w:rsidRDefault="00BD1D7F">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204732" w:rsidRDefault="00204732"/>
        </w:tc>
      </w:tr>
      <w:tr w:rsidR="00204732">
        <w:tc>
          <w:tcPr>
            <w:tcW w:w="2880" w:type="dxa"/>
          </w:tcPr>
          <w:p w:rsidR="00204732" w:rsidRDefault="00BD1D7F">
            <w:r>
              <w:t>483.</w:t>
            </w:r>
          </w:p>
        </w:tc>
        <w:tc>
          <w:tcPr>
            <w:tcW w:w="2880" w:type="dxa"/>
          </w:tcPr>
          <w:p w:rsidR="00204732" w:rsidRDefault="00BD1D7F">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204732" w:rsidRDefault="00204732"/>
        </w:tc>
      </w:tr>
      <w:tr w:rsidR="00204732">
        <w:tc>
          <w:tcPr>
            <w:tcW w:w="2880" w:type="dxa"/>
          </w:tcPr>
          <w:p w:rsidR="00204732" w:rsidRDefault="00BD1D7F">
            <w:r>
              <w:t>484.</w:t>
            </w:r>
          </w:p>
        </w:tc>
        <w:tc>
          <w:tcPr>
            <w:tcW w:w="2880" w:type="dxa"/>
          </w:tcPr>
          <w:p w:rsidR="00204732" w:rsidRDefault="00BD1D7F">
            <w:r>
              <w:t>Статья под названием «В России эпоха нового государственно</w:t>
            </w:r>
            <w:r>
              <w:t>го террора», размещенная на сайте в сети Интернет (решение Набережночелнинского городского суда от 04.09.2009).</w:t>
            </w:r>
          </w:p>
        </w:tc>
        <w:tc>
          <w:tcPr>
            <w:tcW w:w="2880" w:type="dxa"/>
          </w:tcPr>
          <w:p w:rsidR="00204732" w:rsidRDefault="00204732"/>
        </w:tc>
      </w:tr>
      <w:tr w:rsidR="00204732">
        <w:tc>
          <w:tcPr>
            <w:tcW w:w="2880" w:type="dxa"/>
          </w:tcPr>
          <w:p w:rsidR="00204732" w:rsidRDefault="00BD1D7F">
            <w:r>
              <w:t>485.</w:t>
            </w:r>
          </w:p>
        </w:tc>
        <w:tc>
          <w:tcPr>
            <w:tcW w:w="2880" w:type="dxa"/>
          </w:tcPr>
          <w:p w:rsidR="00204732" w:rsidRDefault="00BD1D7F">
            <w:r>
              <w:t>Статья под названием «Обращение генеральному секретарю Организации Исламской Конференции Экмеледину Ихсаноглу», размещенная на сайте в се</w:t>
            </w:r>
            <w:r>
              <w:t>ти Интернет (решение Набережночелнинского городского суда от 04.09.2009).</w:t>
            </w:r>
          </w:p>
        </w:tc>
        <w:tc>
          <w:tcPr>
            <w:tcW w:w="2880" w:type="dxa"/>
          </w:tcPr>
          <w:p w:rsidR="00204732" w:rsidRDefault="00204732"/>
        </w:tc>
      </w:tr>
      <w:tr w:rsidR="00204732">
        <w:tc>
          <w:tcPr>
            <w:tcW w:w="2880" w:type="dxa"/>
          </w:tcPr>
          <w:p w:rsidR="00204732" w:rsidRDefault="00BD1D7F">
            <w:r>
              <w:t>486.</w:t>
            </w:r>
          </w:p>
        </w:tc>
        <w:tc>
          <w:tcPr>
            <w:tcW w:w="2880" w:type="dxa"/>
          </w:tcPr>
          <w:p w:rsidR="00204732" w:rsidRDefault="00BD1D7F">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204732" w:rsidRDefault="00204732"/>
        </w:tc>
      </w:tr>
      <w:tr w:rsidR="00204732">
        <w:tc>
          <w:tcPr>
            <w:tcW w:w="2880" w:type="dxa"/>
          </w:tcPr>
          <w:p w:rsidR="00204732" w:rsidRDefault="00BD1D7F">
            <w:r>
              <w:t>487.</w:t>
            </w:r>
          </w:p>
        </w:tc>
        <w:tc>
          <w:tcPr>
            <w:tcW w:w="2880" w:type="dxa"/>
          </w:tcPr>
          <w:p w:rsidR="00204732" w:rsidRDefault="00BD1D7F">
            <w:r>
              <w:t>Брошюра «Расовая гигиена</w:t>
            </w:r>
            <w: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204732" w:rsidRDefault="00204732"/>
        </w:tc>
      </w:tr>
      <w:tr w:rsidR="00204732">
        <w:tc>
          <w:tcPr>
            <w:tcW w:w="2880" w:type="dxa"/>
          </w:tcPr>
          <w:p w:rsidR="00204732" w:rsidRDefault="00BD1D7F">
            <w:r>
              <w:t>488.</w:t>
            </w:r>
          </w:p>
        </w:tc>
        <w:tc>
          <w:tcPr>
            <w:tcW w:w="2880" w:type="dxa"/>
          </w:tcPr>
          <w:p w:rsidR="00204732" w:rsidRDefault="00BD1D7F">
            <w:r>
              <w:t>Видеоролик «Russia for Russians», размещенный на с</w:t>
            </w:r>
            <w:r>
              <w:t>айте в сети Интернет (решение Самарского районного суда г. Самары от 19.11.2009 и определение Самарского районного суда г. Самары от 19.11.2009).</w:t>
            </w:r>
          </w:p>
        </w:tc>
        <w:tc>
          <w:tcPr>
            <w:tcW w:w="2880" w:type="dxa"/>
          </w:tcPr>
          <w:p w:rsidR="00204732" w:rsidRDefault="00204732"/>
        </w:tc>
      </w:tr>
      <w:tr w:rsidR="00204732">
        <w:tc>
          <w:tcPr>
            <w:tcW w:w="2880" w:type="dxa"/>
          </w:tcPr>
          <w:p w:rsidR="00204732" w:rsidRDefault="00BD1D7F">
            <w:r>
              <w:t>489.</w:t>
            </w:r>
          </w:p>
        </w:tc>
        <w:tc>
          <w:tcPr>
            <w:tcW w:w="2880" w:type="dxa"/>
          </w:tcPr>
          <w:p w:rsidR="00204732" w:rsidRDefault="00BD1D7F">
            <w:r>
              <w:t>Публикация «Остановить исламизацию Европы!», размещенная на сайте в сети Интернет (постановление Центра</w:t>
            </w:r>
            <w:r>
              <w:t>льного районного суда г. Кемерово от 15.12.2009).</w:t>
            </w:r>
          </w:p>
        </w:tc>
        <w:tc>
          <w:tcPr>
            <w:tcW w:w="2880" w:type="dxa"/>
          </w:tcPr>
          <w:p w:rsidR="00204732" w:rsidRDefault="00204732"/>
        </w:tc>
      </w:tr>
      <w:tr w:rsidR="00204732">
        <w:tc>
          <w:tcPr>
            <w:tcW w:w="2880" w:type="dxa"/>
          </w:tcPr>
          <w:p w:rsidR="00204732" w:rsidRDefault="00BD1D7F">
            <w:r>
              <w:t>490.</w:t>
            </w:r>
          </w:p>
        </w:tc>
        <w:tc>
          <w:tcPr>
            <w:tcW w:w="2880" w:type="dxa"/>
          </w:tcPr>
          <w:p w:rsidR="00204732" w:rsidRDefault="00BD1D7F">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t>уда г. Сочи от 19.11.2009).</w:t>
            </w:r>
          </w:p>
        </w:tc>
        <w:tc>
          <w:tcPr>
            <w:tcW w:w="2880" w:type="dxa"/>
          </w:tcPr>
          <w:p w:rsidR="00204732" w:rsidRDefault="00204732"/>
        </w:tc>
      </w:tr>
      <w:tr w:rsidR="00204732">
        <w:tc>
          <w:tcPr>
            <w:tcW w:w="2880" w:type="dxa"/>
          </w:tcPr>
          <w:p w:rsidR="00204732" w:rsidRDefault="00BD1D7F">
            <w:r>
              <w:t>491.</w:t>
            </w:r>
          </w:p>
        </w:tc>
        <w:tc>
          <w:tcPr>
            <w:tcW w:w="2880" w:type="dxa"/>
          </w:tcPr>
          <w:p w:rsidR="00204732" w:rsidRDefault="00BD1D7F">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t>ешение Магасского районного суда Республики Ингушетия от 21.12.2009).</w:t>
            </w:r>
          </w:p>
        </w:tc>
        <w:tc>
          <w:tcPr>
            <w:tcW w:w="2880" w:type="dxa"/>
          </w:tcPr>
          <w:p w:rsidR="00204732" w:rsidRDefault="00204732"/>
        </w:tc>
      </w:tr>
      <w:tr w:rsidR="00204732">
        <w:tc>
          <w:tcPr>
            <w:tcW w:w="2880" w:type="dxa"/>
          </w:tcPr>
          <w:p w:rsidR="00204732" w:rsidRDefault="00BD1D7F">
            <w:r>
              <w:t>492.</w:t>
            </w:r>
          </w:p>
        </w:tc>
        <w:tc>
          <w:tcPr>
            <w:tcW w:w="2880" w:type="dxa"/>
          </w:tcPr>
          <w:p w:rsidR="00204732" w:rsidRDefault="00BD1D7F">
            <w:r>
              <w:t>Листовка под заголовком «Обращение к Русским Женщинам» (решение Бежецкого городского суда Тверской области от 28.12.2009).</w:t>
            </w:r>
          </w:p>
        </w:tc>
        <w:tc>
          <w:tcPr>
            <w:tcW w:w="2880" w:type="dxa"/>
          </w:tcPr>
          <w:p w:rsidR="00204732" w:rsidRDefault="00204732"/>
        </w:tc>
      </w:tr>
      <w:tr w:rsidR="00204732">
        <w:tc>
          <w:tcPr>
            <w:tcW w:w="2880" w:type="dxa"/>
          </w:tcPr>
          <w:p w:rsidR="00204732" w:rsidRDefault="00BD1D7F">
            <w:r>
              <w:t>493.</w:t>
            </w:r>
          </w:p>
        </w:tc>
        <w:tc>
          <w:tcPr>
            <w:tcW w:w="2880" w:type="dxa"/>
          </w:tcPr>
          <w:p w:rsidR="00204732" w:rsidRDefault="00BD1D7F">
            <w:r>
              <w:t xml:space="preserve">Стихотворение А. Харчикова «Готовьте списки!» </w:t>
            </w:r>
            <w:r>
              <w:t>(решение Железнодорожного районного суда г. Барнаула Алтайского края от 24.12.2009).</w:t>
            </w:r>
          </w:p>
        </w:tc>
        <w:tc>
          <w:tcPr>
            <w:tcW w:w="2880" w:type="dxa"/>
          </w:tcPr>
          <w:p w:rsidR="00204732" w:rsidRDefault="00204732"/>
        </w:tc>
      </w:tr>
      <w:tr w:rsidR="00204732">
        <w:tc>
          <w:tcPr>
            <w:tcW w:w="2880" w:type="dxa"/>
          </w:tcPr>
          <w:p w:rsidR="00204732" w:rsidRDefault="00BD1D7F">
            <w:r>
              <w:t>494.</w:t>
            </w:r>
          </w:p>
        </w:tc>
        <w:tc>
          <w:tcPr>
            <w:tcW w:w="2880" w:type="dxa"/>
          </w:tcPr>
          <w:p w:rsidR="00204732" w:rsidRDefault="00BD1D7F">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t>.</w:t>
            </w:r>
          </w:p>
        </w:tc>
        <w:tc>
          <w:tcPr>
            <w:tcW w:w="2880" w:type="dxa"/>
          </w:tcPr>
          <w:p w:rsidR="00204732" w:rsidRDefault="00204732"/>
        </w:tc>
      </w:tr>
      <w:tr w:rsidR="00204732">
        <w:tc>
          <w:tcPr>
            <w:tcW w:w="2880" w:type="dxa"/>
          </w:tcPr>
          <w:p w:rsidR="00204732" w:rsidRDefault="00BD1D7F">
            <w:r>
              <w:t>495.</w:t>
            </w:r>
          </w:p>
        </w:tc>
        <w:tc>
          <w:tcPr>
            <w:tcW w:w="2880" w:type="dxa"/>
          </w:tcPr>
          <w:p w:rsidR="00204732" w:rsidRDefault="00BD1D7F">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496.</w:t>
            </w:r>
          </w:p>
        </w:tc>
        <w:tc>
          <w:tcPr>
            <w:tcW w:w="2880" w:type="dxa"/>
          </w:tcPr>
          <w:p w:rsidR="00204732" w:rsidRDefault="00BD1D7F">
            <w:r>
              <w:t>«Общественно-политическая газета «Русский Вестник» № 9 (742) 2008 (решение Примор</w:t>
            </w:r>
            <w:r>
              <w:t>ского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497.</w:t>
            </w:r>
          </w:p>
        </w:tc>
        <w:tc>
          <w:tcPr>
            <w:tcW w:w="2880" w:type="dxa"/>
          </w:tcPr>
          <w:p w:rsidR="00204732" w:rsidRDefault="00BD1D7F">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498.</w:t>
            </w:r>
          </w:p>
        </w:tc>
        <w:tc>
          <w:tcPr>
            <w:tcW w:w="2880" w:type="dxa"/>
          </w:tcPr>
          <w:p w:rsidR="00204732" w:rsidRDefault="00BD1D7F">
            <w:r>
              <w:t>«Общественно-политическая газета «Русский Вестник» №</w:t>
            </w:r>
            <w:r>
              <w:t xml:space="preserve"> 12 (744) 2008 (решение Приморского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499.</w:t>
            </w:r>
          </w:p>
        </w:tc>
        <w:tc>
          <w:tcPr>
            <w:tcW w:w="2880" w:type="dxa"/>
          </w:tcPr>
          <w:p w:rsidR="00204732" w:rsidRDefault="00BD1D7F">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500.</w:t>
            </w:r>
          </w:p>
        </w:tc>
        <w:tc>
          <w:tcPr>
            <w:tcW w:w="2880" w:type="dxa"/>
          </w:tcPr>
          <w:p w:rsidR="00204732" w:rsidRDefault="00BD1D7F">
            <w:r>
              <w:t xml:space="preserve">Еженедельная газета </w:t>
            </w:r>
            <w:r>
              <w:t>«Русский вестник» специальный выпуск № 16-17 (748-749) 2008 (решение Приморского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501.</w:t>
            </w:r>
          </w:p>
        </w:tc>
        <w:tc>
          <w:tcPr>
            <w:tcW w:w="2880" w:type="dxa"/>
          </w:tcPr>
          <w:p w:rsidR="00204732" w:rsidRDefault="00BD1D7F">
            <w:r>
              <w:t>Региональная информационно-просветительская газета «За православие и самодержавие» № 2 (64) апрель 2008 (решение Приморс</w:t>
            </w:r>
            <w:r>
              <w:t>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502.</w:t>
            </w:r>
          </w:p>
        </w:tc>
        <w:tc>
          <w:tcPr>
            <w:tcW w:w="2880" w:type="dxa"/>
          </w:tcPr>
          <w:p w:rsidR="00204732" w:rsidRDefault="00BD1D7F">
            <w:r>
              <w:t>Журнал «Первый и Последний» № 8 (36) август 2005 (решение Приморского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503.</w:t>
            </w:r>
          </w:p>
        </w:tc>
        <w:tc>
          <w:tcPr>
            <w:tcW w:w="2880" w:type="dxa"/>
          </w:tcPr>
          <w:p w:rsidR="00204732" w:rsidRDefault="00BD1D7F">
            <w:r>
              <w:t>Журнал «Первый и Последний» № 10 (38) октябрь 2005 (решение Приморского</w:t>
            </w:r>
            <w:r>
              <w:t xml:space="preserve"> районного суда Санкт-Петербурга от 27.11.2009).</w:t>
            </w:r>
          </w:p>
        </w:tc>
        <w:tc>
          <w:tcPr>
            <w:tcW w:w="2880" w:type="dxa"/>
          </w:tcPr>
          <w:p w:rsidR="00204732" w:rsidRDefault="00204732"/>
        </w:tc>
      </w:tr>
      <w:tr w:rsidR="00204732">
        <w:tc>
          <w:tcPr>
            <w:tcW w:w="2880" w:type="dxa"/>
          </w:tcPr>
          <w:p w:rsidR="00204732" w:rsidRDefault="00BD1D7F">
            <w:r>
              <w:t>504.</w:t>
            </w:r>
          </w:p>
        </w:tc>
        <w:tc>
          <w:tcPr>
            <w:tcW w:w="2880" w:type="dxa"/>
          </w:tcPr>
          <w:p w:rsidR="00204732" w:rsidRDefault="00BD1D7F">
            <w:r>
              <w:t>Журнал «Первый и Последний» № 1 (41) январь 2006 (решение Приморского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505.</w:t>
            </w:r>
          </w:p>
        </w:tc>
        <w:tc>
          <w:tcPr>
            <w:tcW w:w="2880" w:type="dxa"/>
          </w:tcPr>
          <w:p w:rsidR="00204732" w:rsidRDefault="00BD1D7F">
            <w:r>
              <w:t xml:space="preserve">Журнал «Первый и Последний» № 2 2006 (решение Приморского районного суда </w:t>
            </w:r>
            <w:r>
              <w:t>Санкт-Петербурга от 27.11.2009).</w:t>
            </w:r>
          </w:p>
        </w:tc>
        <w:tc>
          <w:tcPr>
            <w:tcW w:w="2880" w:type="dxa"/>
          </w:tcPr>
          <w:p w:rsidR="00204732" w:rsidRDefault="00204732"/>
        </w:tc>
      </w:tr>
      <w:tr w:rsidR="00204732">
        <w:tc>
          <w:tcPr>
            <w:tcW w:w="2880" w:type="dxa"/>
          </w:tcPr>
          <w:p w:rsidR="00204732" w:rsidRDefault="00BD1D7F">
            <w:r>
              <w:t>506.</w:t>
            </w:r>
          </w:p>
        </w:tc>
        <w:tc>
          <w:tcPr>
            <w:tcW w:w="2880" w:type="dxa"/>
          </w:tcPr>
          <w:p w:rsidR="00204732" w:rsidRDefault="00BD1D7F">
            <w:r>
              <w:t>Журнал «Первый и Последний» № 3 2006 (решение Приморского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507.</w:t>
            </w:r>
          </w:p>
        </w:tc>
        <w:tc>
          <w:tcPr>
            <w:tcW w:w="2880" w:type="dxa"/>
          </w:tcPr>
          <w:p w:rsidR="00204732" w:rsidRDefault="00BD1D7F">
            <w:r>
              <w:t>Журнал «Первый и Последний» № 5 2006 (решение Приморского районного суда Санкт-Петербурга от 27.11.2009</w:t>
            </w:r>
            <w:r>
              <w:t>).</w:t>
            </w:r>
          </w:p>
        </w:tc>
        <w:tc>
          <w:tcPr>
            <w:tcW w:w="2880" w:type="dxa"/>
          </w:tcPr>
          <w:p w:rsidR="00204732" w:rsidRDefault="00204732"/>
        </w:tc>
      </w:tr>
      <w:tr w:rsidR="00204732">
        <w:tc>
          <w:tcPr>
            <w:tcW w:w="2880" w:type="dxa"/>
          </w:tcPr>
          <w:p w:rsidR="00204732" w:rsidRDefault="00BD1D7F">
            <w:r>
              <w:t>508.</w:t>
            </w:r>
          </w:p>
        </w:tc>
        <w:tc>
          <w:tcPr>
            <w:tcW w:w="2880" w:type="dxa"/>
          </w:tcPr>
          <w:p w:rsidR="00204732" w:rsidRDefault="00BD1D7F">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204732" w:rsidRDefault="00204732"/>
        </w:tc>
      </w:tr>
      <w:tr w:rsidR="00204732">
        <w:tc>
          <w:tcPr>
            <w:tcW w:w="2880" w:type="dxa"/>
          </w:tcPr>
          <w:p w:rsidR="00204732" w:rsidRDefault="00BD1D7F">
            <w:r>
              <w:t>509.</w:t>
            </w:r>
          </w:p>
        </w:tc>
        <w:tc>
          <w:tcPr>
            <w:tcW w:w="2880" w:type="dxa"/>
          </w:tcPr>
          <w:p w:rsidR="00204732" w:rsidRDefault="00BD1D7F">
            <w:r>
              <w:t>Экземпляр листовки, имеющий заглавие «Terrormashine» и подзаголовок «</w:t>
            </w:r>
            <w:r>
              <w:t>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2880" w:type="dxa"/>
          </w:tcPr>
          <w:p w:rsidR="00204732" w:rsidRDefault="00204732"/>
        </w:tc>
      </w:tr>
      <w:tr w:rsidR="00204732">
        <w:tc>
          <w:tcPr>
            <w:tcW w:w="2880" w:type="dxa"/>
          </w:tcPr>
          <w:p w:rsidR="00204732" w:rsidRDefault="00BD1D7F">
            <w:r>
              <w:t>510.</w:t>
            </w:r>
          </w:p>
        </w:tc>
        <w:tc>
          <w:tcPr>
            <w:tcW w:w="2880" w:type="dxa"/>
          </w:tcPr>
          <w:p w:rsidR="00204732" w:rsidRDefault="00BD1D7F">
            <w:r>
              <w:t>Книга «Чему на самом деле учит Библия?» Изд.Watch tower Bible and Tract Society of</w:t>
            </w:r>
            <w:r>
              <w:t xml:space="preserve">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511.</w:t>
            </w:r>
          </w:p>
        </w:tc>
        <w:tc>
          <w:tcPr>
            <w:tcW w:w="2880" w:type="dxa"/>
          </w:tcPr>
          <w:p w:rsidR="00204732" w:rsidRDefault="00BD1D7F">
            <w:r>
              <w:t xml:space="preserve">Книга «Познание, ведущее к вечной жизни» </w:t>
            </w:r>
            <w:r>
              <w:t>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204732" w:rsidRDefault="00204732"/>
        </w:tc>
      </w:tr>
      <w:tr w:rsidR="00204732">
        <w:tc>
          <w:tcPr>
            <w:tcW w:w="2880" w:type="dxa"/>
          </w:tcPr>
          <w:p w:rsidR="00204732" w:rsidRDefault="00BD1D7F">
            <w:r>
              <w:t>512.</w:t>
            </w:r>
          </w:p>
        </w:tc>
        <w:tc>
          <w:tcPr>
            <w:tcW w:w="2880" w:type="dxa"/>
          </w:tcPr>
          <w:p w:rsidR="00204732" w:rsidRDefault="00BD1D7F">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513.</w:t>
            </w:r>
          </w:p>
        </w:tc>
        <w:tc>
          <w:tcPr>
            <w:tcW w:w="2880" w:type="dxa"/>
          </w:tcPr>
          <w:p w:rsidR="00204732" w:rsidRDefault="00BD1D7F">
            <w:r>
              <w:t>Книга «Поклоняйтесь единственному истинному Богу» изд.Watch tower Bible and Tract Society of Pennsylvania, 2002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514.</w:t>
            </w:r>
          </w:p>
        </w:tc>
        <w:tc>
          <w:tcPr>
            <w:tcW w:w="2880" w:type="dxa"/>
          </w:tcPr>
          <w:p w:rsidR="00204732" w:rsidRDefault="00BD1D7F">
            <w:r>
              <w:t xml:space="preserve">Книга «Вопросы молодежи. Практические советы» изд.Watch tower Bible and Tract Society of Pennsylvania, 1998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515.</w:t>
            </w:r>
          </w:p>
        </w:tc>
        <w:tc>
          <w:tcPr>
            <w:tcW w:w="2880" w:type="dxa"/>
          </w:tcPr>
          <w:p w:rsidR="00204732" w:rsidRDefault="00BD1D7F">
            <w:r>
              <w:t>Книга «Человечество в поисках Бога» изд.Watch tower Bible and Tract Society of Pennsylvania,</w:t>
            </w:r>
            <w: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516.</w:t>
            </w:r>
          </w:p>
        </w:tc>
        <w:tc>
          <w:tcPr>
            <w:tcW w:w="2880" w:type="dxa"/>
          </w:tcPr>
          <w:p w:rsidR="00204732" w:rsidRDefault="00BD1D7F">
            <w:r>
              <w:t xml:space="preserve">Книга «Приближайся к Иегове» изд.Watch tower Bible and Tract Society of Pennsylvania, </w:t>
            </w:r>
            <w: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517.</w:t>
            </w:r>
          </w:p>
        </w:tc>
        <w:tc>
          <w:tcPr>
            <w:tcW w:w="2880" w:type="dxa"/>
          </w:tcPr>
          <w:p w:rsidR="00204732" w:rsidRDefault="00BD1D7F">
            <w:r>
              <w:t xml:space="preserve">Книга «Приходи и следуй за мной» изд.Watch tower Bible and Tract Society of </w:t>
            </w: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518.</w:t>
            </w:r>
          </w:p>
        </w:tc>
        <w:tc>
          <w:tcPr>
            <w:tcW w:w="2880" w:type="dxa"/>
          </w:tcPr>
          <w:p w:rsidR="00204732" w:rsidRDefault="00BD1D7F">
            <w:r>
              <w:t>Книга «Моя книга библейских рассказов» изд.Watch tower Bible and Tract So</w:t>
            </w:r>
            <w:r>
              <w:t>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519.</w:t>
            </w:r>
          </w:p>
        </w:tc>
        <w:tc>
          <w:tcPr>
            <w:tcW w:w="2880" w:type="dxa"/>
          </w:tcPr>
          <w:p w:rsidR="00204732" w:rsidRDefault="00BD1D7F">
            <w:r>
              <w:t>Книга «Жизнь - как она возникла? Путем эволюции или путем сотвор</w:t>
            </w:r>
            <w:r>
              <w:t>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520.</w:t>
            </w:r>
          </w:p>
        </w:tc>
        <w:tc>
          <w:tcPr>
            <w:tcW w:w="2880" w:type="dxa"/>
          </w:tcPr>
          <w:p w:rsidR="00204732" w:rsidRDefault="00BD1D7F">
            <w:r>
              <w:t>Книга «Внимайте пророч</w:t>
            </w:r>
            <w:r>
              <w:t>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521.</w:t>
            </w:r>
          </w:p>
        </w:tc>
        <w:tc>
          <w:tcPr>
            <w:tcW w:w="2880" w:type="dxa"/>
          </w:tcPr>
          <w:p w:rsidR="00204732" w:rsidRDefault="00BD1D7F">
            <w:r>
              <w:t>Брошюра «Следуе</w:t>
            </w:r>
            <w:r>
              <w:t>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w:t>
            </w:r>
            <w:r>
              <w:t>ийской Федерации от 08.12.2009).</w:t>
            </w:r>
          </w:p>
        </w:tc>
        <w:tc>
          <w:tcPr>
            <w:tcW w:w="2880" w:type="dxa"/>
          </w:tcPr>
          <w:p w:rsidR="00204732" w:rsidRDefault="00204732"/>
        </w:tc>
      </w:tr>
      <w:tr w:rsidR="00204732">
        <w:tc>
          <w:tcPr>
            <w:tcW w:w="2880" w:type="dxa"/>
          </w:tcPr>
          <w:p w:rsidR="00204732" w:rsidRDefault="00BD1D7F">
            <w:r>
              <w:t>522.</w:t>
            </w:r>
          </w:p>
        </w:tc>
        <w:tc>
          <w:tcPr>
            <w:tcW w:w="2880" w:type="dxa"/>
          </w:tcPr>
          <w:p w:rsidR="00204732" w:rsidRDefault="00BD1D7F">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523.</w:t>
            </w:r>
          </w:p>
        </w:tc>
        <w:tc>
          <w:tcPr>
            <w:tcW w:w="2880" w:type="dxa"/>
          </w:tcPr>
          <w:p w:rsidR="00204732" w:rsidRDefault="00BD1D7F">
            <w:r>
              <w:t xml:space="preserve">Брошюра «Свидетели Иеговы кто они? Во что они верят?» изд. Watch tower Bible and Tract Society of New York, Inc International Bible Students Association Brooklyn, New York, U.S.A </w:t>
            </w:r>
            <w: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524.</w:t>
            </w:r>
          </w:p>
        </w:tc>
        <w:tc>
          <w:tcPr>
            <w:tcW w:w="2880" w:type="dxa"/>
          </w:tcPr>
          <w:p w:rsidR="00204732" w:rsidRDefault="00BD1D7F">
            <w:r>
              <w:t>Брошюра «Конец ложной религии близок!» изд.Watch tower Bible and Tract Society of Penns</w:t>
            </w:r>
            <w:r>
              <w:t>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525.</w:t>
            </w:r>
          </w:p>
        </w:tc>
        <w:tc>
          <w:tcPr>
            <w:tcW w:w="2880" w:type="dxa"/>
          </w:tcPr>
          <w:p w:rsidR="00204732" w:rsidRDefault="00BD1D7F">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526.</w:t>
            </w:r>
          </w:p>
        </w:tc>
        <w:tc>
          <w:tcPr>
            <w:tcW w:w="2880" w:type="dxa"/>
          </w:tcPr>
          <w:p w:rsidR="00204732" w:rsidRDefault="00BD1D7F">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527.</w:t>
            </w:r>
          </w:p>
        </w:tc>
        <w:tc>
          <w:tcPr>
            <w:tcW w:w="2880" w:type="dxa"/>
          </w:tcPr>
          <w:p w:rsidR="00204732" w:rsidRDefault="00BD1D7F">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204732" w:rsidRDefault="00204732"/>
        </w:tc>
      </w:tr>
      <w:tr w:rsidR="00204732">
        <w:tc>
          <w:tcPr>
            <w:tcW w:w="2880" w:type="dxa"/>
          </w:tcPr>
          <w:p w:rsidR="00204732" w:rsidRDefault="00BD1D7F">
            <w:r>
              <w:t>528.</w:t>
            </w:r>
          </w:p>
        </w:tc>
        <w:tc>
          <w:tcPr>
            <w:tcW w:w="2880" w:type="dxa"/>
          </w:tcPr>
          <w:p w:rsidR="00204732" w:rsidRDefault="00BD1D7F">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204732" w:rsidRDefault="00204732"/>
        </w:tc>
      </w:tr>
      <w:tr w:rsidR="00204732">
        <w:tc>
          <w:tcPr>
            <w:tcW w:w="2880" w:type="dxa"/>
          </w:tcPr>
          <w:p w:rsidR="00204732" w:rsidRDefault="00BD1D7F">
            <w:r>
              <w:t>529.</w:t>
            </w:r>
          </w:p>
        </w:tc>
        <w:tc>
          <w:tcPr>
            <w:tcW w:w="2880" w:type="dxa"/>
          </w:tcPr>
          <w:p w:rsidR="00204732" w:rsidRDefault="00BD1D7F">
            <w: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w:t>
            </w:r>
            <w:r>
              <w:t>Суда Российской Федерации от 08.12.2009).</w:t>
            </w:r>
          </w:p>
        </w:tc>
        <w:tc>
          <w:tcPr>
            <w:tcW w:w="2880" w:type="dxa"/>
          </w:tcPr>
          <w:p w:rsidR="00204732" w:rsidRDefault="00204732"/>
        </w:tc>
      </w:tr>
      <w:tr w:rsidR="00204732">
        <w:tc>
          <w:tcPr>
            <w:tcW w:w="2880" w:type="dxa"/>
          </w:tcPr>
          <w:p w:rsidR="00204732" w:rsidRDefault="00BD1D7F">
            <w:r>
              <w:t>530.</w:t>
            </w:r>
          </w:p>
        </w:tc>
        <w:tc>
          <w:tcPr>
            <w:tcW w:w="2880" w:type="dxa"/>
          </w:tcPr>
          <w:p w:rsidR="00204732" w:rsidRDefault="00BD1D7F">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531.</w:t>
            </w:r>
          </w:p>
        </w:tc>
        <w:tc>
          <w:tcPr>
            <w:tcW w:w="2880" w:type="dxa"/>
          </w:tcPr>
          <w:p w:rsidR="00204732" w:rsidRDefault="00BD1D7F">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532.</w:t>
            </w:r>
          </w:p>
        </w:tc>
        <w:tc>
          <w:tcPr>
            <w:tcW w:w="2880" w:type="dxa"/>
          </w:tcPr>
          <w:p w:rsidR="00204732" w:rsidRDefault="00BD1D7F">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533.</w:t>
            </w:r>
          </w:p>
        </w:tc>
        <w:tc>
          <w:tcPr>
            <w:tcW w:w="2880" w:type="dxa"/>
          </w:tcPr>
          <w:p w:rsidR="00204732" w:rsidRDefault="00BD1D7F">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534.</w:t>
            </w:r>
          </w:p>
        </w:tc>
        <w:tc>
          <w:tcPr>
            <w:tcW w:w="2880" w:type="dxa"/>
          </w:tcPr>
          <w:p w:rsidR="00204732" w:rsidRDefault="00BD1D7F">
            <w:r>
              <w:t>Журнал «Пробудитесь» январь 2007 изд. Wachtturm Bibel - und Traktat -Gesellscha</w:t>
            </w:r>
            <w:r>
              <w:t>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535.</w:t>
            </w:r>
          </w:p>
        </w:tc>
        <w:tc>
          <w:tcPr>
            <w:tcW w:w="2880" w:type="dxa"/>
          </w:tcPr>
          <w:p w:rsidR="00204732" w:rsidRDefault="00BD1D7F">
            <w:r>
              <w:t>Журнал «Пробудитесь» февраль 2007 изд. Wachtturm Bibel</w:t>
            </w:r>
            <w:r>
              <w:t xml:space="preserve">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536.</w:t>
            </w:r>
          </w:p>
        </w:tc>
        <w:tc>
          <w:tcPr>
            <w:tcW w:w="2880" w:type="dxa"/>
          </w:tcPr>
          <w:p w:rsidR="00204732" w:rsidRDefault="00BD1D7F">
            <w:r>
              <w:t xml:space="preserve">Журнал «Пробудитесь» апрель </w:t>
            </w:r>
            <w:r>
              <w:t>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537.</w:t>
            </w:r>
          </w:p>
        </w:tc>
        <w:tc>
          <w:tcPr>
            <w:tcW w:w="2880" w:type="dxa"/>
          </w:tcPr>
          <w:p w:rsidR="00204732" w:rsidRDefault="00BD1D7F">
            <w:r>
              <w:t>Жур</w:t>
            </w:r>
            <w:r>
              <w:t xml:space="preserve">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538.</w:t>
            </w:r>
          </w:p>
        </w:tc>
        <w:tc>
          <w:tcPr>
            <w:tcW w:w="2880" w:type="dxa"/>
          </w:tcPr>
          <w:p w:rsidR="00204732" w:rsidRDefault="00BD1D7F">
            <w:r>
              <w:t>Журнал «Сторожевая Башня возвещает царство Иеговы» «Почему рождество отмечают даже в Азии?» от 15.12.99 изд.Wachtturm Bibel -und -Traktat-Gesellschaft Deutscher Zwelg</w:t>
            </w:r>
            <w:r>
              <w:t>,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539.</w:t>
            </w:r>
          </w:p>
        </w:tc>
        <w:tc>
          <w:tcPr>
            <w:tcW w:w="2880" w:type="dxa"/>
          </w:tcPr>
          <w:p w:rsidR="00204732" w:rsidRDefault="00BD1D7F">
            <w:r>
              <w:t xml:space="preserve">Журнал «Сторожевая Башня возвещает царство Иеговы» «Как найти истинное </w:t>
            </w:r>
            <w:r>
              <w:t>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w:t>
            </w:r>
            <w:r>
              <w:t>2.2009).</w:t>
            </w:r>
          </w:p>
        </w:tc>
        <w:tc>
          <w:tcPr>
            <w:tcW w:w="2880" w:type="dxa"/>
          </w:tcPr>
          <w:p w:rsidR="00204732" w:rsidRDefault="00204732"/>
        </w:tc>
      </w:tr>
      <w:tr w:rsidR="00204732">
        <w:tc>
          <w:tcPr>
            <w:tcW w:w="2880" w:type="dxa"/>
          </w:tcPr>
          <w:p w:rsidR="00204732" w:rsidRDefault="00BD1D7F">
            <w:r>
              <w:t>540.</w:t>
            </w:r>
          </w:p>
        </w:tc>
        <w:tc>
          <w:tcPr>
            <w:tcW w:w="2880" w:type="dxa"/>
          </w:tcPr>
          <w:p w:rsidR="00204732" w:rsidRDefault="00BD1D7F">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w:t>
            </w:r>
            <w:r>
              <w:t>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541.</w:t>
            </w:r>
          </w:p>
        </w:tc>
        <w:tc>
          <w:tcPr>
            <w:tcW w:w="2880" w:type="dxa"/>
          </w:tcPr>
          <w:p w:rsidR="00204732" w:rsidRDefault="00BD1D7F">
            <w:r>
              <w:t>Журнал «Сторожевая Башня возвещает царство Иеговы» 01.03.2007, изд. Wachtturm Bibel - und Traktat-Gesellschaft der Zeugen Jehovas, Selters/Taunusl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542.</w:t>
            </w:r>
          </w:p>
        </w:tc>
        <w:tc>
          <w:tcPr>
            <w:tcW w:w="2880" w:type="dxa"/>
          </w:tcPr>
          <w:p w:rsidR="00204732" w:rsidRDefault="00BD1D7F">
            <w:r>
              <w:t xml:space="preserve">Журнал «Сторожевая Башня возвещает царство Иеговы» 15.03.2007, изд. Wachtturm Bibel - und Traktat-Gesellschaft der Zeugen Jehovas, </w:t>
            </w:r>
            <w:r>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543.</w:t>
            </w:r>
          </w:p>
        </w:tc>
        <w:tc>
          <w:tcPr>
            <w:tcW w:w="2880" w:type="dxa"/>
          </w:tcPr>
          <w:p w:rsidR="00204732" w:rsidRDefault="00BD1D7F">
            <w:r>
              <w:t>Журнал «Сторожевая Башня возвещает царство Иеговы» 01.04.2007, изд. Wachtturm</w:t>
            </w:r>
            <w:r>
              <w:t xml:space="preserve">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204732" w:rsidRDefault="00204732"/>
        </w:tc>
      </w:tr>
      <w:tr w:rsidR="00204732">
        <w:tc>
          <w:tcPr>
            <w:tcW w:w="2880" w:type="dxa"/>
          </w:tcPr>
          <w:p w:rsidR="00204732" w:rsidRDefault="00BD1D7F">
            <w:r>
              <w:t>544.</w:t>
            </w:r>
          </w:p>
        </w:tc>
        <w:tc>
          <w:tcPr>
            <w:tcW w:w="2880" w:type="dxa"/>
          </w:tcPr>
          <w:p w:rsidR="00204732" w:rsidRDefault="00BD1D7F">
            <w:r>
              <w:t>Текстовые документы: На</w:t>
            </w:r>
            <w:r>
              <w:t>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204732" w:rsidRDefault="00204732"/>
        </w:tc>
      </w:tr>
      <w:tr w:rsidR="00204732">
        <w:tc>
          <w:tcPr>
            <w:tcW w:w="2880" w:type="dxa"/>
          </w:tcPr>
          <w:p w:rsidR="00204732" w:rsidRDefault="00BD1D7F">
            <w:r>
              <w:t>545.</w:t>
            </w:r>
          </w:p>
        </w:tc>
        <w:tc>
          <w:tcPr>
            <w:tcW w:w="2880" w:type="dxa"/>
          </w:tcPr>
          <w:p w:rsidR="00204732" w:rsidRDefault="00BD1D7F">
            <w:r>
              <w:t xml:space="preserve">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204732" w:rsidRDefault="00204732"/>
        </w:tc>
      </w:tr>
      <w:tr w:rsidR="00204732">
        <w:tc>
          <w:tcPr>
            <w:tcW w:w="2880" w:type="dxa"/>
          </w:tcPr>
          <w:p w:rsidR="00204732" w:rsidRDefault="00BD1D7F">
            <w:r>
              <w:t>546.</w:t>
            </w:r>
          </w:p>
        </w:tc>
        <w:tc>
          <w:tcPr>
            <w:tcW w:w="2880" w:type="dxa"/>
          </w:tcPr>
          <w:p w:rsidR="00204732" w:rsidRDefault="00BD1D7F">
            <w:r>
              <w:t>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204732" w:rsidRDefault="00204732"/>
        </w:tc>
      </w:tr>
      <w:tr w:rsidR="00204732">
        <w:tc>
          <w:tcPr>
            <w:tcW w:w="2880" w:type="dxa"/>
          </w:tcPr>
          <w:p w:rsidR="00204732" w:rsidRDefault="00BD1D7F">
            <w:r>
              <w:t>547.</w:t>
            </w:r>
          </w:p>
        </w:tc>
        <w:tc>
          <w:tcPr>
            <w:tcW w:w="2880" w:type="dxa"/>
          </w:tcPr>
          <w:p w:rsidR="00204732" w:rsidRDefault="00BD1D7F">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204732" w:rsidRDefault="00204732"/>
        </w:tc>
      </w:tr>
      <w:tr w:rsidR="00204732">
        <w:tc>
          <w:tcPr>
            <w:tcW w:w="2880" w:type="dxa"/>
          </w:tcPr>
          <w:p w:rsidR="00204732" w:rsidRDefault="00BD1D7F">
            <w:r>
              <w:t>548.</w:t>
            </w:r>
          </w:p>
        </w:tc>
        <w:tc>
          <w:tcPr>
            <w:tcW w:w="2880" w:type="dxa"/>
          </w:tcPr>
          <w:p w:rsidR="00204732" w:rsidRDefault="00BD1D7F">
            <w:r>
              <w:t xml:space="preserve">Журнал «Великоросский хозяин» </w:t>
            </w:r>
            <w:r>
              <w:t>№ 16 (22) за 2006 г. «Почему всем великоросскам надо быть националистами?» (решение Бутырского районного суда города Москвы от 10.08.2009).</w:t>
            </w:r>
          </w:p>
        </w:tc>
        <w:tc>
          <w:tcPr>
            <w:tcW w:w="2880" w:type="dxa"/>
          </w:tcPr>
          <w:p w:rsidR="00204732" w:rsidRDefault="00204732"/>
        </w:tc>
      </w:tr>
      <w:tr w:rsidR="00204732">
        <w:tc>
          <w:tcPr>
            <w:tcW w:w="2880" w:type="dxa"/>
          </w:tcPr>
          <w:p w:rsidR="00204732" w:rsidRDefault="00BD1D7F">
            <w:r>
              <w:t>549.</w:t>
            </w:r>
          </w:p>
        </w:tc>
        <w:tc>
          <w:tcPr>
            <w:tcW w:w="2880" w:type="dxa"/>
          </w:tcPr>
          <w:p w:rsidR="00204732" w:rsidRDefault="00BD1D7F">
            <w:r>
              <w:t>Журнал «Великоросский хозяин» № 2 (8) за 2003 г. «Семейное законодательство РФ, это главное средство уничтоже</w:t>
            </w:r>
            <w:r>
              <w:t>ния великоросского народа!» (решение Бутырского районного суда города Москвы от 10.08.2009).</w:t>
            </w:r>
          </w:p>
        </w:tc>
        <w:tc>
          <w:tcPr>
            <w:tcW w:w="2880" w:type="dxa"/>
          </w:tcPr>
          <w:p w:rsidR="00204732" w:rsidRDefault="00204732"/>
        </w:tc>
      </w:tr>
      <w:tr w:rsidR="00204732">
        <w:tc>
          <w:tcPr>
            <w:tcW w:w="2880" w:type="dxa"/>
          </w:tcPr>
          <w:p w:rsidR="00204732" w:rsidRDefault="00BD1D7F">
            <w:r>
              <w:t>550.</w:t>
            </w:r>
          </w:p>
        </w:tc>
        <w:tc>
          <w:tcPr>
            <w:tcW w:w="2880" w:type="dxa"/>
          </w:tcPr>
          <w:p w:rsidR="00204732" w:rsidRDefault="00BD1D7F">
            <w: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t>городского суда Республики Дагестан от 03.09.2009).</w:t>
            </w:r>
          </w:p>
        </w:tc>
        <w:tc>
          <w:tcPr>
            <w:tcW w:w="2880" w:type="dxa"/>
          </w:tcPr>
          <w:p w:rsidR="00204732" w:rsidRDefault="00204732"/>
        </w:tc>
      </w:tr>
      <w:tr w:rsidR="00204732">
        <w:tc>
          <w:tcPr>
            <w:tcW w:w="2880" w:type="dxa"/>
          </w:tcPr>
          <w:p w:rsidR="00204732" w:rsidRDefault="00BD1D7F">
            <w:r>
              <w:t>551.</w:t>
            </w:r>
          </w:p>
        </w:tc>
        <w:tc>
          <w:tcPr>
            <w:tcW w:w="2880" w:type="dxa"/>
          </w:tcPr>
          <w:p w:rsidR="00204732" w:rsidRDefault="00BD1D7F">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204732" w:rsidRDefault="00204732"/>
        </w:tc>
      </w:tr>
      <w:tr w:rsidR="00204732">
        <w:tc>
          <w:tcPr>
            <w:tcW w:w="2880" w:type="dxa"/>
          </w:tcPr>
          <w:p w:rsidR="00204732" w:rsidRDefault="00BD1D7F">
            <w:r>
              <w:t>552.</w:t>
            </w:r>
          </w:p>
        </w:tc>
        <w:tc>
          <w:tcPr>
            <w:tcW w:w="2880" w:type="dxa"/>
          </w:tcPr>
          <w:p w:rsidR="00204732" w:rsidRDefault="00BD1D7F">
            <w:r>
              <w:t>Высказывания пользователя «АК-47»: с начал</w:t>
            </w:r>
            <w: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t>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204732" w:rsidRDefault="00204732"/>
        </w:tc>
      </w:tr>
      <w:tr w:rsidR="00204732">
        <w:tc>
          <w:tcPr>
            <w:tcW w:w="2880" w:type="dxa"/>
          </w:tcPr>
          <w:p w:rsidR="00204732" w:rsidRDefault="00BD1D7F">
            <w:r>
              <w:t>553.</w:t>
            </w:r>
          </w:p>
        </w:tc>
        <w:tc>
          <w:tcPr>
            <w:tcW w:w="2880" w:type="dxa"/>
          </w:tcPr>
          <w:p w:rsidR="00204732" w:rsidRDefault="00BD1D7F">
            <w:r>
              <w:t xml:space="preserve">Пятое издание книги «От Ариев к Русичам» автора Демина Валерия </w:t>
            </w: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204732" w:rsidRDefault="00204732"/>
        </w:tc>
      </w:tr>
      <w:tr w:rsidR="00204732">
        <w:tc>
          <w:tcPr>
            <w:tcW w:w="2880" w:type="dxa"/>
          </w:tcPr>
          <w:p w:rsidR="00204732" w:rsidRDefault="00BD1D7F">
            <w:r>
              <w:t>554.</w:t>
            </w:r>
          </w:p>
        </w:tc>
        <w:tc>
          <w:tcPr>
            <w:tcW w:w="2880" w:type="dxa"/>
          </w:tcPr>
          <w:p w:rsidR="00204732" w:rsidRDefault="00BD1D7F">
            <w:r>
              <w:t>Журнал № 12 Великоросск</w:t>
            </w:r>
            <w: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204732" w:rsidRDefault="00204732"/>
        </w:tc>
      </w:tr>
      <w:tr w:rsidR="00204732">
        <w:tc>
          <w:tcPr>
            <w:tcW w:w="2880" w:type="dxa"/>
          </w:tcPr>
          <w:p w:rsidR="00204732" w:rsidRDefault="00BD1D7F">
            <w:r>
              <w:t>555.</w:t>
            </w:r>
          </w:p>
        </w:tc>
        <w:tc>
          <w:tcPr>
            <w:tcW w:w="2880" w:type="dxa"/>
          </w:tcPr>
          <w:p w:rsidR="00204732" w:rsidRDefault="00BD1D7F">
            <w:r>
              <w:t>Журнал № 14 Великоросской национальной партии «Великоросский хозяин» 2004 «Российское государст</w:t>
            </w:r>
            <w:r>
              <w:t>во, это оккупант над русским народом» (заочное решение Бутырского районного суда города Москвы от 07.10.2009).</w:t>
            </w:r>
          </w:p>
        </w:tc>
        <w:tc>
          <w:tcPr>
            <w:tcW w:w="2880" w:type="dxa"/>
          </w:tcPr>
          <w:p w:rsidR="00204732" w:rsidRDefault="00204732"/>
        </w:tc>
      </w:tr>
      <w:tr w:rsidR="00204732">
        <w:tc>
          <w:tcPr>
            <w:tcW w:w="2880" w:type="dxa"/>
          </w:tcPr>
          <w:p w:rsidR="00204732" w:rsidRDefault="00BD1D7F">
            <w:r>
              <w:t>556.</w:t>
            </w:r>
          </w:p>
        </w:tc>
        <w:tc>
          <w:tcPr>
            <w:tcW w:w="2880" w:type="dxa"/>
          </w:tcPr>
          <w:p w:rsidR="00204732" w:rsidRDefault="00BD1D7F">
            <w:r>
              <w:t>Брошюра «Что от нас требует бог?» издательство Watch tower Bible and Tract Society of Pensylvania 1996 (решение Горно-Алтайского городског</w:t>
            </w:r>
            <w:r>
              <w:t>о суда Республики Алтай от 01.10.2009).</w:t>
            </w:r>
          </w:p>
        </w:tc>
        <w:tc>
          <w:tcPr>
            <w:tcW w:w="2880" w:type="dxa"/>
          </w:tcPr>
          <w:p w:rsidR="00204732" w:rsidRDefault="00204732"/>
        </w:tc>
      </w:tr>
      <w:tr w:rsidR="00204732">
        <w:tc>
          <w:tcPr>
            <w:tcW w:w="2880" w:type="dxa"/>
          </w:tcPr>
          <w:p w:rsidR="00204732" w:rsidRDefault="00BD1D7F">
            <w:r>
              <w:t>557.</w:t>
            </w:r>
          </w:p>
        </w:tc>
        <w:tc>
          <w:tcPr>
            <w:tcW w:w="2880" w:type="dxa"/>
          </w:tcPr>
          <w:p w:rsidR="00204732" w:rsidRDefault="00BD1D7F">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558.</w:t>
            </w:r>
          </w:p>
        </w:tc>
        <w:tc>
          <w:tcPr>
            <w:tcW w:w="2880" w:type="dxa"/>
          </w:tcPr>
          <w:p w:rsidR="00204732" w:rsidRDefault="00BD1D7F">
            <w:r>
              <w:t>Журнал «Пробуди</w:t>
            </w:r>
            <w:r>
              <w:t>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559.</w:t>
            </w:r>
          </w:p>
        </w:tc>
        <w:tc>
          <w:tcPr>
            <w:tcW w:w="2880" w:type="dxa"/>
          </w:tcPr>
          <w:p w:rsidR="00204732" w:rsidRDefault="00BD1D7F">
            <w:r>
              <w:t xml:space="preserve">Журнал «Пробудитесь!» от 22 февраля 1999 года, издательство Watch tower </w:t>
            </w:r>
            <w:r>
              <w:t>Bible and Traktat Society of Pennsylvania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560.</w:t>
            </w:r>
          </w:p>
        </w:tc>
        <w:tc>
          <w:tcPr>
            <w:tcW w:w="2880" w:type="dxa"/>
          </w:tcPr>
          <w:p w:rsidR="00204732" w:rsidRDefault="00BD1D7F">
            <w:r>
              <w:t>Журнал «Пробудитесь!» от 22 сентября 1999 года, издательство Watch tower Bible and Traktat Society of Pennsylvania (решение Горно-Ал</w:t>
            </w:r>
            <w:r>
              <w:t>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561.</w:t>
            </w:r>
          </w:p>
        </w:tc>
        <w:tc>
          <w:tcPr>
            <w:tcW w:w="2880" w:type="dxa"/>
          </w:tcPr>
          <w:p w:rsidR="00204732" w:rsidRDefault="00BD1D7F">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562.</w:t>
            </w:r>
          </w:p>
        </w:tc>
        <w:tc>
          <w:tcPr>
            <w:tcW w:w="2880" w:type="dxa"/>
          </w:tcPr>
          <w:p w:rsidR="00204732" w:rsidRDefault="00BD1D7F">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563.</w:t>
            </w:r>
          </w:p>
        </w:tc>
        <w:tc>
          <w:tcPr>
            <w:tcW w:w="2880" w:type="dxa"/>
          </w:tcPr>
          <w:p w:rsidR="00204732" w:rsidRDefault="00BD1D7F">
            <w:r>
              <w:t>Журнал «Пробудитесь!» январь 2009 года, издательство Watch tow</w:t>
            </w:r>
            <w:r>
              <w:t>er Bible and Traktat Society of Pennsylvania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564.</w:t>
            </w:r>
          </w:p>
        </w:tc>
        <w:tc>
          <w:tcPr>
            <w:tcW w:w="2880" w:type="dxa"/>
          </w:tcPr>
          <w:p w:rsidR="00204732" w:rsidRDefault="00BD1D7F">
            <w:r>
              <w:t>Журнал «Сторожевая Башня возвещает царство Иеговы» от 15 мая 1998 издательство Watch tower Bible und Traktat -Gesellschaft Deutsc</w:t>
            </w:r>
            <w:r>
              <w:t>her Zwelg. V. Selters/Taunus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565.</w:t>
            </w:r>
          </w:p>
        </w:tc>
        <w:tc>
          <w:tcPr>
            <w:tcW w:w="2880" w:type="dxa"/>
          </w:tcPr>
          <w:p w:rsidR="00204732" w:rsidRDefault="00BD1D7F">
            <w:r>
              <w:t xml:space="preserve">Журнал «Сторожевая Башня возвещает царство Иеговы» от 1 октября 1998 издательство Watch tower Bible und Traktat-Gesellschaft Deutscher Zwelg. V. </w:t>
            </w:r>
            <w:r>
              <w:t>Selters/Taunus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566.</w:t>
            </w:r>
          </w:p>
        </w:tc>
        <w:tc>
          <w:tcPr>
            <w:tcW w:w="2880" w:type="dxa"/>
          </w:tcPr>
          <w:p w:rsidR="00204732" w:rsidRDefault="00BD1D7F">
            <w:r>
              <w:t>Журнал «Сторожевая Башня возвещает царство Иеговы» от 15 февраля 1999 издательство Watch tower Bible und Traktat-Gesellschaft Deutscher Zwelg. V. Selters/Taunu</w:t>
            </w:r>
            <w:r>
              <w:t>s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567.</w:t>
            </w:r>
          </w:p>
        </w:tc>
        <w:tc>
          <w:tcPr>
            <w:tcW w:w="2880" w:type="dxa"/>
          </w:tcPr>
          <w:p w:rsidR="00204732" w:rsidRDefault="00BD1D7F">
            <w:r>
              <w:t>Журнал «Сторожевая Башня возвещает царство Иеговы» от 1 мая 1999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568.</w:t>
            </w:r>
          </w:p>
        </w:tc>
        <w:tc>
          <w:tcPr>
            <w:tcW w:w="2880" w:type="dxa"/>
          </w:tcPr>
          <w:p w:rsidR="00204732" w:rsidRDefault="00BD1D7F">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w:t>
            </w:r>
            <w:r>
              <w:t>кого суда Республики Алтай от 01.10.2009).</w:t>
            </w:r>
          </w:p>
        </w:tc>
        <w:tc>
          <w:tcPr>
            <w:tcW w:w="2880" w:type="dxa"/>
          </w:tcPr>
          <w:p w:rsidR="00204732" w:rsidRDefault="00204732"/>
        </w:tc>
      </w:tr>
      <w:tr w:rsidR="00204732">
        <w:tc>
          <w:tcPr>
            <w:tcW w:w="2880" w:type="dxa"/>
          </w:tcPr>
          <w:p w:rsidR="00204732" w:rsidRDefault="00BD1D7F">
            <w:r>
              <w:t>569.</w:t>
            </w:r>
          </w:p>
        </w:tc>
        <w:tc>
          <w:tcPr>
            <w:tcW w:w="2880" w:type="dxa"/>
          </w:tcPr>
          <w:p w:rsidR="00204732" w:rsidRDefault="00BD1D7F">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204732" w:rsidRDefault="00204732"/>
        </w:tc>
      </w:tr>
      <w:tr w:rsidR="00204732">
        <w:tc>
          <w:tcPr>
            <w:tcW w:w="2880" w:type="dxa"/>
          </w:tcPr>
          <w:p w:rsidR="00204732" w:rsidRDefault="00BD1D7F">
            <w:r>
              <w:t>570.</w:t>
            </w:r>
          </w:p>
        </w:tc>
        <w:tc>
          <w:tcPr>
            <w:tcW w:w="2880" w:type="dxa"/>
          </w:tcPr>
          <w:p w:rsidR="00204732" w:rsidRDefault="00BD1D7F">
            <w: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w:t>
            </w:r>
            <w:r>
              <w:t>01.10.2009).</w:t>
            </w:r>
          </w:p>
        </w:tc>
        <w:tc>
          <w:tcPr>
            <w:tcW w:w="2880" w:type="dxa"/>
          </w:tcPr>
          <w:p w:rsidR="00204732" w:rsidRDefault="00204732"/>
        </w:tc>
      </w:tr>
      <w:tr w:rsidR="00204732">
        <w:tc>
          <w:tcPr>
            <w:tcW w:w="2880" w:type="dxa"/>
          </w:tcPr>
          <w:p w:rsidR="00204732" w:rsidRDefault="00BD1D7F">
            <w:r>
              <w:t>571.</w:t>
            </w:r>
          </w:p>
        </w:tc>
        <w:tc>
          <w:tcPr>
            <w:tcW w:w="2880" w:type="dxa"/>
          </w:tcPr>
          <w:p w:rsidR="00204732" w:rsidRDefault="00BD1D7F">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572.</w:t>
            </w:r>
          </w:p>
        </w:tc>
        <w:tc>
          <w:tcPr>
            <w:tcW w:w="2880" w:type="dxa"/>
          </w:tcPr>
          <w:p w:rsidR="00204732" w:rsidRDefault="00BD1D7F">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573.</w:t>
            </w:r>
          </w:p>
        </w:tc>
        <w:tc>
          <w:tcPr>
            <w:tcW w:w="2880" w:type="dxa"/>
          </w:tcPr>
          <w:p w:rsidR="00204732" w:rsidRDefault="00BD1D7F">
            <w:r>
              <w:t>Журнал «С</w:t>
            </w:r>
            <w:r>
              <w:t>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204732" w:rsidRDefault="00204732"/>
        </w:tc>
      </w:tr>
      <w:tr w:rsidR="00204732">
        <w:tc>
          <w:tcPr>
            <w:tcW w:w="2880" w:type="dxa"/>
          </w:tcPr>
          <w:p w:rsidR="00204732" w:rsidRDefault="00BD1D7F">
            <w:r>
              <w:t>574.</w:t>
            </w:r>
          </w:p>
        </w:tc>
        <w:tc>
          <w:tcPr>
            <w:tcW w:w="2880" w:type="dxa"/>
          </w:tcPr>
          <w:p w:rsidR="00204732" w:rsidRDefault="00BD1D7F">
            <w:r>
              <w:t>Информационные материал</w:t>
            </w:r>
            <w: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t>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204732" w:rsidRDefault="00204732"/>
        </w:tc>
      </w:tr>
      <w:tr w:rsidR="00204732">
        <w:tc>
          <w:tcPr>
            <w:tcW w:w="2880" w:type="dxa"/>
          </w:tcPr>
          <w:p w:rsidR="00204732" w:rsidRDefault="00BD1D7F">
            <w:r>
              <w:t>575.</w:t>
            </w:r>
          </w:p>
        </w:tc>
        <w:tc>
          <w:tcPr>
            <w:tcW w:w="2880" w:type="dxa"/>
          </w:tcPr>
          <w:p w:rsidR="00204732" w:rsidRDefault="00BD1D7F">
            <w:r>
              <w:t xml:space="preserve">Информационные материалы, содержащиеся в книге Ю.Д. Петухова «Геноцид. Общество </w:t>
            </w:r>
            <w:r>
              <w:t>истребления. Русский Холокост» (решение Перовского районного суда г. Москвы от 18.09.2009).</w:t>
            </w:r>
          </w:p>
        </w:tc>
        <w:tc>
          <w:tcPr>
            <w:tcW w:w="2880" w:type="dxa"/>
          </w:tcPr>
          <w:p w:rsidR="00204732" w:rsidRDefault="00204732"/>
        </w:tc>
      </w:tr>
      <w:tr w:rsidR="00204732">
        <w:tc>
          <w:tcPr>
            <w:tcW w:w="2880" w:type="dxa"/>
          </w:tcPr>
          <w:p w:rsidR="00204732" w:rsidRDefault="00BD1D7F">
            <w:r>
              <w:t>576.</w:t>
            </w:r>
          </w:p>
        </w:tc>
        <w:tc>
          <w:tcPr>
            <w:tcW w:w="2880" w:type="dxa"/>
          </w:tcPr>
          <w:p w:rsidR="00204732" w:rsidRDefault="00BD1D7F">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t>нским делам Кировского областного суда от 09.02.2010).</w:t>
            </w:r>
          </w:p>
        </w:tc>
        <w:tc>
          <w:tcPr>
            <w:tcW w:w="2880" w:type="dxa"/>
          </w:tcPr>
          <w:p w:rsidR="00204732" w:rsidRDefault="00204732"/>
        </w:tc>
      </w:tr>
      <w:tr w:rsidR="00204732">
        <w:tc>
          <w:tcPr>
            <w:tcW w:w="2880" w:type="dxa"/>
          </w:tcPr>
          <w:p w:rsidR="00204732" w:rsidRDefault="00BD1D7F">
            <w:r>
              <w:t>577.</w:t>
            </w:r>
          </w:p>
        </w:tc>
        <w:tc>
          <w:tcPr>
            <w:tcW w:w="2880" w:type="dxa"/>
          </w:tcPr>
          <w:p w:rsidR="00204732" w:rsidRDefault="00BD1D7F">
            <w: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t>гражданским делам Читинского областного суда от 07.07.2009).</w:t>
            </w:r>
          </w:p>
        </w:tc>
        <w:tc>
          <w:tcPr>
            <w:tcW w:w="2880" w:type="dxa"/>
          </w:tcPr>
          <w:p w:rsidR="00204732" w:rsidRDefault="00204732"/>
        </w:tc>
      </w:tr>
      <w:tr w:rsidR="00204732">
        <w:tc>
          <w:tcPr>
            <w:tcW w:w="2880" w:type="dxa"/>
          </w:tcPr>
          <w:p w:rsidR="00204732" w:rsidRDefault="00BD1D7F">
            <w:r>
              <w:t>578.</w:t>
            </w:r>
          </w:p>
        </w:tc>
        <w:tc>
          <w:tcPr>
            <w:tcW w:w="2880" w:type="dxa"/>
          </w:tcPr>
          <w:p w:rsidR="00204732" w:rsidRDefault="00BD1D7F">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t>ая от 13.01.2010).</w:t>
            </w:r>
          </w:p>
        </w:tc>
        <w:tc>
          <w:tcPr>
            <w:tcW w:w="2880" w:type="dxa"/>
          </w:tcPr>
          <w:p w:rsidR="00204732" w:rsidRDefault="00204732"/>
        </w:tc>
      </w:tr>
      <w:tr w:rsidR="00204732">
        <w:tc>
          <w:tcPr>
            <w:tcW w:w="2880" w:type="dxa"/>
          </w:tcPr>
          <w:p w:rsidR="00204732" w:rsidRDefault="00BD1D7F">
            <w:r>
              <w:t>579.</w:t>
            </w:r>
          </w:p>
        </w:tc>
        <w:tc>
          <w:tcPr>
            <w:tcW w:w="2880" w:type="dxa"/>
          </w:tcPr>
          <w:p w:rsidR="00204732" w:rsidRDefault="00BD1D7F">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w:t>
            </w:r>
            <w:r>
              <w:t>ыгея от 06.11.2009).</w:t>
            </w:r>
          </w:p>
        </w:tc>
        <w:tc>
          <w:tcPr>
            <w:tcW w:w="2880" w:type="dxa"/>
          </w:tcPr>
          <w:p w:rsidR="00204732" w:rsidRDefault="00204732"/>
        </w:tc>
      </w:tr>
      <w:tr w:rsidR="00204732">
        <w:tc>
          <w:tcPr>
            <w:tcW w:w="2880" w:type="dxa"/>
          </w:tcPr>
          <w:p w:rsidR="00204732" w:rsidRDefault="00BD1D7F">
            <w:r>
              <w:t>580.</w:t>
            </w:r>
          </w:p>
        </w:tc>
        <w:tc>
          <w:tcPr>
            <w:tcW w:w="2880" w:type="dxa"/>
          </w:tcPr>
          <w:p w:rsidR="00204732" w:rsidRDefault="00BD1D7F">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204732" w:rsidRDefault="00204732"/>
        </w:tc>
      </w:tr>
      <w:tr w:rsidR="00204732">
        <w:tc>
          <w:tcPr>
            <w:tcW w:w="2880" w:type="dxa"/>
          </w:tcPr>
          <w:p w:rsidR="00204732" w:rsidRDefault="00BD1D7F">
            <w:r>
              <w:t>581.</w:t>
            </w:r>
          </w:p>
        </w:tc>
        <w:tc>
          <w:tcPr>
            <w:tcW w:w="2880" w:type="dxa"/>
          </w:tcPr>
          <w:p w:rsidR="00204732" w:rsidRDefault="00BD1D7F">
            <w:r>
              <w:t xml:space="preserve">Интернет-сайт http://www.rusigra.org (решение Железнодорожного районного суда города </w:t>
            </w:r>
            <w:r>
              <w:t>Барнаула Алтайского края от 20.01.2010).</w:t>
            </w:r>
          </w:p>
        </w:tc>
        <w:tc>
          <w:tcPr>
            <w:tcW w:w="2880" w:type="dxa"/>
          </w:tcPr>
          <w:p w:rsidR="00204732" w:rsidRDefault="00204732"/>
        </w:tc>
      </w:tr>
      <w:tr w:rsidR="00204732">
        <w:tc>
          <w:tcPr>
            <w:tcW w:w="2880" w:type="dxa"/>
          </w:tcPr>
          <w:p w:rsidR="00204732" w:rsidRDefault="00BD1D7F">
            <w:r>
              <w:t>582.</w:t>
            </w:r>
          </w:p>
        </w:tc>
        <w:tc>
          <w:tcPr>
            <w:tcW w:w="2880" w:type="dxa"/>
          </w:tcPr>
          <w:p w:rsidR="00204732" w:rsidRDefault="00BD1D7F">
            <w:r>
              <w:t>Интернет-сайт http://www.rusigra.info (решение Железнодорожного районного суда города Барнаула Алтайского края от 20.01.2010).</w:t>
            </w:r>
          </w:p>
        </w:tc>
        <w:tc>
          <w:tcPr>
            <w:tcW w:w="2880" w:type="dxa"/>
          </w:tcPr>
          <w:p w:rsidR="00204732" w:rsidRDefault="00204732"/>
        </w:tc>
      </w:tr>
      <w:tr w:rsidR="00204732">
        <w:tc>
          <w:tcPr>
            <w:tcW w:w="2880" w:type="dxa"/>
          </w:tcPr>
          <w:p w:rsidR="00204732" w:rsidRDefault="00BD1D7F">
            <w:r>
              <w:t>583.</w:t>
            </w:r>
          </w:p>
        </w:tc>
        <w:tc>
          <w:tcPr>
            <w:tcW w:w="2880" w:type="dxa"/>
          </w:tcPr>
          <w:p w:rsidR="00204732" w:rsidRDefault="00BD1D7F">
            <w:r>
              <w:t>Интернет-сайт http://www.rusigra.livejournal.com (решение Железнодорожного</w:t>
            </w:r>
            <w:r>
              <w:t xml:space="preserve"> районного суда города Барнаула Алтайского края от 20.01.2010).</w:t>
            </w:r>
          </w:p>
        </w:tc>
        <w:tc>
          <w:tcPr>
            <w:tcW w:w="2880" w:type="dxa"/>
          </w:tcPr>
          <w:p w:rsidR="00204732" w:rsidRDefault="00204732"/>
        </w:tc>
      </w:tr>
      <w:tr w:rsidR="00204732">
        <w:tc>
          <w:tcPr>
            <w:tcW w:w="2880" w:type="dxa"/>
          </w:tcPr>
          <w:p w:rsidR="00204732" w:rsidRDefault="00BD1D7F">
            <w:r>
              <w:t>584.</w:t>
            </w:r>
          </w:p>
        </w:tc>
        <w:tc>
          <w:tcPr>
            <w:tcW w:w="2880" w:type="dxa"/>
          </w:tcPr>
          <w:p w:rsidR="00204732" w:rsidRDefault="00BD1D7F">
            <w:r>
              <w:t>Интернет-сайт www.BelPar.org (решение Железнодорожного районного суда города Барнаула Алтайского края от 20.01.2010).</w:t>
            </w:r>
          </w:p>
        </w:tc>
        <w:tc>
          <w:tcPr>
            <w:tcW w:w="2880" w:type="dxa"/>
          </w:tcPr>
          <w:p w:rsidR="00204732" w:rsidRDefault="00204732"/>
        </w:tc>
      </w:tr>
      <w:tr w:rsidR="00204732">
        <w:tc>
          <w:tcPr>
            <w:tcW w:w="2880" w:type="dxa"/>
          </w:tcPr>
          <w:p w:rsidR="00204732" w:rsidRDefault="00BD1D7F">
            <w:r>
              <w:t>585.</w:t>
            </w:r>
          </w:p>
        </w:tc>
        <w:tc>
          <w:tcPr>
            <w:tcW w:w="2880" w:type="dxa"/>
          </w:tcPr>
          <w:p w:rsidR="00204732" w:rsidRDefault="00BD1D7F">
            <w:r>
              <w:t>Интернет-сайт www.sbl4.org (решение Железнодорожного районно</w:t>
            </w:r>
            <w:r>
              <w:t>го суда города Барнаула Алтайского края от 20.01.2010).</w:t>
            </w:r>
          </w:p>
        </w:tc>
        <w:tc>
          <w:tcPr>
            <w:tcW w:w="2880" w:type="dxa"/>
          </w:tcPr>
          <w:p w:rsidR="00204732" w:rsidRDefault="00204732"/>
        </w:tc>
      </w:tr>
      <w:tr w:rsidR="00204732">
        <w:tc>
          <w:tcPr>
            <w:tcW w:w="2880" w:type="dxa"/>
          </w:tcPr>
          <w:p w:rsidR="00204732" w:rsidRDefault="00BD1D7F">
            <w:r>
              <w:t>586.</w:t>
            </w:r>
          </w:p>
        </w:tc>
        <w:tc>
          <w:tcPr>
            <w:tcW w:w="2880" w:type="dxa"/>
          </w:tcPr>
          <w:p w:rsidR="00204732" w:rsidRDefault="00BD1D7F">
            <w:r>
              <w:t>Интернет-сайт www.3a_pycb.livejornal.com (решение Железнодорожного районного суда города Барнаула Алтайского края от 20.01.2010).</w:t>
            </w:r>
          </w:p>
        </w:tc>
        <w:tc>
          <w:tcPr>
            <w:tcW w:w="2880" w:type="dxa"/>
          </w:tcPr>
          <w:p w:rsidR="00204732" w:rsidRDefault="00204732"/>
        </w:tc>
      </w:tr>
      <w:tr w:rsidR="00204732">
        <w:tc>
          <w:tcPr>
            <w:tcW w:w="2880" w:type="dxa"/>
          </w:tcPr>
          <w:p w:rsidR="00204732" w:rsidRDefault="00BD1D7F">
            <w:r>
              <w:t>587.</w:t>
            </w:r>
          </w:p>
        </w:tc>
        <w:tc>
          <w:tcPr>
            <w:tcW w:w="2880" w:type="dxa"/>
          </w:tcPr>
          <w:p w:rsidR="00204732" w:rsidRDefault="00BD1D7F">
            <w:r>
              <w:t xml:space="preserve">Интернет-сайт www.rusinfo.org (решение Железнодорожного </w:t>
            </w:r>
            <w:r>
              <w:t>районного суда города Барнаула Алтайского края от 20.01.2010).</w:t>
            </w:r>
          </w:p>
        </w:tc>
        <w:tc>
          <w:tcPr>
            <w:tcW w:w="2880" w:type="dxa"/>
          </w:tcPr>
          <w:p w:rsidR="00204732" w:rsidRDefault="00204732"/>
        </w:tc>
      </w:tr>
      <w:tr w:rsidR="00204732">
        <w:tc>
          <w:tcPr>
            <w:tcW w:w="2880" w:type="dxa"/>
          </w:tcPr>
          <w:p w:rsidR="00204732" w:rsidRDefault="00BD1D7F">
            <w:r>
              <w:t>588.</w:t>
            </w:r>
          </w:p>
        </w:tc>
        <w:tc>
          <w:tcPr>
            <w:tcW w:w="2880" w:type="dxa"/>
          </w:tcPr>
          <w:p w:rsidR="00204732" w:rsidRDefault="00BD1D7F">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204732" w:rsidRDefault="00204732"/>
        </w:tc>
      </w:tr>
      <w:tr w:rsidR="00204732">
        <w:tc>
          <w:tcPr>
            <w:tcW w:w="2880" w:type="dxa"/>
          </w:tcPr>
          <w:p w:rsidR="00204732" w:rsidRDefault="00BD1D7F">
            <w:r>
              <w:t>589.</w:t>
            </w:r>
          </w:p>
        </w:tc>
        <w:tc>
          <w:tcPr>
            <w:tcW w:w="2880" w:type="dxa"/>
          </w:tcPr>
          <w:p w:rsidR="00204732" w:rsidRDefault="00BD1D7F">
            <w:r>
              <w:t>Обращение ОО «Голос Беслана»</w:t>
            </w:r>
            <w: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204732" w:rsidRDefault="00204732"/>
        </w:tc>
      </w:tr>
      <w:tr w:rsidR="00204732">
        <w:tc>
          <w:tcPr>
            <w:tcW w:w="2880" w:type="dxa"/>
          </w:tcPr>
          <w:p w:rsidR="00204732" w:rsidRDefault="00BD1D7F">
            <w:r>
              <w:t>590.</w:t>
            </w:r>
          </w:p>
        </w:tc>
        <w:tc>
          <w:tcPr>
            <w:tcW w:w="2880" w:type="dxa"/>
          </w:tcPr>
          <w:p w:rsidR="00204732" w:rsidRDefault="00BD1D7F">
            <w:r>
              <w:t>Брошюра Шейха Яс</w:t>
            </w:r>
            <w: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204732" w:rsidRDefault="00204732"/>
        </w:tc>
      </w:tr>
      <w:tr w:rsidR="00204732">
        <w:tc>
          <w:tcPr>
            <w:tcW w:w="2880" w:type="dxa"/>
          </w:tcPr>
          <w:p w:rsidR="00204732" w:rsidRDefault="00BD1D7F">
            <w:r>
              <w:t>591.</w:t>
            </w:r>
          </w:p>
        </w:tc>
        <w:tc>
          <w:tcPr>
            <w:tcW w:w="2880" w:type="dxa"/>
          </w:tcPr>
          <w:p w:rsidR="00204732" w:rsidRDefault="00BD1D7F">
            <w:r>
              <w:t>Видеоролик ((Present by NjOY…and Sever, Маньяк, Satana, Kuzmich» (решение Нефтек</w:t>
            </w:r>
            <w:r>
              <w:t>амского городского суда Республики Башкортостан от 20.01.2010).</w:t>
            </w:r>
          </w:p>
        </w:tc>
        <w:tc>
          <w:tcPr>
            <w:tcW w:w="2880" w:type="dxa"/>
          </w:tcPr>
          <w:p w:rsidR="00204732" w:rsidRDefault="00204732"/>
        </w:tc>
      </w:tr>
      <w:tr w:rsidR="00204732">
        <w:tc>
          <w:tcPr>
            <w:tcW w:w="2880" w:type="dxa"/>
          </w:tcPr>
          <w:p w:rsidR="00204732" w:rsidRDefault="00BD1D7F">
            <w:r>
              <w:t>592.</w:t>
            </w:r>
          </w:p>
        </w:tc>
        <w:tc>
          <w:tcPr>
            <w:tcW w:w="2880" w:type="dxa"/>
          </w:tcPr>
          <w:p w:rsidR="00204732" w:rsidRDefault="00BD1D7F">
            <w:r>
              <w:t>Интернет-сайт www.dpni-kirov.org (решение Первомайского районного суда г. Кирова Кировской области от 14.01.2010).</w:t>
            </w:r>
          </w:p>
        </w:tc>
        <w:tc>
          <w:tcPr>
            <w:tcW w:w="2880" w:type="dxa"/>
          </w:tcPr>
          <w:p w:rsidR="00204732" w:rsidRDefault="00204732"/>
        </w:tc>
      </w:tr>
      <w:tr w:rsidR="00204732">
        <w:tc>
          <w:tcPr>
            <w:tcW w:w="2880" w:type="dxa"/>
          </w:tcPr>
          <w:p w:rsidR="00204732" w:rsidRDefault="00BD1D7F">
            <w:r>
              <w:t>593.</w:t>
            </w:r>
          </w:p>
        </w:tc>
        <w:tc>
          <w:tcPr>
            <w:tcW w:w="2880" w:type="dxa"/>
          </w:tcPr>
          <w:p w:rsidR="00204732" w:rsidRDefault="00BD1D7F">
            <w:r>
              <w:t>Материалы Потребительского общества и Нейро©Общества «Колоград»</w:t>
            </w:r>
            <w:r>
              <w:t xml:space="preserve">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t>03.2010).</w:t>
            </w:r>
          </w:p>
        </w:tc>
        <w:tc>
          <w:tcPr>
            <w:tcW w:w="2880" w:type="dxa"/>
          </w:tcPr>
          <w:p w:rsidR="00204732" w:rsidRDefault="00204732"/>
        </w:tc>
      </w:tr>
      <w:tr w:rsidR="00204732">
        <w:tc>
          <w:tcPr>
            <w:tcW w:w="2880" w:type="dxa"/>
          </w:tcPr>
          <w:p w:rsidR="00204732" w:rsidRDefault="00BD1D7F">
            <w:r>
              <w:t>594.</w:t>
            </w:r>
          </w:p>
        </w:tc>
        <w:tc>
          <w:tcPr>
            <w:tcW w:w="2880" w:type="dxa"/>
          </w:tcPr>
          <w:p w:rsidR="00204732" w:rsidRDefault="00BD1D7F">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204732" w:rsidRDefault="00204732"/>
        </w:tc>
      </w:tr>
      <w:tr w:rsidR="00204732">
        <w:tc>
          <w:tcPr>
            <w:tcW w:w="2880" w:type="dxa"/>
          </w:tcPr>
          <w:p w:rsidR="00204732" w:rsidRDefault="00BD1D7F">
            <w:r>
              <w:t>595.</w:t>
            </w:r>
          </w:p>
        </w:tc>
        <w:tc>
          <w:tcPr>
            <w:tcW w:w="2880" w:type="dxa"/>
          </w:tcPr>
          <w:p w:rsidR="00204732" w:rsidRDefault="00BD1D7F">
            <w:r>
              <w:t xml:space="preserve">Статья журнала «Ведическая культура» № 9, март 2006 </w:t>
            </w:r>
            <w: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204732" w:rsidRDefault="00204732"/>
        </w:tc>
      </w:tr>
      <w:tr w:rsidR="00204732">
        <w:tc>
          <w:tcPr>
            <w:tcW w:w="2880" w:type="dxa"/>
          </w:tcPr>
          <w:p w:rsidR="00204732" w:rsidRDefault="00BD1D7F">
            <w:r>
              <w:t>596.</w:t>
            </w:r>
          </w:p>
        </w:tc>
        <w:tc>
          <w:tcPr>
            <w:tcW w:w="2880" w:type="dxa"/>
          </w:tcPr>
          <w:p w:rsidR="00204732" w:rsidRDefault="00BD1D7F">
            <w:r>
              <w:t xml:space="preserve">Статья журнала </w:t>
            </w:r>
            <w: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t>ние Судебной коллегии по гражданским делам Верховного Суда Республики Алтай от 03.03.2010).</w:t>
            </w:r>
          </w:p>
        </w:tc>
        <w:tc>
          <w:tcPr>
            <w:tcW w:w="2880" w:type="dxa"/>
          </w:tcPr>
          <w:p w:rsidR="00204732" w:rsidRDefault="00204732"/>
        </w:tc>
      </w:tr>
      <w:tr w:rsidR="00204732">
        <w:tc>
          <w:tcPr>
            <w:tcW w:w="2880" w:type="dxa"/>
          </w:tcPr>
          <w:p w:rsidR="00204732" w:rsidRDefault="00BD1D7F">
            <w:r>
              <w:t>597.</w:t>
            </w:r>
          </w:p>
        </w:tc>
        <w:tc>
          <w:tcPr>
            <w:tcW w:w="2880" w:type="dxa"/>
          </w:tcPr>
          <w:p w:rsidR="00204732" w:rsidRDefault="00BD1D7F">
            <w: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t>раницах (решение Ленинского районного суда г. Владимира от 15.03.2010).</w:t>
            </w:r>
          </w:p>
        </w:tc>
        <w:tc>
          <w:tcPr>
            <w:tcW w:w="2880" w:type="dxa"/>
          </w:tcPr>
          <w:p w:rsidR="00204732" w:rsidRDefault="00204732"/>
        </w:tc>
      </w:tr>
      <w:tr w:rsidR="00204732">
        <w:tc>
          <w:tcPr>
            <w:tcW w:w="2880" w:type="dxa"/>
          </w:tcPr>
          <w:p w:rsidR="00204732" w:rsidRDefault="00BD1D7F">
            <w:r>
              <w:t>598.</w:t>
            </w:r>
          </w:p>
        </w:tc>
        <w:tc>
          <w:tcPr>
            <w:tcW w:w="2880" w:type="dxa"/>
          </w:tcPr>
          <w:p w:rsidR="00204732" w:rsidRDefault="00BD1D7F">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t>ор Игорь Артёмов), на 70 листах (решение Ленинского районного суда г. Владимира от 15.03.2010).</w:t>
            </w:r>
          </w:p>
        </w:tc>
        <w:tc>
          <w:tcPr>
            <w:tcW w:w="2880" w:type="dxa"/>
          </w:tcPr>
          <w:p w:rsidR="00204732" w:rsidRDefault="00204732"/>
        </w:tc>
      </w:tr>
      <w:tr w:rsidR="00204732">
        <w:tc>
          <w:tcPr>
            <w:tcW w:w="2880" w:type="dxa"/>
          </w:tcPr>
          <w:p w:rsidR="00204732" w:rsidRDefault="00BD1D7F">
            <w:r>
              <w:t>599.</w:t>
            </w:r>
          </w:p>
        </w:tc>
        <w:tc>
          <w:tcPr>
            <w:tcW w:w="2880" w:type="dxa"/>
          </w:tcPr>
          <w:p w:rsidR="00204732" w:rsidRDefault="00BD1D7F">
            <w:r>
              <w:t>Печатное издание формата А-5 в черно-белом исполнении под названием «Белый Рубеж» № 5 (14), на 32 страницах, на первом листе указаны название и содержани</w:t>
            </w:r>
            <w: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204732" w:rsidRDefault="00204732"/>
        </w:tc>
      </w:tr>
      <w:tr w:rsidR="00204732">
        <w:tc>
          <w:tcPr>
            <w:tcW w:w="2880" w:type="dxa"/>
          </w:tcPr>
          <w:p w:rsidR="00204732" w:rsidRDefault="00BD1D7F">
            <w:r>
              <w:t>600.</w:t>
            </w:r>
          </w:p>
        </w:tc>
        <w:tc>
          <w:tcPr>
            <w:tcW w:w="2880" w:type="dxa"/>
          </w:tcPr>
          <w:p w:rsidR="00204732" w:rsidRDefault="00BD1D7F">
            <w:r>
              <w:t xml:space="preserve">CD-диск бело-желтого цвета с названием «РОНС Русский общенациональный союз» и с надписью </w:t>
            </w:r>
            <w:r>
              <w:t>«информационный медиа-журнал, выпуск № 2» (решение Ленинского районного суда г. Владимира от 15.03.2010).</w:t>
            </w:r>
          </w:p>
        </w:tc>
        <w:tc>
          <w:tcPr>
            <w:tcW w:w="2880" w:type="dxa"/>
          </w:tcPr>
          <w:p w:rsidR="00204732" w:rsidRDefault="00204732"/>
        </w:tc>
      </w:tr>
      <w:tr w:rsidR="00204732">
        <w:tc>
          <w:tcPr>
            <w:tcW w:w="2880" w:type="dxa"/>
          </w:tcPr>
          <w:p w:rsidR="00204732" w:rsidRDefault="00BD1D7F">
            <w:r>
              <w:t>601.</w:t>
            </w:r>
          </w:p>
        </w:tc>
        <w:tc>
          <w:tcPr>
            <w:tcW w:w="2880" w:type="dxa"/>
          </w:tcPr>
          <w:p w:rsidR="00204732" w:rsidRDefault="00BD1D7F">
            <w:r>
              <w:t xml:space="preserve">Информационный материал, опубликованный в общественно-политической газете «Кубанская волна» в номере 2(2) 2009 года под названием «Судьбы </w:t>
            </w:r>
            <w:r>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w:t>
            </w:r>
            <w:r>
              <w:t>03.2010).</w:t>
            </w:r>
          </w:p>
        </w:tc>
        <w:tc>
          <w:tcPr>
            <w:tcW w:w="2880" w:type="dxa"/>
          </w:tcPr>
          <w:p w:rsidR="00204732" w:rsidRDefault="00204732"/>
        </w:tc>
      </w:tr>
      <w:tr w:rsidR="00204732">
        <w:tc>
          <w:tcPr>
            <w:tcW w:w="2880" w:type="dxa"/>
          </w:tcPr>
          <w:p w:rsidR="00204732" w:rsidRDefault="00BD1D7F">
            <w:r>
              <w:t>602.</w:t>
            </w:r>
          </w:p>
        </w:tc>
        <w:tc>
          <w:tcPr>
            <w:tcW w:w="2880" w:type="dxa"/>
          </w:tcPr>
          <w:p w:rsidR="00204732" w:rsidRDefault="00BD1D7F">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204732" w:rsidRDefault="00204732"/>
        </w:tc>
      </w:tr>
      <w:tr w:rsidR="00204732">
        <w:tc>
          <w:tcPr>
            <w:tcW w:w="2880" w:type="dxa"/>
          </w:tcPr>
          <w:p w:rsidR="00204732" w:rsidRDefault="00BD1D7F">
            <w:r>
              <w:t>603.</w:t>
            </w:r>
          </w:p>
        </w:tc>
        <w:tc>
          <w:tcPr>
            <w:tcW w:w="2880" w:type="dxa"/>
          </w:tcPr>
          <w:p w:rsidR="00204732" w:rsidRDefault="00BD1D7F">
            <w:r>
              <w:t>Журнал «Великоросский Хозяин» № 21 за 2004 «Рассуждение о расовых предрассудках» (заочное решение Бут</w:t>
            </w:r>
            <w:r>
              <w:t>ырского районного суда города Москвы от 25.12.2009).</w:t>
            </w:r>
          </w:p>
        </w:tc>
        <w:tc>
          <w:tcPr>
            <w:tcW w:w="2880" w:type="dxa"/>
          </w:tcPr>
          <w:p w:rsidR="00204732" w:rsidRDefault="00204732"/>
        </w:tc>
      </w:tr>
      <w:tr w:rsidR="00204732">
        <w:tc>
          <w:tcPr>
            <w:tcW w:w="2880" w:type="dxa"/>
          </w:tcPr>
          <w:p w:rsidR="00204732" w:rsidRDefault="00BD1D7F">
            <w:r>
              <w:t>604.</w:t>
            </w:r>
          </w:p>
        </w:tc>
        <w:tc>
          <w:tcPr>
            <w:tcW w:w="2880" w:type="dxa"/>
          </w:tcPr>
          <w:p w:rsidR="00204732" w:rsidRDefault="00BD1D7F">
            <w:r>
              <w:t>Книга А. Гитлера «Майн Кампф» (Моя борьба) (решение Кировского районного суда г. Уфы от 24.03.2010).</w:t>
            </w:r>
          </w:p>
        </w:tc>
        <w:tc>
          <w:tcPr>
            <w:tcW w:w="2880" w:type="dxa"/>
          </w:tcPr>
          <w:p w:rsidR="00204732" w:rsidRDefault="00204732"/>
        </w:tc>
      </w:tr>
      <w:tr w:rsidR="00204732">
        <w:tc>
          <w:tcPr>
            <w:tcW w:w="2880" w:type="dxa"/>
          </w:tcPr>
          <w:p w:rsidR="00204732" w:rsidRDefault="00BD1D7F">
            <w:r>
              <w:t>605.</w:t>
            </w:r>
          </w:p>
        </w:tc>
        <w:tc>
          <w:tcPr>
            <w:tcW w:w="2880" w:type="dxa"/>
          </w:tcPr>
          <w:p w:rsidR="00204732" w:rsidRDefault="00BD1D7F">
            <w:r>
              <w:t>Журнал «Великоросский Хозяин» № 1 (23) за 2007 «Еврейская стратегия» (заочное решение Бу</w:t>
            </w:r>
            <w:r>
              <w:t>тырского районного суда города Москвы от 25.12.2009).</w:t>
            </w:r>
          </w:p>
        </w:tc>
        <w:tc>
          <w:tcPr>
            <w:tcW w:w="2880" w:type="dxa"/>
          </w:tcPr>
          <w:p w:rsidR="00204732" w:rsidRDefault="00204732"/>
        </w:tc>
      </w:tr>
      <w:tr w:rsidR="00204732">
        <w:tc>
          <w:tcPr>
            <w:tcW w:w="2880" w:type="dxa"/>
          </w:tcPr>
          <w:p w:rsidR="00204732" w:rsidRDefault="00BD1D7F">
            <w:r>
              <w:t>606.</w:t>
            </w:r>
          </w:p>
        </w:tc>
        <w:tc>
          <w:tcPr>
            <w:tcW w:w="2880" w:type="dxa"/>
          </w:tcPr>
          <w:p w:rsidR="00204732" w:rsidRDefault="00BD1D7F">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w:t>
            </w:r>
            <w:r>
              <w:t>0.2009).</w:t>
            </w:r>
          </w:p>
        </w:tc>
        <w:tc>
          <w:tcPr>
            <w:tcW w:w="2880" w:type="dxa"/>
          </w:tcPr>
          <w:p w:rsidR="00204732" w:rsidRDefault="00204732"/>
        </w:tc>
      </w:tr>
      <w:tr w:rsidR="00204732">
        <w:tc>
          <w:tcPr>
            <w:tcW w:w="2880" w:type="dxa"/>
          </w:tcPr>
          <w:p w:rsidR="00204732" w:rsidRDefault="00BD1D7F">
            <w:r>
              <w:t>607.</w:t>
            </w:r>
          </w:p>
        </w:tc>
        <w:tc>
          <w:tcPr>
            <w:tcW w:w="2880" w:type="dxa"/>
          </w:tcPr>
          <w:p w:rsidR="00204732" w:rsidRDefault="00BD1D7F">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204732" w:rsidRDefault="00204732"/>
        </w:tc>
      </w:tr>
      <w:tr w:rsidR="00204732">
        <w:tc>
          <w:tcPr>
            <w:tcW w:w="2880" w:type="dxa"/>
          </w:tcPr>
          <w:p w:rsidR="00204732" w:rsidRDefault="00BD1D7F">
            <w:r>
              <w:t>608.</w:t>
            </w:r>
          </w:p>
        </w:tc>
        <w:tc>
          <w:tcPr>
            <w:tcW w:w="2880" w:type="dxa"/>
          </w:tcPr>
          <w:p w:rsidR="00204732" w:rsidRDefault="00BD1D7F">
            <w:r>
              <w:t xml:space="preserve">Приложения к журналу </w:t>
            </w:r>
            <w: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204732" w:rsidRDefault="00204732"/>
        </w:tc>
      </w:tr>
      <w:tr w:rsidR="00204732">
        <w:tc>
          <w:tcPr>
            <w:tcW w:w="2880" w:type="dxa"/>
          </w:tcPr>
          <w:p w:rsidR="00204732" w:rsidRDefault="00BD1D7F">
            <w:r>
              <w:t>609.</w:t>
            </w:r>
          </w:p>
        </w:tc>
        <w:tc>
          <w:tcPr>
            <w:tcW w:w="2880" w:type="dxa"/>
          </w:tcPr>
          <w:p w:rsidR="00204732" w:rsidRDefault="00BD1D7F">
            <w:r>
              <w:t>№ 6 (12) журнала Великоросской национальной партии «Великоросский хозяин»</w:t>
            </w:r>
            <w:r>
              <w:t xml:space="preserve"> 2004 «Русские или великороссы» (заочное решение Бутырского районного суда города Москвы от 07.10.2009).</w:t>
            </w:r>
          </w:p>
        </w:tc>
        <w:tc>
          <w:tcPr>
            <w:tcW w:w="2880" w:type="dxa"/>
          </w:tcPr>
          <w:p w:rsidR="00204732" w:rsidRDefault="00204732"/>
        </w:tc>
      </w:tr>
      <w:tr w:rsidR="00204732">
        <w:tc>
          <w:tcPr>
            <w:tcW w:w="2880" w:type="dxa"/>
          </w:tcPr>
          <w:p w:rsidR="00204732" w:rsidRDefault="00BD1D7F">
            <w:r>
              <w:t>610.</w:t>
            </w:r>
          </w:p>
        </w:tc>
        <w:tc>
          <w:tcPr>
            <w:tcW w:w="2880" w:type="dxa"/>
          </w:tcPr>
          <w:p w:rsidR="00204732" w:rsidRDefault="00BD1D7F">
            <w:r>
              <w:t>№ 7 журнала Великоросской национальной партии «Великоросский хозяин» 2005 «Незаконно правящая еврейская власть – это организатор всех террористи</w:t>
            </w:r>
            <w:r>
              <w:t>ческих актов» (заочное решение Бутырского районного суда города Москвы от 07.10.2009).</w:t>
            </w:r>
          </w:p>
        </w:tc>
        <w:tc>
          <w:tcPr>
            <w:tcW w:w="2880" w:type="dxa"/>
          </w:tcPr>
          <w:p w:rsidR="00204732" w:rsidRDefault="00204732"/>
        </w:tc>
      </w:tr>
      <w:tr w:rsidR="00204732">
        <w:tc>
          <w:tcPr>
            <w:tcW w:w="2880" w:type="dxa"/>
          </w:tcPr>
          <w:p w:rsidR="00204732" w:rsidRDefault="00BD1D7F">
            <w:r>
              <w:t>611.</w:t>
            </w:r>
          </w:p>
        </w:tc>
        <w:tc>
          <w:tcPr>
            <w:tcW w:w="2880" w:type="dxa"/>
          </w:tcPr>
          <w:p w:rsidR="00204732" w:rsidRDefault="00BD1D7F">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204732" w:rsidRDefault="00204732"/>
        </w:tc>
      </w:tr>
      <w:tr w:rsidR="00204732">
        <w:tc>
          <w:tcPr>
            <w:tcW w:w="2880" w:type="dxa"/>
          </w:tcPr>
          <w:p w:rsidR="00204732" w:rsidRDefault="00BD1D7F">
            <w:r>
              <w:t>612.</w:t>
            </w:r>
          </w:p>
        </w:tc>
        <w:tc>
          <w:tcPr>
            <w:tcW w:w="2880" w:type="dxa"/>
          </w:tcPr>
          <w:p w:rsidR="00204732" w:rsidRDefault="00BD1D7F">
            <w:r>
              <w:t>Информаци</w:t>
            </w:r>
            <w: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204732" w:rsidRDefault="00204732"/>
        </w:tc>
      </w:tr>
      <w:tr w:rsidR="00204732">
        <w:tc>
          <w:tcPr>
            <w:tcW w:w="2880" w:type="dxa"/>
          </w:tcPr>
          <w:p w:rsidR="00204732" w:rsidRDefault="00BD1D7F">
            <w:r>
              <w:t>613.</w:t>
            </w:r>
          </w:p>
        </w:tc>
        <w:tc>
          <w:tcPr>
            <w:tcW w:w="2880" w:type="dxa"/>
          </w:tcPr>
          <w:p w:rsidR="00204732" w:rsidRDefault="00BD1D7F">
            <w:r>
              <w:t xml:space="preserve">Журнал «Великоросский Хозяин» № 5 (11) за 2004 «Наш </w:t>
            </w:r>
            <w:r>
              <w:t>страх это главное оружие жидовских оккупантов» (заочное решение Бутырского районного суда города Москвы от 25.12.2009).</w:t>
            </w:r>
          </w:p>
        </w:tc>
        <w:tc>
          <w:tcPr>
            <w:tcW w:w="2880" w:type="dxa"/>
          </w:tcPr>
          <w:p w:rsidR="00204732" w:rsidRDefault="00204732"/>
        </w:tc>
      </w:tr>
      <w:tr w:rsidR="00204732">
        <w:tc>
          <w:tcPr>
            <w:tcW w:w="2880" w:type="dxa"/>
          </w:tcPr>
          <w:p w:rsidR="00204732" w:rsidRDefault="00BD1D7F">
            <w:r>
              <w:t>614.</w:t>
            </w:r>
          </w:p>
        </w:tc>
        <w:tc>
          <w:tcPr>
            <w:tcW w:w="2880" w:type="dxa"/>
          </w:tcPr>
          <w:p w:rsidR="00204732" w:rsidRDefault="00BD1D7F">
            <w:r>
              <w:t>Интернет сайт «К. Пат, Русский националист, участник РНЕ», расположенный по адресу: www.pat-index.livejournal.com (решение Кировс</w:t>
            </w:r>
            <w:r>
              <w:t>кого районного суда г. Уфы Республики Башкортостан от 06.10.2009).</w:t>
            </w:r>
          </w:p>
        </w:tc>
        <w:tc>
          <w:tcPr>
            <w:tcW w:w="2880" w:type="dxa"/>
          </w:tcPr>
          <w:p w:rsidR="00204732" w:rsidRDefault="00204732"/>
        </w:tc>
      </w:tr>
      <w:tr w:rsidR="00204732">
        <w:tc>
          <w:tcPr>
            <w:tcW w:w="2880" w:type="dxa"/>
          </w:tcPr>
          <w:p w:rsidR="00204732" w:rsidRDefault="00BD1D7F">
            <w:r>
              <w:t>615.</w:t>
            </w:r>
          </w:p>
        </w:tc>
        <w:tc>
          <w:tcPr>
            <w:tcW w:w="2880" w:type="dxa"/>
          </w:tcPr>
          <w:p w:rsidR="00204732" w:rsidRDefault="00BD1D7F">
            <w: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t>01.04.2010).</w:t>
            </w:r>
          </w:p>
        </w:tc>
        <w:tc>
          <w:tcPr>
            <w:tcW w:w="2880" w:type="dxa"/>
          </w:tcPr>
          <w:p w:rsidR="00204732" w:rsidRDefault="00204732"/>
        </w:tc>
      </w:tr>
      <w:tr w:rsidR="00204732">
        <w:tc>
          <w:tcPr>
            <w:tcW w:w="2880" w:type="dxa"/>
          </w:tcPr>
          <w:p w:rsidR="00204732" w:rsidRDefault="00BD1D7F">
            <w:r>
              <w:t>616.</w:t>
            </w:r>
          </w:p>
        </w:tc>
        <w:tc>
          <w:tcPr>
            <w:tcW w:w="2880" w:type="dxa"/>
          </w:tcPr>
          <w:p w:rsidR="00204732" w:rsidRDefault="00BD1D7F">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204732" w:rsidRDefault="00204732"/>
        </w:tc>
      </w:tr>
      <w:tr w:rsidR="00204732">
        <w:tc>
          <w:tcPr>
            <w:tcW w:w="2880" w:type="dxa"/>
          </w:tcPr>
          <w:p w:rsidR="00204732" w:rsidRDefault="00BD1D7F">
            <w:r>
              <w:t>617.</w:t>
            </w:r>
          </w:p>
        </w:tc>
        <w:tc>
          <w:tcPr>
            <w:tcW w:w="2880" w:type="dxa"/>
          </w:tcPr>
          <w:p w:rsidR="00204732" w:rsidRDefault="00BD1D7F">
            <w:r>
              <w:t>Информационные материалы</w:t>
            </w:r>
            <w:r>
              <w:t>,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w:t>
            </w:r>
            <w:r>
              <w:t>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w:t>
            </w:r>
            <w:r>
              <w:t>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w:t>
            </w:r>
            <w:r>
              <w:t>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w:t>
            </w:r>
            <w:r>
              <w:t>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w:t>
            </w:r>
            <w:r>
              <w:t>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w:t>
            </w:r>
            <w: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204732" w:rsidRDefault="00204732"/>
        </w:tc>
      </w:tr>
      <w:tr w:rsidR="00204732">
        <w:tc>
          <w:tcPr>
            <w:tcW w:w="2880" w:type="dxa"/>
          </w:tcPr>
          <w:p w:rsidR="00204732" w:rsidRDefault="00BD1D7F">
            <w:r>
              <w:t>618.</w:t>
            </w:r>
          </w:p>
        </w:tc>
        <w:tc>
          <w:tcPr>
            <w:tcW w:w="2880" w:type="dxa"/>
          </w:tcPr>
          <w:p w:rsidR="00204732" w:rsidRDefault="00BD1D7F">
            <w:r>
              <w:t>Печатное издание под наименованием «След сатаны на тайных тропа</w:t>
            </w:r>
            <w: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t>одского суда Кабардино-Балкарской Республики от 17.03.2010).</w:t>
            </w:r>
          </w:p>
        </w:tc>
        <w:tc>
          <w:tcPr>
            <w:tcW w:w="2880" w:type="dxa"/>
          </w:tcPr>
          <w:p w:rsidR="00204732" w:rsidRDefault="00204732"/>
        </w:tc>
      </w:tr>
      <w:tr w:rsidR="00204732">
        <w:tc>
          <w:tcPr>
            <w:tcW w:w="2880" w:type="dxa"/>
          </w:tcPr>
          <w:p w:rsidR="00204732" w:rsidRDefault="00BD1D7F">
            <w:r>
              <w:t>619.</w:t>
            </w:r>
          </w:p>
        </w:tc>
        <w:tc>
          <w:tcPr>
            <w:tcW w:w="2880" w:type="dxa"/>
          </w:tcPr>
          <w:p w:rsidR="00204732" w:rsidRDefault="00BD1D7F">
            <w: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t>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204732" w:rsidRDefault="00204732"/>
        </w:tc>
      </w:tr>
      <w:tr w:rsidR="00204732">
        <w:tc>
          <w:tcPr>
            <w:tcW w:w="2880" w:type="dxa"/>
          </w:tcPr>
          <w:p w:rsidR="00204732" w:rsidRDefault="00BD1D7F">
            <w:r>
              <w:t>620.</w:t>
            </w:r>
          </w:p>
        </w:tc>
        <w:tc>
          <w:tcPr>
            <w:tcW w:w="2880" w:type="dxa"/>
          </w:tcPr>
          <w:p w:rsidR="00204732" w:rsidRDefault="00BD1D7F">
            <w:r>
              <w:t>Текстовый документ «Терроризм является частью ислама, кто отрицает, тот впал в неверие» под авторство</w:t>
            </w:r>
            <w:r>
              <w:t>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204732" w:rsidRDefault="00204732"/>
        </w:tc>
      </w:tr>
      <w:tr w:rsidR="00204732">
        <w:tc>
          <w:tcPr>
            <w:tcW w:w="2880" w:type="dxa"/>
          </w:tcPr>
          <w:p w:rsidR="00204732" w:rsidRDefault="00BD1D7F">
            <w:r>
              <w:t>621.</w:t>
            </w:r>
          </w:p>
        </w:tc>
        <w:tc>
          <w:tcPr>
            <w:tcW w:w="2880" w:type="dxa"/>
          </w:tcPr>
          <w:p w:rsidR="00204732" w:rsidRDefault="00BD1D7F">
            <w:r>
              <w:t>Информационный материал - текстовый документ «Разрешение на уничтожени</w:t>
            </w:r>
            <w:r>
              <w:t>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204732" w:rsidRDefault="00204732"/>
        </w:tc>
      </w:tr>
      <w:tr w:rsidR="00204732">
        <w:tc>
          <w:tcPr>
            <w:tcW w:w="2880" w:type="dxa"/>
          </w:tcPr>
          <w:p w:rsidR="00204732" w:rsidRDefault="00BD1D7F">
            <w:r>
              <w:t>622.</w:t>
            </w:r>
          </w:p>
        </w:tc>
        <w:tc>
          <w:tcPr>
            <w:tcW w:w="2880" w:type="dxa"/>
          </w:tcPr>
          <w:p w:rsidR="00204732" w:rsidRDefault="00BD1D7F">
            <w:r>
              <w:t>Журнал «Р</w:t>
            </w:r>
            <w:r>
              <w:t>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204732" w:rsidRDefault="00204732"/>
        </w:tc>
      </w:tr>
      <w:tr w:rsidR="00204732">
        <w:tc>
          <w:tcPr>
            <w:tcW w:w="2880" w:type="dxa"/>
          </w:tcPr>
          <w:p w:rsidR="00204732" w:rsidRDefault="00BD1D7F">
            <w:r>
              <w:t>623.</w:t>
            </w:r>
          </w:p>
        </w:tc>
        <w:tc>
          <w:tcPr>
            <w:tcW w:w="2880" w:type="dxa"/>
          </w:tcPr>
          <w:p w:rsidR="00204732" w:rsidRDefault="00BD1D7F">
            <w:r>
              <w:t>Листовка, содержащая изображение женского лица и надпись «Ну что? Так и будешь сидет</w:t>
            </w:r>
            <w: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t>довское правительство», имеющая подпись «Сопротивление» (решение Выборгского районного суда Санкт-Петербурга от 18.03.2010).</w:t>
            </w:r>
          </w:p>
        </w:tc>
        <w:tc>
          <w:tcPr>
            <w:tcW w:w="2880" w:type="dxa"/>
          </w:tcPr>
          <w:p w:rsidR="00204732" w:rsidRDefault="00204732"/>
        </w:tc>
      </w:tr>
      <w:tr w:rsidR="00204732">
        <w:tc>
          <w:tcPr>
            <w:tcW w:w="2880" w:type="dxa"/>
          </w:tcPr>
          <w:p w:rsidR="00204732" w:rsidRDefault="00BD1D7F">
            <w:r>
              <w:t>624.</w:t>
            </w:r>
          </w:p>
        </w:tc>
        <w:tc>
          <w:tcPr>
            <w:tcW w:w="2880" w:type="dxa"/>
          </w:tcPr>
          <w:p w:rsidR="00204732" w:rsidRDefault="00BD1D7F">
            <w:r>
              <w:t>Интернет ресурс www.BelPar.org с содержащимися на нем информационными материалами «Белый партизан» (решение Советского район</w:t>
            </w:r>
            <w:r>
              <w:t>ного суда города Липецка от 22.04.2010).</w:t>
            </w:r>
          </w:p>
        </w:tc>
        <w:tc>
          <w:tcPr>
            <w:tcW w:w="2880" w:type="dxa"/>
          </w:tcPr>
          <w:p w:rsidR="00204732" w:rsidRDefault="00204732"/>
        </w:tc>
      </w:tr>
      <w:tr w:rsidR="00204732">
        <w:tc>
          <w:tcPr>
            <w:tcW w:w="2880" w:type="dxa"/>
          </w:tcPr>
          <w:p w:rsidR="00204732" w:rsidRDefault="00BD1D7F">
            <w:r>
              <w:t>625.</w:t>
            </w:r>
          </w:p>
        </w:tc>
        <w:tc>
          <w:tcPr>
            <w:tcW w:w="2880" w:type="dxa"/>
          </w:tcPr>
          <w:p w:rsidR="00204732" w:rsidRDefault="00BD1D7F">
            <w:r>
              <w:t>Публикация «Вместе мы уничтожим врага! Слава России!» (решение Центрального районного суда города Кемерово от 07.04.2010).</w:t>
            </w:r>
          </w:p>
        </w:tc>
        <w:tc>
          <w:tcPr>
            <w:tcW w:w="2880" w:type="dxa"/>
          </w:tcPr>
          <w:p w:rsidR="00204732" w:rsidRDefault="00204732"/>
        </w:tc>
      </w:tr>
      <w:tr w:rsidR="00204732">
        <w:tc>
          <w:tcPr>
            <w:tcW w:w="2880" w:type="dxa"/>
          </w:tcPr>
          <w:p w:rsidR="00204732" w:rsidRDefault="00BD1D7F">
            <w:r>
              <w:t>626.</w:t>
            </w:r>
          </w:p>
        </w:tc>
        <w:tc>
          <w:tcPr>
            <w:tcW w:w="2880" w:type="dxa"/>
          </w:tcPr>
          <w:p w:rsidR="00204732" w:rsidRDefault="00BD1D7F">
            <w:r>
              <w:t xml:space="preserve">Интернет-ресурс http:/Russia.bloodandhonour.net с содержащимися на нем </w:t>
            </w:r>
            <w:r>
              <w:t>материалами «Blood &amp; Honour» (решение Советского районного суда города Липецка от 07.04.2010).</w:t>
            </w:r>
          </w:p>
        </w:tc>
        <w:tc>
          <w:tcPr>
            <w:tcW w:w="2880" w:type="dxa"/>
          </w:tcPr>
          <w:p w:rsidR="00204732" w:rsidRDefault="00204732"/>
        </w:tc>
      </w:tr>
      <w:tr w:rsidR="00204732">
        <w:tc>
          <w:tcPr>
            <w:tcW w:w="2880" w:type="dxa"/>
          </w:tcPr>
          <w:p w:rsidR="00204732" w:rsidRDefault="00BD1D7F">
            <w:r>
              <w:t>627.</w:t>
            </w:r>
          </w:p>
        </w:tc>
        <w:tc>
          <w:tcPr>
            <w:tcW w:w="2880" w:type="dxa"/>
          </w:tcPr>
          <w:p w:rsidR="00204732" w:rsidRDefault="00BD1D7F">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204732" w:rsidRDefault="00204732"/>
        </w:tc>
      </w:tr>
      <w:tr w:rsidR="00204732">
        <w:tc>
          <w:tcPr>
            <w:tcW w:w="2880" w:type="dxa"/>
          </w:tcPr>
          <w:p w:rsidR="00204732" w:rsidRDefault="00BD1D7F">
            <w:r>
              <w:t>628.</w:t>
            </w:r>
          </w:p>
        </w:tc>
        <w:tc>
          <w:tcPr>
            <w:tcW w:w="2880" w:type="dxa"/>
          </w:tcPr>
          <w:p w:rsidR="00204732" w:rsidRDefault="00BD1D7F">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w:t>
            </w:r>
            <w:r>
              <w:t>03.2010)</w:t>
            </w:r>
          </w:p>
        </w:tc>
        <w:tc>
          <w:tcPr>
            <w:tcW w:w="2880" w:type="dxa"/>
          </w:tcPr>
          <w:p w:rsidR="00204732" w:rsidRDefault="00204732"/>
        </w:tc>
      </w:tr>
      <w:tr w:rsidR="00204732">
        <w:tc>
          <w:tcPr>
            <w:tcW w:w="2880" w:type="dxa"/>
          </w:tcPr>
          <w:p w:rsidR="00204732" w:rsidRDefault="00BD1D7F">
            <w:r>
              <w:t>629.</w:t>
            </w:r>
          </w:p>
        </w:tc>
        <w:tc>
          <w:tcPr>
            <w:tcW w:w="2880" w:type="dxa"/>
          </w:tcPr>
          <w:p w:rsidR="00204732" w:rsidRDefault="00BD1D7F">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2880" w:type="dxa"/>
          </w:tcPr>
          <w:p w:rsidR="00204732" w:rsidRDefault="00204732"/>
        </w:tc>
      </w:tr>
      <w:tr w:rsidR="00204732">
        <w:tc>
          <w:tcPr>
            <w:tcW w:w="2880" w:type="dxa"/>
          </w:tcPr>
          <w:p w:rsidR="00204732" w:rsidRDefault="00BD1D7F">
            <w:r>
              <w:t>630.</w:t>
            </w:r>
          </w:p>
        </w:tc>
        <w:tc>
          <w:tcPr>
            <w:tcW w:w="2880" w:type="dxa"/>
          </w:tcPr>
          <w:p w:rsidR="00204732" w:rsidRDefault="00BD1D7F">
            <w:r>
              <w:t>Книга «Великий Инквизитор или Евангелие от Понтия Пилата» авто</w:t>
            </w:r>
            <w: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204732" w:rsidRDefault="00204732"/>
        </w:tc>
      </w:tr>
      <w:tr w:rsidR="00204732">
        <w:tc>
          <w:tcPr>
            <w:tcW w:w="2880" w:type="dxa"/>
          </w:tcPr>
          <w:p w:rsidR="00204732" w:rsidRDefault="00BD1D7F">
            <w:r>
              <w:t>631.</w:t>
            </w:r>
          </w:p>
        </w:tc>
        <w:tc>
          <w:tcPr>
            <w:tcW w:w="2880" w:type="dxa"/>
          </w:tcPr>
          <w:p w:rsidR="00204732" w:rsidRDefault="00BD1D7F">
            <w:r>
              <w:t xml:space="preserve">Часть книги «Фазаиль Амали» (450 страниц) авторов Шейхуль Хадис Маулана и Мухамада Закирия Кандехлеви (рахматулахи </w:t>
            </w:r>
            <w: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204732" w:rsidRDefault="00204732"/>
        </w:tc>
      </w:tr>
      <w:tr w:rsidR="00204732">
        <w:tc>
          <w:tcPr>
            <w:tcW w:w="2880" w:type="dxa"/>
          </w:tcPr>
          <w:p w:rsidR="00204732" w:rsidRDefault="00BD1D7F">
            <w:r>
              <w:t>632.</w:t>
            </w:r>
          </w:p>
        </w:tc>
        <w:tc>
          <w:tcPr>
            <w:tcW w:w="2880" w:type="dxa"/>
          </w:tcPr>
          <w:p w:rsidR="00204732" w:rsidRDefault="00BD1D7F">
            <w:r>
              <w:t>Материалы исключены из списка (определение Сургутского городского суда Хант</w:t>
            </w:r>
            <w: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t>а Хаббарда с номера 632 по номер 660. Определение вступило в законную силу 26 апреля 2011 г.</w:t>
            </w:r>
          </w:p>
        </w:tc>
        <w:tc>
          <w:tcPr>
            <w:tcW w:w="2880" w:type="dxa"/>
          </w:tcPr>
          <w:p w:rsidR="00204732" w:rsidRDefault="00204732"/>
        </w:tc>
      </w:tr>
      <w:tr w:rsidR="00204732">
        <w:tc>
          <w:tcPr>
            <w:tcW w:w="2880" w:type="dxa"/>
          </w:tcPr>
          <w:p w:rsidR="00204732" w:rsidRDefault="00BD1D7F">
            <w:r>
              <w:t>661.</w:t>
            </w:r>
          </w:p>
        </w:tc>
        <w:tc>
          <w:tcPr>
            <w:tcW w:w="2880" w:type="dxa"/>
          </w:tcPr>
          <w:p w:rsidR="00204732" w:rsidRDefault="00BD1D7F">
            <w: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t xml:space="preserve"> сайте http://www.ingushetia.org/. (решение Магасского районного суда Республики Ингушетия от 12.04.2010).</w:t>
            </w:r>
          </w:p>
        </w:tc>
        <w:tc>
          <w:tcPr>
            <w:tcW w:w="2880" w:type="dxa"/>
          </w:tcPr>
          <w:p w:rsidR="00204732" w:rsidRDefault="00204732"/>
        </w:tc>
      </w:tr>
      <w:tr w:rsidR="00204732">
        <w:tc>
          <w:tcPr>
            <w:tcW w:w="2880" w:type="dxa"/>
          </w:tcPr>
          <w:p w:rsidR="00204732" w:rsidRDefault="00BD1D7F">
            <w:r>
              <w:t>662.</w:t>
            </w:r>
          </w:p>
        </w:tc>
        <w:tc>
          <w:tcPr>
            <w:tcW w:w="2880" w:type="dxa"/>
          </w:tcPr>
          <w:p w:rsidR="00204732" w:rsidRDefault="00BD1D7F">
            <w:r>
              <w:t>Статью под названием «Полюбить джихад – значит познать истинную цену этого мира», опубликованную 17.03.2009 на сайте http://hunafa.com/. (реше</w:t>
            </w:r>
            <w:r>
              <w:t>ние Магасского районного суда Республики Ингушетия от 21.04.2010).</w:t>
            </w:r>
          </w:p>
        </w:tc>
        <w:tc>
          <w:tcPr>
            <w:tcW w:w="2880" w:type="dxa"/>
          </w:tcPr>
          <w:p w:rsidR="00204732" w:rsidRDefault="00204732"/>
        </w:tc>
      </w:tr>
      <w:tr w:rsidR="00204732">
        <w:tc>
          <w:tcPr>
            <w:tcW w:w="2880" w:type="dxa"/>
          </w:tcPr>
          <w:p w:rsidR="00204732" w:rsidRDefault="00BD1D7F">
            <w:r>
              <w:t>663.</w:t>
            </w:r>
          </w:p>
        </w:tc>
        <w:tc>
          <w:tcPr>
            <w:tcW w:w="2880" w:type="dxa"/>
          </w:tcPr>
          <w:p w:rsidR="00204732" w:rsidRDefault="00BD1D7F">
            <w:r>
              <w:t>Интернет-ресурс www.hunafa.com. (решение Магасского районного суда Республики Ингушетия от 12.04.2010).</w:t>
            </w:r>
          </w:p>
        </w:tc>
        <w:tc>
          <w:tcPr>
            <w:tcW w:w="2880" w:type="dxa"/>
          </w:tcPr>
          <w:p w:rsidR="00204732" w:rsidRDefault="00204732"/>
        </w:tc>
      </w:tr>
      <w:tr w:rsidR="00204732">
        <w:tc>
          <w:tcPr>
            <w:tcW w:w="2880" w:type="dxa"/>
          </w:tcPr>
          <w:p w:rsidR="00204732" w:rsidRDefault="00BD1D7F">
            <w:r>
              <w:t>664.</w:t>
            </w:r>
          </w:p>
        </w:tc>
        <w:tc>
          <w:tcPr>
            <w:tcW w:w="2880" w:type="dxa"/>
          </w:tcPr>
          <w:p w:rsidR="00204732" w:rsidRDefault="00BD1D7F">
            <w:r>
              <w:t>Статья под названием «Призыв Аушевых ко всем жителям Республики Ингушет</w:t>
            </w:r>
            <w:r>
              <w:t>ия», опубликованную 25.10.2009 на сайте http://www.ingushetia.org. (решение Магасского районного суда Республики Ингушетия от 05.04.2010).</w:t>
            </w:r>
          </w:p>
        </w:tc>
        <w:tc>
          <w:tcPr>
            <w:tcW w:w="2880" w:type="dxa"/>
          </w:tcPr>
          <w:p w:rsidR="00204732" w:rsidRDefault="00204732"/>
        </w:tc>
      </w:tr>
      <w:tr w:rsidR="00204732">
        <w:tc>
          <w:tcPr>
            <w:tcW w:w="2880" w:type="dxa"/>
          </w:tcPr>
          <w:p w:rsidR="00204732" w:rsidRDefault="00BD1D7F">
            <w:r>
              <w:t>665.</w:t>
            </w:r>
          </w:p>
        </w:tc>
        <w:tc>
          <w:tcPr>
            <w:tcW w:w="2880" w:type="dxa"/>
          </w:tcPr>
          <w:p w:rsidR="00204732" w:rsidRDefault="00BD1D7F">
            <w:r>
              <w:t xml:space="preserve">Статья Джамиля Шаньморта под названием «Кавказ обречен без Джихада», опубликованную 12.03.2009 на сайте </w:t>
            </w:r>
            <w:r>
              <w:t>http://hunafa.com/. (решение Магасского районного суда Республики Ингушетия от 13.05.2010).</w:t>
            </w:r>
          </w:p>
        </w:tc>
        <w:tc>
          <w:tcPr>
            <w:tcW w:w="2880" w:type="dxa"/>
          </w:tcPr>
          <w:p w:rsidR="00204732" w:rsidRDefault="00204732"/>
        </w:tc>
      </w:tr>
      <w:tr w:rsidR="00204732">
        <w:tc>
          <w:tcPr>
            <w:tcW w:w="2880" w:type="dxa"/>
          </w:tcPr>
          <w:p w:rsidR="00204732" w:rsidRDefault="00BD1D7F">
            <w:r>
              <w:t>666.</w:t>
            </w:r>
          </w:p>
        </w:tc>
        <w:tc>
          <w:tcPr>
            <w:tcW w:w="2880" w:type="dxa"/>
          </w:tcPr>
          <w:p w:rsidR="00204732" w:rsidRDefault="00BD1D7F">
            <w:r>
              <w:t>Статья Джамиля Шаньморта под названием «С Россией пора кончать!», опубликованную 16.03.2009 на сайте http://hunafa.com/. (решение Магасского районного суда Р</w:t>
            </w:r>
            <w:r>
              <w:t>еспублики Ингушетия от 13.05.2010).</w:t>
            </w:r>
          </w:p>
        </w:tc>
        <w:tc>
          <w:tcPr>
            <w:tcW w:w="2880" w:type="dxa"/>
          </w:tcPr>
          <w:p w:rsidR="00204732" w:rsidRDefault="00204732"/>
        </w:tc>
      </w:tr>
      <w:tr w:rsidR="00204732">
        <w:tc>
          <w:tcPr>
            <w:tcW w:w="2880" w:type="dxa"/>
          </w:tcPr>
          <w:p w:rsidR="00204732" w:rsidRDefault="00BD1D7F">
            <w:r>
              <w:t>667.</w:t>
            </w:r>
          </w:p>
        </w:tc>
        <w:tc>
          <w:tcPr>
            <w:tcW w:w="2880" w:type="dxa"/>
          </w:tcPr>
          <w:p w:rsidR="00204732" w:rsidRDefault="00BD1D7F">
            <w:r>
              <w:t>Запись исключена из списка (смотри № 616).</w:t>
            </w:r>
          </w:p>
        </w:tc>
        <w:tc>
          <w:tcPr>
            <w:tcW w:w="2880" w:type="dxa"/>
          </w:tcPr>
          <w:p w:rsidR="00204732" w:rsidRDefault="00204732"/>
        </w:tc>
      </w:tr>
      <w:tr w:rsidR="00204732">
        <w:tc>
          <w:tcPr>
            <w:tcW w:w="2880" w:type="dxa"/>
          </w:tcPr>
          <w:p w:rsidR="00204732" w:rsidRDefault="00BD1D7F">
            <w:r>
              <w:t>668.</w:t>
            </w:r>
          </w:p>
        </w:tc>
        <w:tc>
          <w:tcPr>
            <w:tcW w:w="2880" w:type="dxa"/>
          </w:tcPr>
          <w:p w:rsidR="00204732" w:rsidRDefault="00BD1D7F">
            <w:r>
              <w:t>Книга Б. Муссолини «Доктрина фашизма» (решение Кировского районного суда города Уфы Республики Башкортостан от 26.05.2010).</w:t>
            </w:r>
          </w:p>
        </w:tc>
        <w:tc>
          <w:tcPr>
            <w:tcW w:w="2880" w:type="dxa"/>
          </w:tcPr>
          <w:p w:rsidR="00204732" w:rsidRDefault="00204732"/>
        </w:tc>
      </w:tr>
      <w:tr w:rsidR="00204732">
        <w:tc>
          <w:tcPr>
            <w:tcW w:w="2880" w:type="dxa"/>
          </w:tcPr>
          <w:p w:rsidR="00204732" w:rsidRDefault="00BD1D7F">
            <w:r>
              <w:t>669.</w:t>
            </w:r>
          </w:p>
        </w:tc>
        <w:tc>
          <w:tcPr>
            <w:tcW w:w="2880" w:type="dxa"/>
          </w:tcPr>
          <w:p w:rsidR="00204732" w:rsidRDefault="00BD1D7F">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204732" w:rsidRDefault="00204732"/>
        </w:tc>
      </w:tr>
      <w:tr w:rsidR="00204732">
        <w:tc>
          <w:tcPr>
            <w:tcW w:w="2880" w:type="dxa"/>
          </w:tcPr>
          <w:p w:rsidR="00204732" w:rsidRDefault="00BD1D7F">
            <w:r>
              <w:t>670.</w:t>
            </w:r>
          </w:p>
        </w:tc>
        <w:tc>
          <w:tcPr>
            <w:tcW w:w="2880" w:type="dxa"/>
          </w:tcPr>
          <w:p w:rsidR="00204732" w:rsidRDefault="00BD1D7F">
            <w:r>
              <w:t xml:space="preserve">Видеофайлы: City Hunters </w:t>
            </w:r>
            <w:r>
              <w:t>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2880" w:type="dxa"/>
          </w:tcPr>
          <w:p w:rsidR="00204732" w:rsidRDefault="00204732"/>
        </w:tc>
      </w:tr>
      <w:tr w:rsidR="00204732">
        <w:tc>
          <w:tcPr>
            <w:tcW w:w="2880" w:type="dxa"/>
          </w:tcPr>
          <w:p w:rsidR="00204732" w:rsidRDefault="00BD1D7F">
            <w:r>
              <w:t>671.</w:t>
            </w:r>
          </w:p>
        </w:tc>
        <w:tc>
          <w:tcPr>
            <w:tcW w:w="2880" w:type="dxa"/>
          </w:tcPr>
          <w:p w:rsidR="00204732" w:rsidRDefault="00BD1D7F">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204732" w:rsidRDefault="00204732"/>
        </w:tc>
      </w:tr>
      <w:tr w:rsidR="00204732">
        <w:tc>
          <w:tcPr>
            <w:tcW w:w="2880" w:type="dxa"/>
          </w:tcPr>
          <w:p w:rsidR="00204732" w:rsidRDefault="00BD1D7F">
            <w:r>
              <w:t>672.</w:t>
            </w:r>
          </w:p>
        </w:tc>
        <w:tc>
          <w:tcPr>
            <w:tcW w:w="2880" w:type="dxa"/>
          </w:tcPr>
          <w:p w:rsidR="00204732" w:rsidRDefault="00BD1D7F">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204732" w:rsidRDefault="00204732"/>
        </w:tc>
      </w:tr>
      <w:tr w:rsidR="00204732">
        <w:tc>
          <w:tcPr>
            <w:tcW w:w="2880" w:type="dxa"/>
          </w:tcPr>
          <w:p w:rsidR="00204732" w:rsidRDefault="00BD1D7F">
            <w:r>
              <w:t>673.</w:t>
            </w:r>
          </w:p>
        </w:tc>
        <w:tc>
          <w:tcPr>
            <w:tcW w:w="2880" w:type="dxa"/>
          </w:tcPr>
          <w:p w:rsidR="00204732" w:rsidRDefault="00BD1D7F">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204732" w:rsidRDefault="00204732"/>
        </w:tc>
      </w:tr>
      <w:tr w:rsidR="00204732">
        <w:tc>
          <w:tcPr>
            <w:tcW w:w="2880" w:type="dxa"/>
          </w:tcPr>
          <w:p w:rsidR="00204732" w:rsidRDefault="00BD1D7F">
            <w:r>
              <w:t>674.</w:t>
            </w:r>
          </w:p>
        </w:tc>
        <w:tc>
          <w:tcPr>
            <w:tcW w:w="2880" w:type="dxa"/>
          </w:tcPr>
          <w:p w:rsidR="00204732" w:rsidRDefault="00BD1D7F">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204732" w:rsidRDefault="00204732"/>
        </w:tc>
      </w:tr>
      <w:tr w:rsidR="00204732">
        <w:tc>
          <w:tcPr>
            <w:tcW w:w="2880" w:type="dxa"/>
          </w:tcPr>
          <w:p w:rsidR="00204732" w:rsidRDefault="00BD1D7F">
            <w:r>
              <w:t>675.</w:t>
            </w:r>
          </w:p>
        </w:tc>
        <w:tc>
          <w:tcPr>
            <w:tcW w:w="2880" w:type="dxa"/>
          </w:tcPr>
          <w:p w:rsidR="00204732" w:rsidRDefault="00BD1D7F">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Horst_ Vessel.mp3; Hummer_Skins.mp3; Molodym_Volkam.mp3; 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204732" w:rsidRDefault="00204732"/>
        </w:tc>
      </w:tr>
      <w:tr w:rsidR="00204732">
        <w:tc>
          <w:tcPr>
            <w:tcW w:w="2880" w:type="dxa"/>
          </w:tcPr>
          <w:p w:rsidR="00204732" w:rsidRDefault="00BD1D7F">
            <w:r>
              <w:t>676.</w:t>
            </w:r>
          </w:p>
        </w:tc>
        <w:tc>
          <w:tcPr>
            <w:tcW w:w="2880" w:type="dxa"/>
          </w:tcPr>
          <w:p w:rsidR="00204732" w:rsidRDefault="00BD1D7F">
            <w:r>
              <w:t>Файл Bound for Glory - Run nigger nigger.wmv, содержащийся на DVD диске № 23 (решение Кировского районного суда города</w:t>
            </w:r>
            <w:r>
              <w:t xml:space="preserve"> Томска от 21.07.2009).</w:t>
            </w:r>
          </w:p>
        </w:tc>
        <w:tc>
          <w:tcPr>
            <w:tcW w:w="2880" w:type="dxa"/>
          </w:tcPr>
          <w:p w:rsidR="00204732" w:rsidRDefault="00204732"/>
        </w:tc>
      </w:tr>
      <w:tr w:rsidR="00204732">
        <w:tc>
          <w:tcPr>
            <w:tcW w:w="2880" w:type="dxa"/>
          </w:tcPr>
          <w:p w:rsidR="00204732" w:rsidRDefault="00BD1D7F">
            <w:r>
              <w:t>677.</w:t>
            </w:r>
          </w:p>
        </w:tc>
        <w:tc>
          <w:tcPr>
            <w:tcW w:w="2880" w:type="dxa"/>
          </w:tcPr>
          <w:p w:rsidR="00204732" w:rsidRDefault="00BD1D7F">
            <w:r>
              <w:t>Запись исключена из списка (смотри № 619).</w:t>
            </w:r>
          </w:p>
        </w:tc>
        <w:tc>
          <w:tcPr>
            <w:tcW w:w="2880" w:type="dxa"/>
          </w:tcPr>
          <w:p w:rsidR="00204732" w:rsidRDefault="00204732"/>
        </w:tc>
      </w:tr>
      <w:tr w:rsidR="00204732">
        <w:tc>
          <w:tcPr>
            <w:tcW w:w="2880" w:type="dxa"/>
          </w:tcPr>
          <w:p w:rsidR="00204732" w:rsidRDefault="00BD1D7F">
            <w:r>
              <w:t>678.</w:t>
            </w:r>
          </w:p>
        </w:tc>
        <w:tc>
          <w:tcPr>
            <w:tcW w:w="2880" w:type="dxa"/>
          </w:tcPr>
          <w:p w:rsidR="00204732" w:rsidRDefault="00BD1D7F">
            <w:r>
              <w:t>Запись исключена из списка (смотри № 620).</w:t>
            </w:r>
          </w:p>
        </w:tc>
        <w:tc>
          <w:tcPr>
            <w:tcW w:w="2880" w:type="dxa"/>
          </w:tcPr>
          <w:p w:rsidR="00204732" w:rsidRDefault="00204732"/>
        </w:tc>
      </w:tr>
      <w:tr w:rsidR="00204732">
        <w:tc>
          <w:tcPr>
            <w:tcW w:w="2880" w:type="dxa"/>
          </w:tcPr>
          <w:p w:rsidR="00204732" w:rsidRDefault="00BD1D7F">
            <w:r>
              <w:t>679.</w:t>
            </w:r>
          </w:p>
        </w:tc>
        <w:tc>
          <w:tcPr>
            <w:tcW w:w="2880" w:type="dxa"/>
          </w:tcPr>
          <w:p w:rsidR="00204732" w:rsidRDefault="00BD1D7F">
            <w:r>
              <w:t>Запись исключена из списка (смотри № 621).</w:t>
            </w:r>
          </w:p>
        </w:tc>
        <w:tc>
          <w:tcPr>
            <w:tcW w:w="2880" w:type="dxa"/>
          </w:tcPr>
          <w:p w:rsidR="00204732" w:rsidRDefault="00204732"/>
        </w:tc>
      </w:tr>
      <w:tr w:rsidR="00204732">
        <w:tc>
          <w:tcPr>
            <w:tcW w:w="2880" w:type="dxa"/>
          </w:tcPr>
          <w:p w:rsidR="00204732" w:rsidRDefault="00BD1D7F">
            <w:r>
              <w:t>680.</w:t>
            </w:r>
          </w:p>
        </w:tc>
        <w:tc>
          <w:tcPr>
            <w:tcW w:w="2880" w:type="dxa"/>
          </w:tcPr>
          <w:p w:rsidR="00204732" w:rsidRDefault="00BD1D7F">
            <w:r>
              <w:t>Информационный материал дефиницию (определение) «Чеченская Республика» в 58</w:t>
            </w:r>
            <w:r>
              <w:t xml:space="preserve">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204732" w:rsidRDefault="00204732"/>
        </w:tc>
      </w:tr>
      <w:tr w:rsidR="00204732">
        <w:tc>
          <w:tcPr>
            <w:tcW w:w="2880" w:type="dxa"/>
          </w:tcPr>
          <w:p w:rsidR="00204732" w:rsidRDefault="00BD1D7F">
            <w:r>
              <w:t>681.</w:t>
            </w:r>
          </w:p>
        </w:tc>
        <w:tc>
          <w:tcPr>
            <w:tcW w:w="2880" w:type="dxa"/>
          </w:tcPr>
          <w:p w:rsidR="00204732" w:rsidRDefault="00BD1D7F">
            <w:r>
              <w:t>Общественно-аналитическая газета Башкортостана «Майдан» № 1 (11/125) за август 2008 года (решени</w:t>
            </w:r>
            <w:r>
              <w:t>е Набережночелнинского городского суда Республики Татарстан от 01.04.2009).</w:t>
            </w:r>
          </w:p>
        </w:tc>
        <w:tc>
          <w:tcPr>
            <w:tcW w:w="2880" w:type="dxa"/>
          </w:tcPr>
          <w:p w:rsidR="00204732" w:rsidRDefault="00204732"/>
        </w:tc>
      </w:tr>
      <w:tr w:rsidR="00204732">
        <w:tc>
          <w:tcPr>
            <w:tcW w:w="2880" w:type="dxa"/>
          </w:tcPr>
          <w:p w:rsidR="00204732" w:rsidRDefault="00BD1D7F">
            <w:r>
              <w:t>682.</w:t>
            </w:r>
          </w:p>
        </w:tc>
        <w:tc>
          <w:tcPr>
            <w:tcW w:w="2880" w:type="dxa"/>
          </w:tcPr>
          <w:p w:rsidR="00204732" w:rsidRDefault="00BD1D7F">
            <w:r>
              <w:t>Запись исключена из списка (смотри № 615).</w:t>
            </w:r>
          </w:p>
        </w:tc>
        <w:tc>
          <w:tcPr>
            <w:tcW w:w="2880" w:type="dxa"/>
          </w:tcPr>
          <w:p w:rsidR="00204732" w:rsidRDefault="00204732"/>
        </w:tc>
      </w:tr>
      <w:tr w:rsidR="00204732">
        <w:tc>
          <w:tcPr>
            <w:tcW w:w="2880" w:type="dxa"/>
          </w:tcPr>
          <w:p w:rsidR="00204732" w:rsidRDefault="00BD1D7F">
            <w:r>
              <w:t>683.</w:t>
            </w:r>
          </w:p>
        </w:tc>
        <w:tc>
          <w:tcPr>
            <w:tcW w:w="2880" w:type="dxa"/>
          </w:tcPr>
          <w:p w:rsidR="00204732" w:rsidRDefault="00BD1D7F">
            <w:r>
              <w:t>Газета «Свободная Республика» № 40 (189), содержащую статью «Тяжелые похороны. Президент получил от ворот поворот» (решение</w:t>
            </w:r>
            <w:r>
              <w:t xml:space="preserve"> Советского районного суда города Махачкалы Республики Дагестан от 21.04.2010).</w:t>
            </w:r>
          </w:p>
        </w:tc>
        <w:tc>
          <w:tcPr>
            <w:tcW w:w="2880" w:type="dxa"/>
          </w:tcPr>
          <w:p w:rsidR="00204732" w:rsidRDefault="00204732"/>
        </w:tc>
      </w:tr>
      <w:tr w:rsidR="00204732">
        <w:tc>
          <w:tcPr>
            <w:tcW w:w="2880" w:type="dxa"/>
          </w:tcPr>
          <w:p w:rsidR="00204732" w:rsidRDefault="00BD1D7F">
            <w:r>
              <w:t>684.</w:t>
            </w:r>
          </w:p>
        </w:tc>
        <w:tc>
          <w:tcPr>
            <w:tcW w:w="2880" w:type="dxa"/>
          </w:tcPr>
          <w:p w:rsidR="00204732" w:rsidRDefault="00BD1D7F">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t>юз» «Вести РСНС» (выпуск № 2 за июль 2008) (решение Кировского районного суда города Омска от 06.04.2010).</w:t>
            </w:r>
          </w:p>
        </w:tc>
        <w:tc>
          <w:tcPr>
            <w:tcW w:w="2880" w:type="dxa"/>
          </w:tcPr>
          <w:p w:rsidR="00204732" w:rsidRDefault="00204732"/>
        </w:tc>
      </w:tr>
      <w:tr w:rsidR="00204732">
        <w:tc>
          <w:tcPr>
            <w:tcW w:w="2880" w:type="dxa"/>
          </w:tcPr>
          <w:p w:rsidR="00204732" w:rsidRDefault="00BD1D7F">
            <w:r>
              <w:t>685.</w:t>
            </w:r>
          </w:p>
        </w:tc>
        <w:tc>
          <w:tcPr>
            <w:tcW w:w="2880" w:type="dxa"/>
          </w:tcPr>
          <w:p w:rsidR="00204732" w:rsidRDefault="00BD1D7F">
            <w:r>
              <w:t>Реклама магазина молодежной одежды «EXTRA» с изображением двух расположенных рядом молний, схожим с нацистской символикой (решение Нефтекамско</w:t>
            </w:r>
            <w:r>
              <w:t>го городского суда Республики Башкортостан от 26.05.2010).</w:t>
            </w:r>
          </w:p>
        </w:tc>
        <w:tc>
          <w:tcPr>
            <w:tcW w:w="2880" w:type="dxa"/>
          </w:tcPr>
          <w:p w:rsidR="00204732" w:rsidRDefault="00204732"/>
        </w:tc>
      </w:tr>
      <w:tr w:rsidR="00204732">
        <w:tc>
          <w:tcPr>
            <w:tcW w:w="2880" w:type="dxa"/>
          </w:tcPr>
          <w:p w:rsidR="00204732" w:rsidRDefault="00BD1D7F">
            <w:r>
              <w:t>686.</w:t>
            </w:r>
          </w:p>
        </w:tc>
        <w:tc>
          <w:tcPr>
            <w:tcW w:w="2880" w:type="dxa"/>
          </w:tcPr>
          <w:p w:rsidR="00204732" w:rsidRDefault="00BD1D7F">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204732" w:rsidRDefault="00204732"/>
        </w:tc>
      </w:tr>
      <w:tr w:rsidR="00204732">
        <w:tc>
          <w:tcPr>
            <w:tcW w:w="2880" w:type="dxa"/>
          </w:tcPr>
          <w:p w:rsidR="00204732" w:rsidRDefault="00BD1D7F">
            <w:r>
              <w:t>687.</w:t>
            </w:r>
          </w:p>
        </w:tc>
        <w:tc>
          <w:tcPr>
            <w:tcW w:w="2880" w:type="dxa"/>
          </w:tcPr>
          <w:p w:rsidR="00204732" w:rsidRDefault="00BD1D7F">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w:t>
            </w:r>
            <w:r>
              <w:t>нградской области от 03.06.2010).</w:t>
            </w:r>
          </w:p>
        </w:tc>
        <w:tc>
          <w:tcPr>
            <w:tcW w:w="2880" w:type="dxa"/>
          </w:tcPr>
          <w:p w:rsidR="00204732" w:rsidRDefault="00204732"/>
        </w:tc>
      </w:tr>
      <w:tr w:rsidR="00204732">
        <w:tc>
          <w:tcPr>
            <w:tcW w:w="2880" w:type="dxa"/>
          </w:tcPr>
          <w:p w:rsidR="00204732" w:rsidRDefault="00BD1D7F">
            <w:r>
              <w:t>688.</w:t>
            </w:r>
          </w:p>
        </w:tc>
        <w:tc>
          <w:tcPr>
            <w:tcW w:w="2880" w:type="dxa"/>
          </w:tcPr>
          <w:p w:rsidR="00204732" w:rsidRDefault="00BD1D7F">
            <w: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t>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204732" w:rsidRDefault="00204732"/>
        </w:tc>
      </w:tr>
      <w:tr w:rsidR="00204732">
        <w:tc>
          <w:tcPr>
            <w:tcW w:w="2880" w:type="dxa"/>
          </w:tcPr>
          <w:p w:rsidR="00204732" w:rsidRDefault="00BD1D7F">
            <w:r>
              <w:t>689.</w:t>
            </w:r>
          </w:p>
        </w:tc>
        <w:tc>
          <w:tcPr>
            <w:tcW w:w="2880" w:type="dxa"/>
          </w:tcPr>
          <w:p w:rsidR="00204732" w:rsidRDefault="00BD1D7F">
            <w:r>
              <w:t xml:space="preserve">Видеоматериалы «Почему </w:t>
            </w:r>
            <w: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204732" w:rsidRDefault="00204732"/>
        </w:tc>
      </w:tr>
      <w:tr w:rsidR="00204732">
        <w:tc>
          <w:tcPr>
            <w:tcW w:w="2880" w:type="dxa"/>
          </w:tcPr>
          <w:p w:rsidR="00204732" w:rsidRDefault="00BD1D7F">
            <w:r>
              <w:t>690.</w:t>
            </w:r>
          </w:p>
        </w:tc>
        <w:tc>
          <w:tcPr>
            <w:tcW w:w="2880" w:type="dxa"/>
          </w:tcPr>
          <w:p w:rsidR="00204732" w:rsidRDefault="00BD1D7F">
            <w:r>
              <w:t>Информационный материал в форме брошюры «ОБРАЗ ВРАГА» в германской военной пропаганде, издательства «Альфапринт» го</w:t>
            </w:r>
            <w: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204732" w:rsidRDefault="00204732"/>
        </w:tc>
      </w:tr>
      <w:tr w:rsidR="00204732">
        <w:tc>
          <w:tcPr>
            <w:tcW w:w="2880" w:type="dxa"/>
          </w:tcPr>
          <w:p w:rsidR="00204732" w:rsidRDefault="00BD1D7F">
            <w:r>
              <w:t>691.</w:t>
            </w:r>
          </w:p>
        </w:tc>
        <w:tc>
          <w:tcPr>
            <w:tcW w:w="2880" w:type="dxa"/>
          </w:tcPr>
          <w:p w:rsidR="00204732" w:rsidRDefault="00BD1D7F">
            <w:r>
              <w:t>Информационные материалы - записи песен, предположительно, автора и исполнителя Муцураева Ти</w:t>
            </w:r>
            <w:r>
              <w:t>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w:t>
            </w:r>
            <w: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w:t>
            </w:r>
            <w:r>
              <w:t>«Еще один рывок, еще рывок вперед...» (решение Юргинского городского суда Кемеровской области от 14.04.2010).</w:t>
            </w:r>
          </w:p>
        </w:tc>
        <w:tc>
          <w:tcPr>
            <w:tcW w:w="2880" w:type="dxa"/>
          </w:tcPr>
          <w:p w:rsidR="00204732" w:rsidRDefault="00204732"/>
        </w:tc>
      </w:tr>
      <w:tr w:rsidR="00204732">
        <w:tc>
          <w:tcPr>
            <w:tcW w:w="2880" w:type="dxa"/>
          </w:tcPr>
          <w:p w:rsidR="00204732" w:rsidRDefault="00BD1D7F">
            <w:r>
              <w:t>692.</w:t>
            </w:r>
          </w:p>
        </w:tc>
        <w:tc>
          <w:tcPr>
            <w:tcW w:w="2880" w:type="dxa"/>
          </w:tcPr>
          <w:p w:rsidR="00204732" w:rsidRDefault="00BD1D7F">
            <w:r>
              <w:t>Листовка «Независимая Организация Националистов» (решение Железнодорожного районного суда города Рязани от 25.06.2010).</w:t>
            </w:r>
          </w:p>
        </w:tc>
        <w:tc>
          <w:tcPr>
            <w:tcW w:w="2880" w:type="dxa"/>
          </w:tcPr>
          <w:p w:rsidR="00204732" w:rsidRDefault="00204732"/>
        </w:tc>
      </w:tr>
      <w:tr w:rsidR="00204732">
        <w:tc>
          <w:tcPr>
            <w:tcW w:w="2880" w:type="dxa"/>
          </w:tcPr>
          <w:p w:rsidR="00204732" w:rsidRDefault="00BD1D7F">
            <w:r>
              <w:t>693.</w:t>
            </w:r>
          </w:p>
        </w:tc>
        <w:tc>
          <w:tcPr>
            <w:tcW w:w="2880" w:type="dxa"/>
          </w:tcPr>
          <w:p w:rsidR="00204732" w:rsidRDefault="00BD1D7F">
            <w:r>
              <w:t>Информационн</w:t>
            </w:r>
            <w: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204732" w:rsidRDefault="00204732"/>
        </w:tc>
      </w:tr>
      <w:tr w:rsidR="00204732">
        <w:tc>
          <w:tcPr>
            <w:tcW w:w="2880" w:type="dxa"/>
          </w:tcPr>
          <w:p w:rsidR="00204732" w:rsidRDefault="00BD1D7F">
            <w:r>
              <w:t>694.</w:t>
            </w:r>
          </w:p>
        </w:tc>
        <w:tc>
          <w:tcPr>
            <w:tcW w:w="2880" w:type="dxa"/>
          </w:tcPr>
          <w:p w:rsidR="00204732" w:rsidRDefault="00BD1D7F">
            <w:r>
              <w:t>Информационные материалы - брошюра «Очи</w:t>
            </w:r>
            <w:r>
              <w:t>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w:t>
            </w:r>
            <w:r>
              <w:t>сия от 08.06.2010 и определение Абаканского городского суда Республики Хакасия от 12.07.2010).</w:t>
            </w:r>
          </w:p>
        </w:tc>
        <w:tc>
          <w:tcPr>
            <w:tcW w:w="2880" w:type="dxa"/>
          </w:tcPr>
          <w:p w:rsidR="00204732" w:rsidRDefault="00204732"/>
        </w:tc>
      </w:tr>
      <w:tr w:rsidR="00204732">
        <w:tc>
          <w:tcPr>
            <w:tcW w:w="2880" w:type="dxa"/>
          </w:tcPr>
          <w:p w:rsidR="00204732" w:rsidRDefault="00BD1D7F">
            <w:r>
              <w:t>695.</w:t>
            </w:r>
          </w:p>
        </w:tc>
        <w:tc>
          <w:tcPr>
            <w:tcW w:w="2880" w:type="dxa"/>
          </w:tcPr>
          <w:p w:rsidR="00204732" w:rsidRDefault="00BD1D7F">
            <w: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t>ул. Л. Толстого, д.24, тиражом 999 экземпляров) (решение Ленинского районного суда города Владимира от 09.06.2010).</w:t>
            </w:r>
          </w:p>
        </w:tc>
        <w:tc>
          <w:tcPr>
            <w:tcW w:w="2880" w:type="dxa"/>
          </w:tcPr>
          <w:p w:rsidR="00204732" w:rsidRDefault="00204732"/>
        </w:tc>
      </w:tr>
      <w:tr w:rsidR="00204732">
        <w:tc>
          <w:tcPr>
            <w:tcW w:w="2880" w:type="dxa"/>
          </w:tcPr>
          <w:p w:rsidR="00204732" w:rsidRDefault="00BD1D7F">
            <w:r>
              <w:t>696.</w:t>
            </w:r>
          </w:p>
        </w:tc>
        <w:tc>
          <w:tcPr>
            <w:tcW w:w="2880" w:type="dxa"/>
          </w:tcPr>
          <w:p w:rsidR="00204732" w:rsidRDefault="00BD1D7F">
            <w:r>
              <w:t>Печатное издание русскую патриотическую газету в черно-белом исполнении под названием «Рубеж» № 4 (187) август 2008 года, формата А 4</w:t>
            </w:r>
            <w:r>
              <w:t>,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t>о районного суда города Владимира от 09.06.2010).</w:t>
            </w:r>
          </w:p>
        </w:tc>
        <w:tc>
          <w:tcPr>
            <w:tcW w:w="2880" w:type="dxa"/>
          </w:tcPr>
          <w:p w:rsidR="00204732" w:rsidRDefault="00204732"/>
        </w:tc>
      </w:tr>
      <w:tr w:rsidR="00204732">
        <w:tc>
          <w:tcPr>
            <w:tcW w:w="2880" w:type="dxa"/>
          </w:tcPr>
          <w:p w:rsidR="00204732" w:rsidRDefault="00BD1D7F">
            <w:r>
              <w:t>697.</w:t>
            </w:r>
          </w:p>
        </w:tc>
        <w:tc>
          <w:tcPr>
            <w:tcW w:w="2880" w:type="dxa"/>
          </w:tcPr>
          <w:p w:rsidR="00204732" w:rsidRDefault="00BD1D7F">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204732" w:rsidRDefault="00204732"/>
        </w:tc>
      </w:tr>
      <w:tr w:rsidR="00204732">
        <w:tc>
          <w:tcPr>
            <w:tcW w:w="2880" w:type="dxa"/>
          </w:tcPr>
          <w:p w:rsidR="00204732" w:rsidRDefault="00BD1D7F">
            <w:r>
              <w:t>698.</w:t>
            </w:r>
          </w:p>
        </w:tc>
        <w:tc>
          <w:tcPr>
            <w:tcW w:w="2880" w:type="dxa"/>
          </w:tcPr>
          <w:p w:rsidR="00204732" w:rsidRDefault="00BD1D7F">
            <w:r>
              <w:t>Фильм «Боль», содержащийся на ДВД-диске (решение Соль-Илец</w:t>
            </w:r>
            <w:r>
              <w:t>кого районного суда Оренбургской области от 28.06.2010).</w:t>
            </w:r>
          </w:p>
        </w:tc>
        <w:tc>
          <w:tcPr>
            <w:tcW w:w="2880" w:type="dxa"/>
          </w:tcPr>
          <w:p w:rsidR="00204732" w:rsidRDefault="00204732"/>
        </w:tc>
      </w:tr>
      <w:tr w:rsidR="00204732">
        <w:tc>
          <w:tcPr>
            <w:tcW w:w="2880" w:type="dxa"/>
          </w:tcPr>
          <w:p w:rsidR="00204732" w:rsidRDefault="00BD1D7F">
            <w:r>
              <w:t>699.</w:t>
            </w:r>
          </w:p>
        </w:tc>
        <w:tc>
          <w:tcPr>
            <w:tcW w:w="2880" w:type="dxa"/>
          </w:tcPr>
          <w:p w:rsidR="00204732" w:rsidRDefault="00BD1D7F">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204732" w:rsidRDefault="00204732"/>
        </w:tc>
      </w:tr>
      <w:tr w:rsidR="00204732">
        <w:tc>
          <w:tcPr>
            <w:tcW w:w="2880" w:type="dxa"/>
          </w:tcPr>
          <w:p w:rsidR="00204732" w:rsidRDefault="00BD1D7F">
            <w:r>
              <w:t>700.</w:t>
            </w:r>
          </w:p>
        </w:tc>
        <w:tc>
          <w:tcPr>
            <w:tcW w:w="2880" w:type="dxa"/>
          </w:tcPr>
          <w:p w:rsidR="00204732" w:rsidRDefault="00BD1D7F">
            <w:r>
              <w:t>Фильм «Воззвание минаретов Аль-Кудса» содержащийс</w:t>
            </w:r>
            <w:r>
              <w:t>я на ДВД-диске (решение Соль-Илецкого районного суда Оренбургской области от 28.06.2010).</w:t>
            </w:r>
          </w:p>
        </w:tc>
        <w:tc>
          <w:tcPr>
            <w:tcW w:w="2880" w:type="dxa"/>
          </w:tcPr>
          <w:p w:rsidR="00204732" w:rsidRDefault="00204732"/>
        </w:tc>
      </w:tr>
      <w:tr w:rsidR="00204732">
        <w:tc>
          <w:tcPr>
            <w:tcW w:w="2880" w:type="dxa"/>
          </w:tcPr>
          <w:p w:rsidR="00204732" w:rsidRDefault="00BD1D7F">
            <w:r>
              <w:t>701.</w:t>
            </w:r>
          </w:p>
        </w:tc>
        <w:tc>
          <w:tcPr>
            <w:tcW w:w="2880" w:type="dxa"/>
          </w:tcPr>
          <w:p w:rsidR="00204732" w:rsidRDefault="00BD1D7F">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204732" w:rsidRDefault="00204732"/>
        </w:tc>
      </w:tr>
      <w:tr w:rsidR="00204732">
        <w:tc>
          <w:tcPr>
            <w:tcW w:w="2880" w:type="dxa"/>
          </w:tcPr>
          <w:p w:rsidR="00204732" w:rsidRDefault="00BD1D7F">
            <w:r>
              <w:t>702.</w:t>
            </w:r>
          </w:p>
        </w:tc>
        <w:tc>
          <w:tcPr>
            <w:tcW w:w="2880" w:type="dxa"/>
          </w:tcPr>
          <w:p w:rsidR="00204732" w:rsidRDefault="00BD1D7F">
            <w:r>
              <w:t xml:space="preserve">Текстовый </w:t>
            </w:r>
            <w: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w:t>
            </w:r>
            <w:r>
              <w:t>u» (решение Нальчикского городского суда Кабардино-Балкарской Республики от 10.06.2010).</w:t>
            </w:r>
          </w:p>
        </w:tc>
        <w:tc>
          <w:tcPr>
            <w:tcW w:w="2880" w:type="dxa"/>
          </w:tcPr>
          <w:p w:rsidR="00204732" w:rsidRDefault="00204732"/>
        </w:tc>
      </w:tr>
      <w:tr w:rsidR="00204732">
        <w:tc>
          <w:tcPr>
            <w:tcW w:w="2880" w:type="dxa"/>
          </w:tcPr>
          <w:p w:rsidR="00204732" w:rsidRDefault="00BD1D7F">
            <w:r>
              <w:t>703.</w:t>
            </w:r>
          </w:p>
        </w:tc>
        <w:tc>
          <w:tcPr>
            <w:tcW w:w="2880" w:type="dxa"/>
          </w:tcPr>
          <w:p w:rsidR="00204732" w:rsidRDefault="00BD1D7F">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t>электронному адресу: «http: // hanufa. com.» (решение Нальчикского городского суда Кабардино-Балкарской Республики от 10.06.2010).</w:t>
            </w:r>
          </w:p>
        </w:tc>
        <w:tc>
          <w:tcPr>
            <w:tcW w:w="2880" w:type="dxa"/>
          </w:tcPr>
          <w:p w:rsidR="00204732" w:rsidRDefault="00204732"/>
        </w:tc>
      </w:tr>
      <w:tr w:rsidR="00204732">
        <w:tc>
          <w:tcPr>
            <w:tcW w:w="2880" w:type="dxa"/>
          </w:tcPr>
          <w:p w:rsidR="00204732" w:rsidRDefault="00BD1D7F">
            <w:r>
              <w:t>704.</w:t>
            </w:r>
          </w:p>
        </w:tc>
        <w:tc>
          <w:tcPr>
            <w:tcW w:w="2880" w:type="dxa"/>
          </w:tcPr>
          <w:p w:rsidR="00204732" w:rsidRDefault="00BD1D7F">
            <w:r>
              <w:t>Информационный материал - веб-ресурс http://www.islamdin.com/ (IP-адрес 80.239.207.201), размещенный в информационно-т</w:t>
            </w:r>
            <w:r>
              <w:t>елекоммуникационной сети «Интернет» (решение Верховного Суда Кабардино-Балкарской Республики от 06.07.2010).</w:t>
            </w:r>
          </w:p>
        </w:tc>
        <w:tc>
          <w:tcPr>
            <w:tcW w:w="2880" w:type="dxa"/>
          </w:tcPr>
          <w:p w:rsidR="00204732" w:rsidRDefault="00204732"/>
        </w:tc>
      </w:tr>
      <w:tr w:rsidR="00204732">
        <w:tc>
          <w:tcPr>
            <w:tcW w:w="2880" w:type="dxa"/>
          </w:tcPr>
          <w:p w:rsidR="00204732" w:rsidRDefault="00BD1D7F">
            <w:r>
              <w:t>705.</w:t>
            </w:r>
          </w:p>
        </w:tc>
        <w:tc>
          <w:tcPr>
            <w:tcW w:w="2880" w:type="dxa"/>
          </w:tcPr>
          <w:p w:rsidR="00204732" w:rsidRDefault="00BD1D7F">
            <w:r>
              <w:t>Текстовый документ под наименованием «Заявление Командования Вооруженных Сил Объединенного Вилайата Кабарды, Балкарии и Карачая», обнаруженн</w:t>
            </w:r>
            <w:r>
              <w:t>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204732" w:rsidRDefault="00204732"/>
        </w:tc>
      </w:tr>
      <w:tr w:rsidR="00204732">
        <w:tc>
          <w:tcPr>
            <w:tcW w:w="2880" w:type="dxa"/>
          </w:tcPr>
          <w:p w:rsidR="00204732" w:rsidRDefault="00BD1D7F">
            <w:r>
              <w:t>706.</w:t>
            </w:r>
          </w:p>
        </w:tc>
        <w:tc>
          <w:tcPr>
            <w:tcW w:w="2880" w:type="dxa"/>
          </w:tcPr>
          <w:p w:rsidR="00204732" w:rsidRDefault="00BD1D7F">
            <w:r>
              <w:t>«Печатное издание русскую патриотическую газету в черно-белом исполнении под названием</w:t>
            </w:r>
            <w: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t>го суда города Владимира от 09.06.2010).».</w:t>
            </w:r>
          </w:p>
        </w:tc>
        <w:tc>
          <w:tcPr>
            <w:tcW w:w="2880" w:type="dxa"/>
          </w:tcPr>
          <w:p w:rsidR="00204732" w:rsidRDefault="00204732"/>
        </w:tc>
      </w:tr>
      <w:tr w:rsidR="00204732">
        <w:tc>
          <w:tcPr>
            <w:tcW w:w="2880" w:type="dxa"/>
          </w:tcPr>
          <w:p w:rsidR="00204732" w:rsidRDefault="00BD1D7F">
            <w:r>
              <w:t>707.</w:t>
            </w:r>
          </w:p>
        </w:tc>
        <w:tc>
          <w:tcPr>
            <w:tcW w:w="2880" w:type="dxa"/>
          </w:tcPr>
          <w:p w:rsidR="00204732" w:rsidRDefault="00BD1D7F">
            <w:r>
              <w:t>Листовка «Нам не безразлична судьба родины» (решение Красногвардейского районного суда Санкт-Петербурга от 19.07.2010).</w:t>
            </w:r>
          </w:p>
        </w:tc>
        <w:tc>
          <w:tcPr>
            <w:tcW w:w="2880" w:type="dxa"/>
          </w:tcPr>
          <w:p w:rsidR="00204732" w:rsidRDefault="00204732"/>
        </w:tc>
      </w:tr>
      <w:tr w:rsidR="00204732">
        <w:tc>
          <w:tcPr>
            <w:tcW w:w="2880" w:type="dxa"/>
          </w:tcPr>
          <w:p w:rsidR="00204732" w:rsidRDefault="00BD1D7F">
            <w:r>
              <w:t>708.</w:t>
            </w:r>
          </w:p>
        </w:tc>
        <w:tc>
          <w:tcPr>
            <w:tcW w:w="2880" w:type="dxa"/>
          </w:tcPr>
          <w:p w:rsidR="00204732" w:rsidRDefault="00BD1D7F">
            <w:r>
              <w:t xml:space="preserve">Печатное издание «Русский партизан. Церковно-повстанческий вестник № 27» </w:t>
            </w:r>
            <w:r>
              <w:t>(решение Красногвардейского районного суда Санкт-Петербурга от 19.07.2010).</w:t>
            </w:r>
          </w:p>
        </w:tc>
        <w:tc>
          <w:tcPr>
            <w:tcW w:w="2880" w:type="dxa"/>
          </w:tcPr>
          <w:p w:rsidR="00204732" w:rsidRDefault="00204732"/>
        </w:tc>
      </w:tr>
      <w:tr w:rsidR="00204732">
        <w:tc>
          <w:tcPr>
            <w:tcW w:w="2880" w:type="dxa"/>
          </w:tcPr>
          <w:p w:rsidR="00204732" w:rsidRDefault="00BD1D7F">
            <w:r>
              <w:t>709.</w:t>
            </w:r>
          </w:p>
        </w:tc>
        <w:tc>
          <w:tcPr>
            <w:tcW w:w="2880" w:type="dxa"/>
          </w:tcPr>
          <w:p w:rsidR="00204732" w:rsidRDefault="00BD1D7F">
            <w:r>
              <w:t>Интернет-ресурс http://www.ingushetia.org (решение Магасского районного суда Республики Ингушетия от 24.06.2010).</w:t>
            </w:r>
          </w:p>
        </w:tc>
        <w:tc>
          <w:tcPr>
            <w:tcW w:w="2880" w:type="dxa"/>
          </w:tcPr>
          <w:p w:rsidR="00204732" w:rsidRDefault="00204732"/>
        </w:tc>
      </w:tr>
      <w:tr w:rsidR="00204732">
        <w:tc>
          <w:tcPr>
            <w:tcW w:w="2880" w:type="dxa"/>
          </w:tcPr>
          <w:p w:rsidR="00204732" w:rsidRDefault="00BD1D7F">
            <w:r>
              <w:t>710.</w:t>
            </w:r>
          </w:p>
        </w:tc>
        <w:tc>
          <w:tcPr>
            <w:tcW w:w="2880" w:type="dxa"/>
          </w:tcPr>
          <w:p w:rsidR="00204732" w:rsidRDefault="00BD1D7F">
            <w:r>
              <w:t>Печатное издание: М.П. Шерстнев. Кто правит нами: пс</w:t>
            </w:r>
            <w: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204732" w:rsidRDefault="00204732"/>
        </w:tc>
      </w:tr>
      <w:tr w:rsidR="00204732">
        <w:tc>
          <w:tcPr>
            <w:tcW w:w="2880" w:type="dxa"/>
          </w:tcPr>
          <w:p w:rsidR="00204732" w:rsidRDefault="00BD1D7F">
            <w:r>
              <w:t>711.</w:t>
            </w:r>
          </w:p>
        </w:tc>
        <w:tc>
          <w:tcPr>
            <w:tcW w:w="2880" w:type="dxa"/>
          </w:tcPr>
          <w:p w:rsidR="00204732" w:rsidRDefault="00BD1D7F">
            <w:r>
              <w:t>Книга «Застольные разговоры Гитлера», автор Пикер Г., пере</w:t>
            </w:r>
            <w: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204732" w:rsidRDefault="00204732"/>
        </w:tc>
      </w:tr>
      <w:tr w:rsidR="00204732">
        <w:tc>
          <w:tcPr>
            <w:tcW w:w="2880" w:type="dxa"/>
          </w:tcPr>
          <w:p w:rsidR="00204732" w:rsidRDefault="00BD1D7F">
            <w:r>
              <w:t>712.</w:t>
            </w:r>
          </w:p>
        </w:tc>
        <w:tc>
          <w:tcPr>
            <w:tcW w:w="2880" w:type="dxa"/>
          </w:tcPr>
          <w:p w:rsidR="00204732" w:rsidRDefault="00BD1D7F">
            <w:r>
              <w:t>Информационный материа</w:t>
            </w:r>
            <w:r>
              <w:t>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204732" w:rsidRDefault="00204732"/>
        </w:tc>
      </w:tr>
      <w:tr w:rsidR="00204732">
        <w:tc>
          <w:tcPr>
            <w:tcW w:w="2880" w:type="dxa"/>
          </w:tcPr>
          <w:p w:rsidR="00204732" w:rsidRDefault="00BD1D7F">
            <w:r>
              <w:t>713.</w:t>
            </w:r>
          </w:p>
        </w:tc>
        <w:tc>
          <w:tcPr>
            <w:tcW w:w="2880" w:type="dxa"/>
          </w:tcPr>
          <w:p w:rsidR="00204732" w:rsidRDefault="00BD1D7F">
            <w:r>
              <w:t xml:space="preserve">«Убей! Нам нечего терять. Построй мост с богами!» на </w:t>
            </w:r>
            <w:r>
              <w:t>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t xml:space="preserve">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w:t>
            </w:r>
            <w:r>
              <w:t>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w:t>
            </w:r>
            <w:r>
              <w:t>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w:t>
            </w:r>
            <w:r>
              <w:t>ние Няганского городского суда Ханты – Мансийского автономного округа – Югры от 31.08.2010).</w:t>
            </w:r>
          </w:p>
        </w:tc>
        <w:tc>
          <w:tcPr>
            <w:tcW w:w="2880" w:type="dxa"/>
          </w:tcPr>
          <w:p w:rsidR="00204732" w:rsidRDefault="00204732"/>
        </w:tc>
      </w:tr>
      <w:tr w:rsidR="00204732">
        <w:tc>
          <w:tcPr>
            <w:tcW w:w="2880" w:type="dxa"/>
          </w:tcPr>
          <w:p w:rsidR="00204732" w:rsidRDefault="00BD1D7F">
            <w:r>
              <w:t>714.</w:t>
            </w:r>
          </w:p>
        </w:tc>
        <w:tc>
          <w:tcPr>
            <w:tcW w:w="2880" w:type="dxa"/>
          </w:tcPr>
          <w:p w:rsidR="00204732" w:rsidRDefault="00BD1D7F">
            <w:r>
              <w:t>Информационные материалы под названием «Драка спецназа и армян в Армавире» размещенные Юшкиным В.В. в телекоммуникационной сети «Интернет» на сайте www.kuba</w:t>
            </w:r>
            <w:r>
              <w:t>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t>одского суда Краснодарского края от 09.09.2010).</w:t>
            </w:r>
          </w:p>
        </w:tc>
        <w:tc>
          <w:tcPr>
            <w:tcW w:w="2880" w:type="dxa"/>
          </w:tcPr>
          <w:p w:rsidR="00204732" w:rsidRDefault="00204732"/>
        </w:tc>
      </w:tr>
      <w:tr w:rsidR="00204732">
        <w:tc>
          <w:tcPr>
            <w:tcW w:w="2880" w:type="dxa"/>
          </w:tcPr>
          <w:p w:rsidR="00204732" w:rsidRDefault="00BD1D7F">
            <w:r>
              <w:t>715.</w:t>
            </w:r>
          </w:p>
        </w:tc>
        <w:tc>
          <w:tcPr>
            <w:tcW w:w="2880" w:type="dxa"/>
          </w:tcPr>
          <w:p w:rsidR="00204732" w:rsidRDefault="00BD1D7F">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204732" w:rsidRDefault="00204732"/>
        </w:tc>
      </w:tr>
      <w:tr w:rsidR="00204732">
        <w:tc>
          <w:tcPr>
            <w:tcW w:w="2880" w:type="dxa"/>
          </w:tcPr>
          <w:p w:rsidR="00204732" w:rsidRDefault="00BD1D7F">
            <w:r>
              <w:t>716.</w:t>
            </w:r>
          </w:p>
        </w:tc>
        <w:tc>
          <w:tcPr>
            <w:tcW w:w="2880" w:type="dxa"/>
          </w:tcPr>
          <w:p w:rsidR="00204732" w:rsidRDefault="00BD1D7F">
            <w:r>
              <w:t>Статья «Ты избрал – тебе судить», опубликованная в газет</w:t>
            </w:r>
            <w: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204732" w:rsidRDefault="00204732"/>
        </w:tc>
      </w:tr>
      <w:tr w:rsidR="00204732">
        <w:tc>
          <w:tcPr>
            <w:tcW w:w="2880" w:type="dxa"/>
          </w:tcPr>
          <w:p w:rsidR="00204732" w:rsidRDefault="00BD1D7F">
            <w:r>
              <w:t>717.</w:t>
            </w:r>
          </w:p>
        </w:tc>
        <w:tc>
          <w:tcPr>
            <w:tcW w:w="2880" w:type="dxa"/>
          </w:tcPr>
          <w:p w:rsidR="00204732" w:rsidRDefault="00BD1D7F">
            <w:r>
              <w:t>Интернет-ресурс http://dobroslav.ones</w:t>
            </w:r>
            <w:r>
              <w:t>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204732" w:rsidRDefault="00204732"/>
        </w:tc>
      </w:tr>
      <w:tr w:rsidR="00204732">
        <w:tc>
          <w:tcPr>
            <w:tcW w:w="2880" w:type="dxa"/>
          </w:tcPr>
          <w:p w:rsidR="00204732" w:rsidRDefault="00BD1D7F">
            <w:r>
              <w:t>718.</w:t>
            </w:r>
          </w:p>
        </w:tc>
        <w:tc>
          <w:tcPr>
            <w:tcW w:w="2880" w:type="dxa"/>
          </w:tcPr>
          <w:p w:rsidR="00204732" w:rsidRDefault="00BD1D7F">
            <w:r>
              <w:t>Публикация под заголовком «Контрафактная церковь» автора Товбина Кирилла Михайловича, размещенная в сети Интерн</w:t>
            </w:r>
            <w:r>
              <w:t>ет по адресу: http://tovbin.hoter.ru/wiki/1126/316 (решение Южно-Сахалинского городского суда от 16.06.2010).</w:t>
            </w:r>
          </w:p>
        </w:tc>
        <w:tc>
          <w:tcPr>
            <w:tcW w:w="2880" w:type="dxa"/>
          </w:tcPr>
          <w:p w:rsidR="00204732" w:rsidRDefault="00204732"/>
        </w:tc>
      </w:tr>
      <w:tr w:rsidR="00204732">
        <w:tc>
          <w:tcPr>
            <w:tcW w:w="2880" w:type="dxa"/>
          </w:tcPr>
          <w:p w:rsidR="00204732" w:rsidRDefault="00BD1D7F">
            <w:r>
              <w:t>719.</w:t>
            </w:r>
          </w:p>
        </w:tc>
        <w:tc>
          <w:tcPr>
            <w:tcW w:w="2880" w:type="dxa"/>
          </w:tcPr>
          <w:p w:rsidR="00204732" w:rsidRDefault="00BD1D7F">
            <w:r>
              <w:t>Интернет - ресурс www.Sovinform.ru с содержащимися на нем материалами (решение Советского районного суда г. Липецка от 07.09.2010).</w:t>
            </w:r>
          </w:p>
        </w:tc>
        <w:tc>
          <w:tcPr>
            <w:tcW w:w="2880" w:type="dxa"/>
          </w:tcPr>
          <w:p w:rsidR="00204732" w:rsidRDefault="00204732"/>
        </w:tc>
      </w:tr>
      <w:tr w:rsidR="00204732">
        <w:tc>
          <w:tcPr>
            <w:tcW w:w="2880" w:type="dxa"/>
          </w:tcPr>
          <w:p w:rsidR="00204732" w:rsidRDefault="00BD1D7F">
            <w:r>
              <w:t>720.</w:t>
            </w:r>
          </w:p>
        </w:tc>
        <w:tc>
          <w:tcPr>
            <w:tcW w:w="2880" w:type="dxa"/>
          </w:tcPr>
          <w:p w:rsidR="00204732" w:rsidRDefault="00BD1D7F">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204732" w:rsidRDefault="00204732"/>
        </w:tc>
      </w:tr>
      <w:tr w:rsidR="00204732">
        <w:tc>
          <w:tcPr>
            <w:tcW w:w="2880" w:type="dxa"/>
          </w:tcPr>
          <w:p w:rsidR="00204732" w:rsidRDefault="00BD1D7F">
            <w:r>
              <w:t>721.</w:t>
            </w:r>
          </w:p>
        </w:tc>
        <w:tc>
          <w:tcPr>
            <w:tcW w:w="2880" w:type="dxa"/>
          </w:tcPr>
          <w:p w:rsidR="00204732" w:rsidRDefault="00BD1D7F">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204732" w:rsidRDefault="00204732"/>
        </w:tc>
      </w:tr>
      <w:tr w:rsidR="00204732">
        <w:tc>
          <w:tcPr>
            <w:tcW w:w="2880" w:type="dxa"/>
          </w:tcPr>
          <w:p w:rsidR="00204732" w:rsidRDefault="00BD1D7F">
            <w:r>
              <w:t>722.</w:t>
            </w:r>
          </w:p>
        </w:tc>
        <w:tc>
          <w:tcPr>
            <w:tcW w:w="2880" w:type="dxa"/>
          </w:tcPr>
          <w:p w:rsidR="00204732" w:rsidRDefault="00BD1D7F">
            <w:r>
              <w:t>Журнал «Великоросский Хозяин» № 26 за 2006 г. «Родоверие – русская вера» (решение Бутырского районного суда г. Москвы от 14.07.2010).</w:t>
            </w:r>
          </w:p>
        </w:tc>
        <w:tc>
          <w:tcPr>
            <w:tcW w:w="2880" w:type="dxa"/>
          </w:tcPr>
          <w:p w:rsidR="00204732" w:rsidRDefault="00204732"/>
        </w:tc>
      </w:tr>
      <w:tr w:rsidR="00204732">
        <w:tc>
          <w:tcPr>
            <w:tcW w:w="2880" w:type="dxa"/>
          </w:tcPr>
          <w:p w:rsidR="00204732" w:rsidRDefault="00BD1D7F">
            <w:r>
              <w:t>723.</w:t>
            </w:r>
          </w:p>
        </w:tc>
        <w:tc>
          <w:tcPr>
            <w:tcW w:w="2880" w:type="dxa"/>
          </w:tcPr>
          <w:p w:rsidR="00204732" w:rsidRDefault="00BD1D7F">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204732" w:rsidRDefault="00204732"/>
        </w:tc>
      </w:tr>
      <w:tr w:rsidR="00204732">
        <w:tc>
          <w:tcPr>
            <w:tcW w:w="2880" w:type="dxa"/>
          </w:tcPr>
          <w:p w:rsidR="00204732" w:rsidRDefault="00BD1D7F">
            <w:r>
              <w:t>724.</w:t>
            </w:r>
          </w:p>
        </w:tc>
        <w:tc>
          <w:tcPr>
            <w:tcW w:w="2880" w:type="dxa"/>
          </w:tcPr>
          <w:p w:rsidR="00204732" w:rsidRDefault="00BD1D7F">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204732" w:rsidRDefault="00204732"/>
        </w:tc>
      </w:tr>
      <w:tr w:rsidR="00204732">
        <w:tc>
          <w:tcPr>
            <w:tcW w:w="2880" w:type="dxa"/>
          </w:tcPr>
          <w:p w:rsidR="00204732" w:rsidRDefault="00BD1D7F">
            <w:r>
              <w:t>725.</w:t>
            </w:r>
          </w:p>
        </w:tc>
        <w:tc>
          <w:tcPr>
            <w:tcW w:w="2880" w:type="dxa"/>
          </w:tcPr>
          <w:p w:rsidR="00204732" w:rsidRDefault="00BD1D7F">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204732" w:rsidRDefault="00204732"/>
        </w:tc>
      </w:tr>
      <w:tr w:rsidR="00204732">
        <w:tc>
          <w:tcPr>
            <w:tcW w:w="2880" w:type="dxa"/>
          </w:tcPr>
          <w:p w:rsidR="00204732" w:rsidRDefault="00BD1D7F">
            <w:r>
              <w:t>726.</w:t>
            </w:r>
          </w:p>
        </w:tc>
        <w:tc>
          <w:tcPr>
            <w:tcW w:w="2880" w:type="dxa"/>
          </w:tcPr>
          <w:p w:rsidR="00204732" w:rsidRDefault="00BD1D7F">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204732" w:rsidRDefault="00204732"/>
        </w:tc>
      </w:tr>
      <w:tr w:rsidR="00204732">
        <w:tc>
          <w:tcPr>
            <w:tcW w:w="2880" w:type="dxa"/>
          </w:tcPr>
          <w:p w:rsidR="00204732" w:rsidRDefault="00BD1D7F">
            <w:r>
              <w:t>727.</w:t>
            </w:r>
          </w:p>
        </w:tc>
        <w:tc>
          <w:tcPr>
            <w:tcW w:w="2880" w:type="dxa"/>
          </w:tcPr>
          <w:p w:rsidR="00204732" w:rsidRDefault="00BD1D7F">
            <w:r>
              <w:t>Журнал «Русская воля» № 9 за 2005 год (решение Железнодорожного районного суда г. Красноярска от 21.09.2010).</w:t>
            </w:r>
          </w:p>
        </w:tc>
        <w:tc>
          <w:tcPr>
            <w:tcW w:w="2880" w:type="dxa"/>
          </w:tcPr>
          <w:p w:rsidR="00204732" w:rsidRDefault="00204732"/>
        </w:tc>
      </w:tr>
      <w:tr w:rsidR="00204732">
        <w:tc>
          <w:tcPr>
            <w:tcW w:w="2880" w:type="dxa"/>
          </w:tcPr>
          <w:p w:rsidR="00204732" w:rsidRDefault="00BD1D7F">
            <w:r>
              <w:t>728.</w:t>
            </w:r>
          </w:p>
        </w:tc>
        <w:tc>
          <w:tcPr>
            <w:tcW w:w="2880" w:type="dxa"/>
          </w:tcPr>
          <w:p w:rsidR="00204732" w:rsidRDefault="00BD1D7F">
            <w:r>
              <w:t xml:space="preserve">Книга «Один в поле </w:t>
            </w:r>
            <w: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204732" w:rsidRDefault="00204732"/>
        </w:tc>
      </w:tr>
      <w:tr w:rsidR="00204732">
        <w:tc>
          <w:tcPr>
            <w:tcW w:w="2880" w:type="dxa"/>
          </w:tcPr>
          <w:p w:rsidR="00204732" w:rsidRDefault="00BD1D7F">
            <w:r>
              <w:t>729.</w:t>
            </w:r>
          </w:p>
        </w:tc>
        <w:tc>
          <w:tcPr>
            <w:tcW w:w="2880" w:type="dxa"/>
          </w:tcPr>
          <w:p w:rsidR="00204732" w:rsidRDefault="00BD1D7F">
            <w:r>
              <w:t>№ 2 газеты «Мера понимания», содержащий статью «Антирусская доктрина ползучей клерикализации» (</w:t>
            </w:r>
            <w:r>
              <w:t>решение Советского районного суда г. Махачкалы от 14.05.2010).</w:t>
            </w:r>
          </w:p>
        </w:tc>
        <w:tc>
          <w:tcPr>
            <w:tcW w:w="2880" w:type="dxa"/>
          </w:tcPr>
          <w:p w:rsidR="00204732" w:rsidRDefault="00204732"/>
        </w:tc>
      </w:tr>
      <w:tr w:rsidR="00204732">
        <w:tc>
          <w:tcPr>
            <w:tcW w:w="2880" w:type="dxa"/>
          </w:tcPr>
          <w:p w:rsidR="00204732" w:rsidRDefault="00BD1D7F">
            <w:r>
              <w:t>730.</w:t>
            </w:r>
          </w:p>
        </w:tc>
        <w:tc>
          <w:tcPr>
            <w:tcW w:w="2880" w:type="dxa"/>
          </w:tcPr>
          <w:p w:rsidR="00204732" w:rsidRDefault="00BD1D7F">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204732" w:rsidRDefault="00204732"/>
        </w:tc>
      </w:tr>
      <w:tr w:rsidR="00204732">
        <w:tc>
          <w:tcPr>
            <w:tcW w:w="2880" w:type="dxa"/>
          </w:tcPr>
          <w:p w:rsidR="00204732" w:rsidRDefault="00BD1D7F">
            <w:r>
              <w:t>731.</w:t>
            </w:r>
          </w:p>
        </w:tc>
        <w:tc>
          <w:tcPr>
            <w:tcW w:w="2880" w:type="dxa"/>
          </w:tcPr>
          <w:p w:rsidR="00204732" w:rsidRDefault="00BD1D7F">
            <w:r>
              <w:t xml:space="preserve">Видеоролик </w:t>
            </w:r>
            <w:r>
              <w:t>«Jamaatshariat-indonezia229» (решение Промышленного районного суда г. Самары от 22.09.2010).</w:t>
            </w:r>
          </w:p>
        </w:tc>
        <w:tc>
          <w:tcPr>
            <w:tcW w:w="2880" w:type="dxa"/>
          </w:tcPr>
          <w:p w:rsidR="00204732" w:rsidRDefault="00204732"/>
        </w:tc>
      </w:tr>
      <w:tr w:rsidR="00204732">
        <w:tc>
          <w:tcPr>
            <w:tcW w:w="2880" w:type="dxa"/>
          </w:tcPr>
          <w:p w:rsidR="00204732" w:rsidRDefault="00BD1D7F">
            <w:r>
              <w:t>732.</w:t>
            </w:r>
          </w:p>
        </w:tc>
        <w:tc>
          <w:tcPr>
            <w:tcW w:w="2880" w:type="dxa"/>
          </w:tcPr>
          <w:p w:rsidR="00204732" w:rsidRDefault="00BD1D7F">
            <w:r>
              <w:t>Книга Б. Муссолини «Мемуары 1942-1943» (решение Миякинского районного суда Республики Башкортостан от 28.10.2010).</w:t>
            </w:r>
          </w:p>
        </w:tc>
        <w:tc>
          <w:tcPr>
            <w:tcW w:w="2880" w:type="dxa"/>
          </w:tcPr>
          <w:p w:rsidR="00204732" w:rsidRDefault="00204732"/>
        </w:tc>
      </w:tr>
      <w:tr w:rsidR="00204732">
        <w:tc>
          <w:tcPr>
            <w:tcW w:w="2880" w:type="dxa"/>
          </w:tcPr>
          <w:p w:rsidR="00204732" w:rsidRDefault="00BD1D7F">
            <w:r>
              <w:t>733.</w:t>
            </w:r>
          </w:p>
        </w:tc>
        <w:tc>
          <w:tcPr>
            <w:tcW w:w="2880" w:type="dxa"/>
          </w:tcPr>
          <w:p w:rsidR="00204732" w:rsidRDefault="00BD1D7F">
            <w:r>
              <w:t>Газета Оран № 7 (7) март 2010 (реш</w:t>
            </w:r>
            <w:r>
              <w:t>ение Кировского районного суда города Уфы Республики Башкортостан от 20.09.2010).</w:t>
            </w:r>
          </w:p>
        </w:tc>
        <w:tc>
          <w:tcPr>
            <w:tcW w:w="2880" w:type="dxa"/>
          </w:tcPr>
          <w:p w:rsidR="00204732" w:rsidRDefault="00204732"/>
        </w:tc>
      </w:tr>
      <w:tr w:rsidR="00204732">
        <w:tc>
          <w:tcPr>
            <w:tcW w:w="2880" w:type="dxa"/>
          </w:tcPr>
          <w:p w:rsidR="00204732" w:rsidRDefault="00BD1D7F">
            <w:r>
              <w:t>734.</w:t>
            </w:r>
          </w:p>
        </w:tc>
        <w:tc>
          <w:tcPr>
            <w:tcW w:w="2880" w:type="dxa"/>
          </w:tcPr>
          <w:p w:rsidR="00204732" w:rsidRDefault="00BD1D7F">
            <w:r>
              <w:t>Газета Оран № 8 (8) март 2010 (решение Кировского районного суда города Уфы Республики Башкортостан от 20.09.2010).</w:t>
            </w:r>
          </w:p>
        </w:tc>
        <w:tc>
          <w:tcPr>
            <w:tcW w:w="2880" w:type="dxa"/>
          </w:tcPr>
          <w:p w:rsidR="00204732" w:rsidRDefault="00204732"/>
        </w:tc>
      </w:tr>
      <w:tr w:rsidR="00204732">
        <w:tc>
          <w:tcPr>
            <w:tcW w:w="2880" w:type="dxa"/>
          </w:tcPr>
          <w:p w:rsidR="00204732" w:rsidRDefault="00BD1D7F">
            <w:r>
              <w:t>735.</w:t>
            </w:r>
          </w:p>
        </w:tc>
        <w:tc>
          <w:tcPr>
            <w:tcW w:w="2880" w:type="dxa"/>
          </w:tcPr>
          <w:p w:rsidR="00204732" w:rsidRDefault="00BD1D7F">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204732" w:rsidRDefault="00204732"/>
        </w:tc>
      </w:tr>
      <w:tr w:rsidR="00204732">
        <w:tc>
          <w:tcPr>
            <w:tcW w:w="2880" w:type="dxa"/>
          </w:tcPr>
          <w:p w:rsidR="00204732" w:rsidRDefault="00BD1D7F">
            <w:r>
              <w:t>736.</w:t>
            </w:r>
          </w:p>
        </w:tc>
        <w:tc>
          <w:tcPr>
            <w:tcW w:w="2880" w:type="dxa"/>
          </w:tcPr>
          <w:p w:rsidR="00204732" w:rsidRDefault="00BD1D7F">
            <w:r>
              <w:t>Брошюра «Аль-Ваъй» № 218 (решение 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737.</w:t>
            </w:r>
          </w:p>
        </w:tc>
        <w:tc>
          <w:tcPr>
            <w:tcW w:w="2880" w:type="dxa"/>
          </w:tcPr>
          <w:p w:rsidR="00204732" w:rsidRDefault="00BD1D7F">
            <w:r>
              <w:t xml:space="preserve">Брошюра «Аль-Ваъй» № 224 (решение </w:t>
            </w:r>
            <w:r>
              <w:t>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738.</w:t>
            </w:r>
          </w:p>
        </w:tc>
        <w:tc>
          <w:tcPr>
            <w:tcW w:w="2880" w:type="dxa"/>
          </w:tcPr>
          <w:p w:rsidR="00204732" w:rsidRDefault="00BD1D7F">
            <w:r>
              <w:t>Брошюра «Аль-Ваъй» № 227 (решение 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739.</w:t>
            </w:r>
          </w:p>
        </w:tc>
        <w:tc>
          <w:tcPr>
            <w:tcW w:w="2880" w:type="dxa"/>
          </w:tcPr>
          <w:p w:rsidR="00204732" w:rsidRDefault="00BD1D7F">
            <w:r>
              <w:t>Брошюра «Аль-Ваъй» № 228 (решение 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740.</w:t>
            </w:r>
          </w:p>
        </w:tc>
        <w:tc>
          <w:tcPr>
            <w:tcW w:w="2880" w:type="dxa"/>
          </w:tcPr>
          <w:p w:rsidR="00204732" w:rsidRDefault="00BD1D7F">
            <w:r>
              <w:t xml:space="preserve">Брошюра </w:t>
            </w:r>
            <w:r>
              <w:t>«Аль-Ваъй» № 231 (решение 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741.</w:t>
            </w:r>
          </w:p>
        </w:tc>
        <w:tc>
          <w:tcPr>
            <w:tcW w:w="2880" w:type="dxa"/>
          </w:tcPr>
          <w:p w:rsidR="00204732" w:rsidRDefault="00BD1D7F">
            <w:r>
              <w:t>Брошюра «Аль-Ваъй» № 232 (решение 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742.</w:t>
            </w:r>
          </w:p>
        </w:tc>
        <w:tc>
          <w:tcPr>
            <w:tcW w:w="2880" w:type="dxa"/>
          </w:tcPr>
          <w:p w:rsidR="00204732" w:rsidRDefault="00BD1D7F">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204732" w:rsidRDefault="00204732"/>
        </w:tc>
      </w:tr>
      <w:tr w:rsidR="00204732">
        <w:tc>
          <w:tcPr>
            <w:tcW w:w="2880" w:type="dxa"/>
          </w:tcPr>
          <w:p w:rsidR="00204732" w:rsidRDefault="00BD1D7F">
            <w:r>
              <w:t>743.</w:t>
            </w:r>
          </w:p>
        </w:tc>
        <w:tc>
          <w:tcPr>
            <w:tcW w:w="2880" w:type="dxa"/>
          </w:tcPr>
          <w:p w:rsidR="00204732" w:rsidRDefault="00BD1D7F">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204732" w:rsidRDefault="00204732"/>
        </w:tc>
      </w:tr>
      <w:tr w:rsidR="00204732">
        <w:tc>
          <w:tcPr>
            <w:tcW w:w="2880" w:type="dxa"/>
          </w:tcPr>
          <w:p w:rsidR="00204732" w:rsidRDefault="00BD1D7F">
            <w:r>
              <w:t>744.</w:t>
            </w:r>
          </w:p>
        </w:tc>
        <w:tc>
          <w:tcPr>
            <w:tcW w:w="2880" w:type="dxa"/>
          </w:tcPr>
          <w:p w:rsidR="00204732" w:rsidRDefault="00BD1D7F">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745.</w:t>
            </w:r>
          </w:p>
        </w:tc>
        <w:tc>
          <w:tcPr>
            <w:tcW w:w="2880" w:type="dxa"/>
          </w:tcPr>
          <w:p w:rsidR="00204732" w:rsidRDefault="00BD1D7F">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746.</w:t>
            </w:r>
          </w:p>
        </w:tc>
        <w:tc>
          <w:tcPr>
            <w:tcW w:w="2880" w:type="dxa"/>
          </w:tcPr>
          <w:p w:rsidR="00204732" w:rsidRDefault="00BD1D7F">
            <w:r>
              <w:t>Листовка «Ислам, и ничто другое, разрешает проблемы человека» (решение 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747.</w:t>
            </w:r>
          </w:p>
        </w:tc>
        <w:tc>
          <w:tcPr>
            <w:tcW w:w="2880" w:type="dxa"/>
          </w:tcPr>
          <w:p w:rsidR="00204732" w:rsidRDefault="00BD1D7F">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748.</w:t>
            </w:r>
          </w:p>
        </w:tc>
        <w:tc>
          <w:tcPr>
            <w:tcW w:w="2880" w:type="dxa"/>
          </w:tcPr>
          <w:p w:rsidR="00204732" w:rsidRDefault="00BD1D7F">
            <w:r>
              <w:t>Листовка «Месячный шахри-халака» (решение Московского районного суда г. Казани от 17.09.2010).</w:t>
            </w:r>
          </w:p>
        </w:tc>
        <w:tc>
          <w:tcPr>
            <w:tcW w:w="2880" w:type="dxa"/>
          </w:tcPr>
          <w:p w:rsidR="00204732" w:rsidRDefault="00204732"/>
        </w:tc>
      </w:tr>
      <w:tr w:rsidR="00204732">
        <w:tc>
          <w:tcPr>
            <w:tcW w:w="2880" w:type="dxa"/>
          </w:tcPr>
          <w:p w:rsidR="00204732" w:rsidRDefault="00BD1D7F">
            <w:r>
              <w:t>749.</w:t>
            </w:r>
          </w:p>
        </w:tc>
        <w:tc>
          <w:tcPr>
            <w:tcW w:w="2880" w:type="dxa"/>
          </w:tcPr>
          <w:p w:rsidR="00204732" w:rsidRDefault="00BD1D7F">
            <w:r>
              <w:t xml:space="preserve">Статья Поротова Н.Т. «По страницам печатных </w:t>
            </w:r>
            <w: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204732" w:rsidRDefault="00204732"/>
        </w:tc>
      </w:tr>
      <w:tr w:rsidR="00204732">
        <w:tc>
          <w:tcPr>
            <w:tcW w:w="2880" w:type="dxa"/>
          </w:tcPr>
          <w:p w:rsidR="00204732" w:rsidRDefault="00BD1D7F">
            <w:r>
              <w:t>750.</w:t>
            </w:r>
          </w:p>
        </w:tc>
        <w:tc>
          <w:tcPr>
            <w:tcW w:w="2880" w:type="dxa"/>
          </w:tcPr>
          <w:p w:rsidR="00204732" w:rsidRDefault="00BD1D7F">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204732" w:rsidRDefault="00204732"/>
        </w:tc>
      </w:tr>
      <w:tr w:rsidR="00204732">
        <w:tc>
          <w:tcPr>
            <w:tcW w:w="2880" w:type="dxa"/>
          </w:tcPr>
          <w:p w:rsidR="00204732" w:rsidRDefault="00BD1D7F">
            <w:r>
              <w:t>751.</w:t>
            </w:r>
          </w:p>
        </w:tc>
        <w:tc>
          <w:tcPr>
            <w:tcW w:w="2880" w:type="dxa"/>
          </w:tcPr>
          <w:p w:rsidR="00204732" w:rsidRDefault="00BD1D7F">
            <w:r>
              <w:t>Брошюра Ясера Аль-Устуани «Что вы знаете об Исламе?» (решение Майкопского городского суда Республики Адыгея от 24.11.2</w:t>
            </w:r>
            <w:r>
              <w:t>010).</w:t>
            </w:r>
          </w:p>
        </w:tc>
        <w:tc>
          <w:tcPr>
            <w:tcW w:w="2880" w:type="dxa"/>
          </w:tcPr>
          <w:p w:rsidR="00204732" w:rsidRDefault="00204732"/>
        </w:tc>
      </w:tr>
      <w:tr w:rsidR="00204732">
        <w:tc>
          <w:tcPr>
            <w:tcW w:w="2880" w:type="dxa"/>
          </w:tcPr>
          <w:p w:rsidR="00204732" w:rsidRDefault="00BD1D7F">
            <w:r>
              <w:t>752.</w:t>
            </w:r>
          </w:p>
        </w:tc>
        <w:tc>
          <w:tcPr>
            <w:tcW w:w="2880" w:type="dxa"/>
          </w:tcPr>
          <w:p w:rsidR="00204732" w:rsidRDefault="00BD1D7F">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204732" w:rsidRDefault="00204732"/>
        </w:tc>
      </w:tr>
      <w:tr w:rsidR="00204732">
        <w:tc>
          <w:tcPr>
            <w:tcW w:w="2880" w:type="dxa"/>
          </w:tcPr>
          <w:p w:rsidR="00204732" w:rsidRDefault="00BD1D7F">
            <w:r>
              <w:t>753.</w:t>
            </w:r>
          </w:p>
        </w:tc>
        <w:tc>
          <w:tcPr>
            <w:tcW w:w="2880" w:type="dxa"/>
          </w:tcPr>
          <w:p w:rsidR="00204732" w:rsidRDefault="00BD1D7F">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204732" w:rsidRDefault="00204732"/>
        </w:tc>
      </w:tr>
      <w:tr w:rsidR="00204732">
        <w:tc>
          <w:tcPr>
            <w:tcW w:w="2880" w:type="dxa"/>
          </w:tcPr>
          <w:p w:rsidR="00204732" w:rsidRDefault="00BD1D7F">
            <w:r>
              <w:t>754.</w:t>
            </w:r>
          </w:p>
        </w:tc>
        <w:tc>
          <w:tcPr>
            <w:tcW w:w="2880" w:type="dxa"/>
          </w:tcPr>
          <w:p w:rsidR="00204732" w:rsidRDefault="00BD1D7F">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204732" w:rsidRDefault="00204732"/>
        </w:tc>
      </w:tr>
      <w:tr w:rsidR="00204732">
        <w:tc>
          <w:tcPr>
            <w:tcW w:w="2880" w:type="dxa"/>
          </w:tcPr>
          <w:p w:rsidR="00204732" w:rsidRDefault="00BD1D7F">
            <w:r>
              <w:t>755.</w:t>
            </w:r>
          </w:p>
        </w:tc>
        <w:tc>
          <w:tcPr>
            <w:tcW w:w="2880" w:type="dxa"/>
          </w:tcPr>
          <w:p w:rsidR="00204732" w:rsidRDefault="00BD1D7F">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204732" w:rsidRDefault="00204732"/>
        </w:tc>
      </w:tr>
      <w:tr w:rsidR="00204732">
        <w:tc>
          <w:tcPr>
            <w:tcW w:w="2880" w:type="dxa"/>
          </w:tcPr>
          <w:p w:rsidR="00204732" w:rsidRDefault="00BD1D7F">
            <w:r>
              <w:t>756.</w:t>
            </w:r>
          </w:p>
        </w:tc>
        <w:tc>
          <w:tcPr>
            <w:tcW w:w="2880" w:type="dxa"/>
          </w:tcPr>
          <w:p w:rsidR="00204732" w:rsidRDefault="00BD1D7F">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204732" w:rsidRDefault="00204732"/>
        </w:tc>
      </w:tr>
      <w:tr w:rsidR="00204732">
        <w:tc>
          <w:tcPr>
            <w:tcW w:w="2880" w:type="dxa"/>
          </w:tcPr>
          <w:p w:rsidR="00204732" w:rsidRDefault="00BD1D7F">
            <w:r>
              <w:t>757.</w:t>
            </w:r>
          </w:p>
        </w:tc>
        <w:tc>
          <w:tcPr>
            <w:tcW w:w="2880" w:type="dxa"/>
          </w:tcPr>
          <w:p w:rsidR="00204732" w:rsidRDefault="00BD1D7F">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204732" w:rsidRDefault="00204732"/>
        </w:tc>
      </w:tr>
      <w:tr w:rsidR="00204732">
        <w:tc>
          <w:tcPr>
            <w:tcW w:w="2880" w:type="dxa"/>
          </w:tcPr>
          <w:p w:rsidR="00204732" w:rsidRDefault="00BD1D7F">
            <w:r>
              <w:t>758.</w:t>
            </w:r>
          </w:p>
        </w:tc>
        <w:tc>
          <w:tcPr>
            <w:tcW w:w="2880" w:type="dxa"/>
          </w:tcPr>
          <w:p w:rsidR="00204732" w:rsidRDefault="00BD1D7F">
            <w:r>
              <w:t>Видеофайл «Видео: Док. фильм «Русское сопротивление», размещенный по адресу http://bashtube.ru/vid</w:t>
            </w:r>
            <w:r>
              <w:t>eo/45183/ (решение Миякинского районного суда Республики Башкортостан от 18.11.2010).</w:t>
            </w:r>
          </w:p>
        </w:tc>
        <w:tc>
          <w:tcPr>
            <w:tcW w:w="2880" w:type="dxa"/>
          </w:tcPr>
          <w:p w:rsidR="00204732" w:rsidRDefault="00204732"/>
        </w:tc>
      </w:tr>
      <w:tr w:rsidR="00204732">
        <w:tc>
          <w:tcPr>
            <w:tcW w:w="2880" w:type="dxa"/>
          </w:tcPr>
          <w:p w:rsidR="00204732" w:rsidRDefault="00BD1D7F">
            <w:r>
              <w:t>759.</w:t>
            </w:r>
          </w:p>
        </w:tc>
        <w:tc>
          <w:tcPr>
            <w:tcW w:w="2880" w:type="dxa"/>
          </w:tcPr>
          <w:p w:rsidR="00204732" w:rsidRDefault="00BD1D7F">
            <w:r>
              <w:t>Видеофайл под названием «Видео: Бритоголовые наносят рейд», размещенный по адресу http://bashtube.ru/video/59036/ (решение Миякинского районного суда Республики Ба</w:t>
            </w:r>
            <w:r>
              <w:t>шкортостан от 18.11.2010).</w:t>
            </w:r>
          </w:p>
        </w:tc>
        <w:tc>
          <w:tcPr>
            <w:tcW w:w="2880" w:type="dxa"/>
          </w:tcPr>
          <w:p w:rsidR="00204732" w:rsidRDefault="00204732"/>
        </w:tc>
      </w:tr>
      <w:tr w:rsidR="00204732">
        <w:tc>
          <w:tcPr>
            <w:tcW w:w="2880" w:type="dxa"/>
          </w:tcPr>
          <w:p w:rsidR="00204732" w:rsidRDefault="00BD1D7F">
            <w:r>
              <w:t>760.</w:t>
            </w:r>
          </w:p>
        </w:tc>
        <w:tc>
          <w:tcPr>
            <w:tcW w:w="2880" w:type="dxa"/>
          </w:tcPr>
          <w:p w:rsidR="00204732" w:rsidRDefault="00BD1D7F">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204732" w:rsidRDefault="00204732"/>
        </w:tc>
      </w:tr>
      <w:tr w:rsidR="00204732">
        <w:tc>
          <w:tcPr>
            <w:tcW w:w="2880" w:type="dxa"/>
          </w:tcPr>
          <w:p w:rsidR="00204732" w:rsidRDefault="00BD1D7F">
            <w:r>
              <w:t>761.</w:t>
            </w:r>
          </w:p>
        </w:tc>
        <w:tc>
          <w:tcPr>
            <w:tcW w:w="2880" w:type="dxa"/>
          </w:tcPr>
          <w:p w:rsidR="00204732" w:rsidRDefault="00BD1D7F">
            <w:r>
              <w:t>Публикация под заголовком: «Ороки:</w:t>
            </w:r>
            <w:r>
              <w:t xml:space="preserve">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204732" w:rsidRDefault="00204732"/>
        </w:tc>
      </w:tr>
      <w:tr w:rsidR="00204732">
        <w:tc>
          <w:tcPr>
            <w:tcW w:w="2880" w:type="dxa"/>
          </w:tcPr>
          <w:p w:rsidR="00204732" w:rsidRDefault="00BD1D7F">
            <w:r>
              <w:t>762.</w:t>
            </w:r>
          </w:p>
        </w:tc>
        <w:tc>
          <w:tcPr>
            <w:tcW w:w="2880" w:type="dxa"/>
          </w:tcPr>
          <w:p w:rsidR="00204732" w:rsidRDefault="00BD1D7F">
            <w:r>
              <w:t>Публикация под заголовком: «Орочи: горькие плоды геноцида», размещенную в сети Интернет по</w:t>
            </w:r>
            <w:r>
              <w:t xml:space="preserve"> адресу: http:/guraba.net (решение Южно-Сахалинского городского суда от 02.11.2010).</w:t>
            </w:r>
          </w:p>
        </w:tc>
        <w:tc>
          <w:tcPr>
            <w:tcW w:w="2880" w:type="dxa"/>
          </w:tcPr>
          <w:p w:rsidR="00204732" w:rsidRDefault="00204732"/>
        </w:tc>
      </w:tr>
      <w:tr w:rsidR="00204732">
        <w:tc>
          <w:tcPr>
            <w:tcW w:w="2880" w:type="dxa"/>
          </w:tcPr>
          <w:p w:rsidR="00204732" w:rsidRDefault="00BD1D7F">
            <w:r>
              <w:t>763.</w:t>
            </w:r>
          </w:p>
        </w:tc>
        <w:tc>
          <w:tcPr>
            <w:tcW w:w="2880" w:type="dxa"/>
          </w:tcPr>
          <w:p w:rsidR="00204732" w:rsidRDefault="00BD1D7F">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w:t>
            </w:r>
            <w:r>
              <w:t>о городского суда от 02.11.2010).</w:t>
            </w:r>
          </w:p>
        </w:tc>
        <w:tc>
          <w:tcPr>
            <w:tcW w:w="2880" w:type="dxa"/>
          </w:tcPr>
          <w:p w:rsidR="00204732" w:rsidRDefault="00204732"/>
        </w:tc>
      </w:tr>
      <w:tr w:rsidR="00204732">
        <w:tc>
          <w:tcPr>
            <w:tcW w:w="2880" w:type="dxa"/>
          </w:tcPr>
          <w:p w:rsidR="00204732" w:rsidRDefault="00BD1D7F">
            <w:r>
              <w:t>764.</w:t>
            </w:r>
          </w:p>
        </w:tc>
        <w:tc>
          <w:tcPr>
            <w:tcW w:w="2880" w:type="dxa"/>
          </w:tcPr>
          <w:p w:rsidR="00204732" w:rsidRDefault="00BD1D7F">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t>нчук Владимир Леонидович (решение Лазаревского районного суда города Сочи от 04.10.2010).</w:t>
            </w:r>
          </w:p>
        </w:tc>
        <w:tc>
          <w:tcPr>
            <w:tcW w:w="2880" w:type="dxa"/>
          </w:tcPr>
          <w:p w:rsidR="00204732" w:rsidRDefault="00204732"/>
        </w:tc>
      </w:tr>
      <w:tr w:rsidR="00204732">
        <w:tc>
          <w:tcPr>
            <w:tcW w:w="2880" w:type="dxa"/>
          </w:tcPr>
          <w:p w:rsidR="00204732" w:rsidRDefault="00BD1D7F">
            <w:r>
              <w:t>765.</w:t>
            </w:r>
          </w:p>
        </w:tc>
        <w:tc>
          <w:tcPr>
            <w:tcW w:w="2880" w:type="dxa"/>
          </w:tcPr>
          <w:p w:rsidR="00204732" w:rsidRDefault="00BD1D7F">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t xml:space="preserve"> 01.12.2010).</w:t>
            </w:r>
          </w:p>
        </w:tc>
        <w:tc>
          <w:tcPr>
            <w:tcW w:w="2880" w:type="dxa"/>
          </w:tcPr>
          <w:p w:rsidR="00204732" w:rsidRDefault="00204732"/>
        </w:tc>
      </w:tr>
      <w:tr w:rsidR="00204732">
        <w:tc>
          <w:tcPr>
            <w:tcW w:w="2880" w:type="dxa"/>
          </w:tcPr>
          <w:p w:rsidR="00204732" w:rsidRDefault="00BD1D7F">
            <w:r>
              <w:t>766.</w:t>
            </w:r>
          </w:p>
        </w:tc>
        <w:tc>
          <w:tcPr>
            <w:tcW w:w="2880" w:type="dxa"/>
          </w:tcPr>
          <w:p w:rsidR="00204732" w:rsidRDefault="00BD1D7F">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w:t>
            </w:r>
            <w:r>
              <w:t>.2010).</w:t>
            </w:r>
          </w:p>
        </w:tc>
        <w:tc>
          <w:tcPr>
            <w:tcW w:w="2880" w:type="dxa"/>
          </w:tcPr>
          <w:p w:rsidR="00204732" w:rsidRDefault="00204732"/>
        </w:tc>
      </w:tr>
      <w:tr w:rsidR="00204732">
        <w:tc>
          <w:tcPr>
            <w:tcW w:w="2880" w:type="dxa"/>
          </w:tcPr>
          <w:p w:rsidR="00204732" w:rsidRDefault="00BD1D7F">
            <w:r>
              <w:t>767.</w:t>
            </w:r>
          </w:p>
        </w:tc>
        <w:tc>
          <w:tcPr>
            <w:tcW w:w="2880" w:type="dxa"/>
          </w:tcPr>
          <w:p w:rsidR="00204732" w:rsidRDefault="00BD1D7F">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204732" w:rsidRDefault="00204732"/>
        </w:tc>
      </w:tr>
      <w:tr w:rsidR="00204732">
        <w:tc>
          <w:tcPr>
            <w:tcW w:w="2880" w:type="dxa"/>
          </w:tcPr>
          <w:p w:rsidR="00204732" w:rsidRDefault="00BD1D7F">
            <w:r>
              <w:t>768.</w:t>
            </w:r>
          </w:p>
        </w:tc>
        <w:tc>
          <w:tcPr>
            <w:tcW w:w="2880" w:type="dxa"/>
          </w:tcPr>
          <w:p w:rsidR="00204732" w:rsidRDefault="00BD1D7F">
            <w:r>
              <w:t xml:space="preserve">Книга «Основы веры в свете Корана и Сунны» (автор Салих ас-Сухейми) – М., </w:t>
            </w:r>
            <w: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t>т 27.12.2010).</w:t>
            </w:r>
          </w:p>
        </w:tc>
        <w:tc>
          <w:tcPr>
            <w:tcW w:w="2880" w:type="dxa"/>
          </w:tcPr>
          <w:p w:rsidR="00204732" w:rsidRDefault="00204732"/>
        </w:tc>
      </w:tr>
      <w:tr w:rsidR="00204732">
        <w:tc>
          <w:tcPr>
            <w:tcW w:w="2880" w:type="dxa"/>
          </w:tcPr>
          <w:p w:rsidR="00204732" w:rsidRDefault="00BD1D7F">
            <w:r>
              <w:t>769.</w:t>
            </w:r>
          </w:p>
        </w:tc>
        <w:tc>
          <w:tcPr>
            <w:tcW w:w="2880" w:type="dxa"/>
          </w:tcPr>
          <w:p w:rsidR="00204732" w:rsidRDefault="00BD1D7F">
            <w:r>
              <w:t>Газета «Сакаафат «Просвещение» (решение Центрального районного суда г. Челябинска от 19.08.2010).</w:t>
            </w:r>
          </w:p>
        </w:tc>
        <w:tc>
          <w:tcPr>
            <w:tcW w:w="2880" w:type="dxa"/>
          </w:tcPr>
          <w:p w:rsidR="00204732" w:rsidRDefault="00204732"/>
        </w:tc>
      </w:tr>
      <w:tr w:rsidR="00204732">
        <w:tc>
          <w:tcPr>
            <w:tcW w:w="2880" w:type="dxa"/>
          </w:tcPr>
          <w:p w:rsidR="00204732" w:rsidRDefault="00BD1D7F">
            <w:r>
              <w:t>770.</w:t>
            </w:r>
          </w:p>
        </w:tc>
        <w:tc>
          <w:tcPr>
            <w:tcW w:w="2880" w:type="dxa"/>
          </w:tcPr>
          <w:p w:rsidR="00204732" w:rsidRDefault="00BD1D7F">
            <w:r>
              <w:t>«Статья под заголовком «Молчание русских ягнят», опубликованная в газете «Русский клуб» № 11 за август 2005 года (решение Ленинск</w:t>
            </w:r>
            <w:r>
              <w:t>ого районного суда г. Владивостока Приморского края от 22.10.2010).</w:t>
            </w:r>
          </w:p>
        </w:tc>
        <w:tc>
          <w:tcPr>
            <w:tcW w:w="2880" w:type="dxa"/>
          </w:tcPr>
          <w:p w:rsidR="00204732" w:rsidRDefault="00204732"/>
        </w:tc>
      </w:tr>
      <w:tr w:rsidR="00204732">
        <w:tc>
          <w:tcPr>
            <w:tcW w:w="2880" w:type="dxa"/>
          </w:tcPr>
          <w:p w:rsidR="00204732" w:rsidRDefault="00BD1D7F">
            <w:r>
              <w:t>771.</w:t>
            </w:r>
          </w:p>
        </w:tc>
        <w:tc>
          <w:tcPr>
            <w:tcW w:w="2880" w:type="dxa"/>
          </w:tcPr>
          <w:p w:rsidR="00204732" w:rsidRDefault="00BD1D7F">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t>2010).</w:t>
            </w:r>
          </w:p>
        </w:tc>
        <w:tc>
          <w:tcPr>
            <w:tcW w:w="2880" w:type="dxa"/>
          </w:tcPr>
          <w:p w:rsidR="00204732" w:rsidRDefault="00204732"/>
        </w:tc>
      </w:tr>
      <w:tr w:rsidR="00204732">
        <w:tc>
          <w:tcPr>
            <w:tcW w:w="2880" w:type="dxa"/>
          </w:tcPr>
          <w:p w:rsidR="00204732" w:rsidRDefault="00BD1D7F">
            <w:r>
              <w:t>772.</w:t>
            </w:r>
          </w:p>
        </w:tc>
        <w:tc>
          <w:tcPr>
            <w:tcW w:w="2880" w:type="dxa"/>
          </w:tcPr>
          <w:p w:rsidR="00204732" w:rsidRDefault="00BD1D7F">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t>т 22.10.2010).</w:t>
            </w:r>
          </w:p>
        </w:tc>
        <w:tc>
          <w:tcPr>
            <w:tcW w:w="2880" w:type="dxa"/>
          </w:tcPr>
          <w:p w:rsidR="00204732" w:rsidRDefault="00204732"/>
        </w:tc>
      </w:tr>
      <w:tr w:rsidR="00204732">
        <w:tc>
          <w:tcPr>
            <w:tcW w:w="2880" w:type="dxa"/>
          </w:tcPr>
          <w:p w:rsidR="00204732" w:rsidRDefault="00BD1D7F">
            <w:r>
              <w:t>773.</w:t>
            </w:r>
          </w:p>
        </w:tc>
        <w:tc>
          <w:tcPr>
            <w:tcW w:w="2880" w:type="dxa"/>
          </w:tcPr>
          <w:p w:rsidR="00204732" w:rsidRDefault="00BD1D7F">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t>Владивостока Приморского края от 22.10.2010).</w:t>
            </w:r>
          </w:p>
        </w:tc>
        <w:tc>
          <w:tcPr>
            <w:tcW w:w="2880" w:type="dxa"/>
          </w:tcPr>
          <w:p w:rsidR="00204732" w:rsidRDefault="00204732"/>
        </w:tc>
      </w:tr>
      <w:tr w:rsidR="00204732">
        <w:tc>
          <w:tcPr>
            <w:tcW w:w="2880" w:type="dxa"/>
          </w:tcPr>
          <w:p w:rsidR="00204732" w:rsidRDefault="00BD1D7F">
            <w:r>
              <w:t>774.</w:t>
            </w:r>
          </w:p>
        </w:tc>
        <w:tc>
          <w:tcPr>
            <w:tcW w:w="2880" w:type="dxa"/>
          </w:tcPr>
          <w:p w:rsidR="00204732" w:rsidRDefault="00BD1D7F">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204732" w:rsidRDefault="00204732"/>
        </w:tc>
      </w:tr>
      <w:tr w:rsidR="00204732">
        <w:tc>
          <w:tcPr>
            <w:tcW w:w="2880" w:type="dxa"/>
          </w:tcPr>
          <w:p w:rsidR="00204732" w:rsidRDefault="00BD1D7F">
            <w:r>
              <w:t>775.</w:t>
            </w:r>
          </w:p>
        </w:tc>
        <w:tc>
          <w:tcPr>
            <w:tcW w:w="2880" w:type="dxa"/>
          </w:tcPr>
          <w:p w:rsidR="00204732" w:rsidRDefault="00BD1D7F">
            <w:r>
              <w:t xml:space="preserve">Статья «План путина - беда России!», опубликованная в газете </w:t>
            </w:r>
            <w:r>
              <w:t>«Думать по-русски» № 3 за декабрь 2007 года (решение Ленинского районного суда г. Владивостока Приморского края от 22.10.2010).</w:t>
            </w:r>
          </w:p>
        </w:tc>
        <w:tc>
          <w:tcPr>
            <w:tcW w:w="2880" w:type="dxa"/>
          </w:tcPr>
          <w:p w:rsidR="00204732" w:rsidRDefault="00204732"/>
        </w:tc>
      </w:tr>
      <w:tr w:rsidR="00204732">
        <w:tc>
          <w:tcPr>
            <w:tcW w:w="2880" w:type="dxa"/>
          </w:tcPr>
          <w:p w:rsidR="00204732" w:rsidRDefault="00BD1D7F">
            <w:r>
              <w:t>776.</w:t>
            </w:r>
          </w:p>
        </w:tc>
        <w:tc>
          <w:tcPr>
            <w:tcW w:w="2880" w:type="dxa"/>
          </w:tcPr>
          <w:p w:rsidR="00204732" w:rsidRDefault="00BD1D7F">
            <w:r>
              <w:t>Архив старой версии блога, размещенного в сети Интернет на сайте http://iepifanz.liveiournal.com/ (решение Миякинского ра</w:t>
            </w:r>
            <w:r>
              <w:t>йонного суда Республики Башкортостан от 21.12.2010).</w:t>
            </w:r>
          </w:p>
        </w:tc>
        <w:tc>
          <w:tcPr>
            <w:tcW w:w="2880" w:type="dxa"/>
          </w:tcPr>
          <w:p w:rsidR="00204732" w:rsidRDefault="00204732"/>
        </w:tc>
      </w:tr>
      <w:tr w:rsidR="00204732">
        <w:tc>
          <w:tcPr>
            <w:tcW w:w="2880" w:type="dxa"/>
          </w:tcPr>
          <w:p w:rsidR="00204732" w:rsidRDefault="00BD1D7F">
            <w:r>
              <w:t>777.</w:t>
            </w:r>
          </w:p>
        </w:tc>
        <w:tc>
          <w:tcPr>
            <w:tcW w:w="2880" w:type="dxa"/>
          </w:tcPr>
          <w:p w:rsidR="00204732" w:rsidRDefault="00BD1D7F">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204732" w:rsidRDefault="00204732"/>
        </w:tc>
      </w:tr>
      <w:tr w:rsidR="00204732">
        <w:tc>
          <w:tcPr>
            <w:tcW w:w="2880" w:type="dxa"/>
          </w:tcPr>
          <w:p w:rsidR="00204732" w:rsidRDefault="00BD1D7F">
            <w:r>
              <w:t>778.</w:t>
            </w:r>
          </w:p>
        </w:tc>
        <w:tc>
          <w:tcPr>
            <w:tcW w:w="2880" w:type="dxa"/>
          </w:tcPr>
          <w:p w:rsidR="00204732" w:rsidRDefault="00BD1D7F">
            <w:r>
              <w:t xml:space="preserve">Брошюра А.Н. </w:t>
            </w:r>
            <w:r>
              <w:t>Игнатьева «Пятая колонна» (решение Дзержинского районного суда г. Новосибирска от 29.10.2010).</w:t>
            </w:r>
          </w:p>
        </w:tc>
        <w:tc>
          <w:tcPr>
            <w:tcW w:w="2880" w:type="dxa"/>
          </w:tcPr>
          <w:p w:rsidR="00204732" w:rsidRDefault="00204732"/>
        </w:tc>
      </w:tr>
      <w:tr w:rsidR="00204732">
        <w:tc>
          <w:tcPr>
            <w:tcW w:w="2880" w:type="dxa"/>
          </w:tcPr>
          <w:p w:rsidR="00204732" w:rsidRDefault="00BD1D7F">
            <w:r>
              <w:t>779.</w:t>
            </w:r>
          </w:p>
        </w:tc>
        <w:tc>
          <w:tcPr>
            <w:tcW w:w="2880" w:type="dxa"/>
          </w:tcPr>
          <w:p w:rsidR="00204732" w:rsidRDefault="00BD1D7F">
            <w:r>
              <w:t>Газета «Русская Сибирь» № 64 за ноябрь 2001 года (решение Дзержинского районного суда г. Новосибирска от 29.10.2010).</w:t>
            </w:r>
          </w:p>
        </w:tc>
        <w:tc>
          <w:tcPr>
            <w:tcW w:w="2880" w:type="dxa"/>
          </w:tcPr>
          <w:p w:rsidR="00204732" w:rsidRDefault="00204732"/>
        </w:tc>
      </w:tr>
      <w:tr w:rsidR="00204732">
        <w:tc>
          <w:tcPr>
            <w:tcW w:w="2880" w:type="dxa"/>
          </w:tcPr>
          <w:p w:rsidR="00204732" w:rsidRDefault="00BD1D7F">
            <w:r>
              <w:t>780.</w:t>
            </w:r>
          </w:p>
        </w:tc>
        <w:tc>
          <w:tcPr>
            <w:tcW w:w="2880" w:type="dxa"/>
          </w:tcPr>
          <w:p w:rsidR="00204732" w:rsidRDefault="00BD1D7F">
            <w:r>
              <w:t xml:space="preserve">Листовка «РНЕ Организация </w:t>
            </w:r>
            <w:r>
              <w:t>русского сопротивления» (решение Дзержинского районного суда г. Новосибирска от 29.10.2010).</w:t>
            </w:r>
          </w:p>
        </w:tc>
        <w:tc>
          <w:tcPr>
            <w:tcW w:w="2880" w:type="dxa"/>
          </w:tcPr>
          <w:p w:rsidR="00204732" w:rsidRDefault="00204732"/>
        </w:tc>
      </w:tr>
      <w:tr w:rsidR="00204732">
        <w:tc>
          <w:tcPr>
            <w:tcW w:w="2880" w:type="dxa"/>
          </w:tcPr>
          <w:p w:rsidR="00204732" w:rsidRDefault="00BD1D7F">
            <w:r>
              <w:t>781.</w:t>
            </w:r>
          </w:p>
        </w:tc>
        <w:tc>
          <w:tcPr>
            <w:tcW w:w="2880" w:type="dxa"/>
          </w:tcPr>
          <w:p w:rsidR="00204732" w:rsidRDefault="00BD1D7F">
            <w:r>
              <w:t>Листовка «Деосинизация» (России) (решение Дзержинского районного суда г. Новосибирска от 29.10.2010).</w:t>
            </w:r>
          </w:p>
        </w:tc>
        <w:tc>
          <w:tcPr>
            <w:tcW w:w="2880" w:type="dxa"/>
          </w:tcPr>
          <w:p w:rsidR="00204732" w:rsidRDefault="00204732"/>
        </w:tc>
      </w:tr>
      <w:tr w:rsidR="00204732">
        <w:tc>
          <w:tcPr>
            <w:tcW w:w="2880" w:type="dxa"/>
          </w:tcPr>
          <w:p w:rsidR="00204732" w:rsidRDefault="00BD1D7F">
            <w:r>
              <w:t>782.</w:t>
            </w:r>
          </w:p>
        </w:tc>
        <w:tc>
          <w:tcPr>
            <w:tcW w:w="2880" w:type="dxa"/>
          </w:tcPr>
          <w:p w:rsidR="00204732" w:rsidRDefault="00BD1D7F">
            <w:r>
              <w:t>Статья под заголовком «Welkome, мигранты! Юреви</w:t>
            </w:r>
            <w: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t>01.11.2010).</w:t>
            </w:r>
          </w:p>
        </w:tc>
        <w:tc>
          <w:tcPr>
            <w:tcW w:w="2880" w:type="dxa"/>
          </w:tcPr>
          <w:p w:rsidR="00204732" w:rsidRDefault="00204732"/>
        </w:tc>
      </w:tr>
      <w:tr w:rsidR="00204732">
        <w:tc>
          <w:tcPr>
            <w:tcW w:w="2880" w:type="dxa"/>
          </w:tcPr>
          <w:p w:rsidR="00204732" w:rsidRDefault="00BD1D7F">
            <w:r>
              <w:t>783.</w:t>
            </w:r>
          </w:p>
        </w:tc>
        <w:tc>
          <w:tcPr>
            <w:tcW w:w="2880" w:type="dxa"/>
          </w:tcPr>
          <w:p w:rsidR="00204732" w:rsidRDefault="00BD1D7F">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t>0).</w:t>
            </w:r>
          </w:p>
        </w:tc>
        <w:tc>
          <w:tcPr>
            <w:tcW w:w="2880" w:type="dxa"/>
          </w:tcPr>
          <w:p w:rsidR="00204732" w:rsidRDefault="00204732"/>
        </w:tc>
      </w:tr>
      <w:tr w:rsidR="00204732">
        <w:tc>
          <w:tcPr>
            <w:tcW w:w="2880" w:type="dxa"/>
          </w:tcPr>
          <w:p w:rsidR="00204732" w:rsidRDefault="00BD1D7F">
            <w:r>
              <w:t>784.</w:t>
            </w:r>
          </w:p>
        </w:tc>
        <w:tc>
          <w:tcPr>
            <w:tcW w:w="2880" w:type="dxa"/>
          </w:tcPr>
          <w:p w:rsidR="00204732" w:rsidRDefault="00BD1D7F">
            <w:r>
              <w:t>Интернет-сайт http:/www.ichkeria.info (решение Засвияжского районного суда г.Ульяновска от 19.01.2011).</w:t>
            </w:r>
          </w:p>
        </w:tc>
        <w:tc>
          <w:tcPr>
            <w:tcW w:w="2880" w:type="dxa"/>
          </w:tcPr>
          <w:p w:rsidR="00204732" w:rsidRDefault="00204732"/>
        </w:tc>
      </w:tr>
      <w:tr w:rsidR="00204732">
        <w:tc>
          <w:tcPr>
            <w:tcW w:w="2880" w:type="dxa"/>
          </w:tcPr>
          <w:p w:rsidR="00204732" w:rsidRDefault="00BD1D7F">
            <w:r>
              <w:t>785.</w:t>
            </w:r>
          </w:p>
        </w:tc>
        <w:tc>
          <w:tcPr>
            <w:tcW w:w="2880" w:type="dxa"/>
          </w:tcPr>
          <w:p w:rsidR="00204732" w:rsidRDefault="00BD1D7F">
            <w:r>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204732" w:rsidRDefault="00204732"/>
        </w:tc>
      </w:tr>
      <w:tr w:rsidR="00204732">
        <w:tc>
          <w:tcPr>
            <w:tcW w:w="2880" w:type="dxa"/>
          </w:tcPr>
          <w:p w:rsidR="00204732" w:rsidRDefault="00BD1D7F">
            <w:r>
              <w:t>786.</w:t>
            </w:r>
          </w:p>
        </w:tc>
        <w:tc>
          <w:tcPr>
            <w:tcW w:w="2880" w:type="dxa"/>
          </w:tcPr>
          <w:p w:rsidR="00204732" w:rsidRDefault="00BD1D7F">
            <w:r>
              <w:t>Музыкальное произведение «Львы и шакалы» группы «Коловрат» (решение Дорогомиловского районного суда г. Москвы от 13.09.2010).</w:t>
            </w:r>
          </w:p>
        </w:tc>
        <w:tc>
          <w:tcPr>
            <w:tcW w:w="2880" w:type="dxa"/>
          </w:tcPr>
          <w:p w:rsidR="00204732" w:rsidRDefault="00204732"/>
        </w:tc>
      </w:tr>
      <w:tr w:rsidR="00204732">
        <w:tc>
          <w:tcPr>
            <w:tcW w:w="2880" w:type="dxa"/>
          </w:tcPr>
          <w:p w:rsidR="00204732" w:rsidRDefault="00BD1D7F">
            <w:r>
              <w:t>787.</w:t>
            </w:r>
          </w:p>
        </w:tc>
        <w:tc>
          <w:tcPr>
            <w:tcW w:w="2880" w:type="dxa"/>
          </w:tcPr>
          <w:p w:rsidR="00204732" w:rsidRDefault="00BD1D7F">
            <w:r>
              <w:t>Музыкальное произведение «Политические солдаты» группы «Коловрат» (решение Дорогомиловского районного суда г. Москвы о</w:t>
            </w:r>
            <w:r>
              <w:t>т 13.09.2010).</w:t>
            </w:r>
          </w:p>
        </w:tc>
        <w:tc>
          <w:tcPr>
            <w:tcW w:w="2880" w:type="dxa"/>
          </w:tcPr>
          <w:p w:rsidR="00204732" w:rsidRDefault="00204732"/>
        </w:tc>
      </w:tr>
      <w:tr w:rsidR="00204732">
        <w:tc>
          <w:tcPr>
            <w:tcW w:w="2880" w:type="dxa"/>
          </w:tcPr>
          <w:p w:rsidR="00204732" w:rsidRDefault="00BD1D7F">
            <w:r>
              <w:t>788.</w:t>
            </w:r>
          </w:p>
        </w:tc>
        <w:tc>
          <w:tcPr>
            <w:tcW w:w="2880" w:type="dxa"/>
          </w:tcPr>
          <w:p w:rsidR="00204732" w:rsidRDefault="00BD1D7F">
            <w:r>
              <w:t>Музыкальное произведение «Славянский дух» группы «Коловрат» (решение Дорогомиловского районного суда г. Москвы от 13.09.2010).</w:t>
            </w:r>
          </w:p>
        </w:tc>
        <w:tc>
          <w:tcPr>
            <w:tcW w:w="2880" w:type="dxa"/>
          </w:tcPr>
          <w:p w:rsidR="00204732" w:rsidRDefault="00204732"/>
        </w:tc>
      </w:tr>
      <w:tr w:rsidR="00204732">
        <w:tc>
          <w:tcPr>
            <w:tcW w:w="2880" w:type="dxa"/>
          </w:tcPr>
          <w:p w:rsidR="00204732" w:rsidRDefault="00BD1D7F">
            <w:r>
              <w:t>789.</w:t>
            </w:r>
          </w:p>
        </w:tc>
        <w:tc>
          <w:tcPr>
            <w:tcW w:w="2880" w:type="dxa"/>
          </w:tcPr>
          <w:p w:rsidR="00204732" w:rsidRDefault="00BD1D7F">
            <w:r>
              <w:t>Музыкальное произведение «Демократия свинца» группы «Коловрат» (решение Дорогомиловского районного с</w:t>
            </w:r>
            <w:r>
              <w:t>уда г. Москвы от 13.09.2010).</w:t>
            </w:r>
          </w:p>
        </w:tc>
        <w:tc>
          <w:tcPr>
            <w:tcW w:w="2880" w:type="dxa"/>
          </w:tcPr>
          <w:p w:rsidR="00204732" w:rsidRDefault="00204732"/>
        </w:tc>
      </w:tr>
      <w:tr w:rsidR="00204732">
        <w:tc>
          <w:tcPr>
            <w:tcW w:w="2880" w:type="dxa"/>
          </w:tcPr>
          <w:p w:rsidR="00204732" w:rsidRDefault="00BD1D7F">
            <w:r>
              <w:t>790.</w:t>
            </w:r>
          </w:p>
        </w:tc>
        <w:tc>
          <w:tcPr>
            <w:tcW w:w="2880" w:type="dxa"/>
          </w:tcPr>
          <w:p w:rsidR="00204732" w:rsidRDefault="00BD1D7F">
            <w:r>
              <w:t>Музыкальное произведение «Стражи Отчизны» группы «Коловрат» (решение Дорогомиловского районного суда г. Москвы от 13.09.2010).</w:t>
            </w:r>
          </w:p>
        </w:tc>
        <w:tc>
          <w:tcPr>
            <w:tcW w:w="2880" w:type="dxa"/>
          </w:tcPr>
          <w:p w:rsidR="00204732" w:rsidRDefault="00204732"/>
        </w:tc>
      </w:tr>
      <w:tr w:rsidR="00204732">
        <w:tc>
          <w:tcPr>
            <w:tcW w:w="2880" w:type="dxa"/>
          </w:tcPr>
          <w:p w:rsidR="00204732" w:rsidRDefault="00BD1D7F">
            <w:r>
              <w:t>791.</w:t>
            </w:r>
          </w:p>
        </w:tc>
        <w:tc>
          <w:tcPr>
            <w:tcW w:w="2880" w:type="dxa"/>
          </w:tcPr>
          <w:p w:rsidR="00204732" w:rsidRDefault="00BD1D7F">
            <w:r>
              <w:t xml:space="preserve">Музыкальное произведение «Клич нордической крови» группы «Коловрат» (решение </w:t>
            </w:r>
            <w:r>
              <w:t>Дорогомиловского районного суда г. Москвы от 13.09.2010).</w:t>
            </w:r>
          </w:p>
        </w:tc>
        <w:tc>
          <w:tcPr>
            <w:tcW w:w="2880" w:type="dxa"/>
          </w:tcPr>
          <w:p w:rsidR="00204732" w:rsidRDefault="00204732"/>
        </w:tc>
      </w:tr>
      <w:tr w:rsidR="00204732">
        <w:tc>
          <w:tcPr>
            <w:tcW w:w="2880" w:type="dxa"/>
          </w:tcPr>
          <w:p w:rsidR="00204732" w:rsidRDefault="00BD1D7F">
            <w:r>
              <w:t>792.</w:t>
            </w:r>
          </w:p>
        </w:tc>
        <w:tc>
          <w:tcPr>
            <w:tcW w:w="2880" w:type="dxa"/>
          </w:tcPr>
          <w:p w:rsidR="00204732" w:rsidRDefault="00BD1D7F">
            <w:r>
              <w:t>Музыкальное произведение «Полицейское государство» группы «Коловрат» (решение Дорогомиловского районного суда г. Москвы от 13.09.2010).</w:t>
            </w:r>
          </w:p>
        </w:tc>
        <w:tc>
          <w:tcPr>
            <w:tcW w:w="2880" w:type="dxa"/>
          </w:tcPr>
          <w:p w:rsidR="00204732" w:rsidRDefault="00204732"/>
        </w:tc>
      </w:tr>
      <w:tr w:rsidR="00204732">
        <w:tc>
          <w:tcPr>
            <w:tcW w:w="2880" w:type="dxa"/>
          </w:tcPr>
          <w:p w:rsidR="00204732" w:rsidRDefault="00BD1D7F">
            <w:r>
              <w:t>793.</w:t>
            </w:r>
          </w:p>
        </w:tc>
        <w:tc>
          <w:tcPr>
            <w:tcW w:w="2880" w:type="dxa"/>
          </w:tcPr>
          <w:p w:rsidR="00204732" w:rsidRDefault="00BD1D7F">
            <w:r>
              <w:t>Музыкальное произведение «Знак судьбы» группы «К</w:t>
            </w:r>
            <w:r>
              <w:t>оловрат» (решение Дорогомиловского районного суда г. Москвы от 13.09.2010).</w:t>
            </w:r>
          </w:p>
        </w:tc>
        <w:tc>
          <w:tcPr>
            <w:tcW w:w="2880" w:type="dxa"/>
          </w:tcPr>
          <w:p w:rsidR="00204732" w:rsidRDefault="00204732"/>
        </w:tc>
      </w:tr>
      <w:tr w:rsidR="00204732">
        <w:tc>
          <w:tcPr>
            <w:tcW w:w="2880" w:type="dxa"/>
          </w:tcPr>
          <w:p w:rsidR="00204732" w:rsidRDefault="00BD1D7F">
            <w:r>
              <w:t>794.</w:t>
            </w:r>
          </w:p>
        </w:tc>
        <w:tc>
          <w:tcPr>
            <w:tcW w:w="2880" w:type="dxa"/>
          </w:tcPr>
          <w:p w:rsidR="00204732" w:rsidRDefault="00BD1D7F">
            <w:r>
              <w:t>Музыкальное произведение «Каскадеры» группы «Коловрат» (решение Дорогомиловского районного суда г. Москвы от 13.09.2010).</w:t>
            </w:r>
          </w:p>
        </w:tc>
        <w:tc>
          <w:tcPr>
            <w:tcW w:w="2880" w:type="dxa"/>
          </w:tcPr>
          <w:p w:rsidR="00204732" w:rsidRDefault="00204732"/>
        </w:tc>
      </w:tr>
      <w:tr w:rsidR="00204732">
        <w:tc>
          <w:tcPr>
            <w:tcW w:w="2880" w:type="dxa"/>
          </w:tcPr>
          <w:p w:rsidR="00204732" w:rsidRDefault="00BD1D7F">
            <w:r>
              <w:t>795.</w:t>
            </w:r>
          </w:p>
        </w:tc>
        <w:tc>
          <w:tcPr>
            <w:tcW w:w="2880" w:type="dxa"/>
          </w:tcPr>
          <w:p w:rsidR="00204732" w:rsidRDefault="00BD1D7F">
            <w:r>
              <w:t>Книга «Геббельс Йозеф. Дневники 1945 года. П</w:t>
            </w:r>
            <w:r>
              <w:t>оследние записи» (решение Миякинского районного суда Республики Башкортостан от 13.01.2011)</w:t>
            </w:r>
          </w:p>
        </w:tc>
        <w:tc>
          <w:tcPr>
            <w:tcW w:w="2880" w:type="dxa"/>
          </w:tcPr>
          <w:p w:rsidR="00204732" w:rsidRDefault="00204732"/>
        </w:tc>
      </w:tr>
      <w:tr w:rsidR="00204732">
        <w:tc>
          <w:tcPr>
            <w:tcW w:w="2880" w:type="dxa"/>
          </w:tcPr>
          <w:p w:rsidR="00204732" w:rsidRDefault="00BD1D7F">
            <w:r>
              <w:t>796.</w:t>
            </w:r>
          </w:p>
        </w:tc>
        <w:tc>
          <w:tcPr>
            <w:tcW w:w="2880" w:type="dxa"/>
          </w:tcPr>
          <w:p w:rsidR="00204732" w:rsidRDefault="00BD1D7F">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w:t>
            </w:r>
            <w: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204732" w:rsidRDefault="00204732"/>
        </w:tc>
      </w:tr>
      <w:tr w:rsidR="00204732">
        <w:tc>
          <w:tcPr>
            <w:tcW w:w="2880" w:type="dxa"/>
          </w:tcPr>
          <w:p w:rsidR="00204732" w:rsidRDefault="00BD1D7F">
            <w:r>
              <w:t>797.</w:t>
            </w:r>
          </w:p>
        </w:tc>
        <w:tc>
          <w:tcPr>
            <w:tcW w:w="2880" w:type="dxa"/>
          </w:tcPr>
          <w:p w:rsidR="00204732" w:rsidRDefault="00BD1D7F">
            <w:r>
              <w:t>Текст песни «За русскую нацию» музыкальной группы Циклон-Б,</w:t>
            </w:r>
            <w:r>
              <w:t xml:space="preserve"> изложенной на аудионосителе-кассете (решение Солнечногорского городского суда Московской области от 18.10.2010).</w:t>
            </w:r>
          </w:p>
        </w:tc>
        <w:tc>
          <w:tcPr>
            <w:tcW w:w="2880" w:type="dxa"/>
          </w:tcPr>
          <w:p w:rsidR="00204732" w:rsidRDefault="00204732"/>
        </w:tc>
      </w:tr>
      <w:tr w:rsidR="00204732">
        <w:tc>
          <w:tcPr>
            <w:tcW w:w="2880" w:type="dxa"/>
          </w:tcPr>
          <w:p w:rsidR="00204732" w:rsidRDefault="00BD1D7F">
            <w:r>
              <w:t>798.</w:t>
            </w:r>
          </w:p>
        </w:tc>
        <w:tc>
          <w:tcPr>
            <w:tcW w:w="2880" w:type="dxa"/>
          </w:tcPr>
          <w:p w:rsidR="00204732" w:rsidRDefault="00BD1D7F">
            <w:r>
              <w:t>Текст песни «Стада косых» музыкальной группы Циклон-Б, изложенной на аудионосителе-кассете (решение Солнечногорского городского суда Мо</w:t>
            </w:r>
            <w:r>
              <w:t>сковской области от 18.10.2010).</w:t>
            </w:r>
          </w:p>
        </w:tc>
        <w:tc>
          <w:tcPr>
            <w:tcW w:w="2880" w:type="dxa"/>
          </w:tcPr>
          <w:p w:rsidR="00204732" w:rsidRDefault="00204732"/>
        </w:tc>
      </w:tr>
      <w:tr w:rsidR="00204732">
        <w:tc>
          <w:tcPr>
            <w:tcW w:w="2880" w:type="dxa"/>
          </w:tcPr>
          <w:p w:rsidR="00204732" w:rsidRDefault="00BD1D7F">
            <w:r>
              <w:t>799.</w:t>
            </w:r>
          </w:p>
        </w:tc>
        <w:tc>
          <w:tcPr>
            <w:tcW w:w="2880" w:type="dxa"/>
          </w:tcPr>
          <w:p w:rsidR="00204732" w:rsidRDefault="00BD1D7F">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204732" w:rsidRDefault="00204732"/>
        </w:tc>
      </w:tr>
      <w:tr w:rsidR="00204732">
        <w:tc>
          <w:tcPr>
            <w:tcW w:w="2880" w:type="dxa"/>
          </w:tcPr>
          <w:p w:rsidR="00204732" w:rsidRDefault="00BD1D7F">
            <w:r>
              <w:t>800.</w:t>
            </w:r>
          </w:p>
        </w:tc>
        <w:tc>
          <w:tcPr>
            <w:tcW w:w="2880" w:type="dxa"/>
          </w:tcPr>
          <w:p w:rsidR="00204732" w:rsidRDefault="00BD1D7F">
            <w:r>
              <w:t>Текст песни «Мертвый жид» музыкальной</w:t>
            </w:r>
            <w: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204732" w:rsidRDefault="00204732"/>
        </w:tc>
      </w:tr>
      <w:tr w:rsidR="00204732">
        <w:tc>
          <w:tcPr>
            <w:tcW w:w="2880" w:type="dxa"/>
          </w:tcPr>
          <w:p w:rsidR="00204732" w:rsidRDefault="00BD1D7F">
            <w:r>
              <w:t>801.</w:t>
            </w:r>
          </w:p>
        </w:tc>
        <w:tc>
          <w:tcPr>
            <w:tcW w:w="2880" w:type="dxa"/>
          </w:tcPr>
          <w:p w:rsidR="00204732" w:rsidRDefault="00BD1D7F">
            <w:r>
              <w:t>Текст песни «Бритоголовый» музыкальной группы «Безумные усилия», изложенной на аудионосителе-кассете (решение Солнечно</w:t>
            </w:r>
            <w:r>
              <w:t>горского городского суда Московской области от 18.10.2010).</w:t>
            </w:r>
          </w:p>
        </w:tc>
        <w:tc>
          <w:tcPr>
            <w:tcW w:w="2880" w:type="dxa"/>
          </w:tcPr>
          <w:p w:rsidR="00204732" w:rsidRDefault="00204732"/>
        </w:tc>
      </w:tr>
      <w:tr w:rsidR="00204732">
        <w:tc>
          <w:tcPr>
            <w:tcW w:w="2880" w:type="dxa"/>
          </w:tcPr>
          <w:p w:rsidR="00204732" w:rsidRDefault="00BD1D7F">
            <w:r>
              <w:t>802.</w:t>
            </w:r>
          </w:p>
        </w:tc>
        <w:tc>
          <w:tcPr>
            <w:tcW w:w="2880" w:type="dxa"/>
          </w:tcPr>
          <w:p w:rsidR="00204732" w:rsidRDefault="00BD1D7F">
            <w:r>
              <w:t>Видеоролик «Кавказцы в России» (решение Воркутинского городского суда Республики Коми от 20.01.2011).</w:t>
            </w:r>
          </w:p>
        </w:tc>
        <w:tc>
          <w:tcPr>
            <w:tcW w:w="2880" w:type="dxa"/>
          </w:tcPr>
          <w:p w:rsidR="00204732" w:rsidRDefault="00204732"/>
        </w:tc>
      </w:tr>
      <w:tr w:rsidR="00204732">
        <w:tc>
          <w:tcPr>
            <w:tcW w:w="2880" w:type="dxa"/>
          </w:tcPr>
          <w:p w:rsidR="00204732" w:rsidRDefault="00BD1D7F">
            <w:r>
              <w:t>803.</w:t>
            </w:r>
          </w:p>
        </w:tc>
        <w:tc>
          <w:tcPr>
            <w:tcW w:w="2880" w:type="dxa"/>
          </w:tcPr>
          <w:p w:rsidR="00204732" w:rsidRDefault="00BD1D7F">
            <w:r>
              <w:t xml:space="preserve">Видеоролик «анти фа...» (решение Воркутинского городского суда Республики Коми </w:t>
            </w:r>
            <w:r>
              <w:t>от 20.01.2011).</w:t>
            </w:r>
          </w:p>
        </w:tc>
        <w:tc>
          <w:tcPr>
            <w:tcW w:w="2880" w:type="dxa"/>
          </w:tcPr>
          <w:p w:rsidR="00204732" w:rsidRDefault="00204732"/>
        </w:tc>
      </w:tr>
      <w:tr w:rsidR="00204732">
        <w:tc>
          <w:tcPr>
            <w:tcW w:w="2880" w:type="dxa"/>
          </w:tcPr>
          <w:p w:rsidR="00204732" w:rsidRDefault="00BD1D7F">
            <w:r>
              <w:t>804.</w:t>
            </w:r>
          </w:p>
        </w:tc>
        <w:tc>
          <w:tcPr>
            <w:tcW w:w="2880" w:type="dxa"/>
          </w:tcPr>
          <w:p w:rsidR="00204732" w:rsidRDefault="00BD1D7F">
            <w:r>
              <w:t>Аудиофайл «Антифа-Лезгинка» (решение Воркутинского городского суда Республики Коми от 20.01.2011).</w:t>
            </w:r>
          </w:p>
        </w:tc>
        <w:tc>
          <w:tcPr>
            <w:tcW w:w="2880" w:type="dxa"/>
          </w:tcPr>
          <w:p w:rsidR="00204732" w:rsidRDefault="00204732"/>
        </w:tc>
      </w:tr>
      <w:tr w:rsidR="00204732">
        <w:tc>
          <w:tcPr>
            <w:tcW w:w="2880" w:type="dxa"/>
          </w:tcPr>
          <w:p w:rsidR="00204732" w:rsidRDefault="00BD1D7F">
            <w:r>
              <w:t>805.</w:t>
            </w:r>
          </w:p>
        </w:tc>
        <w:tc>
          <w:tcPr>
            <w:tcW w:w="2880" w:type="dxa"/>
          </w:tcPr>
          <w:p w:rsidR="00204732" w:rsidRDefault="00BD1D7F">
            <w:r>
              <w:t>Музыкальное произведение «Убей мента» группы «Психея»» (решение Дорогомиловского районного суда г. Москвы от 13.09.2010).</w:t>
            </w:r>
          </w:p>
        </w:tc>
        <w:tc>
          <w:tcPr>
            <w:tcW w:w="2880" w:type="dxa"/>
          </w:tcPr>
          <w:p w:rsidR="00204732" w:rsidRDefault="00204732"/>
        </w:tc>
      </w:tr>
      <w:tr w:rsidR="00204732">
        <w:tc>
          <w:tcPr>
            <w:tcW w:w="2880" w:type="dxa"/>
          </w:tcPr>
          <w:p w:rsidR="00204732" w:rsidRDefault="00BD1D7F">
            <w:r>
              <w:t>806</w:t>
            </w:r>
            <w:r>
              <w:t>.</w:t>
            </w:r>
          </w:p>
        </w:tc>
        <w:tc>
          <w:tcPr>
            <w:tcW w:w="2880" w:type="dxa"/>
          </w:tcPr>
          <w:p w:rsidR="00204732" w:rsidRDefault="00BD1D7F">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204732" w:rsidRDefault="00204732"/>
        </w:tc>
      </w:tr>
      <w:tr w:rsidR="00204732">
        <w:tc>
          <w:tcPr>
            <w:tcW w:w="2880" w:type="dxa"/>
          </w:tcPr>
          <w:p w:rsidR="00204732" w:rsidRDefault="00BD1D7F">
            <w:r>
              <w:t>807.</w:t>
            </w:r>
          </w:p>
        </w:tc>
        <w:tc>
          <w:tcPr>
            <w:tcW w:w="2880" w:type="dxa"/>
          </w:tcPr>
          <w:p w:rsidR="00204732" w:rsidRDefault="00BD1D7F">
            <w:r>
              <w:t>Печатная листовка на 1 листе «О армии мусульман! Неужели среди вас не найдется пр</w:t>
            </w:r>
            <w:r>
              <w:t>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204732" w:rsidRDefault="00204732"/>
        </w:tc>
      </w:tr>
      <w:tr w:rsidR="00204732">
        <w:tc>
          <w:tcPr>
            <w:tcW w:w="2880" w:type="dxa"/>
          </w:tcPr>
          <w:p w:rsidR="00204732" w:rsidRDefault="00BD1D7F">
            <w:r>
              <w:t>808.</w:t>
            </w:r>
          </w:p>
        </w:tc>
        <w:tc>
          <w:tcPr>
            <w:tcW w:w="2880" w:type="dxa"/>
          </w:tcPr>
          <w:p w:rsidR="00204732" w:rsidRDefault="00BD1D7F">
            <w:r>
              <w:t>Печатная листовка на 1 листе, озаглавленная «Сражение между собой -является большим и</w:t>
            </w:r>
            <w: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204732" w:rsidRDefault="00204732"/>
        </w:tc>
      </w:tr>
      <w:tr w:rsidR="00204732">
        <w:tc>
          <w:tcPr>
            <w:tcW w:w="2880" w:type="dxa"/>
          </w:tcPr>
          <w:p w:rsidR="00204732" w:rsidRDefault="00BD1D7F">
            <w:r>
              <w:t>809.</w:t>
            </w:r>
          </w:p>
        </w:tc>
        <w:tc>
          <w:tcPr>
            <w:tcW w:w="2880" w:type="dxa"/>
          </w:tcPr>
          <w:p w:rsidR="00204732" w:rsidRDefault="00BD1D7F">
            <w:r>
              <w:t>Книга Левашова Николая Викторовича «Россия в</w:t>
            </w:r>
            <w:r>
              <w:t xml:space="preserve">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204732" w:rsidRDefault="00204732"/>
        </w:tc>
      </w:tr>
      <w:tr w:rsidR="00204732">
        <w:tc>
          <w:tcPr>
            <w:tcW w:w="2880" w:type="dxa"/>
          </w:tcPr>
          <w:p w:rsidR="00204732" w:rsidRDefault="00BD1D7F">
            <w:r>
              <w:t>810.</w:t>
            </w:r>
          </w:p>
        </w:tc>
        <w:tc>
          <w:tcPr>
            <w:tcW w:w="2880" w:type="dxa"/>
          </w:tcPr>
          <w:p w:rsidR="00204732" w:rsidRDefault="00BD1D7F">
            <w:r>
              <w:t>Газета «Русское Забайкалье» № 6 (23) от 4 июня 2008 года (решение Центрального районного суда г. Читы от 07.05.2009).</w:t>
            </w:r>
          </w:p>
        </w:tc>
        <w:tc>
          <w:tcPr>
            <w:tcW w:w="2880" w:type="dxa"/>
          </w:tcPr>
          <w:p w:rsidR="00204732" w:rsidRDefault="00204732"/>
        </w:tc>
      </w:tr>
      <w:tr w:rsidR="00204732">
        <w:tc>
          <w:tcPr>
            <w:tcW w:w="2880" w:type="dxa"/>
          </w:tcPr>
          <w:p w:rsidR="00204732" w:rsidRDefault="00BD1D7F">
            <w:r>
              <w:t>811.</w:t>
            </w:r>
          </w:p>
        </w:tc>
        <w:tc>
          <w:tcPr>
            <w:tcW w:w="2880" w:type="dxa"/>
          </w:tcPr>
          <w:p w:rsidR="00204732" w:rsidRDefault="00BD1D7F">
            <w:r>
              <w:t>Информационный материал «Белый букварь», распространенный в сети Интернет на сайте http://talks.guns.ru (решение Октябрьского район</w:t>
            </w:r>
            <w:r>
              <w:t>ного суда г. Ижевска от 01.06.2010).</w:t>
            </w:r>
          </w:p>
        </w:tc>
        <w:tc>
          <w:tcPr>
            <w:tcW w:w="2880" w:type="dxa"/>
          </w:tcPr>
          <w:p w:rsidR="00204732" w:rsidRDefault="00204732"/>
        </w:tc>
      </w:tr>
      <w:tr w:rsidR="00204732">
        <w:tc>
          <w:tcPr>
            <w:tcW w:w="2880" w:type="dxa"/>
          </w:tcPr>
          <w:p w:rsidR="00204732" w:rsidRDefault="00BD1D7F">
            <w:r>
              <w:t>812.</w:t>
            </w:r>
          </w:p>
        </w:tc>
        <w:tc>
          <w:tcPr>
            <w:tcW w:w="2880" w:type="dxa"/>
          </w:tcPr>
          <w:p w:rsidR="00204732" w:rsidRDefault="00BD1D7F">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204732" w:rsidRDefault="00204732"/>
        </w:tc>
      </w:tr>
      <w:tr w:rsidR="00204732">
        <w:tc>
          <w:tcPr>
            <w:tcW w:w="2880" w:type="dxa"/>
          </w:tcPr>
          <w:p w:rsidR="00204732" w:rsidRDefault="00BD1D7F">
            <w:r>
              <w:t>813.</w:t>
            </w:r>
          </w:p>
        </w:tc>
        <w:tc>
          <w:tcPr>
            <w:tcW w:w="2880" w:type="dxa"/>
          </w:tcPr>
          <w:p w:rsidR="00204732" w:rsidRDefault="00BD1D7F">
            <w:r>
              <w:t>14 комментариев статьи «Имперская истерика», опубликованной 19 ноября</w:t>
            </w:r>
            <w:r>
              <w:t xml:space="preserve"> 2009 года на сайте http:/hunafa.com (решение Магасского районного суда Республики Ингушетия от 28.12.2010).</w:t>
            </w:r>
          </w:p>
        </w:tc>
        <w:tc>
          <w:tcPr>
            <w:tcW w:w="2880" w:type="dxa"/>
          </w:tcPr>
          <w:p w:rsidR="00204732" w:rsidRDefault="00204732"/>
        </w:tc>
      </w:tr>
      <w:tr w:rsidR="00204732">
        <w:tc>
          <w:tcPr>
            <w:tcW w:w="2880" w:type="dxa"/>
          </w:tcPr>
          <w:p w:rsidR="00204732" w:rsidRDefault="00BD1D7F">
            <w:r>
              <w:t>814.</w:t>
            </w:r>
          </w:p>
        </w:tc>
        <w:tc>
          <w:tcPr>
            <w:tcW w:w="2880" w:type="dxa"/>
          </w:tcPr>
          <w:p w:rsidR="00204732" w:rsidRDefault="00BD1D7F">
            <w:r>
              <w:t>Видеообращение под наименованием «Обращение Закарии», обнаруженное и изъятое 04.07.2010 в ходе мониторинга глобальной телекоммуникационной с</w:t>
            </w:r>
            <w:r>
              <w:t>ети Интернет на сайте «www.islamdin.com» (решение Нальчикского городского суда от 02.03.2011).</w:t>
            </w:r>
          </w:p>
        </w:tc>
        <w:tc>
          <w:tcPr>
            <w:tcW w:w="2880" w:type="dxa"/>
          </w:tcPr>
          <w:p w:rsidR="00204732" w:rsidRDefault="00204732"/>
        </w:tc>
      </w:tr>
      <w:tr w:rsidR="00204732">
        <w:tc>
          <w:tcPr>
            <w:tcW w:w="2880" w:type="dxa"/>
          </w:tcPr>
          <w:p w:rsidR="00204732" w:rsidRDefault="00BD1D7F">
            <w:r>
              <w:t>815.</w:t>
            </w:r>
          </w:p>
        </w:tc>
        <w:tc>
          <w:tcPr>
            <w:tcW w:w="2880" w:type="dxa"/>
          </w:tcPr>
          <w:p w:rsidR="00204732" w:rsidRDefault="00BD1D7F">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t>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816.</w:t>
            </w:r>
          </w:p>
        </w:tc>
        <w:tc>
          <w:tcPr>
            <w:tcW w:w="2880" w:type="dxa"/>
          </w:tcPr>
          <w:p w:rsidR="00204732" w:rsidRDefault="00BD1D7F">
            <w: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w:t>
            </w:r>
            <w:r>
              <w:t>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817.</w:t>
            </w:r>
          </w:p>
        </w:tc>
        <w:tc>
          <w:tcPr>
            <w:tcW w:w="2880" w:type="dxa"/>
          </w:tcPr>
          <w:p w:rsidR="00204732" w:rsidRDefault="00BD1D7F">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w:t>
            </w:r>
            <w:r>
              <w:t>блики Дагестан от 15.03.2011).</w:t>
            </w:r>
          </w:p>
        </w:tc>
        <w:tc>
          <w:tcPr>
            <w:tcW w:w="2880" w:type="dxa"/>
          </w:tcPr>
          <w:p w:rsidR="00204732" w:rsidRDefault="00204732"/>
        </w:tc>
      </w:tr>
      <w:tr w:rsidR="00204732">
        <w:tc>
          <w:tcPr>
            <w:tcW w:w="2880" w:type="dxa"/>
          </w:tcPr>
          <w:p w:rsidR="00204732" w:rsidRDefault="00BD1D7F">
            <w:r>
              <w:t>818.</w:t>
            </w:r>
          </w:p>
        </w:tc>
        <w:tc>
          <w:tcPr>
            <w:tcW w:w="2880" w:type="dxa"/>
          </w:tcPr>
          <w:p w:rsidR="00204732" w:rsidRDefault="00BD1D7F">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819.</w:t>
            </w:r>
          </w:p>
        </w:tc>
        <w:tc>
          <w:tcPr>
            <w:tcW w:w="2880" w:type="dxa"/>
          </w:tcPr>
          <w:p w:rsidR="00204732" w:rsidRDefault="00BD1D7F">
            <w:r>
              <w:t>Стат</w:t>
            </w:r>
            <w:r>
              <w:t>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820.</w:t>
            </w:r>
          </w:p>
        </w:tc>
        <w:tc>
          <w:tcPr>
            <w:tcW w:w="2880" w:type="dxa"/>
          </w:tcPr>
          <w:p w:rsidR="00204732" w:rsidRDefault="00BD1D7F">
            <w:r>
              <w:t>Статья «Обращение к сестрам мусульманкам»</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821.</w:t>
            </w:r>
          </w:p>
        </w:tc>
        <w:tc>
          <w:tcPr>
            <w:tcW w:w="2880" w:type="dxa"/>
          </w:tcPr>
          <w:p w:rsidR="00204732" w:rsidRDefault="00BD1D7F">
            <w:r>
              <w:t xml:space="preserve">Статья «Райские рынки», опубликованная в международной </w:t>
            </w:r>
            <w:r>
              <w:t>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822.</w:t>
            </w:r>
          </w:p>
        </w:tc>
        <w:tc>
          <w:tcPr>
            <w:tcW w:w="2880" w:type="dxa"/>
          </w:tcPr>
          <w:p w:rsidR="00204732" w:rsidRDefault="00BD1D7F">
            <w:r>
              <w:t>Статья «Если вдруг остановится джихад», опубликованная в международной компьютерной сети «Интернет</w:t>
            </w:r>
            <w:r>
              <w:t>» на информационном сайте «salafiti.ru»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823.</w:t>
            </w:r>
          </w:p>
        </w:tc>
        <w:tc>
          <w:tcPr>
            <w:tcW w:w="2880" w:type="dxa"/>
          </w:tcPr>
          <w:p w:rsidR="00204732" w:rsidRDefault="00BD1D7F">
            <w:r>
              <w:t>Статья «Враги Ислама. Несколько штрихов», опубликованная в международной компьютерной сети «Интернет» на информационном сайте</w:t>
            </w:r>
            <w:r>
              <w:t xml:space="preserve"> «salafiti.ru»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824.</w:t>
            </w:r>
          </w:p>
        </w:tc>
        <w:tc>
          <w:tcPr>
            <w:tcW w:w="2880" w:type="dxa"/>
          </w:tcPr>
          <w:p w:rsidR="00204732" w:rsidRDefault="00BD1D7F">
            <w:r>
              <w:t xml:space="preserve">Сайт «salafiti.ru», расположенный в международной компьютерной сети «Интернет» (решение Советского районного суда г. Махачкалы Республики Дагестан от </w:t>
            </w:r>
            <w:r>
              <w:t>15.03.2011).</w:t>
            </w:r>
          </w:p>
        </w:tc>
        <w:tc>
          <w:tcPr>
            <w:tcW w:w="2880" w:type="dxa"/>
          </w:tcPr>
          <w:p w:rsidR="00204732" w:rsidRDefault="00204732"/>
        </w:tc>
      </w:tr>
      <w:tr w:rsidR="00204732">
        <w:tc>
          <w:tcPr>
            <w:tcW w:w="2880" w:type="dxa"/>
          </w:tcPr>
          <w:p w:rsidR="00204732" w:rsidRDefault="00BD1D7F">
            <w:r>
              <w:t>825.</w:t>
            </w:r>
          </w:p>
        </w:tc>
        <w:tc>
          <w:tcPr>
            <w:tcW w:w="2880" w:type="dxa"/>
          </w:tcPr>
          <w:p w:rsidR="00204732" w:rsidRDefault="00BD1D7F">
            <w: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w:t>
            </w:r>
            <w:r>
              <w:t>от 26.07.2010).</w:t>
            </w:r>
          </w:p>
        </w:tc>
        <w:tc>
          <w:tcPr>
            <w:tcW w:w="2880" w:type="dxa"/>
          </w:tcPr>
          <w:p w:rsidR="00204732" w:rsidRDefault="00204732"/>
        </w:tc>
      </w:tr>
      <w:tr w:rsidR="00204732">
        <w:tc>
          <w:tcPr>
            <w:tcW w:w="2880" w:type="dxa"/>
          </w:tcPr>
          <w:p w:rsidR="00204732" w:rsidRDefault="00BD1D7F">
            <w:r>
              <w:t>826.</w:t>
            </w:r>
          </w:p>
        </w:tc>
        <w:tc>
          <w:tcPr>
            <w:tcW w:w="2880" w:type="dxa"/>
          </w:tcPr>
          <w:p w:rsidR="00204732" w:rsidRDefault="00BD1D7F">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204732" w:rsidRDefault="00204732"/>
        </w:tc>
      </w:tr>
      <w:tr w:rsidR="00204732">
        <w:tc>
          <w:tcPr>
            <w:tcW w:w="2880" w:type="dxa"/>
          </w:tcPr>
          <w:p w:rsidR="00204732" w:rsidRDefault="00BD1D7F">
            <w:r>
              <w:t>827.</w:t>
            </w:r>
          </w:p>
        </w:tc>
        <w:tc>
          <w:tcPr>
            <w:tcW w:w="2880" w:type="dxa"/>
          </w:tcPr>
          <w:p w:rsidR="00204732" w:rsidRDefault="00BD1D7F">
            <w:r>
              <w:t xml:space="preserve">Видеофильм под названием «Явление </w:t>
            </w:r>
            <w:r>
              <w:t>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204732" w:rsidRDefault="00204732"/>
        </w:tc>
      </w:tr>
      <w:tr w:rsidR="00204732">
        <w:tc>
          <w:tcPr>
            <w:tcW w:w="2880" w:type="dxa"/>
          </w:tcPr>
          <w:p w:rsidR="00204732" w:rsidRDefault="00BD1D7F">
            <w:r>
              <w:t>828.</w:t>
            </w:r>
          </w:p>
        </w:tc>
        <w:tc>
          <w:tcPr>
            <w:tcW w:w="2880" w:type="dxa"/>
          </w:tcPr>
          <w:p w:rsidR="00204732" w:rsidRDefault="00BD1D7F">
            <w:r>
              <w:t xml:space="preserve">Видеофильм под названием «Телемост», размещенный как информационный материал на </w:t>
            </w:r>
            <w:r>
              <w:t>диске DVD-R Verbatim № MAP 638NA201636304 (решение Новомосковского городского суда Тульской области от 26.07.2010).</w:t>
            </w:r>
          </w:p>
        </w:tc>
        <w:tc>
          <w:tcPr>
            <w:tcW w:w="2880" w:type="dxa"/>
          </w:tcPr>
          <w:p w:rsidR="00204732" w:rsidRDefault="00204732"/>
        </w:tc>
      </w:tr>
      <w:tr w:rsidR="00204732">
        <w:tc>
          <w:tcPr>
            <w:tcW w:w="2880" w:type="dxa"/>
          </w:tcPr>
          <w:p w:rsidR="00204732" w:rsidRDefault="00BD1D7F">
            <w:r>
              <w:t>829.</w:t>
            </w:r>
          </w:p>
        </w:tc>
        <w:tc>
          <w:tcPr>
            <w:tcW w:w="2880" w:type="dxa"/>
          </w:tcPr>
          <w:p w:rsidR="00204732" w:rsidRDefault="00BD1D7F">
            <w:r>
              <w:t>Видеофильм под названием «Чипирование», размещенный как информационный материал на диске DVD-R Verbatim № MAP 638NA201636304 (решение</w:t>
            </w:r>
            <w:r>
              <w:t xml:space="preserve"> Новомосковского городского суда Тульской области от 26.07.2010).</w:t>
            </w:r>
          </w:p>
        </w:tc>
        <w:tc>
          <w:tcPr>
            <w:tcW w:w="2880" w:type="dxa"/>
          </w:tcPr>
          <w:p w:rsidR="00204732" w:rsidRDefault="00204732"/>
        </w:tc>
      </w:tr>
      <w:tr w:rsidR="00204732">
        <w:tc>
          <w:tcPr>
            <w:tcW w:w="2880" w:type="dxa"/>
          </w:tcPr>
          <w:p w:rsidR="00204732" w:rsidRDefault="00BD1D7F">
            <w:r>
              <w:t>830.</w:t>
            </w:r>
          </w:p>
        </w:tc>
        <w:tc>
          <w:tcPr>
            <w:tcW w:w="2880" w:type="dxa"/>
          </w:tcPr>
          <w:p w:rsidR="00204732" w:rsidRDefault="00BD1D7F">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w:t>
            </w:r>
            <w:r>
              <w:t>асти от 26.07.2010).</w:t>
            </w:r>
          </w:p>
        </w:tc>
        <w:tc>
          <w:tcPr>
            <w:tcW w:w="2880" w:type="dxa"/>
          </w:tcPr>
          <w:p w:rsidR="00204732" w:rsidRDefault="00204732"/>
        </w:tc>
      </w:tr>
      <w:tr w:rsidR="00204732">
        <w:tc>
          <w:tcPr>
            <w:tcW w:w="2880" w:type="dxa"/>
          </w:tcPr>
          <w:p w:rsidR="00204732" w:rsidRDefault="00BD1D7F">
            <w:r>
              <w:t>831.</w:t>
            </w:r>
          </w:p>
        </w:tc>
        <w:tc>
          <w:tcPr>
            <w:tcW w:w="2880" w:type="dxa"/>
          </w:tcPr>
          <w:p w:rsidR="00204732" w:rsidRDefault="00BD1D7F">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204732" w:rsidRDefault="00204732"/>
        </w:tc>
      </w:tr>
      <w:tr w:rsidR="00204732">
        <w:tc>
          <w:tcPr>
            <w:tcW w:w="2880" w:type="dxa"/>
          </w:tcPr>
          <w:p w:rsidR="00204732" w:rsidRDefault="00BD1D7F">
            <w:r>
              <w:t>832.</w:t>
            </w:r>
          </w:p>
        </w:tc>
        <w:tc>
          <w:tcPr>
            <w:tcW w:w="2880" w:type="dxa"/>
          </w:tcPr>
          <w:p w:rsidR="00204732" w:rsidRDefault="00BD1D7F">
            <w:r>
              <w:t>Статья «Боев</w:t>
            </w:r>
            <w:r>
              <w:t>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833.</w:t>
            </w:r>
          </w:p>
        </w:tc>
        <w:tc>
          <w:tcPr>
            <w:tcW w:w="2880" w:type="dxa"/>
          </w:tcPr>
          <w:p w:rsidR="00204732" w:rsidRDefault="00BD1D7F">
            <w:r>
              <w:t xml:space="preserve">Статья «44 </w:t>
            </w:r>
            <w:r>
              <w:t>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834.</w:t>
            </w:r>
          </w:p>
        </w:tc>
        <w:tc>
          <w:tcPr>
            <w:tcW w:w="2880" w:type="dxa"/>
          </w:tcPr>
          <w:p w:rsidR="00204732" w:rsidRDefault="00BD1D7F">
            <w:r>
              <w:t>Статья «39 способов помощи Джихад</w:t>
            </w:r>
            <w:r>
              <w:t>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835.</w:t>
            </w:r>
          </w:p>
        </w:tc>
        <w:tc>
          <w:tcPr>
            <w:tcW w:w="2880" w:type="dxa"/>
          </w:tcPr>
          <w:p w:rsidR="00204732" w:rsidRDefault="00BD1D7F">
            <w:r>
              <w:t>Статья «Вопрос о методе восстановления Ха</w:t>
            </w:r>
            <w:r>
              <w:t>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836.</w:t>
            </w:r>
          </w:p>
        </w:tc>
        <w:tc>
          <w:tcPr>
            <w:tcW w:w="2880" w:type="dxa"/>
          </w:tcPr>
          <w:p w:rsidR="00204732" w:rsidRDefault="00BD1D7F">
            <w:r>
              <w:t>Статья «Воистину, им будет оказана помощь. Воистину,</w:t>
            </w:r>
            <w:r>
              <w:t xml:space="preserve">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837.</w:t>
            </w:r>
          </w:p>
        </w:tc>
        <w:tc>
          <w:tcPr>
            <w:tcW w:w="2880" w:type="dxa"/>
          </w:tcPr>
          <w:p w:rsidR="00204732" w:rsidRDefault="00BD1D7F">
            <w:r>
              <w:t>Статья «Несколько строк из фикх</w:t>
            </w:r>
            <w:r>
              <w:t>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838.</w:t>
            </w:r>
          </w:p>
        </w:tc>
        <w:tc>
          <w:tcPr>
            <w:tcW w:w="2880" w:type="dxa"/>
          </w:tcPr>
          <w:p w:rsidR="00204732" w:rsidRDefault="00BD1D7F">
            <w:r>
              <w:t>Статья «Письмо-об</w:t>
            </w:r>
            <w:r>
              <w:t>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839.</w:t>
            </w:r>
          </w:p>
        </w:tc>
        <w:tc>
          <w:tcPr>
            <w:tcW w:w="2880" w:type="dxa"/>
          </w:tcPr>
          <w:p w:rsidR="00204732" w:rsidRDefault="00BD1D7F">
            <w:r>
              <w:t xml:space="preserve">Статья «Караван </w:t>
            </w:r>
            <w:r>
              <w:t>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840.</w:t>
            </w:r>
          </w:p>
        </w:tc>
        <w:tc>
          <w:tcPr>
            <w:tcW w:w="2880" w:type="dxa"/>
          </w:tcPr>
          <w:p w:rsidR="00204732" w:rsidRDefault="00BD1D7F">
            <w:r>
              <w:t xml:space="preserve">Статья «Книга Муджапида», опубликованная </w:t>
            </w:r>
            <w:r>
              <w:t>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841.</w:t>
            </w:r>
          </w:p>
        </w:tc>
        <w:tc>
          <w:tcPr>
            <w:tcW w:w="2880" w:type="dxa"/>
          </w:tcPr>
          <w:p w:rsidR="00204732" w:rsidRDefault="00BD1D7F">
            <w:r>
              <w:t>Статья «Мученики», опубликованная в международной компьютерной сети «Интерне</w:t>
            </w:r>
            <w:r>
              <w:t>т» на информационном сайте «fisadilillahi.com»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842.</w:t>
            </w:r>
          </w:p>
        </w:tc>
        <w:tc>
          <w:tcPr>
            <w:tcW w:w="2880" w:type="dxa"/>
          </w:tcPr>
          <w:p w:rsidR="00204732" w:rsidRDefault="00BD1D7F">
            <w:r>
              <w:t>Статья «Основы движения пораженцев», опубликованная в международной компьютерной сети «Интернет» на информационном сай</w:t>
            </w:r>
            <w:r>
              <w:t>те «fisadilillahi.com»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843.</w:t>
            </w:r>
          </w:p>
        </w:tc>
        <w:tc>
          <w:tcPr>
            <w:tcW w:w="2880" w:type="dxa"/>
          </w:tcPr>
          <w:p w:rsidR="00204732" w:rsidRDefault="00BD1D7F">
            <w:r>
              <w:t>Статья «Razyasnenie otnositelno kritiki I somnenij», опубликованная в международной компьютерной сети «Интернет» на информационном сайте «fisa</w:t>
            </w:r>
            <w:r>
              <w:t>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844.</w:t>
            </w:r>
          </w:p>
        </w:tc>
        <w:tc>
          <w:tcPr>
            <w:tcW w:w="2880" w:type="dxa"/>
          </w:tcPr>
          <w:p w:rsidR="00204732" w:rsidRDefault="00BD1D7F">
            <w: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t>ационном сайте «flsadilillahi.com»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845.</w:t>
            </w:r>
          </w:p>
        </w:tc>
        <w:tc>
          <w:tcPr>
            <w:tcW w:w="2880" w:type="dxa"/>
          </w:tcPr>
          <w:p w:rsidR="00204732" w:rsidRDefault="00BD1D7F">
            <w:r>
              <w:t xml:space="preserve">Статья «Идеология моджахеда»,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846.</w:t>
            </w:r>
          </w:p>
        </w:tc>
        <w:tc>
          <w:tcPr>
            <w:tcW w:w="2880" w:type="dxa"/>
          </w:tcPr>
          <w:p w:rsidR="00204732" w:rsidRDefault="00BD1D7F">
            <w:r>
              <w:t xml:space="preserve">Статья «Путь к земле сражения», опубликованная в международной компьютерной сети «Интернет» на информационном сайте «fisadilillahi.com» (решение </w:t>
            </w:r>
            <w:r>
              <w:t>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847.</w:t>
            </w:r>
          </w:p>
        </w:tc>
        <w:tc>
          <w:tcPr>
            <w:tcW w:w="2880" w:type="dxa"/>
          </w:tcPr>
          <w:p w:rsidR="00204732" w:rsidRDefault="00BD1D7F">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w:t>
            </w:r>
            <w:r>
              <w:t>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848.</w:t>
            </w:r>
          </w:p>
        </w:tc>
        <w:tc>
          <w:tcPr>
            <w:tcW w:w="2880" w:type="dxa"/>
          </w:tcPr>
          <w:p w:rsidR="00204732" w:rsidRDefault="00BD1D7F">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849.</w:t>
            </w:r>
          </w:p>
        </w:tc>
        <w:tc>
          <w:tcPr>
            <w:tcW w:w="2880" w:type="dxa"/>
          </w:tcPr>
          <w:p w:rsidR="00204732" w:rsidRDefault="00BD1D7F">
            <w:r>
              <w:t>Статья «Тафсир Су</w:t>
            </w:r>
            <w:r>
              <w:t>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850.</w:t>
            </w:r>
          </w:p>
        </w:tc>
        <w:tc>
          <w:tcPr>
            <w:tcW w:w="2880" w:type="dxa"/>
          </w:tcPr>
          <w:p w:rsidR="00204732" w:rsidRDefault="00BD1D7F">
            <w:r>
              <w:t>Статья «Демократия - э</w:t>
            </w:r>
            <w:r>
              <w:t>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851.</w:t>
            </w:r>
          </w:p>
        </w:tc>
        <w:tc>
          <w:tcPr>
            <w:tcW w:w="2880" w:type="dxa"/>
          </w:tcPr>
          <w:p w:rsidR="00204732" w:rsidRDefault="00BD1D7F">
            <w:r>
              <w:t xml:space="preserve">Сайт «abuhurayra.wen.ru», расположенный в </w:t>
            </w:r>
            <w: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204732" w:rsidRDefault="00204732"/>
        </w:tc>
      </w:tr>
      <w:tr w:rsidR="00204732">
        <w:tc>
          <w:tcPr>
            <w:tcW w:w="2880" w:type="dxa"/>
          </w:tcPr>
          <w:p w:rsidR="00204732" w:rsidRDefault="00BD1D7F">
            <w:r>
              <w:t>852.</w:t>
            </w:r>
          </w:p>
        </w:tc>
        <w:tc>
          <w:tcPr>
            <w:tcW w:w="2880" w:type="dxa"/>
          </w:tcPr>
          <w:p w:rsidR="00204732" w:rsidRDefault="00BD1D7F">
            <w:r>
              <w:t>Текстовый документ под наименованием «Разъяснение амира Абдуллаха по поводу подрыва ложа марионеточного правительства на и</w:t>
            </w:r>
            <w:r>
              <w:t>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204732" w:rsidRDefault="00204732"/>
        </w:tc>
      </w:tr>
      <w:tr w:rsidR="00204732">
        <w:tc>
          <w:tcPr>
            <w:tcW w:w="2880" w:type="dxa"/>
          </w:tcPr>
          <w:p w:rsidR="00204732" w:rsidRDefault="00BD1D7F">
            <w:r>
              <w:t>853.</w:t>
            </w:r>
          </w:p>
        </w:tc>
        <w:tc>
          <w:tcPr>
            <w:tcW w:w="2880" w:type="dxa"/>
          </w:tcPr>
          <w:p w:rsidR="00204732" w:rsidRDefault="00BD1D7F">
            <w:r>
              <w:t xml:space="preserve">Журнал «Радикальный голос» выпуск № 1 (2006) (решение </w:t>
            </w:r>
            <w:r>
              <w:t>Тушинского районного суда г. Москвы от 21.09.2010).</w:t>
            </w:r>
          </w:p>
        </w:tc>
        <w:tc>
          <w:tcPr>
            <w:tcW w:w="2880" w:type="dxa"/>
          </w:tcPr>
          <w:p w:rsidR="00204732" w:rsidRDefault="00204732"/>
        </w:tc>
      </w:tr>
      <w:tr w:rsidR="00204732">
        <w:tc>
          <w:tcPr>
            <w:tcW w:w="2880" w:type="dxa"/>
          </w:tcPr>
          <w:p w:rsidR="00204732" w:rsidRDefault="00BD1D7F">
            <w:r>
              <w:t>854.</w:t>
            </w:r>
          </w:p>
        </w:tc>
        <w:tc>
          <w:tcPr>
            <w:tcW w:w="2880" w:type="dxa"/>
          </w:tcPr>
          <w:p w:rsidR="00204732" w:rsidRDefault="00BD1D7F">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204732" w:rsidRDefault="00204732"/>
        </w:tc>
      </w:tr>
      <w:tr w:rsidR="00204732">
        <w:tc>
          <w:tcPr>
            <w:tcW w:w="2880" w:type="dxa"/>
          </w:tcPr>
          <w:p w:rsidR="00204732" w:rsidRDefault="00BD1D7F">
            <w:r>
              <w:t>855.</w:t>
            </w:r>
          </w:p>
        </w:tc>
        <w:tc>
          <w:tcPr>
            <w:tcW w:w="2880" w:type="dxa"/>
          </w:tcPr>
          <w:p w:rsidR="00204732" w:rsidRDefault="00BD1D7F">
            <w:r>
              <w:t>Информационный материал, опубли</w:t>
            </w:r>
            <w: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204732" w:rsidRDefault="00204732"/>
        </w:tc>
      </w:tr>
      <w:tr w:rsidR="00204732">
        <w:tc>
          <w:tcPr>
            <w:tcW w:w="2880" w:type="dxa"/>
          </w:tcPr>
          <w:p w:rsidR="00204732" w:rsidRDefault="00BD1D7F">
            <w:r>
              <w:t>856.</w:t>
            </w:r>
          </w:p>
        </w:tc>
        <w:tc>
          <w:tcPr>
            <w:tcW w:w="2880" w:type="dxa"/>
          </w:tcPr>
          <w:p w:rsidR="00204732" w:rsidRDefault="00BD1D7F">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t>10).</w:t>
            </w:r>
          </w:p>
        </w:tc>
        <w:tc>
          <w:tcPr>
            <w:tcW w:w="2880" w:type="dxa"/>
          </w:tcPr>
          <w:p w:rsidR="00204732" w:rsidRDefault="00204732"/>
        </w:tc>
      </w:tr>
      <w:tr w:rsidR="00204732">
        <w:tc>
          <w:tcPr>
            <w:tcW w:w="2880" w:type="dxa"/>
          </w:tcPr>
          <w:p w:rsidR="00204732" w:rsidRDefault="00BD1D7F">
            <w:r>
              <w:t>857.</w:t>
            </w:r>
          </w:p>
        </w:tc>
        <w:tc>
          <w:tcPr>
            <w:tcW w:w="2880" w:type="dxa"/>
          </w:tcPr>
          <w:p w:rsidR="00204732" w:rsidRDefault="00BD1D7F">
            <w:r>
              <w:t>Журнал «Русская воля» № 7 (февраль 2004) (решение Тушинского районного суда г. Москвы от 21.09.2010).</w:t>
            </w:r>
          </w:p>
        </w:tc>
        <w:tc>
          <w:tcPr>
            <w:tcW w:w="2880" w:type="dxa"/>
          </w:tcPr>
          <w:p w:rsidR="00204732" w:rsidRDefault="00204732"/>
        </w:tc>
      </w:tr>
      <w:tr w:rsidR="00204732">
        <w:tc>
          <w:tcPr>
            <w:tcW w:w="2880" w:type="dxa"/>
          </w:tcPr>
          <w:p w:rsidR="00204732" w:rsidRDefault="00BD1D7F">
            <w:r>
              <w:t>858.</w:t>
            </w:r>
          </w:p>
        </w:tc>
        <w:tc>
          <w:tcPr>
            <w:tcW w:w="2880" w:type="dxa"/>
          </w:tcPr>
          <w:p w:rsidR="00204732" w:rsidRDefault="00BD1D7F">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204732" w:rsidRDefault="00204732"/>
        </w:tc>
      </w:tr>
      <w:tr w:rsidR="00204732">
        <w:tc>
          <w:tcPr>
            <w:tcW w:w="2880" w:type="dxa"/>
          </w:tcPr>
          <w:p w:rsidR="00204732" w:rsidRDefault="00BD1D7F">
            <w:r>
              <w:t>859.</w:t>
            </w:r>
          </w:p>
        </w:tc>
        <w:tc>
          <w:tcPr>
            <w:tcW w:w="2880" w:type="dxa"/>
          </w:tcPr>
          <w:p w:rsidR="00204732" w:rsidRDefault="00BD1D7F">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204732" w:rsidRDefault="00204732"/>
        </w:tc>
      </w:tr>
      <w:tr w:rsidR="00204732">
        <w:tc>
          <w:tcPr>
            <w:tcW w:w="2880" w:type="dxa"/>
          </w:tcPr>
          <w:p w:rsidR="00204732" w:rsidRDefault="00BD1D7F">
            <w:r>
              <w:t>860.</w:t>
            </w:r>
          </w:p>
        </w:tc>
        <w:tc>
          <w:tcPr>
            <w:tcW w:w="2880" w:type="dxa"/>
          </w:tcPr>
          <w:p w:rsidR="00204732" w:rsidRDefault="00BD1D7F">
            <w:r>
              <w:t>Три текстовых документа под наименованием «Обращение Амира объ</w:t>
            </w:r>
            <w:r>
              <w:t>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204732" w:rsidRDefault="00204732"/>
        </w:tc>
      </w:tr>
      <w:tr w:rsidR="00204732">
        <w:tc>
          <w:tcPr>
            <w:tcW w:w="2880" w:type="dxa"/>
          </w:tcPr>
          <w:p w:rsidR="00204732" w:rsidRDefault="00BD1D7F">
            <w:r>
              <w:t>861.</w:t>
            </w:r>
          </w:p>
        </w:tc>
        <w:tc>
          <w:tcPr>
            <w:tcW w:w="2880" w:type="dxa"/>
          </w:tcPr>
          <w:p w:rsidR="00204732" w:rsidRDefault="00BD1D7F">
            <w:r>
              <w:t>Книга Родза</w:t>
            </w:r>
            <w: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204732" w:rsidRDefault="00204732"/>
        </w:tc>
      </w:tr>
      <w:tr w:rsidR="00204732">
        <w:tc>
          <w:tcPr>
            <w:tcW w:w="2880" w:type="dxa"/>
          </w:tcPr>
          <w:p w:rsidR="00204732" w:rsidRDefault="00BD1D7F">
            <w:r>
              <w:t>862.</w:t>
            </w:r>
          </w:p>
        </w:tc>
        <w:tc>
          <w:tcPr>
            <w:tcW w:w="2880" w:type="dxa"/>
          </w:tcPr>
          <w:p w:rsidR="00204732" w:rsidRDefault="00BD1D7F">
            <w:r>
              <w:t>Три текстовых документа под наименованием «Краткое обращение амиров Объединенного Вилайята Кабарды, Балкарии и Карачая</w:t>
            </w:r>
            <w:r>
              <w:t xml:space="preserve">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204732" w:rsidRDefault="00204732"/>
        </w:tc>
      </w:tr>
      <w:tr w:rsidR="00204732">
        <w:tc>
          <w:tcPr>
            <w:tcW w:w="2880" w:type="dxa"/>
          </w:tcPr>
          <w:p w:rsidR="00204732" w:rsidRDefault="00BD1D7F">
            <w:r>
              <w:t>863.</w:t>
            </w:r>
          </w:p>
        </w:tc>
        <w:tc>
          <w:tcPr>
            <w:tcW w:w="2880" w:type="dxa"/>
          </w:tcPr>
          <w:p w:rsidR="00204732" w:rsidRDefault="00BD1D7F">
            <w:r>
              <w:t xml:space="preserve">Статья Зелимхана Мерджо под названием «Власть </w:t>
            </w:r>
            <w:r>
              <w:t>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204732" w:rsidRDefault="00204732"/>
        </w:tc>
      </w:tr>
      <w:tr w:rsidR="00204732">
        <w:tc>
          <w:tcPr>
            <w:tcW w:w="2880" w:type="dxa"/>
          </w:tcPr>
          <w:p w:rsidR="00204732" w:rsidRDefault="00BD1D7F">
            <w:r>
              <w:t>864.</w:t>
            </w:r>
          </w:p>
        </w:tc>
        <w:tc>
          <w:tcPr>
            <w:tcW w:w="2880" w:type="dxa"/>
          </w:tcPr>
          <w:p w:rsidR="00204732" w:rsidRDefault="00BD1D7F">
            <w:r>
              <w:t>Аудиоматериал - аудио-книга CD-R-диск «Победа и сила» (решение Ленинского районного суда г. Уфы от</w:t>
            </w:r>
            <w:r>
              <w:t xml:space="preserve"> 17.02.2011).</w:t>
            </w:r>
          </w:p>
        </w:tc>
        <w:tc>
          <w:tcPr>
            <w:tcW w:w="2880" w:type="dxa"/>
          </w:tcPr>
          <w:p w:rsidR="00204732" w:rsidRDefault="00204732"/>
        </w:tc>
      </w:tr>
      <w:tr w:rsidR="00204732">
        <w:tc>
          <w:tcPr>
            <w:tcW w:w="2880" w:type="dxa"/>
          </w:tcPr>
          <w:p w:rsidR="00204732" w:rsidRDefault="00BD1D7F">
            <w:r>
              <w:t>865.</w:t>
            </w:r>
          </w:p>
        </w:tc>
        <w:tc>
          <w:tcPr>
            <w:tcW w:w="2880" w:type="dxa"/>
          </w:tcPr>
          <w:p w:rsidR="00204732" w:rsidRDefault="00BD1D7F">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204732" w:rsidRDefault="00204732"/>
        </w:tc>
      </w:tr>
      <w:tr w:rsidR="00204732">
        <w:tc>
          <w:tcPr>
            <w:tcW w:w="2880" w:type="dxa"/>
          </w:tcPr>
          <w:p w:rsidR="00204732" w:rsidRDefault="00BD1D7F">
            <w:r>
              <w:t>866.</w:t>
            </w:r>
          </w:p>
        </w:tc>
        <w:tc>
          <w:tcPr>
            <w:tcW w:w="2880" w:type="dxa"/>
          </w:tcPr>
          <w:p w:rsidR="00204732" w:rsidRDefault="00BD1D7F">
            <w:r>
              <w:t>Лозунг «Россия для русскихъ», размещенный в Интернет-ресурсе www.russiansymb</w:t>
            </w:r>
            <w:r>
              <w:t>ol.ru (решение Черемушкинского районного суда г. Москвы от 21.12.2010).</w:t>
            </w:r>
          </w:p>
        </w:tc>
        <w:tc>
          <w:tcPr>
            <w:tcW w:w="2880" w:type="dxa"/>
          </w:tcPr>
          <w:p w:rsidR="00204732" w:rsidRDefault="00204732"/>
        </w:tc>
      </w:tr>
      <w:tr w:rsidR="00204732">
        <w:tc>
          <w:tcPr>
            <w:tcW w:w="2880" w:type="dxa"/>
          </w:tcPr>
          <w:p w:rsidR="00204732" w:rsidRDefault="00BD1D7F">
            <w:r>
              <w:t>867.</w:t>
            </w:r>
          </w:p>
        </w:tc>
        <w:tc>
          <w:tcPr>
            <w:tcW w:w="2880" w:type="dxa"/>
          </w:tcPr>
          <w:p w:rsidR="00204732" w:rsidRDefault="00BD1D7F">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204732" w:rsidRDefault="00204732"/>
        </w:tc>
      </w:tr>
      <w:tr w:rsidR="00204732">
        <w:tc>
          <w:tcPr>
            <w:tcW w:w="2880" w:type="dxa"/>
          </w:tcPr>
          <w:p w:rsidR="00204732" w:rsidRDefault="00BD1D7F">
            <w:r>
              <w:t>868.</w:t>
            </w:r>
          </w:p>
        </w:tc>
        <w:tc>
          <w:tcPr>
            <w:tcW w:w="2880" w:type="dxa"/>
          </w:tcPr>
          <w:p w:rsidR="00204732" w:rsidRDefault="00BD1D7F">
            <w:r>
              <w:t>Информационны</w:t>
            </w:r>
            <w:r>
              <w:t>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t>вия от 29.07.2010).</w:t>
            </w:r>
          </w:p>
        </w:tc>
        <w:tc>
          <w:tcPr>
            <w:tcW w:w="2880" w:type="dxa"/>
          </w:tcPr>
          <w:p w:rsidR="00204732" w:rsidRDefault="00204732"/>
        </w:tc>
      </w:tr>
      <w:tr w:rsidR="00204732">
        <w:tc>
          <w:tcPr>
            <w:tcW w:w="2880" w:type="dxa"/>
          </w:tcPr>
          <w:p w:rsidR="00204732" w:rsidRDefault="00BD1D7F">
            <w:r>
              <w:t>869.</w:t>
            </w:r>
          </w:p>
        </w:tc>
        <w:tc>
          <w:tcPr>
            <w:tcW w:w="2880" w:type="dxa"/>
          </w:tcPr>
          <w:p w:rsidR="00204732" w:rsidRDefault="00BD1D7F">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204732" w:rsidRDefault="00204732"/>
        </w:tc>
      </w:tr>
      <w:tr w:rsidR="00204732">
        <w:tc>
          <w:tcPr>
            <w:tcW w:w="2880" w:type="dxa"/>
          </w:tcPr>
          <w:p w:rsidR="00204732" w:rsidRDefault="00BD1D7F">
            <w:r>
              <w:t>870.</w:t>
            </w:r>
          </w:p>
        </w:tc>
        <w:tc>
          <w:tcPr>
            <w:tcW w:w="2880" w:type="dxa"/>
          </w:tcPr>
          <w:p w:rsidR="00204732" w:rsidRDefault="00BD1D7F">
            <w:r>
              <w:t xml:space="preserve">Информационный </w:t>
            </w:r>
            <w:r>
              <w:t>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w:t>
            </w:r>
            <w:r>
              <w:t>го городского суда Кабардино-Балкарской Республики от 12.04.2011).</w:t>
            </w:r>
          </w:p>
        </w:tc>
        <w:tc>
          <w:tcPr>
            <w:tcW w:w="2880" w:type="dxa"/>
          </w:tcPr>
          <w:p w:rsidR="00204732" w:rsidRDefault="00204732"/>
        </w:tc>
      </w:tr>
      <w:tr w:rsidR="00204732">
        <w:tc>
          <w:tcPr>
            <w:tcW w:w="2880" w:type="dxa"/>
          </w:tcPr>
          <w:p w:rsidR="00204732" w:rsidRDefault="00BD1D7F">
            <w:r>
              <w:t>871.</w:t>
            </w:r>
          </w:p>
        </w:tc>
        <w:tc>
          <w:tcPr>
            <w:tcW w:w="2880" w:type="dxa"/>
          </w:tcPr>
          <w:p w:rsidR="00204732" w:rsidRDefault="00BD1D7F">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204732" w:rsidRDefault="00204732"/>
        </w:tc>
      </w:tr>
      <w:tr w:rsidR="00204732">
        <w:tc>
          <w:tcPr>
            <w:tcW w:w="2880" w:type="dxa"/>
          </w:tcPr>
          <w:p w:rsidR="00204732" w:rsidRDefault="00BD1D7F">
            <w:r>
              <w:t>872.</w:t>
            </w:r>
          </w:p>
        </w:tc>
        <w:tc>
          <w:tcPr>
            <w:tcW w:w="2880" w:type="dxa"/>
          </w:tcPr>
          <w:p w:rsidR="00204732" w:rsidRDefault="00BD1D7F">
            <w:r>
              <w:t>DVD-диск с фильмами: «sura as-sadj</w:t>
            </w:r>
            <w:r>
              <w:t>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w:t>
            </w:r>
            <w:r>
              <w:t>ного округа - Югры Тюменской области от 07.04.2011).</w:t>
            </w:r>
          </w:p>
        </w:tc>
        <w:tc>
          <w:tcPr>
            <w:tcW w:w="2880" w:type="dxa"/>
          </w:tcPr>
          <w:p w:rsidR="00204732" w:rsidRDefault="00204732"/>
        </w:tc>
      </w:tr>
      <w:tr w:rsidR="00204732">
        <w:tc>
          <w:tcPr>
            <w:tcW w:w="2880" w:type="dxa"/>
          </w:tcPr>
          <w:p w:rsidR="00204732" w:rsidRDefault="00BD1D7F">
            <w:r>
              <w:t>873.</w:t>
            </w:r>
          </w:p>
        </w:tc>
        <w:tc>
          <w:tcPr>
            <w:tcW w:w="2880" w:type="dxa"/>
          </w:tcPr>
          <w:p w:rsidR="00204732" w:rsidRDefault="00BD1D7F">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204732" w:rsidRDefault="00204732"/>
        </w:tc>
      </w:tr>
      <w:tr w:rsidR="00204732">
        <w:tc>
          <w:tcPr>
            <w:tcW w:w="2880" w:type="dxa"/>
          </w:tcPr>
          <w:p w:rsidR="00204732" w:rsidRDefault="00BD1D7F">
            <w:r>
              <w:t>874.</w:t>
            </w:r>
          </w:p>
        </w:tc>
        <w:tc>
          <w:tcPr>
            <w:tcW w:w="2880" w:type="dxa"/>
          </w:tcPr>
          <w:p w:rsidR="00204732" w:rsidRDefault="00BD1D7F">
            <w:r>
              <w:t>Печатное издание - брошюра «Хидаят и</w:t>
            </w:r>
            <w: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204732" w:rsidRDefault="00204732"/>
        </w:tc>
      </w:tr>
      <w:tr w:rsidR="00204732">
        <w:tc>
          <w:tcPr>
            <w:tcW w:w="2880" w:type="dxa"/>
          </w:tcPr>
          <w:p w:rsidR="00204732" w:rsidRDefault="00BD1D7F">
            <w:r>
              <w:t>875.</w:t>
            </w:r>
          </w:p>
        </w:tc>
        <w:tc>
          <w:tcPr>
            <w:tcW w:w="2880" w:type="dxa"/>
          </w:tcPr>
          <w:p w:rsidR="00204732" w:rsidRDefault="00BD1D7F">
            <w:r>
              <w:t xml:space="preserve">Печатное издание - брошюра «Письмо, адресованное антику, который не хочет говорить» (решение Нефтеюганского городского </w:t>
            </w:r>
            <w:r>
              <w:t>суда Ханты-Мансийского автономного округа - Югры Тюменской области от 07.04.2011).</w:t>
            </w:r>
          </w:p>
        </w:tc>
        <w:tc>
          <w:tcPr>
            <w:tcW w:w="2880" w:type="dxa"/>
          </w:tcPr>
          <w:p w:rsidR="00204732" w:rsidRDefault="00204732"/>
        </w:tc>
      </w:tr>
      <w:tr w:rsidR="00204732">
        <w:tc>
          <w:tcPr>
            <w:tcW w:w="2880" w:type="dxa"/>
          </w:tcPr>
          <w:p w:rsidR="00204732" w:rsidRDefault="00BD1D7F">
            <w:r>
              <w:t>876.</w:t>
            </w:r>
          </w:p>
        </w:tc>
        <w:tc>
          <w:tcPr>
            <w:tcW w:w="2880" w:type="dxa"/>
          </w:tcPr>
          <w:p w:rsidR="00204732" w:rsidRDefault="00BD1D7F">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t>11).</w:t>
            </w:r>
          </w:p>
        </w:tc>
        <w:tc>
          <w:tcPr>
            <w:tcW w:w="2880" w:type="dxa"/>
          </w:tcPr>
          <w:p w:rsidR="00204732" w:rsidRDefault="00204732"/>
        </w:tc>
      </w:tr>
      <w:tr w:rsidR="00204732">
        <w:tc>
          <w:tcPr>
            <w:tcW w:w="2880" w:type="dxa"/>
          </w:tcPr>
          <w:p w:rsidR="00204732" w:rsidRDefault="00BD1D7F">
            <w:r>
              <w:t>877.</w:t>
            </w:r>
          </w:p>
        </w:tc>
        <w:tc>
          <w:tcPr>
            <w:tcW w:w="2880" w:type="dxa"/>
          </w:tcPr>
          <w:p w:rsidR="00204732" w:rsidRDefault="00BD1D7F">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204732" w:rsidRDefault="00204732"/>
        </w:tc>
      </w:tr>
      <w:tr w:rsidR="00204732">
        <w:tc>
          <w:tcPr>
            <w:tcW w:w="2880" w:type="dxa"/>
          </w:tcPr>
          <w:p w:rsidR="00204732" w:rsidRDefault="00BD1D7F">
            <w:r>
              <w:t>878.</w:t>
            </w:r>
          </w:p>
        </w:tc>
        <w:tc>
          <w:tcPr>
            <w:tcW w:w="2880" w:type="dxa"/>
          </w:tcPr>
          <w:p w:rsidR="00204732" w:rsidRDefault="00BD1D7F">
            <w:r>
              <w:t xml:space="preserve">Печатное издание - брошюра «Ислам - система жизни, </w:t>
            </w:r>
            <w: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204732" w:rsidRDefault="00204732"/>
        </w:tc>
      </w:tr>
      <w:tr w:rsidR="00204732">
        <w:tc>
          <w:tcPr>
            <w:tcW w:w="2880" w:type="dxa"/>
          </w:tcPr>
          <w:p w:rsidR="00204732" w:rsidRDefault="00BD1D7F">
            <w:r>
              <w:t>879.</w:t>
            </w:r>
          </w:p>
        </w:tc>
        <w:tc>
          <w:tcPr>
            <w:tcW w:w="2880" w:type="dxa"/>
          </w:tcPr>
          <w:p w:rsidR="00204732" w:rsidRDefault="00BD1D7F">
            <w:r>
              <w:t>Печатное издание - журнал «Аль-Ваъй» № 265 от февраля 2009 г. (решение Нефтеюганского городского суда Ханты</w:t>
            </w:r>
            <w:r>
              <w:t>-Мансийского автономного округа — Югры Тюменской области от 07.04.2011).</w:t>
            </w:r>
          </w:p>
        </w:tc>
        <w:tc>
          <w:tcPr>
            <w:tcW w:w="2880" w:type="dxa"/>
          </w:tcPr>
          <w:p w:rsidR="00204732" w:rsidRDefault="00204732"/>
        </w:tc>
      </w:tr>
      <w:tr w:rsidR="00204732">
        <w:tc>
          <w:tcPr>
            <w:tcW w:w="2880" w:type="dxa"/>
          </w:tcPr>
          <w:p w:rsidR="00204732" w:rsidRDefault="00BD1D7F">
            <w:r>
              <w:t>880.</w:t>
            </w:r>
          </w:p>
        </w:tc>
        <w:tc>
          <w:tcPr>
            <w:tcW w:w="2880" w:type="dxa"/>
          </w:tcPr>
          <w:p w:rsidR="00204732" w:rsidRDefault="00BD1D7F">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t>.</w:t>
            </w:r>
          </w:p>
        </w:tc>
        <w:tc>
          <w:tcPr>
            <w:tcW w:w="2880" w:type="dxa"/>
          </w:tcPr>
          <w:p w:rsidR="00204732" w:rsidRDefault="00204732"/>
        </w:tc>
      </w:tr>
      <w:tr w:rsidR="00204732">
        <w:tc>
          <w:tcPr>
            <w:tcW w:w="2880" w:type="dxa"/>
          </w:tcPr>
          <w:p w:rsidR="00204732" w:rsidRDefault="00BD1D7F">
            <w:r>
              <w:t>881.</w:t>
            </w:r>
          </w:p>
        </w:tc>
        <w:tc>
          <w:tcPr>
            <w:tcW w:w="2880" w:type="dxa"/>
          </w:tcPr>
          <w:p w:rsidR="00204732" w:rsidRDefault="00BD1D7F">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204732" w:rsidRDefault="00204732"/>
        </w:tc>
      </w:tr>
      <w:tr w:rsidR="00204732">
        <w:tc>
          <w:tcPr>
            <w:tcW w:w="2880" w:type="dxa"/>
          </w:tcPr>
          <w:p w:rsidR="00204732" w:rsidRDefault="00BD1D7F">
            <w:r>
              <w:t>882.</w:t>
            </w:r>
          </w:p>
        </w:tc>
        <w:tc>
          <w:tcPr>
            <w:tcW w:w="2880" w:type="dxa"/>
          </w:tcPr>
          <w:p w:rsidR="00204732" w:rsidRDefault="00BD1D7F">
            <w:r>
              <w:t xml:space="preserve">Печатное издание - </w:t>
            </w:r>
            <w: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204732" w:rsidRDefault="00204732"/>
        </w:tc>
      </w:tr>
      <w:tr w:rsidR="00204732">
        <w:tc>
          <w:tcPr>
            <w:tcW w:w="2880" w:type="dxa"/>
          </w:tcPr>
          <w:p w:rsidR="00204732" w:rsidRDefault="00BD1D7F">
            <w:r>
              <w:t>883.</w:t>
            </w:r>
          </w:p>
        </w:tc>
        <w:tc>
          <w:tcPr>
            <w:tcW w:w="2880" w:type="dxa"/>
          </w:tcPr>
          <w:p w:rsidR="00204732" w:rsidRDefault="00BD1D7F">
            <w:r>
              <w:t>Листовка под заголовком «Обращение к сотрудникам правоохранительных</w:t>
            </w:r>
            <w: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204732" w:rsidRDefault="00204732"/>
        </w:tc>
      </w:tr>
      <w:tr w:rsidR="00204732">
        <w:tc>
          <w:tcPr>
            <w:tcW w:w="2880" w:type="dxa"/>
          </w:tcPr>
          <w:p w:rsidR="00204732" w:rsidRDefault="00BD1D7F">
            <w:r>
              <w:t>884.</w:t>
            </w:r>
          </w:p>
        </w:tc>
        <w:tc>
          <w:tcPr>
            <w:tcW w:w="2880" w:type="dxa"/>
          </w:tcPr>
          <w:p w:rsidR="00204732" w:rsidRDefault="00BD1D7F">
            <w:r>
              <w:t>Листовка под заголовком «Во имя Аллаха, Милостивого, Милосердного» от имени Раббани Халилова (решение Ленинского районн</w:t>
            </w:r>
            <w:r>
              <w:t>ого суда г. Махачкалы Республики Дагестан от 12.05.2004).</w:t>
            </w:r>
          </w:p>
        </w:tc>
        <w:tc>
          <w:tcPr>
            <w:tcW w:w="2880" w:type="dxa"/>
          </w:tcPr>
          <w:p w:rsidR="00204732" w:rsidRDefault="00204732"/>
        </w:tc>
      </w:tr>
      <w:tr w:rsidR="00204732">
        <w:tc>
          <w:tcPr>
            <w:tcW w:w="2880" w:type="dxa"/>
          </w:tcPr>
          <w:p w:rsidR="00204732" w:rsidRDefault="00BD1D7F">
            <w:r>
              <w:t>885.</w:t>
            </w:r>
          </w:p>
        </w:tc>
        <w:tc>
          <w:tcPr>
            <w:tcW w:w="2880" w:type="dxa"/>
          </w:tcPr>
          <w:p w:rsidR="00204732" w:rsidRDefault="00BD1D7F">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w:t>
            </w:r>
            <w:r>
              <w:t>ивостока от 15.02.2011).</w:t>
            </w:r>
          </w:p>
        </w:tc>
        <w:tc>
          <w:tcPr>
            <w:tcW w:w="2880" w:type="dxa"/>
          </w:tcPr>
          <w:p w:rsidR="00204732" w:rsidRDefault="00204732"/>
        </w:tc>
      </w:tr>
      <w:tr w:rsidR="00204732">
        <w:tc>
          <w:tcPr>
            <w:tcW w:w="2880" w:type="dxa"/>
          </w:tcPr>
          <w:p w:rsidR="00204732" w:rsidRDefault="00BD1D7F">
            <w:r>
              <w:t>886.</w:t>
            </w:r>
          </w:p>
        </w:tc>
        <w:tc>
          <w:tcPr>
            <w:tcW w:w="2880" w:type="dxa"/>
          </w:tcPr>
          <w:p w:rsidR="00204732" w:rsidRDefault="00BD1D7F">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t>010).</w:t>
            </w:r>
          </w:p>
        </w:tc>
        <w:tc>
          <w:tcPr>
            <w:tcW w:w="2880" w:type="dxa"/>
          </w:tcPr>
          <w:p w:rsidR="00204732" w:rsidRDefault="00204732"/>
        </w:tc>
      </w:tr>
      <w:tr w:rsidR="00204732">
        <w:tc>
          <w:tcPr>
            <w:tcW w:w="2880" w:type="dxa"/>
          </w:tcPr>
          <w:p w:rsidR="00204732" w:rsidRDefault="00BD1D7F">
            <w:r>
              <w:t>887.</w:t>
            </w:r>
          </w:p>
        </w:tc>
        <w:tc>
          <w:tcPr>
            <w:tcW w:w="2880" w:type="dxa"/>
          </w:tcPr>
          <w:p w:rsidR="00204732" w:rsidRDefault="00BD1D7F">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204732" w:rsidRDefault="00204732"/>
        </w:tc>
      </w:tr>
      <w:tr w:rsidR="00204732">
        <w:tc>
          <w:tcPr>
            <w:tcW w:w="2880" w:type="dxa"/>
          </w:tcPr>
          <w:p w:rsidR="00204732" w:rsidRDefault="00BD1D7F">
            <w:r>
              <w:t>888.</w:t>
            </w:r>
          </w:p>
        </w:tc>
        <w:tc>
          <w:tcPr>
            <w:tcW w:w="2880" w:type="dxa"/>
          </w:tcPr>
          <w:p w:rsidR="00204732" w:rsidRDefault="00BD1D7F">
            <w:r>
              <w:t xml:space="preserve">Книга «Кто виноват», автор В.Ф. Романенко, изданная ООО фирма «Витязь» (решение </w:t>
            </w:r>
            <w:r>
              <w:t>Тимирязевского районного суда г. Москвы от 17.09.2010).</w:t>
            </w:r>
          </w:p>
        </w:tc>
        <w:tc>
          <w:tcPr>
            <w:tcW w:w="2880" w:type="dxa"/>
          </w:tcPr>
          <w:p w:rsidR="00204732" w:rsidRDefault="00204732"/>
        </w:tc>
      </w:tr>
      <w:tr w:rsidR="00204732">
        <w:tc>
          <w:tcPr>
            <w:tcW w:w="2880" w:type="dxa"/>
          </w:tcPr>
          <w:p w:rsidR="00204732" w:rsidRDefault="00BD1D7F">
            <w:r>
              <w:t>889.</w:t>
            </w:r>
          </w:p>
        </w:tc>
        <w:tc>
          <w:tcPr>
            <w:tcW w:w="2880" w:type="dxa"/>
          </w:tcPr>
          <w:p w:rsidR="00204732" w:rsidRDefault="00BD1D7F">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204732" w:rsidRDefault="00204732"/>
        </w:tc>
      </w:tr>
      <w:tr w:rsidR="00204732">
        <w:tc>
          <w:tcPr>
            <w:tcW w:w="2880" w:type="dxa"/>
          </w:tcPr>
          <w:p w:rsidR="00204732" w:rsidRDefault="00BD1D7F">
            <w:r>
              <w:t>890.</w:t>
            </w:r>
          </w:p>
        </w:tc>
        <w:tc>
          <w:tcPr>
            <w:tcW w:w="2880" w:type="dxa"/>
          </w:tcPr>
          <w:p w:rsidR="00204732" w:rsidRDefault="00BD1D7F">
            <w:r>
              <w:t>Видеолекция Айрата Вахитова «Закаат» издател</w:t>
            </w:r>
            <w:r>
              <w:t>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204732" w:rsidRDefault="00204732"/>
        </w:tc>
      </w:tr>
      <w:tr w:rsidR="00204732">
        <w:tc>
          <w:tcPr>
            <w:tcW w:w="2880" w:type="dxa"/>
          </w:tcPr>
          <w:p w:rsidR="00204732" w:rsidRDefault="00BD1D7F">
            <w:r>
              <w:t>891.</w:t>
            </w:r>
          </w:p>
        </w:tc>
        <w:tc>
          <w:tcPr>
            <w:tcW w:w="2880" w:type="dxa"/>
          </w:tcPr>
          <w:p w:rsidR="00204732" w:rsidRDefault="00BD1D7F">
            <w:r>
              <w:t>Книга «Разъяснение к Книге Единобожия» шейха Абд ар-Рахман Наср ас-Са ди и шейха Абд ар-Р</w:t>
            </w:r>
            <w:r>
              <w:t>ахман ибн Хасан, Баку - 1997, 250 стр. (решение Норильского городского суда Красноярского края от 28.10.2010).</w:t>
            </w:r>
          </w:p>
        </w:tc>
        <w:tc>
          <w:tcPr>
            <w:tcW w:w="2880" w:type="dxa"/>
          </w:tcPr>
          <w:p w:rsidR="00204732" w:rsidRDefault="00204732"/>
        </w:tc>
      </w:tr>
      <w:tr w:rsidR="00204732">
        <w:tc>
          <w:tcPr>
            <w:tcW w:w="2880" w:type="dxa"/>
          </w:tcPr>
          <w:p w:rsidR="00204732" w:rsidRDefault="00BD1D7F">
            <w:r>
              <w:t>892.</w:t>
            </w:r>
          </w:p>
        </w:tc>
        <w:tc>
          <w:tcPr>
            <w:tcW w:w="2880" w:type="dxa"/>
          </w:tcPr>
          <w:p w:rsidR="00204732" w:rsidRDefault="00BD1D7F">
            <w:r>
              <w:t>Листовка с текстом «Егор Свиридов убит кавказцами. Русский, пора дать отпор. Один за всех – все за одного» (решение Стерлитамакского город</w:t>
            </w:r>
            <w:r>
              <w:t>ского суда Республики Башкортостан от 05.04.2011).</w:t>
            </w:r>
          </w:p>
        </w:tc>
        <w:tc>
          <w:tcPr>
            <w:tcW w:w="2880" w:type="dxa"/>
          </w:tcPr>
          <w:p w:rsidR="00204732" w:rsidRDefault="00204732"/>
        </w:tc>
      </w:tr>
      <w:tr w:rsidR="00204732">
        <w:tc>
          <w:tcPr>
            <w:tcW w:w="2880" w:type="dxa"/>
          </w:tcPr>
          <w:p w:rsidR="00204732" w:rsidRDefault="00BD1D7F">
            <w:r>
              <w:t>893.</w:t>
            </w:r>
          </w:p>
        </w:tc>
        <w:tc>
          <w:tcPr>
            <w:tcW w:w="2880" w:type="dxa"/>
          </w:tcPr>
          <w:p w:rsidR="00204732" w:rsidRDefault="00BD1D7F">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t>Коминтерновского районного суда г. Воронежа от 20.06.2011);</w:t>
            </w:r>
          </w:p>
        </w:tc>
        <w:tc>
          <w:tcPr>
            <w:tcW w:w="2880" w:type="dxa"/>
          </w:tcPr>
          <w:p w:rsidR="00204732" w:rsidRDefault="00204732"/>
        </w:tc>
      </w:tr>
      <w:tr w:rsidR="00204732">
        <w:tc>
          <w:tcPr>
            <w:tcW w:w="2880" w:type="dxa"/>
          </w:tcPr>
          <w:p w:rsidR="00204732" w:rsidRDefault="00BD1D7F">
            <w:r>
              <w:t>894.</w:t>
            </w:r>
          </w:p>
        </w:tc>
        <w:tc>
          <w:tcPr>
            <w:tcW w:w="2880" w:type="dxa"/>
          </w:tcPr>
          <w:p w:rsidR="00204732" w:rsidRDefault="00BD1D7F">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204732" w:rsidRDefault="00204732"/>
        </w:tc>
      </w:tr>
      <w:tr w:rsidR="00204732">
        <w:tc>
          <w:tcPr>
            <w:tcW w:w="2880" w:type="dxa"/>
          </w:tcPr>
          <w:p w:rsidR="00204732" w:rsidRDefault="00BD1D7F">
            <w:r>
              <w:t>895.</w:t>
            </w:r>
          </w:p>
        </w:tc>
        <w:tc>
          <w:tcPr>
            <w:tcW w:w="2880" w:type="dxa"/>
          </w:tcPr>
          <w:p w:rsidR="00204732" w:rsidRDefault="00BD1D7F">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t>йонного суда г. Воронежа от 20.06.2011);</w:t>
            </w:r>
          </w:p>
        </w:tc>
        <w:tc>
          <w:tcPr>
            <w:tcW w:w="2880" w:type="dxa"/>
          </w:tcPr>
          <w:p w:rsidR="00204732" w:rsidRDefault="00204732"/>
        </w:tc>
      </w:tr>
      <w:tr w:rsidR="00204732">
        <w:tc>
          <w:tcPr>
            <w:tcW w:w="2880" w:type="dxa"/>
          </w:tcPr>
          <w:p w:rsidR="00204732" w:rsidRDefault="00BD1D7F">
            <w:r>
              <w:t>896.</w:t>
            </w:r>
          </w:p>
        </w:tc>
        <w:tc>
          <w:tcPr>
            <w:tcW w:w="2880" w:type="dxa"/>
          </w:tcPr>
          <w:p w:rsidR="00204732" w:rsidRDefault="00BD1D7F">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t>да г. Воронежа от 20.06.2011).</w:t>
            </w:r>
          </w:p>
        </w:tc>
        <w:tc>
          <w:tcPr>
            <w:tcW w:w="2880" w:type="dxa"/>
          </w:tcPr>
          <w:p w:rsidR="00204732" w:rsidRDefault="00204732"/>
        </w:tc>
      </w:tr>
      <w:tr w:rsidR="00204732">
        <w:tc>
          <w:tcPr>
            <w:tcW w:w="2880" w:type="dxa"/>
          </w:tcPr>
          <w:p w:rsidR="00204732" w:rsidRDefault="00BD1D7F">
            <w:r>
              <w:t>897.</w:t>
            </w:r>
          </w:p>
        </w:tc>
        <w:tc>
          <w:tcPr>
            <w:tcW w:w="2880" w:type="dxa"/>
          </w:tcPr>
          <w:p w:rsidR="00204732" w:rsidRDefault="00BD1D7F">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204732" w:rsidRDefault="00204732"/>
        </w:tc>
      </w:tr>
      <w:tr w:rsidR="00204732">
        <w:tc>
          <w:tcPr>
            <w:tcW w:w="2880" w:type="dxa"/>
          </w:tcPr>
          <w:p w:rsidR="00204732" w:rsidRDefault="00BD1D7F">
            <w:r>
              <w:t>898.</w:t>
            </w:r>
          </w:p>
        </w:tc>
        <w:tc>
          <w:tcPr>
            <w:tcW w:w="2880" w:type="dxa"/>
          </w:tcPr>
          <w:p w:rsidR="00204732" w:rsidRDefault="00BD1D7F">
            <w:r>
              <w:t>Газета «Русский порядок», январь 2010, с за</w:t>
            </w:r>
            <w:r>
              <w:t>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2880" w:type="dxa"/>
          </w:tcPr>
          <w:p w:rsidR="00204732" w:rsidRDefault="00204732"/>
        </w:tc>
      </w:tr>
      <w:tr w:rsidR="00204732">
        <w:tc>
          <w:tcPr>
            <w:tcW w:w="2880" w:type="dxa"/>
          </w:tcPr>
          <w:p w:rsidR="00204732" w:rsidRDefault="00BD1D7F">
            <w:r>
              <w:t>899.</w:t>
            </w:r>
          </w:p>
        </w:tc>
        <w:tc>
          <w:tcPr>
            <w:tcW w:w="2880" w:type="dxa"/>
          </w:tcPr>
          <w:p w:rsidR="00204732" w:rsidRDefault="00BD1D7F">
            <w:r>
              <w:t xml:space="preserve">Листовка с заголовком «Взгляни-ка, князь какая м.., в кремлевских стенах завелась!» (решение </w:t>
            </w:r>
            <w:r>
              <w:t>Кропоткинского городского суда Краснодарского края от 24.05.2011).</w:t>
            </w:r>
          </w:p>
        </w:tc>
        <w:tc>
          <w:tcPr>
            <w:tcW w:w="2880" w:type="dxa"/>
          </w:tcPr>
          <w:p w:rsidR="00204732" w:rsidRDefault="00204732"/>
        </w:tc>
      </w:tr>
      <w:tr w:rsidR="00204732">
        <w:tc>
          <w:tcPr>
            <w:tcW w:w="2880" w:type="dxa"/>
          </w:tcPr>
          <w:p w:rsidR="00204732" w:rsidRDefault="00BD1D7F">
            <w:r>
              <w:t>900.</w:t>
            </w:r>
          </w:p>
        </w:tc>
        <w:tc>
          <w:tcPr>
            <w:tcW w:w="2880" w:type="dxa"/>
          </w:tcPr>
          <w:p w:rsidR="00204732" w:rsidRDefault="00BD1D7F">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w:t>
            </w:r>
            <w:r>
              <w:t xml:space="preserve"> края от 24.05.2011).</w:t>
            </w:r>
          </w:p>
        </w:tc>
        <w:tc>
          <w:tcPr>
            <w:tcW w:w="2880" w:type="dxa"/>
          </w:tcPr>
          <w:p w:rsidR="00204732" w:rsidRDefault="00204732"/>
        </w:tc>
      </w:tr>
      <w:tr w:rsidR="00204732">
        <w:tc>
          <w:tcPr>
            <w:tcW w:w="2880" w:type="dxa"/>
          </w:tcPr>
          <w:p w:rsidR="00204732" w:rsidRDefault="00BD1D7F">
            <w:r>
              <w:t>901.</w:t>
            </w:r>
          </w:p>
        </w:tc>
        <w:tc>
          <w:tcPr>
            <w:tcW w:w="2880" w:type="dxa"/>
          </w:tcPr>
          <w:p w:rsidR="00204732" w:rsidRDefault="00BD1D7F">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204732" w:rsidRDefault="00204732"/>
        </w:tc>
      </w:tr>
      <w:tr w:rsidR="00204732">
        <w:tc>
          <w:tcPr>
            <w:tcW w:w="2880" w:type="dxa"/>
          </w:tcPr>
          <w:p w:rsidR="00204732" w:rsidRDefault="00BD1D7F">
            <w:r>
              <w:t>902.</w:t>
            </w:r>
          </w:p>
        </w:tc>
        <w:tc>
          <w:tcPr>
            <w:tcW w:w="2880" w:type="dxa"/>
          </w:tcPr>
          <w:p w:rsidR="00204732" w:rsidRDefault="00BD1D7F">
            <w:r>
              <w:t>Листовка с заголовком «Спасибо за увольне</w:t>
            </w:r>
            <w:r>
              <w:t>ние», «Согласен с повышением тарифов ЖКХ»... (решение Кропоткинского городского суда Краснодарского края от 24.05.2011).</w:t>
            </w:r>
          </w:p>
        </w:tc>
        <w:tc>
          <w:tcPr>
            <w:tcW w:w="2880" w:type="dxa"/>
          </w:tcPr>
          <w:p w:rsidR="00204732" w:rsidRDefault="00204732"/>
        </w:tc>
      </w:tr>
      <w:tr w:rsidR="00204732">
        <w:tc>
          <w:tcPr>
            <w:tcW w:w="2880" w:type="dxa"/>
          </w:tcPr>
          <w:p w:rsidR="00204732" w:rsidRDefault="00BD1D7F">
            <w:r>
              <w:t>903.</w:t>
            </w:r>
          </w:p>
        </w:tc>
        <w:tc>
          <w:tcPr>
            <w:tcW w:w="2880" w:type="dxa"/>
          </w:tcPr>
          <w:p w:rsidR="00204732" w:rsidRDefault="00BD1D7F">
            <w:r>
              <w:t xml:space="preserve">Листовка с заголовком «УМРИ ЗА РОДИНУ», «А НЕ ИЗ-ЗА ПЬЯНСТВА!» (решение Кропоткинского городского суда Краснодарского края от </w:t>
            </w:r>
            <w:r>
              <w:t>24.05.2011).</w:t>
            </w:r>
          </w:p>
        </w:tc>
        <w:tc>
          <w:tcPr>
            <w:tcW w:w="2880" w:type="dxa"/>
          </w:tcPr>
          <w:p w:rsidR="00204732" w:rsidRDefault="00204732"/>
        </w:tc>
      </w:tr>
      <w:tr w:rsidR="00204732">
        <w:tc>
          <w:tcPr>
            <w:tcW w:w="2880" w:type="dxa"/>
          </w:tcPr>
          <w:p w:rsidR="00204732" w:rsidRDefault="00BD1D7F">
            <w:r>
              <w:t>904.</w:t>
            </w:r>
          </w:p>
        </w:tc>
        <w:tc>
          <w:tcPr>
            <w:tcW w:w="2880" w:type="dxa"/>
          </w:tcPr>
          <w:p w:rsidR="00204732" w:rsidRDefault="00BD1D7F">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204732" w:rsidRDefault="00204732"/>
        </w:tc>
      </w:tr>
      <w:tr w:rsidR="00204732">
        <w:tc>
          <w:tcPr>
            <w:tcW w:w="2880" w:type="dxa"/>
          </w:tcPr>
          <w:p w:rsidR="00204732" w:rsidRDefault="00BD1D7F">
            <w:r>
              <w:t>905.</w:t>
            </w:r>
          </w:p>
        </w:tc>
        <w:tc>
          <w:tcPr>
            <w:tcW w:w="2880" w:type="dxa"/>
          </w:tcPr>
          <w:p w:rsidR="00204732" w:rsidRDefault="00BD1D7F">
            <w:r>
              <w:t xml:space="preserve">Статья (письмо) от имени Бойкова A.M. «Размышление после неудачи» (решение </w:t>
            </w:r>
            <w:r>
              <w:t>Федерального суда Ленинского района г. Махачкалы Республики Дагестан от 20.07.2004).</w:t>
            </w:r>
          </w:p>
        </w:tc>
        <w:tc>
          <w:tcPr>
            <w:tcW w:w="2880" w:type="dxa"/>
          </w:tcPr>
          <w:p w:rsidR="00204732" w:rsidRDefault="00204732"/>
        </w:tc>
      </w:tr>
      <w:tr w:rsidR="00204732">
        <w:tc>
          <w:tcPr>
            <w:tcW w:w="2880" w:type="dxa"/>
          </w:tcPr>
          <w:p w:rsidR="00204732" w:rsidRDefault="00BD1D7F">
            <w:r>
              <w:t>906.</w:t>
            </w:r>
          </w:p>
        </w:tc>
        <w:tc>
          <w:tcPr>
            <w:tcW w:w="2880" w:type="dxa"/>
          </w:tcPr>
          <w:p w:rsidR="00204732" w:rsidRDefault="00BD1D7F">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w:t>
            </w:r>
          </w:p>
        </w:tc>
        <w:tc>
          <w:tcPr>
            <w:tcW w:w="2880" w:type="dxa"/>
          </w:tcPr>
          <w:p w:rsidR="00204732" w:rsidRDefault="00204732"/>
        </w:tc>
      </w:tr>
      <w:tr w:rsidR="00204732">
        <w:tc>
          <w:tcPr>
            <w:tcW w:w="2880" w:type="dxa"/>
          </w:tcPr>
          <w:p w:rsidR="00204732" w:rsidRDefault="00BD1D7F">
            <w:r>
              <w:t>907.</w:t>
            </w:r>
          </w:p>
        </w:tc>
        <w:tc>
          <w:tcPr>
            <w:tcW w:w="2880" w:type="dxa"/>
          </w:tcPr>
          <w:p w:rsidR="00204732" w:rsidRDefault="00BD1D7F">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204732" w:rsidRDefault="00204732"/>
        </w:tc>
      </w:tr>
      <w:tr w:rsidR="00204732">
        <w:tc>
          <w:tcPr>
            <w:tcW w:w="2880" w:type="dxa"/>
          </w:tcPr>
          <w:p w:rsidR="00204732" w:rsidRDefault="00BD1D7F">
            <w:r>
              <w:t>908.</w:t>
            </w:r>
          </w:p>
        </w:tc>
        <w:tc>
          <w:tcPr>
            <w:tcW w:w="2880" w:type="dxa"/>
          </w:tcPr>
          <w:p w:rsidR="00204732" w:rsidRDefault="00BD1D7F">
            <w:r>
              <w:t>Видеоролик «Достойны смерти!», размещенный в международной компьютерной сети «Интернет» на информационном са</w:t>
            </w:r>
            <w:r>
              <w:t>йте http://harchikov.clan.su/publ/video/3-2-2» (решение Ленинского районного суда г. Саранска Республики Мордовия от 06.06.2011).</w:t>
            </w:r>
          </w:p>
        </w:tc>
        <w:tc>
          <w:tcPr>
            <w:tcW w:w="2880" w:type="dxa"/>
          </w:tcPr>
          <w:p w:rsidR="00204732" w:rsidRDefault="00204732"/>
        </w:tc>
      </w:tr>
      <w:tr w:rsidR="00204732">
        <w:tc>
          <w:tcPr>
            <w:tcW w:w="2880" w:type="dxa"/>
          </w:tcPr>
          <w:p w:rsidR="00204732" w:rsidRDefault="00BD1D7F">
            <w:r>
              <w:t>909.</w:t>
            </w:r>
          </w:p>
        </w:tc>
        <w:tc>
          <w:tcPr>
            <w:tcW w:w="2880" w:type="dxa"/>
          </w:tcPr>
          <w:p w:rsidR="00204732" w:rsidRDefault="00BD1D7F">
            <w:r>
              <w:t xml:space="preserve">Информационные материалы, находящиеся в Русском международном журнале «Атеней» № 5, регистрационный номер ПИ № 77-5491 </w:t>
            </w:r>
            <w:r>
              <w:t>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204732" w:rsidRDefault="00204732"/>
        </w:tc>
      </w:tr>
      <w:tr w:rsidR="00204732">
        <w:tc>
          <w:tcPr>
            <w:tcW w:w="2880" w:type="dxa"/>
          </w:tcPr>
          <w:p w:rsidR="00204732" w:rsidRDefault="00BD1D7F">
            <w:r>
              <w:t>910.</w:t>
            </w:r>
          </w:p>
        </w:tc>
        <w:tc>
          <w:tcPr>
            <w:tcW w:w="2880" w:type="dxa"/>
          </w:tcPr>
          <w:p w:rsidR="00204732" w:rsidRDefault="00BD1D7F">
            <w:r>
              <w:t>Информационные материалы, находящиеся в журнале Национал-социал</w:t>
            </w:r>
            <w:r>
              <w:t>истическое издание «Страницы террора» № 1, 26 страниц (решение Королевского городского суда Московской области от 07.12.2010).</w:t>
            </w:r>
          </w:p>
        </w:tc>
        <w:tc>
          <w:tcPr>
            <w:tcW w:w="2880" w:type="dxa"/>
          </w:tcPr>
          <w:p w:rsidR="00204732" w:rsidRDefault="00204732"/>
        </w:tc>
      </w:tr>
      <w:tr w:rsidR="00204732">
        <w:tc>
          <w:tcPr>
            <w:tcW w:w="2880" w:type="dxa"/>
          </w:tcPr>
          <w:p w:rsidR="00204732" w:rsidRDefault="00BD1D7F">
            <w:r>
              <w:t>911.</w:t>
            </w:r>
          </w:p>
        </w:tc>
        <w:tc>
          <w:tcPr>
            <w:tcW w:w="2880" w:type="dxa"/>
          </w:tcPr>
          <w:p w:rsidR="00204732" w:rsidRDefault="00BD1D7F">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204732" w:rsidRDefault="00204732"/>
        </w:tc>
      </w:tr>
      <w:tr w:rsidR="00204732">
        <w:tc>
          <w:tcPr>
            <w:tcW w:w="2880" w:type="dxa"/>
          </w:tcPr>
          <w:p w:rsidR="00204732" w:rsidRDefault="00BD1D7F">
            <w:r>
              <w:t>912.</w:t>
            </w:r>
          </w:p>
        </w:tc>
        <w:tc>
          <w:tcPr>
            <w:tcW w:w="2880" w:type="dxa"/>
          </w:tcPr>
          <w:p w:rsidR="00204732" w:rsidRDefault="00BD1D7F">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204732" w:rsidRDefault="00204732"/>
        </w:tc>
      </w:tr>
      <w:tr w:rsidR="00204732">
        <w:tc>
          <w:tcPr>
            <w:tcW w:w="2880" w:type="dxa"/>
          </w:tcPr>
          <w:p w:rsidR="00204732" w:rsidRDefault="00BD1D7F">
            <w:r>
              <w:t>913.</w:t>
            </w:r>
          </w:p>
        </w:tc>
        <w:tc>
          <w:tcPr>
            <w:tcW w:w="2880" w:type="dxa"/>
          </w:tcPr>
          <w:p w:rsidR="00204732" w:rsidRDefault="00BD1D7F">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204732" w:rsidRDefault="00204732"/>
        </w:tc>
      </w:tr>
      <w:tr w:rsidR="00204732">
        <w:tc>
          <w:tcPr>
            <w:tcW w:w="2880" w:type="dxa"/>
          </w:tcPr>
          <w:p w:rsidR="00204732" w:rsidRDefault="00BD1D7F">
            <w:r>
              <w:t>914.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915.</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916.</w:t>
            </w:r>
          </w:p>
        </w:tc>
        <w:tc>
          <w:tcPr>
            <w:tcW w:w="2880" w:type="dxa"/>
          </w:tcPr>
          <w:p w:rsidR="00204732" w:rsidRDefault="00BD1D7F">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204732" w:rsidRDefault="00204732"/>
        </w:tc>
      </w:tr>
      <w:tr w:rsidR="00204732">
        <w:tc>
          <w:tcPr>
            <w:tcW w:w="2880" w:type="dxa"/>
          </w:tcPr>
          <w:p w:rsidR="00204732" w:rsidRDefault="00BD1D7F">
            <w:r>
              <w:t>917.</w:t>
            </w:r>
          </w:p>
        </w:tc>
        <w:tc>
          <w:tcPr>
            <w:tcW w:w="2880" w:type="dxa"/>
          </w:tcPr>
          <w:p w:rsidR="00204732" w:rsidRDefault="00BD1D7F">
            <w:r>
              <w:t>Статья «ZOG», опубликованная в международной компьютерной сети «Интернет» на информационных сайтах</w:t>
            </w:r>
            <w:r>
              <w:t xml:space="preserve"> http://elniki-fans.ucoz.com// и www.elniki-fans.ru (решение Ленинского районного суда г. Саранска Республики Мордовия от 08.06.2011).</w:t>
            </w:r>
          </w:p>
        </w:tc>
        <w:tc>
          <w:tcPr>
            <w:tcW w:w="2880" w:type="dxa"/>
          </w:tcPr>
          <w:p w:rsidR="00204732" w:rsidRDefault="00204732"/>
        </w:tc>
      </w:tr>
      <w:tr w:rsidR="00204732">
        <w:tc>
          <w:tcPr>
            <w:tcW w:w="2880" w:type="dxa"/>
          </w:tcPr>
          <w:p w:rsidR="00204732" w:rsidRDefault="00BD1D7F">
            <w:r>
              <w:t>918.</w:t>
            </w:r>
          </w:p>
        </w:tc>
        <w:tc>
          <w:tcPr>
            <w:tcW w:w="2880" w:type="dxa"/>
          </w:tcPr>
          <w:p w:rsidR="00204732" w:rsidRDefault="00BD1D7F">
            <w:r>
              <w:t>Книга В.А. Иванова, В.В. Селиванова (В.А. Истархова) «Удар русских богов», 4-ое издание, изданное ООО «Русская Пра</w:t>
            </w:r>
            <w:r>
              <w:t>вда» в 2007 г. - 416 стр.» (решение Верх-Исетского районного суда г. Екатеринбурга Свердловской области от 23.12.2009).</w:t>
            </w:r>
          </w:p>
        </w:tc>
        <w:tc>
          <w:tcPr>
            <w:tcW w:w="2880" w:type="dxa"/>
          </w:tcPr>
          <w:p w:rsidR="00204732" w:rsidRDefault="00204732"/>
        </w:tc>
      </w:tr>
      <w:tr w:rsidR="00204732">
        <w:tc>
          <w:tcPr>
            <w:tcW w:w="2880" w:type="dxa"/>
          </w:tcPr>
          <w:p w:rsidR="00204732" w:rsidRDefault="00BD1D7F">
            <w:r>
              <w:t>919.</w:t>
            </w:r>
          </w:p>
        </w:tc>
        <w:tc>
          <w:tcPr>
            <w:tcW w:w="2880" w:type="dxa"/>
          </w:tcPr>
          <w:p w:rsidR="00204732" w:rsidRDefault="00BD1D7F">
            <w:r>
              <w:t>Раздел «Национальный вопрос» в статье «Обращение к русским людям», опубликованной в газете «Бастион. Алтай» № 4 за март 2010 года</w:t>
            </w:r>
            <w: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204732" w:rsidRDefault="00204732"/>
        </w:tc>
      </w:tr>
      <w:tr w:rsidR="00204732">
        <w:tc>
          <w:tcPr>
            <w:tcW w:w="2880" w:type="dxa"/>
          </w:tcPr>
          <w:p w:rsidR="00204732" w:rsidRDefault="00BD1D7F">
            <w:r>
              <w:t>920.</w:t>
            </w:r>
          </w:p>
        </w:tc>
        <w:tc>
          <w:tcPr>
            <w:tcW w:w="2880" w:type="dxa"/>
          </w:tcPr>
          <w:p w:rsidR="00204732" w:rsidRDefault="00BD1D7F">
            <w:r>
              <w:t>Аудиофайл «Моя толерантность» размером 4,84 МБ (5 076 200 байт), сод</w:t>
            </w:r>
            <w:r>
              <w:t>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204732" w:rsidRDefault="00204732"/>
        </w:tc>
      </w:tr>
      <w:tr w:rsidR="00204732">
        <w:tc>
          <w:tcPr>
            <w:tcW w:w="2880" w:type="dxa"/>
          </w:tcPr>
          <w:p w:rsidR="00204732" w:rsidRDefault="00BD1D7F">
            <w:r>
              <w:t>921.</w:t>
            </w:r>
          </w:p>
        </w:tc>
        <w:tc>
          <w:tcPr>
            <w:tcW w:w="2880" w:type="dxa"/>
          </w:tcPr>
          <w:p w:rsidR="00204732" w:rsidRDefault="00BD1D7F">
            <w:r>
              <w:t>Статья «Русское национальн</w:t>
            </w:r>
            <w:r>
              <w:t>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204732" w:rsidRDefault="00204732"/>
        </w:tc>
      </w:tr>
      <w:tr w:rsidR="00204732">
        <w:tc>
          <w:tcPr>
            <w:tcW w:w="2880" w:type="dxa"/>
          </w:tcPr>
          <w:p w:rsidR="00204732" w:rsidRDefault="00BD1D7F">
            <w:r>
              <w:t>922.</w:t>
            </w:r>
          </w:p>
        </w:tc>
        <w:tc>
          <w:tcPr>
            <w:tcW w:w="2880" w:type="dxa"/>
          </w:tcPr>
          <w:p w:rsidR="00204732" w:rsidRDefault="00BD1D7F">
            <w:r>
              <w:t>Видеофайл размером 14,9 МБ (15 657 749 байт), содержащий видеоролик «Арийский мани</w:t>
            </w:r>
            <w:r>
              <w:t>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204732" w:rsidRDefault="00204732"/>
        </w:tc>
      </w:tr>
      <w:tr w:rsidR="00204732">
        <w:tc>
          <w:tcPr>
            <w:tcW w:w="2880" w:type="dxa"/>
          </w:tcPr>
          <w:p w:rsidR="00204732" w:rsidRDefault="00BD1D7F">
            <w:r>
              <w:t>923.</w:t>
            </w:r>
          </w:p>
        </w:tc>
        <w:tc>
          <w:tcPr>
            <w:tcW w:w="2880" w:type="dxa"/>
          </w:tcPr>
          <w:p w:rsidR="00204732" w:rsidRDefault="00BD1D7F">
            <w:r>
              <w:t xml:space="preserve">Видеофайл размером 19,2 МБ (20 204 016 </w:t>
            </w:r>
            <w:r>
              <w:t>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w:t>
            </w:r>
            <w:r>
              <w:t>онного суда города Курска от 17.05.2011).</w:t>
            </w:r>
          </w:p>
        </w:tc>
        <w:tc>
          <w:tcPr>
            <w:tcW w:w="2880" w:type="dxa"/>
          </w:tcPr>
          <w:p w:rsidR="00204732" w:rsidRDefault="00204732"/>
        </w:tc>
      </w:tr>
      <w:tr w:rsidR="00204732">
        <w:tc>
          <w:tcPr>
            <w:tcW w:w="2880" w:type="dxa"/>
          </w:tcPr>
          <w:p w:rsidR="00204732" w:rsidRDefault="00BD1D7F">
            <w:r>
              <w:t>924.</w:t>
            </w:r>
          </w:p>
        </w:tc>
        <w:tc>
          <w:tcPr>
            <w:tcW w:w="2880" w:type="dxa"/>
          </w:tcPr>
          <w:p w:rsidR="00204732" w:rsidRDefault="00BD1D7F">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w:t>
            </w:r>
            <w:r>
              <w:t>.2011).</w:t>
            </w:r>
          </w:p>
        </w:tc>
        <w:tc>
          <w:tcPr>
            <w:tcW w:w="2880" w:type="dxa"/>
          </w:tcPr>
          <w:p w:rsidR="00204732" w:rsidRDefault="00204732"/>
        </w:tc>
      </w:tr>
      <w:tr w:rsidR="00204732">
        <w:tc>
          <w:tcPr>
            <w:tcW w:w="2880" w:type="dxa"/>
          </w:tcPr>
          <w:p w:rsidR="00204732" w:rsidRDefault="00BD1D7F">
            <w:r>
              <w:t>925.</w:t>
            </w:r>
          </w:p>
        </w:tc>
        <w:tc>
          <w:tcPr>
            <w:tcW w:w="2880" w:type="dxa"/>
          </w:tcPr>
          <w:p w:rsidR="00204732" w:rsidRDefault="00BD1D7F">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204732" w:rsidRDefault="00204732"/>
        </w:tc>
      </w:tr>
      <w:tr w:rsidR="00204732">
        <w:tc>
          <w:tcPr>
            <w:tcW w:w="2880" w:type="dxa"/>
          </w:tcPr>
          <w:p w:rsidR="00204732" w:rsidRDefault="00BD1D7F">
            <w:r>
              <w:t>926.</w:t>
            </w:r>
          </w:p>
        </w:tc>
        <w:tc>
          <w:tcPr>
            <w:tcW w:w="2880" w:type="dxa"/>
          </w:tcPr>
          <w:p w:rsidR="00204732" w:rsidRDefault="00BD1D7F">
            <w:r>
              <w:t>Книга «Жизнь пророка, да благос</w:t>
            </w:r>
            <w: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204732" w:rsidRDefault="00204732"/>
        </w:tc>
      </w:tr>
      <w:tr w:rsidR="00204732">
        <w:tc>
          <w:tcPr>
            <w:tcW w:w="2880" w:type="dxa"/>
          </w:tcPr>
          <w:p w:rsidR="00204732" w:rsidRDefault="00BD1D7F">
            <w:r>
              <w:t>927.</w:t>
            </w:r>
          </w:p>
        </w:tc>
        <w:tc>
          <w:tcPr>
            <w:tcW w:w="2880" w:type="dxa"/>
          </w:tcPr>
          <w:p w:rsidR="00204732" w:rsidRDefault="00BD1D7F">
            <w:r>
              <w:t>Видеоролик «Format18. Казнь предателя.w</w:t>
            </w:r>
            <w:r>
              <w:t>mv»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928.</w:t>
            </w:r>
          </w:p>
        </w:tc>
        <w:tc>
          <w:tcPr>
            <w:tcW w:w="2880" w:type="dxa"/>
          </w:tcPr>
          <w:p w:rsidR="00204732" w:rsidRDefault="00BD1D7F">
            <w:r>
              <w:t>Видеоролик «MEDVED FILMS. Россия для Русских. wmv»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929.</w:t>
            </w:r>
          </w:p>
        </w:tc>
        <w:tc>
          <w:tcPr>
            <w:tcW w:w="2880" w:type="dxa"/>
          </w:tcPr>
          <w:p w:rsidR="00204732" w:rsidRDefault="00BD1D7F">
            <w:r>
              <w:t xml:space="preserve">Видеоролик «Format18. News. урок </w:t>
            </w:r>
            <w:r>
              <w:t>экстремизма.wmv»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930.</w:t>
            </w:r>
          </w:p>
        </w:tc>
        <w:tc>
          <w:tcPr>
            <w:tcW w:w="2880" w:type="dxa"/>
          </w:tcPr>
          <w:p w:rsidR="00204732" w:rsidRDefault="00BD1D7F">
            <w:r>
              <w:t>Видеоролик «Format18. Экстремист.wmv»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931.</w:t>
            </w:r>
          </w:p>
        </w:tc>
        <w:tc>
          <w:tcPr>
            <w:tcW w:w="2880" w:type="dxa"/>
          </w:tcPr>
          <w:p w:rsidR="00204732" w:rsidRDefault="00BD1D7F">
            <w:r>
              <w:t>Видеоролик «Home video. hdsl.avi» (ре</w:t>
            </w:r>
            <w:r>
              <w:t>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932.</w:t>
            </w:r>
          </w:p>
        </w:tc>
        <w:tc>
          <w:tcPr>
            <w:tcW w:w="2880" w:type="dxa"/>
          </w:tcPr>
          <w:p w:rsidR="00204732" w:rsidRDefault="00BD1D7F">
            <w:r>
              <w:t>Видеоролик «metro.avi»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933.</w:t>
            </w:r>
          </w:p>
        </w:tc>
        <w:tc>
          <w:tcPr>
            <w:tcW w:w="2880" w:type="dxa"/>
          </w:tcPr>
          <w:p w:rsidR="00204732" w:rsidRDefault="00BD1D7F">
            <w:r>
              <w:t xml:space="preserve">Видеоролик «ОБЩАГА НЕГРОВ.avi» (решение Красноармейского районного суда </w:t>
            </w:r>
            <w:r>
              <w:t>города Волгограда от 02.11.2010).</w:t>
            </w:r>
          </w:p>
        </w:tc>
        <w:tc>
          <w:tcPr>
            <w:tcW w:w="2880" w:type="dxa"/>
          </w:tcPr>
          <w:p w:rsidR="00204732" w:rsidRDefault="00204732"/>
        </w:tc>
      </w:tr>
      <w:tr w:rsidR="00204732">
        <w:tc>
          <w:tcPr>
            <w:tcW w:w="2880" w:type="dxa"/>
          </w:tcPr>
          <w:p w:rsidR="00204732" w:rsidRDefault="00BD1D7F">
            <w:r>
              <w:t>934.</w:t>
            </w:r>
          </w:p>
        </w:tc>
        <w:tc>
          <w:tcPr>
            <w:tcW w:w="2880" w:type="dxa"/>
          </w:tcPr>
          <w:p w:rsidR="00204732" w:rsidRDefault="00BD1D7F">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935.</w:t>
            </w:r>
          </w:p>
        </w:tc>
        <w:tc>
          <w:tcPr>
            <w:tcW w:w="2880" w:type="dxa"/>
          </w:tcPr>
          <w:p w:rsidR="00204732" w:rsidRDefault="00BD1D7F">
            <w:r>
              <w:t xml:space="preserve">Видеоролик «Правый Кулак CIIB.wmv» (решение Красноармейского </w:t>
            </w:r>
            <w:r>
              <w:t>районного суда города Волгограда от 02.11.2010).</w:t>
            </w:r>
          </w:p>
        </w:tc>
        <w:tc>
          <w:tcPr>
            <w:tcW w:w="2880" w:type="dxa"/>
          </w:tcPr>
          <w:p w:rsidR="00204732" w:rsidRDefault="00204732"/>
        </w:tc>
      </w:tr>
      <w:tr w:rsidR="00204732">
        <w:tc>
          <w:tcPr>
            <w:tcW w:w="2880" w:type="dxa"/>
          </w:tcPr>
          <w:p w:rsidR="00204732" w:rsidRDefault="00BD1D7F">
            <w:r>
              <w:t>936.</w:t>
            </w:r>
          </w:p>
        </w:tc>
        <w:tc>
          <w:tcPr>
            <w:tcW w:w="2880" w:type="dxa"/>
          </w:tcPr>
          <w:p w:rsidR="00204732" w:rsidRDefault="00BD1D7F">
            <w:r>
              <w:t>Видеоролик «Стадо Косых.wmv»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937.</w:t>
            </w:r>
          </w:p>
        </w:tc>
        <w:tc>
          <w:tcPr>
            <w:tcW w:w="2880" w:type="dxa"/>
          </w:tcPr>
          <w:p w:rsidR="00204732" w:rsidRDefault="00BD1D7F">
            <w:r>
              <w:t>Изображение бритоголового мужчины в очках, куртке, на левом рукаве которой имеется изобра</w:t>
            </w:r>
            <w:r>
              <w:t>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938.</w:t>
            </w:r>
          </w:p>
        </w:tc>
        <w:tc>
          <w:tcPr>
            <w:tcW w:w="2880" w:type="dxa"/>
          </w:tcPr>
          <w:p w:rsidR="00204732" w:rsidRDefault="00BD1D7F">
            <w:r>
              <w:t>Изображение трех бритоголовых мужчин, одеты</w:t>
            </w:r>
            <w: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939.</w:t>
            </w:r>
          </w:p>
        </w:tc>
        <w:tc>
          <w:tcPr>
            <w:tcW w:w="2880" w:type="dxa"/>
          </w:tcPr>
          <w:p w:rsidR="00204732" w:rsidRDefault="00BD1D7F">
            <w:r>
              <w:t xml:space="preserve">Изображение с надписями на </w:t>
            </w:r>
            <w:r>
              <w:t>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940.</w:t>
            </w:r>
          </w:p>
        </w:tc>
        <w:tc>
          <w:tcPr>
            <w:tcW w:w="2880" w:type="dxa"/>
          </w:tcPr>
          <w:p w:rsidR="00204732" w:rsidRDefault="00BD1D7F">
            <w:r>
              <w:t>Изображение черепа в красном колпаке и надписями «Быть воином значит жить вечно» и «Новый год (изобр</w:t>
            </w:r>
            <w:r>
              <w:t>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941.</w:t>
            </w:r>
          </w:p>
        </w:tc>
        <w:tc>
          <w:tcPr>
            <w:tcW w:w="2880" w:type="dxa"/>
          </w:tcPr>
          <w:p w:rsidR="00204732" w:rsidRDefault="00BD1D7F">
            <w:r>
              <w:t>Изображение человека, лежащего на земле и прикрывающего голову руками, вокруг которого стоят люди,</w:t>
            </w:r>
            <w: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942.</w:t>
            </w:r>
          </w:p>
        </w:tc>
        <w:tc>
          <w:tcPr>
            <w:tcW w:w="2880" w:type="dxa"/>
          </w:tcPr>
          <w:p w:rsidR="00204732" w:rsidRDefault="00BD1D7F">
            <w:r>
              <w:t>Изображение в виде надписи «хороший .. мертвый …», с изображением прицела автомата (решени</w:t>
            </w:r>
            <w:r>
              <w:t>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943.</w:t>
            </w:r>
          </w:p>
        </w:tc>
        <w:tc>
          <w:tcPr>
            <w:tcW w:w="2880" w:type="dxa"/>
          </w:tcPr>
          <w:p w:rsidR="00204732" w:rsidRDefault="00BD1D7F">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944.</w:t>
            </w:r>
          </w:p>
        </w:tc>
        <w:tc>
          <w:tcPr>
            <w:tcW w:w="2880" w:type="dxa"/>
          </w:tcPr>
          <w:p w:rsidR="00204732" w:rsidRDefault="00BD1D7F">
            <w:r>
              <w:t>Изображ</w:t>
            </w:r>
            <w:r>
              <w:t>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945</w:t>
            </w:r>
            <w:r>
              <w:t>.</w:t>
            </w:r>
          </w:p>
        </w:tc>
        <w:tc>
          <w:tcPr>
            <w:tcW w:w="2880" w:type="dxa"/>
          </w:tcPr>
          <w:p w:rsidR="00204732" w:rsidRDefault="00BD1D7F">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t>гограда от 02.11.2010).</w:t>
            </w:r>
          </w:p>
        </w:tc>
        <w:tc>
          <w:tcPr>
            <w:tcW w:w="2880" w:type="dxa"/>
          </w:tcPr>
          <w:p w:rsidR="00204732" w:rsidRDefault="00204732"/>
        </w:tc>
      </w:tr>
      <w:tr w:rsidR="00204732">
        <w:tc>
          <w:tcPr>
            <w:tcW w:w="2880" w:type="dxa"/>
          </w:tcPr>
          <w:p w:rsidR="00204732" w:rsidRDefault="00BD1D7F">
            <w:r>
              <w:t>946.</w:t>
            </w:r>
          </w:p>
        </w:tc>
        <w:tc>
          <w:tcPr>
            <w:tcW w:w="2880" w:type="dxa"/>
          </w:tcPr>
          <w:p w:rsidR="00204732" w:rsidRDefault="00BD1D7F">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w:t>
            </w:r>
            <w:r>
              <w:t>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947.</w:t>
            </w:r>
          </w:p>
        </w:tc>
        <w:tc>
          <w:tcPr>
            <w:tcW w:w="2880" w:type="dxa"/>
          </w:tcPr>
          <w:p w:rsidR="00204732" w:rsidRDefault="00BD1D7F">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t xml:space="preserve"> кельтского креста» (решение Красноармейского районного суда города Волгограда от 02.11.2010).</w:t>
            </w:r>
          </w:p>
        </w:tc>
        <w:tc>
          <w:tcPr>
            <w:tcW w:w="2880" w:type="dxa"/>
          </w:tcPr>
          <w:p w:rsidR="00204732" w:rsidRDefault="00204732"/>
        </w:tc>
      </w:tr>
      <w:tr w:rsidR="00204732">
        <w:tc>
          <w:tcPr>
            <w:tcW w:w="2880" w:type="dxa"/>
          </w:tcPr>
          <w:p w:rsidR="00204732" w:rsidRDefault="00BD1D7F">
            <w:r>
              <w:t>948.</w:t>
            </w:r>
          </w:p>
        </w:tc>
        <w:tc>
          <w:tcPr>
            <w:tcW w:w="2880" w:type="dxa"/>
          </w:tcPr>
          <w:p w:rsidR="00204732" w:rsidRDefault="00BD1D7F">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204732" w:rsidRDefault="00204732"/>
        </w:tc>
      </w:tr>
      <w:tr w:rsidR="00204732">
        <w:tc>
          <w:tcPr>
            <w:tcW w:w="2880" w:type="dxa"/>
          </w:tcPr>
          <w:p w:rsidR="00204732" w:rsidRDefault="00BD1D7F">
            <w:r>
              <w:t>949.</w:t>
            </w:r>
          </w:p>
        </w:tc>
        <w:tc>
          <w:tcPr>
            <w:tcW w:w="2880" w:type="dxa"/>
          </w:tcPr>
          <w:p w:rsidR="00204732" w:rsidRDefault="00BD1D7F">
            <w:r>
              <w:t>Статья «Наш</w:t>
            </w:r>
            <w:r>
              <w:t>и женщины справа» (решение Засвияжского районного суда города Ульяновска от 25.05.2011).</w:t>
            </w:r>
          </w:p>
        </w:tc>
        <w:tc>
          <w:tcPr>
            <w:tcW w:w="2880" w:type="dxa"/>
          </w:tcPr>
          <w:p w:rsidR="00204732" w:rsidRDefault="00204732"/>
        </w:tc>
      </w:tr>
      <w:tr w:rsidR="00204732">
        <w:tc>
          <w:tcPr>
            <w:tcW w:w="2880" w:type="dxa"/>
          </w:tcPr>
          <w:p w:rsidR="00204732" w:rsidRDefault="00BD1D7F">
            <w:r>
              <w:t>950.</w:t>
            </w:r>
          </w:p>
        </w:tc>
        <w:tc>
          <w:tcPr>
            <w:tcW w:w="2880" w:type="dxa"/>
          </w:tcPr>
          <w:p w:rsidR="00204732" w:rsidRDefault="00BD1D7F">
            <w:r>
              <w:t>Статья «Клич победы - ТУРАНГОЛ! АЛЛА АКБАР!» (решение Засвияжского районного суда города Ульяновска от 25.05.2011).</w:t>
            </w:r>
          </w:p>
        </w:tc>
        <w:tc>
          <w:tcPr>
            <w:tcW w:w="2880" w:type="dxa"/>
          </w:tcPr>
          <w:p w:rsidR="00204732" w:rsidRDefault="00204732"/>
        </w:tc>
      </w:tr>
      <w:tr w:rsidR="00204732">
        <w:tc>
          <w:tcPr>
            <w:tcW w:w="2880" w:type="dxa"/>
          </w:tcPr>
          <w:p w:rsidR="00204732" w:rsidRDefault="00BD1D7F">
            <w:r>
              <w:t>951.</w:t>
            </w:r>
          </w:p>
        </w:tc>
        <w:tc>
          <w:tcPr>
            <w:tcW w:w="2880" w:type="dxa"/>
          </w:tcPr>
          <w:p w:rsidR="00204732" w:rsidRDefault="00BD1D7F">
            <w:r>
              <w:t>Статья «Дневник Nailkhan Jihadshah» (</w:t>
            </w:r>
            <w:r>
              <w:t>решение Засвияжского районного суда города Ульяновска от 25.05.2011).</w:t>
            </w:r>
          </w:p>
        </w:tc>
        <w:tc>
          <w:tcPr>
            <w:tcW w:w="2880" w:type="dxa"/>
          </w:tcPr>
          <w:p w:rsidR="00204732" w:rsidRDefault="00204732"/>
        </w:tc>
      </w:tr>
      <w:tr w:rsidR="00204732">
        <w:tc>
          <w:tcPr>
            <w:tcW w:w="2880" w:type="dxa"/>
          </w:tcPr>
          <w:p w:rsidR="00204732" w:rsidRDefault="00BD1D7F">
            <w:r>
              <w:t>952.</w:t>
            </w:r>
          </w:p>
        </w:tc>
        <w:tc>
          <w:tcPr>
            <w:tcW w:w="2880" w:type="dxa"/>
          </w:tcPr>
          <w:p w:rsidR="00204732" w:rsidRDefault="00BD1D7F">
            <w:r>
              <w:t>Статья «БЭС см.: ВИРУСЫ (от лат. Virus - яд)» (решение Засвияжского районного суда города Ульяновска от 25.05.2011).</w:t>
            </w:r>
          </w:p>
        </w:tc>
        <w:tc>
          <w:tcPr>
            <w:tcW w:w="2880" w:type="dxa"/>
          </w:tcPr>
          <w:p w:rsidR="00204732" w:rsidRDefault="00204732"/>
        </w:tc>
      </w:tr>
      <w:tr w:rsidR="00204732">
        <w:tc>
          <w:tcPr>
            <w:tcW w:w="2880" w:type="dxa"/>
          </w:tcPr>
          <w:p w:rsidR="00204732" w:rsidRDefault="00BD1D7F">
            <w:r>
              <w:t>953.</w:t>
            </w:r>
          </w:p>
        </w:tc>
        <w:tc>
          <w:tcPr>
            <w:tcW w:w="2880" w:type="dxa"/>
          </w:tcPr>
          <w:p w:rsidR="00204732" w:rsidRDefault="00BD1D7F">
            <w:r>
              <w:t xml:space="preserve">Статья «Русский язык искусственно придуман» (решение </w:t>
            </w:r>
            <w:r>
              <w:t>Засвияжского районного суда города Ульяновска от 25.05.2011).</w:t>
            </w:r>
          </w:p>
        </w:tc>
        <w:tc>
          <w:tcPr>
            <w:tcW w:w="2880" w:type="dxa"/>
          </w:tcPr>
          <w:p w:rsidR="00204732" w:rsidRDefault="00204732"/>
        </w:tc>
      </w:tr>
      <w:tr w:rsidR="00204732">
        <w:tc>
          <w:tcPr>
            <w:tcW w:w="2880" w:type="dxa"/>
          </w:tcPr>
          <w:p w:rsidR="00204732" w:rsidRDefault="00BD1D7F">
            <w:r>
              <w:t>954.</w:t>
            </w:r>
          </w:p>
        </w:tc>
        <w:tc>
          <w:tcPr>
            <w:tcW w:w="2880" w:type="dxa"/>
          </w:tcPr>
          <w:p w:rsidR="00204732" w:rsidRDefault="00BD1D7F">
            <w:r>
              <w:t>Интернет-сайт www.livainternet.ru (решение Засвияжского районного суда города Ульяновска от 25.05.2011).</w:t>
            </w:r>
          </w:p>
        </w:tc>
        <w:tc>
          <w:tcPr>
            <w:tcW w:w="2880" w:type="dxa"/>
          </w:tcPr>
          <w:p w:rsidR="00204732" w:rsidRDefault="00204732"/>
        </w:tc>
      </w:tr>
      <w:tr w:rsidR="00204732">
        <w:tc>
          <w:tcPr>
            <w:tcW w:w="2880" w:type="dxa"/>
          </w:tcPr>
          <w:p w:rsidR="00204732" w:rsidRDefault="00BD1D7F">
            <w:r>
              <w:t>955.</w:t>
            </w:r>
          </w:p>
        </w:tc>
        <w:tc>
          <w:tcPr>
            <w:tcW w:w="2880" w:type="dxa"/>
          </w:tcPr>
          <w:p w:rsidR="00204732" w:rsidRDefault="00BD1D7F">
            <w:r>
              <w:t>Интернет-сайт www.TATARLAR.ru (решение Засвияжского районного суда города У</w:t>
            </w:r>
            <w:r>
              <w:t>льяновска от 25.05.2011).</w:t>
            </w:r>
          </w:p>
        </w:tc>
        <w:tc>
          <w:tcPr>
            <w:tcW w:w="2880" w:type="dxa"/>
          </w:tcPr>
          <w:p w:rsidR="00204732" w:rsidRDefault="00204732"/>
        </w:tc>
      </w:tr>
      <w:tr w:rsidR="00204732">
        <w:tc>
          <w:tcPr>
            <w:tcW w:w="2880" w:type="dxa"/>
          </w:tcPr>
          <w:p w:rsidR="00204732" w:rsidRDefault="00BD1D7F">
            <w:r>
              <w:t>956.</w:t>
            </w:r>
          </w:p>
        </w:tc>
        <w:tc>
          <w:tcPr>
            <w:tcW w:w="2880" w:type="dxa"/>
          </w:tcPr>
          <w:p w:rsidR="00204732" w:rsidRDefault="00BD1D7F">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w:t>
            </w:r>
            <w:r>
              <w:t>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w:t>
            </w:r>
            <w:r>
              <w:t>онного суда Ханты-Мансийского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957.</w:t>
            </w:r>
          </w:p>
        </w:tc>
        <w:tc>
          <w:tcPr>
            <w:tcW w:w="2880" w:type="dxa"/>
          </w:tcPr>
          <w:p w:rsidR="00204732" w:rsidRDefault="00BD1D7F">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w:t>
            </w:r>
            <w: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958.</w:t>
            </w:r>
          </w:p>
        </w:tc>
        <w:tc>
          <w:tcPr>
            <w:tcW w:w="2880" w:type="dxa"/>
          </w:tcPr>
          <w:p w:rsidR="00204732" w:rsidRDefault="00BD1D7F">
            <w:r>
              <w:t>Размещенные Байкаловым Никитой Игоревичем в сети Интернет на странице «Сергей Правый» сайта www.vk</w:t>
            </w:r>
            <w:r>
              <w:t>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t xml:space="preserve"> суда Ханты-Мансийского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959.</w:t>
            </w:r>
          </w:p>
        </w:tc>
        <w:tc>
          <w:tcPr>
            <w:tcW w:w="2880" w:type="dxa"/>
          </w:tcPr>
          <w:p w:rsidR="00204732" w:rsidRDefault="00BD1D7F">
            <w: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w:t>
            </w:r>
            <w:r>
              <w:t>Ханты-Мансийского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960.</w:t>
            </w:r>
          </w:p>
        </w:tc>
        <w:tc>
          <w:tcPr>
            <w:tcW w:w="2880" w:type="dxa"/>
          </w:tcPr>
          <w:p w:rsidR="00204732" w:rsidRDefault="00BD1D7F">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w:t>
            </w:r>
            <w:r>
              <w:t>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961.</w:t>
            </w:r>
          </w:p>
        </w:tc>
        <w:tc>
          <w:tcPr>
            <w:tcW w:w="2880" w:type="dxa"/>
          </w:tcPr>
          <w:p w:rsidR="00204732" w:rsidRDefault="00BD1D7F">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w:t>
            </w:r>
            <w:r>
              <w:t>ИНАМ В НАШЕЙ ЖЕ СТРАНЕ!!!!» (решение Югорского районного суда Ханты-Мансийского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962.</w:t>
            </w:r>
          </w:p>
        </w:tc>
        <w:tc>
          <w:tcPr>
            <w:tcW w:w="2880" w:type="dxa"/>
          </w:tcPr>
          <w:p w:rsidR="00204732" w:rsidRDefault="00BD1D7F">
            <w:r>
              <w:t>Размещенный Байкаловым Никитой Игоревичем в сети Интернет на странице «Сергей Правый» сайта www.vkontakte.ru видеофайл «Толеран</w:t>
            </w:r>
            <w:r>
              <w:t>тность к славянскому населению» (решение Югорского районного суда Ханты-Мансийского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963.</w:t>
            </w:r>
          </w:p>
        </w:tc>
        <w:tc>
          <w:tcPr>
            <w:tcW w:w="2880" w:type="dxa"/>
          </w:tcPr>
          <w:p w:rsidR="00204732" w:rsidRDefault="00BD1D7F">
            <w:r>
              <w:t>Размещенная Байкаловым Никитой Игоревичем в сети Интернет на странице «Сергей Правый» сайта www.vkontakte.ru аудиозапись «В</w:t>
            </w:r>
            <w:r>
              <w:t>елимор – Коловрат. Россия» (решение Югорского районного суда Ханты-Мансийского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964.</w:t>
            </w:r>
          </w:p>
        </w:tc>
        <w:tc>
          <w:tcPr>
            <w:tcW w:w="2880" w:type="dxa"/>
          </w:tcPr>
          <w:p w:rsidR="00204732" w:rsidRDefault="00BD1D7F">
            <w:r>
              <w:t>Размещенная Байкаловым Никитой Игоревичем в сети Интернет на странице «Сергей Правый» сайта www.vkontakte.ru аудиозапись «Holdaa</w:t>
            </w:r>
            <w:r>
              <w:t>r&amp;Железный порядок – Бей первым!» (решение Югорского районного суда Ханты-Мансийского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965.</w:t>
            </w:r>
          </w:p>
        </w:tc>
        <w:tc>
          <w:tcPr>
            <w:tcW w:w="2880" w:type="dxa"/>
          </w:tcPr>
          <w:p w:rsidR="00204732" w:rsidRDefault="00BD1D7F">
            <w:r>
              <w:t xml:space="preserve">Размещенная Байкаловым Никитой Игоревичем в сети Интернет на странице «Сергей Правый» сайта www.vkontakte.ru аудиозапись </w:t>
            </w:r>
            <w:r>
              <w:t>«Железный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966.</w:t>
            </w:r>
          </w:p>
        </w:tc>
        <w:tc>
          <w:tcPr>
            <w:tcW w:w="2880" w:type="dxa"/>
          </w:tcPr>
          <w:p w:rsidR="00204732" w:rsidRDefault="00BD1D7F">
            <w:r>
              <w:t>Размещенная Байкаловым Никитой Игоревичем в сети Интернет на странице «Сергей Правый» сайта www.vkontakte.ru аудиозап</w:t>
            </w:r>
            <w: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204732" w:rsidRDefault="00204732"/>
        </w:tc>
      </w:tr>
      <w:tr w:rsidR="00204732">
        <w:tc>
          <w:tcPr>
            <w:tcW w:w="2880" w:type="dxa"/>
          </w:tcPr>
          <w:p w:rsidR="00204732" w:rsidRDefault="00BD1D7F">
            <w:r>
              <w:t>967.</w:t>
            </w:r>
          </w:p>
        </w:tc>
        <w:tc>
          <w:tcPr>
            <w:tcW w:w="2880" w:type="dxa"/>
          </w:tcPr>
          <w:p w:rsidR="00204732" w:rsidRDefault="00BD1D7F">
            <w:r>
              <w:t>Анонимная брошюра «ОСКАЛ», размещенная на сайте www.ifolder.ru, в файлах, доступная по ссылкам http//ifolder.ru/45</w:t>
            </w:r>
            <w:r>
              <w:t>76084 и http//ifolder.ru/7870362 (решение Железнодорожного районного суда г. Пензы от 28.07.2011).</w:t>
            </w:r>
          </w:p>
        </w:tc>
        <w:tc>
          <w:tcPr>
            <w:tcW w:w="2880" w:type="dxa"/>
          </w:tcPr>
          <w:p w:rsidR="00204732" w:rsidRDefault="00204732"/>
        </w:tc>
      </w:tr>
      <w:tr w:rsidR="00204732">
        <w:tc>
          <w:tcPr>
            <w:tcW w:w="2880" w:type="dxa"/>
          </w:tcPr>
          <w:p w:rsidR="00204732" w:rsidRDefault="00BD1D7F">
            <w:r>
              <w:t>968.</w:t>
            </w:r>
          </w:p>
        </w:tc>
        <w:tc>
          <w:tcPr>
            <w:tcW w:w="2880" w:type="dxa"/>
          </w:tcPr>
          <w:p w:rsidR="00204732" w:rsidRDefault="00BD1D7F">
            <w:r>
              <w:t>Анонимная брошюра «Smell of Hatred», размещенная на сайте www.ifolder.ru, в файлах, доступная по ссылкам http//ifolder.ru/4576084 и http//ifolder.ru/7</w:t>
            </w:r>
            <w:r>
              <w:t>870362 (решение Железнодорожного районного суда г. Пензы от 28.07.2011).</w:t>
            </w:r>
          </w:p>
        </w:tc>
        <w:tc>
          <w:tcPr>
            <w:tcW w:w="2880" w:type="dxa"/>
          </w:tcPr>
          <w:p w:rsidR="00204732" w:rsidRDefault="00204732"/>
        </w:tc>
      </w:tr>
      <w:tr w:rsidR="00204732">
        <w:tc>
          <w:tcPr>
            <w:tcW w:w="2880" w:type="dxa"/>
          </w:tcPr>
          <w:p w:rsidR="00204732" w:rsidRDefault="00BD1D7F">
            <w:r>
              <w:t>969.</w:t>
            </w:r>
          </w:p>
        </w:tc>
        <w:tc>
          <w:tcPr>
            <w:tcW w:w="2880" w:type="dxa"/>
          </w:tcPr>
          <w:p w:rsidR="00204732" w:rsidRDefault="00BD1D7F">
            <w:r>
              <w:t>Интернет ресурс www.nbp-info.ru (решение Ленинского районного суда г. Кирова от 22.07.2011).</w:t>
            </w:r>
          </w:p>
        </w:tc>
        <w:tc>
          <w:tcPr>
            <w:tcW w:w="2880" w:type="dxa"/>
          </w:tcPr>
          <w:p w:rsidR="00204732" w:rsidRDefault="00204732"/>
        </w:tc>
      </w:tr>
      <w:tr w:rsidR="00204732">
        <w:tc>
          <w:tcPr>
            <w:tcW w:w="2880" w:type="dxa"/>
          </w:tcPr>
          <w:p w:rsidR="00204732" w:rsidRDefault="00BD1D7F">
            <w:r>
              <w:t>970.</w:t>
            </w:r>
          </w:p>
        </w:tc>
        <w:tc>
          <w:tcPr>
            <w:tcW w:w="2880" w:type="dxa"/>
          </w:tcPr>
          <w:p w:rsidR="00204732" w:rsidRDefault="00BD1D7F">
            <w:r>
              <w:t>Книга В.Н. Емельянова «Десионизация» (Москва, Издательство «Русская правда»,</w:t>
            </w:r>
            <w:r>
              <w:t xml:space="preserve"> 2005 г.) (решение Мещанского районного суда г. Москвы от 03.12.2008).</w:t>
            </w:r>
          </w:p>
        </w:tc>
        <w:tc>
          <w:tcPr>
            <w:tcW w:w="2880" w:type="dxa"/>
          </w:tcPr>
          <w:p w:rsidR="00204732" w:rsidRDefault="00204732"/>
        </w:tc>
      </w:tr>
      <w:tr w:rsidR="00204732">
        <w:tc>
          <w:tcPr>
            <w:tcW w:w="2880" w:type="dxa"/>
          </w:tcPr>
          <w:p w:rsidR="00204732" w:rsidRDefault="00BD1D7F">
            <w:r>
              <w:t>971.</w:t>
            </w:r>
          </w:p>
        </w:tc>
        <w:tc>
          <w:tcPr>
            <w:tcW w:w="2880" w:type="dxa"/>
          </w:tcPr>
          <w:p w:rsidR="00204732" w:rsidRDefault="00BD1D7F">
            <w: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w:t>
            </w:r>
            <w:r>
              <w:t>03.12.2008 и определение Судебной коллегии по гражданским делам Московского городского суда от 13.10.2009).</w:t>
            </w:r>
          </w:p>
        </w:tc>
        <w:tc>
          <w:tcPr>
            <w:tcW w:w="2880" w:type="dxa"/>
          </w:tcPr>
          <w:p w:rsidR="00204732" w:rsidRDefault="00204732"/>
        </w:tc>
      </w:tr>
      <w:tr w:rsidR="00204732">
        <w:tc>
          <w:tcPr>
            <w:tcW w:w="2880" w:type="dxa"/>
          </w:tcPr>
          <w:p w:rsidR="00204732" w:rsidRDefault="00BD1D7F">
            <w:r>
              <w:t>972.</w:t>
            </w:r>
          </w:p>
        </w:tc>
        <w:tc>
          <w:tcPr>
            <w:tcW w:w="2880" w:type="dxa"/>
          </w:tcPr>
          <w:p w:rsidR="00204732" w:rsidRDefault="00BD1D7F">
            <w:r>
              <w:t xml:space="preserve">Брошюра Родионова И.А. «Решение еврейского вопроса» (Москва, Издательство «Витязь», 2000 г.) (решение Мещанского районного суда г. Москвы от </w:t>
            </w:r>
            <w:r>
              <w:t>03.12.2008).</w:t>
            </w:r>
          </w:p>
        </w:tc>
        <w:tc>
          <w:tcPr>
            <w:tcW w:w="2880" w:type="dxa"/>
          </w:tcPr>
          <w:p w:rsidR="00204732" w:rsidRDefault="00204732"/>
        </w:tc>
      </w:tr>
      <w:tr w:rsidR="00204732">
        <w:tc>
          <w:tcPr>
            <w:tcW w:w="2880" w:type="dxa"/>
          </w:tcPr>
          <w:p w:rsidR="00204732" w:rsidRDefault="00BD1D7F">
            <w:r>
              <w:t>973.</w:t>
            </w:r>
          </w:p>
        </w:tc>
        <w:tc>
          <w:tcPr>
            <w:tcW w:w="2880" w:type="dxa"/>
          </w:tcPr>
          <w:p w:rsidR="00204732" w:rsidRDefault="00BD1D7F">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204732" w:rsidRDefault="00204732"/>
        </w:tc>
      </w:tr>
      <w:tr w:rsidR="00204732">
        <w:tc>
          <w:tcPr>
            <w:tcW w:w="2880" w:type="dxa"/>
          </w:tcPr>
          <w:p w:rsidR="00204732" w:rsidRDefault="00BD1D7F">
            <w:r>
              <w:t>974.</w:t>
            </w:r>
          </w:p>
        </w:tc>
        <w:tc>
          <w:tcPr>
            <w:tcW w:w="2880" w:type="dxa"/>
          </w:tcPr>
          <w:p w:rsidR="00204732" w:rsidRDefault="00BD1D7F">
            <w:r>
              <w:t>Книга А.М. Белогорова «Славянские веды» (Москв</w:t>
            </w:r>
            <w:r>
              <w:t>а, Издательство «Витязь», 2004 г.) (решение Мещанского районного суда г. Москвы от 03.12.2008).</w:t>
            </w:r>
          </w:p>
        </w:tc>
        <w:tc>
          <w:tcPr>
            <w:tcW w:w="2880" w:type="dxa"/>
          </w:tcPr>
          <w:p w:rsidR="00204732" w:rsidRDefault="00204732"/>
        </w:tc>
      </w:tr>
      <w:tr w:rsidR="00204732">
        <w:tc>
          <w:tcPr>
            <w:tcW w:w="2880" w:type="dxa"/>
          </w:tcPr>
          <w:p w:rsidR="00204732" w:rsidRDefault="00BD1D7F">
            <w:r>
              <w:t>975.</w:t>
            </w:r>
          </w:p>
        </w:tc>
        <w:tc>
          <w:tcPr>
            <w:tcW w:w="2880" w:type="dxa"/>
          </w:tcPr>
          <w:p w:rsidR="00204732" w:rsidRDefault="00BD1D7F">
            <w:r>
              <w:t>Журнал Сторожевая Башня «Чем станет для вас ПРИШЕСТВИЕ ХРИСТА?», 15 марта 2007, 32 страницы (решение Первомайского районного суда г. Краснодара от 22.04.</w:t>
            </w:r>
            <w:r>
              <w:t>2011).</w:t>
            </w:r>
          </w:p>
        </w:tc>
        <w:tc>
          <w:tcPr>
            <w:tcW w:w="2880" w:type="dxa"/>
          </w:tcPr>
          <w:p w:rsidR="00204732" w:rsidRDefault="00204732"/>
        </w:tc>
      </w:tr>
      <w:tr w:rsidR="00204732">
        <w:tc>
          <w:tcPr>
            <w:tcW w:w="2880" w:type="dxa"/>
          </w:tcPr>
          <w:p w:rsidR="00204732" w:rsidRDefault="00BD1D7F">
            <w:r>
              <w:t>976.</w:t>
            </w:r>
          </w:p>
        </w:tc>
        <w:tc>
          <w:tcPr>
            <w:tcW w:w="2880" w:type="dxa"/>
          </w:tcPr>
          <w:p w:rsidR="00204732" w:rsidRDefault="00BD1D7F">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204732" w:rsidRDefault="00204732"/>
        </w:tc>
      </w:tr>
      <w:tr w:rsidR="00204732">
        <w:tc>
          <w:tcPr>
            <w:tcW w:w="2880" w:type="dxa"/>
          </w:tcPr>
          <w:p w:rsidR="00204732" w:rsidRDefault="00BD1D7F">
            <w:r>
              <w:t>977.</w:t>
            </w:r>
          </w:p>
        </w:tc>
        <w:tc>
          <w:tcPr>
            <w:tcW w:w="2880" w:type="dxa"/>
          </w:tcPr>
          <w:p w:rsidR="00204732" w:rsidRDefault="00BD1D7F">
            <w:r>
              <w:t xml:space="preserve">Журнал Сторожевая Башня «Стоит ли жить сегодняшним днем?», 15 октября </w:t>
            </w:r>
            <w:r>
              <w:t>2007, 32 страницы, издательство WATCH TOWER BIBLE AND TRACT SOCIETY OF PENNSYLVANIA (решение Первомайского районного суда г. Краснодара от 22.04.2011).</w:t>
            </w:r>
          </w:p>
        </w:tc>
        <w:tc>
          <w:tcPr>
            <w:tcW w:w="2880" w:type="dxa"/>
          </w:tcPr>
          <w:p w:rsidR="00204732" w:rsidRDefault="00204732"/>
        </w:tc>
      </w:tr>
      <w:tr w:rsidR="00204732">
        <w:tc>
          <w:tcPr>
            <w:tcW w:w="2880" w:type="dxa"/>
          </w:tcPr>
          <w:p w:rsidR="00204732" w:rsidRDefault="00BD1D7F">
            <w:r>
              <w:t>978.</w:t>
            </w:r>
          </w:p>
        </w:tc>
        <w:tc>
          <w:tcPr>
            <w:tcW w:w="2880" w:type="dxa"/>
          </w:tcPr>
          <w:p w:rsidR="00204732" w:rsidRDefault="00BD1D7F">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204732" w:rsidRDefault="00204732"/>
        </w:tc>
      </w:tr>
      <w:tr w:rsidR="00204732">
        <w:tc>
          <w:tcPr>
            <w:tcW w:w="2880" w:type="dxa"/>
          </w:tcPr>
          <w:p w:rsidR="00204732" w:rsidRDefault="00BD1D7F">
            <w:r>
              <w:t>979.</w:t>
            </w:r>
          </w:p>
        </w:tc>
        <w:tc>
          <w:tcPr>
            <w:tcW w:w="2880" w:type="dxa"/>
          </w:tcPr>
          <w:p w:rsidR="00204732" w:rsidRDefault="00BD1D7F">
            <w:r>
              <w:t>Книга Евгения Дюринга «Еврейский вопрос как вопрос о расовом характере и его вредоносном влиян</w:t>
            </w:r>
            <w:r>
              <w:t>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2880" w:type="dxa"/>
          </w:tcPr>
          <w:p w:rsidR="00204732" w:rsidRDefault="00204732"/>
        </w:tc>
      </w:tr>
      <w:tr w:rsidR="00204732">
        <w:tc>
          <w:tcPr>
            <w:tcW w:w="2880" w:type="dxa"/>
          </w:tcPr>
          <w:p w:rsidR="00204732" w:rsidRDefault="00BD1D7F">
            <w:r>
              <w:t>980.</w:t>
            </w:r>
          </w:p>
        </w:tc>
        <w:tc>
          <w:tcPr>
            <w:tcW w:w="2880" w:type="dxa"/>
          </w:tcPr>
          <w:p w:rsidR="00204732" w:rsidRDefault="00BD1D7F">
            <w:r>
              <w:t>Книга «Мистерии Шамбалы» из серии «Мудрость Шамбалы» неустановленного автора под псевдони</w:t>
            </w:r>
            <w:r>
              <w:t>мом «Светозар» (решение Дзержинского районного суда г. Новосибирска от 13.09.2011).</w:t>
            </w:r>
          </w:p>
        </w:tc>
        <w:tc>
          <w:tcPr>
            <w:tcW w:w="2880" w:type="dxa"/>
          </w:tcPr>
          <w:p w:rsidR="00204732" w:rsidRDefault="00204732"/>
        </w:tc>
      </w:tr>
      <w:tr w:rsidR="00204732">
        <w:tc>
          <w:tcPr>
            <w:tcW w:w="2880" w:type="dxa"/>
          </w:tcPr>
          <w:p w:rsidR="00204732" w:rsidRDefault="00BD1D7F">
            <w:r>
              <w:t>981.</w:t>
            </w:r>
          </w:p>
        </w:tc>
        <w:tc>
          <w:tcPr>
            <w:tcW w:w="2880" w:type="dxa"/>
          </w:tcPr>
          <w:p w:rsidR="00204732" w:rsidRDefault="00BD1D7F">
            <w:r>
              <w:t>Статья «Это их цивилизация» (решение Никулинского районного суда г. Москвы от 12.09.2011).</w:t>
            </w:r>
          </w:p>
        </w:tc>
        <w:tc>
          <w:tcPr>
            <w:tcW w:w="2880" w:type="dxa"/>
          </w:tcPr>
          <w:p w:rsidR="00204732" w:rsidRDefault="00204732"/>
        </w:tc>
      </w:tr>
      <w:tr w:rsidR="00204732">
        <w:tc>
          <w:tcPr>
            <w:tcW w:w="2880" w:type="dxa"/>
          </w:tcPr>
          <w:p w:rsidR="00204732" w:rsidRDefault="00BD1D7F">
            <w:r>
              <w:t>982.</w:t>
            </w:r>
          </w:p>
        </w:tc>
        <w:tc>
          <w:tcPr>
            <w:tcW w:w="2880" w:type="dxa"/>
          </w:tcPr>
          <w:p w:rsidR="00204732" w:rsidRDefault="00BD1D7F">
            <w:r>
              <w:t>Статья «В Беслане вспомнили про письмо Шамиля Басаева Владимиру Пут</w:t>
            </w:r>
            <w:r>
              <w:t>ину» (решение Никулинского районного суда г. Москвы от 12.09.2011).</w:t>
            </w:r>
          </w:p>
        </w:tc>
        <w:tc>
          <w:tcPr>
            <w:tcW w:w="2880" w:type="dxa"/>
          </w:tcPr>
          <w:p w:rsidR="00204732" w:rsidRDefault="00204732"/>
        </w:tc>
      </w:tr>
      <w:tr w:rsidR="00204732">
        <w:tc>
          <w:tcPr>
            <w:tcW w:w="2880" w:type="dxa"/>
          </w:tcPr>
          <w:p w:rsidR="00204732" w:rsidRDefault="00BD1D7F">
            <w:r>
              <w:t>983.</w:t>
            </w:r>
          </w:p>
        </w:tc>
        <w:tc>
          <w:tcPr>
            <w:tcW w:w="2880" w:type="dxa"/>
          </w:tcPr>
          <w:p w:rsidR="00204732" w:rsidRDefault="00BD1D7F">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204732" w:rsidRDefault="00204732"/>
        </w:tc>
      </w:tr>
      <w:tr w:rsidR="00204732">
        <w:tc>
          <w:tcPr>
            <w:tcW w:w="2880" w:type="dxa"/>
          </w:tcPr>
          <w:p w:rsidR="00204732" w:rsidRDefault="00BD1D7F">
            <w:r>
              <w:t>984.</w:t>
            </w:r>
          </w:p>
        </w:tc>
        <w:tc>
          <w:tcPr>
            <w:tcW w:w="2880" w:type="dxa"/>
          </w:tcPr>
          <w:p w:rsidR="00204732" w:rsidRDefault="00BD1D7F">
            <w:r>
              <w:t xml:space="preserve">Статья «Дагестанский Фронт: Джихад </w:t>
            </w:r>
            <w:r>
              <w:t>продолжается» (решение Никулинского районного суда г. Москвы от 12.09.2011).</w:t>
            </w:r>
          </w:p>
        </w:tc>
        <w:tc>
          <w:tcPr>
            <w:tcW w:w="2880" w:type="dxa"/>
          </w:tcPr>
          <w:p w:rsidR="00204732" w:rsidRDefault="00204732"/>
        </w:tc>
      </w:tr>
      <w:tr w:rsidR="00204732">
        <w:tc>
          <w:tcPr>
            <w:tcW w:w="2880" w:type="dxa"/>
          </w:tcPr>
          <w:p w:rsidR="00204732" w:rsidRDefault="00BD1D7F">
            <w:r>
              <w:t>985.</w:t>
            </w:r>
          </w:p>
        </w:tc>
        <w:tc>
          <w:tcPr>
            <w:tcW w:w="2880" w:type="dxa"/>
          </w:tcPr>
          <w:p w:rsidR="00204732" w:rsidRDefault="00BD1D7F">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204732" w:rsidRDefault="00204732"/>
        </w:tc>
      </w:tr>
      <w:tr w:rsidR="00204732">
        <w:tc>
          <w:tcPr>
            <w:tcW w:w="2880" w:type="dxa"/>
          </w:tcPr>
          <w:p w:rsidR="00204732" w:rsidRDefault="00BD1D7F">
            <w:r>
              <w:t>986.</w:t>
            </w:r>
          </w:p>
        </w:tc>
        <w:tc>
          <w:tcPr>
            <w:tcW w:w="2880" w:type="dxa"/>
          </w:tcPr>
          <w:p w:rsidR="00204732" w:rsidRDefault="00BD1D7F">
            <w: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t>по гражданским делам Краснодарского краевого суда от 08.09.2011).</w:t>
            </w:r>
          </w:p>
        </w:tc>
        <w:tc>
          <w:tcPr>
            <w:tcW w:w="2880" w:type="dxa"/>
          </w:tcPr>
          <w:p w:rsidR="00204732" w:rsidRDefault="00204732"/>
        </w:tc>
      </w:tr>
      <w:tr w:rsidR="00204732">
        <w:tc>
          <w:tcPr>
            <w:tcW w:w="2880" w:type="dxa"/>
          </w:tcPr>
          <w:p w:rsidR="00204732" w:rsidRDefault="00BD1D7F">
            <w:r>
              <w:t>987.</w:t>
            </w:r>
          </w:p>
        </w:tc>
        <w:tc>
          <w:tcPr>
            <w:tcW w:w="2880" w:type="dxa"/>
          </w:tcPr>
          <w:p w:rsidR="00204732" w:rsidRDefault="00BD1D7F">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t>м делам Краснодарского краевого суда от 08.09.2011).</w:t>
            </w:r>
          </w:p>
        </w:tc>
        <w:tc>
          <w:tcPr>
            <w:tcW w:w="2880" w:type="dxa"/>
          </w:tcPr>
          <w:p w:rsidR="00204732" w:rsidRDefault="00204732"/>
        </w:tc>
      </w:tr>
      <w:tr w:rsidR="00204732">
        <w:tc>
          <w:tcPr>
            <w:tcW w:w="2880" w:type="dxa"/>
          </w:tcPr>
          <w:p w:rsidR="00204732" w:rsidRDefault="00BD1D7F">
            <w:r>
              <w:t>988.</w:t>
            </w:r>
          </w:p>
        </w:tc>
        <w:tc>
          <w:tcPr>
            <w:tcW w:w="2880" w:type="dxa"/>
          </w:tcPr>
          <w:p w:rsidR="00204732" w:rsidRDefault="00BD1D7F">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t>раснодарского краевого суда от 08.09.2011).</w:t>
            </w:r>
          </w:p>
        </w:tc>
        <w:tc>
          <w:tcPr>
            <w:tcW w:w="2880" w:type="dxa"/>
          </w:tcPr>
          <w:p w:rsidR="00204732" w:rsidRDefault="00204732"/>
        </w:tc>
      </w:tr>
      <w:tr w:rsidR="00204732">
        <w:tc>
          <w:tcPr>
            <w:tcW w:w="2880" w:type="dxa"/>
          </w:tcPr>
          <w:p w:rsidR="00204732" w:rsidRDefault="00BD1D7F">
            <w:r>
              <w:t>989.</w:t>
            </w:r>
          </w:p>
        </w:tc>
        <w:tc>
          <w:tcPr>
            <w:tcW w:w="2880" w:type="dxa"/>
          </w:tcPr>
          <w:p w:rsidR="00204732" w:rsidRDefault="00BD1D7F">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t xml:space="preserve"> краевого суда от 08.09.2011).</w:t>
            </w:r>
          </w:p>
        </w:tc>
        <w:tc>
          <w:tcPr>
            <w:tcW w:w="2880" w:type="dxa"/>
          </w:tcPr>
          <w:p w:rsidR="00204732" w:rsidRDefault="00204732"/>
        </w:tc>
      </w:tr>
      <w:tr w:rsidR="00204732">
        <w:tc>
          <w:tcPr>
            <w:tcW w:w="2880" w:type="dxa"/>
          </w:tcPr>
          <w:p w:rsidR="00204732" w:rsidRDefault="00BD1D7F">
            <w:r>
              <w:t>990.</w:t>
            </w:r>
          </w:p>
        </w:tc>
        <w:tc>
          <w:tcPr>
            <w:tcW w:w="2880" w:type="dxa"/>
          </w:tcPr>
          <w:p w:rsidR="00204732" w:rsidRDefault="00BD1D7F">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204732" w:rsidRDefault="00204732"/>
        </w:tc>
      </w:tr>
      <w:tr w:rsidR="00204732">
        <w:tc>
          <w:tcPr>
            <w:tcW w:w="2880" w:type="dxa"/>
          </w:tcPr>
          <w:p w:rsidR="00204732" w:rsidRDefault="00BD1D7F">
            <w:r>
              <w:t>991.</w:t>
            </w:r>
          </w:p>
        </w:tc>
        <w:tc>
          <w:tcPr>
            <w:tcW w:w="2880" w:type="dxa"/>
          </w:tcPr>
          <w:p w:rsidR="00204732" w:rsidRDefault="00BD1D7F">
            <w:r>
              <w:t xml:space="preserve">Видеоролик «Wolfram-JamaatBulgarNews466», </w:t>
            </w:r>
            <w:r>
              <w:t>размещенный на интернет-ресурсе www.tawba.info (решение Вахитовского районного суда города Казани от 28.07.2011).</w:t>
            </w:r>
          </w:p>
        </w:tc>
        <w:tc>
          <w:tcPr>
            <w:tcW w:w="2880" w:type="dxa"/>
          </w:tcPr>
          <w:p w:rsidR="00204732" w:rsidRDefault="00204732"/>
        </w:tc>
      </w:tr>
      <w:tr w:rsidR="00204732">
        <w:tc>
          <w:tcPr>
            <w:tcW w:w="2880" w:type="dxa"/>
          </w:tcPr>
          <w:p w:rsidR="00204732" w:rsidRDefault="00BD1D7F">
            <w:r>
              <w:t>992.</w:t>
            </w:r>
          </w:p>
        </w:tc>
        <w:tc>
          <w:tcPr>
            <w:tcW w:w="2880" w:type="dxa"/>
          </w:tcPr>
          <w:p w:rsidR="00204732" w:rsidRDefault="00BD1D7F">
            <w:r>
              <w:t>Видеоматериалы под названием «Videos-JamaatBulgar-obrashenie Adama», размещенный на интернет-ресурсе www.tawba.info (решение Вахитовско</w:t>
            </w:r>
            <w:r>
              <w:t>го районного суда города Казани от 23.08.2011).</w:t>
            </w:r>
          </w:p>
        </w:tc>
        <w:tc>
          <w:tcPr>
            <w:tcW w:w="2880" w:type="dxa"/>
          </w:tcPr>
          <w:p w:rsidR="00204732" w:rsidRDefault="00204732"/>
        </w:tc>
      </w:tr>
      <w:tr w:rsidR="00204732">
        <w:tc>
          <w:tcPr>
            <w:tcW w:w="2880" w:type="dxa"/>
          </w:tcPr>
          <w:p w:rsidR="00204732" w:rsidRDefault="00BD1D7F">
            <w:r>
              <w:t>993.</w:t>
            </w:r>
          </w:p>
        </w:tc>
        <w:tc>
          <w:tcPr>
            <w:tcW w:w="2880" w:type="dxa"/>
          </w:tcPr>
          <w:p w:rsidR="00204732" w:rsidRDefault="00BD1D7F">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2880" w:type="dxa"/>
          </w:tcPr>
          <w:p w:rsidR="00204732" w:rsidRDefault="00204732"/>
        </w:tc>
      </w:tr>
      <w:tr w:rsidR="00204732">
        <w:tc>
          <w:tcPr>
            <w:tcW w:w="2880" w:type="dxa"/>
          </w:tcPr>
          <w:p w:rsidR="00204732" w:rsidRDefault="00BD1D7F">
            <w:r>
              <w:t>994.</w:t>
            </w:r>
          </w:p>
        </w:tc>
        <w:tc>
          <w:tcPr>
            <w:tcW w:w="2880" w:type="dxa"/>
          </w:tcPr>
          <w:p w:rsidR="00204732" w:rsidRDefault="00BD1D7F">
            <w:r>
              <w:t>Исламский идеологический жур</w:t>
            </w:r>
            <w:r>
              <w:t>нал «Халифат» № 35 от 02.2009 (решение Мещанского районного суда г.Москвы от 14.07.2011).</w:t>
            </w:r>
          </w:p>
        </w:tc>
        <w:tc>
          <w:tcPr>
            <w:tcW w:w="2880" w:type="dxa"/>
          </w:tcPr>
          <w:p w:rsidR="00204732" w:rsidRDefault="00204732"/>
        </w:tc>
      </w:tr>
      <w:tr w:rsidR="00204732">
        <w:tc>
          <w:tcPr>
            <w:tcW w:w="2880" w:type="dxa"/>
          </w:tcPr>
          <w:p w:rsidR="00204732" w:rsidRDefault="00BD1D7F">
            <w:r>
              <w:t>995.</w:t>
            </w:r>
          </w:p>
        </w:tc>
        <w:tc>
          <w:tcPr>
            <w:tcW w:w="2880" w:type="dxa"/>
          </w:tcPr>
          <w:p w:rsidR="00204732" w:rsidRDefault="00BD1D7F">
            <w:r>
              <w:t>Исламский идеологический журнал «Халифат» № 34 от 31.01.2009 (решение Мещанского районного суда г. Москвы от 14.07.2011).</w:t>
            </w:r>
          </w:p>
        </w:tc>
        <w:tc>
          <w:tcPr>
            <w:tcW w:w="2880" w:type="dxa"/>
          </w:tcPr>
          <w:p w:rsidR="00204732" w:rsidRDefault="00204732"/>
        </w:tc>
      </w:tr>
      <w:tr w:rsidR="00204732">
        <w:tc>
          <w:tcPr>
            <w:tcW w:w="2880" w:type="dxa"/>
          </w:tcPr>
          <w:p w:rsidR="00204732" w:rsidRDefault="00BD1D7F">
            <w:r>
              <w:t>996.</w:t>
            </w:r>
          </w:p>
        </w:tc>
        <w:tc>
          <w:tcPr>
            <w:tcW w:w="2880" w:type="dxa"/>
          </w:tcPr>
          <w:p w:rsidR="00204732" w:rsidRDefault="00BD1D7F">
            <w:r>
              <w:t xml:space="preserve">Видеоролик «Русский марш», </w:t>
            </w:r>
            <w:r>
              <w:t>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204732" w:rsidRDefault="00204732"/>
        </w:tc>
      </w:tr>
      <w:tr w:rsidR="00204732">
        <w:tc>
          <w:tcPr>
            <w:tcW w:w="2880" w:type="dxa"/>
          </w:tcPr>
          <w:p w:rsidR="00204732" w:rsidRDefault="00BD1D7F">
            <w:r>
              <w:t>997.</w:t>
            </w:r>
          </w:p>
        </w:tc>
        <w:tc>
          <w:tcPr>
            <w:tcW w:w="2880" w:type="dxa"/>
          </w:tcPr>
          <w:p w:rsidR="00204732" w:rsidRDefault="00BD1D7F">
            <w:r>
              <w:t>Журнал-газета «Ар</w:t>
            </w:r>
            <w:r>
              <w:t>каим» № 1 от 19.01.2010 г. «Духовно-Родовой Державы Русь» (решение Горячеключевского городского суда Краснодарского края от 26.07.2011).</w:t>
            </w:r>
          </w:p>
        </w:tc>
        <w:tc>
          <w:tcPr>
            <w:tcW w:w="2880" w:type="dxa"/>
          </w:tcPr>
          <w:p w:rsidR="00204732" w:rsidRDefault="00204732"/>
        </w:tc>
      </w:tr>
      <w:tr w:rsidR="00204732">
        <w:tc>
          <w:tcPr>
            <w:tcW w:w="2880" w:type="dxa"/>
          </w:tcPr>
          <w:p w:rsidR="00204732" w:rsidRDefault="00BD1D7F">
            <w:r>
              <w:t>998.</w:t>
            </w:r>
          </w:p>
        </w:tc>
        <w:tc>
          <w:tcPr>
            <w:tcW w:w="2880" w:type="dxa"/>
          </w:tcPr>
          <w:p w:rsidR="00204732" w:rsidRDefault="00BD1D7F">
            <w:r>
              <w:t>Журнал-газета «Аркаим» № 2 от 23.02.2010 г. «Духовно-Родовой Державы Русь» (решение Горячеключевского городского</w:t>
            </w:r>
            <w:r>
              <w:t xml:space="preserve"> суда Краснодарского края от 26.07.2011).</w:t>
            </w:r>
          </w:p>
        </w:tc>
        <w:tc>
          <w:tcPr>
            <w:tcW w:w="2880" w:type="dxa"/>
          </w:tcPr>
          <w:p w:rsidR="00204732" w:rsidRDefault="00204732"/>
        </w:tc>
      </w:tr>
      <w:tr w:rsidR="00204732">
        <w:tc>
          <w:tcPr>
            <w:tcW w:w="2880" w:type="dxa"/>
          </w:tcPr>
          <w:p w:rsidR="00204732" w:rsidRDefault="00BD1D7F">
            <w:r>
              <w:t>999.</w:t>
            </w:r>
          </w:p>
        </w:tc>
        <w:tc>
          <w:tcPr>
            <w:tcW w:w="2880" w:type="dxa"/>
          </w:tcPr>
          <w:p w:rsidR="00204732" w:rsidRDefault="00BD1D7F">
            <w:r>
              <w:t>Брошюра «Россия ополчается против разрушителей» (решение Ленинского районного суда г. Воронежа от 28.06.2011).</w:t>
            </w:r>
          </w:p>
        </w:tc>
        <w:tc>
          <w:tcPr>
            <w:tcW w:w="2880" w:type="dxa"/>
          </w:tcPr>
          <w:p w:rsidR="00204732" w:rsidRDefault="00204732"/>
        </w:tc>
      </w:tr>
      <w:tr w:rsidR="00204732">
        <w:tc>
          <w:tcPr>
            <w:tcW w:w="2880" w:type="dxa"/>
          </w:tcPr>
          <w:p w:rsidR="00204732" w:rsidRDefault="00BD1D7F">
            <w:r>
              <w:t>1000.</w:t>
            </w:r>
          </w:p>
        </w:tc>
        <w:tc>
          <w:tcPr>
            <w:tcW w:w="2880" w:type="dxa"/>
          </w:tcPr>
          <w:p w:rsidR="00204732" w:rsidRDefault="00BD1D7F">
            <w:r>
              <w:t>Листовки следующего содержания: «Долой власть ЧК-нутых Путина и Медведева», «Долой власт</w:t>
            </w:r>
            <w:r>
              <w:t>ь ЧК-нутого Путина» (решение Центрального районного суда города Читы от 15.09.2011).</w:t>
            </w:r>
          </w:p>
        </w:tc>
        <w:tc>
          <w:tcPr>
            <w:tcW w:w="2880" w:type="dxa"/>
          </w:tcPr>
          <w:p w:rsidR="00204732" w:rsidRDefault="00204732"/>
        </w:tc>
      </w:tr>
      <w:tr w:rsidR="00204732">
        <w:tc>
          <w:tcPr>
            <w:tcW w:w="2880" w:type="dxa"/>
          </w:tcPr>
          <w:p w:rsidR="00204732" w:rsidRDefault="00BD1D7F">
            <w:r>
              <w:t>1001.</w:t>
            </w:r>
          </w:p>
        </w:tc>
        <w:tc>
          <w:tcPr>
            <w:tcW w:w="2880" w:type="dxa"/>
          </w:tcPr>
          <w:p w:rsidR="00204732" w:rsidRDefault="00BD1D7F">
            <w: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t>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204732" w:rsidRDefault="00204732"/>
        </w:tc>
      </w:tr>
      <w:tr w:rsidR="00204732">
        <w:tc>
          <w:tcPr>
            <w:tcW w:w="2880" w:type="dxa"/>
          </w:tcPr>
          <w:p w:rsidR="00204732" w:rsidRDefault="00BD1D7F">
            <w:r>
              <w:t>1002.</w:t>
            </w:r>
          </w:p>
        </w:tc>
        <w:tc>
          <w:tcPr>
            <w:tcW w:w="2880" w:type="dxa"/>
          </w:tcPr>
          <w:p w:rsidR="00204732" w:rsidRDefault="00BD1D7F">
            <w:r>
              <w:t>Журнал «Сознание» («Аль-Ваъй») № 282/282, часть-1, июль-август 2010 года (решение Люблинского районного суд</w:t>
            </w:r>
            <w:r>
              <w:t>а города Москвы от 27.09.2011).</w:t>
            </w:r>
          </w:p>
        </w:tc>
        <w:tc>
          <w:tcPr>
            <w:tcW w:w="2880" w:type="dxa"/>
          </w:tcPr>
          <w:p w:rsidR="00204732" w:rsidRDefault="00204732"/>
        </w:tc>
      </w:tr>
      <w:tr w:rsidR="00204732">
        <w:tc>
          <w:tcPr>
            <w:tcW w:w="2880" w:type="dxa"/>
          </w:tcPr>
          <w:p w:rsidR="00204732" w:rsidRDefault="00BD1D7F">
            <w:r>
              <w:t>1003.</w:t>
            </w:r>
          </w:p>
        </w:tc>
        <w:tc>
          <w:tcPr>
            <w:tcW w:w="2880" w:type="dxa"/>
          </w:tcPr>
          <w:p w:rsidR="00204732" w:rsidRDefault="00BD1D7F">
            <w:r>
              <w:t>Статья «Эй, Мусульмане! Неужели не настала пора перемен?»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1004.</w:t>
            </w:r>
          </w:p>
        </w:tc>
        <w:tc>
          <w:tcPr>
            <w:tcW w:w="2880" w:type="dxa"/>
          </w:tcPr>
          <w:p w:rsidR="00204732" w:rsidRDefault="00BD1D7F">
            <w:r>
              <w:t xml:space="preserve">Статья «Продолжаются преступления президента Узбекистана и его шайки» (решение </w:t>
            </w:r>
            <w:r>
              <w:t>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1005.</w:t>
            </w:r>
          </w:p>
        </w:tc>
        <w:tc>
          <w:tcPr>
            <w:tcW w:w="2880" w:type="dxa"/>
          </w:tcPr>
          <w:p w:rsidR="00204732" w:rsidRDefault="00BD1D7F">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t>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1006.</w:t>
            </w:r>
          </w:p>
        </w:tc>
        <w:tc>
          <w:tcPr>
            <w:tcW w:w="2880" w:type="dxa"/>
          </w:tcPr>
          <w:p w:rsidR="00204732" w:rsidRDefault="00BD1D7F">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1007.</w:t>
            </w:r>
          </w:p>
        </w:tc>
        <w:tc>
          <w:tcPr>
            <w:tcW w:w="2880" w:type="dxa"/>
          </w:tcPr>
          <w:p w:rsidR="00204732" w:rsidRDefault="00BD1D7F">
            <w:r>
              <w:t>Статья «Объявление</w:t>
            </w:r>
            <w: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1008.</w:t>
            </w:r>
          </w:p>
        </w:tc>
        <w:tc>
          <w:tcPr>
            <w:tcW w:w="2880" w:type="dxa"/>
          </w:tcPr>
          <w:p w:rsidR="00204732" w:rsidRDefault="00BD1D7F">
            <w:r>
              <w:t>Статья «Распространение листовок «Хизб-ут-Тахрир» угр</w:t>
            </w:r>
            <w:r>
              <w:t>ожает спокойствию конституционного режима Судана»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1009.</w:t>
            </w:r>
          </w:p>
        </w:tc>
        <w:tc>
          <w:tcPr>
            <w:tcW w:w="2880" w:type="dxa"/>
          </w:tcPr>
          <w:p w:rsidR="00204732" w:rsidRDefault="00BD1D7F">
            <w:r>
              <w:t>Статья «Служба национальной безопасности Судана арестовывает десятки сторонников «Хизб-ут-Тахрир» (решение Люблинского районного суд</w:t>
            </w:r>
            <w:r>
              <w:t>а города Москвы от 27.09.2011).</w:t>
            </w:r>
          </w:p>
        </w:tc>
        <w:tc>
          <w:tcPr>
            <w:tcW w:w="2880" w:type="dxa"/>
          </w:tcPr>
          <w:p w:rsidR="00204732" w:rsidRDefault="00204732"/>
        </w:tc>
      </w:tr>
      <w:tr w:rsidR="00204732">
        <w:tc>
          <w:tcPr>
            <w:tcW w:w="2880" w:type="dxa"/>
          </w:tcPr>
          <w:p w:rsidR="00204732" w:rsidRDefault="00BD1D7F">
            <w:r>
              <w:t>1010.</w:t>
            </w:r>
          </w:p>
        </w:tc>
        <w:tc>
          <w:tcPr>
            <w:tcW w:w="2880" w:type="dxa"/>
          </w:tcPr>
          <w:p w:rsidR="00204732" w:rsidRDefault="00BD1D7F">
            <w:r>
              <w:t>Статья «Преступное действо полностью исполнено…, Юг поделен»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1011.</w:t>
            </w:r>
          </w:p>
        </w:tc>
        <w:tc>
          <w:tcPr>
            <w:tcW w:w="2880" w:type="dxa"/>
          </w:tcPr>
          <w:p w:rsidR="00204732" w:rsidRDefault="00BD1D7F">
            <w:r>
              <w:t>Статья «Америка посредством взрыва вновь делает армию Пакистана мишенью. Цель, на</w:t>
            </w:r>
            <w:r>
              <w:t>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1012.</w:t>
            </w:r>
          </w:p>
        </w:tc>
        <w:tc>
          <w:tcPr>
            <w:tcW w:w="2880" w:type="dxa"/>
          </w:tcPr>
          <w:p w:rsidR="00204732" w:rsidRDefault="00BD1D7F">
            <w:r>
              <w:t>Статья «В некоторых районах Пакистана 17 апреля пройдет</w:t>
            </w:r>
            <w: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1013.</w:t>
            </w:r>
          </w:p>
        </w:tc>
        <w:tc>
          <w:tcPr>
            <w:tcW w:w="2880" w:type="dxa"/>
          </w:tcPr>
          <w:p w:rsidR="00204732" w:rsidRDefault="00BD1D7F">
            <w:r>
              <w:t xml:space="preserve">Статья «Враг Аллаха и всего верующего сообщества с помощью самолетов и оружия </w:t>
            </w:r>
            <w: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1014.</w:t>
            </w:r>
          </w:p>
        </w:tc>
        <w:tc>
          <w:tcPr>
            <w:tcW w:w="2880" w:type="dxa"/>
          </w:tcPr>
          <w:p w:rsidR="00204732" w:rsidRDefault="00BD1D7F">
            <w:r>
              <w:t>Статья «Не допустить западного агрессора в Ливию!» (решение Люблинского районного суда</w:t>
            </w:r>
            <w:r>
              <w:t xml:space="preserve"> города Москвы от 27.09.2011).</w:t>
            </w:r>
          </w:p>
        </w:tc>
        <w:tc>
          <w:tcPr>
            <w:tcW w:w="2880" w:type="dxa"/>
          </w:tcPr>
          <w:p w:rsidR="00204732" w:rsidRDefault="00204732"/>
        </w:tc>
      </w:tr>
      <w:tr w:rsidR="00204732">
        <w:tc>
          <w:tcPr>
            <w:tcW w:w="2880" w:type="dxa"/>
          </w:tcPr>
          <w:p w:rsidR="00204732" w:rsidRDefault="00BD1D7F">
            <w:r>
              <w:t>1015.</w:t>
            </w:r>
          </w:p>
        </w:tc>
        <w:tc>
          <w:tcPr>
            <w:tcW w:w="2880" w:type="dxa"/>
          </w:tcPr>
          <w:p w:rsidR="00204732" w:rsidRDefault="00BD1D7F">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1016.</w:t>
            </w:r>
          </w:p>
        </w:tc>
        <w:tc>
          <w:tcPr>
            <w:tcW w:w="2880" w:type="dxa"/>
          </w:tcPr>
          <w:p w:rsidR="00204732" w:rsidRDefault="00BD1D7F">
            <w:r>
              <w:t>Статья «Поездка Камерона на Средний Восток откр</w:t>
            </w:r>
            <w: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1017.</w:t>
            </w:r>
          </w:p>
        </w:tc>
        <w:tc>
          <w:tcPr>
            <w:tcW w:w="2880" w:type="dxa"/>
          </w:tcPr>
          <w:p w:rsidR="00204732" w:rsidRDefault="00BD1D7F">
            <w:r>
              <w:t>Статья «Превышающие полномочия, рушатся один за другим, а р</w:t>
            </w:r>
            <w:r>
              <w:t>уководители Запада меняют маски»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1018.</w:t>
            </w:r>
          </w:p>
        </w:tc>
        <w:tc>
          <w:tcPr>
            <w:tcW w:w="2880" w:type="dxa"/>
          </w:tcPr>
          <w:p w:rsidR="00204732" w:rsidRDefault="00BD1D7F">
            <w:r>
              <w:t>Статья «Крах модели мультикультурного общества»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1019.</w:t>
            </w:r>
          </w:p>
        </w:tc>
        <w:tc>
          <w:tcPr>
            <w:tcW w:w="2880" w:type="dxa"/>
          </w:tcPr>
          <w:p w:rsidR="00204732" w:rsidRDefault="00BD1D7F">
            <w:r>
              <w:t xml:space="preserve">Статья «Эй, победители </w:t>
            </w:r>
            <w: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1020.</w:t>
            </w:r>
          </w:p>
        </w:tc>
        <w:tc>
          <w:tcPr>
            <w:tcW w:w="2880" w:type="dxa"/>
          </w:tcPr>
          <w:p w:rsidR="00204732" w:rsidRDefault="00BD1D7F">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1021.</w:t>
            </w:r>
          </w:p>
        </w:tc>
        <w:tc>
          <w:tcPr>
            <w:tcW w:w="2880" w:type="dxa"/>
          </w:tcPr>
          <w:p w:rsidR="00204732" w:rsidRDefault="00BD1D7F">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204732" w:rsidRDefault="00204732"/>
        </w:tc>
      </w:tr>
      <w:tr w:rsidR="00204732">
        <w:tc>
          <w:tcPr>
            <w:tcW w:w="2880" w:type="dxa"/>
          </w:tcPr>
          <w:p w:rsidR="00204732" w:rsidRDefault="00BD1D7F">
            <w:r>
              <w:t>1022.</w:t>
            </w:r>
          </w:p>
        </w:tc>
        <w:tc>
          <w:tcPr>
            <w:tcW w:w="2880" w:type="dxa"/>
          </w:tcPr>
          <w:p w:rsidR="00204732" w:rsidRDefault="00BD1D7F">
            <w:r>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1023.</w:t>
            </w:r>
          </w:p>
        </w:tc>
        <w:tc>
          <w:tcPr>
            <w:tcW w:w="2880" w:type="dxa"/>
          </w:tcPr>
          <w:p w:rsidR="00204732" w:rsidRDefault="00BD1D7F">
            <w:r>
              <w:t>Статья «Свергнут второй из защитников Кемп-Девида» (решение Люблинского районного су</w:t>
            </w:r>
            <w:r>
              <w:t>да города Москвы от 27.09.2011).</w:t>
            </w:r>
          </w:p>
        </w:tc>
        <w:tc>
          <w:tcPr>
            <w:tcW w:w="2880" w:type="dxa"/>
          </w:tcPr>
          <w:p w:rsidR="00204732" w:rsidRDefault="00204732"/>
        </w:tc>
      </w:tr>
      <w:tr w:rsidR="00204732">
        <w:tc>
          <w:tcPr>
            <w:tcW w:w="2880" w:type="dxa"/>
          </w:tcPr>
          <w:p w:rsidR="00204732" w:rsidRDefault="00BD1D7F">
            <w:r>
              <w:t>1024.</w:t>
            </w:r>
          </w:p>
        </w:tc>
        <w:tc>
          <w:tcPr>
            <w:tcW w:w="2880" w:type="dxa"/>
          </w:tcPr>
          <w:p w:rsidR="00204732" w:rsidRDefault="00BD1D7F">
            <w:r>
              <w:t>Статья «Перемены, которые мы жаждем»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1025.</w:t>
            </w:r>
          </w:p>
        </w:tc>
        <w:tc>
          <w:tcPr>
            <w:tcW w:w="2880" w:type="dxa"/>
          </w:tcPr>
          <w:p w:rsidR="00204732" w:rsidRDefault="00BD1D7F">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1026.</w:t>
            </w:r>
          </w:p>
        </w:tc>
        <w:tc>
          <w:tcPr>
            <w:tcW w:w="2880" w:type="dxa"/>
          </w:tcPr>
          <w:p w:rsidR="00204732" w:rsidRDefault="00BD1D7F">
            <w:r>
              <w:t>Статья «Объявление для печати»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1027.</w:t>
            </w:r>
          </w:p>
        </w:tc>
        <w:tc>
          <w:tcPr>
            <w:tcW w:w="2880" w:type="dxa"/>
          </w:tcPr>
          <w:p w:rsidR="00204732" w:rsidRDefault="00BD1D7F">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1028.</w:t>
            </w:r>
          </w:p>
        </w:tc>
        <w:tc>
          <w:tcPr>
            <w:tcW w:w="2880" w:type="dxa"/>
          </w:tcPr>
          <w:p w:rsidR="00204732" w:rsidRDefault="00BD1D7F">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204732" w:rsidRDefault="00204732"/>
        </w:tc>
      </w:tr>
      <w:tr w:rsidR="00204732">
        <w:tc>
          <w:tcPr>
            <w:tcW w:w="2880" w:type="dxa"/>
          </w:tcPr>
          <w:p w:rsidR="00204732" w:rsidRDefault="00BD1D7F">
            <w:r>
              <w:t>1029.</w:t>
            </w:r>
          </w:p>
        </w:tc>
        <w:tc>
          <w:tcPr>
            <w:tcW w:w="2880" w:type="dxa"/>
          </w:tcPr>
          <w:p w:rsidR="00204732" w:rsidRDefault="00BD1D7F">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204732" w:rsidRDefault="00204732"/>
        </w:tc>
      </w:tr>
      <w:tr w:rsidR="00204732">
        <w:tc>
          <w:tcPr>
            <w:tcW w:w="2880" w:type="dxa"/>
          </w:tcPr>
          <w:p w:rsidR="00204732" w:rsidRDefault="00BD1D7F">
            <w:r>
              <w:t>1030.</w:t>
            </w:r>
          </w:p>
        </w:tc>
        <w:tc>
          <w:tcPr>
            <w:tcW w:w="2880" w:type="dxa"/>
          </w:tcPr>
          <w:p w:rsidR="00204732" w:rsidRDefault="00BD1D7F">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204732" w:rsidRDefault="00204732"/>
        </w:tc>
      </w:tr>
      <w:tr w:rsidR="00204732">
        <w:tc>
          <w:tcPr>
            <w:tcW w:w="2880" w:type="dxa"/>
          </w:tcPr>
          <w:p w:rsidR="00204732" w:rsidRDefault="00BD1D7F">
            <w:r>
              <w:t>1031.</w:t>
            </w:r>
          </w:p>
        </w:tc>
        <w:tc>
          <w:tcPr>
            <w:tcW w:w="2880" w:type="dxa"/>
          </w:tcPr>
          <w:p w:rsidR="00204732" w:rsidRDefault="00BD1D7F">
            <w:r>
              <w:t xml:space="preserve">Интернет-ресурс www.limonka.nbp-info.ru (решение Первомайского районного суда г. </w:t>
            </w:r>
            <w:r>
              <w:t>Кирова Кировской области от 06.10.2011).</w:t>
            </w:r>
          </w:p>
        </w:tc>
        <w:tc>
          <w:tcPr>
            <w:tcW w:w="2880" w:type="dxa"/>
          </w:tcPr>
          <w:p w:rsidR="00204732" w:rsidRDefault="00204732"/>
        </w:tc>
      </w:tr>
      <w:tr w:rsidR="00204732">
        <w:tc>
          <w:tcPr>
            <w:tcW w:w="2880" w:type="dxa"/>
          </w:tcPr>
          <w:p w:rsidR="00204732" w:rsidRDefault="00BD1D7F">
            <w:r>
              <w:t>1032.</w:t>
            </w:r>
          </w:p>
        </w:tc>
        <w:tc>
          <w:tcPr>
            <w:tcW w:w="2880" w:type="dxa"/>
          </w:tcPr>
          <w:p w:rsidR="00204732" w:rsidRDefault="00BD1D7F">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204732" w:rsidRDefault="00204732"/>
        </w:tc>
      </w:tr>
      <w:tr w:rsidR="00204732">
        <w:tc>
          <w:tcPr>
            <w:tcW w:w="2880" w:type="dxa"/>
          </w:tcPr>
          <w:p w:rsidR="00204732" w:rsidRDefault="00BD1D7F">
            <w:r>
              <w:t>1033.</w:t>
            </w:r>
          </w:p>
        </w:tc>
        <w:tc>
          <w:tcPr>
            <w:tcW w:w="2880" w:type="dxa"/>
          </w:tcPr>
          <w:p w:rsidR="00204732" w:rsidRDefault="00BD1D7F">
            <w:r>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204732" w:rsidRDefault="00204732"/>
        </w:tc>
      </w:tr>
      <w:tr w:rsidR="00204732">
        <w:tc>
          <w:tcPr>
            <w:tcW w:w="2880" w:type="dxa"/>
          </w:tcPr>
          <w:p w:rsidR="00204732" w:rsidRDefault="00BD1D7F">
            <w:r>
              <w:t>1034.</w:t>
            </w:r>
          </w:p>
        </w:tc>
        <w:tc>
          <w:tcPr>
            <w:tcW w:w="2880" w:type="dxa"/>
          </w:tcPr>
          <w:p w:rsidR="00204732" w:rsidRDefault="00BD1D7F">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204732" w:rsidRDefault="00204732"/>
        </w:tc>
      </w:tr>
      <w:tr w:rsidR="00204732">
        <w:tc>
          <w:tcPr>
            <w:tcW w:w="2880" w:type="dxa"/>
          </w:tcPr>
          <w:p w:rsidR="00204732" w:rsidRDefault="00BD1D7F">
            <w:r>
              <w:t>1035.</w:t>
            </w:r>
          </w:p>
        </w:tc>
        <w:tc>
          <w:tcPr>
            <w:tcW w:w="2880" w:type="dxa"/>
          </w:tcPr>
          <w:p w:rsidR="00204732" w:rsidRDefault="00BD1D7F">
            <w:r>
              <w:t>Интернет-ресурс http://infokavkaz.com (решение Октябрьского городского суда Республики Башкортостан от 28.09.2011)</w:t>
            </w:r>
            <w:r>
              <w:t>.</w:t>
            </w:r>
          </w:p>
        </w:tc>
        <w:tc>
          <w:tcPr>
            <w:tcW w:w="2880" w:type="dxa"/>
          </w:tcPr>
          <w:p w:rsidR="00204732" w:rsidRDefault="00204732"/>
        </w:tc>
      </w:tr>
      <w:tr w:rsidR="00204732">
        <w:tc>
          <w:tcPr>
            <w:tcW w:w="2880" w:type="dxa"/>
          </w:tcPr>
          <w:p w:rsidR="00204732" w:rsidRDefault="00BD1D7F">
            <w:r>
              <w:t>1036.</w:t>
            </w:r>
          </w:p>
        </w:tc>
        <w:tc>
          <w:tcPr>
            <w:tcW w:w="2880" w:type="dxa"/>
          </w:tcPr>
          <w:p w:rsidR="00204732" w:rsidRDefault="00BD1D7F">
            <w:r>
              <w:t>Интернет-ресурс http://djamagat.wordpress.com (решение Октябрьского городского суда Республики Башкортостан от 23.09.2011).</w:t>
            </w:r>
          </w:p>
        </w:tc>
        <w:tc>
          <w:tcPr>
            <w:tcW w:w="2880" w:type="dxa"/>
          </w:tcPr>
          <w:p w:rsidR="00204732" w:rsidRDefault="00204732"/>
        </w:tc>
      </w:tr>
      <w:tr w:rsidR="00204732">
        <w:tc>
          <w:tcPr>
            <w:tcW w:w="2880" w:type="dxa"/>
          </w:tcPr>
          <w:p w:rsidR="00204732" w:rsidRDefault="00BD1D7F">
            <w:r>
              <w:t>1037.</w:t>
            </w:r>
          </w:p>
        </w:tc>
        <w:tc>
          <w:tcPr>
            <w:tcW w:w="2880" w:type="dxa"/>
          </w:tcPr>
          <w:p w:rsidR="00204732" w:rsidRDefault="00BD1D7F">
            <w:r>
              <w:t xml:space="preserve">Интернет-ресурс http://vdagestan.info (решение Октябрьского городского суда Республики Башкортостан от </w:t>
            </w:r>
            <w:r>
              <w:t>23.09.2011).</w:t>
            </w:r>
          </w:p>
        </w:tc>
        <w:tc>
          <w:tcPr>
            <w:tcW w:w="2880" w:type="dxa"/>
          </w:tcPr>
          <w:p w:rsidR="00204732" w:rsidRDefault="00204732"/>
        </w:tc>
      </w:tr>
      <w:tr w:rsidR="00204732">
        <w:tc>
          <w:tcPr>
            <w:tcW w:w="2880" w:type="dxa"/>
          </w:tcPr>
          <w:p w:rsidR="00204732" w:rsidRDefault="00BD1D7F">
            <w:r>
              <w:t>1038.</w:t>
            </w:r>
          </w:p>
        </w:tc>
        <w:tc>
          <w:tcPr>
            <w:tcW w:w="2880" w:type="dxa"/>
          </w:tcPr>
          <w:p w:rsidR="00204732" w:rsidRDefault="00BD1D7F">
            <w:r>
              <w:t>Интернет-ресурс http://kavkazanhaamash.com/meny.html (решение Октябрьского городского суда Республики Башкортостан от 23.09.2011).</w:t>
            </w:r>
          </w:p>
        </w:tc>
        <w:tc>
          <w:tcPr>
            <w:tcW w:w="2880" w:type="dxa"/>
          </w:tcPr>
          <w:p w:rsidR="00204732" w:rsidRDefault="00204732"/>
        </w:tc>
      </w:tr>
      <w:tr w:rsidR="00204732">
        <w:tc>
          <w:tcPr>
            <w:tcW w:w="2880" w:type="dxa"/>
          </w:tcPr>
          <w:p w:rsidR="00204732" w:rsidRDefault="00BD1D7F">
            <w:r>
              <w:t>1039.</w:t>
            </w:r>
          </w:p>
        </w:tc>
        <w:tc>
          <w:tcPr>
            <w:tcW w:w="2880" w:type="dxa"/>
          </w:tcPr>
          <w:p w:rsidR="00204732" w:rsidRDefault="00BD1D7F">
            <w:r>
              <w:t>Интернет-ресурс http://vilayatiu.co.cc (решение Октябрьского городского суда Республики Башкорто</w:t>
            </w:r>
            <w:r>
              <w:t>стан от 23.09.2011).</w:t>
            </w:r>
          </w:p>
        </w:tc>
        <w:tc>
          <w:tcPr>
            <w:tcW w:w="2880" w:type="dxa"/>
          </w:tcPr>
          <w:p w:rsidR="00204732" w:rsidRDefault="00204732"/>
        </w:tc>
      </w:tr>
      <w:tr w:rsidR="00204732">
        <w:tc>
          <w:tcPr>
            <w:tcW w:w="2880" w:type="dxa"/>
          </w:tcPr>
          <w:p w:rsidR="00204732" w:rsidRDefault="00BD1D7F">
            <w:r>
              <w:t>1040.</w:t>
            </w:r>
          </w:p>
        </w:tc>
        <w:tc>
          <w:tcPr>
            <w:tcW w:w="2880" w:type="dxa"/>
          </w:tcPr>
          <w:p w:rsidR="00204732" w:rsidRDefault="00BD1D7F">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204732" w:rsidRDefault="00204732"/>
        </w:tc>
      </w:tr>
      <w:tr w:rsidR="00204732">
        <w:tc>
          <w:tcPr>
            <w:tcW w:w="2880" w:type="dxa"/>
          </w:tcPr>
          <w:p w:rsidR="00204732" w:rsidRDefault="00BD1D7F">
            <w:r>
              <w:t>1041.</w:t>
            </w:r>
          </w:p>
        </w:tc>
        <w:tc>
          <w:tcPr>
            <w:tcW w:w="2880" w:type="dxa"/>
          </w:tcPr>
          <w:p w:rsidR="00204732" w:rsidRDefault="00BD1D7F">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204732" w:rsidRDefault="00204732"/>
        </w:tc>
      </w:tr>
      <w:tr w:rsidR="00204732">
        <w:tc>
          <w:tcPr>
            <w:tcW w:w="2880" w:type="dxa"/>
          </w:tcPr>
          <w:p w:rsidR="00204732" w:rsidRDefault="00BD1D7F">
            <w:r>
              <w:t>1042.</w:t>
            </w:r>
          </w:p>
        </w:tc>
        <w:tc>
          <w:tcPr>
            <w:tcW w:w="2880" w:type="dxa"/>
          </w:tcPr>
          <w:p w:rsidR="00204732" w:rsidRDefault="00BD1D7F">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204732" w:rsidRDefault="00204732"/>
        </w:tc>
      </w:tr>
      <w:tr w:rsidR="00204732">
        <w:tc>
          <w:tcPr>
            <w:tcW w:w="2880" w:type="dxa"/>
          </w:tcPr>
          <w:p w:rsidR="00204732" w:rsidRDefault="00BD1D7F">
            <w:r>
              <w:t>1043.</w:t>
            </w:r>
          </w:p>
        </w:tc>
        <w:tc>
          <w:tcPr>
            <w:tcW w:w="2880" w:type="dxa"/>
          </w:tcPr>
          <w:p w:rsidR="00204732" w:rsidRDefault="00BD1D7F">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204732" w:rsidRDefault="00204732"/>
        </w:tc>
      </w:tr>
      <w:tr w:rsidR="00204732">
        <w:tc>
          <w:tcPr>
            <w:tcW w:w="2880" w:type="dxa"/>
          </w:tcPr>
          <w:p w:rsidR="00204732" w:rsidRDefault="00BD1D7F">
            <w:r>
              <w:t>1044.</w:t>
            </w:r>
          </w:p>
        </w:tc>
        <w:tc>
          <w:tcPr>
            <w:tcW w:w="2880" w:type="dxa"/>
          </w:tcPr>
          <w:p w:rsidR="00204732" w:rsidRDefault="00BD1D7F">
            <w:r>
              <w:t>Журнал «Бодрствуйте! В каком отношении? Почему это особенно важно именно теперь?</w:t>
            </w:r>
            <w:r>
              <w:t>»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2880" w:type="dxa"/>
          </w:tcPr>
          <w:p w:rsidR="00204732" w:rsidRDefault="00204732"/>
        </w:tc>
      </w:tr>
      <w:tr w:rsidR="00204732">
        <w:tc>
          <w:tcPr>
            <w:tcW w:w="2880" w:type="dxa"/>
          </w:tcPr>
          <w:p w:rsidR="00204732" w:rsidRDefault="00BD1D7F">
            <w:r>
              <w:t>1045.</w:t>
            </w:r>
          </w:p>
        </w:tc>
        <w:tc>
          <w:tcPr>
            <w:tcW w:w="2880" w:type="dxa"/>
          </w:tcPr>
          <w:p w:rsidR="00204732" w:rsidRDefault="00BD1D7F">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204732" w:rsidRDefault="00204732"/>
        </w:tc>
      </w:tr>
      <w:tr w:rsidR="00204732">
        <w:tc>
          <w:tcPr>
            <w:tcW w:w="2880" w:type="dxa"/>
          </w:tcPr>
          <w:p w:rsidR="00204732" w:rsidRDefault="00BD1D7F">
            <w:r>
              <w:t>1046.</w:t>
            </w:r>
          </w:p>
        </w:tc>
        <w:tc>
          <w:tcPr>
            <w:tcW w:w="2880" w:type="dxa"/>
          </w:tcPr>
          <w:p w:rsidR="00204732" w:rsidRDefault="00BD1D7F">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204732" w:rsidRDefault="00204732"/>
        </w:tc>
      </w:tr>
      <w:tr w:rsidR="00204732">
        <w:tc>
          <w:tcPr>
            <w:tcW w:w="2880" w:type="dxa"/>
          </w:tcPr>
          <w:p w:rsidR="00204732" w:rsidRDefault="00BD1D7F">
            <w:r>
              <w:t>1047.</w:t>
            </w:r>
          </w:p>
        </w:tc>
        <w:tc>
          <w:tcPr>
            <w:tcW w:w="2880" w:type="dxa"/>
          </w:tcPr>
          <w:p w:rsidR="00204732" w:rsidRDefault="00BD1D7F">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204732" w:rsidRDefault="00204732"/>
        </w:tc>
      </w:tr>
      <w:tr w:rsidR="00204732">
        <w:tc>
          <w:tcPr>
            <w:tcW w:w="2880" w:type="dxa"/>
          </w:tcPr>
          <w:p w:rsidR="00204732" w:rsidRDefault="00BD1D7F">
            <w:r>
              <w:t>1048.</w:t>
            </w:r>
          </w:p>
        </w:tc>
        <w:tc>
          <w:tcPr>
            <w:tcW w:w="2880" w:type="dxa"/>
          </w:tcPr>
          <w:p w:rsidR="00204732" w:rsidRDefault="00BD1D7F">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204732" w:rsidRDefault="00204732"/>
        </w:tc>
      </w:tr>
      <w:tr w:rsidR="00204732">
        <w:tc>
          <w:tcPr>
            <w:tcW w:w="2880" w:type="dxa"/>
          </w:tcPr>
          <w:p w:rsidR="00204732" w:rsidRDefault="00BD1D7F">
            <w:r>
              <w:t>1049.</w:t>
            </w:r>
          </w:p>
        </w:tc>
        <w:tc>
          <w:tcPr>
            <w:tcW w:w="2880" w:type="dxa"/>
          </w:tcPr>
          <w:p w:rsidR="00204732" w:rsidRDefault="00BD1D7F">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204732" w:rsidRDefault="00204732"/>
        </w:tc>
      </w:tr>
      <w:tr w:rsidR="00204732">
        <w:tc>
          <w:tcPr>
            <w:tcW w:w="2880" w:type="dxa"/>
          </w:tcPr>
          <w:p w:rsidR="00204732" w:rsidRDefault="00BD1D7F">
            <w:r>
              <w:t>1050.</w:t>
            </w:r>
          </w:p>
        </w:tc>
        <w:tc>
          <w:tcPr>
            <w:tcW w:w="2880" w:type="dxa"/>
          </w:tcPr>
          <w:p w:rsidR="00204732" w:rsidRDefault="00BD1D7F">
            <w:r>
              <w:t xml:space="preserve">Газета </w:t>
            </w:r>
            <w:r>
              <w:t>«Наша трибуна» № 32, январь 2005 года (решение Ленинского районного суда Санкт-Петербурга от 03.10.2011).</w:t>
            </w:r>
          </w:p>
        </w:tc>
        <w:tc>
          <w:tcPr>
            <w:tcW w:w="2880" w:type="dxa"/>
          </w:tcPr>
          <w:p w:rsidR="00204732" w:rsidRDefault="00204732"/>
        </w:tc>
      </w:tr>
      <w:tr w:rsidR="00204732">
        <w:tc>
          <w:tcPr>
            <w:tcW w:w="2880" w:type="dxa"/>
          </w:tcPr>
          <w:p w:rsidR="00204732" w:rsidRDefault="00BD1D7F">
            <w:r>
              <w:t>1051.</w:t>
            </w:r>
          </w:p>
        </w:tc>
        <w:tc>
          <w:tcPr>
            <w:tcW w:w="2880" w:type="dxa"/>
          </w:tcPr>
          <w:p w:rsidR="00204732" w:rsidRDefault="00BD1D7F">
            <w:r>
              <w:t>Газета «Наша трибуна» № 1 (49), январь 2006 года (решение Ленинского районного суда Санкт-Петербурга от 03.10.2011).</w:t>
            </w:r>
          </w:p>
        </w:tc>
        <w:tc>
          <w:tcPr>
            <w:tcW w:w="2880" w:type="dxa"/>
          </w:tcPr>
          <w:p w:rsidR="00204732" w:rsidRDefault="00204732"/>
        </w:tc>
      </w:tr>
      <w:tr w:rsidR="00204732">
        <w:tc>
          <w:tcPr>
            <w:tcW w:w="2880" w:type="dxa"/>
          </w:tcPr>
          <w:p w:rsidR="00204732" w:rsidRDefault="00BD1D7F">
            <w:r>
              <w:t>1052.</w:t>
            </w:r>
          </w:p>
        </w:tc>
        <w:tc>
          <w:tcPr>
            <w:tcW w:w="2880" w:type="dxa"/>
          </w:tcPr>
          <w:p w:rsidR="00204732" w:rsidRDefault="00BD1D7F">
            <w:r>
              <w:t>Газета «Наша триб</w:t>
            </w:r>
            <w:r>
              <w:t>уна» № 4 (52) сентябрь 2006 года (решение Ленинского районного суда Санкт-Петербурга от 03.10.2011).</w:t>
            </w:r>
          </w:p>
        </w:tc>
        <w:tc>
          <w:tcPr>
            <w:tcW w:w="2880" w:type="dxa"/>
          </w:tcPr>
          <w:p w:rsidR="00204732" w:rsidRDefault="00204732"/>
        </w:tc>
      </w:tr>
      <w:tr w:rsidR="00204732">
        <w:tc>
          <w:tcPr>
            <w:tcW w:w="2880" w:type="dxa"/>
          </w:tcPr>
          <w:p w:rsidR="00204732" w:rsidRDefault="00BD1D7F">
            <w:r>
              <w:t>1053.</w:t>
            </w:r>
          </w:p>
        </w:tc>
        <w:tc>
          <w:tcPr>
            <w:tcW w:w="2880" w:type="dxa"/>
          </w:tcPr>
          <w:p w:rsidR="00204732" w:rsidRDefault="00BD1D7F">
            <w:r>
              <w:t>Газета «Наша трибуна» № 1 (54), январь 2007 года (решение Ленинского районного суда Санкт-Петербурга от 03.10.2011).</w:t>
            </w:r>
          </w:p>
        </w:tc>
        <w:tc>
          <w:tcPr>
            <w:tcW w:w="2880" w:type="dxa"/>
          </w:tcPr>
          <w:p w:rsidR="00204732" w:rsidRDefault="00204732"/>
        </w:tc>
      </w:tr>
      <w:tr w:rsidR="00204732">
        <w:tc>
          <w:tcPr>
            <w:tcW w:w="2880" w:type="dxa"/>
          </w:tcPr>
          <w:p w:rsidR="00204732" w:rsidRDefault="00BD1D7F">
            <w:r>
              <w:t>1054.</w:t>
            </w:r>
          </w:p>
        </w:tc>
        <w:tc>
          <w:tcPr>
            <w:tcW w:w="2880" w:type="dxa"/>
          </w:tcPr>
          <w:p w:rsidR="00204732" w:rsidRDefault="00BD1D7F">
            <w:r>
              <w:t xml:space="preserve">Газета «Русский фронт </w:t>
            </w:r>
            <w:r>
              <w:t>Московии» № 8-9, 2005 года (решение Ленинского районного суда Санкт-Петербурга от 03.10.2011).</w:t>
            </w:r>
          </w:p>
        </w:tc>
        <w:tc>
          <w:tcPr>
            <w:tcW w:w="2880" w:type="dxa"/>
          </w:tcPr>
          <w:p w:rsidR="00204732" w:rsidRDefault="00204732"/>
        </w:tc>
      </w:tr>
      <w:tr w:rsidR="00204732">
        <w:tc>
          <w:tcPr>
            <w:tcW w:w="2880" w:type="dxa"/>
          </w:tcPr>
          <w:p w:rsidR="00204732" w:rsidRDefault="00BD1D7F">
            <w:r>
              <w:t>1055.</w:t>
            </w:r>
          </w:p>
        </w:tc>
        <w:tc>
          <w:tcPr>
            <w:tcW w:w="2880" w:type="dxa"/>
          </w:tcPr>
          <w:p w:rsidR="00204732" w:rsidRDefault="00BD1D7F">
            <w:r>
              <w:t>Газета «Русский фронт Московии» № 10-11, 2005 года (решение Ленинского районного суда Санкт-Петербурга от 03.10.2011).</w:t>
            </w:r>
          </w:p>
        </w:tc>
        <w:tc>
          <w:tcPr>
            <w:tcW w:w="2880" w:type="dxa"/>
          </w:tcPr>
          <w:p w:rsidR="00204732" w:rsidRDefault="00204732"/>
        </w:tc>
      </w:tr>
      <w:tr w:rsidR="00204732">
        <w:tc>
          <w:tcPr>
            <w:tcW w:w="2880" w:type="dxa"/>
          </w:tcPr>
          <w:p w:rsidR="00204732" w:rsidRDefault="00BD1D7F">
            <w:r>
              <w:t>1056.</w:t>
            </w:r>
          </w:p>
        </w:tc>
        <w:tc>
          <w:tcPr>
            <w:tcW w:w="2880" w:type="dxa"/>
          </w:tcPr>
          <w:p w:rsidR="00204732" w:rsidRDefault="00BD1D7F">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204732" w:rsidRDefault="00204732"/>
        </w:tc>
      </w:tr>
      <w:tr w:rsidR="00204732">
        <w:tc>
          <w:tcPr>
            <w:tcW w:w="2880" w:type="dxa"/>
          </w:tcPr>
          <w:p w:rsidR="00204732" w:rsidRDefault="00BD1D7F">
            <w:r>
              <w:t>1057.</w:t>
            </w:r>
          </w:p>
        </w:tc>
        <w:tc>
          <w:tcPr>
            <w:tcW w:w="2880" w:type="dxa"/>
          </w:tcPr>
          <w:p w:rsidR="00204732" w:rsidRDefault="00BD1D7F">
            <w:r>
              <w:t>Газета «Резонанс» № 4, июнь 2006 года (решен</w:t>
            </w:r>
            <w:r>
              <w:t>ие Ленинского районного суда Санкт-Петербурга от 03.10.2011).</w:t>
            </w:r>
          </w:p>
        </w:tc>
        <w:tc>
          <w:tcPr>
            <w:tcW w:w="2880" w:type="dxa"/>
          </w:tcPr>
          <w:p w:rsidR="00204732" w:rsidRDefault="00204732"/>
        </w:tc>
      </w:tr>
      <w:tr w:rsidR="00204732">
        <w:tc>
          <w:tcPr>
            <w:tcW w:w="2880" w:type="dxa"/>
          </w:tcPr>
          <w:p w:rsidR="00204732" w:rsidRDefault="00BD1D7F">
            <w:r>
              <w:t>1058.</w:t>
            </w:r>
          </w:p>
        </w:tc>
        <w:tc>
          <w:tcPr>
            <w:tcW w:w="2880" w:type="dxa"/>
          </w:tcPr>
          <w:p w:rsidR="00204732" w:rsidRDefault="00BD1D7F">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204732" w:rsidRDefault="00204732"/>
        </w:tc>
      </w:tr>
      <w:tr w:rsidR="00204732">
        <w:tc>
          <w:tcPr>
            <w:tcW w:w="2880" w:type="dxa"/>
          </w:tcPr>
          <w:p w:rsidR="00204732" w:rsidRDefault="00BD1D7F">
            <w:r>
              <w:t>1059.</w:t>
            </w:r>
          </w:p>
        </w:tc>
        <w:tc>
          <w:tcPr>
            <w:tcW w:w="2880" w:type="dxa"/>
          </w:tcPr>
          <w:p w:rsidR="00204732" w:rsidRDefault="00BD1D7F">
            <w:r>
              <w:t>Листовка «Катехизис кавказца в России» (решение Тушинского районного суда города Москвы от 29.08.2011).</w:t>
            </w:r>
          </w:p>
        </w:tc>
        <w:tc>
          <w:tcPr>
            <w:tcW w:w="2880" w:type="dxa"/>
          </w:tcPr>
          <w:p w:rsidR="00204732" w:rsidRDefault="00204732"/>
        </w:tc>
      </w:tr>
      <w:tr w:rsidR="00204732">
        <w:tc>
          <w:tcPr>
            <w:tcW w:w="2880" w:type="dxa"/>
          </w:tcPr>
          <w:p w:rsidR="00204732" w:rsidRDefault="00BD1D7F">
            <w:r>
              <w:t>1060.</w:t>
            </w:r>
          </w:p>
        </w:tc>
        <w:tc>
          <w:tcPr>
            <w:tcW w:w="2880" w:type="dxa"/>
          </w:tcPr>
          <w:p w:rsidR="00204732" w:rsidRDefault="00BD1D7F">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204732" w:rsidRDefault="00204732"/>
        </w:tc>
      </w:tr>
      <w:tr w:rsidR="00204732">
        <w:tc>
          <w:tcPr>
            <w:tcW w:w="2880" w:type="dxa"/>
          </w:tcPr>
          <w:p w:rsidR="00204732" w:rsidRDefault="00BD1D7F">
            <w:r>
              <w:t>1061.</w:t>
            </w:r>
          </w:p>
        </w:tc>
        <w:tc>
          <w:tcPr>
            <w:tcW w:w="2880" w:type="dxa"/>
          </w:tcPr>
          <w:p w:rsidR="00204732" w:rsidRDefault="00BD1D7F">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204732" w:rsidRDefault="00204732"/>
        </w:tc>
      </w:tr>
      <w:tr w:rsidR="00204732">
        <w:tc>
          <w:tcPr>
            <w:tcW w:w="2880" w:type="dxa"/>
          </w:tcPr>
          <w:p w:rsidR="00204732" w:rsidRDefault="00BD1D7F">
            <w:r>
              <w:t>1062.</w:t>
            </w:r>
          </w:p>
        </w:tc>
        <w:tc>
          <w:tcPr>
            <w:tcW w:w="2880" w:type="dxa"/>
          </w:tcPr>
          <w:p w:rsidR="00204732" w:rsidRDefault="00BD1D7F">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204732" w:rsidRDefault="00204732"/>
        </w:tc>
      </w:tr>
      <w:tr w:rsidR="00204732">
        <w:tc>
          <w:tcPr>
            <w:tcW w:w="2880" w:type="dxa"/>
          </w:tcPr>
          <w:p w:rsidR="00204732" w:rsidRDefault="00BD1D7F">
            <w:r>
              <w:t>1063.</w:t>
            </w:r>
          </w:p>
        </w:tc>
        <w:tc>
          <w:tcPr>
            <w:tcW w:w="2880" w:type="dxa"/>
          </w:tcPr>
          <w:p w:rsidR="00204732" w:rsidRDefault="00BD1D7F">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204732" w:rsidRDefault="00204732"/>
        </w:tc>
      </w:tr>
      <w:tr w:rsidR="00204732">
        <w:tc>
          <w:tcPr>
            <w:tcW w:w="2880" w:type="dxa"/>
          </w:tcPr>
          <w:p w:rsidR="00204732" w:rsidRDefault="00BD1D7F">
            <w:r>
              <w:t>1064.</w:t>
            </w:r>
          </w:p>
        </w:tc>
        <w:tc>
          <w:tcPr>
            <w:tcW w:w="2880" w:type="dxa"/>
          </w:tcPr>
          <w:p w:rsidR="00204732" w:rsidRDefault="00BD1D7F">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204732" w:rsidRDefault="00204732"/>
        </w:tc>
      </w:tr>
      <w:tr w:rsidR="00204732">
        <w:tc>
          <w:tcPr>
            <w:tcW w:w="2880" w:type="dxa"/>
          </w:tcPr>
          <w:p w:rsidR="00204732" w:rsidRDefault="00BD1D7F">
            <w:r>
              <w:t>1065.</w:t>
            </w:r>
          </w:p>
        </w:tc>
        <w:tc>
          <w:tcPr>
            <w:tcW w:w="2880" w:type="dxa"/>
          </w:tcPr>
          <w:p w:rsidR="00204732" w:rsidRDefault="00BD1D7F">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204732" w:rsidRDefault="00204732"/>
        </w:tc>
      </w:tr>
      <w:tr w:rsidR="00204732">
        <w:tc>
          <w:tcPr>
            <w:tcW w:w="2880" w:type="dxa"/>
          </w:tcPr>
          <w:p w:rsidR="00204732" w:rsidRDefault="00BD1D7F">
            <w:r>
              <w:t>1066.</w:t>
            </w:r>
          </w:p>
        </w:tc>
        <w:tc>
          <w:tcPr>
            <w:tcW w:w="2880" w:type="dxa"/>
          </w:tcPr>
          <w:p w:rsidR="00204732" w:rsidRDefault="00BD1D7F">
            <w:r>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204732" w:rsidRDefault="00204732"/>
        </w:tc>
      </w:tr>
      <w:tr w:rsidR="00204732">
        <w:tc>
          <w:tcPr>
            <w:tcW w:w="2880" w:type="dxa"/>
          </w:tcPr>
          <w:p w:rsidR="00204732" w:rsidRDefault="00BD1D7F">
            <w:r>
              <w:t>1067.</w:t>
            </w:r>
          </w:p>
        </w:tc>
        <w:tc>
          <w:tcPr>
            <w:tcW w:w="2880" w:type="dxa"/>
          </w:tcPr>
          <w:p w:rsidR="00204732" w:rsidRDefault="00BD1D7F">
            <w:r>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204732" w:rsidRDefault="00204732"/>
        </w:tc>
      </w:tr>
      <w:tr w:rsidR="00204732">
        <w:tc>
          <w:tcPr>
            <w:tcW w:w="2880" w:type="dxa"/>
          </w:tcPr>
          <w:p w:rsidR="00204732" w:rsidRDefault="00BD1D7F">
            <w:r>
              <w:t>1068.</w:t>
            </w:r>
          </w:p>
        </w:tc>
        <w:tc>
          <w:tcPr>
            <w:tcW w:w="2880" w:type="dxa"/>
          </w:tcPr>
          <w:p w:rsidR="00204732" w:rsidRDefault="00BD1D7F">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204732" w:rsidRDefault="00204732"/>
        </w:tc>
      </w:tr>
      <w:tr w:rsidR="00204732">
        <w:tc>
          <w:tcPr>
            <w:tcW w:w="2880" w:type="dxa"/>
          </w:tcPr>
          <w:p w:rsidR="00204732" w:rsidRDefault="00BD1D7F">
            <w:r>
              <w:t>1069.</w:t>
            </w:r>
          </w:p>
        </w:tc>
        <w:tc>
          <w:tcPr>
            <w:tcW w:w="2880" w:type="dxa"/>
          </w:tcPr>
          <w:p w:rsidR="00204732" w:rsidRDefault="00BD1D7F">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204732" w:rsidRDefault="00204732"/>
        </w:tc>
      </w:tr>
      <w:tr w:rsidR="00204732">
        <w:tc>
          <w:tcPr>
            <w:tcW w:w="2880" w:type="dxa"/>
          </w:tcPr>
          <w:p w:rsidR="00204732" w:rsidRDefault="00BD1D7F">
            <w:r>
              <w:t>1070.</w:t>
            </w:r>
          </w:p>
        </w:tc>
        <w:tc>
          <w:tcPr>
            <w:tcW w:w="2880" w:type="dxa"/>
          </w:tcPr>
          <w:p w:rsidR="00204732" w:rsidRDefault="00BD1D7F">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204732" w:rsidRDefault="00204732"/>
        </w:tc>
      </w:tr>
      <w:tr w:rsidR="00204732">
        <w:tc>
          <w:tcPr>
            <w:tcW w:w="2880" w:type="dxa"/>
          </w:tcPr>
          <w:p w:rsidR="00204732" w:rsidRDefault="00BD1D7F">
            <w:r>
              <w:t>1071.</w:t>
            </w:r>
          </w:p>
        </w:tc>
        <w:tc>
          <w:tcPr>
            <w:tcW w:w="2880" w:type="dxa"/>
          </w:tcPr>
          <w:p w:rsidR="00204732" w:rsidRDefault="00BD1D7F">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204732" w:rsidRDefault="00204732"/>
        </w:tc>
      </w:tr>
      <w:tr w:rsidR="00204732">
        <w:tc>
          <w:tcPr>
            <w:tcW w:w="2880" w:type="dxa"/>
          </w:tcPr>
          <w:p w:rsidR="00204732" w:rsidRDefault="00BD1D7F">
            <w:r>
              <w:t>1072.</w:t>
            </w:r>
          </w:p>
        </w:tc>
        <w:tc>
          <w:tcPr>
            <w:tcW w:w="2880" w:type="dxa"/>
          </w:tcPr>
          <w:p w:rsidR="00204732" w:rsidRDefault="00BD1D7F">
            <w:r>
              <w:t>Интернет-ресурс http://ipvnews.org/ (решение Октябрьского городского суда Республики Башкортостан от 25.10.2011).</w:t>
            </w:r>
          </w:p>
        </w:tc>
        <w:tc>
          <w:tcPr>
            <w:tcW w:w="2880" w:type="dxa"/>
          </w:tcPr>
          <w:p w:rsidR="00204732" w:rsidRDefault="00204732"/>
        </w:tc>
      </w:tr>
      <w:tr w:rsidR="00204732">
        <w:tc>
          <w:tcPr>
            <w:tcW w:w="2880" w:type="dxa"/>
          </w:tcPr>
          <w:p w:rsidR="00204732" w:rsidRDefault="00BD1D7F">
            <w:r>
              <w:t>1073.</w:t>
            </w:r>
          </w:p>
        </w:tc>
        <w:tc>
          <w:tcPr>
            <w:tcW w:w="2880" w:type="dxa"/>
          </w:tcPr>
          <w:p w:rsidR="00204732" w:rsidRDefault="00BD1D7F">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204732" w:rsidRDefault="00204732"/>
        </w:tc>
      </w:tr>
      <w:tr w:rsidR="00204732">
        <w:tc>
          <w:tcPr>
            <w:tcW w:w="2880" w:type="dxa"/>
          </w:tcPr>
          <w:p w:rsidR="00204732" w:rsidRDefault="00BD1D7F">
            <w:r>
              <w:t>1074.</w:t>
            </w:r>
          </w:p>
        </w:tc>
        <w:tc>
          <w:tcPr>
            <w:tcW w:w="2880" w:type="dxa"/>
          </w:tcPr>
          <w:p w:rsidR="00204732" w:rsidRDefault="00BD1D7F">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204732" w:rsidRDefault="00204732"/>
        </w:tc>
      </w:tr>
      <w:tr w:rsidR="00204732">
        <w:tc>
          <w:tcPr>
            <w:tcW w:w="2880" w:type="dxa"/>
          </w:tcPr>
          <w:p w:rsidR="00204732" w:rsidRDefault="00BD1D7F">
            <w:r>
              <w:t>1075.</w:t>
            </w:r>
          </w:p>
        </w:tc>
        <w:tc>
          <w:tcPr>
            <w:tcW w:w="2880" w:type="dxa"/>
          </w:tcPr>
          <w:p w:rsidR="00204732" w:rsidRDefault="00BD1D7F">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204732" w:rsidRDefault="00204732"/>
        </w:tc>
      </w:tr>
      <w:tr w:rsidR="00204732">
        <w:tc>
          <w:tcPr>
            <w:tcW w:w="2880" w:type="dxa"/>
          </w:tcPr>
          <w:p w:rsidR="00204732" w:rsidRDefault="00BD1D7F">
            <w:r>
              <w:t>1076.</w:t>
            </w:r>
          </w:p>
        </w:tc>
        <w:tc>
          <w:tcPr>
            <w:tcW w:w="2880" w:type="dxa"/>
          </w:tcPr>
          <w:p w:rsidR="00204732" w:rsidRDefault="00BD1D7F">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204732" w:rsidRDefault="00204732"/>
        </w:tc>
      </w:tr>
      <w:tr w:rsidR="00204732">
        <w:tc>
          <w:tcPr>
            <w:tcW w:w="2880" w:type="dxa"/>
          </w:tcPr>
          <w:p w:rsidR="00204732" w:rsidRDefault="00BD1D7F">
            <w:r>
              <w:t>1077.</w:t>
            </w:r>
          </w:p>
        </w:tc>
        <w:tc>
          <w:tcPr>
            <w:tcW w:w="2880" w:type="dxa"/>
          </w:tcPr>
          <w:p w:rsidR="00204732" w:rsidRDefault="00BD1D7F">
            <w:r>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204732" w:rsidRDefault="00204732"/>
        </w:tc>
      </w:tr>
      <w:tr w:rsidR="00204732">
        <w:tc>
          <w:tcPr>
            <w:tcW w:w="2880" w:type="dxa"/>
          </w:tcPr>
          <w:p w:rsidR="00204732" w:rsidRDefault="00BD1D7F">
            <w:r>
              <w:t>1078.</w:t>
            </w:r>
          </w:p>
        </w:tc>
        <w:tc>
          <w:tcPr>
            <w:tcW w:w="2880" w:type="dxa"/>
          </w:tcPr>
          <w:p w:rsidR="00204732" w:rsidRDefault="00BD1D7F">
            <w:r>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204732" w:rsidRDefault="00204732"/>
        </w:tc>
      </w:tr>
      <w:tr w:rsidR="00204732">
        <w:tc>
          <w:tcPr>
            <w:tcW w:w="2880" w:type="dxa"/>
          </w:tcPr>
          <w:p w:rsidR="00204732" w:rsidRDefault="00BD1D7F">
            <w:r>
              <w:t>1079.</w:t>
            </w:r>
          </w:p>
        </w:tc>
        <w:tc>
          <w:tcPr>
            <w:tcW w:w="2880" w:type="dxa"/>
          </w:tcPr>
          <w:p w:rsidR="00204732" w:rsidRDefault="00BD1D7F">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204732" w:rsidRDefault="00204732"/>
        </w:tc>
      </w:tr>
      <w:tr w:rsidR="00204732">
        <w:tc>
          <w:tcPr>
            <w:tcW w:w="2880" w:type="dxa"/>
          </w:tcPr>
          <w:p w:rsidR="00204732" w:rsidRDefault="00BD1D7F">
            <w:r>
              <w:t>1080.</w:t>
            </w:r>
          </w:p>
        </w:tc>
        <w:tc>
          <w:tcPr>
            <w:tcW w:w="2880" w:type="dxa"/>
          </w:tcPr>
          <w:p w:rsidR="00204732" w:rsidRDefault="00BD1D7F">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204732" w:rsidRDefault="00204732"/>
        </w:tc>
      </w:tr>
      <w:tr w:rsidR="00204732">
        <w:tc>
          <w:tcPr>
            <w:tcW w:w="2880" w:type="dxa"/>
          </w:tcPr>
          <w:p w:rsidR="00204732" w:rsidRDefault="00BD1D7F">
            <w:r>
              <w:t>1081.</w:t>
            </w:r>
          </w:p>
        </w:tc>
        <w:tc>
          <w:tcPr>
            <w:tcW w:w="2880" w:type="dxa"/>
          </w:tcPr>
          <w:p w:rsidR="00204732" w:rsidRDefault="00BD1D7F">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204732" w:rsidRDefault="00204732"/>
        </w:tc>
      </w:tr>
      <w:tr w:rsidR="00204732">
        <w:tc>
          <w:tcPr>
            <w:tcW w:w="2880" w:type="dxa"/>
          </w:tcPr>
          <w:p w:rsidR="00204732" w:rsidRDefault="00BD1D7F">
            <w:r>
              <w:t>1082.</w:t>
            </w:r>
          </w:p>
        </w:tc>
        <w:tc>
          <w:tcPr>
            <w:tcW w:w="2880" w:type="dxa"/>
          </w:tcPr>
          <w:p w:rsidR="00204732" w:rsidRDefault="00BD1D7F">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204732" w:rsidRDefault="00204732"/>
        </w:tc>
      </w:tr>
      <w:tr w:rsidR="00204732">
        <w:tc>
          <w:tcPr>
            <w:tcW w:w="2880" w:type="dxa"/>
          </w:tcPr>
          <w:p w:rsidR="00204732" w:rsidRDefault="00BD1D7F">
            <w:r>
              <w:t>1083.</w:t>
            </w:r>
          </w:p>
        </w:tc>
        <w:tc>
          <w:tcPr>
            <w:tcW w:w="2880" w:type="dxa"/>
          </w:tcPr>
          <w:p w:rsidR="00204732" w:rsidRDefault="00BD1D7F">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204732" w:rsidRDefault="00204732"/>
        </w:tc>
      </w:tr>
      <w:tr w:rsidR="00204732">
        <w:tc>
          <w:tcPr>
            <w:tcW w:w="2880" w:type="dxa"/>
          </w:tcPr>
          <w:p w:rsidR="00204732" w:rsidRDefault="00BD1D7F">
            <w:r>
              <w:t>1084.</w:t>
            </w:r>
          </w:p>
        </w:tc>
        <w:tc>
          <w:tcPr>
            <w:tcW w:w="2880" w:type="dxa"/>
          </w:tcPr>
          <w:p w:rsidR="00204732" w:rsidRDefault="00BD1D7F">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204732" w:rsidRDefault="00204732"/>
        </w:tc>
      </w:tr>
      <w:tr w:rsidR="00204732">
        <w:tc>
          <w:tcPr>
            <w:tcW w:w="2880" w:type="dxa"/>
          </w:tcPr>
          <w:p w:rsidR="00204732" w:rsidRDefault="00BD1D7F">
            <w:r>
              <w:t>1085.</w:t>
            </w:r>
          </w:p>
        </w:tc>
        <w:tc>
          <w:tcPr>
            <w:tcW w:w="2880" w:type="dxa"/>
          </w:tcPr>
          <w:p w:rsidR="00204732" w:rsidRDefault="00BD1D7F">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204732" w:rsidRDefault="00204732"/>
        </w:tc>
      </w:tr>
      <w:tr w:rsidR="00204732">
        <w:tc>
          <w:tcPr>
            <w:tcW w:w="2880" w:type="dxa"/>
          </w:tcPr>
          <w:p w:rsidR="00204732" w:rsidRDefault="00BD1D7F">
            <w:r>
              <w:t>1086.</w:t>
            </w:r>
          </w:p>
        </w:tc>
        <w:tc>
          <w:tcPr>
            <w:tcW w:w="2880" w:type="dxa"/>
          </w:tcPr>
          <w:p w:rsidR="00204732" w:rsidRDefault="00BD1D7F">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204732" w:rsidRDefault="00204732"/>
        </w:tc>
      </w:tr>
      <w:tr w:rsidR="00204732">
        <w:tc>
          <w:tcPr>
            <w:tcW w:w="2880" w:type="dxa"/>
          </w:tcPr>
          <w:p w:rsidR="00204732" w:rsidRDefault="00BD1D7F">
            <w:r>
              <w:t>1087.</w:t>
            </w:r>
          </w:p>
        </w:tc>
        <w:tc>
          <w:tcPr>
            <w:tcW w:w="2880" w:type="dxa"/>
          </w:tcPr>
          <w:p w:rsidR="00204732" w:rsidRDefault="00BD1D7F">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204732" w:rsidRDefault="00204732"/>
        </w:tc>
      </w:tr>
      <w:tr w:rsidR="00204732">
        <w:tc>
          <w:tcPr>
            <w:tcW w:w="2880" w:type="dxa"/>
          </w:tcPr>
          <w:p w:rsidR="00204732" w:rsidRDefault="00BD1D7F">
            <w:r>
              <w:t>1088.</w:t>
            </w:r>
          </w:p>
        </w:tc>
        <w:tc>
          <w:tcPr>
            <w:tcW w:w="2880" w:type="dxa"/>
          </w:tcPr>
          <w:p w:rsidR="00204732" w:rsidRDefault="00BD1D7F">
            <w:r>
              <w:t>Исклю</w:t>
            </w:r>
            <w:r>
              <w:t>чен</w:t>
            </w:r>
          </w:p>
        </w:tc>
        <w:tc>
          <w:tcPr>
            <w:tcW w:w="2880" w:type="dxa"/>
          </w:tcPr>
          <w:p w:rsidR="00204732" w:rsidRDefault="00204732"/>
        </w:tc>
      </w:tr>
      <w:tr w:rsidR="00204732">
        <w:tc>
          <w:tcPr>
            <w:tcW w:w="2880" w:type="dxa"/>
          </w:tcPr>
          <w:p w:rsidR="00204732" w:rsidRDefault="00BD1D7F">
            <w:r>
              <w:t>1089.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1090.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1091.</w:t>
            </w:r>
          </w:p>
        </w:tc>
        <w:tc>
          <w:tcPr>
            <w:tcW w:w="2880" w:type="dxa"/>
          </w:tcPr>
          <w:p w:rsidR="00204732" w:rsidRDefault="00BD1D7F">
            <w:r>
              <w:t>Программное обеспечение «For Freedom Ichkeriya» Компьютерная игра «BAMUT» (решение Ленинского районного суда г. Грозного от 14.04.2011).</w:t>
            </w:r>
          </w:p>
        </w:tc>
        <w:tc>
          <w:tcPr>
            <w:tcW w:w="2880" w:type="dxa"/>
          </w:tcPr>
          <w:p w:rsidR="00204732" w:rsidRDefault="00204732"/>
        </w:tc>
      </w:tr>
      <w:tr w:rsidR="00204732">
        <w:tc>
          <w:tcPr>
            <w:tcW w:w="2880" w:type="dxa"/>
          </w:tcPr>
          <w:p w:rsidR="00204732" w:rsidRDefault="00BD1D7F">
            <w:r>
              <w:t>1092.</w:t>
            </w:r>
          </w:p>
        </w:tc>
        <w:tc>
          <w:tcPr>
            <w:tcW w:w="2880" w:type="dxa"/>
          </w:tcPr>
          <w:p w:rsidR="00204732" w:rsidRDefault="00BD1D7F">
            <w:r>
              <w:t xml:space="preserve">Видеоролик «rgd_88-okchizna_vo_tme» (решение Октябрьского </w:t>
            </w:r>
            <w:r>
              <w:t>районного суда города Тамбова от 30.08.2011).</w:t>
            </w:r>
          </w:p>
        </w:tc>
        <w:tc>
          <w:tcPr>
            <w:tcW w:w="2880" w:type="dxa"/>
          </w:tcPr>
          <w:p w:rsidR="00204732" w:rsidRDefault="00204732"/>
        </w:tc>
      </w:tr>
      <w:tr w:rsidR="00204732">
        <w:tc>
          <w:tcPr>
            <w:tcW w:w="2880" w:type="dxa"/>
          </w:tcPr>
          <w:p w:rsidR="00204732" w:rsidRDefault="00BD1D7F">
            <w:r>
              <w:t>1093.</w:t>
            </w:r>
          </w:p>
        </w:tc>
        <w:tc>
          <w:tcPr>
            <w:tcW w:w="2880" w:type="dxa"/>
          </w:tcPr>
          <w:p w:rsidR="00204732" w:rsidRDefault="00BD1D7F">
            <w:r>
              <w:t>Видеоролик «Циклон-Б — Каждый день под флагом смерти» (решение Октябрьского районного суда города Тамбова от 30.08.2011).</w:t>
            </w:r>
          </w:p>
        </w:tc>
        <w:tc>
          <w:tcPr>
            <w:tcW w:w="2880" w:type="dxa"/>
          </w:tcPr>
          <w:p w:rsidR="00204732" w:rsidRDefault="00204732"/>
        </w:tc>
      </w:tr>
      <w:tr w:rsidR="00204732">
        <w:tc>
          <w:tcPr>
            <w:tcW w:w="2880" w:type="dxa"/>
          </w:tcPr>
          <w:p w:rsidR="00204732" w:rsidRDefault="00BD1D7F">
            <w:r>
              <w:t>1094.</w:t>
            </w:r>
          </w:p>
        </w:tc>
        <w:tc>
          <w:tcPr>
            <w:tcW w:w="2880" w:type="dxa"/>
          </w:tcPr>
          <w:p w:rsidR="00204732" w:rsidRDefault="00BD1D7F">
            <w:r>
              <w:t>Печатное издание — брошюра «Новости 11.04.2010» (решение Ленинского райо</w:t>
            </w:r>
            <w:r>
              <w:t>нного суда г. Уфы от 17.02.2011).</w:t>
            </w:r>
          </w:p>
        </w:tc>
        <w:tc>
          <w:tcPr>
            <w:tcW w:w="2880" w:type="dxa"/>
          </w:tcPr>
          <w:p w:rsidR="00204732" w:rsidRDefault="00204732"/>
        </w:tc>
      </w:tr>
      <w:tr w:rsidR="00204732">
        <w:tc>
          <w:tcPr>
            <w:tcW w:w="2880" w:type="dxa"/>
          </w:tcPr>
          <w:p w:rsidR="00204732" w:rsidRDefault="00BD1D7F">
            <w:r>
              <w:t>1095.</w:t>
            </w:r>
          </w:p>
        </w:tc>
        <w:tc>
          <w:tcPr>
            <w:tcW w:w="2880" w:type="dxa"/>
          </w:tcPr>
          <w:p w:rsidR="00204732" w:rsidRDefault="00BD1D7F">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204732" w:rsidRDefault="00204732"/>
        </w:tc>
      </w:tr>
      <w:tr w:rsidR="00204732">
        <w:tc>
          <w:tcPr>
            <w:tcW w:w="2880" w:type="dxa"/>
          </w:tcPr>
          <w:p w:rsidR="00204732" w:rsidRDefault="00BD1D7F">
            <w:r>
              <w:t>1096.</w:t>
            </w:r>
          </w:p>
        </w:tc>
        <w:tc>
          <w:tcPr>
            <w:tcW w:w="2880" w:type="dxa"/>
          </w:tcPr>
          <w:p w:rsidR="00204732" w:rsidRDefault="00BD1D7F">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204732" w:rsidRDefault="00204732"/>
        </w:tc>
      </w:tr>
      <w:tr w:rsidR="00204732">
        <w:tc>
          <w:tcPr>
            <w:tcW w:w="2880" w:type="dxa"/>
          </w:tcPr>
          <w:p w:rsidR="00204732" w:rsidRDefault="00BD1D7F">
            <w:r>
              <w:t>1097.</w:t>
            </w:r>
          </w:p>
        </w:tc>
        <w:tc>
          <w:tcPr>
            <w:tcW w:w="2880" w:type="dxa"/>
          </w:tcPr>
          <w:p w:rsidR="00204732" w:rsidRDefault="00BD1D7F">
            <w:r>
              <w:t>Книга Орей Волот. Крысолюди. — М: «Свекрасаф», 2010. — С.608 (решение Черемушкинского районного суда города Москвы от 14.12.2011).</w:t>
            </w:r>
          </w:p>
        </w:tc>
        <w:tc>
          <w:tcPr>
            <w:tcW w:w="2880" w:type="dxa"/>
          </w:tcPr>
          <w:p w:rsidR="00204732" w:rsidRDefault="00204732"/>
        </w:tc>
      </w:tr>
      <w:tr w:rsidR="00204732">
        <w:tc>
          <w:tcPr>
            <w:tcW w:w="2880" w:type="dxa"/>
          </w:tcPr>
          <w:p w:rsidR="00204732" w:rsidRDefault="00BD1D7F">
            <w:r>
              <w:t>1098.</w:t>
            </w:r>
          </w:p>
        </w:tc>
        <w:tc>
          <w:tcPr>
            <w:tcW w:w="2880" w:type="dxa"/>
          </w:tcPr>
          <w:p w:rsidR="00204732" w:rsidRDefault="00BD1D7F">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204732" w:rsidRDefault="00204732"/>
        </w:tc>
      </w:tr>
      <w:tr w:rsidR="00204732">
        <w:tc>
          <w:tcPr>
            <w:tcW w:w="2880" w:type="dxa"/>
          </w:tcPr>
          <w:p w:rsidR="00204732" w:rsidRDefault="00BD1D7F">
            <w:r>
              <w:t>1099.</w:t>
            </w:r>
          </w:p>
        </w:tc>
        <w:tc>
          <w:tcPr>
            <w:tcW w:w="2880" w:type="dxa"/>
          </w:tcPr>
          <w:p w:rsidR="00204732" w:rsidRDefault="00BD1D7F">
            <w:r>
              <w:t>Научно-популярный журнал «Халифат» № 2 1998 года (решение Туркменского районного суда Ставропольского края от 07.10.2011).</w:t>
            </w:r>
          </w:p>
        </w:tc>
        <w:tc>
          <w:tcPr>
            <w:tcW w:w="2880" w:type="dxa"/>
          </w:tcPr>
          <w:p w:rsidR="00204732" w:rsidRDefault="00204732"/>
        </w:tc>
      </w:tr>
      <w:tr w:rsidR="00204732">
        <w:tc>
          <w:tcPr>
            <w:tcW w:w="2880" w:type="dxa"/>
          </w:tcPr>
          <w:p w:rsidR="00204732" w:rsidRDefault="00BD1D7F">
            <w:r>
              <w:t>1100.</w:t>
            </w:r>
          </w:p>
        </w:tc>
        <w:tc>
          <w:tcPr>
            <w:tcW w:w="2880" w:type="dxa"/>
          </w:tcPr>
          <w:p w:rsidR="00204732" w:rsidRDefault="00BD1D7F">
            <w:r>
              <w:t>Науч</w:t>
            </w:r>
            <w:r>
              <w:t>но-популярный журнал «Халифат» № 4 1998 года (решение Туркменского районного суда Ставропольского края от 07.10.2011).</w:t>
            </w:r>
          </w:p>
        </w:tc>
        <w:tc>
          <w:tcPr>
            <w:tcW w:w="2880" w:type="dxa"/>
          </w:tcPr>
          <w:p w:rsidR="00204732" w:rsidRDefault="00204732"/>
        </w:tc>
      </w:tr>
      <w:tr w:rsidR="00204732">
        <w:tc>
          <w:tcPr>
            <w:tcW w:w="2880" w:type="dxa"/>
          </w:tcPr>
          <w:p w:rsidR="00204732" w:rsidRDefault="00BD1D7F">
            <w:r>
              <w:t>1101.</w:t>
            </w:r>
          </w:p>
        </w:tc>
        <w:tc>
          <w:tcPr>
            <w:tcW w:w="2880" w:type="dxa"/>
          </w:tcPr>
          <w:p w:rsidR="00204732" w:rsidRDefault="00BD1D7F">
            <w:r>
              <w:t>Аудиокомпозиция «Слава Руси» музыкальной группы «Коловрат» (решение Ленинского районного суда города Кемерово от 30.01.2012).</w:t>
            </w:r>
          </w:p>
        </w:tc>
        <w:tc>
          <w:tcPr>
            <w:tcW w:w="2880" w:type="dxa"/>
          </w:tcPr>
          <w:p w:rsidR="00204732" w:rsidRDefault="00204732"/>
        </w:tc>
      </w:tr>
      <w:tr w:rsidR="00204732">
        <w:tc>
          <w:tcPr>
            <w:tcW w:w="2880" w:type="dxa"/>
          </w:tcPr>
          <w:p w:rsidR="00204732" w:rsidRDefault="00BD1D7F">
            <w:r>
              <w:t>1</w:t>
            </w:r>
            <w:r>
              <w:t>102.</w:t>
            </w:r>
          </w:p>
        </w:tc>
        <w:tc>
          <w:tcPr>
            <w:tcW w:w="2880" w:type="dxa"/>
          </w:tcPr>
          <w:p w:rsidR="00204732" w:rsidRDefault="00BD1D7F">
            <w:r>
              <w:t>Видеоролик «Россия 88 (Бабулька) (решение Ленинского районного суда города Кемерово от 30.01.2012).</w:t>
            </w:r>
          </w:p>
        </w:tc>
        <w:tc>
          <w:tcPr>
            <w:tcW w:w="2880" w:type="dxa"/>
          </w:tcPr>
          <w:p w:rsidR="00204732" w:rsidRDefault="00204732"/>
        </w:tc>
      </w:tr>
      <w:tr w:rsidR="00204732">
        <w:tc>
          <w:tcPr>
            <w:tcW w:w="2880" w:type="dxa"/>
          </w:tcPr>
          <w:p w:rsidR="00204732" w:rsidRDefault="00BD1D7F">
            <w:r>
              <w:t>1103.</w:t>
            </w:r>
          </w:p>
        </w:tc>
        <w:tc>
          <w:tcPr>
            <w:tcW w:w="2880" w:type="dxa"/>
          </w:tcPr>
          <w:p w:rsidR="00204732" w:rsidRDefault="00BD1D7F">
            <w:r>
              <w:t>Статья «О союзе с «хорошими евреями» Глазунов - Эренбургу» (решение Самарского районного суда города Самары от 15.12.2011).</w:t>
            </w:r>
          </w:p>
        </w:tc>
        <w:tc>
          <w:tcPr>
            <w:tcW w:w="2880" w:type="dxa"/>
          </w:tcPr>
          <w:p w:rsidR="00204732" w:rsidRDefault="00204732"/>
        </w:tc>
      </w:tr>
      <w:tr w:rsidR="00204732">
        <w:tc>
          <w:tcPr>
            <w:tcW w:w="2880" w:type="dxa"/>
          </w:tcPr>
          <w:p w:rsidR="00204732" w:rsidRDefault="00BD1D7F">
            <w:r>
              <w:t>1104.</w:t>
            </w:r>
          </w:p>
        </w:tc>
        <w:tc>
          <w:tcPr>
            <w:tcW w:w="2880" w:type="dxa"/>
          </w:tcPr>
          <w:p w:rsidR="00204732" w:rsidRDefault="00BD1D7F">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204732" w:rsidRDefault="00204732"/>
        </w:tc>
      </w:tr>
      <w:tr w:rsidR="00204732">
        <w:tc>
          <w:tcPr>
            <w:tcW w:w="2880" w:type="dxa"/>
          </w:tcPr>
          <w:p w:rsidR="00204732" w:rsidRDefault="00BD1D7F">
            <w:r>
              <w:t>1105.</w:t>
            </w:r>
          </w:p>
        </w:tc>
        <w:tc>
          <w:tcPr>
            <w:tcW w:w="2880" w:type="dxa"/>
          </w:tcPr>
          <w:p w:rsidR="00204732" w:rsidRDefault="00BD1D7F">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204732" w:rsidRDefault="00204732"/>
        </w:tc>
      </w:tr>
      <w:tr w:rsidR="00204732">
        <w:tc>
          <w:tcPr>
            <w:tcW w:w="2880" w:type="dxa"/>
          </w:tcPr>
          <w:p w:rsidR="00204732" w:rsidRDefault="00BD1D7F">
            <w:r>
              <w:t>1106.</w:t>
            </w:r>
          </w:p>
        </w:tc>
        <w:tc>
          <w:tcPr>
            <w:tcW w:w="2880" w:type="dxa"/>
          </w:tcPr>
          <w:p w:rsidR="00204732" w:rsidRDefault="00BD1D7F">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204732" w:rsidRDefault="00204732"/>
        </w:tc>
      </w:tr>
      <w:tr w:rsidR="00204732">
        <w:tc>
          <w:tcPr>
            <w:tcW w:w="2880" w:type="dxa"/>
          </w:tcPr>
          <w:p w:rsidR="00204732" w:rsidRDefault="00BD1D7F">
            <w:r>
              <w:t>1107.</w:t>
            </w:r>
          </w:p>
        </w:tc>
        <w:tc>
          <w:tcPr>
            <w:tcW w:w="2880" w:type="dxa"/>
          </w:tcPr>
          <w:p w:rsidR="00204732" w:rsidRDefault="00BD1D7F">
            <w:r>
              <w:t>Книга «Чекистский рене</w:t>
            </w:r>
            <w:r>
              <w:t>ссанс» автора Г.Л. Бельского (заочное решение Бутырского районного суда г. Москвы от 07.04.2011).</w:t>
            </w:r>
          </w:p>
        </w:tc>
        <w:tc>
          <w:tcPr>
            <w:tcW w:w="2880" w:type="dxa"/>
          </w:tcPr>
          <w:p w:rsidR="00204732" w:rsidRDefault="00204732"/>
        </w:tc>
      </w:tr>
      <w:tr w:rsidR="00204732">
        <w:tc>
          <w:tcPr>
            <w:tcW w:w="2880" w:type="dxa"/>
          </w:tcPr>
          <w:p w:rsidR="00204732" w:rsidRDefault="00BD1D7F">
            <w:r>
              <w:t>1108.</w:t>
            </w:r>
          </w:p>
        </w:tc>
        <w:tc>
          <w:tcPr>
            <w:tcW w:w="2880" w:type="dxa"/>
          </w:tcPr>
          <w:p w:rsidR="00204732" w:rsidRDefault="00BD1D7F">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204732" w:rsidRDefault="00204732"/>
        </w:tc>
      </w:tr>
      <w:tr w:rsidR="00204732">
        <w:tc>
          <w:tcPr>
            <w:tcW w:w="2880" w:type="dxa"/>
          </w:tcPr>
          <w:p w:rsidR="00204732" w:rsidRDefault="00BD1D7F">
            <w:r>
              <w:t>1109.</w:t>
            </w:r>
          </w:p>
        </w:tc>
        <w:tc>
          <w:tcPr>
            <w:tcW w:w="2880" w:type="dxa"/>
          </w:tcPr>
          <w:p w:rsidR="00204732" w:rsidRDefault="00BD1D7F">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204732" w:rsidRDefault="00204732"/>
        </w:tc>
      </w:tr>
      <w:tr w:rsidR="00204732">
        <w:tc>
          <w:tcPr>
            <w:tcW w:w="2880" w:type="dxa"/>
          </w:tcPr>
          <w:p w:rsidR="00204732" w:rsidRDefault="00BD1D7F">
            <w:r>
              <w:t>1110.</w:t>
            </w:r>
          </w:p>
        </w:tc>
        <w:tc>
          <w:tcPr>
            <w:tcW w:w="2880" w:type="dxa"/>
          </w:tcPr>
          <w:p w:rsidR="00204732" w:rsidRDefault="00BD1D7F">
            <w:r>
              <w:t>Текстовый документ «SKIN-HEADS» (решение Левобережного районного суда города Воронежа от 29.11.</w:t>
            </w:r>
            <w:r>
              <w:t>2011).</w:t>
            </w:r>
          </w:p>
        </w:tc>
        <w:tc>
          <w:tcPr>
            <w:tcW w:w="2880" w:type="dxa"/>
          </w:tcPr>
          <w:p w:rsidR="00204732" w:rsidRDefault="00204732"/>
        </w:tc>
      </w:tr>
      <w:tr w:rsidR="00204732">
        <w:tc>
          <w:tcPr>
            <w:tcW w:w="2880" w:type="dxa"/>
          </w:tcPr>
          <w:p w:rsidR="00204732" w:rsidRDefault="00BD1D7F">
            <w:r>
              <w:t>1111.</w:t>
            </w:r>
          </w:p>
        </w:tc>
        <w:tc>
          <w:tcPr>
            <w:tcW w:w="2880" w:type="dxa"/>
          </w:tcPr>
          <w:p w:rsidR="00204732" w:rsidRDefault="00BD1D7F">
            <w:r>
              <w:t>Текстовый документ «Отношение к инородцам» (решение Левобережного районного суда города Воронежа от 29.11.2011).</w:t>
            </w:r>
          </w:p>
        </w:tc>
        <w:tc>
          <w:tcPr>
            <w:tcW w:w="2880" w:type="dxa"/>
          </w:tcPr>
          <w:p w:rsidR="00204732" w:rsidRDefault="00204732"/>
        </w:tc>
      </w:tr>
      <w:tr w:rsidR="00204732">
        <w:tc>
          <w:tcPr>
            <w:tcW w:w="2880" w:type="dxa"/>
          </w:tcPr>
          <w:p w:rsidR="00204732" w:rsidRDefault="00BD1D7F">
            <w:r>
              <w:t>1112.</w:t>
            </w:r>
          </w:p>
        </w:tc>
        <w:tc>
          <w:tcPr>
            <w:tcW w:w="2880" w:type="dxa"/>
          </w:tcPr>
          <w:p w:rsidR="00204732" w:rsidRDefault="00BD1D7F">
            <w:r>
              <w:t>Текстовый документ «Отношение к наркотикам» (решение Левобережного районного суда города Воронежа от 29.11.2011).</w:t>
            </w:r>
          </w:p>
        </w:tc>
        <w:tc>
          <w:tcPr>
            <w:tcW w:w="2880" w:type="dxa"/>
          </w:tcPr>
          <w:p w:rsidR="00204732" w:rsidRDefault="00204732"/>
        </w:tc>
      </w:tr>
      <w:tr w:rsidR="00204732">
        <w:tc>
          <w:tcPr>
            <w:tcW w:w="2880" w:type="dxa"/>
          </w:tcPr>
          <w:p w:rsidR="00204732" w:rsidRDefault="00BD1D7F">
            <w:r>
              <w:t>1113</w:t>
            </w:r>
            <w:r>
              <w:t>.</w:t>
            </w:r>
          </w:p>
        </w:tc>
        <w:tc>
          <w:tcPr>
            <w:tcW w:w="2880" w:type="dxa"/>
          </w:tcPr>
          <w:p w:rsidR="00204732" w:rsidRDefault="00BD1D7F">
            <w:r>
              <w:t>Текстовый документ «Что значит быть белым» (решение Левобережного районного суда города Воронежа от 29.11.2011).</w:t>
            </w:r>
          </w:p>
        </w:tc>
        <w:tc>
          <w:tcPr>
            <w:tcW w:w="2880" w:type="dxa"/>
          </w:tcPr>
          <w:p w:rsidR="00204732" w:rsidRDefault="00204732"/>
        </w:tc>
      </w:tr>
      <w:tr w:rsidR="00204732">
        <w:tc>
          <w:tcPr>
            <w:tcW w:w="2880" w:type="dxa"/>
          </w:tcPr>
          <w:p w:rsidR="00204732" w:rsidRDefault="00BD1D7F">
            <w:r>
              <w:t>1114.</w:t>
            </w:r>
          </w:p>
        </w:tc>
        <w:tc>
          <w:tcPr>
            <w:tcW w:w="2880" w:type="dxa"/>
          </w:tcPr>
          <w:p w:rsidR="00204732" w:rsidRDefault="00BD1D7F">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204732" w:rsidRDefault="00204732"/>
        </w:tc>
      </w:tr>
      <w:tr w:rsidR="00204732">
        <w:tc>
          <w:tcPr>
            <w:tcW w:w="2880" w:type="dxa"/>
          </w:tcPr>
          <w:p w:rsidR="00204732" w:rsidRDefault="00BD1D7F">
            <w:r>
              <w:t>1115.</w:t>
            </w:r>
          </w:p>
        </w:tc>
        <w:tc>
          <w:tcPr>
            <w:tcW w:w="2880" w:type="dxa"/>
          </w:tcPr>
          <w:p w:rsidR="00204732" w:rsidRDefault="00BD1D7F">
            <w:r>
              <w:t>Текстовый документ «О фашизме в России» (решение Левобережного районного суда города Воронежа от 29.11.2011).</w:t>
            </w:r>
          </w:p>
        </w:tc>
        <w:tc>
          <w:tcPr>
            <w:tcW w:w="2880" w:type="dxa"/>
          </w:tcPr>
          <w:p w:rsidR="00204732" w:rsidRDefault="00204732"/>
        </w:tc>
      </w:tr>
      <w:tr w:rsidR="00204732">
        <w:tc>
          <w:tcPr>
            <w:tcW w:w="2880" w:type="dxa"/>
          </w:tcPr>
          <w:p w:rsidR="00204732" w:rsidRDefault="00BD1D7F">
            <w:r>
              <w:t>1116.</w:t>
            </w:r>
          </w:p>
        </w:tc>
        <w:tc>
          <w:tcPr>
            <w:tcW w:w="2880" w:type="dxa"/>
          </w:tcPr>
          <w:p w:rsidR="00204732" w:rsidRDefault="00BD1D7F">
            <w:r>
              <w:t>Текстовый документ «Наша война» (решение Левобережного районного суда города Воронежа от 29.11.2011).</w:t>
            </w:r>
          </w:p>
        </w:tc>
        <w:tc>
          <w:tcPr>
            <w:tcW w:w="2880" w:type="dxa"/>
          </w:tcPr>
          <w:p w:rsidR="00204732" w:rsidRDefault="00204732"/>
        </w:tc>
      </w:tr>
      <w:tr w:rsidR="00204732">
        <w:tc>
          <w:tcPr>
            <w:tcW w:w="2880" w:type="dxa"/>
          </w:tcPr>
          <w:p w:rsidR="00204732" w:rsidRDefault="00BD1D7F">
            <w:r>
              <w:t>1117.</w:t>
            </w:r>
          </w:p>
        </w:tc>
        <w:tc>
          <w:tcPr>
            <w:tcW w:w="2880" w:type="dxa"/>
          </w:tcPr>
          <w:p w:rsidR="00204732" w:rsidRDefault="00BD1D7F">
            <w:r>
              <w:t xml:space="preserve">Текстовый </w:t>
            </w:r>
            <w:r>
              <w:t>документ «Нацизм» (решение Левобережного районного суда города Воронежа от 29.11.2011).</w:t>
            </w:r>
          </w:p>
        </w:tc>
        <w:tc>
          <w:tcPr>
            <w:tcW w:w="2880" w:type="dxa"/>
          </w:tcPr>
          <w:p w:rsidR="00204732" w:rsidRDefault="00204732"/>
        </w:tc>
      </w:tr>
      <w:tr w:rsidR="00204732">
        <w:tc>
          <w:tcPr>
            <w:tcW w:w="2880" w:type="dxa"/>
          </w:tcPr>
          <w:p w:rsidR="00204732" w:rsidRDefault="00BD1D7F">
            <w:r>
              <w:t>1118.</w:t>
            </w:r>
          </w:p>
        </w:tc>
        <w:tc>
          <w:tcPr>
            <w:tcW w:w="2880" w:type="dxa"/>
          </w:tcPr>
          <w:p w:rsidR="00204732" w:rsidRDefault="00BD1D7F">
            <w:r>
              <w:t>Текстовый документ «Инородцы» (решение Левобережного районного суда города Воронежа от 29.11.2011).</w:t>
            </w:r>
          </w:p>
        </w:tc>
        <w:tc>
          <w:tcPr>
            <w:tcW w:w="2880" w:type="dxa"/>
          </w:tcPr>
          <w:p w:rsidR="00204732" w:rsidRDefault="00204732"/>
        </w:tc>
      </w:tr>
      <w:tr w:rsidR="00204732">
        <w:tc>
          <w:tcPr>
            <w:tcW w:w="2880" w:type="dxa"/>
          </w:tcPr>
          <w:p w:rsidR="00204732" w:rsidRDefault="00BD1D7F">
            <w:r>
              <w:t>1119.</w:t>
            </w:r>
          </w:p>
        </w:tc>
        <w:tc>
          <w:tcPr>
            <w:tcW w:w="2880" w:type="dxa"/>
          </w:tcPr>
          <w:p w:rsidR="00204732" w:rsidRDefault="00BD1D7F">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204732" w:rsidRDefault="00204732"/>
        </w:tc>
      </w:tr>
      <w:tr w:rsidR="00204732">
        <w:tc>
          <w:tcPr>
            <w:tcW w:w="2880" w:type="dxa"/>
          </w:tcPr>
          <w:p w:rsidR="00204732" w:rsidRDefault="00BD1D7F">
            <w:r>
              <w:t>1120.</w:t>
            </w:r>
          </w:p>
        </w:tc>
        <w:tc>
          <w:tcPr>
            <w:tcW w:w="2880" w:type="dxa"/>
          </w:tcPr>
          <w:p w:rsidR="00204732" w:rsidRDefault="00BD1D7F">
            <w:r>
              <w:t>Текстовый документ «Кодекс бритоголового» (решение Левобережного районного суда города Воронежа от 29.11.2011).</w:t>
            </w:r>
          </w:p>
        </w:tc>
        <w:tc>
          <w:tcPr>
            <w:tcW w:w="2880" w:type="dxa"/>
          </w:tcPr>
          <w:p w:rsidR="00204732" w:rsidRDefault="00204732"/>
        </w:tc>
      </w:tr>
      <w:tr w:rsidR="00204732">
        <w:tc>
          <w:tcPr>
            <w:tcW w:w="2880" w:type="dxa"/>
          </w:tcPr>
          <w:p w:rsidR="00204732" w:rsidRDefault="00BD1D7F">
            <w:r>
              <w:t>1121.</w:t>
            </w:r>
          </w:p>
        </w:tc>
        <w:tc>
          <w:tcPr>
            <w:tcW w:w="2880" w:type="dxa"/>
          </w:tcPr>
          <w:p w:rsidR="00204732" w:rsidRDefault="00BD1D7F">
            <w:r>
              <w:t xml:space="preserve">Текстовый документ «Ненависть к врагам» </w:t>
            </w:r>
            <w:r>
              <w:t>(решение Левобережного районного суда города Воронежа от 29.11.2011).</w:t>
            </w:r>
          </w:p>
        </w:tc>
        <w:tc>
          <w:tcPr>
            <w:tcW w:w="2880" w:type="dxa"/>
          </w:tcPr>
          <w:p w:rsidR="00204732" w:rsidRDefault="00204732"/>
        </w:tc>
      </w:tr>
      <w:tr w:rsidR="00204732">
        <w:tc>
          <w:tcPr>
            <w:tcW w:w="2880" w:type="dxa"/>
          </w:tcPr>
          <w:p w:rsidR="00204732" w:rsidRDefault="00BD1D7F">
            <w:r>
              <w:t>1122.</w:t>
            </w:r>
          </w:p>
        </w:tc>
        <w:tc>
          <w:tcPr>
            <w:tcW w:w="2880" w:type="dxa"/>
          </w:tcPr>
          <w:p w:rsidR="00204732" w:rsidRDefault="00BD1D7F">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204732" w:rsidRDefault="00204732"/>
        </w:tc>
      </w:tr>
      <w:tr w:rsidR="00204732">
        <w:tc>
          <w:tcPr>
            <w:tcW w:w="2880" w:type="dxa"/>
          </w:tcPr>
          <w:p w:rsidR="00204732" w:rsidRDefault="00BD1D7F">
            <w:r>
              <w:t>1123.</w:t>
            </w:r>
          </w:p>
        </w:tc>
        <w:tc>
          <w:tcPr>
            <w:tcW w:w="2880" w:type="dxa"/>
          </w:tcPr>
          <w:p w:rsidR="00204732" w:rsidRDefault="00BD1D7F">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204732" w:rsidRDefault="00204732"/>
        </w:tc>
      </w:tr>
      <w:tr w:rsidR="00204732">
        <w:tc>
          <w:tcPr>
            <w:tcW w:w="2880" w:type="dxa"/>
          </w:tcPr>
          <w:p w:rsidR="00204732" w:rsidRDefault="00BD1D7F">
            <w:r>
              <w:t>1124.</w:t>
            </w:r>
          </w:p>
        </w:tc>
        <w:tc>
          <w:tcPr>
            <w:tcW w:w="2880" w:type="dxa"/>
          </w:tcPr>
          <w:p w:rsidR="00204732" w:rsidRDefault="00BD1D7F">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204732" w:rsidRDefault="00204732"/>
        </w:tc>
      </w:tr>
      <w:tr w:rsidR="00204732">
        <w:tc>
          <w:tcPr>
            <w:tcW w:w="2880" w:type="dxa"/>
          </w:tcPr>
          <w:p w:rsidR="00204732" w:rsidRDefault="00BD1D7F">
            <w:r>
              <w:t>1125.</w:t>
            </w:r>
          </w:p>
        </w:tc>
        <w:tc>
          <w:tcPr>
            <w:tcW w:w="2880" w:type="dxa"/>
          </w:tcPr>
          <w:p w:rsidR="00204732" w:rsidRDefault="00BD1D7F">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204732" w:rsidRDefault="00204732"/>
        </w:tc>
      </w:tr>
      <w:tr w:rsidR="00204732">
        <w:tc>
          <w:tcPr>
            <w:tcW w:w="2880" w:type="dxa"/>
          </w:tcPr>
          <w:p w:rsidR="00204732" w:rsidRDefault="00BD1D7F">
            <w:r>
              <w:t>1126.</w:t>
            </w:r>
          </w:p>
        </w:tc>
        <w:tc>
          <w:tcPr>
            <w:tcW w:w="2880" w:type="dxa"/>
          </w:tcPr>
          <w:p w:rsidR="00204732" w:rsidRDefault="00BD1D7F">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t>;</w:t>
            </w:r>
          </w:p>
        </w:tc>
        <w:tc>
          <w:tcPr>
            <w:tcW w:w="2880" w:type="dxa"/>
          </w:tcPr>
          <w:p w:rsidR="00204732" w:rsidRDefault="00204732"/>
        </w:tc>
      </w:tr>
      <w:tr w:rsidR="00204732">
        <w:tc>
          <w:tcPr>
            <w:tcW w:w="2880" w:type="dxa"/>
          </w:tcPr>
          <w:p w:rsidR="00204732" w:rsidRDefault="00BD1D7F">
            <w:r>
              <w:t>1127.</w:t>
            </w:r>
          </w:p>
        </w:tc>
        <w:tc>
          <w:tcPr>
            <w:tcW w:w="2880" w:type="dxa"/>
          </w:tcPr>
          <w:p w:rsidR="00204732" w:rsidRDefault="00BD1D7F">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04732" w:rsidRDefault="00204732"/>
        </w:tc>
      </w:tr>
      <w:tr w:rsidR="00204732">
        <w:tc>
          <w:tcPr>
            <w:tcW w:w="2880" w:type="dxa"/>
          </w:tcPr>
          <w:p w:rsidR="00204732" w:rsidRDefault="00BD1D7F">
            <w:r>
              <w:t>1128.</w:t>
            </w:r>
          </w:p>
        </w:tc>
        <w:tc>
          <w:tcPr>
            <w:tcW w:w="2880" w:type="dxa"/>
          </w:tcPr>
          <w:p w:rsidR="00204732" w:rsidRDefault="00BD1D7F">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04732" w:rsidRDefault="00204732"/>
        </w:tc>
      </w:tr>
      <w:tr w:rsidR="00204732">
        <w:tc>
          <w:tcPr>
            <w:tcW w:w="2880" w:type="dxa"/>
          </w:tcPr>
          <w:p w:rsidR="00204732" w:rsidRDefault="00BD1D7F">
            <w:r>
              <w:t>1129.</w:t>
            </w:r>
          </w:p>
        </w:tc>
        <w:tc>
          <w:tcPr>
            <w:tcW w:w="2880" w:type="dxa"/>
          </w:tcPr>
          <w:p w:rsidR="00204732" w:rsidRDefault="00BD1D7F">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04732" w:rsidRDefault="00204732"/>
        </w:tc>
      </w:tr>
      <w:tr w:rsidR="00204732">
        <w:tc>
          <w:tcPr>
            <w:tcW w:w="2880" w:type="dxa"/>
          </w:tcPr>
          <w:p w:rsidR="00204732" w:rsidRDefault="00BD1D7F">
            <w:r>
              <w:t>1130.</w:t>
            </w:r>
          </w:p>
        </w:tc>
        <w:tc>
          <w:tcPr>
            <w:tcW w:w="2880" w:type="dxa"/>
          </w:tcPr>
          <w:p w:rsidR="00204732" w:rsidRDefault="00BD1D7F">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04732" w:rsidRDefault="00204732"/>
        </w:tc>
      </w:tr>
      <w:tr w:rsidR="00204732">
        <w:tc>
          <w:tcPr>
            <w:tcW w:w="2880" w:type="dxa"/>
          </w:tcPr>
          <w:p w:rsidR="00204732" w:rsidRDefault="00BD1D7F">
            <w:r>
              <w:t>1131.</w:t>
            </w:r>
          </w:p>
        </w:tc>
        <w:tc>
          <w:tcPr>
            <w:tcW w:w="2880" w:type="dxa"/>
          </w:tcPr>
          <w:p w:rsidR="00204732" w:rsidRDefault="00BD1D7F">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04732" w:rsidRDefault="00204732"/>
        </w:tc>
      </w:tr>
      <w:tr w:rsidR="00204732">
        <w:tc>
          <w:tcPr>
            <w:tcW w:w="2880" w:type="dxa"/>
          </w:tcPr>
          <w:p w:rsidR="00204732" w:rsidRDefault="00BD1D7F">
            <w:r>
              <w:t>1132.</w:t>
            </w:r>
          </w:p>
        </w:tc>
        <w:tc>
          <w:tcPr>
            <w:tcW w:w="2880" w:type="dxa"/>
          </w:tcPr>
          <w:p w:rsidR="00204732" w:rsidRDefault="00BD1D7F">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204732" w:rsidRDefault="00204732"/>
        </w:tc>
      </w:tr>
      <w:tr w:rsidR="00204732">
        <w:tc>
          <w:tcPr>
            <w:tcW w:w="2880" w:type="dxa"/>
          </w:tcPr>
          <w:p w:rsidR="00204732" w:rsidRDefault="00BD1D7F">
            <w:r>
              <w:t>1133.</w:t>
            </w:r>
          </w:p>
        </w:tc>
        <w:tc>
          <w:tcPr>
            <w:tcW w:w="2880" w:type="dxa"/>
          </w:tcPr>
          <w:p w:rsidR="00204732" w:rsidRDefault="00BD1D7F">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204732" w:rsidRDefault="00204732"/>
        </w:tc>
      </w:tr>
      <w:tr w:rsidR="00204732">
        <w:tc>
          <w:tcPr>
            <w:tcW w:w="2880" w:type="dxa"/>
          </w:tcPr>
          <w:p w:rsidR="00204732" w:rsidRDefault="00BD1D7F">
            <w:r>
              <w:t>1134.</w:t>
            </w:r>
          </w:p>
        </w:tc>
        <w:tc>
          <w:tcPr>
            <w:tcW w:w="2880" w:type="dxa"/>
          </w:tcPr>
          <w:p w:rsidR="00204732" w:rsidRDefault="00BD1D7F">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204732" w:rsidRDefault="00204732"/>
        </w:tc>
      </w:tr>
      <w:tr w:rsidR="00204732">
        <w:tc>
          <w:tcPr>
            <w:tcW w:w="2880" w:type="dxa"/>
          </w:tcPr>
          <w:p w:rsidR="00204732" w:rsidRDefault="00BD1D7F">
            <w:r>
              <w:t>1135.</w:t>
            </w:r>
          </w:p>
        </w:tc>
        <w:tc>
          <w:tcPr>
            <w:tcW w:w="2880" w:type="dxa"/>
          </w:tcPr>
          <w:p w:rsidR="00204732" w:rsidRDefault="00BD1D7F">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204732" w:rsidRDefault="00204732"/>
        </w:tc>
      </w:tr>
      <w:tr w:rsidR="00204732">
        <w:tc>
          <w:tcPr>
            <w:tcW w:w="2880" w:type="dxa"/>
          </w:tcPr>
          <w:p w:rsidR="00204732" w:rsidRDefault="00BD1D7F">
            <w:r>
              <w:t>1136.</w:t>
            </w:r>
          </w:p>
        </w:tc>
        <w:tc>
          <w:tcPr>
            <w:tcW w:w="2880" w:type="dxa"/>
          </w:tcPr>
          <w:p w:rsidR="00204732" w:rsidRDefault="00BD1D7F">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204732" w:rsidRDefault="00204732"/>
        </w:tc>
      </w:tr>
      <w:tr w:rsidR="00204732">
        <w:tc>
          <w:tcPr>
            <w:tcW w:w="2880" w:type="dxa"/>
          </w:tcPr>
          <w:p w:rsidR="00204732" w:rsidRDefault="00BD1D7F">
            <w:r>
              <w:t>113</w:t>
            </w:r>
            <w:r>
              <w:t>7.</w:t>
            </w:r>
          </w:p>
        </w:tc>
        <w:tc>
          <w:tcPr>
            <w:tcW w:w="2880" w:type="dxa"/>
          </w:tcPr>
          <w:p w:rsidR="00204732" w:rsidRDefault="00BD1D7F">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204732" w:rsidRDefault="00204732"/>
        </w:tc>
      </w:tr>
      <w:tr w:rsidR="00204732">
        <w:tc>
          <w:tcPr>
            <w:tcW w:w="2880" w:type="dxa"/>
          </w:tcPr>
          <w:p w:rsidR="00204732" w:rsidRDefault="00BD1D7F">
            <w:r>
              <w:t>1138.</w:t>
            </w:r>
          </w:p>
        </w:tc>
        <w:tc>
          <w:tcPr>
            <w:tcW w:w="2880" w:type="dxa"/>
          </w:tcPr>
          <w:p w:rsidR="00204732" w:rsidRDefault="00BD1D7F">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204732" w:rsidRDefault="00204732"/>
        </w:tc>
      </w:tr>
      <w:tr w:rsidR="00204732">
        <w:tc>
          <w:tcPr>
            <w:tcW w:w="2880" w:type="dxa"/>
          </w:tcPr>
          <w:p w:rsidR="00204732" w:rsidRDefault="00BD1D7F">
            <w:r>
              <w:t>1139.</w:t>
            </w:r>
          </w:p>
        </w:tc>
        <w:tc>
          <w:tcPr>
            <w:tcW w:w="2880" w:type="dxa"/>
          </w:tcPr>
          <w:p w:rsidR="00204732" w:rsidRDefault="00BD1D7F">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204732" w:rsidRDefault="00204732"/>
        </w:tc>
      </w:tr>
      <w:tr w:rsidR="00204732">
        <w:tc>
          <w:tcPr>
            <w:tcW w:w="2880" w:type="dxa"/>
          </w:tcPr>
          <w:p w:rsidR="00204732" w:rsidRDefault="00BD1D7F">
            <w:r>
              <w:t>1140.</w:t>
            </w:r>
          </w:p>
        </w:tc>
        <w:tc>
          <w:tcPr>
            <w:tcW w:w="2880" w:type="dxa"/>
          </w:tcPr>
          <w:p w:rsidR="00204732" w:rsidRDefault="00BD1D7F">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204732" w:rsidRDefault="00204732"/>
        </w:tc>
      </w:tr>
      <w:tr w:rsidR="00204732">
        <w:tc>
          <w:tcPr>
            <w:tcW w:w="2880" w:type="dxa"/>
          </w:tcPr>
          <w:p w:rsidR="00204732" w:rsidRDefault="00BD1D7F">
            <w:r>
              <w:t>1141.</w:t>
            </w:r>
          </w:p>
        </w:tc>
        <w:tc>
          <w:tcPr>
            <w:tcW w:w="2880" w:type="dxa"/>
          </w:tcPr>
          <w:p w:rsidR="00204732" w:rsidRDefault="00BD1D7F">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204732" w:rsidRDefault="00204732"/>
        </w:tc>
      </w:tr>
      <w:tr w:rsidR="00204732">
        <w:tc>
          <w:tcPr>
            <w:tcW w:w="2880" w:type="dxa"/>
          </w:tcPr>
          <w:p w:rsidR="00204732" w:rsidRDefault="00BD1D7F">
            <w:r>
              <w:t>1142.</w:t>
            </w:r>
          </w:p>
        </w:tc>
        <w:tc>
          <w:tcPr>
            <w:tcW w:w="2880" w:type="dxa"/>
          </w:tcPr>
          <w:p w:rsidR="00204732" w:rsidRDefault="00BD1D7F">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204732" w:rsidRDefault="00204732"/>
        </w:tc>
      </w:tr>
      <w:tr w:rsidR="00204732">
        <w:tc>
          <w:tcPr>
            <w:tcW w:w="2880" w:type="dxa"/>
          </w:tcPr>
          <w:p w:rsidR="00204732" w:rsidRDefault="00BD1D7F">
            <w:r>
              <w:t>1143.</w:t>
            </w:r>
          </w:p>
        </w:tc>
        <w:tc>
          <w:tcPr>
            <w:tcW w:w="2880" w:type="dxa"/>
          </w:tcPr>
          <w:p w:rsidR="00204732" w:rsidRDefault="00BD1D7F">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204732" w:rsidRDefault="00204732"/>
        </w:tc>
      </w:tr>
      <w:tr w:rsidR="00204732">
        <w:tc>
          <w:tcPr>
            <w:tcW w:w="2880" w:type="dxa"/>
          </w:tcPr>
          <w:p w:rsidR="00204732" w:rsidRDefault="00BD1D7F">
            <w:r>
              <w:t>1144.</w:t>
            </w:r>
          </w:p>
        </w:tc>
        <w:tc>
          <w:tcPr>
            <w:tcW w:w="2880" w:type="dxa"/>
          </w:tcPr>
          <w:p w:rsidR="00204732" w:rsidRDefault="00BD1D7F">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204732" w:rsidRDefault="00204732"/>
        </w:tc>
      </w:tr>
      <w:tr w:rsidR="00204732">
        <w:tc>
          <w:tcPr>
            <w:tcW w:w="2880" w:type="dxa"/>
          </w:tcPr>
          <w:p w:rsidR="00204732" w:rsidRDefault="00BD1D7F">
            <w:r>
              <w:t>1145.</w:t>
            </w:r>
          </w:p>
        </w:tc>
        <w:tc>
          <w:tcPr>
            <w:tcW w:w="2880" w:type="dxa"/>
          </w:tcPr>
          <w:p w:rsidR="00204732" w:rsidRDefault="00BD1D7F">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204732" w:rsidRDefault="00204732"/>
        </w:tc>
      </w:tr>
      <w:tr w:rsidR="00204732">
        <w:tc>
          <w:tcPr>
            <w:tcW w:w="2880" w:type="dxa"/>
          </w:tcPr>
          <w:p w:rsidR="00204732" w:rsidRDefault="00BD1D7F">
            <w:r>
              <w:t>1146.</w:t>
            </w:r>
          </w:p>
        </w:tc>
        <w:tc>
          <w:tcPr>
            <w:tcW w:w="2880" w:type="dxa"/>
          </w:tcPr>
          <w:p w:rsidR="00204732" w:rsidRDefault="00BD1D7F">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204732" w:rsidRDefault="00204732"/>
        </w:tc>
      </w:tr>
      <w:tr w:rsidR="00204732">
        <w:tc>
          <w:tcPr>
            <w:tcW w:w="2880" w:type="dxa"/>
          </w:tcPr>
          <w:p w:rsidR="00204732" w:rsidRDefault="00BD1D7F">
            <w:r>
              <w:t>1147.</w:t>
            </w:r>
          </w:p>
        </w:tc>
        <w:tc>
          <w:tcPr>
            <w:tcW w:w="2880" w:type="dxa"/>
          </w:tcPr>
          <w:p w:rsidR="00204732" w:rsidRDefault="00BD1D7F">
            <w:r>
              <w:t>Текст комментария, размещенный на интернет-ресурсе www.Islamdin.tv, от имени (под ником) «№ 13 «Башир» к информационному матер</w:t>
            </w:r>
            <w:r>
              <w:t>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2880" w:type="dxa"/>
          </w:tcPr>
          <w:p w:rsidR="00204732" w:rsidRDefault="00204732"/>
        </w:tc>
      </w:tr>
      <w:tr w:rsidR="00204732">
        <w:tc>
          <w:tcPr>
            <w:tcW w:w="2880" w:type="dxa"/>
          </w:tcPr>
          <w:p w:rsidR="00204732" w:rsidRDefault="00BD1D7F">
            <w:r>
              <w:t>1148.</w:t>
            </w:r>
          </w:p>
        </w:tc>
        <w:tc>
          <w:tcPr>
            <w:tcW w:w="2880" w:type="dxa"/>
          </w:tcPr>
          <w:p w:rsidR="00204732" w:rsidRDefault="00BD1D7F">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204732" w:rsidRDefault="00204732"/>
        </w:tc>
      </w:tr>
      <w:tr w:rsidR="00204732">
        <w:tc>
          <w:tcPr>
            <w:tcW w:w="2880" w:type="dxa"/>
          </w:tcPr>
          <w:p w:rsidR="00204732" w:rsidRDefault="00BD1D7F">
            <w:r>
              <w:t>1149.</w:t>
            </w:r>
          </w:p>
        </w:tc>
        <w:tc>
          <w:tcPr>
            <w:tcW w:w="2880" w:type="dxa"/>
          </w:tcPr>
          <w:p w:rsidR="00204732" w:rsidRDefault="00BD1D7F">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204732" w:rsidRDefault="00204732"/>
        </w:tc>
      </w:tr>
      <w:tr w:rsidR="00204732">
        <w:tc>
          <w:tcPr>
            <w:tcW w:w="2880" w:type="dxa"/>
          </w:tcPr>
          <w:p w:rsidR="00204732" w:rsidRDefault="00BD1D7F">
            <w:r>
              <w:t>1150.</w:t>
            </w:r>
          </w:p>
        </w:tc>
        <w:tc>
          <w:tcPr>
            <w:tcW w:w="2880" w:type="dxa"/>
          </w:tcPr>
          <w:p w:rsidR="00204732" w:rsidRDefault="00BD1D7F">
            <w:r>
              <w:t>Печатное издание Вiктор Роог «Молодь i нацiоналiзм» 2002 г. (решение Мещанского районного суда города Москвы от 01.12.2011);</w:t>
            </w:r>
          </w:p>
        </w:tc>
        <w:tc>
          <w:tcPr>
            <w:tcW w:w="2880" w:type="dxa"/>
          </w:tcPr>
          <w:p w:rsidR="00204732" w:rsidRDefault="00204732"/>
        </w:tc>
      </w:tr>
      <w:tr w:rsidR="00204732">
        <w:tc>
          <w:tcPr>
            <w:tcW w:w="2880" w:type="dxa"/>
          </w:tcPr>
          <w:p w:rsidR="00204732" w:rsidRDefault="00BD1D7F">
            <w:r>
              <w:t>1151.</w:t>
            </w:r>
          </w:p>
        </w:tc>
        <w:tc>
          <w:tcPr>
            <w:tcW w:w="2880" w:type="dxa"/>
          </w:tcPr>
          <w:p w:rsidR="00204732" w:rsidRDefault="00BD1D7F">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204732" w:rsidRDefault="00204732"/>
        </w:tc>
      </w:tr>
      <w:tr w:rsidR="00204732">
        <w:tc>
          <w:tcPr>
            <w:tcW w:w="2880" w:type="dxa"/>
          </w:tcPr>
          <w:p w:rsidR="00204732" w:rsidRDefault="00BD1D7F">
            <w:r>
              <w:t>1152.</w:t>
            </w:r>
          </w:p>
        </w:tc>
        <w:tc>
          <w:tcPr>
            <w:tcW w:w="2880" w:type="dxa"/>
          </w:tcPr>
          <w:p w:rsidR="00204732" w:rsidRDefault="00BD1D7F">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204732" w:rsidRDefault="00204732"/>
        </w:tc>
      </w:tr>
      <w:tr w:rsidR="00204732">
        <w:tc>
          <w:tcPr>
            <w:tcW w:w="2880" w:type="dxa"/>
          </w:tcPr>
          <w:p w:rsidR="00204732" w:rsidRDefault="00BD1D7F">
            <w:r>
              <w:t>1153.</w:t>
            </w:r>
          </w:p>
        </w:tc>
        <w:tc>
          <w:tcPr>
            <w:tcW w:w="2880" w:type="dxa"/>
          </w:tcPr>
          <w:p w:rsidR="00204732" w:rsidRDefault="00BD1D7F">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204732" w:rsidRDefault="00204732"/>
        </w:tc>
      </w:tr>
      <w:tr w:rsidR="00204732">
        <w:tc>
          <w:tcPr>
            <w:tcW w:w="2880" w:type="dxa"/>
          </w:tcPr>
          <w:p w:rsidR="00204732" w:rsidRDefault="00BD1D7F">
            <w:r>
              <w:t>1154.</w:t>
            </w:r>
          </w:p>
        </w:tc>
        <w:tc>
          <w:tcPr>
            <w:tcW w:w="2880" w:type="dxa"/>
          </w:tcPr>
          <w:p w:rsidR="00204732" w:rsidRDefault="00BD1D7F">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204732" w:rsidRDefault="00204732"/>
        </w:tc>
      </w:tr>
      <w:tr w:rsidR="00204732">
        <w:tc>
          <w:tcPr>
            <w:tcW w:w="2880" w:type="dxa"/>
          </w:tcPr>
          <w:p w:rsidR="00204732" w:rsidRDefault="00BD1D7F">
            <w:r>
              <w:t>1155.</w:t>
            </w:r>
          </w:p>
        </w:tc>
        <w:tc>
          <w:tcPr>
            <w:tcW w:w="2880" w:type="dxa"/>
          </w:tcPr>
          <w:p w:rsidR="00204732" w:rsidRDefault="00BD1D7F">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204732" w:rsidRDefault="00204732"/>
        </w:tc>
      </w:tr>
      <w:tr w:rsidR="00204732">
        <w:tc>
          <w:tcPr>
            <w:tcW w:w="2880" w:type="dxa"/>
          </w:tcPr>
          <w:p w:rsidR="00204732" w:rsidRDefault="00BD1D7F">
            <w:r>
              <w:t>1156.</w:t>
            </w:r>
          </w:p>
        </w:tc>
        <w:tc>
          <w:tcPr>
            <w:tcW w:w="2880" w:type="dxa"/>
          </w:tcPr>
          <w:p w:rsidR="00204732" w:rsidRDefault="00BD1D7F">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204732" w:rsidRDefault="00204732"/>
        </w:tc>
      </w:tr>
      <w:tr w:rsidR="00204732">
        <w:tc>
          <w:tcPr>
            <w:tcW w:w="2880" w:type="dxa"/>
          </w:tcPr>
          <w:p w:rsidR="00204732" w:rsidRDefault="00BD1D7F">
            <w:r>
              <w:t>1157.</w:t>
            </w:r>
          </w:p>
        </w:tc>
        <w:tc>
          <w:tcPr>
            <w:tcW w:w="2880" w:type="dxa"/>
          </w:tcPr>
          <w:p w:rsidR="00204732" w:rsidRDefault="00BD1D7F">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204732" w:rsidRDefault="00204732"/>
        </w:tc>
      </w:tr>
      <w:tr w:rsidR="00204732">
        <w:tc>
          <w:tcPr>
            <w:tcW w:w="2880" w:type="dxa"/>
          </w:tcPr>
          <w:p w:rsidR="00204732" w:rsidRDefault="00BD1D7F">
            <w:r>
              <w:t>1158.</w:t>
            </w:r>
          </w:p>
        </w:tc>
        <w:tc>
          <w:tcPr>
            <w:tcW w:w="2880" w:type="dxa"/>
          </w:tcPr>
          <w:p w:rsidR="00204732" w:rsidRDefault="00BD1D7F">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204732" w:rsidRDefault="00204732"/>
        </w:tc>
      </w:tr>
      <w:tr w:rsidR="00204732">
        <w:tc>
          <w:tcPr>
            <w:tcW w:w="2880" w:type="dxa"/>
          </w:tcPr>
          <w:p w:rsidR="00204732" w:rsidRDefault="00BD1D7F">
            <w:r>
              <w:t>1159.</w:t>
            </w:r>
          </w:p>
        </w:tc>
        <w:tc>
          <w:tcPr>
            <w:tcW w:w="2880" w:type="dxa"/>
          </w:tcPr>
          <w:p w:rsidR="00204732" w:rsidRDefault="00BD1D7F">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204732" w:rsidRDefault="00204732"/>
        </w:tc>
      </w:tr>
      <w:tr w:rsidR="00204732">
        <w:tc>
          <w:tcPr>
            <w:tcW w:w="2880" w:type="dxa"/>
          </w:tcPr>
          <w:p w:rsidR="00204732" w:rsidRDefault="00BD1D7F">
            <w:r>
              <w:t>1160.</w:t>
            </w:r>
          </w:p>
        </w:tc>
        <w:tc>
          <w:tcPr>
            <w:tcW w:w="2880" w:type="dxa"/>
          </w:tcPr>
          <w:p w:rsidR="00204732" w:rsidRDefault="00BD1D7F">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204732" w:rsidRDefault="00204732"/>
        </w:tc>
      </w:tr>
      <w:tr w:rsidR="00204732">
        <w:tc>
          <w:tcPr>
            <w:tcW w:w="2880" w:type="dxa"/>
          </w:tcPr>
          <w:p w:rsidR="00204732" w:rsidRDefault="00BD1D7F">
            <w:r>
              <w:t>1161.</w:t>
            </w:r>
          </w:p>
        </w:tc>
        <w:tc>
          <w:tcPr>
            <w:tcW w:w="2880" w:type="dxa"/>
          </w:tcPr>
          <w:p w:rsidR="00204732" w:rsidRDefault="00BD1D7F">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204732" w:rsidRDefault="00204732"/>
        </w:tc>
      </w:tr>
      <w:tr w:rsidR="00204732">
        <w:tc>
          <w:tcPr>
            <w:tcW w:w="2880" w:type="dxa"/>
          </w:tcPr>
          <w:p w:rsidR="00204732" w:rsidRDefault="00BD1D7F">
            <w:r>
              <w:t>1162.</w:t>
            </w:r>
          </w:p>
        </w:tc>
        <w:tc>
          <w:tcPr>
            <w:tcW w:w="2880" w:type="dxa"/>
          </w:tcPr>
          <w:p w:rsidR="00204732" w:rsidRDefault="00BD1D7F">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204732" w:rsidRDefault="00204732"/>
        </w:tc>
      </w:tr>
      <w:tr w:rsidR="00204732">
        <w:tc>
          <w:tcPr>
            <w:tcW w:w="2880" w:type="dxa"/>
          </w:tcPr>
          <w:p w:rsidR="00204732" w:rsidRDefault="00BD1D7F">
            <w:r>
              <w:t>1163.</w:t>
            </w:r>
          </w:p>
        </w:tc>
        <w:tc>
          <w:tcPr>
            <w:tcW w:w="2880" w:type="dxa"/>
          </w:tcPr>
          <w:p w:rsidR="00204732" w:rsidRDefault="00BD1D7F">
            <w:r>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204732" w:rsidRDefault="00204732"/>
        </w:tc>
      </w:tr>
      <w:tr w:rsidR="00204732">
        <w:tc>
          <w:tcPr>
            <w:tcW w:w="2880" w:type="dxa"/>
          </w:tcPr>
          <w:p w:rsidR="00204732" w:rsidRDefault="00BD1D7F">
            <w:r>
              <w:t>1164.</w:t>
            </w:r>
          </w:p>
        </w:tc>
        <w:tc>
          <w:tcPr>
            <w:tcW w:w="2880" w:type="dxa"/>
          </w:tcPr>
          <w:p w:rsidR="00204732" w:rsidRDefault="00BD1D7F">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204732" w:rsidRDefault="00204732"/>
        </w:tc>
      </w:tr>
      <w:tr w:rsidR="00204732">
        <w:tc>
          <w:tcPr>
            <w:tcW w:w="2880" w:type="dxa"/>
          </w:tcPr>
          <w:p w:rsidR="00204732" w:rsidRDefault="00BD1D7F">
            <w:r>
              <w:t>1165</w:t>
            </w:r>
            <w:r>
              <w:t>.</w:t>
            </w:r>
          </w:p>
        </w:tc>
        <w:tc>
          <w:tcPr>
            <w:tcW w:w="2880" w:type="dxa"/>
          </w:tcPr>
          <w:p w:rsidR="00204732" w:rsidRDefault="00BD1D7F">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204732" w:rsidRDefault="00204732"/>
        </w:tc>
      </w:tr>
      <w:tr w:rsidR="00204732">
        <w:tc>
          <w:tcPr>
            <w:tcW w:w="2880" w:type="dxa"/>
          </w:tcPr>
          <w:p w:rsidR="00204732" w:rsidRDefault="00BD1D7F">
            <w:r>
              <w:t>1166.</w:t>
            </w:r>
          </w:p>
        </w:tc>
        <w:tc>
          <w:tcPr>
            <w:tcW w:w="2880" w:type="dxa"/>
          </w:tcPr>
          <w:p w:rsidR="00204732" w:rsidRDefault="00BD1D7F">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204732" w:rsidRDefault="00204732"/>
        </w:tc>
      </w:tr>
      <w:tr w:rsidR="00204732">
        <w:tc>
          <w:tcPr>
            <w:tcW w:w="2880" w:type="dxa"/>
          </w:tcPr>
          <w:p w:rsidR="00204732" w:rsidRDefault="00BD1D7F">
            <w:r>
              <w:t>1167.</w:t>
            </w:r>
          </w:p>
        </w:tc>
        <w:tc>
          <w:tcPr>
            <w:tcW w:w="2880" w:type="dxa"/>
          </w:tcPr>
          <w:p w:rsidR="00204732" w:rsidRDefault="00BD1D7F">
            <w:r>
              <w:t>Листовка с надписью «Смерть иудодемократам!» (решение Солнечногорского городского суда Московской области от 06.12.2011);</w:t>
            </w:r>
          </w:p>
        </w:tc>
        <w:tc>
          <w:tcPr>
            <w:tcW w:w="2880" w:type="dxa"/>
          </w:tcPr>
          <w:p w:rsidR="00204732" w:rsidRDefault="00204732"/>
        </w:tc>
      </w:tr>
      <w:tr w:rsidR="00204732">
        <w:tc>
          <w:tcPr>
            <w:tcW w:w="2880" w:type="dxa"/>
          </w:tcPr>
          <w:p w:rsidR="00204732" w:rsidRDefault="00BD1D7F">
            <w:r>
              <w:t>1168.</w:t>
            </w:r>
          </w:p>
        </w:tc>
        <w:tc>
          <w:tcPr>
            <w:tcW w:w="2880" w:type="dxa"/>
          </w:tcPr>
          <w:p w:rsidR="00204732" w:rsidRDefault="00BD1D7F">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204732" w:rsidRDefault="00204732"/>
        </w:tc>
      </w:tr>
      <w:tr w:rsidR="00204732">
        <w:tc>
          <w:tcPr>
            <w:tcW w:w="2880" w:type="dxa"/>
          </w:tcPr>
          <w:p w:rsidR="00204732" w:rsidRDefault="00BD1D7F">
            <w:r>
              <w:t>1169.</w:t>
            </w:r>
          </w:p>
        </w:tc>
        <w:tc>
          <w:tcPr>
            <w:tcW w:w="2880" w:type="dxa"/>
          </w:tcPr>
          <w:p w:rsidR="00204732" w:rsidRDefault="00BD1D7F">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204732" w:rsidRDefault="00204732"/>
        </w:tc>
      </w:tr>
      <w:tr w:rsidR="00204732">
        <w:tc>
          <w:tcPr>
            <w:tcW w:w="2880" w:type="dxa"/>
          </w:tcPr>
          <w:p w:rsidR="00204732" w:rsidRDefault="00BD1D7F">
            <w:r>
              <w:t>1170.</w:t>
            </w:r>
          </w:p>
        </w:tc>
        <w:tc>
          <w:tcPr>
            <w:tcW w:w="2880" w:type="dxa"/>
          </w:tcPr>
          <w:p w:rsidR="00204732" w:rsidRDefault="00BD1D7F">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204732" w:rsidRDefault="00204732"/>
        </w:tc>
      </w:tr>
      <w:tr w:rsidR="00204732">
        <w:tc>
          <w:tcPr>
            <w:tcW w:w="2880" w:type="dxa"/>
          </w:tcPr>
          <w:p w:rsidR="00204732" w:rsidRDefault="00BD1D7F">
            <w:r>
              <w:t>1171.</w:t>
            </w:r>
          </w:p>
        </w:tc>
        <w:tc>
          <w:tcPr>
            <w:tcW w:w="2880" w:type="dxa"/>
          </w:tcPr>
          <w:p w:rsidR="00204732" w:rsidRDefault="00BD1D7F">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204732" w:rsidRDefault="00204732"/>
        </w:tc>
      </w:tr>
      <w:tr w:rsidR="00204732">
        <w:tc>
          <w:tcPr>
            <w:tcW w:w="2880" w:type="dxa"/>
          </w:tcPr>
          <w:p w:rsidR="00204732" w:rsidRDefault="00BD1D7F">
            <w:r>
              <w:t>1172.</w:t>
            </w:r>
          </w:p>
        </w:tc>
        <w:tc>
          <w:tcPr>
            <w:tcW w:w="2880" w:type="dxa"/>
          </w:tcPr>
          <w:p w:rsidR="00204732" w:rsidRDefault="00BD1D7F">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204732" w:rsidRDefault="00204732"/>
        </w:tc>
      </w:tr>
      <w:tr w:rsidR="00204732">
        <w:tc>
          <w:tcPr>
            <w:tcW w:w="2880" w:type="dxa"/>
          </w:tcPr>
          <w:p w:rsidR="00204732" w:rsidRDefault="00BD1D7F">
            <w:r>
              <w:t>1173.</w:t>
            </w:r>
          </w:p>
        </w:tc>
        <w:tc>
          <w:tcPr>
            <w:tcW w:w="2880" w:type="dxa"/>
          </w:tcPr>
          <w:p w:rsidR="00204732" w:rsidRDefault="00BD1D7F">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204732" w:rsidRDefault="00204732"/>
        </w:tc>
      </w:tr>
      <w:tr w:rsidR="00204732">
        <w:tc>
          <w:tcPr>
            <w:tcW w:w="2880" w:type="dxa"/>
          </w:tcPr>
          <w:p w:rsidR="00204732" w:rsidRDefault="00BD1D7F">
            <w:r>
              <w:t>1174.</w:t>
            </w:r>
          </w:p>
        </w:tc>
        <w:tc>
          <w:tcPr>
            <w:tcW w:w="2880" w:type="dxa"/>
          </w:tcPr>
          <w:p w:rsidR="00204732" w:rsidRDefault="00BD1D7F">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204732" w:rsidRDefault="00204732"/>
        </w:tc>
      </w:tr>
      <w:tr w:rsidR="00204732">
        <w:tc>
          <w:tcPr>
            <w:tcW w:w="2880" w:type="dxa"/>
          </w:tcPr>
          <w:p w:rsidR="00204732" w:rsidRDefault="00BD1D7F">
            <w:r>
              <w:t>1175.</w:t>
            </w:r>
          </w:p>
        </w:tc>
        <w:tc>
          <w:tcPr>
            <w:tcW w:w="2880" w:type="dxa"/>
          </w:tcPr>
          <w:p w:rsidR="00204732" w:rsidRDefault="00BD1D7F">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204732" w:rsidRDefault="00204732"/>
        </w:tc>
      </w:tr>
      <w:tr w:rsidR="00204732">
        <w:tc>
          <w:tcPr>
            <w:tcW w:w="2880" w:type="dxa"/>
          </w:tcPr>
          <w:p w:rsidR="00204732" w:rsidRDefault="00BD1D7F">
            <w:r>
              <w:t>1176.</w:t>
            </w:r>
          </w:p>
        </w:tc>
        <w:tc>
          <w:tcPr>
            <w:tcW w:w="2880" w:type="dxa"/>
          </w:tcPr>
          <w:p w:rsidR="00204732" w:rsidRDefault="00BD1D7F">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204732" w:rsidRDefault="00204732"/>
        </w:tc>
      </w:tr>
      <w:tr w:rsidR="00204732">
        <w:tc>
          <w:tcPr>
            <w:tcW w:w="2880" w:type="dxa"/>
          </w:tcPr>
          <w:p w:rsidR="00204732" w:rsidRDefault="00BD1D7F">
            <w:r>
              <w:t>1177.</w:t>
            </w:r>
          </w:p>
        </w:tc>
        <w:tc>
          <w:tcPr>
            <w:tcW w:w="2880" w:type="dxa"/>
          </w:tcPr>
          <w:p w:rsidR="00204732" w:rsidRDefault="00BD1D7F">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204732" w:rsidRDefault="00204732"/>
        </w:tc>
      </w:tr>
      <w:tr w:rsidR="00204732">
        <w:tc>
          <w:tcPr>
            <w:tcW w:w="2880" w:type="dxa"/>
          </w:tcPr>
          <w:p w:rsidR="00204732" w:rsidRDefault="00BD1D7F">
            <w:r>
              <w:t>1178.</w:t>
            </w:r>
          </w:p>
        </w:tc>
        <w:tc>
          <w:tcPr>
            <w:tcW w:w="2880" w:type="dxa"/>
          </w:tcPr>
          <w:p w:rsidR="00204732" w:rsidRDefault="00BD1D7F">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204732" w:rsidRDefault="00204732"/>
        </w:tc>
      </w:tr>
      <w:tr w:rsidR="00204732">
        <w:tc>
          <w:tcPr>
            <w:tcW w:w="2880" w:type="dxa"/>
          </w:tcPr>
          <w:p w:rsidR="00204732" w:rsidRDefault="00BD1D7F">
            <w:r>
              <w:t>1179.</w:t>
            </w:r>
          </w:p>
        </w:tc>
        <w:tc>
          <w:tcPr>
            <w:tcW w:w="2880" w:type="dxa"/>
          </w:tcPr>
          <w:p w:rsidR="00204732" w:rsidRDefault="00BD1D7F">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204732" w:rsidRDefault="00204732"/>
        </w:tc>
      </w:tr>
      <w:tr w:rsidR="00204732">
        <w:tc>
          <w:tcPr>
            <w:tcW w:w="2880" w:type="dxa"/>
          </w:tcPr>
          <w:p w:rsidR="00204732" w:rsidRDefault="00BD1D7F">
            <w:r>
              <w:t>1180.</w:t>
            </w:r>
          </w:p>
        </w:tc>
        <w:tc>
          <w:tcPr>
            <w:tcW w:w="2880" w:type="dxa"/>
          </w:tcPr>
          <w:p w:rsidR="00204732" w:rsidRDefault="00BD1D7F">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204732" w:rsidRDefault="00204732"/>
        </w:tc>
      </w:tr>
      <w:tr w:rsidR="00204732">
        <w:tc>
          <w:tcPr>
            <w:tcW w:w="2880" w:type="dxa"/>
          </w:tcPr>
          <w:p w:rsidR="00204732" w:rsidRDefault="00BD1D7F">
            <w:r>
              <w:t>1181.</w:t>
            </w:r>
          </w:p>
        </w:tc>
        <w:tc>
          <w:tcPr>
            <w:tcW w:w="2880" w:type="dxa"/>
          </w:tcPr>
          <w:p w:rsidR="00204732" w:rsidRDefault="00BD1D7F">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204732" w:rsidRDefault="00204732"/>
        </w:tc>
      </w:tr>
      <w:tr w:rsidR="00204732">
        <w:tc>
          <w:tcPr>
            <w:tcW w:w="2880" w:type="dxa"/>
          </w:tcPr>
          <w:p w:rsidR="00204732" w:rsidRDefault="00BD1D7F">
            <w:r>
              <w:t>1182.</w:t>
            </w:r>
          </w:p>
        </w:tc>
        <w:tc>
          <w:tcPr>
            <w:tcW w:w="2880" w:type="dxa"/>
          </w:tcPr>
          <w:p w:rsidR="00204732" w:rsidRDefault="00BD1D7F">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204732" w:rsidRDefault="00204732"/>
        </w:tc>
      </w:tr>
      <w:tr w:rsidR="00204732">
        <w:tc>
          <w:tcPr>
            <w:tcW w:w="2880" w:type="dxa"/>
          </w:tcPr>
          <w:p w:rsidR="00204732" w:rsidRDefault="00BD1D7F">
            <w:r>
              <w:t>1183.</w:t>
            </w:r>
          </w:p>
        </w:tc>
        <w:tc>
          <w:tcPr>
            <w:tcW w:w="2880" w:type="dxa"/>
          </w:tcPr>
          <w:p w:rsidR="00204732" w:rsidRDefault="00BD1D7F">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204732" w:rsidRDefault="00204732"/>
        </w:tc>
      </w:tr>
      <w:tr w:rsidR="00204732">
        <w:tc>
          <w:tcPr>
            <w:tcW w:w="2880" w:type="dxa"/>
          </w:tcPr>
          <w:p w:rsidR="00204732" w:rsidRDefault="00BD1D7F">
            <w:r>
              <w:t>1184.</w:t>
            </w:r>
          </w:p>
        </w:tc>
        <w:tc>
          <w:tcPr>
            <w:tcW w:w="2880" w:type="dxa"/>
          </w:tcPr>
          <w:p w:rsidR="00204732" w:rsidRDefault="00BD1D7F">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204732" w:rsidRDefault="00204732"/>
        </w:tc>
      </w:tr>
      <w:tr w:rsidR="00204732">
        <w:tc>
          <w:tcPr>
            <w:tcW w:w="2880" w:type="dxa"/>
          </w:tcPr>
          <w:p w:rsidR="00204732" w:rsidRDefault="00BD1D7F">
            <w:r>
              <w:t>1185.</w:t>
            </w:r>
          </w:p>
        </w:tc>
        <w:tc>
          <w:tcPr>
            <w:tcW w:w="2880" w:type="dxa"/>
          </w:tcPr>
          <w:p w:rsidR="00204732" w:rsidRDefault="00BD1D7F">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204732" w:rsidRDefault="00204732"/>
        </w:tc>
      </w:tr>
      <w:tr w:rsidR="00204732">
        <w:tc>
          <w:tcPr>
            <w:tcW w:w="2880" w:type="dxa"/>
          </w:tcPr>
          <w:p w:rsidR="00204732" w:rsidRDefault="00BD1D7F">
            <w:r>
              <w:t>1186.</w:t>
            </w:r>
          </w:p>
        </w:tc>
        <w:tc>
          <w:tcPr>
            <w:tcW w:w="2880" w:type="dxa"/>
          </w:tcPr>
          <w:p w:rsidR="00204732" w:rsidRDefault="00BD1D7F">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204732" w:rsidRDefault="00204732"/>
        </w:tc>
      </w:tr>
      <w:tr w:rsidR="00204732">
        <w:tc>
          <w:tcPr>
            <w:tcW w:w="2880" w:type="dxa"/>
          </w:tcPr>
          <w:p w:rsidR="00204732" w:rsidRDefault="00BD1D7F">
            <w:r>
              <w:t>1187.</w:t>
            </w:r>
          </w:p>
        </w:tc>
        <w:tc>
          <w:tcPr>
            <w:tcW w:w="2880" w:type="dxa"/>
          </w:tcPr>
          <w:p w:rsidR="00204732" w:rsidRDefault="00BD1D7F">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204732" w:rsidRDefault="00204732"/>
        </w:tc>
      </w:tr>
      <w:tr w:rsidR="00204732">
        <w:tc>
          <w:tcPr>
            <w:tcW w:w="2880" w:type="dxa"/>
          </w:tcPr>
          <w:p w:rsidR="00204732" w:rsidRDefault="00BD1D7F">
            <w:r>
              <w:t>1188.</w:t>
            </w:r>
          </w:p>
        </w:tc>
        <w:tc>
          <w:tcPr>
            <w:tcW w:w="2880" w:type="dxa"/>
          </w:tcPr>
          <w:p w:rsidR="00204732" w:rsidRDefault="00BD1D7F">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204732" w:rsidRDefault="00204732"/>
        </w:tc>
      </w:tr>
      <w:tr w:rsidR="00204732">
        <w:tc>
          <w:tcPr>
            <w:tcW w:w="2880" w:type="dxa"/>
          </w:tcPr>
          <w:p w:rsidR="00204732" w:rsidRDefault="00BD1D7F">
            <w:r>
              <w:t>1189.</w:t>
            </w:r>
          </w:p>
        </w:tc>
        <w:tc>
          <w:tcPr>
            <w:tcW w:w="2880" w:type="dxa"/>
          </w:tcPr>
          <w:p w:rsidR="00204732" w:rsidRDefault="00BD1D7F">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204732" w:rsidRDefault="00204732"/>
        </w:tc>
      </w:tr>
      <w:tr w:rsidR="00204732">
        <w:tc>
          <w:tcPr>
            <w:tcW w:w="2880" w:type="dxa"/>
          </w:tcPr>
          <w:p w:rsidR="00204732" w:rsidRDefault="00BD1D7F">
            <w:r>
              <w:t>1190.</w:t>
            </w:r>
          </w:p>
        </w:tc>
        <w:tc>
          <w:tcPr>
            <w:tcW w:w="2880" w:type="dxa"/>
          </w:tcPr>
          <w:p w:rsidR="00204732" w:rsidRDefault="00BD1D7F">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204732" w:rsidRDefault="00204732"/>
        </w:tc>
      </w:tr>
      <w:tr w:rsidR="00204732">
        <w:tc>
          <w:tcPr>
            <w:tcW w:w="2880" w:type="dxa"/>
          </w:tcPr>
          <w:p w:rsidR="00204732" w:rsidRDefault="00BD1D7F">
            <w:r>
              <w:t>1191.</w:t>
            </w:r>
          </w:p>
        </w:tc>
        <w:tc>
          <w:tcPr>
            <w:tcW w:w="2880" w:type="dxa"/>
          </w:tcPr>
          <w:p w:rsidR="00204732" w:rsidRDefault="00BD1D7F">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204732" w:rsidRDefault="00204732"/>
        </w:tc>
      </w:tr>
      <w:tr w:rsidR="00204732">
        <w:tc>
          <w:tcPr>
            <w:tcW w:w="2880" w:type="dxa"/>
          </w:tcPr>
          <w:p w:rsidR="00204732" w:rsidRDefault="00BD1D7F">
            <w:r>
              <w:t>1192.</w:t>
            </w:r>
          </w:p>
        </w:tc>
        <w:tc>
          <w:tcPr>
            <w:tcW w:w="2880" w:type="dxa"/>
          </w:tcPr>
          <w:p w:rsidR="00204732" w:rsidRDefault="00BD1D7F">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204732" w:rsidRDefault="00204732"/>
        </w:tc>
      </w:tr>
      <w:tr w:rsidR="00204732">
        <w:tc>
          <w:tcPr>
            <w:tcW w:w="2880" w:type="dxa"/>
          </w:tcPr>
          <w:p w:rsidR="00204732" w:rsidRDefault="00BD1D7F">
            <w:r>
              <w:t>1193.</w:t>
            </w:r>
          </w:p>
        </w:tc>
        <w:tc>
          <w:tcPr>
            <w:tcW w:w="2880" w:type="dxa"/>
          </w:tcPr>
          <w:p w:rsidR="00204732" w:rsidRDefault="00BD1D7F">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204732" w:rsidRDefault="00204732"/>
        </w:tc>
      </w:tr>
      <w:tr w:rsidR="00204732">
        <w:tc>
          <w:tcPr>
            <w:tcW w:w="2880" w:type="dxa"/>
          </w:tcPr>
          <w:p w:rsidR="00204732" w:rsidRDefault="00BD1D7F">
            <w:r>
              <w:t>1194.</w:t>
            </w:r>
          </w:p>
        </w:tc>
        <w:tc>
          <w:tcPr>
            <w:tcW w:w="2880" w:type="dxa"/>
          </w:tcPr>
          <w:p w:rsidR="00204732" w:rsidRDefault="00BD1D7F">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204732" w:rsidRDefault="00204732"/>
        </w:tc>
      </w:tr>
      <w:tr w:rsidR="00204732">
        <w:tc>
          <w:tcPr>
            <w:tcW w:w="2880" w:type="dxa"/>
          </w:tcPr>
          <w:p w:rsidR="00204732" w:rsidRDefault="00BD1D7F">
            <w:r>
              <w:t>1195.</w:t>
            </w:r>
          </w:p>
        </w:tc>
        <w:tc>
          <w:tcPr>
            <w:tcW w:w="2880" w:type="dxa"/>
          </w:tcPr>
          <w:p w:rsidR="00204732" w:rsidRDefault="00BD1D7F">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204732" w:rsidRDefault="00204732"/>
        </w:tc>
      </w:tr>
      <w:tr w:rsidR="00204732">
        <w:tc>
          <w:tcPr>
            <w:tcW w:w="2880" w:type="dxa"/>
          </w:tcPr>
          <w:p w:rsidR="00204732" w:rsidRDefault="00BD1D7F">
            <w:r>
              <w:t>1196.</w:t>
            </w:r>
          </w:p>
        </w:tc>
        <w:tc>
          <w:tcPr>
            <w:tcW w:w="2880" w:type="dxa"/>
          </w:tcPr>
          <w:p w:rsidR="00204732" w:rsidRDefault="00BD1D7F">
            <w:r>
              <w:t>Cтихотворение «Шёл отряд по берегу. Антифашистская пестня», опубликованное в международной компьютер</w:t>
            </w:r>
            <w:r>
              <w:t>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204732" w:rsidRDefault="00204732"/>
        </w:tc>
      </w:tr>
      <w:tr w:rsidR="00204732">
        <w:tc>
          <w:tcPr>
            <w:tcW w:w="2880" w:type="dxa"/>
          </w:tcPr>
          <w:p w:rsidR="00204732" w:rsidRDefault="00BD1D7F">
            <w:r>
              <w:t>1197.</w:t>
            </w:r>
          </w:p>
        </w:tc>
        <w:tc>
          <w:tcPr>
            <w:tcW w:w="2880" w:type="dxa"/>
          </w:tcPr>
          <w:p w:rsidR="00204732" w:rsidRDefault="00BD1D7F">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204732" w:rsidRDefault="00204732"/>
        </w:tc>
      </w:tr>
      <w:tr w:rsidR="00204732">
        <w:tc>
          <w:tcPr>
            <w:tcW w:w="2880" w:type="dxa"/>
          </w:tcPr>
          <w:p w:rsidR="00204732" w:rsidRDefault="00BD1D7F">
            <w:r>
              <w:t>1198.</w:t>
            </w:r>
          </w:p>
        </w:tc>
        <w:tc>
          <w:tcPr>
            <w:tcW w:w="2880" w:type="dxa"/>
          </w:tcPr>
          <w:p w:rsidR="00204732" w:rsidRDefault="00BD1D7F">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204732" w:rsidRDefault="00204732"/>
        </w:tc>
      </w:tr>
      <w:tr w:rsidR="00204732">
        <w:tc>
          <w:tcPr>
            <w:tcW w:w="2880" w:type="dxa"/>
          </w:tcPr>
          <w:p w:rsidR="00204732" w:rsidRDefault="00BD1D7F">
            <w:r>
              <w:t>1199.</w:t>
            </w:r>
          </w:p>
        </w:tc>
        <w:tc>
          <w:tcPr>
            <w:tcW w:w="2880" w:type="dxa"/>
          </w:tcPr>
          <w:p w:rsidR="00204732" w:rsidRDefault="00BD1D7F">
            <w:r>
              <w:t xml:space="preserve">Информационный материал в форме текста комментария, размещенного в сети интернет на ресурсе www.Islamdin.tv от имени («под ником») </w:t>
            </w:r>
            <w:r>
              <w:t>«#15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204732" w:rsidRDefault="00204732"/>
        </w:tc>
      </w:tr>
      <w:tr w:rsidR="00204732">
        <w:tc>
          <w:tcPr>
            <w:tcW w:w="2880" w:type="dxa"/>
          </w:tcPr>
          <w:p w:rsidR="00204732" w:rsidRDefault="00BD1D7F">
            <w:r>
              <w:t>1200.</w:t>
            </w:r>
          </w:p>
        </w:tc>
        <w:tc>
          <w:tcPr>
            <w:tcW w:w="2880" w:type="dxa"/>
          </w:tcPr>
          <w:p w:rsidR="00204732" w:rsidRDefault="00BD1D7F">
            <w:r>
              <w:t>Журнал «Кирпич» № 4 (решение Вельского районного суда Арх</w:t>
            </w:r>
            <w:r>
              <w:t>ангельской области от 28.03.2012);</w:t>
            </w:r>
          </w:p>
        </w:tc>
        <w:tc>
          <w:tcPr>
            <w:tcW w:w="2880" w:type="dxa"/>
          </w:tcPr>
          <w:p w:rsidR="00204732" w:rsidRDefault="00204732"/>
        </w:tc>
      </w:tr>
      <w:tr w:rsidR="00204732">
        <w:tc>
          <w:tcPr>
            <w:tcW w:w="2880" w:type="dxa"/>
          </w:tcPr>
          <w:p w:rsidR="00204732" w:rsidRDefault="00BD1D7F">
            <w:r>
              <w:t>1201.</w:t>
            </w:r>
          </w:p>
        </w:tc>
        <w:tc>
          <w:tcPr>
            <w:tcW w:w="2880" w:type="dxa"/>
          </w:tcPr>
          <w:p w:rsidR="00204732" w:rsidRDefault="00BD1D7F">
            <w:r>
              <w:t>Брошюра NOWOSK # 1 (решение Вельского районного суда Архангельской области от 28.03.2012);</w:t>
            </w:r>
          </w:p>
        </w:tc>
        <w:tc>
          <w:tcPr>
            <w:tcW w:w="2880" w:type="dxa"/>
          </w:tcPr>
          <w:p w:rsidR="00204732" w:rsidRDefault="00204732"/>
        </w:tc>
      </w:tr>
      <w:tr w:rsidR="00204732">
        <w:tc>
          <w:tcPr>
            <w:tcW w:w="2880" w:type="dxa"/>
          </w:tcPr>
          <w:p w:rsidR="00204732" w:rsidRDefault="00BD1D7F">
            <w:r>
              <w:t>1202.</w:t>
            </w:r>
          </w:p>
        </w:tc>
        <w:tc>
          <w:tcPr>
            <w:tcW w:w="2880" w:type="dxa"/>
          </w:tcPr>
          <w:p w:rsidR="00204732" w:rsidRDefault="00BD1D7F">
            <w:r>
              <w:t>Брошюра «Болотные огни» (решение Вельского районного суда Архангельской области от 28.03.2012);</w:t>
            </w:r>
          </w:p>
        </w:tc>
        <w:tc>
          <w:tcPr>
            <w:tcW w:w="2880" w:type="dxa"/>
          </w:tcPr>
          <w:p w:rsidR="00204732" w:rsidRDefault="00204732"/>
        </w:tc>
      </w:tr>
      <w:tr w:rsidR="00204732">
        <w:tc>
          <w:tcPr>
            <w:tcW w:w="2880" w:type="dxa"/>
          </w:tcPr>
          <w:p w:rsidR="00204732" w:rsidRDefault="00BD1D7F">
            <w:r>
              <w:t>1203.</w:t>
            </w:r>
          </w:p>
        </w:tc>
        <w:tc>
          <w:tcPr>
            <w:tcW w:w="2880" w:type="dxa"/>
          </w:tcPr>
          <w:p w:rsidR="00204732" w:rsidRDefault="00BD1D7F">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204732" w:rsidRDefault="00204732"/>
        </w:tc>
      </w:tr>
      <w:tr w:rsidR="00204732">
        <w:tc>
          <w:tcPr>
            <w:tcW w:w="2880" w:type="dxa"/>
          </w:tcPr>
          <w:p w:rsidR="00204732" w:rsidRDefault="00BD1D7F">
            <w:r>
              <w:t>1204.</w:t>
            </w:r>
          </w:p>
        </w:tc>
        <w:tc>
          <w:tcPr>
            <w:tcW w:w="2880" w:type="dxa"/>
          </w:tcPr>
          <w:p w:rsidR="00204732" w:rsidRDefault="00BD1D7F">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204732" w:rsidRDefault="00204732"/>
        </w:tc>
      </w:tr>
      <w:tr w:rsidR="00204732">
        <w:tc>
          <w:tcPr>
            <w:tcW w:w="2880" w:type="dxa"/>
          </w:tcPr>
          <w:p w:rsidR="00204732" w:rsidRDefault="00BD1D7F">
            <w:r>
              <w:t>1205.</w:t>
            </w:r>
          </w:p>
        </w:tc>
        <w:tc>
          <w:tcPr>
            <w:tcW w:w="2880" w:type="dxa"/>
          </w:tcPr>
          <w:p w:rsidR="00204732" w:rsidRDefault="00BD1D7F">
            <w:r>
              <w:t>Всероссийский журнал «Русская правда» № 10А (решение Вельского районного суда Архангельской области от 28.03.2012);</w:t>
            </w:r>
          </w:p>
        </w:tc>
        <w:tc>
          <w:tcPr>
            <w:tcW w:w="2880" w:type="dxa"/>
          </w:tcPr>
          <w:p w:rsidR="00204732" w:rsidRDefault="00204732"/>
        </w:tc>
      </w:tr>
      <w:tr w:rsidR="00204732">
        <w:tc>
          <w:tcPr>
            <w:tcW w:w="2880" w:type="dxa"/>
          </w:tcPr>
          <w:p w:rsidR="00204732" w:rsidRDefault="00BD1D7F">
            <w:r>
              <w:t>1206.</w:t>
            </w:r>
          </w:p>
        </w:tc>
        <w:tc>
          <w:tcPr>
            <w:tcW w:w="2880" w:type="dxa"/>
          </w:tcPr>
          <w:p w:rsidR="00204732" w:rsidRDefault="00BD1D7F">
            <w:r>
              <w:t xml:space="preserve">Журнал «Атака» без номера и даты (решение Вельского районного суда Архангельской области от </w:t>
            </w:r>
            <w:r>
              <w:t>28.03.2012);</w:t>
            </w:r>
          </w:p>
        </w:tc>
        <w:tc>
          <w:tcPr>
            <w:tcW w:w="2880" w:type="dxa"/>
          </w:tcPr>
          <w:p w:rsidR="00204732" w:rsidRDefault="00204732"/>
        </w:tc>
      </w:tr>
      <w:tr w:rsidR="00204732">
        <w:tc>
          <w:tcPr>
            <w:tcW w:w="2880" w:type="dxa"/>
          </w:tcPr>
          <w:p w:rsidR="00204732" w:rsidRDefault="00BD1D7F">
            <w:r>
              <w:t>1207.</w:t>
            </w:r>
          </w:p>
        </w:tc>
        <w:tc>
          <w:tcPr>
            <w:tcW w:w="2880" w:type="dxa"/>
          </w:tcPr>
          <w:p w:rsidR="00204732" w:rsidRDefault="00BD1D7F">
            <w:r>
              <w:t>Журнал «Кирпич» № 2 (решение Вельского районного суда Архангельской области от 28.03.2012);</w:t>
            </w:r>
          </w:p>
        </w:tc>
        <w:tc>
          <w:tcPr>
            <w:tcW w:w="2880" w:type="dxa"/>
          </w:tcPr>
          <w:p w:rsidR="00204732" w:rsidRDefault="00204732"/>
        </w:tc>
      </w:tr>
      <w:tr w:rsidR="00204732">
        <w:tc>
          <w:tcPr>
            <w:tcW w:w="2880" w:type="dxa"/>
          </w:tcPr>
          <w:p w:rsidR="00204732" w:rsidRDefault="00BD1D7F">
            <w:r>
              <w:t>1208.</w:t>
            </w:r>
          </w:p>
        </w:tc>
        <w:tc>
          <w:tcPr>
            <w:tcW w:w="2880" w:type="dxa"/>
          </w:tcPr>
          <w:p w:rsidR="00204732" w:rsidRDefault="00BD1D7F">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204732" w:rsidRDefault="00204732"/>
        </w:tc>
      </w:tr>
      <w:tr w:rsidR="00204732">
        <w:tc>
          <w:tcPr>
            <w:tcW w:w="2880" w:type="dxa"/>
          </w:tcPr>
          <w:p w:rsidR="00204732" w:rsidRDefault="00BD1D7F">
            <w:r>
              <w:t>1209.</w:t>
            </w:r>
          </w:p>
        </w:tc>
        <w:tc>
          <w:tcPr>
            <w:tcW w:w="2880" w:type="dxa"/>
          </w:tcPr>
          <w:p w:rsidR="00204732" w:rsidRDefault="00BD1D7F">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204732" w:rsidRDefault="00204732"/>
        </w:tc>
      </w:tr>
      <w:tr w:rsidR="00204732">
        <w:tc>
          <w:tcPr>
            <w:tcW w:w="2880" w:type="dxa"/>
          </w:tcPr>
          <w:p w:rsidR="00204732" w:rsidRDefault="00BD1D7F">
            <w:r>
              <w:t>1210.</w:t>
            </w:r>
          </w:p>
        </w:tc>
        <w:tc>
          <w:tcPr>
            <w:tcW w:w="2880" w:type="dxa"/>
          </w:tcPr>
          <w:p w:rsidR="00204732" w:rsidRDefault="00BD1D7F">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204732" w:rsidRDefault="00204732"/>
        </w:tc>
      </w:tr>
      <w:tr w:rsidR="00204732">
        <w:tc>
          <w:tcPr>
            <w:tcW w:w="2880" w:type="dxa"/>
          </w:tcPr>
          <w:p w:rsidR="00204732" w:rsidRDefault="00BD1D7F">
            <w:r>
              <w:t>1211.</w:t>
            </w:r>
          </w:p>
        </w:tc>
        <w:tc>
          <w:tcPr>
            <w:tcW w:w="2880" w:type="dxa"/>
          </w:tcPr>
          <w:p w:rsidR="00204732" w:rsidRDefault="00BD1D7F">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204732" w:rsidRDefault="00204732"/>
        </w:tc>
      </w:tr>
      <w:tr w:rsidR="00204732">
        <w:tc>
          <w:tcPr>
            <w:tcW w:w="2880" w:type="dxa"/>
          </w:tcPr>
          <w:p w:rsidR="00204732" w:rsidRDefault="00BD1D7F">
            <w:r>
              <w:t>1212.</w:t>
            </w:r>
          </w:p>
        </w:tc>
        <w:tc>
          <w:tcPr>
            <w:tcW w:w="2880" w:type="dxa"/>
          </w:tcPr>
          <w:p w:rsidR="00204732" w:rsidRDefault="00BD1D7F">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204732" w:rsidRDefault="00204732"/>
        </w:tc>
      </w:tr>
      <w:tr w:rsidR="00204732">
        <w:tc>
          <w:tcPr>
            <w:tcW w:w="2880" w:type="dxa"/>
          </w:tcPr>
          <w:p w:rsidR="00204732" w:rsidRDefault="00BD1D7F">
            <w:r>
              <w:t>1213.</w:t>
            </w:r>
          </w:p>
        </w:tc>
        <w:tc>
          <w:tcPr>
            <w:tcW w:w="2880" w:type="dxa"/>
          </w:tcPr>
          <w:p w:rsidR="00204732" w:rsidRDefault="00BD1D7F">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204732" w:rsidRDefault="00204732"/>
        </w:tc>
      </w:tr>
      <w:tr w:rsidR="00204732">
        <w:tc>
          <w:tcPr>
            <w:tcW w:w="2880" w:type="dxa"/>
          </w:tcPr>
          <w:p w:rsidR="00204732" w:rsidRDefault="00BD1D7F">
            <w:r>
              <w:t>1214.</w:t>
            </w:r>
          </w:p>
        </w:tc>
        <w:tc>
          <w:tcPr>
            <w:tcW w:w="2880" w:type="dxa"/>
          </w:tcPr>
          <w:p w:rsidR="00204732" w:rsidRDefault="00BD1D7F">
            <w:r>
              <w:t>Книга «100 советов исламской молодежи» без автора (решение Первомайского районного суда города Владивостока от 06.03.2012);</w:t>
            </w:r>
          </w:p>
        </w:tc>
        <w:tc>
          <w:tcPr>
            <w:tcW w:w="2880" w:type="dxa"/>
          </w:tcPr>
          <w:p w:rsidR="00204732" w:rsidRDefault="00204732"/>
        </w:tc>
      </w:tr>
      <w:tr w:rsidR="00204732">
        <w:tc>
          <w:tcPr>
            <w:tcW w:w="2880" w:type="dxa"/>
          </w:tcPr>
          <w:p w:rsidR="00204732" w:rsidRDefault="00BD1D7F">
            <w:r>
              <w:t>1215.</w:t>
            </w:r>
          </w:p>
        </w:tc>
        <w:tc>
          <w:tcPr>
            <w:tcW w:w="2880" w:type="dxa"/>
          </w:tcPr>
          <w:p w:rsidR="00204732" w:rsidRDefault="00BD1D7F">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204732" w:rsidRDefault="00204732"/>
        </w:tc>
      </w:tr>
      <w:tr w:rsidR="00204732">
        <w:tc>
          <w:tcPr>
            <w:tcW w:w="2880" w:type="dxa"/>
          </w:tcPr>
          <w:p w:rsidR="00204732" w:rsidRDefault="00BD1D7F">
            <w:r>
              <w:t>1216.</w:t>
            </w:r>
          </w:p>
        </w:tc>
        <w:tc>
          <w:tcPr>
            <w:tcW w:w="2880" w:type="dxa"/>
          </w:tcPr>
          <w:p w:rsidR="00204732" w:rsidRDefault="00BD1D7F">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204732" w:rsidRDefault="00204732"/>
        </w:tc>
      </w:tr>
      <w:tr w:rsidR="00204732">
        <w:tc>
          <w:tcPr>
            <w:tcW w:w="2880" w:type="dxa"/>
          </w:tcPr>
          <w:p w:rsidR="00204732" w:rsidRDefault="00BD1D7F">
            <w:r>
              <w:t>1217.</w:t>
            </w:r>
          </w:p>
        </w:tc>
        <w:tc>
          <w:tcPr>
            <w:tcW w:w="2880" w:type="dxa"/>
          </w:tcPr>
          <w:p w:rsidR="00204732" w:rsidRDefault="00BD1D7F">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204732" w:rsidRDefault="00204732"/>
        </w:tc>
      </w:tr>
      <w:tr w:rsidR="00204732">
        <w:tc>
          <w:tcPr>
            <w:tcW w:w="2880" w:type="dxa"/>
          </w:tcPr>
          <w:p w:rsidR="00204732" w:rsidRDefault="00BD1D7F">
            <w:r>
              <w:t>1218.</w:t>
            </w:r>
          </w:p>
        </w:tc>
        <w:tc>
          <w:tcPr>
            <w:tcW w:w="2880" w:type="dxa"/>
          </w:tcPr>
          <w:p w:rsidR="00204732" w:rsidRDefault="00BD1D7F">
            <w:r>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204732" w:rsidRDefault="00204732"/>
        </w:tc>
      </w:tr>
      <w:tr w:rsidR="00204732">
        <w:tc>
          <w:tcPr>
            <w:tcW w:w="2880" w:type="dxa"/>
          </w:tcPr>
          <w:p w:rsidR="00204732" w:rsidRDefault="00BD1D7F">
            <w:r>
              <w:t>1219.</w:t>
            </w:r>
          </w:p>
        </w:tc>
        <w:tc>
          <w:tcPr>
            <w:tcW w:w="2880" w:type="dxa"/>
          </w:tcPr>
          <w:p w:rsidR="00204732" w:rsidRDefault="00BD1D7F">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204732" w:rsidRDefault="00204732"/>
        </w:tc>
      </w:tr>
      <w:tr w:rsidR="00204732">
        <w:tc>
          <w:tcPr>
            <w:tcW w:w="2880" w:type="dxa"/>
          </w:tcPr>
          <w:p w:rsidR="00204732" w:rsidRDefault="00BD1D7F">
            <w:r>
              <w:t>1220.</w:t>
            </w:r>
          </w:p>
        </w:tc>
        <w:tc>
          <w:tcPr>
            <w:tcW w:w="2880" w:type="dxa"/>
          </w:tcPr>
          <w:p w:rsidR="00204732" w:rsidRDefault="00BD1D7F">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204732" w:rsidRDefault="00204732"/>
        </w:tc>
      </w:tr>
      <w:tr w:rsidR="00204732">
        <w:tc>
          <w:tcPr>
            <w:tcW w:w="2880" w:type="dxa"/>
          </w:tcPr>
          <w:p w:rsidR="00204732" w:rsidRDefault="00BD1D7F">
            <w:r>
              <w:t>1221.</w:t>
            </w:r>
          </w:p>
        </w:tc>
        <w:tc>
          <w:tcPr>
            <w:tcW w:w="2880" w:type="dxa"/>
          </w:tcPr>
          <w:p w:rsidR="00204732" w:rsidRDefault="00BD1D7F">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204732" w:rsidRDefault="00204732"/>
        </w:tc>
      </w:tr>
      <w:tr w:rsidR="00204732">
        <w:tc>
          <w:tcPr>
            <w:tcW w:w="2880" w:type="dxa"/>
          </w:tcPr>
          <w:p w:rsidR="00204732" w:rsidRDefault="00BD1D7F">
            <w:r>
              <w:t>1222.</w:t>
            </w:r>
          </w:p>
        </w:tc>
        <w:tc>
          <w:tcPr>
            <w:tcW w:w="2880" w:type="dxa"/>
          </w:tcPr>
          <w:p w:rsidR="00204732" w:rsidRDefault="00BD1D7F">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204732" w:rsidRDefault="00204732"/>
        </w:tc>
      </w:tr>
      <w:tr w:rsidR="00204732">
        <w:tc>
          <w:tcPr>
            <w:tcW w:w="2880" w:type="dxa"/>
          </w:tcPr>
          <w:p w:rsidR="00204732" w:rsidRDefault="00BD1D7F">
            <w:r>
              <w:t>1223.</w:t>
            </w:r>
          </w:p>
        </w:tc>
        <w:tc>
          <w:tcPr>
            <w:tcW w:w="2880" w:type="dxa"/>
          </w:tcPr>
          <w:p w:rsidR="00204732" w:rsidRDefault="00BD1D7F">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1224.</w:t>
            </w:r>
          </w:p>
        </w:tc>
        <w:tc>
          <w:tcPr>
            <w:tcW w:w="2880" w:type="dxa"/>
          </w:tcPr>
          <w:p w:rsidR="00204732" w:rsidRDefault="00BD1D7F">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1225.</w:t>
            </w:r>
          </w:p>
        </w:tc>
        <w:tc>
          <w:tcPr>
            <w:tcW w:w="2880" w:type="dxa"/>
          </w:tcPr>
          <w:p w:rsidR="00204732" w:rsidRDefault="00BD1D7F">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1226.</w:t>
            </w:r>
          </w:p>
        </w:tc>
        <w:tc>
          <w:tcPr>
            <w:tcW w:w="2880" w:type="dxa"/>
          </w:tcPr>
          <w:p w:rsidR="00204732" w:rsidRDefault="00BD1D7F">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1227.</w:t>
            </w:r>
          </w:p>
        </w:tc>
        <w:tc>
          <w:tcPr>
            <w:tcW w:w="2880" w:type="dxa"/>
          </w:tcPr>
          <w:p w:rsidR="00204732" w:rsidRDefault="00BD1D7F">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204732" w:rsidRDefault="00204732"/>
        </w:tc>
      </w:tr>
      <w:tr w:rsidR="00204732">
        <w:tc>
          <w:tcPr>
            <w:tcW w:w="2880" w:type="dxa"/>
          </w:tcPr>
          <w:p w:rsidR="00204732" w:rsidRDefault="00BD1D7F">
            <w:r>
              <w:t>1228.</w:t>
            </w:r>
          </w:p>
        </w:tc>
        <w:tc>
          <w:tcPr>
            <w:tcW w:w="2880" w:type="dxa"/>
          </w:tcPr>
          <w:p w:rsidR="00204732" w:rsidRDefault="00BD1D7F">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1229.</w:t>
            </w:r>
          </w:p>
        </w:tc>
        <w:tc>
          <w:tcPr>
            <w:tcW w:w="2880" w:type="dxa"/>
          </w:tcPr>
          <w:p w:rsidR="00204732" w:rsidRDefault="00BD1D7F">
            <w:r>
              <w:t xml:space="preserve">Текст песни </w:t>
            </w:r>
            <w:r>
              <w:t>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1230.</w:t>
            </w:r>
          </w:p>
        </w:tc>
        <w:tc>
          <w:tcPr>
            <w:tcW w:w="2880" w:type="dxa"/>
          </w:tcPr>
          <w:p w:rsidR="00204732" w:rsidRDefault="00BD1D7F">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1231.</w:t>
            </w:r>
          </w:p>
        </w:tc>
        <w:tc>
          <w:tcPr>
            <w:tcW w:w="2880" w:type="dxa"/>
          </w:tcPr>
          <w:p w:rsidR="00204732" w:rsidRDefault="00BD1D7F">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1232.</w:t>
            </w:r>
          </w:p>
        </w:tc>
        <w:tc>
          <w:tcPr>
            <w:tcW w:w="2880" w:type="dxa"/>
          </w:tcPr>
          <w:p w:rsidR="00204732" w:rsidRDefault="00BD1D7F">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1233.</w:t>
            </w:r>
          </w:p>
        </w:tc>
        <w:tc>
          <w:tcPr>
            <w:tcW w:w="2880" w:type="dxa"/>
          </w:tcPr>
          <w:p w:rsidR="00204732" w:rsidRDefault="00BD1D7F">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204732" w:rsidRDefault="00204732"/>
        </w:tc>
      </w:tr>
      <w:tr w:rsidR="00204732">
        <w:tc>
          <w:tcPr>
            <w:tcW w:w="2880" w:type="dxa"/>
          </w:tcPr>
          <w:p w:rsidR="00204732" w:rsidRDefault="00BD1D7F">
            <w:r>
              <w:t>1234.</w:t>
            </w:r>
          </w:p>
        </w:tc>
        <w:tc>
          <w:tcPr>
            <w:tcW w:w="2880" w:type="dxa"/>
          </w:tcPr>
          <w:p w:rsidR="00204732" w:rsidRDefault="00BD1D7F">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1235.</w:t>
            </w:r>
          </w:p>
        </w:tc>
        <w:tc>
          <w:tcPr>
            <w:tcW w:w="2880" w:type="dxa"/>
          </w:tcPr>
          <w:p w:rsidR="00204732" w:rsidRDefault="00BD1D7F">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1236.</w:t>
            </w:r>
          </w:p>
        </w:tc>
        <w:tc>
          <w:tcPr>
            <w:tcW w:w="2880" w:type="dxa"/>
          </w:tcPr>
          <w:p w:rsidR="00204732" w:rsidRDefault="00BD1D7F">
            <w:r>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1237.</w:t>
            </w:r>
          </w:p>
        </w:tc>
        <w:tc>
          <w:tcPr>
            <w:tcW w:w="2880" w:type="dxa"/>
          </w:tcPr>
          <w:p w:rsidR="00204732" w:rsidRDefault="00BD1D7F">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1238.</w:t>
            </w:r>
          </w:p>
        </w:tc>
        <w:tc>
          <w:tcPr>
            <w:tcW w:w="2880" w:type="dxa"/>
          </w:tcPr>
          <w:p w:rsidR="00204732" w:rsidRDefault="00BD1D7F">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204732" w:rsidRDefault="00204732"/>
        </w:tc>
      </w:tr>
      <w:tr w:rsidR="00204732">
        <w:tc>
          <w:tcPr>
            <w:tcW w:w="2880" w:type="dxa"/>
          </w:tcPr>
          <w:p w:rsidR="00204732" w:rsidRDefault="00BD1D7F">
            <w:r>
              <w:t>1239.</w:t>
            </w:r>
          </w:p>
        </w:tc>
        <w:tc>
          <w:tcPr>
            <w:tcW w:w="2880" w:type="dxa"/>
          </w:tcPr>
          <w:p w:rsidR="00204732" w:rsidRDefault="00BD1D7F">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1240.</w:t>
            </w:r>
          </w:p>
        </w:tc>
        <w:tc>
          <w:tcPr>
            <w:tcW w:w="2880" w:type="dxa"/>
          </w:tcPr>
          <w:p w:rsidR="00204732" w:rsidRDefault="00BD1D7F">
            <w:r>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1241.</w:t>
            </w:r>
          </w:p>
        </w:tc>
        <w:tc>
          <w:tcPr>
            <w:tcW w:w="2880" w:type="dxa"/>
          </w:tcPr>
          <w:p w:rsidR="00204732" w:rsidRDefault="00BD1D7F">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1242.</w:t>
            </w:r>
          </w:p>
        </w:tc>
        <w:tc>
          <w:tcPr>
            <w:tcW w:w="2880" w:type="dxa"/>
          </w:tcPr>
          <w:p w:rsidR="00204732" w:rsidRDefault="00BD1D7F">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1243.</w:t>
            </w:r>
          </w:p>
        </w:tc>
        <w:tc>
          <w:tcPr>
            <w:tcW w:w="2880" w:type="dxa"/>
          </w:tcPr>
          <w:p w:rsidR="00204732" w:rsidRDefault="00BD1D7F">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1244.</w:t>
            </w:r>
          </w:p>
        </w:tc>
        <w:tc>
          <w:tcPr>
            <w:tcW w:w="2880" w:type="dxa"/>
          </w:tcPr>
          <w:p w:rsidR="00204732" w:rsidRDefault="00BD1D7F">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204732" w:rsidRDefault="00204732"/>
        </w:tc>
      </w:tr>
      <w:tr w:rsidR="00204732">
        <w:tc>
          <w:tcPr>
            <w:tcW w:w="2880" w:type="dxa"/>
          </w:tcPr>
          <w:p w:rsidR="00204732" w:rsidRDefault="00BD1D7F">
            <w:r>
              <w:t>1245.</w:t>
            </w:r>
          </w:p>
        </w:tc>
        <w:tc>
          <w:tcPr>
            <w:tcW w:w="2880" w:type="dxa"/>
          </w:tcPr>
          <w:p w:rsidR="00204732" w:rsidRDefault="00BD1D7F">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1246.</w:t>
            </w:r>
          </w:p>
        </w:tc>
        <w:tc>
          <w:tcPr>
            <w:tcW w:w="2880" w:type="dxa"/>
          </w:tcPr>
          <w:p w:rsidR="00204732" w:rsidRDefault="00BD1D7F">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1247.</w:t>
            </w:r>
          </w:p>
        </w:tc>
        <w:tc>
          <w:tcPr>
            <w:tcW w:w="2880" w:type="dxa"/>
          </w:tcPr>
          <w:p w:rsidR="00204732" w:rsidRDefault="00BD1D7F">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1248.</w:t>
            </w:r>
          </w:p>
        </w:tc>
        <w:tc>
          <w:tcPr>
            <w:tcW w:w="2880" w:type="dxa"/>
          </w:tcPr>
          <w:p w:rsidR="00204732" w:rsidRDefault="00BD1D7F">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1249.</w:t>
            </w:r>
          </w:p>
        </w:tc>
        <w:tc>
          <w:tcPr>
            <w:tcW w:w="2880" w:type="dxa"/>
          </w:tcPr>
          <w:p w:rsidR="00204732" w:rsidRDefault="00BD1D7F">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1250.</w:t>
            </w:r>
          </w:p>
        </w:tc>
        <w:tc>
          <w:tcPr>
            <w:tcW w:w="2880" w:type="dxa"/>
          </w:tcPr>
          <w:p w:rsidR="00204732" w:rsidRDefault="00BD1D7F">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204732" w:rsidRDefault="00204732"/>
        </w:tc>
      </w:tr>
      <w:tr w:rsidR="00204732">
        <w:tc>
          <w:tcPr>
            <w:tcW w:w="2880" w:type="dxa"/>
          </w:tcPr>
          <w:p w:rsidR="00204732" w:rsidRDefault="00BD1D7F">
            <w:r>
              <w:t>1251.</w:t>
            </w:r>
          </w:p>
        </w:tc>
        <w:tc>
          <w:tcPr>
            <w:tcW w:w="2880" w:type="dxa"/>
          </w:tcPr>
          <w:p w:rsidR="00204732" w:rsidRDefault="00BD1D7F">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1252.</w:t>
            </w:r>
          </w:p>
        </w:tc>
        <w:tc>
          <w:tcPr>
            <w:tcW w:w="2880" w:type="dxa"/>
          </w:tcPr>
          <w:p w:rsidR="00204732" w:rsidRDefault="00BD1D7F">
            <w:r>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204732" w:rsidRDefault="00204732"/>
        </w:tc>
      </w:tr>
      <w:tr w:rsidR="00204732">
        <w:tc>
          <w:tcPr>
            <w:tcW w:w="2880" w:type="dxa"/>
          </w:tcPr>
          <w:p w:rsidR="00204732" w:rsidRDefault="00BD1D7F">
            <w:r>
              <w:t>1253.</w:t>
            </w:r>
          </w:p>
        </w:tc>
        <w:tc>
          <w:tcPr>
            <w:tcW w:w="2880" w:type="dxa"/>
          </w:tcPr>
          <w:p w:rsidR="00204732" w:rsidRDefault="00BD1D7F">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204732" w:rsidRDefault="00204732"/>
        </w:tc>
      </w:tr>
      <w:tr w:rsidR="00204732">
        <w:tc>
          <w:tcPr>
            <w:tcW w:w="2880" w:type="dxa"/>
          </w:tcPr>
          <w:p w:rsidR="00204732" w:rsidRDefault="00BD1D7F">
            <w:r>
              <w:t>1254.</w:t>
            </w:r>
          </w:p>
        </w:tc>
        <w:tc>
          <w:tcPr>
            <w:tcW w:w="2880" w:type="dxa"/>
          </w:tcPr>
          <w:p w:rsidR="00204732" w:rsidRDefault="00BD1D7F">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204732" w:rsidRDefault="00204732"/>
        </w:tc>
      </w:tr>
      <w:tr w:rsidR="00204732">
        <w:tc>
          <w:tcPr>
            <w:tcW w:w="2880" w:type="dxa"/>
          </w:tcPr>
          <w:p w:rsidR="00204732" w:rsidRDefault="00BD1D7F">
            <w:r>
              <w:t>1255.</w:t>
            </w:r>
          </w:p>
        </w:tc>
        <w:tc>
          <w:tcPr>
            <w:tcW w:w="2880" w:type="dxa"/>
          </w:tcPr>
          <w:p w:rsidR="00204732" w:rsidRDefault="00BD1D7F">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204732" w:rsidRDefault="00204732"/>
        </w:tc>
      </w:tr>
      <w:tr w:rsidR="00204732">
        <w:tc>
          <w:tcPr>
            <w:tcW w:w="2880" w:type="dxa"/>
          </w:tcPr>
          <w:p w:rsidR="00204732" w:rsidRDefault="00BD1D7F">
            <w:r>
              <w:t>1256.</w:t>
            </w:r>
          </w:p>
        </w:tc>
        <w:tc>
          <w:tcPr>
            <w:tcW w:w="2880" w:type="dxa"/>
          </w:tcPr>
          <w:p w:rsidR="00204732" w:rsidRDefault="00BD1D7F">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204732" w:rsidRDefault="00204732"/>
        </w:tc>
      </w:tr>
      <w:tr w:rsidR="00204732">
        <w:tc>
          <w:tcPr>
            <w:tcW w:w="2880" w:type="dxa"/>
          </w:tcPr>
          <w:p w:rsidR="00204732" w:rsidRDefault="00BD1D7F">
            <w:r>
              <w:t>1257.</w:t>
            </w:r>
          </w:p>
        </w:tc>
        <w:tc>
          <w:tcPr>
            <w:tcW w:w="2880" w:type="dxa"/>
          </w:tcPr>
          <w:p w:rsidR="00204732" w:rsidRDefault="00BD1D7F">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204732" w:rsidRDefault="00204732"/>
        </w:tc>
      </w:tr>
      <w:tr w:rsidR="00204732">
        <w:tc>
          <w:tcPr>
            <w:tcW w:w="2880" w:type="dxa"/>
          </w:tcPr>
          <w:p w:rsidR="00204732" w:rsidRDefault="00BD1D7F">
            <w:r>
              <w:t>1258.</w:t>
            </w:r>
          </w:p>
        </w:tc>
        <w:tc>
          <w:tcPr>
            <w:tcW w:w="2880" w:type="dxa"/>
          </w:tcPr>
          <w:p w:rsidR="00204732" w:rsidRDefault="00BD1D7F">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204732" w:rsidRDefault="00204732"/>
        </w:tc>
      </w:tr>
      <w:tr w:rsidR="00204732">
        <w:tc>
          <w:tcPr>
            <w:tcW w:w="2880" w:type="dxa"/>
          </w:tcPr>
          <w:p w:rsidR="00204732" w:rsidRDefault="00BD1D7F">
            <w:r>
              <w:t>1259.</w:t>
            </w:r>
          </w:p>
        </w:tc>
        <w:tc>
          <w:tcPr>
            <w:tcW w:w="2880" w:type="dxa"/>
          </w:tcPr>
          <w:p w:rsidR="00204732" w:rsidRDefault="00BD1D7F">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204732" w:rsidRDefault="00204732"/>
        </w:tc>
      </w:tr>
      <w:tr w:rsidR="00204732">
        <w:tc>
          <w:tcPr>
            <w:tcW w:w="2880" w:type="dxa"/>
          </w:tcPr>
          <w:p w:rsidR="00204732" w:rsidRDefault="00BD1D7F">
            <w:r>
              <w:t>1260.</w:t>
            </w:r>
          </w:p>
        </w:tc>
        <w:tc>
          <w:tcPr>
            <w:tcW w:w="2880" w:type="dxa"/>
          </w:tcPr>
          <w:p w:rsidR="00204732" w:rsidRDefault="00BD1D7F">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204732" w:rsidRDefault="00204732"/>
        </w:tc>
      </w:tr>
      <w:tr w:rsidR="00204732">
        <w:tc>
          <w:tcPr>
            <w:tcW w:w="2880" w:type="dxa"/>
          </w:tcPr>
          <w:p w:rsidR="00204732" w:rsidRDefault="00BD1D7F">
            <w:r>
              <w:t>1261.</w:t>
            </w:r>
          </w:p>
        </w:tc>
        <w:tc>
          <w:tcPr>
            <w:tcW w:w="2880" w:type="dxa"/>
          </w:tcPr>
          <w:p w:rsidR="00204732" w:rsidRDefault="00BD1D7F">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204732" w:rsidRDefault="00204732"/>
        </w:tc>
      </w:tr>
      <w:tr w:rsidR="00204732">
        <w:tc>
          <w:tcPr>
            <w:tcW w:w="2880" w:type="dxa"/>
          </w:tcPr>
          <w:p w:rsidR="00204732" w:rsidRDefault="00BD1D7F">
            <w:r>
              <w:t>1262.</w:t>
            </w:r>
          </w:p>
        </w:tc>
        <w:tc>
          <w:tcPr>
            <w:tcW w:w="2880" w:type="dxa"/>
          </w:tcPr>
          <w:p w:rsidR="00204732" w:rsidRDefault="00BD1D7F">
            <w:r>
              <w:t>Файл под именем «Люди первой подрасы» (решение Яльчикского районного суда Ч</w:t>
            </w:r>
            <w:r>
              <w:t>увашской Республики от 03.04.2012);</w:t>
            </w:r>
          </w:p>
        </w:tc>
        <w:tc>
          <w:tcPr>
            <w:tcW w:w="2880" w:type="dxa"/>
          </w:tcPr>
          <w:p w:rsidR="00204732" w:rsidRDefault="00204732"/>
        </w:tc>
      </w:tr>
      <w:tr w:rsidR="00204732">
        <w:tc>
          <w:tcPr>
            <w:tcW w:w="2880" w:type="dxa"/>
          </w:tcPr>
          <w:p w:rsidR="00204732" w:rsidRDefault="00BD1D7F">
            <w:r>
              <w:t>1263.</w:t>
            </w:r>
          </w:p>
        </w:tc>
        <w:tc>
          <w:tcPr>
            <w:tcW w:w="2880" w:type="dxa"/>
          </w:tcPr>
          <w:p w:rsidR="00204732" w:rsidRDefault="00BD1D7F">
            <w:r>
              <w:t>Файл под именем «Христианство/Мусульманство» (решение Яльчикского районного суда Чувашской Республики от 03.04.2012);</w:t>
            </w:r>
          </w:p>
        </w:tc>
        <w:tc>
          <w:tcPr>
            <w:tcW w:w="2880" w:type="dxa"/>
          </w:tcPr>
          <w:p w:rsidR="00204732" w:rsidRDefault="00204732"/>
        </w:tc>
      </w:tr>
      <w:tr w:rsidR="00204732">
        <w:tc>
          <w:tcPr>
            <w:tcW w:w="2880" w:type="dxa"/>
          </w:tcPr>
          <w:p w:rsidR="00204732" w:rsidRDefault="00BD1D7F">
            <w:r>
              <w:t>1264.</w:t>
            </w:r>
          </w:p>
        </w:tc>
        <w:tc>
          <w:tcPr>
            <w:tcW w:w="2880" w:type="dxa"/>
          </w:tcPr>
          <w:p w:rsidR="00204732" w:rsidRDefault="00BD1D7F">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204732" w:rsidRDefault="00204732"/>
        </w:tc>
      </w:tr>
      <w:tr w:rsidR="00204732">
        <w:tc>
          <w:tcPr>
            <w:tcW w:w="2880" w:type="dxa"/>
          </w:tcPr>
          <w:p w:rsidR="00204732" w:rsidRDefault="00BD1D7F">
            <w:r>
              <w:t>1265.</w:t>
            </w:r>
          </w:p>
        </w:tc>
        <w:tc>
          <w:tcPr>
            <w:tcW w:w="2880" w:type="dxa"/>
          </w:tcPr>
          <w:p w:rsidR="00204732" w:rsidRDefault="00BD1D7F">
            <w:r>
              <w:t>Файл под именем «В древнем мире все люди говорили» (решение Яльчикского районного суда Чувашской Республики от 03.04.2012);</w:t>
            </w:r>
          </w:p>
        </w:tc>
        <w:tc>
          <w:tcPr>
            <w:tcW w:w="2880" w:type="dxa"/>
          </w:tcPr>
          <w:p w:rsidR="00204732" w:rsidRDefault="00204732"/>
        </w:tc>
      </w:tr>
      <w:tr w:rsidR="00204732">
        <w:tc>
          <w:tcPr>
            <w:tcW w:w="2880" w:type="dxa"/>
          </w:tcPr>
          <w:p w:rsidR="00204732" w:rsidRDefault="00BD1D7F">
            <w:r>
              <w:t>1266.</w:t>
            </w:r>
          </w:p>
        </w:tc>
        <w:tc>
          <w:tcPr>
            <w:tcW w:w="2880" w:type="dxa"/>
          </w:tcPr>
          <w:p w:rsidR="00204732" w:rsidRDefault="00BD1D7F">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204732" w:rsidRDefault="00204732"/>
        </w:tc>
      </w:tr>
      <w:tr w:rsidR="00204732">
        <w:tc>
          <w:tcPr>
            <w:tcW w:w="2880" w:type="dxa"/>
          </w:tcPr>
          <w:p w:rsidR="00204732" w:rsidRDefault="00BD1D7F">
            <w:r>
              <w:t>1267.</w:t>
            </w:r>
          </w:p>
        </w:tc>
        <w:tc>
          <w:tcPr>
            <w:tcW w:w="2880" w:type="dxa"/>
          </w:tcPr>
          <w:p w:rsidR="00204732" w:rsidRDefault="00BD1D7F">
            <w:r>
              <w:t>Файл под именем «I made a discovery.doc» (решение Яльчикского районного суда Чувашской Республики от 03.04.2012);</w:t>
            </w:r>
          </w:p>
        </w:tc>
        <w:tc>
          <w:tcPr>
            <w:tcW w:w="2880" w:type="dxa"/>
          </w:tcPr>
          <w:p w:rsidR="00204732" w:rsidRDefault="00204732"/>
        </w:tc>
      </w:tr>
      <w:tr w:rsidR="00204732">
        <w:tc>
          <w:tcPr>
            <w:tcW w:w="2880" w:type="dxa"/>
          </w:tcPr>
          <w:p w:rsidR="00204732" w:rsidRDefault="00BD1D7F">
            <w:r>
              <w:t>1268.</w:t>
            </w:r>
          </w:p>
        </w:tc>
        <w:tc>
          <w:tcPr>
            <w:tcW w:w="2880" w:type="dxa"/>
          </w:tcPr>
          <w:p w:rsidR="00204732" w:rsidRDefault="00BD1D7F">
            <w:r>
              <w:t>Файл под именем «Truth teres.doc» (решение Яльчикского районного суда Чувашской Респ</w:t>
            </w:r>
            <w:r>
              <w:t>ублики от 03.04.2012);</w:t>
            </w:r>
          </w:p>
        </w:tc>
        <w:tc>
          <w:tcPr>
            <w:tcW w:w="2880" w:type="dxa"/>
          </w:tcPr>
          <w:p w:rsidR="00204732" w:rsidRDefault="00204732"/>
        </w:tc>
      </w:tr>
      <w:tr w:rsidR="00204732">
        <w:tc>
          <w:tcPr>
            <w:tcW w:w="2880" w:type="dxa"/>
          </w:tcPr>
          <w:p w:rsidR="00204732" w:rsidRDefault="00BD1D7F">
            <w:r>
              <w:t>1269.</w:t>
            </w:r>
          </w:p>
        </w:tc>
        <w:tc>
          <w:tcPr>
            <w:tcW w:w="2880" w:type="dxa"/>
          </w:tcPr>
          <w:p w:rsidR="00204732" w:rsidRDefault="00BD1D7F">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204732" w:rsidRDefault="00204732"/>
        </w:tc>
      </w:tr>
      <w:tr w:rsidR="00204732">
        <w:tc>
          <w:tcPr>
            <w:tcW w:w="2880" w:type="dxa"/>
          </w:tcPr>
          <w:p w:rsidR="00204732" w:rsidRDefault="00BD1D7F">
            <w:r>
              <w:t>1270.</w:t>
            </w:r>
          </w:p>
        </w:tc>
        <w:tc>
          <w:tcPr>
            <w:tcW w:w="2880" w:type="dxa"/>
          </w:tcPr>
          <w:p w:rsidR="00204732" w:rsidRDefault="00BD1D7F">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204732" w:rsidRDefault="00204732"/>
        </w:tc>
      </w:tr>
      <w:tr w:rsidR="00204732">
        <w:tc>
          <w:tcPr>
            <w:tcW w:w="2880" w:type="dxa"/>
          </w:tcPr>
          <w:p w:rsidR="00204732" w:rsidRDefault="00BD1D7F">
            <w:r>
              <w:t>1271.</w:t>
            </w:r>
          </w:p>
        </w:tc>
        <w:tc>
          <w:tcPr>
            <w:tcW w:w="2880" w:type="dxa"/>
          </w:tcPr>
          <w:p w:rsidR="00204732" w:rsidRDefault="00BD1D7F">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204732" w:rsidRDefault="00204732"/>
        </w:tc>
      </w:tr>
      <w:tr w:rsidR="00204732">
        <w:tc>
          <w:tcPr>
            <w:tcW w:w="2880" w:type="dxa"/>
          </w:tcPr>
          <w:p w:rsidR="00204732" w:rsidRDefault="00BD1D7F">
            <w:r>
              <w:t>1272.</w:t>
            </w:r>
          </w:p>
        </w:tc>
        <w:tc>
          <w:tcPr>
            <w:tcW w:w="2880" w:type="dxa"/>
          </w:tcPr>
          <w:p w:rsidR="00204732" w:rsidRDefault="00BD1D7F">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204732" w:rsidRDefault="00204732"/>
        </w:tc>
      </w:tr>
      <w:tr w:rsidR="00204732">
        <w:tc>
          <w:tcPr>
            <w:tcW w:w="2880" w:type="dxa"/>
          </w:tcPr>
          <w:p w:rsidR="00204732" w:rsidRDefault="00BD1D7F">
            <w:r>
              <w:t>1273.</w:t>
            </w:r>
          </w:p>
        </w:tc>
        <w:tc>
          <w:tcPr>
            <w:tcW w:w="2880" w:type="dxa"/>
          </w:tcPr>
          <w:p w:rsidR="00204732" w:rsidRDefault="00BD1D7F">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204732" w:rsidRDefault="00204732"/>
        </w:tc>
      </w:tr>
      <w:tr w:rsidR="00204732">
        <w:tc>
          <w:tcPr>
            <w:tcW w:w="2880" w:type="dxa"/>
          </w:tcPr>
          <w:p w:rsidR="00204732" w:rsidRDefault="00BD1D7F">
            <w:r>
              <w:t>1274.</w:t>
            </w:r>
          </w:p>
        </w:tc>
        <w:tc>
          <w:tcPr>
            <w:tcW w:w="2880" w:type="dxa"/>
          </w:tcPr>
          <w:p w:rsidR="00204732" w:rsidRDefault="00BD1D7F">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204732" w:rsidRDefault="00204732"/>
        </w:tc>
      </w:tr>
      <w:tr w:rsidR="00204732">
        <w:tc>
          <w:tcPr>
            <w:tcW w:w="2880" w:type="dxa"/>
          </w:tcPr>
          <w:p w:rsidR="00204732" w:rsidRDefault="00BD1D7F">
            <w:r>
              <w:t>1275.</w:t>
            </w:r>
          </w:p>
        </w:tc>
        <w:tc>
          <w:tcPr>
            <w:tcW w:w="2880" w:type="dxa"/>
          </w:tcPr>
          <w:p w:rsidR="00204732" w:rsidRDefault="00BD1D7F">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204732" w:rsidRDefault="00204732"/>
        </w:tc>
      </w:tr>
      <w:tr w:rsidR="00204732">
        <w:tc>
          <w:tcPr>
            <w:tcW w:w="2880" w:type="dxa"/>
          </w:tcPr>
          <w:p w:rsidR="00204732" w:rsidRDefault="00BD1D7F">
            <w:r>
              <w:t>1276.</w:t>
            </w:r>
          </w:p>
        </w:tc>
        <w:tc>
          <w:tcPr>
            <w:tcW w:w="2880" w:type="dxa"/>
          </w:tcPr>
          <w:p w:rsidR="00204732" w:rsidRDefault="00BD1D7F">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204732" w:rsidRDefault="00204732"/>
        </w:tc>
      </w:tr>
      <w:tr w:rsidR="00204732">
        <w:tc>
          <w:tcPr>
            <w:tcW w:w="2880" w:type="dxa"/>
          </w:tcPr>
          <w:p w:rsidR="00204732" w:rsidRDefault="00BD1D7F">
            <w:r>
              <w:t>1277.</w:t>
            </w:r>
          </w:p>
        </w:tc>
        <w:tc>
          <w:tcPr>
            <w:tcW w:w="2880" w:type="dxa"/>
          </w:tcPr>
          <w:p w:rsidR="00204732" w:rsidRDefault="00BD1D7F">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204732" w:rsidRDefault="00204732"/>
        </w:tc>
      </w:tr>
      <w:tr w:rsidR="00204732">
        <w:tc>
          <w:tcPr>
            <w:tcW w:w="2880" w:type="dxa"/>
          </w:tcPr>
          <w:p w:rsidR="00204732" w:rsidRDefault="00BD1D7F">
            <w:r>
              <w:t>1278.</w:t>
            </w:r>
          </w:p>
        </w:tc>
        <w:tc>
          <w:tcPr>
            <w:tcW w:w="2880" w:type="dxa"/>
          </w:tcPr>
          <w:p w:rsidR="00204732" w:rsidRDefault="00BD1D7F">
            <w: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204732" w:rsidRDefault="00204732"/>
        </w:tc>
      </w:tr>
      <w:tr w:rsidR="00204732">
        <w:tc>
          <w:tcPr>
            <w:tcW w:w="2880" w:type="dxa"/>
          </w:tcPr>
          <w:p w:rsidR="00204732" w:rsidRDefault="00BD1D7F">
            <w:r>
              <w:t>1279.</w:t>
            </w:r>
          </w:p>
        </w:tc>
        <w:tc>
          <w:tcPr>
            <w:tcW w:w="2880" w:type="dxa"/>
          </w:tcPr>
          <w:p w:rsidR="00204732" w:rsidRDefault="00BD1D7F">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204732" w:rsidRDefault="00204732"/>
        </w:tc>
      </w:tr>
      <w:tr w:rsidR="00204732">
        <w:tc>
          <w:tcPr>
            <w:tcW w:w="2880" w:type="dxa"/>
          </w:tcPr>
          <w:p w:rsidR="00204732" w:rsidRDefault="00BD1D7F">
            <w:r>
              <w:t>1280.</w:t>
            </w:r>
          </w:p>
        </w:tc>
        <w:tc>
          <w:tcPr>
            <w:tcW w:w="2880" w:type="dxa"/>
          </w:tcPr>
          <w:p w:rsidR="00204732" w:rsidRDefault="00BD1D7F">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204732" w:rsidRDefault="00204732"/>
        </w:tc>
      </w:tr>
      <w:tr w:rsidR="00204732">
        <w:tc>
          <w:tcPr>
            <w:tcW w:w="2880" w:type="dxa"/>
          </w:tcPr>
          <w:p w:rsidR="00204732" w:rsidRDefault="00BD1D7F">
            <w:r>
              <w:t>1281.</w:t>
            </w:r>
          </w:p>
        </w:tc>
        <w:tc>
          <w:tcPr>
            <w:tcW w:w="2880" w:type="dxa"/>
          </w:tcPr>
          <w:p w:rsidR="00204732" w:rsidRDefault="00BD1D7F">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204732" w:rsidRDefault="00204732"/>
        </w:tc>
      </w:tr>
      <w:tr w:rsidR="00204732">
        <w:tc>
          <w:tcPr>
            <w:tcW w:w="2880" w:type="dxa"/>
          </w:tcPr>
          <w:p w:rsidR="00204732" w:rsidRDefault="00BD1D7F">
            <w:r>
              <w:t>1282.</w:t>
            </w:r>
          </w:p>
        </w:tc>
        <w:tc>
          <w:tcPr>
            <w:tcW w:w="2880" w:type="dxa"/>
          </w:tcPr>
          <w:p w:rsidR="00204732" w:rsidRDefault="00BD1D7F">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204732" w:rsidRDefault="00204732"/>
        </w:tc>
      </w:tr>
      <w:tr w:rsidR="00204732">
        <w:tc>
          <w:tcPr>
            <w:tcW w:w="2880" w:type="dxa"/>
          </w:tcPr>
          <w:p w:rsidR="00204732" w:rsidRDefault="00BD1D7F">
            <w:r>
              <w:t>1283.</w:t>
            </w:r>
          </w:p>
        </w:tc>
        <w:tc>
          <w:tcPr>
            <w:tcW w:w="2880" w:type="dxa"/>
          </w:tcPr>
          <w:p w:rsidR="00204732" w:rsidRDefault="00BD1D7F">
            <w:r>
              <w:t>Видеоролик «Истина» (решение Тушинского районного суда города Москвы от 23.04.2012);</w:t>
            </w:r>
          </w:p>
        </w:tc>
        <w:tc>
          <w:tcPr>
            <w:tcW w:w="2880" w:type="dxa"/>
          </w:tcPr>
          <w:p w:rsidR="00204732" w:rsidRDefault="00204732"/>
        </w:tc>
      </w:tr>
      <w:tr w:rsidR="00204732">
        <w:tc>
          <w:tcPr>
            <w:tcW w:w="2880" w:type="dxa"/>
          </w:tcPr>
          <w:p w:rsidR="00204732" w:rsidRDefault="00BD1D7F">
            <w:r>
              <w:t>1284.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1285.</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1286.</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1287.</w:t>
            </w:r>
          </w:p>
        </w:tc>
        <w:tc>
          <w:tcPr>
            <w:tcW w:w="2880" w:type="dxa"/>
          </w:tcPr>
          <w:p w:rsidR="00204732" w:rsidRDefault="00BD1D7F">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204732" w:rsidRDefault="00204732"/>
        </w:tc>
      </w:tr>
      <w:tr w:rsidR="00204732">
        <w:tc>
          <w:tcPr>
            <w:tcW w:w="2880" w:type="dxa"/>
          </w:tcPr>
          <w:p w:rsidR="00204732" w:rsidRDefault="00BD1D7F">
            <w:r>
              <w:t>1288.</w:t>
            </w:r>
          </w:p>
        </w:tc>
        <w:tc>
          <w:tcPr>
            <w:tcW w:w="2880" w:type="dxa"/>
          </w:tcPr>
          <w:p w:rsidR="00204732" w:rsidRDefault="00BD1D7F">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1289.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1290.</w:t>
            </w:r>
          </w:p>
        </w:tc>
        <w:tc>
          <w:tcPr>
            <w:tcW w:w="2880" w:type="dxa"/>
          </w:tcPr>
          <w:p w:rsidR="00204732" w:rsidRDefault="00BD1D7F">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204732" w:rsidRDefault="00204732"/>
        </w:tc>
      </w:tr>
      <w:tr w:rsidR="00204732">
        <w:tc>
          <w:tcPr>
            <w:tcW w:w="2880" w:type="dxa"/>
          </w:tcPr>
          <w:p w:rsidR="00204732" w:rsidRDefault="00BD1D7F">
            <w:r>
              <w:t>1291.</w:t>
            </w:r>
          </w:p>
        </w:tc>
        <w:tc>
          <w:tcPr>
            <w:tcW w:w="2880" w:type="dxa"/>
          </w:tcPr>
          <w:p w:rsidR="00204732" w:rsidRDefault="00BD1D7F">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204732" w:rsidRDefault="00204732"/>
        </w:tc>
      </w:tr>
      <w:tr w:rsidR="00204732">
        <w:tc>
          <w:tcPr>
            <w:tcW w:w="2880" w:type="dxa"/>
          </w:tcPr>
          <w:p w:rsidR="00204732" w:rsidRDefault="00BD1D7F">
            <w:r>
              <w:t>1292.</w:t>
            </w:r>
          </w:p>
        </w:tc>
        <w:tc>
          <w:tcPr>
            <w:tcW w:w="2880" w:type="dxa"/>
          </w:tcPr>
          <w:p w:rsidR="00204732" w:rsidRDefault="00BD1D7F">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1293.</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1294.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1295.</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1296.</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1297.</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1298.</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1299.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1300.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1301.</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1302.</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1303.</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1304.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1305.</w:t>
            </w:r>
          </w:p>
        </w:tc>
        <w:tc>
          <w:tcPr>
            <w:tcW w:w="2880" w:type="dxa"/>
          </w:tcPr>
          <w:p w:rsidR="00204732" w:rsidRDefault="00BD1D7F">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1306.</w:t>
            </w:r>
          </w:p>
        </w:tc>
        <w:tc>
          <w:tcPr>
            <w:tcW w:w="2880" w:type="dxa"/>
          </w:tcPr>
          <w:p w:rsidR="00204732" w:rsidRDefault="00BD1D7F">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1307.</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1308.</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1309.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1310.</w:t>
            </w:r>
          </w:p>
        </w:tc>
        <w:tc>
          <w:tcPr>
            <w:tcW w:w="2880" w:type="dxa"/>
          </w:tcPr>
          <w:p w:rsidR="00204732" w:rsidRDefault="00BD1D7F">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1311.</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1312.</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1313.</w:t>
            </w:r>
          </w:p>
        </w:tc>
        <w:tc>
          <w:tcPr>
            <w:tcW w:w="2880" w:type="dxa"/>
          </w:tcPr>
          <w:p w:rsidR="00204732" w:rsidRDefault="00BD1D7F">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1314.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1315.</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1316.</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1317.</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1318.</w:t>
            </w:r>
          </w:p>
        </w:tc>
        <w:tc>
          <w:tcPr>
            <w:tcW w:w="2880" w:type="dxa"/>
          </w:tcPr>
          <w:p w:rsidR="00204732" w:rsidRDefault="00BD1D7F">
            <w:r>
              <w:t>Исключ</w:t>
            </w:r>
            <w:r>
              <w:t>ен;</w:t>
            </w:r>
          </w:p>
        </w:tc>
        <w:tc>
          <w:tcPr>
            <w:tcW w:w="2880" w:type="dxa"/>
          </w:tcPr>
          <w:p w:rsidR="00204732" w:rsidRDefault="00204732"/>
        </w:tc>
      </w:tr>
      <w:tr w:rsidR="00204732">
        <w:tc>
          <w:tcPr>
            <w:tcW w:w="2880" w:type="dxa"/>
          </w:tcPr>
          <w:p w:rsidR="00204732" w:rsidRDefault="00BD1D7F">
            <w:r>
              <w:t>1319.</w:t>
            </w:r>
          </w:p>
        </w:tc>
        <w:tc>
          <w:tcPr>
            <w:tcW w:w="2880" w:type="dxa"/>
          </w:tcPr>
          <w:p w:rsidR="00204732" w:rsidRDefault="00BD1D7F">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1320.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1321.</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1322.</w:t>
            </w:r>
          </w:p>
        </w:tc>
        <w:tc>
          <w:tcPr>
            <w:tcW w:w="2880" w:type="dxa"/>
          </w:tcPr>
          <w:p w:rsidR="00204732" w:rsidRDefault="00BD1D7F">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w:t>
            </w:r>
            <w:r>
              <w:t xml:space="preserve"> г. Оренбурга от 25.05.2015);</w:t>
            </w:r>
          </w:p>
        </w:tc>
        <w:tc>
          <w:tcPr>
            <w:tcW w:w="2880" w:type="dxa"/>
          </w:tcPr>
          <w:p w:rsidR="00204732" w:rsidRDefault="00204732"/>
        </w:tc>
      </w:tr>
      <w:tr w:rsidR="00204732">
        <w:tc>
          <w:tcPr>
            <w:tcW w:w="2880" w:type="dxa"/>
          </w:tcPr>
          <w:p w:rsidR="00204732" w:rsidRDefault="00BD1D7F">
            <w:r>
              <w:t>1323.</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1324.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1325.</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1326.</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1327.</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1328.</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1329.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1330.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1331.</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1332.</w:t>
            </w:r>
          </w:p>
        </w:tc>
        <w:tc>
          <w:tcPr>
            <w:tcW w:w="2880" w:type="dxa"/>
          </w:tcPr>
          <w:p w:rsidR="00204732" w:rsidRDefault="00BD1D7F">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204732" w:rsidRDefault="00204732"/>
        </w:tc>
      </w:tr>
      <w:tr w:rsidR="00204732">
        <w:tc>
          <w:tcPr>
            <w:tcW w:w="2880" w:type="dxa"/>
          </w:tcPr>
          <w:p w:rsidR="00204732" w:rsidRDefault="00BD1D7F">
            <w:r>
              <w:t>1333.</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1334.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1335.</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1336.</w:t>
            </w:r>
          </w:p>
        </w:tc>
        <w:tc>
          <w:tcPr>
            <w:tcW w:w="2880" w:type="dxa"/>
          </w:tcPr>
          <w:p w:rsidR="00204732" w:rsidRDefault="00BD1D7F">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1337.</w:t>
            </w:r>
          </w:p>
        </w:tc>
        <w:tc>
          <w:tcPr>
            <w:tcW w:w="2880" w:type="dxa"/>
          </w:tcPr>
          <w:p w:rsidR="00204732" w:rsidRDefault="00BD1D7F">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1338.</w:t>
            </w:r>
          </w:p>
        </w:tc>
        <w:tc>
          <w:tcPr>
            <w:tcW w:w="2880" w:type="dxa"/>
          </w:tcPr>
          <w:p w:rsidR="00204732" w:rsidRDefault="00BD1D7F">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1339.</w:t>
            </w:r>
          </w:p>
        </w:tc>
        <w:tc>
          <w:tcPr>
            <w:tcW w:w="2880" w:type="dxa"/>
          </w:tcPr>
          <w:p w:rsidR="00204732" w:rsidRDefault="00BD1D7F">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1340.</w:t>
            </w:r>
          </w:p>
        </w:tc>
        <w:tc>
          <w:tcPr>
            <w:tcW w:w="2880" w:type="dxa"/>
          </w:tcPr>
          <w:p w:rsidR="00204732" w:rsidRDefault="00BD1D7F">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204732" w:rsidRDefault="00204732"/>
        </w:tc>
      </w:tr>
      <w:tr w:rsidR="00204732">
        <w:tc>
          <w:tcPr>
            <w:tcW w:w="2880" w:type="dxa"/>
          </w:tcPr>
          <w:p w:rsidR="00204732" w:rsidRDefault="00BD1D7F">
            <w:r>
              <w:t>1341.</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1342.</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1343.</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1344.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1345.</w:t>
            </w:r>
          </w:p>
        </w:tc>
        <w:tc>
          <w:tcPr>
            <w:tcW w:w="2880" w:type="dxa"/>
          </w:tcPr>
          <w:p w:rsidR="00204732" w:rsidRDefault="00BD1D7F">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204732" w:rsidRDefault="00204732"/>
        </w:tc>
      </w:tr>
      <w:tr w:rsidR="00204732">
        <w:tc>
          <w:tcPr>
            <w:tcW w:w="2880" w:type="dxa"/>
          </w:tcPr>
          <w:p w:rsidR="00204732" w:rsidRDefault="00BD1D7F">
            <w:r>
              <w:t>1346.</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1347.</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1348.</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1349.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1350.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1351.</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1352.</w:t>
            </w:r>
          </w:p>
        </w:tc>
        <w:tc>
          <w:tcPr>
            <w:tcW w:w="2880" w:type="dxa"/>
          </w:tcPr>
          <w:p w:rsidR="00204732" w:rsidRDefault="00BD1D7F">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204732" w:rsidRDefault="00204732"/>
        </w:tc>
      </w:tr>
      <w:tr w:rsidR="00204732">
        <w:tc>
          <w:tcPr>
            <w:tcW w:w="2880" w:type="dxa"/>
          </w:tcPr>
          <w:p w:rsidR="00204732" w:rsidRDefault="00BD1D7F">
            <w:r>
              <w:t>1353.</w:t>
            </w:r>
          </w:p>
        </w:tc>
        <w:tc>
          <w:tcPr>
            <w:tcW w:w="2880" w:type="dxa"/>
          </w:tcPr>
          <w:p w:rsidR="00204732" w:rsidRDefault="00BD1D7F">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204732" w:rsidRDefault="00204732"/>
        </w:tc>
      </w:tr>
      <w:tr w:rsidR="00204732">
        <w:tc>
          <w:tcPr>
            <w:tcW w:w="2880" w:type="dxa"/>
          </w:tcPr>
          <w:p w:rsidR="00204732" w:rsidRDefault="00BD1D7F">
            <w:r>
              <w:t>1354.</w:t>
            </w:r>
          </w:p>
        </w:tc>
        <w:tc>
          <w:tcPr>
            <w:tcW w:w="2880" w:type="dxa"/>
          </w:tcPr>
          <w:p w:rsidR="00204732" w:rsidRDefault="00BD1D7F">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204732" w:rsidRDefault="00204732"/>
        </w:tc>
      </w:tr>
      <w:tr w:rsidR="00204732">
        <w:tc>
          <w:tcPr>
            <w:tcW w:w="2880" w:type="dxa"/>
          </w:tcPr>
          <w:p w:rsidR="00204732" w:rsidRDefault="00BD1D7F">
            <w:r>
              <w:t>1355.</w:t>
            </w:r>
          </w:p>
        </w:tc>
        <w:tc>
          <w:tcPr>
            <w:tcW w:w="2880" w:type="dxa"/>
          </w:tcPr>
          <w:p w:rsidR="00204732" w:rsidRDefault="00BD1D7F">
            <w:r>
              <w:t xml:space="preserve">Видеоролик «С новым годом 2010 поздравьте чурок.flx»,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204732" w:rsidRDefault="00204732"/>
        </w:tc>
      </w:tr>
      <w:tr w:rsidR="00204732">
        <w:tc>
          <w:tcPr>
            <w:tcW w:w="2880" w:type="dxa"/>
          </w:tcPr>
          <w:p w:rsidR="00204732" w:rsidRDefault="00BD1D7F">
            <w:r>
              <w:t>1356.</w:t>
            </w:r>
          </w:p>
        </w:tc>
        <w:tc>
          <w:tcPr>
            <w:tcW w:w="2880" w:type="dxa"/>
          </w:tcPr>
          <w:p w:rsidR="00204732" w:rsidRDefault="00BD1D7F">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204732" w:rsidRDefault="00204732"/>
        </w:tc>
      </w:tr>
      <w:tr w:rsidR="00204732">
        <w:tc>
          <w:tcPr>
            <w:tcW w:w="2880" w:type="dxa"/>
          </w:tcPr>
          <w:p w:rsidR="00204732" w:rsidRDefault="00BD1D7F">
            <w:r>
              <w:t>1357.</w:t>
            </w:r>
          </w:p>
        </w:tc>
        <w:tc>
          <w:tcPr>
            <w:tcW w:w="2880" w:type="dxa"/>
          </w:tcPr>
          <w:p w:rsidR="00204732" w:rsidRDefault="00BD1D7F">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204732" w:rsidRDefault="00204732"/>
        </w:tc>
      </w:tr>
      <w:tr w:rsidR="00204732">
        <w:tc>
          <w:tcPr>
            <w:tcW w:w="2880" w:type="dxa"/>
          </w:tcPr>
          <w:p w:rsidR="00204732" w:rsidRDefault="00BD1D7F">
            <w:r>
              <w:t>1358.</w:t>
            </w:r>
          </w:p>
        </w:tc>
        <w:tc>
          <w:tcPr>
            <w:tcW w:w="2880" w:type="dxa"/>
          </w:tcPr>
          <w:p w:rsidR="00204732" w:rsidRDefault="00BD1D7F">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204732" w:rsidRDefault="00204732"/>
        </w:tc>
      </w:tr>
      <w:tr w:rsidR="00204732">
        <w:tc>
          <w:tcPr>
            <w:tcW w:w="2880" w:type="dxa"/>
          </w:tcPr>
          <w:p w:rsidR="00204732" w:rsidRDefault="00BD1D7F">
            <w:r>
              <w:t>1359.</w:t>
            </w:r>
          </w:p>
        </w:tc>
        <w:tc>
          <w:tcPr>
            <w:tcW w:w="2880" w:type="dxa"/>
          </w:tcPr>
          <w:p w:rsidR="00204732" w:rsidRDefault="00BD1D7F">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204732" w:rsidRDefault="00204732"/>
        </w:tc>
      </w:tr>
      <w:tr w:rsidR="00204732">
        <w:tc>
          <w:tcPr>
            <w:tcW w:w="2880" w:type="dxa"/>
          </w:tcPr>
          <w:p w:rsidR="00204732" w:rsidRDefault="00BD1D7F">
            <w:r>
              <w:t>1360.</w:t>
            </w:r>
          </w:p>
        </w:tc>
        <w:tc>
          <w:tcPr>
            <w:tcW w:w="2880" w:type="dxa"/>
          </w:tcPr>
          <w:p w:rsidR="00204732" w:rsidRDefault="00BD1D7F">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204732" w:rsidRDefault="00204732"/>
        </w:tc>
      </w:tr>
      <w:tr w:rsidR="00204732">
        <w:tc>
          <w:tcPr>
            <w:tcW w:w="2880" w:type="dxa"/>
          </w:tcPr>
          <w:p w:rsidR="00204732" w:rsidRDefault="00BD1D7F">
            <w:r>
              <w:t>1361.</w:t>
            </w:r>
          </w:p>
        </w:tc>
        <w:tc>
          <w:tcPr>
            <w:tcW w:w="2880" w:type="dxa"/>
          </w:tcPr>
          <w:p w:rsidR="00204732" w:rsidRDefault="00BD1D7F">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204732" w:rsidRDefault="00204732"/>
        </w:tc>
      </w:tr>
      <w:tr w:rsidR="00204732">
        <w:tc>
          <w:tcPr>
            <w:tcW w:w="2880" w:type="dxa"/>
          </w:tcPr>
          <w:p w:rsidR="00204732" w:rsidRDefault="00BD1D7F">
            <w:r>
              <w:t>1362.</w:t>
            </w:r>
          </w:p>
        </w:tc>
        <w:tc>
          <w:tcPr>
            <w:tcW w:w="2880" w:type="dxa"/>
          </w:tcPr>
          <w:p w:rsidR="00204732" w:rsidRDefault="00BD1D7F">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204732" w:rsidRDefault="00204732"/>
        </w:tc>
      </w:tr>
      <w:tr w:rsidR="00204732">
        <w:tc>
          <w:tcPr>
            <w:tcW w:w="2880" w:type="dxa"/>
          </w:tcPr>
          <w:p w:rsidR="00204732" w:rsidRDefault="00BD1D7F">
            <w:r>
              <w:t>1363.</w:t>
            </w:r>
          </w:p>
        </w:tc>
        <w:tc>
          <w:tcPr>
            <w:tcW w:w="2880" w:type="dxa"/>
          </w:tcPr>
          <w:p w:rsidR="00204732" w:rsidRDefault="00BD1D7F">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204732" w:rsidRDefault="00204732"/>
        </w:tc>
      </w:tr>
      <w:tr w:rsidR="00204732">
        <w:tc>
          <w:tcPr>
            <w:tcW w:w="2880" w:type="dxa"/>
          </w:tcPr>
          <w:p w:rsidR="00204732" w:rsidRDefault="00BD1D7F">
            <w:r>
              <w:t>1364.</w:t>
            </w:r>
          </w:p>
        </w:tc>
        <w:tc>
          <w:tcPr>
            <w:tcW w:w="2880" w:type="dxa"/>
          </w:tcPr>
          <w:p w:rsidR="00204732" w:rsidRDefault="00BD1D7F">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204732" w:rsidRDefault="00204732"/>
        </w:tc>
      </w:tr>
      <w:tr w:rsidR="00204732">
        <w:tc>
          <w:tcPr>
            <w:tcW w:w="2880" w:type="dxa"/>
          </w:tcPr>
          <w:p w:rsidR="00204732" w:rsidRDefault="00BD1D7F">
            <w:r>
              <w:t>1365.</w:t>
            </w:r>
          </w:p>
        </w:tc>
        <w:tc>
          <w:tcPr>
            <w:tcW w:w="2880" w:type="dxa"/>
          </w:tcPr>
          <w:p w:rsidR="00204732" w:rsidRDefault="00BD1D7F">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204732" w:rsidRDefault="00204732"/>
        </w:tc>
      </w:tr>
      <w:tr w:rsidR="00204732">
        <w:tc>
          <w:tcPr>
            <w:tcW w:w="2880" w:type="dxa"/>
          </w:tcPr>
          <w:p w:rsidR="00204732" w:rsidRDefault="00BD1D7F">
            <w:r>
              <w:t>1366.</w:t>
            </w:r>
          </w:p>
        </w:tc>
        <w:tc>
          <w:tcPr>
            <w:tcW w:w="2880" w:type="dxa"/>
          </w:tcPr>
          <w:p w:rsidR="00204732" w:rsidRDefault="00BD1D7F">
            <w:r>
              <w:t>Видеоматериал «Та</w:t>
            </w:r>
            <w:r>
              <w:t>лмуд о неевреях» (решение Курганского городского суда Курганской области от 10.05.2012);</w:t>
            </w:r>
          </w:p>
        </w:tc>
        <w:tc>
          <w:tcPr>
            <w:tcW w:w="2880" w:type="dxa"/>
          </w:tcPr>
          <w:p w:rsidR="00204732" w:rsidRDefault="00204732"/>
        </w:tc>
      </w:tr>
      <w:tr w:rsidR="00204732">
        <w:tc>
          <w:tcPr>
            <w:tcW w:w="2880" w:type="dxa"/>
          </w:tcPr>
          <w:p w:rsidR="00204732" w:rsidRDefault="00BD1D7F">
            <w:r>
              <w:t>1367.</w:t>
            </w:r>
          </w:p>
        </w:tc>
        <w:tc>
          <w:tcPr>
            <w:tcW w:w="2880" w:type="dxa"/>
          </w:tcPr>
          <w:p w:rsidR="00204732" w:rsidRDefault="00BD1D7F">
            <w:r>
              <w:t>Видеоматериал «Русский марш 2010-х… (пора действовать)» (решение Курганского городского суда Курганской области от 10.05.2012);</w:t>
            </w:r>
          </w:p>
        </w:tc>
        <w:tc>
          <w:tcPr>
            <w:tcW w:w="2880" w:type="dxa"/>
          </w:tcPr>
          <w:p w:rsidR="00204732" w:rsidRDefault="00204732"/>
        </w:tc>
      </w:tr>
      <w:tr w:rsidR="00204732">
        <w:tc>
          <w:tcPr>
            <w:tcW w:w="2880" w:type="dxa"/>
          </w:tcPr>
          <w:p w:rsidR="00204732" w:rsidRDefault="00BD1D7F">
            <w:r>
              <w:t>1368.</w:t>
            </w:r>
          </w:p>
        </w:tc>
        <w:tc>
          <w:tcPr>
            <w:tcW w:w="2880" w:type="dxa"/>
          </w:tcPr>
          <w:p w:rsidR="00204732" w:rsidRDefault="00BD1D7F">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204732" w:rsidRDefault="00204732"/>
        </w:tc>
      </w:tr>
      <w:tr w:rsidR="00204732">
        <w:tc>
          <w:tcPr>
            <w:tcW w:w="2880" w:type="dxa"/>
          </w:tcPr>
          <w:p w:rsidR="00204732" w:rsidRDefault="00BD1D7F">
            <w:r>
              <w:t>1369.</w:t>
            </w:r>
          </w:p>
        </w:tc>
        <w:tc>
          <w:tcPr>
            <w:tcW w:w="2880" w:type="dxa"/>
          </w:tcPr>
          <w:p w:rsidR="00204732" w:rsidRDefault="00BD1D7F">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204732" w:rsidRDefault="00204732"/>
        </w:tc>
      </w:tr>
      <w:tr w:rsidR="00204732">
        <w:tc>
          <w:tcPr>
            <w:tcW w:w="2880" w:type="dxa"/>
          </w:tcPr>
          <w:p w:rsidR="00204732" w:rsidRDefault="00BD1D7F">
            <w:r>
              <w:t>1370.</w:t>
            </w:r>
          </w:p>
        </w:tc>
        <w:tc>
          <w:tcPr>
            <w:tcW w:w="2880" w:type="dxa"/>
          </w:tcPr>
          <w:p w:rsidR="00204732" w:rsidRDefault="00BD1D7F">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204732" w:rsidRDefault="00204732"/>
        </w:tc>
      </w:tr>
      <w:tr w:rsidR="00204732">
        <w:tc>
          <w:tcPr>
            <w:tcW w:w="2880" w:type="dxa"/>
          </w:tcPr>
          <w:p w:rsidR="00204732" w:rsidRDefault="00BD1D7F">
            <w:r>
              <w:t>1371.</w:t>
            </w:r>
          </w:p>
        </w:tc>
        <w:tc>
          <w:tcPr>
            <w:tcW w:w="2880" w:type="dxa"/>
          </w:tcPr>
          <w:p w:rsidR="00204732" w:rsidRDefault="00BD1D7F">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204732" w:rsidRDefault="00204732"/>
        </w:tc>
      </w:tr>
      <w:tr w:rsidR="00204732">
        <w:tc>
          <w:tcPr>
            <w:tcW w:w="2880" w:type="dxa"/>
          </w:tcPr>
          <w:p w:rsidR="00204732" w:rsidRDefault="00BD1D7F">
            <w:r>
              <w:t>1372.</w:t>
            </w:r>
          </w:p>
        </w:tc>
        <w:tc>
          <w:tcPr>
            <w:tcW w:w="2880" w:type="dxa"/>
          </w:tcPr>
          <w:p w:rsidR="00204732" w:rsidRDefault="00BD1D7F">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204732" w:rsidRDefault="00204732"/>
        </w:tc>
      </w:tr>
      <w:tr w:rsidR="00204732">
        <w:tc>
          <w:tcPr>
            <w:tcW w:w="2880" w:type="dxa"/>
          </w:tcPr>
          <w:p w:rsidR="00204732" w:rsidRDefault="00BD1D7F">
            <w:r>
              <w:t>1373.</w:t>
            </w:r>
          </w:p>
        </w:tc>
        <w:tc>
          <w:tcPr>
            <w:tcW w:w="2880" w:type="dxa"/>
          </w:tcPr>
          <w:p w:rsidR="00204732" w:rsidRDefault="00BD1D7F">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204732" w:rsidRDefault="00204732"/>
        </w:tc>
      </w:tr>
      <w:tr w:rsidR="00204732">
        <w:tc>
          <w:tcPr>
            <w:tcW w:w="2880" w:type="dxa"/>
          </w:tcPr>
          <w:p w:rsidR="00204732" w:rsidRDefault="00BD1D7F">
            <w:r>
              <w:t>1374.</w:t>
            </w:r>
          </w:p>
        </w:tc>
        <w:tc>
          <w:tcPr>
            <w:tcW w:w="2880" w:type="dxa"/>
          </w:tcPr>
          <w:p w:rsidR="00204732" w:rsidRDefault="00BD1D7F">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204732" w:rsidRDefault="00204732"/>
        </w:tc>
      </w:tr>
      <w:tr w:rsidR="00204732">
        <w:tc>
          <w:tcPr>
            <w:tcW w:w="2880" w:type="dxa"/>
          </w:tcPr>
          <w:p w:rsidR="00204732" w:rsidRDefault="00BD1D7F">
            <w:r>
              <w:t>1375.</w:t>
            </w:r>
          </w:p>
        </w:tc>
        <w:tc>
          <w:tcPr>
            <w:tcW w:w="2880" w:type="dxa"/>
          </w:tcPr>
          <w:p w:rsidR="00204732" w:rsidRDefault="00BD1D7F">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204732" w:rsidRDefault="00204732"/>
        </w:tc>
      </w:tr>
      <w:tr w:rsidR="00204732">
        <w:tc>
          <w:tcPr>
            <w:tcW w:w="2880" w:type="dxa"/>
          </w:tcPr>
          <w:p w:rsidR="00204732" w:rsidRDefault="00BD1D7F">
            <w:r>
              <w:t>1376.</w:t>
            </w:r>
          </w:p>
        </w:tc>
        <w:tc>
          <w:tcPr>
            <w:tcW w:w="2880" w:type="dxa"/>
          </w:tcPr>
          <w:p w:rsidR="00204732" w:rsidRDefault="00BD1D7F">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204732" w:rsidRDefault="00204732"/>
        </w:tc>
      </w:tr>
      <w:tr w:rsidR="00204732">
        <w:tc>
          <w:tcPr>
            <w:tcW w:w="2880" w:type="dxa"/>
          </w:tcPr>
          <w:p w:rsidR="00204732" w:rsidRDefault="00BD1D7F">
            <w:r>
              <w:t>1377.</w:t>
            </w:r>
          </w:p>
        </w:tc>
        <w:tc>
          <w:tcPr>
            <w:tcW w:w="2880" w:type="dxa"/>
          </w:tcPr>
          <w:p w:rsidR="00204732" w:rsidRDefault="00BD1D7F">
            <w:r>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ики Коми от 21.06.2012 и решение Новоуренгойского городского суда Ямало-Ненецкого автономного округа от 22.11.2012);</w:t>
            </w:r>
          </w:p>
        </w:tc>
        <w:tc>
          <w:tcPr>
            <w:tcW w:w="2880" w:type="dxa"/>
          </w:tcPr>
          <w:p w:rsidR="00204732" w:rsidRDefault="00204732"/>
        </w:tc>
      </w:tr>
      <w:tr w:rsidR="00204732">
        <w:tc>
          <w:tcPr>
            <w:tcW w:w="2880" w:type="dxa"/>
          </w:tcPr>
          <w:p w:rsidR="00204732" w:rsidRDefault="00BD1D7F">
            <w:r>
              <w:t>1378.</w:t>
            </w:r>
          </w:p>
        </w:tc>
        <w:tc>
          <w:tcPr>
            <w:tcW w:w="2880" w:type="dxa"/>
          </w:tcPr>
          <w:p w:rsidR="00204732" w:rsidRDefault="00BD1D7F">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204732" w:rsidRDefault="00204732"/>
        </w:tc>
      </w:tr>
      <w:tr w:rsidR="00204732">
        <w:tc>
          <w:tcPr>
            <w:tcW w:w="2880" w:type="dxa"/>
          </w:tcPr>
          <w:p w:rsidR="00204732" w:rsidRDefault="00BD1D7F">
            <w:r>
              <w:t>1379.</w:t>
            </w:r>
          </w:p>
        </w:tc>
        <w:tc>
          <w:tcPr>
            <w:tcW w:w="2880" w:type="dxa"/>
          </w:tcPr>
          <w:p w:rsidR="00204732" w:rsidRDefault="00BD1D7F">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204732" w:rsidRDefault="00204732"/>
        </w:tc>
      </w:tr>
      <w:tr w:rsidR="00204732">
        <w:tc>
          <w:tcPr>
            <w:tcW w:w="2880" w:type="dxa"/>
          </w:tcPr>
          <w:p w:rsidR="00204732" w:rsidRDefault="00BD1D7F">
            <w:r>
              <w:t>1380.</w:t>
            </w:r>
          </w:p>
        </w:tc>
        <w:tc>
          <w:tcPr>
            <w:tcW w:w="2880" w:type="dxa"/>
          </w:tcPr>
          <w:p w:rsidR="00204732" w:rsidRDefault="00BD1D7F">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204732" w:rsidRDefault="00204732"/>
        </w:tc>
      </w:tr>
      <w:tr w:rsidR="00204732">
        <w:tc>
          <w:tcPr>
            <w:tcW w:w="2880" w:type="dxa"/>
          </w:tcPr>
          <w:p w:rsidR="00204732" w:rsidRDefault="00BD1D7F">
            <w:r>
              <w:t>1381.</w:t>
            </w:r>
          </w:p>
        </w:tc>
        <w:tc>
          <w:tcPr>
            <w:tcW w:w="2880" w:type="dxa"/>
          </w:tcPr>
          <w:p w:rsidR="00204732" w:rsidRDefault="00BD1D7F">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204732" w:rsidRDefault="00204732"/>
        </w:tc>
      </w:tr>
      <w:tr w:rsidR="00204732">
        <w:tc>
          <w:tcPr>
            <w:tcW w:w="2880" w:type="dxa"/>
          </w:tcPr>
          <w:p w:rsidR="00204732" w:rsidRDefault="00BD1D7F">
            <w:r>
              <w:t>1382.</w:t>
            </w:r>
          </w:p>
        </w:tc>
        <w:tc>
          <w:tcPr>
            <w:tcW w:w="2880" w:type="dxa"/>
          </w:tcPr>
          <w:p w:rsidR="00204732" w:rsidRDefault="00BD1D7F">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204732" w:rsidRDefault="00204732"/>
        </w:tc>
      </w:tr>
      <w:tr w:rsidR="00204732">
        <w:tc>
          <w:tcPr>
            <w:tcW w:w="2880" w:type="dxa"/>
          </w:tcPr>
          <w:p w:rsidR="00204732" w:rsidRDefault="00BD1D7F">
            <w:r>
              <w:t>1383.</w:t>
            </w:r>
          </w:p>
        </w:tc>
        <w:tc>
          <w:tcPr>
            <w:tcW w:w="2880" w:type="dxa"/>
          </w:tcPr>
          <w:p w:rsidR="00204732" w:rsidRDefault="00BD1D7F">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204732" w:rsidRDefault="00204732"/>
        </w:tc>
      </w:tr>
      <w:tr w:rsidR="00204732">
        <w:tc>
          <w:tcPr>
            <w:tcW w:w="2880" w:type="dxa"/>
          </w:tcPr>
          <w:p w:rsidR="00204732" w:rsidRDefault="00BD1D7F">
            <w:r>
              <w:t>1384.</w:t>
            </w:r>
          </w:p>
        </w:tc>
        <w:tc>
          <w:tcPr>
            <w:tcW w:w="2880" w:type="dxa"/>
          </w:tcPr>
          <w:p w:rsidR="00204732" w:rsidRDefault="00BD1D7F">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204732" w:rsidRDefault="00204732"/>
        </w:tc>
      </w:tr>
      <w:tr w:rsidR="00204732">
        <w:tc>
          <w:tcPr>
            <w:tcW w:w="2880" w:type="dxa"/>
          </w:tcPr>
          <w:p w:rsidR="00204732" w:rsidRDefault="00BD1D7F">
            <w:r>
              <w:t>1385.</w:t>
            </w:r>
          </w:p>
        </w:tc>
        <w:tc>
          <w:tcPr>
            <w:tcW w:w="2880" w:type="dxa"/>
          </w:tcPr>
          <w:p w:rsidR="00204732" w:rsidRDefault="00BD1D7F">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204732" w:rsidRDefault="00204732"/>
        </w:tc>
      </w:tr>
      <w:tr w:rsidR="00204732">
        <w:tc>
          <w:tcPr>
            <w:tcW w:w="2880" w:type="dxa"/>
          </w:tcPr>
          <w:p w:rsidR="00204732" w:rsidRDefault="00BD1D7F">
            <w:r>
              <w:t>1386.</w:t>
            </w:r>
          </w:p>
        </w:tc>
        <w:tc>
          <w:tcPr>
            <w:tcW w:w="2880" w:type="dxa"/>
          </w:tcPr>
          <w:p w:rsidR="00204732" w:rsidRDefault="00BD1D7F">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204732" w:rsidRDefault="00204732"/>
        </w:tc>
      </w:tr>
      <w:tr w:rsidR="00204732">
        <w:tc>
          <w:tcPr>
            <w:tcW w:w="2880" w:type="dxa"/>
          </w:tcPr>
          <w:p w:rsidR="00204732" w:rsidRDefault="00BD1D7F">
            <w:r>
              <w:t>1387.</w:t>
            </w:r>
          </w:p>
        </w:tc>
        <w:tc>
          <w:tcPr>
            <w:tcW w:w="2880" w:type="dxa"/>
          </w:tcPr>
          <w:p w:rsidR="00204732" w:rsidRDefault="00BD1D7F">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204732" w:rsidRDefault="00204732"/>
        </w:tc>
      </w:tr>
      <w:tr w:rsidR="00204732">
        <w:tc>
          <w:tcPr>
            <w:tcW w:w="2880" w:type="dxa"/>
          </w:tcPr>
          <w:p w:rsidR="00204732" w:rsidRDefault="00BD1D7F">
            <w:r>
              <w:t>1388.</w:t>
            </w:r>
          </w:p>
        </w:tc>
        <w:tc>
          <w:tcPr>
            <w:tcW w:w="2880" w:type="dxa"/>
          </w:tcPr>
          <w:p w:rsidR="00204732" w:rsidRDefault="00BD1D7F">
            <w:r>
              <w:t>Книга Абду-ль-Азиз Аль Абдуль-ли-Лятыф «Правильно</w:t>
            </w:r>
            <w:r>
              <w:t>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204732" w:rsidRDefault="00204732"/>
        </w:tc>
      </w:tr>
      <w:tr w:rsidR="00204732">
        <w:tc>
          <w:tcPr>
            <w:tcW w:w="2880" w:type="dxa"/>
          </w:tcPr>
          <w:p w:rsidR="00204732" w:rsidRDefault="00BD1D7F">
            <w:r>
              <w:t>1389.</w:t>
            </w:r>
          </w:p>
        </w:tc>
        <w:tc>
          <w:tcPr>
            <w:tcW w:w="2880" w:type="dxa"/>
          </w:tcPr>
          <w:p w:rsidR="00204732" w:rsidRDefault="00BD1D7F">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204732" w:rsidRDefault="00204732"/>
        </w:tc>
      </w:tr>
      <w:tr w:rsidR="00204732">
        <w:tc>
          <w:tcPr>
            <w:tcW w:w="2880" w:type="dxa"/>
          </w:tcPr>
          <w:p w:rsidR="00204732" w:rsidRDefault="00BD1D7F">
            <w:r>
              <w:t>1390.</w:t>
            </w:r>
          </w:p>
        </w:tc>
        <w:tc>
          <w:tcPr>
            <w:tcW w:w="2880" w:type="dxa"/>
          </w:tcPr>
          <w:p w:rsidR="00204732" w:rsidRDefault="00BD1D7F">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204732" w:rsidRDefault="00204732"/>
        </w:tc>
      </w:tr>
      <w:tr w:rsidR="00204732">
        <w:tc>
          <w:tcPr>
            <w:tcW w:w="2880" w:type="dxa"/>
          </w:tcPr>
          <w:p w:rsidR="00204732" w:rsidRDefault="00BD1D7F">
            <w:r>
              <w:t>1391.</w:t>
            </w:r>
          </w:p>
        </w:tc>
        <w:tc>
          <w:tcPr>
            <w:tcW w:w="2880" w:type="dxa"/>
          </w:tcPr>
          <w:p w:rsidR="00204732" w:rsidRDefault="00BD1D7F">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204732" w:rsidRDefault="00204732"/>
        </w:tc>
      </w:tr>
      <w:tr w:rsidR="00204732">
        <w:tc>
          <w:tcPr>
            <w:tcW w:w="2880" w:type="dxa"/>
          </w:tcPr>
          <w:p w:rsidR="00204732" w:rsidRDefault="00BD1D7F">
            <w:r>
              <w:t>1392.</w:t>
            </w:r>
          </w:p>
        </w:tc>
        <w:tc>
          <w:tcPr>
            <w:tcW w:w="2880" w:type="dxa"/>
          </w:tcPr>
          <w:p w:rsidR="00204732" w:rsidRDefault="00BD1D7F">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204732" w:rsidRDefault="00204732"/>
        </w:tc>
      </w:tr>
      <w:tr w:rsidR="00204732">
        <w:tc>
          <w:tcPr>
            <w:tcW w:w="2880" w:type="dxa"/>
          </w:tcPr>
          <w:p w:rsidR="00204732" w:rsidRDefault="00BD1D7F">
            <w:r>
              <w:t>1393.</w:t>
            </w:r>
          </w:p>
        </w:tc>
        <w:tc>
          <w:tcPr>
            <w:tcW w:w="2880" w:type="dxa"/>
          </w:tcPr>
          <w:p w:rsidR="00204732" w:rsidRDefault="00BD1D7F">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204732" w:rsidRDefault="00204732"/>
        </w:tc>
      </w:tr>
      <w:tr w:rsidR="00204732">
        <w:tc>
          <w:tcPr>
            <w:tcW w:w="2880" w:type="dxa"/>
          </w:tcPr>
          <w:p w:rsidR="00204732" w:rsidRDefault="00BD1D7F">
            <w:r>
              <w:t>1394.</w:t>
            </w:r>
          </w:p>
        </w:tc>
        <w:tc>
          <w:tcPr>
            <w:tcW w:w="2880" w:type="dxa"/>
          </w:tcPr>
          <w:p w:rsidR="00204732" w:rsidRDefault="00BD1D7F">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204732" w:rsidRDefault="00204732"/>
        </w:tc>
      </w:tr>
      <w:tr w:rsidR="00204732">
        <w:tc>
          <w:tcPr>
            <w:tcW w:w="2880" w:type="dxa"/>
          </w:tcPr>
          <w:p w:rsidR="00204732" w:rsidRDefault="00BD1D7F">
            <w:r>
              <w:t>1395.</w:t>
            </w:r>
          </w:p>
        </w:tc>
        <w:tc>
          <w:tcPr>
            <w:tcW w:w="2880" w:type="dxa"/>
          </w:tcPr>
          <w:p w:rsidR="00204732" w:rsidRDefault="00BD1D7F">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204732" w:rsidRDefault="00204732"/>
        </w:tc>
      </w:tr>
      <w:tr w:rsidR="00204732">
        <w:tc>
          <w:tcPr>
            <w:tcW w:w="2880" w:type="dxa"/>
          </w:tcPr>
          <w:p w:rsidR="00204732" w:rsidRDefault="00BD1D7F">
            <w:r>
              <w:t>1396.</w:t>
            </w:r>
          </w:p>
        </w:tc>
        <w:tc>
          <w:tcPr>
            <w:tcW w:w="2880" w:type="dxa"/>
          </w:tcPr>
          <w:p w:rsidR="00204732" w:rsidRDefault="00BD1D7F">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204732" w:rsidRDefault="00204732"/>
        </w:tc>
      </w:tr>
      <w:tr w:rsidR="00204732">
        <w:tc>
          <w:tcPr>
            <w:tcW w:w="2880" w:type="dxa"/>
          </w:tcPr>
          <w:p w:rsidR="00204732" w:rsidRDefault="00BD1D7F">
            <w:r>
              <w:t>1397.</w:t>
            </w:r>
          </w:p>
        </w:tc>
        <w:tc>
          <w:tcPr>
            <w:tcW w:w="2880" w:type="dxa"/>
          </w:tcPr>
          <w:p w:rsidR="00204732" w:rsidRDefault="00BD1D7F">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204732" w:rsidRDefault="00204732"/>
        </w:tc>
      </w:tr>
      <w:tr w:rsidR="00204732">
        <w:tc>
          <w:tcPr>
            <w:tcW w:w="2880" w:type="dxa"/>
          </w:tcPr>
          <w:p w:rsidR="00204732" w:rsidRDefault="00BD1D7F">
            <w:r>
              <w:t>1398.</w:t>
            </w:r>
          </w:p>
        </w:tc>
        <w:tc>
          <w:tcPr>
            <w:tcW w:w="2880" w:type="dxa"/>
          </w:tcPr>
          <w:p w:rsidR="00204732" w:rsidRDefault="00BD1D7F">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204732" w:rsidRDefault="00204732"/>
        </w:tc>
      </w:tr>
      <w:tr w:rsidR="00204732">
        <w:tc>
          <w:tcPr>
            <w:tcW w:w="2880" w:type="dxa"/>
          </w:tcPr>
          <w:p w:rsidR="00204732" w:rsidRDefault="00BD1D7F">
            <w:r>
              <w:t>1399.</w:t>
            </w:r>
          </w:p>
        </w:tc>
        <w:tc>
          <w:tcPr>
            <w:tcW w:w="2880" w:type="dxa"/>
          </w:tcPr>
          <w:p w:rsidR="00204732" w:rsidRDefault="00BD1D7F">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2880" w:type="dxa"/>
          </w:tcPr>
          <w:p w:rsidR="00204732" w:rsidRDefault="00204732"/>
        </w:tc>
      </w:tr>
      <w:tr w:rsidR="00204732">
        <w:tc>
          <w:tcPr>
            <w:tcW w:w="2880" w:type="dxa"/>
          </w:tcPr>
          <w:p w:rsidR="00204732" w:rsidRDefault="00BD1D7F">
            <w:r>
              <w:t>1400.</w:t>
            </w:r>
          </w:p>
        </w:tc>
        <w:tc>
          <w:tcPr>
            <w:tcW w:w="2880" w:type="dxa"/>
          </w:tcPr>
          <w:p w:rsidR="00204732" w:rsidRDefault="00BD1D7F">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204732" w:rsidRDefault="00204732"/>
        </w:tc>
      </w:tr>
      <w:tr w:rsidR="00204732">
        <w:tc>
          <w:tcPr>
            <w:tcW w:w="2880" w:type="dxa"/>
          </w:tcPr>
          <w:p w:rsidR="00204732" w:rsidRDefault="00BD1D7F">
            <w:r>
              <w:t>1401.</w:t>
            </w:r>
          </w:p>
        </w:tc>
        <w:tc>
          <w:tcPr>
            <w:tcW w:w="2880" w:type="dxa"/>
          </w:tcPr>
          <w:p w:rsidR="00204732" w:rsidRDefault="00BD1D7F">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204732" w:rsidRDefault="00204732"/>
        </w:tc>
      </w:tr>
      <w:tr w:rsidR="00204732">
        <w:tc>
          <w:tcPr>
            <w:tcW w:w="2880" w:type="dxa"/>
          </w:tcPr>
          <w:p w:rsidR="00204732" w:rsidRDefault="00BD1D7F">
            <w:r>
              <w:t>1402.</w:t>
            </w:r>
          </w:p>
        </w:tc>
        <w:tc>
          <w:tcPr>
            <w:tcW w:w="2880" w:type="dxa"/>
          </w:tcPr>
          <w:p w:rsidR="00204732" w:rsidRDefault="00BD1D7F">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204732" w:rsidRDefault="00204732"/>
        </w:tc>
      </w:tr>
      <w:tr w:rsidR="00204732">
        <w:tc>
          <w:tcPr>
            <w:tcW w:w="2880" w:type="dxa"/>
          </w:tcPr>
          <w:p w:rsidR="00204732" w:rsidRDefault="00BD1D7F">
            <w:r>
              <w:t>1403.</w:t>
            </w:r>
          </w:p>
        </w:tc>
        <w:tc>
          <w:tcPr>
            <w:tcW w:w="2880" w:type="dxa"/>
          </w:tcPr>
          <w:p w:rsidR="00204732" w:rsidRDefault="00BD1D7F">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204732" w:rsidRDefault="00204732"/>
        </w:tc>
      </w:tr>
      <w:tr w:rsidR="00204732">
        <w:tc>
          <w:tcPr>
            <w:tcW w:w="2880" w:type="dxa"/>
          </w:tcPr>
          <w:p w:rsidR="00204732" w:rsidRDefault="00BD1D7F">
            <w:r>
              <w:t>1404.</w:t>
            </w:r>
          </w:p>
        </w:tc>
        <w:tc>
          <w:tcPr>
            <w:tcW w:w="2880" w:type="dxa"/>
          </w:tcPr>
          <w:p w:rsidR="00204732" w:rsidRDefault="00BD1D7F">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204732" w:rsidRDefault="00204732"/>
        </w:tc>
      </w:tr>
      <w:tr w:rsidR="00204732">
        <w:tc>
          <w:tcPr>
            <w:tcW w:w="2880" w:type="dxa"/>
          </w:tcPr>
          <w:p w:rsidR="00204732" w:rsidRDefault="00BD1D7F">
            <w:r>
              <w:t>1405.</w:t>
            </w:r>
          </w:p>
        </w:tc>
        <w:tc>
          <w:tcPr>
            <w:tcW w:w="2880" w:type="dxa"/>
          </w:tcPr>
          <w:p w:rsidR="00204732" w:rsidRDefault="00BD1D7F">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204732" w:rsidRDefault="00204732"/>
        </w:tc>
      </w:tr>
      <w:tr w:rsidR="00204732">
        <w:tc>
          <w:tcPr>
            <w:tcW w:w="2880" w:type="dxa"/>
          </w:tcPr>
          <w:p w:rsidR="00204732" w:rsidRDefault="00BD1D7F">
            <w:r>
              <w:t>1406.</w:t>
            </w:r>
          </w:p>
        </w:tc>
        <w:tc>
          <w:tcPr>
            <w:tcW w:w="2880" w:type="dxa"/>
          </w:tcPr>
          <w:p w:rsidR="00204732" w:rsidRDefault="00BD1D7F">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204732" w:rsidRDefault="00204732"/>
        </w:tc>
      </w:tr>
      <w:tr w:rsidR="00204732">
        <w:tc>
          <w:tcPr>
            <w:tcW w:w="2880" w:type="dxa"/>
          </w:tcPr>
          <w:p w:rsidR="00204732" w:rsidRDefault="00BD1D7F">
            <w:r>
              <w:t>1407.</w:t>
            </w:r>
          </w:p>
        </w:tc>
        <w:tc>
          <w:tcPr>
            <w:tcW w:w="2880" w:type="dxa"/>
          </w:tcPr>
          <w:p w:rsidR="00204732" w:rsidRDefault="00BD1D7F">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204732" w:rsidRDefault="00204732"/>
        </w:tc>
      </w:tr>
      <w:tr w:rsidR="00204732">
        <w:tc>
          <w:tcPr>
            <w:tcW w:w="2880" w:type="dxa"/>
          </w:tcPr>
          <w:p w:rsidR="00204732" w:rsidRDefault="00BD1D7F">
            <w:r>
              <w:t>1408.</w:t>
            </w:r>
          </w:p>
        </w:tc>
        <w:tc>
          <w:tcPr>
            <w:tcW w:w="2880" w:type="dxa"/>
          </w:tcPr>
          <w:p w:rsidR="00204732" w:rsidRDefault="00BD1D7F">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204732" w:rsidRDefault="00204732"/>
        </w:tc>
      </w:tr>
      <w:tr w:rsidR="00204732">
        <w:tc>
          <w:tcPr>
            <w:tcW w:w="2880" w:type="dxa"/>
          </w:tcPr>
          <w:p w:rsidR="00204732" w:rsidRDefault="00BD1D7F">
            <w:r>
              <w:t>1409.</w:t>
            </w:r>
          </w:p>
        </w:tc>
        <w:tc>
          <w:tcPr>
            <w:tcW w:w="2880" w:type="dxa"/>
          </w:tcPr>
          <w:p w:rsidR="00204732" w:rsidRDefault="00BD1D7F">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204732" w:rsidRDefault="00204732"/>
        </w:tc>
      </w:tr>
      <w:tr w:rsidR="00204732">
        <w:tc>
          <w:tcPr>
            <w:tcW w:w="2880" w:type="dxa"/>
          </w:tcPr>
          <w:p w:rsidR="00204732" w:rsidRDefault="00BD1D7F">
            <w:r>
              <w:t>1410.</w:t>
            </w:r>
          </w:p>
        </w:tc>
        <w:tc>
          <w:tcPr>
            <w:tcW w:w="2880" w:type="dxa"/>
          </w:tcPr>
          <w:p w:rsidR="00204732" w:rsidRDefault="00BD1D7F">
            <w:r>
              <w:t>http://www.ispovednik.com./veroispovedanie-rospc/ (решение Первомайского районного суда города Кирова Кировской области от 02.05.2012);</w:t>
            </w:r>
          </w:p>
        </w:tc>
        <w:tc>
          <w:tcPr>
            <w:tcW w:w="2880" w:type="dxa"/>
          </w:tcPr>
          <w:p w:rsidR="00204732" w:rsidRDefault="00204732"/>
        </w:tc>
      </w:tr>
      <w:tr w:rsidR="00204732">
        <w:tc>
          <w:tcPr>
            <w:tcW w:w="2880" w:type="dxa"/>
          </w:tcPr>
          <w:p w:rsidR="00204732" w:rsidRDefault="00BD1D7F">
            <w:r>
              <w:t>1411.</w:t>
            </w:r>
          </w:p>
        </w:tc>
        <w:tc>
          <w:tcPr>
            <w:tcW w:w="2880" w:type="dxa"/>
          </w:tcPr>
          <w:p w:rsidR="00204732" w:rsidRDefault="00BD1D7F">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204732" w:rsidRDefault="00204732"/>
        </w:tc>
      </w:tr>
      <w:tr w:rsidR="00204732">
        <w:tc>
          <w:tcPr>
            <w:tcW w:w="2880" w:type="dxa"/>
          </w:tcPr>
          <w:p w:rsidR="00204732" w:rsidRDefault="00BD1D7F">
            <w:r>
              <w:t>1412.</w:t>
            </w:r>
          </w:p>
        </w:tc>
        <w:tc>
          <w:tcPr>
            <w:tcW w:w="2880" w:type="dxa"/>
          </w:tcPr>
          <w:p w:rsidR="00204732" w:rsidRDefault="00BD1D7F">
            <w:r>
              <w:t>http://www.ispovednik.com./veroispovedanie-rospc-ii (решение Первомайского районного суда города Кирова Кировской области от 02.05.2012);</w:t>
            </w:r>
          </w:p>
        </w:tc>
        <w:tc>
          <w:tcPr>
            <w:tcW w:w="2880" w:type="dxa"/>
          </w:tcPr>
          <w:p w:rsidR="00204732" w:rsidRDefault="00204732"/>
        </w:tc>
      </w:tr>
      <w:tr w:rsidR="00204732">
        <w:tc>
          <w:tcPr>
            <w:tcW w:w="2880" w:type="dxa"/>
          </w:tcPr>
          <w:p w:rsidR="00204732" w:rsidRDefault="00BD1D7F">
            <w:r>
              <w:t>1413.</w:t>
            </w:r>
          </w:p>
        </w:tc>
        <w:tc>
          <w:tcPr>
            <w:tcW w:w="2880" w:type="dxa"/>
          </w:tcPr>
          <w:p w:rsidR="00204732" w:rsidRDefault="00BD1D7F">
            <w:r>
              <w:t>http://www.ispovednik.com./veroispovedanie-rospc-iii (решение Первомайского р</w:t>
            </w:r>
            <w:r>
              <w:t>айонного суда города Кирова Кировской области от 02.05.2012);</w:t>
            </w:r>
          </w:p>
        </w:tc>
        <w:tc>
          <w:tcPr>
            <w:tcW w:w="2880" w:type="dxa"/>
          </w:tcPr>
          <w:p w:rsidR="00204732" w:rsidRDefault="00204732"/>
        </w:tc>
      </w:tr>
      <w:tr w:rsidR="00204732">
        <w:tc>
          <w:tcPr>
            <w:tcW w:w="2880" w:type="dxa"/>
          </w:tcPr>
          <w:p w:rsidR="00204732" w:rsidRDefault="00BD1D7F">
            <w:r>
              <w:t>1414.</w:t>
            </w:r>
          </w:p>
        </w:tc>
        <w:tc>
          <w:tcPr>
            <w:tcW w:w="2880" w:type="dxa"/>
          </w:tcPr>
          <w:p w:rsidR="00204732" w:rsidRDefault="00BD1D7F">
            <w:r>
              <w:t>http://www.ispovednik.com./veroispovedanie-rospc-iv (решение Первомайского районного суда города Кирова Кировской области от 02.05.2012);</w:t>
            </w:r>
          </w:p>
        </w:tc>
        <w:tc>
          <w:tcPr>
            <w:tcW w:w="2880" w:type="dxa"/>
          </w:tcPr>
          <w:p w:rsidR="00204732" w:rsidRDefault="00204732"/>
        </w:tc>
      </w:tr>
      <w:tr w:rsidR="00204732">
        <w:tc>
          <w:tcPr>
            <w:tcW w:w="2880" w:type="dxa"/>
          </w:tcPr>
          <w:p w:rsidR="00204732" w:rsidRDefault="00BD1D7F">
            <w:r>
              <w:t>1415.</w:t>
            </w:r>
          </w:p>
        </w:tc>
        <w:tc>
          <w:tcPr>
            <w:tcW w:w="2880" w:type="dxa"/>
          </w:tcPr>
          <w:p w:rsidR="00204732" w:rsidRDefault="00BD1D7F">
            <w:r>
              <w:t>http://www.ispovednik.com./veroispovedanie-rospc-v (решение Первомайского районного суда города Кирова Кировской области от 02.05.2012);</w:t>
            </w:r>
          </w:p>
        </w:tc>
        <w:tc>
          <w:tcPr>
            <w:tcW w:w="2880" w:type="dxa"/>
          </w:tcPr>
          <w:p w:rsidR="00204732" w:rsidRDefault="00204732"/>
        </w:tc>
      </w:tr>
      <w:tr w:rsidR="00204732">
        <w:tc>
          <w:tcPr>
            <w:tcW w:w="2880" w:type="dxa"/>
          </w:tcPr>
          <w:p w:rsidR="00204732" w:rsidRDefault="00BD1D7F">
            <w:r>
              <w:t>1416.</w:t>
            </w:r>
          </w:p>
        </w:tc>
        <w:tc>
          <w:tcPr>
            <w:tcW w:w="2880" w:type="dxa"/>
          </w:tcPr>
          <w:p w:rsidR="00204732" w:rsidRDefault="00BD1D7F">
            <w:r>
              <w:t>http://www.ispovednik.com./veroispovedanie-rospc-vi (решение Первомайского районного суда города Кирова Кировск</w:t>
            </w:r>
            <w:r>
              <w:t>ой области от 02.05.2012);</w:t>
            </w:r>
          </w:p>
        </w:tc>
        <w:tc>
          <w:tcPr>
            <w:tcW w:w="2880" w:type="dxa"/>
          </w:tcPr>
          <w:p w:rsidR="00204732" w:rsidRDefault="00204732"/>
        </w:tc>
      </w:tr>
      <w:tr w:rsidR="00204732">
        <w:tc>
          <w:tcPr>
            <w:tcW w:w="2880" w:type="dxa"/>
          </w:tcPr>
          <w:p w:rsidR="00204732" w:rsidRDefault="00BD1D7F">
            <w:r>
              <w:t>1417.</w:t>
            </w:r>
          </w:p>
        </w:tc>
        <w:tc>
          <w:tcPr>
            <w:tcW w:w="2880" w:type="dxa"/>
          </w:tcPr>
          <w:p w:rsidR="00204732" w:rsidRDefault="00BD1D7F">
            <w:r>
              <w:t>http://www.ispovednik.com./veroispovedanie-rospc-vii (решение Первомайского районного суда города Кирова Кировской области от 02.05.2012);</w:t>
            </w:r>
          </w:p>
        </w:tc>
        <w:tc>
          <w:tcPr>
            <w:tcW w:w="2880" w:type="dxa"/>
          </w:tcPr>
          <w:p w:rsidR="00204732" w:rsidRDefault="00204732"/>
        </w:tc>
      </w:tr>
      <w:tr w:rsidR="00204732">
        <w:tc>
          <w:tcPr>
            <w:tcW w:w="2880" w:type="dxa"/>
          </w:tcPr>
          <w:p w:rsidR="00204732" w:rsidRDefault="00BD1D7F">
            <w:r>
              <w:t>1418.</w:t>
            </w:r>
          </w:p>
        </w:tc>
        <w:tc>
          <w:tcPr>
            <w:tcW w:w="2880" w:type="dxa"/>
          </w:tcPr>
          <w:p w:rsidR="00204732" w:rsidRDefault="00BD1D7F">
            <w:r>
              <w:t>http://www.ispovednik.com./prilozenie-no-1 (решение Первомайского районног</w:t>
            </w:r>
            <w:r>
              <w:t>о суда города Кирова Кировской области от 02.05.2012);</w:t>
            </w:r>
          </w:p>
        </w:tc>
        <w:tc>
          <w:tcPr>
            <w:tcW w:w="2880" w:type="dxa"/>
          </w:tcPr>
          <w:p w:rsidR="00204732" w:rsidRDefault="00204732"/>
        </w:tc>
      </w:tr>
      <w:tr w:rsidR="00204732">
        <w:tc>
          <w:tcPr>
            <w:tcW w:w="2880" w:type="dxa"/>
          </w:tcPr>
          <w:p w:rsidR="00204732" w:rsidRDefault="00BD1D7F">
            <w:r>
              <w:t>1419.</w:t>
            </w:r>
          </w:p>
        </w:tc>
        <w:tc>
          <w:tcPr>
            <w:tcW w:w="2880" w:type="dxa"/>
          </w:tcPr>
          <w:p w:rsidR="00204732" w:rsidRDefault="00BD1D7F">
            <w:r>
              <w:t>http://www.ispovednik.com./prilozenie-no-2 (решение Первомайского районного суда города Кирова Кировской области от 02.05.2012);</w:t>
            </w:r>
          </w:p>
        </w:tc>
        <w:tc>
          <w:tcPr>
            <w:tcW w:w="2880" w:type="dxa"/>
          </w:tcPr>
          <w:p w:rsidR="00204732" w:rsidRDefault="00204732"/>
        </w:tc>
      </w:tr>
      <w:tr w:rsidR="00204732">
        <w:tc>
          <w:tcPr>
            <w:tcW w:w="2880" w:type="dxa"/>
          </w:tcPr>
          <w:p w:rsidR="00204732" w:rsidRDefault="00BD1D7F">
            <w:r>
              <w:t>1420.</w:t>
            </w:r>
          </w:p>
        </w:tc>
        <w:tc>
          <w:tcPr>
            <w:tcW w:w="2880" w:type="dxa"/>
          </w:tcPr>
          <w:p w:rsidR="00204732" w:rsidRDefault="00BD1D7F">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204732" w:rsidRDefault="00204732"/>
        </w:tc>
      </w:tr>
      <w:tr w:rsidR="00204732">
        <w:tc>
          <w:tcPr>
            <w:tcW w:w="2880" w:type="dxa"/>
          </w:tcPr>
          <w:p w:rsidR="00204732" w:rsidRDefault="00BD1D7F">
            <w:r>
              <w:t>1421.</w:t>
            </w:r>
          </w:p>
        </w:tc>
        <w:tc>
          <w:tcPr>
            <w:tcW w:w="2880" w:type="dxa"/>
          </w:tcPr>
          <w:p w:rsidR="00204732" w:rsidRDefault="00BD1D7F">
            <w:r>
              <w:t xml:space="preserve">Информационный материал – так называемая лекция И.И.Хамидуллина, идеолога религиозного объединения «Ат-такфир Валь-хиджра», – звуковой файл в </w:t>
            </w:r>
            <w:r>
              <w:t>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204732" w:rsidRDefault="00204732"/>
        </w:tc>
      </w:tr>
      <w:tr w:rsidR="00204732">
        <w:tc>
          <w:tcPr>
            <w:tcW w:w="2880" w:type="dxa"/>
          </w:tcPr>
          <w:p w:rsidR="00204732" w:rsidRDefault="00BD1D7F">
            <w:r>
              <w:t>1422.</w:t>
            </w:r>
          </w:p>
        </w:tc>
        <w:tc>
          <w:tcPr>
            <w:tcW w:w="2880" w:type="dxa"/>
          </w:tcPr>
          <w:p w:rsidR="00204732" w:rsidRDefault="00BD1D7F">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204732" w:rsidRDefault="00204732"/>
        </w:tc>
      </w:tr>
      <w:tr w:rsidR="00204732">
        <w:tc>
          <w:tcPr>
            <w:tcW w:w="2880" w:type="dxa"/>
          </w:tcPr>
          <w:p w:rsidR="00204732" w:rsidRDefault="00BD1D7F">
            <w:r>
              <w:t>1423.</w:t>
            </w:r>
          </w:p>
        </w:tc>
        <w:tc>
          <w:tcPr>
            <w:tcW w:w="2880" w:type="dxa"/>
          </w:tcPr>
          <w:p w:rsidR="00204732" w:rsidRDefault="00BD1D7F">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204732" w:rsidRDefault="00204732"/>
        </w:tc>
      </w:tr>
      <w:tr w:rsidR="00204732">
        <w:tc>
          <w:tcPr>
            <w:tcW w:w="2880" w:type="dxa"/>
          </w:tcPr>
          <w:p w:rsidR="00204732" w:rsidRDefault="00BD1D7F">
            <w:r>
              <w:t>1424.</w:t>
            </w:r>
          </w:p>
        </w:tc>
        <w:tc>
          <w:tcPr>
            <w:tcW w:w="2880" w:type="dxa"/>
          </w:tcPr>
          <w:p w:rsidR="00204732" w:rsidRDefault="00BD1D7F">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204732" w:rsidRDefault="00204732"/>
        </w:tc>
      </w:tr>
      <w:tr w:rsidR="00204732">
        <w:tc>
          <w:tcPr>
            <w:tcW w:w="2880" w:type="dxa"/>
          </w:tcPr>
          <w:p w:rsidR="00204732" w:rsidRDefault="00BD1D7F">
            <w:r>
              <w:t>1425.</w:t>
            </w:r>
          </w:p>
        </w:tc>
        <w:tc>
          <w:tcPr>
            <w:tcW w:w="2880" w:type="dxa"/>
          </w:tcPr>
          <w:p w:rsidR="00204732" w:rsidRDefault="00BD1D7F">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204732" w:rsidRDefault="00204732"/>
        </w:tc>
      </w:tr>
      <w:tr w:rsidR="00204732">
        <w:tc>
          <w:tcPr>
            <w:tcW w:w="2880" w:type="dxa"/>
          </w:tcPr>
          <w:p w:rsidR="00204732" w:rsidRDefault="00BD1D7F">
            <w:r>
              <w:t>1426.</w:t>
            </w:r>
          </w:p>
        </w:tc>
        <w:tc>
          <w:tcPr>
            <w:tcW w:w="2880" w:type="dxa"/>
          </w:tcPr>
          <w:p w:rsidR="00204732" w:rsidRDefault="00BD1D7F">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204732" w:rsidRDefault="00204732"/>
        </w:tc>
      </w:tr>
      <w:tr w:rsidR="00204732">
        <w:tc>
          <w:tcPr>
            <w:tcW w:w="2880" w:type="dxa"/>
          </w:tcPr>
          <w:p w:rsidR="00204732" w:rsidRDefault="00BD1D7F">
            <w:r>
              <w:t>1427.</w:t>
            </w:r>
          </w:p>
        </w:tc>
        <w:tc>
          <w:tcPr>
            <w:tcW w:w="2880" w:type="dxa"/>
          </w:tcPr>
          <w:p w:rsidR="00204732" w:rsidRDefault="00BD1D7F">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204732" w:rsidRDefault="00204732"/>
        </w:tc>
      </w:tr>
      <w:tr w:rsidR="00204732">
        <w:tc>
          <w:tcPr>
            <w:tcW w:w="2880" w:type="dxa"/>
          </w:tcPr>
          <w:p w:rsidR="00204732" w:rsidRDefault="00BD1D7F">
            <w:r>
              <w:t>1428.</w:t>
            </w:r>
          </w:p>
        </w:tc>
        <w:tc>
          <w:tcPr>
            <w:tcW w:w="2880" w:type="dxa"/>
          </w:tcPr>
          <w:p w:rsidR="00204732" w:rsidRDefault="00BD1D7F">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204732" w:rsidRDefault="00204732"/>
        </w:tc>
      </w:tr>
      <w:tr w:rsidR="00204732">
        <w:tc>
          <w:tcPr>
            <w:tcW w:w="2880" w:type="dxa"/>
          </w:tcPr>
          <w:p w:rsidR="00204732" w:rsidRDefault="00BD1D7F">
            <w:r>
              <w:t>1429.</w:t>
            </w:r>
          </w:p>
        </w:tc>
        <w:tc>
          <w:tcPr>
            <w:tcW w:w="2880" w:type="dxa"/>
          </w:tcPr>
          <w:p w:rsidR="00204732" w:rsidRDefault="00BD1D7F">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04732" w:rsidRDefault="00204732"/>
        </w:tc>
      </w:tr>
      <w:tr w:rsidR="00204732">
        <w:tc>
          <w:tcPr>
            <w:tcW w:w="2880" w:type="dxa"/>
          </w:tcPr>
          <w:p w:rsidR="00204732" w:rsidRDefault="00BD1D7F">
            <w:r>
              <w:t>1430.</w:t>
            </w:r>
          </w:p>
        </w:tc>
        <w:tc>
          <w:tcPr>
            <w:tcW w:w="2880" w:type="dxa"/>
          </w:tcPr>
          <w:p w:rsidR="00204732" w:rsidRDefault="00BD1D7F">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204732" w:rsidRDefault="00204732"/>
        </w:tc>
      </w:tr>
      <w:tr w:rsidR="00204732">
        <w:tc>
          <w:tcPr>
            <w:tcW w:w="2880" w:type="dxa"/>
          </w:tcPr>
          <w:p w:rsidR="00204732" w:rsidRDefault="00BD1D7F">
            <w:r>
              <w:t>1431.</w:t>
            </w:r>
          </w:p>
        </w:tc>
        <w:tc>
          <w:tcPr>
            <w:tcW w:w="2880" w:type="dxa"/>
          </w:tcPr>
          <w:p w:rsidR="00204732" w:rsidRDefault="00BD1D7F">
            <w:r>
              <w:t>видеофайл формата mp4 «Русские парни против хачей РУССКИЕ СИЛА..mp4», размещенный в сети Интернет на электрон</w:t>
            </w:r>
            <w:r>
              <w:t>ной странице http://vkontakte.ru/id4595303 (решение Ленинградского районного суда города Калининграда от 10.04.2012);</w:t>
            </w:r>
          </w:p>
        </w:tc>
        <w:tc>
          <w:tcPr>
            <w:tcW w:w="2880" w:type="dxa"/>
          </w:tcPr>
          <w:p w:rsidR="00204732" w:rsidRDefault="00204732"/>
        </w:tc>
      </w:tr>
      <w:tr w:rsidR="00204732">
        <w:tc>
          <w:tcPr>
            <w:tcW w:w="2880" w:type="dxa"/>
          </w:tcPr>
          <w:p w:rsidR="00204732" w:rsidRDefault="00BD1D7F">
            <w:r>
              <w:t>1432.</w:t>
            </w:r>
          </w:p>
        </w:tc>
        <w:tc>
          <w:tcPr>
            <w:tcW w:w="2880" w:type="dxa"/>
          </w:tcPr>
          <w:p w:rsidR="00204732" w:rsidRDefault="00BD1D7F">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204732" w:rsidRDefault="00204732"/>
        </w:tc>
      </w:tr>
      <w:tr w:rsidR="00204732">
        <w:tc>
          <w:tcPr>
            <w:tcW w:w="2880" w:type="dxa"/>
          </w:tcPr>
          <w:p w:rsidR="00204732" w:rsidRDefault="00BD1D7F">
            <w:r>
              <w:t>1433.</w:t>
            </w:r>
          </w:p>
        </w:tc>
        <w:tc>
          <w:tcPr>
            <w:tcW w:w="2880" w:type="dxa"/>
          </w:tcPr>
          <w:p w:rsidR="00204732" w:rsidRDefault="00BD1D7F">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204732" w:rsidRDefault="00204732"/>
        </w:tc>
      </w:tr>
      <w:tr w:rsidR="00204732">
        <w:tc>
          <w:tcPr>
            <w:tcW w:w="2880" w:type="dxa"/>
          </w:tcPr>
          <w:p w:rsidR="00204732" w:rsidRDefault="00BD1D7F">
            <w:r>
              <w:t>1434.</w:t>
            </w:r>
          </w:p>
        </w:tc>
        <w:tc>
          <w:tcPr>
            <w:tcW w:w="2880" w:type="dxa"/>
          </w:tcPr>
          <w:p w:rsidR="00204732" w:rsidRDefault="00BD1D7F">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04732" w:rsidRDefault="00204732"/>
        </w:tc>
      </w:tr>
      <w:tr w:rsidR="00204732">
        <w:tc>
          <w:tcPr>
            <w:tcW w:w="2880" w:type="dxa"/>
          </w:tcPr>
          <w:p w:rsidR="00204732" w:rsidRDefault="00BD1D7F">
            <w:r>
              <w:t>14</w:t>
            </w:r>
            <w:r>
              <w:t>35.</w:t>
            </w:r>
          </w:p>
        </w:tc>
        <w:tc>
          <w:tcPr>
            <w:tcW w:w="2880" w:type="dxa"/>
          </w:tcPr>
          <w:p w:rsidR="00204732" w:rsidRDefault="00BD1D7F">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04732" w:rsidRDefault="00204732"/>
        </w:tc>
      </w:tr>
      <w:tr w:rsidR="00204732">
        <w:tc>
          <w:tcPr>
            <w:tcW w:w="2880" w:type="dxa"/>
          </w:tcPr>
          <w:p w:rsidR="00204732" w:rsidRDefault="00BD1D7F">
            <w:r>
              <w:t>1436.</w:t>
            </w:r>
          </w:p>
        </w:tc>
        <w:tc>
          <w:tcPr>
            <w:tcW w:w="2880" w:type="dxa"/>
          </w:tcPr>
          <w:p w:rsidR="00204732" w:rsidRDefault="00BD1D7F">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04732" w:rsidRDefault="00204732"/>
        </w:tc>
      </w:tr>
      <w:tr w:rsidR="00204732">
        <w:tc>
          <w:tcPr>
            <w:tcW w:w="2880" w:type="dxa"/>
          </w:tcPr>
          <w:p w:rsidR="00204732" w:rsidRDefault="00BD1D7F">
            <w:r>
              <w:t>1437.</w:t>
            </w:r>
          </w:p>
        </w:tc>
        <w:tc>
          <w:tcPr>
            <w:tcW w:w="2880" w:type="dxa"/>
          </w:tcPr>
          <w:p w:rsidR="00204732" w:rsidRDefault="00BD1D7F">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204732" w:rsidRDefault="00204732"/>
        </w:tc>
      </w:tr>
      <w:tr w:rsidR="00204732">
        <w:tc>
          <w:tcPr>
            <w:tcW w:w="2880" w:type="dxa"/>
          </w:tcPr>
          <w:p w:rsidR="00204732" w:rsidRDefault="00BD1D7F">
            <w:r>
              <w:t>1438.</w:t>
            </w:r>
          </w:p>
        </w:tc>
        <w:tc>
          <w:tcPr>
            <w:tcW w:w="2880" w:type="dxa"/>
          </w:tcPr>
          <w:p w:rsidR="00204732" w:rsidRDefault="00BD1D7F">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204732" w:rsidRDefault="00204732"/>
        </w:tc>
      </w:tr>
      <w:tr w:rsidR="00204732">
        <w:tc>
          <w:tcPr>
            <w:tcW w:w="2880" w:type="dxa"/>
          </w:tcPr>
          <w:p w:rsidR="00204732" w:rsidRDefault="00BD1D7F">
            <w:r>
              <w:t>1439.</w:t>
            </w:r>
          </w:p>
        </w:tc>
        <w:tc>
          <w:tcPr>
            <w:tcW w:w="2880" w:type="dxa"/>
          </w:tcPr>
          <w:p w:rsidR="00204732" w:rsidRDefault="00BD1D7F">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204732" w:rsidRDefault="00204732"/>
        </w:tc>
      </w:tr>
      <w:tr w:rsidR="00204732">
        <w:tc>
          <w:tcPr>
            <w:tcW w:w="2880" w:type="dxa"/>
          </w:tcPr>
          <w:p w:rsidR="00204732" w:rsidRDefault="00BD1D7F">
            <w:r>
              <w:t>1440.</w:t>
            </w:r>
          </w:p>
        </w:tc>
        <w:tc>
          <w:tcPr>
            <w:tcW w:w="2880" w:type="dxa"/>
          </w:tcPr>
          <w:p w:rsidR="00204732" w:rsidRDefault="00BD1D7F">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204732" w:rsidRDefault="00204732"/>
        </w:tc>
      </w:tr>
      <w:tr w:rsidR="00204732">
        <w:tc>
          <w:tcPr>
            <w:tcW w:w="2880" w:type="dxa"/>
          </w:tcPr>
          <w:p w:rsidR="00204732" w:rsidRDefault="00BD1D7F">
            <w:r>
              <w:t>1441.</w:t>
            </w:r>
          </w:p>
        </w:tc>
        <w:tc>
          <w:tcPr>
            <w:tcW w:w="2880" w:type="dxa"/>
          </w:tcPr>
          <w:p w:rsidR="00204732" w:rsidRDefault="00BD1D7F">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04732" w:rsidRDefault="00204732"/>
        </w:tc>
      </w:tr>
      <w:tr w:rsidR="00204732">
        <w:tc>
          <w:tcPr>
            <w:tcW w:w="2880" w:type="dxa"/>
          </w:tcPr>
          <w:p w:rsidR="00204732" w:rsidRDefault="00BD1D7F">
            <w:r>
              <w:t>144</w:t>
            </w:r>
            <w:r>
              <w:t>2.</w:t>
            </w:r>
          </w:p>
        </w:tc>
        <w:tc>
          <w:tcPr>
            <w:tcW w:w="2880" w:type="dxa"/>
          </w:tcPr>
          <w:p w:rsidR="00204732" w:rsidRDefault="00BD1D7F">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04732" w:rsidRDefault="00204732"/>
        </w:tc>
      </w:tr>
      <w:tr w:rsidR="00204732">
        <w:tc>
          <w:tcPr>
            <w:tcW w:w="2880" w:type="dxa"/>
          </w:tcPr>
          <w:p w:rsidR="00204732" w:rsidRDefault="00BD1D7F">
            <w:r>
              <w:t>1443.</w:t>
            </w:r>
          </w:p>
        </w:tc>
        <w:tc>
          <w:tcPr>
            <w:tcW w:w="2880" w:type="dxa"/>
          </w:tcPr>
          <w:p w:rsidR="00204732" w:rsidRDefault="00BD1D7F">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04732" w:rsidRDefault="00204732"/>
        </w:tc>
      </w:tr>
      <w:tr w:rsidR="00204732">
        <w:tc>
          <w:tcPr>
            <w:tcW w:w="2880" w:type="dxa"/>
          </w:tcPr>
          <w:p w:rsidR="00204732" w:rsidRDefault="00BD1D7F">
            <w:r>
              <w:t>1444.</w:t>
            </w:r>
          </w:p>
        </w:tc>
        <w:tc>
          <w:tcPr>
            <w:tcW w:w="2880" w:type="dxa"/>
          </w:tcPr>
          <w:p w:rsidR="00204732" w:rsidRDefault="00BD1D7F">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204732" w:rsidRDefault="00204732"/>
        </w:tc>
      </w:tr>
      <w:tr w:rsidR="00204732">
        <w:tc>
          <w:tcPr>
            <w:tcW w:w="2880" w:type="dxa"/>
          </w:tcPr>
          <w:p w:rsidR="00204732" w:rsidRDefault="00BD1D7F">
            <w:r>
              <w:t>1445.</w:t>
            </w:r>
          </w:p>
        </w:tc>
        <w:tc>
          <w:tcPr>
            <w:tcW w:w="2880" w:type="dxa"/>
          </w:tcPr>
          <w:p w:rsidR="00204732" w:rsidRDefault="00BD1D7F">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204732" w:rsidRDefault="00204732"/>
        </w:tc>
      </w:tr>
      <w:tr w:rsidR="00204732">
        <w:tc>
          <w:tcPr>
            <w:tcW w:w="2880" w:type="dxa"/>
          </w:tcPr>
          <w:p w:rsidR="00204732" w:rsidRDefault="00BD1D7F">
            <w:r>
              <w:t>1446.</w:t>
            </w:r>
          </w:p>
        </w:tc>
        <w:tc>
          <w:tcPr>
            <w:tcW w:w="2880" w:type="dxa"/>
          </w:tcPr>
          <w:p w:rsidR="00204732" w:rsidRDefault="00BD1D7F">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204732" w:rsidRDefault="00204732"/>
        </w:tc>
      </w:tr>
      <w:tr w:rsidR="00204732">
        <w:tc>
          <w:tcPr>
            <w:tcW w:w="2880" w:type="dxa"/>
          </w:tcPr>
          <w:p w:rsidR="00204732" w:rsidRDefault="00BD1D7F">
            <w:r>
              <w:t>1447.</w:t>
            </w:r>
          </w:p>
        </w:tc>
        <w:tc>
          <w:tcPr>
            <w:tcW w:w="2880" w:type="dxa"/>
          </w:tcPr>
          <w:p w:rsidR="00204732" w:rsidRDefault="00BD1D7F">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204732" w:rsidRDefault="00204732"/>
        </w:tc>
      </w:tr>
      <w:tr w:rsidR="00204732">
        <w:tc>
          <w:tcPr>
            <w:tcW w:w="2880" w:type="dxa"/>
          </w:tcPr>
          <w:p w:rsidR="00204732" w:rsidRDefault="00BD1D7F">
            <w:r>
              <w:t>1448.</w:t>
            </w:r>
          </w:p>
        </w:tc>
        <w:tc>
          <w:tcPr>
            <w:tcW w:w="2880" w:type="dxa"/>
          </w:tcPr>
          <w:p w:rsidR="00204732" w:rsidRDefault="00BD1D7F">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204732" w:rsidRDefault="00204732"/>
        </w:tc>
      </w:tr>
      <w:tr w:rsidR="00204732">
        <w:tc>
          <w:tcPr>
            <w:tcW w:w="2880" w:type="dxa"/>
          </w:tcPr>
          <w:p w:rsidR="00204732" w:rsidRDefault="00BD1D7F">
            <w:r>
              <w:t>1449.</w:t>
            </w:r>
          </w:p>
        </w:tc>
        <w:tc>
          <w:tcPr>
            <w:tcW w:w="2880" w:type="dxa"/>
          </w:tcPr>
          <w:p w:rsidR="00204732" w:rsidRDefault="00BD1D7F">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204732" w:rsidRDefault="00204732"/>
        </w:tc>
      </w:tr>
      <w:tr w:rsidR="00204732">
        <w:tc>
          <w:tcPr>
            <w:tcW w:w="2880" w:type="dxa"/>
          </w:tcPr>
          <w:p w:rsidR="00204732" w:rsidRDefault="00BD1D7F">
            <w:r>
              <w:t>1450.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1451.</w:t>
            </w:r>
          </w:p>
        </w:tc>
        <w:tc>
          <w:tcPr>
            <w:tcW w:w="2880" w:type="dxa"/>
          </w:tcPr>
          <w:p w:rsidR="00204732" w:rsidRDefault="00BD1D7F">
            <w:r>
              <w:t xml:space="preserve">Видеозапись с текстовым сопровождением «Вся правда о русских! / АКАБ «Кибуц 69», </w:t>
            </w:r>
            <w:r>
              <w:t>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204732" w:rsidRDefault="00204732"/>
        </w:tc>
      </w:tr>
      <w:tr w:rsidR="00204732">
        <w:tc>
          <w:tcPr>
            <w:tcW w:w="2880" w:type="dxa"/>
          </w:tcPr>
          <w:p w:rsidR="00204732" w:rsidRDefault="00BD1D7F">
            <w:r>
              <w:t>1452.</w:t>
            </w:r>
          </w:p>
        </w:tc>
        <w:tc>
          <w:tcPr>
            <w:tcW w:w="2880" w:type="dxa"/>
          </w:tcPr>
          <w:p w:rsidR="00204732" w:rsidRDefault="00BD1D7F">
            <w:r>
              <w:t>Информационные материалы – газета «Пасха Третьего Рима» № 1073–1074,</w:t>
            </w:r>
            <w:r>
              <w:t xml:space="preserve"> 2010 г. (решение Абаканского городского суда Республики Хакасия от 22.06.2012);</w:t>
            </w:r>
          </w:p>
        </w:tc>
        <w:tc>
          <w:tcPr>
            <w:tcW w:w="2880" w:type="dxa"/>
          </w:tcPr>
          <w:p w:rsidR="00204732" w:rsidRDefault="00204732"/>
        </w:tc>
      </w:tr>
      <w:tr w:rsidR="00204732">
        <w:tc>
          <w:tcPr>
            <w:tcW w:w="2880" w:type="dxa"/>
          </w:tcPr>
          <w:p w:rsidR="00204732" w:rsidRDefault="00BD1D7F">
            <w:r>
              <w:t>1453.</w:t>
            </w:r>
          </w:p>
        </w:tc>
        <w:tc>
          <w:tcPr>
            <w:tcW w:w="2880" w:type="dxa"/>
          </w:tcPr>
          <w:p w:rsidR="00204732" w:rsidRDefault="00BD1D7F">
            <w:r>
              <w:t xml:space="preserve">Информационные материалы «Непокоримый Кавказ», размещенные на Интернет-ресурсе http://www muslim-ru.com/lib/nepokorimy_ kavkaz.doc. (решение Пролетарского районного </w:t>
            </w:r>
            <w:r>
              <w:t>суда города Ростова-на-Дону от 14.06.2012);</w:t>
            </w:r>
          </w:p>
        </w:tc>
        <w:tc>
          <w:tcPr>
            <w:tcW w:w="2880" w:type="dxa"/>
          </w:tcPr>
          <w:p w:rsidR="00204732" w:rsidRDefault="00204732"/>
        </w:tc>
      </w:tr>
      <w:tr w:rsidR="00204732">
        <w:tc>
          <w:tcPr>
            <w:tcW w:w="2880" w:type="dxa"/>
          </w:tcPr>
          <w:p w:rsidR="00204732" w:rsidRDefault="00BD1D7F">
            <w:r>
              <w:t>1454.</w:t>
            </w:r>
          </w:p>
        </w:tc>
        <w:tc>
          <w:tcPr>
            <w:tcW w:w="2880" w:type="dxa"/>
          </w:tcPr>
          <w:p w:rsidR="00204732" w:rsidRDefault="00BD1D7F">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204732" w:rsidRDefault="00204732"/>
        </w:tc>
      </w:tr>
      <w:tr w:rsidR="00204732">
        <w:tc>
          <w:tcPr>
            <w:tcW w:w="2880" w:type="dxa"/>
          </w:tcPr>
          <w:p w:rsidR="00204732" w:rsidRDefault="00BD1D7F">
            <w:r>
              <w:t>1455.</w:t>
            </w:r>
          </w:p>
        </w:tc>
        <w:tc>
          <w:tcPr>
            <w:tcW w:w="2880" w:type="dxa"/>
          </w:tcPr>
          <w:p w:rsidR="00204732" w:rsidRDefault="00BD1D7F">
            <w:r>
              <w:t>Информационный материал – DVD диск с</w:t>
            </w:r>
            <w:r>
              <w:t xml:space="preserve"> фильмом компании HUDAMEDIA лекция Халида Ясина «Чуждые» (решение Ленинского районного суда города Краснодара от 18.06.2012);</w:t>
            </w:r>
          </w:p>
        </w:tc>
        <w:tc>
          <w:tcPr>
            <w:tcW w:w="2880" w:type="dxa"/>
          </w:tcPr>
          <w:p w:rsidR="00204732" w:rsidRDefault="00204732"/>
        </w:tc>
      </w:tr>
      <w:tr w:rsidR="00204732">
        <w:tc>
          <w:tcPr>
            <w:tcW w:w="2880" w:type="dxa"/>
          </w:tcPr>
          <w:p w:rsidR="00204732" w:rsidRDefault="00BD1D7F">
            <w:r>
              <w:t>1456.</w:t>
            </w:r>
          </w:p>
        </w:tc>
        <w:tc>
          <w:tcPr>
            <w:tcW w:w="2880" w:type="dxa"/>
          </w:tcPr>
          <w:p w:rsidR="00204732" w:rsidRDefault="00BD1D7F">
            <w:r>
              <w:t>Информационный материал – книгу Григория Климова «Божий народ» под общей редакцией В.Л. Миронова (решение Динского районно</w:t>
            </w:r>
            <w:r>
              <w:t>го суда Краснодарского края от 04.05.2012 и апелляционное определение Краснодарского краевого суда от 07.08.2012);</w:t>
            </w:r>
          </w:p>
        </w:tc>
        <w:tc>
          <w:tcPr>
            <w:tcW w:w="2880" w:type="dxa"/>
          </w:tcPr>
          <w:p w:rsidR="00204732" w:rsidRDefault="00204732"/>
        </w:tc>
      </w:tr>
      <w:tr w:rsidR="00204732">
        <w:tc>
          <w:tcPr>
            <w:tcW w:w="2880" w:type="dxa"/>
          </w:tcPr>
          <w:p w:rsidR="00204732" w:rsidRDefault="00BD1D7F">
            <w:r>
              <w:t>1457.</w:t>
            </w:r>
          </w:p>
        </w:tc>
        <w:tc>
          <w:tcPr>
            <w:tcW w:w="2880" w:type="dxa"/>
          </w:tcPr>
          <w:p w:rsidR="00204732" w:rsidRDefault="00BD1D7F">
            <w:r>
              <w:t xml:space="preserve">Статусы, размещенные пользователем «УМАР КБК» в информационно-телекоммуникационной сети Интернет на сайте «www.odnoklassniki.ru» </w:t>
            </w:r>
            <w:r>
              <w:t>(решение Нальчикского городского суда Кабардино-Балкарской Республики от 12.07.2012);</w:t>
            </w:r>
          </w:p>
        </w:tc>
        <w:tc>
          <w:tcPr>
            <w:tcW w:w="2880" w:type="dxa"/>
          </w:tcPr>
          <w:p w:rsidR="00204732" w:rsidRDefault="00204732"/>
        </w:tc>
      </w:tr>
      <w:tr w:rsidR="00204732">
        <w:tc>
          <w:tcPr>
            <w:tcW w:w="2880" w:type="dxa"/>
          </w:tcPr>
          <w:p w:rsidR="00204732" w:rsidRDefault="00BD1D7F">
            <w:r>
              <w:t>1458.</w:t>
            </w:r>
          </w:p>
        </w:tc>
        <w:tc>
          <w:tcPr>
            <w:tcW w:w="2880" w:type="dxa"/>
          </w:tcPr>
          <w:p w:rsidR="00204732" w:rsidRDefault="00BD1D7F">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w:t>
            </w:r>
            <w:r>
              <w:t>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204732" w:rsidRDefault="00204732"/>
        </w:tc>
      </w:tr>
      <w:tr w:rsidR="00204732">
        <w:tc>
          <w:tcPr>
            <w:tcW w:w="2880" w:type="dxa"/>
          </w:tcPr>
          <w:p w:rsidR="00204732" w:rsidRDefault="00BD1D7F">
            <w:r>
              <w:t>1459.</w:t>
            </w:r>
          </w:p>
        </w:tc>
        <w:tc>
          <w:tcPr>
            <w:tcW w:w="2880" w:type="dxa"/>
          </w:tcPr>
          <w:p w:rsidR="00204732" w:rsidRDefault="00BD1D7F">
            <w:r>
              <w:t>Интернет сайт http://baboons.narod.ru (решение Ленинского районного суда города Саранска Республи</w:t>
            </w:r>
            <w:r>
              <w:t>ки Мордовия от 18.07.2012);</w:t>
            </w:r>
          </w:p>
        </w:tc>
        <w:tc>
          <w:tcPr>
            <w:tcW w:w="2880" w:type="dxa"/>
          </w:tcPr>
          <w:p w:rsidR="00204732" w:rsidRDefault="00204732"/>
        </w:tc>
      </w:tr>
      <w:tr w:rsidR="00204732">
        <w:tc>
          <w:tcPr>
            <w:tcW w:w="2880" w:type="dxa"/>
          </w:tcPr>
          <w:p w:rsidR="00204732" w:rsidRDefault="00BD1D7F">
            <w:r>
              <w:t>1460.</w:t>
            </w:r>
          </w:p>
        </w:tc>
        <w:tc>
          <w:tcPr>
            <w:tcW w:w="2880" w:type="dxa"/>
          </w:tcPr>
          <w:p w:rsidR="00204732" w:rsidRDefault="00BD1D7F">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w:t>
            </w:r>
            <w:r>
              <w:t>07.2012);</w:t>
            </w:r>
          </w:p>
        </w:tc>
        <w:tc>
          <w:tcPr>
            <w:tcW w:w="2880" w:type="dxa"/>
          </w:tcPr>
          <w:p w:rsidR="00204732" w:rsidRDefault="00204732"/>
        </w:tc>
      </w:tr>
      <w:tr w:rsidR="00204732">
        <w:tc>
          <w:tcPr>
            <w:tcW w:w="2880" w:type="dxa"/>
          </w:tcPr>
          <w:p w:rsidR="00204732" w:rsidRDefault="00BD1D7F">
            <w:r>
              <w:t>1461.</w:t>
            </w:r>
          </w:p>
        </w:tc>
        <w:tc>
          <w:tcPr>
            <w:tcW w:w="2880" w:type="dxa"/>
          </w:tcPr>
          <w:p w:rsidR="00204732" w:rsidRDefault="00BD1D7F">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w:t>
            </w:r>
            <w:r>
              <w:t>тостан от 07.06.2012);</w:t>
            </w:r>
          </w:p>
        </w:tc>
        <w:tc>
          <w:tcPr>
            <w:tcW w:w="2880" w:type="dxa"/>
          </w:tcPr>
          <w:p w:rsidR="00204732" w:rsidRDefault="00204732"/>
        </w:tc>
      </w:tr>
      <w:tr w:rsidR="00204732">
        <w:tc>
          <w:tcPr>
            <w:tcW w:w="2880" w:type="dxa"/>
          </w:tcPr>
          <w:p w:rsidR="00204732" w:rsidRDefault="00BD1D7F">
            <w:r>
              <w:t>1462.</w:t>
            </w:r>
          </w:p>
        </w:tc>
        <w:tc>
          <w:tcPr>
            <w:tcW w:w="2880" w:type="dxa"/>
          </w:tcPr>
          <w:p w:rsidR="00204732" w:rsidRDefault="00BD1D7F">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w:t>
            </w:r>
            <w:r>
              <w:t xml:space="preserve">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w:t>
            </w:r>
            <w:r>
              <w:t>нска Республики Мордовия от 17.07.2012);</w:t>
            </w:r>
          </w:p>
        </w:tc>
        <w:tc>
          <w:tcPr>
            <w:tcW w:w="2880" w:type="dxa"/>
          </w:tcPr>
          <w:p w:rsidR="00204732" w:rsidRDefault="00204732"/>
        </w:tc>
      </w:tr>
      <w:tr w:rsidR="00204732">
        <w:tc>
          <w:tcPr>
            <w:tcW w:w="2880" w:type="dxa"/>
          </w:tcPr>
          <w:p w:rsidR="00204732" w:rsidRDefault="00BD1D7F">
            <w:r>
              <w:t>1463.</w:t>
            </w:r>
          </w:p>
        </w:tc>
        <w:tc>
          <w:tcPr>
            <w:tcW w:w="2880" w:type="dxa"/>
          </w:tcPr>
          <w:p w:rsidR="00204732" w:rsidRDefault="00BD1D7F">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w:t>
            </w:r>
            <w:r>
              <w:t>Новосибирска от 04.05.2012);</w:t>
            </w:r>
          </w:p>
        </w:tc>
        <w:tc>
          <w:tcPr>
            <w:tcW w:w="2880" w:type="dxa"/>
          </w:tcPr>
          <w:p w:rsidR="00204732" w:rsidRDefault="00204732"/>
        </w:tc>
      </w:tr>
      <w:tr w:rsidR="00204732">
        <w:tc>
          <w:tcPr>
            <w:tcW w:w="2880" w:type="dxa"/>
          </w:tcPr>
          <w:p w:rsidR="00204732" w:rsidRDefault="00BD1D7F">
            <w:r>
              <w:t>1464.</w:t>
            </w:r>
          </w:p>
        </w:tc>
        <w:tc>
          <w:tcPr>
            <w:tcW w:w="2880" w:type="dxa"/>
          </w:tcPr>
          <w:p w:rsidR="00204732" w:rsidRDefault="00BD1D7F">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w:t>
            </w:r>
            <w:r>
              <w:t>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w:t>
            </w:r>
            <w:r>
              <w:t>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204732" w:rsidRDefault="00204732"/>
        </w:tc>
      </w:tr>
      <w:tr w:rsidR="00204732">
        <w:tc>
          <w:tcPr>
            <w:tcW w:w="2880" w:type="dxa"/>
          </w:tcPr>
          <w:p w:rsidR="00204732" w:rsidRDefault="00BD1D7F">
            <w:r>
              <w:t>1465.</w:t>
            </w:r>
          </w:p>
        </w:tc>
        <w:tc>
          <w:tcPr>
            <w:tcW w:w="2880" w:type="dxa"/>
          </w:tcPr>
          <w:p w:rsidR="00204732" w:rsidRDefault="00BD1D7F">
            <w:r>
              <w:t>Книга А.Н</w:t>
            </w:r>
            <w:r>
              <w:t>.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204732" w:rsidRDefault="00204732"/>
        </w:tc>
      </w:tr>
      <w:tr w:rsidR="00204732">
        <w:tc>
          <w:tcPr>
            <w:tcW w:w="2880" w:type="dxa"/>
          </w:tcPr>
          <w:p w:rsidR="00204732" w:rsidRDefault="00BD1D7F">
            <w:r>
              <w:t>1466.</w:t>
            </w:r>
          </w:p>
        </w:tc>
        <w:tc>
          <w:tcPr>
            <w:tcW w:w="2880" w:type="dxa"/>
          </w:tcPr>
          <w:p w:rsidR="00204732" w:rsidRDefault="00BD1D7F">
            <w:r>
              <w:t>Видеоролик пропагандистского характера под названием «</w:t>
            </w:r>
            <w:r>
              <w:t>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w:t>
            </w:r>
            <w:r>
              <w:t>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w:t>
            </w:r>
            <w:r>
              <w:t xml:space="preserve">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204732" w:rsidRDefault="00204732"/>
        </w:tc>
      </w:tr>
      <w:tr w:rsidR="00204732">
        <w:tc>
          <w:tcPr>
            <w:tcW w:w="2880" w:type="dxa"/>
          </w:tcPr>
          <w:p w:rsidR="00204732" w:rsidRDefault="00BD1D7F">
            <w:r>
              <w:t>1467.</w:t>
            </w:r>
          </w:p>
        </w:tc>
        <w:tc>
          <w:tcPr>
            <w:tcW w:w="2880" w:type="dxa"/>
          </w:tcPr>
          <w:p w:rsidR="00204732" w:rsidRDefault="00BD1D7F">
            <w:r>
              <w:t>Кни</w:t>
            </w:r>
            <w:r>
              <w:t>га Николы Королева «Числа праведности» (решение Олонецкого районного суда Республики Карелия от 19.07.2012);</w:t>
            </w:r>
          </w:p>
        </w:tc>
        <w:tc>
          <w:tcPr>
            <w:tcW w:w="2880" w:type="dxa"/>
          </w:tcPr>
          <w:p w:rsidR="00204732" w:rsidRDefault="00204732"/>
        </w:tc>
      </w:tr>
      <w:tr w:rsidR="00204732">
        <w:tc>
          <w:tcPr>
            <w:tcW w:w="2880" w:type="dxa"/>
          </w:tcPr>
          <w:p w:rsidR="00204732" w:rsidRDefault="00BD1D7F">
            <w:r>
              <w:t>1468.</w:t>
            </w:r>
          </w:p>
        </w:tc>
        <w:tc>
          <w:tcPr>
            <w:tcW w:w="2880" w:type="dxa"/>
          </w:tcPr>
          <w:p w:rsidR="00204732" w:rsidRDefault="00BD1D7F">
            <w:r>
              <w:t xml:space="preserve">Брошюра «Расовая гигиена и демографическая политика в национал-социалистической Германии (Биологические основы и их осмысленное применение </w:t>
            </w:r>
            <w:r>
              <w:t>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204732" w:rsidRDefault="00204732"/>
        </w:tc>
      </w:tr>
      <w:tr w:rsidR="00204732">
        <w:tc>
          <w:tcPr>
            <w:tcW w:w="2880" w:type="dxa"/>
          </w:tcPr>
          <w:p w:rsidR="00204732" w:rsidRDefault="00BD1D7F">
            <w:r>
              <w:t>1469.</w:t>
            </w:r>
          </w:p>
        </w:tc>
        <w:tc>
          <w:tcPr>
            <w:tcW w:w="2880" w:type="dxa"/>
          </w:tcPr>
          <w:p w:rsidR="00204732" w:rsidRDefault="00BD1D7F">
            <w:r>
              <w:t xml:space="preserve">Видеоматериал «Саид Абу Саад в прошлом Александр Тихомиров отвечает критикам» </w:t>
            </w:r>
            <w:r>
              <w:t>(решение Ленинского районного суда города Уфы Республики Башкортостан от 29.05.2012);</w:t>
            </w:r>
          </w:p>
        </w:tc>
        <w:tc>
          <w:tcPr>
            <w:tcW w:w="2880" w:type="dxa"/>
          </w:tcPr>
          <w:p w:rsidR="00204732" w:rsidRDefault="00204732"/>
        </w:tc>
      </w:tr>
      <w:tr w:rsidR="00204732">
        <w:tc>
          <w:tcPr>
            <w:tcW w:w="2880" w:type="dxa"/>
          </w:tcPr>
          <w:p w:rsidR="00204732" w:rsidRDefault="00BD1D7F">
            <w:r>
              <w:t>1470.</w:t>
            </w:r>
          </w:p>
        </w:tc>
        <w:tc>
          <w:tcPr>
            <w:tcW w:w="2880" w:type="dxa"/>
          </w:tcPr>
          <w:p w:rsidR="00204732" w:rsidRDefault="00BD1D7F">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204732" w:rsidRDefault="00204732"/>
        </w:tc>
      </w:tr>
      <w:tr w:rsidR="00204732">
        <w:tc>
          <w:tcPr>
            <w:tcW w:w="2880" w:type="dxa"/>
          </w:tcPr>
          <w:p w:rsidR="00204732" w:rsidRDefault="00BD1D7F">
            <w:r>
              <w:t>1471.</w:t>
            </w:r>
          </w:p>
        </w:tc>
        <w:tc>
          <w:tcPr>
            <w:tcW w:w="2880" w:type="dxa"/>
          </w:tcPr>
          <w:p w:rsidR="00204732" w:rsidRDefault="00BD1D7F">
            <w:r>
              <w:t>Статья под названием «Ай</w:t>
            </w:r>
            <w:r>
              <w:t>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w:t>
            </w:r>
            <w:r>
              <w:t>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204732" w:rsidRDefault="00204732"/>
        </w:tc>
      </w:tr>
      <w:tr w:rsidR="00204732">
        <w:tc>
          <w:tcPr>
            <w:tcW w:w="2880" w:type="dxa"/>
          </w:tcPr>
          <w:p w:rsidR="00204732" w:rsidRDefault="00BD1D7F">
            <w:r>
              <w:t>1472.</w:t>
            </w:r>
          </w:p>
        </w:tc>
        <w:tc>
          <w:tcPr>
            <w:tcW w:w="2880" w:type="dxa"/>
          </w:tcPr>
          <w:p w:rsidR="00204732" w:rsidRDefault="00BD1D7F">
            <w:r>
              <w:t>Видеоматериал «Саид Абу Саад (аль Бурятии)» (решение Ленинск</w:t>
            </w:r>
            <w:r>
              <w:t>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204732" w:rsidRDefault="00204732"/>
        </w:tc>
      </w:tr>
      <w:tr w:rsidR="00204732">
        <w:tc>
          <w:tcPr>
            <w:tcW w:w="2880" w:type="dxa"/>
          </w:tcPr>
          <w:p w:rsidR="00204732" w:rsidRDefault="00BD1D7F">
            <w:r>
              <w:t>1473.</w:t>
            </w:r>
          </w:p>
        </w:tc>
        <w:tc>
          <w:tcPr>
            <w:tcW w:w="2880" w:type="dxa"/>
          </w:tcPr>
          <w:p w:rsidR="00204732" w:rsidRDefault="00BD1D7F">
            <w:r>
              <w:t>Интернет-ресурс (сайт): http:/guraba.info/ - «Независимое информационно-аналитическое изд</w:t>
            </w:r>
            <w:r>
              <w:t>ание Вилаята Дагестан» (решение Интинского городского суда Республики Коми от 19.06.2012);</w:t>
            </w:r>
          </w:p>
        </w:tc>
        <w:tc>
          <w:tcPr>
            <w:tcW w:w="2880" w:type="dxa"/>
          </w:tcPr>
          <w:p w:rsidR="00204732" w:rsidRDefault="00204732"/>
        </w:tc>
      </w:tr>
      <w:tr w:rsidR="00204732">
        <w:tc>
          <w:tcPr>
            <w:tcW w:w="2880" w:type="dxa"/>
          </w:tcPr>
          <w:p w:rsidR="00204732" w:rsidRDefault="00BD1D7F">
            <w:r>
              <w:t>1474.</w:t>
            </w:r>
          </w:p>
        </w:tc>
        <w:tc>
          <w:tcPr>
            <w:tcW w:w="2880" w:type="dxa"/>
          </w:tcPr>
          <w:p w:rsidR="00204732" w:rsidRDefault="00BD1D7F">
            <w:r>
              <w:t xml:space="preserve">Материал, размещенный на Интернет-ресурсе «Сопротивление» по электронному адресу: «http://soprotivlenie.marsho.net/doc/turkey.htm – «Обращение Амира Имарата </w:t>
            </w:r>
            <w:r>
              <w:t>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204732" w:rsidRDefault="00204732"/>
        </w:tc>
      </w:tr>
      <w:tr w:rsidR="00204732">
        <w:tc>
          <w:tcPr>
            <w:tcW w:w="2880" w:type="dxa"/>
          </w:tcPr>
          <w:p w:rsidR="00204732" w:rsidRDefault="00BD1D7F">
            <w:r>
              <w:t>1475.</w:t>
            </w:r>
          </w:p>
        </w:tc>
        <w:tc>
          <w:tcPr>
            <w:tcW w:w="2880" w:type="dxa"/>
          </w:tcPr>
          <w:p w:rsidR="00204732" w:rsidRDefault="00BD1D7F">
            <w:r>
              <w:t xml:space="preserve">Книга Кулиева Э.Р. «На пути к Корану» - «Абилов, </w:t>
            </w:r>
            <w:r>
              <w:t>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204732" w:rsidRDefault="00204732"/>
        </w:tc>
      </w:tr>
      <w:tr w:rsidR="00204732">
        <w:tc>
          <w:tcPr>
            <w:tcW w:w="2880" w:type="dxa"/>
          </w:tcPr>
          <w:p w:rsidR="00204732" w:rsidRDefault="00BD1D7F">
            <w:r>
              <w:t>1476.</w:t>
            </w:r>
          </w:p>
        </w:tc>
        <w:tc>
          <w:tcPr>
            <w:tcW w:w="2880" w:type="dxa"/>
          </w:tcPr>
          <w:p w:rsidR="00204732" w:rsidRDefault="00BD1D7F">
            <w:r>
              <w:t>Интернет-ресурс (сайт): http://haamash.wordpress.com/ – «Новости Ичкерии. Чеченская</w:t>
            </w:r>
            <w:r>
              <w:t xml:space="preserve">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w:t>
            </w:r>
            <w:r>
              <w:t>и от 26.07.2012);</w:t>
            </w:r>
          </w:p>
        </w:tc>
        <w:tc>
          <w:tcPr>
            <w:tcW w:w="2880" w:type="dxa"/>
          </w:tcPr>
          <w:p w:rsidR="00204732" w:rsidRDefault="00204732"/>
        </w:tc>
      </w:tr>
      <w:tr w:rsidR="00204732">
        <w:tc>
          <w:tcPr>
            <w:tcW w:w="2880" w:type="dxa"/>
          </w:tcPr>
          <w:p w:rsidR="00204732" w:rsidRDefault="00BD1D7F">
            <w:r>
              <w:t>1477.</w:t>
            </w:r>
          </w:p>
        </w:tc>
        <w:tc>
          <w:tcPr>
            <w:tcW w:w="2880" w:type="dxa"/>
          </w:tcPr>
          <w:p w:rsidR="00204732" w:rsidRDefault="00BD1D7F">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w:t>
            </w:r>
            <w:r>
              <w:t>вет Ислама», 2008) (решение Красноярского районного суда Астраханской области от 28.08.2012);</w:t>
            </w:r>
          </w:p>
        </w:tc>
        <w:tc>
          <w:tcPr>
            <w:tcW w:w="2880" w:type="dxa"/>
          </w:tcPr>
          <w:p w:rsidR="00204732" w:rsidRDefault="00204732"/>
        </w:tc>
      </w:tr>
      <w:tr w:rsidR="00204732">
        <w:tc>
          <w:tcPr>
            <w:tcW w:w="2880" w:type="dxa"/>
          </w:tcPr>
          <w:p w:rsidR="00204732" w:rsidRDefault="00BD1D7F">
            <w:r>
              <w:t>1478.</w:t>
            </w:r>
          </w:p>
        </w:tc>
        <w:tc>
          <w:tcPr>
            <w:tcW w:w="2880" w:type="dxa"/>
          </w:tcPr>
          <w:p w:rsidR="00204732" w:rsidRDefault="00BD1D7F">
            <w:r>
              <w:t xml:space="preserve">Книга «От Русичей к Россиянам», третье издание, автор Демин В.М., издательство ООО «Русская Правда», г. Москва, 2007 год (решение Центрального районного </w:t>
            </w:r>
            <w:r>
              <w:t>суда города Волгограда от 25.07.2012);</w:t>
            </w:r>
          </w:p>
        </w:tc>
        <w:tc>
          <w:tcPr>
            <w:tcW w:w="2880" w:type="dxa"/>
          </w:tcPr>
          <w:p w:rsidR="00204732" w:rsidRDefault="00204732"/>
        </w:tc>
      </w:tr>
      <w:tr w:rsidR="00204732">
        <w:tc>
          <w:tcPr>
            <w:tcW w:w="2880" w:type="dxa"/>
          </w:tcPr>
          <w:p w:rsidR="00204732" w:rsidRDefault="00BD1D7F">
            <w:r>
              <w:t>1479.</w:t>
            </w:r>
          </w:p>
        </w:tc>
        <w:tc>
          <w:tcPr>
            <w:tcW w:w="2880" w:type="dxa"/>
          </w:tcPr>
          <w:p w:rsidR="00204732" w:rsidRDefault="00BD1D7F">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204732" w:rsidRDefault="00204732"/>
        </w:tc>
      </w:tr>
      <w:tr w:rsidR="00204732">
        <w:tc>
          <w:tcPr>
            <w:tcW w:w="2880" w:type="dxa"/>
          </w:tcPr>
          <w:p w:rsidR="00204732" w:rsidRDefault="00BD1D7F">
            <w:r>
              <w:t>1480.</w:t>
            </w:r>
          </w:p>
        </w:tc>
        <w:tc>
          <w:tcPr>
            <w:tcW w:w="2880" w:type="dxa"/>
          </w:tcPr>
          <w:p w:rsidR="00204732" w:rsidRDefault="00BD1D7F">
            <w:r>
              <w:t>DVD диск с видеоф</w:t>
            </w:r>
            <w:r>
              <w:t>ильмом «Дело-88»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1481.</w:t>
            </w:r>
          </w:p>
        </w:tc>
        <w:tc>
          <w:tcPr>
            <w:tcW w:w="2880" w:type="dxa"/>
          </w:tcPr>
          <w:p w:rsidR="00204732" w:rsidRDefault="00BD1D7F">
            <w:r>
              <w:t>DVD диск с видеофильмом «Очистим наш дом»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1482.</w:t>
            </w:r>
          </w:p>
        </w:tc>
        <w:tc>
          <w:tcPr>
            <w:tcW w:w="2880" w:type="dxa"/>
          </w:tcPr>
          <w:p w:rsidR="00204732" w:rsidRDefault="00BD1D7F">
            <w:r>
              <w:t xml:space="preserve">Книга «Скины: Русь пробуждается», автор Д. </w:t>
            </w:r>
            <w:r>
              <w:t>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204732" w:rsidRDefault="00204732"/>
        </w:tc>
      </w:tr>
      <w:tr w:rsidR="00204732">
        <w:tc>
          <w:tcPr>
            <w:tcW w:w="2880" w:type="dxa"/>
          </w:tcPr>
          <w:p w:rsidR="00204732" w:rsidRDefault="00BD1D7F">
            <w:r>
              <w:t>1483.</w:t>
            </w:r>
          </w:p>
        </w:tc>
        <w:tc>
          <w:tcPr>
            <w:tcW w:w="2880" w:type="dxa"/>
          </w:tcPr>
          <w:p w:rsidR="00204732" w:rsidRDefault="00BD1D7F">
            <w:r>
              <w:t>Книга «Германский национал-социализм», автор Русаков В. (решение Ленинского районного суда города Оренбур</w:t>
            </w:r>
            <w:r>
              <w:t>га от 26.07.2010);</w:t>
            </w:r>
          </w:p>
        </w:tc>
        <w:tc>
          <w:tcPr>
            <w:tcW w:w="2880" w:type="dxa"/>
          </w:tcPr>
          <w:p w:rsidR="00204732" w:rsidRDefault="00204732"/>
        </w:tc>
      </w:tr>
      <w:tr w:rsidR="00204732">
        <w:tc>
          <w:tcPr>
            <w:tcW w:w="2880" w:type="dxa"/>
          </w:tcPr>
          <w:p w:rsidR="00204732" w:rsidRDefault="00BD1D7F">
            <w:r>
              <w:t>1484.</w:t>
            </w:r>
          </w:p>
        </w:tc>
        <w:tc>
          <w:tcPr>
            <w:tcW w:w="2880" w:type="dxa"/>
          </w:tcPr>
          <w:p w:rsidR="00204732" w:rsidRDefault="00BD1D7F">
            <w:r>
              <w:t>Журнал «Отвертка» № 9 за 2000 год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1485.</w:t>
            </w:r>
          </w:p>
        </w:tc>
        <w:tc>
          <w:tcPr>
            <w:tcW w:w="2880" w:type="dxa"/>
          </w:tcPr>
          <w:p w:rsidR="00204732" w:rsidRDefault="00BD1D7F">
            <w:r>
              <w:t>Журнал «Отвертка» № 6 за 1999 год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1486.</w:t>
            </w:r>
          </w:p>
        </w:tc>
        <w:tc>
          <w:tcPr>
            <w:tcW w:w="2880" w:type="dxa"/>
          </w:tcPr>
          <w:p w:rsidR="00204732" w:rsidRDefault="00BD1D7F">
            <w:r>
              <w:t>Журнал «B</w:t>
            </w:r>
            <w:r>
              <w:t>ulldog» № 6 июль 1998 год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1487.</w:t>
            </w:r>
          </w:p>
        </w:tc>
        <w:tc>
          <w:tcPr>
            <w:tcW w:w="2880" w:type="dxa"/>
          </w:tcPr>
          <w:p w:rsidR="00204732" w:rsidRDefault="00BD1D7F">
            <w:r>
              <w:t>Копия книги «Вся правда о холокосте», автор Марк Вебер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1488.</w:t>
            </w:r>
          </w:p>
        </w:tc>
        <w:tc>
          <w:tcPr>
            <w:tcW w:w="2880" w:type="dxa"/>
          </w:tcPr>
          <w:p w:rsidR="00204732" w:rsidRDefault="00BD1D7F">
            <w:r>
              <w:t>Копия брошюры «Катехизм</w:t>
            </w:r>
            <w:r>
              <w:t xml:space="preserve">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1489.</w:t>
            </w:r>
          </w:p>
        </w:tc>
        <w:tc>
          <w:tcPr>
            <w:tcW w:w="2880" w:type="dxa"/>
          </w:tcPr>
          <w:p w:rsidR="00204732" w:rsidRDefault="00BD1D7F">
            <w:r>
              <w:t xml:space="preserve">Копия повести «Борьба», автор Д. Честный (решение Ленинского районного суда города Оренбурга от </w:t>
            </w:r>
            <w:r>
              <w:t>26.07.2010);</w:t>
            </w:r>
          </w:p>
        </w:tc>
        <w:tc>
          <w:tcPr>
            <w:tcW w:w="2880" w:type="dxa"/>
          </w:tcPr>
          <w:p w:rsidR="00204732" w:rsidRDefault="00204732"/>
        </w:tc>
      </w:tr>
      <w:tr w:rsidR="00204732">
        <w:tc>
          <w:tcPr>
            <w:tcW w:w="2880" w:type="dxa"/>
          </w:tcPr>
          <w:p w:rsidR="00204732" w:rsidRDefault="00BD1D7F">
            <w:r>
              <w:t>1490.</w:t>
            </w:r>
          </w:p>
        </w:tc>
        <w:tc>
          <w:tcPr>
            <w:tcW w:w="2880" w:type="dxa"/>
          </w:tcPr>
          <w:p w:rsidR="00204732" w:rsidRDefault="00BD1D7F">
            <w:r>
              <w:t>Копия книги «Английская болезнь», автор Билл Буфолд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1491.</w:t>
            </w:r>
          </w:p>
        </w:tc>
        <w:tc>
          <w:tcPr>
            <w:tcW w:w="2880" w:type="dxa"/>
          </w:tcPr>
          <w:p w:rsidR="00204732" w:rsidRDefault="00BD1D7F">
            <w:r>
              <w:t>Копия книги «Расология наука о наследственных качествах людей», автор В.Б. Авдеев и информационные материал</w:t>
            </w:r>
            <w:r>
              <w:t>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w:t>
            </w:r>
            <w:r>
              <w:t>дзевского районного суда города Екатеринбурга от 21.04.2011);</w:t>
            </w:r>
          </w:p>
        </w:tc>
        <w:tc>
          <w:tcPr>
            <w:tcW w:w="2880" w:type="dxa"/>
          </w:tcPr>
          <w:p w:rsidR="00204732" w:rsidRDefault="00204732"/>
        </w:tc>
      </w:tr>
      <w:tr w:rsidR="00204732">
        <w:tc>
          <w:tcPr>
            <w:tcW w:w="2880" w:type="dxa"/>
          </w:tcPr>
          <w:p w:rsidR="00204732" w:rsidRDefault="00BD1D7F">
            <w:r>
              <w:t>1492.</w:t>
            </w:r>
          </w:p>
        </w:tc>
        <w:tc>
          <w:tcPr>
            <w:tcW w:w="2880" w:type="dxa"/>
          </w:tcPr>
          <w:p w:rsidR="00204732" w:rsidRDefault="00BD1D7F">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1493.</w:t>
            </w:r>
          </w:p>
        </w:tc>
        <w:tc>
          <w:tcPr>
            <w:tcW w:w="2880" w:type="dxa"/>
          </w:tcPr>
          <w:p w:rsidR="00204732" w:rsidRDefault="00BD1D7F">
            <w:r>
              <w:t>Брошюра «Велесова книга», перевод</w:t>
            </w:r>
            <w:r>
              <w:t xml:space="preserve"> Б. Клесеня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1494.</w:t>
            </w:r>
          </w:p>
        </w:tc>
        <w:tc>
          <w:tcPr>
            <w:tcW w:w="2880" w:type="dxa"/>
          </w:tcPr>
          <w:p w:rsidR="00204732" w:rsidRDefault="00BD1D7F">
            <w:r>
              <w:t>Брошюра «Записки о ритуальных убийствах», автор В.И. Даль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1495.</w:t>
            </w:r>
          </w:p>
        </w:tc>
        <w:tc>
          <w:tcPr>
            <w:tcW w:w="2880" w:type="dxa"/>
          </w:tcPr>
          <w:p w:rsidR="00204732" w:rsidRDefault="00BD1D7F">
            <w:r>
              <w:t xml:space="preserve">Брошюра «Катехизис еврея в СССР», </w:t>
            </w:r>
            <w:r>
              <w:t>автор В. Степин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1496.</w:t>
            </w:r>
          </w:p>
        </w:tc>
        <w:tc>
          <w:tcPr>
            <w:tcW w:w="2880" w:type="dxa"/>
          </w:tcPr>
          <w:p w:rsidR="00204732" w:rsidRDefault="00BD1D7F">
            <w:r>
              <w:t>Брошюра «Протоколы сионских мудрецов»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1497.</w:t>
            </w:r>
          </w:p>
        </w:tc>
        <w:tc>
          <w:tcPr>
            <w:tcW w:w="2880" w:type="dxa"/>
          </w:tcPr>
          <w:p w:rsidR="00204732" w:rsidRDefault="00BD1D7F">
            <w:r>
              <w:t>Брошюра «Бритоголовая культура», автор СЧ. Беликов</w:t>
            </w:r>
            <w:r>
              <w:t xml:space="preserve">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1498.</w:t>
            </w:r>
          </w:p>
        </w:tc>
        <w:tc>
          <w:tcPr>
            <w:tcW w:w="2880" w:type="dxa"/>
          </w:tcPr>
          <w:p w:rsidR="00204732" w:rsidRDefault="00BD1D7F">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1499.</w:t>
            </w:r>
          </w:p>
        </w:tc>
        <w:tc>
          <w:tcPr>
            <w:tcW w:w="2880" w:type="dxa"/>
          </w:tcPr>
          <w:p w:rsidR="00204732" w:rsidRDefault="00BD1D7F">
            <w:r>
              <w:t xml:space="preserve">Журнал с названием «Под </w:t>
            </w:r>
            <w:r>
              <w:t>ноль, музыкальный журнал реальной альтернативы» № 4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1500.</w:t>
            </w:r>
          </w:p>
        </w:tc>
        <w:tc>
          <w:tcPr>
            <w:tcW w:w="2880" w:type="dxa"/>
          </w:tcPr>
          <w:p w:rsidR="00204732" w:rsidRDefault="00BD1D7F">
            <w:r>
              <w:t>Всероссийская газета русского национально-освободительного движения «Русская правда», выпуск № 25 за 2002 год (решение Ленинског</w:t>
            </w:r>
            <w:r>
              <w:t>о районного суда города Оренбурга от 26.07.2010);</w:t>
            </w:r>
          </w:p>
        </w:tc>
        <w:tc>
          <w:tcPr>
            <w:tcW w:w="2880" w:type="dxa"/>
          </w:tcPr>
          <w:p w:rsidR="00204732" w:rsidRDefault="00204732"/>
        </w:tc>
      </w:tr>
      <w:tr w:rsidR="00204732">
        <w:tc>
          <w:tcPr>
            <w:tcW w:w="2880" w:type="dxa"/>
          </w:tcPr>
          <w:p w:rsidR="00204732" w:rsidRDefault="00BD1D7F">
            <w:r>
              <w:t>1501.</w:t>
            </w:r>
          </w:p>
        </w:tc>
        <w:tc>
          <w:tcPr>
            <w:tcW w:w="2880" w:type="dxa"/>
          </w:tcPr>
          <w:p w:rsidR="00204732" w:rsidRDefault="00BD1D7F">
            <w:r>
              <w:t>Газета «Арка-им» выпуск № 20 июнь 7508 (2000) год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1502.</w:t>
            </w:r>
          </w:p>
        </w:tc>
        <w:tc>
          <w:tcPr>
            <w:tcW w:w="2880" w:type="dxa"/>
          </w:tcPr>
          <w:p w:rsidR="00204732" w:rsidRDefault="00BD1D7F">
            <w:r>
              <w:t xml:space="preserve">Газета «За русское дело» выпуск № 1 (133), 2006 год (решение Ленинского </w:t>
            </w:r>
            <w:r>
              <w:t>районного суда города Оренбурга от 26.07.2010);</w:t>
            </w:r>
          </w:p>
        </w:tc>
        <w:tc>
          <w:tcPr>
            <w:tcW w:w="2880" w:type="dxa"/>
          </w:tcPr>
          <w:p w:rsidR="00204732" w:rsidRDefault="00204732"/>
        </w:tc>
      </w:tr>
      <w:tr w:rsidR="00204732">
        <w:tc>
          <w:tcPr>
            <w:tcW w:w="2880" w:type="dxa"/>
          </w:tcPr>
          <w:p w:rsidR="00204732" w:rsidRDefault="00BD1D7F">
            <w:r>
              <w:t>1503.</w:t>
            </w:r>
          </w:p>
        </w:tc>
        <w:tc>
          <w:tcPr>
            <w:tcW w:w="2880" w:type="dxa"/>
          </w:tcPr>
          <w:p w:rsidR="00204732" w:rsidRDefault="00BD1D7F">
            <w:r>
              <w:t>Газета «Русский фронт» спецвыпуск № 2 (26) 2006 г.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1504.</w:t>
            </w:r>
          </w:p>
        </w:tc>
        <w:tc>
          <w:tcPr>
            <w:tcW w:w="2880" w:type="dxa"/>
          </w:tcPr>
          <w:p w:rsidR="00204732" w:rsidRDefault="00BD1D7F">
            <w:r>
              <w:t xml:space="preserve">Газета «Знание власть!» выпуск № 5 (274) февраль 2006 г. (решение </w:t>
            </w:r>
            <w:r>
              <w:t>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1505.</w:t>
            </w:r>
          </w:p>
        </w:tc>
        <w:tc>
          <w:tcPr>
            <w:tcW w:w="2880" w:type="dxa"/>
          </w:tcPr>
          <w:p w:rsidR="00204732" w:rsidRDefault="00BD1D7F">
            <w:r>
              <w:t>Газета «Союз офицеров» выпуск № 2 (81) февраль 2006 г.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1506.</w:t>
            </w:r>
          </w:p>
        </w:tc>
        <w:tc>
          <w:tcPr>
            <w:tcW w:w="2880" w:type="dxa"/>
          </w:tcPr>
          <w:p w:rsidR="00204732" w:rsidRDefault="00BD1D7F">
            <w:r>
              <w:t xml:space="preserve">Газета «Русская правда» выпуск № 41-42 2006 г. (решение </w:t>
            </w:r>
            <w:r>
              <w:t>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1507.</w:t>
            </w:r>
          </w:p>
        </w:tc>
        <w:tc>
          <w:tcPr>
            <w:tcW w:w="2880" w:type="dxa"/>
          </w:tcPr>
          <w:p w:rsidR="00204732" w:rsidRDefault="00BD1D7F">
            <w:r>
              <w:t>Брошюра под названием «Это должен знать русский»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1508.</w:t>
            </w:r>
          </w:p>
        </w:tc>
        <w:tc>
          <w:tcPr>
            <w:tcW w:w="2880" w:type="dxa"/>
          </w:tcPr>
          <w:p w:rsidR="00204732" w:rsidRDefault="00BD1D7F">
            <w:r>
              <w:t>Газета «Наша сторона», № 1 (11) за 2002 г. (решение Ленинского р</w:t>
            </w:r>
            <w:r>
              <w:t>айонного суда города Оренбурга от 26.07.2010);</w:t>
            </w:r>
          </w:p>
        </w:tc>
        <w:tc>
          <w:tcPr>
            <w:tcW w:w="2880" w:type="dxa"/>
          </w:tcPr>
          <w:p w:rsidR="00204732" w:rsidRDefault="00204732"/>
        </w:tc>
      </w:tr>
      <w:tr w:rsidR="00204732">
        <w:tc>
          <w:tcPr>
            <w:tcW w:w="2880" w:type="dxa"/>
          </w:tcPr>
          <w:p w:rsidR="00204732" w:rsidRDefault="00BD1D7F">
            <w:r>
              <w:t>1509.</w:t>
            </w:r>
          </w:p>
        </w:tc>
        <w:tc>
          <w:tcPr>
            <w:tcW w:w="2880" w:type="dxa"/>
          </w:tcPr>
          <w:p w:rsidR="00204732" w:rsidRDefault="00BD1D7F">
            <w:r>
              <w:t>Газета «Я русский»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1510.</w:t>
            </w:r>
          </w:p>
        </w:tc>
        <w:tc>
          <w:tcPr>
            <w:tcW w:w="2880" w:type="dxa"/>
          </w:tcPr>
          <w:p w:rsidR="00204732" w:rsidRDefault="00BD1D7F">
            <w:r>
              <w:t>Газета «Эра России»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1511.</w:t>
            </w:r>
          </w:p>
        </w:tc>
        <w:tc>
          <w:tcPr>
            <w:tcW w:w="2880" w:type="dxa"/>
          </w:tcPr>
          <w:p w:rsidR="00204732" w:rsidRDefault="00BD1D7F">
            <w:r>
              <w:t xml:space="preserve">Брошюра </w:t>
            </w:r>
            <w:r>
              <w:t>«субботнее безумие» (решение Ленинского районного суда города Оренбурга от 26.07.2010);</w:t>
            </w:r>
          </w:p>
        </w:tc>
        <w:tc>
          <w:tcPr>
            <w:tcW w:w="2880" w:type="dxa"/>
          </w:tcPr>
          <w:p w:rsidR="00204732" w:rsidRDefault="00204732"/>
        </w:tc>
      </w:tr>
      <w:tr w:rsidR="00204732">
        <w:tc>
          <w:tcPr>
            <w:tcW w:w="2880" w:type="dxa"/>
          </w:tcPr>
          <w:p w:rsidR="00204732" w:rsidRDefault="00BD1D7F">
            <w:r>
              <w:t>1512.</w:t>
            </w:r>
          </w:p>
        </w:tc>
        <w:tc>
          <w:tcPr>
            <w:tcW w:w="2880" w:type="dxa"/>
          </w:tcPr>
          <w:p w:rsidR="00204732" w:rsidRDefault="00BD1D7F">
            <w:r>
              <w:t xml:space="preserve">Информационные видео и фотоматериалы, размещенные в информационно-телекоммуникационной сети «Интернет» по адресам: http://vkontakte.ru/video50777990_141480124; </w:t>
            </w:r>
            <w:r>
              <w:t>http://vkontakte.ru/video50777990_138161598; http://vkontakte.ru/video50777990_1381615940; http://vkontakte.ru/video50777990_138160905; http://vkontakte.ru/video50777990_137839883; http://vkontakte.ru/video50777990_137462206; http://vkontakte.ru/video50777</w:t>
            </w:r>
            <w:r>
              <w:t>990_136783966; http://vkontakte.ru/id90206929#/album93733856_120846310 (решение Кировского районного суда города Иркутска от 04.06.2012);</w:t>
            </w:r>
          </w:p>
        </w:tc>
        <w:tc>
          <w:tcPr>
            <w:tcW w:w="2880" w:type="dxa"/>
          </w:tcPr>
          <w:p w:rsidR="00204732" w:rsidRDefault="00204732"/>
        </w:tc>
      </w:tr>
      <w:tr w:rsidR="00204732">
        <w:tc>
          <w:tcPr>
            <w:tcW w:w="2880" w:type="dxa"/>
          </w:tcPr>
          <w:p w:rsidR="00204732" w:rsidRDefault="00BD1D7F">
            <w:r>
              <w:t>1513.</w:t>
            </w:r>
          </w:p>
        </w:tc>
        <w:tc>
          <w:tcPr>
            <w:tcW w:w="2880" w:type="dxa"/>
          </w:tcPr>
          <w:p w:rsidR="00204732" w:rsidRDefault="00BD1D7F">
            <w:r>
              <w:t>Текст статьи «На сайте открылся раздел «Цели для атак» от 23.06.2011 года, размещенной по электронному адресу:</w:t>
            </w:r>
            <w:r>
              <w:t xml:space="preserve"> http://blackblocg.info/tseli-dlya-atak (решение Мещанского районного суда города Москвы от 03.08.2012);</w:t>
            </w:r>
          </w:p>
        </w:tc>
        <w:tc>
          <w:tcPr>
            <w:tcW w:w="2880" w:type="dxa"/>
          </w:tcPr>
          <w:p w:rsidR="00204732" w:rsidRDefault="00204732"/>
        </w:tc>
      </w:tr>
      <w:tr w:rsidR="00204732">
        <w:tc>
          <w:tcPr>
            <w:tcW w:w="2880" w:type="dxa"/>
          </w:tcPr>
          <w:p w:rsidR="00204732" w:rsidRDefault="00BD1D7F">
            <w:r>
              <w:t>1514.</w:t>
            </w:r>
          </w:p>
        </w:tc>
        <w:tc>
          <w:tcPr>
            <w:tcW w:w="2880" w:type="dxa"/>
          </w:tcPr>
          <w:p w:rsidR="00204732" w:rsidRDefault="00BD1D7F">
            <w:r>
              <w:t>Текст статьи «Как сжечь буржуйскую тачку и не попасться: советы начинающим от коллектива «13 негритят» от 14.02.2011 года, размещенной по элект</w:t>
            </w:r>
            <w:r>
              <w:t>ронному адресу: http://blackblocg.info/metody-i-taktiki/provedenie-aktsij (решение Мещанского районного суда города Москвы от 03.08.2012);</w:t>
            </w:r>
          </w:p>
        </w:tc>
        <w:tc>
          <w:tcPr>
            <w:tcW w:w="2880" w:type="dxa"/>
          </w:tcPr>
          <w:p w:rsidR="00204732" w:rsidRDefault="00204732"/>
        </w:tc>
      </w:tr>
      <w:tr w:rsidR="00204732">
        <w:tc>
          <w:tcPr>
            <w:tcW w:w="2880" w:type="dxa"/>
          </w:tcPr>
          <w:p w:rsidR="00204732" w:rsidRDefault="00BD1D7F">
            <w:r>
              <w:t>1515.</w:t>
            </w:r>
          </w:p>
        </w:tc>
        <w:tc>
          <w:tcPr>
            <w:tcW w:w="2880" w:type="dxa"/>
          </w:tcPr>
          <w:p w:rsidR="00204732" w:rsidRDefault="00BD1D7F">
            <w:r>
              <w:t>Текст статьи «Городские партизаны атаковали точечную стройку в Ясенево» от 09.04.2011 года, размещенной по эл</w:t>
            </w:r>
            <w:r>
              <w:t>ектронному адресу: http://blackblocg.info/protestnye-dejsviya/93-gorodskie-partizany-atakov... (решение Мещанского районного суда города Москвы от 03.08.2012);</w:t>
            </w:r>
          </w:p>
        </w:tc>
        <w:tc>
          <w:tcPr>
            <w:tcW w:w="2880" w:type="dxa"/>
          </w:tcPr>
          <w:p w:rsidR="00204732" w:rsidRDefault="00204732"/>
        </w:tc>
      </w:tr>
      <w:tr w:rsidR="00204732">
        <w:tc>
          <w:tcPr>
            <w:tcW w:w="2880" w:type="dxa"/>
          </w:tcPr>
          <w:p w:rsidR="00204732" w:rsidRDefault="00BD1D7F">
            <w:r>
              <w:t>1516.</w:t>
            </w:r>
          </w:p>
        </w:tc>
        <w:tc>
          <w:tcPr>
            <w:tcW w:w="2880" w:type="dxa"/>
          </w:tcPr>
          <w:p w:rsidR="00204732" w:rsidRDefault="00BD1D7F">
            <w:r>
              <w:t>Текст статьи «Подрыв анархистами поста ДПС на 22 км МКАД 07.06.2011» от 07.06.2011 года,</w:t>
            </w:r>
            <w:r>
              <w:t xml:space="preserve">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204732" w:rsidRDefault="00204732"/>
        </w:tc>
      </w:tr>
      <w:tr w:rsidR="00204732">
        <w:tc>
          <w:tcPr>
            <w:tcW w:w="2880" w:type="dxa"/>
          </w:tcPr>
          <w:p w:rsidR="00204732" w:rsidRDefault="00BD1D7F">
            <w:r>
              <w:t>1517.</w:t>
            </w:r>
          </w:p>
        </w:tc>
        <w:tc>
          <w:tcPr>
            <w:tcW w:w="2880" w:type="dxa"/>
          </w:tcPr>
          <w:p w:rsidR="00204732" w:rsidRDefault="00BD1D7F">
            <w:r>
              <w:t xml:space="preserve">Текст статьи «Новые акции ELF в Подмосковье» от 14.06.2011 года, </w:t>
            </w:r>
            <w:r>
              <w:t>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204732" w:rsidRDefault="00204732"/>
        </w:tc>
      </w:tr>
      <w:tr w:rsidR="00204732">
        <w:tc>
          <w:tcPr>
            <w:tcW w:w="2880" w:type="dxa"/>
          </w:tcPr>
          <w:p w:rsidR="00204732" w:rsidRDefault="00BD1D7F">
            <w:r>
              <w:t>1518.</w:t>
            </w:r>
          </w:p>
        </w:tc>
        <w:tc>
          <w:tcPr>
            <w:tcW w:w="2880" w:type="dxa"/>
          </w:tcPr>
          <w:p w:rsidR="00204732" w:rsidRDefault="00BD1D7F">
            <w:r>
              <w:t>Текст, состоящий из 176 датированных заметок, размещенных в обратном хр</w:t>
            </w:r>
            <w:r>
              <w:t>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w:t>
            </w:r>
            <w:r>
              <w:t>, размещенный по электронному адресу: http://blackblocg.info (решение Мещанского районного суда города Москвы от 03.08.2012);</w:t>
            </w:r>
          </w:p>
        </w:tc>
        <w:tc>
          <w:tcPr>
            <w:tcW w:w="2880" w:type="dxa"/>
          </w:tcPr>
          <w:p w:rsidR="00204732" w:rsidRDefault="00204732"/>
        </w:tc>
      </w:tr>
      <w:tr w:rsidR="00204732">
        <w:tc>
          <w:tcPr>
            <w:tcW w:w="2880" w:type="dxa"/>
          </w:tcPr>
          <w:p w:rsidR="00204732" w:rsidRDefault="00BD1D7F">
            <w:r>
              <w:t>1519.</w:t>
            </w:r>
          </w:p>
        </w:tc>
        <w:tc>
          <w:tcPr>
            <w:tcW w:w="2880" w:type="dxa"/>
          </w:tcPr>
          <w:p w:rsidR="00204732" w:rsidRDefault="00BD1D7F">
            <w:r>
              <w:t>Информационные материалы статья «Предстоящие выборы и будущая революция.», размещенная в сети Интернет на ресурсах информа</w:t>
            </w:r>
            <w:r>
              <w:t>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204732" w:rsidRDefault="00204732"/>
        </w:tc>
      </w:tr>
      <w:tr w:rsidR="00204732">
        <w:tc>
          <w:tcPr>
            <w:tcW w:w="2880" w:type="dxa"/>
          </w:tcPr>
          <w:p w:rsidR="00204732" w:rsidRDefault="00BD1D7F">
            <w:r>
              <w:t>1520.</w:t>
            </w:r>
          </w:p>
        </w:tc>
        <w:tc>
          <w:tcPr>
            <w:tcW w:w="2880" w:type="dxa"/>
          </w:tcPr>
          <w:p w:rsidR="00204732" w:rsidRDefault="00BD1D7F">
            <w:r>
              <w:t>Брошюра Гладкий В.Н. «Жиды» (решение Ленинского районного суда города Владивостока Примор</w:t>
            </w:r>
            <w:r>
              <w:t>ского края от 17.05.2012);</w:t>
            </w:r>
          </w:p>
        </w:tc>
        <w:tc>
          <w:tcPr>
            <w:tcW w:w="2880" w:type="dxa"/>
          </w:tcPr>
          <w:p w:rsidR="00204732" w:rsidRDefault="00204732"/>
        </w:tc>
      </w:tr>
      <w:tr w:rsidR="00204732">
        <w:tc>
          <w:tcPr>
            <w:tcW w:w="2880" w:type="dxa"/>
          </w:tcPr>
          <w:p w:rsidR="00204732" w:rsidRDefault="00BD1D7F">
            <w:r>
              <w:t>1521.</w:t>
            </w:r>
          </w:p>
        </w:tc>
        <w:tc>
          <w:tcPr>
            <w:tcW w:w="2880" w:type="dxa"/>
          </w:tcPr>
          <w:p w:rsidR="00204732" w:rsidRDefault="00BD1D7F">
            <w:r>
              <w:t>Интернет-ресурс (сайт): http://soprotivlenie.marsho.net/ - «Сопротивление» (решение Интинского городского суда Республики Коми от 08.08.2012);</w:t>
            </w:r>
          </w:p>
        </w:tc>
        <w:tc>
          <w:tcPr>
            <w:tcW w:w="2880" w:type="dxa"/>
          </w:tcPr>
          <w:p w:rsidR="00204732" w:rsidRDefault="00204732"/>
        </w:tc>
      </w:tr>
      <w:tr w:rsidR="00204732">
        <w:tc>
          <w:tcPr>
            <w:tcW w:w="2880" w:type="dxa"/>
          </w:tcPr>
          <w:p w:rsidR="00204732" w:rsidRDefault="00BD1D7F">
            <w:r>
              <w:t>1522.</w:t>
            </w:r>
          </w:p>
        </w:tc>
        <w:tc>
          <w:tcPr>
            <w:tcW w:w="2880" w:type="dxa"/>
          </w:tcPr>
          <w:p w:rsidR="00204732" w:rsidRDefault="00BD1D7F">
            <w:r>
              <w:t>Видеоролик «Zlaya Rossiya.240.mp4», размещенный в социальной сети «В к</w:t>
            </w:r>
            <w:r>
              <w:t>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204732" w:rsidRDefault="00204732"/>
        </w:tc>
      </w:tr>
      <w:tr w:rsidR="00204732">
        <w:tc>
          <w:tcPr>
            <w:tcW w:w="2880" w:type="dxa"/>
          </w:tcPr>
          <w:p w:rsidR="00204732" w:rsidRDefault="00BD1D7F">
            <w:r>
              <w:t>1523.</w:t>
            </w:r>
          </w:p>
        </w:tc>
        <w:tc>
          <w:tcPr>
            <w:tcW w:w="2880" w:type="dxa"/>
          </w:tcPr>
          <w:p w:rsidR="00204732" w:rsidRDefault="00BD1D7F">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204732" w:rsidRDefault="00204732"/>
        </w:tc>
      </w:tr>
      <w:tr w:rsidR="00204732">
        <w:tc>
          <w:tcPr>
            <w:tcW w:w="2880" w:type="dxa"/>
          </w:tcPr>
          <w:p w:rsidR="00204732" w:rsidRDefault="00BD1D7F">
            <w:r>
              <w:t>1524.</w:t>
            </w:r>
          </w:p>
        </w:tc>
        <w:tc>
          <w:tcPr>
            <w:tcW w:w="2880" w:type="dxa"/>
          </w:tcPr>
          <w:p w:rsidR="00204732" w:rsidRDefault="00BD1D7F">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204732" w:rsidRDefault="00204732"/>
        </w:tc>
      </w:tr>
      <w:tr w:rsidR="00204732">
        <w:tc>
          <w:tcPr>
            <w:tcW w:w="2880" w:type="dxa"/>
          </w:tcPr>
          <w:p w:rsidR="00204732" w:rsidRDefault="00BD1D7F">
            <w:r>
              <w:t>1525.</w:t>
            </w:r>
          </w:p>
        </w:tc>
        <w:tc>
          <w:tcPr>
            <w:tcW w:w="2880" w:type="dxa"/>
          </w:tcPr>
          <w:p w:rsidR="00204732" w:rsidRDefault="00BD1D7F">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204732" w:rsidRDefault="00204732"/>
        </w:tc>
      </w:tr>
      <w:tr w:rsidR="00204732">
        <w:tc>
          <w:tcPr>
            <w:tcW w:w="2880" w:type="dxa"/>
          </w:tcPr>
          <w:p w:rsidR="00204732" w:rsidRDefault="00BD1D7F">
            <w:r>
              <w:t>1526.</w:t>
            </w:r>
          </w:p>
        </w:tc>
        <w:tc>
          <w:tcPr>
            <w:tcW w:w="2880" w:type="dxa"/>
          </w:tcPr>
          <w:p w:rsidR="00204732" w:rsidRDefault="00BD1D7F">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204732" w:rsidRDefault="00204732"/>
        </w:tc>
      </w:tr>
      <w:tr w:rsidR="00204732">
        <w:tc>
          <w:tcPr>
            <w:tcW w:w="2880" w:type="dxa"/>
          </w:tcPr>
          <w:p w:rsidR="00204732" w:rsidRDefault="00BD1D7F">
            <w:r>
              <w:t>1527.</w:t>
            </w:r>
          </w:p>
        </w:tc>
        <w:tc>
          <w:tcPr>
            <w:tcW w:w="2880" w:type="dxa"/>
          </w:tcPr>
          <w:p w:rsidR="00204732" w:rsidRDefault="00BD1D7F">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204732" w:rsidRDefault="00204732"/>
        </w:tc>
      </w:tr>
      <w:tr w:rsidR="00204732">
        <w:tc>
          <w:tcPr>
            <w:tcW w:w="2880" w:type="dxa"/>
          </w:tcPr>
          <w:p w:rsidR="00204732" w:rsidRDefault="00BD1D7F">
            <w:r>
              <w:t>1528.</w:t>
            </w:r>
          </w:p>
        </w:tc>
        <w:tc>
          <w:tcPr>
            <w:tcW w:w="2880" w:type="dxa"/>
          </w:tcPr>
          <w:p w:rsidR="00204732" w:rsidRDefault="00BD1D7F">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204732" w:rsidRDefault="00204732"/>
        </w:tc>
      </w:tr>
      <w:tr w:rsidR="00204732">
        <w:tc>
          <w:tcPr>
            <w:tcW w:w="2880" w:type="dxa"/>
          </w:tcPr>
          <w:p w:rsidR="00204732" w:rsidRDefault="00BD1D7F">
            <w:r>
              <w:t>1529.</w:t>
            </w:r>
          </w:p>
        </w:tc>
        <w:tc>
          <w:tcPr>
            <w:tcW w:w="2880" w:type="dxa"/>
          </w:tcPr>
          <w:p w:rsidR="00204732" w:rsidRDefault="00BD1D7F">
            <w:r>
              <w:t xml:space="preserve">Статья «Насильники, прикрываясь ОМОНом, расстреливали безоружных казаков», опубликованная в № 2 (42) газеты «Русская жизнь» 05.12.2010 (решение </w:t>
            </w:r>
            <w:r>
              <w:t>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204732" w:rsidRDefault="00204732"/>
        </w:tc>
      </w:tr>
      <w:tr w:rsidR="00204732">
        <w:tc>
          <w:tcPr>
            <w:tcW w:w="2880" w:type="dxa"/>
          </w:tcPr>
          <w:p w:rsidR="00204732" w:rsidRDefault="00BD1D7F">
            <w:r>
              <w:t>1530.</w:t>
            </w:r>
          </w:p>
        </w:tc>
        <w:tc>
          <w:tcPr>
            <w:tcW w:w="2880" w:type="dxa"/>
          </w:tcPr>
          <w:p w:rsidR="00204732" w:rsidRDefault="00BD1D7F">
            <w:r>
              <w:t>Комментарий к видеоролику под названием: «В Башкирии курица снесла яйц</w:t>
            </w:r>
            <w:r>
              <w:t>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204732" w:rsidRDefault="00204732"/>
        </w:tc>
      </w:tr>
      <w:tr w:rsidR="00204732">
        <w:tc>
          <w:tcPr>
            <w:tcW w:w="2880" w:type="dxa"/>
          </w:tcPr>
          <w:p w:rsidR="00204732" w:rsidRDefault="00BD1D7F">
            <w:r>
              <w:t>1531.</w:t>
            </w:r>
          </w:p>
        </w:tc>
        <w:tc>
          <w:tcPr>
            <w:tcW w:w="2880" w:type="dxa"/>
          </w:tcPr>
          <w:p w:rsidR="00204732" w:rsidRDefault="00BD1D7F">
            <w:r>
              <w:t>Публикация Сергея Мельникоффа «Письмо к</w:t>
            </w:r>
            <w:r>
              <w:t>амикадзе или почему дочь журналиста выбрала для жизни Японию» (решение Кировского районного суда города Омска от 09.08.2012);</w:t>
            </w:r>
          </w:p>
        </w:tc>
        <w:tc>
          <w:tcPr>
            <w:tcW w:w="2880" w:type="dxa"/>
          </w:tcPr>
          <w:p w:rsidR="00204732" w:rsidRDefault="00204732"/>
        </w:tc>
      </w:tr>
      <w:tr w:rsidR="00204732">
        <w:tc>
          <w:tcPr>
            <w:tcW w:w="2880" w:type="dxa"/>
          </w:tcPr>
          <w:p w:rsidR="00204732" w:rsidRDefault="00BD1D7F">
            <w:r>
              <w:t>1532.</w:t>
            </w:r>
          </w:p>
        </w:tc>
        <w:tc>
          <w:tcPr>
            <w:tcW w:w="2880" w:type="dxa"/>
          </w:tcPr>
          <w:p w:rsidR="00204732" w:rsidRDefault="00BD1D7F">
            <w:r>
              <w:t>Видеоролик «СС Сахалин» (решения Южно-Сахалинского городского суда от 16.08.2012);</w:t>
            </w:r>
          </w:p>
        </w:tc>
        <w:tc>
          <w:tcPr>
            <w:tcW w:w="2880" w:type="dxa"/>
          </w:tcPr>
          <w:p w:rsidR="00204732" w:rsidRDefault="00204732"/>
        </w:tc>
      </w:tr>
      <w:tr w:rsidR="00204732">
        <w:tc>
          <w:tcPr>
            <w:tcW w:w="2880" w:type="dxa"/>
          </w:tcPr>
          <w:p w:rsidR="00204732" w:rsidRDefault="00BD1D7F">
            <w:r>
              <w:t>1533.</w:t>
            </w:r>
          </w:p>
        </w:tc>
        <w:tc>
          <w:tcPr>
            <w:tcW w:w="2880" w:type="dxa"/>
          </w:tcPr>
          <w:p w:rsidR="00204732" w:rsidRDefault="00BD1D7F">
            <w:r>
              <w:t>Информационный материал «Сибирс</w:t>
            </w:r>
            <w:r>
              <w:t>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2880" w:type="dxa"/>
          </w:tcPr>
          <w:p w:rsidR="00204732" w:rsidRDefault="00204732"/>
        </w:tc>
      </w:tr>
      <w:tr w:rsidR="00204732">
        <w:tc>
          <w:tcPr>
            <w:tcW w:w="2880" w:type="dxa"/>
          </w:tcPr>
          <w:p w:rsidR="00204732" w:rsidRDefault="00BD1D7F">
            <w:r>
              <w:t>1534.</w:t>
            </w:r>
          </w:p>
        </w:tc>
        <w:tc>
          <w:tcPr>
            <w:tcW w:w="2880" w:type="dxa"/>
          </w:tcPr>
          <w:p w:rsidR="00204732" w:rsidRDefault="00BD1D7F">
            <w:r>
              <w:t>Газета «Казачья Русь» № 1 за октябрь 2010 года, учредите</w:t>
            </w:r>
            <w:r>
              <w:t>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w:t>
            </w:r>
            <w:r>
              <w:t>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w:t>
            </w:r>
            <w:r>
              <w:t>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204732" w:rsidRDefault="00204732"/>
        </w:tc>
      </w:tr>
      <w:tr w:rsidR="00204732">
        <w:tc>
          <w:tcPr>
            <w:tcW w:w="2880" w:type="dxa"/>
          </w:tcPr>
          <w:p w:rsidR="00204732" w:rsidRDefault="00BD1D7F">
            <w:r>
              <w:t>1535.</w:t>
            </w:r>
          </w:p>
        </w:tc>
        <w:tc>
          <w:tcPr>
            <w:tcW w:w="2880" w:type="dxa"/>
          </w:tcPr>
          <w:p w:rsidR="00204732" w:rsidRDefault="00BD1D7F">
            <w:r>
              <w:t xml:space="preserve">Сайт, расположенный по электронному адресу: </w:t>
            </w:r>
            <w:r>
              <w:t>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204732" w:rsidRDefault="00204732"/>
        </w:tc>
      </w:tr>
      <w:tr w:rsidR="00204732">
        <w:tc>
          <w:tcPr>
            <w:tcW w:w="2880" w:type="dxa"/>
          </w:tcPr>
          <w:p w:rsidR="00204732" w:rsidRDefault="00BD1D7F">
            <w:r>
              <w:t>1536.</w:t>
            </w:r>
          </w:p>
        </w:tc>
        <w:tc>
          <w:tcPr>
            <w:tcW w:w="2880" w:type="dxa"/>
          </w:tcPr>
          <w:p w:rsidR="00204732" w:rsidRDefault="00BD1D7F">
            <w:r>
              <w:t xml:space="preserve">Книга Абу Мухаммада Асым аль-Максиди «Религия Ибрахима и </w:t>
            </w:r>
            <w:r>
              <w:t>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204732" w:rsidRDefault="00204732"/>
        </w:tc>
      </w:tr>
      <w:tr w:rsidR="00204732">
        <w:tc>
          <w:tcPr>
            <w:tcW w:w="2880" w:type="dxa"/>
          </w:tcPr>
          <w:p w:rsidR="00204732" w:rsidRDefault="00BD1D7F">
            <w:r>
              <w:t>1537.</w:t>
            </w:r>
          </w:p>
        </w:tc>
        <w:tc>
          <w:tcPr>
            <w:tcW w:w="2880" w:type="dxa"/>
          </w:tcPr>
          <w:p w:rsidR="00204732" w:rsidRDefault="00BD1D7F">
            <w:r>
              <w:t>Книга «Программа патриотического движения России», автор В.</w:t>
            </w:r>
            <w:r>
              <w:t>В. Обрежа, М., 2006, 115 л. (решение Норильского городского суда в районе Кайеркан города Норильска Красноярского края от 04.07.2012);</w:t>
            </w:r>
          </w:p>
        </w:tc>
        <w:tc>
          <w:tcPr>
            <w:tcW w:w="2880" w:type="dxa"/>
          </w:tcPr>
          <w:p w:rsidR="00204732" w:rsidRDefault="00204732"/>
        </w:tc>
      </w:tr>
      <w:tr w:rsidR="00204732">
        <w:tc>
          <w:tcPr>
            <w:tcW w:w="2880" w:type="dxa"/>
          </w:tcPr>
          <w:p w:rsidR="00204732" w:rsidRDefault="00BD1D7F">
            <w:r>
              <w:t>1538.</w:t>
            </w:r>
          </w:p>
        </w:tc>
        <w:tc>
          <w:tcPr>
            <w:tcW w:w="2880" w:type="dxa"/>
          </w:tcPr>
          <w:p w:rsidR="00204732" w:rsidRDefault="00BD1D7F">
            <w:r>
              <w:t>Информационные материалы «Вестник воинов Христовых № 18. Сергиев Посад» (решение Люблинского районного суда город</w:t>
            </w:r>
            <w:r>
              <w:t>а Москвы от 19.06.2012);</w:t>
            </w:r>
          </w:p>
        </w:tc>
        <w:tc>
          <w:tcPr>
            <w:tcW w:w="2880" w:type="dxa"/>
          </w:tcPr>
          <w:p w:rsidR="00204732" w:rsidRDefault="00204732"/>
        </w:tc>
      </w:tr>
      <w:tr w:rsidR="00204732">
        <w:tc>
          <w:tcPr>
            <w:tcW w:w="2880" w:type="dxa"/>
          </w:tcPr>
          <w:p w:rsidR="00204732" w:rsidRDefault="00BD1D7F">
            <w:r>
              <w:t>1539.</w:t>
            </w:r>
          </w:p>
        </w:tc>
        <w:tc>
          <w:tcPr>
            <w:tcW w:w="2880" w:type="dxa"/>
          </w:tcPr>
          <w:p w:rsidR="00204732" w:rsidRDefault="00BD1D7F">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w:t>
            </w:r>
            <w:r>
              <w:t>ного суда города Читы от 23.08.2012).</w:t>
            </w:r>
          </w:p>
        </w:tc>
        <w:tc>
          <w:tcPr>
            <w:tcW w:w="2880" w:type="dxa"/>
          </w:tcPr>
          <w:p w:rsidR="00204732" w:rsidRDefault="00204732"/>
        </w:tc>
      </w:tr>
      <w:tr w:rsidR="00204732">
        <w:tc>
          <w:tcPr>
            <w:tcW w:w="2880" w:type="dxa"/>
          </w:tcPr>
          <w:p w:rsidR="00204732" w:rsidRDefault="00BD1D7F">
            <w:r>
              <w:t>1540.</w:t>
            </w:r>
          </w:p>
        </w:tc>
        <w:tc>
          <w:tcPr>
            <w:tcW w:w="2880" w:type="dxa"/>
          </w:tcPr>
          <w:p w:rsidR="00204732" w:rsidRDefault="00BD1D7F">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w:t>
            </w:r>
            <w:r>
              <w:t>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204732" w:rsidRDefault="00204732"/>
        </w:tc>
      </w:tr>
      <w:tr w:rsidR="00204732">
        <w:tc>
          <w:tcPr>
            <w:tcW w:w="2880" w:type="dxa"/>
          </w:tcPr>
          <w:p w:rsidR="00204732" w:rsidRDefault="00BD1D7F">
            <w:r>
              <w:t>1541.</w:t>
            </w:r>
          </w:p>
        </w:tc>
        <w:tc>
          <w:tcPr>
            <w:tcW w:w="2880" w:type="dxa"/>
          </w:tcPr>
          <w:p w:rsidR="00204732" w:rsidRDefault="00BD1D7F">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204732" w:rsidRDefault="00204732"/>
        </w:tc>
      </w:tr>
      <w:tr w:rsidR="00204732">
        <w:tc>
          <w:tcPr>
            <w:tcW w:w="2880" w:type="dxa"/>
          </w:tcPr>
          <w:p w:rsidR="00204732" w:rsidRDefault="00BD1D7F">
            <w:r>
              <w:t>1542.</w:t>
            </w:r>
          </w:p>
        </w:tc>
        <w:tc>
          <w:tcPr>
            <w:tcW w:w="2880" w:type="dxa"/>
          </w:tcPr>
          <w:p w:rsidR="00204732" w:rsidRDefault="00BD1D7F">
            <w:r>
              <w:t>Информационный материал – листовка с текстом «Накорми шафку асфальтом» (решение Первомайского рай</w:t>
            </w:r>
            <w:r>
              <w:t>онного суда города Ижевска Удмуртской Республики от 18.06.2012);</w:t>
            </w:r>
          </w:p>
        </w:tc>
        <w:tc>
          <w:tcPr>
            <w:tcW w:w="2880" w:type="dxa"/>
          </w:tcPr>
          <w:p w:rsidR="00204732" w:rsidRDefault="00204732"/>
        </w:tc>
      </w:tr>
      <w:tr w:rsidR="00204732">
        <w:tc>
          <w:tcPr>
            <w:tcW w:w="2880" w:type="dxa"/>
          </w:tcPr>
          <w:p w:rsidR="00204732" w:rsidRDefault="00BD1D7F">
            <w:r>
              <w:t>1543.</w:t>
            </w:r>
          </w:p>
        </w:tc>
        <w:tc>
          <w:tcPr>
            <w:tcW w:w="2880" w:type="dxa"/>
          </w:tcPr>
          <w:p w:rsidR="00204732" w:rsidRDefault="00BD1D7F">
            <w:r>
              <w:t>Видеоролик: «русские националисты вершат правосудие. 18+» (решение Кировского районного суда города Томска от 20.09.2012);</w:t>
            </w:r>
          </w:p>
        </w:tc>
        <w:tc>
          <w:tcPr>
            <w:tcW w:w="2880" w:type="dxa"/>
          </w:tcPr>
          <w:p w:rsidR="00204732" w:rsidRDefault="00204732"/>
        </w:tc>
      </w:tr>
      <w:tr w:rsidR="00204732">
        <w:tc>
          <w:tcPr>
            <w:tcW w:w="2880" w:type="dxa"/>
          </w:tcPr>
          <w:p w:rsidR="00204732" w:rsidRDefault="00BD1D7F">
            <w:r>
              <w:t>1544.</w:t>
            </w:r>
          </w:p>
        </w:tc>
        <w:tc>
          <w:tcPr>
            <w:tcW w:w="2880" w:type="dxa"/>
          </w:tcPr>
          <w:p w:rsidR="00204732" w:rsidRDefault="00BD1D7F">
            <w:r>
              <w:t>Видеоролик: «Слава Руси. От сердца к солнцу!» (решен</w:t>
            </w:r>
            <w:r>
              <w:t>ие Кировского районного суда города Томска от 20.09.2012);</w:t>
            </w:r>
          </w:p>
        </w:tc>
        <w:tc>
          <w:tcPr>
            <w:tcW w:w="2880" w:type="dxa"/>
          </w:tcPr>
          <w:p w:rsidR="00204732" w:rsidRDefault="00204732"/>
        </w:tc>
      </w:tr>
      <w:tr w:rsidR="00204732">
        <w:tc>
          <w:tcPr>
            <w:tcW w:w="2880" w:type="dxa"/>
          </w:tcPr>
          <w:p w:rsidR="00204732" w:rsidRDefault="00BD1D7F">
            <w:r>
              <w:t>1545.</w:t>
            </w:r>
          </w:p>
        </w:tc>
        <w:tc>
          <w:tcPr>
            <w:tcW w:w="2880" w:type="dxa"/>
          </w:tcPr>
          <w:p w:rsidR="00204732" w:rsidRDefault="00BD1D7F">
            <w:r>
              <w:t>Видеоролик: «FORMAT 18» (решение Кировского районного суда города Томска от 20.09.2012);</w:t>
            </w:r>
          </w:p>
        </w:tc>
        <w:tc>
          <w:tcPr>
            <w:tcW w:w="2880" w:type="dxa"/>
          </w:tcPr>
          <w:p w:rsidR="00204732" w:rsidRDefault="00204732"/>
        </w:tc>
      </w:tr>
      <w:tr w:rsidR="00204732">
        <w:tc>
          <w:tcPr>
            <w:tcW w:w="2880" w:type="dxa"/>
          </w:tcPr>
          <w:p w:rsidR="00204732" w:rsidRDefault="00BD1D7F">
            <w:r>
              <w:t>1546.</w:t>
            </w:r>
          </w:p>
        </w:tc>
        <w:tc>
          <w:tcPr>
            <w:tcW w:w="2880" w:type="dxa"/>
          </w:tcPr>
          <w:p w:rsidR="00204732" w:rsidRDefault="00BD1D7F">
            <w:r>
              <w:t>Книга «Последнее путешествие. Подарок для мусульманской девушки» (Киев, Издательство Всеукра</w:t>
            </w:r>
            <w:r>
              <w:t>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204732" w:rsidRDefault="00204732"/>
        </w:tc>
      </w:tr>
      <w:tr w:rsidR="00204732">
        <w:tc>
          <w:tcPr>
            <w:tcW w:w="2880" w:type="dxa"/>
          </w:tcPr>
          <w:p w:rsidR="00204732" w:rsidRDefault="00BD1D7F">
            <w:r>
              <w:t>1547.</w:t>
            </w:r>
          </w:p>
        </w:tc>
        <w:tc>
          <w:tcPr>
            <w:tcW w:w="2880" w:type="dxa"/>
          </w:tcPr>
          <w:p w:rsidR="00204732" w:rsidRDefault="00BD1D7F">
            <w:r>
              <w:t>Информационный материал под наименованием: «СТРОЙ ШАРИАТ душой», размещенный в сети</w:t>
            </w:r>
            <w:r>
              <w:t xml:space="preserve"> Интернет на ресурсе «www.djamaatakbir.com» (решение Нальчикского городского суда Кабардино-Балкарской Республики от 11.07.2012);</w:t>
            </w:r>
          </w:p>
        </w:tc>
        <w:tc>
          <w:tcPr>
            <w:tcW w:w="2880" w:type="dxa"/>
          </w:tcPr>
          <w:p w:rsidR="00204732" w:rsidRDefault="00204732"/>
        </w:tc>
      </w:tr>
      <w:tr w:rsidR="00204732">
        <w:tc>
          <w:tcPr>
            <w:tcW w:w="2880" w:type="dxa"/>
          </w:tcPr>
          <w:p w:rsidR="00204732" w:rsidRDefault="00BD1D7F">
            <w:r>
              <w:t>1548.</w:t>
            </w:r>
          </w:p>
        </w:tc>
        <w:tc>
          <w:tcPr>
            <w:tcW w:w="2880" w:type="dxa"/>
          </w:tcPr>
          <w:p w:rsidR="00204732" w:rsidRDefault="00BD1D7F">
            <w:r>
              <w:t xml:space="preserve">Книга «Разъяснения к книге единобожия шейха Мухаммада ибн Сулеймана Ат-Тамими/ Здравое слово (Шейх Абд Ар-Рахман Наср </w:t>
            </w:r>
            <w:r>
              <w:t>Ас Сади) Озарение от славного/ Баку 1998» (решение Ленинского районного суда города Новороссийска от 14.08.2012);</w:t>
            </w:r>
          </w:p>
        </w:tc>
        <w:tc>
          <w:tcPr>
            <w:tcW w:w="2880" w:type="dxa"/>
          </w:tcPr>
          <w:p w:rsidR="00204732" w:rsidRDefault="00204732"/>
        </w:tc>
      </w:tr>
      <w:tr w:rsidR="00204732">
        <w:tc>
          <w:tcPr>
            <w:tcW w:w="2880" w:type="dxa"/>
          </w:tcPr>
          <w:p w:rsidR="00204732" w:rsidRDefault="00BD1D7F">
            <w:r>
              <w:t>1549.</w:t>
            </w:r>
          </w:p>
        </w:tc>
        <w:tc>
          <w:tcPr>
            <w:tcW w:w="2880" w:type="dxa"/>
          </w:tcPr>
          <w:p w:rsidR="00204732" w:rsidRDefault="00BD1D7F">
            <w:r>
              <w:t>Книга «Мухаммад (мир ему и благословение) естественный преемник Христа/ перевод: Мухаммад Абдуллах/Баку 1997» (решение Ленинского райо</w:t>
            </w:r>
            <w:r>
              <w:t>нного суда города Новороссийска от 14.08.2012);</w:t>
            </w:r>
          </w:p>
        </w:tc>
        <w:tc>
          <w:tcPr>
            <w:tcW w:w="2880" w:type="dxa"/>
          </w:tcPr>
          <w:p w:rsidR="00204732" w:rsidRDefault="00204732"/>
        </w:tc>
      </w:tr>
      <w:tr w:rsidR="00204732">
        <w:tc>
          <w:tcPr>
            <w:tcW w:w="2880" w:type="dxa"/>
          </w:tcPr>
          <w:p w:rsidR="00204732" w:rsidRDefault="00BD1D7F">
            <w:r>
              <w:t>1550.</w:t>
            </w:r>
          </w:p>
        </w:tc>
        <w:tc>
          <w:tcPr>
            <w:tcW w:w="2880" w:type="dxa"/>
          </w:tcPr>
          <w:p w:rsidR="00204732" w:rsidRDefault="00BD1D7F">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w:t>
            </w:r>
            <w:r>
              <w:t>тупе (решение Петрозаводского городского суда Республики Карелия от 19.09.2012);</w:t>
            </w:r>
          </w:p>
        </w:tc>
        <w:tc>
          <w:tcPr>
            <w:tcW w:w="2880" w:type="dxa"/>
          </w:tcPr>
          <w:p w:rsidR="00204732" w:rsidRDefault="00204732"/>
        </w:tc>
      </w:tr>
      <w:tr w:rsidR="00204732">
        <w:tc>
          <w:tcPr>
            <w:tcW w:w="2880" w:type="dxa"/>
          </w:tcPr>
          <w:p w:rsidR="00204732" w:rsidRDefault="00BD1D7F">
            <w:r>
              <w:t>1551.</w:t>
            </w:r>
          </w:p>
        </w:tc>
        <w:tc>
          <w:tcPr>
            <w:tcW w:w="2880" w:type="dxa"/>
          </w:tcPr>
          <w:p w:rsidR="00204732" w:rsidRDefault="00BD1D7F">
            <w:r>
              <w:t xml:space="preserve">Материалы «Орда» и «Записки Басурманина», размещенные в Интернет-ресурсах http://litbash.sitecity.ru и http://highness.sitecity.ru (решение Чишминского районного суда </w:t>
            </w:r>
            <w:r>
              <w:t>Республики Башкортостан от 28.04.2012);</w:t>
            </w:r>
          </w:p>
        </w:tc>
        <w:tc>
          <w:tcPr>
            <w:tcW w:w="2880" w:type="dxa"/>
          </w:tcPr>
          <w:p w:rsidR="00204732" w:rsidRDefault="00204732"/>
        </w:tc>
      </w:tr>
      <w:tr w:rsidR="00204732">
        <w:tc>
          <w:tcPr>
            <w:tcW w:w="2880" w:type="dxa"/>
          </w:tcPr>
          <w:p w:rsidR="00204732" w:rsidRDefault="00BD1D7F">
            <w:r>
              <w:t>1552.</w:t>
            </w:r>
          </w:p>
        </w:tc>
        <w:tc>
          <w:tcPr>
            <w:tcW w:w="2880" w:type="dxa"/>
          </w:tcPr>
          <w:p w:rsidR="00204732" w:rsidRDefault="00BD1D7F">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t>
            </w:r>
            <w:r>
              <w:t>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204732" w:rsidRDefault="00204732"/>
        </w:tc>
      </w:tr>
      <w:tr w:rsidR="00204732">
        <w:tc>
          <w:tcPr>
            <w:tcW w:w="2880" w:type="dxa"/>
          </w:tcPr>
          <w:p w:rsidR="00204732" w:rsidRDefault="00BD1D7F">
            <w:r>
              <w:t>1553.</w:t>
            </w:r>
          </w:p>
        </w:tc>
        <w:tc>
          <w:tcPr>
            <w:tcW w:w="2880" w:type="dxa"/>
          </w:tcPr>
          <w:p w:rsidR="00204732" w:rsidRDefault="00BD1D7F">
            <w:r>
              <w:t xml:space="preserve">Видеоматериалы, </w:t>
            </w:r>
            <w:r>
              <w:t>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w:t>
            </w:r>
            <w:r>
              <w:t>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204732" w:rsidRDefault="00204732"/>
        </w:tc>
      </w:tr>
      <w:tr w:rsidR="00204732">
        <w:tc>
          <w:tcPr>
            <w:tcW w:w="2880" w:type="dxa"/>
          </w:tcPr>
          <w:p w:rsidR="00204732" w:rsidRDefault="00BD1D7F">
            <w:r>
              <w:t>1554.</w:t>
            </w:r>
          </w:p>
        </w:tc>
        <w:tc>
          <w:tcPr>
            <w:tcW w:w="2880" w:type="dxa"/>
          </w:tcPr>
          <w:p w:rsidR="00204732" w:rsidRDefault="00BD1D7F">
            <w:r>
              <w:t>Интернет-ресурс http://vk.com|id22702754#/id65375869 (решение Октябрьского городского суда Республики Башкортостан от 04.07.2012);</w:t>
            </w:r>
          </w:p>
        </w:tc>
        <w:tc>
          <w:tcPr>
            <w:tcW w:w="2880" w:type="dxa"/>
          </w:tcPr>
          <w:p w:rsidR="00204732" w:rsidRDefault="00204732"/>
        </w:tc>
      </w:tr>
      <w:tr w:rsidR="00204732">
        <w:tc>
          <w:tcPr>
            <w:tcW w:w="2880" w:type="dxa"/>
          </w:tcPr>
          <w:p w:rsidR="00204732" w:rsidRDefault="00BD1D7F">
            <w:r>
              <w:t>1555.</w:t>
            </w:r>
          </w:p>
        </w:tc>
        <w:tc>
          <w:tcPr>
            <w:tcW w:w="2880" w:type="dxa"/>
          </w:tcPr>
          <w:p w:rsidR="00204732" w:rsidRDefault="00BD1D7F">
            <w:r>
              <w:t>Интернет – ресурс http://www.minjust.net и содержащиеся на нем информационные материалы (решение Самарского рай</w:t>
            </w:r>
            <w:r>
              <w:t>онного суда города Самары от 13.08.2012 и определение Самарского районного суда города Самары от 10.07.2013);</w:t>
            </w:r>
          </w:p>
        </w:tc>
        <w:tc>
          <w:tcPr>
            <w:tcW w:w="2880" w:type="dxa"/>
          </w:tcPr>
          <w:p w:rsidR="00204732" w:rsidRDefault="00204732"/>
        </w:tc>
      </w:tr>
      <w:tr w:rsidR="00204732">
        <w:tc>
          <w:tcPr>
            <w:tcW w:w="2880" w:type="dxa"/>
          </w:tcPr>
          <w:p w:rsidR="00204732" w:rsidRDefault="00BD1D7F">
            <w:r>
              <w:t>1556.</w:t>
            </w:r>
          </w:p>
        </w:tc>
        <w:tc>
          <w:tcPr>
            <w:tcW w:w="2880" w:type="dxa"/>
          </w:tcPr>
          <w:p w:rsidR="00204732" w:rsidRDefault="00BD1D7F">
            <w:r>
              <w:t>Интернет – ресурс http://www.rabidshare.info и содержащиеся на нем информационные материалы (решение Самарского районного суда города Сама</w:t>
            </w:r>
            <w:r>
              <w:t>ры от 13.08.2012);</w:t>
            </w:r>
          </w:p>
        </w:tc>
        <w:tc>
          <w:tcPr>
            <w:tcW w:w="2880" w:type="dxa"/>
          </w:tcPr>
          <w:p w:rsidR="00204732" w:rsidRDefault="00204732"/>
        </w:tc>
      </w:tr>
      <w:tr w:rsidR="00204732">
        <w:tc>
          <w:tcPr>
            <w:tcW w:w="2880" w:type="dxa"/>
          </w:tcPr>
          <w:p w:rsidR="00204732" w:rsidRDefault="00BD1D7F">
            <w:r>
              <w:t>1557.</w:t>
            </w:r>
          </w:p>
        </w:tc>
        <w:tc>
          <w:tcPr>
            <w:tcW w:w="2880" w:type="dxa"/>
          </w:tcPr>
          <w:p w:rsidR="00204732" w:rsidRDefault="00BD1D7F">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w:t>
            </w:r>
            <w:r>
              <w:t xml:space="preserve"> по гражданским делам Ульяновского областного суда от 23.10.2012);</w:t>
            </w:r>
          </w:p>
        </w:tc>
        <w:tc>
          <w:tcPr>
            <w:tcW w:w="2880" w:type="dxa"/>
          </w:tcPr>
          <w:p w:rsidR="00204732" w:rsidRDefault="00204732"/>
        </w:tc>
      </w:tr>
      <w:tr w:rsidR="00204732">
        <w:tc>
          <w:tcPr>
            <w:tcW w:w="2880" w:type="dxa"/>
          </w:tcPr>
          <w:p w:rsidR="00204732" w:rsidRDefault="00BD1D7F">
            <w:r>
              <w:t>1558.</w:t>
            </w:r>
          </w:p>
        </w:tc>
        <w:tc>
          <w:tcPr>
            <w:tcW w:w="2880" w:type="dxa"/>
          </w:tcPr>
          <w:p w:rsidR="00204732" w:rsidRDefault="00BD1D7F">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204732" w:rsidRDefault="00204732"/>
        </w:tc>
      </w:tr>
      <w:tr w:rsidR="00204732">
        <w:tc>
          <w:tcPr>
            <w:tcW w:w="2880" w:type="dxa"/>
          </w:tcPr>
          <w:p w:rsidR="00204732" w:rsidRDefault="00BD1D7F">
            <w:r>
              <w:t>1559.</w:t>
            </w:r>
          </w:p>
        </w:tc>
        <w:tc>
          <w:tcPr>
            <w:tcW w:w="2880" w:type="dxa"/>
          </w:tcPr>
          <w:p w:rsidR="00204732" w:rsidRDefault="00BD1D7F">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204732" w:rsidRDefault="00204732"/>
        </w:tc>
      </w:tr>
      <w:tr w:rsidR="00204732">
        <w:tc>
          <w:tcPr>
            <w:tcW w:w="2880" w:type="dxa"/>
          </w:tcPr>
          <w:p w:rsidR="00204732" w:rsidRDefault="00BD1D7F">
            <w:r>
              <w:t>1560.</w:t>
            </w:r>
          </w:p>
        </w:tc>
        <w:tc>
          <w:tcPr>
            <w:tcW w:w="2880" w:type="dxa"/>
          </w:tcPr>
          <w:p w:rsidR="00204732" w:rsidRDefault="00BD1D7F">
            <w:r>
              <w:t>Видеоролик (видеоматериал) с названием: «Вся «правда» о жидо бандеровцах!!!!!!» (ре</w:t>
            </w:r>
            <w:r>
              <w:t>шение Центрального районного суда города Новосибирска от 19.09.2012);</w:t>
            </w:r>
          </w:p>
        </w:tc>
        <w:tc>
          <w:tcPr>
            <w:tcW w:w="2880" w:type="dxa"/>
          </w:tcPr>
          <w:p w:rsidR="00204732" w:rsidRDefault="00204732"/>
        </w:tc>
      </w:tr>
      <w:tr w:rsidR="00204732">
        <w:tc>
          <w:tcPr>
            <w:tcW w:w="2880" w:type="dxa"/>
          </w:tcPr>
          <w:p w:rsidR="00204732" w:rsidRDefault="00BD1D7F">
            <w:r>
              <w:t>1561.</w:t>
            </w:r>
          </w:p>
        </w:tc>
        <w:tc>
          <w:tcPr>
            <w:tcW w:w="2880" w:type="dxa"/>
          </w:tcPr>
          <w:p w:rsidR="00204732" w:rsidRDefault="00BD1D7F">
            <w:r>
              <w:t>Видеоролик (видеоматериал) с названием: «Ж» (решение Центрального районного суда города Новосибирска от 19.09.2012);</w:t>
            </w:r>
          </w:p>
        </w:tc>
        <w:tc>
          <w:tcPr>
            <w:tcW w:w="2880" w:type="dxa"/>
          </w:tcPr>
          <w:p w:rsidR="00204732" w:rsidRDefault="00204732"/>
        </w:tc>
      </w:tr>
      <w:tr w:rsidR="00204732">
        <w:tc>
          <w:tcPr>
            <w:tcW w:w="2880" w:type="dxa"/>
          </w:tcPr>
          <w:p w:rsidR="00204732" w:rsidRDefault="00BD1D7F">
            <w:r>
              <w:t>1562.</w:t>
            </w:r>
          </w:p>
        </w:tc>
        <w:tc>
          <w:tcPr>
            <w:tcW w:w="2880" w:type="dxa"/>
          </w:tcPr>
          <w:p w:rsidR="00204732" w:rsidRDefault="00BD1D7F">
            <w:r>
              <w:t>Видеоролик (видеоматериал) с названием: «Жидовский пе</w:t>
            </w:r>
            <w:r>
              <w:t>сах» (решение Центрального районного суда города Новосибирска от 19.09.2012);</w:t>
            </w:r>
          </w:p>
        </w:tc>
        <w:tc>
          <w:tcPr>
            <w:tcW w:w="2880" w:type="dxa"/>
          </w:tcPr>
          <w:p w:rsidR="00204732" w:rsidRDefault="00204732"/>
        </w:tc>
      </w:tr>
      <w:tr w:rsidR="00204732">
        <w:tc>
          <w:tcPr>
            <w:tcW w:w="2880" w:type="dxa"/>
          </w:tcPr>
          <w:p w:rsidR="00204732" w:rsidRDefault="00BD1D7F">
            <w:r>
              <w:t>1563.</w:t>
            </w:r>
          </w:p>
        </w:tc>
        <w:tc>
          <w:tcPr>
            <w:tcW w:w="2880" w:type="dxa"/>
          </w:tcPr>
          <w:p w:rsidR="00204732" w:rsidRDefault="00BD1D7F">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204732" w:rsidRDefault="00204732"/>
        </w:tc>
      </w:tr>
      <w:tr w:rsidR="00204732">
        <w:tc>
          <w:tcPr>
            <w:tcW w:w="2880" w:type="dxa"/>
          </w:tcPr>
          <w:p w:rsidR="00204732" w:rsidRDefault="00BD1D7F">
            <w:r>
              <w:t>1564.</w:t>
            </w:r>
          </w:p>
        </w:tc>
        <w:tc>
          <w:tcPr>
            <w:tcW w:w="2880" w:type="dxa"/>
          </w:tcPr>
          <w:p w:rsidR="00204732" w:rsidRDefault="00BD1D7F">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204732" w:rsidRDefault="00204732"/>
        </w:tc>
      </w:tr>
      <w:tr w:rsidR="00204732">
        <w:tc>
          <w:tcPr>
            <w:tcW w:w="2880" w:type="dxa"/>
          </w:tcPr>
          <w:p w:rsidR="00204732" w:rsidRDefault="00BD1D7F">
            <w:r>
              <w:t>1565.</w:t>
            </w:r>
          </w:p>
        </w:tc>
        <w:tc>
          <w:tcPr>
            <w:tcW w:w="2880" w:type="dxa"/>
          </w:tcPr>
          <w:p w:rsidR="00204732" w:rsidRDefault="00BD1D7F">
            <w:r>
              <w:t xml:space="preserve">Графическое изображение: «Вот загадка для детей…» (решение Центрального районного суда города Новосибирска от </w:t>
            </w:r>
            <w:r>
              <w:t>19.09.2012);</w:t>
            </w:r>
          </w:p>
        </w:tc>
        <w:tc>
          <w:tcPr>
            <w:tcW w:w="2880" w:type="dxa"/>
          </w:tcPr>
          <w:p w:rsidR="00204732" w:rsidRDefault="00204732"/>
        </w:tc>
      </w:tr>
      <w:tr w:rsidR="00204732">
        <w:tc>
          <w:tcPr>
            <w:tcW w:w="2880" w:type="dxa"/>
          </w:tcPr>
          <w:p w:rsidR="00204732" w:rsidRDefault="00BD1D7F">
            <w:r>
              <w:t>1566.</w:t>
            </w:r>
          </w:p>
        </w:tc>
        <w:tc>
          <w:tcPr>
            <w:tcW w:w="2880" w:type="dxa"/>
          </w:tcPr>
          <w:p w:rsidR="00204732" w:rsidRDefault="00BD1D7F">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204732" w:rsidRDefault="00204732"/>
        </w:tc>
      </w:tr>
      <w:tr w:rsidR="00204732">
        <w:tc>
          <w:tcPr>
            <w:tcW w:w="2880" w:type="dxa"/>
          </w:tcPr>
          <w:p w:rsidR="00204732" w:rsidRDefault="00BD1D7F">
            <w:r>
              <w:t>1567.</w:t>
            </w:r>
          </w:p>
        </w:tc>
        <w:tc>
          <w:tcPr>
            <w:tcW w:w="2880" w:type="dxa"/>
          </w:tcPr>
          <w:p w:rsidR="00204732" w:rsidRDefault="00BD1D7F">
            <w:r>
              <w:t>Графическое изображение: «Гоям читать вредно…» (решение Центрального районного суда города Новосибирс</w:t>
            </w:r>
            <w:r>
              <w:t>ка от 19.09.2012);</w:t>
            </w:r>
          </w:p>
        </w:tc>
        <w:tc>
          <w:tcPr>
            <w:tcW w:w="2880" w:type="dxa"/>
          </w:tcPr>
          <w:p w:rsidR="00204732" w:rsidRDefault="00204732"/>
        </w:tc>
      </w:tr>
      <w:tr w:rsidR="00204732">
        <w:tc>
          <w:tcPr>
            <w:tcW w:w="2880" w:type="dxa"/>
          </w:tcPr>
          <w:p w:rsidR="00204732" w:rsidRDefault="00BD1D7F">
            <w:r>
              <w:t>1568.</w:t>
            </w:r>
          </w:p>
        </w:tc>
        <w:tc>
          <w:tcPr>
            <w:tcW w:w="2880" w:type="dxa"/>
          </w:tcPr>
          <w:p w:rsidR="00204732" w:rsidRDefault="00BD1D7F">
            <w:r>
              <w:t>Графическое изображение: «Русский не пей…» (решение Центрального районного суда города Новосибирска от 19.09.2012);</w:t>
            </w:r>
          </w:p>
        </w:tc>
        <w:tc>
          <w:tcPr>
            <w:tcW w:w="2880" w:type="dxa"/>
          </w:tcPr>
          <w:p w:rsidR="00204732" w:rsidRDefault="00204732"/>
        </w:tc>
      </w:tr>
      <w:tr w:rsidR="00204732">
        <w:tc>
          <w:tcPr>
            <w:tcW w:w="2880" w:type="dxa"/>
          </w:tcPr>
          <w:p w:rsidR="00204732" w:rsidRDefault="00BD1D7F">
            <w:r>
              <w:t>1569.</w:t>
            </w:r>
          </w:p>
        </w:tc>
        <w:tc>
          <w:tcPr>
            <w:tcW w:w="2880" w:type="dxa"/>
          </w:tcPr>
          <w:p w:rsidR="00204732" w:rsidRDefault="00BD1D7F">
            <w:r>
              <w:t>Графическое изображение: «Убивай с комфортом…» (решение Центрального районного суда города Новосибирска о</w:t>
            </w:r>
            <w:r>
              <w:t>т 19.09.2012);</w:t>
            </w:r>
          </w:p>
        </w:tc>
        <w:tc>
          <w:tcPr>
            <w:tcW w:w="2880" w:type="dxa"/>
          </w:tcPr>
          <w:p w:rsidR="00204732" w:rsidRDefault="00204732"/>
        </w:tc>
      </w:tr>
      <w:tr w:rsidR="00204732">
        <w:tc>
          <w:tcPr>
            <w:tcW w:w="2880" w:type="dxa"/>
          </w:tcPr>
          <w:p w:rsidR="00204732" w:rsidRDefault="00BD1D7F">
            <w:r>
              <w:t>1570.</w:t>
            </w:r>
          </w:p>
        </w:tc>
        <w:tc>
          <w:tcPr>
            <w:tcW w:w="2880" w:type="dxa"/>
          </w:tcPr>
          <w:p w:rsidR="00204732" w:rsidRDefault="00BD1D7F">
            <w:r>
              <w:t>Графическое изображение: «Докажите обратное?» (решение Центрального районного суда города Новосибирска от 19.09.2012);</w:t>
            </w:r>
          </w:p>
        </w:tc>
        <w:tc>
          <w:tcPr>
            <w:tcW w:w="2880" w:type="dxa"/>
          </w:tcPr>
          <w:p w:rsidR="00204732" w:rsidRDefault="00204732"/>
        </w:tc>
      </w:tr>
      <w:tr w:rsidR="00204732">
        <w:tc>
          <w:tcPr>
            <w:tcW w:w="2880" w:type="dxa"/>
          </w:tcPr>
          <w:p w:rsidR="00204732" w:rsidRDefault="00BD1D7F">
            <w:r>
              <w:t>1571.</w:t>
            </w:r>
          </w:p>
        </w:tc>
        <w:tc>
          <w:tcPr>
            <w:tcW w:w="2880" w:type="dxa"/>
          </w:tcPr>
          <w:p w:rsidR="00204732" w:rsidRDefault="00BD1D7F">
            <w:r>
              <w:t xml:space="preserve">Графическое изображение: «Дело сделано!» (решение Центрального районного суда города Новосибирска от </w:t>
            </w:r>
            <w:r>
              <w:t>19.09.2012);</w:t>
            </w:r>
          </w:p>
        </w:tc>
        <w:tc>
          <w:tcPr>
            <w:tcW w:w="2880" w:type="dxa"/>
          </w:tcPr>
          <w:p w:rsidR="00204732" w:rsidRDefault="00204732"/>
        </w:tc>
      </w:tr>
      <w:tr w:rsidR="00204732">
        <w:tc>
          <w:tcPr>
            <w:tcW w:w="2880" w:type="dxa"/>
          </w:tcPr>
          <w:p w:rsidR="00204732" w:rsidRDefault="00BD1D7F">
            <w:r>
              <w:t>1572.</w:t>
            </w:r>
          </w:p>
        </w:tc>
        <w:tc>
          <w:tcPr>
            <w:tcW w:w="2880" w:type="dxa"/>
          </w:tcPr>
          <w:p w:rsidR="00204732" w:rsidRDefault="00BD1D7F">
            <w:r>
              <w:t>Графическое изображение: «Тут побывали евреи» (решение Центрального районного суда города Новосибирска от 19.09.2012);</w:t>
            </w:r>
          </w:p>
        </w:tc>
        <w:tc>
          <w:tcPr>
            <w:tcW w:w="2880" w:type="dxa"/>
          </w:tcPr>
          <w:p w:rsidR="00204732" w:rsidRDefault="00204732"/>
        </w:tc>
      </w:tr>
      <w:tr w:rsidR="00204732">
        <w:tc>
          <w:tcPr>
            <w:tcW w:w="2880" w:type="dxa"/>
          </w:tcPr>
          <w:p w:rsidR="00204732" w:rsidRDefault="00BD1D7F">
            <w:r>
              <w:t>1573.</w:t>
            </w:r>
          </w:p>
        </w:tc>
        <w:tc>
          <w:tcPr>
            <w:tcW w:w="2880" w:type="dxa"/>
          </w:tcPr>
          <w:p w:rsidR="00204732" w:rsidRDefault="00BD1D7F">
            <w:r>
              <w:t>Графическое изображение: «Смерть жидам» (решение Центрального районного суда города Новосибирска от 19.09.20</w:t>
            </w:r>
            <w:r>
              <w:t>12);</w:t>
            </w:r>
          </w:p>
        </w:tc>
        <w:tc>
          <w:tcPr>
            <w:tcW w:w="2880" w:type="dxa"/>
          </w:tcPr>
          <w:p w:rsidR="00204732" w:rsidRDefault="00204732"/>
        </w:tc>
      </w:tr>
      <w:tr w:rsidR="00204732">
        <w:tc>
          <w:tcPr>
            <w:tcW w:w="2880" w:type="dxa"/>
          </w:tcPr>
          <w:p w:rsidR="00204732" w:rsidRDefault="00BD1D7F">
            <w:r>
              <w:t>1574.</w:t>
            </w:r>
          </w:p>
        </w:tc>
        <w:tc>
          <w:tcPr>
            <w:tcW w:w="2880" w:type="dxa"/>
          </w:tcPr>
          <w:p w:rsidR="00204732" w:rsidRDefault="00BD1D7F">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204732" w:rsidRDefault="00204732"/>
        </w:tc>
      </w:tr>
      <w:tr w:rsidR="00204732">
        <w:tc>
          <w:tcPr>
            <w:tcW w:w="2880" w:type="dxa"/>
          </w:tcPr>
          <w:p w:rsidR="00204732" w:rsidRDefault="00BD1D7F">
            <w:r>
              <w:t>1575.</w:t>
            </w:r>
          </w:p>
        </w:tc>
        <w:tc>
          <w:tcPr>
            <w:tcW w:w="2880" w:type="dxa"/>
          </w:tcPr>
          <w:p w:rsidR="00204732" w:rsidRDefault="00BD1D7F">
            <w:r>
              <w:t>И</w:t>
            </w:r>
            <w:r>
              <w:t>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204732" w:rsidRDefault="00204732"/>
        </w:tc>
      </w:tr>
      <w:tr w:rsidR="00204732">
        <w:tc>
          <w:tcPr>
            <w:tcW w:w="2880" w:type="dxa"/>
          </w:tcPr>
          <w:p w:rsidR="00204732" w:rsidRDefault="00BD1D7F">
            <w:r>
              <w:t>1576.</w:t>
            </w:r>
          </w:p>
        </w:tc>
        <w:tc>
          <w:tcPr>
            <w:tcW w:w="2880" w:type="dxa"/>
          </w:tcPr>
          <w:p w:rsidR="00204732" w:rsidRDefault="00BD1D7F">
            <w:r>
              <w:t>Информационный мате</w:t>
            </w:r>
            <w:r>
              <w:t>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204732" w:rsidRDefault="00204732"/>
        </w:tc>
      </w:tr>
      <w:tr w:rsidR="00204732">
        <w:tc>
          <w:tcPr>
            <w:tcW w:w="2880" w:type="dxa"/>
          </w:tcPr>
          <w:p w:rsidR="00204732" w:rsidRDefault="00BD1D7F">
            <w:r>
              <w:t>1577.</w:t>
            </w:r>
          </w:p>
        </w:tc>
        <w:tc>
          <w:tcPr>
            <w:tcW w:w="2880" w:type="dxa"/>
          </w:tcPr>
          <w:p w:rsidR="00204732" w:rsidRDefault="00BD1D7F">
            <w:r>
              <w:t xml:space="preserve">Информационный материал «Обращение Центрального Бюро Всероссийского </w:t>
            </w:r>
            <w:r>
              <w:t>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204732" w:rsidRDefault="00204732"/>
        </w:tc>
      </w:tr>
      <w:tr w:rsidR="00204732">
        <w:tc>
          <w:tcPr>
            <w:tcW w:w="2880" w:type="dxa"/>
          </w:tcPr>
          <w:p w:rsidR="00204732" w:rsidRDefault="00BD1D7F">
            <w:r>
              <w:t>1578.</w:t>
            </w:r>
          </w:p>
        </w:tc>
        <w:tc>
          <w:tcPr>
            <w:tcW w:w="2880" w:type="dxa"/>
          </w:tcPr>
          <w:p w:rsidR="00204732" w:rsidRDefault="00BD1D7F">
            <w:r>
              <w:t xml:space="preserve">Информационный материал «Сорвать проведение </w:t>
            </w:r>
            <w:r>
              <w:t>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204732" w:rsidRDefault="00204732"/>
        </w:tc>
      </w:tr>
      <w:tr w:rsidR="00204732">
        <w:tc>
          <w:tcPr>
            <w:tcW w:w="2880" w:type="dxa"/>
          </w:tcPr>
          <w:p w:rsidR="00204732" w:rsidRDefault="00BD1D7F">
            <w:r>
              <w:t>1579.</w:t>
            </w:r>
          </w:p>
        </w:tc>
        <w:tc>
          <w:tcPr>
            <w:tcW w:w="2880" w:type="dxa"/>
          </w:tcPr>
          <w:p w:rsidR="00204732" w:rsidRDefault="00BD1D7F">
            <w:r>
              <w:t>Информационный материал «Убей путинского</w:t>
            </w:r>
            <w:r>
              <w:t xml:space="preserve"> полицая!!!», размещенный на Интернет-сайте www.vnrf.org (решение Мещанского районного суда города Москвы от 03.08.2012);</w:t>
            </w:r>
          </w:p>
        </w:tc>
        <w:tc>
          <w:tcPr>
            <w:tcW w:w="2880" w:type="dxa"/>
          </w:tcPr>
          <w:p w:rsidR="00204732" w:rsidRDefault="00204732"/>
        </w:tc>
      </w:tr>
      <w:tr w:rsidR="00204732">
        <w:tc>
          <w:tcPr>
            <w:tcW w:w="2880" w:type="dxa"/>
          </w:tcPr>
          <w:p w:rsidR="00204732" w:rsidRDefault="00BD1D7F">
            <w:r>
              <w:t>1580.</w:t>
            </w:r>
          </w:p>
        </w:tc>
        <w:tc>
          <w:tcPr>
            <w:tcW w:w="2880" w:type="dxa"/>
          </w:tcPr>
          <w:p w:rsidR="00204732" w:rsidRDefault="00BD1D7F">
            <w:r>
              <w:t>Информационный материал «Сорвать антинародные псевдовыборы!!!», размещенный на Интернет-сайте www.vnrf.org (решение Мещанского</w:t>
            </w:r>
            <w:r>
              <w:t xml:space="preserve"> районного суда города Москвы от 03.08.2012);</w:t>
            </w:r>
          </w:p>
        </w:tc>
        <w:tc>
          <w:tcPr>
            <w:tcW w:w="2880" w:type="dxa"/>
          </w:tcPr>
          <w:p w:rsidR="00204732" w:rsidRDefault="00204732"/>
        </w:tc>
      </w:tr>
      <w:tr w:rsidR="00204732">
        <w:tc>
          <w:tcPr>
            <w:tcW w:w="2880" w:type="dxa"/>
          </w:tcPr>
          <w:p w:rsidR="00204732" w:rsidRDefault="00BD1D7F">
            <w:r>
              <w:t>1581.</w:t>
            </w:r>
          </w:p>
        </w:tc>
        <w:tc>
          <w:tcPr>
            <w:tcW w:w="2880" w:type="dxa"/>
          </w:tcPr>
          <w:p w:rsidR="00204732" w:rsidRDefault="00BD1D7F">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w:t>
            </w:r>
            <w:r>
              <w:t>го районного суда города Москвы от 03.08.2012);</w:t>
            </w:r>
          </w:p>
        </w:tc>
        <w:tc>
          <w:tcPr>
            <w:tcW w:w="2880" w:type="dxa"/>
          </w:tcPr>
          <w:p w:rsidR="00204732" w:rsidRDefault="00204732"/>
        </w:tc>
      </w:tr>
      <w:tr w:rsidR="00204732">
        <w:tc>
          <w:tcPr>
            <w:tcW w:w="2880" w:type="dxa"/>
          </w:tcPr>
          <w:p w:rsidR="00204732" w:rsidRDefault="00BD1D7F">
            <w:r>
              <w:t>1582.</w:t>
            </w:r>
          </w:p>
        </w:tc>
        <w:tc>
          <w:tcPr>
            <w:tcW w:w="2880" w:type="dxa"/>
          </w:tcPr>
          <w:p w:rsidR="00204732" w:rsidRDefault="00BD1D7F">
            <w:r>
              <w:t>Интернет-сайт www.vnrf.org (решение Мещанского районного суда города Москвы от 03.08.2012);</w:t>
            </w:r>
          </w:p>
        </w:tc>
        <w:tc>
          <w:tcPr>
            <w:tcW w:w="2880" w:type="dxa"/>
          </w:tcPr>
          <w:p w:rsidR="00204732" w:rsidRDefault="00204732"/>
        </w:tc>
      </w:tr>
      <w:tr w:rsidR="00204732">
        <w:tc>
          <w:tcPr>
            <w:tcW w:w="2880" w:type="dxa"/>
          </w:tcPr>
          <w:p w:rsidR="00204732" w:rsidRDefault="00BD1D7F">
            <w:r>
              <w:t>1583.</w:t>
            </w:r>
          </w:p>
        </w:tc>
        <w:tc>
          <w:tcPr>
            <w:tcW w:w="2880" w:type="dxa"/>
          </w:tcPr>
          <w:p w:rsidR="00204732" w:rsidRDefault="00BD1D7F">
            <w:r>
              <w:t xml:space="preserve">Информационный материал «Рассказ узбека гастарбайтера», размещенный на сайте: </w:t>
            </w:r>
            <w:r>
              <w:t>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204732" w:rsidRDefault="00204732"/>
        </w:tc>
      </w:tr>
      <w:tr w:rsidR="00204732">
        <w:tc>
          <w:tcPr>
            <w:tcW w:w="2880" w:type="dxa"/>
          </w:tcPr>
          <w:p w:rsidR="00204732" w:rsidRDefault="00BD1D7F">
            <w:r>
              <w:t>1584.</w:t>
            </w:r>
          </w:p>
        </w:tc>
        <w:tc>
          <w:tcPr>
            <w:tcW w:w="2880" w:type="dxa"/>
          </w:tcPr>
          <w:p w:rsidR="00204732" w:rsidRDefault="00BD1D7F">
            <w:r>
              <w:t>Информационный материал «Сценар</w:t>
            </w:r>
            <w:r>
              <w:t>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w:t>
            </w:r>
            <w:r>
              <w:t>а от 28.09.2012);</w:t>
            </w:r>
          </w:p>
        </w:tc>
        <w:tc>
          <w:tcPr>
            <w:tcW w:w="2880" w:type="dxa"/>
          </w:tcPr>
          <w:p w:rsidR="00204732" w:rsidRDefault="00204732"/>
        </w:tc>
      </w:tr>
      <w:tr w:rsidR="00204732">
        <w:tc>
          <w:tcPr>
            <w:tcW w:w="2880" w:type="dxa"/>
          </w:tcPr>
          <w:p w:rsidR="00204732" w:rsidRDefault="00BD1D7F">
            <w:r>
              <w:t>1585.</w:t>
            </w:r>
          </w:p>
        </w:tc>
        <w:tc>
          <w:tcPr>
            <w:tcW w:w="2880" w:type="dxa"/>
          </w:tcPr>
          <w:p w:rsidR="00204732" w:rsidRDefault="00BD1D7F">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w:t>
            </w:r>
            <w:r>
              <w:t>ого районного суда города Красноярска от 29.06.2012 и определение Центрального районного суда города Красноярска от 28.09.2012);</w:t>
            </w:r>
          </w:p>
        </w:tc>
        <w:tc>
          <w:tcPr>
            <w:tcW w:w="2880" w:type="dxa"/>
          </w:tcPr>
          <w:p w:rsidR="00204732" w:rsidRDefault="00204732"/>
        </w:tc>
      </w:tr>
      <w:tr w:rsidR="00204732">
        <w:tc>
          <w:tcPr>
            <w:tcW w:w="2880" w:type="dxa"/>
          </w:tcPr>
          <w:p w:rsidR="00204732" w:rsidRDefault="00BD1D7F">
            <w:r>
              <w:t>1586.</w:t>
            </w:r>
          </w:p>
        </w:tc>
        <w:tc>
          <w:tcPr>
            <w:tcW w:w="2880" w:type="dxa"/>
          </w:tcPr>
          <w:p w:rsidR="00204732" w:rsidRDefault="00BD1D7F">
            <w:r>
              <w:t>Документальный фильм «Дорога в МИР или Правда жизни», размещенный в социальной сети «Интернет» (решение Центрального ра</w:t>
            </w:r>
            <w:r>
              <w:t>йонного суда города Новосибирска от 31.07.2012);</w:t>
            </w:r>
          </w:p>
        </w:tc>
        <w:tc>
          <w:tcPr>
            <w:tcW w:w="2880" w:type="dxa"/>
          </w:tcPr>
          <w:p w:rsidR="00204732" w:rsidRDefault="00204732"/>
        </w:tc>
      </w:tr>
      <w:tr w:rsidR="00204732">
        <w:tc>
          <w:tcPr>
            <w:tcW w:w="2880" w:type="dxa"/>
          </w:tcPr>
          <w:p w:rsidR="00204732" w:rsidRDefault="00BD1D7F">
            <w:r>
              <w:t>1587.</w:t>
            </w:r>
          </w:p>
        </w:tc>
        <w:tc>
          <w:tcPr>
            <w:tcW w:w="2880" w:type="dxa"/>
          </w:tcPr>
          <w:p w:rsidR="00204732" w:rsidRDefault="00BD1D7F">
            <w:r>
              <w:t>Материалы сайта «Нуррудин-инфо» («Nuruddin-info») - http://www.nuruddin-info.blogspot.com/ (решение Печорского городского суда Республики Коми от 11.10.2012);</w:t>
            </w:r>
          </w:p>
        </w:tc>
        <w:tc>
          <w:tcPr>
            <w:tcW w:w="2880" w:type="dxa"/>
          </w:tcPr>
          <w:p w:rsidR="00204732" w:rsidRDefault="00204732"/>
        </w:tc>
      </w:tr>
      <w:tr w:rsidR="00204732">
        <w:tc>
          <w:tcPr>
            <w:tcW w:w="2880" w:type="dxa"/>
          </w:tcPr>
          <w:p w:rsidR="00204732" w:rsidRDefault="00BD1D7F">
            <w:r>
              <w:t>1588.</w:t>
            </w:r>
          </w:p>
        </w:tc>
        <w:tc>
          <w:tcPr>
            <w:tcW w:w="2880" w:type="dxa"/>
          </w:tcPr>
          <w:p w:rsidR="00204732" w:rsidRDefault="00BD1D7F">
            <w:r>
              <w:t>Интернет-сайт www.blackblocg.inf</w:t>
            </w:r>
            <w:r>
              <w:t>o (решение Мещанского районного суда города Москвы от 17.09.2012);</w:t>
            </w:r>
          </w:p>
        </w:tc>
        <w:tc>
          <w:tcPr>
            <w:tcW w:w="2880" w:type="dxa"/>
          </w:tcPr>
          <w:p w:rsidR="00204732" w:rsidRDefault="00204732"/>
        </w:tc>
      </w:tr>
      <w:tr w:rsidR="00204732">
        <w:tc>
          <w:tcPr>
            <w:tcW w:w="2880" w:type="dxa"/>
          </w:tcPr>
          <w:p w:rsidR="00204732" w:rsidRDefault="00BD1D7F">
            <w:r>
              <w:t>1589.</w:t>
            </w:r>
          </w:p>
        </w:tc>
        <w:tc>
          <w:tcPr>
            <w:tcW w:w="2880" w:type="dxa"/>
          </w:tcPr>
          <w:p w:rsidR="00204732" w:rsidRDefault="00BD1D7F">
            <w: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w:t>
            </w:r>
            <w:r>
              <w:t>города Москвы от 01.10.2012);</w:t>
            </w:r>
          </w:p>
        </w:tc>
        <w:tc>
          <w:tcPr>
            <w:tcW w:w="2880" w:type="dxa"/>
          </w:tcPr>
          <w:p w:rsidR="00204732" w:rsidRDefault="00204732"/>
        </w:tc>
      </w:tr>
      <w:tr w:rsidR="00204732">
        <w:tc>
          <w:tcPr>
            <w:tcW w:w="2880" w:type="dxa"/>
          </w:tcPr>
          <w:p w:rsidR="00204732" w:rsidRDefault="00BD1D7F">
            <w:r>
              <w:t>1590.</w:t>
            </w:r>
          </w:p>
        </w:tc>
        <w:tc>
          <w:tcPr>
            <w:tcW w:w="2880" w:type="dxa"/>
          </w:tcPr>
          <w:p w:rsidR="00204732" w:rsidRDefault="00BD1D7F">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204732" w:rsidRDefault="00204732"/>
        </w:tc>
      </w:tr>
      <w:tr w:rsidR="00204732">
        <w:tc>
          <w:tcPr>
            <w:tcW w:w="2880" w:type="dxa"/>
          </w:tcPr>
          <w:p w:rsidR="00204732" w:rsidRDefault="00BD1D7F">
            <w:r>
              <w:t>1591.</w:t>
            </w:r>
          </w:p>
        </w:tc>
        <w:tc>
          <w:tcPr>
            <w:tcW w:w="2880" w:type="dxa"/>
          </w:tcPr>
          <w:p w:rsidR="00204732" w:rsidRDefault="00BD1D7F">
            <w:r>
              <w:t>Ауд</w:t>
            </w:r>
            <w:r>
              <w:t>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w:t>
            </w:r>
            <w:r>
              <w:t>й области от 11.09.2012);</w:t>
            </w:r>
          </w:p>
        </w:tc>
        <w:tc>
          <w:tcPr>
            <w:tcW w:w="2880" w:type="dxa"/>
          </w:tcPr>
          <w:p w:rsidR="00204732" w:rsidRDefault="00204732"/>
        </w:tc>
      </w:tr>
      <w:tr w:rsidR="00204732">
        <w:tc>
          <w:tcPr>
            <w:tcW w:w="2880" w:type="dxa"/>
          </w:tcPr>
          <w:p w:rsidR="00204732" w:rsidRDefault="00BD1D7F">
            <w:r>
              <w:t>1592.</w:t>
            </w:r>
          </w:p>
        </w:tc>
        <w:tc>
          <w:tcPr>
            <w:tcW w:w="2880" w:type="dxa"/>
          </w:tcPr>
          <w:p w:rsidR="00204732" w:rsidRDefault="00BD1D7F">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w:t>
            </w:r>
            <w:r>
              <w:t>онного суда г. Новокузнецка Кемеровской области от 11.09.2012);</w:t>
            </w:r>
          </w:p>
        </w:tc>
        <w:tc>
          <w:tcPr>
            <w:tcW w:w="2880" w:type="dxa"/>
          </w:tcPr>
          <w:p w:rsidR="00204732" w:rsidRDefault="00204732"/>
        </w:tc>
      </w:tr>
      <w:tr w:rsidR="00204732">
        <w:tc>
          <w:tcPr>
            <w:tcW w:w="2880" w:type="dxa"/>
          </w:tcPr>
          <w:p w:rsidR="00204732" w:rsidRDefault="00BD1D7F">
            <w:r>
              <w:t>1593.</w:t>
            </w:r>
          </w:p>
        </w:tc>
        <w:tc>
          <w:tcPr>
            <w:tcW w:w="2880" w:type="dxa"/>
          </w:tcPr>
          <w:p w:rsidR="00204732" w:rsidRDefault="00BD1D7F">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w:t>
            </w:r>
            <w:r>
              <w:t>ядок - Солдат» (решение Новоильинского районного суда г. Новокузнецка Кемеровской области от 11.09.2012);</w:t>
            </w:r>
          </w:p>
        </w:tc>
        <w:tc>
          <w:tcPr>
            <w:tcW w:w="2880" w:type="dxa"/>
          </w:tcPr>
          <w:p w:rsidR="00204732" w:rsidRDefault="00204732"/>
        </w:tc>
      </w:tr>
      <w:tr w:rsidR="00204732">
        <w:tc>
          <w:tcPr>
            <w:tcW w:w="2880" w:type="dxa"/>
          </w:tcPr>
          <w:p w:rsidR="00204732" w:rsidRDefault="00BD1D7F">
            <w:r>
              <w:t>1594.</w:t>
            </w:r>
          </w:p>
        </w:tc>
        <w:tc>
          <w:tcPr>
            <w:tcW w:w="2880" w:type="dxa"/>
          </w:tcPr>
          <w:p w:rsidR="00204732" w:rsidRDefault="00BD1D7F">
            <w:r>
              <w:t>Созданная Никифоровым Алексеем Петровичем статья «Обращение сопротивления к узбекской диаспоре», размещенная в сети Интернет в открытой общедо</w:t>
            </w:r>
            <w:r>
              <w:t>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204732" w:rsidRDefault="00204732"/>
        </w:tc>
      </w:tr>
      <w:tr w:rsidR="00204732">
        <w:tc>
          <w:tcPr>
            <w:tcW w:w="2880" w:type="dxa"/>
          </w:tcPr>
          <w:p w:rsidR="00204732" w:rsidRDefault="00BD1D7F">
            <w:r>
              <w:t>1595.</w:t>
            </w:r>
          </w:p>
        </w:tc>
        <w:tc>
          <w:tcPr>
            <w:tcW w:w="2880" w:type="dxa"/>
          </w:tcPr>
          <w:p w:rsidR="00204732" w:rsidRDefault="00BD1D7F">
            <w:r>
              <w:t xml:space="preserve">Информационный материал – листовка «Исповедь </w:t>
            </w:r>
            <w:r>
              <w:t>узбека-гастарбайтера» (решение Кузьминского районного суда г. Москвы от 17.09.2012);</w:t>
            </w:r>
          </w:p>
        </w:tc>
        <w:tc>
          <w:tcPr>
            <w:tcW w:w="2880" w:type="dxa"/>
          </w:tcPr>
          <w:p w:rsidR="00204732" w:rsidRDefault="00204732"/>
        </w:tc>
      </w:tr>
      <w:tr w:rsidR="00204732">
        <w:tc>
          <w:tcPr>
            <w:tcW w:w="2880" w:type="dxa"/>
          </w:tcPr>
          <w:p w:rsidR="00204732" w:rsidRDefault="00BD1D7F">
            <w:r>
              <w:t>1596.</w:t>
            </w:r>
          </w:p>
        </w:tc>
        <w:tc>
          <w:tcPr>
            <w:tcW w:w="2880" w:type="dxa"/>
          </w:tcPr>
          <w:p w:rsidR="00204732" w:rsidRDefault="00BD1D7F">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204732" w:rsidRDefault="00204732"/>
        </w:tc>
      </w:tr>
      <w:tr w:rsidR="00204732">
        <w:tc>
          <w:tcPr>
            <w:tcW w:w="2880" w:type="dxa"/>
          </w:tcPr>
          <w:p w:rsidR="00204732" w:rsidRDefault="00BD1D7F">
            <w:r>
              <w:t>1597.</w:t>
            </w:r>
          </w:p>
        </w:tc>
        <w:tc>
          <w:tcPr>
            <w:tcW w:w="2880" w:type="dxa"/>
          </w:tcPr>
          <w:p w:rsidR="00204732" w:rsidRDefault="00BD1D7F">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204732" w:rsidRDefault="00204732"/>
        </w:tc>
      </w:tr>
      <w:tr w:rsidR="00204732">
        <w:tc>
          <w:tcPr>
            <w:tcW w:w="2880" w:type="dxa"/>
          </w:tcPr>
          <w:p w:rsidR="00204732" w:rsidRDefault="00BD1D7F">
            <w:r>
              <w:t>1598.</w:t>
            </w:r>
          </w:p>
        </w:tc>
        <w:tc>
          <w:tcPr>
            <w:tcW w:w="2880" w:type="dxa"/>
          </w:tcPr>
          <w:p w:rsidR="00204732" w:rsidRDefault="00BD1D7F">
            <w:r>
              <w:t>Информационный материал «Записки мимоходом (продолжение)», рас</w:t>
            </w:r>
            <w:r>
              <w:t>положенный в Интернет-ресурсе www.rusinfo.cc (решение Правобережного районного суда города Липецка от 27.08.2012);</w:t>
            </w:r>
          </w:p>
        </w:tc>
        <w:tc>
          <w:tcPr>
            <w:tcW w:w="2880" w:type="dxa"/>
          </w:tcPr>
          <w:p w:rsidR="00204732" w:rsidRDefault="00204732"/>
        </w:tc>
      </w:tr>
      <w:tr w:rsidR="00204732">
        <w:tc>
          <w:tcPr>
            <w:tcW w:w="2880" w:type="dxa"/>
          </w:tcPr>
          <w:p w:rsidR="00204732" w:rsidRDefault="00BD1D7F">
            <w:r>
              <w:t>1599.</w:t>
            </w:r>
          </w:p>
        </w:tc>
        <w:tc>
          <w:tcPr>
            <w:tcW w:w="2880" w:type="dxa"/>
          </w:tcPr>
          <w:p w:rsidR="00204732" w:rsidRDefault="00BD1D7F">
            <w:r>
              <w:t>Информационный материал «Русская стая. Белое возмездие», расположенный в Интернет-ресурсе www.rusinfo.cc (решение Правобережного райо</w:t>
            </w:r>
            <w:r>
              <w:t>нного суда города Липецка от 27.08.2012);</w:t>
            </w:r>
          </w:p>
        </w:tc>
        <w:tc>
          <w:tcPr>
            <w:tcW w:w="2880" w:type="dxa"/>
          </w:tcPr>
          <w:p w:rsidR="00204732" w:rsidRDefault="00204732"/>
        </w:tc>
      </w:tr>
      <w:tr w:rsidR="00204732">
        <w:tc>
          <w:tcPr>
            <w:tcW w:w="2880" w:type="dxa"/>
          </w:tcPr>
          <w:p w:rsidR="00204732" w:rsidRDefault="00BD1D7F">
            <w:r>
              <w:t>1600.</w:t>
            </w:r>
          </w:p>
        </w:tc>
        <w:tc>
          <w:tcPr>
            <w:tcW w:w="2880" w:type="dxa"/>
          </w:tcPr>
          <w:p w:rsidR="00204732" w:rsidRDefault="00BD1D7F">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204732" w:rsidRDefault="00204732"/>
        </w:tc>
      </w:tr>
      <w:tr w:rsidR="00204732">
        <w:tc>
          <w:tcPr>
            <w:tcW w:w="2880" w:type="dxa"/>
          </w:tcPr>
          <w:p w:rsidR="00204732" w:rsidRDefault="00BD1D7F">
            <w:r>
              <w:t>1601.</w:t>
            </w:r>
          </w:p>
        </w:tc>
        <w:tc>
          <w:tcPr>
            <w:tcW w:w="2880" w:type="dxa"/>
          </w:tcPr>
          <w:p w:rsidR="00204732" w:rsidRDefault="00BD1D7F">
            <w:r>
              <w:t xml:space="preserve">Брошюра </w:t>
            </w:r>
            <w:r>
              <w:t>«Язычество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204732" w:rsidRDefault="00204732"/>
        </w:tc>
      </w:tr>
      <w:tr w:rsidR="00204732">
        <w:tc>
          <w:tcPr>
            <w:tcW w:w="2880" w:type="dxa"/>
          </w:tcPr>
          <w:p w:rsidR="00204732" w:rsidRDefault="00BD1D7F">
            <w:r>
              <w:t>160</w:t>
            </w:r>
            <w:r>
              <w:t>2.</w:t>
            </w:r>
          </w:p>
        </w:tc>
        <w:tc>
          <w:tcPr>
            <w:tcW w:w="2880" w:type="dxa"/>
          </w:tcPr>
          <w:p w:rsidR="00204732" w:rsidRDefault="00BD1D7F">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w:t>
            </w:r>
            <w:r>
              <w:t>инераловодского городского суда Ставропольского края от 07.11.2012);</w:t>
            </w:r>
          </w:p>
        </w:tc>
        <w:tc>
          <w:tcPr>
            <w:tcW w:w="2880" w:type="dxa"/>
          </w:tcPr>
          <w:p w:rsidR="00204732" w:rsidRDefault="00204732"/>
        </w:tc>
      </w:tr>
      <w:tr w:rsidR="00204732">
        <w:tc>
          <w:tcPr>
            <w:tcW w:w="2880" w:type="dxa"/>
          </w:tcPr>
          <w:p w:rsidR="00204732" w:rsidRDefault="00BD1D7F">
            <w:r>
              <w:t>1603.</w:t>
            </w:r>
          </w:p>
        </w:tc>
        <w:tc>
          <w:tcPr>
            <w:tcW w:w="2880" w:type="dxa"/>
          </w:tcPr>
          <w:p w:rsidR="00204732" w:rsidRDefault="00BD1D7F">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w:t>
            </w:r>
            <w:r>
              <w:t xml:space="preserve"> суда Ставропольского края от 10.07.2012 и определение Минераловодского городского суда Ставропольского края от 07.11.2012);</w:t>
            </w:r>
          </w:p>
        </w:tc>
        <w:tc>
          <w:tcPr>
            <w:tcW w:w="2880" w:type="dxa"/>
          </w:tcPr>
          <w:p w:rsidR="00204732" w:rsidRDefault="00204732"/>
        </w:tc>
      </w:tr>
      <w:tr w:rsidR="00204732">
        <w:tc>
          <w:tcPr>
            <w:tcW w:w="2880" w:type="dxa"/>
          </w:tcPr>
          <w:p w:rsidR="00204732" w:rsidRDefault="00BD1D7F">
            <w:r>
              <w:t>1604.</w:t>
            </w:r>
          </w:p>
        </w:tc>
        <w:tc>
          <w:tcPr>
            <w:tcW w:w="2880" w:type="dxa"/>
          </w:tcPr>
          <w:p w:rsidR="00204732" w:rsidRDefault="00BD1D7F">
            <w:r>
              <w:t>Текст песни группы «Лютень» под названием «9 мая», начинающейся со слов «Девятое мая - день победы», и заканчивающейся слов</w:t>
            </w:r>
            <w:r>
              <w:t>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204732" w:rsidRDefault="00204732"/>
        </w:tc>
      </w:tr>
      <w:tr w:rsidR="00204732">
        <w:tc>
          <w:tcPr>
            <w:tcW w:w="2880" w:type="dxa"/>
          </w:tcPr>
          <w:p w:rsidR="00204732" w:rsidRDefault="00BD1D7F">
            <w:r>
              <w:t>1605.</w:t>
            </w:r>
          </w:p>
        </w:tc>
        <w:tc>
          <w:tcPr>
            <w:tcW w:w="2880" w:type="dxa"/>
          </w:tcPr>
          <w:p w:rsidR="00204732" w:rsidRDefault="00BD1D7F">
            <w:r>
              <w:t>Статьи под заголовками «Обращение русског</w:t>
            </w:r>
            <w:r>
              <w:t>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w:t>
            </w:r>
            <w:r>
              <w:t>aba.com, www.djihadpoetry.com (решение Октябрьского районного суда г. Краснодара от 18.09.2012);</w:t>
            </w:r>
          </w:p>
        </w:tc>
        <w:tc>
          <w:tcPr>
            <w:tcW w:w="2880" w:type="dxa"/>
          </w:tcPr>
          <w:p w:rsidR="00204732" w:rsidRDefault="00204732"/>
        </w:tc>
      </w:tr>
      <w:tr w:rsidR="00204732">
        <w:tc>
          <w:tcPr>
            <w:tcW w:w="2880" w:type="dxa"/>
          </w:tcPr>
          <w:p w:rsidR="00204732" w:rsidRDefault="00BD1D7F">
            <w:r>
              <w:t>1606.</w:t>
            </w:r>
          </w:p>
        </w:tc>
        <w:tc>
          <w:tcPr>
            <w:tcW w:w="2880" w:type="dxa"/>
          </w:tcPr>
          <w:p w:rsidR="00204732" w:rsidRDefault="00BD1D7F">
            <w:r>
              <w:t>Информационный текстовой материал, который был размещен в информационно-телекоммуникационной сети «Интернет» по адресу: http://vkontakte.ru/notes.php?i</w:t>
            </w:r>
            <w:r>
              <w:t>d=26531492 – 18 января 2011 года в 12:57 «Война»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1607.</w:t>
            </w:r>
          </w:p>
        </w:tc>
        <w:tc>
          <w:tcPr>
            <w:tcW w:w="2880" w:type="dxa"/>
          </w:tcPr>
          <w:p w:rsidR="00204732" w:rsidRDefault="00BD1D7F">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18 января 2011 года в 12:58 «Дети Сварога»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1608.</w:t>
            </w:r>
          </w:p>
        </w:tc>
        <w:tc>
          <w:tcPr>
            <w:tcW w:w="2880" w:type="dxa"/>
          </w:tcPr>
          <w:p w:rsidR="00204732" w:rsidRDefault="00BD1D7F">
            <w:r>
              <w:t xml:space="preserve">Информационный текстовой материал, который был размещен в информационно-телекоммуникационной сети </w:t>
            </w:r>
            <w:r>
              <w:t>«Интернет»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1609.</w:t>
            </w:r>
          </w:p>
        </w:tc>
        <w:tc>
          <w:tcPr>
            <w:tcW w:w="2880" w:type="dxa"/>
          </w:tcPr>
          <w:p w:rsidR="00204732" w:rsidRDefault="00BD1D7F">
            <w:r>
              <w:t>Информационный текстовой материал, который был размеще</w:t>
            </w:r>
            <w:r>
              <w:t>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1610.</w:t>
            </w:r>
          </w:p>
        </w:tc>
        <w:tc>
          <w:tcPr>
            <w:tcW w:w="2880" w:type="dxa"/>
          </w:tcPr>
          <w:p w:rsidR="00204732" w:rsidRDefault="00BD1D7F">
            <w:r>
              <w:t>Информационный текстовой материал, ко</w:t>
            </w:r>
            <w:r>
              <w:t>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1611.</w:t>
            </w:r>
          </w:p>
        </w:tc>
        <w:tc>
          <w:tcPr>
            <w:tcW w:w="2880" w:type="dxa"/>
          </w:tcPr>
          <w:p w:rsidR="00204732" w:rsidRDefault="00BD1D7F">
            <w:r>
              <w:t>Информационн</w:t>
            </w:r>
            <w:r>
              <w:t>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w:t>
            </w:r>
            <w:r>
              <w:t>а от 04.09.2012);</w:t>
            </w:r>
          </w:p>
        </w:tc>
        <w:tc>
          <w:tcPr>
            <w:tcW w:w="2880" w:type="dxa"/>
          </w:tcPr>
          <w:p w:rsidR="00204732" w:rsidRDefault="00204732"/>
        </w:tc>
      </w:tr>
      <w:tr w:rsidR="00204732">
        <w:tc>
          <w:tcPr>
            <w:tcW w:w="2880" w:type="dxa"/>
          </w:tcPr>
          <w:p w:rsidR="00204732" w:rsidRDefault="00BD1D7F">
            <w:r>
              <w:t>1612.</w:t>
            </w:r>
          </w:p>
        </w:tc>
        <w:tc>
          <w:tcPr>
            <w:tcW w:w="2880" w:type="dxa"/>
          </w:tcPr>
          <w:p w:rsidR="00204732" w:rsidRDefault="00BD1D7F">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w:t>
            </w:r>
            <w:r>
              <w:t>а г. Иркутска от 04.09.2012);</w:t>
            </w:r>
          </w:p>
        </w:tc>
        <w:tc>
          <w:tcPr>
            <w:tcW w:w="2880" w:type="dxa"/>
          </w:tcPr>
          <w:p w:rsidR="00204732" w:rsidRDefault="00204732"/>
        </w:tc>
      </w:tr>
      <w:tr w:rsidR="00204732">
        <w:tc>
          <w:tcPr>
            <w:tcW w:w="2880" w:type="dxa"/>
          </w:tcPr>
          <w:p w:rsidR="00204732" w:rsidRDefault="00BD1D7F">
            <w:r>
              <w:t>1613.</w:t>
            </w:r>
          </w:p>
        </w:tc>
        <w:tc>
          <w:tcPr>
            <w:tcW w:w="2880" w:type="dxa"/>
          </w:tcPr>
          <w:p w:rsidR="00204732" w:rsidRDefault="00BD1D7F">
            <w: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w:t>
            </w:r>
            <w:r>
              <w:t>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1614.</w:t>
            </w:r>
          </w:p>
        </w:tc>
        <w:tc>
          <w:tcPr>
            <w:tcW w:w="2880" w:type="dxa"/>
          </w:tcPr>
          <w:p w:rsidR="00204732" w:rsidRDefault="00BD1D7F">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w:t>
            </w:r>
            <w:r>
              <w:t>ровавый Рассвет»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1615.</w:t>
            </w:r>
          </w:p>
        </w:tc>
        <w:tc>
          <w:tcPr>
            <w:tcW w:w="2880" w:type="dxa"/>
          </w:tcPr>
          <w:p w:rsidR="00204732" w:rsidRDefault="00BD1D7F">
            <w:r>
              <w:t>Информационный текстовой материал, который был размещен в информационно-телекоммуникационной сети «Интернет» по адресу: http://vkontakte.ru/note26531492_10279381 – 21 н</w:t>
            </w:r>
            <w:r>
              <w:t>оября 2010 года в 18:27 «Размышления»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1616.</w:t>
            </w:r>
          </w:p>
        </w:tc>
        <w:tc>
          <w:tcPr>
            <w:tcW w:w="2880" w:type="dxa"/>
          </w:tcPr>
          <w:p w:rsidR="00204732" w:rsidRDefault="00BD1D7F">
            <w:r>
              <w:t>Информационный текстовой материал, который был размещен в информационно-телекоммуникационной сети «Интернет» по адресу: http://vkontakte.ru/note265</w:t>
            </w:r>
            <w:r>
              <w:t>31492_10301007 – 28 ноября 2010 года в 1:15 «Мы ваш страх»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1617.</w:t>
            </w:r>
          </w:p>
        </w:tc>
        <w:tc>
          <w:tcPr>
            <w:tcW w:w="2880" w:type="dxa"/>
          </w:tcPr>
          <w:p w:rsidR="00204732" w:rsidRDefault="00BD1D7F">
            <w:r>
              <w:t>Информационный текстовой материал, который был размещен в информационно-телекоммуникационной сети «Интернет» по адресу: http:/</w:t>
            </w:r>
            <w:r>
              <w:t>/vkontakte.ru/note26531492_10301018 – 28 ноября 2010 года в 1:21 «Ситуация»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1618.</w:t>
            </w:r>
          </w:p>
        </w:tc>
        <w:tc>
          <w:tcPr>
            <w:tcW w:w="2880" w:type="dxa"/>
          </w:tcPr>
          <w:p w:rsidR="00204732" w:rsidRDefault="00BD1D7F">
            <w:r>
              <w:t xml:space="preserve">Информационный текстовой материал, который был размещен в информационно-телекоммуникационной сети «Интернет» </w:t>
            </w:r>
            <w:r>
              <w:t>по адресу: http://vkontakte.ru/note26531492_10320938 – 03 декабря 2010 года в 22:31 «Ярость»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1619.</w:t>
            </w:r>
          </w:p>
        </w:tc>
        <w:tc>
          <w:tcPr>
            <w:tcW w:w="2880" w:type="dxa"/>
          </w:tcPr>
          <w:p w:rsidR="00204732" w:rsidRDefault="00BD1D7F">
            <w:r>
              <w:t>Информационный текстовой материал, который был размещен в информационно-телекоммуникационной</w:t>
            </w:r>
            <w:r>
              <w:t xml:space="preserve">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1620.</w:t>
            </w:r>
          </w:p>
        </w:tc>
        <w:tc>
          <w:tcPr>
            <w:tcW w:w="2880" w:type="dxa"/>
          </w:tcPr>
          <w:p w:rsidR="00204732" w:rsidRDefault="00BD1D7F">
            <w:r>
              <w:t>Информационный текстовой материал, который был размеще</w:t>
            </w:r>
            <w:r>
              <w:t>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1621.</w:t>
            </w:r>
          </w:p>
        </w:tc>
        <w:tc>
          <w:tcPr>
            <w:tcW w:w="2880" w:type="dxa"/>
          </w:tcPr>
          <w:p w:rsidR="00204732" w:rsidRDefault="00BD1D7F">
            <w:r>
              <w:t>Информационный текстовой материал, к</w:t>
            </w:r>
            <w:r>
              <w:t>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204732" w:rsidRDefault="00204732"/>
        </w:tc>
      </w:tr>
      <w:tr w:rsidR="00204732">
        <w:tc>
          <w:tcPr>
            <w:tcW w:w="2880" w:type="dxa"/>
          </w:tcPr>
          <w:p w:rsidR="00204732" w:rsidRDefault="00BD1D7F">
            <w:r>
              <w:t>1622.</w:t>
            </w:r>
          </w:p>
        </w:tc>
        <w:tc>
          <w:tcPr>
            <w:tcW w:w="2880" w:type="dxa"/>
          </w:tcPr>
          <w:p w:rsidR="00204732" w:rsidRDefault="00BD1D7F">
            <w:r>
              <w:t>Книга Мустафы аль</w:t>
            </w:r>
            <w:r>
              <w:t>-Буга,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204732" w:rsidRDefault="00204732"/>
        </w:tc>
      </w:tr>
      <w:tr w:rsidR="00204732">
        <w:tc>
          <w:tcPr>
            <w:tcW w:w="2880" w:type="dxa"/>
          </w:tcPr>
          <w:p w:rsidR="00204732" w:rsidRDefault="00BD1D7F">
            <w:r>
              <w:t>1623.</w:t>
            </w:r>
          </w:p>
        </w:tc>
        <w:tc>
          <w:tcPr>
            <w:tcW w:w="2880" w:type="dxa"/>
          </w:tcPr>
          <w:p w:rsidR="00204732" w:rsidRDefault="00BD1D7F">
            <w:r>
              <w:t>Видеоролик под названием «ЗА НАРОД И ПРОТИВ ПРЕДАТЕЛЯ ПУТИНА В.В.», размещенный</w:t>
            </w:r>
            <w:r>
              <w:t xml:space="preserve">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204732" w:rsidRDefault="00204732"/>
        </w:tc>
      </w:tr>
      <w:tr w:rsidR="00204732">
        <w:tc>
          <w:tcPr>
            <w:tcW w:w="2880" w:type="dxa"/>
          </w:tcPr>
          <w:p w:rsidR="00204732" w:rsidRDefault="00BD1D7F">
            <w:r>
              <w:t>1624.</w:t>
            </w:r>
          </w:p>
        </w:tc>
        <w:tc>
          <w:tcPr>
            <w:tcW w:w="2880" w:type="dxa"/>
          </w:tcPr>
          <w:p w:rsidR="00204732" w:rsidRDefault="00BD1D7F">
            <w:r>
              <w:t>Видеоролик под названием «ПРЕЗИДЕНТ 2012 г. ПРОТИВ ПУТИНА В.В.mp.4</w:t>
            </w:r>
            <w:r>
              <w:t>»,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204732" w:rsidRDefault="00204732"/>
        </w:tc>
      </w:tr>
      <w:tr w:rsidR="00204732">
        <w:tc>
          <w:tcPr>
            <w:tcW w:w="2880" w:type="dxa"/>
          </w:tcPr>
          <w:p w:rsidR="00204732" w:rsidRDefault="00BD1D7F">
            <w:r>
              <w:t>1625.</w:t>
            </w:r>
          </w:p>
        </w:tc>
        <w:tc>
          <w:tcPr>
            <w:tcW w:w="2880" w:type="dxa"/>
          </w:tcPr>
          <w:p w:rsidR="00204732" w:rsidRDefault="00BD1D7F">
            <w:r>
              <w:t xml:space="preserve">Видеоролик под названием «О ГЕРОЯХ ПРИМОРЬЯ.mp4», </w:t>
            </w:r>
            <w:r>
              <w:t>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204732" w:rsidRDefault="00204732"/>
        </w:tc>
      </w:tr>
      <w:tr w:rsidR="00204732">
        <w:tc>
          <w:tcPr>
            <w:tcW w:w="2880" w:type="dxa"/>
          </w:tcPr>
          <w:p w:rsidR="00204732" w:rsidRDefault="00BD1D7F">
            <w:r>
              <w:t>1626.</w:t>
            </w:r>
          </w:p>
        </w:tc>
        <w:tc>
          <w:tcPr>
            <w:tcW w:w="2880" w:type="dxa"/>
          </w:tcPr>
          <w:p w:rsidR="00204732" w:rsidRDefault="00BD1D7F">
            <w:r>
              <w:t>Статья «Обращение РОД «Мехк-Кхел» к Президенту Медведев</w:t>
            </w:r>
            <w:r>
              <w:t>у», опубликованная 3 мая 2012 года на сайте http:ingushetiyaru.org (решение Магасского районного суда Республики Ингушетия от 29.05.2012);</w:t>
            </w:r>
          </w:p>
        </w:tc>
        <w:tc>
          <w:tcPr>
            <w:tcW w:w="2880" w:type="dxa"/>
          </w:tcPr>
          <w:p w:rsidR="00204732" w:rsidRDefault="00204732"/>
        </w:tc>
      </w:tr>
      <w:tr w:rsidR="00204732">
        <w:tc>
          <w:tcPr>
            <w:tcW w:w="2880" w:type="dxa"/>
          </w:tcPr>
          <w:p w:rsidR="00204732" w:rsidRDefault="00BD1D7F">
            <w:r>
              <w:t>1627.</w:t>
            </w:r>
          </w:p>
        </w:tc>
        <w:tc>
          <w:tcPr>
            <w:tcW w:w="2880" w:type="dxa"/>
          </w:tcPr>
          <w:p w:rsidR="00204732" w:rsidRDefault="00BD1D7F">
            <w:r>
              <w:t>Листовка с текстом под заголовком «Россия – в руках предателей» (решение Ленинского районного суда г. Барнаул</w:t>
            </w:r>
            <w:r>
              <w:t>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204732" w:rsidRDefault="00204732"/>
        </w:tc>
      </w:tr>
      <w:tr w:rsidR="00204732">
        <w:tc>
          <w:tcPr>
            <w:tcW w:w="2880" w:type="dxa"/>
          </w:tcPr>
          <w:p w:rsidR="00204732" w:rsidRDefault="00BD1D7F">
            <w:r>
              <w:t>1628.</w:t>
            </w:r>
          </w:p>
        </w:tc>
        <w:tc>
          <w:tcPr>
            <w:tcW w:w="2880" w:type="dxa"/>
          </w:tcPr>
          <w:p w:rsidR="00204732" w:rsidRDefault="00BD1D7F">
            <w:r>
              <w:t xml:space="preserve">Сайт </w:t>
            </w:r>
            <w:r>
              <w:t>http://ansardin.wordpress.com (решение Октябрьского районного суда г. Ставрополя от 24.09.2012);</w:t>
            </w:r>
          </w:p>
        </w:tc>
        <w:tc>
          <w:tcPr>
            <w:tcW w:w="2880" w:type="dxa"/>
          </w:tcPr>
          <w:p w:rsidR="00204732" w:rsidRDefault="00204732"/>
        </w:tc>
      </w:tr>
      <w:tr w:rsidR="00204732">
        <w:tc>
          <w:tcPr>
            <w:tcW w:w="2880" w:type="dxa"/>
          </w:tcPr>
          <w:p w:rsidR="00204732" w:rsidRDefault="00BD1D7F">
            <w:r>
              <w:t>1629.</w:t>
            </w:r>
          </w:p>
        </w:tc>
        <w:tc>
          <w:tcPr>
            <w:tcW w:w="2880" w:type="dxa"/>
          </w:tcPr>
          <w:p w:rsidR="00204732" w:rsidRDefault="00BD1D7F">
            <w:r>
              <w:t>Сайт по электронному адресу: http//alstrangers.livejournal.com (решение Октябрьского районного суда г. Орска Оренбургской области от 24.07.2012 и опред</w:t>
            </w:r>
            <w:r>
              <w:t>еление Октябрьского районного суда г. Орска Оренбургской области от 02.11.2012);</w:t>
            </w:r>
          </w:p>
        </w:tc>
        <w:tc>
          <w:tcPr>
            <w:tcW w:w="2880" w:type="dxa"/>
          </w:tcPr>
          <w:p w:rsidR="00204732" w:rsidRDefault="00204732"/>
        </w:tc>
      </w:tr>
      <w:tr w:rsidR="00204732">
        <w:tc>
          <w:tcPr>
            <w:tcW w:w="2880" w:type="dxa"/>
          </w:tcPr>
          <w:p w:rsidR="00204732" w:rsidRDefault="00BD1D7F">
            <w:r>
              <w:t>1630.</w:t>
            </w:r>
          </w:p>
        </w:tc>
        <w:tc>
          <w:tcPr>
            <w:tcW w:w="2880" w:type="dxa"/>
          </w:tcPr>
          <w:p w:rsidR="00204732" w:rsidRDefault="00BD1D7F">
            <w:r>
              <w:t>Статья «Абу ат-Танвир», электронный адрес http//alstrangers.livejournal.com/13740.html (решение Октябрьского районного суда г. Орска Оренбургской области от 24.07.2012</w:t>
            </w:r>
            <w:r>
              <w:t xml:space="preserve"> и определение Октябрьского районного суда г. Орска Оренбургской области от 02.11.2012);</w:t>
            </w:r>
          </w:p>
        </w:tc>
        <w:tc>
          <w:tcPr>
            <w:tcW w:w="2880" w:type="dxa"/>
          </w:tcPr>
          <w:p w:rsidR="00204732" w:rsidRDefault="00204732"/>
        </w:tc>
      </w:tr>
      <w:tr w:rsidR="00204732">
        <w:tc>
          <w:tcPr>
            <w:tcW w:w="2880" w:type="dxa"/>
          </w:tcPr>
          <w:p w:rsidR="00204732" w:rsidRDefault="00BD1D7F">
            <w:r>
              <w:t>1631.</w:t>
            </w:r>
          </w:p>
        </w:tc>
        <w:tc>
          <w:tcPr>
            <w:tcW w:w="2880" w:type="dxa"/>
          </w:tcPr>
          <w:p w:rsidR="00204732" w:rsidRDefault="00BD1D7F">
            <w:r>
              <w:t xml:space="preserve">Статья «Замечательное объявление», электронный адрес http//alstrangers.livejournal.com/85127.html (решение Октябрьского районного суда г. Орска Оренбургской </w:t>
            </w:r>
            <w:r>
              <w:t>области от 24.07.2012 и определение Октябрьского районного суда г. Орска Оренбургской области от 02.11.2012);</w:t>
            </w:r>
          </w:p>
        </w:tc>
        <w:tc>
          <w:tcPr>
            <w:tcW w:w="2880" w:type="dxa"/>
          </w:tcPr>
          <w:p w:rsidR="00204732" w:rsidRDefault="00204732"/>
        </w:tc>
      </w:tr>
      <w:tr w:rsidR="00204732">
        <w:tc>
          <w:tcPr>
            <w:tcW w:w="2880" w:type="dxa"/>
          </w:tcPr>
          <w:p w:rsidR="00204732" w:rsidRDefault="00BD1D7F">
            <w:r>
              <w:t>1632.</w:t>
            </w:r>
          </w:p>
        </w:tc>
        <w:tc>
          <w:tcPr>
            <w:tcW w:w="2880" w:type="dxa"/>
          </w:tcPr>
          <w:p w:rsidR="00204732" w:rsidRDefault="00BD1D7F">
            <w:r>
              <w:t>Статья «Заявление муджахидов» в связи с дислокацией в ВД новых бандгрупп фсб и мвд», электронный адрес http//alstrangers.livejournal.com/8</w:t>
            </w:r>
            <w:r>
              <w:t>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204732" w:rsidRDefault="00204732"/>
        </w:tc>
      </w:tr>
      <w:tr w:rsidR="00204732">
        <w:tc>
          <w:tcPr>
            <w:tcW w:w="2880" w:type="dxa"/>
          </w:tcPr>
          <w:p w:rsidR="00204732" w:rsidRDefault="00BD1D7F">
            <w:r>
              <w:t>1633.</w:t>
            </w:r>
          </w:p>
        </w:tc>
        <w:tc>
          <w:tcPr>
            <w:tcW w:w="2880" w:type="dxa"/>
          </w:tcPr>
          <w:p w:rsidR="00204732" w:rsidRDefault="00BD1D7F">
            <w:r>
              <w:t>Статья «Письмо автономной группы муджахидов вилайята КБК ИК», электро</w:t>
            </w:r>
            <w:r>
              <w:t>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204732" w:rsidRDefault="00204732"/>
        </w:tc>
      </w:tr>
      <w:tr w:rsidR="00204732">
        <w:tc>
          <w:tcPr>
            <w:tcW w:w="2880" w:type="dxa"/>
          </w:tcPr>
          <w:p w:rsidR="00204732" w:rsidRDefault="00BD1D7F">
            <w:r>
              <w:t>1634.</w:t>
            </w:r>
          </w:p>
        </w:tc>
        <w:tc>
          <w:tcPr>
            <w:tcW w:w="2880" w:type="dxa"/>
          </w:tcPr>
          <w:p w:rsidR="00204732" w:rsidRDefault="00BD1D7F">
            <w:r>
              <w:t>Фото с изображением чел</w:t>
            </w:r>
            <w:r>
              <w:t>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w:t>
            </w:r>
            <w:r>
              <w:t>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204732" w:rsidRDefault="00204732"/>
        </w:tc>
      </w:tr>
      <w:tr w:rsidR="00204732">
        <w:tc>
          <w:tcPr>
            <w:tcW w:w="2880" w:type="dxa"/>
          </w:tcPr>
          <w:p w:rsidR="00204732" w:rsidRDefault="00BD1D7F">
            <w:r>
              <w:t>1635.</w:t>
            </w:r>
          </w:p>
        </w:tc>
        <w:tc>
          <w:tcPr>
            <w:tcW w:w="2880" w:type="dxa"/>
          </w:tcPr>
          <w:p w:rsidR="00204732" w:rsidRDefault="00BD1D7F">
            <w:r>
              <w:t>Статья В.С. Мирзаянова «Татарская национальная идея и идеология» от 9 марта 2012 года, размещенная на сайте о</w:t>
            </w:r>
            <w:r>
              <w:t>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204732" w:rsidRDefault="00204732"/>
        </w:tc>
      </w:tr>
      <w:tr w:rsidR="00204732">
        <w:tc>
          <w:tcPr>
            <w:tcW w:w="2880" w:type="dxa"/>
          </w:tcPr>
          <w:p w:rsidR="00204732" w:rsidRDefault="00BD1D7F">
            <w:r>
              <w:t>1636.</w:t>
            </w:r>
          </w:p>
        </w:tc>
        <w:tc>
          <w:tcPr>
            <w:tcW w:w="2880" w:type="dxa"/>
          </w:tcPr>
          <w:p w:rsidR="00204732" w:rsidRDefault="00BD1D7F">
            <w:r>
              <w:t>Журнал «Русский хозяин № 4» Русские и Российское государство» (р</w:t>
            </w:r>
            <w:r>
              <w:t>ешение Майкопского районного суда Республики Адыгея от 03.10.2012);</w:t>
            </w:r>
          </w:p>
        </w:tc>
        <w:tc>
          <w:tcPr>
            <w:tcW w:w="2880" w:type="dxa"/>
          </w:tcPr>
          <w:p w:rsidR="00204732" w:rsidRDefault="00204732"/>
        </w:tc>
      </w:tr>
      <w:tr w:rsidR="00204732">
        <w:tc>
          <w:tcPr>
            <w:tcW w:w="2880" w:type="dxa"/>
          </w:tcPr>
          <w:p w:rsidR="00204732" w:rsidRDefault="00BD1D7F">
            <w:r>
              <w:t>1637.</w:t>
            </w:r>
          </w:p>
        </w:tc>
        <w:tc>
          <w:tcPr>
            <w:tcW w:w="2880" w:type="dxa"/>
          </w:tcPr>
          <w:p w:rsidR="00204732" w:rsidRDefault="00BD1D7F">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w:t>
            </w:r>
            <w:r>
              <w:t xml:space="preserve"> 03.10.2012);</w:t>
            </w:r>
          </w:p>
        </w:tc>
        <w:tc>
          <w:tcPr>
            <w:tcW w:w="2880" w:type="dxa"/>
          </w:tcPr>
          <w:p w:rsidR="00204732" w:rsidRDefault="00204732"/>
        </w:tc>
      </w:tr>
      <w:tr w:rsidR="00204732">
        <w:tc>
          <w:tcPr>
            <w:tcW w:w="2880" w:type="dxa"/>
          </w:tcPr>
          <w:p w:rsidR="00204732" w:rsidRDefault="00BD1D7F">
            <w:r>
              <w:t>1638.</w:t>
            </w:r>
          </w:p>
        </w:tc>
        <w:tc>
          <w:tcPr>
            <w:tcW w:w="2880" w:type="dxa"/>
          </w:tcPr>
          <w:p w:rsidR="00204732" w:rsidRDefault="00BD1D7F">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w:t>
            </w:r>
            <w:r>
              <w:t>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w:t>
            </w:r>
            <w:r>
              <w:t>да г. Новороссийска Краснодарского края от 28.09.2012);</w:t>
            </w:r>
          </w:p>
        </w:tc>
        <w:tc>
          <w:tcPr>
            <w:tcW w:w="2880" w:type="dxa"/>
          </w:tcPr>
          <w:p w:rsidR="00204732" w:rsidRDefault="00204732"/>
        </w:tc>
      </w:tr>
      <w:tr w:rsidR="00204732">
        <w:tc>
          <w:tcPr>
            <w:tcW w:w="2880" w:type="dxa"/>
          </w:tcPr>
          <w:p w:rsidR="00204732" w:rsidRDefault="00BD1D7F">
            <w:r>
              <w:t>1639.</w:t>
            </w:r>
          </w:p>
        </w:tc>
        <w:tc>
          <w:tcPr>
            <w:tcW w:w="2880" w:type="dxa"/>
          </w:tcPr>
          <w:p w:rsidR="00204732" w:rsidRDefault="00BD1D7F">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w:t>
            </w:r>
            <w:r>
              <w:t>рального районного суда г. Красноярска от 12.07.2012);</w:t>
            </w:r>
          </w:p>
        </w:tc>
        <w:tc>
          <w:tcPr>
            <w:tcW w:w="2880" w:type="dxa"/>
          </w:tcPr>
          <w:p w:rsidR="00204732" w:rsidRDefault="00204732"/>
        </w:tc>
      </w:tr>
      <w:tr w:rsidR="00204732">
        <w:tc>
          <w:tcPr>
            <w:tcW w:w="2880" w:type="dxa"/>
          </w:tcPr>
          <w:p w:rsidR="00204732" w:rsidRDefault="00BD1D7F">
            <w:r>
              <w:t>1640.</w:t>
            </w:r>
          </w:p>
        </w:tc>
        <w:tc>
          <w:tcPr>
            <w:tcW w:w="2880" w:type="dxa"/>
          </w:tcPr>
          <w:p w:rsidR="00204732" w:rsidRDefault="00BD1D7F">
            <w:r>
              <w:t>Листовки «Твой автомобиль тебе не принадлежит» (решение Рудничного районного суда г. Кемерово от 05.10.2012);</w:t>
            </w:r>
          </w:p>
        </w:tc>
        <w:tc>
          <w:tcPr>
            <w:tcW w:w="2880" w:type="dxa"/>
          </w:tcPr>
          <w:p w:rsidR="00204732" w:rsidRDefault="00204732"/>
        </w:tc>
      </w:tr>
      <w:tr w:rsidR="00204732">
        <w:tc>
          <w:tcPr>
            <w:tcW w:w="2880" w:type="dxa"/>
          </w:tcPr>
          <w:p w:rsidR="00204732" w:rsidRDefault="00BD1D7F">
            <w:r>
              <w:t>1641.</w:t>
            </w:r>
          </w:p>
        </w:tc>
        <w:tc>
          <w:tcPr>
            <w:tcW w:w="2880" w:type="dxa"/>
          </w:tcPr>
          <w:p w:rsidR="00204732" w:rsidRDefault="00BD1D7F">
            <w:r>
              <w:t>Статья «Катахезис еврея в СССР», опубликованная в приложении к газете «Русс</w:t>
            </w:r>
            <w:r>
              <w:t>кие ведомости» (решение Ленинского районного суда г. Владивостока Приморского края от 09.10.2012);</w:t>
            </w:r>
          </w:p>
        </w:tc>
        <w:tc>
          <w:tcPr>
            <w:tcW w:w="2880" w:type="dxa"/>
          </w:tcPr>
          <w:p w:rsidR="00204732" w:rsidRDefault="00204732"/>
        </w:tc>
      </w:tr>
      <w:tr w:rsidR="00204732">
        <w:tc>
          <w:tcPr>
            <w:tcW w:w="2880" w:type="dxa"/>
          </w:tcPr>
          <w:p w:rsidR="00204732" w:rsidRDefault="00BD1D7F">
            <w:r>
              <w:t>1642.</w:t>
            </w:r>
          </w:p>
        </w:tc>
        <w:tc>
          <w:tcPr>
            <w:tcW w:w="2880" w:type="dxa"/>
          </w:tcPr>
          <w:p w:rsidR="00204732" w:rsidRDefault="00BD1D7F">
            <w:r>
              <w:t>Книга «Речи Варга. Vargsmal» (решение Южно-Сахалинского городского суда от 11.10.2012);</w:t>
            </w:r>
          </w:p>
        </w:tc>
        <w:tc>
          <w:tcPr>
            <w:tcW w:w="2880" w:type="dxa"/>
          </w:tcPr>
          <w:p w:rsidR="00204732" w:rsidRDefault="00204732"/>
        </w:tc>
      </w:tr>
      <w:tr w:rsidR="00204732">
        <w:tc>
          <w:tcPr>
            <w:tcW w:w="2880" w:type="dxa"/>
          </w:tcPr>
          <w:p w:rsidR="00204732" w:rsidRDefault="00BD1D7F">
            <w:r>
              <w:t>1643.</w:t>
            </w:r>
          </w:p>
        </w:tc>
        <w:tc>
          <w:tcPr>
            <w:tcW w:w="2880" w:type="dxa"/>
          </w:tcPr>
          <w:p w:rsidR="00204732" w:rsidRDefault="00BD1D7F">
            <w:r>
              <w:t xml:space="preserve">Книга «Речи Варга II. Варг Викернес» (решение </w:t>
            </w:r>
            <w:r>
              <w:t>Южно-Сахалинского городского суда от 11.10.2012);</w:t>
            </w:r>
          </w:p>
        </w:tc>
        <w:tc>
          <w:tcPr>
            <w:tcW w:w="2880" w:type="dxa"/>
          </w:tcPr>
          <w:p w:rsidR="00204732" w:rsidRDefault="00204732"/>
        </w:tc>
      </w:tr>
      <w:tr w:rsidR="00204732">
        <w:tc>
          <w:tcPr>
            <w:tcW w:w="2880" w:type="dxa"/>
          </w:tcPr>
          <w:p w:rsidR="00204732" w:rsidRDefault="00BD1D7F">
            <w:r>
              <w:t>1644.</w:t>
            </w:r>
          </w:p>
        </w:tc>
        <w:tc>
          <w:tcPr>
            <w:tcW w:w="2880" w:type="dxa"/>
          </w:tcPr>
          <w:p w:rsidR="00204732" w:rsidRDefault="00BD1D7F">
            <w:r>
              <w:t>Журнал «Аль-Ваъй» № 284-285 – сентябрь – октябрь 2010 года (решение Сибайского городского суда Республики Башкортостан от 18.10.2012);</w:t>
            </w:r>
          </w:p>
        </w:tc>
        <w:tc>
          <w:tcPr>
            <w:tcW w:w="2880" w:type="dxa"/>
          </w:tcPr>
          <w:p w:rsidR="00204732" w:rsidRDefault="00204732"/>
        </w:tc>
      </w:tr>
      <w:tr w:rsidR="00204732">
        <w:tc>
          <w:tcPr>
            <w:tcW w:w="2880" w:type="dxa"/>
          </w:tcPr>
          <w:p w:rsidR="00204732" w:rsidRDefault="00BD1D7F">
            <w:r>
              <w:t>1645.</w:t>
            </w:r>
          </w:p>
        </w:tc>
        <w:tc>
          <w:tcPr>
            <w:tcW w:w="2880" w:type="dxa"/>
          </w:tcPr>
          <w:p w:rsidR="00204732" w:rsidRDefault="00BD1D7F">
            <w:r>
              <w:t>Журнал «Аль-Ваъй» № 286 – октябрь 2010 года (решение Си</w:t>
            </w:r>
            <w:r>
              <w:t>байского городского суда Республики Башкортостан от 18.10.2012);</w:t>
            </w:r>
          </w:p>
        </w:tc>
        <w:tc>
          <w:tcPr>
            <w:tcW w:w="2880" w:type="dxa"/>
          </w:tcPr>
          <w:p w:rsidR="00204732" w:rsidRDefault="00204732"/>
        </w:tc>
      </w:tr>
      <w:tr w:rsidR="00204732">
        <w:tc>
          <w:tcPr>
            <w:tcW w:w="2880" w:type="dxa"/>
          </w:tcPr>
          <w:p w:rsidR="00204732" w:rsidRDefault="00BD1D7F">
            <w:r>
              <w:t>1646.</w:t>
            </w:r>
          </w:p>
        </w:tc>
        <w:tc>
          <w:tcPr>
            <w:tcW w:w="2880" w:type="dxa"/>
          </w:tcPr>
          <w:p w:rsidR="00204732" w:rsidRDefault="00BD1D7F">
            <w:r>
              <w:t>Журнал «Аль-Ваъй» № 287, 288 – ноябрь, декабрь 2010 года (решение Сибайского городского суда Республики Башкортостан от 18.10.2012);</w:t>
            </w:r>
          </w:p>
        </w:tc>
        <w:tc>
          <w:tcPr>
            <w:tcW w:w="2880" w:type="dxa"/>
          </w:tcPr>
          <w:p w:rsidR="00204732" w:rsidRDefault="00204732"/>
        </w:tc>
      </w:tr>
      <w:tr w:rsidR="00204732">
        <w:tc>
          <w:tcPr>
            <w:tcW w:w="2880" w:type="dxa"/>
          </w:tcPr>
          <w:p w:rsidR="00204732" w:rsidRDefault="00BD1D7F">
            <w:r>
              <w:t>1647.</w:t>
            </w:r>
          </w:p>
        </w:tc>
        <w:tc>
          <w:tcPr>
            <w:tcW w:w="2880" w:type="dxa"/>
          </w:tcPr>
          <w:p w:rsidR="00204732" w:rsidRDefault="00BD1D7F">
            <w:r>
              <w:t>Книга Сокола «Мир после расовой войны» (ре</w:t>
            </w:r>
            <w:r>
              <w:t>шение Ленинского районного суда г. Барнаула от 01.11.2012 и определение Ленинского районного суда г. Барнаула от 23.11.2012);</w:t>
            </w:r>
          </w:p>
        </w:tc>
        <w:tc>
          <w:tcPr>
            <w:tcW w:w="2880" w:type="dxa"/>
          </w:tcPr>
          <w:p w:rsidR="00204732" w:rsidRDefault="00204732"/>
        </w:tc>
      </w:tr>
      <w:tr w:rsidR="00204732">
        <w:tc>
          <w:tcPr>
            <w:tcW w:w="2880" w:type="dxa"/>
          </w:tcPr>
          <w:p w:rsidR="00204732" w:rsidRDefault="00BD1D7F">
            <w:r>
              <w:t>1648.</w:t>
            </w:r>
          </w:p>
        </w:tc>
        <w:tc>
          <w:tcPr>
            <w:tcW w:w="2880" w:type="dxa"/>
          </w:tcPr>
          <w:p w:rsidR="00204732" w:rsidRDefault="00BD1D7F">
            <w:r>
              <w:t>Книга Альфреда Розенберга «Мемуары» (с комментариями Сержа Ланга и Эрнста фон Шенка – Х.: ООО «Див» 2005 г. – 416 стр.) (р</w:t>
            </w:r>
            <w:r>
              <w:t>ешение Солнцевского районного суда г. Москвы от 15.10.2012);</w:t>
            </w:r>
          </w:p>
        </w:tc>
        <w:tc>
          <w:tcPr>
            <w:tcW w:w="2880" w:type="dxa"/>
          </w:tcPr>
          <w:p w:rsidR="00204732" w:rsidRDefault="00204732"/>
        </w:tc>
      </w:tr>
      <w:tr w:rsidR="00204732">
        <w:tc>
          <w:tcPr>
            <w:tcW w:w="2880" w:type="dxa"/>
          </w:tcPr>
          <w:p w:rsidR="00204732" w:rsidRDefault="00BD1D7F">
            <w:r>
              <w:t>1649.</w:t>
            </w:r>
          </w:p>
        </w:tc>
        <w:tc>
          <w:tcPr>
            <w:tcW w:w="2880" w:type="dxa"/>
          </w:tcPr>
          <w:p w:rsidR="00204732" w:rsidRDefault="00BD1D7F">
            <w: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r>
              <w:t>http://vk.com/id 144542466 (решение Ленинского районного суда г. Саранска Республики Мордовия от 18.10.2012);</w:t>
            </w:r>
          </w:p>
        </w:tc>
        <w:tc>
          <w:tcPr>
            <w:tcW w:w="2880" w:type="dxa"/>
          </w:tcPr>
          <w:p w:rsidR="00204732" w:rsidRDefault="00204732"/>
        </w:tc>
      </w:tr>
      <w:tr w:rsidR="00204732">
        <w:tc>
          <w:tcPr>
            <w:tcW w:w="2880" w:type="dxa"/>
          </w:tcPr>
          <w:p w:rsidR="00204732" w:rsidRDefault="00BD1D7F">
            <w:r>
              <w:t>1650.</w:t>
            </w:r>
          </w:p>
        </w:tc>
        <w:tc>
          <w:tcPr>
            <w:tcW w:w="2880" w:type="dxa"/>
          </w:tcPr>
          <w:p w:rsidR="00204732" w:rsidRDefault="00BD1D7F">
            <w:r>
              <w:t>Книга Виктора Пранова «Закон выживания подлейших» (издательство «Десница», Москва, 2002 год) (решение Солнцевского районного суда г. Москв</w:t>
            </w:r>
            <w:r>
              <w:t>ы от 12.10.2012);</w:t>
            </w:r>
          </w:p>
        </w:tc>
        <w:tc>
          <w:tcPr>
            <w:tcW w:w="2880" w:type="dxa"/>
          </w:tcPr>
          <w:p w:rsidR="00204732" w:rsidRDefault="00204732"/>
        </w:tc>
      </w:tr>
      <w:tr w:rsidR="00204732">
        <w:tc>
          <w:tcPr>
            <w:tcW w:w="2880" w:type="dxa"/>
          </w:tcPr>
          <w:p w:rsidR="00204732" w:rsidRDefault="00BD1D7F">
            <w:r>
              <w:t>1651.</w:t>
            </w:r>
          </w:p>
        </w:tc>
        <w:tc>
          <w:tcPr>
            <w:tcW w:w="2880" w:type="dxa"/>
          </w:tcPr>
          <w:p w:rsidR="00204732" w:rsidRDefault="00BD1D7F">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w:t>
            </w:r>
            <w:r>
              <w:t>еление Сыктывдинского районного суда Республики Коми от 07.12.2012);</w:t>
            </w:r>
          </w:p>
        </w:tc>
        <w:tc>
          <w:tcPr>
            <w:tcW w:w="2880" w:type="dxa"/>
          </w:tcPr>
          <w:p w:rsidR="00204732" w:rsidRDefault="00204732"/>
        </w:tc>
      </w:tr>
      <w:tr w:rsidR="00204732">
        <w:tc>
          <w:tcPr>
            <w:tcW w:w="2880" w:type="dxa"/>
          </w:tcPr>
          <w:p w:rsidR="00204732" w:rsidRDefault="00BD1D7F">
            <w:r>
              <w:t>1652.</w:t>
            </w:r>
          </w:p>
        </w:tc>
        <w:tc>
          <w:tcPr>
            <w:tcW w:w="2880" w:type="dxa"/>
          </w:tcPr>
          <w:p w:rsidR="00204732" w:rsidRDefault="00BD1D7F">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w:t>
            </w:r>
            <w:r>
              <w:t xml:space="preserve">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204732" w:rsidRDefault="00204732"/>
        </w:tc>
      </w:tr>
      <w:tr w:rsidR="00204732">
        <w:tc>
          <w:tcPr>
            <w:tcW w:w="2880" w:type="dxa"/>
          </w:tcPr>
          <w:p w:rsidR="00204732" w:rsidRDefault="00BD1D7F">
            <w:r>
              <w:t>1653.</w:t>
            </w:r>
          </w:p>
        </w:tc>
        <w:tc>
          <w:tcPr>
            <w:tcW w:w="2880" w:type="dxa"/>
          </w:tcPr>
          <w:p w:rsidR="00204732" w:rsidRDefault="00BD1D7F">
            <w:r>
              <w:t xml:space="preserve">Видеозапись «Коловрат»,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204732" w:rsidRDefault="00204732"/>
        </w:tc>
      </w:tr>
      <w:tr w:rsidR="00204732">
        <w:tc>
          <w:tcPr>
            <w:tcW w:w="2880" w:type="dxa"/>
          </w:tcPr>
          <w:p w:rsidR="00204732" w:rsidRDefault="00BD1D7F">
            <w:r>
              <w:t>1654.</w:t>
            </w:r>
          </w:p>
        </w:tc>
        <w:tc>
          <w:tcPr>
            <w:tcW w:w="2880" w:type="dxa"/>
          </w:tcPr>
          <w:p w:rsidR="00204732" w:rsidRDefault="00BD1D7F">
            <w:r>
              <w:t>Видеозапись «RUSSIA88», размещенная пользовател</w:t>
            </w:r>
            <w:r>
              <w:t>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204732" w:rsidRDefault="00204732"/>
        </w:tc>
      </w:tr>
      <w:tr w:rsidR="00204732">
        <w:tc>
          <w:tcPr>
            <w:tcW w:w="2880" w:type="dxa"/>
          </w:tcPr>
          <w:p w:rsidR="00204732" w:rsidRDefault="00BD1D7F">
            <w:r>
              <w:t>1655.</w:t>
            </w:r>
          </w:p>
        </w:tc>
        <w:tc>
          <w:tcPr>
            <w:tcW w:w="2880" w:type="dxa"/>
          </w:tcPr>
          <w:p w:rsidR="00204732" w:rsidRDefault="00BD1D7F">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w:t>
            </w:r>
            <w:r>
              <w:t>а Республики Коми от 07.12.2012);</w:t>
            </w:r>
          </w:p>
        </w:tc>
        <w:tc>
          <w:tcPr>
            <w:tcW w:w="2880" w:type="dxa"/>
          </w:tcPr>
          <w:p w:rsidR="00204732" w:rsidRDefault="00204732"/>
        </w:tc>
      </w:tr>
      <w:tr w:rsidR="00204732">
        <w:tc>
          <w:tcPr>
            <w:tcW w:w="2880" w:type="dxa"/>
          </w:tcPr>
          <w:p w:rsidR="00204732" w:rsidRDefault="00BD1D7F">
            <w:r>
              <w:t>1656.</w:t>
            </w:r>
          </w:p>
        </w:tc>
        <w:tc>
          <w:tcPr>
            <w:tcW w:w="2880" w:type="dxa"/>
          </w:tcPr>
          <w:p w:rsidR="00204732" w:rsidRDefault="00BD1D7F">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w:t>
            </w:r>
            <w:r>
              <w:t>2012 и определение Сыктывдинского районного суда Республики Коми от 07.12.2012);</w:t>
            </w:r>
          </w:p>
        </w:tc>
        <w:tc>
          <w:tcPr>
            <w:tcW w:w="2880" w:type="dxa"/>
          </w:tcPr>
          <w:p w:rsidR="00204732" w:rsidRDefault="00204732"/>
        </w:tc>
      </w:tr>
      <w:tr w:rsidR="00204732">
        <w:tc>
          <w:tcPr>
            <w:tcW w:w="2880" w:type="dxa"/>
          </w:tcPr>
          <w:p w:rsidR="00204732" w:rsidRDefault="00BD1D7F">
            <w:r>
              <w:t>1657.</w:t>
            </w:r>
          </w:p>
        </w:tc>
        <w:tc>
          <w:tcPr>
            <w:tcW w:w="2880" w:type="dxa"/>
          </w:tcPr>
          <w:p w:rsidR="00204732" w:rsidRDefault="00BD1D7F">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204732" w:rsidRDefault="00204732"/>
        </w:tc>
      </w:tr>
      <w:tr w:rsidR="00204732">
        <w:tc>
          <w:tcPr>
            <w:tcW w:w="2880" w:type="dxa"/>
          </w:tcPr>
          <w:p w:rsidR="00204732" w:rsidRDefault="00BD1D7F">
            <w:r>
              <w:t>16</w:t>
            </w:r>
            <w:r>
              <w:t>58.</w:t>
            </w:r>
          </w:p>
        </w:tc>
        <w:tc>
          <w:tcPr>
            <w:tcW w:w="2880" w:type="dxa"/>
          </w:tcPr>
          <w:p w:rsidR="00204732" w:rsidRDefault="00BD1D7F">
            <w:r>
              <w:t>«Сайт sharhsunna.net (решение Кировского районного суда г. Астрахани от 16.11.2012);</w:t>
            </w:r>
          </w:p>
        </w:tc>
        <w:tc>
          <w:tcPr>
            <w:tcW w:w="2880" w:type="dxa"/>
          </w:tcPr>
          <w:p w:rsidR="00204732" w:rsidRDefault="00204732"/>
        </w:tc>
      </w:tr>
      <w:tr w:rsidR="00204732">
        <w:tc>
          <w:tcPr>
            <w:tcW w:w="2880" w:type="dxa"/>
          </w:tcPr>
          <w:p w:rsidR="00204732" w:rsidRDefault="00BD1D7F">
            <w:r>
              <w:t>1659.</w:t>
            </w:r>
          </w:p>
        </w:tc>
        <w:tc>
          <w:tcPr>
            <w:tcW w:w="2880" w:type="dxa"/>
          </w:tcPr>
          <w:p w:rsidR="00204732" w:rsidRDefault="00BD1D7F">
            <w:r>
              <w:t xml:space="preserve">Видеоролик «Кавказцы объединяются», размещенный на интернет-странице id96615872 интернет-сайта www.vkontakte.ru. (решение Заводского районного суда г. Орла от </w:t>
            </w:r>
            <w:r>
              <w:t>08.11.2012);</w:t>
            </w:r>
          </w:p>
        </w:tc>
        <w:tc>
          <w:tcPr>
            <w:tcW w:w="2880" w:type="dxa"/>
          </w:tcPr>
          <w:p w:rsidR="00204732" w:rsidRDefault="00204732"/>
        </w:tc>
      </w:tr>
      <w:tr w:rsidR="00204732">
        <w:tc>
          <w:tcPr>
            <w:tcW w:w="2880" w:type="dxa"/>
          </w:tcPr>
          <w:p w:rsidR="00204732" w:rsidRDefault="00BD1D7F">
            <w:r>
              <w:t>1660.</w:t>
            </w:r>
          </w:p>
        </w:tc>
        <w:tc>
          <w:tcPr>
            <w:tcW w:w="2880" w:type="dxa"/>
          </w:tcPr>
          <w:p w:rsidR="00204732" w:rsidRDefault="00BD1D7F">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w:t>
            </w:r>
            <w:r>
              <w:t>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204732" w:rsidRDefault="00204732"/>
        </w:tc>
      </w:tr>
      <w:tr w:rsidR="00204732">
        <w:tc>
          <w:tcPr>
            <w:tcW w:w="2880" w:type="dxa"/>
          </w:tcPr>
          <w:p w:rsidR="00204732" w:rsidRDefault="00BD1D7F">
            <w:r>
              <w:t>1661.</w:t>
            </w:r>
          </w:p>
        </w:tc>
        <w:tc>
          <w:tcPr>
            <w:tcW w:w="2880" w:type="dxa"/>
          </w:tcPr>
          <w:p w:rsidR="00204732" w:rsidRDefault="00BD1D7F">
            <w:r>
              <w:t xml:space="preserve">Статья «Руки прочь от </w:t>
            </w:r>
            <w:r>
              <w:t>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w:t>
            </w:r>
            <w:r>
              <w:t>яционное определение Судебной коллегии по гражданским делам Волгоградского областного суда от 25.10.2012);</w:t>
            </w:r>
          </w:p>
        </w:tc>
        <w:tc>
          <w:tcPr>
            <w:tcW w:w="2880" w:type="dxa"/>
          </w:tcPr>
          <w:p w:rsidR="00204732" w:rsidRDefault="00204732"/>
        </w:tc>
      </w:tr>
      <w:tr w:rsidR="00204732">
        <w:tc>
          <w:tcPr>
            <w:tcW w:w="2880" w:type="dxa"/>
          </w:tcPr>
          <w:p w:rsidR="00204732" w:rsidRDefault="00BD1D7F">
            <w:r>
              <w:t>1662.</w:t>
            </w:r>
          </w:p>
        </w:tc>
        <w:tc>
          <w:tcPr>
            <w:tcW w:w="2880" w:type="dxa"/>
          </w:tcPr>
          <w:p w:rsidR="00204732" w:rsidRDefault="00BD1D7F">
            <w:r>
              <w:t>Книга с названием «Слова» из собрания сочинений «Рисале и Нур», автор Бадиуззаман Саид Нурси, перевод с турецкого языка Ибрахима Салиха, изда</w:t>
            </w:r>
            <w:r>
              <w:t>тельство Hizmet Vakfi Yayinlari, Istanbul-2009, 968 стр. (решение Московского районного суда г. Санкт-Петербурга от 17.10.2012);</w:t>
            </w:r>
          </w:p>
        </w:tc>
        <w:tc>
          <w:tcPr>
            <w:tcW w:w="2880" w:type="dxa"/>
          </w:tcPr>
          <w:p w:rsidR="00204732" w:rsidRDefault="00204732"/>
        </w:tc>
      </w:tr>
      <w:tr w:rsidR="00204732">
        <w:tc>
          <w:tcPr>
            <w:tcW w:w="2880" w:type="dxa"/>
          </w:tcPr>
          <w:p w:rsidR="00204732" w:rsidRDefault="00BD1D7F">
            <w:r>
              <w:t>1663.</w:t>
            </w:r>
          </w:p>
        </w:tc>
        <w:tc>
          <w:tcPr>
            <w:tcW w:w="2880" w:type="dxa"/>
          </w:tcPr>
          <w:p w:rsidR="00204732" w:rsidRDefault="00BD1D7F">
            <w:r>
              <w:t>Видеоматериал «Вперед скинхеды гнать хачей из страны!!!!!», размещенный в интернет-сайте «Вконтакте» имеющий электронны</w:t>
            </w:r>
            <w:r>
              <w:t>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204732" w:rsidRDefault="00204732"/>
        </w:tc>
      </w:tr>
      <w:tr w:rsidR="00204732">
        <w:tc>
          <w:tcPr>
            <w:tcW w:w="2880" w:type="dxa"/>
          </w:tcPr>
          <w:p w:rsidR="00204732" w:rsidRDefault="00BD1D7F">
            <w:r>
              <w:t>1664.</w:t>
            </w:r>
          </w:p>
        </w:tc>
        <w:tc>
          <w:tcPr>
            <w:tcW w:w="2880" w:type="dxa"/>
          </w:tcPr>
          <w:p w:rsidR="00204732" w:rsidRDefault="00BD1D7F">
            <w:r>
              <w:t>Листовка на бумажном носителе формата А4 с высказы</w:t>
            </w:r>
            <w:r>
              <w:t>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w:t>
            </w:r>
            <w:r>
              <w:t>й силуэт бьет ногой в область груди правого силуэта (решение Дорогомиловского районного суда г. Москвы от 28.03.2012);</w:t>
            </w:r>
          </w:p>
        </w:tc>
        <w:tc>
          <w:tcPr>
            <w:tcW w:w="2880" w:type="dxa"/>
          </w:tcPr>
          <w:p w:rsidR="00204732" w:rsidRDefault="00204732"/>
        </w:tc>
      </w:tr>
      <w:tr w:rsidR="00204732">
        <w:tc>
          <w:tcPr>
            <w:tcW w:w="2880" w:type="dxa"/>
          </w:tcPr>
          <w:p w:rsidR="00204732" w:rsidRDefault="00BD1D7F">
            <w:r>
              <w:t>1665.</w:t>
            </w:r>
          </w:p>
        </w:tc>
        <w:tc>
          <w:tcPr>
            <w:tcW w:w="2880" w:type="dxa"/>
          </w:tcPr>
          <w:p w:rsidR="00204732" w:rsidRDefault="00BD1D7F">
            <w:r>
              <w:t>Видеоматериал «Шейх Абдуллах Ас-Саʼд о джихаде» (решение Тагилстроевского районного суда г. Нижнего Тагила Свердловской области о</w:t>
            </w:r>
            <w:r>
              <w:t>т 27.09.2012);</w:t>
            </w:r>
          </w:p>
        </w:tc>
        <w:tc>
          <w:tcPr>
            <w:tcW w:w="2880" w:type="dxa"/>
          </w:tcPr>
          <w:p w:rsidR="00204732" w:rsidRDefault="00204732"/>
        </w:tc>
      </w:tr>
      <w:tr w:rsidR="00204732">
        <w:tc>
          <w:tcPr>
            <w:tcW w:w="2880" w:type="dxa"/>
          </w:tcPr>
          <w:p w:rsidR="00204732" w:rsidRDefault="00BD1D7F">
            <w:r>
              <w:t>1666.</w:t>
            </w:r>
          </w:p>
        </w:tc>
        <w:tc>
          <w:tcPr>
            <w:tcW w:w="2880" w:type="dxa"/>
          </w:tcPr>
          <w:p w:rsidR="00204732" w:rsidRDefault="00BD1D7F">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204732" w:rsidRDefault="00204732"/>
        </w:tc>
      </w:tr>
      <w:tr w:rsidR="00204732">
        <w:tc>
          <w:tcPr>
            <w:tcW w:w="2880" w:type="dxa"/>
          </w:tcPr>
          <w:p w:rsidR="00204732" w:rsidRDefault="00BD1D7F">
            <w:r>
              <w:t>1667.</w:t>
            </w:r>
          </w:p>
        </w:tc>
        <w:tc>
          <w:tcPr>
            <w:tcW w:w="2880" w:type="dxa"/>
          </w:tcPr>
          <w:p w:rsidR="00204732" w:rsidRDefault="00BD1D7F">
            <w:r>
              <w:t xml:space="preserve">Аудиофайл «_RGD88 – Cvetnye m----y.mp3» (название сокращено), размещенный в </w:t>
            </w:r>
            <w:r>
              <w:t>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204732" w:rsidRDefault="00204732"/>
        </w:tc>
      </w:tr>
      <w:tr w:rsidR="00204732">
        <w:tc>
          <w:tcPr>
            <w:tcW w:w="2880" w:type="dxa"/>
          </w:tcPr>
          <w:p w:rsidR="00204732" w:rsidRDefault="00BD1D7F">
            <w:r>
              <w:t>166</w:t>
            </w:r>
            <w:r>
              <w:t>8.</w:t>
            </w:r>
          </w:p>
        </w:tc>
        <w:tc>
          <w:tcPr>
            <w:tcW w:w="2880" w:type="dxa"/>
          </w:tcPr>
          <w:p w:rsidR="00204732" w:rsidRDefault="00BD1D7F">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w:t>
            </w:r>
            <w:r>
              <w:t>3496 (решение Центрального районного суда г. Волгограда от 24.09.2012);</w:t>
            </w:r>
          </w:p>
        </w:tc>
        <w:tc>
          <w:tcPr>
            <w:tcW w:w="2880" w:type="dxa"/>
          </w:tcPr>
          <w:p w:rsidR="00204732" w:rsidRDefault="00204732"/>
        </w:tc>
      </w:tr>
      <w:tr w:rsidR="00204732">
        <w:tc>
          <w:tcPr>
            <w:tcW w:w="2880" w:type="dxa"/>
          </w:tcPr>
          <w:p w:rsidR="00204732" w:rsidRDefault="00BD1D7F">
            <w:r>
              <w:t>1669.</w:t>
            </w:r>
          </w:p>
        </w:tc>
        <w:tc>
          <w:tcPr>
            <w:tcW w:w="2880" w:type="dxa"/>
          </w:tcPr>
          <w:p w:rsidR="00204732" w:rsidRDefault="00BD1D7F">
            <w:r>
              <w:t>Книга А.Н. Севастьянова «Национал-демократия или новый реализм» (решение Майкопского районного суда Республики Адыгея от 22.10.2012);</w:t>
            </w:r>
          </w:p>
        </w:tc>
        <w:tc>
          <w:tcPr>
            <w:tcW w:w="2880" w:type="dxa"/>
          </w:tcPr>
          <w:p w:rsidR="00204732" w:rsidRDefault="00204732"/>
        </w:tc>
      </w:tr>
      <w:tr w:rsidR="00204732">
        <w:tc>
          <w:tcPr>
            <w:tcW w:w="2880" w:type="dxa"/>
          </w:tcPr>
          <w:p w:rsidR="00204732" w:rsidRDefault="00BD1D7F">
            <w:r>
              <w:t>1670.</w:t>
            </w:r>
          </w:p>
        </w:tc>
        <w:tc>
          <w:tcPr>
            <w:tcW w:w="2880" w:type="dxa"/>
          </w:tcPr>
          <w:p w:rsidR="00204732" w:rsidRDefault="00BD1D7F">
            <w:r>
              <w:t xml:space="preserve">Книга А.Н. Севастьянова «Ты - для </w:t>
            </w:r>
            <w:r>
              <w:t>нации, нация - для тебя» (решение Майкопского районного суда Республики Адыгея от 22.10.2012);</w:t>
            </w:r>
          </w:p>
        </w:tc>
        <w:tc>
          <w:tcPr>
            <w:tcW w:w="2880" w:type="dxa"/>
          </w:tcPr>
          <w:p w:rsidR="00204732" w:rsidRDefault="00204732"/>
        </w:tc>
      </w:tr>
      <w:tr w:rsidR="00204732">
        <w:tc>
          <w:tcPr>
            <w:tcW w:w="2880" w:type="dxa"/>
          </w:tcPr>
          <w:p w:rsidR="00204732" w:rsidRDefault="00BD1D7F">
            <w:r>
              <w:t>1671.</w:t>
            </w:r>
          </w:p>
        </w:tc>
        <w:tc>
          <w:tcPr>
            <w:tcW w:w="2880" w:type="dxa"/>
          </w:tcPr>
          <w:p w:rsidR="00204732" w:rsidRDefault="00BD1D7F">
            <w:r>
              <w:t>Брошюра с названием «Путь HAY RADICAL» (решение Советского районного суда г. Липецка от 31.10.2012);</w:t>
            </w:r>
          </w:p>
        </w:tc>
        <w:tc>
          <w:tcPr>
            <w:tcW w:w="2880" w:type="dxa"/>
          </w:tcPr>
          <w:p w:rsidR="00204732" w:rsidRDefault="00204732"/>
        </w:tc>
      </w:tr>
      <w:tr w:rsidR="00204732">
        <w:tc>
          <w:tcPr>
            <w:tcW w:w="2880" w:type="dxa"/>
          </w:tcPr>
          <w:p w:rsidR="00204732" w:rsidRDefault="00BD1D7F">
            <w:r>
              <w:t>1672.</w:t>
            </w:r>
          </w:p>
        </w:tc>
        <w:tc>
          <w:tcPr>
            <w:tcW w:w="2880" w:type="dxa"/>
          </w:tcPr>
          <w:p w:rsidR="00204732" w:rsidRDefault="00BD1D7F">
            <w:r>
              <w:t>Информационный материал – Интернет-ресурс (э</w:t>
            </w:r>
            <w:r>
              <w:t>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w:t>
            </w:r>
            <w:r>
              <w:t>о суда Камчатского края от 25.01.2013);</w:t>
            </w:r>
          </w:p>
        </w:tc>
        <w:tc>
          <w:tcPr>
            <w:tcW w:w="2880" w:type="dxa"/>
          </w:tcPr>
          <w:p w:rsidR="00204732" w:rsidRDefault="00204732"/>
        </w:tc>
      </w:tr>
      <w:tr w:rsidR="00204732">
        <w:tc>
          <w:tcPr>
            <w:tcW w:w="2880" w:type="dxa"/>
          </w:tcPr>
          <w:p w:rsidR="00204732" w:rsidRDefault="00BD1D7F">
            <w:r>
              <w:t>1673.</w:t>
            </w:r>
          </w:p>
        </w:tc>
        <w:tc>
          <w:tcPr>
            <w:tcW w:w="2880" w:type="dxa"/>
          </w:tcPr>
          <w:p w:rsidR="00204732" w:rsidRDefault="00BD1D7F">
            <w:r>
              <w:t>Публикация Юрия Афанасьева «Суки русского “либерализма”» (решение Кировского районного суда г. Омска от 13.11.2012);</w:t>
            </w:r>
          </w:p>
        </w:tc>
        <w:tc>
          <w:tcPr>
            <w:tcW w:w="2880" w:type="dxa"/>
          </w:tcPr>
          <w:p w:rsidR="00204732" w:rsidRDefault="00204732"/>
        </w:tc>
      </w:tr>
      <w:tr w:rsidR="00204732">
        <w:tc>
          <w:tcPr>
            <w:tcW w:w="2880" w:type="dxa"/>
          </w:tcPr>
          <w:p w:rsidR="00204732" w:rsidRDefault="00BD1D7F">
            <w:r>
              <w:t>1674.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1675.</w:t>
            </w:r>
          </w:p>
        </w:tc>
        <w:tc>
          <w:tcPr>
            <w:tcW w:w="2880" w:type="dxa"/>
          </w:tcPr>
          <w:p w:rsidR="00204732" w:rsidRDefault="00BD1D7F">
            <w:r>
              <w:t>Статья «Террор или незаконные Проявления власти», опубликованная в</w:t>
            </w:r>
            <w:r>
              <w:t xml:space="preserve"> газете «Своими Именами» № 48 (65) от 29 ноября 2011 года (решение Басманного районного суда г. Москвы от 17.10.2012);</w:t>
            </w:r>
          </w:p>
        </w:tc>
        <w:tc>
          <w:tcPr>
            <w:tcW w:w="2880" w:type="dxa"/>
          </w:tcPr>
          <w:p w:rsidR="00204732" w:rsidRDefault="00204732"/>
        </w:tc>
      </w:tr>
      <w:tr w:rsidR="00204732">
        <w:tc>
          <w:tcPr>
            <w:tcW w:w="2880" w:type="dxa"/>
          </w:tcPr>
          <w:p w:rsidR="00204732" w:rsidRDefault="00BD1D7F">
            <w:r>
              <w:t>1676.</w:t>
            </w:r>
          </w:p>
        </w:tc>
        <w:tc>
          <w:tcPr>
            <w:tcW w:w="2880" w:type="dxa"/>
          </w:tcPr>
          <w:p w:rsidR="00204732" w:rsidRDefault="00BD1D7F">
            <w:r>
              <w:t>Информационные материалы «Всероссийского Народно-Революционного фронта», расположенные в сети Интернет на сайте www.vnrf.org (реш</w:t>
            </w:r>
            <w:r>
              <w:t>ение Советского районного суда г. Липецка от 01.11.2012);</w:t>
            </w:r>
          </w:p>
        </w:tc>
        <w:tc>
          <w:tcPr>
            <w:tcW w:w="2880" w:type="dxa"/>
          </w:tcPr>
          <w:p w:rsidR="00204732" w:rsidRDefault="00204732"/>
        </w:tc>
      </w:tr>
      <w:tr w:rsidR="00204732">
        <w:tc>
          <w:tcPr>
            <w:tcW w:w="2880" w:type="dxa"/>
          </w:tcPr>
          <w:p w:rsidR="00204732" w:rsidRDefault="00BD1D7F">
            <w:r>
              <w:t>1677.</w:t>
            </w:r>
          </w:p>
        </w:tc>
        <w:tc>
          <w:tcPr>
            <w:tcW w:w="2880" w:type="dxa"/>
          </w:tcPr>
          <w:p w:rsidR="00204732" w:rsidRDefault="00BD1D7F">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w:t>
            </w:r>
            <w:r>
              <w:t>u.com (решение Избербашского городского суда от 13.11.2012);</w:t>
            </w:r>
          </w:p>
        </w:tc>
        <w:tc>
          <w:tcPr>
            <w:tcW w:w="2880" w:type="dxa"/>
          </w:tcPr>
          <w:p w:rsidR="00204732" w:rsidRDefault="00204732"/>
        </w:tc>
      </w:tr>
      <w:tr w:rsidR="00204732">
        <w:tc>
          <w:tcPr>
            <w:tcW w:w="2880" w:type="dxa"/>
          </w:tcPr>
          <w:p w:rsidR="00204732" w:rsidRDefault="00BD1D7F">
            <w:r>
              <w:t>1678.</w:t>
            </w:r>
          </w:p>
        </w:tc>
        <w:tc>
          <w:tcPr>
            <w:tcW w:w="2880" w:type="dxa"/>
          </w:tcPr>
          <w:p w:rsidR="00204732" w:rsidRDefault="00BD1D7F">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w:t>
            </w:r>
            <w:r>
              <w:t xml:space="preserve"> от 03.05.2012 и определение Промышленного районного суда г. Курска от 26.11.2012);</w:t>
            </w:r>
          </w:p>
        </w:tc>
        <w:tc>
          <w:tcPr>
            <w:tcW w:w="2880" w:type="dxa"/>
          </w:tcPr>
          <w:p w:rsidR="00204732" w:rsidRDefault="00204732"/>
        </w:tc>
      </w:tr>
      <w:tr w:rsidR="00204732">
        <w:tc>
          <w:tcPr>
            <w:tcW w:w="2880" w:type="dxa"/>
          </w:tcPr>
          <w:p w:rsidR="00204732" w:rsidRDefault="00BD1D7F">
            <w:r>
              <w:t>1679.</w:t>
            </w:r>
          </w:p>
        </w:tc>
        <w:tc>
          <w:tcPr>
            <w:tcW w:w="2880" w:type="dxa"/>
          </w:tcPr>
          <w:p w:rsidR="00204732" w:rsidRDefault="00BD1D7F">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w:t>
            </w:r>
            <w:r>
              <w:t>«Мусульмане Челябинска» (http://www.vk.com/club7923080) (решение Центрального районного суда г. Челябинска от 20.09.2012);</w:t>
            </w:r>
          </w:p>
        </w:tc>
        <w:tc>
          <w:tcPr>
            <w:tcW w:w="2880" w:type="dxa"/>
          </w:tcPr>
          <w:p w:rsidR="00204732" w:rsidRDefault="00204732"/>
        </w:tc>
      </w:tr>
      <w:tr w:rsidR="00204732">
        <w:tc>
          <w:tcPr>
            <w:tcW w:w="2880" w:type="dxa"/>
          </w:tcPr>
          <w:p w:rsidR="00204732" w:rsidRDefault="00BD1D7F">
            <w:r>
              <w:t>1680.</w:t>
            </w:r>
          </w:p>
        </w:tc>
        <w:tc>
          <w:tcPr>
            <w:tcW w:w="2880" w:type="dxa"/>
          </w:tcPr>
          <w:p w:rsidR="00204732" w:rsidRDefault="00BD1D7F">
            <w:r>
              <w:t xml:space="preserve">Информационный материал - стихотворение Евгения Скворешнева под заголовком «Будь русским!», опубликованное редактором газеты </w:t>
            </w:r>
            <w:r>
              <w:t>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2880" w:type="dxa"/>
          </w:tcPr>
          <w:p w:rsidR="00204732" w:rsidRDefault="00204732"/>
        </w:tc>
      </w:tr>
      <w:tr w:rsidR="00204732">
        <w:tc>
          <w:tcPr>
            <w:tcW w:w="2880" w:type="dxa"/>
          </w:tcPr>
          <w:p w:rsidR="00204732" w:rsidRDefault="00BD1D7F">
            <w:r>
              <w:t>1681</w:t>
            </w:r>
            <w:r>
              <w:t>.</w:t>
            </w:r>
          </w:p>
        </w:tc>
        <w:tc>
          <w:tcPr>
            <w:tcW w:w="2880" w:type="dxa"/>
          </w:tcPr>
          <w:p w:rsidR="00204732" w:rsidRDefault="00BD1D7F">
            <w: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w:t>
            </w:r>
            <w:r>
              <w:t>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204732" w:rsidRDefault="00204732"/>
        </w:tc>
      </w:tr>
      <w:tr w:rsidR="00204732">
        <w:tc>
          <w:tcPr>
            <w:tcW w:w="2880" w:type="dxa"/>
          </w:tcPr>
          <w:p w:rsidR="00204732" w:rsidRDefault="00BD1D7F">
            <w:r>
              <w:t>1682.</w:t>
            </w:r>
          </w:p>
        </w:tc>
        <w:tc>
          <w:tcPr>
            <w:tcW w:w="2880" w:type="dxa"/>
          </w:tcPr>
          <w:p w:rsidR="00204732" w:rsidRDefault="00BD1D7F">
            <w:r>
              <w:t>Информационный материал - комментарий к статье «В Карачаево-Черкесии з</w:t>
            </w:r>
            <w:r>
              <w:t>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w:t>
            </w:r>
            <w:r>
              <w:t>блики от 22.11.2012);</w:t>
            </w:r>
          </w:p>
        </w:tc>
        <w:tc>
          <w:tcPr>
            <w:tcW w:w="2880" w:type="dxa"/>
          </w:tcPr>
          <w:p w:rsidR="00204732" w:rsidRDefault="00204732"/>
        </w:tc>
      </w:tr>
      <w:tr w:rsidR="00204732">
        <w:tc>
          <w:tcPr>
            <w:tcW w:w="2880" w:type="dxa"/>
          </w:tcPr>
          <w:p w:rsidR="00204732" w:rsidRDefault="00BD1D7F">
            <w:r>
              <w:t>1683.</w:t>
            </w:r>
          </w:p>
        </w:tc>
        <w:tc>
          <w:tcPr>
            <w:tcW w:w="2880" w:type="dxa"/>
          </w:tcPr>
          <w:p w:rsidR="00204732" w:rsidRDefault="00BD1D7F">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04732" w:rsidRDefault="00204732"/>
        </w:tc>
      </w:tr>
      <w:tr w:rsidR="00204732">
        <w:tc>
          <w:tcPr>
            <w:tcW w:w="2880" w:type="dxa"/>
          </w:tcPr>
          <w:p w:rsidR="00204732" w:rsidRDefault="00BD1D7F">
            <w:r>
              <w:t>1684.</w:t>
            </w:r>
          </w:p>
        </w:tc>
        <w:tc>
          <w:tcPr>
            <w:tcW w:w="2880" w:type="dxa"/>
          </w:tcPr>
          <w:p w:rsidR="00204732" w:rsidRDefault="00BD1D7F">
            <w:r>
              <w:t>Текст аудиоз</w:t>
            </w:r>
            <w:r>
              <w:t>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04732" w:rsidRDefault="00204732"/>
        </w:tc>
      </w:tr>
      <w:tr w:rsidR="00204732">
        <w:tc>
          <w:tcPr>
            <w:tcW w:w="2880" w:type="dxa"/>
          </w:tcPr>
          <w:p w:rsidR="00204732" w:rsidRDefault="00BD1D7F">
            <w:r>
              <w:t>1685.</w:t>
            </w:r>
          </w:p>
        </w:tc>
        <w:tc>
          <w:tcPr>
            <w:tcW w:w="2880" w:type="dxa"/>
          </w:tcPr>
          <w:p w:rsidR="00204732" w:rsidRDefault="00BD1D7F">
            <w:r>
              <w:t>Текст аудиозаписи «Джамаат булгар – 002», размещенный в Глобальной</w:t>
            </w:r>
            <w:r>
              <w:t xml:space="preserve"> информационной сети Интернет на сайте www.tawa.info (решение Заинского городского суда Республики Татарстан от 05.12.2012);</w:t>
            </w:r>
          </w:p>
        </w:tc>
        <w:tc>
          <w:tcPr>
            <w:tcW w:w="2880" w:type="dxa"/>
          </w:tcPr>
          <w:p w:rsidR="00204732" w:rsidRDefault="00204732"/>
        </w:tc>
      </w:tr>
      <w:tr w:rsidR="00204732">
        <w:tc>
          <w:tcPr>
            <w:tcW w:w="2880" w:type="dxa"/>
          </w:tcPr>
          <w:p w:rsidR="00204732" w:rsidRDefault="00BD1D7F">
            <w:r>
              <w:t>1686.</w:t>
            </w:r>
          </w:p>
        </w:tc>
        <w:tc>
          <w:tcPr>
            <w:tcW w:w="2880" w:type="dxa"/>
          </w:tcPr>
          <w:p w:rsidR="00204732" w:rsidRDefault="00BD1D7F">
            <w:r>
              <w:t xml:space="preserve">Текст аудиозаписи «Джамаат Булгар – Афганистан с тобой твой брат Вазиристан», размещенный в Глобальной информационной сети </w:t>
            </w:r>
            <w:r>
              <w:t>Интернет на сайте www.tawa.info (решение Заинского городского суда Республики Татарстан от 05.12.2012);</w:t>
            </w:r>
          </w:p>
        </w:tc>
        <w:tc>
          <w:tcPr>
            <w:tcW w:w="2880" w:type="dxa"/>
          </w:tcPr>
          <w:p w:rsidR="00204732" w:rsidRDefault="00204732"/>
        </w:tc>
      </w:tr>
      <w:tr w:rsidR="00204732">
        <w:tc>
          <w:tcPr>
            <w:tcW w:w="2880" w:type="dxa"/>
          </w:tcPr>
          <w:p w:rsidR="00204732" w:rsidRDefault="00BD1D7F">
            <w:r>
              <w:t>1687.</w:t>
            </w:r>
          </w:p>
        </w:tc>
        <w:tc>
          <w:tcPr>
            <w:tcW w:w="2880" w:type="dxa"/>
          </w:tcPr>
          <w:p w:rsidR="00204732" w:rsidRDefault="00BD1D7F">
            <w:r>
              <w:t>Текст аудиозаписи «Asadulla al Bulgri – тропа джихада тонкая как бритва», размещенный в Глобальной информационной сети Интернет на сайте www.taw</w:t>
            </w:r>
            <w:r>
              <w:t>a.info (решение Заинского городского суда Республики Татарстан от 05.12.2012);</w:t>
            </w:r>
          </w:p>
        </w:tc>
        <w:tc>
          <w:tcPr>
            <w:tcW w:w="2880" w:type="dxa"/>
          </w:tcPr>
          <w:p w:rsidR="00204732" w:rsidRDefault="00204732"/>
        </w:tc>
      </w:tr>
      <w:tr w:rsidR="00204732">
        <w:tc>
          <w:tcPr>
            <w:tcW w:w="2880" w:type="dxa"/>
          </w:tcPr>
          <w:p w:rsidR="00204732" w:rsidRDefault="00BD1D7F">
            <w:r>
              <w:t>1688.</w:t>
            </w:r>
          </w:p>
        </w:tc>
        <w:tc>
          <w:tcPr>
            <w:tcW w:w="2880" w:type="dxa"/>
          </w:tcPr>
          <w:p w:rsidR="00204732" w:rsidRDefault="00BD1D7F">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w:t>
            </w:r>
            <w:r>
              <w:t>кого суда Республики Татарстан от 05.12.2012);</w:t>
            </w:r>
          </w:p>
        </w:tc>
        <w:tc>
          <w:tcPr>
            <w:tcW w:w="2880" w:type="dxa"/>
          </w:tcPr>
          <w:p w:rsidR="00204732" w:rsidRDefault="00204732"/>
        </w:tc>
      </w:tr>
      <w:tr w:rsidR="00204732">
        <w:tc>
          <w:tcPr>
            <w:tcW w:w="2880" w:type="dxa"/>
          </w:tcPr>
          <w:p w:rsidR="00204732" w:rsidRDefault="00BD1D7F">
            <w:r>
              <w:t>1689.</w:t>
            </w:r>
          </w:p>
        </w:tc>
        <w:tc>
          <w:tcPr>
            <w:tcW w:w="2880" w:type="dxa"/>
          </w:tcPr>
          <w:p w:rsidR="00204732" w:rsidRDefault="00BD1D7F">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w:t>
            </w:r>
            <w:r>
              <w:t>рстан от 05.12.2012);</w:t>
            </w:r>
          </w:p>
        </w:tc>
        <w:tc>
          <w:tcPr>
            <w:tcW w:w="2880" w:type="dxa"/>
          </w:tcPr>
          <w:p w:rsidR="00204732" w:rsidRDefault="00204732"/>
        </w:tc>
      </w:tr>
      <w:tr w:rsidR="00204732">
        <w:tc>
          <w:tcPr>
            <w:tcW w:w="2880" w:type="dxa"/>
          </w:tcPr>
          <w:p w:rsidR="00204732" w:rsidRDefault="00BD1D7F">
            <w:r>
              <w:t>1690.</w:t>
            </w:r>
          </w:p>
        </w:tc>
        <w:tc>
          <w:tcPr>
            <w:tcW w:w="2880" w:type="dxa"/>
          </w:tcPr>
          <w:p w:rsidR="00204732" w:rsidRDefault="00BD1D7F">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04732" w:rsidRDefault="00204732"/>
        </w:tc>
      </w:tr>
      <w:tr w:rsidR="00204732">
        <w:tc>
          <w:tcPr>
            <w:tcW w:w="2880" w:type="dxa"/>
          </w:tcPr>
          <w:p w:rsidR="00204732" w:rsidRDefault="00BD1D7F">
            <w:r>
              <w:t>1691.</w:t>
            </w:r>
          </w:p>
        </w:tc>
        <w:tc>
          <w:tcPr>
            <w:tcW w:w="2880" w:type="dxa"/>
          </w:tcPr>
          <w:p w:rsidR="00204732" w:rsidRDefault="00BD1D7F">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04732" w:rsidRDefault="00204732"/>
        </w:tc>
      </w:tr>
      <w:tr w:rsidR="00204732">
        <w:tc>
          <w:tcPr>
            <w:tcW w:w="2880" w:type="dxa"/>
          </w:tcPr>
          <w:p w:rsidR="00204732" w:rsidRDefault="00BD1D7F">
            <w:r>
              <w:t>1692.</w:t>
            </w:r>
          </w:p>
        </w:tc>
        <w:tc>
          <w:tcPr>
            <w:tcW w:w="2880" w:type="dxa"/>
          </w:tcPr>
          <w:p w:rsidR="00204732" w:rsidRDefault="00BD1D7F">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04732" w:rsidRDefault="00204732"/>
        </w:tc>
      </w:tr>
      <w:tr w:rsidR="00204732">
        <w:tc>
          <w:tcPr>
            <w:tcW w:w="2880" w:type="dxa"/>
          </w:tcPr>
          <w:p w:rsidR="00204732" w:rsidRDefault="00BD1D7F">
            <w:r>
              <w:t>1693.</w:t>
            </w:r>
          </w:p>
        </w:tc>
        <w:tc>
          <w:tcPr>
            <w:tcW w:w="2880" w:type="dxa"/>
          </w:tcPr>
          <w:p w:rsidR="00204732" w:rsidRDefault="00BD1D7F">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204732" w:rsidRDefault="00204732"/>
        </w:tc>
      </w:tr>
      <w:tr w:rsidR="00204732">
        <w:tc>
          <w:tcPr>
            <w:tcW w:w="2880" w:type="dxa"/>
          </w:tcPr>
          <w:p w:rsidR="00204732" w:rsidRDefault="00BD1D7F">
            <w:r>
              <w:t>1694.</w:t>
            </w:r>
          </w:p>
        </w:tc>
        <w:tc>
          <w:tcPr>
            <w:tcW w:w="2880" w:type="dxa"/>
          </w:tcPr>
          <w:p w:rsidR="00204732" w:rsidRDefault="00BD1D7F">
            <w:r>
              <w:t>Книга Эндрю Макдонольда «Охотник» (решение Никулинского районного суда г. Москвы от 24.05.2012);</w:t>
            </w:r>
          </w:p>
        </w:tc>
        <w:tc>
          <w:tcPr>
            <w:tcW w:w="2880" w:type="dxa"/>
          </w:tcPr>
          <w:p w:rsidR="00204732" w:rsidRDefault="00204732"/>
        </w:tc>
      </w:tr>
      <w:tr w:rsidR="00204732">
        <w:tc>
          <w:tcPr>
            <w:tcW w:w="2880" w:type="dxa"/>
          </w:tcPr>
          <w:p w:rsidR="00204732" w:rsidRDefault="00BD1D7F">
            <w:r>
              <w:t>1695.</w:t>
            </w:r>
          </w:p>
        </w:tc>
        <w:tc>
          <w:tcPr>
            <w:tcW w:w="2880" w:type="dxa"/>
          </w:tcPr>
          <w:p w:rsidR="00204732" w:rsidRDefault="00BD1D7F">
            <w:r>
              <w:t>Интерне</w:t>
            </w:r>
            <w:r>
              <w:t>т-ресурс http:ri-online.ru (решение Магасского районного суда Республики Ингушетия от 09.11.2012);</w:t>
            </w:r>
          </w:p>
        </w:tc>
        <w:tc>
          <w:tcPr>
            <w:tcW w:w="2880" w:type="dxa"/>
          </w:tcPr>
          <w:p w:rsidR="00204732" w:rsidRDefault="00204732"/>
        </w:tc>
      </w:tr>
      <w:tr w:rsidR="00204732">
        <w:tc>
          <w:tcPr>
            <w:tcW w:w="2880" w:type="dxa"/>
          </w:tcPr>
          <w:p w:rsidR="00204732" w:rsidRDefault="00BD1D7F">
            <w:r>
              <w:t>1696.</w:t>
            </w:r>
          </w:p>
        </w:tc>
        <w:tc>
          <w:tcPr>
            <w:tcW w:w="2880" w:type="dxa"/>
          </w:tcPr>
          <w:p w:rsidR="00204732" w:rsidRDefault="00BD1D7F">
            <w:r>
              <w:t>Интернет-ресурс www.angusht.com (решение Магасского районного суда Республики Ингушетия от 09.11.2012);</w:t>
            </w:r>
          </w:p>
        </w:tc>
        <w:tc>
          <w:tcPr>
            <w:tcW w:w="2880" w:type="dxa"/>
          </w:tcPr>
          <w:p w:rsidR="00204732" w:rsidRDefault="00204732"/>
        </w:tc>
      </w:tr>
      <w:tr w:rsidR="00204732">
        <w:tc>
          <w:tcPr>
            <w:tcW w:w="2880" w:type="dxa"/>
          </w:tcPr>
          <w:p w:rsidR="00204732" w:rsidRDefault="00BD1D7F">
            <w:r>
              <w:t>1697.</w:t>
            </w:r>
          </w:p>
        </w:tc>
        <w:tc>
          <w:tcPr>
            <w:tcW w:w="2880" w:type="dxa"/>
          </w:tcPr>
          <w:p w:rsidR="00204732" w:rsidRDefault="00BD1D7F">
            <w:r>
              <w:t xml:space="preserve">Видеоролик под названием «ЛЕЗГИНКА»,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204732" w:rsidRDefault="00204732"/>
        </w:tc>
      </w:tr>
      <w:tr w:rsidR="00204732">
        <w:tc>
          <w:tcPr>
            <w:tcW w:w="2880" w:type="dxa"/>
          </w:tcPr>
          <w:p w:rsidR="00204732" w:rsidRDefault="00BD1D7F">
            <w:r>
              <w:t>1698.</w:t>
            </w:r>
          </w:p>
        </w:tc>
        <w:tc>
          <w:tcPr>
            <w:tcW w:w="2880" w:type="dxa"/>
          </w:tcPr>
          <w:p w:rsidR="00204732" w:rsidRDefault="00BD1D7F">
            <w:r>
              <w:t>Видеоролик под названием «православный бард Всеволод Правый - зик хай (за</w:t>
            </w:r>
            <w:r>
              <w:t xml:space="preserve">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204732" w:rsidRDefault="00204732"/>
        </w:tc>
      </w:tr>
      <w:tr w:rsidR="00204732">
        <w:tc>
          <w:tcPr>
            <w:tcW w:w="2880" w:type="dxa"/>
          </w:tcPr>
          <w:p w:rsidR="00204732" w:rsidRDefault="00BD1D7F">
            <w:r>
              <w:t>1699.</w:t>
            </w:r>
          </w:p>
        </w:tc>
        <w:tc>
          <w:tcPr>
            <w:tcW w:w="2880" w:type="dxa"/>
          </w:tcPr>
          <w:p w:rsidR="00204732" w:rsidRDefault="00BD1D7F">
            <w:r>
              <w:t>Видеоролик под названием «HATE FOR LIFE.», размещенный на</w:t>
            </w:r>
            <w:r>
              <w:t xml:space="preserve">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204732" w:rsidRDefault="00204732"/>
        </w:tc>
      </w:tr>
      <w:tr w:rsidR="00204732">
        <w:tc>
          <w:tcPr>
            <w:tcW w:w="2880" w:type="dxa"/>
          </w:tcPr>
          <w:p w:rsidR="00204732" w:rsidRDefault="00BD1D7F">
            <w:r>
              <w:t>1700.</w:t>
            </w:r>
          </w:p>
        </w:tc>
        <w:tc>
          <w:tcPr>
            <w:tcW w:w="2880" w:type="dxa"/>
          </w:tcPr>
          <w:p w:rsidR="00204732" w:rsidRDefault="00BD1D7F">
            <w:r>
              <w:t>Видеоролик под названием «Парни и Девушки Славянского Союза», размещенный на интернет -</w:t>
            </w:r>
            <w:r>
              <w:t xml:space="preserve"> странице http://vkontakte.ru/ariec_89, на Интернет сайте www. Vkontakte.ru (решение Вологодского городского суда Вологодской области от 28.11.2012);</w:t>
            </w:r>
          </w:p>
        </w:tc>
        <w:tc>
          <w:tcPr>
            <w:tcW w:w="2880" w:type="dxa"/>
          </w:tcPr>
          <w:p w:rsidR="00204732" w:rsidRDefault="00204732"/>
        </w:tc>
      </w:tr>
      <w:tr w:rsidR="00204732">
        <w:tc>
          <w:tcPr>
            <w:tcW w:w="2880" w:type="dxa"/>
          </w:tcPr>
          <w:p w:rsidR="00204732" w:rsidRDefault="00BD1D7F">
            <w:r>
              <w:t>1701.</w:t>
            </w:r>
          </w:p>
        </w:tc>
        <w:tc>
          <w:tcPr>
            <w:tcW w:w="2880" w:type="dxa"/>
          </w:tcPr>
          <w:p w:rsidR="00204732" w:rsidRDefault="00BD1D7F">
            <w:r>
              <w:t>Видеоролик под названием «Русские хулиганы», размещенный на интернет - странице http://vkontakte.r</w:t>
            </w:r>
            <w:r>
              <w:t>u/ariec_89, на Интернет сайте www. Vkontakte.ru (решение Вологодского городского суда Вологодской области от 28.11.2012);</w:t>
            </w:r>
          </w:p>
        </w:tc>
        <w:tc>
          <w:tcPr>
            <w:tcW w:w="2880" w:type="dxa"/>
          </w:tcPr>
          <w:p w:rsidR="00204732" w:rsidRDefault="00204732"/>
        </w:tc>
      </w:tr>
      <w:tr w:rsidR="00204732">
        <w:tc>
          <w:tcPr>
            <w:tcW w:w="2880" w:type="dxa"/>
          </w:tcPr>
          <w:p w:rsidR="00204732" w:rsidRDefault="00BD1D7F">
            <w:r>
              <w:t>1702.</w:t>
            </w:r>
          </w:p>
        </w:tc>
        <w:tc>
          <w:tcPr>
            <w:tcW w:w="2880" w:type="dxa"/>
          </w:tcPr>
          <w:p w:rsidR="00204732" w:rsidRDefault="00BD1D7F">
            <w:r>
              <w:t>Аудиофайл под названием «Биты - Эй, Скинхэд!», размещенный на интернет - странице http://vkontakte.ru/ariec_89, на Интернет са</w:t>
            </w:r>
            <w:r>
              <w:t>йте www. Vkontakte.ru (решение Вологодского городского суда Вологодской области от 28.11.2012);</w:t>
            </w:r>
          </w:p>
        </w:tc>
        <w:tc>
          <w:tcPr>
            <w:tcW w:w="2880" w:type="dxa"/>
          </w:tcPr>
          <w:p w:rsidR="00204732" w:rsidRDefault="00204732"/>
        </w:tc>
      </w:tr>
      <w:tr w:rsidR="00204732">
        <w:tc>
          <w:tcPr>
            <w:tcW w:w="2880" w:type="dxa"/>
          </w:tcPr>
          <w:p w:rsidR="00204732" w:rsidRDefault="00BD1D7F">
            <w:r>
              <w:t>1703.</w:t>
            </w:r>
          </w:p>
        </w:tc>
        <w:tc>
          <w:tcPr>
            <w:tcW w:w="2880" w:type="dxa"/>
          </w:tcPr>
          <w:p w:rsidR="00204732" w:rsidRDefault="00BD1D7F">
            <w:r>
              <w:t xml:space="preserve">Аудиофайл под названием «Биты - У скинхеда Выходной», размещенный на интернет - странице http://vkontakte.ru/ariec_89, на Интернет сайте www. </w:t>
            </w:r>
            <w:r>
              <w:t>Vkontakte.ru (решение Вологодского городского суда Вологодской области от 28.11.2012);</w:t>
            </w:r>
          </w:p>
        </w:tc>
        <w:tc>
          <w:tcPr>
            <w:tcW w:w="2880" w:type="dxa"/>
          </w:tcPr>
          <w:p w:rsidR="00204732" w:rsidRDefault="00204732"/>
        </w:tc>
      </w:tr>
      <w:tr w:rsidR="00204732">
        <w:tc>
          <w:tcPr>
            <w:tcW w:w="2880" w:type="dxa"/>
          </w:tcPr>
          <w:p w:rsidR="00204732" w:rsidRDefault="00BD1D7F">
            <w:r>
              <w:t>1704.</w:t>
            </w:r>
          </w:p>
        </w:tc>
        <w:tc>
          <w:tcPr>
            <w:tcW w:w="2880" w:type="dxa"/>
          </w:tcPr>
          <w:p w:rsidR="00204732" w:rsidRDefault="00BD1D7F">
            <w:r>
              <w:t>Аудиофайл под названием «Доберман - Славянский Союз»,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204732" w:rsidRDefault="00204732"/>
        </w:tc>
      </w:tr>
      <w:tr w:rsidR="00204732">
        <w:tc>
          <w:tcPr>
            <w:tcW w:w="2880" w:type="dxa"/>
          </w:tcPr>
          <w:p w:rsidR="00204732" w:rsidRDefault="00BD1D7F">
            <w:r>
              <w:t>1705.</w:t>
            </w:r>
          </w:p>
        </w:tc>
        <w:tc>
          <w:tcPr>
            <w:tcW w:w="2880" w:type="dxa"/>
          </w:tcPr>
          <w:p w:rsidR="00204732" w:rsidRDefault="00BD1D7F">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204732" w:rsidRDefault="00204732"/>
        </w:tc>
      </w:tr>
      <w:tr w:rsidR="00204732">
        <w:tc>
          <w:tcPr>
            <w:tcW w:w="2880" w:type="dxa"/>
          </w:tcPr>
          <w:p w:rsidR="00204732" w:rsidRDefault="00BD1D7F">
            <w:r>
              <w:t>1706.</w:t>
            </w:r>
          </w:p>
        </w:tc>
        <w:tc>
          <w:tcPr>
            <w:tcW w:w="2880" w:type="dxa"/>
          </w:tcPr>
          <w:p w:rsidR="00204732" w:rsidRDefault="00BD1D7F">
            <w:r>
              <w:t>Видеоролик под названи</w:t>
            </w:r>
            <w:r>
              <w:t>ем «антиФА 3:40» (решение Вологодского городского суда Вологодской области от 07.11.2012);</w:t>
            </w:r>
          </w:p>
        </w:tc>
        <w:tc>
          <w:tcPr>
            <w:tcW w:w="2880" w:type="dxa"/>
          </w:tcPr>
          <w:p w:rsidR="00204732" w:rsidRDefault="00204732"/>
        </w:tc>
      </w:tr>
      <w:tr w:rsidR="00204732">
        <w:tc>
          <w:tcPr>
            <w:tcW w:w="2880" w:type="dxa"/>
          </w:tcPr>
          <w:p w:rsidR="00204732" w:rsidRDefault="00BD1D7F">
            <w:r>
              <w:t>1707.</w:t>
            </w:r>
          </w:p>
        </w:tc>
        <w:tc>
          <w:tcPr>
            <w:tcW w:w="2880" w:type="dxa"/>
          </w:tcPr>
          <w:p w:rsidR="00204732" w:rsidRDefault="00BD1D7F">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204732" w:rsidRDefault="00204732"/>
        </w:tc>
      </w:tr>
      <w:tr w:rsidR="00204732">
        <w:tc>
          <w:tcPr>
            <w:tcW w:w="2880" w:type="dxa"/>
          </w:tcPr>
          <w:p w:rsidR="00204732" w:rsidRDefault="00BD1D7F">
            <w:r>
              <w:t>1</w:t>
            </w:r>
            <w:r>
              <w:t>708.</w:t>
            </w:r>
          </w:p>
        </w:tc>
        <w:tc>
          <w:tcPr>
            <w:tcW w:w="2880" w:type="dxa"/>
          </w:tcPr>
          <w:p w:rsidR="00204732" w:rsidRDefault="00BD1D7F">
            <w:r>
              <w:t>Видеоролик под названием «Ветераны РОА на выезде» (решение Вологодского городского суда Вологодской области от 07.11.2012);</w:t>
            </w:r>
          </w:p>
        </w:tc>
        <w:tc>
          <w:tcPr>
            <w:tcW w:w="2880" w:type="dxa"/>
          </w:tcPr>
          <w:p w:rsidR="00204732" w:rsidRDefault="00204732"/>
        </w:tc>
      </w:tr>
      <w:tr w:rsidR="00204732">
        <w:tc>
          <w:tcPr>
            <w:tcW w:w="2880" w:type="dxa"/>
          </w:tcPr>
          <w:p w:rsidR="00204732" w:rsidRDefault="00BD1D7F">
            <w:r>
              <w:t>1709.</w:t>
            </w:r>
          </w:p>
        </w:tc>
        <w:tc>
          <w:tcPr>
            <w:tcW w:w="2880" w:type="dxa"/>
          </w:tcPr>
          <w:p w:rsidR="00204732" w:rsidRDefault="00BD1D7F">
            <w:r>
              <w:t>Аудиофайл под названием «Доберман - Европа» (решение Вологодского городского суда Вологодской области от 07.11.2012);</w:t>
            </w:r>
          </w:p>
        </w:tc>
        <w:tc>
          <w:tcPr>
            <w:tcW w:w="2880" w:type="dxa"/>
          </w:tcPr>
          <w:p w:rsidR="00204732" w:rsidRDefault="00204732"/>
        </w:tc>
      </w:tr>
      <w:tr w:rsidR="00204732">
        <w:tc>
          <w:tcPr>
            <w:tcW w:w="2880" w:type="dxa"/>
          </w:tcPr>
          <w:p w:rsidR="00204732" w:rsidRDefault="00BD1D7F">
            <w:r>
              <w:t>1710.</w:t>
            </w:r>
          </w:p>
        </w:tc>
        <w:tc>
          <w:tcPr>
            <w:tcW w:w="2880" w:type="dxa"/>
          </w:tcPr>
          <w:p w:rsidR="00204732" w:rsidRDefault="00BD1D7F">
            <w:r>
              <w:t>Аудиофайл под названием «SSD-За Расу Мы Постоим» (решение Вологодского городского суда Вологодской области от 07.11.2012);</w:t>
            </w:r>
          </w:p>
        </w:tc>
        <w:tc>
          <w:tcPr>
            <w:tcW w:w="2880" w:type="dxa"/>
          </w:tcPr>
          <w:p w:rsidR="00204732" w:rsidRDefault="00204732"/>
        </w:tc>
      </w:tr>
      <w:tr w:rsidR="00204732">
        <w:tc>
          <w:tcPr>
            <w:tcW w:w="2880" w:type="dxa"/>
          </w:tcPr>
          <w:p w:rsidR="00204732" w:rsidRDefault="00BD1D7F">
            <w:r>
              <w:t>1711.</w:t>
            </w:r>
          </w:p>
        </w:tc>
        <w:tc>
          <w:tcPr>
            <w:tcW w:w="2880" w:type="dxa"/>
          </w:tcPr>
          <w:p w:rsidR="00204732" w:rsidRDefault="00BD1D7F">
            <w:r>
              <w:t>Аудиофайл под названием «Белый Террор - Железногорск-2000» (решение Вологодского городского суда Вологодской области о</w:t>
            </w:r>
            <w:r>
              <w:t>т 07.11.2012);</w:t>
            </w:r>
          </w:p>
        </w:tc>
        <w:tc>
          <w:tcPr>
            <w:tcW w:w="2880" w:type="dxa"/>
          </w:tcPr>
          <w:p w:rsidR="00204732" w:rsidRDefault="00204732"/>
        </w:tc>
      </w:tr>
      <w:tr w:rsidR="00204732">
        <w:tc>
          <w:tcPr>
            <w:tcW w:w="2880" w:type="dxa"/>
          </w:tcPr>
          <w:p w:rsidR="00204732" w:rsidRDefault="00BD1D7F">
            <w:r>
              <w:t>1712.</w:t>
            </w:r>
          </w:p>
        </w:tc>
        <w:tc>
          <w:tcPr>
            <w:tcW w:w="2880" w:type="dxa"/>
          </w:tcPr>
          <w:p w:rsidR="00204732" w:rsidRDefault="00BD1D7F">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204732" w:rsidRDefault="00204732"/>
        </w:tc>
      </w:tr>
      <w:tr w:rsidR="00204732">
        <w:tc>
          <w:tcPr>
            <w:tcW w:w="2880" w:type="dxa"/>
          </w:tcPr>
          <w:p w:rsidR="00204732" w:rsidRDefault="00BD1D7F">
            <w:r>
              <w:t>1713.</w:t>
            </w:r>
          </w:p>
        </w:tc>
        <w:tc>
          <w:tcPr>
            <w:tcW w:w="2880" w:type="dxa"/>
          </w:tcPr>
          <w:p w:rsidR="00204732" w:rsidRDefault="00BD1D7F">
            <w:r>
              <w:t>Аудиофайл под названием «Киборг - Слава русским, нет россиянам» (решение Вологодского город</w:t>
            </w:r>
            <w:r>
              <w:t>ского суда Вологодской области от 07.11.2012);</w:t>
            </w:r>
          </w:p>
        </w:tc>
        <w:tc>
          <w:tcPr>
            <w:tcW w:w="2880" w:type="dxa"/>
          </w:tcPr>
          <w:p w:rsidR="00204732" w:rsidRDefault="00204732"/>
        </w:tc>
      </w:tr>
      <w:tr w:rsidR="00204732">
        <w:tc>
          <w:tcPr>
            <w:tcW w:w="2880" w:type="dxa"/>
          </w:tcPr>
          <w:p w:rsidR="00204732" w:rsidRDefault="00BD1D7F">
            <w:r>
              <w:t>1714.</w:t>
            </w:r>
          </w:p>
        </w:tc>
        <w:tc>
          <w:tcPr>
            <w:tcW w:w="2880" w:type="dxa"/>
          </w:tcPr>
          <w:p w:rsidR="00204732" w:rsidRDefault="00BD1D7F">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204732" w:rsidRDefault="00204732"/>
        </w:tc>
      </w:tr>
      <w:tr w:rsidR="00204732">
        <w:tc>
          <w:tcPr>
            <w:tcW w:w="2880" w:type="dxa"/>
          </w:tcPr>
          <w:p w:rsidR="00204732" w:rsidRDefault="00BD1D7F">
            <w:r>
              <w:t>1715.</w:t>
            </w:r>
          </w:p>
        </w:tc>
        <w:tc>
          <w:tcPr>
            <w:tcW w:w="2880" w:type="dxa"/>
          </w:tcPr>
          <w:p w:rsidR="00204732" w:rsidRDefault="00BD1D7F">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w:t>
            </w:r>
            <w:r>
              <w:t>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204732" w:rsidRDefault="00204732"/>
        </w:tc>
      </w:tr>
      <w:tr w:rsidR="00204732">
        <w:tc>
          <w:tcPr>
            <w:tcW w:w="2880" w:type="dxa"/>
          </w:tcPr>
          <w:p w:rsidR="00204732" w:rsidRDefault="00BD1D7F">
            <w:r>
              <w:t>1716.</w:t>
            </w:r>
          </w:p>
        </w:tc>
        <w:tc>
          <w:tcPr>
            <w:tcW w:w="2880" w:type="dxa"/>
          </w:tcPr>
          <w:p w:rsidR="00204732" w:rsidRDefault="00BD1D7F">
            <w:r>
              <w:t>Видеоматериал «Россия для русских и по-русски», размещенный на Интернет-странице по электронному адр</w:t>
            </w:r>
            <w:r>
              <w:t>есу: http://www.odnoklassniki.ru/group/50921688334548 (решение Черкесского городского суда Карачаево-Черкесской Республики от 05.12.2012);</w:t>
            </w:r>
          </w:p>
        </w:tc>
        <w:tc>
          <w:tcPr>
            <w:tcW w:w="2880" w:type="dxa"/>
          </w:tcPr>
          <w:p w:rsidR="00204732" w:rsidRDefault="00204732"/>
        </w:tc>
      </w:tr>
      <w:tr w:rsidR="00204732">
        <w:tc>
          <w:tcPr>
            <w:tcW w:w="2880" w:type="dxa"/>
          </w:tcPr>
          <w:p w:rsidR="00204732" w:rsidRDefault="00BD1D7F">
            <w:r>
              <w:t>1717.</w:t>
            </w:r>
          </w:p>
        </w:tc>
        <w:tc>
          <w:tcPr>
            <w:tcW w:w="2880" w:type="dxa"/>
          </w:tcPr>
          <w:p w:rsidR="00204732" w:rsidRDefault="00BD1D7F">
            <w:r>
              <w:t>Видеозапись «ns\wp бревном в голову»”, размещенная на Интернет – странице http://vkontakte.ru (id15338492) со</w:t>
            </w:r>
            <w:r>
              <w:t>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1718.</w:t>
            </w:r>
          </w:p>
        </w:tc>
        <w:tc>
          <w:tcPr>
            <w:tcW w:w="2880" w:type="dxa"/>
          </w:tcPr>
          <w:p w:rsidR="00204732" w:rsidRDefault="00BD1D7F">
            <w:r>
              <w:t>Видеозапись «бритоголовые», размещенная на Интернет – странице http://vkontakte.ru (id15338492) социальной сети «ВКонтакте» (решение Эжвинского районного суд</w:t>
            </w:r>
            <w:r>
              <w:t>а г. Сыктывкара от 30.10.2012);</w:t>
            </w:r>
          </w:p>
        </w:tc>
        <w:tc>
          <w:tcPr>
            <w:tcW w:w="2880" w:type="dxa"/>
          </w:tcPr>
          <w:p w:rsidR="00204732" w:rsidRDefault="00204732"/>
        </w:tc>
      </w:tr>
      <w:tr w:rsidR="00204732">
        <w:tc>
          <w:tcPr>
            <w:tcW w:w="2880" w:type="dxa"/>
          </w:tcPr>
          <w:p w:rsidR="00204732" w:rsidRDefault="00BD1D7F">
            <w:r>
              <w:t>1719.</w:t>
            </w:r>
          </w:p>
        </w:tc>
        <w:tc>
          <w:tcPr>
            <w:tcW w:w="2880" w:type="dxa"/>
          </w:tcPr>
          <w:p w:rsidR="00204732" w:rsidRDefault="00BD1D7F">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1720.</w:t>
            </w:r>
          </w:p>
        </w:tc>
        <w:tc>
          <w:tcPr>
            <w:tcW w:w="2880" w:type="dxa"/>
          </w:tcPr>
          <w:p w:rsidR="00204732" w:rsidRDefault="00BD1D7F">
            <w:r>
              <w:t>В</w:t>
            </w:r>
            <w:r>
              <w:t>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1721.</w:t>
            </w:r>
          </w:p>
        </w:tc>
        <w:tc>
          <w:tcPr>
            <w:tcW w:w="2880" w:type="dxa"/>
          </w:tcPr>
          <w:p w:rsidR="00204732" w:rsidRDefault="00BD1D7F">
            <w:r>
              <w:t xml:space="preserve">Видеозапись «жиды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1722.</w:t>
            </w:r>
          </w:p>
        </w:tc>
        <w:tc>
          <w:tcPr>
            <w:tcW w:w="2880" w:type="dxa"/>
          </w:tcPr>
          <w:p w:rsidR="00204732" w:rsidRDefault="00BD1D7F">
            <w:r>
              <w:t>Видеозапись «посвящается всем скинхедам России». «почему же ты молчишь!», размещенная на Интернет – странице http://vkonta</w:t>
            </w:r>
            <w:r>
              <w:t>kte.ru (id15338492) социальной сети «ВКонтакте»;</w:t>
            </w:r>
          </w:p>
        </w:tc>
        <w:tc>
          <w:tcPr>
            <w:tcW w:w="2880" w:type="dxa"/>
          </w:tcPr>
          <w:p w:rsidR="00204732" w:rsidRDefault="00204732"/>
        </w:tc>
      </w:tr>
      <w:tr w:rsidR="00204732">
        <w:tc>
          <w:tcPr>
            <w:tcW w:w="2880" w:type="dxa"/>
          </w:tcPr>
          <w:p w:rsidR="00204732" w:rsidRDefault="00BD1D7F">
            <w:r>
              <w:t>1723.</w:t>
            </w:r>
          </w:p>
        </w:tc>
        <w:tc>
          <w:tcPr>
            <w:tcW w:w="2880" w:type="dxa"/>
          </w:tcPr>
          <w:p w:rsidR="00204732" w:rsidRDefault="00BD1D7F">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1724.</w:t>
            </w:r>
          </w:p>
        </w:tc>
        <w:tc>
          <w:tcPr>
            <w:tcW w:w="2880" w:type="dxa"/>
          </w:tcPr>
          <w:p w:rsidR="00204732" w:rsidRDefault="00BD1D7F">
            <w:r>
              <w:t>Видеозапи</w:t>
            </w:r>
            <w:r>
              <w:t>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1725.</w:t>
            </w:r>
          </w:p>
        </w:tc>
        <w:tc>
          <w:tcPr>
            <w:tcW w:w="2880" w:type="dxa"/>
          </w:tcPr>
          <w:p w:rsidR="00204732" w:rsidRDefault="00BD1D7F">
            <w:r>
              <w:t>Видеозапись смерть антифашистам», размещенная на Интернет – ст</w:t>
            </w:r>
            <w:r>
              <w:t>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1726.</w:t>
            </w:r>
          </w:p>
        </w:tc>
        <w:tc>
          <w:tcPr>
            <w:tcW w:w="2880" w:type="dxa"/>
          </w:tcPr>
          <w:p w:rsidR="00204732" w:rsidRDefault="00BD1D7F">
            <w:r>
              <w:t xml:space="preserve">Видеозапись «смерть антифашистам!», размещенная на Интернет – странице http://vkontakte.ru (id15338492) социальной </w:t>
            </w:r>
            <w:r>
              <w:t>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1727.</w:t>
            </w:r>
          </w:p>
        </w:tc>
        <w:tc>
          <w:tcPr>
            <w:tcW w:w="2880" w:type="dxa"/>
          </w:tcPr>
          <w:p w:rsidR="00204732" w:rsidRDefault="00BD1D7F">
            <w:r>
              <w:t xml:space="preserve">Видеозапись « смерть хачам», размещенная на Интернет – странице http://vkontakte.ru (id15338492) социальной сети «ВКонтакте» (решение Эжвинского районного суда г. </w:t>
            </w:r>
            <w:r>
              <w:t>Сыктывкара от 30.10.2012);</w:t>
            </w:r>
          </w:p>
        </w:tc>
        <w:tc>
          <w:tcPr>
            <w:tcW w:w="2880" w:type="dxa"/>
          </w:tcPr>
          <w:p w:rsidR="00204732" w:rsidRDefault="00204732"/>
        </w:tc>
      </w:tr>
      <w:tr w:rsidR="00204732">
        <w:tc>
          <w:tcPr>
            <w:tcW w:w="2880" w:type="dxa"/>
          </w:tcPr>
          <w:p w:rsidR="00204732" w:rsidRDefault="00BD1D7F">
            <w:r>
              <w:t>1728.</w:t>
            </w:r>
          </w:p>
        </w:tc>
        <w:tc>
          <w:tcPr>
            <w:tcW w:w="2880" w:type="dxa"/>
          </w:tcPr>
          <w:p w:rsidR="00204732" w:rsidRDefault="00BD1D7F">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1729.</w:t>
            </w:r>
          </w:p>
        </w:tc>
        <w:tc>
          <w:tcPr>
            <w:tcW w:w="2880" w:type="dxa"/>
          </w:tcPr>
          <w:p w:rsidR="00204732" w:rsidRDefault="00BD1D7F">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1730.</w:t>
            </w:r>
          </w:p>
        </w:tc>
        <w:tc>
          <w:tcPr>
            <w:tcW w:w="2880" w:type="dxa"/>
          </w:tcPr>
          <w:p w:rsidR="00204732" w:rsidRDefault="00BD1D7F">
            <w:r>
              <w:t>Аудиозапись « «25/17 – Будь бе</w:t>
            </w:r>
            <w:r>
              <w:t>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1731.</w:t>
            </w:r>
          </w:p>
        </w:tc>
        <w:tc>
          <w:tcPr>
            <w:tcW w:w="2880" w:type="dxa"/>
          </w:tcPr>
          <w:p w:rsidR="00204732" w:rsidRDefault="00BD1D7F">
            <w:r>
              <w:t>Аудиозапись «Антихачевский рынок – Хачики е..аные», размещенная на Интернет – стр</w:t>
            </w:r>
            <w:r>
              <w:t>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1732.</w:t>
            </w:r>
          </w:p>
        </w:tc>
        <w:tc>
          <w:tcPr>
            <w:tcW w:w="2880" w:type="dxa"/>
          </w:tcPr>
          <w:p w:rsidR="00204732" w:rsidRDefault="00BD1D7F">
            <w:r>
              <w:t>Аудиозапись «Антихачевский рэп-Хачики», размещенная на Интернет – странице http://vkontakte.ru (id15338492) социальн</w:t>
            </w:r>
            <w:r>
              <w:t>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1733.</w:t>
            </w:r>
          </w:p>
        </w:tc>
        <w:tc>
          <w:tcPr>
            <w:tcW w:w="2880" w:type="dxa"/>
          </w:tcPr>
          <w:p w:rsidR="00204732" w:rsidRDefault="00BD1D7F">
            <w:r>
              <w:t xml:space="preserve">Аудиозапись «С_П_Р_О_Т – Расист»,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204732" w:rsidRDefault="00204732"/>
        </w:tc>
      </w:tr>
      <w:tr w:rsidR="00204732">
        <w:tc>
          <w:tcPr>
            <w:tcW w:w="2880" w:type="dxa"/>
          </w:tcPr>
          <w:p w:rsidR="00204732" w:rsidRDefault="00BD1D7F">
            <w:r>
              <w:t>1734.</w:t>
            </w:r>
          </w:p>
        </w:tc>
        <w:tc>
          <w:tcPr>
            <w:tcW w:w="2880" w:type="dxa"/>
          </w:tcPr>
          <w:p w:rsidR="00204732" w:rsidRDefault="00BD1D7F">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1735.</w:t>
            </w:r>
          </w:p>
        </w:tc>
        <w:tc>
          <w:tcPr>
            <w:tcW w:w="2880" w:type="dxa"/>
          </w:tcPr>
          <w:p w:rsidR="00204732" w:rsidRDefault="00BD1D7F">
            <w:r>
              <w:t>Ауд</w:t>
            </w:r>
            <w:r>
              <w:t>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1736.</w:t>
            </w:r>
          </w:p>
        </w:tc>
        <w:tc>
          <w:tcPr>
            <w:tcW w:w="2880" w:type="dxa"/>
          </w:tcPr>
          <w:p w:rsidR="00204732" w:rsidRDefault="00BD1D7F">
            <w:r>
              <w:t xml:space="preserve">Аудиозапись «Спецшкола – Реж антифу», размещенная </w:t>
            </w:r>
            <w:r>
              <w:t>на Интернет – странице http://vkontakte.ru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1737.</w:t>
            </w:r>
          </w:p>
        </w:tc>
        <w:tc>
          <w:tcPr>
            <w:tcW w:w="2880" w:type="dxa"/>
          </w:tcPr>
          <w:p w:rsidR="00204732" w:rsidRDefault="00BD1D7F">
            <w:r>
              <w:t>Аудиозапись «Железный Порядок – Солдат (Славянская Месть),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204732" w:rsidRDefault="00204732"/>
        </w:tc>
      </w:tr>
      <w:tr w:rsidR="00204732">
        <w:tc>
          <w:tcPr>
            <w:tcW w:w="2880" w:type="dxa"/>
          </w:tcPr>
          <w:p w:rsidR="00204732" w:rsidRDefault="00BD1D7F">
            <w:r>
              <w:t>1738.</w:t>
            </w:r>
          </w:p>
        </w:tc>
        <w:tc>
          <w:tcPr>
            <w:tcW w:w="2880" w:type="dxa"/>
          </w:tcPr>
          <w:p w:rsidR="00204732" w:rsidRDefault="00BD1D7F">
            <w:r>
              <w:t>Видеоролик «Настоящие мусульманки» шахидки ИншАллаха» (решение Заводского районного суда г. Кемерово от 21.11.2012);</w:t>
            </w:r>
          </w:p>
        </w:tc>
        <w:tc>
          <w:tcPr>
            <w:tcW w:w="2880" w:type="dxa"/>
          </w:tcPr>
          <w:p w:rsidR="00204732" w:rsidRDefault="00204732"/>
        </w:tc>
      </w:tr>
      <w:tr w:rsidR="00204732">
        <w:tc>
          <w:tcPr>
            <w:tcW w:w="2880" w:type="dxa"/>
          </w:tcPr>
          <w:p w:rsidR="00204732" w:rsidRDefault="00BD1D7F">
            <w:r>
              <w:t>1739.</w:t>
            </w:r>
          </w:p>
        </w:tc>
        <w:tc>
          <w:tcPr>
            <w:tcW w:w="2880" w:type="dxa"/>
          </w:tcPr>
          <w:p w:rsidR="00204732" w:rsidRDefault="00BD1D7F">
            <w:r>
              <w:t>Видеоролик «Заявление джамаата «Муваххидун Ар-РУСИ» (решение Заводского районного суда г. Кемерово от 21.11.2012);</w:t>
            </w:r>
          </w:p>
        </w:tc>
        <w:tc>
          <w:tcPr>
            <w:tcW w:w="2880" w:type="dxa"/>
          </w:tcPr>
          <w:p w:rsidR="00204732" w:rsidRDefault="00204732"/>
        </w:tc>
      </w:tr>
      <w:tr w:rsidR="00204732">
        <w:tc>
          <w:tcPr>
            <w:tcW w:w="2880" w:type="dxa"/>
          </w:tcPr>
          <w:p w:rsidR="00204732" w:rsidRDefault="00BD1D7F">
            <w:r>
              <w:t>1740.</w:t>
            </w:r>
          </w:p>
        </w:tc>
        <w:tc>
          <w:tcPr>
            <w:tcW w:w="2880" w:type="dxa"/>
          </w:tcPr>
          <w:p w:rsidR="00204732" w:rsidRDefault="00BD1D7F">
            <w:r>
              <w:t>Видеоролик «Имарат Кавказ» (решение Заводского районного суда г. Кемерово от 21.11.2012);</w:t>
            </w:r>
          </w:p>
        </w:tc>
        <w:tc>
          <w:tcPr>
            <w:tcW w:w="2880" w:type="dxa"/>
          </w:tcPr>
          <w:p w:rsidR="00204732" w:rsidRDefault="00204732"/>
        </w:tc>
      </w:tr>
      <w:tr w:rsidR="00204732">
        <w:tc>
          <w:tcPr>
            <w:tcW w:w="2880" w:type="dxa"/>
          </w:tcPr>
          <w:p w:rsidR="00204732" w:rsidRDefault="00BD1D7F">
            <w:r>
              <w:t>1741.</w:t>
            </w:r>
          </w:p>
        </w:tc>
        <w:tc>
          <w:tcPr>
            <w:tcW w:w="2880" w:type="dxa"/>
          </w:tcPr>
          <w:p w:rsidR="00204732" w:rsidRDefault="00BD1D7F">
            <w:r>
              <w:t>Видеоролик «Россия для русских», ра</w:t>
            </w:r>
            <w:r>
              <w:t>змещенный на интернет-странице id70272149 интернет-сайта www.vkontakte.ru (решение Заводского районного суда г. Орла от 12.11.2012);</w:t>
            </w:r>
          </w:p>
        </w:tc>
        <w:tc>
          <w:tcPr>
            <w:tcW w:w="2880" w:type="dxa"/>
          </w:tcPr>
          <w:p w:rsidR="00204732" w:rsidRDefault="00204732"/>
        </w:tc>
      </w:tr>
      <w:tr w:rsidR="00204732">
        <w:tc>
          <w:tcPr>
            <w:tcW w:w="2880" w:type="dxa"/>
          </w:tcPr>
          <w:p w:rsidR="00204732" w:rsidRDefault="00BD1D7F">
            <w:r>
              <w:t>1742.</w:t>
            </w:r>
          </w:p>
        </w:tc>
        <w:tc>
          <w:tcPr>
            <w:tcW w:w="2880" w:type="dxa"/>
          </w:tcPr>
          <w:p w:rsidR="00204732" w:rsidRDefault="00BD1D7F">
            <w:r>
              <w:t>Видеоролик «Русские скины», размещенный на интернет-странице id70272149 интернет-сайта www.vkontakte.ru (решение За</w:t>
            </w:r>
            <w:r>
              <w:t>водского районного суда г. Орла от 12.11.2012);</w:t>
            </w:r>
          </w:p>
        </w:tc>
        <w:tc>
          <w:tcPr>
            <w:tcW w:w="2880" w:type="dxa"/>
          </w:tcPr>
          <w:p w:rsidR="00204732" w:rsidRDefault="00204732"/>
        </w:tc>
      </w:tr>
      <w:tr w:rsidR="00204732">
        <w:tc>
          <w:tcPr>
            <w:tcW w:w="2880" w:type="dxa"/>
          </w:tcPr>
          <w:p w:rsidR="00204732" w:rsidRDefault="00BD1D7F">
            <w:r>
              <w:t>1743.</w:t>
            </w:r>
          </w:p>
        </w:tc>
        <w:tc>
          <w:tcPr>
            <w:tcW w:w="2880" w:type="dxa"/>
          </w:tcPr>
          <w:p w:rsidR="00204732" w:rsidRDefault="00BD1D7F">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w:t>
            </w:r>
            <w:r>
              <w:t>12.2012);</w:t>
            </w:r>
          </w:p>
        </w:tc>
        <w:tc>
          <w:tcPr>
            <w:tcW w:w="2880" w:type="dxa"/>
          </w:tcPr>
          <w:p w:rsidR="00204732" w:rsidRDefault="00204732"/>
        </w:tc>
      </w:tr>
      <w:tr w:rsidR="00204732">
        <w:tc>
          <w:tcPr>
            <w:tcW w:w="2880" w:type="dxa"/>
          </w:tcPr>
          <w:p w:rsidR="00204732" w:rsidRDefault="00BD1D7F">
            <w:r>
              <w:t>1744.</w:t>
            </w:r>
          </w:p>
        </w:tc>
        <w:tc>
          <w:tcPr>
            <w:tcW w:w="2880" w:type="dxa"/>
          </w:tcPr>
          <w:p w:rsidR="00204732" w:rsidRDefault="00BD1D7F">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w:t>
            </w:r>
            <w:r>
              <w:t>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204732" w:rsidRDefault="00204732"/>
        </w:tc>
      </w:tr>
      <w:tr w:rsidR="00204732">
        <w:tc>
          <w:tcPr>
            <w:tcW w:w="2880" w:type="dxa"/>
          </w:tcPr>
          <w:p w:rsidR="00204732" w:rsidRDefault="00BD1D7F">
            <w:r>
              <w:t>1745.</w:t>
            </w:r>
          </w:p>
        </w:tc>
        <w:tc>
          <w:tcPr>
            <w:tcW w:w="2880" w:type="dxa"/>
          </w:tcPr>
          <w:p w:rsidR="00204732" w:rsidRDefault="00BD1D7F">
            <w:r>
              <w:t xml:space="preserve">Видеоролик (материал) «Обращение скинов к русскому народу», обнаруженный в </w:t>
            </w:r>
            <w:r>
              <w:t>информационно-телекоммуникационной сети Интернет (решение Центрального районного суда г. Читы от 21.11.2012);</w:t>
            </w:r>
          </w:p>
        </w:tc>
        <w:tc>
          <w:tcPr>
            <w:tcW w:w="2880" w:type="dxa"/>
          </w:tcPr>
          <w:p w:rsidR="00204732" w:rsidRDefault="00204732"/>
        </w:tc>
      </w:tr>
      <w:tr w:rsidR="00204732">
        <w:tc>
          <w:tcPr>
            <w:tcW w:w="2880" w:type="dxa"/>
          </w:tcPr>
          <w:p w:rsidR="00204732" w:rsidRDefault="00BD1D7F">
            <w:r>
              <w:t>1746.</w:t>
            </w:r>
          </w:p>
        </w:tc>
        <w:tc>
          <w:tcPr>
            <w:tcW w:w="2880" w:type="dxa"/>
          </w:tcPr>
          <w:p w:rsidR="00204732" w:rsidRDefault="00BD1D7F">
            <w:r>
              <w:t>Информационный материал, размещенный в глобальной информационной сети Интернет, в форме видеозаписи под названием «Запрещенная на ТВ социа</w:t>
            </w:r>
            <w:r>
              <w:t>льная реклама» (решение Центрального районного суда г. Новокузнецка Кемеровской области от 21.12.2012);</w:t>
            </w:r>
          </w:p>
        </w:tc>
        <w:tc>
          <w:tcPr>
            <w:tcW w:w="2880" w:type="dxa"/>
          </w:tcPr>
          <w:p w:rsidR="00204732" w:rsidRDefault="00204732"/>
        </w:tc>
      </w:tr>
      <w:tr w:rsidR="00204732">
        <w:tc>
          <w:tcPr>
            <w:tcW w:w="2880" w:type="dxa"/>
          </w:tcPr>
          <w:p w:rsidR="00204732" w:rsidRDefault="00BD1D7F">
            <w:r>
              <w:t>1747.</w:t>
            </w:r>
          </w:p>
        </w:tc>
        <w:tc>
          <w:tcPr>
            <w:tcW w:w="2880" w:type="dxa"/>
          </w:tcPr>
          <w:p w:rsidR="00204732" w:rsidRDefault="00BD1D7F">
            <w:r>
              <w:t>Информационный материал – видеообращение под наименованием «Последнее наставление Темборы Долова (шахида инша Аллах) родителям и мусульманам», о</w:t>
            </w:r>
            <w:r>
              <w:t>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204732" w:rsidRDefault="00204732"/>
        </w:tc>
      </w:tr>
      <w:tr w:rsidR="00204732">
        <w:tc>
          <w:tcPr>
            <w:tcW w:w="2880" w:type="dxa"/>
          </w:tcPr>
          <w:p w:rsidR="00204732" w:rsidRDefault="00BD1D7F">
            <w:r>
              <w:t>1748.</w:t>
            </w:r>
          </w:p>
        </w:tc>
        <w:tc>
          <w:tcPr>
            <w:tcW w:w="2880" w:type="dxa"/>
          </w:tcPr>
          <w:p w:rsidR="00204732" w:rsidRDefault="00BD1D7F">
            <w:r>
              <w:t>Книга Бадиуззамана Саида Нурси «Десятое слово. О во</w:t>
            </w:r>
            <w:r>
              <w:t>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w:t>
            </w:r>
            <w:r>
              <w:t>уда г. Калининграда от 06.11.2012);</w:t>
            </w:r>
          </w:p>
        </w:tc>
        <w:tc>
          <w:tcPr>
            <w:tcW w:w="2880" w:type="dxa"/>
          </w:tcPr>
          <w:p w:rsidR="00204732" w:rsidRDefault="00204732"/>
        </w:tc>
      </w:tr>
      <w:tr w:rsidR="00204732">
        <w:tc>
          <w:tcPr>
            <w:tcW w:w="2880" w:type="dxa"/>
          </w:tcPr>
          <w:p w:rsidR="00204732" w:rsidRDefault="00BD1D7F">
            <w:r>
              <w:t>1749.</w:t>
            </w:r>
          </w:p>
        </w:tc>
        <w:tc>
          <w:tcPr>
            <w:tcW w:w="2880" w:type="dxa"/>
          </w:tcPr>
          <w:p w:rsidR="00204732" w:rsidRDefault="00BD1D7F">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w:t>
            </w:r>
            <w:r>
              <w:t xml:space="preserve">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1750.</w:t>
            </w:r>
          </w:p>
        </w:tc>
        <w:tc>
          <w:tcPr>
            <w:tcW w:w="2880" w:type="dxa"/>
          </w:tcPr>
          <w:p w:rsidR="00204732" w:rsidRDefault="00BD1D7F">
            <w:r>
              <w:t>Книга Бадиуззамана Саида Нурси «Слова» из собрания сочинений «Рисале-и Нур» (пере</w:t>
            </w:r>
            <w:r>
              <w:t>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204732" w:rsidRDefault="00204732"/>
        </w:tc>
      </w:tr>
      <w:tr w:rsidR="00204732">
        <w:tc>
          <w:tcPr>
            <w:tcW w:w="2880" w:type="dxa"/>
          </w:tcPr>
          <w:p w:rsidR="00204732" w:rsidRDefault="00BD1D7F">
            <w:r>
              <w:t>1751.</w:t>
            </w:r>
          </w:p>
        </w:tc>
        <w:tc>
          <w:tcPr>
            <w:tcW w:w="2880" w:type="dxa"/>
          </w:tcPr>
          <w:p w:rsidR="00204732" w:rsidRDefault="00BD1D7F">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w:t>
            </w:r>
            <w:r>
              <w:t>районного суда г. Калининграда от 27.09.2012 и 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1752.</w:t>
            </w:r>
          </w:p>
        </w:tc>
        <w:tc>
          <w:tcPr>
            <w:tcW w:w="2880" w:type="dxa"/>
          </w:tcPr>
          <w:p w:rsidR="00204732" w:rsidRDefault="00BD1D7F">
            <w:r>
              <w:t xml:space="preserve">Книга Бадиуззамана Саида Нурси «Сравнение веры и неверия» из собрания сочинений «Рисале-и Нур», издательство Sozler Publications </w:t>
            </w:r>
            <w:r>
              <w:t>(перевод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1753.</w:t>
            </w:r>
          </w:p>
        </w:tc>
        <w:tc>
          <w:tcPr>
            <w:tcW w:w="2880" w:type="dxa"/>
          </w:tcPr>
          <w:p w:rsidR="00204732" w:rsidRDefault="00BD1D7F">
            <w:r>
              <w:t xml:space="preserve">Брошюра </w:t>
            </w:r>
            <w:r>
              <w:t>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w:t>
            </w:r>
            <w:r>
              <w:t>9.2012 и 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1754.</w:t>
            </w:r>
          </w:p>
        </w:tc>
        <w:tc>
          <w:tcPr>
            <w:tcW w:w="2880" w:type="dxa"/>
          </w:tcPr>
          <w:p w:rsidR="00204732" w:rsidRDefault="00BD1D7F">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w:t>
            </w:r>
            <w:r>
              <w:t>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1755.</w:t>
            </w:r>
          </w:p>
        </w:tc>
        <w:tc>
          <w:tcPr>
            <w:tcW w:w="2880" w:type="dxa"/>
          </w:tcPr>
          <w:p w:rsidR="00204732" w:rsidRDefault="00BD1D7F">
            <w:r>
              <w:t>Книга Бадиуззамана Саида Нурси «Двадцать шестое с</w:t>
            </w:r>
            <w:r>
              <w:t xml:space="preserve">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w:t>
            </w:r>
            <w:r>
              <w:t>суда г. Калининграда от 06.11.2012);</w:t>
            </w:r>
          </w:p>
        </w:tc>
        <w:tc>
          <w:tcPr>
            <w:tcW w:w="2880" w:type="dxa"/>
          </w:tcPr>
          <w:p w:rsidR="00204732" w:rsidRDefault="00204732"/>
        </w:tc>
      </w:tr>
      <w:tr w:rsidR="00204732">
        <w:tc>
          <w:tcPr>
            <w:tcW w:w="2880" w:type="dxa"/>
          </w:tcPr>
          <w:p w:rsidR="00204732" w:rsidRDefault="00BD1D7F">
            <w:r>
              <w:t>1756.</w:t>
            </w:r>
          </w:p>
        </w:tc>
        <w:tc>
          <w:tcPr>
            <w:tcW w:w="2880" w:type="dxa"/>
          </w:tcPr>
          <w:p w:rsidR="00204732" w:rsidRDefault="00BD1D7F">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w:t>
            </w:r>
            <w:r>
              <w:t>трального районного суда г. Калининграда от 27.09.2012 и 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1757.</w:t>
            </w:r>
          </w:p>
        </w:tc>
        <w:tc>
          <w:tcPr>
            <w:tcW w:w="2880" w:type="dxa"/>
          </w:tcPr>
          <w:p w:rsidR="00204732" w:rsidRDefault="00BD1D7F">
            <w:r>
              <w:t xml:space="preserve">Книга Бадиуззамана Саида Нурси «Десятое слово. О воскрешении из мертвых» из собрания сочинений «Рисале-и Нур» (перевод </w:t>
            </w:r>
            <w:r>
              <w:t>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w:t>
            </w:r>
            <w:r>
              <w:t>.11.2012);</w:t>
            </w:r>
          </w:p>
        </w:tc>
        <w:tc>
          <w:tcPr>
            <w:tcW w:w="2880" w:type="dxa"/>
          </w:tcPr>
          <w:p w:rsidR="00204732" w:rsidRDefault="00204732"/>
        </w:tc>
      </w:tr>
      <w:tr w:rsidR="00204732">
        <w:tc>
          <w:tcPr>
            <w:tcW w:w="2880" w:type="dxa"/>
          </w:tcPr>
          <w:p w:rsidR="00204732" w:rsidRDefault="00BD1D7F">
            <w:r>
              <w:t>1758.</w:t>
            </w:r>
          </w:p>
        </w:tc>
        <w:tc>
          <w:tcPr>
            <w:tcW w:w="2880" w:type="dxa"/>
          </w:tcPr>
          <w:p w:rsidR="00204732" w:rsidRDefault="00BD1D7F">
            <w: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w:t>
            </w:r>
            <w:r>
              <w:t>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1759.</w:t>
            </w:r>
          </w:p>
        </w:tc>
        <w:tc>
          <w:tcPr>
            <w:tcW w:w="2880" w:type="dxa"/>
          </w:tcPr>
          <w:p w:rsidR="00204732" w:rsidRDefault="00BD1D7F">
            <w: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w:t>
            </w:r>
            <w:r>
              <w:t>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1760.</w:t>
            </w:r>
          </w:p>
        </w:tc>
        <w:tc>
          <w:tcPr>
            <w:tcW w:w="2880" w:type="dxa"/>
          </w:tcPr>
          <w:p w:rsidR="00204732" w:rsidRDefault="00BD1D7F">
            <w:r>
              <w:t>Книга Бадиуззамана Саида Нурси «Десятое слово. О воскр</w:t>
            </w:r>
            <w:r>
              <w:t>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w:t>
            </w:r>
            <w:r>
              <w:t xml:space="preserve"> Калининграда от 27.09.2012 и 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1761.</w:t>
            </w:r>
          </w:p>
        </w:tc>
        <w:tc>
          <w:tcPr>
            <w:tcW w:w="2880" w:type="dxa"/>
          </w:tcPr>
          <w:p w:rsidR="00204732" w:rsidRDefault="00BD1D7F">
            <w:r>
              <w:t>Книга Бадиуззамана Саида Нурси «Путеводитель для молодежи» из собрания сочинений «Рисале-и Нур» (перевод с турецкого языка Ибрахима Салиха), издат</w:t>
            </w:r>
            <w:r>
              <w:t>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1762.</w:t>
            </w:r>
          </w:p>
        </w:tc>
        <w:tc>
          <w:tcPr>
            <w:tcW w:w="2880" w:type="dxa"/>
          </w:tcPr>
          <w:p w:rsidR="00204732" w:rsidRDefault="00BD1D7F">
            <w:r>
              <w:t>Брошюра Бадиуззамана Саида Нурс</w:t>
            </w:r>
            <w:r>
              <w:t>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204732" w:rsidRDefault="00204732"/>
        </w:tc>
      </w:tr>
      <w:tr w:rsidR="00204732">
        <w:tc>
          <w:tcPr>
            <w:tcW w:w="2880" w:type="dxa"/>
          </w:tcPr>
          <w:p w:rsidR="00204732" w:rsidRDefault="00BD1D7F">
            <w:r>
              <w:t>1763.</w:t>
            </w:r>
          </w:p>
        </w:tc>
        <w:tc>
          <w:tcPr>
            <w:tcW w:w="2880" w:type="dxa"/>
          </w:tcPr>
          <w:p w:rsidR="00204732" w:rsidRDefault="00BD1D7F">
            <w: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w:t>
            </w:r>
            <w:r>
              <w:t>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204732" w:rsidRDefault="00204732"/>
        </w:tc>
      </w:tr>
      <w:tr w:rsidR="00204732">
        <w:tc>
          <w:tcPr>
            <w:tcW w:w="2880" w:type="dxa"/>
          </w:tcPr>
          <w:p w:rsidR="00204732" w:rsidRDefault="00BD1D7F">
            <w:r>
              <w:t>1764.</w:t>
            </w:r>
          </w:p>
        </w:tc>
        <w:tc>
          <w:tcPr>
            <w:tcW w:w="2880" w:type="dxa"/>
          </w:tcPr>
          <w:p w:rsidR="00204732" w:rsidRDefault="00BD1D7F">
            <w:r>
              <w:t>Информационный материал под назва</w:t>
            </w:r>
            <w:r>
              <w:t>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w:t>
            </w:r>
            <w:r>
              <w:t xml:space="preserve"> от 15.01.2013);</w:t>
            </w:r>
          </w:p>
        </w:tc>
        <w:tc>
          <w:tcPr>
            <w:tcW w:w="2880" w:type="dxa"/>
          </w:tcPr>
          <w:p w:rsidR="00204732" w:rsidRDefault="00204732"/>
        </w:tc>
      </w:tr>
      <w:tr w:rsidR="00204732">
        <w:tc>
          <w:tcPr>
            <w:tcW w:w="2880" w:type="dxa"/>
          </w:tcPr>
          <w:p w:rsidR="00204732" w:rsidRDefault="00BD1D7F">
            <w:r>
              <w:t>1765.</w:t>
            </w:r>
          </w:p>
        </w:tc>
        <w:tc>
          <w:tcPr>
            <w:tcW w:w="2880" w:type="dxa"/>
          </w:tcPr>
          <w:p w:rsidR="00204732" w:rsidRDefault="00BD1D7F">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w:t>
            </w:r>
            <w:r>
              <w:t>ной коллегии по гражданским делам Орловского областного суда от 15.01.2013);</w:t>
            </w:r>
          </w:p>
        </w:tc>
        <w:tc>
          <w:tcPr>
            <w:tcW w:w="2880" w:type="dxa"/>
          </w:tcPr>
          <w:p w:rsidR="00204732" w:rsidRDefault="00204732"/>
        </w:tc>
      </w:tr>
      <w:tr w:rsidR="00204732">
        <w:tc>
          <w:tcPr>
            <w:tcW w:w="2880" w:type="dxa"/>
          </w:tcPr>
          <w:p w:rsidR="00204732" w:rsidRDefault="00BD1D7F">
            <w:r>
              <w:t>1766.</w:t>
            </w:r>
          </w:p>
        </w:tc>
        <w:tc>
          <w:tcPr>
            <w:tcW w:w="2880" w:type="dxa"/>
          </w:tcPr>
          <w:p w:rsidR="00204732" w:rsidRDefault="00BD1D7F">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w:t>
            </w:r>
            <w:r>
              <w:t xml:space="preserve">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204732" w:rsidRDefault="00204732"/>
        </w:tc>
      </w:tr>
      <w:tr w:rsidR="00204732">
        <w:tc>
          <w:tcPr>
            <w:tcW w:w="2880" w:type="dxa"/>
          </w:tcPr>
          <w:p w:rsidR="00204732" w:rsidRDefault="00BD1D7F">
            <w:r>
              <w:t>1767.</w:t>
            </w:r>
          </w:p>
        </w:tc>
        <w:tc>
          <w:tcPr>
            <w:tcW w:w="2880" w:type="dxa"/>
          </w:tcPr>
          <w:p w:rsidR="00204732" w:rsidRDefault="00BD1D7F">
            <w:r>
              <w:t xml:space="preserve">Информационный материал под названием «Националистические стычки в Орлеце?»,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204732" w:rsidRDefault="00204732"/>
        </w:tc>
      </w:tr>
      <w:tr w:rsidR="00204732">
        <w:tc>
          <w:tcPr>
            <w:tcW w:w="2880" w:type="dxa"/>
          </w:tcPr>
          <w:p w:rsidR="00204732" w:rsidRDefault="00BD1D7F">
            <w:r>
              <w:t>1768.</w:t>
            </w:r>
          </w:p>
        </w:tc>
        <w:tc>
          <w:tcPr>
            <w:tcW w:w="2880" w:type="dxa"/>
          </w:tcPr>
          <w:p w:rsidR="00204732" w:rsidRDefault="00BD1D7F">
            <w:r>
              <w:t>Информационный материал</w:t>
            </w:r>
            <w:r>
              <w:t xml:space="preserve">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w:t>
            </w:r>
            <w:r>
              <w:t>тного суда от 15.01.2013);</w:t>
            </w:r>
          </w:p>
        </w:tc>
        <w:tc>
          <w:tcPr>
            <w:tcW w:w="2880" w:type="dxa"/>
          </w:tcPr>
          <w:p w:rsidR="00204732" w:rsidRDefault="00204732"/>
        </w:tc>
      </w:tr>
      <w:tr w:rsidR="00204732">
        <w:tc>
          <w:tcPr>
            <w:tcW w:w="2880" w:type="dxa"/>
          </w:tcPr>
          <w:p w:rsidR="00204732" w:rsidRDefault="00BD1D7F">
            <w:r>
              <w:t>1769.</w:t>
            </w:r>
          </w:p>
        </w:tc>
        <w:tc>
          <w:tcPr>
            <w:tcW w:w="2880" w:type="dxa"/>
          </w:tcPr>
          <w:p w:rsidR="00204732" w:rsidRDefault="00BD1D7F">
            <w: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w:t>
            </w:r>
            <w:r>
              <w:t>определение Судебной коллегии по гражданским делам Орловского областного суда от 15.01.2013);</w:t>
            </w:r>
          </w:p>
        </w:tc>
        <w:tc>
          <w:tcPr>
            <w:tcW w:w="2880" w:type="dxa"/>
          </w:tcPr>
          <w:p w:rsidR="00204732" w:rsidRDefault="00204732"/>
        </w:tc>
      </w:tr>
      <w:tr w:rsidR="00204732">
        <w:tc>
          <w:tcPr>
            <w:tcW w:w="2880" w:type="dxa"/>
          </w:tcPr>
          <w:p w:rsidR="00204732" w:rsidRDefault="00BD1D7F">
            <w:r>
              <w:t>1770.</w:t>
            </w:r>
          </w:p>
        </w:tc>
        <w:tc>
          <w:tcPr>
            <w:tcW w:w="2880" w:type="dxa"/>
          </w:tcPr>
          <w:p w:rsidR="00204732" w:rsidRDefault="00BD1D7F">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w:t>
            </w:r>
            <w:r>
              <w:t>кузнецка Кемеровской области от 15.10.2012);</w:t>
            </w:r>
          </w:p>
        </w:tc>
        <w:tc>
          <w:tcPr>
            <w:tcW w:w="2880" w:type="dxa"/>
          </w:tcPr>
          <w:p w:rsidR="00204732" w:rsidRDefault="00204732"/>
        </w:tc>
      </w:tr>
      <w:tr w:rsidR="00204732">
        <w:tc>
          <w:tcPr>
            <w:tcW w:w="2880" w:type="dxa"/>
          </w:tcPr>
          <w:p w:rsidR="00204732" w:rsidRDefault="00BD1D7F">
            <w:r>
              <w:t>1771.</w:t>
            </w:r>
          </w:p>
        </w:tc>
        <w:tc>
          <w:tcPr>
            <w:tcW w:w="2880" w:type="dxa"/>
          </w:tcPr>
          <w:p w:rsidR="00204732" w:rsidRDefault="00BD1D7F">
            <w:r>
              <w:t>Журнал «Аль-Ваъй» № 241 – март 2007 года (решение Сибайского городского суда Республики Башкортостан от 05.12.2012);</w:t>
            </w:r>
          </w:p>
        </w:tc>
        <w:tc>
          <w:tcPr>
            <w:tcW w:w="2880" w:type="dxa"/>
          </w:tcPr>
          <w:p w:rsidR="00204732" w:rsidRDefault="00204732"/>
        </w:tc>
      </w:tr>
      <w:tr w:rsidR="00204732">
        <w:tc>
          <w:tcPr>
            <w:tcW w:w="2880" w:type="dxa"/>
          </w:tcPr>
          <w:p w:rsidR="00204732" w:rsidRDefault="00BD1D7F">
            <w:r>
              <w:t>1772.</w:t>
            </w:r>
          </w:p>
        </w:tc>
        <w:tc>
          <w:tcPr>
            <w:tcW w:w="2880" w:type="dxa"/>
          </w:tcPr>
          <w:p w:rsidR="00204732" w:rsidRDefault="00BD1D7F">
            <w:r>
              <w:t>Журнал «Аль-Ваъй» № 272 – сентябрь 2009 года (решение Сибайского городского су</w:t>
            </w:r>
            <w:r>
              <w:t>да Республики Башкортостан от 05.12.2012);</w:t>
            </w:r>
          </w:p>
        </w:tc>
        <w:tc>
          <w:tcPr>
            <w:tcW w:w="2880" w:type="dxa"/>
          </w:tcPr>
          <w:p w:rsidR="00204732" w:rsidRDefault="00204732"/>
        </w:tc>
      </w:tr>
      <w:tr w:rsidR="00204732">
        <w:tc>
          <w:tcPr>
            <w:tcW w:w="2880" w:type="dxa"/>
          </w:tcPr>
          <w:p w:rsidR="00204732" w:rsidRDefault="00BD1D7F">
            <w:r>
              <w:t>1773.</w:t>
            </w:r>
          </w:p>
        </w:tc>
        <w:tc>
          <w:tcPr>
            <w:tcW w:w="2880" w:type="dxa"/>
          </w:tcPr>
          <w:p w:rsidR="00204732" w:rsidRDefault="00BD1D7F">
            <w:r>
              <w:t>Журнал «Аль-Ваъй» № 270-271 на 256 листах (решение Октябрьского районного суда города Иваново от 12.11.2012);</w:t>
            </w:r>
          </w:p>
        </w:tc>
        <w:tc>
          <w:tcPr>
            <w:tcW w:w="2880" w:type="dxa"/>
          </w:tcPr>
          <w:p w:rsidR="00204732" w:rsidRDefault="00204732"/>
        </w:tc>
      </w:tr>
      <w:tr w:rsidR="00204732">
        <w:tc>
          <w:tcPr>
            <w:tcW w:w="2880" w:type="dxa"/>
          </w:tcPr>
          <w:p w:rsidR="00204732" w:rsidRDefault="00BD1D7F">
            <w:r>
              <w:t>1774.</w:t>
            </w:r>
          </w:p>
        </w:tc>
        <w:tc>
          <w:tcPr>
            <w:tcW w:w="2880" w:type="dxa"/>
          </w:tcPr>
          <w:p w:rsidR="00204732" w:rsidRDefault="00BD1D7F">
            <w:r>
              <w:t>Журнал «Аль-Ваъй» № 273 на 58 листах (решение Октябрьского районного суда города Иванов</w:t>
            </w:r>
            <w:r>
              <w:t>о от 12.11.2012);</w:t>
            </w:r>
          </w:p>
        </w:tc>
        <w:tc>
          <w:tcPr>
            <w:tcW w:w="2880" w:type="dxa"/>
          </w:tcPr>
          <w:p w:rsidR="00204732" w:rsidRDefault="00204732"/>
        </w:tc>
      </w:tr>
      <w:tr w:rsidR="00204732">
        <w:tc>
          <w:tcPr>
            <w:tcW w:w="2880" w:type="dxa"/>
          </w:tcPr>
          <w:p w:rsidR="00204732" w:rsidRDefault="00BD1D7F">
            <w:r>
              <w:t>1775.</w:t>
            </w:r>
          </w:p>
        </w:tc>
        <w:tc>
          <w:tcPr>
            <w:tcW w:w="2880" w:type="dxa"/>
          </w:tcPr>
          <w:p w:rsidR="00204732" w:rsidRDefault="00BD1D7F">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204732" w:rsidRDefault="00204732"/>
        </w:tc>
      </w:tr>
      <w:tr w:rsidR="00204732">
        <w:tc>
          <w:tcPr>
            <w:tcW w:w="2880" w:type="dxa"/>
          </w:tcPr>
          <w:p w:rsidR="00204732" w:rsidRDefault="00BD1D7F">
            <w:r>
              <w:t>1776.</w:t>
            </w:r>
          </w:p>
        </w:tc>
        <w:tc>
          <w:tcPr>
            <w:tcW w:w="2880" w:type="dxa"/>
          </w:tcPr>
          <w:p w:rsidR="00204732" w:rsidRDefault="00BD1D7F">
            <w:r>
              <w:t xml:space="preserve">Брошюра (без </w:t>
            </w:r>
            <w:r>
              <w:t>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w:t>
            </w:r>
            <w:r>
              <w:t>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204732" w:rsidRDefault="00204732"/>
        </w:tc>
      </w:tr>
      <w:tr w:rsidR="00204732">
        <w:tc>
          <w:tcPr>
            <w:tcW w:w="2880" w:type="dxa"/>
          </w:tcPr>
          <w:p w:rsidR="00204732" w:rsidRDefault="00BD1D7F">
            <w:r>
              <w:t>1777.</w:t>
            </w:r>
          </w:p>
        </w:tc>
        <w:tc>
          <w:tcPr>
            <w:tcW w:w="2880" w:type="dxa"/>
          </w:tcPr>
          <w:p w:rsidR="00204732" w:rsidRDefault="00BD1D7F">
            <w:r>
              <w:t>Видеофайл: «Иммигрант 2009 - наша реальность, смотрит</w:t>
            </w:r>
            <w:r>
              <w:t>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w:t>
            </w:r>
            <w:r>
              <w:t>) (решение Лефортовского районного суда г. Москвы от 03.12.2012);</w:t>
            </w:r>
          </w:p>
        </w:tc>
        <w:tc>
          <w:tcPr>
            <w:tcW w:w="2880" w:type="dxa"/>
          </w:tcPr>
          <w:p w:rsidR="00204732" w:rsidRDefault="00204732"/>
        </w:tc>
      </w:tr>
      <w:tr w:rsidR="00204732">
        <w:tc>
          <w:tcPr>
            <w:tcW w:w="2880" w:type="dxa"/>
          </w:tcPr>
          <w:p w:rsidR="00204732" w:rsidRDefault="00BD1D7F">
            <w:r>
              <w:t>1778.</w:t>
            </w:r>
          </w:p>
        </w:tc>
        <w:tc>
          <w:tcPr>
            <w:tcW w:w="2880" w:type="dxa"/>
          </w:tcPr>
          <w:p w:rsidR="00204732" w:rsidRDefault="00BD1D7F">
            <w: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w:t>
            </w:r>
            <w:r>
              <w:t>районного суда г. Уфы Республики Башкортостан от 28.12.2012);</w:t>
            </w:r>
          </w:p>
        </w:tc>
        <w:tc>
          <w:tcPr>
            <w:tcW w:w="2880" w:type="dxa"/>
          </w:tcPr>
          <w:p w:rsidR="00204732" w:rsidRDefault="00204732"/>
        </w:tc>
      </w:tr>
      <w:tr w:rsidR="00204732">
        <w:tc>
          <w:tcPr>
            <w:tcW w:w="2880" w:type="dxa"/>
          </w:tcPr>
          <w:p w:rsidR="00204732" w:rsidRDefault="00BD1D7F">
            <w:r>
              <w:t>1779.</w:t>
            </w:r>
          </w:p>
        </w:tc>
        <w:tc>
          <w:tcPr>
            <w:tcW w:w="2880" w:type="dxa"/>
          </w:tcPr>
          <w:p w:rsidR="00204732" w:rsidRDefault="00BD1D7F">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w:t>
            </w:r>
            <w:r>
              <w:t>ого суда г. Уфы Республики Башкортостан от 28.12.2012);</w:t>
            </w:r>
          </w:p>
        </w:tc>
        <w:tc>
          <w:tcPr>
            <w:tcW w:w="2880" w:type="dxa"/>
          </w:tcPr>
          <w:p w:rsidR="00204732" w:rsidRDefault="00204732"/>
        </w:tc>
      </w:tr>
      <w:tr w:rsidR="00204732">
        <w:tc>
          <w:tcPr>
            <w:tcW w:w="2880" w:type="dxa"/>
          </w:tcPr>
          <w:p w:rsidR="00204732" w:rsidRDefault="00BD1D7F">
            <w:r>
              <w:t>1780.</w:t>
            </w:r>
          </w:p>
        </w:tc>
        <w:tc>
          <w:tcPr>
            <w:tcW w:w="2880" w:type="dxa"/>
          </w:tcPr>
          <w:p w:rsidR="00204732" w:rsidRDefault="00BD1D7F">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w:t>
            </w:r>
            <w:r>
              <w:t>решение Новоуренгойского городского суда Ямало-Ненецкого автономного округа от 22.11.2012);</w:t>
            </w:r>
          </w:p>
        </w:tc>
        <w:tc>
          <w:tcPr>
            <w:tcW w:w="2880" w:type="dxa"/>
          </w:tcPr>
          <w:p w:rsidR="00204732" w:rsidRDefault="00204732"/>
        </w:tc>
      </w:tr>
      <w:tr w:rsidR="00204732">
        <w:tc>
          <w:tcPr>
            <w:tcW w:w="2880" w:type="dxa"/>
          </w:tcPr>
          <w:p w:rsidR="00204732" w:rsidRDefault="00BD1D7F">
            <w:r>
              <w:t>1781.</w:t>
            </w:r>
          </w:p>
        </w:tc>
        <w:tc>
          <w:tcPr>
            <w:tcW w:w="2880" w:type="dxa"/>
          </w:tcPr>
          <w:p w:rsidR="00204732" w:rsidRDefault="00BD1D7F">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204732" w:rsidRDefault="00204732"/>
        </w:tc>
      </w:tr>
      <w:tr w:rsidR="00204732">
        <w:tc>
          <w:tcPr>
            <w:tcW w:w="2880" w:type="dxa"/>
          </w:tcPr>
          <w:p w:rsidR="00204732" w:rsidRDefault="00BD1D7F">
            <w:r>
              <w:t>1782.</w:t>
            </w:r>
          </w:p>
        </w:tc>
        <w:tc>
          <w:tcPr>
            <w:tcW w:w="2880" w:type="dxa"/>
          </w:tcPr>
          <w:p w:rsidR="00204732" w:rsidRDefault="00BD1D7F">
            <w:r>
              <w:t xml:space="preserve">Видеоматериал, </w:t>
            </w:r>
            <w:r>
              <w:t>содержащийся в видео файле «Операция «Белый вагон 2» (решение Центрального районного суда г. Воронежа от 11.01.2013);</w:t>
            </w:r>
          </w:p>
        </w:tc>
        <w:tc>
          <w:tcPr>
            <w:tcW w:w="2880" w:type="dxa"/>
          </w:tcPr>
          <w:p w:rsidR="00204732" w:rsidRDefault="00204732"/>
        </w:tc>
      </w:tr>
      <w:tr w:rsidR="00204732">
        <w:tc>
          <w:tcPr>
            <w:tcW w:w="2880" w:type="dxa"/>
          </w:tcPr>
          <w:p w:rsidR="00204732" w:rsidRDefault="00BD1D7F">
            <w:r>
              <w:t>1783.</w:t>
            </w:r>
          </w:p>
        </w:tc>
        <w:tc>
          <w:tcPr>
            <w:tcW w:w="2880" w:type="dxa"/>
          </w:tcPr>
          <w:p w:rsidR="00204732" w:rsidRDefault="00BD1D7F">
            <w:r>
              <w:t>Видеоматериал, содержащийся в видео файле «С нами или против нас!» (решение Центрального районного суда г. Воронежа от 11.01.2013)</w:t>
            </w:r>
            <w:r>
              <w:t>;</w:t>
            </w:r>
          </w:p>
        </w:tc>
        <w:tc>
          <w:tcPr>
            <w:tcW w:w="2880" w:type="dxa"/>
          </w:tcPr>
          <w:p w:rsidR="00204732" w:rsidRDefault="00204732"/>
        </w:tc>
      </w:tr>
      <w:tr w:rsidR="00204732">
        <w:tc>
          <w:tcPr>
            <w:tcW w:w="2880" w:type="dxa"/>
          </w:tcPr>
          <w:p w:rsidR="00204732" w:rsidRDefault="00BD1D7F">
            <w:r>
              <w:t>1784.</w:t>
            </w:r>
          </w:p>
        </w:tc>
        <w:tc>
          <w:tcPr>
            <w:tcW w:w="2880" w:type="dxa"/>
          </w:tcPr>
          <w:p w:rsidR="00204732" w:rsidRDefault="00BD1D7F">
            <w:r>
              <w:t>Видеоматериал, содержащийся в видео файле «RGD 88 - Черные рожи» (решение Центрального районного суда г. Воронежа от 11.01.2013);</w:t>
            </w:r>
          </w:p>
        </w:tc>
        <w:tc>
          <w:tcPr>
            <w:tcW w:w="2880" w:type="dxa"/>
          </w:tcPr>
          <w:p w:rsidR="00204732" w:rsidRDefault="00204732"/>
        </w:tc>
      </w:tr>
      <w:tr w:rsidR="00204732">
        <w:tc>
          <w:tcPr>
            <w:tcW w:w="2880" w:type="dxa"/>
          </w:tcPr>
          <w:p w:rsidR="00204732" w:rsidRDefault="00BD1D7F">
            <w:r>
              <w:t>1785.</w:t>
            </w:r>
          </w:p>
        </w:tc>
        <w:tc>
          <w:tcPr>
            <w:tcW w:w="2880" w:type="dxa"/>
          </w:tcPr>
          <w:p w:rsidR="00204732" w:rsidRDefault="00BD1D7F">
            <w:r>
              <w:t>Текст аудиоматериала, содержащийся в аудиофайле «Legion 14 - Я русский» (решение Центрального районного суда</w:t>
            </w:r>
            <w:r>
              <w:t xml:space="preserve"> г. Воронежа от 11.01.2013);</w:t>
            </w:r>
          </w:p>
        </w:tc>
        <w:tc>
          <w:tcPr>
            <w:tcW w:w="2880" w:type="dxa"/>
          </w:tcPr>
          <w:p w:rsidR="00204732" w:rsidRDefault="00204732"/>
        </w:tc>
      </w:tr>
      <w:tr w:rsidR="00204732">
        <w:tc>
          <w:tcPr>
            <w:tcW w:w="2880" w:type="dxa"/>
          </w:tcPr>
          <w:p w:rsidR="00204732" w:rsidRDefault="00BD1D7F">
            <w:r>
              <w:t>1786.</w:t>
            </w:r>
          </w:p>
        </w:tc>
        <w:tc>
          <w:tcPr>
            <w:tcW w:w="2880" w:type="dxa"/>
          </w:tcPr>
          <w:p w:rsidR="00204732" w:rsidRDefault="00BD1D7F">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204732" w:rsidRDefault="00204732"/>
        </w:tc>
      </w:tr>
      <w:tr w:rsidR="00204732">
        <w:tc>
          <w:tcPr>
            <w:tcW w:w="2880" w:type="dxa"/>
          </w:tcPr>
          <w:p w:rsidR="00204732" w:rsidRDefault="00BD1D7F">
            <w:r>
              <w:t>1787.</w:t>
            </w:r>
          </w:p>
        </w:tc>
        <w:tc>
          <w:tcPr>
            <w:tcW w:w="2880" w:type="dxa"/>
          </w:tcPr>
          <w:p w:rsidR="00204732" w:rsidRDefault="00BD1D7F">
            <w:r>
              <w:t xml:space="preserve">Текст аудиоматериала, содержащийся в аудиофайле «Дэвид </w:t>
            </w:r>
            <w:r>
              <w:t>Лэйн - Письме мертвой Рассе!!! 14/88» (решение Центрального районного суда г. Воронежа от 11.01.2013);</w:t>
            </w:r>
          </w:p>
        </w:tc>
        <w:tc>
          <w:tcPr>
            <w:tcW w:w="2880" w:type="dxa"/>
          </w:tcPr>
          <w:p w:rsidR="00204732" w:rsidRDefault="00204732"/>
        </w:tc>
      </w:tr>
      <w:tr w:rsidR="00204732">
        <w:tc>
          <w:tcPr>
            <w:tcW w:w="2880" w:type="dxa"/>
          </w:tcPr>
          <w:p w:rsidR="00204732" w:rsidRDefault="00BD1D7F">
            <w:r>
              <w:t>1788.</w:t>
            </w:r>
          </w:p>
        </w:tc>
        <w:tc>
          <w:tcPr>
            <w:tcW w:w="2880" w:type="dxa"/>
          </w:tcPr>
          <w:p w:rsidR="00204732" w:rsidRDefault="00BD1D7F">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204732" w:rsidRDefault="00204732"/>
        </w:tc>
      </w:tr>
      <w:tr w:rsidR="00204732">
        <w:tc>
          <w:tcPr>
            <w:tcW w:w="2880" w:type="dxa"/>
          </w:tcPr>
          <w:p w:rsidR="00204732" w:rsidRDefault="00BD1D7F">
            <w:r>
              <w:t>1789.</w:t>
            </w:r>
          </w:p>
        </w:tc>
        <w:tc>
          <w:tcPr>
            <w:tcW w:w="2880" w:type="dxa"/>
          </w:tcPr>
          <w:p w:rsidR="00204732" w:rsidRDefault="00BD1D7F">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204732" w:rsidRDefault="00204732"/>
        </w:tc>
      </w:tr>
      <w:tr w:rsidR="00204732">
        <w:tc>
          <w:tcPr>
            <w:tcW w:w="2880" w:type="dxa"/>
          </w:tcPr>
          <w:p w:rsidR="00204732" w:rsidRDefault="00BD1D7F">
            <w:r>
              <w:t>1790.</w:t>
            </w:r>
          </w:p>
        </w:tc>
        <w:tc>
          <w:tcPr>
            <w:tcW w:w="2880" w:type="dxa"/>
          </w:tcPr>
          <w:p w:rsidR="00204732" w:rsidRDefault="00BD1D7F">
            <w:r>
              <w:t xml:space="preserve">Текст аудиоматериала, содержащийся в аудиофайле «Чикисты? - А мы береты!» (решение Центрального районного </w:t>
            </w:r>
            <w:r>
              <w:t>суда г. Воронежа от 11.01.2013);</w:t>
            </w:r>
          </w:p>
        </w:tc>
        <w:tc>
          <w:tcPr>
            <w:tcW w:w="2880" w:type="dxa"/>
          </w:tcPr>
          <w:p w:rsidR="00204732" w:rsidRDefault="00204732"/>
        </w:tc>
      </w:tr>
      <w:tr w:rsidR="00204732">
        <w:tc>
          <w:tcPr>
            <w:tcW w:w="2880" w:type="dxa"/>
          </w:tcPr>
          <w:p w:rsidR="00204732" w:rsidRDefault="00BD1D7F">
            <w:r>
              <w:t>1791.</w:t>
            </w:r>
          </w:p>
        </w:tc>
        <w:tc>
          <w:tcPr>
            <w:tcW w:w="2880" w:type="dxa"/>
          </w:tcPr>
          <w:p w:rsidR="00204732" w:rsidRDefault="00BD1D7F">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204732" w:rsidRDefault="00204732"/>
        </w:tc>
      </w:tr>
      <w:tr w:rsidR="00204732">
        <w:tc>
          <w:tcPr>
            <w:tcW w:w="2880" w:type="dxa"/>
          </w:tcPr>
          <w:p w:rsidR="00204732" w:rsidRDefault="00BD1D7F">
            <w:r>
              <w:t>1792.</w:t>
            </w:r>
          </w:p>
        </w:tc>
        <w:tc>
          <w:tcPr>
            <w:tcW w:w="2880" w:type="dxa"/>
          </w:tcPr>
          <w:p w:rsidR="00204732" w:rsidRDefault="00BD1D7F">
            <w:r>
              <w:t>Листовка «Предательство как способ ж</w:t>
            </w:r>
            <w:r>
              <w:t>изни» (решение Центрального районного суда г. Новокузнецка Кемеровской области от 26.05.2011);</w:t>
            </w:r>
          </w:p>
        </w:tc>
        <w:tc>
          <w:tcPr>
            <w:tcW w:w="2880" w:type="dxa"/>
          </w:tcPr>
          <w:p w:rsidR="00204732" w:rsidRDefault="00204732"/>
        </w:tc>
      </w:tr>
      <w:tr w:rsidR="00204732">
        <w:tc>
          <w:tcPr>
            <w:tcW w:w="2880" w:type="dxa"/>
          </w:tcPr>
          <w:p w:rsidR="00204732" w:rsidRDefault="00BD1D7F">
            <w:r>
              <w:t>1793.</w:t>
            </w:r>
          </w:p>
        </w:tc>
        <w:tc>
          <w:tcPr>
            <w:tcW w:w="2880" w:type="dxa"/>
          </w:tcPr>
          <w:p w:rsidR="00204732" w:rsidRDefault="00BD1D7F">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w:t>
            </w:r>
            <w:r>
              <w:t>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204732" w:rsidRDefault="00204732"/>
        </w:tc>
      </w:tr>
      <w:tr w:rsidR="00204732">
        <w:tc>
          <w:tcPr>
            <w:tcW w:w="2880" w:type="dxa"/>
          </w:tcPr>
          <w:p w:rsidR="00204732" w:rsidRDefault="00BD1D7F">
            <w:r>
              <w:t>1794.</w:t>
            </w:r>
          </w:p>
        </w:tc>
        <w:tc>
          <w:tcPr>
            <w:tcW w:w="2880" w:type="dxa"/>
          </w:tcPr>
          <w:p w:rsidR="00204732" w:rsidRDefault="00BD1D7F">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w:t>
            </w:r>
            <w:r>
              <w:t>.11.2012);</w:t>
            </w:r>
          </w:p>
        </w:tc>
        <w:tc>
          <w:tcPr>
            <w:tcW w:w="2880" w:type="dxa"/>
          </w:tcPr>
          <w:p w:rsidR="00204732" w:rsidRDefault="00204732"/>
        </w:tc>
      </w:tr>
      <w:tr w:rsidR="00204732">
        <w:tc>
          <w:tcPr>
            <w:tcW w:w="2880" w:type="dxa"/>
          </w:tcPr>
          <w:p w:rsidR="00204732" w:rsidRDefault="00BD1D7F">
            <w:r>
              <w:t>1795.</w:t>
            </w:r>
          </w:p>
        </w:tc>
        <w:tc>
          <w:tcPr>
            <w:tcW w:w="2880" w:type="dxa"/>
          </w:tcPr>
          <w:p w:rsidR="00204732" w:rsidRDefault="00BD1D7F">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w:t>
            </w:r>
            <w:r>
              <w:t>13);</w:t>
            </w:r>
          </w:p>
        </w:tc>
        <w:tc>
          <w:tcPr>
            <w:tcW w:w="2880" w:type="dxa"/>
          </w:tcPr>
          <w:p w:rsidR="00204732" w:rsidRDefault="00204732"/>
        </w:tc>
      </w:tr>
      <w:tr w:rsidR="00204732">
        <w:tc>
          <w:tcPr>
            <w:tcW w:w="2880" w:type="dxa"/>
          </w:tcPr>
          <w:p w:rsidR="00204732" w:rsidRDefault="00BD1D7F">
            <w:r>
              <w:t>1796.</w:t>
            </w:r>
          </w:p>
        </w:tc>
        <w:tc>
          <w:tcPr>
            <w:tcW w:w="2880" w:type="dxa"/>
          </w:tcPr>
          <w:p w:rsidR="00204732" w:rsidRDefault="00BD1D7F">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w:t>
            </w:r>
            <w:r>
              <w:t>ение Межгорьевского городского суда Республики Башкортостан от 14.01.2013);</w:t>
            </w:r>
          </w:p>
        </w:tc>
        <w:tc>
          <w:tcPr>
            <w:tcW w:w="2880" w:type="dxa"/>
          </w:tcPr>
          <w:p w:rsidR="00204732" w:rsidRDefault="00204732"/>
        </w:tc>
      </w:tr>
      <w:tr w:rsidR="00204732">
        <w:tc>
          <w:tcPr>
            <w:tcW w:w="2880" w:type="dxa"/>
          </w:tcPr>
          <w:p w:rsidR="00204732" w:rsidRDefault="00BD1D7F">
            <w:r>
              <w:t>1797.</w:t>
            </w:r>
          </w:p>
        </w:tc>
        <w:tc>
          <w:tcPr>
            <w:tcW w:w="2880" w:type="dxa"/>
          </w:tcPr>
          <w:p w:rsidR="00204732" w:rsidRDefault="00BD1D7F">
            <w: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w:t>
            </w:r>
            <w:r>
              <w:t>– «SKINHEAD» фильм II» (решение Межгорьевского городского суда Республики Башкортостан от 14.01.2013);</w:t>
            </w:r>
          </w:p>
        </w:tc>
        <w:tc>
          <w:tcPr>
            <w:tcW w:w="2880" w:type="dxa"/>
          </w:tcPr>
          <w:p w:rsidR="00204732" w:rsidRDefault="00204732"/>
        </w:tc>
      </w:tr>
      <w:tr w:rsidR="00204732">
        <w:tc>
          <w:tcPr>
            <w:tcW w:w="2880" w:type="dxa"/>
          </w:tcPr>
          <w:p w:rsidR="00204732" w:rsidRDefault="00BD1D7F">
            <w:r>
              <w:t>1798.</w:t>
            </w:r>
          </w:p>
        </w:tc>
        <w:tc>
          <w:tcPr>
            <w:tcW w:w="2880" w:type="dxa"/>
          </w:tcPr>
          <w:p w:rsidR="00204732" w:rsidRDefault="00BD1D7F">
            <w:r>
              <w:t>Видеоматериал, размещенный пользователем «Артём Зобнин» по адресу: http://vk.com/id32344210 в социальной сети «В Контакте» информационно-телекомм</w:t>
            </w:r>
            <w:r>
              <w:t>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204732" w:rsidRDefault="00204732"/>
        </w:tc>
      </w:tr>
      <w:tr w:rsidR="00204732">
        <w:tc>
          <w:tcPr>
            <w:tcW w:w="2880" w:type="dxa"/>
          </w:tcPr>
          <w:p w:rsidR="00204732" w:rsidRDefault="00BD1D7F">
            <w:r>
              <w:t>1799.</w:t>
            </w:r>
          </w:p>
        </w:tc>
        <w:tc>
          <w:tcPr>
            <w:tcW w:w="2880" w:type="dxa"/>
          </w:tcPr>
          <w:p w:rsidR="00204732" w:rsidRDefault="00BD1D7F">
            <w:r>
              <w:t xml:space="preserve">Книга «Мухтасар Ильми- Халь. Введение в Ислам», перевод с турецкого, Москва, издательство ООО «Издательская группа </w:t>
            </w:r>
            <w:r>
              <w:t>«САД»,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204732" w:rsidRDefault="00204732"/>
        </w:tc>
      </w:tr>
      <w:tr w:rsidR="00204732">
        <w:tc>
          <w:tcPr>
            <w:tcW w:w="2880" w:type="dxa"/>
          </w:tcPr>
          <w:p w:rsidR="00204732" w:rsidRDefault="00BD1D7F">
            <w:r>
              <w:t>1800.</w:t>
            </w:r>
          </w:p>
        </w:tc>
        <w:tc>
          <w:tcPr>
            <w:tcW w:w="2880" w:type="dxa"/>
          </w:tcPr>
          <w:p w:rsidR="00204732" w:rsidRDefault="00BD1D7F">
            <w:r>
              <w:t>Книга «Культура поведения в исламе» автор Мусса Кязым Гюлчур, издательство «Д</w:t>
            </w:r>
            <w:r>
              <w:t>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204732" w:rsidRDefault="00204732"/>
        </w:tc>
      </w:tr>
      <w:tr w:rsidR="00204732">
        <w:tc>
          <w:tcPr>
            <w:tcW w:w="2880" w:type="dxa"/>
          </w:tcPr>
          <w:p w:rsidR="00204732" w:rsidRDefault="00BD1D7F">
            <w:r>
              <w:t>1801.</w:t>
            </w:r>
          </w:p>
        </w:tc>
        <w:tc>
          <w:tcPr>
            <w:tcW w:w="2880" w:type="dxa"/>
          </w:tcPr>
          <w:p w:rsidR="00204732" w:rsidRDefault="00BD1D7F">
            <w:r>
              <w:t xml:space="preserve">Книга «Очищение сердца и тела от грязи многобожия и неверия» автор Ахмад </w:t>
            </w:r>
            <w:r>
              <w:t>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204732" w:rsidRDefault="00204732"/>
        </w:tc>
      </w:tr>
      <w:tr w:rsidR="00204732">
        <w:tc>
          <w:tcPr>
            <w:tcW w:w="2880" w:type="dxa"/>
          </w:tcPr>
          <w:p w:rsidR="00204732" w:rsidRDefault="00BD1D7F">
            <w:r>
              <w:t>1802.</w:t>
            </w:r>
          </w:p>
        </w:tc>
        <w:tc>
          <w:tcPr>
            <w:tcW w:w="2880" w:type="dxa"/>
          </w:tcPr>
          <w:p w:rsidR="00204732" w:rsidRDefault="00BD1D7F">
            <w:r>
              <w:t>Материа</w:t>
            </w:r>
            <w:r>
              <w:t>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w:t>
            </w:r>
            <w:r>
              <w:t>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204732" w:rsidRDefault="00204732"/>
        </w:tc>
      </w:tr>
      <w:tr w:rsidR="00204732">
        <w:tc>
          <w:tcPr>
            <w:tcW w:w="2880" w:type="dxa"/>
          </w:tcPr>
          <w:p w:rsidR="00204732" w:rsidRDefault="00BD1D7F">
            <w:r>
              <w:t>1803.</w:t>
            </w:r>
          </w:p>
        </w:tc>
        <w:tc>
          <w:tcPr>
            <w:tcW w:w="2880" w:type="dxa"/>
          </w:tcPr>
          <w:p w:rsidR="00204732" w:rsidRDefault="00BD1D7F">
            <w: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w:t>
            </w:r>
            <w:r>
              <w:t>районного суда г. Саранска Республики Мордовия от 06.02.2013);</w:t>
            </w:r>
          </w:p>
        </w:tc>
        <w:tc>
          <w:tcPr>
            <w:tcW w:w="2880" w:type="dxa"/>
          </w:tcPr>
          <w:p w:rsidR="00204732" w:rsidRDefault="00204732"/>
        </w:tc>
      </w:tr>
      <w:tr w:rsidR="00204732">
        <w:tc>
          <w:tcPr>
            <w:tcW w:w="2880" w:type="dxa"/>
          </w:tcPr>
          <w:p w:rsidR="00204732" w:rsidRDefault="00BD1D7F">
            <w:r>
              <w:t>1804.</w:t>
            </w:r>
          </w:p>
        </w:tc>
        <w:tc>
          <w:tcPr>
            <w:tcW w:w="2880" w:type="dxa"/>
          </w:tcPr>
          <w:p w:rsidR="00204732" w:rsidRDefault="00BD1D7F">
            <w:r>
              <w:t>Cтатья «На вопросы мусульман отвечает Кадий ВД - Амир Горного Сектора ВД Мухаммад Абу Усман», расположенная по адресу http://guraba.info/2011-02-27-17-51-38/7-otveti/1225-2011-12-31-23-</w:t>
            </w:r>
            <w:r>
              <w:t>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204732" w:rsidRDefault="00204732"/>
        </w:tc>
      </w:tr>
      <w:tr w:rsidR="00204732">
        <w:tc>
          <w:tcPr>
            <w:tcW w:w="2880" w:type="dxa"/>
          </w:tcPr>
          <w:p w:rsidR="00204732" w:rsidRDefault="00BD1D7F">
            <w:r>
              <w:t>1805.</w:t>
            </w:r>
          </w:p>
        </w:tc>
        <w:tc>
          <w:tcPr>
            <w:tcW w:w="2880" w:type="dxa"/>
          </w:tcPr>
          <w:p w:rsidR="00204732" w:rsidRDefault="00BD1D7F">
            <w:r>
              <w:t xml:space="preserve">Cтатья «На вопросы мусульман отвечает Кадий ВД - </w:t>
            </w:r>
            <w:r>
              <w:t>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w:t>
            </w:r>
            <w:r>
              <w:t>ского районного суда г. Саранска Республики Мордовия от 06.02.2013);</w:t>
            </w:r>
          </w:p>
        </w:tc>
        <w:tc>
          <w:tcPr>
            <w:tcW w:w="2880" w:type="dxa"/>
          </w:tcPr>
          <w:p w:rsidR="00204732" w:rsidRDefault="00204732"/>
        </w:tc>
      </w:tr>
      <w:tr w:rsidR="00204732">
        <w:tc>
          <w:tcPr>
            <w:tcW w:w="2880" w:type="dxa"/>
          </w:tcPr>
          <w:p w:rsidR="00204732" w:rsidRDefault="00BD1D7F">
            <w:r>
              <w:t>1806.</w:t>
            </w:r>
          </w:p>
        </w:tc>
        <w:tc>
          <w:tcPr>
            <w:tcW w:w="2880" w:type="dxa"/>
          </w:tcPr>
          <w:p w:rsidR="00204732" w:rsidRDefault="00BD1D7F">
            <w:r>
              <w:t>Cтатья «На вопросы мусульман отвечает Кадий ВД - Амир Горного Сектора ВД Мухаммад Абу Усман. Часть-3», расположенная по адресу http://guraba.info/2011-02-27-17-51-38/7-otveti/1271</w:t>
            </w:r>
            <w:r>
              <w:t>-3htmI,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204732" w:rsidRDefault="00204732"/>
        </w:tc>
      </w:tr>
      <w:tr w:rsidR="00204732">
        <w:tc>
          <w:tcPr>
            <w:tcW w:w="2880" w:type="dxa"/>
          </w:tcPr>
          <w:p w:rsidR="00204732" w:rsidRDefault="00BD1D7F">
            <w:r>
              <w:t>1807.</w:t>
            </w:r>
          </w:p>
        </w:tc>
        <w:tc>
          <w:tcPr>
            <w:tcW w:w="2880" w:type="dxa"/>
          </w:tcPr>
          <w:p w:rsidR="00204732" w:rsidRDefault="00BD1D7F">
            <w:r>
              <w:t>Текстовая информация - статус: «Мир содрогнись и на ко</w:t>
            </w:r>
            <w:r>
              <w:t xml:space="preserve">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w:t>
            </w:r>
            <w:r>
              <w:t>суда Республики Адыгея от 27.02.2013);</w:t>
            </w:r>
          </w:p>
        </w:tc>
        <w:tc>
          <w:tcPr>
            <w:tcW w:w="2880" w:type="dxa"/>
          </w:tcPr>
          <w:p w:rsidR="00204732" w:rsidRDefault="00204732"/>
        </w:tc>
      </w:tr>
      <w:tr w:rsidR="00204732">
        <w:tc>
          <w:tcPr>
            <w:tcW w:w="2880" w:type="dxa"/>
          </w:tcPr>
          <w:p w:rsidR="00204732" w:rsidRDefault="00BD1D7F">
            <w:r>
              <w:t>1808.</w:t>
            </w:r>
          </w:p>
        </w:tc>
        <w:tc>
          <w:tcPr>
            <w:tcW w:w="2880" w:type="dxa"/>
          </w:tcPr>
          <w:p w:rsidR="00204732" w:rsidRDefault="00BD1D7F">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w:t>
            </w:r>
            <w:r>
              <w:t>а Республики Адыгея от 14.11.2012 и определение Теучежского районного суда Республики Адыгея от 27.02.2013);</w:t>
            </w:r>
          </w:p>
        </w:tc>
        <w:tc>
          <w:tcPr>
            <w:tcW w:w="2880" w:type="dxa"/>
          </w:tcPr>
          <w:p w:rsidR="00204732" w:rsidRDefault="00204732"/>
        </w:tc>
      </w:tr>
      <w:tr w:rsidR="00204732">
        <w:tc>
          <w:tcPr>
            <w:tcW w:w="2880" w:type="dxa"/>
          </w:tcPr>
          <w:p w:rsidR="00204732" w:rsidRDefault="00BD1D7F">
            <w:r>
              <w:t>1809.</w:t>
            </w:r>
          </w:p>
        </w:tc>
        <w:tc>
          <w:tcPr>
            <w:tcW w:w="2880" w:type="dxa"/>
          </w:tcPr>
          <w:p w:rsidR="00204732" w:rsidRDefault="00BD1D7F">
            <w:r>
              <w:t>Текстовая информация - статус: «Если защищать свою религию и свою честь это терроризм...тогда мы террористы!!! Аллаху акбар!!!»,на Интернет</w:t>
            </w:r>
            <w:r>
              <w:t>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204732" w:rsidRDefault="00204732"/>
        </w:tc>
      </w:tr>
      <w:tr w:rsidR="00204732">
        <w:tc>
          <w:tcPr>
            <w:tcW w:w="2880" w:type="dxa"/>
          </w:tcPr>
          <w:p w:rsidR="00204732" w:rsidRDefault="00BD1D7F">
            <w:r>
              <w:t>1810.</w:t>
            </w:r>
          </w:p>
        </w:tc>
        <w:tc>
          <w:tcPr>
            <w:tcW w:w="2880" w:type="dxa"/>
          </w:tcPr>
          <w:p w:rsidR="00204732" w:rsidRDefault="00BD1D7F">
            <w:r>
              <w:t>Текстовая информация - статус: «Шах</w:t>
            </w:r>
            <w:r>
              <w:t xml:space="preserve">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w:t>
            </w:r>
            <w:r>
              <w:t>от 27.02.2013);</w:t>
            </w:r>
          </w:p>
        </w:tc>
        <w:tc>
          <w:tcPr>
            <w:tcW w:w="2880" w:type="dxa"/>
          </w:tcPr>
          <w:p w:rsidR="00204732" w:rsidRDefault="00204732"/>
        </w:tc>
      </w:tr>
      <w:tr w:rsidR="00204732">
        <w:tc>
          <w:tcPr>
            <w:tcW w:w="2880" w:type="dxa"/>
          </w:tcPr>
          <w:p w:rsidR="00204732" w:rsidRDefault="00BD1D7F">
            <w:r>
              <w:t>1811.</w:t>
            </w:r>
          </w:p>
        </w:tc>
        <w:tc>
          <w:tcPr>
            <w:tcW w:w="2880" w:type="dxa"/>
          </w:tcPr>
          <w:p w:rsidR="00204732" w:rsidRDefault="00BD1D7F">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204732" w:rsidRDefault="00204732"/>
        </w:tc>
      </w:tr>
      <w:tr w:rsidR="00204732">
        <w:tc>
          <w:tcPr>
            <w:tcW w:w="2880" w:type="dxa"/>
          </w:tcPr>
          <w:p w:rsidR="00204732" w:rsidRDefault="00BD1D7F">
            <w:r>
              <w:t>1812.</w:t>
            </w:r>
          </w:p>
        </w:tc>
        <w:tc>
          <w:tcPr>
            <w:tcW w:w="2880" w:type="dxa"/>
          </w:tcPr>
          <w:p w:rsidR="00204732" w:rsidRDefault="00BD1D7F">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w:t>
            </w:r>
            <w:r>
              <w:t>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w:t>
            </w:r>
            <w:r>
              <w:t>ики Адыгея от 27.02.2013);</w:t>
            </w:r>
          </w:p>
        </w:tc>
        <w:tc>
          <w:tcPr>
            <w:tcW w:w="2880" w:type="dxa"/>
          </w:tcPr>
          <w:p w:rsidR="00204732" w:rsidRDefault="00204732"/>
        </w:tc>
      </w:tr>
      <w:tr w:rsidR="00204732">
        <w:tc>
          <w:tcPr>
            <w:tcW w:w="2880" w:type="dxa"/>
          </w:tcPr>
          <w:p w:rsidR="00204732" w:rsidRDefault="00BD1D7F">
            <w:r>
              <w:t>1813.</w:t>
            </w:r>
          </w:p>
        </w:tc>
        <w:tc>
          <w:tcPr>
            <w:tcW w:w="2880" w:type="dxa"/>
          </w:tcPr>
          <w:p w:rsidR="00204732" w:rsidRDefault="00BD1D7F">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204732" w:rsidRDefault="00204732"/>
        </w:tc>
      </w:tr>
      <w:tr w:rsidR="00204732">
        <w:tc>
          <w:tcPr>
            <w:tcW w:w="2880" w:type="dxa"/>
          </w:tcPr>
          <w:p w:rsidR="00204732" w:rsidRDefault="00BD1D7F">
            <w:r>
              <w:t>1814.</w:t>
            </w:r>
          </w:p>
        </w:tc>
        <w:tc>
          <w:tcPr>
            <w:tcW w:w="2880" w:type="dxa"/>
          </w:tcPr>
          <w:p w:rsidR="00204732" w:rsidRDefault="00BD1D7F">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w:t>
            </w:r>
            <w:r>
              <w:t>онежа от 16.01.2013);</w:t>
            </w:r>
          </w:p>
        </w:tc>
        <w:tc>
          <w:tcPr>
            <w:tcW w:w="2880" w:type="dxa"/>
          </w:tcPr>
          <w:p w:rsidR="00204732" w:rsidRDefault="00204732"/>
        </w:tc>
      </w:tr>
      <w:tr w:rsidR="00204732">
        <w:tc>
          <w:tcPr>
            <w:tcW w:w="2880" w:type="dxa"/>
          </w:tcPr>
          <w:p w:rsidR="00204732" w:rsidRDefault="00BD1D7F">
            <w:r>
              <w:t>1815.</w:t>
            </w:r>
          </w:p>
        </w:tc>
        <w:tc>
          <w:tcPr>
            <w:tcW w:w="2880" w:type="dxa"/>
          </w:tcPr>
          <w:p w:rsidR="00204732" w:rsidRDefault="00BD1D7F">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w:t>
            </w:r>
            <w:r>
              <w:t>ежа от 16.01.2013);</w:t>
            </w:r>
          </w:p>
        </w:tc>
        <w:tc>
          <w:tcPr>
            <w:tcW w:w="2880" w:type="dxa"/>
          </w:tcPr>
          <w:p w:rsidR="00204732" w:rsidRDefault="00204732"/>
        </w:tc>
      </w:tr>
      <w:tr w:rsidR="00204732">
        <w:tc>
          <w:tcPr>
            <w:tcW w:w="2880" w:type="dxa"/>
          </w:tcPr>
          <w:p w:rsidR="00204732" w:rsidRDefault="00BD1D7F">
            <w:r>
              <w:t>1816.</w:t>
            </w:r>
          </w:p>
        </w:tc>
        <w:tc>
          <w:tcPr>
            <w:tcW w:w="2880" w:type="dxa"/>
          </w:tcPr>
          <w:p w:rsidR="00204732" w:rsidRDefault="00BD1D7F">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w:t>
            </w:r>
            <w:r>
              <w:t>оронежа от 16.01.2013);</w:t>
            </w:r>
          </w:p>
        </w:tc>
        <w:tc>
          <w:tcPr>
            <w:tcW w:w="2880" w:type="dxa"/>
          </w:tcPr>
          <w:p w:rsidR="00204732" w:rsidRDefault="00204732"/>
        </w:tc>
      </w:tr>
      <w:tr w:rsidR="00204732">
        <w:tc>
          <w:tcPr>
            <w:tcW w:w="2880" w:type="dxa"/>
          </w:tcPr>
          <w:p w:rsidR="00204732" w:rsidRDefault="00BD1D7F">
            <w:r>
              <w:t>1817.</w:t>
            </w:r>
          </w:p>
        </w:tc>
        <w:tc>
          <w:tcPr>
            <w:tcW w:w="2880" w:type="dxa"/>
          </w:tcPr>
          <w:p w:rsidR="00204732" w:rsidRDefault="00BD1D7F">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204732" w:rsidRDefault="00204732"/>
        </w:tc>
      </w:tr>
      <w:tr w:rsidR="00204732">
        <w:tc>
          <w:tcPr>
            <w:tcW w:w="2880" w:type="dxa"/>
          </w:tcPr>
          <w:p w:rsidR="00204732" w:rsidRDefault="00BD1D7F">
            <w:r>
              <w:t>1818.</w:t>
            </w:r>
          </w:p>
        </w:tc>
        <w:tc>
          <w:tcPr>
            <w:tcW w:w="2880" w:type="dxa"/>
          </w:tcPr>
          <w:p w:rsidR="00204732" w:rsidRDefault="00BD1D7F">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w:t>
            </w:r>
            <w:r>
              <w:t>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204732" w:rsidRDefault="00204732"/>
        </w:tc>
      </w:tr>
      <w:tr w:rsidR="00204732">
        <w:tc>
          <w:tcPr>
            <w:tcW w:w="2880" w:type="dxa"/>
          </w:tcPr>
          <w:p w:rsidR="00204732" w:rsidRDefault="00BD1D7F">
            <w:r>
              <w:t>1819.</w:t>
            </w:r>
          </w:p>
        </w:tc>
        <w:tc>
          <w:tcPr>
            <w:tcW w:w="2880" w:type="dxa"/>
          </w:tcPr>
          <w:p w:rsidR="00204732" w:rsidRDefault="00BD1D7F">
            <w:r>
              <w:t>Видеоролик (видеоматериал), размещенный на личной странице пользователя «Артем Сидоренко» на сайте «Вк</w:t>
            </w:r>
            <w:r>
              <w:t>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204732" w:rsidRDefault="00204732"/>
        </w:tc>
      </w:tr>
      <w:tr w:rsidR="00204732">
        <w:tc>
          <w:tcPr>
            <w:tcW w:w="2880" w:type="dxa"/>
          </w:tcPr>
          <w:p w:rsidR="00204732" w:rsidRDefault="00BD1D7F">
            <w:r>
              <w:t>1820.</w:t>
            </w:r>
          </w:p>
        </w:tc>
        <w:tc>
          <w:tcPr>
            <w:tcW w:w="2880" w:type="dxa"/>
          </w:tcPr>
          <w:p w:rsidR="00204732" w:rsidRDefault="00BD1D7F">
            <w:r>
              <w:t xml:space="preserve">Видеоролик (видеоматериал), размещенный на личной странице пользователя «Артем Сидоренко» </w:t>
            </w:r>
            <w:r>
              <w:t>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204732" w:rsidRDefault="00204732"/>
        </w:tc>
      </w:tr>
      <w:tr w:rsidR="00204732">
        <w:tc>
          <w:tcPr>
            <w:tcW w:w="2880" w:type="dxa"/>
          </w:tcPr>
          <w:p w:rsidR="00204732" w:rsidRDefault="00BD1D7F">
            <w:r>
              <w:t>1821.</w:t>
            </w:r>
          </w:p>
        </w:tc>
        <w:tc>
          <w:tcPr>
            <w:tcW w:w="2880" w:type="dxa"/>
          </w:tcPr>
          <w:p w:rsidR="00204732" w:rsidRDefault="00BD1D7F">
            <w:r>
              <w:t>Видеоролик (видеоматериал), размещенный на личной странице пользователя «Артем Сидо</w:t>
            </w:r>
            <w:r>
              <w:t>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204732" w:rsidRDefault="00204732"/>
        </w:tc>
      </w:tr>
      <w:tr w:rsidR="00204732">
        <w:tc>
          <w:tcPr>
            <w:tcW w:w="2880" w:type="dxa"/>
          </w:tcPr>
          <w:p w:rsidR="00204732" w:rsidRDefault="00BD1D7F">
            <w:r>
              <w:t>1822.</w:t>
            </w:r>
          </w:p>
        </w:tc>
        <w:tc>
          <w:tcPr>
            <w:tcW w:w="2880" w:type="dxa"/>
          </w:tcPr>
          <w:p w:rsidR="00204732" w:rsidRDefault="00BD1D7F">
            <w:r>
              <w:t>Видеоролик (видеоматериал), размещенный на личной странице польз</w:t>
            </w:r>
            <w:r>
              <w:t>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204732" w:rsidRDefault="00204732"/>
        </w:tc>
      </w:tr>
      <w:tr w:rsidR="00204732">
        <w:tc>
          <w:tcPr>
            <w:tcW w:w="2880" w:type="dxa"/>
          </w:tcPr>
          <w:p w:rsidR="00204732" w:rsidRDefault="00BD1D7F">
            <w:r>
              <w:t>1823.</w:t>
            </w:r>
          </w:p>
        </w:tc>
        <w:tc>
          <w:tcPr>
            <w:tcW w:w="2880" w:type="dxa"/>
          </w:tcPr>
          <w:p w:rsidR="00204732" w:rsidRDefault="00BD1D7F">
            <w:r>
              <w:t xml:space="preserve">Видеоролик (видеоматериал), размещенный на личной </w:t>
            </w:r>
            <w:r>
              <w:t>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2880" w:type="dxa"/>
          </w:tcPr>
          <w:p w:rsidR="00204732" w:rsidRDefault="00204732"/>
        </w:tc>
      </w:tr>
      <w:tr w:rsidR="00204732">
        <w:tc>
          <w:tcPr>
            <w:tcW w:w="2880" w:type="dxa"/>
          </w:tcPr>
          <w:p w:rsidR="00204732" w:rsidRDefault="00BD1D7F">
            <w:r>
              <w:t>1824.</w:t>
            </w:r>
          </w:p>
        </w:tc>
        <w:tc>
          <w:tcPr>
            <w:tcW w:w="2880" w:type="dxa"/>
          </w:tcPr>
          <w:p w:rsidR="00204732" w:rsidRDefault="00BD1D7F">
            <w:r>
              <w:t>Видеоролик (видеоматериал), ра</w:t>
            </w:r>
            <w:r>
              <w:t>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204732" w:rsidRDefault="00204732"/>
        </w:tc>
      </w:tr>
      <w:tr w:rsidR="00204732">
        <w:tc>
          <w:tcPr>
            <w:tcW w:w="2880" w:type="dxa"/>
          </w:tcPr>
          <w:p w:rsidR="00204732" w:rsidRDefault="00BD1D7F">
            <w:r>
              <w:t>1825.</w:t>
            </w:r>
          </w:p>
        </w:tc>
        <w:tc>
          <w:tcPr>
            <w:tcW w:w="2880" w:type="dxa"/>
          </w:tcPr>
          <w:p w:rsidR="00204732" w:rsidRDefault="00BD1D7F">
            <w:r>
              <w:t>Вид</w:t>
            </w:r>
            <w:r>
              <w:t>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204732" w:rsidRDefault="00204732"/>
        </w:tc>
      </w:tr>
      <w:tr w:rsidR="00204732">
        <w:tc>
          <w:tcPr>
            <w:tcW w:w="2880" w:type="dxa"/>
          </w:tcPr>
          <w:p w:rsidR="00204732" w:rsidRDefault="00BD1D7F">
            <w:r>
              <w:t>1826</w:t>
            </w:r>
            <w:r>
              <w:t>.</w:t>
            </w:r>
          </w:p>
        </w:tc>
        <w:tc>
          <w:tcPr>
            <w:tcW w:w="2880" w:type="dxa"/>
          </w:tcPr>
          <w:p w:rsidR="00204732" w:rsidRDefault="00BD1D7F">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w:t>
            </w:r>
            <w:r>
              <w:t>и от 23.01.2013);</w:t>
            </w:r>
          </w:p>
        </w:tc>
        <w:tc>
          <w:tcPr>
            <w:tcW w:w="2880" w:type="dxa"/>
          </w:tcPr>
          <w:p w:rsidR="00204732" w:rsidRDefault="00204732"/>
        </w:tc>
      </w:tr>
      <w:tr w:rsidR="00204732">
        <w:tc>
          <w:tcPr>
            <w:tcW w:w="2880" w:type="dxa"/>
          </w:tcPr>
          <w:p w:rsidR="00204732" w:rsidRDefault="00BD1D7F">
            <w:r>
              <w:t>1827.</w:t>
            </w:r>
          </w:p>
        </w:tc>
        <w:tc>
          <w:tcPr>
            <w:tcW w:w="2880" w:type="dxa"/>
          </w:tcPr>
          <w:p w:rsidR="00204732" w:rsidRDefault="00BD1D7F">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w:t>
            </w:r>
            <w:r>
              <w:t>новляй» «Сделай бомбу в Маминой кухне» (решение Кировского районного суда г. Ярославля от 21.12.2012);</w:t>
            </w:r>
          </w:p>
        </w:tc>
        <w:tc>
          <w:tcPr>
            <w:tcW w:w="2880" w:type="dxa"/>
          </w:tcPr>
          <w:p w:rsidR="00204732" w:rsidRDefault="00204732"/>
        </w:tc>
      </w:tr>
      <w:tr w:rsidR="00204732">
        <w:tc>
          <w:tcPr>
            <w:tcW w:w="2880" w:type="dxa"/>
          </w:tcPr>
          <w:p w:rsidR="00204732" w:rsidRDefault="00BD1D7F">
            <w:r>
              <w:t>1828.</w:t>
            </w:r>
          </w:p>
        </w:tc>
        <w:tc>
          <w:tcPr>
            <w:tcW w:w="2880" w:type="dxa"/>
          </w:tcPr>
          <w:p w:rsidR="00204732" w:rsidRDefault="00BD1D7F">
            <w:r>
              <w:t xml:space="preserve">Текстовая информация - статус: «Вы же рыдали словно дети вам горло резали ножом держись Россия мы идем! Аллаху акбар!!!»,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204732" w:rsidRDefault="00204732"/>
        </w:tc>
      </w:tr>
      <w:tr w:rsidR="00204732">
        <w:tc>
          <w:tcPr>
            <w:tcW w:w="2880" w:type="dxa"/>
          </w:tcPr>
          <w:p w:rsidR="00204732" w:rsidRDefault="00BD1D7F">
            <w:r>
              <w:t>1829.</w:t>
            </w:r>
          </w:p>
        </w:tc>
        <w:tc>
          <w:tcPr>
            <w:tcW w:w="2880" w:type="dxa"/>
          </w:tcPr>
          <w:p w:rsidR="00204732" w:rsidRDefault="00BD1D7F">
            <w:r>
              <w:t>Текстовая информация - статус: «Нам мусульманам не нужно кого то боятся потому что с нами Аллах!!! А вот вам нужно</w:t>
            </w:r>
            <w:r>
              <w:t xml:space="preserve">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204732" w:rsidRDefault="00204732"/>
        </w:tc>
      </w:tr>
      <w:tr w:rsidR="00204732">
        <w:tc>
          <w:tcPr>
            <w:tcW w:w="2880" w:type="dxa"/>
          </w:tcPr>
          <w:p w:rsidR="00204732" w:rsidRDefault="00BD1D7F">
            <w:r>
              <w:t>1830.</w:t>
            </w:r>
          </w:p>
        </w:tc>
        <w:tc>
          <w:tcPr>
            <w:tcW w:w="2880" w:type="dxa"/>
          </w:tcPr>
          <w:p w:rsidR="00204732" w:rsidRDefault="00BD1D7F">
            <w:r>
              <w:t>Видеоматериал «Амир Сайфуллах. О Таухиде», размещенный в социал</w:t>
            </w:r>
            <w:r>
              <w:t>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204732" w:rsidRDefault="00204732"/>
        </w:tc>
      </w:tr>
      <w:tr w:rsidR="00204732">
        <w:tc>
          <w:tcPr>
            <w:tcW w:w="2880" w:type="dxa"/>
          </w:tcPr>
          <w:p w:rsidR="00204732" w:rsidRDefault="00BD1D7F">
            <w:r>
              <w:t>1831.</w:t>
            </w:r>
          </w:p>
        </w:tc>
        <w:tc>
          <w:tcPr>
            <w:tcW w:w="2880" w:type="dxa"/>
          </w:tcPr>
          <w:p w:rsidR="00204732" w:rsidRDefault="00BD1D7F">
            <w:r>
              <w:t>Видеоматериал «Джихад» («Справедливое возмездие. Рыцари Шахада»)», размещенный в социальной сети пользов</w:t>
            </w:r>
            <w:r>
              <w:t>ателем, зарегистрированным под условным именем «Рифат Мурзабаев» (решение Ленинского районного суда г. Уфы от 12.11.2012);</w:t>
            </w:r>
          </w:p>
        </w:tc>
        <w:tc>
          <w:tcPr>
            <w:tcW w:w="2880" w:type="dxa"/>
          </w:tcPr>
          <w:p w:rsidR="00204732" w:rsidRDefault="00204732"/>
        </w:tc>
      </w:tr>
      <w:tr w:rsidR="00204732">
        <w:tc>
          <w:tcPr>
            <w:tcW w:w="2880" w:type="dxa"/>
          </w:tcPr>
          <w:p w:rsidR="00204732" w:rsidRDefault="00BD1D7F">
            <w:r>
              <w:t>1832.</w:t>
            </w:r>
          </w:p>
        </w:tc>
        <w:tc>
          <w:tcPr>
            <w:tcW w:w="2880" w:type="dxa"/>
          </w:tcPr>
          <w:p w:rsidR="00204732" w:rsidRDefault="00BD1D7F">
            <w:r>
              <w:t>Видеоматериал «CAUCASUS VIDEO ИЛИ РАСХОДУЮТ В ДОРОГИХ ОТЕЛЯХ???», размещенный в сети «Интернет» по электронному адресу: http:</w:t>
            </w:r>
            <w:r>
              <w:t>//vk.com/id69283819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204732" w:rsidRDefault="00204732"/>
        </w:tc>
      </w:tr>
      <w:tr w:rsidR="00204732">
        <w:tc>
          <w:tcPr>
            <w:tcW w:w="2880" w:type="dxa"/>
          </w:tcPr>
          <w:p w:rsidR="00204732" w:rsidRDefault="00BD1D7F">
            <w:r>
              <w:t>1833.</w:t>
            </w:r>
          </w:p>
        </w:tc>
        <w:tc>
          <w:tcPr>
            <w:tcW w:w="2880" w:type="dxa"/>
          </w:tcPr>
          <w:p w:rsidR="00204732" w:rsidRDefault="00BD1D7F">
            <w:r>
              <w:t>Информационные материалы сайта «Русской национальной социалистиче</w:t>
            </w:r>
            <w:r>
              <w:t>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204732" w:rsidRDefault="00204732"/>
        </w:tc>
      </w:tr>
      <w:tr w:rsidR="00204732">
        <w:tc>
          <w:tcPr>
            <w:tcW w:w="2880" w:type="dxa"/>
          </w:tcPr>
          <w:p w:rsidR="00204732" w:rsidRDefault="00BD1D7F">
            <w:r>
              <w:t>1834.</w:t>
            </w:r>
          </w:p>
        </w:tc>
        <w:tc>
          <w:tcPr>
            <w:tcW w:w="2880" w:type="dxa"/>
          </w:tcPr>
          <w:p w:rsidR="00204732" w:rsidRDefault="00BD1D7F">
            <w:r>
              <w:t>Листовка, озаглавленная «Всем, кто работает в силовых структурах», выполненная на одном листе с двух</w:t>
            </w:r>
            <w:r>
              <w:t xml:space="preserve">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2880" w:type="dxa"/>
          </w:tcPr>
          <w:p w:rsidR="00204732" w:rsidRDefault="00204732"/>
        </w:tc>
      </w:tr>
      <w:tr w:rsidR="00204732">
        <w:tc>
          <w:tcPr>
            <w:tcW w:w="2880" w:type="dxa"/>
          </w:tcPr>
          <w:p w:rsidR="00204732" w:rsidRDefault="00BD1D7F">
            <w:r>
              <w:t>1835.</w:t>
            </w:r>
          </w:p>
        </w:tc>
        <w:tc>
          <w:tcPr>
            <w:tcW w:w="2880" w:type="dxa"/>
          </w:tcPr>
          <w:p w:rsidR="00204732" w:rsidRDefault="00BD1D7F">
            <w:r>
              <w:t xml:space="preserve">Информационный материал «Некоторые рекомендации по уличному насилию» </w:t>
            </w:r>
            <w:r>
              <w:t>(уроки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204732" w:rsidRDefault="00204732"/>
        </w:tc>
      </w:tr>
      <w:tr w:rsidR="00204732">
        <w:tc>
          <w:tcPr>
            <w:tcW w:w="2880" w:type="dxa"/>
          </w:tcPr>
          <w:p w:rsidR="00204732" w:rsidRDefault="00BD1D7F">
            <w:r>
              <w:t>1836.</w:t>
            </w:r>
          </w:p>
        </w:tc>
        <w:tc>
          <w:tcPr>
            <w:tcW w:w="2880" w:type="dxa"/>
          </w:tcPr>
          <w:p w:rsidR="00204732" w:rsidRDefault="00BD1D7F">
            <w:r>
              <w:t>Видеофайл «Слабонервным не смотреть» (Дагестан)», http://vk.com/id63931114-145280716, загружен 07.06.20</w:t>
            </w:r>
            <w:r>
              <w:t>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204732" w:rsidRDefault="00204732"/>
        </w:tc>
      </w:tr>
      <w:tr w:rsidR="00204732">
        <w:tc>
          <w:tcPr>
            <w:tcW w:w="2880" w:type="dxa"/>
          </w:tcPr>
          <w:p w:rsidR="00204732" w:rsidRDefault="00BD1D7F">
            <w:r>
              <w:t>1837.</w:t>
            </w:r>
          </w:p>
        </w:tc>
        <w:tc>
          <w:tcPr>
            <w:tcW w:w="2880" w:type="dxa"/>
          </w:tcPr>
          <w:p w:rsidR="00204732" w:rsidRDefault="00BD1D7F">
            <w:r>
              <w:t>Видеофайл «Кавк</w:t>
            </w:r>
            <w:r>
              <w:t>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w:t>
            </w:r>
            <w:r>
              <w:t>v) (решение Лефортовского районного суда г. Москвы от 03.12.2012);</w:t>
            </w:r>
          </w:p>
        </w:tc>
        <w:tc>
          <w:tcPr>
            <w:tcW w:w="2880" w:type="dxa"/>
          </w:tcPr>
          <w:p w:rsidR="00204732" w:rsidRDefault="00204732"/>
        </w:tc>
      </w:tr>
      <w:tr w:rsidR="00204732">
        <w:tc>
          <w:tcPr>
            <w:tcW w:w="2880" w:type="dxa"/>
          </w:tcPr>
          <w:p w:rsidR="00204732" w:rsidRDefault="00BD1D7F">
            <w:r>
              <w:t>1838.</w:t>
            </w:r>
          </w:p>
        </w:tc>
        <w:tc>
          <w:tcPr>
            <w:tcW w:w="2880" w:type="dxa"/>
          </w:tcPr>
          <w:p w:rsidR="00204732" w:rsidRDefault="00BD1D7F">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w:t>
            </w:r>
            <w:r>
              <w:t>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204732" w:rsidRDefault="00204732"/>
        </w:tc>
      </w:tr>
      <w:tr w:rsidR="00204732">
        <w:tc>
          <w:tcPr>
            <w:tcW w:w="2880" w:type="dxa"/>
          </w:tcPr>
          <w:p w:rsidR="00204732" w:rsidRDefault="00BD1D7F">
            <w:r>
              <w:t>1839.</w:t>
            </w:r>
          </w:p>
        </w:tc>
        <w:tc>
          <w:tcPr>
            <w:tcW w:w="2880" w:type="dxa"/>
          </w:tcPr>
          <w:p w:rsidR="00204732" w:rsidRDefault="00BD1D7F">
            <w:r>
              <w:t>Видеофайл «Ответ критикам Шейх Саид абу Саад (РахимухуЛл</w:t>
            </w:r>
            <w:r>
              <w:t>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w:t>
            </w:r>
            <w:r>
              <w:t>p://vk.com/ club 28725576) (решение Аксайского районного суда Ростовской области от 21.02.2013);</w:t>
            </w:r>
          </w:p>
        </w:tc>
        <w:tc>
          <w:tcPr>
            <w:tcW w:w="2880" w:type="dxa"/>
          </w:tcPr>
          <w:p w:rsidR="00204732" w:rsidRDefault="00204732"/>
        </w:tc>
      </w:tr>
      <w:tr w:rsidR="00204732">
        <w:tc>
          <w:tcPr>
            <w:tcW w:w="2880" w:type="dxa"/>
          </w:tcPr>
          <w:p w:rsidR="00204732" w:rsidRDefault="00BD1D7F">
            <w:r>
              <w:t>1840.</w:t>
            </w:r>
          </w:p>
        </w:tc>
        <w:tc>
          <w:tcPr>
            <w:tcW w:w="2880" w:type="dxa"/>
          </w:tcPr>
          <w:p w:rsidR="00204732" w:rsidRDefault="00BD1D7F">
            <w:r>
              <w:t>Видеофайл «080506е0897е-93899984. саид бурядский-как я вышел на джихад.vk», размещенный в социальной сети «В контакте» международной телекоммуникационн</w:t>
            </w:r>
            <w:r>
              <w:t>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w:t>
            </w:r>
            <w:r>
              <w:t>т 21.02.2013);</w:t>
            </w:r>
          </w:p>
        </w:tc>
        <w:tc>
          <w:tcPr>
            <w:tcW w:w="2880" w:type="dxa"/>
          </w:tcPr>
          <w:p w:rsidR="00204732" w:rsidRDefault="00204732"/>
        </w:tc>
      </w:tr>
      <w:tr w:rsidR="00204732">
        <w:tc>
          <w:tcPr>
            <w:tcW w:w="2880" w:type="dxa"/>
          </w:tcPr>
          <w:p w:rsidR="00204732" w:rsidRDefault="00BD1D7F">
            <w:r>
              <w:t>1841.</w:t>
            </w:r>
          </w:p>
        </w:tc>
        <w:tc>
          <w:tcPr>
            <w:tcW w:w="2880" w:type="dxa"/>
          </w:tcPr>
          <w:p w:rsidR="00204732" w:rsidRDefault="00BD1D7F">
            <w: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w:t>
            </w:r>
            <w:r>
              <w:t>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204732" w:rsidRDefault="00204732"/>
        </w:tc>
      </w:tr>
      <w:tr w:rsidR="00204732">
        <w:tc>
          <w:tcPr>
            <w:tcW w:w="2880" w:type="dxa"/>
          </w:tcPr>
          <w:p w:rsidR="00204732" w:rsidRDefault="00BD1D7F">
            <w:r>
              <w:t>1842.</w:t>
            </w:r>
          </w:p>
        </w:tc>
        <w:tc>
          <w:tcPr>
            <w:tcW w:w="2880" w:type="dxa"/>
          </w:tcPr>
          <w:p w:rsidR="00204732" w:rsidRDefault="00BD1D7F">
            <w:r>
              <w:t xml:space="preserve">Видеофайл «6174а4468823-1019844661. права и обязанности женщин в исламе 1.vk», размещенный в </w:t>
            </w:r>
            <w:r>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w:t>
            </w:r>
            <w:r>
              <w:t>25576) (решение Аксайского районного суда Ростовской области от 21.02.2013);</w:t>
            </w:r>
          </w:p>
        </w:tc>
        <w:tc>
          <w:tcPr>
            <w:tcW w:w="2880" w:type="dxa"/>
          </w:tcPr>
          <w:p w:rsidR="00204732" w:rsidRDefault="00204732"/>
        </w:tc>
      </w:tr>
      <w:tr w:rsidR="00204732">
        <w:tc>
          <w:tcPr>
            <w:tcW w:w="2880" w:type="dxa"/>
          </w:tcPr>
          <w:p w:rsidR="00204732" w:rsidRDefault="00BD1D7F">
            <w:r>
              <w:t>1843.</w:t>
            </w:r>
          </w:p>
        </w:tc>
        <w:tc>
          <w:tcPr>
            <w:tcW w:w="2880" w:type="dxa"/>
          </w:tcPr>
          <w:p w:rsidR="00204732" w:rsidRDefault="00BD1D7F">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w:t>
            </w:r>
            <w:r>
              <w:t>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204732" w:rsidRDefault="00204732"/>
        </w:tc>
      </w:tr>
      <w:tr w:rsidR="00204732">
        <w:tc>
          <w:tcPr>
            <w:tcW w:w="2880" w:type="dxa"/>
          </w:tcPr>
          <w:p w:rsidR="00204732" w:rsidRDefault="00BD1D7F">
            <w:r>
              <w:t>1</w:t>
            </w:r>
            <w:r>
              <w:t>844.</w:t>
            </w:r>
          </w:p>
        </w:tc>
        <w:tc>
          <w:tcPr>
            <w:tcW w:w="2880" w:type="dxa"/>
          </w:tcPr>
          <w:p w:rsidR="00204732" w:rsidRDefault="00BD1D7F">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w:t>
            </w:r>
            <w:r>
              <w:t>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204732" w:rsidRDefault="00204732"/>
        </w:tc>
      </w:tr>
      <w:tr w:rsidR="00204732">
        <w:tc>
          <w:tcPr>
            <w:tcW w:w="2880" w:type="dxa"/>
          </w:tcPr>
          <w:p w:rsidR="00204732" w:rsidRDefault="00BD1D7F">
            <w:r>
              <w:t>1845.</w:t>
            </w:r>
          </w:p>
        </w:tc>
        <w:tc>
          <w:tcPr>
            <w:tcW w:w="2880" w:type="dxa"/>
          </w:tcPr>
          <w:p w:rsidR="00204732" w:rsidRDefault="00BD1D7F">
            <w:r>
              <w:t>Электронную страницу под именем «Алия Микаилова» (электро</w:t>
            </w:r>
            <w:r>
              <w:t>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w:t>
            </w:r>
            <w:r>
              <w:t>ой области от 21.02.2013);</w:t>
            </w:r>
          </w:p>
        </w:tc>
        <w:tc>
          <w:tcPr>
            <w:tcW w:w="2880" w:type="dxa"/>
          </w:tcPr>
          <w:p w:rsidR="00204732" w:rsidRDefault="00204732"/>
        </w:tc>
      </w:tr>
      <w:tr w:rsidR="00204732">
        <w:tc>
          <w:tcPr>
            <w:tcW w:w="2880" w:type="dxa"/>
          </w:tcPr>
          <w:p w:rsidR="00204732" w:rsidRDefault="00BD1D7F">
            <w:r>
              <w:t>1846.</w:t>
            </w:r>
          </w:p>
        </w:tc>
        <w:tc>
          <w:tcPr>
            <w:tcW w:w="2880" w:type="dxa"/>
          </w:tcPr>
          <w:p w:rsidR="00204732" w:rsidRDefault="00BD1D7F">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1847.</w:t>
            </w:r>
          </w:p>
        </w:tc>
        <w:tc>
          <w:tcPr>
            <w:tcW w:w="2880" w:type="dxa"/>
          </w:tcPr>
          <w:p w:rsidR="00204732" w:rsidRDefault="00BD1D7F">
            <w:r>
              <w:t xml:space="preserve">Стихотворение Леонида Корнилова «666» </w:t>
            </w:r>
            <w:r>
              <w:t>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1848.</w:t>
            </w:r>
          </w:p>
        </w:tc>
        <w:tc>
          <w:tcPr>
            <w:tcW w:w="2880" w:type="dxa"/>
          </w:tcPr>
          <w:p w:rsidR="00204732" w:rsidRDefault="00BD1D7F">
            <w:r>
              <w:t>Стихотворение Леонида Корнилова «Чужие в доме» из сборника «Запрещенные стихи» (решение Новоспасского районного суда Ульяновской области от 02</w:t>
            </w:r>
            <w:r>
              <w:t>.02.2012);</w:t>
            </w:r>
          </w:p>
        </w:tc>
        <w:tc>
          <w:tcPr>
            <w:tcW w:w="2880" w:type="dxa"/>
          </w:tcPr>
          <w:p w:rsidR="00204732" w:rsidRDefault="00204732"/>
        </w:tc>
      </w:tr>
      <w:tr w:rsidR="00204732">
        <w:tc>
          <w:tcPr>
            <w:tcW w:w="2880" w:type="dxa"/>
          </w:tcPr>
          <w:p w:rsidR="00204732" w:rsidRDefault="00BD1D7F">
            <w:r>
              <w:t>1849.</w:t>
            </w:r>
          </w:p>
        </w:tc>
        <w:tc>
          <w:tcPr>
            <w:tcW w:w="2880" w:type="dxa"/>
          </w:tcPr>
          <w:p w:rsidR="00204732" w:rsidRDefault="00BD1D7F">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1850.</w:t>
            </w:r>
          </w:p>
        </w:tc>
        <w:tc>
          <w:tcPr>
            <w:tcW w:w="2880" w:type="dxa"/>
          </w:tcPr>
          <w:p w:rsidR="00204732" w:rsidRDefault="00BD1D7F">
            <w:r>
              <w:t>Стихотворение Леонида Корнилова «Бывший кэгэбэшник» из с</w:t>
            </w:r>
            <w:r>
              <w:t>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1851.</w:t>
            </w:r>
          </w:p>
        </w:tc>
        <w:tc>
          <w:tcPr>
            <w:tcW w:w="2880" w:type="dxa"/>
          </w:tcPr>
          <w:p w:rsidR="00204732" w:rsidRDefault="00BD1D7F">
            <w:r>
              <w:t>Стихотворение Леонида Корнилова «Вторая евролюция сурово» из сборника «Запрещенные стихи» (решение Новоспасского районного суда Ульяновской област</w:t>
            </w:r>
            <w:r>
              <w:t>и от 02.02.2012);</w:t>
            </w:r>
          </w:p>
        </w:tc>
        <w:tc>
          <w:tcPr>
            <w:tcW w:w="2880" w:type="dxa"/>
          </w:tcPr>
          <w:p w:rsidR="00204732" w:rsidRDefault="00204732"/>
        </w:tc>
      </w:tr>
      <w:tr w:rsidR="00204732">
        <w:tc>
          <w:tcPr>
            <w:tcW w:w="2880" w:type="dxa"/>
          </w:tcPr>
          <w:p w:rsidR="00204732" w:rsidRDefault="00BD1D7F">
            <w:r>
              <w:t>1852.</w:t>
            </w:r>
          </w:p>
        </w:tc>
        <w:tc>
          <w:tcPr>
            <w:tcW w:w="2880" w:type="dxa"/>
          </w:tcPr>
          <w:p w:rsidR="00204732" w:rsidRDefault="00BD1D7F">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1853.</w:t>
            </w:r>
          </w:p>
        </w:tc>
        <w:tc>
          <w:tcPr>
            <w:tcW w:w="2880" w:type="dxa"/>
          </w:tcPr>
          <w:p w:rsidR="00204732" w:rsidRDefault="00BD1D7F">
            <w:r>
              <w:t xml:space="preserve">Стихотворение Александра Трубина «***» из сборника </w:t>
            </w:r>
            <w:r>
              <w:t>«Запрещенные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1854.</w:t>
            </w:r>
          </w:p>
        </w:tc>
        <w:tc>
          <w:tcPr>
            <w:tcW w:w="2880" w:type="dxa"/>
          </w:tcPr>
          <w:p w:rsidR="00204732" w:rsidRDefault="00BD1D7F">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1855.</w:t>
            </w:r>
          </w:p>
        </w:tc>
        <w:tc>
          <w:tcPr>
            <w:tcW w:w="2880" w:type="dxa"/>
          </w:tcPr>
          <w:p w:rsidR="00204732" w:rsidRDefault="00BD1D7F">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1856.</w:t>
            </w:r>
          </w:p>
        </w:tc>
        <w:tc>
          <w:tcPr>
            <w:tcW w:w="2880" w:type="dxa"/>
          </w:tcPr>
          <w:p w:rsidR="00204732" w:rsidRDefault="00BD1D7F">
            <w:r>
              <w:t>Стихотворение Александра Трубина «МЫ» из сборника «Запрещенные стихи» (решение Новоспасск</w:t>
            </w:r>
            <w:r>
              <w:t>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1857.</w:t>
            </w:r>
          </w:p>
        </w:tc>
        <w:tc>
          <w:tcPr>
            <w:tcW w:w="2880" w:type="dxa"/>
          </w:tcPr>
          <w:p w:rsidR="00204732" w:rsidRDefault="00BD1D7F">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w:t>
            </w:r>
            <w:r>
              <w:t>12);</w:t>
            </w:r>
          </w:p>
        </w:tc>
        <w:tc>
          <w:tcPr>
            <w:tcW w:w="2880" w:type="dxa"/>
          </w:tcPr>
          <w:p w:rsidR="00204732" w:rsidRDefault="00204732"/>
        </w:tc>
      </w:tr>
      <w:tr w:rsidR="00204732">
        <w:tc>
          <w:tcPr>
            <w:tcW w:w="2880" w:type="dxa"/>
          </w:tcPr>
          <w:p w:rsidR="00204732" w:rsidRDefault="00BD1D7F">
            <w:r>
              <w:t>1858.</w:t>
            </w:r>
          </w:p>
        </w:tc>
        <w:tc>
          <w:tcPr>
            <w:tcW w:w="2880" w:type="dxa"/>
          </w:tcPr>
          <w:p w:rsidR="00204732" w:rsidRDefault="00BD1D7F">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1859.</w:t>
            </w:r>
          </w:p>
        </w:tc>
        <w:tc>
          <w:tcPr>
            <w:tcW w:w="2880" w:type="dxa"/>
          </w:tcPr>
          <w:p w:rsidR="00204732" w:rsidRDefault="00BD1D7F">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1860.</w:t>
            </w:r>
          </w:p>
        </w:tc>
        <w:tc>
          <w:tcPr>
            <w:tcW w:w="2880" w:type="dxa"/>
          </w:tcPr>
          <w:p w:rsidR="00204732" w:rsidRDefault="00BD1D7F">
            <w:r>
              <w:t>Стихотворение Эдди Эриксона «Конец света» из сборника «Запрещенные стихи» (решение Новоспасског</w:t>
            </w:r>
            <w:r>
              <w:t>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1861.</w:t>
            </w:r>
          </w:p>
        </w:tc>
        <w:tc>
          <w:tcPr>
            <w:tcW w:w="2880" w:type="dxa"/>
          </w:tcPr>
          <w:p w:rsidR="00204732" w:rsidRDefault="00BD1D7F">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1862.</w:t>
            </w:r>
          </w:p>
        </w:tc>
        <w:tc>
          <w:tcPr>
            <w:tcW w:w="2880" w:type="dxa"/>
          </w:tcPr>
          <w:p w:rsidR="00204732" w:rsidRDefault="00BD1D7F">
            <w:r>
              <w:t>Стихотворение Эдди Эриксона «Отечест</w:t>
            </w:r>
            <w:r>
              <w:t>во иллюзий»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1863.</w:t>
            </w:r>
          </w:p>
        </w:tc>
        <w:tc>
          <w:tcPr>
            <w:tcW w:w="2880" w:type="dxa"/>
          </w:tcPr>
          <w:p w:rsidR="00204732" w:rsidRDefault="00BD1D7F">
            <w:r>
              <w:t>Стихотворение Юрия Михайленко «Куклы» из сборника «Запрещенные стихи» (решение Новоспасского районного суда Ульяновской области от</w:t>
            </w:r>
            <w:r>
              <w:t xml:space="preserve"> 02.02.2012);</w:t>
            </w:r>
          </w:p>
        </w:tc>
        <w:tc>
          <w:tcPr>
            <w:tcW w:w="2880" w:type="dxa"/>
          </w:tcPr>
          <w:p w:rsidR="00204732" w:rsidRDefault="00204732"/>
        </w:tc>
      </w:tr>
      <w:tr w:rsidR="00204732">
        <w:tc>
          <w:tcPr>
            <w:tcW w:w="2880" w:type="dxa"/>
          </w:tcPr>
          <w:p w:rsidR="00204732" w:rsidRDefault="00BD1D7F">
            <w:r>
              <w:t>1864.</w:t>
            </w:r>
          </w:p>
        </w:tc>
        <w:tc>
          <w:tcPr>
            <w:tcW w:w="2880" w:type="dxa"/>
          </w:tcPr>
          <w:p w:rsidR="00204732" w:rsidRDefault="00BD1D7F">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1865.</w:t>
            </w:r>
          </w:p>
        </w:tc>
        <w:tc>
          <w:tcPr>
            <w:tcW w:w="2880" w:type="dxa"/>
          </w:tcPr>
          <w:p w:rsidR="00204732" w:rsidRDefault="00BD1D7F">
            <w:r>
              <w:t xml:space="preserve">Стихотворение Константина Потехина «Иудейский князь» из сборника «Запрещенные стихи» </w:t>
            </w:r>
            <w:r>
              <w:t>(решение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1866.</w:t>
            </w:r>
          </w:p>
        </w:tc>
        <w:tc>
          <w:tcPr>
            <w:tcW w:w="2880" w:type="dxa"/>
          </w:tcPr>
          <w:p w:rsidR="00204732" w:rsidRDefault="00BD1D7F">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1867.</w:t>
            </w:r>
          </w:p>
        </w:tc>
        <w:tc>
          <w:tcPr>
            <w:tcW w:w="2880" w:type="dxa"/>
          </w:tcPr>
          <w:p w:rsidR="00204732" w:rsidRDefault="00BD1D7F">
            <w:r>
              <w:t>Стихотво</w:t>
            </w:r>
            <w:r>
              <w:t>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1868.</w:t>
            </w:r>
          </w:p>
        </w:tc>
        <w:tc>
          <w:tcPr>
            <w:tcW w:w="2880" w:type="dxa"/>
          </w:tcPr>
          <w:p w:rsidR="00204732" w:rsidRDefault="00BD1D7F">
            <w:r>
              <w:t>Стихотворение Николая Боголюбова «Рынок» из сборника «Запрещенные стихи» (решение Новоспасского рай</w:t>
            </w:r>
            <w:r>
              <w:t>онного суда Ульяновской области от 02.02.2012);</w:t>
            </w:r>
          </w:p>
        </w:tc>
        <w:tc>
          <w:tcPr>
            <w:tcW w:w="2880" w:type="dxa"/>
          </w:tcPr>
          <w:p w:rsidR="00204732" w:rsidRDefault="00204732"/>
        </w:tc>
      </w:tr>
      <w:tr w:rsidR="00204732">
        <w:tc>
          <w:tcPr>
            <w:tcW w:w="2880" w:type="dxa"/>
          </w:tcPr>
          <w:p w:rsidR="00204732" w:rsidRDefault="00BD1D7F">
            <w:r>
              <w:t>1869.</w:t>
            </w:r>
          </w:p>
        </w:tc>
        <w:tc>
          <w:tcPr>
            <w:tcW w:w="2880" w:type="dxa"/>
          </w:tcPr>
          <w:p w:rsidR="00204732" w:rsidRDefault="00BD1D7F">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1870.</w:t>
            </w:r>
          </w:p>
        </w:tc>
        <w:tc>
          <w:tcPr>
            <w:tcW w:w="2880" w:type="dxa"/>
          </w:tcPr>
          <w:p w:rsidR="00204732" w:rsidRDefault="00BD1D7F">
            <w:r>
              <w:t>Стихотворение Ивана Славодарова «Забывшим русск</w:t>
            </w:r>
            <w:r>
              <w:t>ую историю»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1871.</w:t>
            </w:r>
          </w:p>
        </w:tc>
        <w:tc>
          <w:tcPr>
            <w:tcW w:w="2880" w:type="dxa"/>
          </w:tcPr>
          <w:p w:rsidR="00204732" w:rsidRDefault="00BD1D7F">
            <w:r>
              <w:t xml:space="preserve">Стихотворение Клима Григорьева «Песнь жидовья» из сборника «Запрещенные стихи» (решение Новоспасского районного суда Ульяновской </w:t>
            </w:r>
            <w:r>
              <w:t>области от 02.02.2012);</w:t>
            </w:r>
          </w:p>
        </w:tc>
        <w:tc>
          <w:tcPr>
            <w:tcW w:w="2880" w:type="dxa"/>
          </w:tcPr>
          <w:p w:rsidR="00204732" w:rsidRDefault="00204732"/>
        </w:tc>
      </w:tr>
      <w:tr w:rsidR="00204732">
        <w:tc>
          <w:tcPr>
            <w:tcW w:w="2880" w:type="dxa"/>
          </w:tcPr>
          <w:p w:rsidR="00204732" w:rsidRDefault="00BD1D7F">
            <w:r>
              <w:t>1872.</w:t>
            </w:r>
          </w:p>
        </w:tc>
        <w:tc>
          <w:tcPr>
            <w:tcW w:w="2880" w:type="dxa"/>
          </w:tcPr>
          <w:p w:rsidR="00204732" w:rsidRDefault="00BD1D7F">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1873.</w:t>
            </w:r>
          </w:p>
        </w:tc>
        <w:tc>
          <w:tcPr>
            <w:tcW w:w="2880" w:type="dxa"/>
          </w:tcPr>
          <w:p w:rsidR="00204732" w:rsidRDefault="00BD1D7F">
            <w:r>
              <w:t>Стихотворение Вещего Олега «По Руси гуляет смерть!» из сборника «Запре</w:t>
            </w:r>
            <w:r>
              <w:t>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1874.</w:t>
            </w:r>
          </w:p>
        </w:tc>
        <w:tc>
          <w:tcPr>
            <w:tcW w:w="2880" w:type="dxa"/>
          </w:tcPr>
          <w:p w:rsidR="00204732" w:rsidRDefault="00BD1D7F">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1875.</w:t>
            </w:r>
          </w:p>
        </w:tc>
        <w:tc>
          <w:tcPr>
            <w:tcW w:w="2880" w:type="dxa"/>
          </w:tcPr>
          <w:p w:rsidR="00204732" w:rsidRDefault="00BD1D7F">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1876.</w:t>
            </w:r>
          </w:p>
        </w:tc>
        <w:tc>
          <w:tcPr>
            <w:tcW w:w="2880" w:type="dxa"/>
          </w:tcPr>
          <w:p w:rsidR="00204732" w:rsidRDefault="00BD1D7F">
            <w:r>
              <w:t>Стихотворение Александра Фила «Совесть нации» из сборника «Запрещенные сти</w:t>
            </w:r>
            <w:r>
              <w:t>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1877.</w:t>
            </w:r>
          </w:p>
        </w:tc>
        <w:tc>
          <w:tcPr>
            <w:tcW w:w="2880" w:type="dxa"/>
          </w:tcPr>
          <w:p w:rsidR="00204732" w:rsidRDefault="00BD1D7F">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1878.</w:t>
            </w:r>
          </w:p>
        </w:tc>
        <w:tc>
          <w:tcPr>
            <w:tcW w:w="2880" w:type="dxa"/>
          </w:tcPr>
          <w:p w:rsidR="00204732" w:rsidRDefault="00BD1D7F">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1879.</w:t>
            </w:r>
          </w:p>
        </w:tc>
        <w:tc>
          <w:tcPr>
            <w:tcW w:w="2880" w:type="dxa"/>
          </w:tcPr>
          <w:p w:rsidR="00204732" w:rsidRDefault="00BD1D7F">
            <w:r>
              <w:t>Стихотворение Александра Сталина «Обращение к ВВП» из сборника «Запрещенные с</w:t>
            </w:r>
            <w:r>
              <w:t>тихи» (решение Новоспасского районного суда Ульяновской области от 02.02.2012);</w:t>
            </w:r>
          </w:p>
        </w:tc>
        <w:tc>
          <w:tcPr>
            <w:tcW w:w="2880" w:type="dxa"/>
          </w:tcPr>
          <w:p w:rsidR="00204732" w:rsidRDefault="00204732"/>
        </w:tc>
      </w:tr>
      <w:tr w:rsidR="00204732">
        <w:tc>
          <w:tcPr>
            <w:tcW w:w="2880" w:type="dxa"/>
          </w:tcPr>
          <w:p w:rsidR="00204732" w:rsidRDefault="00BD1D7F">
            <w:r>
              <w:t>1880.</w:t>
            </w:r>
          </w:p>
        </w:tc>
        <w:tc>
          <w:tcPr>
            <w:tcW w:w="2880" w:type="dxa"/>
          </w:tcPr>
          <w:p w:rsidR="00204732" w:rsidRDefault="00BD1D7F">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w:t>
            </w:r>
            <w:r>
              <w:t>2.02.2012);</w:t>
            </w:r>
          </w:p>
        </w:tc>
        <w:tc>
          <w:tcPr>
            <w:tcW w:w="2880" w:type="dxa"/>
          </w:tcPr>
          <w:p w:rsidR="00204732" w:rsidRDefault="00204732"/>
        </w:tc>
      </w:tr>
      <w:tr w:rsidR="00204732">
        <w:tc>
          <w:tcPr>
            <w:tcW w:w="2880" w:type="dxa"/>
          </w:tcPr>
          <w:p w:rsidR="00204732" w:rsidRDefault="00BD1D7F">
            <w:r>
              <w:t>1881.</w:t>
            </w:r>
          </w:p>
        </w:tc>
        <w:tc>
          <w:tcPr>
            <w:tcW w:w="2880" w:type="dxa"/>
          </w:tcPr>
          <w:p w:rsidR="00204732" w:rsidRDefault="00BD1D7F">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w:t>
            </w:r>
            <w:r>
              <w:t>10.2012);</w:t>
            </w:r>
          </w:p>
        </w:tc>
        <w:tc>
          <w:tcPr>
            <w:tcW w:w="2880" w:type="dxa"/>
          </w:tcPr>
          <w:p w:rsidR="00204732" w:rsidRDefault="00204732"/>
        </w:tc>
      </w:tr>
      <w:tr w:rsidR="00204732">
        <w:tc>
          <w:tcPr>
            <w:tcW w:w="2880" w:type="dxa"/>
          </w:tcPr>
          <w:p w:rsidR="00204732" w:rsidRDefault="00BD1D7F">
            <w:r>
              <w:t>1882.</w:t>
            </w:r>
          </w:p>
        </w:tc>
        <w:tc>
          <w:tcPr>
            <w:tcW w:w="2880" w:type="dxa"/>
          </w:tcPr>
          <w:p w:rsidR="00204732" w:rsidRDefault="00BD1D7F">
            <w:r>
              <w:t>Видеоролик «Спецоперация муджахидов Раббаникалы» (решение Кировского районного суда г. Астрахани от 25.02.2013);</w:t>
            </w:r>
          </w:p>
        </w:tc>
        <w:tc>
          <w:tcPr>
            <w:tcW w:w="2880" w:type="dxa"/>
          </w:tcPr>
          <w:p w:rsidR="00204732" w:rsidRDefault="00204732"/>
        </w:tc>
      </w:tr>
      <w:tr w:rsidR="00204732">
        <w:tc>
          <w:tcPr>
            <w:tcW w:w="2880" w:type="dxa"/>
          </w:tcPr>
          <w:p w:rsidR="00204732" w:rsidRDefault="00BD1D7F">
            <w:r>
              <w:t>1883.</w:t>
            </w:r>
          </w:p>
        </w:tc>
        <w:tc>
          <w:tcPr>
            <w:tcW w:w="2880" w:type="dxa"/>
          </w:tcPr>
          <w:p w:rsidR="00204732" w:rsidRDefault="00BD1D7F">
            <w:r>
              <w:t xml:space="preserve">Статья «Как читать библию», опубликованная в №2(44) газеты «Русская жизнь» 21.07.2011 года (решение Ворошиловского </w:t>
            </w:r>
            <w:r>
              <w:t>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2880" w:type="dxa"/>
          </w:tcPr>
          <w:p w:rsidR="00204732" w:rsidRDefault="00204732"/>
        </w:tc>
      </w:tr>
      <w:tr w:rsidR="00204732">
        <w:tc>
          <w:tcPr>
            <w:tcW w:w="2880" w:type="dxa"/>
          </w:tcPr>
          <w:p w:rsidR="00204732" w:rsidRDefault="00BD1D7F">
            <w:r>
              <w:t>1884.</w:t>
            </w:r>
          </w:p>
        </w:tc>
        <w:tc>
          <w:tcPr>
            <w:tcW w:w="2880" w:type="dxa"/>
          </w:tcPr>
          <w:p w:rsidR="00204732" w:rsidRDefault="00BD1D7F">
            <w:r>
              <w:t>Статьи И.В. Губкина «Выход из тупика. Новый курс»: «О партийном строительстве», «Можно ли</w:t>
            </w:r>
            <w:r>
              <w:t xml:space="preserve">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w:t>
            </w:r>
            <w:r>
              <w:t xml:space="preserve"> суда г. Владивостока от 12.12.2012);</w:t>
            </w:r>
          </w:p>
        </w:tc>
        <w:tc>
          <w:tcPr>
            <w:tcW w:w="2880" w:type="dxa"/>
          </w:tcPr>
          <w:p w:rsidR="00204732" w:rsidRDefault="00204732"/>
        </w:tc>
      </w:tr>
      <w:tr w:rsidR="00204732">
        <w:tc>
          <w:tcPr>
            <w:tcW w:w="2880" w:type="dxa"/>
          </w:tcPr>
          <w:p w:rsidR="00204732" w:rsidRDefault="00BD1D7F">
            <w:r>
              <w:t>1885.</w:t>
            </w:r>
          </w:p>
        </w:tc>
        <w:tc>
          <w:tcPr>
            <w:tcW w:w="2880" w:type="dxa"/>
          </w:tcPr>
          <w:p w:rsidR="00204732" w:rsidRDefault="00BD1D7F">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204732" w:rsidRDefault="00204732"/>
        </w:tc>
      </w:tr>
      <w:tr w:rsidR="00204732">
        <w:tc>
          <w:tcPr>
            <w:tcW w:w="2880" w:type="dxa"/>
          </w:tcPr>
          <w:p w:rsidR="00204732" w:rsidRDefault="00BD1D7F">
            <w:r>
              <w:t>1886.</w:t>
            </w:r>
          </w:p>
        </w:tc>
        <w:tc>
          <w:tcPr>
            <w:tcW w:w="2880" w:type="dxa"/>
          </w:tcPr>
          <w:p w:rsidR="00204732" w:rsidRDefault="00BD1D7F">
            <w:r>
              <w:t>Листовка с названием «Долой политиче</w:t>
            </w:r>
            <w:r>
              <w:t>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204732" w:rsidRDefault="00204732"/>
        </w:tc>
      </w:tr>
      <w:tr w:rsidR="00204732">
        <w:tc>
          <w:tcPr>
            <w:tcW w:w="2880" w:type="dxa"/>
          </w:tcPr>
          <w:p w:rsidR="00204732" w:rsidRDefault="00BD1D7F">
            <w:r>
              <w:t>1887.</w:t>
            </w:r>
          </w:p>
        </w:tc>
        <w:tc>
          <w:tcPr>
            <w:tcW w:w="2880" w:type="dxa"/>
          </w:tcPr>
          <w:p w:rsidR="00204732" w:rsidRDefault="00BD1D7F">
            <w:r>
              <w:t>Плакат с изоб</w:t>
            </w:r>
            <w:r>
              <w:t>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1888.</w:t>
            </w:r>
          </w:p>
        </w:tc>
        <w:tc>
          <w:tcPr>
            <w:tcW w:w="2880" w:type="dxa"/>
          </w:tcPr>
          <w:p w:rsidR="00204732" w:rsidRDefault="00BD1D7F">
            <w:r>
              <w:t xml:space="preserve">Плакат с изображением силуэта человека с оружием в </w:t>
            </w:r>
            <w:r>
              <w:t>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1889.</w:t>
            </w:r>
          </w:p>
        </w:tc>
        <w:tc>
          <w:tcPr>
            <w:tcW w:w="2880" w:type="dxa"/>
          </w:tcPr>
          <w:p w:rsidR="00204732" w:rsidRDefault="00BD1D7F">
            <w:r>
              <w:t xml:space="preserve">Плакат с изображением человека с </w:t>
            </w:r>
            <w:r>
              <w:t>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1890.</w:t>
            </w:r>
          </w:p>
        </w:tc>
        <w:tc>
          <w:tcPr>
            <w:tcW w:w="2880" w:type="dxa"/>
          </w:tcPr>
          <w:p w:rsidR="00204732" w:rsidRDefault="00BD1D7F">
            <w:r>
              <w:t>Плакат с изображением и надписями «Чу</w:t>
            </w:r>
            <w:r>
              <w:t>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1891.</w:t>
            </w:r>
          </w:p>
        </w:tc>
        <w:tc>
          <w:tcPr>
            <w:tcW w:w="2880" w:type="dxa"/>
          </w:tcPr>
          <w:p w:rsidR="00204732" w:rsidRDefault="00BD1D7F">
            <w:r>
              <w:t>Плакат с изображением и надписью «Это Россия а не кишла</w:t>
            </w:r>
            <w:r>
              <w:t>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1892.</w:t>
            </w:r>
          </w:p>
        </w:tc>
        <w:tc>
          <w:tcPr>
            <w:tcW w:w="2880" w:type="dxa"/>
          </w:tcPr>
          <w:p w:rsidR="00204732" w:rsidRDefault="00BD1D7F">
            <w:r>
              <w:t>Плакат с изображением огнестрельного оружия, человека китайской национальности и надпись</w:t>
            </w:r>
            <w:r>
              <w:t>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1893.</w:t>
            </w:r>
          </w:p>
        </w:tc>
        <w:tc>
          <w:tcPr>
            <w:tcW w:w="2880" w:type="dxa"/>
          </w:tcPr>
          <w:p w:rsidR="00204732" w:rsidRDefault="00BD1D7F">
            <w:r>
              <w:t>Плакат с изображением человека негроидной расы в клетке и надписью «Негр, ва</w:t>
            </w:r>
            <w:r>
              <w:t>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1894.</w:t>
            </w:r>
          </w:p>
        </w:tc>
        <w:tc>
          <w:tcPr>
            <w:tcW w:w="2880" w:type="dxa"/>
          </w:tcPr>
          <w:p w:rsidR="00204732" w:rsidRDefault="00BD1D7F">
            <w:r>
              <w:t>Плакат с изображением и надписью «Ждете бритоголовых? В</w:t>
            </w:r>
            <w:r>
              <w:t>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1895.</w:t>
            </w:r>
          </w:p>
        </w:tc>
        <w:tc>
          <w:tcPr>
            <w:tcW w:w="2880" w:type="dxa"/>
          </w:tcPr>
          <w:p w:rsidR="00204732" w:rsidRDefault="00BD1D7F">
            <w:r>
              <w:t xml:space="preserve">Плакат с изображением и надписью «Убит </w:t>
            </w:r>
            <w:r>
              <w:t xml:space="preserve">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w:t>
            </w:r>
            <w:r>
              <w:t>Ульяновска от 21.03.2013);</w:t>
            </w:r>
          </w:p>
        </w:tc>
        <w:tc>
          <w:tcPr>
            <w:tcW w:w="2880" w:type="dxa"/>
          </w:tcPr>
          <w:p w:rsidR="00204732" w:rsidRDefault="00204732"/>
        </w:tc>
      </w:tr>
      <w:tr w:rsidR="00204732">
        <w:tc>
          <w:tcPr>
            <w:tcW w:w="2880" w:type="dxa"/>
          </w:tcPr>
          <w:p w:rsidR="00204732" w:rsidRDefault="00BD1D7F">
            <w:r>
              <w:t>1896.</w:t>
            </w:r>
          </w:p>
        </w:tc>
        <w:tc>
          <w:tcPr>
            <w:tcW w:w="2880" w:type="dxa"/>
          </w:tcPr>
          <w:p w:rsidR="00204732" w:rsidRDefault="00BD1D7F">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w:t>
            </w:r>
            <w:r>
              <w:t xml:space="preserve"> Засвияжского районного суда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1897.</w:t>
            </w:r>
          </w:p>
        </w:tc>
        <w:tc>
          <w:tcPr>
            <w:tcW w:w="2880" w:type="dxa"/>
          </w:tcPr>
          <w:p w:rsidR="00204732" w:rsidRDefault="00BD1D7F">
            <w:r>
              <w:t>Плакат с изображением и надписью «Каждый белый будет рад Отправить сарацина в Ад!»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1898.</w:t>
            </w:r>
          </w:p>
        </w:tc>
        <w:tc>
          <w:tcPr>
            <w:tcW w:w="2880" w:type="dxa"/>
          </w:tcPr>
          <w:p w:rsidR="00204732" w:rsidRDefault="00BD1D7F">
            <w:r>
              <w:t>Плакат с изображением и надписью «Оправданья нет потаскухе! На детей и на Русь ей наплевать… Только пулю в затылок той шлюхе, что ложится с инородц</w:t>
            </w:r>
            <w:r>
              <w:t>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204732" w:rsidRDefault="00204732"/>
        </w:tc>
      </w:tr>
      <w:tr w:rsidR="00204732">
        <w:tc>
          <w:tcPr>
            <w:tcW w:w="2880" w:type="dxa"/>
          </w:tcPr>
          <w:p w:rsidR="00204732" w:rsidRDefault="00BD1D7F">
            <w:r>
              <w:t>1899.</w:t>
            </w:r>
          </w:p>
        </w:tc>
        <w:tc>
          <w:tcPr>
            <w:tcW w:w="2880" w:type="dxa"/>
          </w:tcPr>
          <w:p w:rsidR="00204732" w:rsidRDefault="00BD1D7F">
            <w:r>
              <w:t>Видеофайл с названием: «Рожденный шавкой - на ноги не встанет» (http://vkontakte.ru/video41789778</w:t>
            </w:r>
            <w:r>
              <w:t>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w:t>
            </w:r>
            <w:r>
              <w:t>3);</w:t>
            </w:r>
          </w:p>
        </w:tc>
        <w:tc>
          <w:tcPr>
            <w:tcW w:w="2880" w:type="dxa"/>
          </w:tcPr>
          <w:p w:rsidR="00204732" w:rsidRDefault="00204732"/>
        </w:tc>
      </w:tr>
      <w:tr w:rsidR="00204732">
        <w:tc>
          <w:tcPr>
            <w:tcW w:w="2880" w:type="dxa"/>
          </w:tcPr>
          <w:p w:rsidR="00204732" w:rsidRDefault="00BD1D7F">
            <w:r>
              <w:t>1900.</w:t>
            </w:r>
          </w:p>
        </w:tc>
        <w:tc>
          <w:tcPr>
            <w:tcW w:w="2880" w:type="dxa"/>
          </w:tcPr>
          <w:p w:rsidR="00204732" w:rsidRDefault="00BD1D7F">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w:t>
            </w:r>
            <w:r>
              <w:t>141789778) (решение Синарского районного суда г. Каменска-Уральского Свердловской области от 16.01.2013);</w:t>
            </w:r>
          </w:p>
        </w:tc>
        <w:tc>
          <w:tcPr>
            <w:tcW w:w="2880" w:type="dxa"/>
          </w:tcPr>
          <w:p w:rsidR="00204732" w:rsidRDefault="00204732"/>
        </w:tc>
      </w:tr>
      <w:tr w:rsidR="00204732">
        <w:tc>
          <w:tcPr>
            <w:tcW w:w="2880" w:type="dxa"/>
          </w:tcPr>
          <w:p w:rsidR="00204732" w:rsidRDefault="00BD1D7F">
            <w:r>
              <w:t>1901.</w:t>
            </w:r>
          </w:p>
        </w:tc>
        <w:tc>
          <w:tcPr>
            <w:tcW w:w="2880" w:type="dxa"/>
          </w:tcPr>
          <w:p w:rsidR="00204732" w:rsidRDefault="00BD1D7F">
            <w:r>
              <w:t xml:space="preserve">Видеофайл с названием: «Правые - звучит гордо» (http://vkontakte.ru/video 41789778_160351887), размещенный в международной компьютерной сети </w:t>
            </w:r>
            <w:r>
              <w:t>«Интернет»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204732" w:rsidRDefault="00204732"/>
        </w:tc>
      </w:tr>
      <w:tr w:rsidR="00204732">
        <w:tc>
          <w:tcPr>
            <w:tcW w:w="2880" w:type="dxa"/>
          </w:tcPr>
          <w:p w:rsidR="00204732" w:rsidRDefault="00BD1D7F">
            <w:r>
              <w:t>1902.</w:t>
            </w:r>
          </w:p>
        </w:tc>
        <w:tc>
          <w:tcPr>
            <w:tcW w:w="2880" w:type="dxa"/>
          </w:tcPr>
          <w:p w:rsidR="00204732" w:rsidRDefault="00BD1D7F">
            <w:r>
              <w:t>Видеофайл с названием: «Pulling on the boots» (</w:t>
            </w:r>
            <w:r>
              <w:t>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w:t>
            </w:r>
            <w:r>
              <w:t xml:space="preserve"> Свердловской области от 16.01.2013);</w:t>
            </w:r>
          </w:p>
        </w:tc>
        <w:tc>
          <w:tcPr>
            <w:tcW w:w="2880" w:type="dxa"/>
          </w:tcPr>
          <w:p w:rsidR="00204732" w:rsidRDefault="00204732"/>
        </w:tc>
      </w:tr>
      <w:tr w:rsidR="00204732">
        <w:tc>
          <w:tcPr>
            <w:tcW w:w="2880" w:type="dxa"/>
          </w:tcPr>
          <w:p w:rsidR="00204732" w:rsidRDefault="00BD1D7F">
            <w:r>
              <w:t>1903.</w:t>
            </w:r>
          </w:p>
        </w:tc>
        <w:tc>
          <w:tcPr>
            <w:tcW w:w="2880" w:type="dxa"/>
          </w:tcPr>
          <w:p w:rsidR="00204732" w:rsidRDefault="00BD1D7F">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204732" w:rsidRDefault="00204732"/>
        </w:tc>
      </w:tr>
      <w:tr w:rsidR="00204732">
        <w:tc>
          <w:tcPr>
            <w:tcW w:w="2880" w:type="dxa"/>
          </w:tcPr>
          <w:p w:rsidR="00204732" w:rsidRDefault="00BD1D7F">
            <w:r>
              <w:t>1904.</w:t>
            </w:r>
          </w:p>
        </w:tc>
        <w:tc>
          <w:tcPr>
            <w:tcW w:w="2880" w:type="dxa"/>
          </w:tcPr>
          <w:p w:rsidR="00204732" w:rsidRDefault="00BD1D7F">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204732" w:rsidRDefault="00204732"/>
        </w:tc>
      </w:tr>
      <w:tr w:rsidR="00204732">
        <w:tc>
          <w:tcPr>
            <w:tcW w:w="2880" w:type="dxa"/>
          </w:tcPr>
          <w:p w:rsidR="00204732" w:rsidRDefault="00BD1D7F">
            <w:r>
              <w:t>1905.</w:t>
            </w:r>
          </w:p>
        </w:tc>
        <w:tc>
          <w:tcPr>
            <w:tcW w:w="2880" w:type="dxa"/>
          </w:tcPr>
          <w:p w:rsidR="00204732" w:rsidRDefault="00BD1D7F">
            <w:r>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го суда г. Каменска-Уральского Свердловской области от 16.01.2013);</w:t>
            </w:r>
          </w:p>
        </w:tc>
        <w:tc>
          <w:tcPr>
            <w:tcW w:w="2880" w:type="dxa"/>
          </w:tcPr>
          <w:p w:rsidR="00204732" w:rsidRDefault="00204732"/>
        </w:tc>
      </w:tr>
      <w:tr w:rsidR="00204732">
        <w:tc>
          <w:tcPr>
            <w:tcW w:w="2880" w:type="dxa"/>
          </w:tcPr>
          <w:p w:rsidR="00204732" w:rsidRDefault="00BD1D7F">
            <w:r>
              <w:t>1906.</w:t>
            </w:r>
          </w:p>
        </w:tc>
        <w:tc>
          <w:tcPr>
            <w:tcW w:w="2880" w:type="dxa"/>
          </w:tcPr>
          <w:p w:rsidR="00204732" w:rsidRDefault="00BD1D7F">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204732" w:rsidRDefault="00204732"/>
        </w:tc>
      </w:tr>
      <w:tr w:rsidR="00204732">
        <w:tc>
          <w:tcPr>
            <w:tcW w:w="2880" w:type="dxa"/>
          </w:tcPr>
          <w:p w:rsidR="00204732" w:rsidRDefault="00BD1D7F">
            <w:r>
              <w:t>1907.</w:t>
            </w:r>
          </w:p>
        </w:tc>
        <w:tc>
          <w:tcPr>
            <w:tcW w:w="2880" w:type="dxa"/>
          </w:tcPr>
          <w:p w:rsidR="00204732" w:rsidRDefault="00BD1D7F">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204732" w:rsidRDefault="00204732"/>
        </w:tc>
      </w:tr>
      <w:tr w:rsidR="00204732">
        <w:tc>
          <w:tcPr>
            <w:tcW w:w="2880" w:type="dxa"/>
          </w:tcPr>
          <w:p w:rsidR="00204732" w:rsidRDefault="00BD1D7F">
            <w:r>
              <w:t>1908.</w:t>
            </w:r>
          </w:p>
        </w:tc>
        <w:tc>
          <w:tcPr>
            <w:tcW w:w="2880" w:type="dxa"/>
          </w:tcPr>
          <w:p w:rsidR="00204732" w:rsidRDefault="00BD1D7F">
            <w:r>
              <w:t xml:space="preserve">Статьи «Откон ойди эзедип!», размещенные </w:t>
            </w:r>
            <w:r>
              <w:t>в газете «Амаду Алтай» от 14.12.2010 г. № 24, на страницах № 1, 5 (решение Онгудайского районного суда Республики Алтай от 09.01.2013);</w:t>
            </w:r>
          </w:p>
        </w:tc>
        <w:tc>
          <w:tcPr>
            <w:tcW w:w="2880" w:type="dxa"/>
          </w:tcPr>
          <w:p w:rsidR="00204732" w:rsidRDefault="00204732"/>
        </w:tc>
      </w:tr>
      <w:tr w:rsidR="00204732">
        <w:tc>
          <w:tcPr>
            <w:tcW w:w="2880" w:type="dxa"/>
          </w:tcPr>
          <w:p w:rsidR="00204732" w:rsidRDefault="00BD1D7F">
            <w:r>
              <w:t>1909.</w:t>
            </w:r>
          </w:p>
        </w:tc>
        <w:tc>
          <w:tcPr>
            <w:tcW w:w="2880" w:type="dxa"/>
          </w:tcPr>
          <w:p w:rsidR="00204732" w:rsidRDefault="00BD1D7F">
            <w:r>
              <w:t xml:space="preserve">Статьи «24.02.2004 г.», «27.02.2004 j», размещенные на страницах № 5, 6 газеты «Амаду Алтай» от 14.12.2010 № 24 </w:t>
            </w:r>
            <w:r>
              <w:t>(решение Онгудайского районного суда Республики Алтай от 09.01.2013);</w:t>
            </w:r>
          </w:p>
        </w:tc>
        <w:tc>
          <w:tcPr>
            <w:tcW w:w="2880" w:type="dxa"/>
          </w:tcPr>
          <w:p w:rsidR="00204732" w:rsidRDefault="00204732"/>
        </w:tc>
      </w:tr>
      <w:tr w:rsidR="00204732">
        <w:tc>
          <w:tcPr>
            <w:tcW w:w="2880" w:type="dxa"/>
          </w:tcPr>
          <w:p w:rsidR="00204732" w:rsidRDefault="00BD1D7F">
            <w:r>
              <w:t>1910.</w:t>
            </w:r>
          </w:p>
        </w:tc>
        <w:tc>
          <w:tcPr>
            <w:tcW w:w="2880" w:type="dxa"/>
          </w:tcPr>
          <w:p w:rsidR="00204732" w:rsidRDefault="00BD1D7F">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204732" w:rsidRDefault="00204732"/>
        </w:tc>
      </w:tr>
      <w:tr w:rsidR="00204732">
        <w:tc>
          <w:tcPr>
            <w:tcW w:w="2880" w:type="dxa"/>
          </w:tcPr>
          <w:p w:rsidR="00204732" w:rsidRDefault="00BD1D7F">
            <w:r>
              <w:t>1911.</w:t>
            </w:r>
          </w:p>
        </w:tc>
        <w:tc>
          <w:tcPr>
            <w:tcW w:w="2880" w:type="dxa"/>
          </w:tcPr>
          <w:p w:rsidR="00204732" w:rsidRDefault="00BD1D7F">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204732" w:rsidRDefault="00204732"/>
        </w:tc>
      </w:tr>
      <w:tr w:rsidR="00204732">
        <w:tc>
          <w:tcPr>
            <w:tcW w:w="2880" w:type="dxa"/>
          </w:tcPr>
          <w:p w:rsidR="00204732" w:rsidRDefault="00BD1D7F">
            <w:r>
              <w:t>1912.</w:t>
            </w:r>
          </w:p>
        </w:tc>
        <w:tc>
          <w:tcPr>
            <w:tcW w:w="2880" w:type="dxa"/>
          </w:tcPr>
          <w:p w:rsidR="00204732" w:rsidRDefault="00BD1D7F">
            <w:r>
              <w:t>Статья «Иван Белеков – быjарлу башчы», размещенная в газете «Амаду Алтай» от 25.03.2</w:t>
            </w:r>
            <w:r>
              <w:t>012 № 7, на страницах № 4-5 (решение Онгудайского районного суда Республики Алтай от 09.01.2013);</w:t>
            </w:r>
          </w:p>
        </w:tc>
        <w:tc>
          <w:tcPr>
            <w:tcW w:w="2880" w:type="dxa"/>
          </w:tcPr>
          <w:p w:rsidR="00204732" w:rsidRDefault="00204732"/>
        </w:tc>
      </w:tr>
      <w:tr w:rsidR="00204732">
        <w:tc>
          <w:tcPr>
            <w:tcW w:w="2880" w:type="dxa"/>
          </w:tcPr>
          <w:p w:rsidR="00204732" w:rsidRDefault="00BD1D7F">
            <w:r>
              <w:t>1913.</w:t>
            </w:r>
          </w:p>
        </w:tc>
        <w:tc>
          <w:tcPr>
            <w:tcW w:w="2880" w:type="dxa"/>
          </w:tcPr>
          <w:p w:rsidR="00204732" w:rsidRDefault="00BD1D7F">
            <w:r>
              <w:t>Текст миниатюры «Заповеди антисемита», размещенной на сайте сети «Интернет» по адресу: http//hghltd.yandex.net, по ссылке: zilya-16.livejournal.com&gt;</w:t>
            </w:r>
            <w:r>
              <w:t>4615.htmlкопия (решение Ленинского районного суда г. Воронежа от 07.02.2013);</w:t>
            </w:r>
          </w:p>
        </w:tc>
        <w:tc>
          <w:tcPr>
            <w:tcW w:w="2880" w:type="dxa"/>
          </w:tcPr>
          <w:p w:rsidR="00204732" w:rsidRDefault="00204732"/>
        </w:tc>
      </w:tr>
      <w:tr w:rsidR="00204732">
        <w:tc>
          <w:tcPr>
            <w:tcW w:w="2880" w:type="dxa"/>
          </w:tcPr>
          <w:p w:rsidR="00204732" w:rsidRDefault="00BD1D7F">
            <w:r>
              <w:t>1914.</w:t>
            </w:r>
          </w:p>
        </w:tc>
        <w:tc>
          <w:tcPr>
            <w:tcW w:w="2880" w:type="dxa"/>
          </w:tcPr>
          <w:p w:rsidR="00204732" w:rsidRDefault="00BD1D7F">
            <w: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w:t>
            </w:r>
            <w:r>
              <w:t>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204732" w:rsidRDefault="00204732"/>
        </w:tc>
      </w:tr>
      <w:tr w:rsidR="00204732">
        <w:tc>
          <w:tcPr>
            <w:tcW w:w="2880" w:type="dxa"/>
          </w:tcPr>
          <w:p w:rsidR="00204732" w:rsidRDefault="00BD1D7F">
            <w:r>
              <w:t>1915.</w:t>
            </w:r>
          </w:p>
        </w:tc>
        <w:tc>
          <w:tcPr>
            <w:tcW w:w="2880" w:type="dxa"/>
          </w:tcPr>
          <w:p w:rsidR="00204732" w:rsidRDefault="00BD1D7F">
            <w:r>
              <w:t>Книга «Главная специальная операция впер</w:t>
            </w:r>
            <w:r>
              <w:t>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w:t>
            </w:r>
            <w:r>
              <w:t>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204732" w:rsidRDefault="00204732"/>
        </w:tc>
      </w:tr>
      <w:tr w:rsidR="00204732">
        <w:tc>
          <w:tcPr>
            <w:tcW w:w="2880" w:type="dxa"/>
          </w:tcPr>
          <w:p w:rsidR="00204732" w:rsidRDefault="00BD1D7F">
            <w:r>
              <w:t>1916.</w:t>
            </w:r>
          </w:p>
        </w:tc>
        <w:tc>
          <w:tcPr>
            <w:tcW w:w="2880" w:type="dxa"/>
          </w:tcPr>
          <w:p w:rsidR="00204732" w:rsidRDefault="00BD1D7F">
            <w:r>
              <w:t xml:space="preserve">Статья «Межрасовые браки - способ уничтожения нации» журнала «Ведическая культура», выпуск </w:t>
            </w:r>
            <w:r>
              <w:t>11 (решение Майкопского районного суда Республики Адыгея от 13.02.2013);</w:t>
            </w:r>
          </w:p>
        </w:tc>
        <w:tc>
          <w:tcPr>
            <w:tcW w:w="2880" w:type="dxa"/>
          </w:tcPr>
          <w:p w:rsidR="00204732" w:rsidRDefault="00204732"/>
        </w:tc>
      </w:tr>
      <w:tr w:rsidR="00204732">
        <w:tc>
          <w:tcPr>
            <w:tcW w:w="2880" w:type="dxa"/>
          </w:tcPr>
          <w:p w:rsidR="00204732" w:rsidRDefault="00BD1D7F">
            <w:r>
              <w:t>1917.</w:t>
            </w:r>
          </w:p>
        </w:tc>
        <w:tc>
          <w:tcPr>
            <w:tcW w:w="2880" w:type="dxa"/>
          </w:tcPr>
          <w:p w:rsidR="00204732" w:rsidRDefault="00BD1D7F">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w:t>
            </w:r>
            <w:r>
              <w:t>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204732" w:rsidRDefault="00204732"/>
        </w:tc>
      </w:tr>
      <w:tr w:rsidR="00204732">
        <w:tc>
          <w:tcPr>
            <w:tcW w:w="2880" w:type="dxa"/>
          </w:tcPr>
          <w:p w:rsidR="00204732" w:rsidRDefault="00BD1D7F">
            <w:r>
              <w:t>1918.</w:t>
            </w:r>
          </w:p>
        </w:tc>
        <w:tc>
          <w:tcPr>
            <w:tcW w:w="2880" w:type="dxa"/>
          </w:tcPr>
          <w:p w:rsidR="00204732" w:rsidRDefault="00BD1D7F">
            <w:r>
              <w:t xml:space="preserve">Видеоматериалы, содержащиеся в видео файле «Кавказцы опускают трусливую русскую </w:t>
            </w:r>
            <w:r>
              <w:t>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204732" w:rsidRDefault="00204732"/>
        </w:tc>
      </w:tr>
      <w:tr w:rsidR="00204732">
        <w:tc>
          <w:tcPr>
            <w:tcW w:w="2880" w:type="dxa"/>
          </w:tcPr>
          <w:p w:rsidR="00204732" w:rsidRDefault="00BD1D7F">
            <w:r>
              <w:t>1919.</w:t>
            </w:r>
          </w:p>
        </w:tc>
        <w:tc>
          <w:tcPr>
            <w:tcW w:w="2880" w:type="dxa"/>
          </w:tcPr>
          <w:p w:rsidR="00204732" w:rsidRDefault="00BD1D7F">
            <w:r>
              <w:t xml:space="preserve">Статья «Радикальное похмелье», размещенная на Интернет сайте </w:t>
            </w:r>
            <w:r>
              <w:t>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204732" w:rsidRDefault="00204732"/>
        </w:tc>
      </w:tr>
      <w:tr w:rsidR="00204732">
        <w:tc>
          <w:tcPr>
            <w:tcW w:w="2880" w:type="dxa"/>
          </w:tcPr>
          <w:p w:rsidR="00204732" w:rsidRDefault="00BD1D7F">
            <w:r>
              <w:t>1920.</w:t>
            </w:r>
          </w:p>
        </w:tc>
        <w:tc>
          <w:tcPr>
            <w:tcW w:w="2880" w:type="dxa"/>
          </w:tcPr>
          <w:p w:rsidR="00204732" w:rsidRDefault="00BD1D7F">
            <w:r>
              <w:t>Брошюра Мухаммада Сулеймана Ашкара «Ка</w:t>
            </w:r>
            <w:r>
              <w:t>к принять ислам» (Издательский дом «БАДР») (решение Красноярского районного суда Астраханской области от 14.03.2013);</w:t>
            </w:r>
          </w:p>
        </w:tc>
        <w:tc>
          <w:tcPr>
            <w:tcW w:w="2880" w:type="dxa"/>
          </w:tcPr>
          <w:p w:rsidR="00204732" w:rsidRDefault="00204732"/>
        </w:tc>
      </w:tr>
      <w:tr w:rsidR="00204732">
        <w:tc>
          <w:tcPr>
            <w:tcW w:w="2880" w:type="dxa"/>
          </w:tcPr>
          <w:p w:rsidR="00204732" w:rsidRDefault="00BD1D7F">
            <w:r>
              <w:t>1921.</w:t>
            </w:r>
          </w:p>
        </w:tc>
        <w:tc>
          <w:tcPr>
            <w:tcW w:w="2880" w:type="dxa"/>
          </w:tcPr>
          <w:p w:rsidR="00204732" w:rsidRDefault="00BD1D7F">
            <w:r>
              <w:t>Видеоматериал «Moscow skinhead girls», размещенный в сети Интернет на сайте www.vkontakte.ru, на Интернет-странице «http:vkontakte</w:t>
            </w:r>
            <w:r>
              <w:t>.ru/polkov_nic» (решение Новоржевского районного суда Псковской области от 26.03.2013);</w:t>
            </w:r>
          </w:p>
        </w:tc>
        <w:tc>
          <w:tcPr>
            <w:tcW w:w="2880" w:type="dxa"/>
          </w:tcPr>
          <w:p w:rsidR="00204732" w:rsidRDefault="00204732"/>
        </w:tc>
      </w:tr>
      <w:tr w:rsidR="00204732">
        <w:tc>
          <w:tcPr>
            <w:tcW w:w="2880" w:type="dxa"/>
          </w:tcPr>
          <w:p w:rsidR="00204732" w:rsidRDefault="00BD1D7F">
            <w:r>
              <w:t>1922.</w:t>
            </w:r>
          </w:p>
        </w:tc>
        <w:tc>
          <w:tcPr>
            <w:tcW w:w="2880" w:type="dxa"/>
          </w:tcPr>
          <w:p w:rsidR="00204732" w:rsidRDefault="00BD1D7F">
            <w:r>
              <w:t xml:space="preserve">Видеоматериал «A.Harchiicov – Pochemu Rossiej pravyt zhidy (Mojsha mnogo smeyalsya I hlopal v ladoshi)», размещенный в сети Интернет на сайте www.vkontakte.ru, </w:t>
            </w:r>
            <w:r>
              <w:t>на Интернет-странице «http:vkontakte.ru/polkov_nic» (решение Новоржевского районного суда Псковской области от 26.03.2013);</w:t>
            </w:r>
          </w:p>
        </w:tc>
        <w:tc>
          <w:tcPr>
            <w:tcW w:w="2880" w:type="dxa"/>
          </w:tcPr>
          <w:p w:rsidR="00204732" w:rsidRDefault="00204732"/>
        </w:tc>
      </w:tr>
      <w:tr w:rsidR="00204732">
        <w:tc>
          <w:tcPr>
            <w:tcW w:w="2880" w:type="dxa"/>
          </w:tcPr>
          <w:p w:rsidR="00204732" w:rsidRDefault="00BD1D7F">
            <w:r>
              <w:t>1923.</w:t>
            </w:r>
          </w:p>
        </w:tc>
        <w:tc>
          <w:tcPr>
            <w:tcW w:w="2880" w:type="dxa"/>
          </w:tcPr>
          <w:p w:rsidR="00204732" w:rsidRDefault="00BD1D7F">
            <w:r>
              <w:t>Видеоролик «Раскрыт заговор исламистов в медуниверситете», размещенный в социальной сети «В Контакте» Боковым Дмитрием Влади</w:t>
            </w:r>
            <w:r>
              <w:t>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204732" w:rsidRDefault="00204732"/>
        </w:tc>
      </w:tr>
      <w:tr w:rsidR="00204732">
        <w:tc>
          <w:tcPr>
            <w:tcW w:w="2880" w:type="dxa"/>
          </w:tcPr>
          <w:p w:rsidR="00204732" w:rsidRDefault="00BD1D7F">
            <w:r>
              <w:t>1924.</w:t>
            </w:r>
          </w:p>
        </w:tc>
        <w:tc>
          <w:tcPr>
            <w:tcW w:w="2880" w:type="dxa"/>
          </w:tcPr>
          <w:p w:rsidR="00204732" w:rsidRDefault="00BD1D7F">
            <w:r>
              <w:t xml:space="preserve">Книга Бадиуззаман </w:t>
            </w:r>
            <w:r>
              <w:t>Саид Нурси «Двадцать третье слово» (mega-2010-88c.) (решение Советского районного суда г. Красноярска от 10.01.2013);</w:t>
            </w:r>
          </w:p>
        </w:tc>
        <w:tc>
          <w:tcPr>
            <w:tcW w:w="2880" w:type="dxa"/>
          </w:tcPr>
          <w:p w:rsidR="00204732" w:rsidRDefault="00204732"/>
        </w:tc>
      </w:tr>
      <w:tr w:rsidR="00204732">
        <w:tc>
          <w:tcPr>
            <w:tcW w:w="2880" w:type="dxa"/>
          </w:tcPr>
          <w:p w:rsidR="00204732" w:rsidRDefault="00BD1D7F">
            <w:r>
              <w:t>1925.</w:t>
            </w:r>
          </w:p>
        </w:tc>
        <w:tc>
          <w:tcPr>
            <w:tcW w:w="2880" w:type="dxa"/>
          </w:tcPr>
          <w:p w:rsidR="00204732" w:rsidRDefault="00BD1D7F">
            <w:r>
              <w:t xml:space="preserve">Информационный материал под названием «…их смелость равна ширине небес и земли, потому что они не боятся святого Создателя», </w:t>
            </w:r>
            <w:r>
              <w:t>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204732" w:rsidRDefault="00204732"/>
        </w:tc>
      </w:tr>
      <w:tr w:rsidR="00204732">
        <w:tc>
          <w:tcPr>
            <w:tcW w:w="2880" w:type="dxa"/>
          </w:tcPr>
          <w:p w:rsidR="00204732" w:rsidRDefault="00BD1D7F">
            <w:r>
              <w:t>1926.</w:t>
            </w:r>
          </w:p>
        </w:tc>
        <w:tc>
          <w:tcPr>
            <w:tcW w:w="2880" w:type="dxa"/>
          </w:tcPr>
          <w:p w:rsidR="00204732" w:rsidRDefault="00BD1D7F">
            <w:r>
              <w:t>Интернет-ресурс (сайт): http://www.kcblog.info/ – «Блог агентства Кавказ-Центр» (решение Интинского городског</w:t>
            </w:r>
            <w:r>
              <w:t>о суда Республики Коми от 21.03.2013);</w:t>
            </w:r>
          </w:p>
        </w:tc>
        <w:tc>
          <w:tcPr>
            <w:tcW w:w="2880" w:type="dxa"/>
          </w:tcPr>
          <w:p w:rsidR="00204732" w:rsidRDefault="00204732"/>
        </w:tc>
      </w:tr>
      <w:tr w:rsidR="00204732">
        <w:tc>
          <w:tcPr>
            <w:tcW w:w="2880" w:type="dxa"/>
          </w:tcPr>
          <w:p w:rsidR="00204732" w:rsidRDefault="00BD1D7F">
            <w:r>
              <w:t>1927.</w:t>
            </w:r>
          </w:p>
        </w:tc>
        <w:tc>
          <w:tcPr>
            <w:tcW w:w="2880" w:type="dxa"/>
          </w:tcPr>
          <w:p w:rsidR="00204732" w:rsidRDefault="00BD1D7F">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204732" w:rsidRDefault="00204732"/>
        </w:tc>
      </w:tr>
      <w:tr w:rsidR="00204732">
        <w:tc>
          <w:tcPr>
            <w:tcW w:w="2880" w:type="dxa"/>
          </w:tcPr>
          <w:p w:rsidR="00204732" w:rsidRDefault="00BD1D7F">
            <w:r>
              <w:t>1928.</w:t>
            </w:r>
          </w:p>
        </w:tc>
        <w:tc>
          <w:tcPr>
            <w:tcW w:w="2880" w:type="dxa"/>
          </w:tcPr>
          <w:p w:rsidR="00204732" w:rsidRDefault="00BD1D7F">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204732" w:rsidRDefault="00204732"/>
        </w:tc>
      </w:tr>
      <w:tr w:rsidR="00204732">
        <w:tc>
          <w:tcPr>
            <w:tcW w:w="2880" w:type="dxa"/>
          </w:tcPr>
          <w:p w:rsidR="00204732" w:rsidRDefault="00BD1D7F">
            <w:r>
              <w:t>1929.</w:t>
            </w:r>
          </w:p>
        </w:tc>
        <w:tc>
          <w:tcPr>
            <w:tcW w:w="2880" w:type="dxa"/>
          </w:tcPr>
          <w:p w:rsidR="00204732" w:rsidRDefault="00BD1D7F">
            <w:r>
              <w:t>Видеоролик (видео обращение), размещенный в сети Интернет по адресу: http://www</w:t>
            </w:r>
            <w:r>
              <w:t>.youtube.com/watch?v=VjFZLS2we5s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204732" w:rsidRDefault="00204732"/>
        </w:tc>
      </w:tr>
      <w:tr w:rsidR="00204732">
        <w:tc>
          <w:tcPr>
            <w:tcW w:w="2880" w:type="dxa"/>
          </w:tcPr>
          <w:p w:rsidR="00204732" w:rsidRDefault="00BD1D7F">
            <w:r>
              <w:t>1930.</w:t>
            </w:r>
          </w:p>
        </w:tc>
        <w:tc>
          <w:tcPr>
            <w:tcW w:w="2880" w:type="dxa"/>
          </w:tcPr>
          <w:p w:rsidR="00204732" w:rsidRDefault="00BD1D7F">
            <w:r>
              <w:t>Надписи в группе «УФА ТАТАРЛАРЫ--- ---УФИМСКИЕ ТАТАРЫ», размещенные пользователем под у</w:t>
            </w:r>
            <w:r>
              <w:t>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204732" w:rsidRDefault="00204732"/>
        </w:tc>
      </w:tr>
      <w:tr w:rsidR="00204732">
        <w:tc>
          <w:tcPr>
            <w:tcW w:w="2880" w:type="dxa"/>
          </w:tcPr>
          <w:p w:rsidR="00204732" w:rsidRDefault="00BD1D7F">
            <w:r>
              <w:t>1931.</w:t>
            </w:r>
          </w:p>
        </w:tc>
        <w:tc>
          <w:tcPr>
            <w:tcW w:w="2880" w:type="dxa"/>
          </w:tcPr>
          <w:p w:rsidR="00204732" w:rsidRDefault="00BD1D7F">
            <w:r>
              <w:t>Надписи под фотографиями, размещенные пользователем под</w:t>
            </w:r>
            <w:r>
              <w:t xml:space="preserve">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204732" w:rsidRDefault="00204732"/>
        </w:tc>
      </w:tr>
      <w:tr w:rsidR="00204732">
        <w:tc>
          <w:tcPr>
            <w:tcW w:w="2880" w:type="dxa"/>
          </w:tcPr>
          <w:p w:rsidR="00204732" w:rsidRDefault="00BD1D7F">
            <w:r>
              <w:t>1932.</w:t>
            </w:r>
          </w:p>
        </w:tc>
        <w:tc>
          <w:tcPr>
            <w:tcW w:w="2880" w:type="dxa"/>
          </w:tcPr>
          <w:p w:rsidR="00204732" w:rsidRDefault="00BD1D7F">
            <w:r>
              <w:t>Листовка «Приказ властей города Аб</w:t>
            </w:r>
            <w:r>
              <w:t>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204732" w:rsidRDefault="00204732"/>
        </w:tc>
      </w:tr>
      <w:tr w:rsidR="00204732">
        <w:tc>
          <w:tcPr>
            <w:tcW w:w="2880" w:type="dxa"/>
          </w:tcPr>
          <w:p w:rsidR="00204732" w:rsidRDefault="00BD1D7F">
            <w:r>
              <w:t>1933.</w:t>
            </w:r>
          </w:p>
        </w:tc>
        <w:tc>
          <w:tcPr>
            <w:tcW w:w="2880" w:type="dxa"/>
          </w:tcPr>
          <w:p w:rsidR="00204732" w:rsidRDefault="00BD1D7F">
            <w:r>
              <w:t>Видеоматериал «Послание с земель Хорасана моджахедам «Имарат Кавказ», размещенный</w:t>
            </w:r>
            <w:r>
              <w:t xml:space="preserve">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204732" w:rsidRDefault="00204732"/>
        </w:tc>
      </w:tr>
      <w:tr w:rsidR="00204732">
        <w:tc>
          <w:tcPr>
            <w:tcW w:w="2880" w:type="dxa"/>
          </w:tcPr>
          <w:p w:rsidR="00204732" w:rsidRDefault="00BD1D7F">
            <w:r>
              <w:t>1934.</w:t>
            </w:r>
          </w:p>
        </w:tc>
        <w:tc>
          <w:tcPr>
            <w:tcW w:w="2880" w:type="dxa"/>
          </w:tcPr>
          <w:p w:rsidR="00204732" w:rsidRDefault="00BD1D7F">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204732" w:rsidRDefault="00204732"/>
        </w:tc>
      </w:tr>
      <w:tr w:rsidR="00204732">
        <w:tc>
          <w:tcPr>
            <w:tcW w:w="2880" w:type="dxa"/>
          </w:tcPr>
          <w:p w:rsidR="00204732" w:rsidRDefault="00BD1D7F">
            <w:r>
              <w:t>1935.</w:t>
            </w:r>
          </w:p>
        </w:tc>
        <w:tc>
          <w:tcPr>
            <w:tcW w:w="2880" w:type="dxa"/>
          </w:tcPr>
          <w:p w:rsidR="00204732" w:rsidRDefault="00BD1D7F">
            <w:r>
              <w:t>Видеоролик: «44 способа поддержать Джихад</w:t>
            </w:r>
            <w:r>
              <w:t>» (решение Ленинского районного суда г. Томска от 12.04.2013);</w:t>
            </w:r>
          </w:p>
        </w:tc>
        <w:tc>
          <w:tcPr>
            <w:tcW w:w="2880" w:type="dxa"/>
          </w:tcPr>
          <w:p w:rsidR="00204732" w:rsidRDefault="00204732"/>
        </w:tc>
      </w:tr>
      <w:tr w:rsidR="00204732">
        <w:tc>
          <w:tcPr>
            <w:tcW w:w="2880" w:type="dxa"/>
          </w:tcPr>
          <w:p w:rsidR="00204732" w:rsidRDefault="00BD1D7F">
            <w:r>
              <w:t>1936.</w:t>
            </w:r>
          </w:p>
        </w:tc>
        <w:tc>
          <w:tcPr>
            <w:tcW w:w="2880" w:type="dxa"/>
          </w:tcPr>
          <w:p w:rsidR="00204732" w:rsidRDefault="00BD1D7F">
            <w:r>
              <w:t>Видеоролик: «Благородная битва в Москве — Справедливое возмездие» (решение Ленинского районного суда г. Томска от 12.04.2013);</w:t>
            </w:r>
          </w:p>
        </w:tc>
        <w:tc>
          <w:tcPr>
            <w:tcW w:w="2880" w:type="dxa"/>
          </w:tcPr>
          <w:p w:rsidR="00204732" w:rsidRDefault="00204732"/>
        </w:tc>
      </w:tr>
      <w:tr w:rsidR="00204732">
        <w:tc>
          <w:tcPr>
            <w:tcW w:w="2880" w:type="dxa"/>
          </w:tcPr>
          <w:p w:rsidR="00204732" w:rsidRDefault="00BD1D7F">
            <w:r>
              <w:t>1937.</w:t>
            </w:r>
          </w:p>
        </w:tc>
        <w:tc>
          <w:tcPr>
            <w:tcW w:w="2880" w:type="dxa"/>
          </w:tcPr>
          <w:p w:rsidR="00204732" w:rsidRDefault="00BD1D7F">
            <w:r>
              <w:t xml:space="preserve">Видеоролик: «Говорят муджахиты Вилайят КБК ИК» </w:t>
            </w:r>
            <w:r>
              <w:t>(решение Ленинского районного суда г. Томска от 12.04.2013);</w:t>
            </w:r>
          </w:p>
        </w:tc>
        <w:tc>
          <w:tcPr>
            <w:tcW w:w="2880" w:type="dxa"/>
          </w:tcPr>
          <w:p w:rsidR="00204732" w:rsidRDefault="00204732"/>
        </w:tc>
      </w:tr>
      <w:tr w:rsidR="00204732">
        <w:tc>
          <w:tcPr>
            <w:tcW w:w="2880" w:type="dxa"/>
          </w:tcPr>
          <w:p w:rsidR="00204732" w:rsidRDefault="00BD1D7F">
            <w:r>
              <w:t>1938.</w:t>
            </w:r>
          </w:p>
        </w:tc>
        <w:tc>
          <w:tcPr>
            <w:tcW w:w="2880" w:type="dxa"/>
          </w:tcPr>
          <w:p w:rsidR="00204732" w:rsidRDefault="00BD1D7F">
            <w:r>
              <w:t>Видеоролик: «Сайд 1 лекция про Джихад» (решение Ленинского районного суда г. Томска от 12.04.2013);</w:t>
            </w:r>
          </w:p>
        </w:tc>
        <w:tc>
          <w:tcPr>
            <w:tcW w:w="2880" w:type="dxa"/>
          </w:tcPr>
          <w:p w:rsidR="00204732" w:rsidRDefault="00204732"/>
        </w:tc>
      </w:tr>
      <w:tr w:rsidR="00204732">
        <w:tc>
          <w:tcPr>
            <w:tcW w:w="2880" w:type="dxa"/>
          </w:tcPr>
          <w:p w:rsidR="00204732" w:rsidRDefault="00BD1D7F">
            <w:r>
              <w:t>1939.</w:t>
            </w:r>
          </w:p>
        </w:tc>
        <w:tc>
          <w:tcPr>
            <w:tcW w:w="2880" w:type="dxa"/>
          </w:tcPr>
          <w:p w:rsidR="00204732" w:rsidRDefault="00BD1D7F">
            <w:r>
              <w:t>Видеоролик: «Сайд Абу Саад» (решение Ленинского районного суда г. Томска от 12.</w:t>
            </w:r>
            <w:r>
              <w:t>04.2013);</w:t>
            </w:r>
          </w:p>
        </w:tc>
        <w:tc>
          <w:tcPr>
            <w:tcW w:w="2880" w:type="dxa"/>
          </w:tcPr>
          <w:p w:rsidR="00204732" w:rsidRDefault="00204732"/>
        </w:tc>
      </w:tr>
      <w:tr w:rsidR="00204732">
        <w:tc>
          <w:tcPr>
            <w:tcW w:w="2880" w:type="dxa"/>
          </w:tcPr>
          <w:p w:rsidR="00204732" w:rsidRDefault="00BD1D7F">
            <w:r>
              <w:t>1940.</w:t>
            </w:r>
          </w:p>
        </w:tc>
        <w:tc>
          <w:tcPr>
            <w:tcW w:w="2880" w:type="dxa"/>
          </w:tcPr>
          <w:p w:rsidR="00204732" w:rsidRDefault="00BD1D7F">
            <w:r>
              <w:t>Видеоролик: «Сайд Бурятский обращение к сестрам» (решение Ленинского районного суда г. Томска от 12.04.2013);</w:t>
            </w:r>
          </w:p>
        </w:tc>
        <w:tc>
          <w:tcPr>
            <w:tcW w:w="2880" w:type="dxa"/>
          </w:tcPr>
          <w:p w:rsidR="00204732" w:rsidRDefault="00204732"/>
        </w:tc>
      </w:tr>
      <w:tr w:rsidR="00204732">
        <w:tc>
          <w:tcPr>
            <w:tcW w:w="2880" w:type="dxa"/>
          </w:tcPr>
          <w:p w:rsidR="00204732" w:rsidRDefault="00BD1D7F">
            <w:r>
              <w:t>1941.</w:t>
            </w:r>
          </w:p>
        </w:tc>
        <w:tc>
          <w:tcPr>
            <w:tcW w:w="2880" w:type="dxa"/>
          </w:tcPr>
          <w:p w:rsidR="00204732" w:rsidRDefault="00BD1D7F">
            <w:r>
              <w:t>Видеоролик: «Львы джихада» (решение Ленинского районного суда г. Томска от 12.04.2013);</w:t>
            </w:r>
          </w:p>
        </w:tc>
        <w:tc>
          <w:tcPr>
            <w:tcW w:w="2880" w:type="dxa"/>
          </w:tcPr>
          <w:p w:rsidR="00204732" w:rsidRDefault="00204732"/>
        </w:tc>
      </w:tr>
      <w:tr w:rsidR="00204732">
        <w:tc>
          <w:tcPr>
            <w:tcW w:w="2880" w:type="dxa"/>
          </w:tcPr>
          <w:p w:rsidR="00204732" w:rsidRDefault="00BD1D7F">
            <w:r>
              <w:t>1942.</w:t>
            </w:r>
          </w:p>
        </w:tc>
        <w:tc>
          <w:tcPr>
            <w:tcW w:w="2880" w:type="dxa"/>
          </w:tcPr>
          <w:p w:rsidR="00204732" w:rsidRDefault="00BD1D7F">
            <w:r>
              <w:t>Видеоролик: «Наименьшее,</w:t>
            </w:r>
            <w:r>
              <w:t xml:space="preserve"> что можешь сделать ты для уммы» (решение Ленинского районного суда г. Томска от 12.04.2013);</w:t>
            </w:r>
          </w:p>
        </w:tc>
        <w:tc>
          <w:tcPr>
            <w:tcW w:w="2880" w:type="dxa"/>
          </w:tcPr>
          <w:p w:rsidR="00204732" w:rsidRDefault="00204732"/>
        </w:tc>
      </w:tr>
      <w:tr w:rsidR="00204732">
        <w:tc>
          <w:tcPr>
            <w:tcW w:w="2880" w:type="dxa"/>
          </w:tcPr>
          <w:p w:rsidR="00204732" w:rsidRDefault="00BD1D7F">
            <w:r>
              <w:t>1943.</w:t>
            </w:r>
          </w:p>
        </w:tc>
        <w:tc>
          <w:tcPr>
            <w:tcW w:w="2880" w:type="dxa"/>
          </w:tcPr>
          <w:p w:rsidR="00204732" w:rsidRDefault="00BD1D7F">
            <w:r>
              <w:t>Видеоролик: «Победа продолжается» (решение Ленинского районного суда г. Томска от 12.04.2013);</w:t>
            </w:r>
          </w:p>
        </w:tc>
        <w:tc>
          <w:tcPr>
            <w:tcW w:w="2880" w:type="dxa"/>
          </w:tcPr>
          <w:p w:rsidR="00204732" w:rsidRDefault="00204732"/>
        </w:tc>
      </w:tr>
      <w:tr w:rsidR="00204732">
        <w:tc>
          <w:tcPr>
            <w:tcW w:w="2880" w:type="dxa"/>
          </w:tcPr>
          <w:p w:rsidR="00204732" w:rsidRDefault="00BD1D7F">
            <w:r>
              <w:t>1944.</w:t>
            </w:r>
          </w:p>
        </w:tc>
        <w:tc>
          <w:tcPr>
            <w:tcW w:w="2880" w:type="dxa"/>
          </w:tcPr>
          <w:p w:rsidR="00204732" w:rsidRDefault="00BD1D7F">
            <w:r>
              <w:t xml:space="preserve">Информационные материалы, размещенные в сети </w:t>
            </w:r>
            <w:r>
              <w:t>Интернет, в том числе на Интернет сайтах http://www.pussy-riot.livejournal.com/8459.html, http://www.pussy-riot.livejournal.com/5164.html, http://www.pussy-riot.livejournal.com/5763.html, http://www.pussy-riot.livejournal.com/5497.html (решение Замоскворец</w:t>
            </w:r>
            <w:r>
              <w:t>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204732" w:rsidRDefault="00204732"/>
        </w:tc>
      </w:tr>
      <w:tr w:rsidR="00204732">
        <w:tc>
          <w:tcPr>
            <w:tcW w:w="2880" w:type="dxa"/>
          </w:tcPr>
          <w:p w:rsidR="00204732" w:rsidRDefault="00BD1D7F">
            <w:r>
              <w:t>1945.</w:t>
            </w:r>
          </w:p>
        </w:tc>
        <w:tc>
          <w:tcPr>
            <w:tcW w:w="2880" w:type="dxa"/>
          </w:tcPr>
          <w:p w:rsidR="00204732" w:rsidRDefault="00BD1D7F">
            <w:r>
              <w:t>Брошюра в мягком переплете «Вероубеждение приверженцев Сунны» со сведениями о ее выпуске Изда</w:t>
            </w:r>
            <w:r>
              <w:t>тельским домом «Китаб» (решение Октябрьского районного суда г. Белгорода от 31.01.2013);</w:t>
            </w:r>
          </w:p>
        </w:tc>
        <w:tc>
          <w:tcPr>
            <w:tcW w:w="2880" w:type="dxa"/>
          </w:tcPr>
          <w:p w:rsidR="00204732" w:rsidRDefault="00204732"/>
        </w:tc>
      </w:tr>
      <w:tr w:rsidR="00204732">
        <w:tc>
          <w:tcPr>
            <w:tcW w:w="2880" w:type="dxa"/>
          </w:tcPr>
          <w:p w:rsidR="00204732" w:rsidRDefault="00BD1D7F">
            <w:r>
              <w:t>1946.</w:t>
            </w:r>
          </w:p>
        </w:tc>
        <w:tc>
          <w:tcPr>
            <w:tcW w:w="2880" w:type="dxa"/>
          </w:tcPr>
          <w:p w:rsidR="00204732" w:rsidRDefault="00BD1D7F">
            <w:r>
              <w:t>Брошюра «Внимание Русский! Скоро пасха» под редакцией Родина В.В. – Мурманск: «Север», 2008 год – 22 с. (решение Красногорского районного суда г. Каменска-Урал</w:t>
            </w:r>
            <w:r>
              <w:t>ьского Свердловской области от 22.02.2013);</w:t>
            </w:r>
          </w:p>
        </w:tc>
        <w:tc>
          <w:tcPr>
            <w:tcW w:w="2880" w:type="dxa"/>
          </w:tcPr>
          <w:p w:rsidR="00204732" w:rsidRDefault="00204732"/>
        </w:tc>
      </w:tr>
      <w:tr w:rsidR="00204732">
        <w:tc>
          <w:tcPr>
            <w:tcW w:w="2880" w:type="dxa"/>
          </w:tcPr>
          <w:p w:rsidR="00204732" w:rsidRDefault="00BD1D7F">
            <w:r>
              <w:t>1947.</w:t>
            </w:r>
          </w:p>
        </w:tc>
        <w:tc>
          <w:tcPr>
            <w:tcW w:w="2880" w:type="dxa"/>
          </w:tcPr>
          <w:p w:rsidR="00204732" w:rsidRDefault="00BD1D7F">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w:t>
            </w:r>
            <w:r>
              <w:t>кой области от 22.02.2013);</w:t>
            </w:r>
          </w:p>
        </w:tc>
        <w:tc>
          <w:tcPr>
            <w:tcW w:w="2880" w:type="dxa"/>
          </w:tcPr>
          <w:p w:rsidR="00204732" w:rsidRDefault="00204732"/>
        </w:tc>
      </w:tr>
      <w:tr w:rsidR="00204732">
        <w:tc>
          <w:tcPr>
            <w:tcW w:w="2880" w:type="dxa"/>
          </w:tcPr>
          <w:p w:rsidR="00204732" w:rsidRDefault="00BD1D7F">
            <w:r>
              <w:t>1948.</w:t>
            </w:r>
          </w:p>
        </w:tc>
        <w:tc>
          <w:tcPr>
            <w:tcW w:w="2880" w:type="dxa"/>
          </w:tcPr>
          <w:p w:rsidR="00204732" w:rsidRDefault="00BD1D7F">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204732" w:rsidRDefault="00204732"/>
        </w:tc>
      </w:tr>
      <w:tr w:rsidR="00204732">
        <w:tc>
          <w:tcPr>
            <w:tcW w:w="2880" w:type="dxa"/>
          </w:tcPr>
          <w:p w:rsidR="00204732" w:rsidRDefault="00BD1D7F">
            <w:r>
              <w:t>1949.</w:t>
            </w:r>
          </w:p>
        </w:tc>
        <w:tc>
          <w:tcPr>
            <w:tcW w:w="2880" w:type="dxa"/>
          </w:tcPr>
          <w:p w:rsidR="00204732" w:rsidRDefault="00BD1D7F">
            <w:r>
              <w:t xml:space="preserve">Обращение </w:t>
            </w:r>
            <w:r>
              <w:t>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w:t>
            </w:r>
            <w:r>
              <w:t xml:space="preserve"> года (решение Красногорского районного суда г. Каменска-Уральского Свердловской области от 22.02.2013);</w:t>
            </w:r>
          </w:p>
        </w:tc>
        <w:tc>
          <w:tcPr>
            <w:tcW w:w="2880" w:type="dxa"/>
          </w:tcPr>
          <w:p w:rsidR="00204732" w:rsidRDefault="00204732"/>
        </w:tc>
      </w:tr>
      <w:tr w:rsidR="00204732">
        <w:tc>
          <w:tcPr>
            <w:tcW w:w="2880" w:type="dxa"/>
          </w:tcPr>
          <w:p w:rsidR="00204732" w:rsidRDefault="00BD1D7F">
            <w:r>
              <w:t>1950.</w:t>
            </w:r>
          </w:p>
        </w:tc>
        <w:tc>
          <w:tcPr>
            <w:tcW w:w="2880" w:type="dxa"/>
          </w:tcPr>
          <w:p w:rsidR="00204732" w:rsidRDefault="00BD1D7F">
            <w:r>
              <w:t>Документ, начинающийся словами «Редакции ДПНИ.орг удалось получить подробный рассказ..» и заканчивающийся словами «..Лично я пока не знаю что д</w:t>
            </w:r>
            <w:r>
              <w:t>елать. Помощи ждать неоткуда» (решение Красногорского районного суда г. Каменска-Уральского Свердловской области от 22.02.2013);</w:t>
            </w:r>
          </w:p>
        </w:tc>
        <w:tc>
          <w:tcPr>
            <w:tcW w:w="2880" w:type="dxa"/>
          </w:tcPr>
          <w:p w:rsidR="00204732" w:rsidRDefault="00204732"/>
        </w:tc>
      </w:tr>
      <w:tr w:rsidR="00204732">
        <w:tc>
          <w:tcPr>
            <w:tcW w:w="2880" w:type="dxa"/>
          </w:tcPr>
          <w:p w:rsidR="00204732" w:rsidRDefault="00BD1D7F">
            <w:r>
              <w:t>1951.</w:t>
            </w:r>
          </w:p>
        </w:tc>
        <w:tc>
          <w:tcPr>
            <w:tcW w:w="2880" w:type="dxa"/>
          </w:tcPr>
          <w:p w:rsidR="00204732" w:rsidRDefault="00BD1D7F">
            <w:r>
              <w:t>Листовка с логотипом партии «Единая Россия», имеющая заглавие «Информационное сообщение», размещенная на сайтах http:ww</w:t>
            </w:r>
            <w:r>
              <w:t>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204732" w:rsidRDefault="00204732"/>
        </w:tc>
      </w:tr>
      <w:tr w:rsidR="00204732">
        <w:tc>
          <w:tcPr>
            <w:tcW w:w="2880" w:type="dxa"/>
          </w:tcPr>
          <w:p w:rsidR="00204732" w:rsidRDefault="00BD1D7F">
            <w:r>
              <w:t>1952.</w:t>
            </w:r>
          </w:p>
        </w:tc>
        <w:tc>
          <w:tcPr>
            <w:tcW w:w="2880" w:type="dxa"/>
          </w:tcPr>
          <w:p w:rsidR="00204732" w:rsidRDefault="00BD1D7F">
            <w:r>
              <w:t>Видеозапись «Бритый</w:t>
            </w:r>
            <w:r>
              <w:t xml:space="preserve">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w:t>
            </w:r>
            <w:r>
              <w:t>.04.2013);</w:t>
            </w:r>
          </w:p>
        </w:tc>
        <w:tc>
          <w:tcPr>
            <w:tcW w:w="2880" w:type="dxa"/>
          </w:tcPr>
          <w:p w:rsidR="00204732" w:rsidRDefault="00204732"/>
        </w:tc>
      </w:tr>
      <w:tr w:rsidR="00204732">
        <w:tc>
          <w:tcPr>
            <w:tcW w:w="2880" w:type="dxa"/>
          </w:tcPr>
          <w:p w:rsidR="00204732" w:rsidRDefault="00BD1D7F">
            <w:r>
              <w:t>1953.</w:t>
            </w:r>
          </w:p>
        </w:tc>
        <w:tc>
          <w:tcPr>
            <w:tcW w:w="2880" w:type="dxa"/>
          </w:tcPr>
          <w:p w:rsidR="00204732" w:rsidRDefault="00BD1D7F">
            <w: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w:t>
            </w:r>
            <w:r>
              <w:t>Нальчикского городского суда Кабардино-Балкарской Республики от 01.02.2013);</w:t>
            </w:r>
          </w:p>
        </w:tc>
        <w:tc>
          <w:tcPr>
            <w:tcW w:w="2880" w:type="dxa"/>
          </w:tcPr>
          <w:p w:rsidR="00204732" w:rsidRDefault="00204732"/>
        </w:tc>
      </w:tr>
      <w:tr w:rsidR="00204732">
        <w:tc>
          <w:tcPr>
            <w:tcW w:w="2880" w:type="dxa"/>
          </w:tcPr>
          <w:p w:rsidR="00204732" w:rsidRDefault="00BD1D7F">
            <w:r>
              <w:t>1954.</w:t>
            </w:r>
          </w:p>
        </w:tc>
        <w:tc>
          <w:tcPr>
            <w:tcW w:w="2880" w:type="dxa"/>
          </w:tcPr>
          <w:p w:rsidR="00204732" w:rsidRDefault="00BD1D7F">
            <w: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w:t>
            </w:r>
            <w:r>
              <w:t>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w:t>
            </w:r>
            <w:r>
              <w:t>уда г. Оренбурга от 18.02.2013);</w:t>
            </w:r>
          </w:p>
        </w:tc>
        <w:tc>
          <w:tcPr>
            <w:tcW w:w="2880" w:type="dxa"/>
          </w:tcPr>
          <w:p w:rsidR="00204732" w:rsidRDefault="00204732"/>
        </w:tc>
      </w:tr>
      <w:tr w:rsidR="00204732">
        <w:tc>
          <w:tcPr>
            <w:tcW w:w="2880" w:type="dxa"/>
          </w:tcPr>
          <w:p w:rsidR="00204732" w:rsidRDefault="00BD1D7F">
            <w:r>
              <w:t>1955.</w:t>
            </w:r>
          </w:p>
        </w:tc>
        <w:tc>
          <w:tcPr>
            <w:tcW w:w="2880" w:type="dxa"/>
          </w:tcPr>
          <w:p w:rsidR="00204732" w:rsidRDefault="00BD1D7F">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204732" w:rsidRDefault="00204732"/>
        </w:tc>
      </w:tr>
      <w:tr w:rsidR="00204732">
        <w:tc>
          <w:tcPr>
            <w:tcW w:w="2880" w:type="dxa"/>
          </w:tcPr>
          <w:p w:rsidR="00204732" w:rsidRDefault="00BD1D7F">
            <w:r>
              <w:t>1956.</w:t>
            </w:r>
          </w:p>
        </w:tc>
        <w:tc>
          <w:tcPr>
            <w:tcW w:w="2880" w:type="dxa"/>
          </w:tcPr>
          <w:p w:rsidR="00204732" w:rsidRDefault="00BD1D7F">
            <w:r>
              <w:t xml:space="preserve">Книга Расовая гигиена и </w:t>
            </w:r>
            <w:r>
              <w:t>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w:t>
            </w:r>
            <w:r>
              <w:t>расс. 1940. Издательство «Бытие и Сознание». – М.: 1999. (решение Темрюкского районного суда Краснодарского края от 06.03.2013);</w:t>
            </w:r>
          </w:p>
        </w:tc>
        <w:tc>
          <w:tcPr>
            <w:tcW w:w="2880" w:type="dxa"/>
          </w:tcPr>
          <w:p w:rsidR="00204732" w:rsidRDefault="00204732"/>
        </w:tc>
      </w:tr>
      <w:tr w:rsidR="00204732">
        <w:tc>
          <w:tcPr>
            <w:tcW w:w="2880" w:type="dxa"/>
          </w:tcPr>
          <w:p w:rsidR="00204732" w:rsidRDefault="00BD1D7F">
            <w:r>
              <w:t>1957.</w:t>
            </w:r>
          </w:p>
        </w:tc>
        <w:tc>
          <w:tcPr>
            <w:tcW w:w="2880" w:type="dxa"/>
          </w:tcPr>
          <w:p w:rsidR="00204732" w:rsidRDefault="00BD1D7F">
            <w:r>
              <w:t>Книга Красная Каббала / Г. Климов. – Харьков, ЧП «ДиВ», 2006. – 528 с. – ISBN 966-8504-21-6 (решение Темрюкского районн</w:t>
            </w:r>
            <w:r>
              <w:t>ого суда Краснодарского края от 06.03.2013);</w:t>
            </w:r>
          </w:p>
        </w:tc>
        <w:tc>
          <w:tcPr>
            <w:tcW w:w="2880" w:type="dxa"/>
          </w:tcPr>
          <w:p w:rsidR="00204732" w:rsidRDefault="00204732"/>
        </w:tc>
      </w:tr>
      <w:tr w:rsidR="00204732">
        <w:tc>
          <w:tcPr>
            <w:tcW w:w="2880" w:type="dxa"/>
          </w:tcPr>
          <w:p w:rsidR="00204732" w:rsidRDefault="00BD1D7F">
            <w:r>
              <w:t>1958.</w:t>
            </w:r>
          </w:p>
        </w:tc>
        <w:tc>
          <w:tcPr>
            <w:tcW w:w="2880" w:type="dxa"/>
          </w:tcPr>
          <w:p w:rsidR="00204732" w:rsidRDefault="00BD1D7F">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204732" w:rsidRDefault="00204732"/>
        </w:tc>
      </w:tr>
      <w:tr w:rsidR="00204732">
        <w:tc>
          <w:tcPr>
            <w:tcW w:w="2880" w:type="dxa"/>
          </w:tcPr>
          <w:p w:rsidR="00204732" w:rsidRDefault="00BD1D7F">
            <w:r>
              <w:t>1959.</w:t>
            </w:r>
          </w:p>
        </w:tc>
        <w:tc>
          <w:tcPr>
            <w:tcW w:w="2880" w:type="dxa"/>
          </w:tcPr>
          <w:p w:rsidR="00204732" w:rsidRDefault="00BD1D7F">
            <w:r>
              <w:t>Книга «Вехи истории»,</w:t>
            </w:r>
            <w:r>
              <w:t xml:space="preserve"> составитель Олег Танин, выпуск 20. Киев, 1997 год, стр. 32 (решение Темрюкского районного суда Краснодарского края от 06.03.2013);</w:t>
            </w:r>
          </w:p>
        </w:tc>
        <w:tc>
          <w:tcPr>
            <w:tcW w:w="2880" w:type="dxa"/>
          </w:tcPr>
          <w:p w:rsidR="00204732" w:rsidRDefault="00204732"/>
        </w:tc>
      </w:tr>
      <w:tr w:rsidR="00204732">
        <w:tc>
          <w:tcPr>
            <w:tcW w:w="2880" w:type="dxa"/>
          </w:tcPr>
          <w:p w:rsidR="00204732" w:rsidRDefault="00BD1D7F">
            <w:r>
              <w:t>1960.</w:t>
            </w:r>
          </w:p>
        </w:tc>
        <w:tc>
          <w:tcPr>
            <w:tcW w:w="2880" w:type="dxa"/>
          </w:tcPr>
          <w:p w:rsidR="00204732" w:rsidRDefault="00BD1D7F">
            <w:r>
              <w:t>Информационный материал (статья) под названием «Изнасилование и убийство трехлетней девочки по канонам иудаизма», ко</w:t>
            </w:r>
            <w:r>
              <w:t>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w:t>
            </w:r>
            <w:r>
              <w:t>9506.html, 2. http://pravda.tvob.ru/religiya-i-ideologiya/5211-iznasilovanie-i-ubijstvo-trehletnej-devochki-po-kanonam-iudaizma (решение Свердловского районного суда г. Костромы от 24.01.2013);</w:t>
            </w:r>
          </w:p>
        </w:tc>
        <w:tc>
          <w:tcPr>
            <w:tcW w:w="2880" w:type="dxa"/>
          </w:tcPr>
          <w:p w:rsidR="00204732" w:rsidRDefault="00204732"/>
        </w:tc>
      </w:tr>
      <w:tr w:rsidR="00204732">
        <w:tc>
          <w:tcPr>
            <w:tcW w:w="2880" w:type="dxa"/>
          </w:tcPr>
          <w:p w:rsidR="00204732" w:rsidRDefault="00BD1D7F">
            <w:r>
              <w:t>1961.</w:t>
            </w:r>
          </w:p>
        </w:tc>
        <w:tc>
          <w:tcPr>
            <w:tcW w:w="2880" w:type="dxa"/>
          </w:tcPr>
          <w:p w:rsidR="00204732" w:rsidRDefault="00BD1D7F">
            <w:r>
              <w:t xml:space="preserve">Информационный материал – видеообращение под </w:t>
            </w:r>
            <w:r>
              <w:t>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w:t>
            </w:r>
            <w:r>
              <w:t>3.2013);</w:t>
            </w:r>
          </w:p>
        </w:tc>
        <w:tc>
          <w:tcPr>
            <w:tcW w:w="2880" w:type="dxa"/>
          </w:tcPr>
          <w:p w:rsidR="00204732" w:rsidRDefault="00204732"/>
        </w:tc>
      </w:tr>
      <w:tr w:rsidR="00204732">
        <w:tc>
          <w:tcPr>
            <w:tcW w:w="2880" w:type="dxa"/>
          </w:tcPr>
          <w:p w:rsidR="00204732" w:rsidRDefault="00BD1D7F">
            <w:r>
              <w:t>1962.</w:t>
            </w:r>
          </w:p>
        </w:tc>
        <w:tc>
          <w:tcPr>
            <w:tcW w:w="2880" w:type="dxa"/>
          </w:tcPr>
          <w:p w:rsidR="00204732" w:rsidRDefault="00BD1D7F">
            <w:r>
              <w:t>Интернет-ресурс www.rons.ru (решение Первомайского районного суда г. Кирова Кировской области от 20.02.2013);</w:t>
            </w:r>
          </w:p>
        </w:tc>
        <w:tc>
          <w:tcPr>
            <w:tcW w:w="2880" w:type="dxa"/>
          </w:tcPr>
          <w:p w:rsidR="00204732" w:rsidRDefault="00204732"/>
        </w:tc>
      </w:tr>
      <w:tr w:rsidR="00204732">
        <w:tc>
          <w:tcPr>
            <w:tcW w:w="2880" w:type="dxa"/>
          </w:tcPr>
          <w:p w:rsidR="00204732" w:rsidRDefault="00BD1D7F">
            <w:r>
              <w:t>1963.</w:t>
            </w:r>
          </w:p>
        </w:tc>
        <w:tc>
          <w:tcPr>
            <w:tcW w:w="2880" w:type="dxa"/>
          </w:tcPr>
          <w:p w:rsidR="00204732" w:rsidRDefault="00BD1D7F">
            <w:r>
              <w:t>Информационный материал, размещенный в глобальной информационной сети Интернет на странице по адресу: http://goloskuzbass</w:t>
            </w:r>
            <w:r>
              <w:t>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w:t>
            </w:r>
            <w:r>
              <w:t>13);</w:t>
            </w:r>
          </w:p>
        </w:tc>
        <w:tc>
          <w:tcPr>
            <w:tcW w:w="2880" w:type="dxa"/>
          </w:tcPr>
          <w:p w:rsidR="00204732" w:rsidRDefault="00204732"/>
        </w:tc>
      </w:tr>
      <w:tr w:rsidR="00204732">
        <w:tc>
          <w:tcPr>
            <w:tcW w:w="2880" w:type="dxa"/>
          </w:tcPr>
          <w:p w:rsidR="00204732" w:rsidRDefault="00BD1D7F">
            <w:r>
              <w:t>1964.</w:t>
            </w:r>
          </w:p>
        </w:tc>
        <w:tc>
          <w:tcPr>
            <w:tcW w:w="2880" w:type="dxa"/>
          </w:tcPr>
          <w:p w:rsidR="00204732" w:rsidRDefault="00BD1D7F">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w:t>
            </w:r>
            <w:r>
              <w:t>.2013 и решение Назаровского городского суда Красноярского края от 18.11.2013);</w:t>
            </w:r>
          </w:p>
        </w:tc>
        <w:tc>
          <w:tcPr>
            <w:tcW w:w="2880" w:type="dxa"/>
          </w:tcPr>
          <w:p w:rsidR="00204732" w:rsidRDefault="00204732"/>
        </w:tc>
      </w:tr>
      <w:tr w:rsidR="00204732">
        <w:tc>
          <w:tcPr>
            <w:tcW w:w="2880" w:type="dxa"/>
          </w:tcPr>
          <w:p w:rsidR="00204732" w:rsidRDefault="00BD1D7F">
            <w:r>
              <w:t>1965.</w:t>
            </w:r>
          </w:p>
        </w:tc>
        <w:tc>
          <w:tcPr>
            <w:tcW w:w="2880" w:type="dxa"/>
          </w:tcPr>
          <w:p w:rsidR="00204732" w:rsidRDefault="00BD1D7F">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204732" w:rsidRDefault="00204732"/>
        </w:tc>
      </w:tr>
      <w:tr w:rsidR="00204732">
        <w:tc>
          <w:tcPr>
            <w:tcW w:w="2880" w:type="dxa"/>
          </w:tcPr>
          <w:p w:rsidR="00204732" w:rsidRDefault="00BD1D7F">
            <w:r>
              <w:t>196</w:t>
            </w:r>
            <w:r>
              <w:t>6.</w:t>
            </w:r>
          </w:p>
        </w:tc>
        <w:tc>
          <w:tcPr>
            <w:tcW w:w="2880" w:type="dxa"/>
          </w:tcPr>
          <w:p w:rsidR="00204732" w:rsidRDefault="00BD1D7F">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204732" w:rsidRDefault="00204732"/>
        </w:tc>
      </w:tr>
      <w:tr w:rsidR="00204732">
        <w:tc>
          <w:tcPr>
            <w:tcW w:w="2880" w:type="dxa"/>
          </w:tcPr>
          <w:p w:rsidR="00204732" w:rsidRDefault="00BD1D7F">
            <w:r>
              <w:t>1967.</w:t>
            </w:r>
          </w:p>
        </w:tc>
        <w:tc>
          <w:tcPr>
            <w:tcW w:w="2880" w:type="dxa"/>
          </w:tcPr>
          <w:p w:rsidR="00204732" w:rsidRDefault="00BD1D7F">
            <w:r>
              <w:t xml:space="preserve">Видеофайл под заголовком «Хач на коленях» на сайте vkontakte.ru\id92413691 </w:t>
            </w:r>
            <w:r>
              <w:t>(решение Красноармейского районного суда Краснодарского края от 22.04.2013);</w:t>
            </w:r>
          </w:p>
        </w:tc>
        <w:tc>
          <w:tcPr>
            <w:tcW w:w="2880" w:type="dxa"/>
          </w:tcPr>
          <w:p w:rsidR="00204732" w:rsidRDefault="00204732"/>
        </w:tc>
      </w:tr>
      <w:tr w:rsidR="00204732">
        <w:tc>
          <w:tcPr>
            <w:tcW w:w="2880" w:type="dxa"/>
          </w:tcPr>
          <w:p w:rsidR="00204732" w:rsidRDefault="00BD1D7F">
            <w:r>
              <w:t>1968.</w:t>
            </w:r>
          </w:p>
        </w:tc>
        <w:tc>
          <w:tcPr>
            <w:tcW w:w="2880" w:type="dxa"/>
          </w:tcPr>
          <w:p w:rsidR="00204732" w:rsidRDefault="00BD1D7F">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204732" w:rsidRDefault="00204732"/>
        </w:tc>
      </w:tr>
      <w:tr w:rsidR="00204732">
        <w:tc>
          <w:tcPr>
            <w:tcW w:w="2880" w:type="dxa"/>
          </w:tcPr>
          <w:p w:rsidR="00204732" w:rsidRDefault="00BD1D7F">
            <w:r>
              <w:t>19</w:t>
            </w:r>
            <w:r>
              <w:t>69.</w:t>
            </w:r>
          </w:p>
        </w:tc>
        <w:tc>
          <w:tcPr>
            <w:tcW w:w="2880" w:type="dxa"/>
          </w:tcPr>
          <w:p w:rsidR="00204732" w:rsidRDefault="00BD1D7F">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204732" w:rsidRDefault="00204732"/>
        </w:tc>
      </w:tr>
      <w:tr w:rsidR="00204732">
        <w:tc>
          <w:tcPr>
            <w:tcW w:w="2880" w:type="dxa"/>
          </w:tcPr>
          <w:p w:rsidR="00204732" w:rsidRDefault="00BD1D7F">
            <w:r>
              <w:t>1970.</w:t>
            </w:r>
          </w:p>
        </w:tc>
        <w:tc>
          <w:tcPr>
            <w:tcW w:w="2880" w:type="dxa"/>
          </w:tcPr>
          <w:p w:rsidR="00204732" w:rsidRDefault="00BD1D7F">
            <w:r>
              <w:t>Видеофайл под заголовком «Русские против кавказа» на сайте vkonta</w:t>
            </w:r>
            <w:r>
              <w:t>kte.ru\id92413691 (решение Красноармейского районного суда Краснодарского края от 22.04.2013);</w:t>
            </w:r>
          </w:p>
        </w:tc>
        <w:tc>
          <w:tcPr>
            <w:tcW w:w="2880" w:type="dxa"/>
          </w:tcPr>
          <w:p w:rsidR="00204732" w:rsidRDefault="00204732"/>
        </w:tc>
      </w:tr>
      <w:tr w:rsidR="00204732">
        <w:tc>
          <w:tcPr>
            <w:tcW w:w="2880" w:type="dxa"/>
          </w:tcPr>
          <w:p w:rsidR="00204732" w:rsidRDefault="00BD1D7F">
            <w:r>
              <w:t>1971.</w:t>
            </w:r>
          </w:p>
        </w:tc>
        <w:tc>
          <w:tcPr>
            <w:tcW w:w="2880" w:type="dxa"/>
          </w:tcPr>
          <w:p w:rsidR="00204732" w:rsidRDefault="00BD1D7F">
            <w:r>
              <w:t>Видеоматериал «Калининградские &amp;quоt;скинхеды&amp;quopt Ya Ixni Papu Sistru I Meortvi Ibal…», размещенного на интернет-сайте, имеющий электронный адрес http:</w:t>
            </w:r>
            <w:r>
              <w:t>//vkontakte.ru (решение Промышленного районного суда г. Курска от 05.03.2013);</w:t>
            </w:r>
          </w:p>
        </w:tc>
        <w:tc>
          <w:tcPr>
            <w:tcW w:w="2880" w:type="dxa"/>
          </w:tcPr>
          <w:p w:rsidR="00204732" w:rsidRDefault="00204732"/>
        </w:tc>
      </w:tr>
      <w:tr w:rsidR="00204732">
        <w:tc>
          <w:tcPr>
            <w:tcW w:w="2880" w:type="dxa"/>
          </w:tcPr>
          <w:p w:rsidR="00204732" w:rsidRDefault="00BD1D7F">
            <w:r>
              <w:t>1972.</w:t>
            </w:r>
          </w:p>
        </w:tc>
        <w:tc>
          <w:tcPr>
            <w:tcW w:w="2880" w:type="dxa"/>
          </w:tcPr>
          <w:p w:rsidR="00204732" w:rsidRDefault="00BD1D7F">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w:t>
            </w:r>
            <w:r>
              <w:t>рска от 05.03.2013);</w:t>
            </w:r>
          </w:p>
        </w:tc>
        <w:tc>
          <w:tcPr>
            <w:tcW w:w="2880" w:type="dxa"/>
          </w:tcPr>
          <w:p w:rsidR="00204732" w:rsidRDefault="00204732"/>
        </w:tc>
      </w:tr>
      <w:tr w:rsidR="00204732">
        <w:tc>
          <w:tcPr>
            <w:tcW w:w="2880" w:type="dxa"/>
          </w:tcPr>
          <w:p w:rsidR="00204732" w:rsidRDefault="00BD1D7F">
            <w:r>
              <w:t>1973.</w:t>
            </w:r>
          </w:p>
        </w:tc>
        <w:tc>
          <w:tcPr>
            <w:tcW w:w="2880" w:type="dxa"/>
          </w:tcPr>
          <w:p w:rsidR="00204732" w:rsidRDefault="00BD1D7F">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204732" w:rsidRDefault="00204732"/>
        </w:tc>
      </w:tr>
      <w:tr w:rsidR="00204732">
        <w:tc>
          <w:tcPr>
            <w:tcW w:w="2880" w:type="dxa"/>
          </w:tcPr>
          <w:p w:rsidR="00204732" w:rsidRDefault="00BD1D7F">
            <w:r>
              <w:t>1974.</w:t>
            </w:r>
          </w:p>
        </w:tc>
        <w:tc>
          <w:tcPr>
            <w:tcW w:w="2880" w:type="dxa"/>
          </w:tcPr>
          <w:p w:rsidR="00204732" w:rsidRDefault="00BD1D7F">
            <w:r>
              <w:t xml:space="preserve">Текст комментария, размещенного в сети </w:t>
            </w:r>
            <w:r>
              <w:t>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204732" w:rsidRDefault="00204732"/>
        </w:tc>
      </w:tr>
      <w:tr w:rsidR="00204732">
        <w:tc>
          <w:tcPr>
            <w:tcW w:w="2880" w:type="dxa"/>
          </w:tcPr>
          <w:p w:rsidR="00204732" w:rsidRDefault="00BD1D7F">
            <w:r>
              <w:t>1975.</w:t>
            </w:r>
          </w:p>
        </w:tc>
        <w:tc>
          <w:tcPr>
            <w:tcW w:w="2880" w:type="dxa"/>
          </w:tcPr>
          <w:p w:rsidR="00204732" w:rsidRDefault="00BD1D7F">
            <w:r>
              <w:t>Видеоматери</w:t>
            </w:r>
            <w:r>
              <w:t>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204732" w:rsidRDefault="00204732"/>
        </w:tc>
      </w:tr>
      <w:tr w:rsidR="00204732">
        <w:tc>
          <w:tcPr>
            <w:tcW w:w="2880" w:type="dxa"/>
          </w:tcPr>
          <w:p w:rsidR="00204732" w:rsidRDefault="00BD1D7F">
            <w:r>
              <w:t>1976.</w:t>
            </w:r>
          </w:p>
        </w:tc>
        <w:tc>
          <w:tcPr>
            <w:tcW w:w="2880" w:type="dxa"/>
          </w:tcPr>
          <w:p w:rsidR="00204732" w:rsidRDefault="00BD1D7F">
            <w:r>
              <w:t>Видеоматериал «Вот кто таки</w:t>
            </w:r>
            <w:r>
              <w:t>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204732" w:rsidRDefault="00204732"/>
        </w:tc>
      </w:tr>
      <w:tr w:rsidR="00204732">
        <w:tc>
          <w:tcPr>
            <w:tcW w:w="2880" w:type="dxa"/>
          </w:tcPr>
          <w:p w:rsidR="00204732" w:rsidRDefault="00BD1D7F">
            <w:r>
              <w:t>1977.</w:t>
            </w:r>
          </w:p>
        </w:tc>
        <w:tc>
          <w:tcPr>
            <w:tcW w:w="2880" w:type="dxa"/>
          </w:tcPr>
          <w:p w:rsidR="00204732" w:rsidRDefault="00BD1D7F">
            <w:r>
              <w:t>Видеоматериал «Слава РУСИ», размещенный на интернет-сайте, имеющий электронный адрес http://vkon</w:t>
            </w:r>
            <w:r>
              <w:t>takte.ru (решение Промышленного районного суда г. Курска от 04.03.2013);</w:t>
            </w:r>
          </w:p>
        </w:tc>
        <w:tc>
          <w:tcPr>
            <w:tcW w:w="2880" w:type="dxa"/>
          </w:tcPr>
          <w:p w:rsidR="00204732" w:rsidRDefault="00204732"/>
        </w:tc>
      </w:tr>
      <w:tr w:rsidR="00204732">
        <w:tc>
          <w:tcPr>
            <w:tcW w:w="2880" w:type="dxa"/>
          </w:tcPr>
          <w:p w:rsidR="00204732" w:rsidRDefault="00BD1D7F">
            <w:r>
              <w:t>1978.</w:t>
            </w:r>
          </w:p>
        </w:tc>
        <w:tc>
          <w:tcPr>
            <w:tcW w:w="2880" w:type="dxa"/>
          </w:tcPr>
          <w:p w:rsidR="00204732" w:rsidRDefault="00BD1D7F">
            <w:r>
              <w:t xml:space="preserve">Видеозапись «Veteran VOV o evrejskom fasizme.flv», обнаруженная 03.08.2011 в социальной сети «В Контакте» (http://vk.com/) информационно-телекоммуникационной сети Интернет на </w:t>
            </w:r>
            <w:r>
              <w:t>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204732" w:rsidRDefault="00204732"/>
        </w:tc>
      </w:tr>
      <w:tr w:rsidR="00204732">
        <w:tc>
          <w:tcPr>
            <w:tcW w:w="2880" w:type="dxa"/>
          </w:tcPr>
          <w:p w:rsidR="00204732" w:rsidRDefault="00BD1D7F">
            <w:r>
              <w:t>1979.</w:t>
            </w:r>
          </w:p>
        </w:tc>
        <w:tc>
          <w:tcPr>
            <w:tcW w:w="2880" w:type="dxa"/>
          </w:tcPr>
          <w:p w:rsidR="00204732" w:rsidRDefault="00BD1D7F">
            <w:r>
              <w:t xml:space="preserve">Видеозапись «Evrejskij rasizm. 240.mp 4», обнаруженная 03.08.2011 в социальной сети «В </w:t>
            </w:r>
            <w:r>
              <w:t>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204732" w:rsidRDefault="00204732"/>
        </w:tc>
      </w:tr>
      <w:tr w:rsidR="00204732">
        <w:tc>
          <w:tcPr>
            <w:tcW w:w="2880" w:type="dxa"/>
          </w:tcPr>
          <w:p w:rsidR="00204732" w:rsidRDefault="00BD1D7F">
            <w:r>
              <w:t>1980.</w:t>
            </w:r>
          </w:p>
        </w:tc>
        <w:tc>
          <w:tcPr>
            <w:tcW w:w="2880" w:type="dxa"/>
          </w:tcPr>
          <w:p w:rsidR="00204732" w:rsidRDefault="00BD1D7F">
            <w:r>
              <w:t xml:space="preserve">Видеозапись </w:t>
            </w:r>
            <w:r>
              <w:t>«Ubijstvo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w:t>
            </w:r>
            <w:r>
              <w:t>айонного суда Мурманской области от 14.03.2013);</w:t>
            </w:r>
          </w:p>
        </w:tc>
        <w:tc>
          <w:tcPr>
            <w:tcW w:w="2880" w:type="dxa"/>
          </w:tcPr>
          <w:p w:rsidR="00204732" w:rsidRDefault="00204732"/>
        </w:tc>
      </w:tr>
      <w:tr w:rsidR="00204732">
        <w:tc>
          <w:tcPr>
            <w:tcW w:w="2880" w:type="dxa"/>
          </w:tcPr>
          <w:p w:rsidR="00204732" w:rsidRDefault="00BD1D7F">
            <w:r>
              <w:t>1981.</w:t>
            </w:r>
          </w:p>
        </w:tc>
        <w:tc>
          <w:tcPr>
            <w:tcW w:w="2880" w:type="dxa"/>
          </w:tcPr>
          <w:p w:rsidR="00204732" w:rsidRDefault="00BD1D7F">
            <w:r>
              <w:t>Зеркало сайта «Кавказ-Центр» www.kcblog.info (решение Ленинского районного суда г. Грозного Чеченской Республики от 07.02.2013);</w:t>
            </w:r>
          </w:p>
        </w:tc>
        <w:tc>
          <w:tcPr>
            <w:tcW w:w="2880" w:type="dxa"/>
          </w:tcPr>
          <w:p w:rsidR="00204732" w:rsidRDefault="00204732"/>
        </w:tc>
      </w:tr>
      <w:tr w:rsidR="00204732">
        <w:tc>
          <w:tcPr>
            <w:tcW w:w="2880" w:type="dxa"/>
          </w:tcPr>
          <w:p w:rsidR="00204732" w:rsidRDefault="00BD1D7F">
            <w:r>
              <w:t>1982.</w:t>
            </w:r>
          </w:p>
        </w:tc>
        <w:tc>
          <w:tcPr>
            <w:tcW w:w="2880" w:type="dxa"/>
          </w:tcPr>
          <w:p w:rsidR="00204732" w:rsidRDefault="00BD1D7F">
            <w:r>
              <w:t>Сайт «Имам ТВ» www.imamtv.com (решение Ленинского районного су</w:t>
            </w:r>
            <w:r>
              <w:t>да г. Грозного Чеченской Республики от 07.02.2013);</w:t>
            </w:r>
          </w:p>
        </w:tc>
        <w:tc>
          <w:tcPr>
            <w:tcW w:w="2880" w:type="dxa"/>
          </w:tcPr>
          <w:p w:rsidR="00204732" w:rsidRDefault="00204732"/>
        </w:tc>
      </w:tr>
      <w:tr w:rsidR="00204732">
        <w:tc>
          <w:tcPr>
            <w:tcW w:w="2880" w:type="dxa"/>
          </w:tcPr>
          <w:p w:rsidR="00204732" w:rsidRDefault="00BD1D7F">
            <w:r>
              <w:t>1983.</w:t>
            </w:r>
          </w:p>
        </w:tc>
        <w:tc>
          <w:tcPr>
            <w:tcW w:w="2880" w:type="dxa"/>
          </w:tcPr>
          <w:p w:rsidR="00204732" w:rsidRDefault="00BD1D7F">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204732" w:rsidRDefault="00204732"/>
        </w:tc>
      </w:tr>
      <w:tr w:rsidR="00204732">
        <w:tc>
          <w:tcPr>
            <w:tcW w:w="2880" w:type="dxa"/>
          </w:tcPr>
          <w:p w:rsidR="00204732" w:rsidRDefault="00BD1D7F">
            <w:r>
              <w:t>1984.</w:t>
            </w:r>
          </w:p>
        </w:tc>
        <w:tc>
          <w:tcPr>
            <w:tcW w:w="2880" w:type="dxa"/>
          </w:tcPr>
          <w:p w:rsidR="00204732" w:rsidRDefault="00BD1D7F">
            <w:r>
              <w:t>Видеоролики в информационно-теле</w:t>
            </w:r>
            <w:r>
              <w:t xml:space="preserve">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w:t>
            </w:r>
            <w:r>
              <w:t>от 21.02.2013);</w:t>
            </w:r>
          </w:p>
        </w:tc>
        <w:tc>
          <w:tcPr>
            <w:tcW w:w="2880" w:type="dxa"/>
          </w:tcPr>
          <w:p w:rsidR="00204732" w:rsidRDefault="00204732"/>
        </w:tc>
      </w:tr>
      <w:tr w:rsidR="00204732">
        <w:tc>
          <w:tcPr>
            <w:tcW w:w="2880" w:type="dxa"/>
          </w:tcPr>
          <w:p w:rsidR="00204732" w:rsidRDefault="00BD1D7F">
            <w:r>
              <w:t>1985.</w:t>
            </w:r>
          </w:p>
        </w:tc>
        <w:tc>
          <w:tcPr>
            <w:tcW w:w="2880" w:type="dxa"/>
          </w:tcPr>
          <w:p w:rsidR="00204732" w:rsidRDefault="00BD1D7F">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w:t>
            </w:r>
            <w:r>
              <w:t xml:space="preserve"> Читы от 21.02.2013);</w:t>
            </w:r>
          </w:p>
        </w:tc>
        <w:tc>
          <w:tcPr>
            <w:tcW w:w="2880" w:type="dxa"/>
          </w:tcPr>
          <w:p w:rsidR="00204732" w:rsidRDefault="00204732"/>
        </w:tc>
      </w:tr>
      <w:tr w:rsidR="00204732">
        <w:tc>
          <w:tcPr>
            <w:tcW w:w="2880" w:type="dxa"/>
          </w:tcPr>
          <w:p w:rsidR="00204732" w:rsidRDefault="00BD1D7F">
            <w:r>
              <w:t>1986.</w:t>
            </w:r>
          </w:p>
        </w:tc>
        <w:tc>
          <w:tcPr>
            <w:tcW w:w="2880" w:type="dxa"/>
          </w:tcPr>
          <w:p w:rsidR="00204732" w:rsidRDefault="00BD1D7F">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w:t>
            </w:r>
            <w:r>
              <w:t>. Нижнего Тагила Свердловской области от 12.03.2013);</w:t>
            </w:r>
          </w:p>
        </w:tc>
        <w:tc>
          <w:tcPr>
            <w:tcW w:w="2880" w:type="dxa"/>
          </w:tcPr>
          <w:p w:rsidR="00204732" w:rsidRDefault="00204732"/>
        </w:tc>
      </w:tr>
      <w:tr w:rsidR="00204732">
        <w:tc>
          <w:tcPr>
            <w:tcW w:w="2880" w:type="dxa"/>
          </w:tcPr>
          <w:p w:rsidR="00204732" w:rsidRDefault="00BD1D7F">
            <w:r>
              <w:t>1987.</w:t>
            </w:r>
          </w:p>
        </w:tc>
        <w:tc>
          <w:tcPr>
            <w:tcW w:w="2880" w:type="dxa"/>
          </w:tcPr>
          <w:p w:rsidR="00204732" w:rsidRDefault="00BD1D7F">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w:t>
            </w:r>
            <w:r>
              <w:t>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w:t>
            </w:r>
            <w:r>
              <w:t>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w:t>
            </w:r>
            <w:r>
              <w:t>2.04.2013);</w:t>
            </w:r>
          </w:p>
        </w:tc>
        <w:tc>
          <w:tcPr>
            <w:tcW w:w="2880" w:type="dxa"/>
          </w:tcPr>
          <w:p w:rsidR="00204732" w:rsidRDefault="00204732"/>
        </w:tc>
      </w:tr>
      <w:tr w:rsidR="00204732">
        <w:tc>
          <w:tcPr>
            <w:tcW w:w="2880" w:type="dxa"/>
          </w:tcPr>
          <w:p w:rsidR="00204732" w:rsidRDefault="00BD1D7F">
            <w:r>
              <w:t>1988.</w:t>
            </w:r>
          </w:p>
        </w:tc>
        <w:tc>
          <w:tcPr>
            <w:tcW w:w="2880" w:type="dxa"/>
          </w:tcPr>
          <w:p w:rsidR="00204732" w:rsidRDefault="00BD1D7F">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w:t>
            </w:r>
            <w:r>
              <w:t>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w:t>
            </w:r>
            <w:r>
              <w:t>ого городского суда Республики Коми от 17.04.2013);</w:t>
            </w:r>
          </w:p>
        </w:tc>
        <w:tc>
          <w:tcPr>
            <w:tcW w:w="2880" w:type="dxa"/>
          </w:tcPr>
          <w:p w:rsidR="00204732" w:rsidRDefault="00204732"/>
        </w:tc>
      </w:tr>
      <w:tr w:rsidR="00204732">
        <w:tc>
          <w:tcPr>
            <w:tcW w:w="2880" w:type="dxa"/>
          </w:tcPr>
          <w:p w:rsidR="00204732" w:rsidRDefault="00BD1D7F">
            <w:r>
              <w:t>1989.</w:t>
            </w:r>
          </w:p>
        </w:tc>
        <w:tc>
          <w:tcPr>
            <w:tcW w:w="2880" w:type="dxa"/>
          </w:tcPr>
          <w:p w:rsidR="00204732" w:rsidRDefault="00BD1D7F">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204732" w:rsidRDefault="00204732"/>
        </w:tc>
      </w:tr>
      <w:tr w:rsidR="00204732">
        <w:tc>
          <w:tcPr>
            <w:tcW w:w="2880" w:type="dxa"/>
          </w:tcPr>
          <w:p w:rsidR="00204732" w:rsidRDefault="00BD1D7F">
            <w:r>
              <w:t>1990.</w:t>
            </w:r>
          </w:p>
        </w:tc>
        <w:tc>
          <w:tcPr>
            <w:tcW w:w="2880" w:type="dxa"/>
          </w:tcPr>
          <w:p w:rsidR="00204732" w:rsidRDefault="00BD1D7F">
            <w:r>
              <w:t>Текст песни «С</w:t>
            </w:r>
            <w:r>
              <w:t>екс-контроль», размещенной на сайте сети Интернет http://masteroff.org/21683.html (решение Самарского районного суда г. Самары от 11.02.2011);</w:t>
            </w:r>
          </w:p>
        </w:tc>
        <w:tc>
          <w:tcPr>
            <w:tcW w:w="2880" w:type="dxa"/>
          </w:tcPr>
          <w:p w:rsidR="00204732" w:rsidRDefault="00204732"/>
        </w:tc>
      </w:tr>
      <w:tr w:rsidR="00204732">
        <w:tc>
          <w:tcPr>
            <w:tcW w:w="2880" w:type="dxa"/>
          </w:tcPr>
          <w:p w:rsidR="00204732" w:rsidRDefault="00BD1D7F">
            <w:r>
              <w:t>1991.</w:t>
            </w:r>
          </w:p>
        </w:tc>
        <w:tc>
          <w:tcPr>
            <w:tcW w:w="2880" w:type="dxa"/>
          </w:tcPr>
          <w:p w:rsidR="00204732" w:rsidRDefault="00BD1D7F">
            <w:r>
              <w:t xml:space="preserve">Отклики (комментарии) пользователей: «viktor1960» от 29 февраля 2012 года 13:13 и «Alexandr232» от 29 </w:t>
            </w:r>
            <w:r>
              <w:t>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204732" w:rsidRDefault="00204732"/>
        </w:tc>
      </w:tr>
      <w:tr w:rsidR="00204732">
        <w:tc>
          <w:tcPr>
            <w:tcW w:w="2880" w:type="dxa"/>
          </w:tcPr>
          <w:p w:rsidR="00204732" w:rsidRDefault="00BD1D7F">
            <w:r>
              <w:t>1992.</w:t>
            </w:r>
          </w:p>
        </w:tc>
        <w:tc>
          <w:tcPr>
            <w:tcW w:w="2880" w:type="dxa"/>
          </w:tcPr>
          <w:p w:rsidR="00204732" w:rsidRDefault="00BD1D7F">
            <w:r>
              <w:t>Видеоматериал, размещенный на личной Интернет-страниц</w:t>
            </w:r>
            <w:r>
              <w:t>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w:t>
            </w:r>
            <w:r>
              <w:t xml:space="preserve"> и определение Ленинского районного суда г. Уфы от 07.06.2013);</w:t>
            </w:r>
          </w:p>
        </w:tc>
        <w:tc>
          <w:tcPr>
            <w:tcW w:w="2880" w:type="dxa"/>
          </w:tcPr>
          <w:p w:rsidR="00204732" w:rsidRDefault="00204732"/>
        </w:tc>
      </w:tr>
      <w:tr w:rsidR="00204732">
        <w:tc>
          <w:tcPr>
            <w:tcW w:w="2880" w:type="dxa"/>
          </w:tcPr>
          <w:p w:rsidR="00204732" w:rsidRDefault="00BD1D7F">
            <w:r>
              <w:t>1993.</w:t>
            </w:r>
          </w:p>
        </w:tc>
        <w:tc>
          <w:tcPr>
            <w:tcW w:w="2880" w:type="dxa"/>
          </w:tcPr>
          <w:p w:rsidR="00204732" w:rsidRDefault="00BD1D7F">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w:t>
            </w:r>
            <w:r>
              <w:t>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204732" w:rsidRDefault="00204732"/>
        </w:tc>
      </w:tr>
      <w:tr w:rsidR="00204732">
        <w:tc>
          <w:tcPr>
            <w:tcW w:w="2880" w:type="dxa"/>
          </w:tcPr>
          <w:p w:rsidR="00204732" w:rsidRDefault="00BD1D7F">
            <w:r>
              <w:t>1994.</w:t>
            </w:r>
          </w:p>
        </w:tc>
        <w:tc>
          <w:tcPr>
            <w:tcW w:w="2880" w:type="dxa"/>
          </w:tcPr>
          <w:p w:rsidR="00204732" w:rsidRDefault="00BD1D7F">
            <w:r>
              <w:t>Тексты и иллюстрации к ним под названием «Таджик» и «Юнк</w:t>
            </w:r>
            <w:r>
              <w:t>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204732" w:rsidRDefault="00204732"/>
        </w:tc>
      </w:tr>
      <w:tr w:rsidR="00204732">
        <w:tc>
          <w:tcPr>
            <w:tcW w:w="2880" w:type="dxa"/>
          </w:tcPr>
          <w:p w:rsidR="00204732" w:rsidRDefault="00BD1D7F">
            <w:r>
              <w:t>1995.</w:t>
            </w:r>
          </w:p>
        </w:tc>
        <w:tc>
          <w:tcPr>
            <w:tcW w:w="2880" w:type="dxa"/>
          </w:tcPr>
          <w:p w:rsidR="00204732" w:rsidRDefault="00BD1D7F">
            <w:r>
              <w:t>Инф</w:t>
            </w:r>
            <w:r>
              <w:t>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w:t>
            </w:r>
            <w:r>
              <w:t>05.2013);</w:t>
            </w:r>
          </w:p>
        </w:tc>
        <w:tc>
          <w:tcPr>
            <w:tcW w:w="2880" w:type="dxa"/>
          </w:tcPr>
          <w:p w:rsidR="00204732" w:rsidRDefault="00204732"/>
        </w:tc>
      </w:tr>
      <w:tr w:rsidR="00204732">
        <w:tc>
          <w:tcPr>
            <w:tcW w:w="2880" w:type="dxa"/>
          </w:tcPr>
          <w:p w:rsidR="00204732" w:rsidRDefault="00BD1D7F">
            <w:r>
              <w:t>1996.</w:t>
            </w:r>
          </w:p>
        </w:tc>
        <w:tc>
          <w:tcPr>
            <w:tcW w:w="2880" w:type="dxa"/>
          </w:tcPr>
          <w:p w:rsidR="00204732" w:rsidRDefault="00BD1D7F">
            <w:r>
              <w:t>Интернет-сайт www.geroivoli.info (решение Никулинского районного суда г. Москвы от 19.11.2012);</w:t>
            </w:r>
          </w:p>
        </w:tc>
        <w:tc>
          <w:tcPr>
            <w:tcW w:w="2880" w:type="dxa"/>
          </w:tcPr>
          <w:p w:rsidR="00204732" w:rsidRDefault="00204732"/>
        </w:tc>
      </w:tr>
      <w:tr w:rsidR="00204732">
        <w:tc>
          <w:tcPr>
            <w:tcW w:w="2880" w:type="dxa"/>
          </w:tcPr>
          <w:p w:rsidR="00204732" w:rsidRDefault="00BD1D7F">
            <w:r>
              <w:t>1997.</w:t>
            </w:r>
          </w:p>
        </w:tc>
        <w:tc>
          <w:tcPr>
            <w:tcW w:w="2880" w:type="dxa"/>
          </w:tcPr>
          <w:p w:rsidR="00204732" w:rsidRDefault="00BD1D7F">
            <w:r>
              <w:t xml:space="preserve">Информационный материал «Мой взгляд на жизнь», размещенный на Интернет-сайте www.geroivoli.info (решение Никулинского районного суда </w:t>
            </w:r>
            <w:r>
              <w:t>г. Москвы от 19.11.2012);</w:t>
            </w:r>
          </w:p>
        </w:tc>
        <w:tc>
          <w:tcPr>
            <w:tcW w:w="2880" w:type="dxa"/>
          </w:tcPr>
          <w:p w:rsidR="00204732" w:rsidRDefault="00204732"/>
        </w:tc>
      </w:tr>
      <w:tr w:rsidR="00204732">
        <w:tc>
          <w:tcPr>
            <w:tcW w:w="2880" w:type="dxa"/>
          </w:tcPr>
          <w:p w:rsidR="00204732" w:rsidRDefault="00BD1D7F">
            <w:r>
              <w:t>1998.</w:t>
            </w:r>
          </w:p>
        </w:tc>
        <w:tc>
          <w:tcPr>
            <w:tcW w:w="2880" w:type="dxa"/>
          </w:tcPr>
          <w:p w:rsidR="00204732" w:rsidRDefault="00BD1D7F">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204732" w:rsidRDefault="00204732"/>
        </w:tc>
      </w:tr>
      <w:tr w:rsidR="00204732">
        <w:tc>
          <w:tcPr>
            <w:tcW w:w="2880" w:type="dxa"/>
          </w:tcPr>
          <w:p w:rsidR="00204732" w:rsidRDefault="00BD1D7F">
            <w:r>
              <w:t>1999.</w:t>
            </w:r>
          </w:p>
        </w:tc>
        <w:tc>
          <w:tcPr>
            <w:tcW w:w="2880" w:type="dxa"/>
          </w:tcPr>
          <w:p w:rsidR="00204732" w:rsidRDefault="00BD1D7F">
            <w:r>
              <w:t>Материалы сайта: http://www/dvds/eu/orq/вилаят/, а име</w:t>
            </w:r>
            <w:r>
              <w:t>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204732" w:rsidRDefault="00204732"/>
        </w:tc>
      </w:tr>
      <w:tr w:rsidR="00204732">
        <w:tc>
          <w:tcPr>
            <w:tcW w:w="2880" w:type="dxa"/>
          </w:tcPr>
          <w:p w:rsidR="00204732" w:rsidRDefault="00BD1D7F">
            <w:r>
              <w:t>2000.</w:t>
            </w:r>
          </w:p>
        </w:tc>
        <w:tc>
          <w:tcPr>
            <w:tcW w:w="2880" w:type="dxa"/>
          </w:tcPr>
          <w:p w:rsidR="00204732" w:rsidRDefault="00BD1D7F">
            <w:r>
              <w:t>Брошюра «Готфрид Федер. Программа и мировоззрен</w:t>
            </w:r>
            <w:r>
              <w:t>ие НСДАП» (решение Южно-Сахалинского городского суда от 30.04.2013);</w:t>
            </w:r>
          </w:p>
        </w:tc>
        <w:tc>
          <w:tcPr>
            <w:tcW w:w="2880" w:type="dxa"/>
          </w:tcPr>
          <w:p w:rsidR="00204732" w:rsidRDefault="00204732"/>
        </w:tc>
      </w:tr>
      <w:tr w:rsidR="00204732">
        <w:tc>
          <w:tcPr>
            <w:tcW w:w="2880" w:type="dxa"/>
          </w:tcPr>
          <w:p w:rsidR="00204732" w:rsidRDefault="00BD1D7F">
            <w:r>
              <w:t>2001.</w:t>
            </w:r>
          </w:p>
        </w:tc>
        <w:tc>
          <w:tcPr>
            <w:tcW w:w="2880" w:type="dxa"/>
          </w:tcPr>
          <w:p w:rsidR="00204732" w:rsidRDefault="00BD1D7F">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w:t>
            </w:r>
            <w:r>
              <w:t>есу: http:// shlko.livejournal.com/53475.html (решение Зольского районного суда Кабардино-Балкарской Республики от 31.05.2013);</w:t>
            </w:r>
          </w:p>
        </w:tc>
        <w:tc>
          <w:tcPr>
            <w:tcW w:w="2880" w:type="dxa"/>
          </w:tcPr>
          <w:p w:rsidR="00204732" w:rsidRDefault="00204732"/>
        </w:tc>
      </w:tr>
      <w:tr w:rsidR="00204732">
        <w:tc>
          <w:tcPr>
            <w:tcW w:w="2880" w:type="dxa"/>
          </w:tcPr>
          <w:p w:rsidR="00204732" w:rsidRDefault="00BD1D7F">
            <w:r>
              <w:t>2002.</w:t>
            </w:r>
          </w:p>
        </w:tc>
        <w:tc>
          <w:tcPr>
            <w:tcW w:w="2880" w:type="dxa"/>
          </w:tcPr>
          <w:p w:rsidR="00204732" w:rsidRDefault="00BD1D7F">
            <w:r>
              <w:t>Аудио и видео файлы, размещенные в сети «Интернет» на ресурсе http://vk.com/id77274380: аудиофайл «А. Харчиков – Я экстр</w:t>
            </w:r>
            <w:r>
              <w:t>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w:t>
            </w:r>
            <w:r>
              <w:t>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w:t>
            </w:r>
            <w:r>
              <w:t xml:space="preserve"> Югры от 13.05.2013);</w:t>
            </w:r>
          </w:p>
        </w:tc>
        <w:tc>
          <w:tcPr>
            <w:tcW w:w="2880" w:type="dxa"/>
          </w:tcPr>
          <w:p w:rsidR="00204732" w:rsidRDefault="00204732"/>
        </w:tc>
      </w:tr>
      <w:tr w:rsidR="00204732">
        <w:tc>
          <w:tcPr>
            <w:tcW w:w="2880" w:type="dxa"/>
          </w:tcPr>
          <w:p w:rsidR="00204732" w:rsidRDefault="00BD1D7F">
            <w:r>
              <w:t>2003.</w:t>
            </w:r>
          </w:p>
        </w:tc>
        <w:tc>
          <w:tcPr>
            <w:tcW w:w="2880" w:type="dxa"/>
          </w:tcPr>
          <w:p w:rsidR="00204732" w:rsidRDefault="00BD1D7F">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204732" w:rsidRDefault="00204732"/>
        </w:tc>
      </w:tr>
      <w:tr w:rsidR="00204732">
        <w:tc>
          <w:tcPr>
            <w:tcW w:w="2880" w:type="dxa"/>
          </w:tcPr>
          <w:p w:rsidR="00204732" w:rsidRDefault="00BD1D7F">
            <w:r>
              <w:t>2004.</w:t>
            </w:r>
          </w:p>
        </w:tc>
        <w:tc>
          <w:tcPr>
            <w:tcW w:w="2880" w:type="dxa"/>
          </w:tcPr>
          <w:p w:rsidR="00204732" w:rsidRDefault="00BD1D7F">
            <w:r>
              <w:t xml:space="preserve">Текст статьи «Убивать - природный </w:t>
            </w:r>
            <w:r>
              <w:t>закон», размещенной на сайте сети «Интернет» по адресу http://www.anticompromat.org (решение Ленинского районного суда г. Воронежа от 11.04.2013);</w:t>
            </w:r>
          </w:p>
        </w:tc>
        <w:tc>
          <w:tcPr>
            <w:tcW w:w="2880" w:type="dxa"/>
          </w:tcPr>
          <w:p w:rsidR="00204732" w:rsidRDefault="00204732"/>
        </w:tc>
      </w:tr>
      <w:tr w:rsidR="00204732">
        <w:tc>
          <w:tcPr>
            <w:tcW w:w="2880" w:type="dxa"/>
          </w:tcPr>
          <w:p w:rsidR="00204732" w:rsidRDefault="00BD1D7F">
            <w:r>
              <w:t>2005.</w:t>
            </w:r>
          </w:p>
        </w:tc>
        <w:tc>
          <w:tcPr>
            <w:tcW w:w="2880" w:type="dxa"/>
          </w:tcPr>
          <w:p w:rsidR="00204732" w:rsidRDefault="00BD1D7F">
            <w:r>
              <w:t>Видеоматериалы «ргд 88-я ненавижу», «Бритоголовые идут» и аудиозаписи «голова босиком - так и живём»,</w:t>
            </w:r>
            <w:r>
              <w:t xml:space="preserve"> «14-88-Националист», «Хук справа - образ Руси» (решение Ленинского районного суда г. Кемерово от 27.05.2013);</w:t>
            </w:r>
          </w:p>
        </w:tc>
        <w:tc>
          <w:tcPr>
            <w:tcW w:w="2880" w:type="dxa"/>
          </w:tcPr>
          <w:p w:rsidR="00204732" w:rsidRDefault="00204732"/>
        </w:tc>
      </w:tr>
      <w:tr w:rsidR="00204732">
        <w:tc>
          <w:tcPr>
            <w:tcW w:w="2880" w:type="dxa"/>
          </w:tcPr>
          <w:p w:rsidR="00204732" w:rsidRDefault="00BD1D7F">
            <w:r>
              <w:t>2006.</w:t>
            </w:r>
          </w:p>
        </w:tc>
        <w:tc>
          <w:tcPr>
            <w:tcW w:w="2880" w:type="dxa"/>
          </w:tcPr>
          <w:p w:rsidR="00204732" w:rsidRDefault="00BD1D7F">
            <w:r>
              <w:t>Статья под заголовком «Новая Кавказская война. Может она уже начинается», произведенная и распространенная неустановленным лицом на интер</w:t>
            </w:r>
            <w:r>
              <w:t>нет-сайте http://haile-rastafari.livejournal.com/46724.html (решение Майкопского городского суда Республики Адыгея от 14.05.2013);</w:t>
            </w:r>
          </w:p>
        </w:tc>
        <w:tc>
          <w:tcPr>
            <w:tcW w:w="2880" w:type="dxa"/>
          </w:tcPr>
          <w:p w:rsidR="00204732" w:rsidRDefault="00204732"/>
        </w:tc>
      </w:tr>
      <w:tr w:rsidR="00204732">
        <w:tc>
          <w:tcPr>
            <w:tcW w:w="2880" w:type="dxa"/>
          </w:tcPr>
          <w:p w:rsidR="00204732" w:rsidRDefault="00BD1D7F">
            <w:r>
              <w:t>2007.</w:t>
            </w:r>
          </w:p>
        </w:tc>
        <w:tc>
          <w:tcPr>
            <w:tcW w:w="2880" w:type="dxa"/>
          </w:tcPr>
          <w:p w:rsidR="00204732" w:rsidRDefault="00BD1D7F">
            <w:r>
              <w:t>Статья под заголовком «Национализм в действии», произведенная и распространенная неустановленным лицом на интернет-са</w:t>
            </w:r>
            <w:r>
              <w:t>йте www.freedom-info.ru (решение Майкопского городского суда Республики Адыгея от 16.04.2013);</w:t>
            </w:r>
          </w:p>
        </w:tc>
        <w:tc>
          <w:tcPr>
            <w:tcW w:w="2880" w:type="dxa"/>
          </w:tcPr>
          <w:p w:rsidR="00204732" w:rsidRDefault="00204732"/>
        </w:tc>
      </w:tr>
      <w:tr w:rsidR="00204732">
        <w:tc>
          <w:tcPr>
            <w:tcW w:w="2880" w:type="dxa"/>
          </w:tcPr>
          <w:p w:rsidR="00204732" w:rsidRDefault="00BD1D7F">
            <w:r>
              <w:t>2008.</w:t>
            </w:r>
          </w:p>
        </w:tc>
        <w:tc>
          <w:tcPr>
            <w:tcW w:w="2880" w:type="dxa"/>
          </w:tcPr>
          <w:p w:rsidR="00204732" w:rsidRDefault="00BD1D7F">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w:t>
            </w:r>
            <w:r>
              <w:t>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204732" w:rsidRDefault="00204732"/>
        </w:tc>
      </w:tr>
      <w:tr w:rsidR="00204732">
        <w:tc>
          <w:tcPr>
            <w:tcW w:w="2880" w:type="dxa"/>
          </w:tcPr>
          <w:p w:rsidR="00204732" w:rsidRDefault="00BD1D7F">
            <w:r>
              <w:t>2009.</w:t>
            </w:r>
          </w:p>
        </w:tc>
        <w:tc>
          <w:tcPr>
            <w:tcW w:w="2880" w:type="dxa"/>
          </w:tcPr>
          <w:p w:rsidR="00204732" w:rsidRDefault="00BD1D7F">
            <w:r>
              <w:t xml:space="preserve">видеоролики (видеоматериалы) с названиями: «Всем правым и </w:t>
            </w:r>
            <w:r>
              <w:t>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w:t>
            </w:r>
            <w:r>
              <w:t>-Огородники»;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204732" w:rsidRDefault="00204732"/>
        </w:tc>
      </w:tr>
      <w:tr w:rsidR="00204732">
        <w:tc>
          <w:tcPr>
            <w:tcW w:w="2880" w:type="dxa"/>
          </w:tcPr>
          <w:p w:rsidR="00204732" w:rsidRDefault="00BD1D7F">
            <w:r>
              <w:t>2010.</w:t>
            </w:r>
          </w:p>
        </w:tc>
        <w:tc>
          <w:tcPr>
            <w:tcW w:w="2880" w:type="dxa"/>
          </w:tcPr>
          <w:p w:rsidR="00204732" w:rsidRDefault="00BD1D7F">
            <w:r>
              <w:t xml:space="preserve">Информационный материал – графический файл с изображением ноги, обутой в обувь, бьющей человека по </w:t>
            </w:r>
            <w:r>
              <w:t>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w:t>
            </w:r>
            <w:r>
              <w:t>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204732" w:rsidRDefault="00204732"/>
        </w:tc>
      </w:tr>
      <w:tr w:rsidR="00204732">
        <w:tc>
          <w:tcPr>
            <w:tcW w:w="2880" w:type="dxa"/>
          </w:tcPr>
          <w:p w:rsidR="00204732" w:rsidRDefault="00BD1D7F">
            <w:r>
              <w:t>2011.</w:t>
            </w:r>
          </w:p>
        </w:tc>
        <w:tc>
          <w:tcPr>
            <w:tcW w:w="2880" w:type="dxa"/>
          </w:tcPr>
          <w:p w:rsidR="00204732" w:rsidRDefault="00BD1D7F">
            <w:r>
              <w:t>Материал в разделе «959 фотографий», выпол</w:t>
            </w:r>
            <w:r>
              <w:t>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w:t>
            </w:r>
            <w:r>
              <w:t xml:space="preserve">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204732" w:rsidRDefault="00204732"/>
        </w:tc>
      </w:tr>
      <w:tr w:rsidR="00204732">
        <w:tc>
          <w:tcPr>
            <w:tcW w:w="2880" w:type="dxa"/>
          </w:tcPr>
          <w:p w:rsidR="00204732" w:rsidRDefault="00BD1D7F">
            <w:r>
              <w:t>2012.</w:t>
            </w:r>
          </w:p>
        </w:tc>
        <w:tc>
          <w:tcPr>
            <w:tcW w:w="2880" w:type="dxa"/>
          </w:tcPr>
          <w:p w:rsidR="00204732" w:rsidRDefault="00BD1D7F">
            <w:r>
              <w:t>Видеоматериалы «Халифат – Мы Одна У</w:t>
            </w:r>
            <w:r>
              <w:t xml:space="preserve">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w:t>
            </w:r>
            <w:r>
              <w:t>суда города Уфы Республики Башкортостан от 04.03.2013);</w:t>
            </w:r>
          </w:p>
        </w:tc>
        <w:tc>
          <w:tcPr>
            <w:tcW w:w="2880" w:type="dxa"/>
          </w:tcPr>
          <w:p w:rsidR="00204732" w:rsidRDefault="00204732"/>
        </w:tc>
      </w:tr>
      <w:tr w:rsidR="00204732">
        <w:tc>
          <w:tcPr>
            <w:tcW w:w="2880" w:type="dxa"/>
          </w:tcPr>
          <w:p w:rsidR="00204732" w:rsidRDefault="00BD1D7F">
            <w:r>
              <w:t>2013.</w:t>
            </w:r>
          </w:p>
        </w:tc>
        <w:tc>
          <w:tcPr>
            <w:tcW w:w="2880" w:type="dxa"/>
          </w:tcPr>
          <w:p w:rsidR="00204732" w:rsidRDefault="00BD1D7F">
            <w:r>
              <w:t>Брошюра «Саратовское дело. Выпуск 16» (Киев, «Вехи истории», 1996) (решение Тимирязевского районного суда г. Москвы от 14.05.2013);</w:t>
            </w:r>
          </w:p>
        </w:tc>
        <w:tc>
          <w:tcPr>
            <w:tcW w:w="2880" w:type="dxa"/>
          </w:tcPr>
          <w:p w:rsidR="00204732" w:rsidRDefault="00204732"/>
        </w:tc>
      </w:tr>
      <w:tr w:rsidR="00204732">
        <w:tc>
          <w:tcPr>
            <w:tcW w:w="2880" w:type="dxa"/>
          </w:tcPr>
          <w:p w:rsidR="00204732" w:rsidRDefault="00BD1D7F">
            <w:r>
              <w:t>2014.</w:t>
            </w:r>
          </w:p>
        </w:tc>
        <w:tc>
          <w:tcPr>
            <w:tcW w:w="2880" w:type="dxa"/>
          </w:tcPr>
          <w:p w:rsidR="00204732" w:rsidRDefault="00BD1D7F">
            <w:r>
              <w:t>Материал в разделе «959 фотографий», выполненный в в</w:t>
            </w:r>
            <w:r>
              <w:t>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w:t>
            </w:r>
            <w:r>
              <w:t>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w:t>
            </w:r>
            <w:r>
              <w:t>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204732" w:rsidRDefault="00204732"/>
        </w:tc>
      </w:tr>
      <w:tr w:rsidR="00204732">
        <w:tc>
          <w:tcPr>
            <w:tcW w:w="2880" w:type="dxa"/>
          </w:tcPr>
          <w:p w:rsidR="00204732" w:rsidRDefault="00BD1D7F">
            <w:r>
              <w:t>2015.</w:t>
            </w:r>
          </w:p>
        </w:tc>
        <w:tc>
          <w:tcPr>
            <w:tcW w:w="2880" w:type="dxa"/>
          </w:tcPr>
          <w:p w:rsidR="00204732" w:rsidRDefault="00BD1D7F">
            <w:r>
              <w:t xml:space="preserve">Комментарий к видеоролику под названием «Убийство. Уфа. Парк Кашкадан», размещенный </w:t>
            </w:r>
            <w:r>
              <w:t>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204732" w:rsidRDefault="00204732"/>
        </w:tc>
      </w:tr>
      <w:tr w:rsidR="00204732">
        <w:tc>
          <w:tcPr>
            <w:tcW w:w="2880" w:type="dxa"/>
          </w:tcPr>
          <w:p w:rsidR="00204732" w:rsidRDefault="00BD1D7F">
            <w:r>
              <w:t>2016.</w:t>
            </w:r>
          </w:p>
        </w:tc>
        <w:tc>
          <w:tcPr>
            <w:tcW w:w="2880" w:type="dxa"/>
          </w:tcPr>
          <w:p w:rsidR="00204732" w:rsidRDefault="00BD1D7F">
            <w:r>
              <w:t>Сакральные Знан</w:t>
            </w:r>
            <w:r>
              <w:t>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w:t>
            </w:r>
            <w:r>
              <w:t>ного суда Курганской области от 25.03.2013);</w:t>
            </w:r>
          </w:p>
        </w:tc>
        <w:tc>
          <w:tcPr>
            <w:tcW w:w="2880" w:type="dxa"/>
          </w:tcPr>
          <w:p w:rsidR="00204732" w:rsidRDefault="00204732"/>
        </w:tc>
      </w:tr>
      <w:tr w:rsidR="00204732">
        <w:tc>
          <w:tcPr>
            <w:tcW w:w="2880" w:type="dxa"/>
          </w:tcPr>
          <w:p w:rsidR="00204732" w:rsidRDefault="00BD1D7F">
            <w:r>
              <w:t>2017.</w:t>
            </w:r>
          </w:p>
        </w:tc>
        <w:tc>
          <w:tcPr>
            <w:tcW w:w="2880" w:type="dxa"/>
          </w:tcPr>
          <w:p w:rsidR="00204732" w:rsidRDefault="00BD1D7F">
            <w: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w:t>
            </w:r>
            <w:r>
              <w:t>aheku.org» от имени (под ником) «Черкесс» (12.01.2009 12:53) (решение Майского районного суда Кабардино-Балкарской Республики от 31.05.2013);</w:t>
            </w:r>
          </w:p>
        </w:tc>
        <w:tc>
          <w:tcPr>
            <w:tcW w:w="2880" w:type="dxa"/>
          </w:tcPr>
          <w:p w:rsidR="00204732" w:rsidRDefault="00204732"/>
        </w:tc>
      </w:tr>
      <w:tr w:rsidR="00204732">
        <w:tc>
          <w:tcPr>
            <w:tcW w:w="2880" w:type="dxa"/>
          </w:tcPr>
          <w:p w:rsidR="00204732" w:rsidRDefault="00BD1D7F">
            <w:r>
              <w:t>2018.</w:t>
            </w:r>
          </w:p>
        </w:tc>
        <w:tc>
          <w:tcPr>
            <w:tcW w:w="2880" w:type="dxa"/>
          </w:tcPr>
          <w:p w:rsidR="00204732" w:rsidRDefault="00BD1D7F">
            <w:r>
              <w:t>Статья под заголовком «Адыгея, она же Солнечная Адыгея, Помидорная Республика», произведенная и распростра</w:t>
            </w:r>
            <w:r>
              <w:t>ненная неустановленным лицом на интернет-сайте www.lirkmore.to (решение Майкопского городского суда Республики Адыгея от 05.04.2013);</w:t>
            </w:r>
          </w:p>
        </w:tc>
        <w:tc>
          <w:tcPr>
            <w:tcW w:w="2880" w:type="dxa"/>
          </w:tcPr>
          <w:p w:rsidR="00204732" w:rsidRDefault="00204732"/>
        </w:tc>
      </w:tr>
      <w:tr w:rsidR="00204732">
        <w:tc>
          <w:tcPr>
            <w:tcW w:w="2880" w:type="dxa"/>
          </w:tcPr>
          <w:p w:rsidR="00204732" w:rsidRDefault="00BD1D7F">
            <w:r>
              <w:t>2019.</w:t>
            </w:r>
          </w:p>
        </w:tc>
        <w:tc>
          <w:tcPr>
            <w:tcW w:w="2880" w:type="dxa"/>
          </w:tcPr>
          <w:p w:rsidR="00204732" w:rsidRDefault="00BD1D7F">
            <w:r>
              <w:t>Видеоматериалы, опубликованные в глобальной телекоммуникационной сети Интернет на ресурсе, расположенном по электр</w:t>
            </w:r>
            <w:r>
              <w:t>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204732" w:rsidRDefault="00204732"/>
        </w:tc>
      </w:tr>
      <w:tr w:rsidR="00204732">
        <w:tc>
          <w:tcPr>
            <w:tcW w:w="2880" w:type="dxa"/>
          </w:tcPr>
          <w:p w:rsidR="00204732" w:rsidRDefault="00BD1D7F">
            <w:r>
              <w:t>2020.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2021.</w:t>
            </w:r>
          </w:p>
        </w:tc>
        <w:tc>
          <w:tcPr>
            <w:tcW w:w="2880" w:type="dxa"/>
          </w:tcPr>
          <w:p w:rsidR="00204732" w:rsidRDefault="00BD1D7F">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w:t>
            </w:r>
            <w:r>
              <w:t>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w:t>
            </w:r>
            <w:r>
              <w:t>kte.ru/photo106162466_211484365 (решение Королёвского городского суда Московской области от 12.02.2013);</w:t>
            </w:r>
          </w:p>
        </w:tc>
        <w:tc>
          <w:tcPr>
            <w:tcW w:w="2880" w:type="dxa"/>
          </w:tcPr>
          <w:p w:rsidR="00204732" w:rsidRDefault="00204732"/>
        </w:tc>
      </w:tr>
      <w:tr w:rsidR="00204732">
        <w:tc>
          <w:tcPr>
            <w:tcW w:w="2880" w:type="dxa"/>
          </w:tcPr>
          <w:p w:rsidR="00204732" w:rsidRDefault="00BD1D7F">
            <w:r>
              <w:t>2022.</w:t>
            </w:r>
          </w:p>
        </w:tc>
        <w:tc>
          <w:tcPr>
            <w:tcW w:w="2880" w:type="dxa"/>
          </w:tcPr>
          <w:p w:rsidR="00204732" w:rsidRDefault="00BD1D7F">
            <w:r>
              <w:t>Книга «Владимир Попов «Возвращение Руси». М., Наследие предков. 2003» (решение Южно-Сахалинского городского суда от 23.05.2013);</w:t>
            </w:r>
          </w:p>
        </w:tc>
        <w:tc>
          <w:tcPr>
            <w:tcW w:w="2880" w:type="dxa"/>
          </w:tcPr>
          <w:p w:rsidR="00204732" w:rsidRDefault="00204732"/>
        </w:tc>
      </w:tr>
      <w:tr w:rsidR="00204732">
        <w:tc>
          <w:tcPr>
            <w:tcW w:w="2880" w:type="dxa"/>
          </w:tcPr>
          <w:p w:rsidR="00204732" w:rsidRDefault="00BD1D7F">
            <w:r>
              <w:t>2023.</w:t>
            </w:r>
          </w:p>
        </w:tc>
        <w:tc>
          <w:tcPr>
            <w:tcW w:w="2880" w:type="dxa"/>
          </w:tcPr>
          <w:p w:rsidR="00204732" w:rsidRDefault="00BD1D7F">
            <w:r>
              <w:t>Матери</w:t>
            </w:r>
            <w:r>
              <w:t>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w:t>
            </w:r>
            <w:r>
              <w:t>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204732" w:rsidRDefault="00204732"/>
        </w:tc>
      </w:tr>
      <w:tr w:rsidR="00204732">
        <w:tc>
          <w:tcPr>
            <w:tcW w:w="2880" w:type="dxa"/>
          </w:tcPr>
          <w:p w:rsidR="00204732" w:rsidRDefault="00BD1D7F">
            <w:r>
              <w:t>2024.</w:t>
            </w:r>
          </w:p>
        </w:tc>
        <w:tc>
          <w:tcPr>
            <w:tcW w:w="2880" w:type="dxa"/>
          </w:tcPr>
          <w:p w:rsidR="00204732" w:rsidRDefault="00BD1D7F">
            <w:r>
              <w:t>Листовка под названием «К оружию! Молния» (решение Центрального районного суда г. Омска от 06.06.2013);</w:t>
            </w:r>
          </w:p>
        </w:tc>
        <w:tc>
          <w:tcPr>
            <w:tcW w:w="2880" w:type="dxa"/>
          </w:tcPr>
          <w:p w:rsidR="00204732" w:rsidRDefault="00204732"/>
        </w:tc>
      </w:tr>
      <w:tr w:rsidR="00204732">
        <w:tc>
          <w:tcPr>
            <w:tcW w:w="2880" w:type="dxa"/>
          </w:tcPr>
          <w:p w:rsidR="00204732" w:rsidRDefault="00BD1D7F">
            <w:r>
              <w:t>2025.</w:t>
            </w:r>
          </w:p>
        </w:tc>
        <w:tc>
          <w:tcPr>
            <w:tcW w:w="2880" w:type="dxa"/>
          </w:tcPr>
          <w:p w:rsidR="00204732" w:rsidRDefault="00BD1D7F">
            <w:r>
              <w:t>Комментарии к закрытой группе «Осень 1992 года. Геноцид мирного ингушского населения в Пригородном районе и г. Владикавказ» опубликованные</w:t>
            </w:r>
            <w:r>
              <w:t xml:space="preserve"> в период с 28.04.2010 по 20.11.2011 года на сайте http//www.vk.com (решение Магасского районного суда Республики Ингушетия от 10.04.2013);</w:t>
            </w:r>
          </w:p>
        </w:tc>
        <w:tc>
          <w:tcPr>
            <w:tcW w:w="2880" w:type="dxa"/>
          </w:tcPr>
          <w:p w:rsidR="00204732" w:rsidRDefault="00204732"/>
        </w:tc>
      </w:tr>
      <w:tr w:rsidR="00204732">
        <w:tc>
          <w:tcPr>
            <w:tcW w:w="2880" w:type="dxa"/>
          </w:tcPr>
          <w:p w:rsidR="00204732" w:rsidRDefault="00BD1D7F">
            <w:r>
              <w:t>2026.</w:t>
            </w:r>
          </w:p>
        </w:tc>
        <w:tc>
          <w:tcPr>
            <w:tcW w:w="2880" w:type="dxa"/>
          </w:tcPr>
          <w:p w:rsidR="00204732" w:rsidRDefault="00BD1D7F">
            <w:r>
              <w:t>Листовка с изображением мужчины еврейской национальности, держащим голову славянской девочки с текстом «Ты б</w:t>
            </w:r>
            <w:r>
              <w:t xml:space="preserve">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w:t>
            </w:r>
            <w:r>
              <w:t>Кемеровской области от 29.05.2013).</w:t>
            </w:r>
          </w:p>
        </w:tc>
        <w:tc>
          <w:tcPr>
            <w:tcW w:w="2880" w:type="dxa"/>
          </w:tcPr>
          <w:p w:rsidR="00204732" w:rsidRDefault="00204732"/>
        </w:tc>
      </w:tr>
      <w:tr w:rsidR="00204732">
        <w:tc>
          <w:tcPr>
            <w:tcW w:w="2880" w:type="dxa"/>
          </w:tcPr>
          <w:p w:rsidR="00204732" w:rsidRDefault="00BD1D7F">
            <w:r>
              <w:t>2027.</w:t>
            </w:r>
          </w:p>
        </w:tc>
        <w:tc>
          <w:tcPr>
            <w:tcW w:w="2880" w:type="dxa"/>
          </w:tcPr>
          <w:p w:rsidR="00204732" w:rsidRDefault="00BD1D7F">
            <w:r>
              <w:t>Печатное издание И.С. Баркова «Жидоведение. Учебное пособие» (решение Бежицкого районного суда г. Брянска от 28.05.2013);</w:t>
            </w:r>
          </w:p>
        </w:tc>
        <w:tc>
          <w:tcPr>
            <w:tcW w:w="2880" w:type="dxa"/>
          </w:tcPr>
          <w:p w:rsidR="00204732" w:rsidRDefault="00204732"/>
        </w:tc>
      </w:tr>
      <w:tr w:rsidR="00204732">
        <w:tc>
          <w:tcPr>
            <w:tcW w:w="2880" w:type="dxa"/>
          </w:tcPr>
          <w:p w:rsidR="00204732" w:rsidRDefault="00BD1D7F">
            <w:r>
              <w:t>2028.</w:t>
            </w:r>
          </w:p>
        </w:tc>
        <w:tc>
          <w:tcPr>
            <w:tcW w:w="2880" w:type="dxa"/>
          </w:tcPr>
          <w:p w:rsidR="00204732" w:rsidRDefault="00BD1D7F">
            <w:r>
              <w:t xml:space="preserve">Печатное издание А.П. Баркашова «Азбука русского националиста» (решение Бежицкого </w:t>
            </w:r>
            <w:r>
              <w:t>районного суда г. Брянска от 21.05.2013);</w:t>
            </w:r>
          </w:p>
        </w:tc>
        <w:tc>
          <w:tcPr>
            <w:tcW w:w="2880" w:type="dxa"/>
          </w:tcPr>
          <w:p w:rsidR="00204732" w:rsidRDefault="00204732"/>
        </w:tc>
      </w:tr>
      <w:tr w:rsidR="00204732">
        <w:tc>
          <w:tcPr>
            <w:tcW w:w="2880" w:type="dxa"/>
          </w:tcPr>
          <w:p w:rsidR="00204732" w:rsidRDefault="00BD1D7F">
            <w:r>
              <w:t>2029.</w:t>
            </w:r>
          </w:p>
        </w:tc>
        <w:tc>
          <w:tcPr>
            <w:tcW w:w="2880" w:type="dxa"/>
          </w:tcPr>
          <w:p w:rsidR="00204732" w:rsidRDefault="00BD1D7F">
            <w:r>
              <w:t>Печатное издание – газета «Русский порядок» №1 (48) от 11.06.2002 (решение Бежицкого районного суда г. Брянска от 30.05.2013);</w:t>
            </w:r>
          </w:p>
        </w:tc>
        <w:tc>
          <w:tcPr>
            <w:tcW w:w="2880" w:type="dxa"/>
          </w:tcPr>
          <w:p w:rsidR="00204732" w:rsidRDefault="00204732"/>
        </w:tc>
      </w:tr>
      <w:tr w:rsidR="00204732">
        <w:tc>
          <w:tcPr>
            <w:tcW w:w="2880" w:type="dxa"/>
          </w:tcPr>
          <w:p w:rsidR="00204732" w:rsidRDefault="00BD1D7F">
            <w:r>
              <w:t>2030.</w:t>
            </w:r>
          </w:p>
        </w:tc>
        <w:tc>
          <w:tcPr>
            <w:tcW w:w="2880" w:type="dxa"/>
          </w:tcPr>
          <w:p w:rsidR="00204732" w:rsidRDefault="00BD1D7F">
            <w:r>
              <w:t>Аудиовизуальные материалы – видеоролики, размещенные Семеновым С.С. в с</w:t>
            </w:r>
            <w:r>
              <w:t>ети «Интернет», содержащиеся в электронных файлах: «!_4TO_SPASLO_AFU.wmv»; «!_88 RAC.wmv»; «7.11.5.митинг.wmv»; «7pgb1h44vg08.WMV»; «1234.avi»; «A.C.A.B.wmv»; «AFA_S_BORODENKOI.wmv»; «agitaziya.wmv»; 2BEZ_SLOV_NA4ALO.wmv»; «BEZ_SLOV_OKON4ANIE.wmv»; «BOICOV</w:t>
            </w:r>
            <w:r>
              <w:t>SKII_KLUB_2.wmv»; «Brannik_Football_Violence.wmv»; «Brannik_White_Power.wmv»; «clean_zlo.wmv»; «Execution_of_traitor.WMV»; «F18 А ты - пацан.wmv»; «F18 Белая Русь.wmv»; «F18 Гибель Новгородского соратника.wmv»; «F18 Жертва шавок.wmv»; «F18 Зачистка.wmv»; «</w:t>
            </w:r>
            <w:r>
              <w:t>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w:t>
            </w:r>
            <w:r>
              <w:t>eSS.wmv»; «Format18[Uragan]---trenning.wmv»; «F - k the red.WMV»; «H.D.S. 6 - Метро.WMV»; «Honor "Full Of Hate".wmv»; «Honor-Shanhedryn.WMV»; «Ich Will 2 Hooligans Edition.WMV»; «Initiation_88.wmv»; «INTERNAСIONALBOLˈ6EVISTSKAA_PARTIA.wmv»; «Intervju u ant</w:t>
            </w:r>
            <w:r>
              <w:t>ifashista.wmv»; «INTERVˈU_S_DEPUTATOM.wmv»; «ivan.wmv»; «LEGENDA_OB_OB46.avi»; «milo.wmv»; «MTC.wmv»; «mv9ybh0brzks.wmv»; «NELEGALˈNAA_DVORNI4IHA.wmv»; «NOVGORODSKIE_AKCII.wmv»; «nswpvideo1.wmv»; «nswpvideo2.wmv»; «nswpvideo3.wmv»; «nswpvideo6.wmv»; «Polu4</w:t>
            </w:r>
            <w:r>
              <w:t xml:space="preserve">il_Po_Zaslugam.wmv»; «POSVA6ENIE_V_SKINHEDY.wmv»; «PRAMOE_DEISTVIE.wmv»; «PRAVYI_MAR6.wmv»; «RAZGON_MODNIKOV.wmv»; «rolik-ochistimmoskvu.wmv»; «rolik-ochistimmoskvu.avi»; «Romper_Stomper+RUS88.wmv»; «Rus_School_for_RUS_88.wmv»; «Russian_Fight_Club88.wmv»; </w:t>
            </w:r>
            <w:r>
              <w:t>«SEMˈ_SOROK.wmv»; «Shit_Skinhead.WMV»; «spanish patriots 88.wmv»; «TUSOVKA_ANTIFA6ISTOV.wmv»; «Untitled_0002.wmv»; «VIVAT_ROSSIA.wmv»; «WhiteCross.wmv»; «Хорсс - Взаперти.wmv»; «Хорсс - Россия для Русских.wmv»; «ZAPOMNI_MENA.wmv»; «ZOGTV_VREME4KO.wmv»; «Аб</w:t>
            </w:r>
            <w:r>
              <w:t>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w:t>
            </w:r>
            <w:r>
              <w:t>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w:t>
            </w:r>
            <w:r>
              <w:t>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w:t>
            </w:r>
            <w:r>
              <w:t>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w:t>
            </w:r>
            <w:r>
              <w:t>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204732" w:rsidRDefault="00204732"/>
        </w:tc>
      </w:tr>
      <w:tr w:rsidR="00204732">
        <w:tc>
          <w:tcPr>
            <w:tcW w:w="2880" w:type="dxa"/>
          </w:tcPr>
          <w:p w:rsidR="00204732" w:rsidRDefault="00BD1D7F">
            <w:r>
              <w:t>2031.</w:t>
            </w:r>
          </w:p>
        </w:tc>
        <w:tc>
          <w:tcPr>
            <w:tcW w:w="2880" w:type="dxa"/>
          </w:tcPr>
          <w:p w:rsidR="00204732" w:rsidRDefault="00BD1D7F">
            <w:r>
              <w:t>Листовка с высказыванием, начинающимся «Гражданин России!!!» и заканчиваю</w:t>
            </w:r>
            <w:r>
              <w:t>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204732" w:rsidRDefault="00204732"/>
        </w:tc>
      </w:tr>
      <w:tr w:rsidR="00204732">
        <w:tc>
          <w:tcPr>
            <w:tcW w:w="2880" w:type="dxa"/>
          </w:tcPr>
          <w:p w:rsidR="00204732" w:rsidRDefault="00BD1D7F">
            <w:r>
              <w:t>2032.</w:t>
            </w:r>
          </w:p>
        </w:tc>
        <w:tc>
          <w:tcPr>
            <w:tcW w:w="2880" w:type="dxa"/>
          </w:tcPr>
          <w:p w:rsidR="00204732" w:rsidRDefault="00BD1D7F">
            <w:r>
              <w:t>Лозунг «Остановим исламизацию – остановим терроризм!» (решение Бабушк</w:t>
            </w:r>
            <w:r>
              <w:t>инского районного суда г. Москвы от 04.06.2013);</w:t>
            </w:r>
          </w:p>
        </w:tc>
        <w:tc>
          <w:tcPr>
            <w:tcW w:w="2880" w:type="dxa"/>
          </w:tcPr>
          <w:p w:rsidR="00204732" w:rsidRDefault="00204732"/>
        </w:tc>
      </w:tr>
      <w:tr w:rsidR="00204732">
        <w:tc>
          <w:tcPr>
            <w:tcW w:w="2880" w:type="dxa"/>
          </w:tcPr>
          <w:p w:rsidR="00204732" w:rsidRDefault="00BD1D7F">
            <w:r>
              <w:t>2033.</w:t>
            </w:r>
          </w:p>
        </w:tc>
        <w:tc>
          <w:tcPr>
            <w:tcW w:w="2880" w:type="dxa"/>
          </w:tcPr>
          <w:p w:rsidR="00204732" w:rsidRDefault="00BD1D7F">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204732" w:rsidRDefault="00204732"/>
        </w:tc>
      </w:tr>
      <w:tr w:rsidR="00204732">
        <w:tc>
          <w:tcPr>
            <w:tcW w:w="2880" w:type="dxa"/>
          </w:tcPr>
          <w:p w:rsidR="00204732" w:rsidRDefault="00BD1D7F">
            <w:r>
              <w:t>2034.</w:t>
            </w:r>
          </w:p>
        </w:tc>
        <w:tc>
          <w:tcPr>
            <w:tcW w:w="2880" w:type="dxa"/>
          </w:tcPr>
          <w:p w:rsidR="00204732" w:rsidRDefault="00BD1D7F">
            <w:r>
              <w:t>Книга религиозной организации «Свидетели Иеговы» «Че</w:t>
            </w:r>
            <w:r>
              <w:t>му на самом деле учит Библия?» издательства Германия 2009 г. (решение Советского районного суда г. Красноярска от 14.02.2013);</w:t>
            </w:r>
          </w:p>
        </w:tc>
        <w:tc>
          <w:tcPr>
            <w:tcW w:w="2880" w:type="dxa"/>
          </w:tcPr>
          <w:p w:rsidR="00204732" w:rsidRDefault="00204732"/>
        </w:tc>
      </w:tr>
      <w:tr w:rsidR="00204732">
        <w:tc>
          <w:tcPr>
            <w:tcW w:w="2880" w:type="dxa"/>
          </w:tcPr>
          <w:p w:rsidR="00204732" w:rsidRDefault="00BD1D7F">
            <w:r>
              <w:t>2035.</w:t>
            </w:r>
          </w:p>
        </w:tc>
        <w:tc>
          <w:tcPr>
            <w:tcW w:w="2880" w:type="dxa"/>
          </w:tcPr>
          <w:p w:rsidR="00204732" w:rsidRDefault="00BD1D7F">
            <w:r>
              <w:t xml:space="preserve">Видеофайлы «Дэвид Дюк Еврейский расизм глазами Раввина», «Запрещенная на ТВ социальная реклама в 2010» и «Статья 2852 УК </w:t>
            </w:r>
            <w:r>
              <w:t>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204732" w:rsidRDefault="00204732"/>
        </w:tc>
      </w:tr>
      <w:tr w:rsidR="00204732">
        <w:tc>
          <w:tcPr>
            <w:tcW w:w="2880" w:type="dxa"/>
          </w:tcPr>
          <w:p w:rsidR="00204732" w:rsidRDefault="00BD1D7F">
            <w:r>
              <w:t>2036.</w:t>
            </w:r>
          </w:p>
        </w:tc>
        <w:tc>
          <w:tcPr>
            <w:tcW w:w="2880" w:type="dxa"/>
          </w:tcPr>
          <w:p w:rsidR="00204732" w:rsidRDefault="00BD1D7F">
            <w:r>
              <w:t xml:space="preserve">Видеоматериалы «Русские националисты вершат правосудие», «Скинхеды действуют», «Скинхеды клип НСО </w:t>
            </w:r>
            <w:r>
              <w:t>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w:t>
            </w:r>
            <w:r>
              <w:t>ан от 12.03.2013);</w:t>
            </w:r>
          </w:p>
        </w:tc>
        <w:tc>
          <w:tcPr>
            <w:tcW w:w="2880" w:type="dxa"/>
          </w:tcPr>
          <w:p w:rsidR="00204732" w:rsidRDefault="00204732"/>
        </w:tc>
      </w:tr>
      <w:tr w:rsidR="00204732">
        <w:tc>
          <w:tcPr>
            <w:tcW w:w="2880" w:type="dxa"/>
          </w:tcPr>
          <w:p w:rsidR="00204732" w:rsidRDefault="00BD1D7F">
            <w:r>
              <w:t>2037.</w:t>
            </w:r>
          </w:p>
        </w:tc>
        <w:tc>
          <w:tcPr>
            <w:tcW w:w="2880" w:type="dxa"/>
          </w:tcPr>
          <w:p w:rsidR="00204732" w:rsidRDefault="00BD1D7F">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w:t>
            </w:r>
            <w:r>
              <w:t>8-17-14/6-2009-08-18-08-13-46/8333-2011-12-20-19-45-33.html (решение Свердловского районного суда г. Костромы от 22.04.2013);</w:t>
            </w:r>
          </w:p>
        </w:tc>
        <w:tc>
          <w:tcPr>
            <w:tcW w:w="2880" w:type="dxa"/>
          </w:tcPr>
          <w:p w:rsidR="00204732" w:rsidRDefault="00204732"/>
        </w:tc>
      </w:tr>
      <w:tr w:rsidR="00204732">
        <w:tc>
          <w:tcPr>
            <w:tcW w:w="2880" w:type="dxa"/>
          </w:tcPr>
          <w:p w:rsidR="00204732" w:rsidRDefault="00BD1D7F">
            <w:r>
              <w:t>2038.</w:t>
            </w:r>
          </w:p>
        </w:tc>
        <w:tc>
          <w:tcPr>
            <w:tcW w:w="2880" w:type="dxa"/>
          </w:tcPr>
          <w:p w:rsidR="00204732" w:rsidRDefault="00BD1D7F">
            <w:r>
              <w:t>Информационный материал (статья) под названием «Обращение Абу Мансур аль-Амрики: «Уроки для изучения», часть первая», кото</w:t>
            </w:r>
            <w:r>
              <w:t>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204732" w:rsidRDefault="00204732"/>
        </w:tc>
      </w:tr>
      <w:tr w:rsidR="00204732">
        <w:tc>
          <w:tcPr>
            <w:tcW w:w="2880" w:type="dxa"/>
          </w:tcPr>
          <w:p w:rsidR="00204732" w:rsidRDefault="00BD1D7F">
            <w:r>
              <w:t>2039.</w:t>
            </w:r>
          </w:p>
        </w:tc>
        <w:tc>
          <w:tcPr>
            <w:tcW w:w="2880" w:type="dxa"/>
          </w:tcPr>
          <w:p w:rsidR="00204732" w:rsidRDefault="00BD1D7F">
            <w:r>
              <w:t xml:space="preserve">Информационный материал </w:t>
            </w:r>
            <w:r>
              <w:t>(статья)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w:t>
            </w:r>
            <w:r>
              <w:t>08-18-08-08-27/9787-2012-03-25-17-01-09.html (решение Свердловского районного суда г. Костромы от 22.04.2013);</w:t>
            </w:r>
          </w:p>
        </w:tc>
        <w:tc>
          <w:tcPr>
            <w:tcW w:w="2880" w:type="dxa"/>
          </w:tcPr>
          <w:p w:rsidR="00204732" w:rsidRDefault="00204732"/>
        </w:tc>
      </w:tr>
      <w:tr w:rsidR="00204732">
        <w:tc>
          <w:tcPr>
            <w:tcW w:w="2880" w:type="dxa"/>
          </w:tcPr>
          <w:p w:rsidR="00204732" w:rsidRDefault="00BD1D7F">
            <w:r>
              <w:t>2040.</w:t>
            </w:r>
          </w:p>
        </w:tc>
        <w:tc>
          <w:tcPr>
            <w:tcW w:w="2880" w:type="dxa"/>
          </w:tcPr>
          <w:p w:rsidR="00204732" w:rsidRDefault="00BD1D7F">
            <w:r>
              <w:t>Информационный материал (статья) под названием «Откровенный разговор кафиров о кавказских вероотступниках», который опубликован для свобо</w:t>
            </w:r>
            <w:r>
              <w:t>дного доступа на Интернет-странице: http://www/shamilonline.org/ru/2009-08-18-08-17-14/16-2010-01-18-09-01-54/5481-2011-05-04-07-19-56.html (решение Свердловского районного суда г. Костромы от 22.04.2013);</w:t>
            </w:r>
          </w:p>
        </w:tc>
        <w:tc>
          <w:tcPr>
            <w:tcW w:w="2880" w:type="dxa"/>
          </w:tcPr>
          <w:p w:rsidR="00204732" w:rsidRDefault="00204732"/>
        </w:tc>
      </w:tr>
      <w:tr w:rsidR="00204732">
        <w:tc>
          <w:tcPr>
            <w:tcW w:w="2880" w:type="dxa"/>
          </w:tcPr>
          <w:p w:rsidR="00204732" w:rsidRDefault="00BD1D7F">
            <w:r>
              <w:t>2041.</w:t>
            </w:r>
          </w:p>
        </w:tc>
        <w:tc>
          <w:tcPr>
            <w:tcW w:w="2880" w:type="dxa"/>
          </w:tcPr>
          <w:p w:rsidR="00204732" w:rsidRDefault="00BD1D7F">
            <w:r>
              <w:t>Статья «Ахыр Заман», размещенная на страни</w:t>
            </w:r>
            <w:r>
              <w:t xml:space="preserve">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w:t>
            </w:r>
            <w:r>
              <w:t>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204732" w:rsidRDefault="00204732"/>
        </w:tc>
      </w:tr>
      <w:tr w:rsidR="00204732">
        <w:tc>
          <w:tcPr>
            <w:tcW w:w="2880" w:type="dxa"/>
          </w:tcPr>
          <w:p w:rsidR="00204732" w:rsidRDefault="00BD1D7F">
            <w:r>
              <w:t>2042.</w:t>
            </w:r>
          </w:p>
        </w:tc>
        <w:tc>
          <w:tcPr>
            <w:tcW w:w="2880" w:type="dxa"/>
          </w:tcPr>
          <w:p w:rsidR="00204732" w:rsidRDefault="00BD1D7F">
            <w:r>
              <w:t xml:space="preserve">Печатное издание Б. Миронова «Что делать русским в России» (решение Кировского </w:t>
            </w:r>
            <w:r>
              <w:t>районного суда г. Томска от 13.05.2013);</w:t>
            </w:r>
          </w:p>
        </w:tc>
        <w:tc>
          <w:tcPr>
            <w:tcW w:w="2880" w:type="dxa"/>
          </w:tcPr>
          <w:p w:rsidR="00204732" w:rsidRDefault="00204732"/>
        </w:tc>
      </w:tr>
      <w:tr w:rsidR="00204732">
        <w:tc>
          <w:tcPr>
            <w:tcW w:w="2880" w:type="dxa"/>
          </w:tcPr>
          <w:p w:rsidR="00204732" w:rsidRDefault="00BD1D7F">
            <w:r>
              <w:t>2043.</w:t>
            </w:r>
          </w:p>
        </w:tc>
        <w:tc>
          <w:tcPr>
            <w:tcW w:w="2880" w:type="dxa"/>
          </w:tcPr>
          <w:p w:rsidR="00204732" w:rsidRDefault="00BD1D7F">
            <w:r>
              <w:t>Печатное издание – газета «Русский порядок» №1 (48) от 11.06.2002 (решение Бежицкого районного суда г. Брянска от 30.05.2013);</w:t>
            </w:r>
          </w:p>
        </w:tc>
        <w:tc>
          <w:tcPr>
            <w:tcW w:w="2880" w:type="dxa"/>
          </w:tcPr>
          <w:p w:rsidR="00204732" w:rsidRDefault="00204732"/>
        </w:tc>
      </w:tr>
      <w:tr w:rsidR="00204732">
        <w:tc>
          <w:tcPr>
            <w:tcW w:w="2880" w:type="dxa"/>
          </w:tcPr>
          <w:p w:rsidR="00204732" w:rsidRDefault="00BD1D7F">
            <w:r>
              <w:t>2044.</w:t>
            </w:r>
          </w:p>
        </w:tc>
        <w:tc>
          <w:tcPr>
            <w:tcW w:w="2880" w:type="dxa"/>
          </w:tcPr>
          <w:p w:rsidR="00204732" w:rsidRDefault="00BD1D7F">
            <w:r>
              <w:t>Материалы статьи «Бомба из хоз. мага. 2», размещенные на сайте информаци</w:t>
            </w:r>
            <w:r>
              <w:t>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204732" w:rsidRDefault="00204732"/>
        </w:tc>
      </w:tr>
      <w:tr w:rsidR="00204732">
        <w:tc>
          <w:tcPr>
            <w:tcW w:w="2880" w:type="dxa"/>
          </w:tcPr>
          <w:p w:rsidR="00204732" w:rsidRDefault="00BD1D7F">
            <w:r>
              <w:t>2045.</w:t>
            </w:r>
          </w:p>
        </w:tc>
        <w:tc>
          <w:tcPr>
            <w:tcW w:w="2880" w:type="dxa"/>
          </w:tcPr>
          <w:p w:rsidR="00204732" w:rsidRDefault="00BD1D7F">
            <w:r>
              <w:t xml:space="preserve">Интернет-страница Виноградова Д.А. в социальной сети «В контакте», расположенная по </w:t>
            </w:r>
            <w:r>
              <w:t>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204732" w:rsidRDefault="00204732"/>
        </w:tc>
      </w:tr>
      <w:tr w:rsidR="00204732">
        <w:tc>
          <w:tcPr>
            <w:tcW w:w="2880" w:type="dxa"/>
          </w:tcPr>
          <w:p w:rsidR="00204732" w:rsidRDefault="00BD1D7F">
            <w:r>
              <w:t>2046.</w:t>
            </w:r>
          </w:p>
        </w:tc>
        <w:tc>
          <w:tcPr>
            <w:tcW w:w="2880" w:type="dxa"/>
          </w:tcPr>
          <w:p w:rsidR="00204732" w:rsidRDefault="00BD1D7F">
            <w:r>
              <w:t>Информационный материал – видеоролик «Куклус клан», размещен</w:t>
            </w:r>
            <w:r>
              <w:t>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204732" w:rsidRDefault="00204732"/>
        </w:tc>
      </w:tr>
      <w:tr w:rsidR="00204732">
        <w:tc>
          <w:tcPr>
            <w:tcW w:w="2880" w:type="dxa"/>
          </w:tcPr>
          <w:p w:rsidR="00204732" w:rsidRDefault="00BD1D7F">
            <w:r>
              <w:t>2047.</w:t>
            </w:r>
          </w:p>
        </w:tc>
        <w:tc>
          <w:tcPr>
            <w:tcW w:w="2880" w:type="dxa"/>
          </w:tcPr>
          <w:p w:rsidR="00204732" w:rsidRDefault="00BD1D7F">
            <w:r>
              <w:t>Сайт www.svobodurusi.info, созданны</w:t>
            </w:r>
            <w:r>
              <w:t>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204732" w:rsidRDefault="00204732"/>
        </w:tc>
      </w:tr>
      <w:tr w:rsidR="00204732">
        <w:tc>
          <w:tcPr>
            <w:tcW w:w="2880" w:type="dxa"/>
          </w:tcPr>
          <w:p w:rsidR="00204732" w:rsidRDefault="00BD1D7F">
            <w:r>
              <w:t>2048</w:t>
            </w:r>
            <w:r>
              <w:t>.</w:t>
            </w:r>
          </w:p>
        </w:tc>
        <w:tc>
          <w:tcPr>
            <w:tcW w:w="2880" w:type="dxa"/>
          </w:tcPr>
          <w:p w:rsidR="00204732" w:rsidRDefault="00BD1D7F">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204732" w:rsidRDefault="00204732"/>
        </w:tc>
      </w:tr>
      <w:tr w:rsidR="00204732">
        <w:tc>
          <w:tcPr>
            <w:tcW w:w="2880" w:type="dxa"/>
          </w:tcPr>
          <w:p w:rsidR="00204732" w:rsidRDefault="00BD1D7F">
            <w:r>
              <w:t>2049.</w:t>
            </w:r>
          </w:p>
        </w:tc>
        <w:tc>
          <w:tcPr>
            <w:tcW w:w="2880" w:type="dxa"/>
          </w:tcPr>
          <w:p w:rsidR="00204732" w:rsidRDefault="00BD1D7F">
            <w:r>
              <w:t>Интернет ресурс «Четвертый Рейх», распол</w:t>
            </w:r>
            <w:r>
              <w:t>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204732" w:rsidRDefault="00204732"/>
        </w:tc>
      </w:tr>
      <w:tr w:rsidR="00204732">
        <w:tc>
          <w:tcPr>
            <w:tcW w:w="2880" w:type="dxa"/>
          </w:tcPr>
          <w:p w:rsidR="00204732" w:rsidRDefault="00BD1D7F">
            <w:r>
              <w:t>2050.</w:t>
            </w:r>
          </w:p>
        </w:tc>
        <w:tc>
          <w:tcPr>
            <w:tcW w:w="2880" w:type="dxa"/>
          </w:tcPr>
          <w:p w:rsidR="00204732" w:rsidRDefault="00BD1D7F">
            <w:r>
              <w:t>Интернет-ресурс t-kungurova/liv</w:t>
            </w:r>
            <w:r>
              <w:t>ejournal.com под общим заголовком «Блог Татьяны Кунгуровой» (решение Октябрьского районного суда г. Владимира от 20.05.2013);</w:t>
            </w:r>
          </w:p>
        </w:tc>
        <w:tc>
          <w:tcPr>
            <w:tcW w:w="2880" w:type="dxa"/>
          </w:tcPr>
          <w:p w:rsidR="00204732" w:rsidRDefault="00204732"/>
        </w:tc>
      </w:tr>
      <w:tr w:rsidR="00204732">
        <w:tc>
          <w:tcPr>
            <w:tcW w:w="2880" w:type="dxa"/>
          </w:tcPr>
          <w:p w:rsidR="00204732" w:rsidRDefault="00BD1D7F">
            <w:r>
              <w:t>2051.</w:t>
            </w:r>
          </w:p>
        </w:tc>
        <w:tc>
          <w:tcPr>
            <w:tcW w:w="2880" w:type="dxa"/>
          </w:tcPr>
          <w:p w:rsidR="00204732" w:rsidRDefault="00BD1D7F">
            <w:r>
              <w:t xml:space="preserve">Аудио-визуальная продукция (видеозапись) «TAZ»-Русский бунт», а также текст песни группы TAZ «Русский бунт» (решение </w:t>
            </w:r>
            <w:r>
              <w:t>Центрального районного суда г. Хабаровска Хабаровского края от 31.05.2013);</w:t>
            </w:r>
          </w:p>
        </w:tc>
        <w:tc>
          <w:tcPr>
            <w:tcW w:w="2880" w:type="dxa"/>
          </w:tcPr>
          <w:p w:rsidR="00204732" w:rsidRDefault="00204732"/>
        </w:tc>
      </w:tr>
      <w:tr w:rsidR="00204732">
        <w:tc>
          <w:tcPr>
            <w:tcW w:w="2880" w:type="dxa"/>
          </w:tcPr>
          <w:p w:rsidR="00204732" w:rsidRDefault="00BD1D7F">
            <w:r>
              <w:t>2052.</w:t>
            </w:r>
          </w:p>
        </w:tc>
        <w:tc>
          <w:tcPr>
            <w:tcW w:w="2880" w:type="dxa"/>
          </w:tcPr>
          <w:p w:rsidR="00204732" w:rsidRDefault="00BD1D7F">
            <w:r>
              <w:t>Видеофайлы под названиями: «Правда о ваххабитах.3gp», «Сильнейший дауат из всех mp4», «Муджахид на пути Аллаха, Это то кто mp4», «Умар ибн Аль-Хаттаб (р.а.) Umar ibn Al-Kha</w:t>
            </w:r>
            <w:r>
              <w:t>ttab (r.a.) 2-2.mp4», «яджудж и маджудж.mp4», «альбани о джихаде (смотреть до конца).flv.3gp» (решение Ленинского районного суда г. Омска от 17.06.2013);</w:t>
            </w:r>
          </w:p>
        </w:tc>
        <w:tc>
          <w:tcPr>
            <w:tcW w:w="2880" w:type="dxa"/>
          </w:tcPr>
          <w:p w:rsidR="00204732" w:rsidRDefault="00204732"/>
        </w:tc>
      </w:tr>
      <w:tr w:rsidR="00204732">
        <w:tc>
          <w:tcPr>
            <w:tcW w:w="2880" w:type="dxa"/>
          </w:tcPr>
          <w:p w:rsidR="00204732" w:rsidRDefault="00BD1D7F">
            <w:r>
              <w:t>2053.</w:t>
            </w:r>
          </w:p>
        </w:tc>
        <w:tc>
          <w:tcPr>
            <w:tcW w:w="2880" w:type="dxa"/>
          </w:tcPr>
          <w:p w:rsidR="00204732" w:rsidRDefault="00BD1D7F">
            <w:r>
              <w:t>Аудиозапись песни под названием «С.Д.-Дело-88», опубликованной в социальной сети «Интернет» на</w:t>
            </w:r>
            <w:r>
              <w:t xml:space="preserve"> общедоступной странице «http://vkontakte.ru/id90966163» (решение Ленинского районного суда г. Оренбурга Оренбургской области от 23.05.2013);</w:t>
            </w:r>
          </w:p>
        </w:tc>
        <w:tc>
          <w:tcPr>
            <w:tcW w:w="2880" w:type="dxa"/>
          </w:tcPr>
          <w:p w:rsidR="00204732" w:rsidRDefault="00204732"/>
        </w:tc>
      </w:tr>
      <w:tr w:rsidR="00204732">
        <w:tc>
          <w:tcPr>
            <w:tcW w:w="2880" w:type="dxa"/>
          </w:tcPr>
          <w:p w:rsidR="00204732" w:rsidRDefault="00BD1D7F">
            <w:r>
              <w:t>2054.</w:t>
            </w:r>
          </w:p>
        </w:tc>
        <w:tc>
          <w:tcPr>
            <w:tcW w:w="2880" w:type="dxa"/>
          </w:tcPr>
          <w:p w:rsidR="00204732" w:rsidRDefault="00BD1D7F">
            <w:r>
              <w:t>Комментарии пользователя под ником «morpeh» от 12.09.2012 «Не надо лгать самому себе», «Возникают подозрен</w:t>
            </w:r>
            <w:r>
              <w:t>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w:t>
            </w:r>
            <w:r>
              <w:t>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204732" w:rsidRDefault="00204732"/>
        </w:tc>
      </w:tr>
      <w:tr w:rsidR="00204732">
        <w:tc>
          <w:tcPr>
            <w:tcW w:w="2880" w:type="dxa"/>
          </w:tcPr>
          <w:p w:rsidR="00204732" w:rsidRDefault="00BD1D7F">
            <w:r>
              <w:t>2055.</w:t>
            </w:r>
          </w:p>
        </w:tc>
        <w:tc>
          <w:tcPr>
            <w:tcW w:w="2880" w:type="dxa"/>
          </w:tcPr>
          <w:p w:rsidR="00204732" w:rsidRDefault="00BD1D7F">
            <w:r>
              <w:t>Аудиоматериалы, размещенные на Интернет-ресурсе http://vkontakte.ru/id94170133: «Они ушли», «Таух</w:t>
            </w:r>
            <w:r>
              <w:t>ид», «Удар клинка», «Чечня в огне», «Шахид» (решение Курганского городского суда Курганской области от 27.06.2013);</w:t>
            </w:r>
          </w:p>
        </w:tc>
        <w:tc>
          <w:tcPr>
            <w:tcW w:w="2880" w:type="dxa"/>
          </w:tcPr>
          <w:p w:rsidR="00204732" w:rsidRDefault="00204732"/>
        </w:tc>
      </w:tr>
      <w:tr w:rsidR="00204732">
        <w:tc>
          <w:tcPr>
            <w:tcW w:w="2880" w:type="dxa"/>
          </w:tcPr>
          <w:p w:rsidR="00204732" w:rsidRDefault="00BD1D7F">
            <w:r>
              <w:t>2056.</w:t>
            </w:r>
          </w:p>
        </w:tc>
        <w:tc>
          <w:tcPr>
            <w:tcW w:w="2880" w:type="dxa"/>
          </w:tcPr>
          <w:p w:rsidR="00204732" w:rsidRDefault="00BD1D7F">
            <w:r>
              <w:t>Листовка «Россия – для русских, русский выбирает спорт!!! Слава России!!! Русский – значит трезвый! Русский марш 2012» (решение Кала</w:t>
            </w:r>
            <w:r>
              <w:t>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204732" w:rsidRDefault="00204732"/>
        </w:tc>
      </w:tr>
      <w:tr w:rsidR="00204732">
        <w:tc>
          <w:tcPr>
            <w:tcW w:w="2880" w:type="dxa"/>
          </w:tcPr>
          <w:p w:rsidR="00204732" w:rsidRDefault="00BD1D7F">
            <w:r>
              <w:t>2057.</w:t>
            </w:r>
          </w:p>
        </w:tc>
        <w:tc>
          <w:tcPr>
            <w:tcW w:w="2880" w:type="dxa"/>
          </w:tcPr>
          <w:p w:rsidR="00204732" w:rsidRDefault="00BD1D7F">
            <w:r>
              <w:t xml:space="preserve">Сайт salaf-forum.com, Ip-адрес информационного ресурса – 66.147.244.60, </w:t>
            </w:r>
            <w:r>
              <w:t>размещенный на хосте nsl.bluehost.com (решение Кировского районного суда г. Астрахани от 04.07.2013);</w:t>
            </w:r>
          </w:p>
        </w:tc>
        <w:tc>
          <w:tcPr>
            <w:tcW w:w="2880" w:type="dxa"/>
          </w:tcPr>
          <w:p w:rsidR="00204732" w:rsidRDefault="00204732"/>
        </w:tc>
      </w:tr>
      <w:tr w:rsidR="00204732">
        <w:tc>
          <w:tcPr>
            <w:tcW w:w="2880" w:type="dxa"/>
          </w:tcPr>
          <w:p w:rsidR="00204732" w:rsidRDefault="00BD1D7F">
            <w:r>
              <w:t>2058.</w:t>
            </w:r>
          </w:p>
        </w:tc>
        <w:tc>
          <w:tcPr>
            <w:tcW w:w="2880" w:type="dxa"/>
          </w:tcPr>
          <w:p w:rsidR="00204732" w:rsidRDefault="00BD1D7F">
            <w:r>
              <w:t>Видеоматериалы, размещенные на Интернет-ресурсе http://vkontakte.ru/id4907281: «Как я вышел на Джихад, и что я здесь увидел»; «Сайд Бурятский «Отв</w:t>
            </w:r>
            <w:r>
              <w:t>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w:t>
            </w:r>
            <w:r>
              <w:t>кой области от 18.03.2013);</w:t>
            </w:r>
          </w:p>
        </w:tc>
        <w:tc>
          <w:tcPr>
            <w:tcW w:w="2880" w:type="dxa"/>
          </w:tcPr>
          <w:p w:rsidR="00204732" w:rsidRDefault="00204732"/>
        </w:tc>
      </w:tr>
      <w:tr w:rsidR="00204732">
        <w:tc>
          <w:tcPr>
            <w:tcW w:w="2880" w:type="dxa"/>
          </w:tcPr>
          <w:p w:rsidR="00204732" w:rsidRDefault="00BD1D7F">
            <w:r>
              <w:t>2059.</w:t>
            </w:r>
          </w:p>
        </w:tc>
        <w:tc>
          <w:tcPr>
            <w:tcW w:w="2880" w:type="dxa"/>
          </w:tcPr>
          <w:p w:rsidR="00204732" w:rsidRDefault="00BD1D7F">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w:t>
            </w:r>
            <w:r>
              <w:t xml:space="preserve">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w:t>
            </w:r>
            <w:r>
              <w:t>ого края (решение Успенского районного суда Краснодарского края от 02.07.2013);</w:t>
            </w:r>
          </w:p>
        </w:tc>
        <w:tc>
          <w:tcPr>
            <w:tcW w:w="2880" w:type="dxa"/>
          </w:tcPr>
          <w:p w:rsidR="00204732" w:rsidRDefault="00204732"/>
        </w:tc>
      </w:tr>
      <w:tr w:rsidR="00204732">
        <w:tc>
          <w:tcPr>
            <w:tcW w:w="2880" w:type="dxa"/>
          </w:tcPr>
          <w:p w:rsidR="00204732" w:rsidRDefault="00BD1D7F">
            <w:r>
              <w:t>2060.</w:t>
            </w:r>
          </w:p>
        </w:tc>
        <w:tc>
          <w:tcPr>
            <w:tcW w:w="2880" w:type="dxa"/>
          </w:tcPr>
          <w:p w:rsidR="00204732" w:rsidRDefault="00BD1D7F">
            <w:r>
              <w:t>Видеоматериал «Саид Абу Саад», размещенный в сети Интернет социальной сети «ВКонтакте», по адресу: http://vkontakte.ru/video99783527_159058362; видеоматериал «Нападение</w:t>
            </w:r>
            <w:r>
              <w:t xml:space="preserve">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w:t>
            </w:r>
            <w:r>
              <w:t>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w:t>
            </w:r>
            <w:r>
              <w:t>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w:t>
            </w:r>
            <w:r>
              <w:t>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204732" w:rsidRDefault="00204732"/>
        </w:tc>
      </w:tr>
      <w:tr w:rsidR="00204732">
        <w:tc>
          <w:tcPr>
            <w:tcW w:w="2880" w:type="dxa"/>
          </w:tcPr>
          <w:p w:rsidR="00204732" w:rsidRDefault="00BD1D7F">
            <w:r>
              <w:t>2061.</w:t>
            </w:r>
          </w:p>
        </w:tc>
        <w:tc>
          <w:tcPr>
            <w:tcW w:w="2880" w:type="dxa"/>
          </w:tcPr>
          <w:p w:rsidR="00204732" w:rsidRDefault="00BD1D7F">
            <w:r>
              <w:t>Книга «Стезя</w:t>
            </w:r>
            <w:r>
              <w:t xml:space="preserve">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204732" w:rsidRDefault="00204732"/>
        </w:tc>
      </w:tr>
      <w:tr w:rsidR="00204732">
        <w:tc>
          <w:tcPr>
            <w:tcW w:w="2880" w:type="dxa"/>
          </w:tcPr>
          <w:p w:rsidR="00204732" w:rsidRDefault="00BD1D7F">
            <w:r>
              <w:t>2062.</w:t>
            </w:r>
          </w:p>
        </w:tc>
        <w:tc>
          <w:tcPr>
            <w:tcW w:w="2880" w:type="dxa"/>
          </w:tcPr>
          <w:p w:rsidR="00204732" w:rsidRDefault="00BD1D7F">
            <w:r>
              <w:t>Информационный материал - «Статья: Боевая готовность», обнаруженный и изъятый в ходе мони</w:t>
            </w:r>
            <w:r>
              <w:t>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204732" w:rsidRDefault="00204732"/>
        </w:tc>
      </w:tr>
      <w:tr w:rsidR="00204732">
        <w:tc>
          <w:tcPr>
            <w:tcW w:w="2880" w:type="dxa"/>
          </w:tcPr>
          <w:p w:rsidR="00204732" w:rsidRDefault="00BD1D7F">
            <w:r>
              <w:t>2063.</w:t>
            </w:r>
          </w:p>
        </w:tc>
        <w:tc>
          <w:tcPr>
            <w:tcW w:w="2880" w:type="dxa"/>
          </w:tcPr>
          <w:p w:rsidR="00204732" w:rsidRDefault="00BD1D7F">
            <w:r>
              <w:t>Информационный материал - «Статья: Мнение. Так посмотрите же на самих себя…»,</w:t>
            </w:r>
            <w:r>
              <w:t xml:space="preserve">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204732" w:rsidRDefault="00204732"/>
        </w:tc>
      </w:tr>
      <w:tr w:rsidR="00204732">
        <w:tc>
          <w:tcPr>
            <w:tcW w:w="2880" w:type="dxa"/>
          </w:tcPr>
          <w:p w:rsidR="00204732" w:rsidRDefault="00BD1D7F">
            <w:r>
              <w:t>2064.</w:t>
            </w:r>
          </w:p>
        </w:tc>
        <w:tc>
          <w:tcPr>
            <w:tcW w:w="2880" w:type="dxa"/>
          </w:tcPr>
          <w:p w:rsidR="00204732" w:rsidRDefault="00BD1D7F">
            <w:r>
              <w:t>Информационный материал - «Статья: Письмо», об</w:t>
            </w:r>
            <w:r>
              <w:t>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204732" w:rsidRDefault="00204732"/>
        </w:tc>
      </w:tr>
      <w:tr w:rsidR="00204732">
        <w:tc>
          <w:tcPr>
            <w:tcW w:w="2880" w:type="dxa"/>
          </w:tcPr>
          <w:p w:rsidR="00204732" w:rsidRDefault="00BD1D7F">
            <w:r>
              <w:t>2065.</w:t>
            </w:r>
          </w:p>
        </w:tc>
        <w:tc>
          <w:tcPr>
            <w:tcW w:w="2880" w:type="dxa"/>
          </w:tcPr>
          <w:p w:rsidR="00204732" w:rsidRDefault="00BD1D7F">
            <w:r>
              <w:t>Информационные материалы, размещенные в сообществ</w:t>
            </w:r>
            <w:r>
              <w:t>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w:t>
            </w:r>
            <w:r>
              <w:t>а от 19.07.2013);</w:t>
            </w:r>
          </w:p>
        </w:tc>
        <w:tc>
          <w:tcPr>
            <w:tcW w:w="2880" w:type="dxa"/>
          </w:tcPr>
          <w:p w:rsidR="00204732" w:rsidRDefault="00204732"/>
        </w:tc>
      </w:tr>
      <w:tr w:rsidR="00204732">
        <w:tc>
          <w:tcPr>
            <w:tcW w:w="2880" w:type="dxa"/>
          </w:tcPr>
          <w:p w:rsidR="00204732" w:rsidRDefault="00BD1D7F">
            <w:r>
              <w:t>2066.</w:t>
            </w:r>
          </w:p>
        </w:tc>
        <w:tc>
          <w:tcPr>
            <w:tcW w:w="2880" w:type="dxa"/>
          </w:tcPr>
          <w:p w:rsidR="00204732" w:rsidRDefault="00BD1D7F">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w:t>
            </w:r>
            <w:r>
              <w:t xml:space="preserve">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204732" w:rsidRDefault="00204732"/>
        </w:tc>
      </w:tr>
      <w:tr w:rsidR="00204732">
        <w:tc>
          <w:tcPr>
            <w:tcW w:w="2880" w:type="dxa"/>
          </w:tcPr>
          <w:p w:rsidR="00204732" w:rsidRDefault="00BD1D7F">
            <w:r>
              <w:t>2067.</w:t>
            </w:r>
          </w:p>
        </w:tc>
        <w:tc>
          <w:tcPr>
            <w:tcW w:w="2880" w:type="dxa"/>
          </w:tcPr>
          <w:p w:rsidR="00204732" w:rsidRDefault="00BD1D7F">
            <w:r>
              <w:t>Сайт ummanews.com, Ip-адрес информацио</w:t>
            </w:r>
            <w:r>
              <w:t>нного ресурса – 193.219.5.196, размещенный на хостах nsl.dns-diy.net, ns2.dns-diy.net (решение Кировского районного суда г. Астрахани от 04.07.2013);</w:t>
            </w:r>
          </w:p>
        </w:tc>
        <w:tc>
          <w:tcPr>
            <w:tcW w:w="2880" w:type="dxa"/>
          </w:tcPr>
          <w:p w:rsidR="00204732" w:rsidRDefault="00204732"/>
        </w:tc>
      </w:tr>
      <w:tr w:rsidR="00204732">
        <w:tc>
          <w:tcPr>
            <w:tcW w:w="2880" w:type="dxa"/>
          </w:tcPr>
          <w:p w:rsidR="00204732" w:rsidRDefault="00BD1D7F">
            <w:r>
              <w:t>2068.</w:t>
            </w:r>
          </w:p>
        </w:tc>
        <w:tc>
          <w:tcPr>
            <w:tcW w:w="2880" w:type="dxa"/>
          </w:tcPr>
          <w:p w:rsidR="00204732" w:rsidRDefault="00BD1D7F">
            <w:r>
              <w:t xml:space="preserve">Комментарии, оставленные под псевдонимом «Иса» 17 февраля 2013 г., 8:09 на сайте www islamdin.biz </w:t>
            </w:r>
            <w:r>
              <w:t>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204732" w:rsidRDefault="00204732"/>
        </w:tc>
      </w:tr>
      <w:tr w:rsidR="00204732">
        <w:tc>
          <w:tcPr>
            <w:tcW w:w="2880" w:type="dxa"/>
          </w:tcPr>
          <w:p w:rsidR="00204732" w:rsidRDefault="00BD1D7F">
            <w:r>
              <w:t>2069.</w:t>
            </w:r>
          </w:p>
        </w:tc>
        <w:tc>
          <w:tcPr>
            <w:tcW w:w="2880" w:type="dxa"/>
          </w:tcPr>
          <w:p w:rsidR="00204732" w:rsidRDefault="00BD1D7F">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204732" w:rsidRDefault="00204732"/>
        </w:tc>
      </w:tr>
      <w:tr w:rsidR="00204732">
        <w:tc>
          <w:tcPr>
            <w:tcW w:w="2880" w:type="dxa"/>
          </w:tcPr>
          <w:p w:rsidR="00204732" w:rsidRDefault="00BD1D7F">
            <w:r>
              <w:t>2070.</w:t>
            </w:r>
          </w:p>
        </w:tc>
        <w:tc>
          <w:tcPr>
            <w:tcW w:w="2880" w:type="dxa"/>
          </w:tcPr>
          <w:p w:rsidR="00204732" w:rsidRDefault="00BD1D7F">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204732" w:rsidRDefault="00204732"/>
        </w:tc>
      </w:tr>
      <w:tr w:rsidR="00204732">
        <w:tc>
          <w:tcPr>
            <w:tcW w:w="2880" w:type="dxa"/>
          </w:tcPr>
          <w:p w:rsidR="00204732" w:rsidRDefault="00BD1D7F">
            <w:r>
              <w:t>2071.</w:t>
            </w:r>
          </w:p>
        </w:tc>
        <w:tc>
          <w:tcPr>
            <w:tcW w:w="2880" w:type="dxa"/>
          </w:tcPr>
          <w:p w:rsidR="00204732" w:rsidRDefault="00BD1D7F">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204732" w:rsidRDefault="00204732"/>
        </w:tc>
      </w:tr>
      <w:tr w:rsidR="00204732">
        <w:tc>
          <w:tcPr>
            <w:tcW w:w="2880" w:type="dxa"/>
          </w:tcPr>
          <w:p w:rsidR="00204732" w:rsidRDefault="00BD1D7F">
            <w:r>
              <w:t>2072.</w:t>
            </w:r>
          </w:p>
        </w:tc>
        <w:tc>
          <w:tcPr>
            <w:tcW w:w="2880" w:type="dxa"/>
          </w:tcPr>
          <w:p w:rsidR="00204732" w:rsidRDefault="00BD1D7F">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204732" w:rsidRDefault="00204732"/>
        </w:tc>
      </w:tr>
      <w:tr w:rsidR="00204732">
        <w:tc>
          <w:tcPr>
            <w:tcW w:w="2880" w:type="dxa"/>
          </w:tcPr>
          <w:p w:rsidR="00204732" w:rsidRDefault="00BD1D7F">
            <w:r>
              <w:t>2073.</w:t>
            </w:r>
          </w:p>
        </w:tc>
        <w:tc>
          <w:tcPr>
            <w:tcW w:w="2880" w:type="dxa"/>
          </w:tcPr>
          <w:p w:rsidR="00204732" w:rsidRDefault="00BD1D7F">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204732" w:rsidRDefault="00204732"/>
        </w:tc>
      </w:tr>
      <w:tr w:rsidR="00204732">
        <w:tc>
          <w:tcPr>
            <w:tcW w:w="2880" w:type="dxa"/>
          </w:tcPr>
          <w:p w:rsidR="00204732" w:rsidRDefault="00BD1D7F">
            <w:r>
              <w:t>2074.</w:t>
            </w:r>
          </w:p>
        </w:tc>
        <w:tc>
          <w:tcPr>
            <w:tcW w:w="2880" w:type="dxa"/>
          </w:tcPr>
          <w:p w:rsidR="00204732" w:rsidRDefault="00BD1D7F">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204732" w:rsidRDefault="00204732"/>
        </w:tc>
      </w:tr>
      <w:tr w:rsidR="00204732">
        <w:tc>
          <w:tcPr>
            <w:tcW w:w="2880" w:type="dxa"/>
          </w:tcPr>
          <w:p w:rsidR="00204732" w:rsidRDefault="00BD1D7F">
            <w:r>
              <w:t>2075.</w:t>
            </w:r>
          </w:p>
        </w:tc>
        <w:tc>
          <w:tcPr>
            <w:tcW w:w="2880" w:type="dxa"/>
          </w:tcPr>
          <w:p w:rsidR="00204732" w:rsidRDefault="00BD1D7F">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204732" w:rsidRDefault="00204732"/>
        </w:tc>
      </w:tr>
      <w:tr w:rsidR="00204732">
        <w:tc>
          <w:tcPr>
            <w:tcW w:w="2880" w:type="dxa"/>
          </w:tcPr>
          <w:p w:rsidR="00204732" w:rsidRDefault="00BD1D7F">
            <w:r>
              <w:t>2076.</w:t>
            </w:r>
          </w:p>
        </w:tc>
        <w:tc>
          <w:tcPr>
            <w:tcW w:w="2880" w:type="dxa"/>
          </w:tcPr>
          <w:p w:rsidR="00204732" w:rsidRDefault="00BD1D7F">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204732" w:rsidRDefault="00204732"/>
        </w:tc>
      </w:tr>
      <w:tr w:rsidR="00204732">
        <w:tc>
          <w:tcPr>
            <w:tcW w:w="2880" w:type="dxa"/>
          </w:tcPr>
          <w:p w:rsidR="00204732" w:rsidRDefault="00BD1D7F">
            <w:r>
              <w:t>2077.</w:t>
            </w:r>
          </w:p>
        </w:tc>
        <w:tc>
          <w:tcPr>
            <w:tcW w:w="2880" w:type="dxa"/>
          </w:tcPr>
          <w:p w:rsidR="00204732" w:rsidRDefault="00BD1D7F">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204732" w:rsidRDefault="00204732"/>
        </w:tc>
      </w:tr>
      <w:tr w:rsidR="00204732">
        <w:tc>
          <w:tcPr>
            <w:tcW w:w="2880" w:type="dxa"/>
          </w:tcPr>
          <w:p w:rsidR="00204732" w:rsidRDefault="00BD1D7F">
            <w:r>
              <w:t>20</w:t>
            </w:r>
            <w:r>
              <w:t>78.</w:t>
            </w:r>
          </w:p>
        </w:tc>
        <w:tc>
          <w:tcPr>
            <w:tcW w:w="2880" w:type="dxa"/>
          </w:tcPr>
          <w:p w:rsidR="00204732" w:rsidRDefault="00BD1D7F">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204732" w:rsidRDefault="00204732"/>
        </w:tc>
      </w:tr>
      <w:tr w:rsidR="00204732">
        <w:tc>
          <w:tcPr>
            <w:tcW w:w="2880" w:type="dxa"/>
          </w:tcPr>
          <w:p w:rsidR="00204732" w:rsidRDefault="00BD1D7F">
            <w:r>
              <w:t>2079.</w:t>
            </w:r>
          </w:p>
        </w:tc>
        <w:tc>
          <w:tcPr>
            <w:tcW w:w="2880" w:type="dxa"/>
          </w:tcPr>
          <w:p w:rsidR="00204732" w:rsidRDefault="00BD1D7F">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204732" w:rsidRDefault="00204732"/>
        </w:tc>
      </w:tr>
      <w:tr w:rsidR="00204732">
        <w:tc>
          <w:tcPr>
            <w:tcW w:w="2880" w:type="dxa"/>
          </w:tcPr>
          <w:p w:rsidR="00204732" w:rsidRDefault="00BD1D7F">
            <w:r>
              <w:t>2080.</w:t>
            </w:r>
          </w:p>
        </w:tc>
        <w:tc>
          <w:tcPr>
            <w:tcW w:w="2880" w:type="dxa"/>
          </w:tcPr>
          <w:p w:rsidR="00204732" w:rsidRDefault="00BD1D7F">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204732" w:rsidRDefault="00204732"/>
        </w:tc>
      </w:tr>
      <w:tr w:rsidR="00204732">
        <w:tc>
          <w:tcPr>
            <w:tcW w:w="2880" w:type="dxa"/>
          </w:tcPr>
          <w:p w:rsidR="00204732" w:rsidRDefault="00BD1D7F">
            <w:r>
              <w:t>2081.</w:t>
            </w:r>
          </w:p>
        </w:tc>
        <w:tc>
          <w:tcPr>
            <w:tcW w:w="2880" w:type="dxa"/>
          </w:tcPr>
          <w:p w:rsidR="00204732" w:rsidRDefault="00BD1D7F">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2082.</w:t>
            </w:r>
          </w:p>
        </w:tc>
        <w:tc>
          <w:tcPr>
            <w:tcW w:w="2880" w:type="dxa"/>
          </w:tcPr>
          <w:p w:rsidR="00204732" w:rsidRDefault="00BD1D7F">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2083.</w:t>
            </w:r>
          </w:p>
        </w:tc>
        <w:tc>
          <w:tcPr>
            <w:tcW w:w="2880" w:type="dxa"/>
          </w:tcPr>
          <w:p w:rsidR="00204732" w:rsidRDefault="00BD1D7F">
            <w:r>
              <w:t>Печатная продукция Сергiй Жижко «Нацiоналiстична справа», Киiв, 1994 г.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2084.</w:t>
            </w:r>
          </w:p>
        </w:tc>
        <w:tc>
          <w:tcPr>
            <w:tcW w:w="2880" w:type="dxa"/>
          </w:tcPr>
          <w:p w:rsidR="00204732" w:rsidRDefault="00BD1D7F">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2085.</w:t>
            </w:r>
          </w:p>
        </w:tc>
        <w:tc>
          <w:tcPr>
            <w:tcW w:w="2880" w:type="dxa"/>
          </w:tcPr>
          <w:p w:rsidR="00204732" w:rsidRDefault="00BD1D7F">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2086.</w:t>
            </w:r>
          </w:p>
        </w:tc>
        <w:tc>
          <w:tcPr>
            <w:tcW w:w="2880" w:type="dxa"/>
          </w:tcPr>
          <w:p w:rsidR="00204732" w:rsidRDefault="00BD1D7F">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204732" w:rsidRDefault="00204732"/>
        </w:tc>
      </w:tr>
      <w:tr w:rsidR="00204732">
        <w:tc>
          <w:tcPr>
            <w:tcW w:w="2880" w:type="dxa"/>
          </w:tcPr>
          <w:p w:rsidR="00204732" w:rsidRDefault="00BD1D7F">
            <w:r>
              <w:t>2087.</w:t>
            </w:r>
          </w:p>
        </w:tc>
        <w:tc>
          <w:tcPr>
            <w:tcW w:w="2880" w:type="dxa"/>
          </w:tcPr>
          <w:p w:rsidR="00204732" w:rsidRDefault="00BD1D7F">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2088.</w:t>
            </w:r>
          </w:p>
        </w:tc>
        <w:tc>
          <w:tcPr>
            <w:tcW w:w="2880" w:type="dxa"/>
          </w:tcPr>
          <w:p w:rsidR="00204732" w:rsidRDefault="00BD1D7F">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204732" w:rsidRDefault="00204732"/>
        </w:tc>
      </w:tr>
      <w:tr w:rsidR="00204732">
        <w:tc>
          <w:tcPr>
            <w:tcW w:w="2880" w:type="dxa"/>
          </w:tcPr>
          <w:p w:rsidR="00204732" w:rsidRDefault="00BD1D7F">
            <w:r>
              <w:t>2089.</w:t>
            </w:r>
          </w:p>
        </w:tc>
        <w:tc>
          <w:tcPr>
            <w:tcW w:w="2880" w:type="dxa"/>
          </w:tcPr>
          <w:p w:rsidR="00204732" w:rsidRDefault="00BD1D7F">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2090.</w:t>
            </w:r>
          </w:p>
        </w:tc>
        <w:tc>
          <w:tcPr>
            <w:tcW w:w="2880" w:type="dxa"/>
          </w:tcPr>
          <w:p w:rsidR="00204732" w:rsidRDefault="00BD1D7F">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2091.</w:t>
            </w:r>
          </w:p>
        </w:tc>
        <w:tc>
          <w:tcPr>
            <w:tcW w:w="2880" w:type="dxa"/>
          </w:tcPr>
          <w:p w:rsidR="00204732" w:rsidRDefault="00BD1D7F">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w:t>
            </w:r>
            <w:r>
              <w:t>092.</w:t>
            </w:r>
          </w:p>
        </w:tc>
        <w:tc>
          <w:tcPr>
            <w:tcW w:w="2880" w:type="dxa"/>
          </w:tcPr>
          <w:p w:rsidR="00204732" w:rsidRDefault="00BD1D7F">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2093.</w:t>
            </w:r>
          </w:p>
        </w:tc>
        <w:tc>
          <w:tcPr>
            <w:tcW w:w="2880" w:type="dxa"/>
          </w:tcPr>
          <w:p w:rsidR="00204732" w:rsidRDefault="00BD1D7F">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2094.</w:t>
            </w:r>
          </w:p>
        </w:tc>
        <w:tc>
          <w:tcPr>
            <w:tcW w:w="2880" w:type="dxa"/>
          </w:tcPr>
          <w:p w:rsidR="00204732" w:rsidRDefault="00BD1D7F">
            <w:r>
              <w:t>Печатная продукция Дмитро Донцов «За яку революцiю», Львiв, 1990 г.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2095.</w:t>
            </w:r>
          </w:p>
        </w:tc>
        <w:tc>
          <w:tcPr>
            <w:tcW w:w="2880" w:type="dxa"/>
          </w:tcPr>
          <w:p w:rsidR="00204732" w:rsidRDefault="00BD1D7F">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204732" w:rsidRDefault="00204732"/>
        </w:tc>
      </w:tr>
      <w:tr w:rsidR="00204732">
        <w:tc>
          <w:tcPr>
            <w:tcW w:w="2880" w:type="dxa"/>
          </w:tcPr>
          <w:p w:rsidR="00204732" w:rsidRDefault="00BD1D7F">
            <w:r>
              <w:t>2096.</w:t>
            </w:r>
          </w:p>
        </w:tc>
        <w:tc>
          <w:tcPr>
            <w:tcW w:w="2880" w:type="dxa"/>
          </w:tcPr>
          <w:p w:rsidR="00204732" w:rsidRDefault="00BD1D7F">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204732" w:rsidRDefault="00204732"/>
        </w:tc>
      </w:tr>
      <w:tr w:rsidR="00204732">
        <w:tc>
          <w:tcPr>
            <w:tcW w:w="2880" w:type="dxa"/>
          </w:tcPr>
          <w:p w:rsidR="00204732" w:rsidRDefault="00BD1D7F">
            <w:r>
              <w:t>2097.</w:t>
            </w:r>
          </w:p>
        </w:tc>
        <w:tc>
          <w:tcPr>
            <w:tcW w:w="2880" w:type="dxa"/>
          </w:tcPr>
          <w:p w:rsidR="00204732" w:rsidRDefault="00BD1D7F">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204732" w:rsidRDefault="00204732"/>
        </w:tc>
      </w:tr>
      <w:tr w:rsidR="00204732">
        <w:tc>
          <w:tcPr>
            <w:tcW w:w="2880" w:type="dxa"/>
          </w:tcPr>
          <w:p w:rsidR="00204732" w:rsidRDefault="00BD1D7F">
            <w:r>
              <w:t>2098</w:t>
            </w:r>
            <w:r>
              <w:t>.</w:t>
            </w:r>
          </w:p>
        </w:tc>
        <w:tc>
          <w:tcPr>
            <w:tcW w:w="2880" w:type="dxa"/>
          </w:tcPr>
          <w:p w:rsidR="00204732" w:rsidRDefault="00BD1D7F">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204732" w:rsidRDefault="00204732"/>
        </w:tc>
      </w:tr>
      <w:tr w:rsidR="00204732">
        <w:tc>
          <w:tcPr>
            <w:tcW w:w="2880" w:type="dxa"/>
          </w:tcPr>
          <w:p w:rsidR="00204732" w:rsidRDefault="00BD1D7F">
            <w:r>
              <w:t>2099.</w:t>
            </w:r>
          </w:p>
        </w:tc>
        <w:tc>
          <w:tcPr>
            <w:tcW w:w="2880" w:type="dxa"/>
          </w:tcPr>
          <w:p w:rsidR="00204732" w:rsidRDefault="00BD1D7F">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204732" w:rsidRDefault="00204732"/>
        </w:tc>
      </w:tr>
      <w:tr w:rsidR="00204732">
        <w:tc>
          <w:tcPr>
            <w:tcW w:w="2880" w:type="dxa"/>
          </w:tcPr>
          <w:p w:rsidR="00204732" w:rsidRDefault="00BD1D7F">
            <w:r>
              <w:t>2100.</w:t>
            </w:r>
          </w:p>
        </w:tc>
        <w:tc>
          <w:tcPr>
            <w:tcW w:w="2880" w:type="dxa"/>
          </w:tcPr>
          <w:p w:rsidR="00204732" w:rsidRDefault="00BD1D7F">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204732" w:rsidRDefault="00204732"/>
        </w:tc>
      </w:tr>
      <w:tr w:rsidR="00204732">
        <w:tc>
          <w:tcPr>
            <w:tcW w:w="2880" w:type="dxa"/>
          </w:tcPr>
          <w:p w:rsidR="00204732" w:rsidRDefault="00BD1D7F">
            <w:r>
              <w:t>2101.</w:t>
            </w:r>
          </w:p>
        </w:tc>
        <w:tc>
          <w:tcPr>
            <w:tcW w:w="2880" w:type="dxa"/>
          </w:tcPr>
          <w:p w:rsidR="00204732" w:rsidRDefault="00BD1D7F">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204732" w:rsidRDefault="00204732"/>
        </w:tc>
      </w:tr>
      <w:tr w:rsidR="00204732">
        <w:tc>
          <w:tcPr>
            <w:tcW w:w="2880" w:type="dxa"/>
          </w:tcPr>
          <w:p w:rsidR="00204732" w:rsidRDefault="00BD1D7F">
            <w:r>
              <w:t>2102.</w:t>
            </w:r>
          </w:p>
        </w:tc>
        <w:tc>
          <w:tcPr>
            <w:tcW w:w="2880" w:type="dxa"/>
          </w:tcPr>
          <w:p w:rsidR="00204732" w:rsidRDefault="00BD1D7F">
            <w:r>
              <w:t>Сайт www.al-hakk.com (решение Пятигорского городского суда Ставропольского края от 10.07.2013);</w:t>
            </w:r>
          </w:p>
        </w:tc>
        <w:tc>
          <w:tcPr>
            <w:tcW w:w="2880" w:type="dxa"/>
          </w:tcPr>
          <w:p w:rsidR="00204732" w:rsidRDefault="00204732"/>
        </w:tc>
      </w:tr>
      <w:tr w:rsidR="00204732">
        <w:tc>
          <w:tcPr>
            <w:tcW w:w="2880" w:type="dxa"/>
          </w:tcPr>
          <w:p w:rsidR="00204732" w:rsidRDefault="00BD1D7F">
            <w:r>
              <w:t>2103.</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2104.</w:t>
            </w:r>
          </w:p>
        </w:tc>
        <w:tc>
          <w:tcPr>
            <w:tcW w:w="2880" w:type="dxa"/>
          </w:tcPr>
          <w:p w:rsidR="00204732" w:rsidRDefault="00BD1D7F">
            <w:r>
              <w:t xml:space="preserve">Сайт </w:t>
            </w:r>
            <w:r>
              <w:t>www.mlook.com (решение Пятигорского городского суда Ставропольского края от 10.07.2013);</w:t>
            </w:r>
          </w:p>
        </w:tc>
        <w:tc>
          <w:tcPr>
            <w:tcW w:w="2880" w:type="dxa"/>
          </w:tcPr>
          <w:p w:rsidR="00204732" w:rsidRDefault="00204732"/>
        </w:tc>
      </w:tr>
      <w:tr w:rsidR="00204732">
        <w:tc>
          <w:tcPr>
            <w:tcW w:w="2880" w:type="dxa"/>
          </w:tcPr>
          <w:p w:rsidR="00204732" w:rsidRDefault="00BD1D7F">
            <w:r>
              <w:t>2105.</w:t>
            </w:r>
          </w:p>
        </w:tc>
        <w:tc>
          <w:tcPr>
            <w:tcW w:w="2880" w:type="dxa"/>
          </w:tcPr>
          <w:p w:rsidR="00204732" w:rsidRDefault="00BD1D7F">
            <w:r>
              <w:t>Сайт www.wikibit.net (решение Пятигорского городского суда Ставропольского края от 10.07.2013);</w:t>
            </w:r>
          </w:p>
        </w:tc>
        <w:tc>
          <w:tcPr>
            <w:tcW w:w="2880" w:type="dxa"/>
          </w:tcPr>
          <w:p w:rsidR="00204732" w:rsidRDefault="00204732"/>
        </w:tc>
      </w:tr>
      <w:tr w:rsidR="00204732">
        <w:tc>
          <w:tcPr>
            <w:tcW w:w="2880" w:type="dxa"/>
          </w:tcPr>
          <w:p w:rsidR="00204732" w:rsidRDefault="00BD1D7F">
            <w:r>
              <w:t>2106.</w:t>
            </w:r>
          </w:p>
        </w:tc>
        <w:tc>
          <w:tcPr>
            <w:tcW w:w="2880" w:type="dxa"/>
          </w:tcPr>
          <w:p w:rsidR="00204732" w:rsidRDefault="00BD1D7F">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204732" w:rsidRDefault="00204732"/>
        </w:tc>
      </w:tr>
      <w:tr w:rsidR="00204732">
        <w:tc>
          <w:tcPr>
            <w:tcW w:w="2880" w:type="dxa"/>
          </w:tcPr>
          <w:p w:rsidR="00204732" w:rsidRDefault="00BD1D7F">
            <w:r>
              <w:t>2107.</w:t>
            </w:r>
          </w:p>
        </w:tc>
        <w:tc>
          <w:tcPr>
            <w:tcW w:w="2880" w:type="dxa"/>
          </w:tcPr>
          <w:p w:rsidR="00204732" w:rsidRDefault="00BD1D7F">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204732" w:rsidRDefault="00204732"/>
        </w:tc>
      </w:tr>
      <w:tr w:rsidR="00204732">
        <w:tc>
          <w:tcPr>
            <w:tcW w:w="2880" w:type="dxa"/>
          </w:tcPr>
          <w:p w:rsidR="00204732" w:rsidRDefault="00BD1D7F">
            <w:r>
              <w:t>2108.</w:t>
            </w:r>
          </w:p>
        </w:tc>
        <w:tc>
          <w:tcPr>
            <w:tcW w:w="2880" w:type="dxa"/>
          </w:tcPr>
          <w:p w:rsidR="00204732" w:rsidRDefault="00BD1D7F">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204732" w:rsidRDefault="00204732"/>
        </w:tc>
      </w:tr>
      <w:tr w:rsidR="00204732">
        <w:tc>
          <w:tcPr>
            <w:tcW w:w="2880" w:type="dxa"/>
          </w:tcPr>
          <w:p w:rsidR="00204732" w:rsidRDefault="00BD1D7F">
            <w:r>
              <w:t>2109.</w:t>
            </w:r>
          </w:p>
        </w:tc>
        <w:tc>
          <w:tcPr>
            <w:tcW w:w="2880" w:type="dxa"/>
          </w:tcPr>
          <w:p w:rsidR="00204732" w:rsidRDefault="00BD1D7F">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204732" w:rsidRDefault="00204732"/>
        </w:tc>
      </w:tr>
      <w:tr w:rsidR="00204732">
        <w:tc>
          <w:tcPr>
            <w:tcW w:w="2880" w:type="dxa"/>
          </w:tcPr>
          <w:p w:rsidR="00204732" w:rsidRDefault="00BD1D7F">
            <w:r>
              <w:t>2110.</w:t>
            </w:r>
          </w:p>
        </w:tc>
        <w:tc>
          <w:tcPr>
            <w:tcW w:w="2880" w:type="dxa"/>
          </w:tcPr>
          <w:p w:rsidR="00204732" w:rsidRDefault="00BD1D7F">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204732" w:rsidRDefault="00204732"/>
        </w:tc>
      </w:tr>
      <w:tr w:rsidR="00204732">
        <w:tc>
          <w:tcPr>
            <w:tcW w:w="2880" w:type="dxa"/>
          </w:tcPr>
          <w:p w:rsidR="00204732" w:rsidRDefault="00BD1D7F">
            <w:r>
              <w:t>2111.</w:t>
            </w:r>
          </w:p>
        </w:tc>
        <w:tc>
          <w:tcPr>
            <w:tcW w:w="2880" w:type="dxa"/>
          </w:tcPr>
          <w:p w:rsidR="00204732" w:rsidRDefault="00BD1D7F">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204732" w:rsidRDefault="00204732"/>
        </w:tc>
      </w:tr>
      <w:tr w:rsidR="00204732">
        <w:tc>
          <w:tcPr>
            <w:tcW w:w="2880" w:type="dxa"/>
          </w:tcPr>
          <w:p w:rsidR="00204732" w:rsidRDefault="00BD1D7F">
            <w:r>
              <w:t>2112.</w:t>
            </w:r>
          </w:p>
        </w:tc>
        <w:tc>
          <w:tcPr>
            <w:tcW w:w="2880" w:type="dxa"/>
          </w:tcPr>
          <w:p w:rsidR="00204732" w:rsidRDefault="00BD1D7F">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204732" w:rsidRDefault="00204732"/>
        </w:tc>
      </w:tr>
      <w:tr w:rsidR="00204732">
        <w:tc>
          <w:tcPr>
            <w:tcW w:w="2880" w:type="dxa"/>
          </w:tcPr>
          <w:p w:rsidR="00204732" w:rsidRDefault="00BD1D7F">
            <w:r>
              <w:t>2113.</w:t>
            </w:r>
          </w:p>
        </w:tc>
        <w:tc>
          <w:tcPr>
            <w:tcW w:w="2880" w:type="dxa"/>
          </w:tcPr>
          <w:p w:rsidR="00204732" w:rsidRDefault="00BD1D7F">
            <w:r>
              <w:t>Журнал «Аль-Ваъй» № 291 за март 2011 года (решение Ленинского районного суда г. Уфы Республики Башкортостан от 01.07.2013);</w:t>
            </w:r>
          </w:p>
        </w:tc>
        <w:tc>
          <w:tcPr>
            <w:tcW w:w="2880" w:type="dxa"/>
          </w:tcPr>
          <w:p w:rsidR="00204732" w:rsidRDefault="00204732"/>
        </w:tc>
      </w:tr>
      <w:tr w:rsidR="00204732">
        <w:tc>
          <w:tcPr>
            <w:tcW w:w="2880" w:type="dxa"/>
          </w:tcPr>
          <w:p w:rsidR="00204732" w:rsidRDefault="00BD1D7F">
            <w:r>
              <w:t>2114.</w:t>
            </w:r>
          </w:p>
        </w:tc>
        <w:tc>
          <w:tcPr>
            <w:tcW w:w="2880" w:type="dxa"/>
          </w:tcPr>
          <w:p w:rsidR="00204732" w:rsidRDefault="00BD1D7F">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204732" w:rsidRDefault="00204732"/>
        </w:tc>
      </w:tr>
      <w:tr w:rsidR="00204732">
        <w:tc>
          <w:tcPr>
            <w:tcW w:w="2880" w:type="dxa"/>
          </w:tcPr>
          <w:p w:rsidR="00204732" w:rsidRDefault="00BD1D7F">
            <w:r>
              <w:t>2115.</w:t>
            </w:r>
          </w:p>
        </w:tc>
        <w:tc>
          <w:tcPr>
            <w:tcW w:w="2880" w:type="dxa"/>
          </w:tcPr>
          <w:p w:rsidR="00204732" w:rsidRDefault="00BD1D7F">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204732" w:rsidRDefault="00204732"/>
        </w:tc>
      </w:tr>
      <w:tr w:rsidR="00204732">
        <w:tc>
          <w:tcPr>
            <w:tcW w:w="2880" w:type="dxa"/>
          </w:tcPr>
          <w:p w:rsidR="00204732" w:rsidRDefault="00BD1D7F">
            <w:r>
              <w:t>2116.</w:t>
            </w:r>
          </w:p>
        </w:tc>
        <w:tc>
          <w:tcPr>
            <w:tcW w:w="2880" w:type="dxa"/>
          </w:tcPr>
          <w:p w:rsidR="00204732" w:rsidRDefault="00BD1D7F">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204732" w:rsidRDefault="00204732"/>
        </w:tc>
      </w:tr>
      <w:tr w:rsidR="00204732">
        <w:tc>
          <w:tcPr>
            <w:tcW w:w="2880" w:type="dxa"/>
          </w:tcPr>
          <w:p w:rsidR="00204732" w:rsidRDefault="00BD1D7F">
            <w:r>
              <w:t>2117.</w:t>
            </w:r>
          </w:p>
        </w:tc>
        <w:tc>
          <w:tcPr>
            <w:tcW w:w="2880" w:type="dxa"/>
          </w:tcPr>
          <w:p w:rsidR="00204732" w:rsidRDefault="00BD1D7F">
            <w:r>
              <w:t>Брошюра «Приближение к Аллаху – путь к успеху» (решение Магасского районного суда Республики Ингушетия от 23.07.2013);</w:t>
            </w:r>
          </w:p>
        </w:tc>
        <w:tc>
          <w:tcPr>
            <w:tcW w:w="2880" w:type="dxa"/>
          </w:tcPr>
          <w:p w:rsidR="00204732" w:rsidRDefault="00204732"/>
        </w:tc>
      </w:tr>
      <w:tr w:rsidR="00204732">
        <w:tc>
          <w:tcPr>
            <w:tcW w:w="2880" w:type="dxa"/>
          </w:tcPr>
          <w:p w:rsidR="00204732" w:rsidRDefault="00BD1D7F">
            <w:r>
              <w:t>2118.</w:t>
            </w:r>
          </w:p>
        </w:tc>
        <w:tc>
          <w:tcPr>
            <w:tcW w:w="2880" w:type="dxa"/>
          </w:tcPr>
          <w:p w:rsidR="00204732" w:rsidRDefault="00BD1D7F">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204732" w:rsidRDefault="00204732"/>
        </w:tc>
      </w:tr>
      <w:tr w:rsidR="00204732">
        <w:tc>
          <w:tcPr>
            <w:tcW w:w="2880" w:type="dxa"/>
          </w:tcPr>
          <w:p w:rsidR="00204732" w:rsidRDefault="00BD1D7F">
            <w:r>
              <w:t>2119.</w:t>
            </w:r>
          </w:p>
        </w:tc>
        <w:tc>
          <w:tcPr>
            <w:tcW w:w="2880" w:type="dxa"/>
          </w:tcPr>
          <w:p w:rsidR="00204732" w:rsidRDefault="00BD1D7F">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204732" w:rsidRDefault="00204732"/>
        </w:tc>
      </w:tr>
      <w:tr w:rsidR="00204732">
        <w:tc>
          <w:tcPr>
            <w:tcW w:w="2880" w:type="dxa"/>
          </w:tcPr>
          <w:p w:rsidR="00204732" w:rsidRDefault="00BD1D7F">
            <w:r>
              <w:t>2120.</w:t>
            </w:r>
          </w:p>
        </w:tc>
        <w:tc>
          <w:tcPr>
            <w:tcW w:w="2880" w:type="dxa"/>
          </w:tcPr>
          <w:p w:rsidR="00204732" w:rsidRDefault="00BD1D7F">
            <w:r>
              <w:t>Журнал «Аль-Ваъй» под номером 293 (решение Магасского районного суда Республики Ингушетия от 23.07.2013);</w:t>
            </w:r>
          </w:p>
        </w:tc>
        <w:tc>
          <w:tcPr>
            <w:tcW w:w="2880" w:type="dxa"/>
          </w:tcPr>
          <w:p w:rsidR="00204732" w:rsidRDefault="00204732"/>
        </w:tc>
      </w:tr>
      <w:tr w:rsidR="00204732">
        <w:tc>
          <w:tcPr>
            <w:tcW w:w="2880" w:type="dxa"/>
          </w:tcPr>
          <w:p w:rsidR="00204732" w:rsidRDefault="00BD1D7F">
            <w:r>
              <w:t>2121.</w:t>
            </w:r>
          </w:p>
        </w:tc>
        <w:tc>
          <w:tcPr>
            <w:tcW w:w="2880" w:type="dxa"/>
          </w:tcPr>
          <w:p w:rsidR="00204732" w:rsidRDefault="00BD1D7F">
            <w:r>
              <w:t>Журнал «Аль-Ваъй» под номером 294 (решение Магасского рай</w:t>
            </w:r>
            <w:r>
              <w:t>онного суда Республики Ингушетия от 23.07.2013);</w:t>
            </w:r>
          </w:p>
        </w:tc>
        <w:tc>
          <w:tcPr>
            <w:tcW w:w="2880" w:type="dxa"/>
          </w:tcPr>
          <w:p w:rsidR="00204732" w:rsidRDefault="00204732"/>
        </w:tc>
      </w:tr>
      <w:tr w:rsidR="00204732">
        <w:tc>
          <w:tcPr>
            <w:tcW w:w="2880" w:type="dxa"/>
          </w:tcPr>
          <w:p w:rsidR="00204732" w:rsidRDefault="00BD1D7F">
            <w:r>
              <w:t>2122.</w:t>
            </w:r>
          </w:p>
        </w:tc>
        <w:tc>
          <w:tcPr>
            <w:tcW w:w="2880" w:type="dxa"/>
          </w:tcPr>
          <w:p w:rsidR="00204732" w:rsidRDefault="00BD1D7F">
            <w:r>
              <w:t>Журнал «Аль-Ваъй» под номером 298 (решение Магасского районного суда Республики Ингушетия от 23.07.2013);</w:t>
            </w:r>
          </w:p>
        </w:tc>
        <w:tc>
          <w:tcPr>
            <w:tcW w:w="2880" w:type="dxa"/>
          </w:tcPr>
          <w:p w:rsidR="00204732" w:rsidRDefault="00204732"/>
        </w:tc>
      </w:tr>
      <w:tr w:rsidR="00204732">
        <w:tc>
          <w:tcPr>
            <w:tcW w:w="2880" w:type="dxa"/>
          </w:tcPr>
          <w:p w:rsidR="00204732" w:rsidRDefault="00BD1D7F">
            <w:r>
              <w:t>2123.</w:t>
            </w:r>
          </w:p>
        </w:tc>
        <w:tc>
          <w:tcPr>
            <w:tcW w:w="2880" w:type="dxa"/>
          </w:tcPr>
          <w:p w:rsidR="00204732" w:rsidRDefault="00BD1D7F">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2880" w:type="dxa"/>
          </w:tcPr>
          <w:p w:rsidR="00204732" w:rsidRDefault="00204732"/>
        </w:tc>
      </w:tr>
      <w:tr w:rsidR="00204732">
        <w:tc>
          <w:tcPr>
            <w:tcW w:w="2880" w:type="dxa"/>
          </w:tcPr>
          <w:p w:rsidR="00204732" w:rsidRDefault="00BD1D7F">
            <w:r>
              <w:t>2124.</w:t>
            </w:r>
          </w:p>
        </w:tc>
        <w:tc>
          <w:tcPr>
            <w:tcW w:w="2880" w:type="dxa"/>
          </w:tcPr>
          <w:p w:rsidR="00204732" w:rsidRDefault="00BD1D7F">
            <w:r>
              <w:t>Интернет-сайт www.b</w:t>
            </w:r>
            <w:r>
              <w:t>abouchka.net/www.kavkazcenter.com (решение Фрунзенского районного суда города Саратова от 12.08.2013);</w:t>
            </w:r>
          </w:p>
        </w:tc>
        <w:tc>
          <w:tcPr>
            <w:tcW w:w="2880" w:type="dxa"/>
          </w:tcPr>
          <w:p w:rsidR="00204732" w:rsidRDefault="00204732"/>
        </w:tc>
      </w:tr>
      <w:tr w:rsidR="00204732">
        <w:tc>
          <w:tcPr>
            <w:tcW w:w="2880" w:type="dxa"/>
          </w:tcPr>
          <w:p w:rsidR="00204732" w:rsidRDefault="00BD1D7F">
            <w:r>
              <w:t>2125.</w:t>
            </w:r>
          </w:p>
        </w:tc>
        <w:tc>
          <w:tcPr>
            <w:tcW w:w="2880" w:type="dxa"/>
          </w:tcPr>
          <w:p w:rsidR="00204732" w:rsidRDefault="00BD1D7F">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204732" w:rsidRDefault="00204732"/>
        </w:tc>
      </w:tr>
      <w:tr w:rsidR="00204732">
        <w:tc>
          <w:tcPr>
            <w:tcW w:w="2880" w:type="dxa"/>
          </w:tcPr>
          <w:p w:rsidR="00204732" w:rsidRDefault="00BD1D7F">
            <w:r>
              <w:t>2126.</w:t>
            </w:r>
          </w:p>
        </w:tc>
        <w:tc>
          <w:tcPr>
            <w:tcW w:w="2880" w:type="dxa"/>
          </w:tcPr>
          <w:p w:rsidR="00204732" w:rsidRDefault="00BD1D7F">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204732" w:rsidRDefault="00204732"/>
        </w:tc>
      </w:tr>
      <w:tr w:rsidR="00204732">
        <w:tc>
          <w:tcPr>
            <w:tcW w:w="2880" w:type="dxa"/>
          </w:tcPr>
          <w:p w:rsidR="00204732" w:rsidRDefault="00BD1D7F">
            <w:r>
              <w:t>2127.</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2128.</w:t>
            </w:r>
          </w:p>
        </w:tc>
        <w:tc>
          <w:tcPr>
            <w:tcW w:w="2880" w:type="dxa"/>
          </w:tcPr>
          <w:p w:rsidR="00204732" w:rsidRDefault="00BD1D7F">
            <w:r>
              <w:t>Печатная продукция «Конгресс Украiнських нацiоналiстiв», Киiв, 1995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2129.</w:t>
            </w:r>
          </w:p>
        </w:tc>
        <w:tc>
          <w:tcPr>
            <w:tcW w:w="2880" w:type="dxa"/>
          </w:tcPr>
          <w:p w:rsidR="00204732" w:rsidRDefault="00BD1D7F">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2130.</w:t>
            </w:r>
          </w:p>
        </w:tc>
        <w:tc>
          <w:tcPr>
            <w:tcW w:w="2880" w:type="dxa"/>
          </w:tcPr>
          <w:p w:rsidR="00204732" w:rsidRDefault="00BD1D7F">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204732" w:rsidRDefault="00204732"/>
        </w:tc>
      </w:tr>
      <w:tr w:rsidR="00204732">
        <w:tc>
          <w:tcPr>
            <w:tcW w:w="2880" w:type="dxa"/>
          </w:tcPr>
          <w:p w:rsidR="00204732" w:rsidRDefault="00BD1D7F">
            <w:r>
              <w:t>2131.</w:t>
            </w:r>
          </w:p>
        </w:tc>
        <w:tc>
          <w:tcPr>
            <w:tcW w:w="2880" w:type="dxa"/>
          </w:tcPr>
          <w:p w:rsidR="00204732" w:rsidRDefault="00BD1D7F">
            <w:r>
              <w:t>Печатная продукция «Едино правильний шлях», Киiв, 1993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2132.</w:t>
            </w:r>
          </w:p>
        </w:tc>
        <w:tc>
          <w:tcPr>
            <w:tcW w:w="2880" w:type="dxa"/>
          </w:tcPr>
          <w:p w:rsidR="00204732" w:rsidRDefault="00BD1D7F">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2133.</w:t>
            </w:r>
          </w:p>
        </w:tc>
        <w:tc>
          <w:tcPr>
            <w:tcW w:w="2880" w:type="dxa"/>
          </w:tcPr>
          <w:p w:rsidR="00204732" w:rsidRDefault="00BD1D7F">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2134.</w:t>
            </w:r>
          </w:p>
        </w:tc>
        <w:tc>
          <w:tcPr>
            <w:tcW w:w="2880" w:type="dxa"/>
          </w:tcPr>
          <w:p w:rsidR="00204732" w:rsidRDefault="00BD1D7F">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2135.</w:t>
            </w:r>
          </w:p>
        </w:tc>
        <w:tc>
          <w:tcPr>
            <w:tcW w:w="2880" w:type="dxa"/>
          </w:tcPr>
          <w:p w:rsidR="00204732" w:rsidRDefault="00BD1D7F">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204732" w:rsidRDefault="00204732"/>
        </w:tc>
      </w:tr>
      <w:tr w:rsidR="00204732">
        <w:tc>
          <w:tcPr>
            <w:tcW w:w="2880" w:type="dxa"/>
          </w:tcPr>
          <w:p w:rsidR="00204732" w:rsidRDefault="00BD1D7F">
            <w:r>
              <w:t>2136.</w:t>
            </w:r>
          </w:p>
        </w:tc>
        <w:tc>
          <w:tcPr>
            <w:tcW w:w="2880" w:type="dxa"/>
          </w:tcPr>
          <w:p w:rsidR="00204732" w:rsidRDefault="00BD1D7F">
            <w:r>
              <w:t>Печатная продукция М.Р. Литвин, К.Е. Науменко «Iсторiя ЗУНР», Львiв, 1995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2137.</w:t>
            </w:r>
          </w:p>
        </w:tc>
        <w:tc>
          <w:tcPr>
            <w:tcW w:w="2880" w:type="dxa"/>
          </w:tcPr>
          <w:p w:rsidR="00204732" w:rsidRDefault="00BD1D7F">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2138.</w:t>
            </w:r>
          </w:p>
        </w:tc>
        <w:tc>
          <w:tcPr>
            <w:tcW w:w="2880" w:type="dxa"/>
          </w:tcPr>
          <w:p w:rsidR="00204732" w:rsidRDefault="00BD1D7F">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2139.</w:t>
            </w:r>
          </w:p>
        </w:tc>
        <w:tc>
          <w:tcPr>
            <w:tcW w:w="2880" w:type="dxa"/>
          </w:tcPr>
          <w:p w:rsidR="00204732" w:rsidRDefault="00BD1D7F">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2140.</w:t>
            </w:r>
          </w:p>
        </w:tc>
        <w:tc>
          <w:tcPr>
            <w:tcW w:w="2880" w:type="dxa"/>
          </w:tcPr>
          <w:p w:rsidR="00204732" w:rsidRDefault="00BD1D7F">
            <w:r>
              <w:t>Видеоролик «MOSCUER SS» (решение Ленинского районного суда г. Иваново от 23.08.2013);</w:t>
            </w:r>
          </w:p>
        </w:tc>
        <w:tc>
          <w:tcPr>
            <w:tcW w:w="2880" w:type="dxa"/>
          </w:tcPr>
          <w:p w:rsidR="00204732" w:rsidRDefault="00204732"/>
        </w:tc>
      </w:tr>
      <w:tr w:rsidR="00204732">
        <w:tc>
          <w:tcPr>
            <w:tcW w:w="2880" w:type="dxa"/>
          </w:tcPr>
          <w:p w:rsidR="00204732" w:rsidRDefault="00BD1D7F">
            <w:r>
              <w:t>2141.</w:t>
            </w:r>
          </w:p>
        </w:tc>
        <w:tc>
          <w:tcPr>
            <w:tcW w:w="2880" w:type="dxa"/>
          </w:tcPr>
          <w:p w:rsidR="00204732" w:rsidRDefault="00BD1D7F">
            <w:r>
              <w:t xml:space="preserve">Видеоролик «Скини против чурок» (решение Ленинского районного суда г. Иваново </w:t>
            </w:r>
            <w:r>
              <w:t>от 23.08.2013);</w:t>
            </w:r>
          </w:p>
        </w:tc>
        <w:tc>
          <w:tcPr>
            <w:tcW w:w="2880" w:type="dxa"/>
          </w:tcPr>
          <w:p w:rsidR="00204732" w:rsidRDefault="00204732"/>
        </w:tc>
      </w:tr>
      <w:tr w:rsidR="00204732">
        <w:tc>
          <w:tcPr>
            <w:tcW w:w="2880" w:type="dxa"/>
          </w:tcPr>
          <w:p w:rsidR="00204732" w:rsidRDefault="00BD1D7F">
            <w:r>
              <w:t>2142.</w:t>
            </w:r>
          </w:p>
        </w:tc>
        <w:tc>
          <w:tcPr>
            <w:tcW w:w="2880" w:type="dxa"/>
          </w:tcPr>
          <w:p w:rsidR="00204732" w:rsidRDefault="00BD1D7F">
            <w:r>
              <w:t>Видеоролик «Привет, чурки» (решение Ленинского районного суда г. Иваново от 23.08.2013);</w:t>
            </w:r>
          </w:p>
        </w:tc>
        <w:tc>
          <w:tcPr>
            <w:tcW w:w="2880" w:type="dxa"/>
          </w:tcPr>
          <w:p w:rsidR="00204732" w:rsidRDefault="00204732"/>
        </w:tc>
      </w:tr>
      <w:tr w:rsidR="00204732">
        <w:tc>
          <w:tcPr>
            <w:tcW w:w="2880" w:type="dxa"/>
          </w:tcPr>
          <w:p w:rsidR="00204732" w:rsidRDefault="00BD1D7F">
            <w:r>
              <w:t>2143.</w:t>
            </w:r>
          </w:p>
        </w:tc>
        <w:tc>
          <w:tcPr>
            <w:tcW w:w="2880" w:type="dxa"/>
          </w:tcPr>
          <w:p w:rsidR="00204732" w:rsidRDefault="00BD1D7F">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204732" w:rsidRDefault="00204732"/>
        </w:tc>
      </w:tr>
      <w:tr w:rsidR="00204732">
        <w:tc>
          <w:tcPr>
            <w:tcW w:w="2880" w:type="dxa"/>
          </w:tcPr>
          <w:p w:rsidR="00204732" w:rsidRDefault="00BD1D7F">
            <w:r>
              <w:t>2144.</w:t>
            </w:r>
          </w:p>
        </w:tc>
        <w:tc>
          <w:tcPr>
            <w:tcW w:w="2880" w:type="dxa"/>
          </w:tcPr>
          <w:p w:rsidR="00204732" w:rsidRDefault="00BD1D7F">
            <w:r>
              <w:t>Статья «Мехк-Кхел» вызывает в Шариатский Суд Главу РИ Евкурова Ю-Б.Б. и председателя РИК Муссу Евлоева», опубликованная 13.12.2011 г. на сайте http</w:t>
            </w:r>
            <w:r>
              <w:t>:ingushetiyaru.org,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2880" w:type="dxa"/>
          </w:tcPr>
          <w:p w:rsidR="00204732" w:rsidRDefault="00204732"/>
        </w:tc>
      </w:tr>
      <w:tr w:rsidR="00204732">
        <w:tc>
          <w:tcPr>
            <w:tcW w:w="2880" w:type="dxa"/>
          </w:tcPr>
          <w:p w:rsidR="00204732" w:rsidRDefault="00BD1D7F">
            <w:r>
              <w:t>2145.</w:t>
            </w:r>
          </w:p>
        </w:tc>
        <w:tc>
          <w:tcPr>
            <w:tcW w:w="2880" w:type="dxa"/>
          </w:tcPr>
          <w:p w:rsidR="00204732" w:rsidRDefault="00BD1D7F">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204732" w:rsidRDefault="00204732"/>
        </w:tc>
      </w:tr>
      <w:tr w:rsidR="00204732">
        <w:tc>
          <w:tcPr>
            <w:tcW w:w="2880" w:type="dxa"/>
          </w:tcPr>
          <w:p w:rsidR="00204732" w:rsidRDefault="00BD1D7F">
            <w:r>
              <w:t>2146.</w:t>
            </w:r>
          </w:p>
        </w:tc>
        <w:tc>
          <w:tcPr>
            <w:tcW w:w="2880" w:type="dxa"/>
          </w:tcPr>
          <w:p w:rsidR="00204732" w:rsidRDefault="00BD1D7F">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204732" w:rsidRDefault="00204732"/>
        </w:tc>
      </w:tr>
      <w:tr w:rsidR="00204732">
        <w:tc>
          <w:tcPr>
            <w:tcW w:w="2880" w:type="dxa"/>
          </w:tcPr>
          <w:p w:rsidR="00204732" w:rsidRDefault="00BD1D7F">
            <w:r>
              <w:t>2147.</w:t>
            </w:r>
          </w:p>
        </w:tc>
        <w:tc>
          <w:tcPr>
            <w:tcW w:w="2880" w:type="dxa"/>
          </w:tcPr>
          <w:p w:rsidR="00204732" w:rsidRDefault="00BD1D7F">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204732" w:rsidRDefault="00204732"/>
        </w:tc>
      </w:tr>
      <w:tr w:rsidR="00204732">
        <w:tc>
          <w:tcPr>
            <w:tcW w:w="2880" w:type="dxa"/>
          </w:tcPr>
          <w:p w:rsidR="00204732" w:rsidRDefault="00BD1D7F">
            <w:r>
              <w:t>2148.</w:t>
            </w:r>
          </w:p>
        </w:tc>
        <w:tc>
          <w:tcPr>
            <w:tcW w:w="2880" w:type="dxa"/>
          </w:tcPr>
          <w:p w:rsidR="00204732" w:rsidRDefault="00BD1D7F">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204732" w:rsidRDefault="00204732"/>
        </w:tc>
      </w:tr>
      <w:tr w:rsidR="00204732">
        <w:tc>
          <w:tcPr>
            <w:tcW w:w="2880" w:type="dxa"/>
          </w:tcPr>
          <w:p w:rsidR="00204732" w:rsidRDefault="00BD1D7F">
            <w:r>
              <w:t>2149.</w:t>
            </w:r>
          </w:p>
        </w:tc>
        <w:tc>
          <w:tcPr>
            <w:tcW w:w="2880" w:type="dxa"/>
          </w:tcPr>
          <w:p w:rsidR="00204732" w:rsidRDefault="00BD1D7F">
            <w:r>
              <w:t>Страни</w:t>
            </w:r>
            <w:r>
              <w:t>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2880" w:type="dxa"/>
          </w:tcPr>
          <w:p w:rsidR="00204732" w:rsidRDefault="00204732"/>
        </w:tc>
      </w:tr>
      <w:tr w:rsidR="00204732">
        <w:tc>
          <w:tcPr>
            <w:tcW w:w="2880" w:type="dxa"/>
          </w:tcPr>
          <w:p w:rsidR="00204732" w:rsidRDefault="00BD1D7F">
            <w:r>
              <w:t>2150.</w:t>
            </w:r>
          </w:p>
        </w:tc>
        <w:tc>
          <w:tcPr>
            <w:tcW w:w="2880" w:type="dxa"/>
          </w:tcPr>
          <w:p w:rsidR="00204732" w:rsidRDefault="00BD1D7F">
            <w:r>
              <w:t>Сайт mp3uz.mobi (решение Пятигорского городского суда Ставропольского к</w:t>
            </w:r>
            <w:r>
              <w:t>рая от 16.07.2013);</w:t>
            </w:r>
          </w:p>
        </w:tc>
        <w:tc>
          <w:tcPr>
            <w:tcW w:w="2880" w:type="dxa"/>
          </w:tcPr>
          <w:p w:rsidR="00204732" w:rsidRDefault="00204732"/>
        </w:tc>
      </w:tr>
      <w:tr w:rsidR="00204732">
        <w:tc>
          <w:tcPr>
            <w:tcW w:w="2880" w:type="dxa"/>
          </w:tcPr>
          <w:p w:rsidR="00204732" w:rsidRDefault="00BD1D7F">
            <w:r>
              <w:t>2151.</w:t>
            </w:r>
          </w:p>
        </w:tc>
        <w:tc>
          <w:tcPr>
            <w:tcW w:w="2880" w:type="dxa"/>
          </w:tcPr>
          <w:p w:rsidR="00204732" w:rsidRDefault="00BD1D7F">
            <w:r>
              <w:t>Сайт www.vidoz.net (решение Пятигорского городского суда Ставропольского края от 16.07.2013);</w:t>
            </w:r>
          </w:p>
        </w:tc>
        <w:tc>
          <w:tcPr>
            <w:tcW w:w="2880" w:type="dxa"/>
          </w:tcPr>
          <w:p w:rsidR="00204732" w:rsidRDefault="00204732"/>
        </w:tc>
      </w:tr>
      <w:tr w:rsidR="00204732">
        <w:tc>
          <w:tcPr>
            <w:tcW w:w="2880" w:type="dxa"/>
          </w:tcPr>
          <w:p w:rsidR="00204732" w:rsidRDefault="00BD1D7F">
            <w:r>
              <w:t>2152.</w:t>
            </w:r>
          </w:p>
        </w:tc>
        <w:tc>
          <w:tcPr>
            <w:tcW w:w="2880" w:type="dxa"/>
          </w:tcPr>
          <w:p w:rsidR="00204732" w:rsidRDefault="00BD1D7F">
            <w:r>
              <w:t>Сайт http://firdaux.ucoz.net (решение Пятигорского городского суда Ставропольского края от 16.07.2013);</w:t>
            </w:r>
          </w:p>
        </w:tc>
        <w:tc>
          <w:tcPr>
            <w:tcW w:w="2880" w:type="dxa"/>
          </w:tcPr>
          <w:p w:rsidR="00204732" w:rsidRDefault="00204732"/>
        </w:tc>
      </w:tr>
      <w:tr w:rsidR="00204732">
        <w:tc>
          <w:tcPr>
            <w:tcW w:w="2880" w:type="dxa"/>
          </w:tcPr>
          <w:p w:rsidR="00204732" w:rsidRDefault="00BD1D7F">
            <w:r>
              <w:t>2153.</w:t>
            </w:r>
          </w:p>
        </w:tc>
        <w:tc>
          <w:tcPr>
            <w:tcW w:w="2880" w:type="dxa"/>
          </w:tcPr>
          <w:p w:rsidR="00204732" w:rsidRDefault="00BD1D7F">
            <w:r>
              <w:t xml:space="preserve">Сайт </w:t>
            </w:r>
            <w:r>
              <w:t>http://videoscop.cc (решение Пятигорского городского суда Ставропольского края от 16.07.2013);</w:t>
            </w:r>
          </w:p>
        </w:tc>
        <w:tc>
          <w:tcPr>
            <w:tcW w:w="2880" w:type="dxa"/>
          </w:tcPr>
          <w:p w:rsidR="00204732" w:rsidRDefault="00204732"/>
        </w:tc>
      </w:tr>
      <w:tr w:rsidR="00204732">
        <w:tc>
          <w:tcPr>
            <w:tcW w:w="2880" w:type="dxa"/>
          </w:tcPr>
          <w:p w:rsidR="00204732" w:rsidRDefault="00BD1D7F">
            <w:r>
              <w:t>2154.</w:t>
            </w:r>
          </w:p>
        </w:tc>
        <w:tc>
          <w:tcPr>
            <w:tcW w:w="2880" w:type="dxa"/>
          </w:tcPr>
          <w:p w:rsidR="00204732" w:rsidRDefault="00BD1D7F">
            <w:r>
              <w:t>Видеоролик «Мочи чертей!!!!!!!!!!!» (решение Ленинского районного суда г. Иваново от 15.07.2013);</w:t>
            </w:r>
          </w:p>
        </w:tc>
        <w:tc>
          <w:tcPr>
            <w:tcW w:w="2880" w:type="dxa"/>
          </w:tcPr>
          <w:p w:rsidR="00204732" w:rsidRDefault="00204732"/>
        </w:tc>
      </w:tr>
      <w:tr w:rsidR="00204732">
        <w:tc>
          <w:tcPr>
            <w:tcW w:w="2880" w:type="dxa"/>
          </w:tcPr>
          <w:p w:rsidR="00204732" w:rsidRDefault="00BD1D7F">
            <w:r>
              <w:t>2155.</w:t>
            </w:r>
          </w:p>
        </w:tc>
        <w:tc>
          <w:tcPr>
            <w:tcW w:w="2880" w:type="dxa"/>
          </w:tcPr>
          <w:p w:rsidR="00204732" w:rsidRDefault="00BD1D7F">
            <w:r>
              <w:t>Видеоролик «Скинхеды громят анти-фа» (решение Л</w:t>
            </w:r>
            <w:r>
              <w:t>енинского районного суда г. Иваново от 15.07.2013);</w:t>
            </w:r>
          </w:p>
        </w:tc>
        <w:tc>
          <w:tcPr>
            <w:tcW w:w="2880" w:type="dxa"/>
          </w:tcPr>
          <w:p w:rsidR="00204732" w:rsidRDefault="00204732"/>
        </w:tc>
      </w:tr>
      <w:tr w:rsidR="00204732">
        <w:tc>
          <w:tcPr>
            <w:tcW w:w="2880" w:type="dxa"/>
          </w:tcPr>
          <w:p w:rsidR="00204732" w:rsidRDefault="00BD1D7F">
            <w:r>
              <w:t>2156.</w:t>
            </w:r>
          </w:p>
        </w:tc>
        <w:tc>
          <w:tcPr>
            <w:tcW w:w="2880" w:type="dxa"/>
          </w:tcPr>
          <w:p w:rsidR="00204732" w:rsidRDefault="00BD1D7F">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204732" w:rsidRDefault="00204732"/>
        </w:tc>
      </w:tr>
      <w:tr w:rsidR="00204732">
        <w:tc>
          <w:tcPr>
            <w:tcW w:w="2880" w:type="dxa"/>
          </w:tcPr>
          <w:p w:rsidR="00204732" w:rsidRDefault="00BD1D7F">
            <w:r>
              <w:t>2157.</w:t>
            </w:r>
          </w:p>
        </w:tc>
        <w:tc>
          <w:tcPr>
            <w:tcW w:w="2880" w:type="dxa"/>
          </w:tcPr>
          <w:p w:rsidR="00204732" w:rsidRDefault="00BD1D7F">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2158.</w:t>
            </w:r>
          </w:p>
        </w:tc>
        <w:tc>
          <w:tcPr>
            <w:tcW w:w="2880" w:type="dxa"/>
          </w:tcPr>
          <w:p w:rsidR="00204732" w:rsidRDefault="00BD1D7F">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2159.</w:t>
            </w:r>
          </w:p>
        </w:tc>
        <w:tc>
          <w:tcPr>
            <w:tcW w:w="2880" w:type="dxa"/>
          </w:tcPr>
          <w:p w:rsidR="00204732" w:rsidRDefault="00BD1D7F">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2160.</w:t>
            </w:r>
          </w:p>
        </w:tc>
        <w:tc>
          <w:tcPr>
            <w:tcW w:w="2880" w:type="dxa"/>
          </w:tcPr>
          <w:p w:rsidR="00204732" w:rsidRDefault="00BD1D7F">
            <w:r>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204732" w:rsidRDefault="00204732"/>
        </w:tc>
      </w:tr>
      <w:tr w:rsidR="00204732">
        <w:tc>
          <w:tcPr>
            <w:tcW w:w="2880" w:type="dxa"/>
          </w:tcPr>
          <w:p w:rsidR="00204732" w:rsidRDefault="00BD1D7F">
            <w:r>
              <w:t>2161.</w:t>
            </w:r>
          </w:p>
        </w:tc>
        <w:tc>
          <w:tcPr>
            <w:tcW w:w="2880" w:type="dxa"/>
          </w:tcPr>
          <w:p w:rsidR="00204732" w:rsidRDefault="00BD1D7F">
            <w:r>
              <w:t>Видеоролик «Скинхеды Весёлая нарезка» (решение Ленинского районного суда г. Иваново от 02.08.20</w:t>
            </w:r>
            <w:r>
              <w:t>13);</w:t>
            </w:r>
          </w:p>
        </w:tc>
        <w:tc>
          <w:tcPr>
            <w:tcW w:w="2880" w:type="dxa"/>
          </w:tcPr>
          <w:p w:rsidR="00204732" w:rsidRDefault="00204732"/>
        </w:tc>
      </w:tr>
      <w:tr w:rsidR="00204732">
        <w:tc>
          <w:tcPr>
            <w:tcW w:w="2880" w:type="dxa"/>
          </w:tcPr>
          <w:p w:rsidR="00204732" w:rsidRDefault="00BD1D7F">
            <w:r>
              <w:t>2162.</w:t>
            </w:r>
          </w:p>
        </w:tc>
        <w:tc>
          <w:tcPr>
            <w:tcW w:w="2880" w:type="dxa"/>
          </w:tcPr>
          <w:p w:rsidR="00204732" w:rsidRDefault="00BD1D7F">
            <w:r>
              <w:t>Видеоролик «Скинхеды громят общагу чеченов» (решение Ленинского районного суда г. Иваново от 02.08.2013);</w:t>
            </w:r>
          </w:p>
        </w:tc>
        <w:tc>
          <w:tcPr>
            <w:tcW w:w="2880" w:type="dxa"/>
          </w:tcPr>
          <w:p w:rsidR="00204732" w:rsidRDefault="00204732"/>
        </w:tc>
      </w:tr>
      <w:tr w:rsidR="00204732">
        <w:tc>
          <w:tcPr>
            <w:tcW w:w="2880" w:type="dxa"/>
          </w:tcPr>
          <w:p w:rsidR="00204732" w:rsidRDefault="00BD1D7F">
            <w:r>
              <w:t>2163.</w:t>
            </w:r>
          </w:p>
        </w:tc>
        <w:tc>
          <w:tcPr>
            <w:tcW w:w="2880" w:type="dxa"/>
          </w:tcPr>
          <w:p w:rsidR="00204732" w:rsidRDefault="00BD1D7F">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204732" w:rsidRDefault="00204732"/>
        </w:tc>
      </w:tr>
      <w:tr w:rsidR="00204732">
        <w:tc>
          <w:tcPr>
            <w:tcW w:w="2880" w:type="dxa"/>
          </w:tcPr>
          <w:p w:rsidR="00204732" w:rsidRDefault="00BD1D7F">
            <w:r>
              <w:t>2164.</w:t>
            </w:r>
          </w:p>
        </w:tc>
        <w:tc>
          <w:tcPr>
            <w:tcW w:w="2880" w:type="dxa"/>
          </w:tcPr>
          <w:p w:rsidR="00204732" w:rsidRDefault="00BD1D7F">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204732" w:rsidRDefault="00204732"/>
        </w:tc>
      </w:tr>
      <w:tr w:rsidR="00204732">
        <w:tc>
          <w:tcPr>
            <w:tcW w:w="2880" w:type="dxa"/>
          </w:tcPr>
          <w:p w:rsidR="00204732" w:rsidRDefault="00BD1D7F">
            <w:r>
              <w:t>2165.</w:t>
            </w:r>
          </w:p>
        </w:tc>
        <w:tc>
          <w:tcPr>
            <w:tcW w:w="2880" w:type="dxa"/>
          </w:tcPr>
          <w:p w:rsidR="00204732" w:rsidRDefault="00BD1D7F">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204732" w:rsidRDefault="00204732"/>
        </w:tc>
      </w:tr>
      <w:tr w:rsidR="00204732">
        <w:tc>
          <w:tcPr>
            <w:tcW w:w="2880" w:type="dxa"/>
          </w:tcPr>
          <w:p w:rsidR="00204732" w:rsidRDefault="00BD1D7F">
            <w:r>
              <w:t>2166.</w:t>
            </w:r>
          </w:p>
        </w:tc>
        <w:tc>
          <w:tcPr>
            <w:tcW w:w="2880" w:type="dxa"/>
          </w:tcPr>
          <w:p w:rsidR="00204732" w:rsidRDefault="00BD1D7F">
            <w:r>
              <w:t>Текст песни «Ты белый» музыкальной группы «Сейтар» (решение Якутского городского суда Республики Саха (Якутия) от 27.06.2013);</w:t>
            </w:r>
          </w:p>
        </w:tc>
        <w:tc>
          <w:tcPr>
            <w:tcW w:w="2880" w:type="dxa"/>
          </w:tcPr>
          <w:p w:rsidR="00204732" w:rsidRDefault="00204732"/>
        </w:tc>
      </w:tr>
      <w:tr w:rsidR="00204732">
        <w:tc>
          <w:tcPr>
            <w:tcW w:w="2880" w:type="dxa"/>
          </w:tcPr>
          <w:p w:rsidR="00204732" w:rsidRDefault="00BD1D7F">
            <w:r>
              <w:t>2167.</w:t>
            </w:r>
          </w:p>
        </w:tc>
        <w:tc>
          <w:tcPr>
            <w:tcW w:w="2880" w:type="dxa"/>
          </w:tcPr>
          <w:p w:rsidR="00204732" w:rsidRDefault="00BD1D7F">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204732" w:rsidRDefault="00204732"/>
        </w:tc>
      </w:tr>
      <w:tr w:rsidR="00204732">
        <w:tc>
          <w:tcPr>
            <w:tcW w:w="2880" w:type="dxa"/>
          </w:tcPr>
          <w:p w:rsidR="00204732" w:rsidRDefault="00BD1D7F">
            <w:r>
              <w:t>2168.</w:t>
            </w:r>
          </w:p>
        </w:tc>
        <w:tc>
          <w:tcPr>
            <w:tcW w:w="2880" w:type="dxa"/>
          </w:tcPr>
          <w:p w:rsidR="00204732" w:rsidRDefault="00BD1D7F">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204732" w:rsidRDefault="00204732"/>
        </w:tc>
      </w:tr>
      <w:tr w:rsidR="00204732">
        <w:tc>
          <w:tcPr>
            <w:tcW w:w="2880" w:type="dxa"/>
          </w:tcPr>
          <w:p w:rsidR="00204732" w:rsidRDefault="00BD1D7F">
            <w:r>
              <w:t>2169.</w:t>
            </w:r>
          </w:p>
        </w:tc>
        <w:tc>
          <w:tcPr>
            <w:tcW w:w="2880" w:type="dxa"/>
          </w:tcPr>
          <w:p w:rsidR="00204732" w:rsidRDefault="00BD1D7F">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204732" w:rsidRDefault="00204732"/>
        </w:tc>
      </w:tr>
      <w:tr w:rsidR="00204732">
        <w:tc>
          <w:tcPr>
            <w:tcW w:w="2880" w:type="dxa"/>
          </w:tcPr>
          <w:p w:rsidR="00204732" w:rsidRDefault="00BD1D7F">
            <w:r>
              <w:t>2170.</w:t>
            </w:r>
          </w:p>
        </w:tc>
        <w:tc>
          <w:tcPr>
            <w:tcW w:w="2880" w:type="dxa"/>
          </w:tcPr>
          <w:p w:rsidR="00204732" w:rsidRDefault="00BD1D7F">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204732" w:rsidRDefault="00204732"/>
        </w:tc>
      </w:tr>
      <w:tr w:rsidR="00204732">
        <w:tc>
          <w:tcPr>
            <w:tcW w:w="2880" w:type="dxa"/>
          </w:tcPr>
          <w:p w:rsidR="00204732" w:rsidRDefault="00BD1D7F">
            <w:r>
              <w:t>2171.</w:t>
            </w:r>
          </w:p>
        </w:tc>
        <w:tc>
          <w:tcPr>
            <w:tcW w:w="2880" w:type="dxa"/>
          </w:tcPr>
          <w:p w:rsidR="00204732" w:rsidRDefault="00BD1D7F">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204732" w:rsidRDefault="00204732"/>
        </w:tc>
      </w:tr>
      <w:tr w:rsidR="00204732">
        <w:tc>
          <w:tcPr>
            <w:tcW w:w="2880" w:type="dxa"/>
          </w:tcPr>
          <w:p w:rsidR="00204732" w:rsidRDefault="00BD1D7F">
            <w:r>
              <w:t>2172.</w:t>
            </w:r>
          </w:p>
        </w:tc>
        <w:tc>
          <w:tcPr>
            <w:tcW w:w="2880" w:type="dxa"/>
          </w:tcPr>
          <w:p w:rsidR="00204732" w:rsidRDefault="00BD1D7F">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204732" w:rsidRDefault="00204732"/>
        </w:tc>
      </w:tr>
      <w:tr w:rsidR="00204732">
        <w:tc>
          <w:tcPr>
            <w:tcW w:w="2880" w:type="dxa"/>
          </w:tcPr>
          <w:p w:rsidR="00204732" w:rsidRDefault="00BD1D7F">
            <w:r>
              <w:t>2173.</w:t>
            </w:r>
          </w:p>
        </w:tc>
        <w:tc>
          <w:tcPr>
            <w:tcW w:w="2880" w:type="dxa"/>
          </w:tcPr>
          <w:p w:rsidR="00204732" w:rsidRDefault="00BD1D7F">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204732" w:rsidRDefault="00204732"/>
        </w:tc>
      </w:tr>
      <w:tr w:rsidR="00204732">
        <w:tc>
          <w:tcPr>
            <w:tcW w:w="2880" w:type="dxa"/>
          </w:tcPr>
          <w:p w:rsidR="00204732" w:rsidRDefault="00BD1D7F">
            <w:r>
              <w:t>2174.</w:t>
            </w:r>
          </w:p>
        </w:tc>
        <w:tc>
          <w:tcPr>
            <w:tcW w:w="2880" w:type="dxa"/>
          </w:tcPr>
          <w:p w:rsidR="00204732" w:rsidRDefault="00BD1D7F">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204732" w:rsidRDefault="00204732"/>
        </w:tc>
      </w:tr>
      <w:tr w:rsidR="00204732">
        <w:tc>
          <w:tcPr>
            <w:tcW w:w="2880" w:type="dxa"/>
          </w:tcPr>
          <w:p w:rsidR="00204732" w:rsidRDefault="00BD1D7F">
            <w:r>
              <w:t>2175.</w:t>
            </w:r>
          </w:p>
        </w:tc>
        <w:tc>
          <w:tcPr>
            <w:tcW w:w="2880" w:type="dxa"/>
          </w:tcPr>
          <w:p w:rsidR="00204732" w:rsidRDefault="00BD1D7F">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204732" w:rsidRDefault="00204732"/>
        </w:tc>
      </w:tr>
      <w:tr w:rsidR="00204732">
        <w:tc>
          <w:tcPr>
            <w:tcW w:w="2880" w:type="dxa"/>
          </w:tcPr>
          <w:p w:rsidR="00204732" w:rsidRDefault="00BD1D7F">
            <w:r>
              <w:t>2176.</w:t>
            </w:r>
          </w:p>
        </w:tc>
        <w:tc>
          <w:tcPr>
            <w:tcW w:w="2880" w:type="dxa"/>
          </w:tcPr>
          <w:p w:rsidR="00204732" w:rsidRDefault="00BD1D7F">
            <w:r>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204732" w:rsidRDefault="00204732"/>
        </w:tc>
      </w:tr>
      <w:tr w:rsidR="00204732">
        <w:tc>
          <w:tcPr>
            <w:tcW w:w="2880" w:type="dxa"/>
          </w:tcPr>
          <w:p w:rsidR="00204732" w:rsidRDefault="00BD1D7F">
            <w:r>
              <w:t>2177.</w:t>
            </w:r>
          </w:p>
        </w:tc>
        <w:tc>
          <w:tcPr>
            <w:tcW w:w="2880" w:type="dxa"/>
          </w:tcPr>
          <w:p w:rsidR="00204732" w:rsidRDefault="00BD1D7F">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204732" w:rsidRDefault="00204732"/>
        </w:tc>
      </w:tr>
      <w:tr w:rsidR="00204732">
        <w:tc>
          <w:tcPr>
            <w:tcW w:w="2880" w:type="dxa"/>
          </w:tcPr>
          <w:p w:rsidR="00204732" w:rsidRDefault="00BD1D7F">
            <w:r>
              <w:t>2178.</w:t>
            </w:r>
          </w:p>
        </w:tc>
        <w:tc>
          <w:tcPr>
            <w:tcW w:w="2880" w:type="dxa"/>
          </w:tcPr>
          <w:p w:rsidR="00204732" w:rsidRDefault="00BD1D7F">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204732" w:rsidRDefault="00204732"/>
        </w:tc>
      </w:tr>
      <w:tr w:rsidR="00204732">
        <w:tc>
          <w:tcPr>
            <w:tcW w:w="2880" w:type="dxa"/>
          </w:tcPr>
          <w:p w:rsidR="00204732" w:rsidRDefault="00BD1D7F">
            <w:r>
              <w:t>2179.</w:t>
            </w:r>
          </w:p>
        </w:tc>
        <w:tc>
          <w:tcPr>
            <w:tcW w:w="2880" w:type="dxa"/>
          </w:tcPr>
          <w:p w:rsidR="00204732" w:rsidRDefault="00BD1D7F">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v=zCjBtzDKUtE; http://www.youtube.com/watch?v=76R4X0N4-TU; http://www.youtube.com/watch?v=eor9iRKnSq4; http://www.youtube.com/watch?v=3JK9UvUEMd0; http://www.youtube.com/watch?v=E1NSm9vHDrgt; http://www.youtube.com/watch?v=5LyCyU9WC6k (решение Новоуренгойс</w:t>
            </w:r>
            <w:r>
              <w:t>кого городского суда Ямало-Ненецкого автономного округа от 21.06.2013);</w:t>
            </w:r>
          </w:p>
        </w:tc>
        <w:tc>
          <w:tcPr>
            <w:tcW w:w="2880" w:type="dxa"/>
          </w:tcPr>
          <w:p w:rsidR="00204732" w:rsidRDefault="00204732"/>
        </w:tc>
      </w:tr>
      <w:tr w:rsidR="00204732">
        <w:tc>
          <w:tcPr>
            <w:tcW w:w="2880" w:type="dxa"/>
          </w:tcPr>
          <w:p w:rsidR="00204732" w:rsidRDefault="00BD1D7F">
            <w:r>
              <w:t>2180.</w:t>
            </w:r>
          </w:p>
        </w:tc>
        <w:tc>
          <w:tcPr>
            <w:tcW w:w="2880" w:type="dxa"/>
          </w:tcPr>
          <w:p w:rsidR="00204732" w:rsidRDefault="00BD1D7F">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204732" w:rsidRDefault="00204732"/>
        </w:tc>
      </w:tr>
      <w:tr w:rsidR="00204732">
        <w:tc>
          <w:tcPr>
            <w:tcW w:w="2880" w:type="dxa"/>
          </w:tcPr>
          <w:p w:rsidR="00204732" w:rsidRDefault="00BD1D7F">
            <w:r>
              <w:t>2181.</w:t>
            </w:r>
          </w:p>
        </w:tc>
        <w:tc>
          <w:tcPr>
            <w:tcW w:w="2880" w:type="dxa"/>
          </w:tcPr>
          <w:p w:rsidR="00204732" w:rsidRDefault="00BD1D7F">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204732" w:rsidRDefault="00204732"/>
        </w:tc>
      </w:tr>
      <w:tr w:rsidR="00204732">
        <w:tc>
          <w:tcPr>
            <w:tcW w:w="2880" w:type="dxa"/>
          </w:tcPr>
          <w:p w:rsidR="00204732" w:rsidRDefault="00BD1D7F">
            <w:r>
              <w:t>2182.</w:t>
            </w:r>
          </w:p>
        </w:tc>
        <w:tc>
          <w:tcPr>
            <w:tcW w:w="2880" w:type="dxa"/>
          </w:tcPr>
          <w:p w:rsidR="00204732" w:rsidRDefault="00BD1D7F">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204732" w:rsidRDefault="00204732"/>
        </w:tc>
      </w:tr>
      <w:tr w:rsidR="00204732">
        <w:tc>
          <w:tcPr>
            <w:tcW w:w="2880" w:type="dxa"/>
          </w:tcPr>
          <w:p w:rsidR="00204732" w:rsidRDefault="00BD1D7F">
            <w:r>
              <w:t>2183.</w:t>
            </w:r>
          </w:p>
        </w:tc>
        <w:tc>
          <w:tcPr>
            <w:tcW w:w="2880" w:type="dxa"/>
          </w:tcPr>
          <w:p w:rsidR="00204732" w:rsidRDefault="00BD1D7F">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204732" w:rsidRDefault="00204732"/>
        </w:tc>
      </w:tr>
      <w:tr w:rsidR="00204732">
        <w:tc>
          <w:tcPr>
            <w:tcW w:w="2880" w:type="dxa"/>
          </w:tcPr>
          <w:p w:rsidR="00204732" w:rsidRDefault="00BD1D7F">
            <w:r>
              <w:t>2184.</w:t>
            </w:r>
          </w:p>
        </w:tc>
        <w:tc>
          <w:tcPr>
            <w:tcW w:w="2880" w:type="dxa"/>
          </w:tcPr>
          <w:p w:rsidR="00204732" w:rsidRDefault="00BD1D7F">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r>
              <w:t>;</w:t>
            </w:r>
          </w:p>
        </w:tc>
        <w:tc>
          <w:tcPr>
            <w:tcW w:w="2880" w:type="dxa"/>
          </w:tcPr>
          <w:p w:rsidR="00204732" w:rsidRDefault="00204732"/>
        </w:tc>
      </w:tr>
      <w:tr w:rsidR="00204732">
        <w:tc>
          <w:tcPr>
            <w:tcW w:w="2880" w:type="dxa"/>
          </w:tcPr>
          <w:p w:rsidR="00204732" w:rsidRDefault="00BD1D7F">
            <w:r>
              <w:t>2185.</w:t>
            </w:r>
          </w:p>
        </w:tc>
        <w:tc>
          <w:tcPr>
            <w:tcW w:w="2880" w:type="dxa"/>
          </w:tcPr>
          <w:p w:rsidR="00204732" w:rsidRDefault="00BD1D7F">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204732" w:rsidRDefault="00204732"/>
        </w:tc>
      </w:tr>
      <w:tr w:rsidR="00204732">
        <w:tc>
          <w:tcPr>
            <w:tcW w:w="2880" w:type="dxa"/>
          </w:tcPr>
          <w:p w:rsidR="00204732" w:rsidRDefault="00BD1D7F">
            <w:r>
              <w:t>2186.</w:t>
            </w:r>
          </w:p>
        </w:tc>
        <w:tc>
          <w:tcPr>
            <w:tcW w:w="2880" w:type="dxa"/>
          </w:tcPr>
          <w:p w:rsidR="00204732" w:rsidRDefault="00BD1D7F">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204732" w:rsidRDefault="00204732"/>
        </w:tc>
      </w:tr>
      <w:tr w:rsidR="00204732">
        <w:tc>
          <w:tcPr>
            <w:tcW w:w="2880" w:type="dxa"/>
          </w:tcPr>
          <w:p w:rsidR="00204732" w:rsidRDefault="00BD1D7F">
            <w:r>
              <w:t>2187.</w:t>
            </w:r>
          </w:p>
        </w:tc>
        <w:tc>
          <w:tcPr>
            <w:tcW w:w="2880" w:type="dxa"/>
          </w:tcPr>
          <w:p w:rsidR="00204732" w:rsidRDefault="00BD1D7F">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204732" w:rsidRDefault="00204732"/>
        </w:tc>
      </w:tr>
      <w:tr w:rsidR="00204732">
        <w:tc>
          <w:tcPr>
            <w:tcW w:w="2880" w:type="dxa"/>
          </w:tcPr>
          <w:p w:rsidR="00204732" w:rsidRDefault="00BD1D7F">
            <w:r>
              <w:t>2188.</w:t>
            </w:r>
          </w:p>
        </w:tc>
        <w:tc>
          <w:tcPr>
            <w:tcW w:w="2880" w:type="dxa"/>
          </w:tcPr>
          <w:p w:rsidR="00204732" w:rsidRDefault="00BD1D7F">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204732" w:rsidRDefault="00204732"/>
        </w:tc>
      </w:tr>
      <w:tr w:rsidR="00204732">
        <w:tc>
          <w:tcPr>
            <w:tcW w:w="2880" w:type="dxa"/>
          </w:tcPr>
          <w:p w:rsidR="00204732" w:rsidRDefault="00BD1D7F">
            <w:r>
              <w:t>2189.</w:t>
            </w:r>
          </w:p>
        </w:tc>
        <w:tc>
          <w:tcPr>
            <w:tcW w:w="2880" w:type="dxa"/>
          </w:tcPr>
          <w:p w:rsidR="00204732" w:rsidRDefault="00BD1D7F">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204732" w:rsidRDefault="00204732"/>
        </w:tc>
      </w:tr>
      <w:tr w:rsidR="00204732">
        <w:tc>
          <w:tcPr>
            <w:tcW w:w="2880" w:type="dxa"/>
          </w:tcPr>
          <w:p w:rsidR="00204732" w:rsidRDefault="00BD1D7F">
            <w:r>
              <w:t>2190.</w:t>
            </w:r>
          </w:p>
        </w:tc>
        <w:tc>
          <w:tcPr>
            <w:tcW w:w="2880" w:type="dxa"/>
          </w:tcPr>
          <w:p w:rsidR="00204732" w:rsidRDefault="00BD1D7F">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204732" w:rsidRDefault="00204732"/>
        </w:tc>
      </w:tr>
      <w:tr w:rsidR="00204732">
        <w:tc>
          <w:tcPr>
            <w:tcW w:w="2880" w:type="dxa"/>
          </w:tcPr>
          <w:p w:rsidR="00204732" w:rsidRDefault="00BD1D7F">
            <w:r>
              <w:t>2191.</w:t>
            </w:r>
          </w:p>
        </w:tc>
        <w:tc>
          <w:tcPr>
            <w:tcW w:w="2880" w:type="dxa"/>
          </w:tcPr>
          <w:p w:rsidR="00204732" w:rsidRDefault="00BD1D7F">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204732" w:rsidRDefault="00204732"/>
        </w:tc>
      </w:tr>
      <w:tr w:rsidR="00204732">
        <w:tc>
          <w:tcPr>
            <w:tcW w:w="2880" w:type="dxa"/>
          </w:tcPr>
          <w:p w:rsidR="00204732" w:rsidRDefault="00BD1D7F">
            <w:r>
              <w:t>2192.</w:t>
            </w:r>
          </w:p>
        </w:tc>
        <w:tc>
          <w:tcPr>
            <w:tcW w:w="2880" w:type="dxa"/>
          </w:tcPr>
          <w:p w:rsidR="00204732" w:rsidRDefault="00BD1D7F">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204732" w:rsidRDefault="00204732"/>
        </w:tc>
      </w:tr>
      <w:tr w:rsidR="00204732">
        <w:tc>
          <w:tcPr>
            <w:tcW w:w="2880" w:type="dxa"/>
          </w:tcPr>
          <w:p w:rsidR="00204732" w:rsidRDefault="00BD1D7F">
            <w:r>
              <w:t>2193.</w:t>
            </w:r>
          </w:p>
        </w:tc>
        <w:tc>
          <w:tcPr>
            <w:tcW w:w="2880" w:type="dxa"/>
          </w:tcPr>
          <w:p w:rsidR="00204732" w:rsidRDefault="00BD1D7F">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204732" w:rsidRDefault="00204732"/>
        </w:tc>
      </w:tr>
      <w:tr w:rsidR="00204732">
        <w:tc>
          <w:tcPr>
            <w:tcW w:w="2880" w:type="dxa"/>
          </w:tcPr>
          <w:p w:rsidR="00204732" w:rsidRDefault="00BD1D7F">
            <w:r>
              <w:t>2194.</w:t>
            </w:r>
          </w:p>
        </w:tc>
        <w:tc>
          <w:tcPr>
            <w:tcW w:w="2880" w:type="dxa"/>
          </w:tcPr>
          <w:p w:rsidR="00204732" w:rsidRDefault="00BD1D7F">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204732" w:rsidRDefault="00204732"/>
        </w:tc>
      </w:tr>
      <w:tr w:rsidR="00204732">
        <w:tc>
          <w:tcPr>
            <w:tcW w:w="2880" w:type="dxa"/>
          </w:tcPr>
          <w:p w:rsidR="00204732" w:rsidRDefault="00BD1D7F">
            <w:r>
              <w:t>2195.</w:t>
            </w:r>
          </w:p>
        </w:tc>
        <w:tc>
          <w:tcPr>
            <w:tcW w:w="2880" w:type="dxa"/>
          </w:tcPr>
          <w:p w:rsidR="00204732" w:rsidRDefault="00BD1D7F">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204732" w:rsidRDefault="00204732"/>
        </w:tc>
      </w:tr>
      <w:tr w:rsidR="00204732">
        <w:tc>
          <w:tcPr>
            <w:tcW w:w="2880" w:type="dxa"/>
          </w:tcPr>
          <w:p w:rsidR="00204732" w:rsidRDefault="00BD1D7F">
            <w:r>
              <w:t>2196.</w:t>
            </w:r>
          </w:p>
        </w:tc>
        <w:tc>
          <w:tcPr>
            <w:tcW w:w="2880" w:type="dxa"/>
          </w:tcPr>
          <w:p w:rsidR="00204732" w:rsidRDefault="00BD1D7F">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204732" w:rsidRDefault="00204732"/>
        </w:tc>
      </w:tr>
      <w:tr w:rsidR="00204732">
        <w:tc>
          <w:tcPr>
            <w:tcW w:w="2880" w:type="dxa"/>
          </w:tcPr>
          <w:p w:rsidR="00204732" w:rsidRDefault="00BD1D7F">
            <w:r>
              <w:t>2197.</w:t>
            </w:r>
          </w:p>
        </w:tc>
        <w:tc>
          <w:tcPr>
            <w:tcW w:w="2880" w:type="dxa"/>
          </w:tcPr>
          <w:p w:rsidR="00204732" w:rsidRDefault="00BD1D7F">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204732" w:rsidRDefault="00204732"/>
        </w:tc>
      </w:tr>
      <w:tr w:rsidR="00204732">
        <w:tc>
          <w:tcPr>
            <w:tcW w:w="2880" w:type="dxa"/>
          </w:tcPr>
          <w:p w:rsidR="00204732" w:rsidRDefault="00BD1D7F">
            <w:r>
              <w:t>2198.</w:t>
            </w:r>
          </w:p>
        </w:tc>
        <w:tc>
          <w:tcPr>
            <w:tcW w:w="2880" w:type="dxa"/>
          </w:tcPr>
          <w:p w:rsidR="00204732" w:rsidRDefault="00BD1D7F">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204732" w:rsidRDefault="00204732"/>
        </w:tc>
      </w:tr>
      <w:tr w:rsidR="00204732">
        <w:tc>
          <w:tcPr>
            <w:tcW w:w="2880" w:type="dxa"/>
          </w:tcPr>
          <w:p w:rsidR="00204732" w:rsidRDefault="00BD1D7F">
            <w:r>
              <w:t>2199.</w:t>
            </w:r>
          </w:p>
        </w:tc>
        <w:tc>
          <w:tcPr>
            <w:tcW w:w="2880" w:type="dxa"/>
          </w:tcPr>
          <w:p w:rsidR="00204732" w:rsidRDefault="00BD1D7F">
            <w:r>
              <w:t>Материал, размещенный Шакировым Марселем Ленаровичем на сайте социальной сети Интерн</w:t>
            </w:r>
            <w:r>
              <w:t>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204732" w:rsidRDefault="00204732"/>
        </w:tc>
      </w:tr>
      <w:tr w:rsidR="00204732">
        <w:tc>
          <w:tcPr>
            <w:tcW w:w="2880" w:type="dxa"/>
          </w:tcPr>
          <w:p w:rsidR="00204732" w:rsidRDefault="00BD1D7F">
            <w:r>
              <w:t>2200.</w:t>
            </w:r>
          </w:p>
        </w:tc>
        <w:tc>
          <w:tcPr>
            <w:tcW w:w="2880" w:type="dxa"/>
          </w:tcPr>
          <w:p w:rsidR="00204732" w:rsidRDefault="00BD1D7F">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204732" w:rsidRDefault="00204732"/>
        </w:tc>
      </w:tr>
      <w:tr w:rsidR="00204732">
        <w:tc>
          <w:tcPr>
            <w:tcW w:w="2880" w:type="dxa"/>
          </w:tcPr>
          <w:p w:rsidR="00204732" w:rsidRDefault="00BD1D7F">
            <w:r>
              <w:t>2201.</w:t>
            </w:r>
          </w:p>
        </w:tc>
        <w:tc>
          <w:tcPr>
            <w:tcW w:w="2880" w:type="dxa"/>
          </w:tcPr>
          <w:p w:rsidR="00204732" w:rsidRDefault="00BD1D7F">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204732" w:rsidRDefault="00204732"/>
        </w:tc>
      </w:tr>
      <w:tr w:rsidR="00204732">
        <w:tc>
          <w:tcPr>
            <w:tcW w:w="2880" w:type="dxa"/>
          </w:tcPr>
          <w:p w:rsidR="00204732" w:rsidRDefault="00BD1D7F">
            <w:r>
              <w:t>2202.</w:t>
            </w:r>
          </w:p>
        </w:tc>
        <w:tc>
          <w:tcPr>
            <w:tcW w:w="2880" w:type="dxa"/>
          </w:tcPr>
          <w:p w:rsidR="00204732" w:rsidRDefault="00BD1D7F">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204732" w:rsidRDefault="00204732"/>
        </w:tc>
      </w:tr>
      <w:tr w:rsidR="00204732">
        <w:tc>
          <w:tcPr>
            <w:tcW w:w="2880" w:type="dxa"/>
          </w:tcPr>
          <w:p w:rsidR="00204732" w:rsidRDefault="00BD1D7F">
            <w:r>
              <w:t>2203.</w:t>
            </w:r>
          </w:p>
        </w:tc>
        <w:tc>
          <w:tcPr>
            <w:tcW w:w="2880" w:type="dxa"/>
          </w:tcPr>
          <w:p w:rsidR="00204732" w:rsidRDefault="00BD1D7F">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204732" w:rsidRDefault="00204732"/>
        </w:tc>
      </w:tr>
      <w:tr w:rsidR="00204732">
        <w:tc>
          <w:tcPr>
            <w:tcW w:w="2880" w:type="dxa"/>
          </w:tcPr>
          <w:p w:rsidR="00204732" w:rsidRDefault="00BD1D7F">
            <w:r>
              <w:t>2204.</w:t>
            </w:r>
          </w:p>
        </w:tc>
        <w:tc>
          <w:tcPr>
            <w:tcW w:w="2880" w:type="dxa"/>
          </w:tcPr>
          <w:p w:rsidR="00204732" w:rsidRDefault="00BD1D7F">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204732" w:rsidRDefault="00204732"/>
        </w:tc>
      </w:tr>
      <w:tr w:rsidR="00204732">
        <w:tc>
          <w:tcPr>
            <w:tcW w:w="2880" w:type="dxa"/>
          </w:tcPr>
          <w:p w:rsidR="00204732" w:rsidRDefault="00BD1D7F">
            <w:r>
              <w:t>2205.</w:t>
            </w:r>
          </w:p>
        </w:tc>
        <w:tc>
          <w:tcPr>
            <w:tcW w:w="2880" w:type="dxa"/>
          </w:tcPr>
          <w:p w:rsidR="00204732" w:rsidRDefault="00BD1D7F">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204732" w:rsidRDefault="00204732"/>
        </w:tc>
      </w:tr>
      <w:tr w:rsidR="00204732">
        <w:tc>
          <w:tcPr>
            <w:tcW w:w="2880" w:type="dxa"/>
          </w:tcPr>
          <w:p w:rsidR="00204732" w:rsidRDefault="00BD1D7F">
            <w:r>
              <w:t>2206.</w:t>
            </w:r>
          </w:p>
        </w:tc>
        <w:tc>
          <w:tcPr>
            <w:tcW w:w="2880" w:type="dxa"/>
          </w:tcPr>
          <w:p w:rsidR="00204732" w:rsidRDefault="00BD1D7F">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204732" w:rsidRDefault="00204732"/>
        </w:tc>
      </w:tr>
      <w:tr w:rsidR="00204732">
        <w:tc>
          <w:tcPr>
            <w:tcW w:w="2880" w:type="dxa"/>
          </w:tcPr>
          <w:p w:rsidR="00204732" w:rsidRDefault="00BD1D7F">
            <w:r>
              <w:t>2207.</w:t>
            </w:r>
          </w:p>
        </w:tc>
        <w:tc>
          <w:tcPr>
            <w:tcW w:w="2880" w:type="dxa"/>
          </w:tcPr>
          <w:p w:rsidR="00204732" w:rsidRDefault="00BD1D7F">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204732" w:rsidRDefault="00204732"/>
        </w:tc>
      </w:tr>
      <w:tr w:rsidR="00204732">
        <w:tc>
          <w:tcPr>
            <w:tcW w:w="2880" w:type="dxa"/>
          </w:tcPr>
          <w:p w:rsidR="00204732" w:rsidRDefault="00BD1D7F">
            <w:r>
              <w:t>2208.</w:t>
            </w:r>
          </w:p>
        </w:tc>
        <w:tc>
          <w:tcPr>
            <w:tcW w:w="2880" w:type="dxa"/>
          </w:tcPr>
          <w:p w:rsidR="00204732" w:rsidRDefault="00BD1D7F">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204732" w:rsidRDefault="00204732"/>
        </w:tc>
      </w:tr>
      <w:tr w:rsidR="00204732">
        <w:tc>
          <w:tcPr>
            <w:tcW w:w="2880" w:type="dxa"/>
          </w:tcPr>
          <w:p w:rsidR="00204732" w:rsidRDefault="00BD1D7F">
            <w:r>
              <w:t>2209.</w:t>
            </w:r>
          </w:p>
        </w:tc>
        <w:tc>
          <w:tcPr>
            <w:tcW w:w="2880" w:type="dxa"/>
          </w:tcPr>
          <w:p w:rsidR="00204732" w:rsidRDefault="00BD1D7F">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204732" w:rsidRDefault="00204732"/>
        </w:tc>
      </w:tr>
      <w:tr w:rsidR="00204732">
        <w:tc>
          <w:tcPr>
            <w:tcW w:w="2880" w:type="dxa"/>
          </w:tcPr>
          <w:p w:rsidR="00204732" w:rsidRDefault="00BD1D7F">
            <w:r>
              <w:t>2210.</w:t>
            </w:r>
          </w:p>
        </w:tc>
        <w:tc>
          <w:tcPr>
            <w:tcW w:w="2880" w:type="dxa"/>
          </w:tcPr>
          <w:p w:rsidR="00204732" w:rsidRDefault="00BD1D7F">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яционное определение Ярославского областного суда от 09.12.2013);</w:t>
            </w:r>
          </w:p>
        </w:tc>
        <w:tc>
          <w:tcPr>
            <w:tcW w:w="2880" w:type="dxa"/>
          </w:tcPr>
          <w:p w:rsidR="00204732" w:rsidRDefault="00204732"/>
        </w:tc>
      </w:tr>
      <w:tr w:rsidR="00204732">
        <w:tc>
          <w:tcPr>
            <w:tcW w:w="2880" w:type="dxa"/>
          </w:tcPr>
          <w:p w:rsidR="00204732" w:rsidRDefault="00BD1D7F">
            <w:r>
              <w:t>2211.</w:t>
            </w:r>
          </w:p>
        </w:tc>
        <w:tc>
          <w:tcPr>
            <w:tcW w:w="2880" w:type="dxa"/>
          </w:tcPr>
          <w:p w:rsidR="00204732" w:rsidRDefault="00BD1D7F">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204732" w:rsidRDefault="00204732"/>
        </w:tc>
      </w:tr>
      <w:tr w:rsidR="00204732">
        <w:tc>
          <w:tcPr>
            <w:tcW w:w="2880" w:type="dxa"/>
          </w:tcPr>
          <w:p w:rsidR="00204732" w:rsidRDefault="00BD1D7F">
            <w:r>
              <w:t>2212.</w:t>
            </w:r>
          </w:p>
        </w:tc>
        <w:tc>
          <w:tcPr>
            <w:tcW w:w="2880" w:type="dxa"/>
          </w:tcPr>
          <w:p w:rsidR="00204732" w:rsidRDefault="00BD1D7F">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204732" w:rsidRDefault="00204732"/>
        </w:tc>
      </w:tr>
      <w:tr w:rsidR="00204732">
        <w:tc>
          <w:tcPr>
            <w:tcW w:w="2880" w:type="dxa"/>
          </w:tcPr>
          <w:p w:rsidR="00204732" w:rsidRDefault="00BD1D7F">
            <w:r>
              <w:t>2213.</w:t>
            </w:r>
          </w:p>
        </w:tc>
        <w:tc>
          <w:tcPr>
            <w:tcW w:w="2880" w:type="dxa"/>
          </w:tcPr>
          <w:p w:rsidR="00204732" w:rsidRDefault="00BD1D7F">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204732" w:rsidRDefault="00204732"/>
        </w:tc>
      </w:tr>
      <w:tr w:rsidR="00204732">
        <w:tc>
          <w:tcPr>
            <w:tcW w:w="2880" w:type="dxa"/>
          </w:tcPr>
          <w:p w:rsidR="00204732" w:rsidRDefault="00BD1D7F">
            <w:r>
              <w:t>2214.</w:t>
            </w:r>
          </w:p>
        </w:tc>
        <w:tc>
          <w:tcPr>
            <w:tcW w:w="2880" w:type="dxa"/>
          </w:tcPr>
          <w:p w:rsidR="00204732" w:rsidRDefault="00BD1D7F">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204732" w:rsidRDefault="00204732"/>
        </w:tc>
      </w:tr>
      <w:tr w:rsidR="00204732">
        <w:tc>
          <w:tcPr>
            <w:tcW w:w="2880" w:type="dxa"/>
          </w:tcPr>
          <w:p w:rsidR="00204732" w:rsidRDefault="00BD1D7F">
            <w:r>
              <w:t>2215.</w:t>
            </w:r>
          </w:p>
        </w:tc>
        <w:tc>
          <w:tcPr>
            <w:tcW w:w="2880" w:type="dxa"/>
          </w:tcPr>
          <w:p w:rsidR="00204732" w:rsidRDefault="00BD1D7F">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204732" w:rsidRDefault="00204732"/>
        </w:tc>
      </w:tr>
      <w:tr w:rsidR="00204732">
        <w:tc>
          <w:tcPr>
            <w:tcW w:w="2880" w:type="dxa"/>
          </w:tcPr>
          <w:p w:rsidR="00204732" w:rsidRDefault="00BD1D7F">
            <w:r>
              <w:t>2216.</w:t>
            </w:r>
          </w:p>
        </w:tc>
        <w:tc>
          <w:tcPr>
            <w:tcW w:w="2880" w:type="dxa"/>
          </w:tcPr>
          <w:p w:rsidR="00204732" w:rsidRDefault="00BD1D7F">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204732" w:rsidRDefault="00204732"/>
        </w:tc>
      </w:tr>
      <w:tr w:rsidR="00204732">
        <w:tc>
          <w:tcPr>
            <w:tcW w:w="2880" w:type="dxa"/>
          </w:tcPr>
          <w:p w:rsidR="00204732" w:rsidRDefault="00BD1D7F">
            <w:r>
              <w:t>2217.</w:t>
            </w:r>
          </w:p>
        </w:tc>
        <w:tc>
          <w:tcPr>
            <w:tcW w:w="2880" w:type="dxa"/>
          </w:tcPr>
          <w:p w:rsidR="00204732" w:rsidRDefault="00BD1D7F">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204732" w:rsidRDefault="00204732"/>
        </w:tc>
      </w:tr>
      <w:tr w:rsidR="00204732">
        <w:tc>
          <w:tcPr>
            <w:tcW w:w="2880" w:type="dxa"/>
          </w:tcPr>
          <w:p w:rsidR="00204732" w:rsidRDefault="00BD1D7F">
            <w:r>
              <w:t>2218.</w:t>
            </w:r>
          </w:p>
        </w:tc>
        <w:tc>
          <w:tcPr>
            <w:tcW w:w="2880" w:type="dxa"/>
          </w:tcPr>
          <w:p w:rsidR="00204732" w:rsidRDefault="00BD1D7F">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204732" w:rsidRDefault="00204732"/>
        </w:tc>
      </w:tr>
      <w:tr w:rsidR="00204732">
        <w:tc>
          <w:tcPr>
            <w:tcW w:w="2880" w:type="dxa"/>
          </w:tcPr>
          <w:p w:rsidR="00204732" w:rsidRDefault="00BD1D7F">
            <w:r>
              <w:t>2219.</w:t>
            </w:r>
          </w:p>
        </w:tc>
        <w:tc>
          <w:tcPr>
            <w:tcW w:w="2880" w:type="dxa"/>
          </w:tcPr>
          <w:p w:rsidR="00204732" w:rsidRDefault="00BD1D7F">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204732" w:rsidRDefault="00204732"/>
        </w:tc>
      </w:tr>
      <w:tr w:rsidR="00204732">
        <w:tc>
          <w:tcPr>
            <w:tcW w:w="2880" w:type="dxa"/>
          </w:tcPr>
          <w:p w:rsidR="00204732" w:rsidRDefault="00BD1D7F">
            <w:r>
              <w:t>2220.</w:t>
            </w:r>
          </w:p>
        </w:tc>
        <w:tc>
          <w:tcPr>
            <w:tcW w:w="2880" w:type="dxa"/>
          </w:tcPr>
          <w:p w:rsidR="00204732" w:rsidRDefault="00BD1D7F">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204732" w:rsidRDefault="00204732"/>
        </w:tc>
      </w:tr>
      <w:tr w:rsidR="00204732">
        <w:tc>
          <w:tcPr>
            <w:tcW w:w="2880" w:type="dxa"/>
          </w:tcPr>
          <w:p w:rsidR="00204732" w:rsidRDefault="00BD1D7F">
            <w:r>
              <w:t>2221.</w:t>
            </w:r>
          </w:p>
        </w:tc>
        <w:tc>
          <w:tcPr>
            <w:tcW w:w="2880" w:type="dxa"/>
          </w:tcPr>
          <w:p w:rsidR="00204732" w:rsidRDefault="00BD1D7F">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204732" w:rsidRDefault="00204732"/>
        </w:tc>
      </w:tr>
      <w:tr w:rsidR="00204732">
        <w:tc>
          <w:tcPr>
            <w:tcW w:w="2880" w:type="dxa"/>
          </w:tcPr>
          <w:p w:rsidR="00204732" w:rsidRDefault="00BD1D7F">
            <w:r>
              <w:t>2222.</w:t>
            </w:r>
          </w:p>
        </w:tc>
        <w:tc>
          <w:tcPr>
            <w:tcW w:w="2880" w:type="dxa"/>
          </w:tcPr>
          <w:p w:rsidR="00204732" w:rsidRDefault="00BD1D7F">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204732" w:rsidRDefault="00204732"/>
        </w:tc>
      </w:tr>
      <w:tr w:rsidR="00204732">
        <w:tc>
          <w:tcPr>
            <w:tcW w:w="2880" w:type="dxa"/>
          </w:tcPr>
          <w:p w:rsidR="00204732" w:rsidRDefault="00BD1D7F">
            <w:r>
              <w:t>2223.</w:t>
            </w:r>
          </w:p>
        </w:tc>
        <w:tc>
          <w:tcPr>
            <w:tcW w:w="2880" w:type="dxa"/>
          </w:tcPr>
          <w:p w:rsidR="00204732" w:rsidRDefault="00BD1D7F">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204732" w:rsidRDefault="00204732"/>
        </w:tc>
      </w:tr>
      <w:tr w:rsidR="00204732">
        <w:tc>
          <w:tcPr>
            <w:tcW w:w="2880" w:type="dxa"/>
          </w:tcPr>
          <w:p w:rsidR="00204732" w:rsidRDefault="00BD1D7F">
            <w:r>
              <w:t>2224.</w:t>
            </w:r>
          </w:p>
        </w:tc>
        <w:tc>
          <w:tcPr>
            <w:tcW w:w="2880" w:type="dxa"/>
          </w:tcPr>
          <w:p w:rsidR="00204732" w:rsidRDefault="00BD1D7F">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204732" w:rsidRDefault="00204732"/>
        </w:tc>
      </w:tr>
      <w:tr w:rsidR="00204732">
        <w:tc>
          <w:tcPr>
            <w:tcW w:w="2880" w:type="dxa"/>
          </w:tcPr>
          <w:p w:rsidR="00204732" w:rsidRDefault="00BD1D7F">
            <w:r>
              <w:t>2225.</w:t>
            </w:r>
          </w:p>
        </w:tc>
        <w:tc>
          <w:tcPr>
            <w:tcW w:w="2880" w:type="dxa"/>
          </w:tcPr>
          <w:p w:rsidR="00204732" w:rsidRDefault="00BD1D7F">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204732" w:rsidRDefault="00204732"/>
        </w:tc>
      </w:tr>
      <w:tr w:rsidR="00204732">
        <w:tc>
          <w:tcPr>
            <w:tcW w:w="2880" w:type="dxa"/>
          </w:tcPr>
          <w:p w:rsidR="00204732" w:rsidRDefault="00BD1D7F">
            <w:r>
              <w:t>2226.</w:t>
            </w:r>
          </w:p>
        </w:tc>
        <w:tc>
          <w:tcPr>
            <w:tcW w:w="2880" w:type="dxa"/>
          </w:tcPr>
          <w:p w:rsidR="00204732" w:rsidRDefault="00BD1D7F">
            <w:r>
              <w:t>Фотографии: «Родина - Мать Вновь зовет На битву встать! Вступай в ряды борцов с иноземными оккупантами! Россия для русских!»; «ЗА Б</w:t>
            </w:r>
            <w:r>
              <w:t>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204732" w:rsidRDefault="00204732"/>
        </w:tc>
      </w:tr>
      <w:tr w:rsidR="00204732">
        <w:tc>
          <w:tcPr>
            <w:tcW w:w="2880" w:type="dxa"/>
          </w:tcPr>
          <w:p w:rsidR="00204732" w:rsidRDefault="00BD1D7F">
            <w:r>
              <w:t>2227.</w:t>
            </w:r>
          </w:p>
        </w:tc>
        <w:tc>
          <w:tcPr>
            <w:tcW w:w="2880" w:type="dxa"/>
          </w:tcPr>
          <w:p w:rsidR="00204732" w:rsidRDefault="00BD1D7F">
            <w:r>
              <w:t>Видеоролик «NS/WP Зачистка тамбура!» продолжительностью 54 секунды (решение Ленинского районного суда г. Воронежа от 10.10.2013);</w:t>
            </w:r>
          </w:p>
        </w:tc>
        <w:tc>
          <w:tcPr>
            <w:tcW w:w="2880" w:type="dxa"/>
          </w:tcPr>
          <w:p w:rsidR="00204732" w:rsidRDefault="00204732"/>
        </w:tc>
      </w:tr>
      <w:tr w:rsidR="00204732">
        <w:tc>
          <w:tcPr>
            <w:tcW w:w="2880" w:type="dxa"/>
          </w:tcPr>
          <w:p w:rsidR="00204732" w:rsidRDefault="00BD1D7F">
            <w:r>
              <w:t>2228.</w:t>
            </w:r>
          </w:p>
        </w:tc>
        <w:tc>
          <w:tcPr>
            <w:tcW w:w="2880" w:type="dxa"/>
          </w:tcPr>
          <w:p w:rsidR="00204732" w:rsidRDefault="00BD1D7F">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204732" w:rsidRDefault="00204732"/>
        </w:tc>
      </w:tr>
      <w:tr w:rsidR="00204732">
        <w:tc>
          <w:tcPr>
            <w:tcW w:w="2880" w:type="dxa"/>
          </w:tcPr>
          <w:p w:rsidR="00204732" w:rsidRDefault="00BD1D7F">
            <w:r>
              <w:t>222</w:t>
            </w:r>
            <w:r>
              <w:t>9.</w:t>
            </w:r>
          </w:p>
        </w:tc>
        <w:tc>
          <w:tcPr>
            <w:tcW w:w="2880" w:type="dxa"/>
          </w:tcPr>
          <w:p w:rsidR="00204732" w:rsidRDefault="00BD1D7F">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204732" w:rsidRDefault="00204732"/>
        </w:tc>
      </w:tr>
      <w:tr w:rsidR="00204732">
        <w:tc>
          <w:tcPr>
            <w:tcW w:w="2880" w:type="dxa"/>
          </w:tcPr>
          <w:p w:rsidR="00204732" w:rsidRDefault="00BD1D7F">
            <w:r>
              <w:t>2230.</w:t>
            </w:r>
          </w:p>
        </w:tc>
        <w:tc>
          <w:tcPr>
            <w:tcW w:w="2880" w:type="dxa"/>
          </w:tcPr>
          <w:p w:rsidR="00204732" w:rsidRDefault="00BD1D7F">
            <w:r>
              <w:t>Интернет-ресурс www.dpni.org (решение Ленинского районного суда г. Кирова Кировской области от 09.09.2013);</w:t>
            </w:r>
          </w:p>
        </w:tc>
        <w:tc>
          <w:tcPr>
            <w:tcW w:w="2880" w:type="dxa"/>
          </w:tcPr>
          <w:p w:rsidR="00204732" w:rsidRDefault="00204732"/>
        </w:tc>
      </w:tr>
      <w:tr w:rsidR="00204732">
        <w:tc>
          <w:tcPr>
            <w:tcW w:w="2880" w:type="dxa"/>
          </w:tcPr>
          <w:p w:rsidR="00204732" w:rsidRDefault="00BD1D7F">
            <w:r>
              <w:t>2231.</w:t>
            </w:r>
          </w:p>
        </w:tc>
        <w:tc>
          <w:tcPr>
            <w:tcW w:w="2880" w:type="dxa"/>
          </w:tcPr>
          <w:p w:rsidR="00204732" w:rsidRDefault="00BD1D7F">
            <w:r>
              <w:t xml:space="preserve">Видеоролик kavkaz center television «Бомбардировка. Говорит </w:t>
            </w:r>
            <w:r>
              <w:t>Саид Бурятский» (решение Преображенского районного суда г. Москвы от 28.11.2012);</w:t>
            </w:r>
          </w:p>
        </w:tc>
        <w:tc>
          <w:tcPr>
            <w:tcW w:w="2880" w:type="dxa"/>
          </w:tcPr>
          <w:p w:rsidR="00204732" w:rsidRDefault="00204732"/>
        </w:tc>
      </w:tr>
      <w:tr w:rsidR="00204732">
        <w:tc>
          <w:tcPr>
            <w:tcW w:w="2880" w:type="dxa"/>
          </w:tcPr>
          <w:p w:rsidR="00204732" w:rsidRDefault="00BD1D7F">
            <w:r>
              <w:t>2232.</w:t>
            </w:r>
          </w:p>
        </w:tc>
        <w:tc>
          <w:tcPr>
            <w:tcW w:w="2880" w:type="dxa"/>
          </w:tcPr>
          <w:p w:rsidR="00204732" w:rsidRDefault="00BD1D7F">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204732" w:rsidRDefault="00204732"/>
        </w:tc>
      </w:tr>
      <w:tr w:rsidR="00204732">
        <w:tc>
          <w:tcPr>
            <w:tcW w:w="2880" w:type="dxa"/>
          </w:tcPr>
          <w:p w:rsidR="00204732" w:rsidRDefault="00BD1D7F">
            <w:r>
              <w:t>2233.</w:t>
            </w:r>
          </w:p>
        </w:tc>
        <w:tc>
          <w:tcPr>
            <w:tcW w:w="2880" w:type="dxa"/>
          </w:tcPr>
          <w:p w:rsidR="00204732" w:rsidRDefault="00BD1D7F">
            <w:r>
              <w:t>Книга Эрнста Химера «Поганка» («Der Giftpilz») (решение Октябрьского районного суда г. Ставрополя от 09.12.2013);</w:t>
            </w:r>
          </w:p>
        </w:tc>
        <w:tc>
          <w:tcPr>
            <w:tcW w:w="2880" w:type="dxa"/>
          </w:tcPr>
          <w:p w:rsidR="00204732" w:rsidRDefault="00204732"/>
        </w:tc>
      </w:tr>
      <w:tr w:rsidR="00204732">
        <w:tc>
          <w:tcPr>
            <w:tcW w:w="2880" w:type="dxa"/>
          </w:tcPr>
          <w:p w:rsidR="00204732" w:rsidRDefault="00BD1D7F">
            <w:r>
              <w:t>2234.</w:t>
            </w:r>
          </w:p>
        </w:tc>
        <w:tc>
          <w:tcPr>
            <w:tcW w:w="2880" w:type="dxa"/>
          </w:tcPr>
          <w:p w:rsidR="00204732" w:rsidRDefault="00BD1D7F">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204732" w:rsidRDefault="00204732"/>
        </w:tc>
      </w:tr>
      <w:tr w:rsidR="00204732">
        <w:tc>
          <w:tcPr>
            <w:tcW w:w="2880" w:type="dxa"/>
          </w:tcPr>
          <w:p w:rsidR="00204732" w:rsidRDefault="00BD1D7F">
            <w:r>
              <w:t>2235.</w:t>
            </w:r>
          </w:p>
        </w:tc>
        <w:tc>
          <w:tcPr>
            <w:tcW w:w="2880" w:type="dxa"/>
          </w:tcPr>
          <w:p w:rsidR="00204732" w:rsidRDefault="00BD1D7F">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204732" w:rsidRDefault="00204732"/>
        </w:tc>
      </w:tr>
      <w:tr w:rsidR="00204732">
        <w:tc>
          <w:tcPr>
            <w:tcW w:w="2880" w:type="dxa"/>
          </w:tcPr>
          <w:p w:rsidR="00204732" w:rsidRDefault="00BD1D7F">
            <w:r>
              <w:t>2236.</w:t>
            </w:r>
          </w:p>
        </w:tc>
        <w:tc>
          <w:tcPr>
            <w:tcW w:w="2880" w:type="dxa"/>
          </w:tcPr>
          <w:p w:rsidR="00204732" w:rsidRDefault="00BD1D7F">
            <w:r>
              <w:t>Текст «Декларация войны» (решение Колпашевского городского суда Томской области от 06.12.2013);</w:t>
            </w:r>
          </w:p>
        </w:tc>
        <w:tc>
          <w:tcPr>
            <w:tcW w:w="2880" w:type="dxa"/>
          </w:tcPr>
          <w:p w:rsidR="00204732" w:rsidRDefault="00204732"/>
        </w:tc>
      </w:tr>
      <w:tr w:rsidR="00204732">
        <w:tc>
          <w:tcPr>
            <w:tcW w:w="2880" w:type="dxa"/>
          </w:tcPr>
          <w:p w:rsidR="00204732" w:rsidRDefault="00BD1D7F">
            <w:r>
              <w:t>2237.</w:t>
            </w:r>
          </w:p>
        </w:tc>
        <w:tc>
          <w:tcPr>
            <w:tcW w:w="2880" w:type="dxa"/>
          </w:tcPr>
          <w:p w:rsidR="00204732" w:rsidRDefault="00BD1D7F">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204732" w:rsidRDefault="00204732"/>
        </w:tc>
      </w:tr>
      <w:tr w:rsidR="00204732">
        <w:tc>
          <w:tcPr>
            <w:tcW w:w="2880" w:type="dxa"/>
          </w:tcPr>
          <w:p w:rsidR="00204732" w:rsidRDefault="00BD1D7F">
            <w:r>
              <w:t>2238.</w:t>
            </w:r>
          </w:p>
        </w:tc>
        <w:tc>
          <w:tcPr>
            <w:tcW w:w="2880" w:type="dxa"/>
          </w:tcPr>
          <w:p w:rsidR="00204732" w:rsidRDefault="00BD1D7F">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204732" w:rsidRDefault="00204732"/>
        </w:tc>
      </w:tr>
      <w:tr w:rsidR="00204732">
        <w:tc>
          <w:tcPr>
            <w:tcW w:w="2880" w:type="dxa"/>
          </w:tcPr>
          <w:p w:rsidR="00204732" w:rsidRDefault="00BD1D7F">
            <w:r>
              <w:t>2239.</w:t>
            </w:r>
          </w:p>
        </w:tc>
        <w:tc>
          <w:tcPr>
            <w:tcW w:w="2880" w:type="dxa"/>
          </w:tcPr>
          <w:p w:rsidR="00204732" w:rsidRDefault="00BD1D7F">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204732" w:rsidRDefault="00204732"/>
        </w:tc>
      </w:tr>
      <w:tr w:rsidR="00204732">
        <w:tc>
          <w:tcPr>
            <w:tcW w:w="2880" w:type="dxa"/>
          </w:tcPr>
          <w:p w:rsidR="00204732" w:rsidRDefault="00BD1D7F">
            <w:r>
              <w:t>2240.</w:t>
            </w:r>
          </w:p>
        </w:tc>
        <w:tc>
          <w:tcPr>
            <w:tcW w:w="2880" w:type="dxa"/>
          </w:tcPr>
          <w:p w:rsidR="00204732" w:rsidRDefault="00BD1D7F">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204732" w:rsidRDefault="00204732"/>
        </w:tc>
      </w:tr>
      <w:tr w:rsidR="00204732">
        <w:tc>
          <w:tcPr>
            <w:tcW w:w="2880" w:type="dxa"/>
          </w:tcPr>
          <w:p w:rsidR="00204732" w:rsidRDefault="00BD1D7F">
            <w:r>
              <w:t>2241.</w:t>
            </w:r>
          </w:p>
        </w:tc>
        <w:tc>
          <w:tcPr>
            <w:tcW w:w="2880" w:type="dxa"/>
          </w:tcPr>
          <w:p w:rsidR="00204732" w:rsidRDefault="00BD1D7F">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204732" w:rsidRDefault="00204732"/>
        </w:tc>
      </w:tr>
      <w:tr w:rsidR="00204732">
        <w:tc>
          <w:tcPr>
            <w:tcW w:w="2880" w:type="dxa"/>
          </w:tcPr>
          <w:p w:rsidR="00204732" w:rsidRDefault="00BD1D7F">
            <w:r>
              <w:t>2242.</w:t>
            </w:r>
          </w:p>
        </w:tc>
        <w:tc>
          <w:tcPr>
            <w:tcW w:w="2880" w:type="dxa"/>
          </w:tcPr>
          <w:p w:rsidR="00204732" w:rsidRDefault="00BD1D7F">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204732" w:rsidRDefault="00204732"/>
        </w:tc>
      </w:tr>
      <w:tr w:rsidR="00204732">
        <w:tc>
          <w:tcPr>
            <w:tcW w:w="2880" w:type="dxa"/>
          </w:tcPr>
          <w:p w:rsidR="00204732" w:rsidRDefault="00BD1D7F">
            <w:r>
              <w:t>2243.</w:t>
            </w:r>
          </w:p>
        </w:tc>
        <w:tc>
          <w:tcPr>
            <w:tcW w:w="2880" w:type="dxa"/>
          </w:tcPr>
          <w:p w:rsidR="00204732" w:rsidRDefault="00BD1D7F">
            <w:r>
              <w:t>Интернет-ресурс http://stomahin.info/ (решение Бабушкинского районного суда г. Москвы от 26.11.2013);</w:t>
            </w:r>
          </w:p>
        </w:tc>
        <w:tc>
          <w:tcPr>
            <w:tcW w:w="2880" w:type="dxa"/>
          </w:tcPr>
          <w:p w:rsidR="00204732" w:rsidRDefault="00204732"/>
        </w:tc>
      </w:tr>
      <w:tr w:rsidR="00204732">
        <w:tc>
          <w:tcPr>
            <w:tcW w:w="2880" w:type="dxa"/>
          </w:tcPr>
          <w:p w:rsidR="00204732" w:rsidRDefault="00BD1D7F">
            <w:r>
              <w:t>2244.</w:t>
            </w:r>
          </w:p>
        </w:tc>
        <w:tc>
          <w:tcPr>
            <w:tcW w:w="2880" w:type="dxa"/>
          </w:tcPr>
          <w:p w:rsidR="00204732" w:rsidRDefault="00BD1D7F">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204732" w:rsidRDefault="00204732"/>
        </w:tc>
      </w:tr>
      <w:tr w:rsidR="00204732">
        <w:tc>
          <w:tcPr>
            <w:tcW w:w="2880" w:type="dxa"/>
          </w:tcPr>
          <w:p w:rsidR="00204732" w:rsidRDefault="00BD1D7F">
            <w:r>
              <w:t>2245.</w:t>
            </w:r>
          </w:p>
        </w:tc>
        <w:tc>
          <w:tcPr>
            <w:tcW w:w="2880" w:type="dxa"/>
          </w:tcPr>
          <w:p w:rsidR="00204732" w:rsidRDefault="00BD1D7F">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204732" w:rsidRDefault="00204732"/>
        </w:tc>
      </w:tr>
      <w:tr w:rsidR="00204732">
        <w:tc>
          <w:tcPr>
            <w:tcW w:w="2880" w:type="dxa"/>
          </w:tcPr>
          <w:p w:rsidR="00204732" w:rsidRDefault="00BD1D7F">
            <w:r>
              <w:t>2246.</w:t>
            </w:r>
          </w:p>
        </w:tc>
        <w:tc>
          <w:tcPr>
            <w:tcW w:w="2880" w:type="dxa"/>
          </w:tcPr>
          <w:p w:rsidR="00204732" w:rsidRDefault="00BD1D7F">
            <w:r>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204732" w:rsidRDefault="00204732"/>
        </w:tc>
      </w:tr>
      <w:tr w:rsidR="00204732">
        <w:tc>
          <w:tcPr>
            <w:tcW w:w="2880" w:type="dxa"/>
          </w:tcPr>
          <w:p w:rsidR="00204732" w:rsidRDefault="00BD1D7F">
            <w:r>
              <w:t>2247.</w:t>
            </w:r>
          </w:p>
        </w:tc>
        <w:tc>
          <w:tcPr>
            <w:tcW w:w="2880" w:type="dxa"/>
          </w:tcPr>
          <w:p w:rsidR="00204732" w:rsidRDefault="00BD1D7F">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204732" w:rsidRDefault="00204732"/>
        </w:tc>
      </w:tr>
      <w:tr w:rsidR="00204732">
        <w:tc>
          <w:tcPr>
            <w:tcW w:w="2880" w:type="dxa"/>
          </w:tcPr>
          <w:p w:rsidR="00204732" w:rsidRDefault="00BD1D7F">
            <w:r>
              <w:t>2248.</w:t>
            </w:r>
          </w:p>
        </w:tc>
        <w:tc>
          <w:tcPr>
            <w:tcW w:w="2880" w:type="dxa"/>
          </w:tcPr>
          <w:p w:rsidR="00204732" w:rsidRDefault="00BD1D7F">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204732" w:rsidRDefault="00204732"/>
        </w:tc>
      </w:tr>
      <w:tr w:rsidR="00204732">
        <w:tc>
          <w:tcPr>
            <w:tcW w:w="2880" w:type="dxa"/>
          </w:tcPr>
          <w:p w:rsidR="00204732" w:rsidRDefault="00BD1D7F">
            <w:r>
              <w:t>2249.</w:t>
            </w:r>
          </w:p>
        </w:tc>
        <w:tc>
          <w:tcPr>
            <w:tcW w:w="2880" w:type="dxa"/>
          </w:tcPr>
          <w:p w:rsidR="00204732" w:rsidRDefault="00BD1D7F">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204732" w:rsidRDefault="00204732"/>
        </w:tc>
      </w:tr>
      <w:tr w:rsidR="00204732">
        <w:tc>
          <w:tcPr>
            <w:tcW w:w="2880" w:type="dxa"/>
          </w:tcPr>
          <w:p w:rsidR="00204732" w:rsidRDefault="00BD1D7F">
            <w:r>
              <w:t>2250.</w:t>
            </w:r>
          </w:p>
        </w:tc>
        <w:tc>
          <w:tcPr>
            <w:tcW w:w="2880" w:type="dxa"/>
          </w:tcPr>
          <w:p w:rsidR="00204732" w:rsidRDefault="00BD1D7F">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204732" w:rsidRDefault="00204732"/>
        </w:tc>
      </w:tr>
      <w:tr w:rsidR="00204732">
        <w:tc>
          <w:tcPr>
            <w:tcW w:w="2880" w:type="dxa"/>
          </w:tcPr>
          <w:p w:rsidR="00204732" w:rsidRDefault="00BD1D7F">
            <w:r>
              <w:t>2251.</w:t>
            </w:r>
          </w:p>
        </w:tc>
        <w:tc>
          <w:tcPr>
            <w:tcW w:w="2880" w:type="dxa"/>
          </w:tcPr>
          <w:p w:rsidR="00204732" w:rsidRDefault="00BD1D7F">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204732" w:rsidRDefault="00204732"/>
        </w:tc>
      </w:tr>
      <w:tr w:rsidR="00204732">
        <w:tc>
          <w:tcPr>
            <w:tcW w:w="2880" w:type="dxa"/>
          </w:tcPr>
          <w:p w:rsidR="00204732" w:rsidRDefault="00BD1D7F">
            <w:r>
              <w:t>2252.</w:t>
            </w:r>
          </w:p>
        </w:tc>
        <w:tc>
          <w:tcPr>
            <w:tcW w:w="2880" w:type="dxa"/>
          </w:tcPr>
          <w:p w:rsidR="00204732" w:rsidRDefault="00BD1D7F">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204732" w:rsidRDefault="00204732"/>
        </w:tc>
      </w:tr>
      <w:tr w:rsidR="00204732">
        <w:tc>
          <w:tcPr>
            <w:tcW w:w="2880" w:type="dxa"/>
          </w:tcPr>
          <w:p w:rsidR="00204732" w:rsidRDefault="00BD1D7F">
            <w:r>
              <w:t>2253.</w:t>
            </w:r>
          </w:p>
        </w:tc>
        <w:tc>
          <w:tcPr>
            <w:tcW w:w="2880" w:type="dxa"/>
          </w:tcPr>
          <w:p w:rsidR="00204732" w:rsidRDefault="00BD1D7F">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204732" w:rsidRDefault="00204732"/>
        </w:tc>
      </w:tr>
      <w:tr w:rsidR="00204732">
        <w:tc>
          <w:tcPr>
            <w:tcW w:w="2880" w:type="dxa"/>
          </w:tcPr>
          <w:p w:rsidR="00204732" w:rsidRDefault="00BD1D7F">
            <w:r>
              <w:t>2254.</w:t>
            </w:r>
          </w:p>
        </w:tc>
        <w:tc>
          <w:tcPr>
            <w:tcW w:w="2880" w:type="dxa"/>
          </w:tcPr>
          <w:p w:rsidR="00204732" w:rsidRDefault="00BD1D7F">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204732" w:rsidRDefault="00204732"/>
        </w:tc>
      </w:tr>
      <w:tr w:rsidR="00204732">
        <w:tc>
          <w:tcPr>
            <w:tcW w:w="2880" w:type="dxa"/>
          </w:tcPr>
          <w:p w:rsidR="00204732" w:rsidRDefault="00BD1D7F">
            <w:r>
              <w:t>2255.</w:t>
            </w:r>
          </w:p>
        </w:tc>
        <w:tc>
          <w:tcPr>
            <w:tcW w:w="2880" w:type="dxa"/>
          </w:tcPr>
          <w:p w:rsidR="00204732" w:rsidRDefault="00BD1D7F">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204732" w:rsidRDefault="00204732"/>
        </w:tc>
      </w:tr>
      <w:tr w:rsidR="00204732">
        <w:tc>
          <w:tcPr>
            <w:tcW w:w="2880" w:type="dxa"/>
          </w:tcPr>
          <w:p w:rsidR="00204732" w:rsidRDefault="00BD1D7F">
            <w:r>
              <w:t>2256.</w:t>
            </w:r>
          </w:p>
        </w:tc>
        <w:tc>
          <w:tcPr>
            <w:tcW w:w="2880" w:type="dxa"/>
          </w:tcPr>
          <w:p w:rsidR="00204732" w:rsidRDefault="00BD1D7F">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204732" w:rsidRDefault="00204732"/>
        </w:tc>
      </w:tr>
      <w:tr w:rsidR="00204732">
        <w:tc>
          <w:tcPr>
            <w:tcW w:w="2880" w:type="dxa"/>
          </w:tcPr>
          <w:p w:rsidR="00204732" w:rsidRDefault="00BD1D7F">
            <w:r>
              <w:t>2257.</w:t>
            </w:r>
          </w:p>
        </w:tc>
        <w:tc>
          <w:tcPr>
            <w:tcW w:w="2880" w:type="dxa"/>
          </w:tcPr>
          <w:p w:rsidR="00204732" w:rsidRDefault="00BD1D7F">
            <w:r>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204732" w:rsidRDefault="00204732"/>
        </w:tc>
      </w:tr>
      <w:tr w:rsidR="00204732">
        <w:tc>
          <w:tcPr>
            <w:tcW w:w="2880" w:type="dxa"/>
          </w:tcPr>
          <w:p w:rsidR="00204732" w:rsidRDefault="00BD1D7F">
            <w:r>
              <w:t>2258.</w:t>
            </w:r>
          </w:p>
        </w:tc>
        <w:tc>
          <w:tcPr>
            <w:tcW w:w="2880" w:type="dxa"/>
          </w:tcPr>
          <w:p w:rsidR="00204732" w:rsidRDefault="00BD1D7F">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204732" w:rsidRDefault="00204732"/>
        </w:tc>
      </w:tr>
      <w:tr w:rsidR="00204732">
        <w:tc>
          <w:tcPr>
            <w:tcW w:w="2880" w:type="dxa"/>
          </w:tcPr>
          <w:p w:rsidR="00204732" w:rsidRDefault="00BD1D7F">
            <w:r>
              <w:t>2259.</w:t>
            </w:r>
          </w:p>
        </w:tc>
        <w:tc>
          <w:tcPr>
            <w:tcW w:w="2880" w:type="dxa"/>
          </w:tcPr>
          <w:p w:rsidR="00204732" w:rsidRDefault="00BD1D7F">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204732" w:rsidRDefault="00204732"/>
        </w:tc>
      </w:tr>
      <w:tr w:rsidR="00204732">
        <w:tc>
          <w:tcPr>
            <w:tcW w:w="2880" w:type="dxa"/>
          </w:tcPr>
          <w:p w:rsidR="00204732" w:rsidRDefault="00BD1D7F">
            <w:r>
              <w:t>2260.</w:t>
            </w:r>
          </w:p>
        </w:tc>
        <w:tc>
          <w:tcPr>
            <w:tcW w:w="2880" w:type="dxa"/>
          </w:tcPr>
          <w:p w:rsidR="00204732" w:rsidRDefault="00BD1D7F">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204732" w:rsidRDefault="00204732"/>
        </w:tc>
      </w:tr>
      <w:tr w:rsidR="00204732">
        <w:tc>
          <w:tcPr>
            <w:tcW w:w="2880" w:type="dxa"/>
          </w:tcPr>
          <w:p w:rsidR="00204732" w:rsidRDefault="00BD1D7F">
            <w:r>
              <w:t>2261.</w:t>
            </w:r>
          </w:p>
        </w:tc>
        <w:tc>
          <w:tcPr>
            <w:tcW w:w="2880" w:type="dxa"/>
          </w:tcPr>
          <w:p w:rsidR="00204732" w:rsidRDefault="00BD1D7F">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204732" w:rsidRDefault="00204732"/>
        </w:tc>
      </w:tr>
      <w:tr w:rsidR="00204732">
        <w:tc>
          <w:tcPr>
            <w:tcW w:w="2880" w:type="dxa"/>
          </w:tcPr>
          <w:p w:rsidR="00204732" w:rsidRDefault="00BD1D7F">
            <w:r>
              <w:t>2262.</w:t>
            </w:r>
          </w:p>
        </w:tc>
        <w:tc>
          <w:tcPr>
            <w:tcW w:w="2880" w:type="dxa"/>
          </w:tcPr>
          <w:p w:rsidR="00204732" w:rsidRDefault="00BD1D7F">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204732" w:rsidRDefault="00204732"/>
        </w:tc>
      </w:tr>
      <w:tr w:rsidR="00204732">
        <w:tc>
          <w:tcPr>
            <w:tcW w:w="2880" w:type="dxa"/>
          </w:tcPr>
          <w:p w:rsidR="00204732" w:rsidRDefault="00BD1D7F">
            <w:r>
              <w:t>2263.</w:t>
            </w:r>
          </w:p>
        </w:tc>
        <w:tc>
          <w:tcPr>
            <w:tcW w:w="2880" w:type="dxa"/>
          </w:tcPr>
          <w:p w:rsidR="00204732" w:rsidRDefault="00BD1D7F">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204732" w:rsidRDefault="00204732"/>
        </w:tc>
      </w:tr>
      <w:tr w:rsidR="00204732">
        <w:tc>
          <w:tcPr>
            <w:tcW w:w="2880" w:type="dxa"/>
          </w:tcPr>
          <w:p w:rsidR="00204732" w:rsidRDefault="00BD1D7F">
            <w:r>
              <w:t>2264.</w:t>
            </w:r>
          </w:p>
        </w:tc>
        <w:tc>
          <w:tcPr>
            <w:tcW w:w="2880" w:type="dxa"/>
          </w:tcPr>
          <w:p w:rsidR="00204732" w:rsidRDefault="00BD1D7F">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204732" w:rsidRDefault="00204732"/>
        </w:tc>
      </w:tr>
      <w:tr w:rsidR="00204732">
        <w:tc>
          <w:tcPr>
            <w:tcW w:w="2880" w:type="dxa"/>
          </w:tcPr>
          <w:p w:rsidR="00204732" w:rsidRDefault="00BD1D7F">
            <w:r>
              <w:t>2265.</w:t>
            </w:r>
          </w:p>
        </w:tc>
        <w:tc>
          <w:tcPr>
            <w:tcW w:w="2880" w:type="dxa"/>
          </w:tcPr>
          <w:p w:rsidR="00204732" w:rsidRDefault="00BD1D7F">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204732" w:rsidRDefault="00204732"/>
        </w:tc>
      </w:tr>
      <w:tr w:rsidR="00204732">
        <w:tc>
          <w:tcPr>
            <w:tcW w:w="2880" w:type="dxa"/>
          </w:tcPr>
          <w:p w:rsidR="00204732" w:rsidRDefault="00BD1D7F">
            <w:r>
              <w:t>2266.</w:t>
            </w:r>
          </w:p>
        </w:tc>
        <w:tc>
          <w:tcPr>
            <w:tcW w:w="2880" w:type="dxa"/>
          </w:tcPr>
          <w:p w:rsidR="00204732" w:rsidRDefault="00BD1D7F">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204732" w:rsidRDefault="00204732"/>
        </w:tc>
      </w:tr>
      <w:tr w:rsidR="00204732">
        <w:tc>
          <w:tcPr>
            <w:tcW w:w="2880" w:type="dxa"/>
          </w:tcPr>
          <w:p w:rsidR="00204732" w:rsidRDefault="00BD1D7F">
            <w:r>
              <w:t>2267.</w:t>
            </w:r>
          </w:p>
        </w:tc>
        <w:tc>
          <w:tcPr>
            <w:tcW w:w="2880" w:type="dxa"/>
          </w:tcPr>
          <w:p w:rsidR="00204732" w:rsidRDefault="00BD1D7F">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204732" w:rsidRDefault="00204732"/>
        </w:tc>
      </w:tr>
      <w:tr w:rsidR="00204732">
        <w:tc>
          <w:tcPr>
            <w:tcW w:w="2880" w:type="dxa"/>
          </w:tcPr>
          <w:p w:rsidR="00204732" w:rsidRDefault="00BD1D7F">
            <w:r>
              <w:t>2268.</w:t>
            </w:r>
          </w:p>
        </w:tc>
        <w:tc>
          <w:tcPr>
            <w:tcW w:w="2880" w:type="dxa"/>
          </w:tcPr>
          <w:p w:rsidR="00204732" w:rsidRDefault="00BD1D7F">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204732" w:rsidRDefault="00204732"/>
        </w:tc>
      </w:tr>
      <w:tr w:rsidR="00204732">
        <w:tc>
          <w:tcPr>
            <w:tcW w:w="2880" w:type="dxa"/>
          </w:tcPr>
          <w:p w:rsidR="00204732" w:rsidRDefault="00BD1D7F">
            <w:r>
              <w:t>2269.</w:t>
            </w:r>
          </w:p>
        </w:tc>
        <w:tc>
          <w:tcPr>
            <w:tcW w:w="2880" w:type="dxa"/>
          </w:tcPr>
          <w:p w:rsidR="00204732" w:rsidRDefault="00BD1D7F">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204732" w:rsidRDefault="00204732"/>
        </w:tc>
      </w:tr>
      <w:tr w:rsidR="00204732">
        <w:tc>
          <w:tcPr>
            <w:tcW w:w="2880" w:type="dxa"/>
          </w:tcPr>
          <w:p w:rsidR="00204732" w:rsidRDefault="00BD1D7F">
            <w:r>
              <w:t>2270.</w:t>
            </w:r>
          </w:p>
        </w:tc>
        <w:tc>
          <w:tcPr>
            <w:tcW w:w="2880" w:type="dxa"/>
          </w:tcPr>
          <w:p w:rsidR="00204732" w:rsidRDefault="00BD1D7F">
            <w:r>
              <w:t>Сайт sharhsunna.org (решение Советского районного с</w:t>
            </w:r>
            <w:r>
              <w:t>уда г. Астрахани от 16.07.2013);</w:t>
            </w:r>
          </w:p>
        </w:tc>
        <w:tc>
          <w:tcPr>
            <w:tcW w:w="2880" w:type="dxa"/>
          </w:tcPr>
          <w:p w:rsidR="00204732" w:rsidRDefault="00204732"/>
        </w:tc>
      </w:tr>
      <w:tr w:rsidR="00204732">
        <w:tc>
          <w:tcPr>
            <w:tcW w:w="2880" w:type="dxa"/>
          </w:tcPr>
          <w:p w:rsidR="00204732" w:rsidRDefault="00BD1D7F">
            <w:r>
              <w:t>2271.</w:t>
            </w:r>
          </w:p>
        </w:tc>
        <w:tc>
          <w:tcPr>
            <w:tcW w:w="2880" w:type="dxa"/>
          </w:tcPr>
          <w:p w:rsidR="00204732" w:rsidRDefault="00BD1D7F">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204732" w:rsidRDefault="00204732"/>
        </w:tc>
      </w:tr>
      <w:tr w:rsidR="00204732">
        <w:tc>
          <w:tcPr>
            <w:tcW w:w="2880" w:type="dxa"/>
          </w:tcPr>
          <w:p w:rsidR="00204732" w:rsidRDefault="00BD1D7F">
            <w:r>
              <w:t>2272.</w:t>
            </w:r>
          </w:p>
        </w:tc>
        <w:tc>
          <w:tcPr>
            <w:tcW w:w="2880" w:type="dxa"/>
          </w:tcPr>
          <w:p w:rsidR="00204732" w:rsidRDefault="00BD1D7F">
            <w:r>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районного суда г. Ростова-на-Дону от 17.12.2013);</w:t>
            </w:r>
          </w:p>
        </w:tc>
        <w:tc>
          <w:tcPr>
            <w:tcW w:w="2880" w:type="dxa"/>
          </w:tcPr>
          <w:p w:rsidR="00204732" w:rsidRDefault="00204732"/>
        </w:tc>
      </w:tr>
      <w:tr w:rsidR="00204732">
        <w:tc>
          <w:tcPr>
            <w:tcW w:w="2880" w:type="dxa"/>
          </w:tcPr>
          <w:p w:rsidR="00204732" w:rsidRDefault="00BD1D7F">
            <w:r>
              <w:t>2273.</w:t>
            </w:r>
          </w:p>
        </w:tc>
        <w:tc>
          <w:tcPr>
            <w:tcW w:w="2880" w:type="dxa"/>
          </w:tcPr>
          <w:p w:rsidR="00204732" w:rsidRDefault="00BD1D7F">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204732" w:rsidRDefault="00204732"/>
        </w:tc>
      </w:tr>
      <w:tr w:rsidR="00204732">
        <w:tc>
          <w:tcPr>
            <w:tcW w:w="2880" w:type="dxa"/>
          </w:tcPr>
          <w:p w:rsidR="00204732" w:rsidRDefault="00BD1D7F">
            <w:r>
              <w:t>2274.</w:t>
            </w:r>
          </w:p>
        </w:tc>
        <w:tc>
          <w:tcPr>
            <w:tcW w:w="2880" w:type="dxa"/>
          </w:tcPr>
          <w:p w:rsidR="00204732" w:rsidRDefault="00BD1D7F">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204732" w:rsidRDefault="00204732"/>
        </w:tc>
      </w:tr>
      <w:tr w:rsidR="00204732">
        <w:tc>
          <w:tcPr>
            <w:tcW w:w="2880" w:type="dxa"/>
          </w:tcPr>
          <w:p w:rsidR="00204732" w:rsidRDefault="00BD1D7F">
            <w:r>
              <w:t>2275.</w:t>
            </w:r>
          </w:p>
        </w:tc>
        <w:tc>
          <w:tcPr>
            <w:tcW w:w="2880" w:type="dxa"/>
          </w:tcPr>
          <w:p w:rsidR="00204732" w:rsidRDefault="00BD1D7F">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204732" w:rsidRDefault="00204732"/>
        </w:tc>
      </w:tr>
      <w:tr w:rsidR="00204732">
        <w:tc>
          <w:tcPr>
            <w:tcW w:w="2880" w:type="dxa"/>
          </w:tcPr>
          <w:p w:rsidR="00204732" w:rsidRDefault="00BD1D7F">
            <w:r>
              <w:t>2276.</w:t>
            </w:r>
          </w:p>
        </w:tc>
        <w:tc>
          <w:tcPr>
            <w:tcW w:w="2880" w:type="dxa"/>
          </w:tcPr>
          <w:p w:rsidR="00204732" w:rsidRDefault="00BD1D7F">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204732" w:rsidRDefault="00204732"/>
        </w:tc>
      </w:tr>
      <w:tr w:rsidR="00204732">
        <w:tc>
          <w:tcPr>
            <w:tcW w:w="2880" w:type="dxa"/>
          </w:tcPr>
          <w:p w:rsidR="00204732" w:rsidRDefault="00BD1D7F">
            <w:r>
              <w:t>2277.</w:t>
            </w:r>
          </w:p>
        </w:tc>
        <w:tc>
          <w:tcPr>
            <w:tcW w:w="2880" w:type="dxa"/>
          </w:tcPr>
          <w:p w:rsidR="00204732" w:rsidRDefault="00BD1D7F">
            <w:r>
              <w:t>Видеофильм «Свидетельство Анжелики Замбрано» (решение 109 гарнизонного военного суда от 05.02.2014);</w:t>
            </w:r>
          </w:p>
        </w:tc>
        <w:tc>
          <w:tcPr>
            <w:tcW w:w="2880" w:type="dxa"/>
          </w:tcPr>
          <w:p w:rsidR="00204732" w:rsidRDefault="00204732"/>
        </w:tc>
      </w:tr>
      <w:tr w:rsidR="00204732">
        <w:tc>
          <w:tcPr>
            <w:tcW w:w="2880" w:type="dxa"/>
          </w:tcPr>
          <w:p w:rsidR="00204732" w:rsidRDefault="00BD1D7F">
            <w:r>
              <w:t>2278.</w:t>
            </w:r>
          </w:p>
        </w:tc>
        <w:tc>
          <w:tcPr>
            <w:tcW w:w="2880" w:type="dxa"/>
          </w:tcPr>
          <w:p w:rsidR="00204732" w:rsidRDefault="00BD1D7F">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204732" w:rsidRDefault="00204732"/>
        </w:tc>
      </w:tr>
      <w:tr w:rsidR="00204732">
        <w:tc>
          <w:tcPr>
            <w:tcW w:w="2880" w:type="dxa"/>
          </w:tcPr>
          <w:p w:rsidR="00204732" w:rsidRDefault="00BD1D7F">
            <w:r>
              <w:t>2279.</w:t>
            </w:r>
          </w:p>
        </w:tc>
        <w:tc>
          <w:tcPr>
            <w:tcW w:w="2880" w:type="dxa"/>
          </w:tcPr>
          <w:p w:rsidR="00204732" w:rsidRDefault="00BD1D7F">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204732" w:rsidRDefault="00204732"/>
        </w:tc>
      </w:tr>
      <w:tr w:rsidR="00204732">
        <w:tc>
          <w:tcPr>
            <w:tcW w:w="2880" w:type="dxa"/>
          </w:tcPr>
          <w:p w:rsidR="00204732" w:rsidRDefault="00BD1D7F">
            <w:r>
              <w:t>2280.</w:t>
            </w:r>
          </w:p>
        </w:tc>
        <w:tc>
          <w:tcPr>
            <w:tcW w:w="2880" w:type="dxa"/>
          </w:tcPr>
          <w:p w:rsidR="00204732" w:rsidRDefault="00BD1D7F">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204732" w:rsidRDefault="00204732"/>
        </w:tc>
      </w:tr>
      <w:tr w:rsidR="00204732">
        <w:tc>
          <w:tcPr>
            <w:tcW w:w="2880" w:type="dxa"/>
          </w:tcPr>
          <w:p w:rsidR="00204732" w:rsidRDefault="00BD1D7F">
            <w:r>
              <w:t>2281.</w:t>
            </w:r>
          </w:p>
        </w:tc>
        <w:tc>
          <w:tcPr>
            <w:tcW w:w="2880" w:type="dxa"/>
          </w:tcPr>
          <w:p w:rsidR="00204732" w:rsidRDefault="00BD1D7F">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204732" w:rsidRDefault="00204732"/>
        </w:tc>
      </w:tr>
      <w:tr w:rsidR="00204732">
        <w:tc>
          <w:tcPr>
            <w:tcW w:w="2880" w:type="dxa"/>
          </w:tcPr>
          <w:p w:rsidR="00204732" w:rsidRDefault="00BD1D7F">
            <w:r>
              <w:t>2282.</w:t>
            </w:r>
          </w:p>
        </w:tc>
        <w:tc>
          <w:tcPr>
            <w:tcW w:w="2880" w:type="dxa"/>
          </w:tcPr>
          <w:p w:rsidR="00204732" w:rsidRDefault="00BD1D7F">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204732" w:rsidRDefault="00204732"/>
        </w:tc>
      </w:tr>
      <w:tr w:rsidR="00204732">
        <w:tc>
          <w:tcPr>
            <w:tcW w:w="2880" w:type="dxa"/>
          </w:tcPr>
          <w:p w:rsidR="00204732" w:rsidRDefault="00BD1D7F">
            <w:r>
              <w:t>2283.</w:t>
            </w:r>
          </w:p>
        </w:tc>
        <w:tc>
          <w:tcPr>
            <w:tcW w:w="2880" w:type="dxa"/>
          </w:tcPr>
          <w:p w:rsidR="00204732" w:rsidRDefault="00BD1D7F">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204732" w:rsidRDefault="00204732"/>
        </w:tc>
      </w:tr>
      <w:tr w:rsidR="00204732">
        <w:tc>
          <w:tcPr>
            <w:tcW w:w="2880" w:type="dxa"/>
          </w:tcPr>
          <w:p w:rsidR="00204732" w:rsidRDefault="00BD1D7F">
            <w:r>
              <w:t>2284.</w:t>
            </w:r>
          </w:p>
        </w:tc>
        <w:tc>
          <w:tcPr>
            <w:tcW w:w="2880" w:type="dxa"/>
          </w:tcPr>
          <w:p w:rsidR="00204732" w:rsidRDefault="00BD1D7F">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204732" w:rsidRDefault="00204732"/>
        </w:tc>
      </w:tr>
      <w:tr w:rsidR="00204732">
        <w:tc>
          <w:tcPr>
            <w:tcW w:w="2880" w:type="dxa"/>
          </w:tcPr>
          <w:p w:rsidR="00204732" w:rsidRDefault="00BD1D7F">
            <w:r>
              <w:t>2285.</w:t>
            </w:r>
          </w:p>
        </w:tc>
        <w:tc>
          <w:tcPr>
            <w:tcW w:w="2880" w:type="dxa"/>
          </w:tcPr>
          <w:p w:rsidR="00204732" w:rsidRDefault="00BD1D7F">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204732" w:rsidRDefault="00204732"/>
        </w:tc>
      </w:tr>
      <w:tr w:rsidR="00204732">
        <w:tc>
          <w:tcPr>
            <w:tcW w:w="2880" w:type="dxa"/>
          </w:tcPr>
          <w:p w:rsidR="00204732" w:rsidRDefault="00BD1D7F">
            <w:r>
              <w:t>2286.</w:t>
            </w:r>
          </w:p>
        </w:tc>
        <w:tc>
          <w:tcPr>
            <w:tcW w:w="2880" w:type="dxa"/>
          </w:tcPr>
          <w:p w:rsidR="00204732" w:rsidRDefault="00BD1D7F">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204732" w:rsidRDefault="00204732"/>
        </w:tc>
      </w:tr>
      <w:tr w:rsidR="00204732">
        <w:tc>
          <w:tcPr>
            <w:tcW w:w="2880" w:type="dxa"/>
          </w:tcPr>
          <w:p w:rsidR="00204732" w:rsidRDefault="00BD1D7F">
            <w:r>
              <w:t>2287.</w:t>
            </w:r>
          </w:p>
        </w:tc>
        <w:tc>
          <w:tcPr>
            <w:tcW w:w="2880" w:type="dxa"/>
          </w:tcPr>
          <w:p w:rsidR="00204732" w:rsidRDefault="00BD1D7F">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204732" w:rsidRDefault="00204732"/>
        </w:tc>
      </w:tr>
      <w:tr w:rsidR="00204732">
        <w:tc>
          <w:tcPr>
            <w:tcW w:w="2880" w:type="dxa"/>
          </w:tcPr>
          <w:p w:rsidR="00204732" w:rsidRDefault="00BD1D7F">
            <w:r>
              <w:t>2288.</w:t>
            </w:r>
          </w:p>
        </w:tc>
        <w:tc>
          <w:tcPr>
            <w:tcW w:w="2880" w:type="dxa"/>
          </w:tcPr>
          <w:p w:rsidR="00204732" w:rsidRDefault="00BD1D7F">
            <w:r>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204732" w:rsidRDefault="00204732"/>
        </w:tc>
      </w:tr>
      <w:tr w:rsidR="00204732">
        <w:tc>
          <w:tcPr>
            <w:tcW w:w="2880" w:type="dxa"/>
          </w:tcPr>
          <w:p w:rsidR="00204732" w:rsidRDefault="00BD1D7F">
            <w:r>
              <w:t>2289.</w:t>
            </w:r>
          </w:p>
        </w:tc>
        <w:tc>
          <w:tcPr>
            <w:tcW w:w="2880" w:type="dxa"/>
          </w:tcPr>
          <w:p w:rsidR="00204732" w:rsidRDefault="00BD1D7F">
            <w:r>
              <w:t>Интернет-ресурс (сайт) www.kavkazjihad.com (решение Горно-Алтайского городского суда Республики Алтай от 25.02.2014);</w:t>
            </w:r>
          </w:p>
        </w:tc>
        <w:tc>
          <w:tcPr>
            <w:tcW w:w="2880" w:type="dxa"/>
          </w:tcPr>
          <w:p w:rsidR="00204732" w:rsidRDefault="00204732"/>
        </w:tc>
      </w:tr>
      <w:tr w:rsidR="00204732">
        <w:tc>
          <w:tcPr>
            <w:tcW w:w="2880" w:type="dxa"/>
          </w:tcPr>
          <w:p w:rsidR="00204732" w:rsidRDefault="00BD1D7F">
            <w:r>
              <w:t>2290.</w:t>
            </w:r>
          </w:p>
        </w:tc>
        <w:tc>
          <w:tcPr>
            <w:tcW w:w="2880" w:type="dxa"/>
          </w:tcPr>
          <w:p w:rsidR="00204732" w:rsidRDefault="00BD1D7F">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204732" w:rsidRDefault="00204732"/>
        </w:tc>
      </w:tr>
      <w:tr w:rsidR="00204732">
        <w:tc>
          <w:tcPr>
            <w:tcW w:w="2880" w:type="dxa"/>
          </w:tcPr>
          <w:p w:rsidR="00204732" w:rsidRDefault="00BD1D7F">
            <w:r>
              <w:t>2291.</w:t>
            </w:r>
          </w:p>
        </w:tc>
        <w:tc>
          <w:tcPr>
            <w:tcW w:w="2880" w:type="dxa"/>
          </w:tcPr>
          <w:p w:rsidR="00204732" w:rsidRDefault="00BD1D7F">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204732" w:rsidRDefault="00204732"/>
        </w:tc>
      </w:tr>
      <w:tr w:rsidR="00204732">
        <w:tc>
          <w:tcPr>
            <w:tcW w:w="2880" w:type="dxa"/>
          </w:tcPr>
          <w:p w:rsidR="00204732" w:rsidRDefault="00BD1D7F">
            <w:r>
              <w:t>2292.</w:t>
            </w:r>
          </w:p>
        </w:tc>
        <w:tc>
          <w:tcPr>
            <w:tcW w:w="2880" w:type="dxa"/>
          </w:tcPr>
          <w:p w:rsidR="00204732" w:rsidRDefault="00BD1D7F">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204732" w:rsidRDefault="00204732"/>
        </w:tc>
      </w:tr>
      <w:tr w:rsidR="00204732">
        <w:tc>
          <w:tcPr>
            <w:tcW w:w="2880" w:type="dxa"/>
          </w:tcPr>
          <w:p w:rsidR="00204732" w:rsidRDefault="00BD1D7F">
            <w:r>
              <w:t>2293.</w:t>
            </w:r>
          </w:p>
        </w:tc>
        <w:tc>
          <w:tcPr>
            <w:tcW w:w="2880" w:type="dxa"/>
          </w:tcPr>
          <w:p w:rsidR="00204732" w:rsidRDefault="00BD1D7F">
            <w:r>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204732" w:rsidRDefault="00204732"/>
        </w:tc>
      </w:tr>
      <w:tr w:rsidR="00204732">
        <w:tc>
          <w:tcPr>
            <w:tcW w:w="2880" w:type="dxa"/>
          </w:tcPr>
          <w:p w:rsidR="00204732" w:rsidRDefault="00BD1D7F">
            <w:r>
              <w:t>2294.</w:t>
            </w:r>
          </w:p>
        </w:tc>
        <w:tc>
          <w:tcPr>
            <w:tcW w:w="2880" w:type="dxa"/>
          </w:tcPr>
          <w:p w:rsidR="00204732" w:rsidRDefault="00BD1D7F">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204732" w:rsidRDefault="00204732"/>
        </w:tc>
      </w:tr>
      <w:tr w:rsidR="00204732">
        <w:tc>
          <w:tcPr>
            <w:tcW w:w="2880" w:type="dxa"/>
          </w:tcPr>
          <w:p w:rsidR="00204732" w:rsidRDefault="00BD1D7F">
            <w:r>
              <w:t>2295.</w:t>
            </w:r>
          </w:p>
        </w:tc>
        <w:tc>
          <w:tcPr>
            <w:tcW w:w="2880" w:type="dxa"/>
          </w:tcPr>
          <w:p w:rsidR="00204732" w:rsidRDefault="00BD1D7F">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204732" w:rsidRDefault="00204732"/>
        </w:tc>
      </w:tr>
      <w:tr w:rsidR="00204732">
        <w:tc>
          <w:tcPr>
            <w:tcW w:w="2880" w:type="dxa"/>
          </w:tcPr>
          <w:p w:rsidR="00204732" w:rsidRDefault="00BD1D7F">
            <w:r>
              <w:t>2296.</w:t>
            </w:r>
          </w:p>
        </w:tc>
        <w:tc>
          <w:tcPr>
            <w:tcW w:w="2880" w:type="dxa"/>
          </w:tcPr>
          <w:p w:rsidR="00204732" w:rsidRDefault="00BD1D7F">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204732" w:rsidRDefault="00204732"/>
        </w:tc>
      </w:tr>
      <w:tr w:rsidR="00204732">
        <w:tc>
          <w:tcPr>
            <w:tcW w:w="2880" w:type="dxa"/>
          </w:tcPr>
          <w:p w:rsidR="00204732" w:rsidRDefault="00BD1D7F">
            <w:r>
              <w:t>2297.</w:t>
            </w:r>
          </w:p>
        </w:tc>
        <w:tc>
          <w:tcPr>
            <w:tcW w:w="2880" w:type="dxa"/>
          </w:tcPr>
          <w:p w:rsidR="00204732" w:rsidRDefault="00BD1D7F">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204732" w:rsidRDefault="00204732"/>
        </w:tc>
      </w:tr>
      <w:tr w:rsidR="00204732">
        <w:tc>
          <w:tcPr>
            <w:tcW w:w="2880" w:type="dxa"/>
          </w:tcPr>
          <w:p w:rsidR="00204732" w:rsidRDefault="00BD1D7F">
            <w:r>
              <w:t>2298.</w:t>
            </w:r>
          </w:p>
        </w:tc>
        <w:tc>
          <w:tcPr>
            <w:tcW w:w="2880" w:type="dxa"/>
          </w:tcPr>
          <w:p w:rsidR="00204732" w:rsidRDefault="00BD1D7F">
            <w:r>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204732" w:rsidRDefault="00204732"/>
        </w:tc>
      </w:tr>
      <w:tr w:rsidR="00204732">
        <w:tc>
          <w:tcPr>
            <w:tcW w:w="2880" w:type="dxa"/>
          </w:tcPr>
          <w:p w:rsidR="00204732" w:rsidRDefault="00BD1D7F">
            <w:r>
              <w:t>2299.</w:t>
            </w:r>
          </w:p>
        </w:tc>
        <w:tc>
          <w:tcPr>
            <w:tcW w:w="2880" w:type="dxa"/>
          </w:tcPr>
          <w:p w:rsidR="00204732" w:rsidRDefault="00BD1D7F">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204732" w:rsidRDefault="00204732"/>
        </w:tc>
      </w:tr>
      <w:tr w:rsidR="00204732">
        <w:tc>
          <w:tcPr>
            <w:tcW w:w="2880" w:type="dxa"/>
          </w:tcPr>
          <w:p w:rsidR="00204732" w:rsidRDefault="00BD1D7F">
            <w:r>
              <w:t>2300.</w:t>
            </w:r>
          </w:p>
        </w:tc>
        <w:tc>
          <w:tcPr>
            <w:tcW w:w="2880" w:type="dxa"/>
          </w:tcPr>
          <w:p w:rsidR="00204732" w:rsidRDefault="00BD1D7F">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204732" w:rsidRDefault="00204732"/>
        </w:tc>
      </w:tr>
      <w:tr w:rsidR="00204732">
        <w:tc>
          <w:tcPr>
            <w:tcW w:w="2880" w:type="dxa"/>
          </w:tcPr>
          <w:p w:rsidR="00204732" w:rsidRDefault="00BD1D7F">
            <w:r>
              <w:t>2301.</w:t>
            </w:r>
          </w:p>
        </w:tc>
        <w:tc>
          <w:tcPr>
            <w:tcW w:w="2880" w:type="dxa"/>
          </w:tcPr>
          <w:p w:rsidR="00204732" w:rsidRDefault="00BD1D7F">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204732" w:rsidRDefault="00204732"/>
        </w:tc>
      </w:tr>
      <w:tr w:rsidR="00204732">
        <w:tc>
          <w:tcPr>
            <w:tcW w:w="2880" w:type="dxa"/>
          </w:tcPr>
          <w:p w:rsidR="00204732" w:rsidRDefault="00BD1D7F">
            <w:r>
              <w:t>2302.</w:t>
            </w:r>
          </w:p>
        </w:tc>
        <w:tc>
          <w:tcPr>
            <w:tcW w:w="2880" w:type="dxa"/>
          </w:tcPr>
          <w:p w:rsidR="00204732" w:rsidRDefault="00BD1D7F">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204732" w:rsidRDefault="00204732"/>
        </w:tc>
      </w:tr>
      <w:tr w:rsidR="00204732">
        <w:tc>
          <w:tcPr>
            <w:tcW w:w="2880" w:type="dxa"/>
          </w:tcPr>
          <w:p w:rsidR="00204732" w:rsidRDefault="00BD1D7F">
            <w:r>
              <w:t>2303.</w:t>
            </w:r>
          </w:p>
        </w:tc>
        <w:tc>
          <w:tcPr>
            <w:tcW w:w="2880" w:type="dxa"/>
          </w:tcPr>
          <w:p w:rsidR="00204732" w:rsidRDefault="00BD1D7F">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204732" w:rsidRDefault="00204732"/>
        </w:tc>
      </w:tr>
      <w:tr w:rsidR="00204732">
        <w:tc>
          <w:tcPr>
            <w:tcW w:w="2880" w:type="dxa"/>
          </w:tcPr>
          <w:p w:rsidR="00204732" w:rsidRDefault="00BD1D7F">
            <w:r>
              <w:t>2304.</w:t>
            </w:r>
          </w:p>
        </w:tc>
        <w:tc>
          <w:tcPr>
            <w:tcW w:w="2880" w:type="dxa"/>
          </w:tcPr>
          <w:p w:rsidR="00204732" w:rsidRDefault="00BD1D7F">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204732" w:rsidRDefault="00204732"/>
        </w:tc>
      </w:tr>
      <w:tr w:rsidR="00204732">
        <w:tc>
          <w:tcPr>
            <w:tcW w:w="2880" w:type="dxa"/>
          </w:tcPr>
          <w:p w:rsidR="00204732" w:rsidRDefault="00BD1D7F">
            <w:r>
              <w:t>2305.</w:t>
            </w:r>
          </w:p>
        </w:tc>
        <w:tc>
          <w:tcPr>
            <w:tcW w:w="2880" w:type="dxa"/>
          </w:tcPr>
          <w:p w:rsidR="00204732" w:rsidRDefault="00BD1D7F">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204732" w:rsidRDefault="00204732"/>
        </w:tc>
      </w:tr>
      <w:tr w:rsidR="00204732">
        <w:tc>
          <w:tcPr>
            <w:tcW w:w="2880" w:type="dxa"/>
          </w:tcPr>
          <w:p w:rsidR="00204732" w:rsidRDefault="00BD1D7F">
            <w:r>
              <w:t>2306.</w:t>
            </w:r>
          </w:p>
        </w:tc>
        <w:tc>
          <w:tcPr>
            <w:tcW w:w="2880" w:type="dxa"/>
          </w:tcPr>
          <w:p w:rsidR="00204732" w:rsidRDefault="00BD1D7F">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204732" w:rsidRDefault="00204732"/>
        </w:tc>
      </w:tr>
      <w:tr w:rsidR="00204732">
        <w:tc>
          <w:tcPr>
            <w:tcW w:w="2880" w:type="dxa"/>
          </w:tcPr>
          <w:p w:rsidR="00204732" w:rsidRDefault="00BD1D7F">
            <w:r>
              <w:t>2307.</w:t>
            </w:r>
          </w:p>
        </w:tc>
        <w:tc>
          <w:tcPr>
            <w:tcW w:w="2880" w:type="dxa"/>
          </w:tcPr>
          <w:p w:rsidR="00204732" w:rsidRDefault="00BD1D7F">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204732" w:rsidRDefault="00204732"/>
        </w:tc>
      </w:tr>
      <w:tr w:rsidR="00204732">
        <w:tc>
          <w:tcPr>
            <w:tcW w:w="2880" w:type="dxa"/>
          </w:tcPr>
          <w:p w:rsidR="00204732" w:rsidRDefault="00BD1D7F">
            <w:r>
              <w:t>2308.</w:t>
            </w:r>
          </w:p>
        </w:tc>
        <w:tc>
          <w:tcPr>
            <w:tcW w:w="2880" w:type="dxa"/>
          </w:tcPr>
          <w:p w:rsidR="00204732" w:rsidRDefault="00BD1D7F">
            <w:r>
              <w:t>Информационные материалы, размещенные на и</w:t>
            </w:r>
            <w:r>
              <w:t>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204732" w:rsidRDefault="00204732"/>
        </w:tc>
      </w:tr>
      <w:tr w:rsidR="00204732">
        <w:tc>
          <w:tcPr>
            <w:tcW w:w="2880" w:type="dxa"/>
          </w:tcPr>
          <w:p w:rsidR="00204732" w:rsidRDefault="00BD1D7F">
            <w:r>
              <w:t>2309.</w:t>
            </w:r>
          </w:p>
        </w:tc>
        <w:tc>
          <w:tcPr>
            <w:tcW w:w="2880" w:type="dxa"/>
          </w:tcPr>
          <w:p w:rsidR="00204732" w:rsidRDefault="00BD1D7F">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204732" w:rsidRDefault="00204732"/>
        </w:tc>
      </w:tr>
      <w:tr w:rsidR="00204732">
        <w:tc>
          <w:tcPr>
            <w:tcW w:w="2880" w:type="dxa"/>
          </w:tcPr>
          <w:p w:rsidR="00204732" w:rsidRDefault="00BD1D7F">
            <w:r>
              <w:t>2310.</w:t>
            </w:r>
          </w:p>
        </w:tc>
        <w:tc>
          <w:tcPr>
            <w:tcW w:w="2880" w:type="dxa"/>
          </w:tcPr>
          <w:p w:rsidR="00204732" w:rsidRDefault="00BD1D7F">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204732" w:rsidRDefault="00204732"/>
        </w:tc>
      </w:tr>
      <w:tr w:rsidR="00204732">
        <w:tc>
          <w:tcPr>
            <w:tcW w:w="2880" w:type="dxa"/>
          </w:tcPr>
          <w:p w:rsidR="00204732" w:rsidRDefault="00BD1D7F">
            <w:r>
              <w:t>2311.</w:t>
            </w:r>
          </w:p>
        </w:tc>
        <w:tc>
          <w:tcPr>
            <w:tcW w:w="2880" w:type="dxa"/>
          </w:tcPr>
          <w:p w:rsidR="00204732" w:rsidRDefault="00BD1D7F">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204732" w:rsidRDefault="00204732"/>
        </w:tc>
      </w:tr>
      <w:tr w:rsidR="00204732">
        <w:tc>
          <w:tcPr>
            <w:tcW w:w="2880" w:type="dxa"/>
          </w:tcPr>
          <w:p w:rsidR="00204732" w:rsidRDefault="00BD1D7F">
            <w:r>
              <w:t>2312.</w:t>
            </w:r>
          </w:p>
        </w:tc>
        <w:tc>
          <w:tcPr>
            <w:tcW w:w="2880" w:type="dxa"/>
          </w:tcPr>
          <w:p w:rsidR="00204732" w:rsidRDefault="00BD1D7F">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204732" w:rsidRDefault="00204732"/>
        </w:tc>
      </w:tr>
      <w:tr w:rsidR="00204732">
        <w:tc>
          <w:tcPr>
            <w:tcW w:w="2880" w:type="dxa"/>
          </w:tcPr>
          <w:p w:rsidR="00204732" w:rsidRDefault="00BD1D7F">
            <w:r>
              <w:t>2313.</w:t>
            </w:r>
          </w:p>
        </w:tc>
        <w:tc>
          <w:tcPr>
            <w:tcW w:w="2880" w:type="dxa"/>
          </w:tcPr>
          <w:p w:rsidR="00204732" w:rsidRDefault="00BD1D7F">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204732" w:rsidRDefault="00204732"/>
        </w:tc>
      </w:tr>
      <w:tr w:rsidR="00204732">
        <w:tc>
          <w:tcPr>
            <w:tcW w:w="2880" w:type="dxa"/>
          </w:tcPr>
          <w:p w:rsidR="00204732" w:rsidRDefault="00BD1D7F">
            <w:r>
              <w:t>2314.</w:t>
            </w:r>
          </w:p>
        </w:tc>
        <w:tc>
          <w:tcPr>
            <w:tcW w:w="2880" w:type="dxa"/>
          </w:tcPr>
          <w:p w:rsidR="00204732" w:rsidRDefault="00BD1D7F">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204732" w:rsidRDefault="00204732"/>
        </w:tc>
      </w:tr>
      <w:tr w:rsidR="00204732">
        <w:tc>
          <w:tcPr>
            <w:tcW w:w="2880" w:type="dxa"/>
          </w:tcPr>
          <w:p w:rsidR="00204732" w:rsidRDefault="00BD1D7F">
            <w:r>
              <w:t>2315.</w:t>
            </w:r>
          </w:p>
        </w:tc>
        <w:tc>
          <w:tcPr>
            <w:tcW w:w="2880" w:type="dxa"/>
          </w:tcPr>
          <w:p w:rsidR="00204732" w:rsidRDefault="00BD1D7F">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204732" w:rsidRDefault="00204732"/>
        </w:tc>
      </w:tr>
      <w:tr w:rsidR="00204732">
        <w:tc>
          <w:tcPr>
            <w:tcW w:w="2880" w:type="dxa"/>
          </w:tcPr>
          <w:p w:rsidR="00204732" w:rsidRDefault="00BD1D7F">
            <w:r>
              <w:t>2316.</w:t>
            </w:r>
          </w:p>
        </w:tc>
        <w:tc>
          <w:tcPr>
            <w:tcW w:w="2880" w:type="dxa"/>
          </w:tcPr>
          <w:p w:rsidR="00204732" w:rsidRDefault="00BD1D7F">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204732" w:rsidRDefault="00204732"/>
        </w:tc>
      </w:tr>
      <w:tr w:rsidR="00204732">
        <w:tc>
          <w:tcPr>
            <w:tcW w:w="2880" w:type="dxa"/>
          </w:tcPr>
          <w:p w:rsidR="00204732" w:rsidRDefault="00BD1D7F">
            <w:r>
              <w:t>2317.</w:t>
            </w:r>
          </w:p>
        </w:tc>
        <w:tc>
          <w:tcPr>
            <w:tcW w:w="2880" w:type="dxa"/>
          </w:tcPr>
          <w:p w:rsidR="00204732" w:rsidRDefault="00BD1D7F">
            <w:r>
              <w:t>Видеоматериал «Россия с ножом в спине 2 (запрещенный к показу фильм СМОТРЕТ.flv» размером 341 МБ и общей продолжительностью 01 час 05 мин. 14 сек</w:t>
            </w:r>
            <w:r>
              <w:t>.,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204732" w:rsidRDefault="00204732"/>
        </w:tc>
      </w:tr>
      <w:tr w:rsidR="00204732">
        <w:tc>
          <w:tcPr>
            <w:tcW w:w="2880" w:type="dxa"/>
          </w:tcPr>
          <w:p w:rsidR="00204732" w:rsidRDefault="00BD1D7F">
            <w:r>
              <w:t>2318.</w:t>
            </w:r>
          </w:p>
        </w:tc>
        <w:tc>
          <w:tcPr>
            <w:tcW w:w="2880" w:type="dxa"/>
          </w:tcPr>
          <w:p w:rsidR="00204732" w:rsidRDefault="00BD1D7F">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204732" w:rsidRDefault="00204732"/>
        </w:tc>
      </w:tr>
      <w:tr w:rsidR="00204732">
        <w:tc>
          <w:tcPr>
            <w:tcW w:w="2880" w:type="dxa"/>
          </w:tcPr>
          <w:p w:rsidR="00204732" w:rsidRDefault="00BD1D7F">
            <w:r>
              <w:t>2319.</w:t>
            </w:r>
          </w:p>
        </w:tc>
        <w:tc>
          <w:tcPr>
            <w:tcW w:w="2880" w:type="dxa"/>
          </w:tcPr>
          <w:p w:rsidR="00204732" w:rsidRDefault="00BD1D7F">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204732" w:rsidRDefault="00204732"/>
        </w:tc>
      </w:tr>
      <w:tr w:rsidR="00204732">
        <w:tc>
          <w:tcPr>
            <w:tcW w:w="2880" w:type="dxa"/>
          </w:tcPr>
          <w:p w:rsidR="00204732" w:rsidRDefault="00BD1D7F">
            <w:r>
              <w:t>2320.</w:t>
            </w:r>
          </w:p>
        </w:tc>
        <w:tc>
          <w:tcPr>
            <w:tcW w:w="2880" w:type="dxa"/>
          </w:tcPr>
          <w:p w:rsidR="00204732" w:rsidRDefault="00BD1D7F">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204732" w:rsidRDefault="00204732"/>
        </w:tc>
      </w:tr>
      <w:tr w:rsidR="00204732">
        <w:tc>
          <w:tcPr>
            <w:tcW w:w="2880" w:type="dxa"/>
          </w:tcPr>
          <w:p w:rsidR="00204732" w:rsidRDefault="00BD1D7F">
            <w:r>
              <w:t>2321.</w:t>
            </w:r>
          </w:p>
        </w:tc>
        <w:tc>
          <w:tcPr>
            <w:tcW w:w="2880" w:type="dxa"/>
          </w:tcPr>
          <w:p w:rsidR="00204732" w:rsidRDefault="00BD1D7F">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204732" w:rsidRDefault="00204732"/>
        </w:tc>
      </w:tr>
      <w:tr w:rsidR="00204732">
        <w:tc>
          <w:tcPr>
            <w:tcW w:w="2880" w:type="dxa"/>
          </w:tcPr>
          <w:p w:rsidR="00204732" w:rsidRDefault="00BD1D7F">
            <w:r>
              <w:t>2322.</w:t>
            </w:r>
          </w:p>
        </w:tc>
        <w:tc>
          <w:tcPr>
            <w:tcW w:w="2880" w:type="dxa"/>
          </w:tcPr>
          <w:p w:rsidR="00204732" w:rsidRDefault="00BD1D7F">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204732" w:rsidRDefault="00204732"/>
        </w:tc>
      </w:tr>
      <w:tr w:rsidR="00204732">
        <w:tc>
          <w:tcPr>
            <w:tcW w:w="2880" w:type="dxa"/>
          </w:tcPr>
          <w:p w:rsidR="00204732" w:rsidRDefault="00BD1D7F">
            <w:r>
              <w:t>2323.</w:t>
            </w:r>
          </w:p>
        </w:tc>
        <w:tc>
          <w:tcPr>
            <w:tcW w:w="2880" w:type="dxa"/>
          </w:tcPr>
          <w:p w:rsidR="00204732" w:rsidRDefault="00BD1D7F">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204732" w:rsidRDefault="00204732"/>
        </w:tc>
      </w:tr>
      <w:tr w:rsidR="00204732">
        <w:tc>
          <w:tcPr>
            <w:tcW w:w="2880" w:type="dxa"/>
          </w:tcPr>
          <w:p w:rsidR="00204732" w:rsidRDefault="00BD1D7F">
            <w:r>
              <w:t>2324.</w:t>
            </w:r>
          </w:p>
        </w:tc>
        <w:tc>
          <w:tcPr>
            <w:tcW w:w="2880" w:type="dxa"/>
          </w:tcPr>
          <w:p w:rsidR="00204732" w:rsidRDefault="00BD1D7F">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204732" w:rsidRDefault="00204732"/>
        </w:tc>
      </w:tr>
      <w:tr w:rsidR="00204732">
        <w:tc>
          <w:tcPr>
            <w:tcW w:w="2880" w:type="dxa"/>
          </w:tcPr>
          <w:p w:rsidR="00204732" w:rsidRDefault="00BD1D7F">
            <w:r>
              <w:t>2325.</w:t>
            </w:r>
          </w:p>
        </w:tc>
        <w:tc>
          <w:tcPr>
            <w:tcW w:w="2880" w:type="dxa"/>
          </w:tcPr>
          <w:p w:rsidR="00204732" w:rsidRDefault="00BD1D7F">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204732" w:rsidRDefault="00204732"/>
        </w:tc>
      </w:tr>
      <w:tr w:rsidR="00204732">
        <w:tc>
          <w:tcPr>
            <w:tcW w:w="2880" w:type="dxa"/>
          </w:tcPr>
          <w:p w:rsidR="00204732" w:rsidRDefault="00BD1D7F">
            <w:r>
              <w:t>2326.</w:t>
            </w:r>
          </w:p>
        </w:tc>
        <w:tc>
          <w:tcPr>
            <w:tcW w:w="2880" w:type="dxa"/>
          </w:tcPr>
          <w:p w:rsidR="00204732" w:rsidRDefault="00BD1D7F">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204732" w:rsidRDefault="00204732"/>
        </w:tc>
      </w:tr>
      <w:tr w:rsidR="00204732">
        <w:tc>
          <w:tcPr>
            <w:tcW w:w="2880" w:type="dxa"/>
          </w:tcPr>
          <w:p w:rsidR="00204732" w:rsidRDefault="00BD1D7F">
            <w:r>
              <w:t>2327.</w:t>
            </w:r>
          </w:p>
        </w:tc>
        <w:tc>
          <w:tcPr>
            <w:tcW w:w="2880" w:type="dxa"/>
          </w:tcPr>
          <w:p w:rsidR="00204732" w:rsidRDefault="00BD1D7F">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204732" w:rsidRDefault="00204732"/>
        </w:tc>
      </w:tr>
      <w:tr w:rsidR="00204732">
        <w:tc>
          <w:tcPr>
            <w:tcW w:w="2880" w:type="dxa"/>
          </w:tcPr>
          <w:p w:rsidR="00204732" w:rsidRDefault="00BD1D7F">
            <w:r>
              <w:t>2328.</w:t>
            </w:r>
          </w:p>
        </w:tc>
        <w:tc>
          <w:tcPr>
            <w:tcW w:w="2880" w:type="dxa"/>
          </w:tcPr>
          <w:p w:rsidR="00204732" w:rsidRDefault="00BD1D7F">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204732" w:rsidRDefault="00204732"/>
        </w:tc>
      </w:tr>
      <w:tr w:rsidR="00204732">
        <w:tc>
          <w:tcPr>
            <w:tcW w:w="2880" w:type="dxa"/>
          </w:tcPr>
          <w:p w:rsidR="00204732" w:rsidRDefault="00BD1D7F">
            <w:r>
              <w:t>2329.</w:t>
            </w:r>
          </w:p>
        </w:tc>
        <w:tc>
          <w:tcPr>
            <w:tcW w:w="2880" w:type="dxa"/>
          </w:tcPr>
          <w:p w:rsidR="00204732" w:rsidRDefault="00BD1D7F">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204732" w:rsidRDefault="00204732"/>
        </w:tc>
      </w:tr>
      <w:tr w:rsidR="00204732">
        <w:tc>
          <w:tcPr>
            <w:tcW w:w="2880" w:type="dxa"/>
          </w:tcPr>
          <w:p w:rsidR="00204732" w:rsidRDefault="00BD1D7F">
            <w:r>
              <w:t>2330.</w:t>
            </w:r>
          </w:p>
        </w:tc>
        <w:tc>
          <w:tcPr>
            <w:tcW w:w="2880" w:type="dxa"/>
          </w:tcPr>
          <w:p w:rsidR="00204732" w:rsidRDefault="00BD1D7F">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204732" w:rsidRDefault="00204732"/>
        </w:tc>
      </w:tr>
      <w:tr w:rsidR="00204732">
        <w:tc>
          <w:tcPr>
            <w:tcW w:w="2880" w:type="dxa"/>
          </w:tcPr>
          <w:p w:rsidR="00204732" w:rsidRDefault="00BD1D7F">
            <w:r>
              <w:t>2331.</w:t>
            </w:r>
          </w:p>
        </w:tc>
        <w:tc>
          <w:tcPr>
            <w:tcW w:w="2880" w:type="dxa"/>
          </w:tcPr>
          <w:p w:rsidR="00204732" w:rsidRDefault="00BD1D7F">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204732" w:rsidRDefault="00204732"/>
        </w:tc>
      </w:tr>
      <w:tr w:rsidR="00204732">
        <w:tc>
          <w:tcPr>
            <w:tcW w:w="2880" w:type="dxa"/>
          </w:tcPr>
          <w:p w:rsidR="00204732" w:rsidRDefault="00BD1D7F">
            <w:r>
              <w:t>2332.</w:t>
            </w:r>
          </w:p>
        </w:tc>
        <w:tc>
          <w:tcPr>
            <w:tcW w:w="2880" w:type="dxa"/>
          </w:tcPr>
          <w:p w:rsidR="00204732" w:rsidRDefault="00BD1D7F">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204732" w:rsidRDefault="00204732"/>
        </w:tc>
      </w:tr>
      <w:tr w:rsidR="00204732">
        <w:tc>
          <w:tcPr>
            <w:tcW w:w="2880" w:type="dxa"/>
          </w:tcPr>
          <w:p w:rsidR="00204732" w:rsidRDefault="00BD1D7F">
            <w:r>
              <w:t>2333.</w:t>
            </w:r>
          </w:p>
        </w:tc>
        <w:tc>
          <w:tcPr>
            <w:tcW w:w="2880" w:type="dxa"/>
          </w:tcPr>
          <w:p w:rsidR="00204732" w:rsidRDefault="00BD1D7F">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204732" w:rsidRDefault="00204732"/>
        </w:tc>
      </w:tr>
      <w:tr w:rsidR="00204732">
        <w:tc>
          <w:tcPr>
            <w:tcW w:w="2880" w:type="dxa"/>
          </w:tcPr>
          <w:p w:rsidR="00204732" w:rsidRDefault="00BD1D7F">
            <w:r>
              <w:t>2334.</w:t>
            </w:r>
          </w:p>
        </w:tc>
        <w:tc>
          <w:tcPr>
            <w:tcW w:w="2880" w:type="dxa"/>
          </w:tcPr>
          <w:p w:rsidR="00204732" w:rsidRDefault="00BD1D7F">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204732" w:rsidRDefault="00204732"/>
        </w:tc>
      </w:tr>
      <w:tr w:rsidR="00204732">
        <w:tc>
          <w:tcPr>
            <w:tcW w:w="2880" w:type="dxa"/>
          </w:tcPr>
          <w:p w:rsidR="00204732" w:rsidRDefault="00BD1D7F">
            <w:r>
              <w:t>2335.</w:t>
            </w:r>
          </w:p>
        </w:tc>
        <w:tc>
          <w:tcPr>
            <w:tcW w:w="2880" w:type="dxa"/>
          </w:tcPr>
          <w:p w:rsidR="00204732" w:rsidRDefault="00BD1D7F">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204732" w:rsidRDefault="00204732"/>
        </w:tc>
      </w:tr>
      <w:tr w:rsidR="00204732">
        <w:tc>
          <w:tcPr>
            <w:tcW w:w="2880" w:type="dxa"/>
          </w:tcPr>
          <w:p w:rsidR="00204732" w:rsidRDefault="00BD1D7F">
            <w:r>
              <w:t>2336.</w:t>
            </w:r>
          </w:p>
        </w:tc>
        <w:tc>
          <w:tcPr>
            <w:tcW w:w="2880" w:type="dxa"/>
          </w:tcPr>
          <w:p w:rsidR="00204732" w:rsidRDefault="00BD1D7F">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204732" w:rsidRDefault="00204732"/>
        </w:tc>
      </w:tr>
      <w:tr w:rsidR="00204732">
        <w:tc>
          <w:tcPr>
            <w:tcW w:w="2880" w:type="dxa"/>
          </w:tcPr>
          <w:p w:rsidR="00204732" w:rsidRDefault="00BD1D7F">
            <w:r>
              <w:t>2337.</w:t>
            </w:r>
          </w:p>
        </w:tc>
        <w:tc>
          <w:tcPr>
            <w:tcW w:w="2880" w:type="dxa"/>
          </w:tcPr>
          <w:p w:rsidR="00204732" w:rsidRDefault="00BD1D7F">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204732" w:rsidRDefault="00204732"/>
        </w:tc>
      </w:tr>
      <w:tr w:rsidR="00204732">
        <w:tc>
          <w:tcPr>
            <w:tcW w:w="2880" w:type="dxa"/>
          </w:tcPr>
          <w:p w:rsidR="00204732" w:rsidRDefault="00BD1D7F">
            <w:r>
              <w:t>2338.</w:t>
            </w:r>
          </w:p>
        </w:tc>
        <w:tc>
          <w:tcPr>
            <w:tcW w:w="2880" w:type="dxa"/>
          </w:tcPr>
          <w:p w:rsidR="00204732" w:rsidRDefault="00BD1D7F">
            <w:r>
              <w:t>Цикл фильмов «Игры богов», состоящий из восьми актов: «Театр», «Ар</w:t>
            </w:r>
            <w:r>
              <w:t>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t>);</w:t>
            </w:r>
          </w:p>
        </w:tc>
        <w:tc>
          <w:tcPr>
            <w:tcW w:w="2880" w:type="dxa"/>
          </w:tcPr>
          <w:p w:rsidR="00204732" w:rsidRDefault="00204732"/>
        </w:tc>
      </w:tr>
      <w:tr w:rsidR="00204732">
        <w:tc>
          <w:tcPr>
            <w:tcW w:w="2880" w:type="dxa"/>
          </w:tcPr>
          <w:p w:rsidR="00204732" w:rsidRDefault="00BD1D7F">
            <w:r>
              <w:t>2339.</w:t>
            </w:r>
          </w:p>
        </w:tc>
        <w:tc>
          <w:tcPr>
            <w:tcW w:w="2880" w:type="dxa"/>
          </w:tcPr>
          <w:p w:rsidR="00204732" w:rsidRDefault="00BD1D7F">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204732" w:rsidRDefault="00204732"/>
        </w:tc>
      </w:tr>
      <w:tr w:rsidR="00204732">
        <w:tc>
          <w:tcPr>
            <w:tcW w:w="2880" w:type="dxa"/>
          </w:tcPr>
          <w:p w:rsidR="00204732" w:rsidRDefault="00BD1D7F">
            <w:r>
              <w:t>2340.</w:t>
            </w:r>
          </w:p>
        </w:tc>
        <w:tc>
          <w:tcPr>
            <w:tcW w:w="2880" w:type="dxa"/>
          </w:tcPr>
          <w:p w:rsidR="00204732" w:rsidRDefault="00BD1D7F">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204732" w:rsidRDefault="00204732"/>
        </w:tc>
      </w:tr>
      <w:tr w:rsidR="00204732">
        <w:tc>
          <w:tcPr>
            <w:tcW w:w="2880" w:type="dxa"/>
          </w:tcPr>
          <w:p w:rsidR="00204732" w:rsidRDefault="00BD1D7F">
            <w:r>
              <w:t>2341.</w:t>
            </w:r>
          </w:p>
        </w:tc>
        <w:tc>
          <w:tcPr>
            <w:tcW w:w="2880" w:type="dxa"/>
          </w:tcPr>
          <w:p w:rsidR="00204732" w:rsidRDefault="00BD1D7F">
            <w:r>
              <w:t>Интернет-сайт www.kavkazjihad.com (решение Советского р</w:t>
            </w:r>
            <w:r>
              <w:t>айонного суда г. Астрахани от 13.03.2014);</w:t>
            </w:r>
          </w:p>
        </w:tc>
        <w:tc>
          <w:tcPr>
            <w:tcW w:w="2880" w:type="dxa"/>
          </w:tcPr>
          <w:p w:rsidR="00204732" w:rsidRDefault="00204732"/>
        </w:tc>
      </w:tr>
      <w:tr w:rsidR="00204732">
        <w:tc>
          <w:tcPr>
            <w:tcW w:w="2880" w:type="dxa"/>
          </w:tcPr>
          <w:p w:rsidR="00204732" w:rsidRDefault="00BD1D7F">
            <w:r>
              <w:t>2342.</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2343.</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2344.</w:t>
            </w:r>
          </w:p>
        </w:tc>
        <w:tc>
          <w:tcPr>
            <w:tcW w:w="2880" w:type="dxa"/>
          </w:tcPr>
          <w:p w:rsidR="00204732" w:rsidRDefault="00BD1D7F">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204732" w:rsidRDefault="00204732"/>
        </w:tc>
      </w:tr>
      <w:tr w:rsidR="00204732">
        <w:tc>
          <w:tcPr>
            <w:tcW w:w="2880" w:type="dxa"/>
          </w:tcPr>
          <w:p w:rsidR="00204732" w:rsidRDefault="00BD1D7F">
            <w:r>
              <w:t>2345.</w:t>
            </w:r>
          </w:p>
        </w:tc>
        <w:tc>
          <w:tcPr>
            <w:tcW w:w="2880" w:type="dxa"/>
          </w:tcPr>
          <w:p w:rsidR="00204732" w:rsidRDefault="00BD1D7F">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204732" w:rsidRDefault="00204732"/>
        </w:tc>
      </w:tr>
      <w:tr w:rsidR="00204732">
        <w:tc>
          <w:tcPr>
            <w:tcW w:w="2880" w:type="dxa"/>
          </w:tcPr>
          <w:p w:rsidR="00204732" w:rsidRDefault="00BD1D7F">
            <w:r>
              <w:t>2346.</w:t>
            </w:r>
          </w:p>
        </w:tc>
        <w:tc>
          <w:tcPr>
            <w:tcW w:w="2880" w:type="dxa"/>
          </w:tcPr>
          <w:p w:rsidR="00204732" w:rsidRDefault="00BD1D7F">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204732" w:rsidRDefault="00204732"/>
        </w:tc>
      </w:tr>
      <w:tr w:rsidR="00204732">
        <w:tc>
          <w:tcPr>
            <w:tcW w:w="2880" w:type="dxa"/>
          </w:tcPr>
          <w:p w:rsidR="00204732" w:rsidRDefault="00BD1D7F">
            <w:r>
              <w:t>2347.</w:t>
            </w:r>
          </w:p>
        </w:tc>
        <w:tc>
          <w:tcPr>
            <w:tcW w:w="2880" w:type="dxa"/>
          </w:tcPr>
          <w:p w:rsidR="00204732" w:rsidRDefault="00BD1D7F">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204732" w:rsidRDefault="00204732"/>
        </w:tc>
      </w:tr>
      <w:tr w:rsidR="00204732">
        <w:tc>
          <w:tcPr>
            <w:tcW w:w="2880" w:type="dxa"/>
          </w:tcPr>
          <w:p w:rsidR="00204732" w:rsidRDefault="00BD1D7F">
            <w:r>
              <w:t>2348.</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2349.</w:t>
            </w:r>
          </w:p>
        </w:tc>
        <w:tc>
          <w:tcPr>
            <w:tcW w:w="2880" w:type="dxa"/>
          </w:tcPr>
          <w:p w:rsidR="00204732" w:rsidRDefault="00BD1D7F">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204732" w:rsidRDefault="00204732"/>
        </w:tc>
      </w:tr>
      <w:tr w:rsidR="00204732">
        <w:tc>
          <w:tcPr>
            <w:tcW w:w="2880" w:type="dxa"/>
          </w:tcPr>
          <w:p w:rsidR="00204732" w:rsidRDefault="00BD1D7F">
            <w:r>
              <w:t>2350.</w:t>
            </w:r>
          </w:p>
        </w:tc>
        <w:tc>
          <w:tcPr>
            <w:tcW w:w="2880" w:type="dxa"/>
          </w:tcPr>
          <w:p w:rsidR="00204732" w:rsidRDefault="00BD1D7F">
            <w:r>
              <w:t>Интернет-сайт с адресом: http://goodbyekavkaz.org (решение Магасского районного суда Республики Ингушетия от 19.03.2014);</w:t>
            </w:r>
          </w:p>
        </w:tc>
        <w:tc>
          <w:tcPr>
            <w:tcW w:w="2880" w:type="dxa"/>
          </w:tcPr>
          <w:p w:rsidR="00204732" w:rsidRDefault="00204732"/>
        </w:tc>
      </w:tr>
      <w:tr w:rsidR="00204732">
        <w:tc>
          <w:tcPr>
            <w:tcW w:w="2880" w:type="dxa"/>
          </w:tcPr>
          <w:p w:rsidR="00204732" w:rsidRDefault="00BD1D7F">
            <w:r>
              <w:t>2351.</w:t>
            </w:r>
          </w:p>
        </w:tc>
        <w:tc>
          <w:tcPr>
            <w:tcW w:w="2880" w:type="dxa"/>
          </w:tcPr>
          <w:p w:rsidR="00204732" w:rsidRDefault="00BD1D7F">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204732" w:rsidRDefault="00204732"/>
        </w:tc>
      </w:tr>
      <w:tr w:rsidR="00204732">
        <w:tc>
          <w:tcPr>
            <w:tcW w:w="2880" w:type="dxa"/>
          </w:tcPr>
          <w:p w:rsidR="00204732" w:rsidRDefault="00BD1D7F">
            <w:r>
              <w:t>2352.</w:t>
            </w:r>
          </w:p>
        </w:tc>
        <w:tc>
          <w:tcPr>
            <w:tcW w:w="2880" w:type="dxa"/>
          </w:tcPr>
          <w:p w:rsidR="00204732" w:rsidRDefault="00BD1D7F">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204732" w:rsidRDefault="00204732"/>
        </w:tc>
      </w:tr>
      <w:tr w:rsidR="00204732">
        <w:tc>
          <w:tcPr>
            <w:tcW w:w="2880" w:type="dxa"/>
          </w:tcPr>
          <w:p w:rsidR="00204732" w:rsidRDefault="00BD1D7F">
            <w:r>
              <w:t>2353.</w:t>
            </w:r>
          </w:p>
        </w:tc>
        <w:tc>
          <w:tcPr>
            <w:tcW w:w="2880" w:type="dxa"/>
          </w:tcPr>
          <w:p w:rsidR="00204732" w:rsidRDefault="00BD1D7F">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204732" w:rsidRDefault="00204732"/>
        </w:tc>
      </w:tr>
      <w:tr w:rsidR="00204732">
        <w:tc>
          <w:tcPr>
            <w:tcW w:w="2880" w:type="dxa"/>
          </w:tcPr>
          <w:p w:rsidR="00204732" w:rsidRDefault="00BD1D7F">
            <w:r>
              <w:t>2354.</w:t>
            </w:r>
          </w:p>
        </w:tc>
        <w:tc>
          <w:tcPr>
            <w:tcW w:w="2880" w:type="dxa"/>
          </w:tcPr>
          <w:p w:rsidR="00204732" w:rsidRDefault="00BD1D7F">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204732" w:rsidRDefault="00204732"/>
        </w:tc>
      </w:tr>
      <w:tr w:rsidR="00204732">
        <w:tc>
          <w:tcPr>
            <w:tcW w:w="2880" w:type="dxa"/>
          </w:tcPr>
          <w:p w:rsidR="00204732" w:rsidRDefault="00BD1D7F">
            <w:r>
              <w:t>2355.</w:t>
            </w:r>
          </w:p>
        </w:tc>
        <w:tc>
          <w:tcPr>
            <w:tcW w:w="2880" w:type="dxa"/>
          </w:tcPr>
          <w:p w:rsidR="00204732" w:rsidRDefault="00BD1D7F">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204732" w:rsidRDefault="00204732"/>
        </w:tc>
      </w:tr>
      <w:tr w:rsidR="00204732">
        <w:tc>
          <w:tcPr>
            <w:tcW w:w="2880" w:type="dxa"/>
          </w:tcPr>
          <w:p w:rsidR="00204732" w:rsidRDefault="00BD1D7F">
            <w:r>
              <w:t>2356.</w:t>
            </w:r>
          </w:p>
        </w:tc>
        <w:tc>
          <w:tcPr>
            <w:tcW w:w="2880" w:type="dxa"/>
          </w:tcPr>
          <w:p w:rsidR="00204732" w:rsidRDefault="00BD1D7F">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204732" w:rsidRDefault="00204732"/>
        </w:tc>
      </w:tr>
      <w:tr w:rsidR="00204732">
        <w:tc>
          <w:tcPr>
            <w:tcW w:w="2880" w:type="dxa"/>
          </w:tcPr>
          <w:p w:rsidR="00204732" w:rsidRDefault="00BD1D7F">
            <w:r>
              <w:t>2357.</w:t>
            </w:r>
          </w:p>
        </w:tc>
        <w:tc>
          <w:tcPr>
            <w:tcW w:w="2880" w:type="dxa"/>
          </w:tcPr>
          <w:p w:rsidR="00204732" w:rsidRDefault="00BD1D7F">
            <w:r>
              <w:t xml:space="preserve">Сайт в сети Интернет http://chekhlayzer.blogspot.ru (решение </w:t>
            </w:r>
            <w:r>
              <w:t>Заводского районного суда г. Грозного от 22.01.2014);</w:t>
            </w:r>
          </w:p>
        </w:tc>
        <w:tc>
          <w:tcPr>
            <w:tcW w:w="2880" w:type="dxa"/>
          </w:tcPr>
          <w:p w:rsidR="00204732" w:rsidRDefault="00204732"/>
        </w:tc>
      </w:tr>
      <w:tr w:rsidR="00204732">
        <w:tc>
          <w:tcPr>
            <w:tcW w:w="2880" w:type="dxa"/>
          </w:tcPr>
          <w:p w:rsidR="00204732" w:rsidRDefault="00BD1D7F">
            <w:r>
              <w:t>2358.</w:t>
            </w:r>
          </w:p>
        </w:tc>
        <w:tc>
          <w:tcPr>
            <w:tcW w:w="2880" w:type="dxa"/>
          </w:tcPr>
          <w:p w:rsidR="00204732" w:rsidRDefault="00BD1D7F">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204732" w:rsidRDefault="00204732"/>
        </w:tc>
      </w:tr>
      <w:tr w:rsidR="00204732">
        <w:tc>
          <w:tcPr>
            <w:tcW w:w="2880" w:type="dxa"/>
          </w:tcPr>
          <w:p w:rsidR="00204732" w:rsidRDefault="00BD1D7F">
            <w:r>
              <w:t>2359.</w:t>
            </w:r>
          </w:p>
        </w:tc>
        <w:tc>
          <w:tcPr>
            <w:tcW w:w="2880" w:type="dxa"/>
          </w:tcPr>
          <w:p w:rsidR="00204732" w:rsidRDefault="00BD1D7F">
            <w:r>
              <w:t>Зеркало сайта «Кавказ-Цен</w:t>
            </w:r>
            <w:r>
              <w:t>тр» 2r2twzqh7gaji7.tor2web.org (решение Заводского районного суда г. Грозного от 11.10.2013);</w:t>
            </w:r>
          </w:p>
        </w:tc>
        <w:tc>
          <w:tcPr>
            <w:tcW w:w="2880" w:type="dxa"/>
          </w:tcPr>
          <w:p w:rsidR="00204732" w:rsidRDefault="00204732"/>
        </w:tc>
      </w:tr>
      <w:tr w:rsidR="00204732">
        <w:tc>
          <w:tcPr>
            <w:tcW w:w="2880" w:type="dxa"/>
          </w:tcPr>
          <w:p w:rsidR="00204732" w:rsidRDefault="00BD1D7F">
            <w:r>
              <w:t>2360.</w:t>
            </w:r>
          </w:p>
        </w:tc>
        <w:tc>
          <w:tcPr>
            <w:tcW w:w="2880" w:type="dxa"/>
          </w:tcPr>
          <w:p w:rsidR="00204732" w:rsidRDefault="00BD1D7F">
            <w:r>
              <w:t>Сайт в сети Интернет «alaninform.wordpress.com» (решение Заводского районного суда г. Грозного от 22.01.2014);</w:t>
            </w:r>
          </w:p>
        </w:tc>
        <w:tc>
          <w:tcPr>
            <w:tcW w:w="2880" w:type="dxa"/>
          </w:tcPr>
          <w:p w:rsidR="00204732" w:rsidRDefault="00204732"/>
        </w:tc>
      </w:tr>
      <w:tr w:rsidR="00204732">
        <w:tc>
          <w:tcPr>
            <w:tcW w:w="2880" w:type="dxa"/>
          </w:tcPr>
          <w:p w:rsidR="00204732" w:rsidRDefault="00BD1D7F">
            <w:r>
              <w:t>2361.</w:t>
            </w:r>
          </w:p>
        </w:tc>
        <w:tc>
          <w:tcPr>
            <w:tcW w:w="2880" w:type="dxa"/>
          </w:tcPr>
          <w:p w:rsidR="00204732" w:rsidRDefault="00BD1D7F">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204732" w:rsidRDefault="00204732"/>
        </w:tc>
      </w:tr>
      <w:tr w:rsidR="00204732">
        <w:tc>
          <w:tcPr>
            <w:tcW w:w="2880" w:type="dxa"/>
          </w:tcPr>
          <w:p w:rsidR="00204732" w:rsidRDefault="00BD1D7F">
            <w:r>
              <w:t>2362.</w:t>
            </w:r>
          </w:p>
        </w:tc>
        <w:tc>
          <w:tcPr>
            <w:tcW w:w="2880" w:type="dxa"/>
          </w:tcPr>
          <w:p w:rsidR="00204732" w:rsidRDefault="00BD1D7F">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204732" w:rsidRDefault="00204732"/>
        </w:tc>
      </w:tr>
      <w:tr w:rsidR="00204732">
        <w:tc>
          <w:tcPr>
            <w:tcW w:w="2880" w:type="dxa"/>
          </w:tcPr>
          <w:p w:rsidR="00204732" w:rsidRDefault="00BD1D7F">
            <w:r>
              <w:t>2363.</w:t>
            </w:r>
          </w:p>
        </w:tc>
        <w:tc>
          <w:tcPr>
            <w:tcW w:w="2880" w:type="dxa"/>
          </w:tcPr>
          <w:p w:rsidR="00204732" w:rsidRDefault="00BD1D7F">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204732" w:rsidRDefault="00204732"/>
        </w:tc>
      </w:tr>
      <w:tr w:rsidR="00204732">
        <w:tc>
          <w:tcPr>
            <w:tcW w:w="2880" w:type="dxa"/>
          </w:tcPr>
          <w:p w:rsidR="00204732" w:rsidRDefault="00BD1D7F">
            <w:r>
              <w:t>2364.</w:t>
            </w:r>
          </w:p>
        </w:tc>
        <w:tc>
          <w:tcPr>
            <w:tcW w:w="2880" w:type="dxa"/>
          </w:tcPr>
          <w:p w:rsidR="00204732" w:rsidRDefault="00BD1D7F">
            <w:r>
              <w:t>Сайт, имеющий адрес «http://antiempire.marsho.net» (решение Центрального районного суда г. Барнаула Алтайского края от 03.04.2014);</w:t>
            </w:r>
          </w:p>
        </w:tc>
        <w:tc>
          <w:tcPr>
            <w:tcW w:w="2880" w:type="dxa"/>
          </w:tcPr>
          <w:p w:rsidR="00204732" w:rsidRDefault="00204732"/>
        </w:tc>
      </w:tr>
      <w:tr w:rsidR="00204732">
        <w:tc>
          <w:tcPr>
            <w:tcW w:w="2880" w:type="dxa"/>
          </w:tcPr>
          <w:p w:rsidR="00204732" w:rsidRDefault="00BD1D7F">
            <w:r>
              <w:t>2365.</w:t>
            </w:r>
          </w:p>
        </w:tc>
        <w:tc>
          <w:tcPr>
            <w:tcW w:w="2880" w:type="dxa"/>
          </w:tcPr>
          <w:p w:rsidR="00204732" w:rsidRDefault="00BD1D7F">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204732" w:rsidRDefault="00204732"/>
        </w:tc>
      </w:tr>
      <w:tr w:rsidR="00204732">
        <w:tc>
          <w:tcPr>
            <w:tcW w:w="2880" w:type="dxa"/>
          </w:tcPr>
          <w:p w:rsidR="00204732" w:rsidRDefault="00BD1D7F">
            <w:r>
              <w:t>2366.</w:t>
            </w:r>
          </w:p>
        </w:tc>
        <w:tc>
          <w:tcPr>
            <w:tcW w:w="2880" w:type="dxa"/>
          </w:tcPr>
          <w:p w:rsidR="00204732" w:rsidRDefault="00BD1D7F">
            <w:r>
              <w:t>Интернет-сайт www.grom2005.com и размещенные на нем материалы (решение Кузьм</w:t>
            </w:r>
            <w:r>
              <w:t>инского районного суда г. Москвы от 28.04.2014);</w:t>
            </w:r>
          </w:p>
        </w:tc>
        <w:tc>
          <w:tcPr>
            <w:tcW w:w="2880" w:type="dxa"/>
          </w:tcPr>
          <w:p w:rsidR="00204732" w:rsidRDefault="00204732"/>
        </w:tc>
      </w:tr>
      <w:tr w:rsidR="00204732">
        <w:tc>
          <w:tcPr>
            <w:tcW w:w="2880" w:type="dxa"/>
          </w:tcPr>
          <w:p w:rsidR="00204732" w:rsidRDefault="00BD1D7F">
            <w:r>
              <w:t>2367.</w:t>
            </w:r>
          </w:p>
        </w:tc>
        <w:tc>
          <w:tcPr>
            <w:tcW w:w="2880" w:type="dxa"/>
          </w:tcPr>
          <w:p w:rsidR="00204732" w:rsidRDefault="00BD1D7F">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204732" w:rsidRDefault="00204732"/>
        </w:tc>
      </w:tr>
      <w:tr w:rsidR="00204732">
        <w:tc>
          <w:tcPr>
            <w:tcW w:w="2880" w:type="dxa"/>
          </w:tcPr>
          <w:p w:rsidR="00204732" w:rsidRDefault="00BD1D7F">
            <w:r>
              <w:t>2368.</w:t>
            </w:r>
          </w:p>
        </w:tc>
        <w:tc>
          <w:tcPr>
            <w:tcW w:w="2880" w:type="dxa"/>
          </w:tcPr>
          <w:p w:rsidR="00204732" w:rsidRDefault="00BD1D7F">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204732" w:rsidRDefault="00204732"/>
        </w:tc>
      </w:tr>
      <w:tr w:rsidR="00204732">
        <w:tc>
          <w:tcPr>
            <w:tcW w:w="2880" w:type="dxa"/>
          </w:tcPr>
          <w:p w:rsidR="00204732" w:rsidRDefault="00BD1D7F">
            <w:r>
              <w:t>2369.</w:t>
            </w:r>
          </w:p>
        </w:tc>
        <w:tc>
          <w:tcPr>
            <w:tcW w:w="2880" w:type="dxa"/>
          </w:tcPr>
          <w:p w:rsidR="00204732" w:rsidRDefault="00BD1D7F">
            <w:r>
              <w:t>Интернет-ресурс http: habar.org (решение Магасского районного суда Республики Ингушетия от 31.01.2014);</w:t>
            </w:r>
          </w:p>
        </w:tc>
        <w:tc>
          <w:tcPr>
            <w:tcW w:w="2880" w:type="dxa"/>
          </w:tcPr>
          <w:p w:rsidR="00204732" w:rsidRDefault="00204732"/>
        </w:tc>
      </w:tr>
      <w:tr w:rsidR="00204732">
        <w:tc>
          <w:tcPr>
            <w:tcW w:w="2880" w:type="dxa"/>
          </w:tcPr>
          <w:p w:rsidR="00204732" w:rsidRDefault="00BD1D7F">
            <w:r>
              <w:t>2370.</w:t>
            </w:r>
          </w:p>
        </w:tc>
        <w:tc>
          <w:tcPr>
            <w:tcW w:w="2880" w:type="dxa"/>
          </w:tcPr>
          <w:p w:rsidR="00204732" w:rsidRDefault="00BD1D7F">
            <w:r>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204732" w:rsidRDefault="00204732"/>
        </w:tc>
      </w:tr>
      <w:tr w:rsidR="00204732">
        <w:tc>
          <w:tcPr>
            <w:tcW w:w="2880" w:type="dxa"/>
          </w:tcPr>
          <w:p w:rsidR="00204732" w:rsidRDefault="00BD1D7F">
            <w:r>
              <w:t>2371.</w:t>
            </w:r>
          </w:p>
        </w:tc>
        <w:tc>
          <w:tcPr>
            <w:tcW w:w="2880" w:type="dxa"/>
          </w:tcPr>
          <w:p w:rsidR="00204732" w:rsidRDefault="00BD1D7F">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204732" w:rsidRDefault="00204732"/>
        </w:tc>
      </w:tr>
      <w:tr w:rsidR="00204732">
        <w:tc>
          <w:tcPr>
            <w:tcW w:w="2880" w:type="dxa"/>
          </w:tcPr>
          <w:p w:rsidR="00204732" w:rsidRDefault="00BD1D7F">
            <w:r>
              <w:t>2372.</w:t>
            </w:r>
          </w:p>
        </w:tc>
        <w:tc>
          <w:tcPr>
            <w:tcW w:w="2880" w:type="dxa"/>
          </w:tcPr>
          <w:p w:rsidR="00204732" w:rsidRDefault="00BD1D7F">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204732" w:rsidRDefault="00204732"/>
        </w:tc>
      </w:tr>
      <w:tr w:rsidR="00204732">
        <w:tc>
          <w:tcPr>
            <w:tcW w:w="2880" w:type="dxa"/>
          </w:tcPr>
          <w:p w:rsidR="00204732" w:rsidRDefault="00BD1D7F">
            <w:r>
              <w:t>2373.</w:t>
            </w:r>
          </w:p>
        </w:tc>
        <w:tc>
          <w:tcPr>
            <w:tcW w:w="2880" w:type="dxa"/>
          </w:tcPr>
          <w:p w:rsidR="00204732" w:rsidRDefault="00BD1D7F">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204732" w:rsidRDefault="00204732"/>
        </w:tc>
      </w:tr>
      <w:tr w:rsidR="00204732">
        <w:tc>
          <w:tcPr>
            <w:tcW w:w="2880" w:type="dxa"/>
          </w:tcPr>
          <w:p w:rsidR="00204732" w:rsidRDefault="00BD1D7F">
            <w:r>
              <w:t>2374.</w:t>
            </w:r>
          </w:p>
        </w:tc>
        <w:tc>
          <w:tcPr>
            <w:tcW w:w="2880" w:type="dxa"/>
          </w:tcPr>
          <w:p w:rsidR="00204732" w:rsidRDefault="00BD1D7F">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204732" w:rsidRDefault="00204732"/>
        </w:tc>
      </w:tr>
      <w:tr w:rsidR="00204732">
        <w:tc>
          <w:tcPr>
            <w:tcW w:w="2880" w:type="dxa"/>
          </w:tcPr>
          <w:p w:rsidR="00204732" w:rsidRDefault="00BD1D7F">
            <w:r>
              <w:t>2375.</w:t>
            </w:r>
          </w:p>
        </w:tc>
        <w:tc>
          <w:tcPr>
            <w:tcW w:w="2880" w:type="dxa"/>
          </w:tcPr>
          <w:p w:rsidR="00204732" w:rsidRDefault="00BD1D7F">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204732" w:rsidRDefault="00204732"/>
        </w:tc>
      </w:tr>
      <w:tr w:rsidR="00204732">
        <w:tc>
          <w:tcPr>
            <w:tcW w:w="2880" w:type="dxa"/>
          </w:tcPr>
          <w:p w:rsidR="00204732" w:rsidRDefault="00BD1D7F">
            <w:r>
              <w:t>2376.</w:t>
            </w:r>
          </w:p>
        </w:tc>
        <w:tc>
          <w:tcPr>
            <w:tcW w:w="2880" w:type="dxa"/>
          </w:tcPr>
          <w:p w:rsidR="00204732" w:rsidRDefault="00BD1D7F">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204732" w:rsidRDefault="00204732"/>
        </w:tc>
      </w:tr>
      <w:tr w:rsidR="00204732">
        <w:tc>
          <w:tcPr>
            <w:tcW w:w="2880" w:type="dxa"/>
          </w:tcPr>
          <w:p w:rsidR="00204732" w:rsidRDefault="00BD1D7F">
            <w:r>
              <w:t>2377.</w:t>
            </w:r>
          </w:p>
        </w:tc>
        <w:tc>
          <w:tcPr>
            <w:tcW w:w="2880" w:type="dxa"/>
          </w:tcPr>
          <w:p w:rsidR="00204732" w:rsidRDefault="00BD1D7F">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204732" w:rsidRDefault="00204732"/>
        </w:tc>
      </w:tr>
      <w:tr w:rsidR="00204732">
        <w:tc>
          <w:tcPr>
            <w:tcW w:w="2880" w:type="dxa"/>
          </w:tcPr>
          <w:p w:rsidR="00204732" w:rsidRDefault="00BD1D7F">
            <w:r>
              <w:t>2378.</w:t>
            </w:r>
          </w:p>
        </w:tc>
        <w:tc>
          <w:tcPr>
            <w:tcW w:w="2880" w:type="dxa"/>
          </w:tcPr>
          <w:p w:rsidR="00204732" w:rsidRDefault="00BD1D7F">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204732" w:rsidRDefault="00204732"/>
        </w:tc>
      </w:tr>
      <w:tr w:rsidR="00204732">
        <w:tc>
          <w:tcPr>
            <w:tcW w:w="2880" w:type="dxa"/>
          </w:tcPr>
          <w:p w:rsidR="00204732" w:rsidRDefault="00BD1D7F">
            <w:r>
              <w:t>2379.</w:t>
            </w:r>
          </w:p>
        </w:tc>
        <w:tc>
          <w:tcPr>
            <w:tcW w:w="2880" w:type="dxa"/>
          </w:tcPr>
          <w:p w:rsidR="00204732" w:rsidRDefault="00BD1D7F">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204732" w:rsidRDefault="00204732"/>
        </w:tc>
      </w:tr>
      <w:tr w:rsidR="00204732">
        <w:tc>
          <w:tcPr>
            <w:tcW w:w="2880" w:type="dxa"/>
          </w:tcPr>
          <w:p w:rsidR="00204732" w:rsidRDefault="00BD1D7F">
            <w:r>
              <w:t>2380.</w:t>
            </w:r>
          </w:p>
        </w:tc>
        <w:tc>
          <w:tcPr>
            <w:tcW w:w="2880" w:type="dxa"/>
          </w:tcPr>
          <w:p w:rsidR="00204732" w:rsidRDefault="00BD1D7F">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204732" w:rsidRDefault="00204732"/>
        </w:tc>
      </w:tr>
      <w:tr w:rsidR="00204732">
        <w:tc>
          <w:tcPr>
            <w:tcW w:w="2880" w:type="dxa"/>
          </w:tcPr>
          <w:p w:rsidR="00204732" w:rsidRDefault="00BD1D7F">
            <w:r>
              <w:t>2381.</w:t>
            </w:r>
          </w:p>
        </w:tc>
        <w:tc>
          <w:tcPr>
            <w:tcW w:w="2880" w:type="dxa"/>
          </w:tcPr>
          <w:p w:rsidR="00204732" w:rsidRDefault="00BD1D7F">
            <w:r>
              <w:t>Видеоролик «Гори, гори, гори жидяра, mp4.» (решение Фрунзенского районного суда г. Владимира от 22.05.2014);</w:t>
            </w:r>
          </w:p>
        </w:tc>
        <w:tc>
          <w:tcPr>
            <w:tcW w:w="2880" w:type="dxa"/>
          </w:tcPr>
          <w:p w:rsidR="00204732" w:rsidRDefault="00204732"/>
        </w:tc>
      </w:tr>
      <w:tr w:rsidR="00204732">
        <w:tc>
          <w:tcPr>
            <w:tcW w:w="2880" w:type="dxa"/>
          </w:tcPr>
          <w:p w:rsidR="00204732" w:rsidRDefault="00BD1D7F">
            <w:r>
              <w:t>2382.</w:t>
            </w:r>
          </w:p>
        </w:tc>
        <w:tc>
          <w:tcPr>
            <w:tcW w:w="2880" w:type="dxa"/>
          </w:tcPr>
          <w:p w:rsidR="00204732" w:rsidRDefault="00BD1D7F">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204732" w:rsidRDefault="00204732"/>
        </w:tc>
      </w:tr>
      <w:tr w:rsidR="00204732">
        <w:tc>
          <w:tcPr>
            <w:tcW w:w="2880" w:type="dxa"/>
          </w:tcPr>
          <w:p w:rsidR="00204732" w:rsidRDefault="00BD1D7F">
            <w:r>
              <w:t>2383.</w:t>
            </w:r>
          </w:p>
        </w:tc>
        <w:tc>
          <w:tcPr>
            <w:tcW w:w="2880" w:type="dxa"/>
          </w:tcPr>
          <w:p w:rsidR="00204732" w:rsidRDefault="00BD1D7F">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204732" w:rsidRDefault="00204732"/>
        </w:tc>
      </w:tr>
      <w:tr w:rsidR="00204732">
        <w:tc>
          <w:tcPr>
            <w:tcW w:w="2880" w:type="dxa"/>
          </w:tcPr>
          <w:p w:rsidR="00204732" w:rsidRDefault="00BD1D7F">
            <w:r>
              <w:t>2384.</w:t>
            </w:r>
          </w:p>
        </w:tc>
        <w:tc>
          <w:tcPr>
            <w:tcW w:w="2880" w:type="dxa"/>
          </w:tcPr>
          <w:p w:rsidR="00204732" w:rsidRDefault="00BD1D7F">
            <w:r>
              <w:t>Аудиозаписи: «Коррозия Металла-Нигер», «SkinHead Generation - Zig</w:t>
            </w:r>
            <w:r>
              <w:t xml:space="preserve"> Heil» (решение Октябрьского районного суда г. Томска от 20.05.2014);</w:t>
            </w:r>
          </w:p>
        </w:tc>
        <w:tc>
          <w:tcPr>
            <w:tcW w:w="2880" w:type="dxa"/>
          </w:tcPr>
          <w:p w:rsidR="00204732" w:rsidRDefault="00204732"/>
        </w:tc>
      </w:tr>
      <w:tr w:rsidR="00204732">
        <w:tc>
          <w:tcPr>
            <w:tcW w:w="2880" w:type="dxa"/>
          </w:tcPr>
          <w:p w:rsidR="00204732" w:rsidRDefault="00BD1D7F">
            <w:r>
              <w:t>2385.</w:t>
            </w:r>
          </w:p>
        </w:tc>
        <w:tc>
          <w:tcPr>
            <w:tcW w:w="2880" w:type="dxa"/>
          </w:tcPr>
          <w:p w:rsidR="00204732" w:rsidRDefault="00BD1D7F">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204732" w:rsidRDefault="00204732"/>
        </w:tc>
      </w:tr>
      <w:tr w:rsidR="00204732">
        <w:tc>
          <w:tcPr>
            <w:tcW w:w="2880" w:type="dxa"/>
          </w:tcPr>
          <w:p w:rsidR="00204732" w:rsidRDefault="00BD1D7F">
            <w:r>
              <w:t>2386.</w:t>
            </w:r>
          </w:p>
        </w:tc>
        <w:tc>
          <w:tcPr>
            <w:tcW w:w="2880" w:type="dxa"/>
          </w:tcPr>
          <w:p w:rsidR="00204732" w:rsidRDefault="00BD1D7F">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204732" w:rsidRDefault="00204732"/>
        </w:tc>
      </w:tr>
      <w:tr w:rsidR="00204732">
        <w:tc>
          <w:tcPr>
            <w:tcW w:w="2880" w:type="dxa"/>
          </w:tcPr>
          <w:p w:rsidR="00204732" w:rsidRDefault="00BD1D7F">
            <w:r>
              <w:t>2387.</w:t>
            </w:r>
          </w:p>
        </w:tc>
        <w:tc>
          <w:tcPr>
            <w:tcW w:w="2880" w:type="dxa"/>
          </w:tcPr>
          <w:p w:rsidR="00204732" w:rsidRDefault="00BD1D7F">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204732" w:rsidRDefault="00204732"/>
        </w:tc>
      </w:tr>
      <w:tr w:rsidR="00204732">
        <w:tc>
          <w:tcPr>
            <w:tcW w:w="2880" w:type="dxa"/>
          </w:tcPr>
          <w:p w:rsidR="00204732" w:rsidRDefault="00BD1D7F">
            <w:r>
              <w:t>2388.</w:t>
            </w:r>
          </w:p>
        </w:tc>
        <w:tc>
          <w:tcPr>
            <w:tcW w:w="2880" w:type="dxa"/>
          </w:tcPr>
          <w:p w:rsidR="00204732" w:rsidRDefault="00BD1D7F">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204732" w:rsidRDefault="00204732"/>
        </w:tc>
      </w:tr>
      <w:tr w:rsidR="00204732">
        <w:tc>
          <w:tcPr>
            <w:tcW w:w="2880" w:type="dxa"/>
          </w:tcPr>
          <w:p w:rsidR="00204732" w:rsidRDefault="00BD1D7F">
            <w:r>
              <w:t>2389.</w:t>
            </w:r>
          </w:p>
        </w:tc>
        <w:tc>
          <w:tcPr>
            <w:tcW w:w="2880" w:type="dxa"/>
          </w:tcPr>
          <w:p w:rsidR="00204732" w:rsidRDefault="00BD1D7F">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204732" w:rsidRDefault="00204732"/>
        </w:tc>
      </w:tr>
      <w:tr w:rsidR="00204732">
        <w:tc>
          <w:tcPr>
            <w:tcW w:w="2880" w:type="dxa"/>
          </w:tcPr>
          <w:p w:rsidR="00204732" w:rsidRDefault="00BD1D7F">
            <w:r>
              <w:t>2390.</w:t>
            </w:r>
          </w:p>
        </w:tc>
        <w:tc>
          <w:tcPr>
            <w:tcW w:w="2880" w:type="dxa"/>
          </w:tcPr>
          <w:p w:rsidR="00204732" w:rsidRDefault="00BD1D7F">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204732" w:rsidRDefault="00204732"/>
        </w:tc>
      </w:tr>
      <w:tr w:rsidR="00204732">
        <w:tc>
          <w:tcPr>
            <w:tcW w:w="2880" w:type="dxa"/>
          </w:tcPr>
          <w:p w:rsidR="00204732" w:rsidRDefault="00BD1D7F">
            <w:r>
              <w:t>2391.</w:t>
            </w:r>
          </w:p>
        </w:tc>
        <w:tc>
          <w:tcPr>
            <w:tcW w:w="2880" w:type="dxa"/>
          </w:tcPr>
          <w:p w:rsidR="00204732" w:rsidRDefault="00BD1D7F">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204732" w:rsidRDefault="00204732"/>
        </w:tc>
      </w:tr>
      <w:tr w:rsidR="00204732">
        <w:tc>
          <w:tcPr>
            <w:tcW w:w="2880" w:type="dxa"/>
          </w:tcPr>
          <w:p w:rsidR="00204732" w:rsidRDefault="00BD1D7F">
            <w:r>
              <w:t>2392.</w:t>
            </w:r>
          </w:p>
        </w:tc>
        <w:tc>
          <w:tcPr>
            <w:tcW w:w="2880" w:type="dxa"/>
          </w:tcPr>
          <w:p w:rsidR="00204732" w:rsidRDefault="00BD1D7F">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204732" w:rsidRDefault="00204732"/>
        </w:tc>
      </w:tr>
      <w:tr w:rsidR="00204732">
        <w:tc>
          <w:tcPr>
            <w:tcW w:w="2880" w:type="dxa"/>
          </w:tcPr>
          <w:p w:rsidR="00204732" w:rsidRDefault="00BD1D7F">
            <w:r>
              <w:t>2393.</w:t>
            </w:r>
          </w:p>
        </w:tc>
        <w:tc>
          <w:tcPr>
            <w:tcW w:w="2880" w:type="dxa"/>
          </w:tcPr>
          <w:p w:rsidR="00204732" w:rsidRDefault="00BD1D7F">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204732" w:rsidRDefault="00204732"/>
        </w:tc>
      </w:tr>
      <w:tr w:rsidR="00204732">
        <w:tc>
          <w:tcPr>
            <w:tcW w:w="2880" w:type="dxa"/>
          </w:tcPr>
          <w:p w:rsidR="00204732" w:rsidRDefault="00BD1D7F">
            <w:r>
              <w:t>2394.</w:t>
            </w:r>
          </w:p>
        </w:tc>
        <w:tc>
          <w:tcPr>
            <w:tcW w:w="2880" w:type="dxa"/>
          </w:tcPr>
          <w:p w:rsidR="00204732" w:rsidRDefault="00BD1D7F">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204732" w:rsidRDefault="00204732"/>
        </w:tc>
      </w:tr>
      <w:tr w:rsidR="00204732">
        <w:tc>
          <w:tcPr>
            <w:tcW w:w="2880" w:type="dxa"/>
          </w:tcPr>
          <w:p w:rsidR="00204732" w:rsidRDefault="00BD1D7F">
            <w:r>
              <w:t>2395.</w:t>
            </w:r>
          </w:p>
        </w:tc>
        <w:tc>
          <w:tcPr>
            <w:tcW w:w="2880" w:type="dxa"/>
          </w:tcPr>
          <w:p w:rsidR="00204732" w:rsidRDefault="00BD1D7F">
            <w:r>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204732" w:rsidRDefault="00204732"/>
        </w:tc>
      </w:tr>
      <w:tr w:rsidR="00204732">
        <w:tc>
          <w:tcPr>
            <w:tcW w:w="2880" w:type="dxa"/>
          </w:tcPr>
          <w:p w:rsidR="00204732" w:rsidRDefault="00BD1D7F">
            <w:r>
              <w:t>2396.</w:t>
            </w:r>
          </w:p>
        </w:tc>
        <w:tc>
          <w:tcPr>
            <w:tcW w:w="2880" w:type="dxa"/>
          </w:tcPr>
          <w:p w:rsidR="00204732" w:rsidRDefault="00BD1D7F">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204732" w:rsidRDefault="00204732"/>
        </w:tc>
      </w:tr>
      <w:tr w:rsidR="00204732">
        <w:tc>
          <w:tcPr>
            <w:tcW w:w="2880" w:type="dxa"/>
          </w:tcPr>
          <w:p w:rsidR="00204732" w:rsidRDefault="00BD1D7F">
            <w:r>
              <w:t>2397.</w:t>
            </w:r>
          </w:p>
        </w:tc>
        <w:tc>
          <w:tcPr>
            <w:tcW w:w="2880" w:type="dxa"/>
          </w:tcPr>
          <w:p w:rsidR="00204732" w:rsidRDefault="00BD1D7F">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204732" w:rsidRDefault="00204732"/>
        </w:tc>
      </w:tr>
      <w:tr w:rsidR="00204732">
        <w:tc>
          <w:tcPr>
            <w:tcW w:w="2880" w:type="dxa"/>
          </w:tcPr>
          <w:p w:rsidR="00204732" w:rsidRDefault="00BD1D7F">
            <w:r>
              <w:t>2398.</w:t>
            </w:r>
          </w:p>
        </w:tc>
        <w:tc>
          <w:tcPr>
            <w:tcW w:w="2880" w:type="dxa"/>
          </w:tcPr>
          <w:p w:rsidR="00204732" w:rsidRDefault="00BD1D7F">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204732" w:rsidRDefault="00204732"/>
        </w:tc>
      </w:tr>
      <w:tr w:rsidR="00204732">
        <w:tc>
          <w:tcPr>
            <w:tcW w:w="2880" w:type="dxa"/>
          </w:tcPr>
          <w:p w:rsidR="00204732" w:rsidRDefault="00BD1D7F">
            <w:r>
              <w:t>2399.</w:t>
            </w:r>
          </w:p>
        </w:tc>
        <w:tc>
          <w:tcPr>
            <w:tcW w:w="2880" w:type="dxa"/>
          </w:tcPr>
          <w:p w:rsidR="00204732" w:rsidRDefault="00BD1D7F">
            <w: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районного суда г. Махачкалы Республики Дагестан от 28.04.2014);</w:t>
            </w:r>
          </w:p>
        </w:tc>
        <w:tc>
          <w:tcPr>
            <w:tcW w:w="2880" w:type="dxa"/>
          </w:tcPr>
          <w:p w:rsidR="00204732" w:rsidRDefault="00204732"/>
        </w:tc>
      </w:tr>
      <w:tr w:rsidR="00204732">
        <w:tc>
          <w:tcPr>
            <w:tcW w:w="2880" w:type="dxa"/>
          </w:tcPr>
          <w:p w:rsidR="00204732" w:rsidRDefault="00BD1D7F">
            <w:r>
              <w:t>2400.</w:t>
            </w:r>
          </w:p>
        </w:tc>
        <w:tc>
          <w:tcPr>
            <w:tcW w:w="2880" w:type="dxa"/>
          </w:tcPr>
          <w:p w:rsidR="00204732" w:rsidRDefault="00BD1D7F">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204732" w:rsidRDefault="00204732"/>
        </w:tc>
      </w:tr>
      <w:tr w:rsidR="00204732">
        <w:tc>
          <w:tcPr>
            <w:tcW w:w="2880" w:type="dxa"/>
          </w:tcPr>
          <w:p w:rsidR="00204732" w:rsidRDefault="00BD1D7F">
            <w:r>
              <w:t>2401.</w:t>
            </w:r>
          </w:p>
        </w:tc>
        <w:tc>
          <w:tcPr>
            <w:tcW w:w="2880" w:type="dxa"/>
          </w:tcPr>
          <w:p w:rsidR="00204732" w:rsidRDefault="00BD1D7F">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204732" w:rsidRDefault="00204732"/>
        </w:tc>
      </w:tr>
      <w:tr w:rsidR="00204732">
        <w:tc>
          <w:tcPr>
            <w:tcW w:w="2880" w:type="dxa"/>
          </w:tcPr>
          <w:p w:rsidR="00204732" w:rsidRDefault="00BD1D7F">
            <w:r>
              <w:t>2402.</w:t>
            </w:r>
          </w:p>
        </w:tc>
        <w:tc>
          <w:tcPr>
            <w:tcW w:w="2880" w:type="dxa"/>
          </w:tcPr>
          <w:p w:rsidR="00204732" w:rsidRDefault="00BD1D7F">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204732" w:rsidRDefault="00204732"/>
        </w:tc>
      </w:tr>
      <w:tr w:rsidR="00204732">
        <w:tc>
          <w:tcPr>
            <w:tcW w:w="2880" w:type="dxa"/>
          </w:tcPr>
          <w:p w:rsidR="00204732" w:rsidRDefault="00BD1D7F">
            <w:r>
              <w:t>2403.</w:t>
            </w:r>
          </w:p>
        </w:tc>
        <w:tc>
          <w:tcPr>
            <w:tcW w:w="2880" w:type="dxa"/>
          </w:tcPr>
          <w:p w:rsidR="00204732" w:rsidRDefault="00BD1D7F">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204732" w:rsidRDefault="00204732"/>
        </w:tc>
      </w:tr>
      <w:tr w:rsidR="00204732">
        <w:tc>
          <w:tcPr>
            <w:tcW w:w="2880" w:type="dxa"/>
          </w:tcPr>
          <w:p w:rsidR="00204732" w:rsidRDefault="00BD1D7F">
            <w:r>
              <w:t>2404.</w:t>
            </w:r>
          </w:p>
        </w:tc>
        <w:tc>
          <w:tcPr>
            <w:tcW w:w="2880" w:type="dxa"/>
          </w:tcPr>
          <w:p w:rsidR="00204732" w:rsidRDefault="00BD1D7F">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204732" w:rsidRDefault="00204732"/>
        </w:tc>
      </w:tr>
      <w:tr w:rsidR="00204732">
        <w:tc>
          <w:tcPr>
            <w:tcW w:w="2880" w:type="dxa"/>
          </w:tcPr>
          <w:p w:rsidR="00204732" w:rsidRDefault="00BD1D7F">
            <w:r>
              <w:t>2405.</w:t>
            </w:r>
          </w:p>
        </w:tc>
        <w:tc>
          <w:tcPr>
            <w:tcW w:w="2880" w:type="dxa"/>
          </w:tcPr>
          <w:p w:rsidR="00204732" w:rsidRDefault="00BD1D7F">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204732" w:rsidRDefault="00204732"/>
        </w:tc>
      </w:tr>
      <w:tr w:rsidR="00204732">
        <w:tc>
          <w:tcPr>
            <w:tcW w:w="2880" w:type="dxa"/>
          </w:tcPr>
          <w:p w:rsidR="00204732" w:rsidRDefault="00BD1D7F">
            <w:r>
              <w:t>2406.</w:t>
            </w:r>
          </w:p>
        </w:tc>
        <w:tc>
          <w:tcPr>
            <w:tcW w:w="2880" w:type="dxa"/>
          </w:tcPr>
          <w:p w:rsidR="00204732" w:rsidRDefault="00BD1D7F">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204732" w:rsidRDefault="00204732"/>
        </w:tc>
      </w:tr>
      <w:tr w:rsidR="00204732">
        <w:tc>
          <w:tcPr>
            <w:tcW w:w="2880" w:type="dxa"/>
          </w:tcPr>
          <w:p w:rsidR="00204732" w:rsidRDefault="00BD1D7F">
            <w:r>
              <w:t>2407.</w:t>
            </w:r>
          </w:p>
        </w:tc>
        <w:tc>
          <w:tcPr>
            <w:tcW w:w="2880" w:type="dxa"/>
          </w:tcPr>
          <w:p w:rsidR="00204732" w:rsidRDefault="00BD1D7F">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204732" w:rsidRDefault="00204732"/>
        </w:tc>
      </w:tr>
      <w:tr w:rsidR="00204732">
        <w:tc>
          <w:tcPr>
            <w:tcW w:w="2880" w:type="dxa"/>
          </w:tcPr>
          <w:p w:rsidR="00204732" w:rsidRDefault="00BD1D7F">
            <w:r>
              <w:t>2408.</w:t>
            </w:r>
          </w:p>
        </w:tc>
        <w:tc>
          <w:tcPr>
            <w:tcW w:w="2880" w:type="dxa"/>
          </w:tcPr>
          <w:p w:rsidR="00204732" w:rsidRDefault="00BD1D7F">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204732" w:rsidRDefault="00204732"/>
        </w:tc>
      </w:tr>
      <w:tr w:rsidR="00204732">
        <w:tc>
          <w:tcPr>
            <w:tcW w:w="2880" w:type="dxa"/>
          </w:tcPr>
          <w:p w:rsidR="00204732" w:rsidRDefault="00BD1D7F">
            <w:r>
              <w:t>2409.</w:t>
            </w:r>
          </w:p>
        </w:tc>
        <w:tc>
          <w:tcPr>
            <w:tcW w:w="2880" w:type="dxa"/>
          </w:tcPr>
          <w:p w:rsidR="00204732" w:rsidRDefault="00BD1D7F">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204732" w:rsidRDefault="00204732"/>
        </w:tc>
      </w:tr>
      <w:tr w:rsidR="00204732">
        <w:tc>
          <w:tcPr>
            <w:tcW w:w="2880" w:type="dxa"/>
          </w:tcPr>
          <w:p w:rsidR="00204732" w:rsidRDefault="00BD1D7F">
            <w:r>
              <w:t>2410.</w:t>
            </w:r>
          </w:p>
        </w:tc>
        <w:tc>
          <w:tcPr>
            <w:tcW w:w="2880" w:type="dxa"/>
          </w:tcPr>
          <w:p w:rsidR="00204732" w:rsidRDefault="00BD1D7F">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204732" w:rsidRDefault="00204732"/>
        </w:tc>
      </w:tr>
      <w:tr w:rsidR="00204732">
        <w:tc>
          <w:tcPr>
            <w:tcW w:w="2880" w:type="dxa"/>
          </w:tcPr>
          <w:p w:rsidR="00204732" w:rsidRDefault="00BD1D7F">
            <w:r>
              <w:t>2411.</w:t>
            </w:r>
          </w:p>
        </w:tc>
        <w:tc>
          <w:tcPr>
            <w:tcW w:w="2880" w:type="dxa"/>
          </w:tcPr>
          <w:p w:rsidR="00204732" w:rsidRDefault="00BD1D7F">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204732" w:rsidRDefault="00204732"/>
        </w:tc>
      </w:tr>
      <w:tr w:rsidR="00204732">
        <w:tc>
          <w:tcPr>
            <w:tcW w:w="2880" w:type="dxa"/>
          </w:tcPr>
          <w:p w:rsidR="00204732" w:rsidRDefault="00BD1D7F">
            <w:r>
              <w:t>2412.</w:t>
            </w:r>
          </w:p>
        </w:tc>
        <w:tc>
          <w:tcPr>
            <w:tcW w:w="2880" w:type="dxa"/>
          </w:tcPr>
          <w:p w:rsidR="00204732" w:rsidRDefault="00BD1D7F">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204732" w:rsidRDefault="00204732"/>
        </w:tc>
      </w:tr>
      <w:tr w:rsidR="00204732">
        <w:tc>
          <w:tcPr>
            <w:tcW w:w="2880" w:type="dxa"/>
          </w:tcPr>
          <w:p w:rsidR="00204732" w:rsidRDefault="00BD1D7F">
            <w:r>
              <w:t>2413.</w:t>
            </w:r>
          </w:p>
        </w:tc>
        <w:tc>
          <w:tcPr>
            <w:tcW w:w="2880" w:type="dxa"/>
          </w:tcPr>
          <w:p w:rsidR="00204732" w:rsidRDefault="00BD1D7F">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204732" w:rsidRDefault="00204732"/>
        </w:tc>
      </w:tr>
      <w:tr w:rsidR="00204732">
        <w:tc>
          <w:tcPr>
            <w:tcW w:w="2880" w:type="dxa"/>
          </w:tcPr>
          <w:p w:rsidR="00204732" w:rsidRDefault="00BD1D7F">
            <w:r>
              <w:t>24</w:t>
            </w:r>
            <w:r>
              <w:t>14.</w:t>
            </w:r>
          </w:p>
        </w:tc>
        <w:tc>
          <w:tcPr>
            <w:tcW w:w="2880" w:type="dxa"/>
          </w:tcPr>
          <w:p w:rsidR="00204732" w:rsidRDefault="00BD1D7F">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204732" w:rsidRDefault="00204732"/>
        </w:tc>
      </w:tr>
      <w:tr w:rsidR="00204732">
        <w:tc>
          <w:tcPr>
            <w:tcW w:w="2880" w:type="dxa"/>
          </w:tcPr>
          <w:p w:rsidR="00204732" w:rsidRDefault="00BD1D7F">
            <w:r>
              <w:t>2415.</w:t>
            </w:r>
          </w:p>
        </w:tc>
        <w:tc>
          <w:tcPr>
            <w:tcW w:w="2880" w:type="dxa"/>
          </w:tcPr>
          <w:p w:rsidR="00204732" w:rsidRDefault="00BD1D7F">
            <w:r>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204732" w:rsidRDefault="00204732"/>
        </w:tc>
      </w:tr>
      <w:tr w:rsidR="00204732">
        <w:tc>
          <w:tcPr>
            <w:tcW w:w="2880" w:type="dxa"/>
          </w:tcPr>
          <w:p w:rsidR="00204732" w:rsidRDefault="00BD1D7F">
            <w:r>
              <w:t>2416.</w:t>
            </w:r>
          </w:p>
        </w:tc>
        <w:tc>
          <w:tcPr>
            <w:tcW w:w="2880" w:type="dxa"/>
          </w:tcPr>
          <w:p w:rsidR="00204732" w:rsidRDefault="00BD1D7F">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204732" w:rsidRDefault="00204732"/>
        </w:tc>
      </w:tr>
      <w:tr w:rsidR="00204732">
        <w:tc>
          <w:tcPr>
            <w:tcW w:w="2880" w:type="dxa"/>
          </w:tcPr>
          <w:p w:rsidR="00204732" w:rsidRDefault="00BD1D7F">
            <w:r>
              <w:t>2417.</w:t>
            </w:r>
          </w:p>
        </w:tc>
        <w:tc>
          <w:tcPr>
            <w:tcW w:w="2880" w:type="dxa"/>
          </w:tcPr>
          <w:p w:rsidR="00204732" w:rsidRDefault="00BD1D7F">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204732" w:rsidRDefault="00204732"/>
        </w:tc>
      </w:tr>
      <w:tr w:rsidR="00204732">
        <w:tc>
          <w:tcPr>
            <w:tcW w:w="2880" w:type="dxa"/>
          </w:tcPr>
          <w:p w:rsidR="00204732" w:rsidRDefault="00BD1D7F">
            <w:r>
              <w:t>2418.</w:t>
            </w:r>
          </w:p>
        </w:tc>
        <w:tc>
          <w:tcPr>
            <w:tcW w:w="2880" w:type="dxa"/>
          </w:tcPr>
          <w:p w:rsidR="00204732" w:rsidRDefault="00BD1D7F">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204732" w:rsidRDefault="00204732"/>
        </w:tc>
      </w:tr>
      <w:tr w:rsidR="00204732">
        <w:tc>
          <w:tcPr>
            <w:tcW w:w="2880" w:type="dxa"/>
          </w:tcPr>
          <w:p w:rsidR="00204732" w:rsidRDefault="00BD1D7F">
            <w:r>
              <w:t>2419.</w:t>
            </w:r>
          </w:p>
        </w:tc>
        <w:tc>
          <w:tcPr>
            <w:tcW w:w="2880" w:type="dxa"/>
          </w:tcPr>
          <w:p w:rsidR="00204732" w:rsidRDefault="00BD1D7F">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204732" w:rsidRDefault="00204732"/>
        </w:tc>
      </w:tr>
      <w:tr w:rsidR="00204732">
        <w:tc>
          <w:tcPr>
            <w:tcW w:w="2880" w:type="dxa"/>
          </w:tcPr>
          <w:p w:rsidR="00204732" w:rsidRDefault="00BD1D7F">
            <w:r>
              <w:t>2420.</w:t>
            </w:r>
          </w:p>
        </w:tc>
        <w:tc>
          <w:tcPr>
            <w:tcW w:w="2880" w:type="dxa"/>
          </w:tcPr>
          <w:p w:rsidR="00204732" w:rsidRDefault="00BD1D7F">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204732" w:rsidRDefault="00204732"/>
        </w:tc>
      </w:tr>
      <w:tr w:rsidR="00204732">
        <w:tc>
          <w:tcPr>
            <w:tcW w:w="2880" w:type="dxa"/>
          </w:tcPr>
          <w:p w:rsidR="00204732" w:rsidRDefault="00BD1D7F">
            <w:r>
              <w:t>2421.</w:t>
            </w:r>
          </w:p>
        </w:tc>
        <w:tc>
          <w:tcPr>
            <w:tcW w:w="2880" w:type="dxa"/>
          </w:tcPr>
          <w:p w:rsidR="00204732" w:rsidRDefault="00BD1D7F">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204732" w:rsidRDefault="00204732"/>
        </w:tc>
      </w:tr>
      <w:tr w:rsidR="00204732">
        <w:tc>
          <w:tcPr>
            <w:tcW w:w="2880" w:type="dxa"/>
          </w:tcPr>
          <w:p w:rsidR="00204732" w:rsidRDefault="00BD1D7F">
            <w:r>
              <w:t>2422.</w:t>
            </w:r>
          </w:p>
        </w:tc>
        <w:tc>
          <w:tcPr>
            <w:tcW w:w="2880" w:type="dxa"/>
          </w:tcPr>
          <w:p w:rsidR="00204732" w:rsidRDefault="00BD1D7F">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204732" w:rsidRDefault="00204732"/>
        </w:tc>
      </w:tr>
      <w:tr w:rsidR="00204732">
        <w:tc>
          <w:tcPr>
            <w:tcW w:w="2880" w:type="dxa"/>
          </w:tcPr>
          <w:p w:rsidR="00204732" w:rsidRDefault="00BD1D7F">
            <w:r>
              <w:t>2423.</w:t>
            </w:r>
          </w:p>
        </w:tc>
        <w:tc>
          <w:tcPr>
            <w:tcW w:w="2880" w:type="dxa"/>
          </w:tcPr>
          <w:p w:rsidR="00204732" w:rsidRDefault="00BD1D7F">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204732" w:rsidRDefault="00204732"/>
        </w:tc>
      </w:tr>
      <w:tr w:rsidR="00204732">
        <w:tc>
          <w:tcPr>
            <w:tcW w:w="2880" w:type="dxa"/>
          </w:tcPr>
          <w:p w:rsidR="00204732" w:rsidRDefault="00BD1D7F">
            <w:r>
              <w:t>2424.</w:t>
            </w:r>
          </w:p>
        </w:tc>
        <w:tc>
          <w:tcPr>
            <w:tcW w:w="2880" w:type="dxa"/>
          </w:tcPr>
          <w:p w:rsidR="00204732" w:rsidRDefault="00BD1D7F">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204732" w:rsidRDefault="00204732"/>
        </w:tc>
      </w:tr>
      <w:tr w:rsidR="00204732">
        <w:tc>
          <w:tcPr>
            <w:tcW w:w="2880" w:type="dxa"/>
          </w:tcPr>
          <w:p w:rsidR="00204732" w:rsidRDefault="00BD1D7F">
            <w:r>
              <w:t>2425.</w:t>
            </w:r>
          </w:p>
        </w:tc>
        <w:tc>
          <w:tcPr>
            <w:tcW w:w="2880" w:type="dxa"/>
          </w:tcPr>
          <w:p w:rsidR="00204732" w:rsidRDefault="00BD1D7F">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204732" w:rsidRDefault="00204732"/>
        </w:tc>
      </w:tr>
      <w:tr w:rsidR="00204732">
        <w:tc>
          <w:tcPr>
            <w:tcW w:w="2880" w:type="dxa"/>
          </w:tcPr>
          <w:p w:rsidR="00204732" w:rsidRDefault="00BD1D7F">
            <w:r>
              <w:t>2426.</w:t>
            </w:r>
          </w:p>
        </w:tc>
        <w:tc>
          <w:tcPr>
            <w:tcW w:w="2880" w:type="dxa"/>
          </w:tcPr>
          <w:p w:rsidR="00204732" w:rsidRDefault="00BD1D7F">
            <w:r>
              <w:t>Текст песни «Нацисты - Партия Гитлера Благословимая», размещенный на интернет-сайте: http://www.wedkind.ru/tex</w:t>
            </w:r>
            <w:r>
              <w:t>t/7958220 98667237pl6306378- text pesni partiya-gitlera-blagoslavimava.html (решение Ленинского районного суда г. Астрахани от 23.05.2014);</w:t>
            </w:r>
          </w:p>
        </w:tc>
        <w:tc>
          <w:tcPr>
            <w:tcW w:w="2880" w:type="dxa"/>
          </w:tcPr>
          <w:p w:rsidR="00204732" w:rsidRDefault="00204732"/>
        </w:tc>
      </w:tr>
      <w:tr w:rsidR="00204732">
        <w:tc>
          <w:tcPr>
            <w:tcW w:w="2880" w:type="dxa"/>
          </w:tcPr>
          <w:p w:rsidR="00204732" w:rsidRDefault="00BD1D7F">
            <w:r>
              <w:t>2427.</w:t>
            </w:r>
          </w:p>
        </w:tc>
        <w:tc>
          <w:tcPr>
            <w:tcW w:w="2880" w:type="dxa"/>
          </w:tcPr>
          <w:p w:rsidR="00204732" w:rsidRDefault="00BD1D7F">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204732" w:rsidRDefault="00204732"/>
        </w:tc>
      </w:tr>
      <w:tr w:rsidR="00204732">
        <w:tc>
          <w:tcPr>
            <w:tcW w:w="2880" w:type="dxa"/>
          </w:tcPr>
          <w:p w:rsidR="00204732" w:rsidRDefault="00BD1D7F">
            <w:r>
              <w:t>242</w:t>
            </w:r>
            <w:r>
              <w:t>8.</w:t>
            </w:r>
          </w:p>
        </w:tc>
        <w:tc>
          <w:tcPr>
            <w:tcW w:w="2880" w:type="dxa"/>
          </w:tcPr>
          <w:p w:rsidR="00204732" w:rsidRDefault="00BD1D7F">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204732" w:rsidRDefault="00204732"/>
        </w:tc>
      </w:tr>
      <w:tr w:rsidR="00204732">
        <w:tc>
          <w:tcPr>
            <w:tcW w:w="2880" w:type="dxa"/>
          </w:tcPr>
          <w:p w:rsidR="00204732" w:rsidRDefault="00BD1D7F">
            <w:r>
              <w:t>2429.</w:t>
            </w:r>
          </w:p>
        </w:tc>
        <w:tc>
          <w:tcPr>
            <w:tcW w:w="2880" w:type="dxa"/>
          </w:tcPr>
          <w:p w:rsidR="00204732" w:rsidRDefault="00BD1D7F">
            <w:r>
              <w:t>Cайт www.rusplatforma.org. (решение Ленинского районного суда г. Ставрополя от 13.06.2013);</w:t>
            </w:r>
          </w:p>
        </w:tc>
        <w:tc>
          <w:tcPr>
            <w:tcW w:w="2880" w:type="dxa"/>
          </w:tcPr>
          <w:p w:rsidR="00204732" w:rsidRDefault="00204732"/>
        </w:tc>
      </w:tr>
      <w:tr w:rsidR="00204732">
        <w:tc>
          <w:tcPr>
            <w:tcW w:w="2880" w:type="dxa"/>
          </w:tcPr>
          <w:p w:rsidR="00204732" w:rsidRDefault="00BD1D7F">
            <w:r>
              <w:t>2430.</w:t>
            </w:r>
          </w:p>
        </w:tc>
        <w:tc>
          <w:tcPr>
            <w:tcW w:w="2880" w:type="dxa"/>
          </w:tcPr>
          <w:p w:rsidR="00204732" w:rsidRDefault="00BD1D7F">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204732" w:rsidRDefault="00204732"/>
        </w:tc>
      </w:tr>
      <w:tr w:rsidR="00204732">
        <w:tc>
          <w:tcPr>
            <w:tcW w:w="2880" w:type="dxa"/>
          </w:tcPr>
          <w:p w:rsidR="00204732" w:rsidRDefault="00BD1D7F">
            <w:r>
              <w:t>2431.</w:t>
            </w:r>
          </w:p>
        </w:tc>
        <w:tc>
          <w:tcPr>
            <w:tcW w:w="2880" w:type="dxa"/>
          </w:tcPr>
          <w:p w:rsidR="00204732" w:rsidRDefault="00BD1D7F">
            <w:r>
              <w:t>Материал в виде групповой фотографии трех «лиц кавказской национальности» с комментирующим текстом «заходят как-то азербайджанец, дагест</w:t>
            </w:r>
            <w:r>
              <w:t>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204732" w:rsidRDefault="00204732"/>
        </w:tc>
      </w:tr>
      <w:tr w:rsidR="00204732">
        <w:tc>
          <w:tcPr>
            <w:tcW w:w="2880" w:type="dxa"/>
          </w:tcPr>
          <w:p w:rsidR="00204732" w:rsidRDefault="00BD1D7F">
            <w:r>
              <w:t>2432.</w:t>
            </w:r>
          </w:p>
        </w:tc>
        <w:tc>
          <w:tcPr>
            <w:tcW w:w="2880" w:type="dxa"/>
          </w:tcPr>
          <w:p w:rsidR="00204732" w:rsidRDefault="00BD1D7F">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204732" w:rsidRDefault="00204732"/>
        </w:tc>
      </w:tr>
      <w:tr w:rsidR="00204732">
        <w:tc>
          <w:tcPr>
            <w:tcW w:w="2880" w:type="dxa"/>
          </w:tcPr>
          <w:p w:rsidR="00204732" w:rsidRDefault="00BD1D7F">
            <w:r>
              <w:t>2433.</w:t>
            </w:r>
          </w:p>
        </w:tc>
        <w:tc>
          <w:tcPr>
            <w:tcW w:w="2880" w:type="dxa"/>
          </w:tcPr>
          <w:p w:rsidR="00204732" w:rsidRDefault="00BD1D7F">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204732" w:rsidRDefault="00204732"/>
        </w:tc>
      </w:tr>
      <w:tr w:rsidR="00204732">
        <w:tc>
          <w:tcPr>
            <w:tcW w:w="2880" w:type="dxa"/>
          </w:tcPr>
          <w:p w:rsidR="00204732" w:rsidRDefault="00BD1D7F">
            <w:r>
              <w:t>2434.</w:t>
            </w:r>
          </w:p>
        </w:tc>
        <w:tc>
          <w:tcPr>
            <w:tcW w:w="2880" w:type="dxa"/>
          </w:tcPr>
          <w:p w:rsidR="00204732" w:rsidRDefault="00BD1D7F">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204732" w:rsidRDefault="00204732"/>
        </w:tc>
      </w:tr>
      <w:tr w:rsidR="00204732">
        <w:tc>
          <w:tcPr>
            <w:tcW w:w="2880" w:type="dxa"/>
          </w:tcPr>
          <w:p w:rsidR="00204732" w:rsidRDefault="00BD1D7F">
            <w:r>
              <w:t>2435.</w:t>
            </w:r>
          </w:p>
        </w:tc>
        <w:tc>
          <w:tcPr>
            <w:tcW w:w="2880" w:type="dxa"/>
          </w:tcPr>
          <w:p w:rsidR="00204732" w:rsidRDefault="00BD1D7F">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204732" w:rsidRDefault="00204732"/>
        </w:tc>
      </w:tr>
      <w:tr w:rsidR="00204732">
        <w:tc>
          <w:tcPr>
            <w:tcW w:w="2880" w:type="dxa"/>
          </w:tcPr>
          <w:p w:rsidR="00204732" w:rsidRDefault="00BD1D7F">
            <w:r>
              <w:t>2436.</w:t>
            </w:r>
          </w:p>
        </w:tc>
        <w:tc>
          <w:tcPr>
            <w:tcW w:w="2880" w:type="dxa"/>
          </w:tcPr>
          <w:p w:rsidR="00204732" w:rsidRDefault="00BD1D7F">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204732" w:rsidRDefault="00204732"/>
        </w:tc>
      </w:tr>
      <w:tr w:rsidR="00204732">
        <w:tc>
          <w:tcPr>
            <w:tcW w:w="2880" w:type="dxa"/>
          </w:tcPr>
          <w:p w:rsidR="00204732" w:rsidRDefault="00BD1D7F">
            <w:r>
              <w:t>2437.</w:t>
            </w:r>
          </w:p>
        </w:tc>
        <w:tc>
          <w:tcPr>
            <w:tcW w:w="2880" w:type="dxa"/>
          </w:tcPr>
          <w:p w:rsidR="00204732" w:rsidRDefault="00BD1D7F">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204732" w:rsidRDefault="00204732"/>
        </w:tc>
      </w:tr>
      <w:tr w:rsidR="00204732">
        <w:tc>
          <w:tcPr>
            <w:tcW w:w="2880" w:type="dxa"/>
          </w:tcPr>
          <w:p w:rsidR="00204732" w:rsidRDefault="00BD1D7F">
            <w:r>
              <w:t>2438.</w:t>
            </w:r>
          </w:p>
        </w:tc>
        <w:tc>
          <w:tcPr>
            <w:tcW w:w="2880" w:type="dxa"/>
          </w:tcPr>
          <w:p w:rsidR="00204732" w:rsidRDefault="00BD1D7F">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204732" w:rsidRDefault="00204732"/>
        </w:tc>
      </w:tr>
      <w:tr w:rsidR="00204732">
        <w:tc>
          <w:tcPr>
            <w:tcW w:w="2880" w:type="dxa"/>
          </w:tcPr>
          <w:p w:rsidR="00204732" w:rsidRDefault="00BD1D7F">
            <w:r>
              <w:t>2439.</w:t>
            </w:r>
          </w:p>
        </w:tc>
        <w:tc>
          <w:tcPr>
            <w:tcW w:w="2880" w:type="dxa"/>
          </w:tcPr>
          <w:p w:rsidR="00204732" w:rsidRDefault="00BD1D7F">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204732" w:rsidRDefault="00204732"/>
        </w:tc>
      </w:tr>
      <w:tr w:rsidR="00204732">
        <w:tc>
          <w:tcPr>
            <w:tcW w:w="2880" w:type="dxa"/>
          </w:tcPr>
          <w:p w:rsidR="00204732" w:rsidRDefault="00BD1D7F">
            <w:r>
              <w:t>2440.</w:t>
            </w:r>
          </w:p>
        </w:tc>
        <w:tc>
          <w:tcPr>
            <w:tcW w:w="2880" w:type="dxa"/>
          </w:tcPr>
          <w:p w:rsidR="00204732" w:rsidRDefault="00BD1D7F">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204732" w:rsidRDefault="00204732"/>
        </w:tc>
      </w:tr>
      <w:tr w:rsidR="00204732">
        <w:tc>
          <w:tcPr>
            <w:tcW w:w="2880" w:type="dxa"/>
          </w:tcPr>
          <w:p w:rsidR="00204732" w:rsidRDefault="00BD1D7F">
            <w:r>
              <w:t>2441.</w:t>
            </w:r>
          </w:p>
        </w:tc>
        <w:tc>
          <w:tcPr>
            <w:tcW w:w="2880" w:type="dxa"/>
          </w:tcPr>
          <w:p w:rsidR="00204732" w:rsidRDefault="00BD1D7F">
            <w:r>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204732" w:rsidRDefault="00204732"/>
        </w:tc>
      </w:tr>
      <w:tr w:rsidR="00204732">
        <w:tc>
          <w:tcPr>
            <w:tcW w:w="2880" w:type="dxa"/>
          </w:tcPr>
          <w:p w:rsidR="00204732" w:rsidRDefault="00BD1D7F">
            <w:r>
              <w:t>2442.</w:t>
            </w:r>
          </w:p>
        </w:tc>
        <w:tc>
          <w:tcPr>
            <w:tcW w:w="2880" w:type="dxa"/>
          </w:tcPr>
          <w:p w:rsidR="00204732" w:rsidRDefault="00BD1D7F">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204732" w:rsidRDefault="00204732"/>
        </w:tc>
      </w:tr>
      <w:tr w:rsidR="00204732">
        <w:tc>
          <w:tcPr>
            <w:tcW w:w="2880" w:type="dxa"/>
          </w:tcPr>
          <w:p w:rsidR="00204732" w:rsidRDefault="00BD1D7F">
            <w:r>
              <w:t>2443.</w:t>
            </w:r>
          </w:p>
        </w:tc>
        <w:tc>
          <w:tcPr>
            <w:tcW w:w="2880" w:type="dxa"/>
          </w:tcPr>
          <w:p w:rsidR="00204732" w:rsidRDefault="00BD1D7F">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204732" w:rsidRDefault="00204732"/>
        </w:tc>
      </w:tr>
      <w:tr w:rsidR="00204732">
        <w:tc>
          <w:tcPr>
            <w:tcW w:w="2880" w:type="dxa"/>
          </w:tcPr>
          <w:p w:rsidR="00204732" w:rsidRDefault="00BD1D7F">
            <w:r>
              <w:t>2444.</w:t>
            </w:r>
          </w:p>
        </w:tc>
        <w:tc>
          <w:tcPr>
            <w:tcW w:w="2880" w:type="dxa"/>
          </w:tcPr>
          <w:p w:rsidR="00204732" w:rsidRDefault="00BD1D7F">
            <w:r>
              <w:t>Исключен (определения Судебной коллегии по гражданским делам Курского областного суда от 22.12.2014 и от 14.01.2015);</w:t>
            </w:r>
          </w:p>
        </w:tc>
        <w:tc>
          <w:tcPr>
            <w:tcW w:w="2880" w:type="dxa"/>
          </w:tcPr>
          <w:p w:rsidR="00204732" w:rsidRDefault="00204732"/>
        </w:tc>
      </w:tr>
      <w:tr w:rsidR="00204732">
        <w:tc>
          <w:tcPr>
            <w:tcW w:w="2880" w:type="dxa"/>
          </w:tcPr>
          <w:p w:rsidR="00204732" w:rsidRDefault="00BD1D7F">
            <w:r>
              <w:t>2445.</w:t>
            </w:r>
          </w:p>
        </w:tc>
        <w:tc>
          <w:tcPr>
            <w:tcW w:w="2880" w:type="dxa"/>
          </w:tcPr>
          <w:p w:rsidR="00204732" w:rsidRDefault="00BD1D7F">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204732" w:rsidRDefault="00204732"/>
        </w:tc>
      </w:tr>
      <w:tr w:rsidR="00204732">
        <w:tc>
          <w:tcPr>
            <w:tcW w:w="2880" w:type="dxa"/>
          </w:tcPr>
          <w:p w:rsidR="00204732" w:rsidRDefault="00BD1D7F">
            <w:r>
              <w:t>2446.</w:t>
            </w:r>
          </w:p>
        </w:tc>
        <w:tc>
          <w:tcPr>
            <w:tcW w:w="2880" w:type="dxa"/>
          </w:tcPr>
          <w:p w:rsidR="00204732" w:rsidRDefault="00BD1D7F">
            <w:r>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шение Автозаводского районного суда г. Нижнего Новгорода от 03.04.2014);</w:t>
            </w:r>
          </w:p>
        </w:tc>
        <w:tc>
          <w:tcPr>
            <w:tcW w:w="2880" w:type="dxa"/>
          </w:tcPr>
          <w:p w:rsidR="00204732" w:rsidRDefault="00204732"/>
        </w:tc>
      </w:tr>
      <w:tr w:rsidR="00204732">
        <w:tc>
          <w:tcPr>
            <w:tcW w:w="2880" w:type="dxa"/>
          </w:tcPr>
          <w:p w:rsidR="00204732" w:rsidRDefault="00BD1D7F">
            <w:r>
              <w:t>2447.</w:t>
            </w:r>
          </w:p>
        </w:tc>
        <w:tc>
          <w:tcPr>
            <w:tcW w:w="2880" w:type="dxa"/>
          </w:tcPr>
          <w:p w:rsidR="00204732" w:rsidRDefault="00BD1D7F">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204732" w:rsidRDefault="00204732"/>
        </w:tc>
      </w:tr>
      <w:tr w:rsidR="00204732">
        <w:tc>
          <w:tcPr>
            <w:tcW w:w="2880" w:type="dxa"/>
          </w:tcPr>
          <w:p w:rsidR="00204732" w:rsidRDefault="00BD1D7F">
            <w:r>
              <w:t>2448.</w:t>
            </w:r>
          </w:p>
        </w:tc>
        <w:tc>
          <w:tcPr>
            <w:tcW w:w="2880" w:type="dxa"/>
          </w:tcPr>
          <w:p w:rsidR="00204732" w:rsidRDefault="00BD1D7F">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204732" w:rsidRDefault="00204732"/>
        </w:tc>
      </w:tr>
      <w:tr w:rsidR="00204732">
        <w:tc>
          <w:tcPr>
            <w:tcW w:w="2880" w:type="dxa"/>
          </w:tcPr>
          <w:p w:rsidR="00204732" w:rsidRDefault="00BD1D7F">
            <w:r>
              <w:t>2449.</w:t>
            </w:r>
          </w:p>
        </w:tc>
        <w:tc>
          <w:tcPr>
            <w:tcW w:w="2880" w:type="dxa"/>
          </w:tcPr>
          <w:p w:rsidR="00204732" w:rsidRDefault="00BD1D7F">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204732" w:rsidRDefault="00204732"/>
        </w:tc>
      </w:tr>
      <w:tr w:rsidR="00204732">
        <w:tc>
          <w:tcPr>
            <w:tcW w:w="2880" w:type="dxa"/>
          </w:tcPr>
          <w:p w:rsidR="00204732" w:rsidRDefault="00BD1D7F">
            <w:r>
              <w:t>2450.</w:t>
            </w:r>
          </w:p>
        </w:tc>
        <w:tc>
          <w:tcPr>
            <w:tcW w:w="2880" w:type="dxa"/>
          </w:tcPr>
          <w:p w:rsidR="00204732" w:rsidRDefault="00BD1D7F">
            <w:r>
              <w:t>Видеоматериал «Звон мечей (Салил Саварим)» (решение Минераловодского городского суда Ставропольского края от 15.07.2014);</w:t>
            </w:r>
          </w:p>
        </w:tc>
        <w:tc>
          <w:tcPr>
            <w:tcW w:w="2880" w:type="dxa"/>
          </w:tcPr>
          <w:p w:rsidR="00204732" w:rsidRDefault="00204732"/>
        </w:tc>
      </w:tr>
      <w:tr w:rsidR="00204732">
        <w:tc>
          <w:tcPr>
            <w:tcW w:w="2880" w:type="dxa"/>
          </w:tcPr>
          <w:p w:rsidR="00204732" w:rsidRDefault="00BD1D7F">
            <w:r>
              <w:t>2451.</w:t>
            </w:r>
          </w:p>
        </w:tc>
        <w:tc>
          <w:tcPr>
            <w:tcW w:w="2880" w:type="dxa"/>
          </w:tcPr>
          <w:p w:rsidR="00204732" w:rsidRDefault="00BD1D7F">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204732" w:rsidRDefault="00204732"/>
        </w:tc>
      </w:tr>
      <w:tr w:rsidR="00204732">
        <w:tc>
          <w:tcPr>
            <w:tcW w:w="2880" w:type="dxa"/>
          </w:tcPr>
          <w:p w:rsidR="00204732" w:rsidRDefault="00BD1D7F">
            <w:r>
              <w:t>2452.</w:t>
            </w:r>
          </w:p>
        </w:tc>
        <w:tc>
          <w:tcPr>
            <w:tcW w:w="2880" w:type="dxa"/>
          </w:tcPr>
          <w:p w:rsidR="00204732" w:rsidRDefault="00BD1D7F">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204732" w:rsidRDefault="00204732"/>
        </w:tc>
      </w:tr>
      <w:tr w:rsidR="00204732">
        <w:tc>
          <w:tcPr>
            <w:tcW w:w="2880" w:type="dxa"/>
          </w:tcPr>
          <w:p w:rsidR="00204732" w:rsidRDefault="00BD1D7F">
            <w:r>
              <w:t>2453.</w:t>
            </w:r>
          </w:p>
        </w:tc>
        <w:tc>
          <w:tcPr>
            <w:tcW w:w="2880" w:type="dxa"/>
          </w:tcPr>
          <w:p w:rsidR="00204732" w:rsidRDefault="00BD1D7F">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204732" w:rsidRDefault="00204732"/>
        </w:tc>
      </w:tr>
      <w:tr w:rsidR="00204732">
        <w:tc>
          <w:tcPr>
            <w:tcW w:w="2880" w:type="dxa"/>
          </w:tcPr>
          <w:p w:rsidR="00204732" w:rsidRDefault="00BD1D7F">
            <w:r>
              <w:t>2454.</w:t>
            </w:r>
          </w:p>
        </w:tc>
        <w:tc>
          <w:tcPr>
            <w:tcW w:w="2880" w:type="dxa"/>
          </w:tcPr>
          <w:p w:rsidR="00204732" w:rsidRDefault="00BD1D7F">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204732" w:rsidRDefault="00204732"/>
        </w:tc>
      </w:tr>
      <w:tr w:rsidR="00204732">
        <w:tc>
          <w:tcPr>
            <w:tcW w:w="2880" w:type="dxa"/>
          </w:tcPr>
          <w:p w:rsidR="00204732" w:rsidRDefault="00BD1D7F">
            <w:r>
              <w:t>2455.</w:t>
            </w:r>
          </w:p>
        </w:tc>
        <w:tc>
          <w:tcPr>
            <w:tcW w:w="2880" w:type="dxa"/>
          </w:tcPr>
          <w:p w:rsidR="00204732" w:rsidRDefault="00BD1D7F">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204732" w:rsidRDefault="00204732"/>
        </w:tc>
      </w:tr>
      <w:tr w:rsidR="00204732">
        <w:tc>
          <w:tcPr>
            <w:tcW w:w="2880" w:type="dxa"/>
          </w:tcPr>
          <w:p w:rsidR="00204732" w:rsidRDefault="00BD1D7F">
            <w:r>
              <w:t>2456.</w:t>
            </w:r>
          </w:p>
        </w:tc>
        <w:tc>
          <w:tcPr>
            <w:tcW w:w="2880" w:type="dxa"/>
          </w:tcPr>
          <w:p w:rsidR="00204732" w:rsidRDefault="00BD1D7F">
            <w:r>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204732" w:rsidRDefault="00204732"/>
        </w:tc>
      </w:tr>
      <w:tr w:rsidR="00204732">
        <w:tc>
          <w:tcPr>
            <w:tcW w:w="2880" w:type="dxa"/>
          </w:tcPr>
          <w:p w:rsidR="00204732" w:rsidRDefault="00BD1D7F">
            <w:r>
              <w:t>2457.</w:t>
            </w:r>
          </w:p>
        </w:tc>
        <w:tc>
          <w:tcPr>
            <w:tcW w:w="2880" w:type="dxa"/>
          </w:tcPr>
          <w:p w:rsidR="00204732" w:rsidRDefault="00BD1D7F">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204732" w:rsidRDefault="00204732"/>
        </w:tc>
      </w:tr>
      <w:tr w:rsidR="00204732">
        <w:tc>
          <w:tcPr>
            <w:tcW w:w="2880" w:type="dxa"/>
          </w:tcPr>
          <w:p w:rsidR="00204732" w:rsidRDefault="00BD1D7F">
            <w:r>
              <w:t>2458.</w:t>
            </w:r>
          </w:p>
        </w:tc>
        <w:tc>
          <w:tcPr>
            <w:tcW w:w="2880" w:type="dxa"/>
          </w:tcPr>
          <w:p w:rsidR="00204732" w:rsidRDefault="00BD1D7F">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204732" w:rsidRDefault="00204732"/>
        </w:tc>
      </w:tr>
      <w:tr w:rsidR="00204732">
        <w:tc>
          <w:tcPr>
            <w:tcW w:w="2880" w:type="dxa"/>
          </w:tcPr>
          <w:p w:rsidR="00204732" w:rsidRDefault="00BD1D7F">
            <w:r>
              <w:t>2459.</w:t>
            </w:r>
          </w:p>
        </w:tc>
        <w:tc>
          <w:tcPr>
            <w:tcW w:w="2880" w:type="dxa"/>
          </w:tcPr>
          <w:p w:rsidR="00204732" w:rsidRDefault="00BD1D7F">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204732" w:rsidRDefault="00204732"/>
        </w:tc>
      </w:tr>
      <w:tr w:rsidR="00204732">
        <w:tc>
          <w:tcPr>
            <w:tcW w:w="2880" w:type="dxa"/>
          </w:tcPr>
          <w:p w:rsidR="00204732" w:rsidRDefault="00BD1D7F">
            <w:r>
              <w:t>2460.</w:t>
            </w:r>
          </w:p>
        </w:tc>
        <w:tc>
          <w:tcPr>
            <w:tcW w:w="2880" w:type="dxa"/>
          </w:tcPr>
          <w:p w:rsidR="00204732" w:rsidRDefault="00BD1D7F">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204732" w:rsidRDefault="00204732"/>
        </w:tc>
      </w:tr>
      <w:tr w:rsidR="00204732">
        <w:tc>
          <w:tcPr>
            <w:tcW w:w="2880" w:type="dxa"/>
          </w:tcPr>
          <w:p w:rsidR="00204732" w:rsidRDefault="00BD1D7F">
            <w:r>
              <w:t>2461.</w:t>
            </w:r>
          </w:p>
        </w:tc>
        <w:tc>
          <w:tcPr>
            <w:tcW w:w="2880" w:type="dxa"/>
          </w:tcPr>
          <w:p w:rsidR="00204732" w:rsidRDefault="00BD1D7F">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204732" w:rsidRDefault="00204732"/>
        </w:tc>
      </w:tr>
      <w:tr w:rsidR="00204732">
        <w:tc>
          <w:tcPr>
            <w:tcW w:w="2880" w:type="dxa"/>
          </w:tcPr>
          <w:p w:rsidR="00204732" w:rsidRDefault="00BD1D7F">
            <w:r>
              <w:t>2462.</w:t>
            </w:r>
          </w:p>
        </w:tc>
        <w:tc>
          <w:tcPr>
            <w:tcW w:w="2880" w:type="dxa"/>
          </w:tcPr>
          <w:p w:rsidR="00204732" w:rsidRDefault="00BD1D7F">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204732" w:rsidRDefault="00204732"/>
        </w:tc>
      </w:tr>
      <w:tr w:rsidR="00204732">
        <w:tc>
          <w:tcPr>
            <w:tcW w:w="2880" w:type="dxa"/>
          </w:tcPr>
          <w:p w:rsidR="00204732" w:rsidRDefault="00BD1D7F">
            <w:r>
              <w:t>2463.</w:t>
            </w:r>
          </w:p>
        </w:tc>
        <w:tc>
          <w:tcPr>
            <w:tcW w:w="2880" w:type="dxa"/>
          </w:tcPr>
          <w:p w:rsidR="00204732" w:rsidRDefault="00BD1D7F">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204732" w:rsidRDefault="00204732"/>
        </w:tc>
      </w:tr>
      <w:tr w:rsidR="00204732">
        <w:tc>
          <w:tcPr>
            <w:tcW w:w="2880" w:type="dxa"/>
          </w:tcPr>
          <w:p w:rsidR="00204732" w:rsidRDefault="00BD1D7F">
            <w:r>
              <w:t>2464.</w:t>
            </w:r>
          </w:p>
        </w:tc>
        <w:tc>
          <w:tcPr>
            <w:tcW w:w="2880" w:type="dxa"/>
          </w:tcPr>
          <w:p w:rsidR="00204732" w:rsidRDefault="00BD1D7F">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204732" w:rsidRDefault="00204732"/>
        </w:tc>
      </w:tr>
      <w:tr w:rsidR="00204732">
        <w:tc>
          <w:tcPr>
            <w:tcW w:w="2880" w:type="dxa"/>
          </w:tcPr>
          <w:p w:rsidR="00204732" w:rsidRDefault="00BD1D7F">
            <w:r>
              <w:t>2465.</w:t>
            </w:r>
          </w:p>
        </w:tc>
        <w:tc>
          <w:tcPr>
            <w:tcW w:w="2880" w:type="dxa"/>
          </w:tcPr>
          <w:p w:rsidR="00204732" w:rsidRDefault="00BD1D7F">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204732" w:rsidRDefault="00204732"/>
        </w:tc>
      </w:tr>
      <w:tr w:rsidR="00204732">
        <w:tc>
          <w:tcPr>
            <w:tcW w:w="2880" w:type="dxa"/>
          </w:tcPr>
          <w:p w:rsidR="00204732" w:rsidRDefault="00BD1D7F">
            <w:r>
              <w:t>2466.</w:t>
            </w:r>
          </w:p>
        </w:tc>
        <w:tc>
          <w:tcPr>
            <w:tcW w:w="2880" w:type="dxa"/>
          </w:tcPr>
          <w:p w:rsidR="00204732" w:rsidRDefault="00BD1D7F">
            <w:r>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204732" w:rsidRDefault="00204732"/>
        </w:tc>
      </w:tr>
      <w:tr w:rsidR="00204732">
        <w:tc>
          <w:tcPr>
            <w:tcW w:w="2880" w:type="dxa"/>
          </w:tcPr>
          <w:p w:rsidR="00204732" w:rsidRDefault="00BD1D7F">
            <w:r>
              <w:t>2467.</w:t>
            </w:r>
          </w:p>
        </w:tc>
        <w:tc>
          <w:tcPr>
            <w:tcW w:w="2880" w:type="dxa"/>
          </w:tcPr>
          <w:p w:rsidR="00204732" w:rsidRDefault="00BD1D7F">
            <w:r>
              <w:t>Видеоролик «Русский, очнись!!», продолжительностью 4 минуты 20 секунд (решение Заводского районного суда г. Орла от 07.07.2014);</w:t>
            </w:r>
          </w:p>
        </w:tc>
        <w:tc>
          <w:tcPr>
            <w:tcW w:w="2880" w:type="dxa"/>
          </w:tcPr>
          <w:p w:rsidR="00204732" w:rsidRDefault="00204732"/>
        </w:tc>
      </w:tr>
      <w:tr w:rsidR="00204732">
        <w:tc>
          <w:tcPr>
            <w:tcW w:w="2880" w:type="dxa"/>
          </w:tcPr>
          <w:p w:rsidR="00204732" w:rsidRDefault="00BD1D7F">
            <w:r>
              <w:t>2468.</w:t>
            </w:r>
          </w:p>
        </w:tc>
        <w:tc>
          <w:tcPr>
            <w:tcW w:w="2880" w:type="dxa"/>
          </w:tcPr>
          <w:p w:rsidR="00204732" w:rsidRDefault="00BD1D7F">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204732" w:rsidRDefault="00204732"/>
        </w:tc>
      </w:tr>
      <w:tr w:rsidR="00204732">
        <w:tc>
          <w:tcPr>
            <w:tcW w:w="2880" w:type="dxa"/>
          </w:tcPr>
          <w:p w:rsidR="00204732" w:rsidRDefault="00BD1D7F">
            <w:r>
              <w:t>2469.</w:t>
            </w:r>
          </w:p>
        </w:tc>
        <w:tc>
          <w:tcPr>
            <w:tcW w:w="2880" w:type="dxa"/>
          </w:tcPr>
          <w:p w:rsidR="00204732" w:rsidRDefault="00BD1D7F">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204732" w:rsidRDefault="00204732"/>
        </w:tc>
      </w:tr>
      <w:tr w:rsidR="00204732">
        <w:tc>
          <w:tcPr>
            <w:tcW w:w="2880" w:type="dxa"/>
          </w:tcPr>
          <w:p w:rsidR="00204732" w:rsidRDefault="00BD1D7F">
            <w:r>
              <w:t>2470.</w:t>
            </w:r>
          </w:p>
        </w:tc>
        <w:tc>
          <w:tcPr>
            <w:tcW w:w="2880" w:type="dxa"/>
          </w:tcPr>
          <w:p w:rsidR="00204732" w:rsidRDefault="00BD1D7F">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204732" w:rsidRDefault="00204732"/>
        </w:tc>
      </w:tr>
      <w:tr w:rsidR="00204732">
        <w:tc>
          <w:tcPr>
            <w:tcW w:w="2880" w:type="dxa"/>
          </w:tcPr>
          <w:p w:rsidR="00204732" w:rsidRDefault="00BD1D7F">
            <w:r>
              <w:t>2471.</w:t>
            </w:r>
          </w:p>
        </w:tc>
        <w:tc>
          <w:tcPr>
            <w:tcW w:w="2880" w:type="dxa"/>
          </w:tcPr>
          <w:p w:rsidR="00204732" w:rsidRDefault="00BD1D7F">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204732" w:rsidRDefault="00204732"/>
        </w:tc>
      </w:tr>
      <w:tr w:rsidR="00204732">
        <w:tc>
          <w:tcPr>
            <w:tcW w:w="2880" w:type="dxa"/>
          </w:tcPr>
          <w:p w:rsidR="00204732" w:rsidRDefault="00BD1D7F">
            <w:r>
              <w:t>2472.</w:t>
            </w:r>
          </w:p>
        </w:tc>
        <w:tc>
          <w:tcPr>
            <w:tcW w:w="2880" w:type="dxa"/>
          </w:tcPr>
          <w:p w:rsidR="00204732" w:rsidRDefault="00BD1D7F">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204732" w:rsidRDefault="00204732"/>
        </w:tc>
      </w:tr>
      <w:tr w:rsidR="00204732">
        <w:tc>
          <w:tcPr>
            <w:tcW w:w="2880" w:type="dxa"/>
          </w:tcPr>
          <w:p w:rsidR="00204732" w:rsidRDefault="00BD1D7F">
            <w:r>
              <w:t>2473.</w:t>
            </w:r>
          </w:p>
        </w:tc>
        <w:tc>
          <w:tcPr>
            <w:tcW w:w="2880" w:type="dxa"/>
          </w:tcPr>
          <w:p w:rsidR="00204732" w:rsidRDefault="00BD1D7F">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204732" w:rsidRDefault="00204732"/>
        </w:tc>
      </w:tr>
      <w:tr w:rsidR="00204732">
        <w:tc>
          <w:tcPr>
            <w:tcW w:w="2880" w:type="dxa"/>
          </w:tcPr>
          <w:p w:rsidR="00204732" w:rsidRDefault="00BD1D7F">
            <w:r>
              <w:t>2474.</w:t>
            </w:r>
          </w:p>
        </w:tc>
        <w:tc>
          <w:tcPr>
            <w:tcW w:w="2880" w:type="dxa"/>
          </w:tcPr>
          <w:p w:rsidR="00204732" w:rsidRDefault="00BD1D7F">
            <w:r>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204732" w:rsidRDefault="00204732"/>
        </w:tc>
      </w:tr>
      <w:tr w:rsidR="00204732">
        <w:tc>
          <w:tcPr>
            <w:tcW w:w="2880" w:type="dxa"/>
          </w:tcPr>
          <w:p w:rsidR="00204732" w:rsidRDefault="00BD1D7F">
            <w:r>
              <w:t>2475.</w:t>
            </w:r>
          </w:p>
        </w:tc>
        <w:tc>
          <w:tcPr>
            <w:tcW w:w="2880" w:type="dxa"/>
          </w:tcPr>
          <w:p w:rsidR="00204732" w:rsidRDefault="00BD1D7F">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204732" w:rsidRDefault="00204732"/>
        </w:tc>
      </w:tr>
      <w:tr w:rsidR="00204732">
        <w:tc>
          <w:tcPr>
            <w:tcW w:w="2880" w:type="dxa"/>
          </w:tcPr>
          <w:p w:rsidR="00204732" w:rsidRDefault="00BD1D7F">
            <w:r>
              <w:t>2476.</w:t>
            </w:r>
          </w:p>
        </w:tc>
        <w:tc>
          <w:tcPr>
            <w:tcW w:w="2880" w:type="dxa"/>
          </w:tcPr>
          <w:p w:rsidR="00204732" w:rsidRDefault="00BD1D7F">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204732" w:rsidRDefault="00204732"/>
        </w:tc>
      </w:tr>
      <w:tr w:rsidR="00204732">
        <w:tc>
          <w:tcPr>
            <w:tcW w:w="2880" w:type="dxa"/>
          </w:tcPr>
          <w:p w:rsidR="00204732" w:rsidRDefault="00BD1D7F">
            <w:r>
              <w:t>2477.</w:t>
            </w:r>
          </w:p>
        </w:tc>
        <w:tc>
          <w:tcPr>
            <w:tcW w:w="2880" w:type="dxa"/>
          </w:tcPr>
          <w:p w:rsidR="00204732" w:rsidRDefault="00BD1D7F">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204732" w:rsidRDefault="00204732"/>
        </w:tc>
      </w:tr>
      <w:tr w:rsidR="00204732">
        <w:tc>
          <w:tcPr>
            <w:tcW w:w="2880" w:type="dxa"/>
          </w:tcPr>
          <w:p w:rsidR="00204732" w:rsidRDefault="00BD1D7F">
            <w:r>
              <w:t>2478.</w:t>
            </w:r>
          </w:p>
        </w:tc>
        <w:tc>
          <w:tcPr>
            <w:tcW w:w="2880" w:type="dxa"/>
          </w:tcPr>
          <w:p w:rsidR="00204732" w:rsidRDefault="00BD1D7F">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204732" w:rsidRDefault="00204732"/>
        </w:tc>
      </w:tr>
      <w:tr w:rsidR="00204732">
        <w:tc>
          <w:tcPr>
            <w:tcW w:w="2880" w:type="dxa"/>
          </w:tcPr>
          <w:p w:rsidR="00204732" w:rsidRDefault="00BD1D7F">
            <w:r>
              <w:t>2479.</w:t>
            </w:r>
          </w:p>
        </w:tc>
        <w:tc>
          <w:tcPr>
            <w:tcW w:w="2880" w:type="dxa"/>
          </w:tcPr>
          <w:p w:rsidR="00204732" w:rsidRDefault="00BD1D7F">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204732" w:rsidRDefault="00204732"/>
        </w:tc>
      </w:tr>
      <w:tr w:rsidR="00204732">
        <w:tc>
          <w:tcPr>
            <w:tcW w:w="2880" w:type="dxa"/>
          </w:tcPr>
          <w:p w:rsidR="00204732" w:rsidRDefault="00BD1D7F">
            <w:r>
              <w:t>2480.</w:t>
            </w:r>
          </w:p>
        </w:tc>
        <w:tc>
          <w:tcPr>
            <w:tcW w:w="2880" w:type="dxa"/>
          </w:tcPr>
          <w:p w:rsidR="00204732" w:rsidRDefault="00BD1D7F">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204732" w:rsidRDefault="00204732"/>
        </w:tc>
      </w:tr>
      <w:tr w:rsidR="00204732">
        <w:tc>
          <w:tcPr>
            <w:tcW w:w="2880" w:type="dxa"/>
          </w:tcPr>
          <w:p w:rsidR="00204732" w:rsidRDefault="00BD1D7F">
            <w:r>
              <w:t>2481.</w:t>
            </w:r>
          </w:p>
        </w:tc>
        <w:tc>
          <w:tcPr>
            <w:tcW w:w="2880" w:type="dxa"/>
          </w:tcPr>
          <w:p w:rsidR="00204732" w:rsidRDefault="00BD1D7F">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204732" w:rsidRDefault="00204732"/>
        </w:tc>
      </w:tr>
      <w:tr w:rsidR="00204732">
        <w:tc>
          <w:tcPr>
            <w:tcW w:w="2880" w:type="dxa"/>
          </w:tcPr>
          <w:p w:rsidR="00204732" w:rsidRDefault="00BD1D7F">
            <w:r>
              <w:t>2482.</w:t>
            </w:r>
          </w:p>
        </w:tc>
        <w:tc>
          <w:tcPr>
            <w:tcW w:w="2880" w:type="dxa"/>
          </w:tcPr>
          <w:p w:rsidR="00204732" w:rsidRDefault="00BD1D7F">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204732" w:rsidRDefault="00204732"/>
        </w:tc>
      </w:tr>
      <w:tr w:rsidR="00204732">
        <w:tc>
          <w:tcPr>
            <w:tcW w:w="2880" w:type="dxa"/>
          </w:tcPr>
          <w:p w:rsidR="00204732" w:rsidRDefault="00BD1D7F">
            <w:r>
              <w:t>2483.</w:t>
            </w:r>
          </w:p>
        </w:tc>
        <w:tc>
          <w:tcPr>
            <w:tcW w:w="2880" w:type="dxa"/>
          </w:tcPr>
          <w:p w:rsidR="00204732" w:rsidRDefault="00BD1D7F">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204732" w:rsidRDefault="00204732"/>
        </w:tc>
      </w:tr>
      <w:tr w:rsidR="00204732">
        <w:tc>
          <w:tcPr>
            <w:tcW w:w="2880" w:type="dxa"/>
          </w:tcPr>
          <w:p w:rsidR="00204732" w:rsidRDefault="00BD1D7F">
            <w:r>
              <w:t>2484.</w:t>
            </w:r>
          </w:p>
        </w:tc>
        <w:tc>
          <w:tcPr>
            <w:tcW w:w="2880" w:type="dxa"/>
          </w:tcPr>
          <w:p w:rsidR="00204732" w:rsidRDefault="00BD1D7F">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204732" w:rsidRDefault="00204732"/>
        </w:tc>
      </w:tr>
      <w:tr w:rsidR="00204732">
        <w:tc>
          <w:tcPr>
            <w:tcW w:w="2880" w:type="dxa"/>
          </w:tcPr>
          <w:p w:rsidR="00204732" w:rsidRDefault="00BD1D7F">
            <w:r>
              <w:t>2485.</w:t>
            </w:r>
          </w:p>
        </w:tc>
        <w:tc>
          <w:tcPr>
            <w:tcW w:w="2880" w:type="dxa"/>
          </w:tcPr>
          <w:p w:rsidR="00204732" w:rsidRDefault="00BD1D7F">
            <w:r>
              <w:t>Фразы (тексты), обнаруженные в социальной сети «Вконтакте» под зарегистрированными учетными записями «Дэнвер Последний-Динозавр» (vk.com/id182453</w:t>
            </w:r>
            <w:r>
              <w:t>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204732" w:rsidRDefault="00204732"/>
        </w:tc>
      </w:tr>
      <w:tr w:rsidR="00204732">
        <w:tc>
          <w:tcPr>
            <w:tcW w:w="2880" w:type="dxa"/>
          </w:tcPr>
          <w:p w:rsidR="00204732" w:rsidRDefault="00BD1D7F">
            <w:r>
              <w:t>2486.</w:t>
            </w:r>
          </w:p>
        </w:tc>
        <w:tc>
          <w:tcPr>
            <w:tcW w:w="2880" w:type="dxa"/>
          </w:tcPr>
          <w:p w:rsidR="00204732" w:rsidRDefault="00BD1D7F">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204732" w:rsidRDefault="00204732"/>
        </w:tc>
      </w:tr>
      <w:tr w:rsidR="00204732">
        <w:tc>
          <w:tcPr>
            <w:tcW w:w="2880" w:type="dxa"/>
          </w:tcPr>
          <w:p w:rsidR="00204732" w:rsidRDefault="00BD1D7F">
            <w:r>
              <w:t>2487.</w:t>
            </w:r>
          </w:p>
        </w:tc>
        <w:tc>
          <w:tcPr>
            <w:tcW w:w="2880" w:type="dxa"/>
          </w:tcPr>
          <w:p w:rsidR="00204732" w:rsidRDefault="00BD1D7F">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204732" w:rsidRDefault="00204732"/>
        </w:tc>
      </w:tr>
      <w:tr w:rsidR="00204732">
        <w:tc>
          <w:tcPr>
            <w:tcW w:w="2880" w:type="dxa"/>
          </w:tcPr>
          <w:p w:rsidR="00204732" w:rsidRDefault="00BD1D7F">
            <w:r>
              <w:t>2488.</w:t>
            </w:r>
          </w:p>
        </w:tc>
        <w:tc>
          <w:tcPr>
            <w:tcW w:w="2880" w:type="dxa"/>
          </w:tcPr>
          <w:p w:rsidR="00204732" w:rsidRDefault="00BD1D7F">
            <w:r>
              <w:t>Интернет-ресурс, расположенный по адресу: http://al-wayi.org/ (решение Ленинского районного суда г. Кирова от 28.07.2014);</w:t>
            </w:r>
          </w:p>
        </w:tc>
        <w:tc>
          <w:tcPr>
            <w:tcW w:w="2880" w:type="dxa"/>
          </w:tcPr>
          <w:p w:rsidR="00204732" w:rsidRDefault="00204732"/>
        </w:tc>
      </w:tr>
      <w:tr w:rsidR="00204732">
        <w:tc>
          <w:tcPr>
            <w:tcW w:w="2880" w:type="dxa"/>
          </w:tcPr>
          <w:p w:rsidR="00204732" w:rsidRDefault="00BD1D7F">
            <w:r>
              <w:t>2489.</w:t>
            </w:r>
          </w:p>
        </w:tc>
        <w:tc>
          <w:tcPr>
            <w:tcW w:w="2880" w:type="dxa"/>
          </w:tcPr>
          <w:p w:rsidR="00204732" w:rsidRDefault="00BD1D7F">
            <w:r>
              <w:t xml:space="preserve">Видеоматериал «Григорий Климов «Красная Каббала». Лек.3, ч.1», размещенный в сети «Интернет» по </w:t>
            </w:r>
            <w:r>
              <w:t>электронному адресу: www.youtube.com/watch?v=KUn3zAxefWs (решение Кировского районного суда города Санкт-Петербурга от 19.06.2014);</w:t>
            </w:r>
          </w:p>
        </w:tc>
        <w:tc>
          <w:tcPr>
            <w:tcW w:w="2880" w:type="dxa"/>
          </w:tcPr>
          <w:p w:rsidR="00204732" w:rsidRDefault="00204732"/>
        </w:tc>
      </w:tr>
      <w:tr w:rsidR="00204732">
        <w:tc>
          <w:tcPr>
            <w:tcW w:w="2880" w:type="dxa"/>
          </w:tcPr>
          <w:p w:rsidR="00204732" w:rsidRDefault="00BD1D7F">
            <w:r>
              <w:t>2490.</w:t>
            </w:r>
          </w:p>
        </w:tc>
        <w:tc>
          <w:tcPr>
            <w:tcW w:w="2880" w:type="dxa"/>
          </w:tcPr>
          <w:p w:rsidR="00204732" w:rsidRDefault="00BD1D7F">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204732" w:rsidRDefault="00204732"/>
        </w:tc>
      </w:tr>
      <w:tr w:rsidR="00204732">
        <w:tc>
          <w:tcPr>
            <w:tcW w:w="2880" w:type="dxa"/>
          </w:tcPr>
          <w:p w:rsidR="00204732" w:rsidRDefault="00BD1D7F">
            <w:r>
              <w:t>2491.</w:t>
            </w:r>
          </w:p>
        </w:tc>
        <w:tc>
          <w:tcPr>
            <w:tcW w:w="2880" w:type="dxa"/>
          </w:tcPr>
          <w:p w:rsidR="00204732" w:rsidRDefault="00BD1D7F">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204732" w:rsidRDefault="00204732"/>
        </w:tc>
      </w:tr>
      <w:tr w:rsidR="00204732">
        <w:tc>
          <w:tcPr>
            <w:tcW w:w="2880" w:type="dxa"/>
          </w:tcPr>
          <w:p w:rsidR="00204732" w:rsidRDefault="00BD1D7F">
            <w:r>
              <w:t>2492.</w:t>
            </w:r>
          </w:p>
        </w:tc>
        <w:tc>
          <w:tcPr>
            <w:tcW w:w="2880" w:type="dxa"/>
          </w:tcPr>
          <w:p w:rsidR="00204732" w:rsidRDefault="00BD1D7F">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204732" w:rsidRDefault="00204732"/>
        </w:tc>
      </w:tr>
      <w:tr w:rsidR="00204732">
        <w:tc>
          <w:tcPr>
            <w:tcW w:w="2880" w:type="dxa"/>
          </w:tcPr>
          <w:p w:rsidR="00204732" w:rsidRDefault="00BD1D7F">
            <w:r>
              <w:t>2493.</w:t>
            </w:r>
          </w:p>
        </w:tc>
        <w:tc>
          <w:tcPr>
            <w:tcW w:w="2880" w:type="dxa"/>
          </w:tcPr>
          <w:p w:rsidR="00204732" w:rsidRDefault="00BD1D7F">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204732" w:rsidRDefault="00204732"/>
        </w:tc>
      </w:tr>
      <w:tr w:rsidR="00204732">
        <w:tc>
          <w:tcPr>
            <w:tcW w:w="2880" w:type="dxa"/>
          </w:tcPr>
          <w:p w:rsidR="00204732" w:rsidRDefault="00BD1D7F">
            <w:r>
              <w:t>2494.</w:t>
            </w:r>
          </w:p>
        </w:tc>
        <w:tc>
          <w:tcPr>
            <w:tcW w:w="2880" w:type="dxa"/>
          </w:tcPr>
          <w:p w:rsidR="00204732" w:rsidRDefault="00BD1D7F">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204732" w:rsidRDefault="00204732"/>
        </w:tc>
      </w:tr>
      <w:tr w:rsidR="00204732">
        <w:tc>
          <w:tcPr>
            <w:tcW w:w="2880" w:type="dxa"/>
          </w:tcPr>
          <w:p w:rsidR="00204732" w:rsidRDefault="00BD1D7F">
            <w:r>
              <w:t>2495.</w:t>
            </w:r>
          </w:p>
        </w:tc>
        <w:tc>
          <w:tcPr>
            <w:tcW w:w="2880" w:type="dxa"/>
          </w:tcPr>
          <w:p w:rsidR="00204732" w:rsidRDefault="00BD1D7F">
            <w:r>
              <w:t xml:space="preserve">Сайт abusalima770.blogspot.de </w:t>
            </w:r>
            <w:r>
              <w:t>(решение Кочубеевского районного суда Ставропольского края от 01.08.2014);</w:t>
            </w:r>
          </w:p>
        </w:tc>
        <w:tc>
          <w:tcPr>
            <w:tcW w:w="2880" w:type="dxa"/>
          </w:tcPr>
          <w:p w:rsidR="00204732" w:rsidRDefault="00204732"/>
        </w:tc>
      </w:tr>
      <w:tr w:rsidR="00204732">
        <w:tc>
          <w:tcPr>
            <w:tcW w:w="2880" w:type="dxa"/>
          </w:tcPr>
          <w:p w:rsidR="00204732" w:rsidRDefault="00BD1D7F">
            <w:r>
              <w:t>2496.</w:t>
            </w:r>
          </w:p>
        </w:tc>
        <w:tc>
          <w:tcPr>
            <w:tcW w:w="2880" w:type="dxa"/>
          </w:tcPr>
          <w:p w:rsidR="00204732" w:rsidRDefault="00BD1D7F">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204732" w:rsidRDefault="00204732"/>
        </w:tc>
      </w:tr>
      <w:tr w:rsidR="00204732">
        <w:tc>
          <w:tcPr>
            <w:tcW w:w="2880" w:type="dxa"/>
          </w:tcPr>
          <w:p w:rsidR="00204732" w:rsidRDefault="00BD1D7F">
            <w:r>
              <w:t>2497.</w:t>
            </w:r>
          </w:p>
        </w:tc>
        <w:tc>
          <w:tcPr>
            <w:tcW w:w="2880" w:type="dxa"/>
          </w:tcPr>
          <w:p w:rsidR="00204732" w:rsidRDefault="00BD1D7F">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204732" w:rsidRDefault="00204732"/>
        </w:tc>
      </w:tr>
      <w:tr w:rsidR="00204732">
        <w:tc>
          <w:tcPr>
            <w:tcW w:w="2880" w:type="dxa"/>
          </w:tcPr>
          <w:p w:rsidR="00204732" w:rsidRDefault="00BD1D7F">
            <w:r>
              <w:t>2498.</w:t>
            </w:r>
          </w:p>
        </w:tc>
        <w:tc>
          <w:tcPr>
            <w:tcW w:w="2880" w:type="dxa"/>
          </w:tcPr>
          <w:p w:rsidR="00204732" w:rsidRDefault="00BD1D7F">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204732" w:rsidRDefault="00204732"/>
        </w:tc>
      </w:tr>
      <w:tr w:rsidR="00204732">
        <w:tc>
          <w:tcPr>
            <w:tcW w:w="2880" w:type="dxa"/>
          </w:tcPr>
          <w:p w:rsidR="00204732" w:rsidRDefault="00BD1D7F">
            <w:r>
              <w:t>2499.</w:t>
            </w:r>
          </w:p>
        </w:tc>
        <w:tc>
          <w:tcPr>
            <w:tcW w:w="2880" w:type="dxa"/>
          </w:tcPr>
          <w:p w:rsidR="00204732" w:rsidRDefault="00BD1D7F">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204732" w:rsidRDefault="00204732"/>
        </w:tc>
      </w:tr>
      <w:tr w:rsidR="00204732">
        <w:tc>
          <w:tcPr>
            <w:tcW w:w="2880" w:type="dxa"/>
          </w:tcPr>
          <w:p w:rsidR="00204732" w:rsidRDefault="00BD1D7F">
            <w:r>
              <w:t>2500.</w:t>
            </w:r>
          </w:p>
        </w:tc>
        <w:tc>
          <w:tcPr>
            <w:tcW w:w="2880" w:type="dxa"/>
          </w:tcPr>
          <w:p w:rsidR="00204732" w:rsidRDefault="00BD1D7F">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204732" w:rsidRDefault="00204732"/>
        </w:tc>
      </w:tr>
      <w:tr w:rsidR="00204732">
        <w:tc>
          <w:tcPr>
            <w:tcW w:w="2880" w:type="dxa"/>
          </w:tcPr>
          <w:p w:rsidR="00204732" w:rsidRDefault="00BD1D7F">
            <w:r>
              <w:t>2501.</w:t>
            </w:r>
          </w:p>
        </w:tc>
        <w:tc>
          <w:tcPr>
            <w:tcW w:w="2880" w:type="dxa"/>
          </w:tcPr>
          <w:p w:rsidR="00204732" w:rsidRDefault="00BD1D7F">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204732" w:rsidRDefault="00204732"/>
        </w:tc>
      </w:tr>
      <w:tr w:rsidR="00204732">
        <w:tc>
          <w:tcPr>
            <w:tcW w:w="2880" w:type="dxa"/>
          </w:tcPr>
          <w:p w:rsidR="00204732" w:rsidRDefault="00BD1D7F">
            <w:r>
              <w:t>2502.</w:t>
            </w:r>
          </w:p>
        </w:tc>
        <w:tc>
          <w:tcPr>
            <w:tcW w:w="2880" w:type="dxa"/>
          </w:tcPr>
          <w:p w:rsidR="00204732" w:rsidRDefault="00BD1D7F">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204732" w:rsidRDefault="00204732"/>
        </w:tc>
      </w:tr>
      <w:tr w:rsidR="00204732">
        <w:tc>
          <w:tcPr>
            <w:tcW w:w="2880" w:type="dxa"/>
          </w:tcPr>
          <w:p w:rsidR="00204732" w:rsidRDefault="00BD1D7F">
            <w:r>
              <w:t>2503.</w:t>
            </w:r>
          </w:p>
        </w:tc>
        <w:tc>
          <w:tcPr>
            <w:tcW w:w="2880" w:type="dxa"/>
          </w:tcPr>
          <w:p w:rsidR="00204732" w:rsidRDefault="00BD1D7F">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204732" w:rsidRDefault="00204732"/>
        </w:tc>
      </w:tr>
      <w:tr w:rsidR="00204732">
        <w:tc>
          <w:tcPr>
            <w:tcW w:w="2880" w:type="dxa"/>
          </w:tcPr>
          <w:p w:rsidR="00204732" w:rsidRDefault="00BD1D7F">
            <w:r>
              <w:t>2504.</w:t>
            </w:r>
          </w:p>
        </w:tc>
        <w:tc>
          <w:tcPr>
            <w:tcW w:w="2880" w:type="dxa"/>
          </w:tcPr>
          <w:p w:rsidR="00204732" w:rsidRDefault="00BD1D7F">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204732" w:rsidRDefault="00204732"/>
        </w:tc>
      </w:tr>
      <w:tr w:rsidR="00204732">
        <w:tc>
          <w:tcPr>
            <w:tcW w:w="2880" w:type="dxa"/>
          </w:tcPr>
          <w:p w:rsidR="00204732" w:rsidRDefault="00BD1D7F">
            <w:r>
              <w:t>2505.</w:t>
            </w:r>
          </w:p>
        </w:tc>
        <w:tc>
          <w:tcPr>
            <w:tcW w:w="2880" w:type="dxa"/>
          </w:tcPr>
          <w:p w:rsidR="00204732" w:rsidRDefault="00BD1D7F">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204732" w:rsidRDefault="00204732"/>
        </w:tc>
      </w:tr>
      <w:tr w:rsidR="00204732">
        <w:tc>
          <w:tcPr>
            <w:tcW w:w="2880" w:type="dxa"/>
          </w:tcPr>
          <w:p w:rsidR="00204732" w:rsidRDefault="00BD1D7F">
            <w:r>
              <w:t>2506.</w:t>
            </w:r>
          </w:p>
        </w:tc>
        <w:tc>
          <w:tcPr>
            <w:tcW w:w="2880" w:type="dxa"/>
          </w:tcPr>
          <w:p w:rsidR="00204732" w:rsidRDefault="00BD1D7F">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204732" w:rsidRDefault="00204732"/>
        </w:tc>
      </w:tr>
      <w:tr w:rsidR="00204732">
        <w:tc>
          <w:tcPr>
            <w:tcW w:w="2880" w:type="dxa"/>
          </w:tcPr>
          <w:p w:rsidR="00204732" w:rsidRDefault="00BD1D7F">
            <w:r>
              <w:t>2507.</w:t>
            </w:r>
          </w:p>
        </w:tc>
        <w:tc>
          <w:tcPr>
            <w:tcW w:w="2880" w:type="dxa"/>
          </w:tcPr>
          <w:p w:rsidR="00204732" w:rsidRDefault="00BD1D7F">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204732" w:rsidRDefault="00204732"/>
        </w:tc>
      </w:tr>
      <w:tr w:rsidR="00204732">
        <w:tc>
          <w:tcPr>
            <w:tcW w:w="2880" w:type="dxa"/>
          </w:tcPr>
          <w:p w:rsidR="00204732" w:rsidRDefault="00BD1D7F">
            <w:r>
              <w:t>2508.</w:t>
            </w:r>
          </w:p>
        </w:tc>
        <w:tc>
          <w:tcPr>
            <w:tcW w:w="2880" w:type="dxa"/>
          </w:tcPr>
          <w:p w:rsidR="00204732" w:rsidRDefault="00BD1D7F">
            <w:r>
              <w:t xml:space="preserve">Интернет-страница http://vk.com/romansyvun (решение Пятигорского </w:t>
            </w:r>
            <w:r>
              <w:t>городского суда Ставропольского края от 07.08.2014);</w:t>
            </w:r>
          </w:p>
        </w:tc>
        <w:tc>
          <w:tcPr>
            <w:tcW w:w="2880" w:type="dxa"/>
          </w:tcPr>
          <w:p w:rsidR="00204732" w:rsidRDefault="00204732"/>
        </w:tc>
      </w:tr>
      <w:tr w:rsidR="00204732">
        <w:tc>
          <w:tcPr>
            <w:tcW w:w="2880" w:type="dxa"/>
          </w:tcPr>
          <w:p w:rsidR="00204732" w:rsidRDefault="00BD1D7F">
            <w:r>
              <w:t>2509.</w:t>
            </w:r>
          </w:p>
        </w:tc>
        <w:tc>
          <w:tcPr>
            <w:tcW w:w="2880" w:type="dxa"/>
          </w:tcPr>
          <w:p w:rsidR="00204732" w:rsidRDefault="00BD1D7F">
            <w:r>
              <w:t>Брошюра «Свидѣтельство IСУСЪ-ХРИСТОВО» издательства www.svetoch.org (решение Свердловского районного суда г. Белгорода от 19.08.2014);</w:t>
            </w:r>
          </w:p>
        </w:tc>
        <w:tc>
          <w:tcPr>
            <w:tcW w:w="2880" w:type="dxa"/>
          </w:tcPr>
          <w:p w:rsidR="00204732" w:rsidRDefault="00204732"/>
        </w:tc>
      </w:tr>
      <w:tr w:rsidR="00204732">
        <w:tc>
          <w:tcPr>
            <w:tcW w:w="2880" w:type="dxa"/>
          </w:tcPr>
          <w:p w:rsidR="00204732" w:rsidRDefault="00BD1D7F">
            <w:r>
              <w:t>2510.</w:t>
            </w:r>
          </w:p>
        </w:tc>
        <w:tc>
          <w:tcPr>
            <w:tcW w:w="2880" w:type="dxa"/>
          </w:tcPr>
          <w:p w:rsidR="00204732" w:rsidRDefault="00BD1D7F">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204732" w:rsidRDefault="00204732"/>
        </w:tc>
      </w:tr>
      <w:tr w:rsidR="00204732">
        <w:tc>
          <w:tcPr>
            <w:tcW w:w="2880" w:type="dxa"/>
          </w:tcPr>
          <w:p w:rsidR="00204732" w:rsidRDefault="00BD1D7F">
            <w:r>
              <w:t>2511.</w:t>
            </w:r>
          </w:p>
        </w:tc>
        <w:tc>
          <w:tcPr>
            <w:tcW w:w="2880" w:type="dxa"/>
          </w:tcPr>
          <w:p w:rsidR="00204732" w:rsidRDefault="00BD1D7F">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204732" w:rsidRDefault="00204732"/>
        </w:tc>
      </w:tr>
      <w:tr w:rsidR="00204732">
        <w:tc>
          <w:tcPr>
            <w:tcW w:w="2880" w:type="dxa"/>
          </w:tcPr>
          <w:p w:rsidR="00204732" w:rsidRDefault="00BD1D7F">
            <w:r>
              <w:t>2512.</w:t>
            </w:r>
          </w:p>
        </w:tc>
        <w:tc>
          <w:tcPr>
            <w:tcW w:w="2880" w:type="dxa"/>
          </w:tcPr>
          <w:p w:rsidR="00204732" w:rsidRDefault="00BD1D7F">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204732" w:rsidRDefault="00204732"/>
        </w:tc>
      </w:tr>
      <w:tr w:rsidR="00204732">
        <w:tc>
          <w:tcPr>
            <w:tcW w:w="2880" w:type="dxa"/>
          </w:tcPr>
          <w:p w:rsidR="00204732" w:rsidRDefault="00BD1D7F">
            <w:r>
              <w:t>2513.</w:t>
            </w:r>
          </w:p>
        </w:tc>
        <w:tc>
          <w:tcPr>
            <w:tcW w:w="2880" w:type="dxa"/>
          </w:tcPr>
          <w:p w:rsidR="00204732" w:rsidRDefault="00BD1D7F">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204732" w:rsidRDefault="00204732"/>
        </w:tc>
      </w:tr>
      <w:tr w:rsidR="00204732">
        <w:tc>
          <w:tcPr>
            <w:tcW w:w="2880" w:type="dxa"/>
          </w:tcPr>
          <w:p w:rsidR="00204732" w:rsidRDefault="00BD1D7F">
            <w:r>
              <w:t>2514.</w:t>
            </w:r>
          </w:p>
        </w:tc>
        <w:tc>
          <w:tcPr>
            <w:tcW w:w="2880" w:type="dxa"/>
          </w:tcPr>
          <w:p w:rsidR="00204732" w:rsidRDefault="00BD1D7F">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204732" w:rsidRDefault="00204732"/>
        </w:tc>
      </w:tr>
      <w:tr w:rsidR="00204732">
        <w:tc>
          <w:tcPr>
            <w:tcW w:w="2880" w:type="dxa"/>
          </w:tcPr>
          <w:p w:rsidR="00204732" w:rsidRDefault="00BD1D7F">
            <w:r>
              <w:t>2515.</w:t>
            </w:r>
          </w:p>
        </w:tc>
        <w:tc>
          <w:tcPr>
            <w:tcW w:w="2880" w:type="dxa"/>
          </w:tcPr>
          <w:p w:rsidR="00204732" w:rsidRDefault="00BD1D7F">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204732" w:rsidRDefault="00204732"/>
        </w:tc>
      </w:tr>
      <w:tr w:rsidR="00204732">
        <w:tc>
          <w:tcPr>
            <w:tcW w:w="2880" w:type="dxa"/>
          </w:tcPr>
          <w:p w:rsidR="00204732" w:rsidRDefault="00BD1D7F">
            <w:r>
              <w:t>2516.</w:t>
            </w:r>
          </w:p>
        </w:tc>
        <w:tc>
          <w:tcPr>
            <w:tcW w:w="2880" w:type="dxa"/>
          </w:tcPr>
          <w:p w:rsidR="00204732" w:rsidRDefault="00BD1D7F">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204732" w:rsidRDefault="00204732"/>
        </w:tc>
      </w:tr>
      <w:tr w:rsidR="00204732">
        <w:tc>
          <w:tcPr>
            <w:tcW w:w="2880" w:type="dxa"/>
          </w:tcPr>
          <w:p w:rsidR="00204732" w:rsidRDefault="00BD1D7F">
            <w:r>
              <w:t>2517.</w:t>
            </w:r>
          </w:p>
        </w:tc>
        <w:tc>
          <w:tcPr>
            <w:tcW w:w="2880" w:type="dxa"/>
          </w:tcPr>
          <w:p w:rsidR="00204732" w:rsidRDefault="00BD1D7F">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204732" w:rsidRDefault="00204732"/>
        </w:tc>
      </w:tr>
      <w:tr w:rsidR="00204732">
        <w:tc>
          <w:tcPr>
            <w:tcW w:w="2880" w:type="dxa"/>
          </w:tcPr>
          <w:p w:rsidR="00204732" w:rsidRDefault="00BD1D7F">
            <w:r>
              <w:t>2518.</w:t>
            </w:r>
          </w:p>
        </w:tc>
        <w:tc>
          <w:tcPr>
            <w:tcW w:w="2880" w:type="dxa"/>
          </w:tcPr>
          <w:p w:rsidR="00204732" w:rsidRDefault="00BD1D7F">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204732" w:rsidRDefault="00204732"/>
        </w:tc>
      </w:tr>
      <w:tr w:rsidR="00204732">
        <w:tc>
          <w:tcPr>
            <w:tcW w:w="2880" w:type="dxa"/>
          </w:tcPr>
          <w:p w:rsidR="00204732" w:rsidRDefault="00BD1D7F">
            <w:r>
              <w:t>2519.</w:t>
            </w:r>
          </w:p>
        </w:tc>
        <w:tc>
          <w:tcPr>
            <w:tcW w:w="2880" w:type="dxa"/>
          </w:tcPr>
          <w:p w:rsidR="00204732" w:rsidRDefault="00BD1D7F">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204732" w:rsidRDefault="00204732"/>
        </w:tc>
      </w:tr>
      <w:tr w:rsidR="00204732">
        <w:tc>
          <w:tcPr>
            <w:tcW w:w="2880" w:type="dxa"/>
          </w:tcPr>
          <w:p w:rsidR="00204732" w:rsidRDefault="00BD1D7F">
            <w:r>
              <w:t>2520.</w:t>
            </w:r>
          </w:p>
        </w:tc>
        <w:tc>
          <w:tcPr>
            <w:tcW w:w="2880" w:type="dxa"/>
          </w:tcPr>
          <w:p w:rsidR="00204732" w:rsidRDefault="00BD1D7F">
            <w:r>
              <w:t>Печатное издание – книга «Мертвая вода» Концепция Общественной Безо</w:t>
            </w:r>
            <w:r>
              <w:t>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w:t>
            </w:r>
            <w:r>
              <w:t>овского городского суда от 18.06.2014);</w:t>
            </w:r>
          </w:p>
        </w:tc>
        <w:tc>
          <w:tcPr>
            <w:tcW w:w="2880" w:type="dxa"/>
          </w:tcPr>
          <w:p w:rsidR="00204732" w:rsidRDefault="00204732"/>
        </w:tc>
      </w:tr>
      <w:tr w:rsidR="00204732">
        <w:tc>
          <w:tcPr>
            <w:tcW w:w="2880" w:type="dxa"/>
          </w:tcPr>
          <w:p w:rsidR="00204732" w:rsidRDefault="00BD1D7F">
            <w:r>
              <w:t>2521.</w:t>
            </w:r>
          </w:p>
        </w:tc>
        <w:tc>
          <w:tcPr>
            <w:tcW w:w="2880" w:type="dxa"/>
          </w:tcPr>
          <w:p w:rsidR="00204732" w:rsidRDefault="00BD1D7F">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204732" w:rsidRDefault="00204732"/>
        </w:tc>
      </w:tr>
      <w:tr w:rsidR="00204732">
        <w:tc>
          <w:tcPr>
            <w:tcW w:w="2880" w:type="dxa"/>
          </w:tcPr>
          <w:p w:rsidR="00204732" w:rsidRDefault="00BD1D7F">
            <w:r>
              <w:t>2522.</w:t>
            </w:r>
          </w:p>
        </w:tc>
        <w:tc>
          <w:tcPr>
            <w:tcW w:w="2880" w:type="dxa"/>
          </w:tcPr>
          <w:p w:rsidR="00204732" w:rsidRDefault="00BD1D7F">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204732" w:rsidRDefault="00204732"/>
        </w:tc>
      </w:tr>
      <w:tr w:rsidR="00204732">
        <w:tc>
          <w:tcPr>
            <w:tcW w:w="2880" w:type="dxa"/>
          </w:tcPr>
          <w:p w:rsidR="00204732" w:rsidRDefault="00BD1D7F">
            <w:r>
              <w:t>2523.</w:t>
            </w:r>
          </w:p>
        </w:tc>
        <w:tc>
          <w:tcPr>
            <w:tcW w:w="2880" w:type="dxa"/>
          </w:tcPr>
          <w:p w:rsidR="00204732" w:rsidRDefault="00BD1D7F">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204732" w:rsidRDefault="00204732"/>
        </w:tc>
      </w:tr>
      <w:tr w:rsidR="00204732">
        <w:tc>
          <w:tcPr>
            <w:tcW w:w="2880" w:type="dxa"/>
          </w:tcPr>
          <w:p w:rsidR="00204732" w:rsidRDefault="00BD1D7F">
            <w:r>
              <w:t>2524.</w:t>
            </w:r>
          </w:p>
        </w:tc>
        <w:tc>
          <w:tcPr>
            <w:tcW w:w="2880" w:type="dxa"/>
          </w:tcPr>
          <w:p w:rsidR="00204732" w:rsidRDefault="00BD1D7F">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204732" w:rsidRDefault="00204732"/>
        </w:tc>
      </w:tr>
      <w:tr w:rsidR="00204732">
        <w:tc>
          <w:tcPr>
            <w:tcW w:w="2880" w:type="dxa"/>
          </w:tcPr>
          <w:p w:rsidR="00204732" w:rsidRDefault="00BD1D7F">
            <w:r>
              <w:t>2525.</w:t>
            </w:r>
          </w:p>
        </w:tc>
        <w:tc>
          <w:tcPr>
            <w:tcW w:w="2880" w:type="dxa"/>
          </w:tcPr>
          <w:p w:rsidR="00204732" w:rsidRDefault="00BD1D7F">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204732" w:rsidRDefault="00204732"/>
        </w:tc>
      </w:tr>
      <w:tr w:rsidR="00204732">
        <w:tc>
          <w:tcPr>
            <w:tcW w:w="2880" w:type="dxa"/>
          </w:tcPr>
          <w:p w:rsidR="00204732" w:rsidRDefault="00BD1D7F">
            <w:r>
              <w:t>2526.</w:t>
            </w:r>
          </w:p>
        </w:tc>
        <w:tc>
          <w:tcPr>
            <w:tcW w:w="2880" w:type="dxa"/>
          </w:tcPr>
          <w:p w:rsidR="00204732" w:rsidRDefault="00BD1D7F">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204732" w:rsidRDefault="00204732"/>
        </w:tc>
      </w:tr>
      <w:tr w:rsidR="00204732">
        <w:tc>
          <w:tcPr>
            <w:tcW w:w="2880" w:type="dxa"/>
          </w:tcPr>
          <w:p w:rsidR="00204732" w:rsidRDefault="00BD1D7F">
            <w:r>
              <w:t>2527.</w:t>
            </w:r>
          </w:p>
        </w:tc>
        <w:tc>
          <w:tcPr>
            <w:tcW w:w="2880" w:type="dxa"/>
          </w:tcPr>
          <w:p w:rsidR="00204732" w:rsidRDefault="00BD1D7F">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204732" w:rsidRDefault="00204732"/>
        </w:tc>
      </w:tr>
      <w:tr w:rsidR="00204732">
        <w:tc>
          <w:tcPr>
            <w:tcW w:w="2880" w:type="dxa"/>
          </w:tcPr>
          <w:p w:rsidR="00204732" w:rsidRDefault="00BD1D7F">
            <w:r>
              <w:t>2528.</w:t>
            </w:r>
          </w:p>
        </w:tc>
        <w:tc>
          <w:tcPr>
            <w:tcW w:w="2880" w:type="dxa"/>
          </w:tcPr>
          <w:p w:rsidR="00204732" w:rsidRDefault="00BD1D7F">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204732" w:rsidRDefault="00204732"/>
        </w:tc>
      </w:tr>
      <w:tr w:rsidR="00204732">
        <w:tc>
          <w:tcPr>
            <w:tcW w:w="2880" w:type="dxa"/>
          </w:tcPr>
          <w:p w:rsidR="00204732" w:rsidRDefault="00BD1D7F">
            <w:r>
              <w:t>2529.</w:t>
            </w:r>
          </w:p>
        </w:tc>
        <w:tc>
          <w:tcPr>
            <w:tcW w:w="2880" w:type="dxa"/>
          </w:tcPr>
          <w:p w:rsidR="00204732" w:rsidRDefault="00BD1D7F">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204732" w:rsidRDefault="00204732"/>
        </w:tc>
      </w:tr>
      <w:tr w:rsidR="00204732">
        <w:tc>
          <w:tcPr>
            <w:tcW w:w="2880" w:type="dxa"/>
          </w:tcPr>
          <w:p w:rsidR="00204732" w:rsidRDefault="00BD1D7F">
            <w:r>
              <w:t>2530.</w:t>
            </w:r>
          </w:p>
        </w:tc>
        <w:tc>
          <w:tcPr>
            <w:tcW w:w="2880" w:type="dxa"/>
          </w:tcPr>
          <w:p w:rsidR="00204732" w:rsidRDefault="00BD1D7F">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204732" w:rsidRDefault="00204732"/>
        </w:tc>
      </w:tr>
      <w:tr w:rsidR="00204732">
        <w:tc>
          <w:tcPr>
            <w:tcW w:w="2880" w:type="dxa"/>
          </w:tcPr>
          <w:p w:rsidR="00204732" w:rsidRDefault="00BD1D7F">
            <w:r>
              <w:t>2531.</w:t>
            </w:r>
          </w:p>
        </w:tc>
        <w:tc>
          <w:tcPr>
            <w:tcW w:w="2880" w:type="dxa"/>
          </w:tcPr>
          <w:p w:rsidR="00204732" w:rsidRDefault="00BD1D7F">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204732" w:rsidRDefault="00204732"/>
        </w:tc>
      </w:tr>
      <w:tr w:rsidR="00204732">
        <w:tc>
          <w:tcPr>
            <w:tcW w:w="2880" w:type="dxa"/>
          </w:tcPr>
          <w:p w:rsidR="00204732" w:rsidRDefault="00BD1D7F">
            <w:r>
              <w:t>2532.</w:t>
            </w:r>
          </w:p>
        </w:tc>
        <w:tc>
          <w:tcPr>
            <w:tcW w:w="2880" w:type="dxa"/>
          </w:tcPr>
          <w:p w:rsidR="00204732" w:rsidRDefault="00BD1D7F">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204732" w:rsidRDefault="00204732"/>
        </w:tc>
      </w:tr>
      <w:tr w:rsidR="00204732">
        <w:tc>
          <w:tcPr>
            <w:tcW w:w="2880" w:type="dxa"/>
          </w:tcPr>
          <w:p w:rsidR="00204732" w:rsidRDefault="00BD1D7F">
            <w:r>
              <w:t>2533.</w:t>
            </w:r>
          </w:p>
        </w:tc>
        <w:tc>
          <w:tcPr>
            <w:tcW w:w="2880" w:type="dxa"/>
          </w:tcPr>
          <w:p w:rsidR="00204732" w:rsidRDefault="00BD1D7F">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204732" w:rsidRDefault="00204732"/>
        </w:tc>
      </w:tr>
      <w:tr w:rsidR="00204732">
        <w:tc>
          <w:tcPr>
            <w:tcW w:w="2880" w:type="dxa"/>
          </w:tcPr>
          <w:p w:rsidR="00204732" w:rsidRDefault="00BD1D7F">
            <w:r>
              <w:t>2534.</w:t>
            </w:r>
          </w:p>
        </w:tc>
        <w:tc>
          <w:tcPr>
            <w:tcW w:w="2880" w:type="dxa"/>
          </w:tcPr>
          <w:p w:rsidR="00204732" w:rsidRDefault="00BD1D7F">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204732" w:rsidRDefault="00204732"/>
        </w:tc>
      </w:tr>
      <w:tr w:rsidR="00204732">
        <w:tc>
          <w:tcPr>
            <w:tcW w:w="2880" w:type="dxa"/>
          </w:tcPr>
          <w:p w:rsidR="00204732" w:rsidRDefault="00BD1D7F">
            <w:r>
              <w:t>2535.</w:t>
            </w:r>
          </w:p>
        </w:tc>
        <w:tc>
          <w:tcPr>
            <w:tcW w:w="2880" w:type="dxa"/>
          </w:tcPr>
          <w:p w:rsidR="00204732" w:rsidRDefault="00BD1D7F">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(решение Канавинского районного суда Нижегородской области от 30.06.2014);</w:t>
            </w:r>
          </w:p>
        </w:tc>
        <w:tc>
          <w:tcPr>
            <w:tcW w:w="2880" w:type="dxa"/>
          </w:tcPr>
          <w:p w:rsidR="00204732" w:rsidRDefault="00204732"/>
        </w:tc>
      </w:tr>
      <w:tr w:rsidR="00204732">
        <w:tc>
          <w:tcPr>
            <w:tcW w:w="2880" w:type="dxa"/>
          </w:tcPr>
          <w:p w:rsidR="00204732" w:rsidRDefault="00BD1D7F">
            <w:r>
              <w:t>2536.</w:t>
            </w:r>
          </w:p>
        </w:tc>
        <w:tc>
          <w:tcPr>
            <w:tcW w:w="2880" w:type="dxa"/>
          </w:tcPr>
          <w:p w:rsidR="00204732" w:rsidRDefault="00BD1D7F">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204732" w:rsidRDefault="00204732"/>
        </w:tc>
      </w:tr>
      <w:tr w:rsidR="00204732">
        <w:tc>
          <w:tcPr>
            <w:tcW w:w="2880" w:type="dxa"/>
          </w:tcPr>
          <w:p w:rsidR="00204732" w:rsidRDefault="00BD1D7F">
            <w:r>
              <w:t>2537.</w:t>
            </w:r>
          </w:p>
        </w:tc>
        <w:tc>
          <w:tcPr>
            <w:tcW w:w="2880" w:type="dxa"/>
          </w:tcPr>
          <w:p w:rsidR="00204732" w:rsidRDefault="00BD1D7F">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204732" w:rsidRDefault="00204732"/>
        </w:tc>
      </w:tr>
      <w:tr w:rsidR="00204732">
        <w:tc>
          <w:tcPr>
            <w:tcW w:w="2880" w:type="dxa"/>
          </w:tcPr>
          <w:p w:rsidR="00204732" w:rsidRDefault="00BD1D7F">
            <w:r>
              <w:t>2538.</w:t>
            </w:r>
          </w:p>
        </w:tc>
        <w:tc>
          <w:tcPr>
            <w:tcW w:w="2880" w:type="dxa"/>
          </w:tcPr>
          <w:p w:rsidR="00204732" w:rsidRDefault="00BD1D7F">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204732" w:rsidRDefault="00204732"/>
        </w:tc>
      </w:tr>
      <w:tr w:rsidR="00204732">
        <w:tc>
          <w:tcPr>
            <w:tcW w:w="2880" w:type="dxa"/>
          </w:tcPr>
          <w:p w:rsidR="00204732" w:rsidRDefault="00BD1D7F">
            <w:r>
              <w:t>2539.</w:t>
            </w:r>
          </w:p>
        </w:tc>
        <w:tc>
          <w:tcPr>
            <w:tcW w:w="2880" w:type="dxa"/>
          </w:tcPr>
          <w:p w:rsidR="00204732" w:rsidRDefault="00BD1D7F">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204732" w:rsidRDefault="00204732"/>
        </w:tc>
      </w:tr>
      <w:tr w:rsidR="00204732">
        <w:tc>
          <w:tcPr>
            <w:tcW w:w="2880" w:type="dxa"/>
          </w:tcPr>
          <w:p w:rsidR="00204732" w:rsidRDefault="00BD1D7F">
            <w:r>
              <w:t>2540.</w:t>
            </w:r>
          </w:p>
        </w:tc>
        <w:tc>
          <w:tcPr>
            <w:tcW w:w="2880" w:type="dxa"/>
          </w:tcPr>
          <w:p w:rsidR="00204732" w:rsidRDefault="00BD1D7F">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204732" w:rsidRDefault="00204732"/>
        </w:tc>
      </w:tr>
      <w:tr w:rsidR="00204732">
        <w:tc>
          <w:tcPr>
            <w:tcW w:w="2880" w:type="dxa"/>
          </w:tcPr>
          <w:p w:rsidR="00204732" w:rsidRDefault="00BD1D7F">
            <w:r>
              <w:t>2541.</w:t>
            </w:r>
          </w:p>
        </w:tc>
        <w:tc>
          <w:tcPr>
            <w:tcW w:w="2880" w:type="dxa"/>
          </w:tcPr>
          <w:p w:rsidR="00204732" w:rsidRDefault="00BD1D7F">
            <w:r>
              <w:t>Интернет-сайты http://vk.com/id237858229 и http://vk.com/stjal (решение Кировского районного суда г. Астрахани от 23.09.2014);</w:t>
            </w:r>
          </w:p>
        </w:tc>
        <w:tc>
          <w:tcPr>
            <w:tcW w:w="2880" w:type="dxa"/>
          </w:tcPr>
          <w:p w:rsidR="00204732" w:rsidRDefault="00204732"/>
        </w:tc>
      </w:tr>
      <w:tr w:rsidR="00204732">
        <w:tc>
          <w:tcPr>
            <w:tcW w:w="2880" w:type="dxa"/>
          </w:tcPr>
          <w:p w:rsidR="00204732" w:rsidRDefault="00BD1D7F">
            <w:r>
              <w:t>2542.</w:t>
            </w:r>
          </w:p>
        </w:tc>
        <w:tc>
          <w:tcPr>
            <w:tcW w:w="2880" w:type="dxa"/>
          </w:tcPr>
          <w:p w:rsidR="00204732" w:rsidRDefault="00BD1D7F">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204732" w:rsidRDefault="00204732"/>
        </w:tc>
      </w:tr>
      <w:tr w:rsidR="00204732">
        <w:tc>
          <w:tcPr>
            <w:tcW w:w="2880" w:type="dxa"/>
          </w:tcPr>
          <w:p w:rsidR="00204732" w:rsidRDefault="00BD1D7F">
            <w:r>
              <w:t>2543.</w:t>
            </w:r>
          </w:p>
        </w:tc>
        <w:tc>
          <w:tcPr>
            <w:tcW w:w="2880" w:type="dxa"/>
          </w:tcPr>
          <w:p w:rsidR="00204732" w:rsidRDefault="00BD1D7F">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204732" w:rsidRDefault="00204732"/>
        </w:tc>
      </w:tr>
      <w:tr w:rsidR="00204732">
        <w:tc>
          <w:tcPr>
            <w:tcW w:w="2880" w:type="dxa"/>
          </w:tcPr>
          <w:p w:rsidR="00204732" w:rsidRDefault="00BD1D7F">
            <w:r>
              <w:t>2544.</w:t>
            </w:r>
          </w:p>
        </w:tc>
        <w:tc>
          <w:tcPr>
            <w:tcW w:w="2880" w:type="dxa"/>
          </w:tcPr>
          <w:p w:rsidR="00204732" w:rsidRDefault="00BD1D7F">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204732" w:rsidRDefault="00204732"/>
        </w:tc>
      </w:tr>
      <w:tr w:rsidR="00204732">
        <w:tc>
          <w:tcPr>
            <w:tcW w:w="2880" w:type="dxa"/>
          </w:tcPr>
          <w:p w:rsidR="00204732" w:rsidRDefault="00BD1D7F">
            <w:r>
              <w:t>2545.</w:t>
            </w:r>
          </w:p>
        </w:tc>
        <w:tc>
          <w:tcPr>
            <w:tcW w:w="2880" w:type="dxa"/>
          </w:tcPr>
          <w:p w:rsidR="00204732" w:rsidRDefault="00BD1D7F">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204732" w:rsidRDefault="00204732"/>
        </w:tc>
      </w:tr>
      <w:tr w:rsidR="00204732">
        <w:tc>
          <w:tcPr>
            <w:tcW w:w="2880" w:type="dxa"/>
          </w:tcPr>
          <w:p w:rsidR="00204732" w:rsidRDefault="00BD1D7F">
            <w:r>
              <w:t>2546.</w:t>
            </w:r>
          </w:p>
        </w:tc>
        <w:tc>
          <w:tcPr>
            <w:tcW w:w="2880" w:type="dxa"/>
          </w:tcPr>
          <w:p w:rsidR="00204732" w:rsidRDefault="00BD1D7F">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204732" w:rsidRDefault="00204732"/>
        </w:tc>
      </w:tr>
      <w:tr w:rsidR="00204732">
        <w:tc>
          <w:tcPr>
            <w:tcW w:w="2880" w:type="dxa"/>
          </w:tcPr>
          <w:p w:rsidR="00204732" w:rsidRDefault="00BD1D7F">
            <w:r>
              <w:t>2547.</w:t>
            </w:r>
          </w:p>
        </w:tc>
        <w:tc>
          <w:tcPr>
            <w:tcW w:w="2880" w:type="dxa"/>
          </w:tcPr>
          <w:p w:rsidR="00204732" w:rsidRDefault="00BD1D7F">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204732" w:rsidRDefault="00204732"/>
        </w:tc>
      </w:tr>
      <w:tr w:rsidR="00204732">
        <w:tc>
          <w:tcPr>
            <w:tcW w:w="2880" w:type="dxa"/>
          </w:tcPr>
          <w:p w:rsidR="00204732" w:rsidRDefault="00BD1D7F">
            <w:r>
              <w:t>2548.</w:t>
            </w:r>
          </w:p>
        </w:tc>
        <w:tc>
          <w:tcPr>
            <w:tcW w:w="2880" w:type="dxa"/>
          </w:tcPr>
          <w:p w:rsidR="00204732" w:rsidRDefault="00BD1D7F">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204732" w:rsidRDefault="00204732"/>
        </w:tc>
      </w:tr>
      <w:tr w:rsidR="00204732">
        <w:tc>
          <w:tcPr>
            <w:tcW w:w="2880" w:type="dxa"/>
          </w:tcPr>
          <w:p w:rsidR="00204732" w:rsidRDefault="00BD1D7F">
            <w:r>
              <w:t>2549.</w:t>
            </w:r>
          </w:p>
        </w:tc>
        <w:tc>
          <w:tcPr>
            <w:tcW w:w="2880" w:type="dxa"/>
          </w:tcPr>
          <w:p w:rsidR="00204732" w:rsidRDefault="00BD1D7F">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204732" w:rsidRDefault="00204732"/>
        </w:tc>
      </w:tr>
      <w:tr w:rsidR="00204732">
        <w:tc>
          <w:tcPr>
            <w:tcW w:w="2880" w:type="dxa"/>
          </w:tcPr>
          <w:p w:rsidR="00204732" w:rsidRDefault="00BD1D7F">
            <w:r>
              <w:t>2550.</w:t>
            </w:r>
          </w:p>
        </w:tc>
        <w:tc>
          <w:tcPr>
            <w:tcW w:w="2880" w:type="dxa"/>
          </w:tcPr>
          <w:p w:rsidR="00204732" w:rsidRDefault="00BD1D7F">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204732" w:rsidRDefault="00204732"/>
        </w:tc>
      </w:tr>
      <w:tr w:rsidR="00204732">
        <w:tc>
          <w:tcPr>
            <w:tcW w:w="2880" w:type="dxa"/>
          </w:tcPr>
          <w:p w:rsidR="00204732" w:rsidRDefault="00BD1D7F">
            <w:r>
              <w:t>2551.</w:t>
            </w:r>
          </w:p>
        </w:tc>
        <w:tc>
          <w:tcPr>
            <w:tcW w:w="2880" w:type="dxa"/>
          </w:tcPr>
          <w:p w:rsidR="00204732" w:rsidRDefault="00BD1D7F">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204732" w:rsidRDefault="00204732"/>
        </w:tc>
      </w:tr>
      <w:tr w:rsidR="00204732">
        <w:tc>
          <w:tcPr>
            <w:tcW w:w="2880" w:type="dxa"/>
          </w:tcPr>
          <w:p w:rsidR="00204732" w:rsidRDefault="00BD1D7F">
            <w:r>
              <w:t>2552.</w:t>
            </w:r>
          </w:p>
        </w:tc>
        <w:tc>
          <w:tcPr>
            <w:tcW w:w="2880" w:type="dxa"/>
          </w:tcPr>
          <w:p w:rsidR="00204732" w:rsidRDefault="00BD1D7F">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204732" w:rsidRDefault="00204732"/>
        </w:tc>
      </w:tr>
      <w:tr w:rsidR="00204732">
        <w:tc>
          <w:tcPr>
            <w:tcW w:w="2880" w:type="dxa"/>
          </w:tcPr>
          <w:p w:rsidR="00204732" w:rsidRDefault="00BD1D7F">
            <w:r>
              <w:t>2553.</w:t>
            </w:r>
          </w:p>
        </w:tc>
        <w:tc>
          <w:tcPr>
            <w:tcW w:w="2880" w:type="dxa"/>
          </w:tcPr>
          <w:p w:rsidR="00204732" w:rsidRDefault="00BD1D7F">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204732" w:rsidRDefault="00204732"/>
        </w:tc>
      </w:tr>
      <w:tr w:rsidR="00204732">
        <w:tc>
          <w:tcPr>
            <w:tcW w:w="2880" w:type="dxa"/>
          </w:tcPr>
          <w:p w:rsidR="00204732" w:rsidRDefault="00BD1D7F">
            <w:r>
              <w:t>2554.</w:t>
            </w:r>
          </w:p>
        </w:tc>
        <w:tc>
          <w:tcPr>
            <w:tcW w:w="2880" w:type="dxa"/>
          </w:tcPr>
          <w:p w:rsidR="00204732" w:rsidRDefault="00BD1D7F">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204732" w:rsidRDefault="00204732"/>
        </w:tc>
      </w:tr>
      <w:tr w:rsidR="00204732">
        <w:tc>
          <w:tcPr>
            <w:tcW w:w="2880" w:type="dxa"/>
          </w:tcPr>
          <w:p w:rsidR="00204732" w:rsidRDefault="00BD1D7F">
            <w:r>
              <w:t>2555.</w:t>
            </w:r>
          </w:p>
        </w:tc>
        <w:tc>
          <w:tcPr>
            <w:tcW w:w="2880" w:type="dxa"/>
          </w:tcPr>
          <w:p w:rsidR="00204732" w:rsidRDefault="00BD1D7F">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204732" w:rsidRDefault="00204732"/>
        </w:tc>
      </w:tr>
      <w:tr w:rsidR="00204732">
        <w:tc>
          <w:tcPr>
            <w:tcW w:w="2880" w:type="dxa"/>
          </w:tcPr>
          <w:p w:rsidR="00204732" w:rsidRDefault="00BD1D7F">
            <w:r>
              <w:t>2556.</w:t>
            </w:r>
          </w:p>
        </w:tc>
        <w:tc>
          <w:tcPr>
            <w:tcW w:w="2880" w:type="dxa"/>
          </w:tcPr>
          <w:p w:rsidR="00204732" w:rsidRDefault="00BD1D7F">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204732" w:rsidRDefault="00204732"/>
        </w:tc>
      </w:tr>
      <w:tr w:rsidR="00204732">
        <w:tc>
          <w:tcPr>
            <w:tcW w:w="2880" w:type="dxa"/>
          </w:tcPr>
          <w:p w:rsidR="00204732" w:rsidRDefault="00BD1D7F">
            <w:r>
              <w:t>2557.</w:t>
            </w:r>
          </w:p>
        </w:tc>
        <w:tc>
          <w:tcPr>
            <w:tcW w:w="2880" w:type="dxa"/>
          </w:tcPr>
          <w:p w:rsidR="00204732" w:rsidRDefault="00BD1D7F">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w:t>
            </w:r>
            <w:r>
              <w:t>19.09.2014);</w:t>
            </w:r>
          </w:p>
        </w:tc>
        <w:tc>
          <w:tcPr>
            <w:tcW w:w="2880" w:type="dxa"/>
          </w:tcPr>
          <w:p w:rsidR="00204732" w:rsidRDefault="00204732"/>
        </w:tc>
      </w:tr>
      <w:tr w:rsidR="00204732">
        <w:tc>
          <w:tcPr>
            <w:tcW w:w="2880" w:type="dxa"/>
          </w:tcPr>
          <w:p w:rsidR="00204732" w:rsidRDefault="00BD1D7F">
            <w:r>
              <w:t>2558.</w:t>
            </w:r>
          </w:p>
        </w:tc>
        <w:tc>
          <w:tcPr>
            <w:tcW w:w="2880" w:type="dxa"/>
          </w:tcPr>
          <w:p w:rsidR="00204732" w:rsidRDefault="00BD1D7F">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204732" w:rsidRDefault="00204732"/>
        </w:tc>
      </w:tr>
      <w:tr w:rsidR="00204732">
        <w:tc>
          <w:tcPr>
            <w:tcW w:w="2880" w:type="dxa"/>
          </w:tcPr>
          <w:p w:rsidR="00204732" w:rsidRDefault="00BD1D7F">
            <w:r>
              <w:t>2559.</w:t>
            </w:r>
          </w:p>
        </w:tc>
        <w:tc>
          <w:tcPr>
            <w:tcW w:w="2880" w:type="dxa"/>
          </w:tcPr>
          <w:p w:rsidR="00204732" w:rsidRDefault="00BD1D7F">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204732" w:rsidRDefault="00204732"/>
        </w:tc>
      </w:tr>
      <w:tr w:rsidR="00204732">
        <w:tc>
          <w:tcPr>
            <w:tcW w:w="2880" w:type="dxa"/>
          </w:tcPr>
          <w:p w:rsidR="00204732" w:rsidRDefault="00BD1D7F">
            <w:r>
              <w:t>2560.</w:t>
            </w:r>
          </w:p>
        </w:tc>
        <w:tc>
          <w:tcPr>
            <w:tcW w:w="2880" w:type="dxa"/>
          </w:tcPr>
          <w:p w:rsidR="00204732" w:rsidRDefault="00BD1D7F">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204732" w:rsidRDefault="00204732"/>
        </w:tc>
      </w:tr>
      <w:tr w:rsidR="00204732">
        <w:tc>
          <w:tcPr>
            <w:tcW w:w="2880" w:type="dxa"/>
          </w:tcPr>
          <w:p w:rsidR="00204732" w:rsidRDefault="00BD1D7F">
            <w:r>
              <w:t>2561.</w:t>
            </w:r>
          </w:p>
        </w:tc>
        <w:tc>
          <w:tcPr>
            <w:tcW w:w="2880" w:type="dxa"/>
          </w:tcPr>
          <w:p w:rsidR="00204732" w:rsidRDefault="00BD1D7F">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204732" w:rsidRDefault="00204732"/>
        </w:tc>
      </w:tr>
      <w:tr w:rsidR="00204732">
        <w:tc>
          <w:tcPr>
            <w:tcW w:w="2880" w:type="dxa"/>
          </w:tcPr>
          <w:p w:rsidR="00204732" w:rsidRDefault="00BD1D7F">
            <w:r>
              <w:t>2562.</w:t>
            </w:r>
          </w:p>
        </w:tc>
        <w:tc>
          <w:tcPr>
            <w:tcW w:w="2880" w:type="dxa"/>
          </w:tcPr>
          <w:p w:rsidR="00204732" w:rsidRDefault="00BD1D7F">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204732" w:rsidRDefault="00204732"/>
        </w:tc>
      </w:tr>
      <w:tr w:rsidR="00204732">
        <w:tc>
          <w:tcPr>
            <w:tcW w:w="2880" w:type="dxa"/>
          </w:tcPr>
          <w:p w:rsidR="00204732" w:rsidRDefault="00BD1D7F">
            <w:r>
              <w:t>2563.</w:t>
            </w:r>
          </w:p>
        </w:tc>
        <w:tc>
          <w:tcPr>
            <w:tcW w:w="2880" w:type="dxa"/>
          </w:tcPr>
          <w:p w:rsidR="00204732" w:rsidRDefault="00BD1D7F">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204732" w:rsidRDefault="00204732"/>
        </w:tc>
      </w:tr>
      <w:tr w:rsidR="00204732">
        <w:tc>
          <w:tcPr>
            <w:tcW w:w="2880" w:type="dxa"/>
          </w:tcPr>
          <w:p w:rsidR="00204732" w:rsidRDefault="00BD1D7F">
            <w:r>
              <w:t>2564.</w:t>
            </w:r>
          </w:p>
        </w:tc>
        <w:tc>
          <w:tcPr>
            <w:tcW w:w="2880" w:type="dxa"/>
          </w:tcPr>
          <w:p w:rsidR="00204732" w:rsidRDefault="00BD1D7F">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204732" w:rsidRDefault="00204732"/>
        </w:tc>
      </w:tr>
      <w:tr w:rsidR="00204732">
        <w:tc>
          <w:tcPr>
            <w:tcW w:w="2880" w:type="dxa"/>
          </w:tcPr>
          <w:p w:rsidR="00204732" w:rsidRDefault="00BD1D7F">
            <w:r>
              <w:t>2565.</w:t>
            </w:r>
          </w:p>
        </w:tc>
        <w:tc>
          <w:tcPr>
            <w:tcW w:w="2880" w:type="dxa"/>
          </w:tcPr>
          <w:p w:rsidR="00204732" w:rsidRDefault="00BD1D7F">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204732" w:rsidRDefault="00204732"/>
        </w:tc>
      </w:tr>
      <w:tr w:rsidR="00204732">
        <w:tc>
          <w:tcPr>
            <w:tcW w:w="2880" w:type="dxa"/>
          </w:tcPr>
          <w:p w:rsidR="00204732" w:rsidRDefault="00BD1D7F">
            <w:r>
              <w:t>2566.</w:t>
            </w:r>
          </w:p>
        </w:tc>
        <w:tc>
          <w:tcPr>
            <w:tcW w:w="2880" w:type="dxa"/>
          </w:tcPr>
          <w:p w:rsidR="00204732" w:rsidRDefault="00BD1D7F">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204732" w:rsidRDefault="00204732"/>
        </w:tc>
      </w:tr>
      <w:tr w:rsidR="00204732">
        <w:tc>
          <w:tcPr>
            <w:tcW w:w="2880" w:type="dxa"/>
          </w:tcPr>
          <w:p w:rsidR="00204732" w:rsidRDefault="00BD1D7F">
            <w:r>
              <w:t>2567.</w:t>
            </w:r>
          </w:p>
        </w:tc>
        <w:tc>
          <w:tcPr>
            <w:tcW w:w="2880" w:type="dxa"/>
          </w:tcPr>
          <w:p w:rsidR="00204732" w:rsidRDefault="00BD1D7F">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204732" w:rsidRDefault="00204732"/>
        </w:tc>
      </w:tr>
      <w:tr w:rsidR="00204732">
        <w:tc>
          <w:tcPr>
            <w:tcW w:w="2880" w:type="dxa"/>
          </w:tcPr>
          <w:p w:rsidR="00204732" w:rsidRDefault="00BD1D7F">
            <w:r>
              <w:t>2568.</w:t>
            </w:r>
          </w:p>
        </w:tc>
        <w:tc>
          <w:tcPr>
            <w:tcW w:w="2880" w:type="dxa"/>
          </w:tcPr>
          <w:p w:rsidR="00204732" w:rsidRDefault="00BD1D7F">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204732" w:rsidRDefault="00204732"/>
        </w:tc>
      </w:tr>
      <w:tr w:rsidR="00204732">
        <w:tc>
          <w:tcPr>
            <w:tcW w:w="2880" w:type="dxa"/>
          </w:tcPr>
          <w:p w:rsidR="00204732" w:rsidRDefault="00BD1D7F">
            <w:r>
              <w:t>2569.</w:t>
            </w:r>
          </w:p>
        </w:tc>
        <w:tc>
          <w:tcPr>
            <w:tcW w:w="2880" w:type="dxa"/>
          </w:tcPr>
          <w:p w:rsidR="00204732" w:rsidRDefault="00BD1D7F">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204732" w:rsidRDefault="00204732"/>
        </w:tc>
      </w:tr>
      <w:tr w:rsidR="00204732">
        <w:tc>
          <w:tcPr>
            <w:tcW w:w="2880" w:type="dxa"/>
          </w:tcPr>
          <w:p w:rsidR="00204732" w:rsidRDefault="00BD1D7F">
            <w:r>
              <w:t>2570.</w:t>
            </w:r>
          </w:p>
        </w:tc>
        <w:tc>
          <w:tcPr>
            <w:tcW w:w="2880" w:type="dxa"/>
          </w:tcPr>
          <w:p w:rsidR="00204732" w:rsidRDefault="00BD1D7F">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204732" w:rsidRDefault="00204732"/>
        </w:tc>
      </w:tr>
      <w:tr w:rsidR="00204732">
        <w:tc>
          <w:tcPr>
            <w:tcW w:w="2880" w:type="dxa"/>
          </w:tcPr>
          <w:p w:rsidR="00204732" w:rsidRDefault="00BD1D7F">
            <w:r>
              <w:t>2571.</w:t>
            </w:r>
          </w:p>
        </w:tc>
        <w:tc>
          <w:tcPr>
            <w:tcW w:w="2880" w:type="dxa"/>
          </w:tcPr>
          <w:p w:rsidR="00204732" w:rsidRDefault="00BD1D7F">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204732" w:rsidRDefault="00204732"/>
        </w:tc>
      </w:tr>
      <w:tr w:rsidR="00204732">
        <w:tc>
          <w:tcPr>
            <w:tcW w:w="2880" w:type="dxa"/>
          </w:tcPr>
          <w:p w:rsidR="00204732" w:rsidRDefault="00BD1D7F">
            <w:r>
              <w:t>2572.</w:t>
            </w:r>
          </w:p>
        </w:tc>
        <w:tc>
          <w:tcPr>
            <w:tcW w:w="2880" w:type="dxa"/>
          </w:tcPr>
          <w:p w:rsidR="00204732" w:rsidRDefault="00BD1D7F">
            <w:r>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204732" w:rsidRDefault="00204732"/>
        </w:tc>
      </w:tr>
      <w:tr w:rsidR="00204732">
        <w:tc>
          <w:tcPr>
            <w:tcW w:w="2880" w:type="dxa"/>
          </w:tcPr>
          <w:p w:rsidR="00204732" w:rsidRDefault="00BD1D7F">
            <w:r>
              <w:t>2573.</w:t>
            </w:r>
          </w:p>
        </w:tc>
        <w:tc>
          <w:tcPr>
            <w:tcW w:w="2880" w:type="dxa"/>
          </w:tcPr>
          <w:p w:rsidR="00204732" w:rsidRDefault="00BD1D7F">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204732" w:rsidRDefault="00204732"/>
        </w:tc>
      </w:tr>
      <w:tr w:rsidR="00204732">
        <w:tc>
          <w:tcPr>
            <w:tcW w:w="2880" w:type="dxa"/>
          </w:tcPr>
          <w:p w:rsidR="00204732" w:rsidRDefault="00BD1D7F">
            <w:r>
              <w:t>2574.</w:t>
            </w:r>
          </w:p>
        </w:tc>
        <w:tc>
          <w:tcPr>
            <w:tcW w:w="2880" w:type="dxa"/>
          </w:tcPr>
          <w:p w:rsidR="00204732" w:rsidRDefault="00BD1D7F">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204732" w:rsidRDefault="00204732"/>
        </w:tc>
      </w:tr>
      <w:tr w:rsidR="00204732">
        <w:tc>
          <w:tcPr>
            <w:tcW w:w="2880" w:type="dxa"/>
          </w:tcPr>
          <w:p w:rsidR="00204732" w:rsidRDefault="00BD1D7F">
            <w:r>
              <w:t>2575.</w:t>
            </w:r>
          </w:p>
        </w:tc>
        <w:tc>
          <w:tcPr>
            <w:tcW w:w="2880" w:type="dxa"/>
          </w:tcPr>
          <w:p w:rsidR="00204732" w:rsidRDefault="00BD1D7F">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204732" w:rsidRDefault="00204732"/>
        </w:tc>
      </w:tr>
      <w:tr w:rsidR="00204732">
        <w:tc>
          <w:tcPr>
            <w:tcW w:w="2880" w:type="dxa"/>
          </w:tcPr>
          <w:p w:rsidR="00204732" w:rsidRDefault="00BD1D7F">
            <w:r>
              <w:t>2576.</w:t>
            </w:r>
          </w:p>
        </w:tc>
        <w:tc>
          <w:tcPr>
            <w:tcW w:w="2880" w:type="dxa"/>
          </w:tcPr>
          <w:p w:rsidR="00204732" w:rsidRDefault="00BD1D7F">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204732" w:rsidRDefault="00204732"/>
        </w:tc>
      </w:tr>
      <w:tr w:rsidR="00204732">
        <w:tc>
          <w:tcPr>
            <w:tcW w:w="2880" w:type="dxa"/>
          </w:tcPr>
          <w:p w:rsidR="00204732" w:rsidRDefault="00BD1D7F">
            <w:r>
              <w:t>2577.</w:t>
            </w:r>
          </w:p>
        </w:tc>
        <w:tc>
          <w:tcPr>
            <w:tcW w:w="2880" w:type="dxa"/>
          </w:tcPr>
          <w:p w:rsidR="00204732" w:rsidRDefault="00BD1D7F">
            <w:r>
              <w:t>Интернет-ресурс http://www.vedi-ra.info/dopinfo/index.php?20130911 (решение Электростальского городского суда Московской области от 23.10.2014);</w:t>
            </w:r>
          </w:p>
        </w:tc>
        <w:tc>
          <w:tcPr>
            <w:tcW w:w="2880" w:type="dxa"/>
          </w:tcPr>
          <w:p w:rsidR="00204732" w:rsidRDefault="00204732"/>
        </w:tc>
      </w:tr>
      <w:tr w:rsidR="00204732">
        <w:tc>
          <w:tcPr>
            <w:tcW w:w="2880" w:type="dxa"/>
          </w:tcPr>
          <w:p w:rsidR="00204732" w:rsidRDefault="00BD1D7F">
            <w:r>
              <w:t>2578.</w:t>
            </w:r>
          </w:p>
        </w:tc>
        <w:tc>
          <w:tcPr>
            <w:tcW w:w="2880" w:type="dxa"/>
          </w:tcPr>
          <w:p w:rsidR="00204732" w:rsidRDefault="00BD1D7F">
            <w:r>
              <w:t xml:space="preserve">Сайт http://sodiqlar.info (решение Ленинского районного суда г. Ставрополя от </w:t>
            </w:r>
            <w:r>
              <w:t>16.10.2014);</w:t>
            </w:r>
          </w:p>
        </w:tc>
        <w:tc>
          <w:tcPr>
            <w:tcW w:w="2880" w:type="dxa"/>
          </w:tcPr>
          <w:p w:rsidR="00204732" w:rsidRDefault="00204732"/>
        </w:tc>
      </w:tr>
      <w:tr w:rsidR="00204732">
        <w:tc>
          <w:tcPr>
            <w:tcW w:w="2880" w:type="dxa"/>
          </w:tcPr>
          <w:p w:rsidR="00204732" w:rsidRDefault="00BD1D7F">
            <w:r>
              <w:t>2579.</w:t>
            </w:r>
          </w:p>
        </w:tc>
        <w:tc>
          <w:tcPr>
            <w:tcW w:w="2880" w:type="dxa"/>
          </w:tcPr>
          <w:p w:rsidR="00204732" w:rsidRDefault="00BD1D7F">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204732" w:rsidRDefault="00204732"/>
        </w:tc>
      </w:tr>
      <w:tr w:rsidR="00204732">
        <w:tc>
          <w:tcPr>
            <w:tcW w:w="2880" w:type="dxa"/>
          </w:tcPr>
          <w:p w:rsidR="00204732" w:rsidRDefault="00BD1D7F">
            <w:r>
              <w:t>2580.</w:t>
            </w:r>
          </w:p>
        </w:tc>
        <w:tc>
          <w:tcPr>
            <w:tcW w:w="2880" w:type="dxa"/>
          </w:tcPr>
          <w:p w:rsidR="00204732" w:rsidRDefault="00BD1D7F">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204732" w:rsidRDefault="00204732"/>
        </w:tc>
      </w:tr>
      <w:tr w:rsidR="00204732">
        <w:tc>
          <w:tcPr>
            <w:tcW w:w="2880" w:type="dxa"/>
          </w:tcPr>
          <w:p w:rsidR="00204732" w:rsidRDefault="00BD1D7F">
            <w:r>
              <w:t>2581.</w:t>
            </w:r>
          </w:p>
        </w:tc>
        <w:tc>
          <w:tcPr>
            <w:tcW w:w="2880" w:type="dxa"/>
          </w:tcPr>
          <w:p w:rsidR="00204732" w:rsidRDefault="00BD1D7F">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204732" w:rsidRDefault="00204732"/>
        </w:tc>
      </w:tr>
      <w:tr w:rsidR="00204732">
        <w:tc>
          <w:tcPr>
            <w:tcW w:w="2880" w:type="dxa"/>
          </w:tcPr>
          <w:p w:rsidR="00204732" w:rsidRDefault="00BD1D7F">
            <w:r>
              <w:t>2582.</w:t>
            </w:r>
          </w:p>
        </w:tc>
        <w:tc>
          <w:tcPr>
            <w:tcW w:w="2880" w:type="dxa"/>
          </w:tcPr>
          <w:p w:rsidR="00204732" w:rsidRDefault="00BD1D7F">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204732" w:rsidRDefault="00204732"/>
        </w:tc>
      </w:tr>
      <w:tr w:rsidR="00204732">
        <w:tc>
          <w:tcPr>
            <w:tcW w:w="2880" w:type="dxa"/>
          </w:tcPr>
          <w:p w:rsidR="00204732" w:rsidRDefault="00BD1D7F">
            <w:r>
              <w:t>2583.</w:t>
            </w:r>
          </w:p>
        </w:tc>
        <w:tc>
          <w:tcPr>
            <w:tcW w:w="2880" w:type="dxa"/>
          </w:tcPr>
          <w:p w:rsidR="00204732" w:rsidRDefault="00BD1D7F">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204732" w:rsidRDefault="00204732"/>
        </w:tc>
      </w:tr>
      <w:tr w:rsidR="00204732">
        <w:tc>
          <w:tcPr>
            <w:tcW w:w="2880" w:type="dxa"/>
          </w:tcPr>
          <w:p w:rsidR="00204732" w:rsidRDefault="00BD1D7F">
            <w:r>
              <w:t>2584.</w:t>
            </w:r>
          </w:p>
        </w:tc>
        <w:tc>
          <w:tcPr>
            <w:tcW w:w="2880" w:type="dxa"/>
          </w:tcPr>
          <w:p w:rsidR="00204732" w:rsidRDefault="00BD1D7F">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204732" w:rsidRDefault="00204732"/>
        </w:tc>
      </w:tr>
      <w:tr w:rsidR="00204732">
        <w:tc>
          <w:tcPr>
            <w:tcW w:w="2880" w:type="dxa"/>
          </w:tcPr>
          <w:p w:rsidR="00204732" w:rsidRDefault="00BD1D7F">
            <w:r>
              <w:t>2585.</w:t>
            </w:r>
          </w:p>
        </w:tc>
        <w:tc>
          <w:tcPr>
            <w:tcW w:w="2880" w:type="dxa"/>
          </w:tcPr>
          <w:p w:rsidR="00204732" w:rsidRDefault="00BD1D7F">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204732" w:rsidRDefault="00204732"/>
        </w:tc>
      </w:tr>
      <w:tr w:rsidR="00204732">
        <w:tc>
          <w:tcPr>
            <w:tcW w:w="2880" w:type="dxa"/>
          </w:tcPr>
          <w:p w:rsidR="00204732" w:rsidRDefault="00BD1D7F">
            <w:r>
              <w:t>2586.</w:t>
            </w:r>
          </w:p>
        </w:tc>
        <w:tc>
          <w:tcPr>
            <w:tcW w:w="2880" w:type="dxa"/>
          </w:tcPr>
          <w:p w:rsidR="00204732" w:rsidRDefault="00BD1D7F">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204732" w:rsidRDefault="00204732"/>
        </w:tc>
      </w:tr>
      <w:tr w:rsidR="00204732">
        <w:tc>
          <w:tcPr>
            <w:tcW w:w="2880" w:type="dxa"/>
          </w:tcPr>
          <w:p w:rsidR="00204732" w:rsidRDefault="00BD1D7F">
            <w:r>
              <w:t>2587.</w:t>
            </w:r>
          </w:p>
        </w:tc>
        <w:tc>
          <w:tcPr>
            <w:tcW w:w="2880" w:type="dxa"/>
          </w:tcPr>
          <w:p w:rsidR="00204732" w:rsidRDefault="00BD1D7F">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204732" w:rsidRDefault="00204732"/>
        </w:tc>
      </w:tr>
      <w:tr w:rsidR="00204732">
        <w:tc>
          <w:tcPr>
            <w:tcW w:w="2880" w:type="dxa"/>
          </w:tcPr>
          <w:p w:rsidR="00204732" w:rsidRDefault="00BD1D7F">
            <w:r>
              <w:t>2588.</w:t>
            </w:r>
          </w:p>
        </w:tc>
        <w:tc>
          <w:tcPr>
            <w:tcW w:w="2880" w:type="dxa"/>
          </w:tcPr>
          <w:p w:rsidR="00204732" w:rsidRDefault="00BD1D7F">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204732" w:rsidRDefault="00204732"/>
        </w:tc>
      </w:tr>
      <w:tr w:rsidR="00204732">
        <w:tc>
          <w:tcPr>
            <w:tcW w:w="2880" w:type="dxa"/>
          </w:tcPr>
          <w:p w:rsidR="00204732" w:rsidRDefault="00BD1D7F">
            <w:r>
              <w:t>2589.</w:t>
            </w:r>
          </w:p>
        </w:tc>
        <w:tc>
          <w:tcPr>
            <w:tcW w:w="2880" w:type="dxa"/>
          </w:tcPr>
          <w:p w:rsidR="00204732" w:rsidRDefault="00BD1D7F">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204732" w:rsidRDefault="00204732"/>
        </w:tc>
      </w:tr>
      <w:tr w:rsidR="00204732">
        <w:tc>
          <w:tcPr>
            <w:tcW w:w="2880" w:type="dxa"/>
          </w:tcPr>
          <w:p w:rsidR="00204732" w:rsidRDefault="00BD1D7F">
            <w:r>
              <w:t>2590.</w:t>
            </w:r>
          </w:p>
        </w:tc>
        <w:tc>
          <w:tcPr>
            <w:tcW w:w="2880" w:type="dxa"/>
          </w:tcPr>
          <w:p w:rsidR="00204732" w:rsidRDefault="00BD1D7F">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204732" w:rsidRDefault="00204732"/>
        </w:tc>
      </w:tr>
      <w:tr w:rsidR="00204732">
        <w:tc>
          <w:tcPr>
            <w:tcW w:w="2880" w:type="dxa"/>
          </w:tcPr>
          <w:p w:rsidR="00204732" w:rsidRDefault="00BD1D7F">
            <w:r>
              <w:t>2591.</w:t>
            </w:r>
          </w:p>
        </w:tc>
        <w:tc>
          <w:tcPr>
            <w:tcW w:w="2880" w:type="dxa"/>
          </w:tcPr>
          <w:p w:rsidR="00204732" w:rsidRDefault="00BD1D7F">
            <w:r>
              <w:t>Видеофайлы «Скины.flv» и «Белые войны. mp4» (решение Болховского районного суда Орловской области от 14.10.2014);</w:t>
            </w:r>
          </w:p>
        </w:tc>
        <w:tc>
          <w:tcPr>
            <w:tcW w:w="2880" w:type="dxa"/>
          </w:tcPr>
          <w:p w:rsidR="00204732" w:rsidRDefault="00204732"/>
        </w:tc>
      </w:tr>
      <w:tr w:rsidR="00204732">
        <w:tc>
          <w:tcPr>
            <w:tcW w:w="2880" w:type="dxa"/>
          </w:tcPr>
          <w:p w:rsidR="00204732" w:rsidRDefault="00BD1D7F">
            <w:r>
              <w:t>2592.</w:t>
            </w:r>
          </w:p>
        </w:tc>
        <w:tc>
          <w:tcPr>
            <w:tcW w:w="2880" w:type="dxa"/>
          </w:tcPr>
          <w:p w:rsidR="00204732" w:rsidRDefault="00BD1D7F">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204732" w:rsidRDefault="00204732"/>
        </w:tc>
      </w:tr>
      <w:tr w:rsidR="00204732">
        <w:tc>
          <w:tcPr>
            <w:tcW w:w="2880" w:type="dxa"/>
          </w:tcPr>
          <w:p w:rsidR="00204732" w:rsidRDefault="00BD1D7F">
            <w:r>
              <w:t>2593.</w:t>
            </w:r>
          </w:p>
        </w:tc>
        <w:tc>
          <w:tcPr>
            <w:tcW w:w="2880" w:type="dxa"/>
          </w:tcPr>
          <w:p w:rsidR="00204732" w:rsidRDefault="00BD1D7F">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204732" w:rsidRDefault="00204732"/>
        </w:tc>
      </w:tr>
      <w:tr w:rsidR="00204732">
        <w:tc>
          <w:tcPr>
            <w:tcW w:w="2880" w:type="dxa"/>
          </w:tcPr>
          <w:p w:rsidR="00204732" w:rsidRDefault="00BD1D7F">
            <w:r>
              <w:t>2594.</w:t>
            </w:r>
          </w:p>
        </w:tc>
        <w:tc>
          <w:tcPr>
            <w:tcW w:w="2880" w:type="dxa"/>
          </w:tcPr>
          <w:p w:rsidR="00204732" w:rsidRDefault="00BD1D7F">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204732" w:rsidRDefault="00204732"/>
        </w:tc>
      </w:tr>
      <w:tr w:rsidR="00204732">
        <w:tc>
          <w:tcPr>
            <w:tcW w:w="2880" w:type="dxa"/>
          </w:tcPr>
          <w:p w:rsidR="00204732" w:rsidRDefault="00BD1D7F">
            <w:r>
              <w:t>2595.</w:t>
            </w:r>
          </w:p>
        </w:tc>
        <w:tc>
          <w:tcPr>
            <w:tcW w:w="2880" w:type="dxa"/>
          </w:tcPr>
          <w:p w:rsidR="00204732" w:rsidRDefault="00BD1D7F">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и Интернет на сайте www.youtube.com/watch?v=XIulGoHLWCE (решение Черекского районного суда Кабардино-Балкарской Республики от 08.08.2014).</w:t>
            </w:r>
          </w:p>
        </w:tc>
        <w:tc>
          <w:tcPr>
            <w:tcW w:w="2880" w:type="dxa"/>
          </w:tcPr>
          <w:p w:rsidR="00204732" w:rsidRDefault="00204732"/>
        </w:tc>
      </w:tr>
      <w:tr w:rsidR="00204732">
        <w:tc>
          <w:tcPr>
            <w:tcW w:w="2880" w:type="dxa"/>
          </w:tcPr>
          <w:p w:rsidR="00204732" w:rsidRDefault="00BD1D7F">
            <w:r>
              <w:t>2596.</w:t>
            </w:r>
          </w:p>
        </w:tc>
        <w:tc>
          <w:tcPr>
            <w:tcW w:w="2880" w:type="dxa"/>
          </w:tcPr>
          <w:p w:rsidR="00204732" w:rsidRDefault="00BD1D7F">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204732" w:rsidRDefault="00204732"/>
        </w:tc>
      </w:tr>
      <w:tr w:rsidR="00204732">
        <w:tc>
          <w:tcPr>
            <w:tcW w:w="2880" w:type="dxa"/>
          </w:tcPr>
          <w:p w:rsidR="00204732" w:rsidRDefault="00BD1D7F">
            <w:r>
              <w:t>2597.</w:t>
            </w:r>
          </w:p>
        </w:tc>
        <w:tc>
          <w:tcPr>
            <w:tcW w:w="2880" w:type="dxa"/>
          </w:tcPr>
          <w:p w:rsidR="00204732" w:rsidRDefault="00BD1D7F">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204732" w:rsidRDefault="00204732"/>
        </w:tc>
      </w:tr>
      <w:tr w:rsidR="00204732">
        <w:tc>
          <w:tcPr>
            <w:tcW w:w="2880" w:type="dxa"/>
          </w:tcPr>
          <w:p w:rsidR="00204732" w:rsidRDefault="00BD1D7F">
            <w:r>
              <w:t>2598.</w:t>
            </w:r>
          </w:p>
        </w:tc>
        <w:tc>
          <w:tcPr>
            <w:tcW w:w="2880" w:type="dxa"/>
          </w:tcPr>
          <w:p w:rsidR="00204732" w:rsidRDefault="00BD1D7F">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204732" w:rsidRDefault="00204732"/>
        </w:tc>
      </w:tr>
      <w:tr w:rsidR="00204732">
        <w:tc>
          <w:tcPr>
            <w:tcW w:w="2880" w:type="dxa"/>
          </w:tcPr>
          <w:p w:rsidR="00204732" w:rsidRDefault="00BD1D7F">
            <w:r>
              <w:t>2599.</w:t>
            </w:r>
          </w:p>
        </w:tc>
        <w:tc>
          <w:tcPr>
            <w:tcW w:w="2880" w:type="dxa"/>
          </w:tcPr>
          <w:p w:rsidR="00204732" w:rsidRDefault="00BD1D7F">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204732" w:rsidRDefault="00204732"/>
        </w:tc>
      </w:tr>
      <w:tr w:rsidR="00204732">
        <w:tc>
          <w:tcPr>
            <w:tcW w:w="2880" w:type="dxa"/>
          </w:tcPr>
          <w:p w:rsidR="00204732" w:rsidRDefault="00BD1D7F">
            <w:r>
              <w:t>2600.</w:t>
            </w:r>
          </w:p>
        </w:tc>
        <w:tc>
          <w:tcPr>
            <w:tcW w:w="2880" w:type="dxa"/>
          </w:tcPr>
          <w:p w:rsidR="00204732" w:rsidRDefault="00BD1D7F">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204732" w:rsidRDefault="00204732"/>
        </w:tc>
      </w:tr>
      <w:tr w:rsidR="00204732">
        <w:tc>
          <w:tcPr>
            <w:tcW w:w="2880" w:type="dxa"/>
          </w:tcPr>
          <w:p w:rsidR="00204732" w:rsidRDefault="00BD1D7F">
            <w:r>
              <w:t>2601.</w:t>
            </w:r>
          </w:p>
        </w:tc>
        <w:tc>
          <w:tcPr>
            <w:tcW w:w="2880" w:type="dxa"/>
          </w:tcPr>
          <w:p w:rsidR="00204732" w:rsidRDefault="00BD1D7F">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204732" w:rsidRDefault="00204732"/>
        </w:tc>
      </w:tr>
      <w:tr w:rsidR="00204732">
        <w:tc>
          <w:tcPr>
            <w:tcW w:w="2880" w:type="dxa"/>
          </w:tcPr>
          <w:p w:rsidR="00204732" w:rsidRDefault="00BD1D7F">
            <w:r>
              <w:t>2602.</w:t>
            </w:r>
          </w:p>
        </w:tc>
        <w:tc>
          <w:tcPr>
            <w:tcW w:w="2880" w:type="dxa"/>
          </w:tcPr>
          <w:p w:rsidR="00204732" w:rsidRDefault="00BD1D7F">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204732" w:rsidRDefault="00204732"/>
        </w:tc>
      </w:tr>
      <w:tr w:rsidR="00204732">
        <w:tc>
          <w:tcPr>
            <w:tcW w:w="2880" w:type="dxa"/>
          </w:tcPr>
          <w:p w:rsidR="00204732" w:rsidRDefault="00BD1D7F">
            <w:r>
              <w:t>2603.</w:t>
            </w:r>
          </w:p>
        </w:tc>
        <w:tc>
          <w:tcPr>
            <w:tcW w:w="2880" w:type="dxa"/>
          </w:tcPr>
          <w:p w:rsidR="00204732" w:rsidRDefault="00BD1D7F">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204732" w:rsidRDefault="00204732"/>
        </w:tc>
      </w:tr>
      <w:tr w:rsidR="00204732">
        <w:tc>
          <w:tcPr>
            <w:tcW w:w="2880" w:type="dxa"/>
          </w:tcPr>
          <w:p w:rsidR="00204732" w:rsidRDefault="00BD1D7F">
            <w:r>
              <w:t>2604.</w:t>
            </w:r>
          </w:p>
        </w:tc>
        <w:tc>
          <w:tcPr>
            <w:tcW w:w="2880" w:type="dxa"/>
          </w:tcPr>
          <w:p w:rsidR="00204732" w:rsidRDefault="00BD1D7F">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204732" w:rsidRDefault="00204732"/>
        </w:tc>
      </w:tr>
      <w:tr w:rsidR="00204732">
        <w:tc>
          <w:tcPr>
            <w:tcW w:w="2880" w:type="dxa"/>
          </w:tcPr>
          <w:p w:rsidR="00204732" w:rsidRDefault="00BD1D7F">
            <w:r>
              <w:t>2605.</w:t>
            </w:r>
          </w:p>
        </w:tc>
        <w:tc>
          <w:tcPr>
            <w:tcW w:w="2880" w:type="dxa"/>
          </w:tcPr>
          <w:p w:rsidR="00204732" w:rsidRDefault="00BD1D7F">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204732" w:rsidRDefault="00204732"/>
        </w:tc>
      </w:tr>
      <w:tr w:rsidR="00204732">
        <w:tc>
          <w:tcPr>
            <w:tcW w:w="2880" w:type="dxa"/>
          </w:tcPr>
          <w:p w:rsidR="00204732" w:rsidRDefault="00BD1D7F">
            <w:r>
              <w:t>2606.</w:t>
            </w:r>
          </w:p>
        </w:tc>
        <w:tc>
          <w:tcPr>
            <w:tcW w:w="2880" w:type="dxa"/>
          </w:tcPr>
          <w:p w:rsidR="00204732" w:rsidRDefault="00BD1D7F">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204732" w:rsidRDefault="00204732"/>
        </w:tc>
      </w:tr>
      <w:tr w:rsidR="00204732">
        <w:tc>
          <w:tcPr>
            <w:tcW w:w="2880" w:type="dxa"/>
          </w:tcPr>
          <w:p w:rsidR="00204732" w:rsidRDefault="00BD1D7F">
            <w:r>
              <w:t>2607.</w:t>
            </w:r>
          </w:p>
        </w:tc>
        <w:tc>
          <w:tcPr>
            <w:tcW w:w="2880" w:type="dxa"/>
          </w:tcPr>
          <w:p w:rsidR="00204732" w:rsidRDefault="00BD1D7F">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204732" w:rsidRDefault="00204732"/>
        </w:tc>
      </w:tr>
      <w:tr w:rsidR="00204732">
        <w:tc>
          <w:tcPr>
            <w:tcW w:w="2880" w:type="dxa"/>
          </w:tcPr>
          <w:p w:rsidR="00204732" w:rsidRDefault="00BD1D7F">
            <w:r>
              <w:t>2608.</w:t>
            </w:r>
          </w:p>
        </w:tc>
        <w:tc>
          <w:tcPr>
            <w:tcW w:w="2880" w:type="dxa"/>
          </w:tcPr>
          <w:p w:rsidR="00204732" w:rsidRDefault="00BD1D7F">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204732" w:rsidRDefault="00204732"/>
        </w:tc>
      </w:tr>
      <w:tr w:rsidR="00204732">
        <w:tc>
          <w:tcPr>
            <w:tcW w:w="2880" w:type="dxa"/>
          </w:tcPr>
          <w:p w:rsidR="00204732" w:rsidRDefault="00BD1D7F">
            <w:r>
              <w:t>2609.</w:t>
            </w:r>
          </w:p>
        </w:tc>
        <w:tc>
          <w:tcPr>
            <w:tcW w:w="2880" w:type="dxa"/>
          </w:tcPr>
          <w:p w:rsidR="00204732" w:rsidRDefault="00BD1D7F">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204732" w:rsidRDefault="00204732"/>
        </w:tc>
      </w:tr>
      <w:tr w:rsidR="00204732">
        <w:tc>
          <w:tcPr>
            <w:tcW w:w="2880" w:type="dxa"/>
          </w:tcPr>
          <w:p w:rsidR="00204732" w:rsidRDefault="00BD1D7F">
            <w:r>
              <w:t>2610.</w:t>
            </w:r>
          </w:p>
        </w:tc>
        <w:tc>
          <w:tcPr>
            <w:tcW w:w="2880" w:type="dxa"/>
          </w:tcPr>
          <w:p w:rsidR="00204732" w:rsidRDefault="00BD1D7F">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204732" w:rsidRDefault="00204732"/>
        </w:tc>
      </w:tr>
      <w:tr w:rsidR="00204732">
        <w:tc>
          <w:tcPr>
            <w:tcW w:w="2880" w:type="dxa"/>
          </w:tcPr>
          <w:p w:rsidR="00204732" w:rsidRDefault="00BD1D7F">
            <w:r>
              <w:t>2611.</w:t>
            </w:r>
          </w:p>
        </w:tc>
        <w:tc>
          <w:tcPr>
            <w:tcW w:w="2880" w:type="dxa"/>
          </w:tcPr>
          <w:p w:rsidR="00204732" w:rsidRDefault="00BD1D7F">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204732" w:rsidRDefault="00204732"/>
        </w:tc>
      </w:tr>
      <w:tr w:rsidR="00204732">
        <w:tc>
          <w:tcPr>
            <w:tcW w:w="2880" w:type="dxa"/>
          </w:tcPr>
          <w:p w:rsidR="00204732" w:rsidRDefault="00BD1D7F">
            <w:r>
              <w:t>2612.</w:t>
            </w:r>
          </w:p>
        </w:tc>
        <w:tc>
          <w:tcPr>
            <w:tcW w:w="2880" w:type="dxa"/>
          </w:tcPr>
          <w:p w:rsidR="00204732" w:rsidRDefault="00BD1D7F">
            <w:r>
              <w:t>Аудиокомпозиция «Нигеры на снегу» - Валери</w:t>
            </w:r>
            <w:r>
              <w:t>й Шунт (решение Первореченского районного суда г. Владивостока от 28.10.2014).</w:t>
            </w:r>
          </w:p>
        </w:tc>
        <w:tc>
          <w:tcPr>
            <w:tcW w:w="2880" w:type="dxa"/>
          </w:tcPr>
          <w:p w:rsidR="00204732" w:rsidRDefault="00204732"/>
        </w:tc>
      </w:tr>
      <w:tr w:rsidR="00204732">
        <w:tc>
          <w:tcPr>
            <w:tcW w:w="2880" w:type="dxa"/>
          </w:tcPr>
          <w:p w:rsidR="00204732" w:rsidRDefault="00BD1D7F">
            <w:r>
              <w:t>2613.</w:t>
            </w:r>
          </w:p>
        </w:tc>
        <w:tc>
          <w:tcPr>
            <w:tcW w:w="2880" w:type="dxa"/>
          </w:tcPr>
          <w:p w:rsidR="00204732" w:rsidRDefault="00BD1D7F">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204732" w:rsidRDefault="00204732"/>
        </w:tc>
      </w:tr>
      <w:tr w:rsidR="00204732">
        <w:tc>
          <w:tcPr>
            <w:tcW w:w="2880" w:type="dxa"/>
          </w:tcPr>
          <w:p w:rsidR="00204732" w:rsidRDefault="00BD1D7F">
            <w:r>
              <w:t>2614.</w:t>
            </w:r>
          </w:p>
        </w:tc>
        <w:tc>
          <w:tcPr>
            <w:tcW w:w="2880" w:type="dxa"/>
          </w:tcPr>
          <w:p w:rsidR="00204732" w:rsidRDefault="00BD1D7F">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204732" w:rsidRDefault="00204732"/>
        </w:tc>
      </w:tr>
      <w:tr w:rsidR="00204732">
        <w:tc>
          <w:tcPr>
            <w:tcW w:w="2880" w:type="dxa"/>
          </w:tcPr>
          <w:p w:rsidR="00204732" w:rsidRDefault="00BD1D7F">
            <w:r>
              <w:t>2615.</w:t>
            </w:r>
          </w:p>
        </w:tc>
        <w:tc>
          <w:tcPr>
            <w:tcW w:w="2880" w:type="dxa"/>
          </w:tcPr>
          <w:p w:rsidR="00204732" w:rsidRDefault="00BD1D7F">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204732" w:rsidRDefault="00204732"/>
        </w:tc>
      </w:tr>
      <w:tr w:rsidR="00204732">
        <w:tc>
          <w:tcPr>
            <w:tcW w:w="2880" w:type="dxa"/>
          </w:tcPr>
          <w:p w:rsidR="00204732" w:rsidRDefault="00BD1D7F">
            <w:r>
              <w:t>2616.</w:t>
            </w:r>
          </w:p>
        </w:tc>
        <w:tc>
          <w:tcPr>
            <w:tcW w:w="2880" w:type="dxa"/>
          </w:tcPr>
          <w:p w:rsidR="00204732" w:rsidRDefault="00BD1D7F">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204732" w:rsidRDefault="00204732"/>
        </w:tc>
      </w:tr>
      <w:tr w:rsidR="00204732">
        <w:tc>
          <w:tcPr>
            <w:tcW w:w="2880" w:type="dxa"/>
          </w:tcPr>
          <w:p w:rsidR="00204732" w:rsidRDefault="00BD1D7F">
            <w:r>
              <w:t>2617.</w:t>
            </w:r>
          </w:p>
        </w:tc>
        <w:tc>
          <w:tcPr>
            <w:tcW w:w="2880" w:type="dxa"/>
          </w:tcPr>
          <w:p w:rsidR="00204732" w:rsidRDefault="00BD1D7F">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204732" w:rsidRDefault="00204732"/>
        </w:tc>
      </w:tr>
      <w:tr w:rsidR="00204732">
        <w:tc>
          <w:tcPr>
            <w:tcW w:w="2880" w:type="dxa"/>
          </w:tcPr>
          <w:p w:rsidR="00204732" w:rsidRDefault="00BD1D7F">
            <w:r>
              <w:t>2618.</w:t>
            </w:r>
          </w:p>
        </w:tc>
        <w:tc>
          <w:tcPr>
            <w:tcW w:w="2880" w:type="dxa"/>
          </w:tcPr>
          <w:p w:rsidR="00204732" w:rsidRDefault="00BD1D7F">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204732" w:rsidRDefault="00204732"/>
        </w:tc>
      </w:tr>
      <w:tr w:rsidR="00204732">
        <w:tc>
          <w:tcPr>
            <w:tcW w:w="2880" w:type="dxa"/>
          </w:tcPr>
          <w:p w:rsidR="00204732" w:rsidRDefault="00BD1D7F">
            <w:r>
              <w:t>2619.</w:t>
            </w:r>
          </w:p>
        </w:tc>
        <w:tc>
          <w:tcPr>
            <w:tcW w:w="2880" w:type="dxa"/>
          </w:tcPr>
          <w:p w:rsidR="00204732" w:rsidRDefault="00BD1D7F">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204732" w:rsidRDefault="00204732"/>
        </w:tc>
      </w:tr>
      <w:tr w:rsidR="00204732">
        <w:tc>
          <w:tcPr>
            <w:tcW w:w="2880" w:type="dxa"/>
          </w:tcPr>
          <w:p w:rsidR="00204732" w:rsidRDefault="00BD1D7F">
            <w:r>
              <w:t>2620.</w:t>
            </w:r>
          </w:p>
        </w:tc>
        <w:tc>
          <w:tcPr>
            <w:tcW w:w="2880" w:type="dxa"/>
          </w:tcPr>
          <w:p w:rsidR="00204732" w:rsidRDefault="00BD1D7F">
            <w:r>
              <w:t xml:space="preserve">Текст аудиозаписи «СУКА ЧУРКИ Е*АНЫе…. – Убей Хача, Порадуй МАМУ» длительностью 3 мин. </w:t>
            </w:r>
            <w:r>
              <w:t>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w:t>
            </w:r>
            <w:r>
              <w:t>.2014).</w:t>
            </w:r>
          </w:p>
        </w:tc>
        <w:tc>
          <w:tcPr>
            <w:tcW w:w="2880" w:type="dxa"/>
          </w:tcPr>
          <w:p w:rsidR="00204732" w:rsidRDefault="00204732"/>
        </w:tc>
      </w:tr>
      <w:tr w:rsidR="00204732">
        <w:tc>
          <w:tcPr>
            <w:tcW w:w="2880" w:type="dxa"/>
          </w:tcPr>
          <w:p w:rsidR="00204732" w:rsidRDefault="00BD1D7F">
            <w:r>
              <w:t>2621.</w:t>
            </w:r>
          </w:p>
        </w:tc>
        <w:tc>
          <w:tcPr>
            <w:tcW w:w="2880" w:type="dxa"/>
          </w:tcPr>
          <w:p w:rsidR="00204732" w:rsidRDefault="00BD1D7F">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204732" w:rsidRDefault="00204732"/>
        </w:tc>
      </w:tr>
      <w:tr w:rsidR="00204732">
        <w:tc>
          <w:tcPr>
            <w:tcW w:w="2880" w:type="dxa"/>
          </w:tcPr>
          <w:p w:rsidR="00204732" w:rsidRDefault="00BD1D7F">
            <w:r>
              <w:t>2622.</w:t>
            </w:r>
          </w:p>
        </w:tc>
        <w:tc>
          <w:tcPr>
            <w:tcW w:w="2880" w:type="dxa"/>
          </w:tcPr>
          <w:p w:rsidR="00204732" w:rsidRDefault="00BD1D7F">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204732" w:rsidRDefault="00204732"/>
        </w:tc>
      </w:tr>
      <w:tr w:rsidR="00204732">
        <w:tc>
          <w:tcPr>
            <w:tcW w:w="2880" w:type="dxa"/>
          </w:tcPr>
          <w:p w:rsidR="00204732" w:rsidRDefault="00BD1D7F">
            <w:r>
              <w:t>2623.</w:t>
            </w:r>
          </w:p>
        </w:tc>
        <w:tc>
          <w:tcPr>
            <w:tcW w:w="2880" w:type="dxa"/>
          </w:tcPr>
          <w:p w:rsidR="00204732" w:rsidRDefault="00BD1D7F">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204732" w:rsidRDefault="00204732"/>
        </w:tc>
      </w:tr>
      <w:tr w:rsidR="00204732">
        <w:tc>
          <w:tcPr>
            <w:tcW w:w="2880" w:type="dxa"/>
          </w:tcPr>
          <w:p w:rsidR="00204732" w:rsidRDefault="00BD1D7F">
            <w:r>
              <w:t>2624.</w:t>
            </w:r>
          </w:p>
        </w:tc>
        <w:tc>
          <w:tcPr>
            <w:tcW w:w="2880" w:type="dxa"/>
          </w:tcPr>
          <w:p w:rsidR="00204732" w:rsidRDefault="00BD1D7F">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204732" w:rsidRDefault="00204732"/>
        </w:tc>
      </w:tr>
      <w:tr w:rsidR="00204732">
        <w:tc>
          <w:tcPr>
            <w:tcW w:w="2880" w:type="dxa"/>
          </w:tcPr>
          <w:p w:rsidR="00204732" w:rsidRDefault="00BD1D7F">
            <w:r>
              <w:t>2625.</w:t>
            </w:r>
          </w:p>
        </w:tc>
        <w:tc>
          <w:tcPr>
            <w:tcW w:w="2880" w:type="dxa"/>
          </w:tcPr>
          <w:p w:rsidR="00204732" w:rsidRDefault="00BD1D7F">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204732" w:rsidRDefault="00204732"/>
        </w:tc>
      </w:tr>
      <w:tr w:rsidR="00204732">
        <w:tc>
          <w:tcPr>
            <w:tcW w:w="2880" w:type="dxa"/>
          </w:tcPr>
          <w:p w:rsidR="00204732" w:rsidRDefault="00BD1D7F">
            <w:r>
              <w:t>2626.</w:t>
            </w:r>
          </w:p>
        </w:tc>
        <w:tc>
          <w:tcPr>
            <w:tcW w:w="2880" w:type="dxa"/>
          </w:tcPr>
          <w:p w:rsidR="00204732" w:rsidRDefault="00BD1D7F">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204732" w:rsidRDefault="00204732"/>
        </w:tc>
      </w:tr>
      <w:tr w:rsidR="00204732">
        <w:tc>
          <w:tcPr>
            <w:tcW w:w="2880" w:type="dxa"/>
          </w:tcPr>
          <w:p w:rsidR="00204732" w:rsidRDefault="00BD1D7F">
            <w:r>
              <w:t>2627.</w:t>
            </w:r>
          </w:p>
        </w:tc>
        <w:tc>
          <w:tcPr>
            <w:tcW w:w="2880" w:type="dxa"/>
          </w:tcPr>
          <w:p w:rsidR="00204732" w:rsidRDefault="00BD1D7F">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204732" w:rsidRDefault="00204732"/>
        </w:tc>
      </w:tr>
      <w:tr w:rsidR="00204732">
        <w:tc>
          <w:tcPr>
            <w:tcW w:w="2880" w:type="dxa"/>
          </w:tcPr>
          <w:p w:rsidR="00204732" w:rsidRDefault="00BD1D7F">
            <w:r>
              <w:t>2628.</w:t>
            </w:r>
          </w:p>
        </w:tc>
        <w:tc>
          <w:tcPr>
            <w:tcW w:w="2880" w:type="dxa"/>
          </w:tcPr>
          <w:p w:rsidR="00204732" w:rsidRDefault="00BD1D7F">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204732" w:rsidRDefault="00204732"/>
        </w:tc>
      </w:tr>
      <w:tr w:rsidR="00204732">
        <w:tc>
          <w:tcPr>
            <w:tcW w:w="2880" w:type="dxa"/>
          </w:tcPr>
          <w:p w:rsidR="00204732" w:rsidRDefault="00BD1D7F">
            <w:r>
              <w:t>2629.</w:t>
            </w:r>
          </w:p>
        </w:tc>
        <w:tc>
          <w:tcPr>
            <w:tcW w:w="2880" w:type="dxa"/>
          </w:tcPr>
          <w:p w:rsidR="00204732" w:rsidRDefault="00BD1D7F">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204732" w:rsidRDefault="00204732"/>
        </w:tc>
      </w:tr>
      <w:tr w:rsidR="00204732">
        <w:tc>
          <w:tcPr>
            <w:tcW w:w="2880" w:type="dxa"/>
          </w:tcPr>
          <w:p w:rsidR="00204732" w:rsidRDefault="00BD1D7F">
            <w:r>
              <w:t>2630.</w:t>
            </w:r>
          </w:p>
        </w:tc>
        <w:tc>
          <w:tcPr>
            <w:tcW w:w="2880" w:type="dxa"/>
          </w:tcPr>
          <w:p w:rsidR="00204732" w:rsidRDefault="00BD1D7F">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204732" w:rsidRDefault="00204732"/>
        </w:tc>
      </w:tr>
      <w:tr w:rsidR="00204732">
        <w:tc>
          <w:tcPr>
            <w:tcW w:w="2880" w:type="dxa"/>
          </w:tcPr>
          <w:p w:rsidR="00204732" w:rsidRDefault="00BD1D7F">
            <w:r>
              <w:t>2631.</w:t>
            </w:r>
          </w:p>
        </w:tc>
        <w:tc>
          <w:tcPr>
            <w:tcW w:w="2880" w:type="dxa"/>
          </w:tcPr>
          <w:p w:rsidR="00204732" w:rsidRDefault="00BD1D7F">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204732" w:rsidRDefault="00204732"/>
        </w:tc>
      </w:tr>
      <w:tr w:rsidR="00204732">
        <w:tc>
          <w:tcPr>
            <w:tcW w:w="2880" w:type="dxa"/>
          </w:tcPr>
          <w:p w:rsidR="00204732" w:rsidRDefault="00BD1D7F">
            <w:r>
              <w:t>2632.</w:t>
            </w:r>
          </w:p>
        </w:tc>
        <w:tc>
          <w:tcPr>
            <w:tcW w:w="2880" w:type="dxa"/>
          </w:tcPr>
          <w:p w:rsidR="00204732" w:rsidRDefault="00BD1D7F">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204732" w:rsidRDefault="00204732"/>
        </w:tc>
      </w:tr>
      <w:tr w:rsidR="00204732">
        <w:tc>
          <w:tcPr>
            <w:tcW w:w="2880" w:type="dxa"/>
          </w:tcPr>
          <w:p w:rsidR="00204732" w:rsidRDefault="00BD1D7F">
            <w:r>
              <w:t>2633.</w:t>
            </w:r>
          </w:p>
        </w:tc>
        <w:tc>
          <w:tcPr>
            <w:tcW w:w="2880" w:type="dxa"/>
          </w:tcPr>
          <w:p w:rsidR="00204732" w:rsidRDefault="00BD1D7F">
            <w:r>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(решение Засвияжского районного суда г. Ульяновска от 15.10.2014);</w:t>
            </w:r>
          </w:p>
        </w:tc>
        <w:tc>
          <w:tcPr>
            <w:tcW w:w="2880" w:type="dxa"/>
          </w:tcPr>
          <w:p w:rsidR="00204732" w:rsidRDefault="00204732"/>
        </w:tc>
      </w:tr>
      <w:tr w:rsidR="00204732">
        <w:tc>
          <w:tcPr>
            <w:tcW w:w="2880" w:type="dxa"/>
          </w:tcPr>
          <w:p w:rsidR="00204732" w:rsidRDefault="00BD1D7F">
            <w:r>
              <w:t>2634.</w:t>
            </w:r>
          </w:p>
        </w:tc>
        <w:tc>
          <w:tcPr>
            <w:tcW w:w="2880" w:type="dxa"/>
          </w:tcPr>
          <w:p w:rsidR="00204732" w:rsidRDefault="00BD1D7F">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204732" w:rsidRDefault="00204732"/>
        </w:tc>
      </w:tr>
      <w:tr w:rsidR="00204732">
        <w:tc>
          <w:tcPr>
            <w:tcW w:w="2880" w:type="dxa"/>
          </w:tcPr>
          <w:p w:rsidR="00204732" w:rsidRDefault="00BD1D7F">
            <w:r>
              <w:t>2635.</w:t>
            </w:r>
          </w:p>
        </w:tc>
        <w:tc>
          <w:tcPr>
            <w:tcW w:w="2880" w:type="dxa"/>
          </w:tcPr>
          <w:p w:rsidR="00204732" w:rsidRDefault="00BD1D7F">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204732" w:rsidRDefault="00204732"/>
        </w:tc>
      </w:tr>
      <w:tr w:rsidR="00204732">
        <w:tc>
          <w:tcPr>
            <w:tcW w:w="2880" w:type="dxa"/>
          </w:tcPr>
          <w:p w:rsidR="00204732" w:rsidRDefault="00BD1D7F">
            <w:r>
              <w:t>2636.</w:t>
            </w:r>
          </w:p>
        </w:tc>
        <w:tc>
          <w:tcPr>
            <w:tcW w:w="2880" w:type="dxa"/>
          </w:tcPr>
          <w:p w:rsidR="00204732" w:rsidRDefault="00BD1D7F">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204732" w:rsidRDefault="00204732"/>
        </w:tc>
      </w:tr>
      <w:tr w:rsidR="00204732">
        <w:tc>
          <w:tcPr>
            <w:tcW w:w="2880" w:type="dxa"/>
          </w:tcPr>
          <w:p w:rsidR="00204732" w:rsidRDefault="00BD1D7F">
            <w:r>
              <w:t>2637.</w:t>
            </w:r>
          </w:p>
        </w:tc>
        <w:tc>
          <w:tcPr>
            <w:tcW w:w="2880" w:type="dxa"/>
          </w:tcPr>
          <w:p w:rsidR="00204732" w:rsidRDefault="00BD1D7F">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204732" w:rsidRDefault="00204732"/>
        </w:tc>
      </w:tr>
      <w:tr w:rsidR="00204732">
        <w:tc>
          <w:tcPr>
            <w:tcW w:w="2880" w:type="dxa"/>
          </w:tcPr>
          <w:p w:rsidR="00204732" w:rsidRDefault="00BD1D7F">
            <w:r>
              <w:t>2638.</w:t>
            </w:r>
          </w:p>
        </w:tc>
        <w:tc>
          <w:tcPr>
            <w:tcW w:w="2880" w:type="dxa"/>
          </w:tcPr>
          <w:p w:rsidR="00204732" w:rsidRDefault="00BD1D7F">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204732" w:rsidRDefault="00204732"/>
        </w:tc>
      </w:tr>
      <w:tr w:rsidR="00204732">
        <w:tc>
          <w:tcPr>
            <w:tcW w:w="2880" w:type="dxa"/>
          </w:tcPr>
          <w:p w:rsidR="00204732" w:rsidRDefault="00BD1D7F">
            <w:r>
              <w:t>2639.</w:t>
            </w:r>
          </w:p>
        </w:tc>
        <w:tc>
          <w:tcPr>
            <w:tcW w:w="2880" w:type="dxa"/>
          </w:tcPr>
          <w:p w:rsidR="00204732" w:rsidRDefault="00BD1D7F">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204732" w:rsidRDefault="00204732"/>
        </w:tc>
      </w:tr>
      <w:tr w:rsidR="00204732">
        <w:tc>
          <w:tcPr>
            <w:tcW w:w="2880" w:type="dxa"/>
          </w:tcPr>
          <w:p w:rsidR="00204732" w:rsidRDefault="00BD1D7F">
            <w:r>
              <w:t>2640.</w:t>
            </w:r>
          </w:p>
        </w:tc>
        <w:tc>
          <w:tcPr>
            <w:tcW w:w="2880" w:type="dxa"/>
          </w:tcPr>
          <w:p w:rsidR="00204732" w:rsidRDefault="00BD1D7F">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204732" w:rsidRDefault="00204732"/>
        </w:tc>
      </w:tr>
      <w:tr w:rsidR="00204732">
        <w:tc>
          <w:tcPr>
            <w:tcW w:w="2880" w:type="dxa"/>
          </w:tcPr>
          <w:p w:rsidR="00204732" w:rsidRDefault="00BD1D7F">
            <w:r>
              <w:t>2641.</w:t>
            </w:r>
          </w:p>
        </w:tc>
        <w:tc>
          <w:tcPr>
            <w:tcW w:w="2880" w:type="dxa"/>
          </w:tcPr>
          <w:p w:rsidR="00204732" w:rsidRDefault="00BD1D7F">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204732" w:rsidRDefault="00204732"/>
        </w:tc>
      </w:tr>
      <w:tr w:rsidR="00204732">
        <w:tc>
          <w:tcPr>
            <w:tcW w:w="2880" w:type="dxa"/>
          </w:tcPr>
          <w:p w:rsidR="00204732" w:rsidRDefault="00BD1D7F">
            <w:r>
              <w:t>2642.</w:t>
            </w:r>
          </w:p>
        </w:tc>
        <w:tc>
          <w:tcPr>
            <w:tcW w:w="2880" w:type="dxa"/>
          </w:tcPr>
          <w:p w:rsidR="00204732" w:rsidRDefault="00BD1D7F">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204732" w:rsidRDefault="00204732"/>
        </w:tc>
      </w:tr>
      <w:tr w:rsidR="00204732">
        <w:tc>
          <w:tcPr>
            <w:tcW w:w="2880" w:type="dxa"/>
          </w:tcPr>
          <w:p w:rsidR="00204732" w:rsidRDefault="00BD1D7F">
            <w:r>
              <w:t>2643.</w:t>
            </w:r>
          </w:p>
        </w:tc>
        <w:tc>
          <w:tcPr>
            <w:tcW w:w="2880" w:type="dxa"/>
          </w:tcPr>
          <w:p w:rsidR="00204732" w:rsidRDefault="00BD1D7F">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204732" w:rsidRDefault="00204732"/>
        </w:tc>
      </w:tr>
      <w:tr w:rsidR="00204732">
        <w:tc>
          <w:tcPr>
            <w:tcW w:w="2880" w:type="dxa"/>
          </w:tcPr>
          <w:p w:rsidR="00204732" w:rsidRDefault="00BD1D7F">
            <w:r>
              <w:t>2644.</w:t>
            </w:r>
          </w:p>
        </w:tc>
        <w:tc>
          <w:tcPr>
            <w:tcW w:w="2880" w:type="dxa"/>
          </w:tcPr>
          <w:p w:rsidR="00204732" w:rsidRDefault="00BD1D7F">
            <w:r>
              <w:t>Видеоматериал «Скоро война за чистую Русь», размещенный в социальной сети «В Контакте» (http://vk.com/id25968934) информационно-телекоммуникаци</w:t>
            </w:r>
            <w:r>
              <w:t>онной сети Интернет (решение Печенгского районного суда Мурманской области от 10.12.2014);</w:t>
            </w:r>
          </w:p>
        </w:tc>
        <w:tc>
          <w:tcPr>
            <w:tcW w:w="2880" w:type="dxa"/>
          </w:tcPr>
          <w:p w:rsidR="00204732" w:rsidRDefault="00204732"/>
        </w:tc>
      </w:tr>
      <w:tr w:rsidR="00204732">
        <w:tc>
          <w:tcPr>
            <w:tcW w:w="2880" w:type="dxa"/>
          </w:tcPr>
          <w:p w:rsidR="00204732" w:rsidRDefault="00BD1D7F">
            <w:r>
              <w:t>2645.</w:t>
            </w:r>
          </w:p>
        </w:tc>
        <w:tc>
          <w:tcPr>
            <w:tcW w:w="2880" w:type="dxa"/>
          </w:tcPr>
          <w:p w:rsidR="00204732" w:rsidRDefault="00BD1D7F">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204732" w:rsidRDefault="00204732"/>
        </w:tc>
      </w:tr>
      <w:tr w:rsidR="00204732">
        <w:tc>
          <w:tcPr>
            <w:tcW w:w="2880" w:type="dxa"/>
          </w:tcPr>
          <w:p w:rsidR="00204732" w:rsidRDefault="00BD1D7F">
            <w:r>
              <w:t>2646.</w:t>
            </w:r>
          </w:p>
        </w:tc>
        <w:tc>
          <w:tcPr>
            <w:tcW w:w="2880" w:type="dxa"/>
          </w:tcPr>
          <w:p w:rsidR="00204732" w:rsidRDefault="00BD1D7F">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204732" w:rsidRDefault="00204732"/>
        </w:tc>
      </w:tr>
      <w:tr w:rsidR="00204732">
        <w:tc>
          <w:tcPr>
            <w:tcW w:w="2880" w:type="dxa"/>
          </w:tcPr>
          <w:p w:rsidR="00204732" w:rsidRDefault="00BD1D7F">
            <w:r>
              <w:t>2647.</w:t>
            </w:r>
          </w:p>
        </w:tc>
        <w:tc>
          <w:tcPr>
            <w:tcW w:w="2880" w:type="dxa"/>
          </w:tcPr>
          <w:p w:rsidR="00204732" w:rsidRDefault="00BD1D7F">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204732" w:rsidRDefault="00204732"/>
        </w:tc>
      </w:tr>
      <w:tr w:rsidR="00204732">
        <w:tc>
          <w:tcPr>
            <w:tcW w:w="2880" w:type="dxa"/>
          </w:tcPr>
          <w:p w:rsidR="00204732" w:rsidRDefault="00BD1D7F">
            <w:r>
              <w:t>2648.</w:t>
            </w:r>
          </w:p>
        </w:tc>
        <w:tc>
          <w:tcPr>
            <w:tcW w:w="2880" w:type="dxa"/>
          </w:tcPr>
          <w:p w:rsidR="00204732" w:rsidRDefault="00BD1D7F">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204732" w:rsidRDefault="00204732"/>
        </w:tc>
      </w:tr>
      <w:tr w:rsidR="00204732">
        <w:tc>
          <w:tcPr>
            <w:tcW w:w="2880" w:type="dxa"/>
          </w:tcPr>
          <w:p w:rsidR="00204732" w:rsidRDefault="00BD1D7F">
            <w:r>
              <w:t>2649.</w:t>
            </w:r>
          </w:p>
        </w:tc>
        <w:tc>
          <w:tcPr>
            <w:tcW w:w="2880" w:type="dxa"/>
          </w:tcPr>
          <w:p w:rsidR="00204732" w:rsidRDefault="00BD1D7F">
            <w:r>
              <w:t>Интернет-ресурс «Jabhat al-nusra», расположенный по адресу: http://usudusham.com/ (решение Центрального районного суда г. Волгограда от 01.09.2014);</w:t>
            </w:r>
          </w:p>
        </w:tc>
        <w:tc>
          <w:tcPr>
            <w:tcW w:w="2880" w:type="dxa"/>
          </w:tcPr>
          <w:p w:rsidR="00204732" w:rsidRDefault="00204732"/>
        </w:tc>
      </w:tr>
      <w:tr w:rsidR="00204732">
        <w:tc>
          <w:tcPr>
            <w:tcW w:w="2880" w:type="dxa"/>
          </w:tcPr>
          <w:p w:rsidR="00204732" w:rsidRDefault="00BD1D7F">
            <w:r>
              <w:t>2650.</w:t>
            </w:r>
          </w:p>
        </w:tc>
        <w:tc>
          <w:tcPr>
            <w:tcW w:w="2880" w:type="dxa"/>
          </w:tcPr>
          <w:p w:rsidR="00204732" w:rsidRDefault="00BD1D7F">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204732" w:rsidRDefault="00204732"/>
        </w:tc>
      </w:tr>
      <w:tr w:rsidR="00204732">
        <w:tc>
          <w:tcPr>
            <w:tcW w:w="2880" w:type="dxa"/>
          </w:tcPr>
          <w:p w:rsidR="00204732" w:rsidRDefault="00BD1D7F">
            <w:r>
              <w:t>2651.</w:t>
            </w:r>
          </w:p>
        </w:tc>
        <w:tc>
          <w:tcPr>
            <w:tcW w:w="2880" w:type="dxa"/>
          </w:tcPr>
          <w:p w:rsidR="00204732" w:rsidRDefault="00BD1D7F">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204732" w:rsidRDefault="00204732"/>
        </w:tc>
      </w:tr>
      <w:tr w:rsidR="00204732">
        <w:tc>
          <w:tcPr>
            <w:tcW w:w="2880" w:type="dxa"/>
          </w:tcPr>
          <w:p w:rsidR="00204732" w:rsidRDefault="00BD1D7F">
            <w:r>
              <w:t>2652.</w:t>
            </w:r>
          </w:p>
        </w:tc>
        <w:tc>
          <w:tcPr>
            <w:tcW w:w="2880" w:type="dxa"/>
          </w:tcPr>
          <w:p w:rsidR="00204732" w:rsidRDefault="00BD1D7F">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204732" w:rsidRDefault="00204732"/>
        </w:tc>
      </w:tr>
      <w:tr w:rsidR="00204732">
        <w:tc>
          <w:tcPr>
            <w:tcW w:w="2880" w:type="dxa"/>
          </w:tcPr>
          <w:p w:rsidR="00204732" w:rsidRDefault="00BD1D7F">
            <w:r>
              <w:t>2653.</w:t>
            </w:r>
          </w:p>
        </w:tc>
        <w:tc>
          <w:tcPr>
            <w:tcW w:w="2880" w:type="dxa"/>
          </w:tcPr>
          <w:p w:rsidR="00204732" w:rsidRDefault="00BD1D7F">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204732" w:rsidRDefault="00204732"/>
        </w:tc>
      </w:tr>
      <w:tr w:rsidR="00204732">
        <w:tc>
          <w:tcPr>
            <w:tcW w:w="2880" w:type="dxa"/>
          </w:tcPr>
          <w:p w:rsidR="00204732" w:rsidRDefault="00BD1D7F">
            <w:r>
              <w:t>2654.</w:t>
            </w:r>
          </w:p>
        </w:tc>
        <w:tc>
          <w:tcPr>
            <w:tcW w:w="2880" w:type="dxa"/>
          </w:tcPr>
          <w:p w:rsidR="00204732" w:rsidRDefault="00BD1D7F">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204732" w:rsidRDefault="00204732"/>
        </w:tc>
      </w:tr>
      <w:tr w:rsidR="00204732">
        <w:tc>
          <w:tcPr>
            <w:tcW w:w="2880" w:type="dxa"/>
          </w:tcPr>
          <w:p w:rsidR="00204732" w:rsidRDefault="00BD1D7F">
            <w:r>
              <w:t>2655.</w:t>
            </w:r>
          </w:p>
        </w:tc>
        <w:tc>
          <w:tcPr>
            <w:tcW w:w="2880" w:type="dxa"/>
          </w:tcPr>
          <w:p w:rsidR="00204732" w:rsidRDefault="00BD1D7F">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204732" w:rsidRDefault="00204732"/>
        </w:tc>
      </w:tr>
      <w:tr w:rsidR="00204732">
        <w:tc>
          <w:tcPr>
            <w:tcW w:w="2880" w:type="dxa"/>
          </w:tcPr>
          <w:p w:rsidR="00204732" w:rsidRDefault="00BD1D7F">
            <w:r>
              <w:t>2656.</w:t>
            </w:r>
          </w:p>
        </w:tc>
        <w:tc>
          <w:tcPr>
            <w:tcW w:w="2880" w:type="dxa"/>
          </w:tcPr>
          <w:p w:rsidR="00204732" w:rsidRDefault="00BD1D7F">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204732" w:rsidRDefault="00204732"/>
        </w:tc>
      </w:tr>
      <w:tr w:rsidR="00204732">
        <w:tc>
          <w:tcPr>
            <w:tcW w:w="2880" w:type="dxa"/>
          </w:tcPr>
          <w:p w:rsidR="00204732" w:rsidRDefault="00BD1D7F">
            <w:r>
              <w:t>2657.</w:t>
            </w:r>
          </w:p>
        </w:tc>
        <w:tc>
          <w:tcPr>
            <w:tcW w:w="2880" w:type="dxa"/>
          </w:tcPr>
          <w:p w:rsidR="00204732" w:rsidRDefault="00BD1D7F">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204732" w:rsidRDefault="00204732"/>
        </w:tc>
      </w:tr>
      <w:tr w:rsidR="00204732">
        <w:tc>
          <w:tcPr>
            <w:tcW w:w="2880" w:type="dxa"/>
          </w:tcPr>
          <w:p w:rsidR="00204732" w:rsidRDefault="00BD1D7F">
            <w:r>
              <w:t>2658.</w:t>
            </w:r>
          </w:p>
        </w:tc>
        <w:tc>
          <w:tcPr>
            <w:tcW w:w="2880" w:type="dxa"/>
          </w:tcPr>
          <w:p w:rsidR="00204732" w:rsidRDefault="00BD1D7F">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204732" w:rsidRDefault="00204732"/>
        </w:tc>
      </w:tr>
      <w:tr w:rsidR="00204732">
        <w:tc>
          <w:tcPr>
            <w:tcW w:w="2880" w:type="dxa"/>
          </w:tcPr>
          <w:p w:rsidR="00204732" w:rsidRDefault="00BD1D7F">
            <w:r>
              <w:t>2659.</w:t>
            </w:r>
          </w:p>
        </w:tc>
        <w:tc>
          <w:tcPr>
            <w:tcW w:w="2880" w:type="dxa"/>
          </w:tcPr>
          <w:p w:rsidR="00204732" w:rsidRDefault="00BD1D7F">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204732" w:rsidRDefault="00204732"/>
        </w:tc>
      </w:tr>
      <w:tr w:rsidR="00204732">
        <w:tc>
          <w:tcPr>
            <w:tcW w:w="2880" w:type="dxa"/>
          </w:tcPr>
          <w:p w:rsidR="00204732" w:rsidRDefault="00BD1D7F">
            <w:r>
              <w:t>2660.</w:t>
            </w:r>
          </w:p>
        </w:tc>
        <w:tc>
          <w:tcPr>
            <w:tcW w:w="2880" w:type="dxa"/>
          </w:tcPr>
          <w:p w:rsidR="00204732" w:rsidRDefault="00BD1D7F">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204732" w:rsidRDefault="00204732"/>
        </w:tc>
      </w:tr>
      <w:tr w:rsidR="00204732">
        <w:tc>
          <w:tcPr>
            <w:tcW w:w="2880" w:type="dxa"/>
          </w:tcPr>
          <w:p w:rsidR="00204732" w:rsidRDefault="00BD1D7F">
            <w:r>
              <w:t>2661.</w:t>
            </w:r>
          </w:p>
        </w:tc>
        <w:tc>
          <w:tcPr>
            <w:tcW w:w="2880" w:type="dxa"/>
          </w:tcPr>
          <w:p w:rsidR="00204732" w:rsidRDefault="00BD1D7F">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204732" w:rsidRDefault="00204732"/>
        </w:tc>
      </w:tr>
      <w:tr w:rsidR="00204732">
        <w:tc>
          <w:tcPr>
            <w:tcW w:w="2880" w:type="dxa"/>
          </w:tcPr>
          <w:p w:rsidR="00204732" w:rsidRDefault="00BD1D7F">
            <w:r>
              <w:t>2662.</w:t>
            </w:r>
          </w:p>
        </w:tc>
        <w:tc>
          <w:tcPr>
            <w:tcW w:w="2880" w:type="dxa"/>
          </w:tcPr>
          <w:p w:rsidR="00204732" w:rsidRDefault="00BD1D7F">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204732" w:rsidRDefault="00204732"/>
        </w:tc>
      </w:tr>
      <w:tr w:rsidR="00204732">
        <w:tc>
          <w:tcPr>
            <w:tcW w:w="2880" w:type="dxa"/>
          </w:tcPr>
          <w:p w:rsidR="00204732" w:rsidRDefault="00BD1D7F">
            <w:r>
              <w:t>2663.</w:t>
            </w:r>
          </w:p>
        </w:tc>
        <w:tc>
          <w:tcPr>
            <w:tcW w:w="2880" w:type="dxa"/>
          </w:tcPr>
          <w:p w:rsidR="00204732" w:rsidRDefault="00BD1D7F">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204732" w:rsidRDefault="00204732"/>
        </w:tc>
      </w:tr>
      <w:tr w:rsidR="00204732">
        <w:tc>
          <w:tcPr>
            <w:tcW w:w="2880" w:type="dxa"/>
          </w:tcPr>
          <w:p w:rsidR="00204732" w:rsidRDefault="00BD1D7F">
            <w:r>
              <w:t>2664.</w:t>
            </w:r>
          </w:p>
        </w:tc>
        <w:tc>
          <w:tcPr>
            <w:tcW w:w="2880" w:type="dxa"/>
          </w:tcPr>
          <w:p w:rsidR="00204732" w:rsidRDefault="00BD1D7F">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204732" w:rsidRDefault="00204732"/>
        </w:tc>
      </w:tr>
      <w:tr w:rsidR="00204732">
        <w:tc>
          <w:tcPr>
            <w:tcW w:w="2880" w:type="dxa"/>
          </w:tcPr>
          <w:p w:rsidR="00204732" w:rsidRDefault="00BD1D7F">
            <w:r>
              <w:t>2665.</w:t>
            </w:r>
          </w:p>
        </w:tc>
        <w:tc>
          <w:tcPr>
            <w:tcW w:w="2880" w:type="dxa"/>
          </w:tcPr>
          <w:p w:rsidR="00204732" w:rsidRDefault="00BD1D7F">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204732" w:rsidRDefault="00204732"/>
        </w:tc>
      </w:tr>
      <w:tr w:rsidR="00204732">
        <w:tc>
          <w:tcPr>
            <w:tcW w:w="2880" w:type="dxa"/>
          </w:tcPr>
          <w:p w:rsidR="00204732" w:rsidRDefault="00BD1D7F">
            <w:r>
              <w:t>2666.</w:t>
            </w:r>
          </w:p>
        </w:tc>
        <w:tc>
          <w:tcPr>
            <w:tcW w:w="2880" w:type="dxa"/>
          </w:tcPr>
          <w:p w:rsidR="00204732" w:rsidRDefault="00BD1D7F">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204732" w:rsidRDefault="00204732"/>
        </w:tc>
      </w:tr>
      <w:tr w:rsidR="00204732">
        <w:tc>
          <w:tcPr>
            <w:tcW w:w="2880" w:type="dxa"/>
          </w:tcPr>
          <w:p w:rsidR="00204732" w:rsidRDefault="00BD1D7F">
            <w:r>
              <w:t>2667.</w:t>
            </w:r>
          </w:p>
        </w:tc>
        <w:tc>
          <w:tcPr>
            <w:tcW w:w="2880" w:type="dxa"/>
          </w:tcPr>
          <w:p w:rsidR="00204732" w:rsidRDefault="00BD1D7F">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204732" w:rsidRDefault="00204732"/>
        </w:tc>
      </w:tr>
      <w:tr w:rsidR="00204732">
        <w:tc>
          <w:tcPr>
            <w:tcW w:w="2880" w:type="dxa"/>
          </w:tcPr>
          <w:p w:rsidR="00204732" w:rsidRDefault="00BD1D7F">
            <w:r>
              <w:t>2668.</w:t>
            </w:r>
          </w:p>
        </w:tc>
        <w:tc>
          <w:tcPr>
            <w:tcW w:w="2880" w:type="dxa"/>
          </w:tcPr>
          <w:p w:rsidR="00204732" w:rsidRDefault="00BD1D7F">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204732" w:rsidRDefault="00204732"/>
        </w:tc>
      </w:tr>
      <w:tr w:rsidR="00204732">
        <w:tc>
          <w:tcPr>
            <w:tcW w:w="2880" w:type="dxa"/>
          </w:tcPr>
          <w:p w:rsidR="00204732" w:rsidRDefault="00BD1D7F">
            <w:r>
              <w:t>2669.</w:t>
            </w:r>
          </w:p>
        </w:tc>
        <w:tc>
          <w:tcPr>
            <w:tcW w:w="2880" w:type="dxa"/>
          </w:tcPr>
          <w:p w:rsidR="00204732" w:rsidRDefault="00BD1D7F">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204732" w:rsidRDefault="00204732"/>
        </w:tc>
      </w:tr>
      <w:tr w:rsidR="00204732">
        <w:tc>
          <w:tcPr>
            <w:tcW w:w="2880" w:type="dxa"/>
          </w:tcPr>
          <w:p w:rsidR="00204732" w:rsidRDefault="00BD1D7F">
            <w:r>
              <w:t>2670.</w:t>
            </w:r>
          </w:p>
        </w:tc>
        <w:tc>
          <w:tcPr>
            <w:tcW w:w="2880" w:type="dxa"/>
          </w:tcPr>
          <w:p w:rsidR="00204732" w:rsidRDefault="00BD1D7F">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204732" w:rsidRDefault="00204732"/>
        </w:tc>
      </w:tr>
      <w:tr w:rsidR="00204732">
        <w:tc>
          <w:tcPr>
            <w:tcW w:w="2880" w:type="dxa"/>
          </w:tcPr>
          <w:p w:rsidR="00204732" w:rsidRDefault="00BD1D7F">
            <w:r>
              <w:t>2671.</w:t>
            </w:r>
          </w:p>
        </w:tc>
        <w:tc>
          <w:tcPr>
            <w:tcW w:w="2880" w:type="dxa"/>
          </w:tcPr>
          <w:p w:rsidR="00204732" w:rsidRDefault="00BD1D7F">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204732" w:rsidRDefault="00204732"/>
        </w:tc>
      </w:tr>
      <w:tr w:rsidR="00204732">
        <w:tc>
          <w:tcPr>
            <w:tcW w:w="2880" w:type="dxa"/>
          </w:tcPr>
          <w:p w:rsidR="00204732" w:rsidRDefault="00BD1D7F">
            <w:r>
              <w:t>2672.</w:t>
            </w:r>
          </w:p>
        </w:tc>
        <w:tc>
          <w:tcPr>
            <w:tcW w:w="2880" w:type="dxa"/>
          </w:tcPr>
          <w:p w:rsidR="00204732" w:rsidRDefault="00BD1D7F">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204732" w:rsidRDefault="00204732"/>
        </w:tc>
      </w:tr>
      <w:tr w:rsidR="00204732">
        <w:tc>
          <w:tcPr>
            <w:tcW w:w="2880" w:type="dxa"/>
          </w:tcPr>
          <w:p w:rsidR="00204732" w:rsidRDefault="00BD1D7F">
            <w:r>
              <w:t>2673.</w:t>
            </w:r>
          </w:p>
        </w:tc>
        <w:tc>
          <w:tcPr>
            <w:tcW w:w="2880" w:type="dxa"/>
          </w:tcPr>
          <w:p w:rsidR="00204732" w:rsidRDefault="00BD1D7F">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204732" w:rsidRDefault="00204732"/>
        </w:tc>
      </w:tr>
      <w:tr w:rsidR="00204732">
        <w:tc>
          <w:tcPr>
            <w:tcW w:w="2880" w:type="dxa"/>
          </w:tcPr>
          <w:p w:rsidR="00204732" w:rsidRDefault="00BD1D7F">
            <w:r>
              <w:t>2674.</w:t>
            </w:r>
          </w:p>
        </w:tc>
        <w:tc>
          <w:tcPr>
            <w:tcW w:w="2880" w:type="dxa"/>
          </w:tcPr>
          <w:p w:rsidR="00204732" w:rsidRDefault="00BD1D7F">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204732" w:rsidRDefault="00204732"/>
        </w:tc>
      </w:tr>
      <w:tr w:rsidR="00204732">
        <w:tc>
          <w:tcPr>
            <w:tcW w:w="2880" w:type="dxa"/>
          </w:tcPr>
          <w:p w:rsidR="00204732" w:rsidRDefault="00BD1D7F">
            <w:r>
              <w:t>2675.</w:t>
            </w:r>
          </w:p>
        </w:tc>
        <w:tc>
          <w:tcPr>
            <w:tcW w:w="2880" w:type="dxa"/>
          </w:tcPr>
          <w:p w:rsidR="00204732" w:rsidRDefault="00BD1D7F">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204732" w:rsidRDefault="00204732"/>
        </w:tc>
      </w:tr>
      <w:tr w:rsidR="00204732">
        <w:tc>
          <w:tcPr>
            <w:tcW w:w="2880" w:type="dxa"/>
          </w:tcPr>
          <w:p w:rsidR="00204732" w:rsidRDefault="00BD1D7F">
            <w:r>
              <w:t>2676.</w:t>
            </w:r>
          </w:p>
        </w:tc>
        <w:tc>
          <w:tcPr>
            <w:tcW w:w="2880" w:type="dxa"/>
          </w:tcPr>
          <w:p w:rsidR="00204732" w:rsidRDefault="00BD1D7F">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204732" w:rsidRDefault="00204732"/>
        </w:tc>
      </w:tr>
      <w:tr w:rsidR="00204732">
        <w:tc>
          <w:tcPr>
            <w:tcW w:w="2880" w:type="dxa"/>
          </w:tcPr>
          <w:p w:rsidR="00204732" w:rsidRDefault="00BD1D7F">
            <w:r>
              <w:t>2677.</w:t>
            </w:r>
          </w:p>
        </w:tc>
        <w:tc>
          <w:tcPr>
            <w:tcW w:w="2880" w:type="dxa"/>
          </w:tcPr>
          <w:p w:rsidR="00204732" w:rsidRDefault="00BD1D7F">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204732" w:rsidRDefault="00204732"/>
        </w:tc>
      </w:tr>
      <w:tr w:rsidR="00204732">
        <w:tc>
          <w:tcPr>
            <w:tcW w:w="2880" w:type="dxa"/>
          </w:tcPr>
          <w:p w:rsidR="00204732" w:rsidRDefault="00BD1D7F">
            <w:r>
              <w:t>2678.</w:t>
            </w:r>
          </w:p>
        </w:tc>
        <w:tc>
          <w:tcPr>
            <w:tcW w:w="2880" w:type="dxa"/>
          </w:tcPr>
          <w:p w:rsidR="00204732" w:rsidRDefault="00BD1D7F">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204732" w:rsidRDefault="00204732"/>
        </w:tc>
      </w:tr>
      <w:tr w:rsidR="00204732">
        <w:tc>
          <w:tcPr>
            <w:tcW w:w="2880" w:type="dxa"/>
          </w:tcPr>
          <w:p w:rsidR="00204732" w:rsidRDefault="00BD1D7F">
            <w:r>
              <w:t>2679.</w:t>
            </w:r>
          </w:p>
        </w:tc>
        <w:tc>
          <w:tcPr>
            <w:tcW w:w="2880" w:type="dxa"/>
          </w:tcPr>
          <w:p w:rsidR="00204732" w:rsidRDefault="00BD1D7F">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204732" w:rsidRDefault="00204732"/>
        </w:tc>
      </w:tr>
      <w:tr w:rsidR="00204732">
        <w:tc>
          <w:tcPr>
            <w:tcW w:w="2880" w:type="dxa"/>
          </w:tcPr>
          <w:p w:rsidR="00204732" w:rsidRDefault="00BD1D7F">
            <w:r>
              <w:t>2680.</w:t>
            </w:r>
          </w:p>
        </w:tc>
        <w:tc>
          <w:tcPr>
            <w:tcW w:w="2880" w:type="dxa"/>
          </w:tcPr>
          <w:p w:rsidR="00204732" w:rsidRDefault="00BD1D7F">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204732" w:rsidRDefault="00204732"/>
        </w:tc>
      </w:tr>
      <w:tr w:rsidR="00204732">
        <w:tc>
          <w:tcPr>
            <w:tcW w:w="2880" w:type="dxa"/>
          </w:tcPr>
          <w:p w:rsidR="00204732" w:rsidRDefault="00BD1D7F">
            <w:r>
              <w:t>2681.</w:t>
            </w:r>
          </w:p>
        </w:tc>
        <w:tc>
          <w:tcPr>
            <w:tcW w:w="2880" w:type="dxa"/>
          </w:tcPr>
          <w:p w:rsidR="00204732" w:rsidRDefault="00BD1D7F">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204732" w:rsidRDefault="00204732"/>
        </w:tc>
      </w:tr>
      <w:tr w:rsidR="00204732">
        <w:tc>
          <w:tcPr>
            <w:tcW w:w="2880" w:type="dxa"/>
          </w:tcPr>
          <w:p w:rsidR="00204732" w:rsidRDefault="00BD1D7F">
            <w:r>
              <w:t>2682.</w:t>
            </w:r>
          </w:p>
        </w:tc>
        <w:tc>
          <w:tcPr>
            <w:tcW w:w="2880" w:type="dxa"/>
          </w:tcPr>
          <w:p w:rsidR="00204732" w:rsidRDefault="00BD1D7F">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204732" w:rsidRDefault="00204732"/>
        </w:tc>
      </w:tr>
      <w:tr w:rsidR="00204732">
        <w:tc>
          <w:tcPr>
            <w:tcW w:w="2880" w:type="dxa"/>
          </w:tcPr>
          <w:p w:rsidR="00204732" w:rsidRDefault="00BD1D7F">
            <w:r>
              <w:t>2683.</w:t>
            </w:r>
          </w:p>
        </w:tc>
        <w:tc>
          <w:tcPr>
            <w:tcW w:w="2880" w:type="dxa"/>
          </w:tcPr>
          <w:p w:rsidR="00204732" w:rsidRDefault="00BD1D7F">
            <w:r>
              <w:t>Видеозапись «Шокирующая правда о исламе (русские субтитры)», размещенная на Интер</w:t>
            </w:r>
            <w:r>
              <w:t>нет-ресурсе http://vk.com/video169204107_164536341 (решение Преображенского районного суда г. Москвы от 29.09.2014);</w:t>
            </w:r>
          </w:p>
        </w:tc>
        <w:tc>
          <w:tcPr>
            <w:tcW w:w="2880" w:type="dxa"/>
          </w:tcPr>
          <w:p w:rsidR="00204732" w:rsidRDefault="00204732"/>
        </w:tc>
      </w:tr>
      <w:tr w:rsidR="00204732">
        <w:tc>
          <w:tcPr>
            <w:tcW w:w="2880" w:type="dxa"/>
          </w:tcPr>
          <w:p w:rsidR="00204732" w:rsidRDefault="00BD1D7F">
            <w:r>
              <w:t>2684.</w:t>
            </w:r>
          </w:p>
        </w:tc>
        <w:tc>
          <w:tcPr>
            <w:tcW w:w="2880" w:type="dxa"/>
          </w:tcPr>
          <w:p w:rsidR="00204732" w:rsidRDefault="00BD1D7F">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204732" w:rsidRDefault="00204732"/>
        </w:tc>
      </w:tr>
      <w:tr w:rsidR="00204732">
        <w:tc>
          <w:tcPr>
            <w:tcW w:w="2880" w:type="dxa"/>
          </w:tcPr>
          <w:p w:rsidR="00204732" w:rsidRDefault="00BD1D7F">
            <w:r>
              <w:t>2685.</w:t>
            </w:r>
          </w:p>
        </w:tc>
        <w:tc>
          <w:tcPr>
            <w:tcW w:w="2880" w:type="dxa"/>
          </w:tcPr>
          <w:p w:rsidR="00204732" w:rsidRDefault="00BD1D7F">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204732" w:rsidRDefault="00204732"/>
        </w:tc>
      </w:tr>
      <w:tr w:rsidR="00204732">
        <w:tc>
          <w:tcPr>
            <w:tcW w:w="2880" w:type="dxa"/>
          </w:tcPr>
          <w:p w:rsidR="00204732" w:rsidRDefault="00BD1D7F">
            <w:r>
              <w:t>2686.</w:t>
            </w:r>
          </w:p>
        </w:tc>
        <w:tc>
          <w:tcPr>
            <w:tcW w:w="2880" w:type="dxa"/>
          </w:tcPr>
          <w:p w:rsidR="00204732" w:rsidRDefault="00BD1D7F">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204732" w:rsidRDefault="00204732"/>
        </w:tc>
      </w:tr>
      <w:tr w:rsidR="00204732">
        <w:tc>
          <w:tcPr>
            <w:tcW w:w="2880" w:type="dxa"/>
          </w:tcPr>
          <w:p w:rsidR="00204732" w:rsidRDefault="00BD1D7F">
            <w:r>
              <w:t>2687.</w:t>
            </w:r>
          </w:p>
        </w:tc>
        <w:tc>
          <w:tcPr>
            <w:tcW w:w="2880" w:type="dxa"/>
          </w:tcPr>
          <w:p w:rsidR="00204732" w:rsidRDefault="00BD1D7F">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204732" w:rsidRDefault="00204732"/>
        </w:tc>
      </w:tr>
      <w:tr w:rsidR="00204732">
        <w:tc>
          <w:tcPr>
            <w:tcW w:w="2880" w:type="dxa"/>
          </w:tcPr>
          <w:p w:rsidR="00204732" w:rsidRDefault="00BD1D7F">
            <w:r>
              <w:t>2688.</w:t>
            </w:r>
          </w:p>
        </w:tc>
        <w:tc>
          <w:tcPr>
            <w:tcW w:w="2880" w:type="dxa"/>
          </w:tcPr>
          <w:p w:rsidR="00204732" w:rsidRDefault="00BD1D7F">
            <w:r>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у http:/www.vk.com/krokil418 (решение Индустриального районного суда г. Ижевска от 07.05.2014);</w:t>
            </w:r>
          </w:p>
        </w:tc>
        <w:tc>
          <w:tcPr>
            <w:tcW w:w="2880" w:type="dxa"/>
          </w:tcPr>
          <w:p w:rsidR="00204732" w:rsidRDefault="00204732"/>
        </w:tc>
      </w:tr>
      <w:tr w:rsidR="00204732">
        <w:tc>
          <w:tcPr>
            <w:tcW w:w="2880" w:type="dxa"/>
          </w:tcPr>
          <w:p w:rsidR="00204732" w:rsidRDefault="00BD1D7F">
            <w:r>
              <w:t>2689.</w:t>
            </w:r>
          </w:p>
        </w:tc>
        <w:tc>
          <w:tcPr>
            <w:tcW w:w="2880" w:type="dxa"/>
          </w:tcPr>
          <w:p w:rsidR="00204732" w:rsidRDefault="00BD1D7F">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204732" w:rsidRDefault="00204732"/>
        </w:tc>
      </w:tr>
      <w:tr w:rsidR="00204732">
        <w:tc>
          <w:tcPr>
            <w:tcW w:w="2880" w:type="dxa"/>
          </w:tcPr>
          <w:p w:rsidR="00204732" w:rsidRDefault="00BD1D7F">
            <w:r>
              <w:t>2690.</w:t>
            </w:r>
          </w:p>
        </w:tc>
        <w:tc>
          <w:tcPr>
            <w:tcW w:w="2880" w:type="dxa"/>
          </w:tcPr>
          <w:p w:rsidR="00204732" w:rsidRDefault="00BD1D7F">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204732" w:rsidRDefault="00204732"/>
        </w:tc>
      </w:tr>
      <w:tr w:rsidR="00204732">
        <w:tc>
          <w:tcPr>
            <w:tcW w:w="2880" w:type="dxa"/>
          </w:tcPr>
          <w:p w:rsidR="00204732" w:rsidRDefault="00BD1D7F">
            <w:r>
              <w:t>2691.</w:t>
            </w:r>
          </w:p>
        </w:tc>
        <w:tc>
          <w:tcPr>
            <w:tcW w:w="2880" w:type="dxa"/>
          </w:tcPr>
          <w:p w:rsidR="00204732" w:rsidRDefault="00BD1D7F">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204732" w:rsidRDefault="00204732"/>
        </w:tc>
      </w:tr>
      <w:tr w:rsidR="00204732">
        <w:tc>
          <w:tcPr>
            <w:tcW w:w="2880" w:type="dxa"/>
          </w:tcPr>
          <w:p w:rsidR="00204732" w:rsidRDefault="00BD1D7F">
            <w:r>
              <w:t>2692.</w:t>
            </w:r>
          </w:p>
        </w:tc>
        <w:tc>
          <w:tcPr>
            <w:tcW w:w="2880" w:type="dxa"/>
          </w:tcPr>
          <w:p w:rsidR="00204732" w:rsidRDefault="00BD1D7F">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204732" w:rsidRDefault="00204732"/>
        </w:tc>
      </w:tr>
      <w:tr w:rsidR="00204732">
        <w:tc>
          <w:tcPr>
            <w:tcW w:w="2880" w:type="dxa"/>
          </w:tcPr>
          <w:p w:rsidR="00204732" w:rsidRDefault="00BD1D7F">
            <w:r>
              <w:t>2693.</w:t>
            </w:r>
          </w:p>
        </w:tc>
        <w:tc>
          <w:tcPr>
            <w:tcW w:w="2880" w:type="dxa"/>
          </w:tcPr>
          <w:p w:rsidR="00204732" w:rsidRDefault="00BD1D7F">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204732" w:rsidRDefault="00204732"/>
        </w:tc>
      </w:tr>
      <w:tr w:rsidR="00204732">
        <w:tc>
          <w:tcPr>
            <w:tcW w:w="2880" w:type="dxa"/>
          </w:tcPr>
          <w:p w:rsidR="00204732" w:rsidRDefault="00BD1D7F">
            <w:r>
              <w:t>2694.</w:t>
            </w:r>
          </w:p>
        </w:tc>
        <w:tc>
          <w:tcPr>
            <w:tcW w:w="2880" w:type="dxa"/>
          </w:tcPr>
          <w:p w:rsidR="00204732" w:rsidRDefault="00BD1D7F">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204732" w:rsidRDefault="00204732"/>
        </w:tc>
      </w:tr>
      <w:tr w:rsidR="00204732">
        <w:tc>
          <w:tcPr>
            <w:tcW w:w="2880" w:type="dxa"/>
          </w:tcPr>
          <w:p w:rsidR="00204732" w:rsidRDefault="00BD1D7F">
            <w:r>
              <w:t>2695.</w:t>
            </w:r>
          </w:p>
        </w:tc>
        <w:tc>
          <w:tcPr>
            <w:tcW w:w="2880" w:type="dxa"/>
          </w:tcPr>
          <w:p w:rsidR="00204732" w:rsidRDefault="00BD1D7F">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204732" w:rsidRDefault="00204732"/>
        </w:tc>
      </w:tr>
      <w:tr w:rsidR="00204732">
        <w:tc>
          <w:tcPr>
            <w:tcW w:w="2880" w:type="dxa"/>
          </w:tcPr>
          <w:p w:rsidR="00204732" w:rsidRDefault="00BD1D7F">
            <w:r>
              <w:t>2696.</w:t>
            </w:r>
          </w:p>
        </w:tc>
        <w:tc>
          <w:tcPr>
            <w:tcW w:w="2880" w:type="dxa"/>
          </w:tcPr>
          <w:p w:rsidR="00204732" w:rsidRDefault="00BD1D7F">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204732" w:rsidRDefault="00204732"/>
        </w:tc>
      </w:tr>
      <w:tr w:rsidR="00204732">
        <w:tc>
          <w:tcPr>
            <w:tcW w:w="2880" w:type="dxa"/>
          </w:tcPr>
          <w:p w:rsidR="00204732" w:rsidRDefault="00BD1D7F">
            <w:r>
              <w:t>2697.</w:t>
            </w:r>
          </w:p>
        </w:tc>
        <w:tc>
          <w:tcPr>
            <w:tcW w:w="2880" w:type="dxa"/>
          </w:tcPr>
          <w:p w:rsidR="00204732" w:rsidRDefault="00BD1D7F">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204732" w:rsidRDefault="00204732"/>
        </w:tc>
      </w:tr>
      <w:tr w:rsidR="00204732">
        <w:tc>
          <w:tcPr>
            <w:tcW w:w="2880" w:type="dxa"/>
          </w:tcPr>
          <w:p w:rsidR="00204732" w:rsidRDefault="00BD1D7F">
            <w:r>
              <w:t>2698.</w:t>
            </w:r>
          </w:p>
        </w:tc>
        <w:tc>
          <w:tcPr>
            <w:tcW w:w="2880" w:type="dxa"/>
          </w:tcPr>
          <w:p w:rsidR="00204732" w:rsidRDefault="00BD1D7F">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204732" w:rsidRDefault="00204732"/>
        </w:tc>
      </w:tr>
      <w:tr w:rsidR="00204732">
        <w:tc>
          <w:tcPr>
            <w:tcW w:w="2880" w:type="dxa"/>
          </w:tcPr>
          <w:p w:rsidR="00204732" w:rsidRDefault="00BD1D7F">
            <w:r>
              <w:t>2699.</w:t>
            </w:r>
          </w:p>
        </w:tc>
        <w:tc>
          <w:tcPr>
            <w:tcW w:w="2880" w:type="dxa"/>
          </w:tcPr>
          <w:p w:rsidR="00204732" w:rsidRDefault="00BD1D7F">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204732" w:rsidRDefault="00204732"/>
        </w:tc>
      </w:tr>
      <w:tr w:rsidR="00204732">
        <w:tc>
          <w:tcPr>
            <w:tcW w:w="2880" w:type="dxa"/>
          </w:tcPr>
          <w:p w:rsidR="00204732" w:rsidRDefault="00BD1D7F">
            <w:r>
              <w:t>2700.</w:t>
            </w:r>
          </w:p>
        </w:tc>
        <w:tc>
          <w:tcPr>
            <w:tcW w:w="2880" w:type="dxa"/>
          </w:tcPr>
          <w:p w:rsidR="00204732" w:rsidRDefault="00BD1D7F">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204732" w:rsidRDefault="00204732"/>
        </w:tc>
      </w:tr>
      <w:tr w:rsidR="00204732">
        <w:tc>
          <w:tcPr>
            <w:tcW w:w="2880" w:type="dxa"/>
          </w:tcPr>
          <w:p w:rsidR="00204732" w:rsidRDefault="00BD1D7F">
            <w:r>
              <w:t>2701.</w:t>
            </w:r>
          </w:p>
        </w:tc>
        <w:tc>
          <w:tcPr>
            <w:tcW w:w="2880" w:type="dxa"/>
          </w:tcPr>
          <w:p w:rsidR="00204732" w:rsidRDefault="00BD1D7F">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204732" w:rsidRDefault="00204732"/>
        </w:tc>
      </w:tr>
      <w:tr w:rsidR="00204732">
        <w:tc>
          <w:tcPr>
            <w:tcW w:w="2880" w:type="dxa"/>
          </w:tcPr>
          <w:p w:rsidR="00204732" w:rsidRDefault="00BD1D7F">
            <w:r>
              <w:t>2702</w:t>
            </w:r>
            <w:r>
              <w:t>.</w:t>
            </w:r>
          </w:p>
        </w:tc>
        <w:tc>
          <w:tcPr>
            <w:tcW w:w="2880" w:type="dxa"/>
          </w:tcPr>
          <w:p w:rsidR="00204732" w:rsidRDefault="00BD1D7F">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204732" w:rsidRDefault="00204732"/>
        </w:tc>
      </w:tr>
      <w:tr w:rsidR="00204732">
        <w:tc>
          <w:tcPr>
            <w:tcW w:w="2880" w:type="dxa"/>
          </w:tcPr>
          <w:p w:rsidR="00204732" w:rsidRDefault="00BD1D7F">
            <w:r>
              <w:t>2703.</w:t>
            </w:r>
          </w:p>
        </w:tc>
        <w:tc>
          <w:tcPr>
            <w:tcW w:w="2880" w:type="dxa"/>
          </w:tcPr>
          <w:p w:rsidR="00204732" w:rsidRDefault="00BD1D7F">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204732" w:rsidRDefault="00204732"/>
        </w:tc>
      </w:tr>
      <w:tr w:rsidR="00204732">
        <w:tc>
          <w:tcPr>
            <w:tcW w:w="2880" w:type="dxa"/>
          </w:tcPr>
          <w:p w:rsidR="00204732" w:rsidRDefault="00BD1D7F">
            <w:r>
              <w:t>2704.</w:t>
            </w:r>
          </w:p>
        </w:tc>
        <w:tc>
          <w:tcPr>
            <w:tcW w:w="2880" w:type="dxa"/>
          </w:tcPr>
          <w:p w:rsidR="00204732" w:rsidRDefault="00BD1D7F">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204732" w:rsidRDefault="00204732"/>
        </w:tc>
      </w:tr>
      <w:tr w:rsidR="00204732">
        <w:tc>
          <w:tcPr>
            <w:tcW w:w="2880" w:type="dxa"/>
          </w:tcPr>
          <w:p w:rsidR="00204732" w:rsidRDefault="00BD1D7F">
            <w:r>
              <w:t>2705.</w:t>
            </w:r>
          </w:p>
        </w:tc>
        <w:tc>
          <w:tcPr>
            <w:tcW w:w="2880" w:type="dxa"/>
          </w:tcPr>
          <w:p w:rsidR="00204732" w:rsidRDefault="00BD1D7F">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204732" w:rsidRDefault="00204732"/>
        </w:tc>
      </w:tr>
      <w:tr w:rsidR="00204732">
        <w:tc>
          <w:tcPr>
            <w:tcW w:w="2880" w:type="dxa"/>
          </w:tcPr>
          <w:p w:rsidR="00204732" w:rsidRDefault="00BD1D7F">
            <w:r>
              <w:t>2706.</w:t>
            </w:r>
          </w:p>
        </w:tc>
        <w:tc>
          <w:tcPr>
            <w:tcW w:w="2880" w:type="dxa"/>
          </w:tcPr>
          <w:p w:rsidR="00204732" w:rsidRDefault="00BD1D7F">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204732" w:rsidRDefault="00204732"/>
        </w:tc>
      </w:tr>
      <w:tr w:rsidR="00204732">
        <w:tc>
          <w:tcPr>
            <w:tcW w:w="2880" w:type="dxa"/>
          </w:tcPr>
          <w:p w:rsidR="00204732" w:rsidRDefault="00BD1D7F">
            <w:r>
              <w:t>2</w:t>
            </w:r>
            <w:r>
              <w:t>707.</w:t>
            </w:r>
          </w:p>
        </w:tc>
        <w:tc>
          <w:tcPr>
            <w:tcW w:w="2880" w:type="dxa"/>
          </w:tcPr>
          <w:p w:rsidR="00204732" w:rsidRDefault="00BD1D7F">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204732" w:rsidRDefault="00204732"/>
        </w:tc>
      </w:tr>
      <w:tr w:rsidR="00204732">
        <w:tc>
          <w:tcPr>
            <w:tcW w:w="2880" w:type="dxa"/>
          </w:tcPr>
          <w:p w:rsidR="00204732" w:rsidRDefault="00BD1D7F">
            <w:r>
              <w:t>2708.</w:t>
            </w:r>
          </w:p>
        </w:tc>
        <w:tc>
          <w:tcPr>
            <w:tcW w:w="2880" w:type="dxa"/>
          </w:tcPr>
          <w:p w:rsidR="00204732" w:rsidRDefault="00BD1D7F">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204732" w:rsidRDefault="00204732"/>
        </w:tc>
      </w:tr>
      <w:tr w:rsidR="00204732">
        <w:tc>
          <w:tcPr>
            <w:tcW w:w="2880" w:type="dxa"/>
          </w:tcPr>
          <w:p w:rsidR="00204732" w:rsidRDefault="00BD1D7F">
            <w:r>
              <w:t>2709.</w:t>
            </w:r>
          </w:p>
        </w:tc>
        <w:tc>
          <w:tcPr>
            <w:tcW w:w="2880" w:type="dxa"/>
          </w:tcPr>
          <w:p w:rsidR="00204732" w:rsidRDefault="00BD1D7F">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204732" w:rsidRDefault="00204732"/>
        </w:tc>
      </w:tr>
      <w:tr w:rsidR="00204732">
        <w:tc>
          <w:tcPr>
            <w:tcW w:w="2880" w:type="dxa"/>
          </w:tcPr>
          <w:p w:rsidR="00204732" w:rsidRDefault="00BD1D7F">
            <w:r>
              <w:t>2710.</w:t>
            </w:r>
          </w:p>
        </w:tc>
        <w:tc>
          <w:tcPr>
            <w:tcW w:w="2880" w:type="dxa"/>
          </w:tcPr>
          <w:p w:rsidR="00204732" w:rsidRDefault="00BD1D7F">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204732" w:rsidRDefault="00204732"/>
        </w:tc>
      </w:tr>
      <w:tr w:rsidR="00204732">
        <w:tc>
          <w:tcPr>
            <w:tcW w:w="2880" w:type="dxa"/>
          </w:tcPr>
          <w:p w:rsidR="00204732" w:rsidRDefault="00BD1D7F">
            <w:r>
              <w:t>2711.</w:t>
            </w:r>
          </w:p>
        </w:tc>
        <w:tc>
          <w:tcPr>
            <w:tcW w:w="2880" w:type="dxa"/>
          </w:tcPr>
          <w:p w:rsidR="00204732" w:rsidRDefault="00BD1D7F">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204732" w:rsidRDefault="00204732"/>
        </w:tc>
      </w:tr>
      <w:tr w:rsidR="00204732">
        <w:tc>
          <w:tcPr>
            <w:tcW w:w="2880" w:type="dxa"/>
          </w:tcPr>
          <w:p w:rsidR="00204732" w:rsidRDefault="00BD1D7F">
            <w:r>
              <w:t>2712.</w:t>
            </w:r>
          </w:p>
        </w:tc>
        <w:tc>
          <w:tcPr>
            <w:tcW w:w="2880" w:type="dxa"/>
          </w:tcPr>
          <w:p w:rsidR="00204732" w:rsidRDefault="00BD1D7F">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204732" w:rsidRDefault="00204732"/>
        </w:tc>
      </w:tr>
      <w:tr w:rsidR="00204732">
        <w:tc>
          <w:tcPr>
            <w:tcW w:w="2880" w:type="dxa"/>
          </w:tcPr>
          <w:p w:rsidR="00204732" w:rsidRDefault="00BD1D7F">
            <w:r>
              <w:t>2713.</w:t>
            </w:r>
          </w:p>
        </w:tc>
        <w:tc>
          <w:tcPr>
            <w:tcW w:w="2880" w:type="dxa"/>
          </w:tcPr>
          <w:p w:rsidR="00204732" w:rsidRDefault="00BD1D7F">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204732" w:rsidRDefault="00204732"/>
        </w:tc>
      </w:tr>
      <w:tr w:rsidR="00204732">
        <w:tc>
          <w:tcPr>
            <w:tcW w:w="2880" w:type="dxa"/>
          </w:tcPr>
          <w:p w:rsidR="00204732" w:rsidRDefault="00BD1D7F">
            <w:r>
              <w:t>2714.</w:t>
            </w:r>
          </w:p>
        </w:tc>
        <w:tc>
          <w:tcPr>
            <w:tcW w:w="2880" w:type="dxa"/>
          </w:tcPr>
          <w:p w:rsidR="00204732" w:rsidRDefault="00BD1D7F">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204732" w:rsidRDefault="00204732"/>
        </w:tc>
      </w:tr>
      <w:tr w:rsidR="00204732">
        <w:tc>
          <w:tcPr>
            <w:tcW w:w="2880" w:type="dxa"/>
          </w:tcPr>
          <w:p w:rsidR="00204732" w:rsidRDefault="00BD1D7F">
            <w:r>
              <w:t>2715.</w:t>
            </w:r>
          </w:p>
        </w:tc>
        <w:tc>
          <w:tcPr>
            <w:tcW w:w="2880" w:type="dxa"/>
          </w:tcPr>
          <w:p w:rsidR="00204732" w:rsidRDefault="00BD1D7F">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204732" w:rsidRDefault="00204732"/>
        </w:tc>
      </w:tr>
      <w:tr w:rsidR="00204732">
        <w:tc>
          <w:tcPr>
            <w:tcW w:w="2880" w:type="dxa"/>
          </w:tcPr>
          <w:p w:rsidR="00204732" w:rsidRDefault="00BD1D7F">
            <w:r>
              <w:t>2716.</w:t>
            </w:r>
          </w:p>
        </w:tc>
        <w:tc>
          <w:tcPr>
            <w:tcW w:w="2880" w:type="dxa"/>
          </w:tcPr>
          <w:p w:rsidR="00204732" w:rsidRDefault="00BD1D7F">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204732" w:rsidRDefault="00204732"/>
        </w:tc>
      </w:tr>
      <w:tr w:rsidR="00204732">
        <w:tc>
          <w:tcPr>
            <w:tcW w:w="2880" w:type="dxa"/>
          </w:tcPr>
          <w:p w:rsidR="00204732" w:rsidRDefault="00BD1D7F">
            <w:r>
              <w:t>2717.</w:t>
            </w:r>
          </w:p>
        </w:tc>
        <w:tc>
          <w:tcPr>
            <w:tcW w:w="2880" w:type="dxa"/>
          </w:tcPr>
          <w:p w:rsidR="00204732" w:rsidRDefault="00BD1D7F">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Ижевская от 12.12.2014);</w:t>
            </w:r>
          </w:p>
        </w:tc>
        <w:tc>
          <w:tcPr>
            <w:tcW w:w="2880" w:type="dxa"/>
          </w:tcPr>
          <w:p w:rsidR="00204732" w:rsidRDefault="00204732"/>
        </w:tc>
      </w:tr>
      <w:tr w:rsidR="00204732">
        <w:tc>
          <w:tcPr>
            <w:tcW w:w="2880" w:type="dxa"/>
          </w:tcPr>
          <w:p w:rsidR="00204732" w:rsidRDefault="00BD1D7F">
            <w:r>
              <w:t>2718.</w:t>
            </w:r>
          </w:p>
        </w:tc>
        <w:tc>
          <w:tcPr>
            <w:tcW w:w="2880" w:type="dxa"/>
          </w:tcPr>
          <w:p w:rsidR="00204732" w:rsidRDefault="00BD1D7F">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204732" w:rsidRDefault="00204732"/>
        </w:tc>
      </w:tr>
      <w:tr w:rsidR="00204732">
        <w:tc>
          <w:tcPr>
            <w:tcW w:w="2880" w:type="dxa"/>
          </w:tcPr>
          <w:p w:rsidR="00204732" w:rsidRDefault="00BD1D7F">
            <w:r>
              <w:t>2719.</w:t>
            </w:r>
          </w:p>
        </w:tc>
        <w:tc>
          <w:tcPr>
            <w:tcW w:w="2880" w:type="dxa"/>
          </w:tcPr>
          <w:p w:rsidR="00204732" w:rsidRDefault="00BD1D7F">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204732" w:rsidRDefault="00204732"/>
        </w:tc>
      </w:tr>
      <w:tr w:rsidR="00204732">
        <w:tc>
          <w:tcPr>
            <w:tcW w:w="2880" w:type="dxa"/>
          </w:tcPr>
          <w:p w:rsidR="00204732" w:rsidRDefault="00BD1D7F">
            <w:r>
              <w:t>2720.</w:t>
            </w:r>
          </w:p>
        </w:tc>
        <w:tc>
          <w:tcPr>
            <w:tcW w:w="2880" w:type="dxa"/>
          </w:tcPr>
          <w:p w:rsidR="00204732" w:rsidRDefault="00BD1D7F">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204732" w:rsidRDefault="00204732"/>
        </w:tc>
      </w:tr>
      <w:tr w:rsidR="00204732">
        <w:tc>
          <w:tcPr>
            <w:tcW w:w="2880" w:type="dxa"/>
          </w:tcPr>
          <w:p w:rsidR="00204732" w:rsidRDefault="00BD1D7F">
            <w:r>
              <w:t>2721.</w:t>
            </w:r>
          </w:p>
        </w:tc>
        <w:tc>
          <w:tcPr>
            <w:tcW w:w="2880" w:type="dxa"/>
          </w:tcPr>
          <w:p w:rsidR="00204732" w:rsidRDefault="00BD1D7F">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204732" w:rsidRDefault="00204732"/>
        </w:tc>
      </w:tr>
      <w:tr w:rsidR="00204732">
        <w:tc>
          <w:tcPr>
            <w:tcW w:w="2880" w:type="dxa"/>
          </w:tcPr>
          <w:p w:rsidR="00204732" w:rsidRDefault="00BD1D7F">
            <w:r>
              <w:t>2722.</w:t>
            </w:r>
          </w:p>
        </w:tc>
        <w:tc>
          <w:tcPr>
            <w:tcW w:w="2880" w:type="dxa"/>
          </w:tcPr>
          <w:p w:rsidR="00204732" w:rsidRDefault="00BD1D7F">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204732" w:rsidRDefault="00204732"/>
        </w:tc>
      </w:tr>
      <w:tr w:rsidR="00204732">
        <w:tc>
          <w:tcPr>
            <w:tcW w:w="2880" w:type="dxa"/>
          </w:tcPr>
          <w:p w:rsidR="00204732" w:rsidRDefault="00BD1D7F">
            <w:r>
              <w:t>2723.</w:t>
            </w:r>
          </w:p>
        </w:tc>
        <w:tc>
          <w:tcPr>
            <w:tcW w:w="2880" w:type="dxa"/>
          </w:tcPr>
          <w:p w:rsidR="00204732" w:rsidRDefault="00BD1D7F">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204732" w:rsidRDefault="00204732"/>
        </w:tc>
      </w:tr>
      <w:tr w:rsidR="00204732">
        <w:tc>
          <w:tcPr>
            <w:tcW w:w="2880" w:type="dxa"/>
          </w:tcPr>
          <w:p w:rsidR="00204732" w:rsidRDefault="00BD1D7F">
            <w:r>
              <w:t>2724.</w:t>
            </w:r>
          </w:p>
        </w:tc>
        <w:tc>
          <w:tcPr>
            <w:tcW w:w="2880" w:type="dxa"/>
          </w:tcPr>
          <w:p w:rsidR="00204732" w:rsidRDefault="00BD1D7F">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204732" w:rsidRDefault="00204732"/>
        </w:tc>
      </w:tr>
      <w:tr w:rsidR="00204732">
        <w:tc>
          <w:tcPr>
            <w:tcW w:w="2880" w:type="dxa"/>
          </w:tcPr>
          <w:p w:rsidR="00204732" w:rsidRDefault="00BD1D7F">
            <w:r>
              <w:t>2725.</w:t>
            </w:r>
          </w:p>
        </w:tc>
        <w:tc>
          <w:tcPr>
            <w:tcW w:w="2880" w:type="dxa"/>
          </w:tcPr>
          <w:p w:rsidR="00204732" w:rsidRDefault="00BD1D7F">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204732" w:rsidRDefault="00204732"/>
        </w:tc>
      </w:tr>
      <w:tr w:rsidR="00204732">
        <w:tc>
          <w:tcPr>
            <w:tcW w:w="2880" w:type="dxa"/>
          </w:tcPr>
          <w:p w:rsidR="00204732" w:rsidRDefault="00BD1D7F">
            <w:r>
              <w:t>2726.</w:t>
            </w:r>
          </w:p>
        </w:tc>
        <w:tc>
          <w:tcPr>
            <w:tcW w:w="2880" w:type="dxa"/>
          </w:tcPr>
          <w:p w:rsidR="00204732" w:rsidRDefault="00BD1D7F">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204732" w:rsidRDefault="00204732"/>
        </w:tc>
      </w:tr>
      <w:tr w:rsidR="00204732">
        <w:tc>
          <w:tcPr>
            <w:tcW w:w="2880" w:type="dxa"/>
          </w:tcPr>
          <w:p w:rsidR="00204732" w:rsidRDefault="00BD1D7F">
            <w:r>
              <w:t>2727.</w:t>
            </w:r>
          </w:p>
        </w:tc>
        <w:tc>
          <w:tcPr>
            <w:tcW w:w="2880" w:type="dxa"/>
          </w:tcPr>
          <w:p w:rsidR="00204732" w:rsidRDefault="00BD1D7F">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204732" w:rsidRDefault="00204732"/>
        </w:tc>
      </w:tr>
      <w:tr w:rsidR="00204732">
        <w:tc>
          <w:tcPr>
            <w:tcW w:w="2880" w:type="dxa"/>
          </w:tcPr>
          <w:p w:rsidR="00204732" w:rsidRDefault="00BD1D7F">
            <w:r>
              <w:t>2728.</w:t>
            </w:r>
          </w:p>
        </w:tc>
        <w:tc>
          <w:tcPr>
            <w:tcW w:w="2880" w:type="dxa"/>
          </w:tcPr>
          <w:p w:rsidR="00204732" w:rsidRDefault="00BD1D7F">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204732" w:rsidRDefault="00204732"/>
        </w:tc>
      </w:tr>
      <w:tr w:rsidR="00204732">
        <w:tc>
          <w:tcPr>
            <w:tcW w:w="2880" w:type="dxa"/>
          </w:tcPr>
          <w:p w:rsidR="00204732" w:rsidRDefault="00BD1D7F">
            <w:r>
              <w:t>2729.</w:t>
            </w:r>
          </w:p>
        </w:tc>
        <w:tc>
          <w:tcPr>
            <w:tcW w:w="2880" w:type="dxa"/>
          </w:tcPr>
          <w:p w:rsidR="00204732" w:rsidRDefault="00BD1D7F">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204732" w:rsidRDefault="00204732"/>
        </w:tc>
      </w:tr>
      <w:tr w:rsidR="00204732">
        <w:tc>
          <w:tcPr>
            <w:tcW w:w="2880" w:type="dxa"/>
          </w:tcPr>
          <w:p w:rsidR="00204732" w:rsidRDefault="00BD1D7F">
            <w:r>
              <w:t>2730.</w:t>
            </w:r>
          </w:p>
        </w:tc>
        <w:tc>
          <w:tcPr>
            <w:tcW w:w="2880" w:type="dxa"/>
          </w:tcPr>
          <w:p w:rsidR="00204732" w:rsidRDefault="00BD1D7F">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204732" w:rsidRDefault="00204732"/>
        </w:tc>
      </w:tr>
      <w:tr w:rsidR="00204732">
        <w:tc>
          <w:tcPr>
            <w:tcW w:w="2880" w:type="dxa"/>
          </w:tcPr>
          <w:p w:rsidR="00204732" w:rsidRDefault="00BD1D7F">
            <w:r>
              <w:t>2731.</w:t>
            </w:r>
          </w:p>
        </w:tc>
        <w:tc>
          <w:tcPr>
            <w:tcW w:w="2880" w:type="dxa"/>
          </w:tcPr>
          <w:p w:rsidR="00204732" w:rsidRDefault="00BD1D7F">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204732" w:rsidRDefault="00204732"/>
        </w:tc>
      </w:tr>
      <w:tr w:rsidR="00204732">
        <w:tc>
          <w:tcPr>
            <w:tcW w:w="2880" w:type="dxa"/>
          </w:tcPr>
          <w:p w:rsidR="00204732" w:rsidRDefault="00BD1D7F">
            <w:r>
              <w:t>2732.</w:t>
            </w:r>
          </w:p>
        </w:tc>
        <w:tc>
          <w:tcPr>
            <w:tcW w:w="2880" w:type="dxa"/>
          </w:tcPr>
          <w:p w:rsidR="00204732" w:rsidRDefault="00BD1D7F">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204732" w:rsidRDefault="00204732"/>
        </w:tc>
      </w:tr>
      <w:tr w:rsidR="00204732">
        <w:tc>
          <w:tcPr>
            <w:tcW w:w="2880" w:type="dxa"/>
          </w:tcPr>
          <w:p w:rsidR="00204732" w:rsidRDefault="00BD1D7F">
            <w:r>
              <w:t>2733.</w:t>
            </w:r>
          </w:p>
        </w:tc>
        <w:tc>
          <w:tcPr>
            <w:tcW w:w="2880" w:type="dxa"/>
          </w:tcPr>
          <w:p w:rsidR="00204732" w:rsidRDefault="00BD1D7F">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204732" w:rsidRDefault="00204732"/>
        </w:tc>
      </w:tr>
      <w:tr w:rsidR="00204732">
        <w:tc>
          <w:tcPr>
            <w:tcW w:w="2880" w:type="dxa"/>
          </w:tcPr>
          <w:p w:rsidR="00204732" w:rsidRDefault="00BD1D7F">
            <w:r>
              <w:t>2734.</w:t>
            </w:r>
          </w:p>
        </w:tc>
        <w:tc>
          <w:tcPr>
            <w:tcW w:w="2880" w:type="dxa"/>
          </w:tcPr>
          <w:p w:rsidR="00204732" w:rsidRDefault="00BD1D7F">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204732" w:rsidRDefault="00204732"/>
        </w:tc>
      </w:tr>
      <w:tr w:rsidR="00204732">
        <w:tc>
          <w:tcPr>
            <w:tcW w:w="2880" w:type="dxa"/>
          </w:tcPr>
          <w:p w:rsidR="00204732" w:rsidRDefault="00BD1D7F">
            <w:r>
              <w:t>2735.</w:t>
            </w:r>
          </w:p>
        </w:tc>
        <w:tc>
          <w:tcPr>
            <w:tcW w:w="2880" w:type="dxa"/>
          </w:tcPr>
          <w:p w:rsidR="00204732" w:rsidRDefault="00BD1D7F">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204732" w:rsidRDefault="00204732"/>
        </w:tc>
      </w:tr>
      <w:tr w:rsidR="00204732">
        <w:tc>
          <w:tcPr>
            <w:tcW w:w="2880" w:type="dxa"/>
          </w:tcPr>
          <w:p w:rsidR="00204732" w:rsidRDefault="00BD1D7F">
            <w:r>
              <w:t>2736.</w:t>
            </w:r>
          </w:p>
        </w:tc>
        <w:tc>
          <w:tcPr>
            <w:tcW w:w="2880" w:type="dxa"/>
          </w:tcPr>
          <w:p w:rsidR="00204732" w:rsidRDefault="00BD1D7F">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204732" w:rsidRDefault="00204732"/>
        </w:tc>
      </w:tr>
      <w:tr w:rsidR="00204732">
        <w:tc>
          <w:tcPr>
            <w:tcW w:w="2880" w:type="dxa"/>
          </w:tcPr>
          <w:p w:rsidR="00204732" w:rsidRDefault="00BD1D7F">
            <w:r>
              <w:t>2737.</w:t>
            </w:r>
          </w:p>
        </w:tc>
        <w:tc>
          <w:tcPr>
            <w:tcW w:w="2880" w:type="dxa"/>
          </w:tcPr>
          <w:p w:rsidR="00204732" w:rsidRDefault="00BD1D7F">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04732" w:rsidRDefault="00204732"/>
        </w:tc>
      </w:tr>
      <w:tr w:rsidR="00204732">
        <w:tc>
          <w:tcPr>
            <w:tcW w:w="2880" w:type="dxa"/>
          </w:tcPr>
          <w:p w:rsidR="00204732" w:rsidRDefault="00BD1D7F">
            <w:r>
              <w:t>2738.</w:t>
            </w:r>
          </w:p>
        </w:tc>
        <w:tc>
          <w:tcPr>
            <w:tcW w:w="2880" w:type="dxa"/>
          </w:tcPr>
          <w:p w:rsidR="00204732" w:rsidRDefault="00BD1D7F">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04732" w:rsidRDefault="00204732"/>
        </w:tc>
      </w:tr>
      <w:tr w:rsidR="00204732">
        <w:tc>
          <w:tcPr>
            <w:tcW w:w="2880" w:type="dxa"/>
          </w:tcPr>
          <w:p w:rsidR="00204732" w:rsidRDefault="00BD1D7F">
            <w:r>
              <w:t>2739.</w:t>
            </w:r>
          </w:p>
        </w:tc>
        <w:tc>
          <w:tcPr>
            <w:tcW w:w="2880" w:type="dxa"/>
          </w:tcPr>
          <w:p w:rsidR="00204732" w:rsidRDefault="00BD1D7F">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04732" w:rsidRDefault="00204732"/>
        </w:tc>
      </w:tr>
      <w:tr w:rsidR="00204732">
        <w:tc>
          <w:tcPr>
            <w:tcW w:w="2880" w:type="dxa"/>
          </w:tcPr>
          <w:p w:rsidR="00204732" w:rsidRDefault="00BD1D7F">
            <w:r>
              <w:t>2740.</w:t>
            </w:r>
          </w:p>
        </w:tc>
        <w:tc>
          <w:tcPr>
            <w:tcW w:w="2880" w:type="dxa"/>
          </w:tcPr>
          <w:p w:rsidR="00204732" w:rsidRDefault="00BD1D7F">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204732" w:rsidRDefault="00204732"/>
        </w:tc>
      </w:tr>
      <w:tr w:rsidR="00204732">
        <w:tc>
          <w:tcPr>
            <w:tcW w:w="2880" w:type="dxa"/>
          </w:tcPr>
          <w:p w:rsidR="00204732" w:rsidRDefault="00BD1D7F">
            <w:r>
              <w:t>2741.</w:t>
            </w:r>
          </w:p>
        </w:tc>
        <w:tc>
          <w:tcPr>
            <w:tcW w:w="2880" w:type="dxa"/>
          </w:tcPr>
          <w:p w:rsidR="00204732" w:rsidRDefault="00BD1D7F">
            <w:r>
              <w:t xml:space="preserve">Стихотворение Маслова И.А. «Зов Севера», </w:t>
            </w:r>
            <w:r>
              <w:t>размещенное на странице http:www.style.emoolive.ru/~Nitsander/?show=theme&amp;id=66683 (решение Октябрьского районного суда г. Барнаула от 29.12.2014);</w:t>
            </w:r>
          </w:p>
        </w:tc>
        <w:tc>
          <w:tcPr>
            <w:tcW w:w="2880" w:type="dxa"/>
          </w:tcPr>
          <w:p w:rsidR="00204732" w:rsidRDefault="00204732"/>
        </w:tc>
      </w:tr>
      <w:tr w:rsidR="00204732">
        <w:tc>
          <w:tcPr>
            <w:tcW w:w="2880" w:type="dxa"/>
          </w:tcPr>
          <w:p w:rsidR="00204732" w:rsidRDefault="00BD1D7F">
            <w:r>
              <w:t>2742.</w:t>
            </w:r>
          </w:p>
        </w:tc>
        <w:tc>
          <w:tcPr>
            <w:tcW w:w="2880" w:type="dxa"/>
          </w:tcPr>
          <w:p w:rsidR="00204732" w:rsidRDefault="00BD1D7F">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204732" w:rsidRDefault="00204732"/>
        </w:tc>
      </w:tr>
      <w:tr w:rsidR="00204732">
        <w:tc>
          <w:tcPr>
            <w:tcW w:w="2880" w:type="dxa"/>
          </w:tcPr>
          <w:p w:rsidR="00204732" w:rsidRDefault="00BD1D7F">
            <w:r>
              <w:t>2743.</w:t>
            </w:r>
          </w:p>
        </w:tc>
        <w:tc>
          <w:tcPr>
            <w:tcW w:w="2880" w:type="dxa"/>
          </w:tcPr>
          <w:p w:rsidR="00204732" w:rsidRDefault="00BD1D7F">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204732" w:rsidRDefault="00204732"/>
        </w:tc>
      </w:tr>
      <w:tr w:rsidR="00204732">
        <w:tc>
          <w:tcPr>
            <w:tcW w:w="2880" w:type="dxa"/>
          </w:tcPr>
          <w:p w:rsidR="00204732" w:rsidRDefault="00BD1D7F">
            <w:r>
              <w:t>2744.</w:t>
            </w:r>
          </w:p>
        </w:tc>
        <w:tc>
          <w:tcPr>
            <w:tcW w:w="2880" w:type="dxa"/>
          </w:tcPr>
          <w:p w:rsidR="00204732" w:rsidRDefault="00BD1D7F">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204732" w:rsidRDefault="00204732"/>
        </w:tc>
      </w:tr>
      <w:tr w:rsidR="00204732">
        <w:tc>
          <w:tcPr>
            <w:tcW w:w="2880" w:type="dxa"/>
          </w:tcPr>
          <w:p w:rsidR="00204732" w:rsidRDefault="00BD1D7F">
            <w:r>
              <w:t>2745.</w:t>
            </w:r>
          </w:p>
        </w:tc>
        <w:tc>
          <w:tcPr>
            <w:tcW w:w="2880" w:type="dxa"/>
          </w:tcPr>
          <w:p w:rsidR="00204732" w:rsidRDefault="00BD1D7F">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204732" w:rsidRDefault="00204732"/>
        </w:tc>
      </w:tr>
      <w:tr w:rsidR="00204732">
        <w:tc>
          <w:tcPr>
            <w:tcW w:w="2880" w:type="dxa"/>
          </w:tcPr>
          <w:p w:rsidR="00204732" w:rsidRDefault="00BD1D7F">
            <w:r>
              <w:t>2746.</w:t>
            </w:r>
          </w:p>
        </w:tc>
        <w:tc>
          <w:tcPr>
            <w:tcW w:w="2880" w:type="dxa"/>
          </w:tcPr>
          <w:p w:rsidR="00204732" w:rsidRDefault="00BD1D7F">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204732" w:rsidRDefault="00204732"/>
        </w:tc>
      </w:tr>
      <w:tr w:rsidR="00204732">
        <w:tc>
          <w:tcPr>
            <w:tcW w:w="2880" w:type="dxa"/>
          </w:tcPr>
          <w:p w:rsidR="00204732" w:rsidRDefault="00BD1D7F">
            <w:r>
              <w:t>2747.</w:t>
            </w:r>
          </w:p>
        </w:tc>
        <w:tc>
          <w:tcPr>
            <w:tcW w:w="2880" w:type="dxa"/>
          </w:tcPr>
          <w:p w:rsidR="00204732" w:rsidRDefault="00BD1D7F">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204732" w:rsidRDefault="00204732"/>
        </w:tc>
      </w:tr>
      <w:tr w:rsidR="00204732">
        <w:tc>
          <w:tcPr>
            <w:tcW w:w="2880" w:type="dxa"/>
          </w:tcPr>
          <w:p w:rsidR="00204732" w:rsidRDefault="00BD1D7F">
            <w:r>
              <w:t>2748.</w:t>
            </w:r>
          </w:p>
        </w:tc>
        <w:tc>
          <w:tcPr>
            <w:tcW w:w="2880" w:type="dxa"/>
          </w:tcPr>
          <w:p w:rsidR="00204732" w:rsidRDefault="00BD1D7F">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204732" w:rsidRDefault="00204732"/>
        </w:tc>
      </w:tr>
      <w:tr w:rsidR="00204732">
        <w:tc>
          <w:tcPr>
            <w:tcW w:w="2880" w:type="dxa"/>
          </w:tcPr>
          <w:p w:rsidR="00204732" w:rsidRDefault="00BD1D7F">
            <w:r>
              <w:t>2749.</w:t>
            </w:r>
          </w:p>
        </w:tc>
        <w:tc>
          <w:tcPr>
            <w:tcW w:w="2880" w:type="dxa"/>
          </w:tcPr>
          <w:p w:rsidR="00204732" w:rsidRDefault="00BD1D7F">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204732" w:rsidRDefault="00204732"/>
        </w:tc>
      </w:tr>
      <w:tr w:rsidR="00204732">
        <w:tc>
          <w:tcPr>
            <w:tcW w:w="2880" w:type="dxa"/>
          </w:tcPr>
          <w:p w:rsidR="00204732" w:rsidRDefault="00BD1D7F">
            <w:r>
              <w:t>2750.</w:t>
            </w:r>
          </w:p>
        </w:tc>
        <w:tc>
          <w:tcPr>
            <w:tcW w:w="2880" w:type="dxa"/>
          </w:tcPr>
          <w:p w:rsidR="00204732" w:rsidRDefault="00BD1D7F">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204732" w:rsidRDefault="00204732"/>
        </w:tc>
      </w:tr>
      <w:tr w:rsidR="00204732">
        <w:tc>
          <w:tcPr>
            <w:tcW w:w="2880" w:type="dxa"/>
          </w:tcPr>
          <w:p w:rsidR="00204732" w:rsidRDefault="00BD1D7F">
            <w:r>
              <w:t>2751.</w:t>
            </w:r>
          </w:p>
        </w:tc>
        <w:tc>
          <w:tcPr>
            <w:tcW w:w="2880" w:type="dxa"/>
          </w:tcPr>
          <w:p w:rsidR="00204732" w:rsidRDefault="00BD1D7F">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204732" w:rsidRDefault="00204732"/>
        </w:tc>
      </w:tr>
      <w:tr w:rsidR="00204732">
        <w:tc>
          <w:tcPr>
            <w:tcW w:w="2880" w:type="dxa"/>
          </w:tcPr>
          <w:p w:rsidR="00204732" w:rsidRDefault="00BD1D7F">
            <w:r>
              <w:t>2752.</w:t>
            </w:r>
          </w:p>
        </w:tc>
        <w:tc>
          <w:tcPr>
            <w:tcW w:w="2880" w:type="dxa"/>
          </w:tcPr>
          <w:p w:rsidR="00204732" w:rsidRDefault="00BD1D7F">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204732" w:rsidRDefault="00204732"/>
        </w:tc>
      </w:tr>
      <w:tr w:rsidR="00204732">
        <w:tc>
          <w:tcPr>
            <w:tcW w:w="2880" w:type="dxa"/>
          </w:tcPr>
          <w:p w:rsidR="00204732" w:rsidRDefault="00BD1D7F">
            <w:r>
              <w:t>2753.</w:t>
            </w:r>
          </w:p>
        </w:tc>
        <w:tc>
          <w:tcPr>
            <w:tcW w:w="2880" w:type="dxa"/>
          </w:tcPr>
          <w:p w:rsidR="00204732" w:rsidRDefault="00BD1D7F">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204732" w:rsidRDefault="00204732"/>
        </w:tc>
      </w:tr>
      <w:tr w:rsidR="00204732">
        <w:tc>
          <w:tcPr>
            <w:tcW w:w="2880" w:type="dxa"/>
          </w:tcPr>
          <w:p w:rsidR="00204732" w:rsidRDefault="00BD1D7F">
            <w:r>
              <w:t>2754.</w:t>
            </w:r>
          </w:p>
        </w:tc>
        <w:tc>
          <w:tcPr>
            <w:tcW w:w="2880" w:type="dxa"/>
          </w:tcPr>
          <w:p w:rsidR="00204732" w:rsidRDefault="00BD1D7F">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204732" w:rsidRDefault="00204732"/>
        </w:tc>
      </w:tr>
      <w:tr w:rsidR="00204732">
        <w:tc>
          <w:tcPr>
            <w:tcW w:w="2880" w:type="dxa"/>
          </w:tcPr>
          <w:p w:rsidR="00204732" w:rsidRDefault="00BD1D7F">
            <w:r>
              <w:t>2755.</w:t>
            </w:r>
          </w:p>
        </w:tc>
        <w:tc>
          <w:tcPr>
            <w:tcW w:w="2880" w:type="dxa"/>
          </w:tcPr>
          <w:p w:rsidR="00204732" w:rsidRDefault="00BD1D7F">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204732" w:rsidRDefault="00204732"/>
        </w:tc>
      </w:tr>
      <w:tr w:rsidR="00204732">
        <w:tc>
          <w:tcPr>
            <w:tcW w:w="2880" w:type="dxa"/>
          </w:tcPr>
          <w:p w:rsidR="00204732" w:rsidRDefault="00BD1D7F">
            <w:r>
              <w:t>2756.</w:t>
            </w:r>
          </w:p>
        </w:tc>
        <w:tc>
          <w:tcPr>
            <w:tcW w:w="2880" w:type="dxa"/>
          </w:tcPr>
          <w:p w:rsidR="00204732" w:rsidRDefault="00BD1D7F">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204732" w:rsidRDefault="00204732"/>
        </w:tc>
      </w:tr>
      <w:tr w:rsidR="00204732">
        <w:tc>
          <w:tcPr>
            <w:tcW w:w="2880" w:type="dxa"/>
          </w:tcPr>
          <w:p w:rsidR="00204732" w:rsidRDefault="00BD1D7F">
            <w:r>
              <w:t>2757.</w:t>
            </w:r>
          </w:p>
        </w:tc>
        <w:tc>
          <w:tcPr>
            <w:tcW w:w="2880" w:type="dxa"/>
          </w:tcPr>
          <w:p w:rsidR="00204732" w:rsidRDefault="00BD1D7F">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204732" w:rsidRDefault="00204732"/>
        </w:tc>
      </w:tr>
      <w:tr w:rsidR="00204732">
        <w:tc>
          <w:tcPr>
            <w:tcW w:w="2880" w:type="dxa"/>
          </w:tcPr>
          <w:p w:rsidR="00204732" w:rsidRDefault="00BD1D7F">
            <w:r>
              <w:t>2758.</w:t>
            </w:r>
          </w:p>
        </w:tc>
        <w:tc>
          <w:tcPr>
            <w:tcW w:w="2880" w:type="dxa"/>
          </w:tcPr>
          <w:p w:rsidR="00204732" w:rsidRDefault="00BD1D7F">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204732" w:rsidRDefault="00204732"/>
        </w:tc>
      </w:tr>
      <w:tr w:rsidR="00204732">
        <w:tc>
          <w:tcPr>
            <w:tcW w:w="2880" w:type="dxa"/>
          </w:tcPr>
          <w:p w:rsidR="00204732" w:rsidRDefault="00BD1D7F">
            <w:r>
              <w:t>2759.</w:t>
            </w:r>
          </w:p>
        </w:tc>
        <w:tc>
          <w:tcPr>
            <w:tcW w:w="2880" w:type="dxa"/>
          </w:tcPr>
          <w:p w:rsidR="00204732" w:rsidRDefault="00BD1D7F">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204732" w:rsidRDefault="00204732"/>
        </w:tc>
      </w:tr>
      <w:tr w:rsidR="00204732">
        <w:tc>
          <w:tcPr>
            <w:tcW w:w="2880" w:type="dxa"/>
          </w:tcPr>
          <w:p w:rsidR="00204732" w:rsidRDefault="00BD1D7F">
            <w:r>
              <w:t>2760.</w:t>
            </w:r>
          </w:p>
        </w:tc>
        <w:tc>
          <w:tcPr>
            <w:tcW w:w="2880" w:type="dxa"/>
          </w:tcPr>
          <w:p w:rsidR="00204732" w:rsidRDefault="00BD1D7F">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204732" w:rsidRDefault="00204732"/>
        </w:tc>
      </w:tr>
      <w:tr w:rsidR="00204732">
        <w:tc>
          <w:tcPr>
            <w:tcW w:w="2880" w:type="dxa"/>
          </w:tcPr>
          <w:p w:rsidR="00204732" w:rsidRDefault="00BD1D7F">
            <w:r>
              <w:t>2761.</w:t>
            </w:r>
          </w:p>
        </w:tc>
        <w:tc>
          <w:tcPr>
            <w:tcW w:w="2880" w:type="dxa"/>
          </w:tcPr>
          <w:p w:rsidR="00204732" w:rsidRDefault="00BD1D7F">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204732" w:rsidRDefault="00204732"/>
        </w:tc>
      </w:tr>
      <w:tr w:rsidR="00204732">
        <w:tc>
          <w:tcPr>
            <w:tcW w:w="2880" w:type="dxa"/>
          </w:tcPr>
          <w:p w:rsidR="00204732" w:rsidRDefault="00BD1D7F">
            <w:r>
              <w:t>2762.</w:t>
            </w:r>
          </w:p>
        </w:tc>
        <w:tc>
          <w:tcPr>
            <w:tcW w:w="2880" w:type="dxa"/>
          </w:tcPr>
          <w:p w:rsidR="00204732" w:rsidRDefault="00BD1D7F">
            <w:r>
              <w:t>Изображение лидера украинской радикальной националистической организации «Правый сектор» Д. Яроша с его высказывани</w:t>
            </w:r>
            <w:r>
              <w:t>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204732" w:rsidRDefault="00204732"/>
        </w:tc>
      </w:tr>
      <w:tr w:rsidR="00204732">
        <w:tc>
          <w:tcPr>
            <w:tcW w:w="2880" w:type="dxa"/>
          </w:tcPr>
          <w:p w:rsidR="00204732" w:rsidRDefault="00BD1D7F">
            <w:r>
              <w:t>2763.</w:t>
            </w:r>
          </w:p>
        </w:tc>
        <w:tc>
          <w:tcPr>
            <w:tcW w:w="2880" w:type="dxa"/>
          </w:tcPr>
          <w:p w:rsidR="00204732" w:rsidRDefault="00BD1D7F">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204732" w:rsidRDefault="00204732"/>
        </w:tc>
      </w:tr>
      <w:tr w:rsidR="00204732">
        <w:tc>
          <w:tcPr>
            <w:tcW w:w="2880" w:type="dxa"/>
          </w:tcPr>
          <w:p w:rsidR="00204732" w:rsidRDefault="00BD1D7F">
            <w:r>
              <w:t>2764.</w:t>
            </w:r>
          </w:p>
        </w:tc>
        <w:tc>
          <w:tcPr>
            <w:tcW w:w="2880" w:type="dxa"/>
          </w:tcPr>
          <w:p w:rsidR="00204732" w:rsidRDefault="00BD1D7F">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204732" w:rsidRDefault="00204732"/>
        </w:tc>
      </w:tr>
      <w:tr w:rsidR="00204732">
        <w:tc>
          <w:tcPr>
            <w:tcW w:w="2880" w:type="dxa"/>
          </w:tcPr>
          <w:p w:rsidR="00204732" w:rsidRDefault="00BD1D7F">
            <w:r>
              <w:t>2765.</w:t>
            </w:r>
          </w:p>
        </w:tc>
        <w:tc>
          <w:tcPr>
            <w:tcW w:w="2880" w:type="dxa"/>
          </w:tcPr>
          <w:p w:rsidR="00204732" w:rsidRDefault="00BD1D7F">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204732" w:rsidRDefault="00204732"/>
        </w:tc>
      </w:tr>
      <w:tr w:rsidR="00204732">
        <w:tc>
          <w:tcPr>
            <w:tcW w:w="2880" w:type="dxa"/>
          </w:tcPr>
          <w:p w:rsidR="00204732" w:rsidRDefault="00BD1D7F">
            <w:r>
              <w:t>2766.</w:t>
            </w:r>
          </w:p>
        </w:tc>
        <w:tc>
          <w:tcPr>
            <w:tcW w:w="2880" w:type="dxa"/>
          </w:tcPr>
          <w:p w:rsidR="00204732" w:rsidRDefault="00BD1D7F">
            <w:r>
              <w:t>Информационные видеоматериалы, размещенные в информационно</w:t>
            </w:r>
            <w:r>
              <w:t>-телекоммуникационной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204732" w:rsidRDefault="00204732"/>
        </w:tc>
      </w:tr>
      <w:tr w:rsidR="00204732">
        <w:tc>
          <w:tcPr>
            <w:tcW w:w="2880" w:type="dxa"/>
          </w:tcPr>
          <w:p w:rsidR="00204732" w:rsidRDefault="00BD1D7F">
            <w:r>
              <w:t>2767.</w:t>
            </w:r>
          </w:p>
        </w:tc>
        <w:tc>
          <w:tcPr>
            <w:tcW w:w="2880" w:type="dxa"/>
          </w:tcPr>
          <w:p w:rsidR="00204732" w:rsidRDefault="00BD1D7F">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204732" w:rsidRDefault="00204732"/>
        </w:tc>
      </w:tr>
      <w:tr w:rsidR="00204732">
        <w:tc>
          <w:tcPr>
            <w:tcW w:w="2880" w:type="dxa"/>
          </w:tcPr>
          <w:p w:rsidR="00204732" w:rsidRDefault="00BD1D7F">
            <w:r>
              <w:t>2768.</w:t>
            </w:r>
          </w:p>
        </w:tc>
        <w:tc>
          <w:tcPr>
            <w:tcW w:w="2880" w:type="dxa"/>
          </w:tcPr>
          <w:p w:rsidR="00204732" w:rsidRDefault="00BD1D7F">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204732" w:rsidRDefault="00204732"/>
        </w:tc>
      </w:tr>
      <w:tr w:rsidR="00204732">
        <w:tc>
          <w:tcPr>
            <w:tcW w:w="2880" w:type="dxa"/>
          </w:tcPr>
          <w:p w:rsidR="00204732" w:rsidRDefault="00BD1D7F">
            <w:r>
              <w:t>2769.</w:t>
            </w:r>
          </w:p>
        </w:tc>
        <w:tc>
          <w:tcPr>
            <w:tcW w:w="2880" w:type="dxa"/>
          </w:tcPr>
          <w:p w:rsidR="00204732" w:rsidRDefault="00BD1D7F">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204732" w:rsidRDefault="00204732"/>
        </w:tc>
      </w:tr>
      <w:tr w:rsidR="00204732">
        <w:tc>
          <w:tcPr>
            <w:tcW w:w="2880" w:type="dxa"/>
          </w:tcPr>
          <w:p w:rsidR="00204732" w:rsidRDefault="00BD1D7F">
            <w:r>
              <w:t>2770.</w:t>
            </w:r>
          </w:p>
        </w:tc>
        <w:tc>
          <w:tcPr>
            <w:tcW w:w="2880" w:type="dxa"/>
          </w:tcPr>
          <w:p w:rsidR="00204732" w:rsidRDefault="00BD1D7F">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204732" w:rsidRDefault="00204732"/>
        </w:tc>
      </w:tr>
      <w:tr w:rsidR="00204732">
        <w:tc>
          <w:tcPr>
            <w:tcW w:w="2880" w:type="dxa"/>
          </w:tcPr>
          <w:p w:rsidR="00204732" w:rsidRDefault="00BD1D7F">
            <w:r>
              <w:t>2771.</w:t>
            </w:r>
          </w:p>
        </w:tc>
        <w:tc>
          <w:tcPr>
            <w:tcW w:w="2880" w:type="dxa"/>
          </w:tcPr>
          <w:p w:rsidR="00204732" w:rsidRDefault="00BD1D7F">
            <w: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t>районного суда г. Белгорода от 23.10.2014);</w:t>
            </w:r>
          </w:p>
        </w:tc>
        <w:tc>
          <w:tcPr>
            <w:tcW w:w="2880" w:type="dxa"/>
          </w:tcPr>
          <w:p w:rsidR="00204732" w:rsidRDefault="00204732"/>
        </w:tc>
      </w:tr>
      <w:tr w:rsidR="00204732">
        <w:tc>
          <w:tcPr>
            <w:tcW w:w="2880" w:type="dxa"/>
          </w:tcPr>
          <w:p w:rsidR="00204732" w:rsidRDefault="00BD1D7F">
            <w:r>
              <w:t>2772.</w:t>
            </w:r>
          </w:p>
        </w:tc>
        <w:tc>
          <w:tcPr>
            <w:tcW w:w="2880" w:type="dxa"/>
          </w:tcPr>
          <w:p w:rsidR="00204732" w:rsidRDefault="00BD1D7F">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204732" w:rsidRDefault="00204732"/>
        </w:tc>
      </w:tr>
      <w:tr w:rsidR="00204732">
        <w:tc>
          <w:tcPr>
            <w:tcW w:w="2880" w:type="dxa"/>
          </w:tcPr>
          <w:p w:rsidR="00204732" w:rsidRDefault="00BD1D7F">
            <w:r>
              <w:t>2773.</w:t>
            </w:r>
          </w:p>
        </w:tc>
        <w:tc>
          <w:tcPr>
            <w:tcW w:w="2880" w:type="dxa"/>
          </w:tcPr>
          <w:p w:rsidR="00204732" w:rsidRDefault="00BD1D7F">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204732" w:rsidRDefault="00204732"/>
        </w:tc>
      </w:tr>
      <w:tr w:rsidR="00204732">
        <w:tc>
          <w:tcPr>
            <w:tcW w:w="2880" w:type="dxa"/>
          </w:tcPr>
          <w:p w:rsidR="00204732" w:rsidRDefault="00BD1D7F">
            <w:r>
              <w:t>2774.</w:t>
            </w:r>
          </w:p>
        </w:tc>
        <w:tc>
          <w:tcPr>
            <w:tcW w:w="2880" w:type="dxa"/>
          </w:tcPr>
          <w:p w:rsidR="00204732" w:rsidRDefault="00BD1D7F">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204732" w:rsidRDefault="00204732"/>
        </w:tc>
      </w:tr>
      <w:tr w:rsidR="00204732">
        <w:tc>
          <w:tcPr>
            <w:tcW w:w="2880" w:type="dxa"/>
          </w:tcPr>
          <w:p w:rsidR="00204732" w:rsidRDefault="00BD1D7F">
            <w:r>
              <w:t>2775.</w:t>
            </w:r>
          </w:p>
        </w:tc>
        <w:tc>
          <w:tcPr>
            <w:tcW w:w="2880" w:type="dxa"/>
          </w:tcPr>
          <w:p w:rsidR="00204732" w:rsidRDefault="00BD1D7F">
            <w:r>
              <w:t>Книга Александра Селянинова «Евреи в России» (- М.: «Витязь», 2</w:t>
            </w:r>
            <w:r>
              <w:t>000. – 144 с.) (решение Нагатинского районного суда города Москвы от 21.01.2015);</w:t>
            </w:r>
          </w:p>
        </w:tc>
        <w:tc>
          <w:tcPr>
            <w:tcW w:w="2880" w:type="dxa"/>
          </w:tcPr>
          <w:p w:rsidR="00204732" w:rsidRDefault="00204732"/>
        </w:tc>
      </w:tr>
      <w:tr w:rsidR="00204732">
        <w:tc>
          <w:tcPr>
            <w:tcW w:w="2880" w:type="dxa"/>
          </w:tcPr>
          <w:p w:rsidR="00204732" w:rsidRDefault="00BD1D7F">
            <w:r>
              <w:t>2776.</w:t>
            </w:r>
          </w:p>
        </w:tc>
        <w:tc>
          <w:tcPr>
            <w:tcW w:w="2880" w:type="dxa"/>
          </w:tcPr>
          <w:p w:rsidR="00204732" w:rsidRDefault="00BD1D7F">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204732" w:rsidRDefault="00204732"/>
        </w:tc>
      </w:tr>
      <w:tr w:rsidR="00204732">
        <w:tc>
          <w:tcPr>
            <w:tcW w:w="2880" w:type="dxa"/>
          </w:tcPr>
          <w:p w:rsidR="00204732" w:rsidRDefault="00BD1D7F">
            <w:r>
              <w:t>2777.</w:t>
            </w:r>
          </w:p>
        </w:tc>
        <w:tc>
          <w:tcPr>
            <w:tcW w:w="2880" w:type="dxa"/>
          </w:tcPr>
          <w:p w:rsidR="00204732" w:rsidRDefault="00BD1D7F">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204732" w:rsidRDefault="00204732"/>
        </w:tc>
      </w:tr>
      <w:tr w:rsidR="00204732">
        <w:tc>
          <w:tcPr>
            <w:tcW w:w="2880" w:type="dxa"/>
          </w:tcPr>
          <w:p w:rsidR="00204732" w:rsidRDefault="00BD1D7F">
            <w:r>
              <w:t>2778.</w:t>
            </w:r>
          </w:p>
        </w:tc>
        <w:tc>
          <w:tcPr>
            <w:tcW w:w="2880" w:type="dxa"/>
          </w:tcPr>
          <w:p w:rsidR="00204732" w:rsidRDefault="00BD1D7F">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204732" w:rsidRDefault="00204732"/>
        </w:tc>
      </w:tr>
      <w:tr w:rsidR="00204732">
        <w:tc>
          <w:tcPr>
            <w:tcW w:w="2880" w:type="dxa"/>
          </w:tcPr>
          <w:p w:rsidR="00204732" w:rsidRDefault="00BD1D7F">
            <w:r>
              <w:t>2779.</w:t>
            </w:r>
          </w:p>
        </w:tc>
        <w:tc>
          <w:tcPr>
            <w:tcW w:w="2880" w:type="dxa"/>
          </w:tcPr>
          <w:p w:rsidR="00204732" w:rsidRDefault="00BD1D7F">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204732" w:rsidRDefault="00204732"/>
        </w:tc>
      </w:tr>
      <w:tr w:rsidR="00204732">
        <w:tc>
          <w:tcPr>
            <w:tcW w:w="2880" w:type="dxa"/>
          </w:tcPr>
          <w:p w:rsidR="00204732" w:rsidRDefault="00BD1D7F">
            <w:r>
              <w:t>2780.</w:t>
            </w:r>
          </w:p>
        </w:tc>
        <w:tc>
          <w:tcPr>
            <w:tcW w:w="2880" w:type="dxa"/>
          </w:tcPr>
          <w:p w:rsidR="00204732" w:rsidRDefault="00BD1D7F">
            <w:r>
              <w:t>Информационный материал – текст следующего содержания: «Святой долг каждого мусульманина – устрашать врага, ид</w:t>
            </w:r>
            <w:r>
              <w:t>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w:t>
            </w:r>
            <w:r>
              <w:t>ного суда Кабардино-Балкарской Республики от 17.02.2015);</w:t>
            </w:r>
          </w:p>
        </w:tc>
        <w:tc>
          <w:tcPr>
            <w:tcW w:w="2880" w:type="dxa"/>
          </w:tcPr>
          <w:p w:rsidR="00204732" w:rsidRDefault="00204732"/>
        </w:tc>
      </w:tr>
      <w:tr w:rsidR="00204732">
        <w:tc>
          <w:tcPr>
            <w:tcW w:w="2880" w:type="dxa"/>
          </w:tcPr>
          <w:p w:rsidR="00204732" w:rsidRDefault="00BD1D7F">
            <w:r>
              <w:t>2781.</w:t>
            </w:r>
          </w:p>
        </w:tc>
        <w:tc>
          <w:tcPr>
            <w:tcW w:w="2880" w:type="dxa"/>
          </w:tcPr>
          <w:p w:rsidR="00204732" w:rsidRDefault="00BD1D7F">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204732" w:rsidRDefault="00204732"/>
        </w:tc>
      </w:tr>
      <w:tr w:rsidR="00204732">
        <w:tc>
          <w:tcPr>
            <w:tcW w:w="2880" w:type="dxa"/>
          </w:tcPr>
          <w:p w:rsidR="00204732" w:rsidRDefault="00BD1D7F">
            <w:r>
              <w:t>2782.</w:t>
            </w:r>
          </w:p>
        </w:tc>
        <w:tc>
          <w:tcPr>
            <w:tcW w:w="2880" w:type="dxa"/>
          </w:tcPr>
          <w:p w:rsidR="00204732" w:rsidRDefault="00BD1D7F">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204732" w:rsidRDefault="00204732"/>
        </w:tc>
      </w:tr>
      <w:tr w:rsidR="00204732">
        <w:tc>
          <w:tcPr>
            <w:tcW w:w="2880" w:type="dxa"/>
          </w:tcPr>
          <w:p w:rsidR="00204732" w:rsidRDefault="00BD1D7F">
            <w:r>
              <w:t>2783.</w:t>
            </w:r>
          </w:p>
        </w:tc>
        <w:tc>
          <w:tcPr>
            <w:tcW w:w="2880" w:type="dxa"/>
          </w:tcPr>
          <w:p w:rsidR="00204732" w:rsidRDefault="00BD1D7F">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204732" w:rsidRDefault="00204732"/>
        </w:tc>
      </w:tr>
      <w:tr w:rsidR="00204732">
        <w:tc>
          <w:tcPr>
            <w:tcW w:w="2880" w:type="dxa"/>
          </w:tcPr>
          <w:p w:rsidR="00204732" w:rsidRDefault="00BD1D7F">
            <w:r>
              <w:t>2784.</w:t>
            </w:r>
          </w:p>
        </w:tc>
        <w:tc>
          <w:tcPr>
            <w:tcW w:w="2880" w:type="dxa"/>
          </w:tcPr>
          <w:p w:rsidR="00204732" w:rsidRDefault="00BD1D7F">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204732" w:rsidRDefault="00204732"/>
        </w:tc>
      </w:tr>
      <w:tr w:rsidR="00204732">
        <w:tc>
          <w:tcPr>
            <w:tcW w:w="2880" w:type="dxa"/>
          </w:tcPr>
          <w:p w:rsidR="00204732" w:rsidRDefault="00BD1D7F">
            <w:r>
              <w:t>2785.</w:t>
            </w:r>
          </w:p>
        </w:tc>
        <w:tc>
          <w:tcPr>
            <w:tcW w:w="2880" w:type="dxa"/>
          </w:tcPr>
          <w:p w:rsidR="00204732" w:rsidRDefault="00BD1D7F">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204732" w:rsidRDefault="00204732"/>
        </w:tc>
      </w:tr>
      <w:tr w:rsidR="00204732">
        <w:tc>
          <w:tcPr>
            <w:tcW w:w="2880" w:type="dxa"/>
          </w:tcPr>
          <w:p w:rsidR="00204732" w:rsidRDefault="00BD1D7F">
            <w:r>
              <w:t>2786.</w:t>
            </w:r>
          </w:p>
        </w:tc>
        <w:tc>
          <w:tcPr>
            <w:tcW w:w="2880" w:type="dxa"/>
          </w:tcPr>
          <w:p w:rsidR="00204732" w:rsidRDefault="00BD1D7F">
            <w:r>
              <w:t>Комментарии, размещенные по адресу www.youtube.come/all_comments?v=Au8x0DN6pwY (решение Тверского районного суда города Москвы от 23.05.2014);</w:t>
            </w:r>
          </w:p>
        </w:tc>
        <w:tc>
          <w:tcPr>
            <w:tcW w:w="2880" w:type="dxa"/>
          </w:tcPr>
          <w:p w:rsidR="00204732" w:rsidRDefault="00204732"/>
        </w:tc>
      </w:tr>
      <w:tr w:rsidR="00204732">
        <w:tc>
          <w:tcPr>
            <w:tcW w:w="2880" w:type="dxa"/>
          </w:tcPr>
          <w:p w:rsidR="00204732" w:rsidRDefault="00BD1D7F">
            <w:r>
              <w:t>2787.</w:t>
            </w:r>
          </w:p>
        </w:tc>
        <w:tc>
          <w:tcPr>
            <w:tcW w:w="2880" w:type="dxa"/>
          </w:tcPr>
          <w:p w:rsidR="00204732" w:rsidRDefault="00BD1D7F">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204732" w:rsidRDefault="00204732"/>
        </w:tc>
      </w:tr>
      <w:tr w:rsidR="00204732">
        <w:tc>
          <w:tcPr>
            <w:tcW w:w="2880" w:type="dxa"/>
          </w:tcPr>
          <w:p w:rsidR="00204732" w:rsidRDefault="00BD1D7F">
            <w:r>
              <w:t>2788.</w:t>
            </w:r>
          </w:p>
        </w:tc>
        <w:tc>
          <w:tcPr>
            <w:tcW w:w="2880" w:type="dxa"/>
          </w:tcPr>
          <w:p w:rsidR="00204732" w:rsidRDefault="00BD1D7F">
            <w:r>
              <w:t>Сайт сети Интернет http://dmitrilove.my1.ru (решение Енисейского районного суда Кр</w:t>
            </w:r>
            <w:r>
              <w:t>асноярского края от 26.02.2015);</w:t>
            </w:r>
          </w:p>
        </w:tc>
        <w:tc>
          <w:tcPr>
            <w:tcW w:w="2880" w:type="dxa"/>
          </w:tcPr>
          <w:p w:rsidR="00204732" w:rsidRDefault="00204732"/>
        </w:tc>
      </w:tr>
      <w:tr w:rsidR="00204732">
        <w:tc>
          <w:tcPr>
            <w:tcW w:w="2880" w:type="dxa"/>
          </w:tcPr>
          <w:p w:rsidR="00204732" w:rsidRDefault="00BD1D7F">
            <w:r>
              <w:t>2789.</w:t>
            </w:r>
          </w:p>
        </w:tc>
        <w:tc>
          <w:tcPr>
            <w:tcW w:w="2880" w:type="dxa"/>
          </w:tcPr>
          <w:p w:rsidR="00204732" w:rsidRDefault="00BD1D7F">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204732" w:rsidRDefault="00204732"/>
        </w:tc>
      </w:tr>
      <w:tr w:rsidR="00204732">
        <w:tc>
          <w:tcPr>
            <w:tcW w:w="2880" w:type="dxa"/>
          </w:tcPr>
          <w:p w:rsidR="00204732" w:rsidRDefault="00BD1D7F">
            <w:r>
              <w:t>2790.</w:t>
            </w:r>
          </w:p>
        </w:tc>
        <w:tc>
          <w:tcPr>
            <w:tcW w:w="2880" w:type="dxa"/>
          </w:tcPr>
          <w:p w:rsidR="00204732" w:rsidRDefault="00BD1D7F">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204732" w:rsidRDefault="00204732"/>
        </w:tc>
      </w:tr>
      <w:tr w:rsidR="00204732">
        <w:tc>
          <w:tcPr>
            <w:tcW w:w="2880" w:type="dxa"/>
          </w:tcPr>
          <w:p w:rsidR="00204732" w:rsidRDefault="00BD1D7F">
            <w:r>
              <w:t>2791.</w:t>
            </w:r>
          </w:p>
        </w:tc>
        <w:tc>
          <w:tcPr>
            <w:tcW w:w="2880" w:type="dxa"/>
          </w:tcPr>
          <w:p w:rsidR="00204732" w:rsidRDefault="00BD1D7F">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204732" w:rsidRDefault="00204732"/>
        </w:tc>
      </w:tr>
      <w:tr w:rsidR="00204732">
        <w:tc>
          <w:tcPr>
            <w:tcW w:w="2880" w:type="dxa"/>
          </w:tcPr>
          <w:p w:rsidR="00204732" w:rsidRDefault="00BD1D7F">
            <w:r>
              <w:t>2792.</w:t>
            </w:r>
          </w:p>
        </w:tc>
        <w:tc>
          <w:tcPr>
            <w:tcW w:w="2880" w:type="dxa"/>
          </w:tcPr>
          <w:p w:rsidR="00204732" w:rsidRDefault="00BD1D7F">
            <w:r>
              <w:t>Визуальный материал: «Русский бунт Спб» (решение Заельц</w:t>
            </w:r>
            <w:r>
              <w:t>овского районного суда г. Новосибирска от 26.01.2015);</w:t>
            </w:r>
          </w:p>
        </w:tc>
        <w:tc>
          <w:tcPr>
            <w:tcW w:w="2880" w:type="dxa"/>
          </w:tcPr>
          <w:p w:rsidR="00204732" w:rsidRDefault="00204732"/>
        </w:tc>
      </w:tr>
      <w:tr w:rsidR="00204732">
        <w:tc>
          <w:tcPr>
            <w:tcW w:w="2880" w:type="dxa"/>
          </w:tcPr>
          <w:p w:rsidR="00204732" w:rsidRDefault="00BD1D7F">
            <w:r>
              <w:t>2793.</w:t>
            </w:r>
          </w:p>
        </w:tc>
        <w:tc>
          <w:tcPr>
            <w:tcW w:w="2880" w:type="dxa"/>
          </w:tcPr>
          <w:p w:rsidR="00204732" w:rsidRDefault="00BD1D7F">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204732" w:rsidRDefault="00204732"/>
        </w:tc>
      </w:tr>
      <w:tr w:rsidR="00204732">
        <w:tc>
          <w:tcPr>
            <w:tcW w:w="2880" w:type="dxa"/>
          </w:tcPr>
          <w:p w:rsidR="00204732" w:rsidRDefault="00BD1D7F">
            <w:r>
              <w:t>2794.</w:t>
            </w:r>
          </w:p>
        </w:tc>
        <w:tc>
          <w:tcPr>
            <w:tcW w:w="2880" w:type="dxa"/>
          </w:tcPr>
          <w:p w:rsidR="00204732" w:rsidRDefault="00BD1D7F">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204732" w:rsidRDefault="00204732"/>
        </w:tc>
      </w:tr>
      <w:tr w:rsidR="00204732">
        <w:tc>
          <w:tcPr>
            <w:tcW w:w="2880" w:type="dxa"/>
          </w:tcPr>
          <w:p w:rsidR="00204732" w:rsidRDefault="00BD1D7F">
            <w:r>
              <w:t>2795.</w:t>
            </w:r>
          </w:p>
        </w:tc>
        <w:tc>
          <w:tcPr>
            <w:tcW w:w="2880" w:type="dxa"/>
          </w:tcPr>
          <w:p w:rsidR="00204732" w:rsidRDefault="00BD1D7F">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204732" w:rsidRDefault="00204732"/>
        </w:tc>
      </w:tr>
      <w:tr w:rsidR="00204732">
        <w:tc>
          <w:tcPr>
            <w:tcW w:w="2880" w:type="dxa"/>
          </w:tcPr>
          <w:p w:rsidR="00204732" w:rsidRDefault="00BD1D7F">
            <w:r>
              <w:t>2796.</w:t>
            </w:r>
          </w:p>
        </w:tc>
        <w:tc>
          <w:tcPr>
            <w:tcW w:w="2880" w:type="dxa"/>
          </w:tcPr>
          <w:p w:rsidR="00204732" w:rsidRDefault="00BD1D7F">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204732" w:rsidRDefault="00204732"/>
        </w:tc>
      </w:tr>
      <w:tr w:rsidR="00204732">
        <w:tc>
          <w:tcPr>
            <w:tcW w:w="2880" w:type="dxa"/>
          </w:tcPr>
          <w:p w:rsidR="00204732" w:rsidRDefault="00BD1D7F">
            <w:r>
              <w:t>2797.</w:t>
            </w:r>
          </w:p>
        </w:tc>
        <w:tc>
          <w:tcPr>
            <w:tcW w:w="2880" w:type="dxa"/>
          </w:tcPr>
          <w:p w:rsidR="00204732" w:rsidRDefault="00BD1D7F">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204732" w:rsidRDefault="00204732"/>
        </w:tc>
      </w:tr>
      <w:tr w:rsidR="00204732">
        <w:tc>
          <w:tcPr>
            <w:tcW w:w="2880" w:type="dxa"/>
          </w:tcPr>
          <w:p w:rsidR="00204732" w:rsidRDefault="00BD1D7F">
            <w:r>
              <w:t>2798.</w:t>
            </w:r>
          </w:p>
        </w:tc>
        <w:tc>
          <w:tcPr>
            <w:tcW w:w="2880" w:type="dxa"/>
          </w:tcPr>
          <w:p w:rsidR="00204732" w:rsidRDefault="00BD1D7F">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204732" w:rsidRDefault="00204732"/>
        </w:tc>
      </w:tr>
      <w:tr w:rsidR="00204732">
        <w:tc>
          <w:tcPr>
            <w:tcW w:w="2880" w:type="dxa"/>
          </w:tcPr>
          <w:p w:rsidR="00204732" w:rsidRDefault="00BD1D7F">
            <w:r>
              <w:t>2799.</w:t>
            </w:r>
          </w:p>
        </w:tc>
        <w:tc>
          <w:tcPr>
            <w:tcW w:w="2880" w:type="dxa"/>
          </w:tcPr>
          <w:p w:rsidR="00204732" w:rsidRDefault="00BD1D7F">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204732" w:rsidRDefault="00204732"/>
        </w:tc>
      </w:tr>
      <w:tr w:rsidR="00204732">
        <w:tc>
          <w:tcPr>
            <w:tcW w:w="2880" w:type="dxa"/>
          </w:tcPr>
          <w:p w:rsidR="00204732" w:rsidRDefault="00BD1D7F">
            <w:r>
              <w:t>2800.</w:t>
            </w:r>
          </w:p>
        </w:tc>
        <w:tc>
          <w:tcPr>
            <w:tcW w:w="2880" w:type="dxa"/>
          </w:tcPr>
          <w:p w:rsidR="00204732" w:rsidRDefault="00BD1D7F">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204732" w:rsidRDefault="00204732"/>
        </w:tc>
      </w:tr>
      <w:tr w:rsidR="00204732">
        <w:tc>
          <w:tcPr>
            <w:tcW w:w="2880" w:type="dxa"/>
          </w:tcPr>
          <w:p w:rsidR="00204732" w:rsidRDefault="00BD1D7F">
            <w:r>
              <w:t>2801.</w:t>
            </w:r>
          </w:p>
        </w:tc>
        <w:tc>
          <w:tcPr>
            <w:tcW w:w="2880" w:type="dxa"/>
          </w:tcPr>
          <w:p w:rsidR="00204732" w:rsidRDefault="00BD1D7F">
            <w:r>
              <w:t>Информационный материал-листовка «Политика России - ХУЦПА» (решение Ленинского районного суда г. Чебоксары от 02.02.2015);</w:t>
            </w:r>
          </w:p>
        </w:tc>
        <w:tc>
          <w:tcPr>
            <w:tcW w:w="2880" w:type="dxa"/>
          </w:tcPr>
          <w:p w:rsidR="00204732" w:rsidRDefault="00204732"/>
        </w:tc>
      </w:tr>
      <w:tr w:rsidR="00204732">
        <w:tc>
          <w:tcPr>
            <w:tcW w:w="2880" w:type="dxa"/>
          </w:tcPr>
          <w:p w:rsidR="00204732" w:rsidRDefault="00BD1D7F">
            <w:r>
              <w:t>2802.</w:t>
            </w:r>
          </w:p>
        </w:tc>
        <w:tc>
          <w:tcPr>
            <w:tcW w:w="2880" w:type="dxa"/>
          </w:tcPr>
          <w:p w:rsidR="00204732" w:rsidRDefault="00BD1D7F">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204732" w:rsidRDefault="00204732"/>
        </w:tc>
      </w:tr>
      <w:tr w:rsidR="00204732">
        <w:tc>
          <w:tcPr>
            <w:tcW w:w="2880" w:type="dxa"/>
          </w:tcPr>
          <w:p w:rsidR="00204732" w:rsidRDefault="00BD1D7F">
            <w:r>
              <w:t>2803.</w:t>
            </w:r>
          </w:p>
        </w:tc>
        <w:tc>
          <w:tcPr>
            <w:tcW w:w="2880" w:type="dxa"/>
          </w:tcPr>
          <w:p w:rsidR="00204732" w:rsidRDefault="00BD1D7F">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204732" w:rsidRDefault="00204732"/>
        </w:tc>
      </w:tr>
      <w:tr w:rsidR="00204732">
        <w:tc>
          <w:tcPr>
            <w:tcW w:w="2880" w:type="dxa"/>
          </w:tcPr>
          <w:p w:rsidR="00204732" w:rsidRDefault="00BD1D7F">
            <w:r>
              <w:t>2804.</w:t>
            </w:r>
          </w:p>
        </w:tc>
        <w:tc>
          <w:tcPr>
            <w:tcW w:w="2880" w:type="dxa"/>
          </w:tcPr>
          <w:p w:rsidR="00204732" w:rsidRDefault="00BD1D7F">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204732" w:rsidRDefault="00204732"/>
        </w:tc>
      </w:tr>
      <w:tr w:rsidR="00204732">
        <w:tc>
          <w:tcPr>
            <w:tcW w:w="2880" w:type="dxa"/>
          </w:tcPr>
          <w:p w:rsidR="00204732" w:rsidRDefault="00BD1D7F">
            <w:r>
              <w:t>2805.</w:t>
            </w:r>
          </w:p>
        </w:tc>
        <w:tc>
          <w:tcPr>
            <w:tcW w:w="2880" w:type="dxa"/>
          </w:tcPr>
          <w:p w:rsidR="00204732" w:rsidRDefault="00BD1D7F">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204732" w:rsidRDefault="00204732"/>
        </w:tc>
      </w:tr>
      <w:tr w:rsidR="00204732">
        <w:tc>
          <w:tcPr>
            <w:tcW w:w="2880" w:type="dxa"/>
          </w:tcPr>
          <w:p w:rsidR="00204732" w:rsidRDefault="00BD1D7F">
            <w:r>
              <w:t>2806.</w:t>
            </w:r>
          </w:p>
        </w:tc>
        <w:tc>
          <w:tcPr>
            <w:tcW w:w="2880" w:type="dxa"/>
          </w:tcPr>
          <w:p w:rsidR="00204732" w:rsidRDefault="00BD1D7F">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204732" w:rsidRDefault="00204732"/>
        </w:tc>
      </w:tr>
      <w:tr w:rsidR="00204732">
        <w:tc>
          <w:tcPr>
            <w:tcW w:w="2880" w:type="dxa"/>
          </w:tcPr>
          <w:p w:rsidR="00204732" w:rsidRDefault="00BD1D7F">
            <w:r>
              <w:t>2807.</w:t>
            </w:r>
          </w:p>
        </w:tc>
        <w:tc>
          <w:tcPr>
            <w:tcW w:w="2880" w:type="dxa"/>
          </w:tcPr>
          <w:p w:rsidR="00204732" w:rsidRDefault="00BD1D7F">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204732" w:rsidRDefault="00204732"/>
        </w:tc>
      </w:tr>
      <w:tr w:rsidR="00204732">
        <w:tc>
          <w:tcPr>
            <w:tcW w:w="2880" w:type="dxa"/>
          </w:tcPr>
          <w:p w:rsidR="00204732" w:rsidRDefault="00BD1D7F">
            <w:r>
              <w:t>2808.</w:t>
            </w:r>
          </w:p>
        </w:tc>
        <w:tc>
          <w:tcPr>
            <w:tcW w:w="2880" w:type="dxa"/>
          </w:tcPr>
          <w:p w:rsidR="00204732" w:rsidRDefault="00BD1D7F">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204732" w:rsidRDefault="00204732"/>
        </w:tc>
      </w:tr>
      <w:tr w:rsidR="00204732">
        <w:tc>
          <w:tcPr>
            <w:tcW w:w="2880" w:type="dxa"/>
          </w:tcPr>
          <w:p w:rsidR="00204732" w:rsidRDefault="00BD1D7F">
            <w:r>
              <w:t>2809.</w:t>
            </w:r>
          </w:p>
        </w:tc>
        <w:tc>
          <w:tcPr>
            <w:tcW w:w="2880" w:type="dxa"/>
          </w:tcPr>
          <w:p w:rsidR="00204732" w:rsidRDefault="00BD1D7F">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204732" w:rsidRDefault="00204732"/>
        </w:tc>
      </w:tr>
      <w:tr w:rsidR="00204732">
        <w:tc>
          <w:tcPr>
            <w:tcW w:w="2880" w:type="dxa"/>
          </w:tcPr>
          <w:p w:rsidR="00204732" w:rsidRDefault="00BD1D7F">
            <w:r>
              <w:t>2810.</w:t>
            </w:r>
          </w:p>
        </w:tc>
        <w:tc>
          <w:tcPr>
            <w:tcW w:w="2880" w:type="dxa"/>
          </w:tcPr>
          <w:p w:rsidR="00204732" w:rsidRDefault="00BD1D7F">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204732" w:rsidRDefault="00204732"/>
        </w:tc>
      </w:tr>
      <w:tr w:rsidR="00204732">
        <w:tc>
          <w:tcPr>
            <w:tcW w:w="2880" w:type="dxa"/>
          </w:tcPr>
          <w:p w:rsidR="00204732" w:rsidRDefault="00BD1D7F">
            <w:r>
              <w:t>2811.</w:t>
            </w:r>
          </w:p>
        </w:tc>
        <w:tc>
          <w:tcPr>
            <w:tcW w:w="2880" w:type="dxa"/>
          </w:tcPr>
          <w:p w:rsidR="00204732" w:rsidRDefault="00BD1D7F">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204732" w:rsidRDefault="00204732"/>
        </w:tc>
      </w:tr>
      <w:tr w:rsidR="00204732">
        <w:tc>
          <w:tcPr>
            <w:tcW w:w="2880" w:type="dxa"/>
          </w:tcPr>
          <w:p w:rsidR="00204732" w:rsidRDefault="00BD1D7F">
            <w:r>
              <w:t>2812.</w:t>
            </w:r>
          </w:p>
        </w:tc>
        <w:tc>
          <w:tcPr>
            <w:tcW w:w="2880" w:type="dxa"/>
          </w:tcPr>
          <w:p w:rsidR="00204732" w:rsidRDefault="00BD1D7F">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204732" w:rsidRDefault="00204732"/>
        </w:tc>
      </w:tr>
      <w:tr w:rsidR="00204732">
        <w:tc>
          <w:tcPr>
            <w:tcW w:w="2880" w:type="dxa"/>
          </w:tcPr>
          <w:p w:rsidR="00204732" w:rsidRDefault="00BD1D7F">
            <w:r>
              <w:t>2813.</w:t>
            </w:r>
          </w:p>
        </w:tc>
        <w:tc>
          <w:tcPr>
            <w:tcW w:w="2880" w:type="dxa"/>
          </w:tcPr>
          <w:p w:rsidR="00204732" w:rsidRDefault="00BD1D7F">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204732" w:rsidRDefault="00204732"/>
        </w:tc>
      </w:tr>
      <w:tr w:rsidR="00204732">
        <w:tc>
          <w:tcPr>
            <w:tcW w:w="2880" w:type="dxa"/>
          </w:tcPr>
          <w:p w:rsidR="00204732" w:rsidRDefault="00BD1D7F">
            <w:r>
              <w:t>2814.</w:t>
            </w:r>
          </w:p>
        </w:tc>
        <w:tc>
          <w:tcPr>
            <w:tcW w:w="2880" w:type="dxa"/>
          </w:tcPr>
          <w:p w:rsidR="00204732" w:rsidRDefault="00BD1D7F">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204732" w:rsidRDefault="00204732"/>
        </w:tc>
      </w:tr>
      <w:tr w:rsidR="00204732">
        <w:tc>
          <w:tcPr>
            <w:tcW w:w="2880" w:type="dxa"/>
          </w:tcPr>
          <w:p w:rsidR="00204732" w:rsidRDefault="00BD1D7F">
            <w:r>
              <w:t>2815.</w:t>
            </w:r>
          </w:p>
        </w:tc>
        <w:tc>
          <w:tcPr>
            <w:tcW w:w="2880" w:type="dxa"/>
          </w:tcPr>
          <w:p w:rsidR="00204732" w:rsidRDefault="00BD1D7F">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204732" w:rsidRDefault="00204732"/>
        </w:tc>
      </w:tr>
      <w:tr w:rsidR="00204732">
        <w:tc>
          <w:tcPr>
            <w:tcW w:w="2880" w:type="dxa"/>
          </w:tcPr>
          <w:p w:rsidR="00204732" w:rsidRDefault="00BD1D7F">
            <w:r>
              <w:t>2816.</w:t>
            </w:r>
          </w:p>
        </w:tc>
        <w:tc>
          <w:tcPr>
            <w:tcW w:w="2880" w:type="dxa"/>
          </w:tcPr>
          <w:p w:rsidR="00204732" w:rsidRDefault="00BD1D7F">
            <w:r>
              <w:t>Видеофайл «скин-гёрлы», раз</w:t>
            </w:r>
            <w:r>
              <w:t>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204732" w:rsidRDefault="00204732"/>
        </w:tc>
      </w:tr>
      <w:tr w:rsidR="00204732">
        <w:tc>
          <w:tcPr>
            <w:tcW w:w="2880" w:type="dxa"/>
          </w:tcPr>
          <w:p w:rsidR="00204732" w:rsidRDefault="00BD1D7F">
            <w:r>
              <w:t>2817.</w:t>
            </w:r>
          </w:p>
        </w:tc>
        <w:tc>
          <w:tcPr>
            <w:tcW w:w="2880" w:type="dxa"/>
          </w:tcPr>
          <w:p w:rsidR="00204732" w:rsidRDefault="00BD1D7F">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204732" w:rsidRDefault="00204732"/>
        </w:tc>
      </w:tr>
      <w:tr w:rsidR="00204732">
        <w:tc>
          <w:tcPr>
            <w:tcW w:w="2880" w:type="dxa"/>
          </w:tcPr>
          <w:p w:rsidR="00204732" w:rsidRDefault="00BD1D7F">
            <w:r>
              <w:t>2818.</w:t>
            </w:r>
          </w:p>
        </w:tc>
        <w:tc>
          <w:tcPr>
            <w:tcW w:w="2880" w:type="dxa"/>
          </w:tcPr>
          <w:p w:rsidR="00204732" w:rsidRDefault="00BD1D7F">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204732" w:rsidRDefault="00204732"/>
        </w:tc>
      </w:tr>
      <w:tr w:rsidR="00204732">
        <w:tc>
          <w:tcPr>
            <w:tcW w:w="2880" w:type="dxa"/>
          </w:tcPr>
          <w:p w:rsidR="00204732" w:rsidRDefault="00BD1D7F">
            <w:r>
              <w:t>2819.</w:t>
            </w:r>
          </w:p>
        </w:tc>
        <w:tc>
          <w:tcPr>
            <w:tcW w:w="2880" w:type="dxa"/>
          </w:tcPr>
          <w:p w:rsidR="00204732" w:rsidRDefault="00BD1D7F">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204732" w:rsidRDefault="00204732"/>
        </w:tc>
      </w:tr>
      <w:tr w:rsidR="00204732">
        <w:tc>
          <w:tcPr>
            <w:tcW w:w="2880" w:type="dxa"/>
          </w:tcPr>
          <w:p w:rsidR="00204732" w:rsidRDefault="00BD1D7F">
            <w:r>
              <w:t>2820.</w:t>
            </w:r>
          </w:p>
        </w:tc>
        <w:tc>
          <w:tcPr>
            <w:tcW w:w="2880" w:type="dxa"/>
          </w:tcPr>
          <w:p w:rsidR="00204732" w:rsidRDefault="00BD1D7F">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204732" w:rsidRDefault="00204732"/>
        </w:tc>
      </w:tr>
      <w:tr w:rsidR="00204732">
        <w:tc>
          <w:tcPr>
            <w:tcW w:w="2880" w:type="dxa"/>
          </w:tcPr>
          <w:p w:rsidR="00204732" w:rsidRDefault="00BD1D7F">
            <w:r>
              <w:t>2821.</w:t>
            </w:r>
          </w:p>
        </w:tc>
        <w:tc>
          <w:tcPr>
            <w:tcW w:w="2880" w:type="dxa"/>
          </w:tcPr>
          <w:p w:rsidR="00204732" w:rsidRDefault="00BD1D7F">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204732" w:rsidRDefault="00204732"/>
        </w:tc>
      </w:tr>
      <w:tr w:rsidR="00204732">
        <w:tc>
          <w:tcPr>
            <w:tcW w:w="2880" w:type="dxa"/>
          </w:tcPr>
          <w:p w:rsidR="00204732" w:rsidRDefault="00BD1D7F">
            <w:r>
              <w:t>2822.</w:t>
            </w:r>
          </w:p>
        </w:tc>
        <w:tc>
          <w:tcPr>
            <w:tcW w:w="2880" w:type="dxa"/>
          </w:tcPr>
          <w:p w:rsidR="00204732" w:rsidRDefault="00BD1D7F">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204732" w:rsidRDefault="00204732"/>
        </w:tc>
      </w:tr>
      <w:tr w:rsidR="00204732">
        <w:tc>
          <w:tcPr>
            <w:tcW w:w="2880" w:type="dxa"/>
          </w:tcPr>
          <w:p w:rsidR="00204732" w:rsidRDefault="00BD1D7F">
            <w:r>
              <w:t>2823.</w:t>
            </w:r>
          </w:p>
        </w:tc>
        <w:tc>
          <w:tcPr>
            <w:tcW w:w="2880" w:type="dxa"/>
          </w:tcPr>
          <w:p w:rsidR="00204732" w:rsidRDefault="00BD1D7F">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204732" w:rsidRDefault="00204732"/>
        </w:tc>
      </w:tr>
      <w:tr w:rsidR="00204732">
        <w:tc>
          <w:tcPr>
            <w:tcW w:w="2880" w:type="dxa"/>
          </w:tcPr>
          <w:p w:rsidR="00204732" w:rsidRDefault="00BD1D7F">
            <w:r>
              <w:t>2824.</w:t>
            </w:r>
          </w:p>
        </w:tc>
        <w:tc>
          <w:tcPr>
            <w:tcW w:w="2880" w:type="dxa"/>
          </w:tcPr>
          <w:p w:rsidR="00204732" w:rsidRDefault="00BD1D7F">
            <w:r>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округа от 25.02.2015);</w:t>
            </w:r>
          </w:p>
        </w:tc>
        <w:tc>
          <w:tcPr>
            <w:tcW w:w="2880" w:type="dxa"/>
          </w:tcPr>
          <w:p w:rsidR="00204732" w:rsidRDefault="00204732"/>
        </w:tc>
      </w:tr>
      <w:tr w:rsidR="00204732">
        <w:tc>
          <w:tcPr>
            <w:tcW w:w="2880" w:type="dxa"/>
          </w:tcPr>
          <w:p w:rsidR="00204732" w:rsidRDefault="00BD1D7F">
            <w:r>
              <w:t>2825.</w:t>
            </w:r>
          </w:p>
        </w:tc>
        <w:tc>
          <w:tcPr>
            <w:tcW w:w="2880" w:type="dxa"/>
          </w:tcPr>
          <w:p w:rsidR="00204732" w:rsidRDefault="00BD1D7F">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204732" w:rsidRDefault="00204732"/>
        </w:tc>
      </w:tr>
      <w:tr w:rsidR="00204732">
        <w:tc>
          <w:tcPr>
            <w:tcW w:w="2880" w:type="dxa"/>
          </w:tcPr>
          <w:p w:rsidR="00204732" w:rsidRDefault="00BD1D7F">
            <w:r>
              <w:t>2826.</w:t>
            </w:r>
          </w:p>
        </w:tc>
        <w:tc>
          <w:tcPr>
            <w:tcW w:w="2880" w:type="dxa"/>
          </w:tcPr>
          <w:p w:rsidR="00204732" w:rsidRDefault="00BD1D7F">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204732" w:rsidRDefault="00204732"/>
        </w:tc>
      </w:tr>
      <w:tr w:rsidR="00204732">
        <w:tc>
          <w:tcPr>
            <w:tcW w:w="2880" w:type="dxa"/>
          </w:tcPr>
          <w:p w:rsidR="00204732" w:rsidRDefault="00BD1D7F">
            <w:r>
              <w:t>2827.</w:t>
            </w:r>
          </w:p>
        </w:tc>
        <w:tc>
          <w:tcPr>
            <w:tcW w:w="2880" w:type="dxa"/>
          </w:tcPr>
          <w:p w:rsidR="00204732" w:rsidRDefault="00BD1D7F">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204732" w:rsidRDefault="00204732"/>
        </w:tc>
      </w:tr>
      <w:tr w:rsidR="00204732">
        <w:tc>
          <w:tcPr>
            <w:tcW w:w="2880" w:type="dxa"/>
          </w:tcPr>
          <w:p w:rsidR="00204732" w:rsidRDefault="00BD1D7F">
            <w:r>
              <w:t>2828.</w:t>
            </w:r>
          </w:p>
        </w:tc>
        <w:tc>
          <w:tcPr>
            <w:tcW w:w="2880" w:type="dxa"/>
          </w:tcPr>
          <w:p w:rsidR="00204732" w:rsidRDefault="00BD1D7F">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204732" w:rsidRDefault="00204732"/>
        </w:tc>
      </w:tr>
      <w:tr w:rsidR="00204732">
        <w:tc>
          <w:tcPr>
            <w:tcW w:w="2880" w:type="dxa"/>
          </w:tcPr>
          <w:p w:rsidR="00204732" w:rsidRDefault="00BD1D7F">
            <w:r>
              <w:t>2829.</w:t>
            </w:r>
          </w:p>
        </w:tc>
        <w:tc>
          <w:tcPr>
            <w:tcW w:w="2880" w:type="dxa"/>
          </w:tcPr>
          <w:p w:rsidR="00204732" w:rsidRDefault="00BD1D7F">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204732" w:rsidRDefault="00204732"/>
        </w:tc>
      </w:tr>
      <w:tr w:rsidR="00204732">
        <w:tc>
          <w:tcPr>
            <w:tcW w:w="2880" w:type="dxa"/>
          </w:tcPr>
          <w:p w:rsidR="00204732" w:rsidRDefault="00BD1D7F">
            <w:r>
              <w:t>2830.</w:t>
            </w:r>
          </w:p>
        </w:tc>
        <w:tc>
          <w:tcPr>
            <w:tcW w:w="2880" w:type="dxa"/>
          </w:tcPr>
          <w:p w:rsidR="00204732" w:rsidRDefault="00BD1D7F">
            <w:r>
              <w:t>Интернет-сайт http://www.ru.nurrehberi.com/erisale/munacat_ru/#/2 (решение Ново-Савиновского районного суда г. Казани от 01.04.2015);</w:t>
            </w:r>
          </w:p>
        </w:tc>
        <w:tc>
          <w:tcPr>
            <w:tcW w:w="2880" w:type="dxa"/>
          </w:tcPr>
          <w:p w:rsidR="00204732" w:rsidRDefault="00204732"/>
        </w:tc>
      </w:tr>
      <w:tr w:rsidR="00204732">
        <w:tc>
          <w:tcPr>
            <w:tcW w:w="2880" w:type="dxa"/>
          </w:tcPr>
          <w:p w:rsidR="00204732" w:rsidRDefault="00BD1D7F">
            <w:r>
              <w:t>2831.</w:t>
            </w:r>
          </w:p>
        </w:tc>
        <w:tc>
          <w:tcPr>
            <w:tcW w:w="2880" w:type="dxa"/>
          </w:tcPr>
          <w:p w:rsidR="00204732" w:rsidRDefault="00BD1D7F">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204732" w:rsidRDefault="00204732"/>
        </w:tc>
      </w:tr>
      <w:tr w:rsidR="00204732">
        <w:tc>
          <w:tcPr>
            <w:tcW w:w="2880" w:type="dxa"/>
          </w:tcPr>
          <w:p w:rsidR="00204732" w:rsidRDefault="00BD1D7F">
            <w:r>
              <w:t>2832.</w:t>
            </w:r>
          </w:p>
        </w:tc>
        <w:tc>
          <w:tcPr>
            <w:tcW w:w="2880" w:type="dxa"/>
          </w:tcPr>
          <w:p w:rsidR="00204732" w:rsidRDefault="00BD1D7F">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204732" w:rsidRDefault="00204732"/>
        </w:tc>
      </w:tr>
      <w:tr w:rsidR="00204732">
        <w:tc>
          <w:tcPr>
            <w:tcW w:w="2880" w:type="dxa"/>
          </w:tcPr>
          <w:p w:rsidR="00204732" w:rsidRDefault="00BD1D7F">
            <w:r>
              <w:t>2833.</w:t>
            </w:r>
          </w:p>
        </w:tc>
        <w:tc>
          <w:tcPr>
            <w:tcW w:w="2880" w:type="dxa"/>
          </w:tcPr>
          <w:p w:rsidR="00204732" w:rsidRDefault="00BD1D7F">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204732" w:rsidRDefault="00204732"/>
        </w:tc>
      </w:tr>
      <w:tr w:rsidR="00204732">
        <w:tc>
          <w:tcPr>
            <w:tcW w:w="2880" w:type="dxa"/>
          </w:tcPr>
          <w:p w:rsidR="00204732" w:rsidRDefault="00BD1D7F">
            <w:r>
              <w:t>2834.</w:t>
            </w:r>
          </w:p>
        </w:tc>
        <w:tc>
          <w:tcPr>
            <w:tcW w:w="2880" w:type="dxa"/>
          </w:tcPr>
          <w:p w:rsidR="00204732" w:rsidRDefault="00BD1D7F">
            <w:r>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204732" w:rsidRDefault="00204732"/>
        </w:tc>
      </w:tr>
      <w:tr w:rsidR="00204732">
        <w:tc>
          <w:tcPr>
            <w:tcW w:w="2880" w:type="dxa"/>
          </w:tcPr>
          <w:p w:rsidR="00204732" w:rsidRDefault="00BD1D7F">
            <w:r>
              <w:t>2835.</w:t>
            </w:r>
          </w:p>
        </w:tc>
        <w:tc>
          <w:tcPr>
            <w:tcW w:w="2880" w:type="dxa"/>
          </w:tcPr>
          <w:p w:rsidR="00204732" w:rsidRDefault="00BD1D7F">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204732" w:rsidRDefault="00204732"/>
        </w:tc>
      </w:tr>
      <w:tr w:rsidR="00204732">
        <w:tc>
          <w:tcPr>
            <w:tcW w:w="2880" w:type="dxa"/>
          </w:tcPr>
          <w:p w:rsidR="00204732" w:rsidRDefault="00BD1D7F">
            <w:r>
              <w:t>2836.</w:t>
            </w:r>
          </w:p>
        </w:tc>
        <w:tc>
          <w:tcPr>
            <w:tcW w:w="2880" w:type="dxa"/>
          </w:tcPr>
          <w:p w:rsidR="00204732" w:rsidRDefault="00BD1D7F">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204732" w:rsidRDefault="00204732"/>
        </w:tc>
      </w:tr>
      <w:tr w:rsidR="00204732">
        <w:tc>
          <w:tcPr>
            <w:tcW w:w="2880" w:type="dxa"/>
          </w:tcPr>
          <w:p w:rsidR="00204732" w:rsidRDefault="00BD1D7F">
            <w:r>
              <w:t>2837.</w:t>
            </w:r>
          </w:p>
        </w:tc>
        <w:tc>
          <w:tcPr>
            <w:tcW w:w="2880" w:type="dxa"/>
          </w:tcPr>
          <w:p w:rsidR="00204732" w:rsidRDefault="00BD1D7F">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204732" w:rsidRDefault="00204732"/>
        </w:tc>
      </w:tr>
      <w:tr w:rsidR="00204732">
        <w:tc>
          <w:tcPr>
            <w:tcW w:w="2880" w:type="dxa"/>
          </w:tcPr>
          <w:p w:rsidR="00204732" w:rsidRDefault="00BD1D7F">
            <w:r>
              <w:t>2838.</w:t>
            </w:r>
          </w:p>
        </w:tc>
        <w:tc>
          <w:tcPr>
            <w:tcW w:w="2880" w:type="dxa"/>
          </w:tcPr>
          <w:p w:rsidR="00204732" w:rsidRDefault="00BD1D7F">
            <w:r>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204732" w:rsidRDefault="00204732"/>
        </w:tc>
      </w:tr>
      <w:tr w:rsidR="00204732">
        <w:tc>
          <w:tcPr>
            <w:tcW w:w="2880" w:type="dxa"/>
          </w:tcPr>
          <w:p w:rsidR="00204732" w:rsidRDefault="00BD1D7F">
            <w:r>
              <w:t>2839.</w:t>
            </w:r>
          </w:p>
        </w:tc>
        <w:tc>
          <w:tcPr>
            <w:tcW w:w="2880" w:type="dxa"/>
          </w:tcPr>
          <w:p w:rsidR="00204732" w:rsidRDefault="00BD1D7F">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204732" w:rsidRDefault="00204732"/>
        </w:tc>
      </w:tr>
      <w:tr w:rsidR="00204732">
        <w:tc>
          <w:tcPr>
            <w:tcW w:w="2880" w:type="dxa"/>
          </w:tcPr>
          <w:p w:rsidR="00204732" w:rsidRDefault="00BD1D7F">
            <w:r>
              <w:t>2840.</w:t>
            </w:r>
          </w:p>
        </w:tc>
        <w:tc>
          <w:tcPr>
            <w:tcW w:w="2880" w:type="dxa"/>
          </w:tcPr>
          <w:p w:rsidR="00204732" w:rsidRDefault="00BD1D7F">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204732" w:rsidRDefault="00204732"/>
        </w:tc>
      </w:tr>
      <w:tr w:rsidR="00204732">
        <w:tc>
          <w:tcPr>
            <w:tcW w:w="2880" w:type="dxa"/>
          </w:tcPr>
          <w:p w:rsidR="00204732" w:rsidRDefault="00BD1D7F">
            <w:r>
              <w:t>2841.</w:t>
            </w:r>
          </w:p>
        </w:tc>
        <w:tc>
          <w:tcPr>
            <w:tcW w:w="2880" w:type="dxa"/>
          </w:tcPr>
          <w:p w:rsidR="00204732" w:rsidRDefault="00BD1D7F">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204732" w:rsidRDefault="00204732"/>
        </w:tc>
      </w:tr>
      <w:tr w:rsidR="00204732">
        <w:tc>
          <w:tcPr>
            <w:tcW w:w="2880" w:type="dxa"/>
          </w:tcPr>
          <w:p w:rsidR="00204732" w:rsidRDefault="00BD1D7F">
            <w:r>
              <w:t>2842.</w:t>
            </w:r>
          </w:p>
        </w:tc>
        <w:tc>
          <w:tcPr>
            <w:tcW w:w="2880" w:type="dxa"/>
          </w:tcPr>
          <w:p w:rsidR="00204732" w:rsidRDefault="00BD1D7F">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204732" w:rsidRDefault="00204732"/>
        </w:tc>
      </w:tr>
      <w:tr w:rsidR="00204732">
        <w:tc>
          <w:tcPr>
            <w:tcW w:w="2880" w:type="dxa"/>
          </w:tcPr>
          <w:p w:rsidR="00204732" w:rsidRDefault="00BD1D7F">
            <w:r>
              <w:t>2843.</w:t>
            </w:r>
          </w:p>
        </w:tc>
        <w:tc>
          <w:tcPr>
            <w:tcW w:w="2880" w:type="dxa"/>
          </w:tcPr>
          <w:p w:rsidR="00204732" w:rsidRDefault="00BD1D7F">
            <w:r>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204732" w:rsidRDefault="00204732"/>
        </w:tc>
      </w:tr>
      <w:tr w:rsidR="00204732">
        <w:tc>
          <w:tcPr>
            <w:tcW w:w="2880" w:type="dxa"/>
          </w:tcPr>
          <w:p w:rsidR="00204732" w:rsidRDefault="00BD1D7F">
            <w:r>
              <w:t>2844.</w:t>
            </w:r>
          </w:p>
        </w:tc>
        <w:tc>
          <w:tcPr>
            <w:tcW w:w="2880" w:type="dxa"/>
          </w:tcPr>
          <w:p w:rsidR="00204732" w:rsidRDefault="00BD1D7F">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204732" w:rsidRDefault="00204732"/>
        </w:tc>
      </w:tr>
      <w:tr w:rsidR="00204732">
        <w:tc>
          <w:tcPr>
            <w:tcW w:w="2880" w:type="dxa"/>
          </w:tcPr>
          <w:p w:rsidR="00204732" w:rsidRDefault="00BD1D7F">
            <w:r>
              <w:t>2845.</w:t>
            </w:r>
          </w:p>
        </w:tc>
        <w:tc>
          <w:tcPr>
            <w:tcW w:w="2880" w:type="dxa"/>
          </w:tcPr>
          <w:p w:rsidR="00204732" w:rsidRDefault="00BD1D7F">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204732" w:rsidRDefault="00204732"/>
        </w:tc>
      </w:tr>
      <w:tr w:rsidR="00204732">
        <w:tc>
          <w:tcPr>
            <w:tcW w:w="2880" w:type="dxa"/>
          </w:tcPr>
          <w:p w:rsidR="00204732" w:rsidRDefault="00BD1D7F">
            <w:r>
              <w:t>2846.</w:t>
            </w:r>
          </w:p>
        </w:tc>
        <w:tc>
          <w:tcPr>
            <w:tcW w:w="2880" w:type="dxa"/>
          </w:tcPr>
          <w:p w:rsidR="00204732" w:rsidRDefault="00BD1D7F">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204732" w:rsidRDefault="00204732"/>
        </w:tc>
      </w:tr>
      <w:tr w:rsidR="00204732">
        <w:tc>
          <w:tcPr>
            <w:tcW w:w="2880" w:type="dxa"/>
          </w:tcPr>
          <w:p w:rsidR="00204732" w:rsidRDefault="00BD1D7F">
            <w:r>
              <w:t>2847.</w:t>
            </w:r>
          </w:p>
        </w:tc>
        <w:tc>
          <w:tcPr>
            <w:tcW w:w="2880" w:type="dxa"/>
          </w:tcPr>
          <w:p w:rsidR="00204732" w:rsidRDefault="00BD1D7F">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204732" w:rsidRDefault="00204732"/>
        </w:tc>
      </w:tr>
      <w:tr w:rsidR="00204732">
        <w:tc>
          <w:tcPr>
            <w:tcW w:w="2880" w:type="dxa"/>
          </w:tcPr>
          <w:p w:rsidR="00204732" w:rsidRDefault="00BD1D7F">
            <w:r>
              <w:t>2848.</w:t>
            </w:r>
          </w:p>
        </w:tc>
        <w:tc>
          <w:tcPr>
            <w:tcW w:w="2880" w:type="dxa"/>
          </w:tcPr>
          <w:p w:rsidR="00204732" w:rsidRDefault="00BD1D7F">
            <w:r>
              <w:t>Видеозапись «Бей жидов», размещенная в сети Интернет по электронному адресу: http://www.youtube.com/watch?v=CUBLdGh-2Yg (решение Октябрьского районного суда города Санкт-Петер</w:t>
            </w:r>
            <w:r>
              <w:t>бурга от 04.02.2015);</w:t>
            </w:r>
          </w:p>
        </w:tc>
        <w:tc>
          <w:tcPr>
            <w:tcW w:w="2880" w:type="dxa"/>
          </w:tcPr>
          <w:p w:rsidR="00204732" w:rsidRDefault="00204732"/>
        </w:tc>
      </w:tr>
      <w:tr w:rsidR="00204732">
        <w:tc>
          <w:tcPr>
            <w:tcW w:w="2880" w:type="dxa"/>
          </w:tcPr>
          <w:p w:rsidR="00204732" w:rsidRDefault="00BD1D7F">
            <w:r>
              <w:t>2849.</w:t>
            </w:r>
          </w:p>
        </w:tc>
        <w:tc>
          <w:tcPr>
            <w:tcW w:w="2880" w:type="dxa"/>
          </w:tcPr>
          <w:p w:rsidR="00204732" w:rsidRDefault="00BD1D7F">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204732" w:rsidRDefault="00204732"/>
        </w:tc>
      </w:tr>
      <w:tr w:rsidR="00204732">
        <w:tc>
          <w:tcPr>
            <w:tcW w:w="2880" w:type="dxa"/>
          </w:tcPr>
          <w:p w:rsidR="00204732" w:rsidRDefault="00BD1D7F">
            <w:r>
              <w:t>2850.</w:t>
            </w:r>
          </w:p>
        </w:tc>
        <w:tc>
          <w:tcPr>
            <w:tcW w:w="2880" w:type="dxa"/>
          </w:tcPr>
          <w:p w:rsidR="00204732" w:rsidRDefault="00BD1D7F">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204732" w:rsidRDefault="00204732"/>
        </w:tc>
      </w:tr>
      <w:tr w:rsidR="00204732">
        <w:tc>
          <w:tcPr>
            <w:tcW w:w="2880" w:type="dxa"/>
          </w:tcPr>
          <w:p w:rsidR="00204732" w:rsidRDefault="00BD1D7F">
            <w:r>
              <w:t>2851.</w:t>
            </w:r>
          </w:p>
        </w:tc>
        <w:tc>
          <w:tcPr>
            <w:tcW w:w="2880" w:type="dxa"/>
          </w:tcPr>
          <w:p w:rsidR="00204732" w:rsidRDefault="00BD1D7F">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204732" w:rsidRDefault="00204732"/>
        </w:tc>
      </w:tr>
      <w:tr w:rsidR="00204732">
        <w:tc>
          <w:tcPr>
            <w:tcW w:w="2880" w:type="dxa"/>
          </w:tcPr>
          <w:p w:rsidR="00204732" w:rsidRDefault="00BD1D7F">
            <w:r>
              <w:t>2852.</w:t>
            </w:r>
          </w:p>
        </w:tc>
        <w:tc>
          <w:tcPr>
            <w:tcW w:w="2880" w:type="dxa"/>
          </w:tcPr>
          <w:p w:rsidR="00204732" w:rsidRDefault="00BD1D7F">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204732" w:rsidRDefault="00204732"/>
        </w:tc>
      </w:tr>
      <w:tr w:rsidR="00204732">
        <w:tc>
          <w:tcPr>
            <w:tcW w:w="2880" w:type="dxa"/>
          </w:tcPr>
          <w:p w:rsidR="00204732" w:rsidRDefault="00BD1D7F">
            <w:r>
              <w:t>2853.</w:t>
            </w:r>
          </w:p>
        </w:tc>
        <w:tc>
          <w:tcPr>
            <w:tcW w:w="2880" w:type="dxa"/>
          </w:tcPr>
          <w:p w:rsidR="00204732" w:rsidRDefault="00BD1D7F">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204732" w:rsidRDefault="00204732"/>
        </w:tc>
      </w:tr>
      <w:tr w:rsidR="00204732">
        <w:tc>
          <w:tcPr>
            <w:tcW w:w="2880" w:type="dxa"/>
          </w:tcPr>
          <w:p w:rsidR="00204732" w:rsidRDefault="00BD1D7F">
            <w:r>
              <w:t>2854.</w:t>
            </w:r>
          </w:p>
        </w:tc>
        <w:tc>
          <w:tcPr>
            <w:tcW w:w="2880" w:type="dxa"/>
          </w:tcPr>
          <w:p w:rsidR="00204732" w:rsidRDefault="00BD1D7F">
            <w:r>
              <w:t>Видеоролик «Самоубийство белой расы» (решение Северного районного суда г. Орла от 31.03.2015);</w:t>
            </w:r>
          </w:p>
        </w:tc>
        <w:tc>
          <w:tcPr>
            <w:tcW w:w="2880" w:type="dxa"/>
          </w:tcPr>
          <w:p w:rsidR="00204732" w:rsidRDefault="00204732"/>
        </w:tc>
      </w:tr>
      <w:tr w:rsidR="00204732">
        <w:tc>
          <w:tcPr>
            <w:tcW w:w="2880" w:type="dxa"/>
          </w:tcPr>
          <w:p w:rsidR="00204732" w:rsidRDefault="00BD1D7F">
            <w:r>
              <w:t>2855.</w:t>
            </w:r>
          </w:p>
        </w:tc>
        <w:tc>
          <w:tcPr>
            <w:tcW w:w="2880" w:type="dxa"/>
          </w:tcPr>
          <w:p w:rsidR="00204732" w:rsidRDefault="00BD1D7F">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204732" w:rsidRDefault="00204732"/>
        </w:tc>
      </w:tr>
      <w:tr w:rsidR="00204732">
        <w:tc>
          <w:tcPr>
            <w:tcW w:w="2880" w:type="dxa"/>
          </w:tcPr>
          <w:p w:rsidR="00204732" w:rsidRDefault="00BD1D7F">
            <w:r>
              <w:t>2856.</w:t>
            </w:r>
          </w:p>
        </w:tc>
        <w:tc>
          <w:tcPr>
            <w:tcW w:w="2880" w:type="dxa"/>
          </w:tcPr>
          <w:p w:rsidR="00204732" w:rsidRDefault="00BD1D7F">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204732" w:rsidRDefault="00204732"/>
        </w:tc>
      </w:tr>
      <w:tr w:rsidR="00204732">
        <w:tc>
          <w:tcPr>
            <w:tcW w:w="2880" w:type="dxa"/>
          </w:tcPr>
          <w:p w:rsidR="00204732" w:rsidRDefault="00BD1D7F">
            <w:r>
              <w:t>2857.</w:t>
            </w:r>
          </w:p>
        </w:tc>
        <w:tc>
          <w:tcPr>
            <w:tcW w:w="2880" w:type="dxa"/>
          </w:tcPr>
          <w:p w:rsidR="00204732" w:rsidRDefault="00BD1D7F">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204732" w:rsidRDefault="00204732"/>
        </w:tc>
      </w:tr>
      <w:tr w:rsidR="00204732">
        <w:tc>
          <w:tcPr>
            <w:tcW w:w="2880" w:type="dxa"/>
          </w:tcPr>
          <w:p w:rsidR="00204732" w:rsidRDefault="00BD1D7F">
            <w:r>
              <w:t>2858.</w:t>
            </w:r>
          </w:p>
        </w:tc>
        <w:tc>
          <w:tcPr>
            <w:tcW w:w="2880" w:type="dxa"/>
          </w:tcPr>
          <w:p w:rsidR="00204732" w:rsidRDefault="00BD1D7F">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204732" w:rsidRDefault="00204732"/>
        </w:tc>
      </w:tr>
      <w:tr w:rsidR="00204732">
        <w:tc>
          <w:tcPr>
            <w:tcW w:w="2880" w:type="dxa"/>
          </w:tcPr>
          <w:p w:rsidR="00204732" w:rsidRDefault="00BD1D7F">
            <w:r>
              <w:t>2859.</w:t>
            </w:r>
          </w:p>
        </w:tc>
        <w:tc>
          <w:tcPr>
            <w:tcW w:w="2880" w:type="dxa"/>
          </w:tcPr>
          <w:p w:rsidR="00204732" w:rsidRDefault="00BD1D7F">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204732" w:rsidRDefault="00204732"/>
        </w:tc>
      </w:tr>
      <w:tr w:rsidR="00204732">
        <w:tc>
          <w:tcPr>
            <w:tcW w:w="2880" w:type="dxa"/>
          </w:tcPr>
          <w:p w:rsidR="00204732" w:rsidRDefault="00BD1D7F">
            <w:r>
              <w:t>2860.</w:t>
            </w:r>
          </w:p>
        </w:tc>
        <w:tc>
          <w:tcPr>
            <w:tcW w:w="2880" w:type="dxa"/>
          </w:tcPr>
          <w:p w:rsidR="00204732" w:rsidRDefault="00BD1D7F">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204732" w:rsidRDefault="00204732"/>
        </w:tc>
      </w:tr>
      <w:tr w:rsidR="00204732">
        <w:tc>
          <w:tcPr>
            <w:tcW w:w="2880" w:type="dxa"/>
          </w:tcPr>
          <w:p w:rsidR="00204732" w:rsidRDefault="00BD1D7F">
            <w:r>
              <w:t>2861.</w:t>
            </w:r>
          </w:p>
        </w:tc>
        <w:tc>
          <w:tcPr>
            <w:tcW w:w="2880" w:type="dxa"/>
          </w:tcPr>
          <w:p w:rsidR="00204732" w:rsidRDefault="00BD1D7F">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204732" w:rsidRDefault="00204732"/>
        </w:tc>
      </w:tr>
      <w:tr w:rsidR="00204732">
        <w:tc>
          <w:tcPr>
            <w:tcW w:w="2880" w:type="dxa"/>
          </w:tcPr>
          <w:p w:rsidR="00204732" w:rsidRDefault="00BD1D7F">
            <w:r>
              <w:t>2862.</w:t>
            </w:r>
          </w:p>
        </w:tc>
        <w:tc>
          <w:tcPr>
            <w:tcW w:w="2880" w:type="dxa"/>
          </w:tcPr>
          <w:p w:rsidR="00204732" w:rsidRDefault="00BD1D7F">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204732" w:rsidRDefault="00204732"/>
        </w:tc>
      </w:tr>
      <w:tr w:rsidR="00204732">
        <w:tc>
          <w:tcPr>
            <w:tcW w:w="2880" w:type="dxa"/>
          </w:tcPr>
          <w:p w:rsidR="00204732" w:rsidRDefault="00BD1D7F">
            <w:r>
              <w:t>2863.</w:t>
            </w:r>
          </w:p>
        </w:tc>
        <w:tc>
          <w:tcPr>
            <w:tcW w:w="2880" w:type="dxa"/>
          </w:tcPr>
          <w:p w:rsidR="00204732" w:rsidRDefault="00BD1D7F">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204732" w:rsidRDefault="00204732"/>
        </w:tc>
      </w:tr>
      <w:tr w:rsidR="00204732">
        <w:tc>
          <w:tcPr>
            <w:tcW w:w="2880" w:type="dxa"/>
          </w:tcPr>
          <w:p w:rsidR="00204732" w:rsidRDefault="00BD1D7F">
            <w:r>
              <w:t>2864.</w:t>
            </w:r>
          </w:p>
        </w:tc>
        <w:tc>
          <w:tcPr>
            <w:tcW w:w="2880" w:type="dxa"/>
          </w:tcPr>
          <w:p w:rsidR="00204732" w:rsidRDefault="00BD1D7F">
            <w:r>
              <w:t>Информационный материал – текст песни, размещенный на Интернет-сайте http://webkind.ru/te</w:t>
            </w:r>
            <w:r>
              <w:t>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204732" w:rsidRDefault="00204732"/>
        </w:tc>
      </w:tr>
      <w:tr w:rsidR="00204732">
        <w:tc>
          <w:tcPr>
            <w:tcW w:w="2880" w:type="dxa"/>
          </w:tcPr>
          <w:p w:rsidR="00204732" w:rsidRDefault="00BD1D7F">
            <w:r>
              <w:t>2865.</w:t>
            </w:r>
          </w:p>
        </w:tc>
        <w:tc>
          <w:tcPr>
            <w:tcW w:w="2880" w:type="dxa"/>
          </w:tcPr>
          <w:p w:rsidR="00204732" w:rsidRDefault="00BD1D7F">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204732" w:rsidRDefault="00204732"/>
        </w:tc>
      </w:tr>
      <w:tr w:rsidR="00204732">
        <w:tc>
          <w:tcPr>
            <w:tcW w:w="2880" w:type="dxa"/>
          </w:tcPr>
          <w:p w:rsidR="00204732" w:rsidRDefault="00BD1D7F">
            <w:r>
              <w:t>2866.</w:t>
            </w:r>
          </w:p>
        </w:tc>
        <w:tc>
          <w:tcPr>
            <w:tcW w:w="2880" w:type="dxa"/>
          </w:tcPr>
          <w:p w:rsidR="00204732" w:rsidRDefault="00BD1D7F">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204732" w:rsidRDefault="00204732"/>
        </w:tc>
      </w:tr>
      <w:tr w:rsidR="00204732">
        <w:tc>
          <w:tcPr>
            <w:tcW w:w="2880" w:type="dxa"/>
          </w:tcPr>
          <w:p w:rsidR="00204732" w:rsidRDefault="00BD1D7F">
            <w:r>
              <w:t>2867.</w:t>
            </w:r>
          </w:p>
        </w:tc>
        <w:tc>
          <w:tcPr>
            <w:tcW w:w="2880" w:type="dxa"/>
          </w:tcPr>
          <w:p w:rsidR="00204732" w:rsidRDefault="00BD1D7F">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204732" w:rsidRDefault="00204732"/>
        </w:tc>
      </w:tr>
      <w:tr w:rsidR="00204732">
        <w:tc>
          <w:tcPr>
            <w:tcW w:w="2880" w:type="dxa"/>
          </w:tcPr>
          <w:p w:rsidR="00204732" w:rsidRDefault="00BD1D7F">
            <w:r>
              <w:t>2868.</w:t>
            </w:r>
          </w:p>
        </w:tc>
        <w:tc>
          <w:tcPr>
            <w:tcW w:w="2880" w:type="dxa"/>
          </w:tcPr>
          <w:p w:rsidR="00204732" w:rsidRDefault="00BD1D7F">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204732" w:rsidRDefault="00204732"/>
        </w:tc>
      </w:tr>
      <w:tr w:rsidR="00204732">
        <w:tc>
          <w:tcPr>
            <w:tcW w:w="2880" w:type="dxa"/>
          </w:tcPr>
          <w:p w:rsidR="00204732" w:rsidRDefault="00BD1D7F">
            <w:r>
              <w:t>2869.</w:t>
            </w:r>
          </w:p>
        </w:tc>
        <w:tc>
          <w:tcPr>
            <w:tcW w:w="2880" w:type="dxa"/>
          </w:tcPr>
          <w:p w:rsidR="00204732" w:rsidRDefault="00BD1D7F">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204732" w:rsidRDefault="00204732"/>
        </w:tc>
      </w:tr>
      <w:tr w:rsidR="00204732">
        <w:tc>
          <w:tcPr>
            <w:tcW w:w="2880" w:type="dxa"/>
          </w:tcPr>
          <w:p w:rsidR="00204732" w:rsidRDefault="00BD1D7F">
            <w:r>
              <w:t>2870.</w:t>
            </w:r>
          </w:p>
        </w:tc>
        <w:tc>
          <w:tcPr>
            <w:tcW w:w="2880" w:type="dxa"/>
          </w:tcPr>
          <w:p w:rsidR="00204732" w:rsidRDefault="00BD1D7F">
            <w:r>
              <w:t>Интернет сайт: http://lib.mn/blog/</w:t>
            </w:r>
            <w:r>
              <w:t>yurij_petuhov/175617.html (решение Ново-Савиновского районного суда г. Казани от 14.04.2015);</w:t>
            </w:r>
          </w:p>
        </w:tc>
        <w:tc>
          <w:tcPr>
            <w:tcW w:w="2880" w:type="dxa"/>
          </w:tcPr>
          <w:p w:rsidR="00204732" w:rsidRDefault="00204732"/>
        </w:tc>
      </w:tr>
      <w:tr w:rsidR="00204732">
        <w:tc>
          <w:tcPr>
            <w:tcW w:w="2880" w:type="dxa"/>
          </w:tcPr>
          <w:p w:rsidR="00204732" w:rsidRDefault="00BD1D7F">
            <w:r>
              <w:t>2871.</w:t>
            </w:r>
          </w:p>
        </w:tc>
        <w:tc>
          <w:tcPr>
            <w:tcW w:w="2880" w:type="dxa"/>
          </w:tcPr>
          <w:p w:rsidR="00204732" w:rsidRDefault="00BD1D7F">
            <w:r>
              <w:t>Интернет сайт: http://music.nur.kz/1193321-warriors-of-zion-gimn-antifa-(lezginka) (решение Ново-Савиновского районного суда г. Казани от 14.04.2015);</w:t>
            </w:r>
          </w:p>
        </w:tc>
        <w:tc>
          <w:tcPr>
            <w:tcW w:w="2880" w:type="dxa"/>
          </w:tcPr>
          <w:p w:rsidR="00204732" w:rsidRDefault="00204732"/>
        </w:tc>
      </w:tr>
      <w:tr w:rsidR="00204732">
        <w:tc>
          <w:tcPr>
            <w:tcW w:w="2880" w:type="dxa"/>
          </w:tcPr>
          <w:p w:rsidR="00204732" w:rsidRDefault="00BD1D7F">
            <w:r>
              <w:t>2</w:t>
            </w:r>
            <w:r>
              <w:t>872.</w:t>
            </w:r>
          </w:p>
        </w:tc>
        <w:tc>
          <w:tcPr>
            <w:tcW w:w="2880" w:type="dxa"/>
          </w:tcPr>
          <w:p w:rsidR="00204732" w:rsidRDefault="00BD1D7F">
            <w:r>
              <w:t>Интернет сайты: http://www.muslim-library.com/dl/books/ru4261.pdf, http:/ru.scribd.com/doc/38398265 (решение Ново-Савиновского районного суда г. Казани от 14.04.2015);</w:t>
            </w:r>
          </w:p>
        </w:tc>
        <w:tc>
          <w:tcPr>
            <w:tcW w:w="2880" w:type="dxa"/>
          </w:tcPr>
          <w:p w:rsidR="00204732" w:rsidRDefault="00204732"/>
        </w:tc>
      </w:tr>
      <w:tr w:rsidR="00204732">
        <w:tc>
          <w:tcPr>
            <w:tcW w:w="2880" w:type="dxa"/>
          </w:tcPr>
          <w:p w:rsidR="00204732" w:rsidRDefault="00BD1D7F">
            <w:r>
              <w:t>2873.</w:t>
            </w:r>
          </w:p>
        </w:tc>
        <w:tc>
          <w:tcPr>
            <w:tcW w:w="2880" w:type="dxa"/>
          </w:tcPr>
          <w:p w:rsidR="00204732" w:rsidRDefault="00BD1D7F">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204732" w:rsidRDefault="00204732"/>
        </w:tc>
      </w:tr>
      <w:tr w:rsidR="00204732">
        <w:tc>
          <w:tcPr>
            <w:tcW w:w="2880" w:type="dxa"/>
          </w:tcPr>
          <w:p w:rsidR="00204732" w:rsidRDefault="00BD1D7F">
            <w:r>
              <w:t>2874.</w:t>
            </w:r>
          </w:p>
        </w:tc>
        <w:tc>
          <w:tcPr>
            <w:tcW w:w="2880" w:type="dxa"/>
          </w:tcPr>
          <w:p w:rsidR="00204732" w:rsidRDefault="00BD1D7F">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204732" w:rsidRDefault="00204732"/>
        </w:tc>
      </w:tr>
      <w:tr w:rsidR="00204732">
        <w:tc>
          <w:tcPr>
            <w:tcW w:w="2880" w:type="dxa"/>
          </w:tcPr>
          <w:p w:rsidR="00204732" w:rsidRDefault="00BD1D7F">
            <w:r>
              <w:t>2875.</w:t>
            </w:r>
          </w:p>
        </w:tc>
        <w:tc>
          <w:tcPr>
            <w:tcW w:w="2880" w:type="dxa"/>
          </w:tcPr>
          <w:p w:rsidR="00204732" w:rsidRDefault="00BD1D7F">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204732" w:rsidRDefault="00204732"/>
        </w:tc>
      </w:tr>
      <w:tr w:rsidR="00204732">
        <w:tc>
          <w:tcPr>
            <w:tcW w:w="2880" w:type="dxa"/>
          </w:tcPr>
          <w:p w:rsidR="00204732" w:rsidRDefault="00BD1D7F">
            <w:r>
              <w:t>2876.</w:t>
            </w:r>
          </w:p>
        </w:tc>
        <w:tc>
          <w:tcPr>
            <w:tcW w:w="2880" w:type="dxa"/>
          </w:tcPr>
          <w:p w:rsidR="00204732" w:rsidRDefault="00BD1D7F">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204732" w:rsidRDefault="00204732"/>
        </w:tc>
      </w:tr>
      <w:tr w:rsidR="00204732">
        <w:tc>
          <w:tcPr>
            <w:tcW w:w="2880" w:type="dxa"/>
          </w:tcPr>
          <w:p w:rsidR="00204732" w:rsidRDefault="00BD1D7F">
            <w:r>
              <w:t>2877.</w:t>
            </w:r>
          </w:p>
        </w:tc>
        <w:tc>
          <w:tcPr>
            <w:tcW w:w="2880" w:type="dxa"/>
          </w:tcPr>
          <w:p w:rsidR="00204732" w:rsidRDefault="00BD1D7F">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204732" w:rsidRDefault="00204732"/>
        </w:tc>
      </w:tr>
      <w:tr w:rsidR="00204732">
        <w:tc>
          <w:tcPr>
            <w:tcW w:w="2880" w:type="dxa"/>
          </w:tcPr>
          <w:p w:rsidR="00204732" w:rsidRDefault="00BD1D7F">
            <w:r>
              <w:t>2878.</w:t>
            </w:r>
          </w:p>
        </w:tc>
        <w:tc>
          <w:tcPr>
            <w:tcW w:w="2880" w:type="dxa"/>
          </w:tcPr>
          <w:p w:rsidR="00204732" w:rsidRDefault="00BD1D7F">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204732" w:rsidRDefault="00204732"/>
        </w:tc>
      </w:tr>
      <w:tr w:rsidR="00204732">
        <w:tc>
          <w:tcPr>
            <w:tcW w:w="2880" w:type="dxa"/>
          </w:tcPr>
          <w:p w:rsidR="00204732" w:rsidRDefault="00BD1D7F">
            <w:r>
              <w:t>2879.</w:t>
            </w:r>
          </w:p>
        </w:tc>
        <w:tc>
          <w:tcPr>
            <w:tcW w:w="2880" w:type="dxa"/>
          </w:tcPr>
          <w:p w:rsidR="00204732" w:rsidRDefault="00BD1D7F">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204732" w:rsidRDefault="00204732"/>
        </w:tc>
      </w:tr>
      <w:tr w:rsidR="00204732">
        <w:tc>
          <w:tcPr>
            <w:tcW w:w="2880" w:type="dxa"/>
          </w:tcPr>
          <w:p w:rsidR="00204732" w:rsidRDefault="00BD1D7F">
            <w:r>
              <w:t>2880.</w:t>
            </w:r>
          </w:p>
        </w:tc>
        <w:tc>
          <w:tcPr>
            <w:tcW w:w="2880" w:type="dxa"/>
          </w:tcPr>
          <w:p w:rsidR="00204732" w:rsidRDefault="00BD1D7F">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204732" w:rsidRDefault="00204732"/>
        </w:tc>
      </w:tr>
      <w:tr w:rsidR="00204732">
        <w:tc>
          <w:tcPr>
            <w:tcW w:w="2880" w:type="dxa"/>
          </w:tcPr>
          <w:p w:rsidR="00204732" w:rsidRDefault="00BD1D7F">
            <w:r>
              <w:t>2881.</w:t>
            </w:r>
          </w:p>
        </w:tc>
        <w:tc>
          <w:tcPr>
            <w:tcW w:w="2880" w:type="dxa"/>
          </w:tcPr>
          <w:p w:rsidR="00204732" w:rsidRDefault="00BD1D7F">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204732" w:rsidRDefault="00204732"/>
        </w:tc>
      </w:tr>
      <w:tr w:rsidR="00204732">
        <w:tc>
          <w:tcPr>
            <w:tcW w:w="2880" w:type="dxa"/>
          </w:tcPr>
          <w:p w:rsidR="00204732" w:rsidRDefault="00BD1D7F">
            <w:r>
              <w:t>2882.</w:t>
            </w:r>
          </w:p>
        </w:tc>
        <w:tc>
          <w:tcPr>
            <w:tcW w:w="2880" w:type="dxa"/>
          </w:tcPr>
          <w:p w:rsidR="00204732" w:rsidRDefault="00BD1D7F">
            <w:r>
              <w:t>Cтихотворение «Взорви вагон вечерним рейсом…» (решение Йошкар-Олинского городского суда Республики Марий Эл от 20.04.2015);</w:t>
            </w:r>
          </w:p>
        </w:tc>
        <w:tc>
          <w:tcPr>
            <w:tcW w:w="2880" w:type="dxa"/>
          </w:tcPr>
          <w:p w:rsidR="00204732" w:rsidRDefault="00204732"/>
        </w:tc>
      </w:tr>
      <w:tr w:rsidR="00204732">
        <w:tc>
          <w:tcPr>
            <w:tcW w:w="2880" w:type="dxa"/>
          </w:tcPr>
          <w:p w:rsidR="00204732" w:rsidRDefault="00BD1D7F">
            <w:r>
              <w:t>2883.</w:t>
            </w:r>
          </w:p>
        </w:tc>
        <w:tc>
          <w:tcPr>
            <w:tcW w:w="2880" w:type="dxa"/>
          </w:tcPr>
          <w:p w:rsidR="00204732" w:rsidRDefault="00BD1D7F">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204732" w:rsidRDefault="00204732"/>
        </w:tc>
      </w:tr>
      <w:tr w:rsidR="00204732">
        <w:tc>
          <w:tcPr>
            <w:tcW w:w="2880" w:type="dxa"/>
          </w:tcPr>
          <w:p w:rsidR="00204732" w:rsidRDefault="00BD1D7F">
            <w:r>
              <w:t>2884.</w:t>
            </w:r>
          </w:p>
        </w:tc>
        <w:tc>
          <w:tcPr>
            <w:tcW w:w="2880" w:type="dxa"/>
          </w:tcPr>
          <w:p w:rsidR="00204732" w:rsidRDefault="00BD1D7F">
            <w:r>
              <w:t>Видеоролик «14 88» (решение Северного районного суда г. Орл</w:t>
            </w:r>
            <w:r>
              <w:t>а от 23.04.2015);</w:t>
            </w:r>
          </w:p>
        </w:tc>
        <w:tc>
          <w:tcPr>
            <w:tcW w:w="2880" w:type="dxa"/>
          </w:tcPr>
          <w:p w:rsidR="00204732" w:rsidRDefault="00204732"/>
        </w:tc>
      </w:tr>
      <w:tr w:rsidR="00204732">
        <w:tc>
          <w:tcPr>
            <w:tcW w:w="2880" w:type="dxa"/>
          </w:tcPr>
          <w:p w:rsidR="00204732" w:rsidRDefault="00BD1D7F">
            <w:r>
              <w:t>2885.</w:t>
            </w:r>
          </w:p>
        </w:tc>
        <w:tc>
          <w:tcPr>
            <w:tcW w:w="2880" w:type="dxa"/>
          </w:tcPr>
          <w:p w:rsidR="00204732" w:rsidRDefault="00BD1D7F">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204732" w:rsidRDefault="00204732"/>
        </w:tc>
      </w:tr>
      <w:tr w:rsidR="00204732">
        <w:tc>
          <w:tcPr>
            <w:tcW w:w="2880" w:type="dxa"/>
          </w:tcPr>
          <w:p w:rsidR="00204732" w:rsidRDefault="00BD1D7F">
            <w:r>
              <w:t>2886.</w:t>
            </w:r>
          </w:p>
        </w:tc>
        <w:tc>
          <w:tcPr>
            <w:tcW w:w="2880" w:type="dxa"/>
          </w:tcPr>
          <w:p w:rsidR="00204732" w:rsidRDefault="00BD1D7F">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204732" w:rsidRDefault="00204732"/>
        </w:tc>
      </w:tr>
      <w:tr w:rsidR="00204732">
        <w:tc>
          <w:tcPr>
            <w:tcW w:w="2880" w:type="dxa"/>
          </w:tcPr>
          <w:p w:rsidR="00204732" w:rsidRDefault="00BD1D7F">
            <w:r>
              <w:t>2887.</w:t>
            </w:r>
          </w:p>
        </w:tc>
        <w:tc>
          <w:tcPr>
            <w:tcW w:w="2880" w:type="dxa"/>
          </w:tcPr>
          <w:p w:rsidR="00204732" w:rsidRDefault="00BD1D7F">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204732" w:rsidRDefault="00204732"/>
        </w:tc>
      </w:tr>
      <w:tr w:rsidR="00204732">
        <w:tc>
          <w:tcPr>
            <w:tcW w:w="2880" w:type="dxa"/>
          </w:tcPr>
          <w:p w:rsidR="00204732" w:rsidRDefault="00BD1D7F">
            <w:r>
              <w:t>2888.</w:t>
            </w:r>
          </w:p>
        </w:tc>
        <w:tc>
          <w:tcPr>
            <w:tcW w:w="2880" w:type="dxa"/>
          </w:tcPr>
          <w:p w:rsidR="00204732" w:rsidRDefault="00BD1D7F">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204732" w:rsidRDefault="00204732"/>
        </w:tc>
      </w:tr>
      <w:tr w:rsidR="00204732">
        <w:tc>
          <w:tcPr>
            <w:tcW w:w="2880" w:type="dxa"/>
          </w:tcPr>
          <w:p w:rsidR="00204732" w:rsidRDefault="00BD1D7F">
            <w:r>
              <w:t>2889.</w:t>
            </w:r>
          </w:p>
        </w:tc>
        <w:tc>
          <w:tcPr>
            <w:tcW w:w="2880" w:type="dxa"/>
          </w:tcPr>
          <w:p w:rsidR="00204732" w:rsidRDefault="00BD1D7F">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204732" w:rsidRDefault="00204732"/>
        </w:tc>
      </w:tr>
      <w:tr w:rsidR="00204732">
        <w:tc>
          <w:tcPr>
            <w:tcW w:w="2880" w:type="dxa"/>
          </w:tcPr>
          <w:p w:rsidR="00204732" w:rsidRDefault="00BD1D7F">
            <w:r>
              <w:t>2890.</w:t>
            </w:r>
          </w:p>
        </w:tc>
        <w:tc>
          <w:tcPr>
            <w:tcW w:w="2880" w:type="dxa"/>
          </w:tcPr>
          <w:p w:rsidR="00204732" w:rsidRDefault="00BD1D7F">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204732" w:rsidRDefault="00204732"/>
        </w:tc>
      </w:tr>
      <w:tr w:rsidR="00204732">
        <w:tc>
          <w:tcPr>
            <w:tcW w:w="2880" w:type="dxa"/>
          </w:tcPr>
          <w:p w:rsidR="00204732" w:rsidRDefault="00BD1D7F">
            <w:r>
              <w:t>2891.</w:t>
            </w:r>
          </w:p>
        </w:tc>
        <w:tc>
          <w:tcPr>
            <w:tcW w:w="2880" w:type="dxa"/>
          </w:tcPr>
          <w:p w:rsidR="00204732" w:rsidRDefault="00BD1D7F">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204732" w:rsidRDefault="00204732"/>
        </w:tc>
      </w:tr>
      <w:tr w:rsidR="00204732">
        <w:tc>
          <w:tcPr>
            <w:tcW w:w="2880" w:type="dxa"/>
          </w:tcPr>
          <w:p w:rsidR="00204732" w:rsidRDefault="00BD1D7F">
            <w:r>
              <w:t>2892.</w:t>
            </w:r>
          </w:p>
        </w:tc>
        <w:tc>
          <w:tcPr>
            <w:tcW w:w="2880" w:type="dxa"/>
          </w:tcPr>
          <w:p w:rsidR="00204732" w:rsidRDefault="00BD1D7F">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204732" w:rsidRDefault="00204732"/>
        </w:tc>
      </w:tr>
      <w:tr w:rsidR="00204732">
        <w:tc>
          <w:tcPr>
            <w:tcW w:w="2880" w:type="dxa"/>
          </w:tcPr>
          <w:p w:rsidR="00204732" w:rsidRDefault="00BD1D7F">
            <w:r>
              <w:t>2893.</w:t>
            </w:r>
          </w:p>
        </w:tc>
        <w:tc>
          <w:tcPr>
            <w:tcW w:w="2880" w:type="dxa"/>
          </w:tcPr>
          <w:p w:rsidR="00204732" w:rsidRDefault="00BD1D7F">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204732" w:rsidRDefault="00204732"/>
        </w:tc>
      </w:tr>
      <w:tr w:rsidR="00204732">
        <w:tc>
          <w:tcPr>
            <w:tcW w:w="2880" w:type="dxa"/>
          </w:tcPr>
          <w:p w:rsidR="00204732" w:rsidRDefault="00BD1D7F">
            <w:r>
              <w:t>2894.</w:t>
            </w:r>
          </w:p>
        </w:tc>
        <w:tc>
          <w:tcPr>
            <w:tcW w:w="2880" w:type="dxa"/>
          </w:tcPr>
          <w:p w:rsidR="00204732" w:rsidRDefault="00BD1D7F">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204732" w:rsidRDefault="00204732"/>
        </w:tc>
      </w:tr>
      <w:tr w:rsidR="00204732">
        <w:tc>
          <w:tcPr>
            <w:tcW w:w="2880" w:type="dxa"/>
          </w:tcPr>
          <w:p w:rsidR="00204732" w:rsidRDefault="00BD1D7F">
            <w:r>
              <w:t>2895.</w:t>
            </w:r>
          </w:p>
        </w:tc>
        <w:tc>
          <w:tcPr>
            <w:tcW w:w="2880" w:type="dxa"/>
          </w:tcPr>
          <w:p w:rsidR="00204732" w:rsidRDefault="00BD1D7F">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204732" w:rsidRDefault="00204732"/>
        </w:tc>
      </w:tr>
      <w:tr w:rsidR="00204732">
        <w:tc>
          <w:tcPr>
            <w:tcW w:w="2880" w:type="dxa"/>
          </w:tcPr>
          <w:p w:rsidR="00204732" w:rsidRDefault="00BD1D7F">
            <w:r>
              <w:t>2896.</w:t>
            </w:r>
          </w:p>
        </w:tc>
        <w:tc>
          <w:tcPr>
            <w:tcW w:w="2880" w:type="dxa"/>
          </w:tcPr>
          <w:p w:rsidR="00204732" w:rsidRDefault="00BD1D7F">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204732" w:rsidRDefault="00204732"/>
        </w:tc>
      </w:tr>
      <w:tr w:rsidR="00204732">
        <w:tc>
          <w:tcPr>
            <w:tcW w:w="2880" w:type="dxa"/>
          </w:tcPr>
          <w:p w:rsidR="00204732" w:rsidRDefault="00BD1D7F">
            <w:r>
              <w:t>2897.</w:t>
            </w:r>
          </w:p>
        </w:tc>
        <w:tc>
          <w:tcPr>
            <w:tcW w:w="2880" w:type="dxa"/>
          </w:tcPr>
          <w:p w:rsidR="00204732" w:rsidRDefault="00BD1D7F">
            <w:r>
              <w:t xml:space="preserve">Размещенные в информационно - телекоммуникационной сети Интернет, на интернет – ресурсе «Youtube» видео файлы «Причина </w:t>
            </w:r>
            <w:r>
              <w:t>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204732" w:rsidRDefault="00204732"/>
        </w:tc>
      </w:tr>
      <w:tr w:rsidR="00204732">
        <w:tc>
          <w:tcPr>
            <w:tcW w:w="2880" w:type="dxa"/>
          </w:tcPr>
          <w:p w:rsidR="00204732" w:rsidRDefault="00BD1D7F">
            <w:r>
              <w:t>2898.</w:t>
            </w:r>
          </w:p>
        </w:tc>
        <w:tc>
          <w:tcPr>
            <w:tcW w:w="2880" w:type="dxa"/>
          </w:tcPr>
          <w:p w:rsidR="00204732" w:rsidRDefault="00BD1D7F">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204732" w:rsidRDefault="00204732"/>
        </w:tc>
      </w:tr>
      <w:tr w:rsidR="00204732">
        <w:tc>
          <w:tcPr>
            <w:tcW w:w="2880" w:type="dxa"/>
          </w:tcPr>
          <w:p w:rsidR="00204732" w:rsidRDefault="00BD1D7F">
            <w:r>
              <w:t>2899.</w:t>
            </w:r>
          </w:p>
        </w:tc>
        <w:tc>
          <w:tcPr>
            <w:tcW w:w="2880" w:type="dxa"/>
          </w:tcPr>
          <w:p w:rsidR="00204732" w:rsidRDefault="00BD1D7F">
            <w:r>
              <w:t>Книга «Аль-валя валь-бара» (решение Фрунзенского районного суда г. Владимира от 12.05.2015</w:t>
            </w:r>
            <w:r>
              <w:t>);</w:t>
            </w:r>
          </w:p>
        </w:tc>
        <w:tc>
          <w:tcPr>
            <w:tcW w:w="2880" w:type="dxa"/>
          </w:tcPr>
          <w:p w:rsidR="00204732" w:rsidRDefault="00204732"/>
        </w:tc>
      </w:tr>
      <w:tr w:rsidR="00204732">
        <w:tc>
          <w:tcPr>
            <w:tcW w:w="2880" w:type="dxa"/>
          </w:tcPr>
          <w:p w:rsidR="00204732" w:rsidRDefault="00BD1D7F">
            <w:r>
              <w:t>2900.</w:t>
            </w:r>
          </w:p>
        </w:tc>
        <w:tc>
          <w:tcPr>
            <w:tcW w:w="2880" w:type="dxa"/>
          </w:tcPr>
          <w:p w:rsidR="00204732" w:rsidRDefault="00BD1D7F">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204732" w:rsidRDefault="00204732"/>
        </w:tc>
      </w:tr>
      <w:tr w:rsidR="00204732">
        <w:tc>
          <w:tcPr>
            <w:tcW w:w="2880" w:type="dxa"/>
          </w:tcPr>
          <w:p w:rsidR="00204732" w:rsidRDefault="00BD1D7F">
            <w:r>
              <w:t>2901.</w:t>
            </w:r>
          </w:p>
        </w:tc>
        <w:tc>
          <w:tcPr>
            <w:tcW w:w="2880" w:type="dxa"/>
          </w:tcPr>
          <w:p w:rsidR="00204732" w:rsidRDefault="00BD1D7F">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204732" w:rsidRDefault="00204732"/>
        </w:tc>
      </w:tr>
      <w:tr w:rsidR="00204732">
        <w:tc>
          <w:tcPr>
            <w:tcW w:w="2880" w:type="dxa"/>
          </w:tcPr>
          <w:p w:rsidR="00204732" w:rsidRDefault="00BD1D7F">
            <w:r>
              <w:t>2902.</w:t>
            </w:r>
          </w:p>
        </w:tc>
        <w:tc>
          <w:tcPr>
            <w:tcW w:w="2880" w:type="dxa"/>
          </w:tcPr>
          <w:p w:rsidR="00204732" w:rsidRDefault="00BD1D7F">
            <w:r>
              <w:t>Книга «Кто правит Россией?» изд. «Алгоритм», Москва, на 336 стр., автор Квачков В.В., подписанная в печат</w:t>
            </w:r>
            <w:r>
              <w:t>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204732" w:rsidRDefault="00204732"/>
        </w:tc>
      </w:tr>
      <w:tr w:rsidR="00204732">
        <w:tc>
          <w:tcPr>
            <w:tcW w:w="2880" w:type="dxa"/>
          </w:tcPr>
          <w:p w:rsidR="00204732" w:rsidRDefault="00BD1D7F">
            <w:r>
              <w:t>2903.</w:t>
            </w:r>
          </w:p>
        </w:tc>
        <w:tc>
          <w:tcPr>
            <w:tcW w:w="2880" w:type="dxa"/>
          </w:tcPr>
          <w:p w:rsidR="00204732" w:rsidRDefault="00BD1D7F">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204732" w:rsidRDefault="00204732"/>
        </w:tc>
      </w:tr>
      <w:tr w:rsidR="00204732">
        <w:tc>
          <w:tcPr>
            <w:tcW w:w="2880" w:type="dxa"/>
          </w:tcPr>
          <w:p w:rsidR="00204732" w:rsidRDefault="00BD1D7F">
            <w:r>
              <w:t>2904.</w:t>
            </w:r>
          </w:p>
        </w:tc>
        <w:tc>
          <w:tcPr>
            <w:tcW w:w="2880" w:type="dxa"/>
          </w:tcPr>
          <w:p w:rsidR="00204732" w:rsidRDefault="00BD1D7F">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204732" w:rsidRDefault="00204732"/>
        </w:tc>
      </w:tr>
      <w:tr w:rsidR="00204732">
        <w:tc>
          <w:tcPr>
            <w:tcW w:w="2880" w:type="dxa"/>
          </w:tcPr>
          <w:p w:rsidR="00204732" w:rsidRDefault="00BD1D7F">
            <w:r>
              <w:t>2905.</w:t>
            </w:r>
          </w:p>
        </w:tc>
        <w:tc>
          <w:tcPr>
            <w:tcW w:w="2880" w:type="dxa"/>
          </w:tcPr>
          <w:p w:rsidR="00204732" w:rsidRDefault="00BD1D7F">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204732" w:rsidRDefault="00204732"/>
        </w:tc>
      </w:tr>
      <w:tr w:rsidR="00204732">
        <w:tc>
          <w:tcPr>
            <w:tcW w:w="2880" w:type="dxa"/>
          </w:tcPr>
          <w:p w:rsidR="00204732" w:rsidRDefault="00BD1D7F">
            <w:r>
              <w:t>2906.</w:t>
            </w:r>
          </w:p>
        </w:tc>
        <w:tc>
          <w:tcPr>
            <w:tcW w:w="2880" w:type="dxa"/>
          </w:tcPr>
          <w:p w:rsidR="00204732" w:rsidRDefault="00BD1D7F">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204732" w:rsidRDefault="00204732"/>
        </w:tc>
      </w:tr>
      <w:tr w:rsidR="00204732">
        <w:tc>
          <w:tcPr>
            <w:tcW w:w="2880" w:type="dxa"/>
          </w:tcPr>
          <w:p w:rsidR="00204732" w:rsidRDefault="00BD1D7F">
            <w:r>
              <w:t>2907.</w:t>
            </w:r>
          </w:p>
        </w:tc>
        <w:tc>
          <w:tcPr>
            <w:tcW w:w="2880" w:type="dxa"/>
          </w:tcPr>
          <w:p w:rsidR="00204732" w:rsidRDefault="00BD1D7F">
            <w:r>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204732" w:rsidRDefault="00204732"/>
        </w:tc>
      </w:tr>
      <w:tr w:rsidR="00204732">
        <w:tc>
          <w:tcPr>
            <w:tcW w:w="2880" w:type="dxa"/>
          </w:tcPr>
          <w:p w:rsidR="00204732" w:rsidRDefault="00BD1D7F">
            <w:r>
              <w:t>2908.</w:t>
            </w:r>
          </w:p>
        </w:tc>
        <w:tc>
          <w:tcPr>
            <w:tcW w:w="2880" w:type="dxa"/>
          </w:tcPr>
          <w:p w:rsidR="00204732" w:rsidRDefault="00BD1D7F">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204732" w:rsidRDefault="00204732"/>
        </w:tc>
      </w:tr>
      <w:tr w:rsidR="00204732">
        <w:tc>
          <w:tcPr>
            <w:tcW w:w="2880" w:type="dxa"/>
          </w:tcPr>
          <w:p w:rsidR="00204732" w:rsidRDefault="00BD1D7F">
            <w:r>
              <w:t>2909.</w:t>
            </w:r>
          </w:p>
        </w:tc>
        <w:tc>
          <w:tcPr>
            <w:tcW w:w="2880" w:type="dxa"/>
          </w:tcPr>
          <w:p w:rsidR="00204732" w:rsidRDefault="00BD1D7F">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204732" w:rsidRDefault="00204732"/>
        </w:tc>
      </w:tr>
      <w:tr w:rsidR="00204732">
        <w:tc>
          <w:tcPr>
            <w:tcW w:w="2880" w:type="dxa"/>
          </w:tcPr>
          <w:p w:rsidR="00204732" w:rsidRDefault="00BD1D7F">
            <w:r>
              <w:t>2910.</w:t>
            </w:r>
          </w:p>
        </w:tc>
        <w:tc>
          <w:tcPr>
            <w:tcW w:w="2880" w:type="dxa"/>
          </w:tcPr>
          <w:p w:rsidR="00204732" w:rsidRDefault="00BD1D7F">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204732" w:rsidRDefault="00204732"/>
        </w:tc>
      </w:tr>
      <w:tr w:rsidR="00204732">
        <w:tc>
          <w:tcPr>
            <w:tcW w:w="2880" w:type="dxa"/>
          </w:tcPr>
          <w:p w:rsidR="00204732" w:rsidRDefault="00BD1D7F">
            <w:r>
              <w:t>2911.</w:t>
            </w:r>
          </w:p>
        </w:tc>
        <w:tc>
          <w:tcPr>
            <w:tcW w:w="2880" w:type="dxa"/>
          </w:tcPr>
          <w:p w:rsidR="00204732" w:rsidRDefault="00BD1D7F">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204732" w:rsidRDefault="00204732"/>
        </w:tc>
      </w:tr>
      <w:tr w:rsidR="00204732">
        <w:tc>
          <w:tcPr>
            <w:tcW w:w="2880" w:type="dxa"/>
          </w:tcPr>
          <w:p w:rsidR="00204732" w:rsidRDefault="00BD1D7F">
            <w:r>
              <w:t>2912.</w:t>
            </w:r>
          </w:p>
        </w:tc>
        <w:tc>
          <w:tcPr>
            <w:tcW w:w="2880" w:type="dxa"/>
          </w:tcPr>
          <w:p w:rsidR="00204732" w:rsidRDefault="00BD1D7F">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204732" w:rsidRDefault="00204732"/>
        </w:tc>
      </w:tr>
      <w:tr w:rsidR="00204732">
        <w:tc>
          <w:tcPr>
            <w:tcW w:w="2880" w:type="dxa"/>
          </w:tcPr>
          <w:p w:rsidR="00204732" w:rsidRDefault="00BD1D7F">
            <w:r>
              <w:t>2913.</w:t>
            </w:r>
          </w:p>
        </w:tc>
        <w:tc>
          <w:tcPr>
            <w:tcW w:w="2880" w:type="dxa"/>
          </w:tcPr>
          <w:p w:rsidR="00204732" w:rsidRDefault="00BD1D7F">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204732" w:rsidRDefault="00204732"/>
        </w:tc>
      </w:tr>
      <w:tr w:rsidR="00204732">
        <w:tc>
          <w:tcPr>
            <w:tcW w:w="2880" w:type="dxa"/>
          </w:tcPr>
          <w:p w:rsidR="00204732" w:rsidRDefault="00BD1D7F">
            <w:r>
              <w:t>2914.</w:t>
            </w:r>
          </w:p>
        </w:tc>
        <w:tc>
          <w:tcPr>
            <w:tcW w:w="2880" w:type="dxa"/>
          </w:tcPr>
          <w:p w:rsidR="00204732" w:rsidRDefault="00BD1D7F">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204732" w:rsidRDefault="00204732"/>
        </w:tc>
      </w:tr>
      <w:tr w:rsidR="00204732">
        <w:tc>
          <w:tcPr>
            <w:tcW w:w="2880" w:type="dxa"/>
          </w:tcPr>
          <w:p w:rsidR="00204732" w:rsidRDefault="00BD1D7F">
            <w:r>
              <w:t>2915.</w:t>
            </w:r>
          </w:p>
        </w:tc>
        <w:tc>
          <w:tcPr>
            <w:tcW w:w="2880" w:type="dxa"/>
          </w:tcPr>
          <w:p w:rsidR="00204732" w:rsidRDefault="00BD1D7F">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204732" w:rsidRDefault="00204732"/>
        </w:tc>
      </w:tr>
      <w:tr w:rsidR="00204732">
        <w:tc>
          <w:tcPr>
            <w:tcW w:w="2880" w:type="dxa"/>
          </w:tcPr>
          <w:p w:rsidR="00204732" w:rsidRDefault="00BD1D7F">
            <w:r>
              <w:t>2916.</w:t>
            </w:r>
          </w:p>
        </w:tc>
        <w:tc>
          <w:tcPr>
            <w:tcW w:w="2880" w:type="dxa"/>
          </w:tcPr>
          <w:p w:rsidR="00204732" w:rsidRDefault="00BD1D7F">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204732" w:rsidRDefault="00204732"/>
        </w:tc>
      </w:tr>
      <w:tr w:rsidR="00204732">
        <w:tc>
          <w:tcPr>
            <w:tcW w:w="2880" w:type="dxa"/>
          </w:tcPr>
          <w:p w:rsidR="00204732" w:rsidRDefault="00BD1D7F">
            <w:r>
              <w:t>2917.</w:t>
            </w:r>
          </w:p>
        </w:tc>
        <w:tc>
          <w:tcPr>
            <w:tcW w:w="2880" w:type="dxa"/>
          </w:tcPr>
          <w:p w:rsidR="00204732" w:rsidRDefault="00BD1D7F">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204732" w:rsidRDefault="00204732"/>
        </w:tc>
      </w:tr>
      <w:tr w:rsidR="00204732">
        <w:tc>
          <w:tcPr>
            <w:tcW w:w="2880" w:type="dxa"/>
          </w:tcPr>
          <w:p w:rsidR="00204732" w:rsidRDefault="00BD1D7F">
            <w:r>
              <w:t>2918.</w:t>
            </w:r>
          </w:p>
        </w:tc>
        <w:tc>
          <w:tcPr>
            <w:tcW w:w="2880" w:type="dxa"/>
          </w:tcPr>
          <w:p w:rsidR="00204732" w:rsidRDefault="00BD1D7F">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204732" w:rsidRDefault="00204732"/>
        </w:tc>
      </w:tr>
      <w:tr w:rsidR="00204732">
        <w:tc>
          <w:tcPr>
            <w:tcW w:w="2880" w:type="dxa"/>
          </w:tcPr>
          <w:p w:rsidR="00204732" w:rsidRDefault="00BD1D7F">
            <w:r>
              <w:t>2919.</w:t>
            </w:r>
          </w:p>
        </w:tc>
        <w:tc>
          <w:tcPr>
            <w:tcW w:w="2880" w:type="dxa"/>
          </w:tcPr>
          <w:p w:rsidR="00204732" w:rsidRDefault="00BD1D7F">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204732" w:rsidRDefault="00204732"/>
        </w:tc>
      </w:tr>
      <w:tr w:rsidR="00204732">
        <w:tc>
          <w:tcPr>
            <w:tcW w:w="2880" w:type="dxa"/>
          </w:tcPr>
          <w:p w:rsidR="00204732" w:rsidRDefault="00BD1D7F">
            <w:r>
              <w:t>2920.</w:t>
            </w:r>
          </w:p>
        </w:tc>
        <w:tc>
          <w:tcPr>
            <w:tcW w:w="2880" w:type="dxa"/>
          </w:tcPr>
          <w:p w:rsidR="00204732" w:rsidRDefault="00BD1D7F">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204732" w:rsidRDefault="00204732"/>
        </w:tc>
      </w:tr>
      <w:tr w:rsidR="00204732">
        <w:tc>
          <w:tcPr>
            <w:tcW w:w="2880" w:type="dxa"/>
          </w:tcPr>
          <w:p w:rsidR="00204732" w:rsidRDefault="00BD1D7F">
            <w:r>
              <w:t>2921.</w:t>
            </w:r>
          </w:p>
        </w:tc>
        <w:tc>
          <w:tcPr>
            <w:tcW w:w="2880" w:type="dxa"/>
          </w:tcPr>
          <w:p w:rsidR="00204732" w:rsidRDefault="00BD1D7F">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204732" w:rsidRDefault="00204732"/>
        </w:tc>
      </w:tr>
      <w:tr w:rsidR="00204732">
        <w:tc>
          <w:tcPr>
            <w:tcW w:w="2880" w:type="dxa"/>
          </w:tcPr>
          <w:p w:rsidR="00204732" w:rsidRDefault="00BD1D7F">
            <w:r>
              <w:t>2922.</w:t>
            </w:r>
          </w:p>
        </w:tc>
        <w:tc>
          <w:tcPr>
            <w:tcW w:w="2880" w:type="dxa"/>
          </w:tcPr>
          <w:p w:rsidR="00204732" w:rsidRDefault="00BD1D7F">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204732" w:rsidRDefault="00204732"/>
        </w:tc>
      </w:tr>
      <w:tr w:rsidR="00204732">
        <w:tc>
          <w:tcPr>
            <w:tcW w:w="2880" w:type="dxa"/>
          </w:tcPr>
          <w:p w:rsidR="00204732" w:rsidRDefault="00BD1D7F">
            <w:r>
              <w:t>2923.</w:t>
            </w:r>
          </w:p>
        </w:tc>
        <w:tc>
          <w:tcPr>
            <w:tcW w:w="2880" w:type="dxa"/>
          </w:tcPr>
          <w:p w:rsidR="00204732" w:rsidRDefault="00BD1D7F">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204732" w:rsidRDefault="00204732"/>
        </w:tc>
      </w:tr>
      <w:tr w:rsidR="00204732">
        <w:tc>
          <w:tcPr>
            <w:tcW w:w="2880" w:type="dxa"/>
          </w:tcPr>
          <w:p w:rsidR="00204732" w:rsidRDefault="00BD1D7F">
            <w:r>
              <w:t>2924.</w:t>
            </w:r>
          </w:p>
        </w:tc>
        <w:tc>
          <w:tcPr>
            <w:tcW w:w="2880" w:type="dxa"/>
          </w:tcPr>
          <w:p w:rsidR="00204732" w:rsidRDefault="00BD1D7F">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204732" w:rsidRDefault="00204732"/>
        </w:tc>
      </w:tr>
      <w:tr w:rsidR="00204732">
        <w:tc>
          <w:tcPr>
            <w:tcW w:w="2880" w:type="dxa"/>
          </w:tcPr>
          <w:p w:rsidR="00204732" w:rsidRDefault="00BD1D7F">
            <w:r>
              <w:t>2925.</w:t>
            </w:r>
          </w:p>
        </w:tc>
        <w:tc>
          <w:tcPr>
            <w:tcW w:w="2880" w:type="dxa"/>
          </w:tcPr>
          <w:p w:rsidR="00204732" w:rsidRDefault="00BD1D7F">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204732" w:rsidRDefault="00204732"/>
        </w:tc>
      </w:tr>
      <w:tr w:rsidR="00204732">
        <w:tc>
          <w:tcPr>
            <w:tcW w:w="2880" w:type="dxa"/>
          </w:tcPr>
          <w:p w:rsidR="00204732" w:rsidRDefault="00BD1D7F">
            <w:r>
              <w:t>2926.</w:t>
            </w:r>
          </w:p>
        </w:tc>
        <w:tc>
          <w:tcPr>
            <w:tcW w:w="2880" w:type="dxa"/>
          </w:tcPr>
          <w:p w:rsidR="00204732" w:rsidRDefault="00BD1D7F">
            <w:r>
              <w:t>Информационные материалы, размещенные по интерн</w:t>
            </w:r>
            <w:r>
              <w:t>ет-адресу: http://kobakbogoder.blogspot.ru (решение Новоуренгойского городского суда Ямало-Ненецкого автономного округа от 19.03.2015).</w:t>
            </w:r>
          </w:p>
        </w:tc>
        <w:tc>
          <w:tcPr>
            <w:tcW w:w="2880" w:type="dxa"/>
          </w:tcPr>
          <w:p w:rsidR="00204732" w:rsidRDefault="00204732"/>
        </w:tc>
      </w:tr>
      <w:tr w:rsidR="00204732">
        <w:tc>
          <w:tcPr>
            <w:tcW w:w="2880" w:type="dxa"/>
          </w:tcPr>
          <w:p w:rsidR="00204732" w:rsidRDefault="00BD1D7F">
            <w:r>
              <w:t>2927.</w:t>
            </w:r>
          </w:p>
        </w:tc>
        <w:tc>
          <w:tcPr>
            <w:tcW w:w="2880" w:type="dxa"/>
          </w:tcPr>
          <w:p w:rsidR="00204732" w:rsidRDefault="00BD1D7F">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204732" w:rsidRDefault="00204732"/>
        </w:tc>
      </w:tr>
      <w:tr w:rsidR="00204732">
        <w:tc>
          <w:tcPr>
            <w:tcW w:w="2880" w:type="dxa"/>
          </w:tcPr>
          <w:p w:rsidR="00204732" w:rsidRDefault="00BD1D7F">
            <w:r>
              <w:t>2928.</w:t>
            </w:r>
          </w:p>
        </w:tc>
        <w:tc>
          <w:tcPr>
            <w:tcW w:w="2880" w:type="dxa"/>
          </w:tcPr>
          <w:p w:rsidR="00204732" w:rsidRDefault="00BD1D7F">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204732" w:rsidRDefault="00204732"/>
        </w:tc>
      </w:tr>
      <w:tr w:rsidR="00204732">
        <w:tc>
          <w:tcPr>
            <w:tcW w:w="2880" w:type="dxa"/>
          </w:tcPr>
          <w:p w:rsidR="00204732" w:rsidRDefault="00BD1D7F">
            <w:r>
              <w:t>2929.</w:t>
            </w:r>
          </w:p>
        </w:tc>
        <w:tc>
          <w:tcPr>
            <w:tcW w:w="2880" w:type="dxa"/>
          </w:tcPr>
          <w:p w:rsidR="00204732" w:rsidRDefault="00BD1D7F">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204732" w:rsidRDefault="00204732"/>
        </w:tc>
      </w:tr>
      <w:tr w:rsidR="00204732">
        <w:tc>
          <w:tcPr>
            <w:tcW w:w="2880" w:type="dxa"/>
          </w:tcPr>
          <w:p w:rsidR="00204732" w:rsidRDefault="00BD1D7F">
            <w:r>
              <w:t>2930.</w:t>
            </w:r>
          </w:p>
        </w:tc>
        <w:tc>
          <w:tcPr>
            <w:tcW w:w="2880" w:type="dxa"/>
          </w:tcPr>
          <w:p w:rsidR="00204732" w:rsidRDefault="00BD1D7F">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204732" w:rsidRDefault="00204732"/>
        </w:tc>
      </w:tr>
      <w:tr w:rsidR="00204732">
        <w:tc>
          <w:tcPr>
            <w:tcW w:w="2880" w:type="dxa"/>
          </w:tcPr>
          <w:p w:rsidR="00204732" w:rsidRDefault="00BD1D7F">
            <w:r>
              <w:t>2931.</w:t>
            </w:r>
          </w:p>
        </w:tc>
        <w:tc>
          <w:tcPr>
            <w:tcW w:w="2880" w:type="dxa"/>
          </w:tcPr>
          <w:p w:rsidR="00204732" w:rsidRDefault="00BD1D7F">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204732" w:rsidRDefault="00204732"/>
        </w:tc>
      </w:tr>
      <w:tr w:rsidR="00204732">
        <w:tc>
          <w:tcPr>
            <w:tcW w:w="2880" w:type="dxa"/>
          </w:tcPr>
          <w:p w:rsidR="00204732" w:rsidRDefault="00BD1D7F">
            <w:r>
              <w:t>2932.</w:t>
            </w:r>
          </w:p>
        </w:tc>
        <w:tc>
          <w:tcPr>
            <w:tcW w:w="2880" w:type="dxa"/>
          </w:tcPr>
          <w:p w:rsidR="00204732" w:rsidRDefault="00BD1D7F">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204732" w:rsidRDefault="00204732"/>
        </w:tc>
      </w:tr>
      <w:tr w:rsidR="00204732">
        <w:tc>
          <w:tcPr>
            <w:tcW w:w="2880" w:type="dxa"/>
          </w:tcPr>
          <w:p w:rsidR="00204732" w:rsidRDefault="00BD1D7F">
            <w:r>
              <w:t>2933.</w:t>
            </w:r>
          </w:p>
        </w:tc>
        <w:tc>
          <w:tcPr>
            <w:tcW w:w="2880" w:type="dxa"/>
          </w:tcPr>
          <w:p w:rsidR="00204732" w:rsidRDefault="00BD1D7F">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204732" w:rsidRDefault="00204732"/>
        </w:tc>
      </w:tr>
      <w:tr w:rsidR="00204732">
        <w:tc>
          <w:tcPr>
            <w:tcW w:w="2880" w:type="dxa"/>
          </w:tcPr>
          <w:p w:rsidR="00204732" w:rsidRDefault="00BD1D7F">
            <w:r>
              <w:t>2934.</w:t>
            </w:r>
          </w:p>
        </w:tc>
        <w:tc>
          <w:tcPr>
            <w:tcW w:w="2880" w:type="dxa"/>
          </w:tcPr>
          <w:p w:rsidR="00204732" w:rsidRDefault="00BD1D7F">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204732" w:rsidRDefault="00204732"/>
        </w:tc>
      </w:tr>
      <w:tr w:rsidR="00204732">
        <w:tc>
          <w:tcPr>
            <w:tcW w:w="2880" w:type="dxa"/>
          </w:tcPr>
          <w:p w:rsidR="00204732" w:rsidRDefault="00BD1D7F">
            <w:r>
              <w:t>2935.</w:t>
            </w:r>
          </w:p>
        </w:tc>
        <w:tc>
          <w:tcPr>
            <w:tcW w:w="2880" w:type="dxa"/>
          </w:tcPr>
          <w:p w:rsidR="00204732" w:rsidRDefault="00BD1D7F">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204732" w:rsidRDefault="00204732"/>
        </w:tc>
      </w:tr>
      <w:tr w:rsidR="00204732">
        <w:tc>
          <w:tcPr>
            <w:tcW w:w="2880" w:type="dxa"/>
          </w:tcPr>
          <w:p w:rsidR="00204732" w:rsidRDefault="00BD1D7F">
            <w:r>
              <w:t>2936.</w:t>
            </w:r>
          </w:p>
        </w:tc>
        <w:tc>
          <w:tcPr>
            <w:tcW w:w="2880" w:type="dxa"/>
          </w:tcPr>
          <w:p w:rsidR="00204732" w:rsidRDefault="00BD1D7F">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204732" w:rsidRDefault="00204732"/>
        </w:tc>
      </w:tr>
      <w:tr w:rsidR="00204732">
        <w:tc>
          <w:tcPr>
            <w:tcW w:w="2880" w:type="dxa"/>
          </w:tcPr>
          <w:p w:rsidR="00204732" w:rsidRDefault="00BD1D7F">
            <w:r>
              <w:t>2937.</w:t>
            </w:r>
          </w:p>
        </w:tc>
        <w:tc>
          <w:tcPr>
            <w:tcW w:w="2880" w:type="dxa"/>
          </w:tcPr>
          <w:p w:rsidR="00204732" w:rsidRDefault="00BD1D7F">
            <w:r>
              <w:t>Видеозапись «Смерть российским оккупантам» (решение Ленинского районного суда г. Владимира от 14.05.2015);</w:t>
            </w:r>
          </w:p>
        </w:tc>
        <w:tc>
          <w:tcPr>
            <w:tcW w:w="2880" w:type="dxa"/>
          </w:tcPr>
          <w:p w:rsidR="00204732" w:rsidRDefault="00204732"/>
        </w:tc>
      </w:tr>
      <w:tr w:rsidR="00204732">
        <w:tc>
          <w:tcPr>
            <w:tcW w:w="2880" w:type="dxa"/>
          </w:tcPr>
          <w:p w:rsidR="00204732" w:rsidRDefault="00BD1D7F">
            <w:r>
              <w:t>2938.</w:t>
            </w:r>
          </w:p>
        </w:tc>
        <w:tc>
          <w:tcPr>
            <w:tcW w:w="2880" w:type="dxa"/>
          </w:tcPr>
          <w:p w:rsidR="00204732" w:rsidRDefault="00BD1D7F">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204732" w:rsidRDefault="00204732"/>
        </w:tc>
      </w:tr>
      <w:tr w:rsidR="00204732">
        <w:tc>
          <w:tcPr>
            <w:tcW w:w="2880" w:type="dxa"/>
          </w:tcPr>
          <w:p w:rsidR="00204732" w:rsidRDefault="00BD1D7F">
            <w:r>
              <w:t>2939.</w:t>
            </w:r>
          </w:p>
        </w:tc>
        <w:tc>
          <w:tcPr>
            <w:tcW w:w="2880" w:type="dxa"/>
          </w:tcPr>
          <w:p w:rsidR="00204732" w:rsidRDefault="00BD1D7F">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204732" w:rsidRDefault="00204732"/>
        </w:tc>
      </w:tr>
      <w:tr w:rsidR="00204732">
        <w:tc>
          <w:tcPr>
            <w:tcW w:w="2880" w:type="dxa"/>
          </w:tcPr>
          <w:p w:rsidR="00204732" w:rsidRDefault="00BD1D7F">
            <w:r>
              <w:t>2940.</w:t>
            </w:r>
          </w:p>
        </w:tc>
        <w:tc>
          <w:tcPr>
            <w:tcW w:w="2880" w:type="dxa"/>
          </w:tcPr>
          <w:p w:rsidR="00204732" w:rsidRDefault="00BD1D7F">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204732" w:rsidRDefault="00204732"/>
        </w:tc>
      </w:tr>
      <w:tr w:rsidR="00204732">
        <w:tc>
          <w:tcPr>
            <w:tcW w:w="2880" w:type="dxa"/>
          </w:tcPr>
          <w:p w:rsidR="00204732" w:rsidRDefault="00BD1D7F">
            <w:r>
              <w:t>2941.</w:t>
            </w:r>
          </w:p>
        </w:tc>
        <w:tc>
          <w:tcPr>
            <w:tcW w:w="2880" w:type="dxa"/>
          </w:tcPr>
          <w:p w:rsidR="00204732" w:rsidRDefault="00BD1D7F">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204732" w:rsidRDefault="00204732"/>
        </w:tc>
      </w:tr>
      <w:tr w:rsidR="00204732">
        <w:tc>
          <w:tcPr>
            <w:tcW w:w="2880" w:type="dxa"/>
          </w:tcPr>
          <w:p w:rsidR="00204732" w:rsidRDefault="00BD1D7F">
            <w:r>
              <w:t>2942.</w:t>
            </w:r>
          </w:p>
        </w:tc>
        <w:tc>
          <w:tcPr>
            <w:tcW w:w="2880" w:type="dxa"/>
          </w:tcPr>
          <w:p w:rsidR="00204732" w:rsidRDefault="00BD1D7F">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204732" w:rsidRDefault="00204732"/>
        </w:tc>
      </w:tr>
      <w:tr w:rsidR="00204732">
        <w:tc>
          <w:tcPr>
            <w:tcW w:w="2880" w:type="dxa"/>
          </w:tcPr>
          <w:p w:rsidR="00204732" w:rsidRDefault="00BD1D7F">
            <w:r>
              <w:t>2943.</w:t>
            </w:r>
          </w:p>
        </w:tc>
        <w:tc>
          <w:tcPr>
            <w:tcW w:w="2880" w:type="dxa"/>
          </w:tcPr>
          <w:p w:rsidR="00204732" w:rsidRDefault="00BD1D7F">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204732" w:rsidRDefault="00204732"/>
        </w:tc>
      </w:tr>
      <w:tr w:rsidR="00204732">
        <w:tc>
          <w:tcPr>
            <w:tcW w:w="2880" w:type="dxa"/>
          </w:tcPr>
          <w:p w:rsidR="00204732" w:rsidRDefault="00BD1D7F">
            <w:r>
              <w:t>2944.</w:t>
            </w:r>
          </w:p>
        </w:tc>
        <w:tc>
          <w:tcPr>
            <w:tcW w:w="2880" w:type="dxa"/>
          </w:tcPr>
          <w:p w:rsidR="00204732" w:rsidRDefault="00BD1D7F">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204732" w:rsidRDefault="00204732"/>
        </w:tc>
      </w:tr>
      <w:tr w:rsidR="00204732">
        <w:tc>
          <w:tcPr>
            <w:tcW w:w="2880" w:type="dxa"/>
          </w:tcPr>
          <w:p w:rsidR="00204732" w:rsidRDefault="00BD1D7F">
            <w:r>
              <w:t>2945.</w:t>
            </w:r>
          </w:p>
        </w:tc>
        <w:tc>
          <w:tcPr>
            <w:tcW w:w="2880" w:type="dxa"/>
          </w:tcPr>
          <w:p w:rsidR="00204732" w:rsidRDefault="00BD1D7F">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204732" w:rsidRDefault="00204732"/>
        </w:tc>
      </w:tr>
      <w:tr w:rsidR="00204732">
        <w:tc>
          <w:tcPr>
            <w:tcW w:w="2880" w:type="dxa"/>
          </w:tcPr>
          <w:p w:rsidR="00204732" w:rsidRDefault="00BD1D7F">
            <w:r>
              <w:t>2946.</w:t>
            </w:r>
          </w:p>
        </w:tc>
        <w:tc>
          <w:tcPr>
            <w:tcW w:w="2880" w:type="dxa"/>
          </w:tcPr>
          <w:p w:rsidR="00204732" w:rsidRDefault="00BD1D7F">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204732" w:rsidRDefault="00204732"/>
        </w:tc>
      </w:tr>
      <w:tr w:rsidR="00204732">
        <w:tc>
          <w:tcPr>
            <w:tcW w:w="2880" w:type="dxa"/>
          </w:tcPr>
          <w:p w:rsidR="00204732" w:rsidRDefault="00BD1D7F">
            <w:r>
              <w:t>2947.</w:t>
            </w:r>
          </w:p>
        </w:tc>
        <w:tc>
          <w:tcPr>
            <w:tcW w:w="2880" w:type="dxa"/>
          </w:tcPr>
          <w:p w:rsidR="00204732" w:rsidRDefault="00BD1D7F">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204732" w:rsidRDefault="00204732"/>
        </w:tc>
      </w:tr>
      <w:tr w:rsidR="00204732">
        <w:tc>
          <w:tcPr>
            <w:tcW w:w="2880" w:type="dxa"/>
          </w:tcPr>
          <w:p w:rsidR="00204732" w:rsidRDefault="00BD1D7F">
            <w:r>
              <w:t>2948.</w:t>
            </w:r>
          </w:p>
        </w:tc>
        <w:tc>
          <w:tcPr>
            <w:tcW w:w="2880" w:type="dxa"/>
          </w:tcPr>
          <w:p w:rsidR="00204732" w:rsidRDefault="00BD1D7F">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204732" w:rsidRDefault="00204732"/>
        </w:tc>
      </w:tr>
      <w:tr w:rsidR="00204732">
        <w:tc>
          <w:tcPr>
            <w:tcW w:w="2880" w:type="dxa"/>
          </w:tcPr>
          <w:p w:rsidR="00204732" w:rsidRDefault="00BD1D7F">
            <w:r>
              <w:t>2949.</w:t>
            </w:r>
          </w:p>
        </w:tc>
        <w:tc>
          <w:tcPr>
            <w:tcW w:w="2880" w:type="dxa"/>
          </w:tcPr>
          <w:p w:rsidR="00204732" w:rsidRDefault="00BD1D7F">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204732" w:rsidRDefault="00204732"/>
        </w:tc>
      </w:tr>
      <w:tr w:rsidR="00204732">
        <w:tc>
          <w:tcPr>
            <w:tcW w:w="2880" w:type="dxa"/>
          </w:tcPr>
          <w:p w:rsidR="00204732" w:rsidRDefault="00BD1D7F">
            <w:r>
              <w:t>2950.</w:t>
            </w:r>
          </w:p>
        </w:tc>
        <w:tc>
          <w:tcPr>
            <w:tcW w:w="2880" w:type="dxa"/>
          </w:tcPr>
          <w:p w:rsidR="00204732" w:rsidRDefault="00BD1D7F">
            <w:r>
              <w:t>Интернет-сайт www.islamdin.info (решение Центрального районного суда г. Волгограда от 01.09.2014);</w:t>
            </w:r>
          </w:p>
        </w:tc>
        <w:tc>
          <w:tcPr>
            <w:tcW w:w="2880" w:type="dxa"/>
          </w:tcPr>
          <w:p w:rsidR="00204732" w:rsidRDefault="00204732"/>
        </w:tc>
      </w:tr>
      <w:tr w:rsidR="00204732">
        <w:tc>
          <w:tcPr>
            <w:tcW w:w="2880" w:type="dxa"/>
          </w:tcPr>
          <w:p w:rsidR="00204732" w:rsidRDefault="00BD1D7F">
            <w:r>
              <w:t>2951.</w:t>
            </w:r>
          </w:p>
        </w:tc>
        <w:tc>
          <w:tcPr>
            <w:tcW w:w="2880" w:type="dxa"/>
          </w:tcPr>
          <w:p w:rsidR="00204732" w:rsidRDefault="00BD1D7F">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204732" w:rsidRDefault="00204732"/>
        </w:tc>
      </w:tr>
      <w:tr w:rsidR="00204732">
        <w:tc>
          <w:tcPr>
            <w:tcW w:w="2880" w:type="dxa"/>
          </w:tcPr>
          <w:p w:rsidR="00204732" w:rsidRDefault="00BD1D7F">
            <w:r>
              <w:t>2952.</w:t>
            </w:r>
          </w:p>
        </w:tc>
        <w:tc>
          <w:tcPr>
            <w:tcW w:w="2880" w:type="dxa"/>
          </w:tcPr>
          <w:p w:rsidR="00204732" w:rsidRDefault="00BD1D7F">
            <w:r>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204732" w:rsidRDefault="00204732"/>
        </w:tc>
      </w:tr>
      <w:tr w:rsidR="00204732">
        <w:tc>
          <w:tcPr>
            <w:tcW w:w="2880" w:type="dxa"/>
          </w:tcPr>
          <w:p w:rsidR="00204732" w:rsidRDefault="00BD1D7F">
            <w:r>
              <w:t>2953.</w:t>
            </w:r>
          </w:p>
        </w:tc>
        <w:tc>
          <w:tcPr>
            <w:tcW w:w="2880" w:type="dxa"/>
          </w:tcPr>
          <w:p w:rsidR="00204732" w:rsidRDefault="00BD1D7F">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204732" w:rsidRDefault="00204732"/>
        </w:tc>
      </w:tr>
      <w:tr w:rsidR="00204732">
        <w:tc>
          <w:tcPr>
            <w:tcW w:w="2880" w:type="dxa"/>
          </w:tcPr>
          <w:p w:rsidR="00204732" w:rsidRDefault="00BD1D7F">
            <w:r>
              <w:t>2954.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2955.</w:t>
            </w:r>
          </w:p>
        </w:tc>
        <w:tc>
          <w:tcPr>
            <w:tcW w:w="2880" w:type="dxa"/>
          </w:tcPr>
          <w:p w:rsidR="00204732" w:rsidRDefault="00BD1D7F">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204732" w:rsidRDefault="00204732"/>
        </w:tc>
      </w:tr>
      <w:tr w:rsidR="00204732">
        <w:tc>
          <w:tcPr>
            <w:tcW w:w="2880" w:type="dxa"/>
          </w:tcPr>
          <w:p w:rsidR="00204732" w:rsidRDefault="00BD1D7F">
            <w:r>
              <w:t>2956.</w:t>
            </w:r>
          </w:p>
        </w:tc>
        <w:tc>
          <w:tcPr>
            <w:tcW w:w="2880" w:type="dxa"/>
          </w:tcPr>
          <w:p w:rsidR="00204732" w:rsidRDefault="00BD1D7F">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204732" w:rsidRDefault="00204732"/>
        </w:tc>
      </w:tr>
      <w:tr w:rsidR="00204732">
        <w:tc>
          <w:tcPr>
            <w:tcW w:w="2880" w:type="dxa"/>
          </w:tcPr>
          <w:p w:rsidR="00204732" w:rsidRDefault="00BD1D7F">
            <w:r>
              <w:t>2957.</w:t>
            </w:r>
          </w:p>
        </w:tc>
        <w:tc>
          <w:tcPr>
            <w:tcW w:w="2880" w:type="dxa"/>
          </w:tcPr>
          <w:p w:rsidR="00204732" w:rsidRDefault="00BD1D7F">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204732" w:rsidRDefault="00204732"/>
        </w:tc>
      </w:tr>
      <w:tr w:rsidR="00204732">
        <w:tc>
          <w:tcPr>
            <w:tcW w:w="2880" w:type="dxa"/>
          </w:tcPr>
          <w:p w:rsidR="00204732" w:rsidRDefault="00BD1D7F">
            <w:r>
              <w:t>2958.</w:t>
            </w:r>
          </w:p>
        </w:tc>
        <w:tc>
          <w:tcPr>
            <w:tcW w:w="2880" w:type="dxa"/>
          </w:tcPr>
          <w:p w:rsidR="00204732" w:rsidRDefault="00BD1D7F">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204732" w:rsidRDefault="00204732"/>
        </w:tc>
      </w:tr>
      <w:tr w:rsidR="00204732">
        <w:tc>
          <w:tcPr>
            <w:tcW w:w="2880" w:type="dxa"/>
          </w:tcPr>
          <w:p w:rsidR="00204732" w:rsidRDefault="00BD1D7F">
            <w:r>
              <w:t>2959.</w:t>
            </w:r>
          </w:p>
        </w:tc>
        <w:tc>
          <w:tcPr>
            <w:tcW w:w="2880" w:type="dxa"/>
          </w:tcPr>
          <w:p w:rsidR="00204732" w:rsidRDefault="00BD1D7F">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204732" w:rsidRDefault="00204732"/>
        </w:tc>
      </w:tr>
      <w:tr w:rsidR="00204732">
        <w:tc>
          <w:tcPr>
            <w:tcW w:w="2880" w:type="dxa"/>
          </w:tcPr>
          <w:p w:rsidR="00204732" w:rsidRDefault="00BD1D7F">
            <w:r>
              <w:t>2960.</w:t>
            </w:r>
          </w:p>
        </w:tc>
        <w:tc>
          <w:tcPr>
            <w:tcW w:w="2880" w:type="dxa"/>
          </w:tcPr>
          <w:p w:rsidR="00204732" w:rsidRDefault="00BD1D7F">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204732" w:rsidRDefault="00204732"/>
        </w:tc>
      </w:tr>
      <w:tr w:rsidR="00204732">
        <w:tc>
          <w:tcPr>
            <w:tcW w:w="2880" w:type="dxa"/>
          </w:tcPr>
          <w:p w:rsidR="00204732" w:rsidRDefault="00BD1D7F">
            <w:r>
              <w:t>2961.</w:t>
            </w:r>
          </w:p>
        </w:tc>
        <w:tc>
          <w:tcPr>
            <w:tcW w:w="2880" w:type="dxa"/>
          </w:tcPr>
          <w:p w:rsidR="00204732" w:rsidRDefault="00BD1D7F">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204732" w:rsidRDefault="00204732"/>
        </w:tc>
      </w:tr>
      <w:tr w:rsidR="00204732">
        <w:tc>
          <w:tcPr>
            <w:tcW w:w="2880" w:type="dxa"/>
          </w:tcPr>
          <w:p w:rsidR="00204732" w:rsidRDefault="00BD1D7F">
            <w:r>
              <w:t>2962.</w:t>
            </w:r>
          </w:p>
        </w:tc>
        <w:tc>
          <w:tcPr>
            <w:tcW w:w="2880" w:type="dxa"/>
          </w:tcPr>
          <w:p w:rsidR="00204732" w:rsidRDefault="00BD1D7F">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204732" w:rsidRDefault="00204732"/>
        </w:tc>
      </w:tr>
      <w:tr w:rsidR="00204732">
        <w:tc>
          <w:tcPr>
            <w:tcW w:w="2880" w:type="dxa"/>
          </w:tcPr>
          <w:p w:rsidR="00204732" w:rsidRDefault="00BD1D7F">
            <w:r>
              <w:t>2963.</w:t>
            </w:r>
          </w:p>
        </w:tc>
        <w:tc>
          <w:tcPr>
            <w:tcW w:w="2880" w:type="dxa"/>
          </w:tcPr>
          <w:p w:rsidR="00204732" w:rsidRDefault="00BD1D7F">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204732" w:rsidRDefault="00204732"/>
        </w:tc>
      </w:tr>
      <w:tr w:rsidR="00204732">
        <w:tc>
          <w:tcPr>
            <w:tcW w:w="2880" w:type="dxa"/>
          </w:tcPr>
          <w:p w:rsidR="00204732" w:rsidRDefault="00BD1D7F">
            <w:r>
              <w:t>2964.</w:t>
            </w:r>
          </w:p>
        </w:tc>
        <w:tc>
          <w:tcPr>
            <w:tcW w:w="2880" w:type="dxa"/>
          </w:tcPr>
          <w:p w:rsidR="00204732" w:rsidRDefault="00BD1D7F">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204732" w:rsidRDefault="00204732"/>
        </w:tc>
      </w:tr>
      <w:tr w:rsidR="00204732">
        <w:tc>
          <w:tcPr>
            <w:tcW w:w="2880" w:type="dxa"/>
          </w:tcPr>
          <w:p w:rsidR="00204732" w:rsidRDefault="00BD1D7F">
            <w:r>
              <w:t>2965.</w:t>
            </w:r>
          </w:p>
        </w:tc>
        <w:tc>
          <w:tcPr>
            <w:tcW w:w="2880" w:type="dxa"/>
          </w:tcPr>
          <w:p w:rsidR="00204732" w:rsidRDefault="00BD1D7F">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204732" w:rsidRDefault="00204732"/>
        </w:tc>
      </w:tr>
      <w:tr w:rsidR="00204732">
        <w:tc>
          <w:tcPr>
            <w:tcW w:w="2880" w:type="dxa"/>
          </w:tcPr>
          <w:p w:rsidR="00204732" w:rsidRDefault="00BD1D7F">
            <w:r>
              <w:t>2966.</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2967.</w:t>
            </w:r>
          </w:p>
        </w:tc>
        <w:tc>
          <w:tcPr>
            <w:tcW w:w="2880" w:type="dxa"/>
          </w:tcPr>
          <w:p w:rsidR="00204732" w:rsidRDefault="00BD1D7F">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204732" w:rsidRDefault="00204732"/>
        </w:tc>
      </w:tr>
      <w:tr w:rsidR="00204732">
        <w:tc>
          <w:tcPr>
            <w:tcW w:w="2880" w:type="dxa"/>
          </w:tcPr>
          <w:p w:rsidR="00204732" w:rsidRDefault="00BD1D7F">
            <w:r>
              <w:t>2968.</w:t>
            </w:r>
          </w:p>
        </w:tc>
        <w:tc>
          <w:tcPr>
            <w:tcW w:w="2880" w:type="dxa"/>
          </w:tcPr>
          <w:p w:rsidR="00204732" w:rsidRDefault="00BD1D7F">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204732" w:rsidRDefault="00204732"/>
        </w:tc>
      </w:tr>
      <w:tr w:rsidR="00204732">
        <w:tc>
          <w:tcPr>
            <w:tcW w:w="2880" w:type="dxa"/>
          </w:tcPr>
          <w:p w:rsidR="00204732" w:rsidRDefault="00BD1D7F">
            <w:r>
              <w:t>2969.</w:t>
            </w:r>
          </w:p>
        </w:tc>
        <w:tc>
          <w:tcPr>
            <w:tcW w:w="2880" w:type="dxa"/>
          </w:tcPr>
          <w:p w:rsidR="00204732" w:rsidRDefault="00BD1D7F">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204732" w:rsidRDefault="00204732"/>
        </w:tc>
      </w:tr>
      <w:tr w:rsidR="00204732">
        <w:tc>
          <w:tcPr>
            <w:tcW w:w="2880" w:type="dxa"/>
          </w:tcPr>
          <w:p w:rsidR="00204732" w:rsidRDefault="00BD1D7F">
            <w:r>
              <w:t>2970.</w:t>
            </w:r>
          </w:p>
        </w:tc>
        <w:tc>
          <w:tcPr>
            <w:tcW w:w="2880" w:type="dxa"/>
          </w:tcPr>
          <w:p w:rsidR="00204732" w:rsidRDefault="00BD1D7F">
            <w:r>
              <w:t xml:space="preserve">Виртуальное сообщество с наименованием «Чурки-Гов…о» и </w:t>
            </w:r>
            <w:r>
              <w:t>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204732" w:rsidRDefault="00204732"/>
        </w:tc>
      </w:tr>
      <w:tr w:rsidR="00204732">
        <w:tc>
          <w:tcPr>
            <w:tcW w:w="2880" w:type="dxa"/>
          </w:tcPr>
          <w:p w:rsidR="00204732" w:rsidRDefault="00BD1D7F">
            <w:r>
              <w:t>2971.</w:t>
            </w:r>
          </w:p>
        </w:tc>
        <w:tc>
          <w:tcPr>
            <w:tcW w:w="2880" w:type="dxa"/>
          </w:tcPr>
          <w:p w:rsidR="00204732" w:rsidRDefault="00BD1D7F">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204732" w:rsidRDefault="00204732"/>
        </w:tc>
      </w:tr>
      <w:tr w:rsidR="00204732">
        <w:tc>
          <w:tcPr>
            <w:tcW w:w="2880" w:type="dxa"/>
          </w:tcPr>
          <w:p w:rsidR="00204732" w:rsidRDefault="00BD1D7F">
            <w:r>
              <w:t>2972.</w:t>
            </w:r>
          </w:p>
        </w:tc>
        <w:tc>
          <w:tcPr>
            <w:tcW w:w="2880" w:type="dxa"/>
          </w:tcPr>
          <w:p w:rsidR="00204732" w:rsidRDefault="00BD1D7F">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204732" w:rsidRDefault="00204732"/>
        </w:tc>
      </w:tr>
      <w:tr w:rsidR="00204732">
        <w:tc>
          <w:tcPr>
            <w:tcW w:w="2880" w:type="dxa"/>
          </w:tcPr>
          <w:p w:rsidR="00204732" w:rsidRDefault="00BD1D7F">
            <w:r>
              <w:t>2973.</w:t>
            </w:r>
          </w:p>
        </w:tc>
        <w:tc>
          <w:tcPr>
            <w:tcW w:w="2880" w:type="dxa"/>
          </w:tcPr>
          <w:p w:rsidR="00204732" w:rsidRDefault="00BD1D7F">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204732" w:rsidRDefault="00204732"/>
        </w:tc>
      </w:tr>
      <w:tr w:rsidR="00204732">
        <w:tc>
          <w:tcPr>
            <w:tcW w:w="2880" w:type="dxa"/>
          </w:tcPr>
          <w:p w:rsidR="00204732" w:rsidRDefault="00BD1D7F">
            <w:r>
              <w:t>2974.</w:t>
            </w:r>
          </w:p>
        </w:tc>
        <w:tc>
          <w:tcPr>
            <w:tcW w:w="2880" w:type="dxa"/>
          </w:tcPr>
          <w:p w:rsidR="00204732" w:rsidRDefault="00BD1D7F">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204732" w:rsidRDefault="00204732"/>
        </w:tc>
      </w:tr>
      <w:tr w:rsidR="00204732">
        <w:tc>
          <w:tcPr>
            <w:tcW w:w="2880" w:type="dxa"/>
          </w:tcPr>
          <w:p w:rsidR="00204732" w:rsidRDefault="00BD1D7F">
            <w:r>
              <w:t>2975.</w:t>
            </w:r>
          </w:p>
        </w:tc>
        <w:tc>
          <w:tcPr>
            <w:tcW w:w="2880" w:type="dxa"/>
          </w:tcPr>
          <w:p w:rsidR="00204732" w:rsidRDefault="00BD1D7F">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%B8%D1%85%D0%B0%D0%B4%D0%B0%20%D0%B0%D1%83%D0%B4%D0%B8%D0%BE&amp;110n=ru&amp;mime=html&amp;sign=8ab54d9ed9c46467614 bc4032a76239a&amp;keyno=0; - http://sodiqlar.info/rus/index.php?newsid=2008 - http://abusalima770.blogspot.de/2014/01blog-post.html (решение Светлоярского р</w:t>
            </w:r>
            <w:r>
              <w:t>айонного суда Волгоградской области от 09.06.2015);</w:t>
            </w:r>
          </w:p>
        </w:tc>
        <w:tc>
          <w:tcPr>
            <w:tcW w:w="2880" w:type="dxa"/>
          </w:tcPr>
          <w:p w:rsidR="00204732" w:rsidRDefault="00204732"/>
        </w:tc>
      </w:tr>
      <w:tr w:rsidR="00204732">
        <w:tc>
          <w:tcPr>
            <w:tcW w:w="2880" w:type="dxa"/>
          </w:tcPr>
          <w:p w:rsidR="00204732" w:rsidRDefault="00BD1D7F">
            <w:r>
              <w:t>2976.</w:t>
            </w:r>
          </w:p>
        </w:tc>
        <w:tc>
          <w:tcPr>
            <w:tcW w:w="2880" w:type="dxa"/>
          </w:tcPr>
          <w:p w:rsidR="00204732" w:rsidRDefault="00BD1D7F">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204732" w:rsidRDefault="00204732"/>
        </w:tc>
      </w:tr>
      <w:tr w:rsidR="00204732">
        <w:tc>
          <w:tcPr>
            <w:tcW w:w="2880" w:type="dxa"/>
          </w:tcPr>
          <w:p w:rsidR="00204732" w:rsidRDefault="00BD1D7F">
            <w:r>
              <w:t>2977.</w:t>
            </w:r>
          </w:p>
        </w:tc>
        <w:tc>
          <w:tcPr>
            <w:tcW w:w="2880" w:type="dxa"/>
          </w:tcPr>
          <w:p w:rsidR="00204732" w:rsidRDefault="00BD1D7F">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204732" w:rsidRDefault="00204732"/>
        </w:tc>
      </w:tr>
      <w:tr w:rsidR="00204732">
        <w:tc>
          <w:tcPr>
            <w:tcW w:w="2880" w:type="dxa"/>
          </w:tcPr>
          <w:p w:rsidR="00204732" w:rsidRDefault="00BD1D7F">
            <w:r>
              <w:t>2978.</w:t>
            </w:r>
          </w:p>
        </w:tc>
        <w:tc>
          <w:tcPr>
            <w:tcW w:w="2880" w:type="dxa"/>
          </w:tcPr>
          <w:p w:rsidR="00204732" w:rsidRDefault="00BD1D7F">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204732" w:rsidRDefault="00204732"/>
        </w:tc>
      </w:tr>
      <w:tr w:rsidR="00204732">
        <w:tc>
          <w:tcPr>
            <w:tcW w:w="2880" w:type="dxa"/>
          </w:tcPr>
          <w:p w:rsidR="00204732" w:rsidRDefault="00BD1D7F">
            <w:r>
              <w:t>2979.</w:t>
            </w:r>
          </w:p>
        </w:tc>
        <w:tc>
          <w:tcPr>
            <w:tcW w:w="2880" w:type="dxa"/>
          </w:tcPr>
          <w:p w:rsidR="00204732" w:rsidRDefault="00BD1D7F">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204732" w:rsidRDefault="00204732"/>
        </w:tc>
      </w:tr>
      <w:tr w:rsidR="00204732">
        <w:tc>
          <w:tcPr>
            <w:tcW w:w="2880" w:type="dxa"/>
          </w:tcPr>
          <w:p w:rsidR="00204732" w:rsidRDefault="00BD1D7F">
            <w:r>
              <w:t>2980.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2981.</w:t>
            </w:r>
          </w:p>
        </w:tc>
        <w:tc>
          <w:tcPr>
            <w:tcW w:w="2880" w:type="dxa"/>
          </w:tcPr>
          <w:p w:rsidR="00204732" w:rsidRDefault="00BD1D7F">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204732" w:rsidRDefault="00204732"/>
        </w:tc>
      </w:tr>
      <w:tr w:rsidR="00204732">
        <w:tc>
          <w:tcPr>
            <w:tcW w:w="2880" w:type="dxa"/>
          </w:tcPr>
          <w:p w:rsidR="00204732" w:rsidRDefault="00BD1D7F">
            <w:r>
              <w:t>2982.</w:t>
            </w:r>
          </w:p>
        </w:tc>
        <w:tc>
          <w:tcPr>
            <w:tcW w:w="2880" w:type="dxa"/>
          </w:tcPr>
          <w:p w:rsidR="00204732" w:rsidRDefault="00BD1D7F">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204732" w:rsidRDefault="00204732"/>
        </w:tc>
      </w:tr>
      <w:tr w:rsidR="00204732">
        <w:tc>
          <w:tcPr>
            <w:tcW w:w="2880" w:type="dxa"/>
          </w:tcPr>
          <w:p w:rsidR="00204732" w:rsidRDefault="00BD1D7F">
            <w:r>
              <w:t>2983.</w:t>
            </w:r>
          </w:p>
        </w:tc>
        <w:tc>
          <w:tcPr>
            <w:tcW w:w="2880" w:type="dxa"/>
          </w:tcPr>
          <w:p w:rsidR="00204732" w:rsidRDefault="00BD1D7F">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204732" w:rsidRDefault="00204732"/>
        </w:tc>
      </w:tr>
      <w:tr w:rsidR="00204732">
        <w:tc>
          <w:tcPr>
            <w:tcW w:w="2880" w:type="dxa"/>
          </w:tcPr>
          <w:p w:rsidR="00204732" w:rsidRDefault="00BD1D7F">
            <w:r>
              <w:t>2984.</w:t>
            </w:r>
          </w:p>
        </w:tc>
        <w:tc>
          <w:tcPr>
            <w:tcW w:w="2880" w:type="dxa"/>
          </w:tcPr>
          <w:p w:rsidR="00204732" w:rsidRDefault="00BD1D7F">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13.11.2015)</w:t>
            </w:r>
          </w:p>
        </w:tc>
        <w:tc>
          <w:tcPr>
            <w:tcW w:w="2880" w:type="dxa"/>
          </w:tcPr>
          <w:p w:rsidR="00204732" w:rsidRDefault="00204732"/>
        </w:tc>
      </w:tr>
      <w:tr w:rsidR="00204732">
        <w:tc>
          <w:tcPr>
            <w:tcW w:w="2880" w:type="dxa"/>
          </w:tcPr>
          <w:p w:rsidR="00204732" w:rsidRDefault="00BD1D7F">
            <w:r>
              <w:t>2985.</w:t>
            </w:r>
          </w:p>
        </w:tc>
        <w:tc>
          <w:tcPr>
            <w:tcW w:w="2880" w:type="dxa"/>
          </w:tcPr>
          <w:p w:rsidR="00204732" w:rsidRDefault="00BD1D7F">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204732" w:rsidRDefault="00204732"/>
        </w:tc>
      </w:tr>
      <w:tr w:rsidR="00204732">
        <w:tc>
          <w:tcPr>
            <w:tcW w:w="2880" w:type="dxa"/>
          </w:tcPr>
          <w:p w:rsidR="00204732" w:rsidRDefault="00BD1D7F">
            <w:r>
              <w:t>2986.</w:t>
            </w:r>
          </w:p>
        </w:tc>
        <w:tc>
          <w:tcPr>
            <w:tcW w:w="2880" w:type="dxa"/>
          </w:tcPr>
          <w:p w:rsidR="00204732" w:rsidRDefault="00BD1D7F">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204732" w:rsidRDefault="00204732"/>
        </w:tc>
      </w:tr>
      <w:tr w:rsidR="00204732">
        <w:tc>
          <w:tcPr>
            <w:tcW w:w="2880" w:type="dxa"/>
          </w:tcPr>
          <w:p w:rsidR="00204732" w:rsidRDefault="00BD1D7F">
            <w:r>
              <w:t>2987.</w:t>
            </w:r>
          </w:p>
        </w:tc>
        <w:tc>
          <w:tcPr>
            <w:tcW w:w="2880" w:type="dxa"/>
          </w:tcPr>
          <w:p w:rsidR="00204732" w:rsidRDefault="00BD1D7F">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204732" w:rsidRDefault="00204732"/>
        </w:tc>
      </w:tr>
      <w:tr w:rsidR="00204732">
        <w:tc>
          <w:tcPr>
            <w:tcW w:w="2880" w:type="dxa"/>
          </w:tcPr>
          <w:p w:rsidR="00204732" w:rsidRDefault="00BD1D7F">
            <w:r>
              <w:t>2988.</w:t>
            </w:r>
          </w:p>
        </w:tc>
        <w:tc>
          <w:tcPr>
            <w:tcW w:w="2880" w:type="dxa"/>
          </w:tcPr>
          <w:p w:rsidR="00204732" w:rsidRDefault="00BD1D7F">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204732" w:rsidRDefault="00204732"/>
        </w:tc>
      </w:tr>
      <w:tr w:rsidR="00204732">
        <w:tc>
          <w:tcPr>
            <w:tcW w:w="2880" w:type="dxa"/>
          </w:tcPr>
          <w:p w:rsidR="00204732" w:rsidRDefault="00BD1D7F">
            <w:r>
              <w:t>2989.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2990.</w:t>
            </w:r>
          </w:p>
        </w:tc>
        <w:tc>
          <w:tcPr>
            <w:tcW w:w="2880" w:type="dxa"/>
          </w:tcPr>
          <w:p w:rsidR="00204732" w:rsidRDefault="00BD1D7F">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204732" w:rsidRDefault="00204732"/>
        </w:tc>
      </w:tr>
      <w:tr w:rsidR="00204732">
        <w:tc>
          <w:tcPr>
            <w:tcW w:w="2880" w:type="dxa"/>
          </w:tcPr>
          <w:p w:rsidR="00204732" w:rsidRDefault="00BD1D7F">
            <w:r>
              <w:t>2991.</w:t>
            </w:r>
          </w:p>
        </w:tc>
        <w:tc>
          <w:tcPr>
            <w:tcW w:w="2880" w:type="dxa"/>
          </w:tcPr>
          <w:p w:rsidR="00204732" w:rsidRDefault="00BD1D7F">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204732" w:rsidRDefault="00204732"/>
        </w:tc>
      </w:tr>
      <w:tr w:rsidR="00204732">
        <w:tc>
          <w:tcPr>
            <w:tcW w:w="2880" w:type="dxa"/>
          </w:tcPr>
          <w:p w:rsidR="00204732" w:rsidRDefault="00BD1D7F">
            <w:r>
              <w:t>2992.</w:t>
            </w:r>
          </w:p>
        </w:tc>
        <w:tc>
          <w:tcPr>
            <w:tcW w:w="2880" w:type="dxa"/>
          </w:tcPr>
          <w:p w:rsidR="00204732" w:rsidRDefault="00BD1D7F">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204732" w:rsidRDefault="00204732"/>
        </w:tc>
      </w:tr>
      <w:tr w:rsidR="00204732">
        <w:tc>
          <w:tcPr>
            <w:tcW w:w="2880" w:type="dxa"/>
          </w:tcPr>
          <w:p w:rsidR="00204732" w:rsidRDefault="00BD1D7F">
            <w:r>
              <w:t>2993.</w:t>
            </w:r>
          </w:p>
        </w:tc>
        <w:tc>
          <w:tcPr>
            <w:tcW w:w="2880" w:type="dxa"/>
          </w:tcPr>
          <w:p w:rsidR="00204732" w:rsidRDefault="00BD1D7F">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204732" w:rsidRDefault="00204732"/>
        </w:tc>
      </w:tr>
      <w:tr w:rsidR="00204732">
        <w:tc>
          <w:tcPr>
            <w:tcW w:w="2880" w:type="dxa"/>
          </w:tcPr>
          <w:p w:rsidR="00204732" w:rsidRDefault="00BD1D7F">
            <w:r>
              <w:t>2994.</w:t>
            </w:r>
          </w:p>
        </w:tc>
        <w:tc>
          <w:tcPr>
            <w:tcW w:w="2880" w:type="dxa"/>
          </w:tcPr>
          <w:p w:rsidR="00204732" w:rsidRDefault="00BD1D7F">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204732" w:rsidRDefault="00204732"/>
        </w:tc>
      </w:tr>
      <w:tr w:rsidR="00204732">
        <w:tc>
          <w:tcPr>
            <w:tcW w:w="2880" w:type="dxa"/>
          </w:tcPr>
          <w:p w:rsidR="00204732" w:rsidRDefault="00BD1D7F">
            <w:r>
              <w:t>2995.</w:t>
            </w:r>
          </w:p>
        </w:tc>
        <w:tc>
          <w:tcPr>
            <w:tcW w:w="2880" w:type="dxa"/>
          </w:tcPr>
          <w:p w:rsidR="00204732" w:rsidRDefault="00BD1D7F">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204732" w:rsidRDefault="00204732"/>
        </w:tc>
      </w:tr>
      <w:tr w:rsidR="00204732">
        <w:tc>
          <w:tcPr>
            <w:tcW w:w="2880" w:type="dxa"/>
          </w:tcPr>
          <w:p w:rsidR="00204732" w:rsidRDefault="00BD1D7F">
            <w:r>
              <w:t>2996.</w:t>
            </w:r>
          </w:p>
        </w:tc>
        <w:tc>
          <w:tcPr>
            <w:tcW w:w="2880" w:type="dxa"/>
          </w:tcPr>
          <w:p w:rsidR="00204732" w:rsidRDefault="00BD1D7F">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204732" w:rsidRDefault="00204732"/>
        </w:tc>
      </w:tr>
      <w:tr w:rsidR="00204732">
        <w:tc>
          <w:tcPr>
            <w:tcW w:w="2880" w:type="dxa"/>
          </w:tcPr>
          <w:p w:rsidR="00204732" w:rsidRDefault="00BD1D7F">
            <w:r>
              <w:t>2997.</w:t>
            </w:r>
          </w:p>
        </w:tc>
        <w:tc>
          <w:tcPr>
            <w:tcW w:w="2880" w:type="dxa"/>
          </w:tcPr>
          <w:p w:rsidR="00204732" w:rsidRDefault="00BD1D7F">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204732" w:rsidRDefault="00204732"/>
        </w:tc>
      </w:tr>
      <w:tr w:rsidR="00204732">
        <w:tc>
          <w:tcPr>
            <w:tcW w:w="2880" w:type="dxa"/>
          </w:tcPr>
          <w:p w:rsidR="00204732" w:rsidRDefault="00BD1D7F">
            <w:r>
              <w:t>2998.</w:t>
            </w:r>
          </w:p>
        </w:tc>
        <w:tc>
          <w:tcPr>
            <w:tcW w:w="2880" w:type="dxa"/>
          </w:tcPr>
          <w:p w:rsidR="00204732" w:rsidRDefault="00BD1D7F">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204732" w:rsidRDefault="00204732"/>
        </w:tc>
      </w:tr>
      <w:tr w:rsidR="00204732">
        <w:tc>
          <w:tcPr>
            <w:tcW w:w="2880" w:type="dxa"/>
          </w:tcPr>
          <w:p w:rsidR="00204732" w:rsidRDefault="00BD1D7F">
            <w:r>
              <w:t>2999.</w:t>
            </w:r>
          </w:p>
        </w:tc>
        <w:tc>
          <w:tcPr>
            <w:tcW w:w="2880" w:type="dxa"/>
          </w:tcPr>
          <w:p w:rsidR="00204732" w:rsidRDefault="00BD1D7F">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204732" w:rsidRDefault="00204732"/>
        </w:tc>
      </w:tr>
      <w:tr w:rsidR="00204732">
        <w:tc>
          <w:tcPr>
            <w:tcW w:w="2880" w:type="dxa"/>
          </w:tcPr>
          <w:p w:rsidR="00204732" w:rsidRDefault="00BD1D7F">
            <w:r>
              <w:t>3000.</w:t>
            </w:r>
          </w:p>
        </w:tc>
        <w:tc>
          <w:tcPr>
            <w:tcW w:w="2880" w:type="dxa"/>
          </w:tcPr>
          <w:p w:rsidR="00204732" w:rsidRDefault="00BD1D7F">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204732" w:rsidRDefault="00204732"/>
        </w:tc>
      </w:tr>
      <w:tr w:rsidR="00204732">
        <w:tc>
          <w:tcPr>
            <w:tcW w:w="2880" w:type="dxa"/>
          </w:tcPr>
          <w:p w:rsidR="00204732" w:rsidRDefault="00BD1D7F">
            <w:r>
              <w:t>3001.</w:t>
            </w:r>
          </w:p>
        </w:tc>
        <w:tc>
          <w:tcPr>
            <w:tcW w:w="2880" w:type="dxa"/>
          </w:tcPr>
          <w:p w:rsidR="00204732" w:rsidRDefault="00BD1D7F">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204732" w:rsidRDefault="00204732"/>
        </w:tc>
      </w:tr>
      <w:tr w:rsidR="00204732">
        <w:tc>
          <w:tcPr>
            <w:tcW w:w="2880" w:type="dxa"/>
          </w:tcPr>
          <w:p w:rsidR="00204732" w:rsidRDefault="00BD1D7F">
            <w:r>
              <w:t>3002.</w:t>
            </w:r>
          </w:p>
        </w:tc>
        <w:tc>
          <w:tcPr>
            <w:tcW w:w="2880" w:type="dxa"/>
          </w:tcPr>
          <w:p w:rsidR="00204732" w:rsidRDefault="00BD1D7F">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204732" w:rsidRDefault="00204732"/>
        </w:tc>
      </w:tr>
      <w:tr w:rsidR="00204732">
        <w:tc>
          <w:tcPr>
            <w:tcW w:w="2880" w:type="dxa"/>
          </w:tcPr>
          <w:p w:rsidR="00204732" w:rsidRDefault="00BD1D7F">
            <w:r>
              <w:t>3003.</w:t>
            </w:r>
          </w:p>
        </w:tc>
        <w:tc>
          <w:tcPr>
            <w:tcW w:w="2880" w:type="dxa"/>
          </w:tcPr>
          <w:p w:rsidR="00204732" w:rsidRDefault="00BD1D7F">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204732" w:rsidRDefault="00204732"/>
        </w:tc>
      </w:tr>
      <w:tr w:rsidR="00204732">
        <w:tc>
          <w:tcPr>
            <w:tcW w:w="2880" w:type="dxa"/>
          </w:tcPr>
          <w:p w:rsidR="00204732" w:rsidRDefault="00BD1D7F">
            <w:r>
              <w:t>3004.</w:t>
            </w:r>
          </w:p>
        </w:tc>
        <w:tc>
          <w:tcPr>
            <w:tcW w:w="2880" w:type="dxa"/>
          </w:tcPr>
          <w:p w:rsidR="00204732" w:rsidRDefault="00BD1D7F">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204732" w:rsidRDefault="00204732"/>
        </w:tc>
      </w:tr>
      <w:tr w:rsidR="00204732">
        <w:tc>
          <w:tcPr>
            <w:tcW w:w="2880" w:type="dxa"/>
          </w:tcPr>
          <w:p w:rsidR="00204732" w:rsidRDefault="00BD1D7F">
            <w:r>
              <w:t>3005.</w:t>
            </w:r>
          </w:p>
        </w:tc>
        <w:tc>
          <w:tcPr>
            <w:tcW w:w="2880" w:type="dxa"/>
          </w:tcPr>
          <w:p w:rsidR="00204732" w:rsidRDefault="00BD1D7F">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204732" w:rsidRDefault="00204732"/>
        </w:tc>
      </w:tr>
      <w:tr w:rsidR="00204732">
        <w:tc>
          <w:tcPr>
            <w:tcW w:w="2880" w:type="dxa"/>
          </w:tcPr>
          <w:p w:rsidR="00204732" w:rsidRDefault="00BD1D7F">
            <w:r>
              <w:t>3006.</w:t>
            </w:r>
          </w:p>
        </w:tc>
        <w:tc>
          <w:tcPr>
            <w:tcW w:w="2880" w:type="dxa"/>
          </w:tcPr>
          <w:p w:rsidR="00204732" w:rsidRDefault="00BD1D7F">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204732" w:rsidRDefault="00204732"/>
        </w:tc>
      </w:tr>
      <w:tr w:rsidR="00204732">
        <w:tc>
          <w:tcPr>
            <w:tcW w:w="2880" w:type="dxa"/>
          </w:tcPr>
          <w:p w:rsidR="00204732" w:rsidRDefault="00BD1D7F">
            <w:r>
              <w:t>3007.</w:t>
            </w:r>
          </w:p>
        </w:tc>
        <w:tc>
          <w:tcPr>
            <w:tcW w:w="2880" w:type="dxa"/>
          </w:tcPr>
          <w:p w:rsidR="00204732" w:rsidRDefault="00BD1D7F">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204732" w:rsidRDefault="00204732"/>
        </w:tc>
      </w:tr>
      <w:tr w:rsidR="00204732">
        <w:tc>
          <w:tcPr>
            <w:tcW w:w="2880" w:type="dxa"/>
          </w:tcPr>
          <w:p w:rsidR="00204732" w:rsidRDefault="00BD1D7F">
            <w:r>
              <w:t>3008.</w:t>
            </w:r>
          </w:p>
        </w:tc>
        <w:tc>
          <w:tcPr>
            <w:tcW w:w="2880" w:type="dxa"/>
          </w:tcPr>
          <w:p w:rsidR="00204732" w:rsidRDefault="00BD1D7F">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204732" w:rsidRDefault="00204732"/>
        </w:tc>
      </w:tr>
      <w:tr w:rsidR="00204732">
        <w:tc>
          <w:tcPr>
            <w:tcW w:w="2880" w:type="dxa"/>
          </w:tcPr>
          <w:p w:rsidR="00204732" w:rsidRDefault="00BD1D7F">
            <w:r>
              <w:t>3009.</w:t>
            </w:r>
          </w:p>
        </w:tc>
        <w:tc>
          <w:tcPr>
            <w:tcW w:w="2880" w:type="dxa"/>
          </w:tcPr>
          <w:p w:rsidR="00204732" w:rsidRDefault="00BD1D7F">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204732" w:rsidRDefault="00204732"/>
        </w:tc>
      </w:tr>
      <w:tr w:rsidR="00204732">
        <w:tc>
          <w:tcPr>
            <w:tcW w:w="2880" w:type="dxa"/>
          </w:tcPr>
          <w:p w:rsidR="00204732" w:rsidRDefault="00BD1D7F">
            <w:r>
              <w:t>3010.</w:t>
            </w:r>
          </w:p>
        </w:tc>
        <w:tc>
          <w:tcPr>
            <w:tcW w:w="2880" w:type="dxa"/>
          </w:tcPr>
          <w:p w:rsidR="00204732" w:rsidRDefault="00BD1D7F">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204732" w:rsidRDefault="00204732"/>
        </w:tc>
      </w:tr>
      <w:tr w:rsidR="00204732">
        <w:tc>
          <w:tcPr>
            <w:tcW w:w="2880" w:type="dxa"/>
          </w:tcPr>
          <w:p w:rsidR="00204732" w:rsidRDefault="00BD1D7F">
            <w:r>
              <w:t>3011.</w:t>
            </w:r>
          </w:p>
        </w:tc>
        <w:tc>
          <w:tcPr>
            <w:tcW w:w="2880" w:type="dxa"/>
          </w:tcPr>
          <w:p w:rsidR="00204732" w:rsidRDefault="00BD1D7F">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204732" w:rsidRDefault="00204732"/>
        </w:tc>
      </w:tr>
      <w:tr w:rsidR="00204732">
        <w:tc>
          <w:tcPr>
            <w:tcW w:w="2880" w:type="dxa"/>
          </w:tcPr>
          <w:p w:rsidR="00204732" w:rsidRDefault="00BD1D7F">
            <w:r>
              <w:t>3012.</w:t>
            </w:r>
          </w:p>
        </w:tc>
        <w:tc>
          <w:tcPr>
            <w:tcW w:w="2880" w:type="dxa"/>
          </w:tcPr>
          <w:p w:rsidR="00204732" w:rsidRDefault="00BD1D7F">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204732" w:rsidRDefault="00204732"/>
        </w:tc>
      </w:tr>
      <w:tr w:rsidR="00204732">
        <w:tc>
          <w:tcPr>
            <w:tcW w:w="2880" w:type="dxa"/>
          </w:tcPr>
          <w:p w:rsidR="00204732" w:rsidRDefault="00BD1D7F">
            <w:r>
              <w:t>3013.</w:t>
            </w:r>
          </w:p>
        </w:tc>
        <w:tc>
          <w:tcPr>
            <w:tcW w:w="2880" w:type="dxa"/>
          </w:tcPr>
          <w:p w:rsidR="00204732" w:rsidRDefault="00BD1D7F">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204732" w:rsidRDefault="00204732"/>
        </w:tc>
      </w:tr>
      <w:tr w:rsidR="00204732">
        <w:tc>
          <w:tcPr>
            <w:tcW w:w="2880" w:type="dxa"/>
          </w:tcPr>
          <w:p w:rsidR="00204732" w:rsidRDefault="00BD1D7F">
            <w:r>
              <w:t>3014.</w:t>
            </w:r>
          </w:p>
        </w:tc>
        <w:tc>
          <w:tcPr>
            <w:tcW w:w="2880" w:type="dxa"/>
          </w:tcPr>
          <w:p w:rsidR="00204732" w:rsidRDefault="00BD1D7F">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204732" w:rsidRDefault="00204732"/>
        </w:tc>
      </w:tr>
      <w:tr w:rsidR="00204732">
        <w:tc>
          <w:tcPr>
            <w:tcW w:w="2880" w:type="dxa"/>
          </w:tcPr>
          <w:p w:rsidR="00204732" w:rsidRDefault="00BD1D7F">
            <w:r>
              <w:t>3015.</w:t>
            </w:r>
          </w:p>
        </w:tc>
        <w:tc>
          <w:tcPr>
            <w:tcW w:w="2880" w:type="dxa"/>
          </w:tcPr>
          <w:p w:rsidR="00204732" w:rsidRDefault="00BD1D7F">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204732" w:rsidRDefault="00204732"/>
        </w:tc>
      </w:tr>
      <w:tr w:rsidR="00204732">
        <w:tc>
          <w:tcPr>
            <w:tcW w:w="2880" w:type="dxa"/>
          </w:tcPr>
          <w:p w:rsidR="00204732" w:rsidRDefault="00BD1D7F">
            <w:r>
              <w:t>3016.</w:t>
            </w:r>
          </w:p>
        </w:tc>
        <w:tc>
          <w:tcPr>
            <w:tcW w:w="2880" w:type="dxa"/>
          </w:tcPr>
          <w:p w:rsidR="00204732" w:rsidRDefault="00BD1D7F">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204732" w:rsidRDefault="00204732"/>
        </w:tc>
      </w:tr>
      <w:tr w:rsidR="00204732">
        <w:tc>
          <w:tcPr>
            <w:tcW w:w="2880" w:type="dxa"/>
          </w:tcPr>
          <w:p w:rsidR="00204732" w:rsidRDefault="00BD1D7F">
            <w:r>
              <w:t>3017.</w:t>
            </w:r>
          </w:p>
        </w:tc>
        <w:tc>
          <w:tcPr>
            <w:tcW w:w="2880" w:type="dxa"/>
          </w:tcPr>
          <w:p w:rsidR="00204732" w:rsidRDefault="00BD1D7F">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204732" w:rsidRDefault="00204732"/>
        </w:tc>
      </w:tr>
      <w:tr w:rsidR="00204732">
        <w:tc>
          <w:tcPr>
            <w:tcW w:w="2880" w:type="dxa"/>
          </w:tcPr>
          <w:p w:rsidR="00204732" w:rsidRDefault="00BD1D7F">
            <w:r>
              <w:t>3018.</w:t>
            </w:r>
          </w:p>
        </w:tc>
        <w:tc>
          <w:tcPr>
            <w:tcW w:w="2880" w:type="dxa"/>
          </w:tcPr>
          <w:p w:rsidR="00204732" w:rsidRDefault="00BD1D7F">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204732" w:rsidRDefault="00204732"/>
        </w:tc>
      </w:tr>
      <w:tr w:rsidR="00204732">
        <w:tc>
          <w:tcPr>
            <w:tcW w:w="2880" w:type="dxa"/>
          </w:tcPr>
          <w:p w:rsidR="00204732" w:rsidRDefault="00BD1D7F">
            <w:r>
              <w:t>3019.</w:t>
            </w:r>
          </w:p>
        </w:tc>
        <w:tc>
          <w:tcPr>
            <w:tcW w:w="2880" w:type="dxa"/>
          </w:tcPr>
          <w:p w:rsidR="00204732" w:rsidRDefault="00BD1D7F">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204732" w:rsidRDefault="00204732"/>
        </w:tc>
      </w:tr>
      <w:tr w:rsidR="00204732">
        <w:tc>
          <w:tcPr>
            <w:tcW w:w="2880" w:type="dxa"/>
          </w:tcPr>
          <w:p w:rsidR="00204732" w:rsidRDefault="00BD1D7F">
            <w:r>
              <w:t>3020.</w:t>
            </w:r>
          </w:p>
        </w:tc>
        <w:tc>
          <w:tcPr>
            <w:tcW w:w="2880" w:type="dxa"/>
          </w:tcPr>
          <w:p w:rsidR="00204732" w:rsidRDefault="00BD1D7F">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204732" w:rsidRDefault="00204732"/>
        </w:tc>
      </w:tr>
      <w:tr w:rsidR="00204732">
        <w:tc>
          <w:tcPr>
            <w:tcW w:w="2880" w:type="dxa"/>
          </w:tcPr>
          <w:p w:rsidR="00204732" w:rsidRDefault="00BD1D7F">
            <w:r>
              <w:t>3021.</w:t>
            </w:r>
          </w:p>
        </w:tc>
        <w:tc>
          <w:tcPr>
            <w:tcW w:w="2880" w:type="dxa"/>
          </w:tcPr>
          <w:p w:rsidR="00204732" w:rsidRDefault="00BD1D7F">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204732" w:rsidRDefault="00204732"/>
        </w:tc>
      </w:tr>
      <w:tr w:rsidR="00204732">
        <w:tc>
          <w:tcPr>
            <w:tcW w:w="2880" w:type="dxa"/>
          </w:tcPr>
          <w:p w:rsidR="00204732" w:rsidRDefault="00BD1D7F">
            <w:r>
              <w:t>3022.</w:t>
            </w:r>
          </w:p>
        </w:tc>
        <w:tc>
          <w:tcPr>
            <w:tcW w:w="2880" w:type="dxa"/>
          </w:tcPr>
          <w:p w:rsidR="00204732" w:rsidRDefault="00BD1D7F">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204732" w:rsidRDefault="00204732"/>
        </w:tc>
      </w:tr>
      <w:tr w:rsidR="00204732">
        <w:tc>
          <w:tcPr>
            <w:tcW w:w="2880" w:type="dxa"/>
          </w:tcPr>
          <w:p w:rsidR="00204732" w:rsidRDefault="00BD1D7F">
            <w:r>
              <w:t>3023.</w:t>
            </w:r>
          </w:p>
        </w:tc>
        <w:tc>
          <w:tcPr>
            <w:tcW w:w="2880" w:type="dxa"/>
          </w:tcPr>
          <w:p w:rsidR="00204732" w:rsidRDefault="00BD1D7F">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204732" w:rsidRDefault="00204732"/>
        </w:tc>
      </w:tr>
      <w:tr w:rsidR="00204732">
        <w:tc>
          <w:tcPr>
            <w:tcW w:w="2880" w:type="dxa"/>
          </w:tcPr>
          <w:p w:rsidR="00204732" w:rsidRDefault="00BD1D7F">
            <w:r>
              <w:t>3024.</w:t>
            </w:r>
          </w:p>
        </w:tc>
        <w:tc>
          <w:tcPr>
            <w:tcW w:w="2880" w:type="dxa"/>
          </w:tcPr>
          <w:p w:rsidR="00204732" w:rsidRDefault="00BD1D7F">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204732" w:rsidRDefault="00204732"/>
        </w:tc>
      </w:tr>
      <w:tr w:rsidR="00204732">
        <w:tc>
          <w:tcPr>
            <w:tcW w:w="2880" w:type="dxa"/>
          </w:tcPr>
          <w:p w:rsidR="00204732" w:rsidRDefault="00BD1D7F">
            <w:r>
              <w:t>3025.</w:t>
            </w:r>
          </w:p>
        </w:tc>
        <w:tc>
          <w:tcPr>
            <w:tcW w:w="2880" w:type="dxa"/>
          </w:tcPr>
          <w:p w:rsidR="00204732" w:rsidRDefault="00BD1D7F">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204732" w:rsidRDefault="00204732"/>
        </w:tc>
      </w:tr>
      <w:tr w:rsidR="00204732">
        <w:tc>
          <w:tcPr>
            <w:tcW w:w="2880" w:type="dxa"/>
          </w:tcPr>
          <w:p w:rsidR="00204732" w:rsidRDefault="00BD1D7F">
            <w:r>
              <w:t>3026.</w:t>
            </w:r>
          </w:p>
        </w:tc>
        <w:tc>
          <w:tcPr>
            <w:tcW w:w="2880" w:type="dxa"/>
          </w:tcPr>
          <w:p w:rsidR="00204732" w:rsidRDefault="00BD1D7F">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204732" w:rsidRDefault="00204732"/>
        </w:tc>
      </w:tr>
      <w:tr w:rsidR="00204732">
        <w:tc>
          <w:tcPr>
            <w:tcW w:w="2880" w:type="dxa"/>
          </w:tcPr>
          <w:p w:rsidR="00204732" w:rsidRDefault="00BD1D7F">
            <w:r>
              <w:t>3027.</w:t>
            </w:r>
          </w:p>
        </w:tc>
        <w:tc>
          <w:tcPr>
            <w:tcW w:w="2880" w:type="dxa"/>
          </w:tcPr>
          <w:p w:rsidR="00204732" w:rsidRDefault="00BD1D7F">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204732" w:rsidRDefault="00204732"/>
        </w:tc>
      </w:tr>
      <w:tr w:rsidR="00204732">
        <w:tc>
          <w:tcPr>
            <w:tcW w:w="2880" w:type="dxa"/>
          </w:tcPr>
          <w:p w:rsidR="00204732" w:rsidRDefault="00BD1D7F">
            <w:r>
              <w:t>3028.</w:t>
            </w:r>
          </w:p>
        </w:tc>
        <w:tc>
          <w:tcPr>
            <w:tcW w:w="2880" w:type="dxa"/>
          </w:tcPr>
          <w:p w:rsidR="00204732" w:rsidRDefault="00BD1D7F">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204732" w:rsidRDefault="00204732"/>
        </w:tc>
      </w:tr>
      <w:tr w:rsidR="00204732">
        <w:tc>
          <w:tcPr>
            <w:tcW w:w="2880" w:type="dxa"/>
          </w:tcPr>
          <w:p w:rsidR="00204732" w:rsidRDefault="00BD1D7F">
            <w:r>
              <w:t>3029.</w:t>
            </w:r>
          </w:p>
        </w:tc>
        <w:tc>
          <w:tcPr>
            <w:tcW w:w="2880" w:type="dxa"/>
          </w:tcPr>
          <w:p w:rsidR="00204732" w:rsidRDefault="00BD1D7F">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204732" w:rsidRDefault="00204732"/>
        </w:tc>
      </w:tr>
      <w:tr w:rsidR="00204732">
        <w:tc>
          <w:tcPr>
            <w:tcW w:w="2880" w:type="dxa"/>
          </w:tcPr>
          <w:p w:rsidR="00204732" w:rsidRDefault="00BD1D7F">
            <w:r>
              <w:t>3030.</w:t>
            </w:r>
          </w:p>
        </w:tc>
        <w:tc>
          <w:tcPr>
            <w:tcW w:w="2880" w:type="dxa"/>
          </w:tcPr>
          <w:p w:rsidR="00204732" w:rsidRDefault="00BD1D7F">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204732" w:rsidRDefault="00204732"/>
        </w:tc>
      </w:tr>
      <w:tr w:rsidR="00204732">
        <w:tc>
          <w:tcPr>
            <w:tcW w:w="2880" w:type="dxa"/>
          </w:tcPr>
          <w:p w:rsidR="00204732" w:rsidRDefault="00BD1D7F">
            <w:r>
              <w:t>3031.</w:t>
            </w:r>
          </w:p>
        </w:tc>
        <w:tc>
          <w:tcPr>
            <w:tcW w:w="2880" w:type="dxa"/>
          </w:tcPr>
          <w:p w:rsidR="00204732" w:rsidRDefault="00BD1D7F">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204732" w:rsidRDefault="00204732"/>
        </w:tc>
      </w:tr>
      <w:tr w:rsidR="00204732">
        <w:tc>
          <w:tcPr>
            <w:tcW w:w="2880" w:type="dxa"/>
          </w:tcPr>
          <w:p w:rsidR="00204732" w:rsidRDefault="00BD1D7F">
            <w:r>
              <w:t>3032.</w:t>
            </w:r>
          </w:p>
        </w:tc>
        <w:tc>
          <w:tcPr>
            <w:tcW w:w="2880" w:type="dxa"/>
          </w:tcPr>
          <w:p w:rsidR="00204732" w:rsidRDefault="00BD1D7F">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204732" w:rsidRDefault="00204732"/>
        </w:tc>
      </w:tr>
      <w:tr w:rsidR="00204732">
        <w:tc>
          <w:tcPr>
            <w:tcW w:w="2880" w:type="dxa"/>
          </w:tcPr>
          <w:p w:rsidR="00204732" w:rsidRDefault="00BD1D7F">
            <w:r>
              <w:t>3033.</w:t>
            </w:r>
          </w:p>
        </w:tc>
        <w:tc>
          <w:tcPr>
            <w:tcW w:w="2880" w:type="dxa"/>
          </w:tcPr>
          <w:p w:rsidR="00204732" w:rsidRDefault="00BD1D7F">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204732" w:rsidRDefault="00204732"/>
        </w:tc>
      </w:tr>
      <w:tr w:rsidR="00204732">
        <w:tc>
          <w:tcPr>
            <w:tcW w:w="2880" w:type="dxa"/>
          </w:tcPr>
          <w:p w:rsidR="00204732" w:rsidRDefault="00BD1D7F">
            <w:r>
              <w:t>3034.</w:t>
            </w:r>
          </w:p>
        </w:tc>
        <w:tc>
          <w:tcPr>
            <w:tcW w:w="2880" w:type="dxa"/>
          </w:tcPr>
          <w:p w:rsidR="00204732" w:rsidRDefault="00BD1D7F">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204732" w:rsidRDefault="00204732"/>
        </w:tc>
      </w:tr>
      <w:tr w:rsidR="00204732">
        <w:tc>
          <w:tcPr>
            <w:tcW w:w="2880" w:type="dxa"/>
          </w:tcPr>
          <w:p w:rsidR="00204732" w:rsidRDefault="00BD1D7F">
            <w:r>
              <w:t>3035.</w:t>
            </w:r>
          </w:p>
        </w:tc>
        <w:tc>
          <w:tcPr>
            <w:tcW w:w="2880" w:type="dxa"/>
          </w:tcPr>
          <w:p w:rsidR="00204732" w:rsidRDefault="00BD1D7F">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204732" w:rsidRDefault="00204732"/>
        </w:tc>
      </w:tr>
      <w:tr w:rsidR="00204732">
        <w:tc>
          <w:tcPr>
            <w:tcW w:w="2880" w:type="dxa"/>
          </w:tcPr>
          <w:p w:rsidR="00204732" w:rsidRDefault="00BD1D7F">
            <w:r>
              <w:t>3036.</w:t>
            </w:r>
          </w:p>
        </w:tc>
        <w:tc>
          <w:tcPr>
            <w:tcW w:w="2880" w:type="dxa"/>
          </w:tcPr>
          <w:p w:rsidR="00204732" w:rsidRDefault="00BD1D7F">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204732" w:rsidRDefault="00204732"/>
        </w:tc>
      </w:tr>
      <w:tr w:rsidR="00204732">
        <w:tc>
          <w:tcPr>
            <w:tcW w:w="2880" w:type="dxa"/>
          </w:tcPr>
          <w:p w:rsidR="00204732" w:rsidRDefault="00BD1D7F">
            <w:r>
              <w:t>3037.</w:t>
            </w:r>
          </w:p>
        </w:tc>
        <w:tc>
          <w:tcPr>
            <w:tcW w:w="2880" w:type="dxa"/>
          </w:tcPr>
          <w:p w:rsidR="00204732" w:rsidRDefault="00BD1D7F">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204732" w:rsidRDefault="00204732"/>
        </w:tc>
      </w:tr>
      <w:tr w:rsidR="00204732">
        <w:tc>
          <w:tcPr>
            <w:tcW w:w="2880" w:type="dxa"/>
          </w:tcPr>
          <w:p w:rsidR="00204732" w:rsidRDefault="00BD1D7F">
            <w:r>
              <w:t>3038.</w:t>
            </w:r>
          </w:p>
        </w:tc>
        <w:tc>
          <w:tcPr>
            <w:tcW w:w="2880" w:type="dxa"/>
          </w:tcPr>
          <w:p w:rsidR="00204732" w:rsidRDefault="00BD1D7F">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204732" w:rsidRDefault="00204732"/>
        </w:tc>
      </w:tr>
      <w:tr w:rsidR="00204732">
        <w:tc>
          <w:tcPr>
            <w:tcW w:w="2880" w:type="dxa"/>
          </w:tcPr>
          <w:p w:rsidR="00204732" w:rsidRDefault="00BD1D7F">
            <w:r>
              <w:t>3039.</w:t>
            </w:r>
          </w:p>
        </w:tc>
        <w:tc>
          <w:tcPr>
            <w:tcW w:w="2880" w:type="dxa"/>
          </w:tcPr>
          <w:p w:rsidR="00204732" w:rsidRDefault="00BD1D7F">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204732" w:rsidRDefault="00204732"/>
        </w:tc>
      </w:tr>
      <w:tr w:rsidR="00204732">
        <w:tc>
          <w:tcPr>
            <w:tcW w:w="2880" w:type="dxa"/>
          </w:tcPr>
          <w:p w:rsidR="00204732" w:rsidRDefault="00BD1D7F">
            <w:r>
              <w:t>3040.</w:t>
            </w:r>
          </w:p>
        </w:tc>
        <w:tc>
          <w:tcPr>
            <w:tcW w:w="2880" w:type="dxa"/>
          </w:tcPr>
          <w:p w:rsidR="00204732" w:rsidRDefault="00BD1D7F">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204732" w:rsidRDefault="00204732"/>
        </w:tc>
      </w:tr>
      <w:tr w:rsidR="00204732">
        <w:tc>
          <w:tcPr>
            <w:tcW w:w="2880" w:type="dxa"/>
          </w:tcPr>
          <w:p w:rsidR="00204732" w:rsidRDefault="00BD1D7F">
            <w:r>
              <w:t>3041.</w:t>
            </w:r>
          </w:p>
        </w:tc>
        <w:tc>
          <w:tcPr>
            <w:tcW w:w="2880" w:type="dxa"/>
          </w:tcPr>
          <w:p w:rsidR="00204732" w:rsidRDefault="00BD1D7F">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204732" w:rsidRDefault="00204732"/>
        </w:tc>
      </w:tr>
      <w:tr w:rsidR="00204732">
        <w:tc>
          <w:tcPr>
            <w:tcW w:w="2880" w:type="dxa"/>
          </w:tcPr>
          <w:p w:rsidR="00204732" w:rsidRDefault="00BD1D7F">
            <w:r>
              <w:t>3042.</w:t>
            </w:r>
          </w:p>
        </w:tc>
        <w:tc>
          <w:tcPr>
            <w:tcW w:w="2880" w:type="dxa"/>
          </w:tcPr>
          <w:p w:rsidR="00204732" w:rsidRDefault="00BD1D7F">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204732" w:rsidRDefault="00204732"/>
        </w:tc>
      </w:tr>
      <w:tr w:rsidR="00204732">
        <w:tc>
          <w:tcPr>
            <w:tcW w:w="2880" w:type="dxa"/>
          </w:tcPr>
          <w:p w:rsidR="00204732" w:rsidRDefault="00BD1D7F">
            <w:r>
              <w:t>3043.</w:t>
            </w:r>
          </w:p>
        </w:tc>
        <w:tc>
          <w:tcPr>
            <w:tcW w:w="2880" w:type="dxa"/>
          </w:tcPr>
          <w:p w:rsidR="00204732" w:rsidRDefault="00BD1D7F">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204732" w:rsidRDefault="00204732"/>
        </w:tc>
      </w:tr>
      <w:tr w:rsidR="00204732">
        <w:tc>
          <w:tcPr>
            <w:tcW w:w="2880" w:type="dxa"/>
          </w:tcPr>
          <w:p w:rsidR="00204732" w:rsidRDefault="00BD1D7F">
            <w:r>
              <w:t>3044.</w:t>
            </w:r>
          </w:p>
        </w:tc>
        <w:tc>
          <w:tcPr>
            <w:tcW w:w="2880" w:type="dxa"/>
          </w:tcPr>
          <w:p w:rsidR="00204732" w:rsidRDefault="00BD1D7F">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204732" w:rsidRDefault="00204732"/>
        </w:tc>
      </w:tr>
      <w:tr w:rsidR="00204732">
        <w:tc>
          <w:tcPr>
            <w:tcW w:w="2880" w:type="dxa"/>
          </w:tcPr>
          <w:p w:rsidR="00204732" w:rsidRDefault="00BD1D7F">
            <w:r>
              <w:t>3045.</w:t>
            </w:r>
          </w:p>
        </w:tc>
        <w:tc>
          <w:tcPr>
            <w:tcW w:w="2880" w:type="dxa"/>
          </w:tcPr>
          <w:p w:rsidR="00204732" w:rsidRDefault="00BD1D7F">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204732" w:rsidRDefault="00204732"/>
        </w:tc>
      </w:tr>
      <w:tr w:rsidR="00204732">
        <w:tc>
          <w:tcPr>
            <w:tcW w:w="2880" w:type="dxa"/>
          </w:tcPr>
          <w:p w:rsidR="00204732" w:rsidRDefault="00BD1D7F">
            <w:r>
              <w:t>3046.</w:t>
            </w:r>
          </w:p>
        </w:tc>
        <w:tc>
          <w:tcPr>
            <w:tcW w:w="2880" w:type="dxa"/>
          </w:tcPr>
          <w:p w:rsidR="00204732" w:rsidRDefault="00BD1D7F">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204732" w:rsidRDefault="00204732"/>
        </w:tc>
      </w:tr>
      <w:tr w:rsidR="00204732">
        <w:tc>
          <w:tcPr>
            <w:tcW w:w="2880" w:type="dxa"/>
          </w:tcPr>
          <w:p w:rsidR="00204732" w:rsidRDefault="00BD1D7F">
            <w:r>
              <w:t>3047.</w:t>
            </w:r>
          </w:p>
        </w:tc>
        <w:tc>
          <w:tcPr>
            <w:tcW w:w="2880" w:type="dxa"/>
          </w:tcPr>
          <w:p w:rsidR="00204732" w:rsidRDefault="00BD1D7F">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204732" w:rsidRDefault="00204732"/>
        </w:tc>
      </w:tr>
      <w:tr w:rsidR="00204732">
        <w:tc>
          <w:tcPr>
            <w:tcW w:w="2880" w:type="dxa"/>
          </w:tcPr>
          <w:p w:rsidR="00204732" w:rsidRDefault="00BD1D7F">
            <w:r>
              <w:t>3048.</w:t>
            </w:r>
          </w:p>
        </w:tc>
        <w:tc>
          <w:tcPr>
            <w:tcW w:w="2880" w:type="dxa"/>
          </w:tcPr>
          <w:p w:rsidR="00204732" w:rsidRDefault="00BD1D7F">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204732" w:rsidRDefault="00204732"/>
        </w:tc>
      </w:tr>
      <w:tr w:rsidR="00204732">
        <w:tc>
          <w:tcPr>
            <w:tcW w:w="2880" w:type="dxa"/>
          </w:tcPr>
          <w:p w:rsidR="00204732" w:rsidRDefault="00BD1D7F">
            <w:r>
              <w:t>3049.</w:t>
            </w:r>
          </w:p>
        </w:tc>
        <w:tc>
          <w:tcPr>
            <w:tcW w:w="2880" w:type="dxa"/>
          </w:tcPr>
          <w:p w:rsidR="00204732" w:rsidRDefault="00BD1D7F">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204732" w:rsidRDefault="00204732"/>
        </w:tc>
      </w:tr>
      <w:tr w:rsidR="00204732">
        <w:tc>
          <w:tcPr>
            <w:tcW w:w="2880" w:type="dxa"/>
          </w:tcPr>
          <w:p w:rsidR="00204732" w:rsidRDefault="00BD1D7F">
            <w:r>
              <w:t>3050.</w:t>
            </w:r>
          </w:p>
        </w:tc>
        <w:tc>
          <w:tcPr>
            <w:tcW w:w="2880" w:type="dxa"/>
          </w:tcPr>
          <w:p w:rsidR="00204732" w:rsidRDefault="00BD1D7F">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204732" w:rsidRDefault="00204732"/>
        </w:tc>
      </w:tr>
      <w:tr w:rsidR="00204732">
        <w:tc>
          <w:tcPr>
            <w:tcW w:w="2880" w:type="dxa"/>
          </w:tcPr>
          <w:p w:rsidR="00204732" w:rsidRDefault="00BD1D7F">
            <w:r>
              <w:t>3051.</w:t>
            </w:r>
          </w:p>
        </w:tc>
        <w:tc>
          <w:tcPr>
            <w:tcW w:w="2880" w:type="dxa"/>
          </w:tcPr>
          <w:p w:rsidR="00204732" w:rsidRDefault="00BD1D7F">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204732" w:rsidRDefault="00204732"/>
        </w:tc>
      </w:tr>
      <w:tr w:rsidR="00204732">
        <w:tc>
          <w:tcPr>
            <w:tcW w:w="2880" w:type="dxa"/>
          </w:tcPr>
          <w:p w:rsidR="00204732" w:rsidRDefault="00BD1D7F">
            <w:r>
              <w:t>3052.</w:t>
            </w:r>
          </w:p>
        </w:tc>
        <w:tc>
          <w:tcPr>
            <w:tcW w:w="2880" w:type="dxa"/>
          </w:tcPr>
          <w:p w:rsidR="00204732" w:rsidRDefault="00BD1D7F">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204732" w:rsidRDefault="00204732"/>
        </w:tc>
      </w:tr>
      <w:tr w:rsidR="00204732">
        <w:tc>
          <w:tcPr>
            <w:tcW w:w="2880" w:type="dxa"/>
          </w:tcPr>
          <w:p w:rsidR="00204732" w:rsidRDefault="00BD1D7F">
            <w:r>
              <w:t>3053.</w:t>
            </w:r>
          </w:p>
        </w:tc>
        <w:tc>
          <w:tcPr>
            <w:tcW w:w="2880" w:type="dxa"/>
          </w:tcPr>
          <w:p w:rsidR="00204732" w:rsidRDefault="00BD1D7F">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204732" w:rsidRDefault="00204732"/>
        </w:tc>
      </w:tr>
      <w:tr w:rsidR="00204732">
        <w:tc>
          <w:tcPr>
            <w:tcW w:w="2880" w:type="dxa"/>
          </w:tcPr>
          <w:p w:rsidR="00204732" w:rsidRDefault="00BD1D7F">
            <w:r>
              <w:t>3054.</w:t>
            </w:r>
          </w:p>
        </w:tc>
        <w:tc>
          <w:tcPr>
            <w:tcW w:w="2880" w:type="dxa"/>
          </w:tcPr>
          <w:p w:rsidR="00204732" w:rsidRDefault="00BD1D7F">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204732" w:rsidRDefault="00204732"/>
        </w:tc>
      </w:tr>
      <w:tr w:rsidR="00204732">
        <w:tc>
          <w:tcPr>
            <w:tcW w:w="2880" w:type="dxa"/>
          </w:tcPr>
          <w:p w:rsidR="00204732" w:rsidRDefault="00BD1D7F">
            <w:r>
              <w:t>3055.</w:t>
            </w:r>
          </w:p>
        </w:tc>
        <w:tc>
          <w:tcPr>
            <w:tcW w:w="2880" w:type="dxa"/>
          </w:tcPr>
          <w:p w:rsidR="00204732" w:rsidRDefault="00BD1D7F">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204732" w:rsidRDefault="00204732"/>
        </w:tc>
      </w:tr>
      <w:tr w:rsidR="00204732">
        <w:tc>
          <w:tcPr>
            <w:tcW w:w="2880" w:type="dxa"/>
          </w:tcPr>
          <w:p w:rsidR="00204732" w:rsidRDefault="00BD1D7F">
            <w:r>
              <w:t>3056.</w:t>
            </w:r>
          </w:p>
        </w:tc>
        <w:tc>
          <w:tcPr>
            <w:tcW w:w="2880" w:type="dxa"/>
          </w:tcPr>
          <w:p w:rsidR="00204732" w:rsidRDefault="00BD1D7F">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204732" w:rsidRDefault="00204732"/>
        </w:tc>
      </w:tr>
      <w:tr w:rsidR="00204732">
        <w:tc>
          <w:tcPr>
            <w:tcW w:w="2880" w:type="dxa"/>
          </w:tcPr>
          <w:p w:rsidR="00204732" w:rsidRDefault="00BD1D7F">
            <w:r>
              <w:t>3057.</w:t>
            </w:r>
          </w:p>
        </w:tc>
        <w:tc>
          <w:tcPr>
            <w:tcW w:w="2880" w:type="dxa"/>
          </w:tcPr>
          <w:p w:rsidR="00204732" w:rsidRDefault="00BD1D7F">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204732" w:rsidRDefault="00204732"/>
        </w:tc>
      </w:tr>
      <w:tr w:rsidR="00204732">
        <w:tc>
          <w:tcPr>
            <w:tcW w:w="2880" w:type="dxa"/>
          </w:tcPr>
          <w:p w:rsidR="00204732" w:rsidRDefault="00BD1D7F">
            <w:r>
              <w:t>3058.</w:t>
            </w:r>
          </w:p>
        </w:tc>
        <w:tc>
          <w:tcPr>
            <w:tcW w:w="2880" w:type="dxa"/>
          </w:tcPr>
          <w:p w:rsidR="00204732" w:rsidRDefault="00BD1D7F">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204732" w:rsidRDefault="00204732"/>
        </w:tc>
      </w:tr>
      <w:tr w:rsidR="00204732">
        <w:tc>
          <w:tcPr>
            <w:tcW w:w="2880" w:type="dxa"/>
          </w:tcPr>
          <w:p w:rsidR="00204732" w:rsidRDefault="00BD1D7F">
            <w:r>
              <w:t>3059.</w:t>
            </w:r>
          </w:p>
        </w:tc>
        <w:tc>
          <w:tcPr>
            <w:tcW w:w="2880" w:type="dxa"/>
          </w:tcPr>
          <w:p w:rsidR="00204732" w:rsidRDefault="00BD1D7F">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204732" w:rsidRDefault="00204732"/>
        </w:tc>
      </w:tr>
      <w:tr w:rsidR="00204732">
        <w:tc>
          <w:tcPr>
            <w:tcW w:w="2880" w:type="dxa"/>
          </w:tcPr>
          <w:p w:rsidR="00204732" w:rsidRDefault="00BD1D7F">
            <w:r>
              <w:t>3060.</w:t>
            </w:r>
          </w:p>
        </w:tc>
        <w:tc>
          <w:tcPr>
            <w:tcW w:w="2880" w:type="dxa"/>
          </w:tcPr>
          <w:p w:rsidR="00204732" w:rsidRDefault="00BD1D7F">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204732" w:rsidRDefault="00204732"/>
        </w:tc>
      </w:tr>
      <w:tr w:rsidR="00204732">
        <w:tc>
          <w:tcPr>
            <w:tcW w:w="2880" w:type="dxa"/>
          </w:tcPr>
          <w:p w:rsidR="00204732" w:rsidRDefault="00BD1D7F">
            <w:r>
              <w:t>3061.</w:t>
            </w:r>
          </w:p>
        </w:tc>
        <w:tc>
          <w:tcPr>
            <w:tcW w:w="2880" w:type="dxa"/>
          </w:tcPr>
          <w:p w:rsidR="00204732" w:rsidRDefault="00BD1D7F">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204732" w:rsidRDefault="00204732"/>
        </w:tc>
      </w:tr>
      <w:tr w:rsidR="00204732">
        <w:tc>
          <w:tcPr>
            <w:tcW w:w="2880" w:type="dxa"/>
          </w:tcPr>
          <w:p w:rsidR="00204732" w:rsidRDefault="00BD1D7F">
            <w:r>
              <w:t>3062.</w:t>
            </w:r>
          </w:p>
        </w:tc>
        <w:tc>
          <w:tcPr>
            <w:tcW w:w="2880" w:type="dxa"/>
          </w:tcPr>
          <w:p w:rsidR="00204732" w:rsidRDefault="00BD1D7F">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2880" w:type="dxa"/>
          </w:tcPr>
          <w:p w:rsidR="00204732" w:rsidRDefault="00204732"/>
        </w:tc>
      </w:tr>
      <w:tr w:rsidR="00204732">
        <w:tc>
          <w:tcPr>
            <w:tcW w:w="2880" w:type="dxa"/>
          </w:tcPr>
          <w:p w:rsidR="00204732" w:rsidRDefault="00BD1D7F">
            <w:r>
              <w:t>3063.</w:t>
            </w:r>
          </w:p>
        </w:tc>
        <w:tc>
          <w:tcPr>
            <w:tcW w:w="2880" w:type="dxa"/>
          </w:tcPr>
          <w:p w:rsidR="00204732" w:rsidRDefault="00BD1D7F">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204732" w:rsidRDefault="00204732"/>
        </w:tc>
      </w:tr>
      <w:tr w:rsidR="00204732">
        <w:tc>
          <w:tcPr>
            <w:tcW w:w="2880" w:type="dxa"/>
          </w:tcPr>
          <w:p w:rsidR="00204732" w:rsidRDefault="00BD1D7F">
            <w:r>
              <w:t>3064.</w:t>
            </w:r>
          </w:p>
        </w:tc>
        <w:tc>
          <w:tcPr>
            <w:tcW w:w="2880" w:type="dxa"/>
          </w:tcPr>
          <w:p w:rsidR="00204732" w:rsidRDefault="00BD1D7F">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204732" w:rsidRDefault="00204732"/>
        </w:tc>
      </w:tr>
      <w:tr w:rsidR="00204732">
        <w:tc>
          <w:tcPr>
            <w:tcW w:w="2880" w:type="dxa"/>
          </w:tcPr>
          <w:p w:rsidR="00204732" w:rsidRDefault="00BD1D7F">
            <w:r>
              <w:t>3065.</w:t>
            </w:r>
          </w:p>
        </w:tc>
        <w:tc>
          <w:tcPr>
            <w:tcW w:w="2880" w:type="dxa"/>
          </w:tcPr>
          <w:p w:rsidR="00204732" w:rsidRDefault="00BD1D7F">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204732" w:rsidRDefault="00204732"/>
        </w:tc>
      </w:tr>
      <w:tr w:rsidR="00204732">
        <w:tc>
          <w:tcPr>
            <w:tcW w:w="2880" w:type="dxa"/>
          </w:tcPr>
          <w:p w:rsidR="00204732" w:rsidRDefault="00BD1D7F">
            <w:r>
              <w:t>3066.</w:t>
            </w:r>
          </w:p>
        </w:tc>
        <w:tc>
          <w:tcPr>
            <w:tcW w:w="2880" w:type="dxa"/>
          </w:tcPr>
          <w:p w:rsidR="00204732" w:rsidRDefault="00BD1D7F">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204732" w:rsidRDefault="00204732"/>
        </w:tc>
      </w:tr>
      <w:tr w:rsidR="00204732">
        <w:tc>
          <w:tcPr>
            <w:tcW w:w="2880" w:type="dxa"/>
          </w:tcPr>
          <w:p w:rsidR="00204732" w:rsidRDefault="00BD1D7F">
            <w:r>
              <w:t>3067.</w:t>
            </w:r>
          </w:p>
        </w:tc>
        <w:tc>
          <w:tcPr>
            <w:tcW w:w="2880" w:type="dxa"/>
          </w:tcPr>
          <w:p w:rsidR="00204732" w:rsidRDefault="00BD1D7F">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204732" w:rsidRDefault="00204732"/>
        </w:tc>
      </w:tr>
      <w:tr w:rsidR="00204732">
        <w:tc>
          <w:tcPr>
            <w:tcW w:w="2880" w:type="dxa"/>
          </w:tcPr>
          <w:p w:rsidR="00204732" w:rsidRDefault="00BD1D7F">
            <w:r>
              <w:t>3068.</w:t>
            </w:r>
          </w:p>
        </w:tc>
        <w:tc>
          <w:tcPr>
            <w:tcW w:w="2880" w:type="dxa"/>
          </w:tcPr>
          <w:p w:rsidR="00204732" w:rsidRDefault="00BD1D7F">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204732" w:rsidRDefault="00204732"/>
        </w:tc>
      </w:tr>
      <w:tr w:rsidR="00204732">
        <w:tc>
          <w:tcPr>
            <w:tcW w:w="2880" w:type="dxa"/>
          </w:tcPr>
          <w:p w:rsidR="00204732" w:rsidRDefault="00BD1D7F">
            <w:r>
              <w:t>3069.</w:t>
            </w:r>
          </w:p>
        </w:tc>
        <w:tc>
          <w:tcPr>
            <w:tcW w:w="2880" w:type="dxa"/>
          </w:tcPr>
          <w:p w:rsidR="00204732" w:rsidRDefault="00BD1D7F">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204732" w:rsidRDefault="00204732"/>
        </w:tc>
      </w:tr>
      <w:tr w:rsidR="00204732">
        <w:tc>
          <w:tcPr>
            <w:tcW w:w="2880" w:type="dxa"/>
          </w:tcPr>
          <w:p w:rsidR="00204732" w:rsidRDefault="00BD1D7F">
            <w:r>
              <w:t>3070.</w:t>
            </w:r>
          </w:p>
        </w:tc>
        <w:tc>
          <w:tcPr>
            <w:tcW w:w="2880" w:type="dxa"/>
          </w:tcPr>
          <w:p w:rsidR="00204732" w:rsidRDefault="00BD1D7F">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204732" w:rsidRDefault="00204732"/>
        </w:tc>
      </w:tr>
      <w:tr w:rsidR="00204732">
        <w:tc>
          <w:tcPr>
            <w:tcW w:w="2880" w:type="dxa"/>
          </w:tcPr>
          <w:p w:rsidR="00204732" w:rsidRDefault="00BD1D7F">
            <w:r>
              <w:t>3071.</w:t>
            </w:r>
          </w:p>
        </w:tc>
        <w:tc>
          <w:tcPr>
            <w:tcW w:w="2880" w:type="dxa"/>
          </w:tcPr>
          <w:p w:rsidR="00204732" w:rsidRDefault="00BD1D7F">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204732" w:rsidRDefault="00204732"/>
        </w:tc>
      </w:tr>
      <w:tr w:rsidR="00204732">
        <w:tc>
          <w:tcPr>
            <w:tcW w:w="2880" w:type="dxa"/>
          </w:tcPr>
          <w:p w:rsidR="00204732" w:rsidRDefault="00BD1D7F">
            <w:r>
              <w:t>3072.</w:t>
            </w:r>
          </w:p>
        </w:tc>
        <w:tc>
          <w:tcPr>
            <w:tcW w:w="2880" w:type="dxa"/>
          </w:tcPr>
          <w:p w:rsidR="00204732" w:rsidRDefault="00BD1D7F">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204732" w:rsidRDefault="00204732"/>
        </w:tc>
      </w:tr>
      <w:tr w:rsidR="00204732">
        <w:tc>
          <w:tcPr>
            <w:tcW w:w="2880" w:type="dxa"/>
          </w:tcPr>
          <w:p w:rsidR="00204732" w:rsidRDefault="00BD1D7F">
            <w:r>
              <w:t>3073.</w:t>
            </w:r>
          </w:p>
        </w:tc>
        <w:tc>
          <w:tcPr>
            <w:tcW w:w="2880" w:type="dxa"/>
          </w:tcPr>
          <w:p w:rsidR="00204732" w:rsidRDefault="00BD1D7F">
            <w:r>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204732" w:rsidRDefault="00204732"/>
        </w:tc>
      </w:tr>
      <w:tr w:rsidR="00204732">
        <w:tc>
          <w:tcPr>
            <w:tcW w:w="2880" w:type="dxa"/>
          </w:tcPr>
          <w:p w:rsidR="00204732" w:rsidRDefault="00BD1D7F">
            <w:r>
              <w:t>3074.</w:t>
            </w:r>
          </w:p>
        </w:tc>
        <w:tc>
          <w:tcPr>
            <w:tcW w:w="2880" w:type="dxa"/>
          </w:tcPr>
          <w:p w:rsidR="00204732" w:rsidRDefault="00BD1D7F">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204732" w:rsidRDefault="00204732"/>
        </w:tc>
      </w:tr>
      <w:tr w:rsidR="00204732">
        <w:tc>
          <w:tcPr>
            <w:tcW w:w="2880" w:type="dxa"/>
          </w:tcPr>
          <w:p w:rsidR="00204732" w:rsidRDefault="00BD1D7F">
            <w:r>
              <w:t>3075.</w:t>
            </w:r>
          </w:p>
        </w:tc>
        <w:tc>
          <w:tcPr>
            <w:tcW w:w="2880" w:type="dxa"/>
          </w:tcPr>
          <w:p w:rsidR="00204732" w:rsidRDefault="00BD1D7F">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204732" w:rsidRDefault="00204732"/>
        </w:tc>
      </w:tr>
      <w:tr w:rsidR="00204732">
        <w:tc>
          <w:tcPr>
            <w:tcW w:w="2880" w:type="dxa"/>
          </w:tcPr>
          <w:p w:rsidR="00204732" w:rsidRDefault="00BD1D7F">
            <w:r>
              <w:t>3076.</w:t>
            </w:r>
          </w:p>
        </w:tc>
        <w:tc>
          <w:tcPr>
            <w:tcW w:w="2880" w:type="dxa"/>
          </w:tcPr>
          <w:p w:rsidR="00204732" w:rsidRDefault="00BD1D7F">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204732" w:rsidRDefault="00204732"/>
        </w:tc>
      </w:tr>
      <w:tr w:rsidR="00204732">
        <w:tc>
          <w:tcPr>
            <w:tcW w:w="2880" w:type="dxa"/>
          </w:tcPr>
          <w:p w:rsidR="00204732" w:rsidRDefault="00BD1D7F">
            <w:r>
              <w:t>3077.</w:t>
            </w:r>
          </w:p>
        </w:tc>
        <w:tc>
          <w:tcPr>
            <w:tcW w:w="2880" w:type="dxa"/>
          </w:tcPr>
          <w:p w:rsidR="00204732" w:rsidRDefault="00BD1D7F">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204732" w:rsidRDefault="00204732"/>
        </w:tc>
      </w:tr>
      <w:tr w:rsidR="00204732">
        <w:tc>
          <w:tcPr>
            <w:tcW w:w="2880" w:type="dxa"/>
          </w:tcPr>
          <w:p w:rsidR="00204732" w:rsidRDefault="00BD1D7F">
            <w:r>
              <w:t>3078.</w:t>
            </w:r>
          </w:p>
        </w:tc>
        <w:tc>
          <w:tcPr>
            <w:tcW w:w="2880" w:type="dxa"/>
          </w:tcPr>
          <w:p w:rsidR="00204732" w:rsidRDefault="00BD1D7F">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204732" w:rsidRDefault="00204732"/>
        </w:tc>
      </w:tr>
      <w:tr w:rsidR="00204732">
        <w:tc>
          <w:tcPr>
            <w:tcW w:w="2880" w:type="dxa"/>
          </w:tcPr>
          <w:p w:rsidR="00204732" w:rsidRDefault="00BD1D7F">
            <w:r>
              <w:t>3079.</w:t>
            </w:r>
          </w:p>
        </w:tc>
        <w:tc>
          <w:tcPr>
            <w:tcW w:w="2880" w:type="dxa"/>
          </w:tcPr>
          <w:p w:rsidR="00204732" w:rsidRDefault="00BD1D7F">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204732" w:rsidRDefault="00204732"/>
        </w:tc>
      </w:tr>
      <w:tr w:rsidR="00204732">
        <w:tc>
          <w:tcPr>
            <w:tcW w:w="2880" w:type="dxa"/>
          </w:tcPr>
          <w:p w:rsidR="00204732" w:rsidRDefault="00BD1D7F">
            <w:r>
              <w:t>3080.</w:t>
            </w:r>
          </w:p>
        </w:tc>
        <w:tc>
          <w:tcPr>
            <w:tcW w:w="2880" w:type="dxa"/>
          </w:tcPr>
          <w:p w:rsidR="00204732" w:rsidRDefault="00BD1D7F">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204732" w:rsidRDefault="00204732"/>
        </w:tc>
      </w:tr>
      <w:tr w:rsidR="00204732">
        <w:tc>
          <w:tcPr>
            <w:tcW w:w="2880" w:type="dxa"/>
          </w:tcPr>
          <w:p w:rsidR="00204732" w:rsidRDefault="00BD1D7F">
            <w:r>
              <w:t>3081.</w:t>
            </w:r>
          </w:p>
        </w:tc>
        <w:tc>
          <w:tcPr>
            <w:tcW w:w="2880" w:type="dxa"/>
          </w:tcPr>
          <w:p w:rsidR="00204732" w:rsidRDefault="00BD1D7F">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204732" w:rsidRDefault="00204732"/>
        </w:tc>
      </w:tr>
      <w:tr w:rsidR="00204732">
        <w:tc>
          <w:tcPr>
            <w:tcW w:w="2880" w:type="dxa"/>
          </w:tcPr>
          <w:p w:rsidR="00204732" w:rsidRDefault="00BD1D7F">
            <w:r>
              <w:t>3082.</w:t>
            </w:r>
          </w:p>
        </w:tc>
        <w:tc>
          <w:tcPr>
            <w:tcW w:w="2880" w:type="dxa"/>
          </w:tcPr>
          <w:p w:rsidR="00204732" w:rsidRDefault="00BD1D7F">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204732" w:rsidRDefault="00204732"/>
        </w:tc>
      </w:tr>
      <w:tr w:rsidR="00204732">
        <w:tc>
          <w:tcPr>
            <w:tcW w:w="2880" w:type="dxa"/>
          </w:tcPr>
          <w:p w:rsidR="00204732" w:rsidRDefault="00BD1D7F">
            <w:r>
              <w:t>3083.</w:t>
            </w:r>
          </w:p>
        </w:tc>
        <w:tc>
          <w:tcPr>
            <w:tcW w:w="2880" w:type="dxa"/>
          </w:tcPr>
          <w:p w:rsidR="00204732" w:rsidRDefault="00BD1D7F">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204732" w:rsidRDefault="00204732"/>
        </w:tc>
      </w:tr>
      <w:tr w:rsidR="00204732">
        <w:tc>
          <w:tcPr>
            <w:tcW w:w="2880" w:type="dxa"/>
          </w:tcPr>
          <w:p w:rsidR="00204732" w:rsidRDefault="00BD1D7F">
            <w:r>
              <w:t>3084.</w:t>
            </w:r>
          </w:p>
        </w:tc>
        <w:tc>
          <w:tcPr>
            <w:tcW w:w="2880" w:type="dxa"/>
          </w:tcPr>
          <w:p w:rsidR="00204732" w:rsidRDefault="00BD1D7F">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204732" w:rsidRDefault="00204732"/>
        </w:tc>
      </w:tr>
      <w:tr w:rsidR="00204732">
        <w:tc>
          <w:tcPr>
            <w:tcW w:w="2880" w:type="dxa"/>
          </w:tcPr>
          <w:p w:rsidR="00204732" w:rsidRDefault="00BD1D7F">
            <w:r>
              <w:t>3085.</w:t>
            </w:r>
          </w:p>
        </w:tc>
        <w:tc>
          <w:tcPr>
            <w:tcW w:w="2880" w:type="dxa"/>
          </w:tcPr>
          <w:p w:rsidR="00204732" w:rsidRDefault="00BD1D7F">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204732" w:rsidRDefault="00204732"/>
        </w:tc>
      </w:tr>
      <w:tr w:rsidR="00204732">
        <w:tc>
          <w:tcPr>
            <w:tcW w:w="2880" w:type="dxa"/>
          </w:tcPr>
          <w:p w:rsidR="00204732" w:rsidRDefault="00BD1D7F">
            <w:r>
              <w:t>3086.</w:t>
            </w:r>
          </w:p>
        </w:tc>
        <w:tc>
          <w:tcPr>
            <w:tcW w:w="2880" w:type="dxa"/>
          </w:tcPr>
          <w:p w:rsidR="00204732" w:rsidRDefault="00BD1D7F">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204732" w:rsidRDefault="00204732"/>
        </w:tc>
      </w:tr>
      <w:tr w:rsidR="00204732">
        <w:tc>
          <w:tcPr>
            <w:tcW w:w="2880" w:type="dxa"/>
          </w:tcPr>
          <w:p w:rsidR="00204732" w:rsidRDefault="00BD1D7F">
            <w:r>
              <w:t>3087.</w:t>
            </w:r>
          </w:p>
        </w:tc>
        <w:tc>
          <w:tcPr>
            <w:tcW w:w="2880" w:type="dxa"/>
          </w:tcPr>
          <w:p w:rsidR="00204732" w:rsidRDefault="00BD1D7F">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204732" w:rsidRDefault="00204732"/>
        </w:tc>
      </w:tr>
      <w:tr w:rsidR="00204732">
        <w:tc>
          <w:tcPr>
            <w:tcW w:w="2880" w:type="dxa"/>
          </w:tcPr>
          <w:p w:rsidR="00204732" w:rsidRDefault="00BD1D7F">
            <w:r>
              <w:t>3088.</w:t>
            </w:r>
          </w:p>
        </w:tc>
        <w:tc>
          <w:tcPr>
            <w:tcW w:w="2880" w:type="dxa"/>
          </w:tcPr>
          <w:p w:rsidR="00204732" w:rsidRDefault="00BD1D7F">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204732" w:rsidRDefault="00204732"/>
        </w:tc>
      </w:tr>
      <w:tr w:rsidR="00204732">
        <w:tc>
          <w:tcPr>
            <w:tcW w:w="2880" w:type="dxa"/>
          </w:tcPr>
          <w:p w:rsidR="00204732" w:rsidRDefault="00BD1D7F">
            <w:r>
              <w:t>3089.</w:t>
            </w:r>
          </w:p>
        </w:tc>
        <w:tc>
          <w:tcPr>
            <w:tcW w:w="2880" w:type="dxa"/>
          </w:tcPr>
          <w:p w:rsidR="00204732" w:rsidRDefault="00BD1D7F">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2880" w:type="dxa"/>
          </w:tcPr>
          <w:p w:rsidR="00204732" w:rsidRDefault="00204732"/>
        </w:tc>
      </w:tr>
      <w:tr w:rsidR="00204732">
        <w:tc>
          <w:tcPr>
            <w:tcW w:w="2880" w:type="dxa"/>
          </w:tcPr>
          <w:p w:rsidR="00204732" w:rsidRDefault="00BD1D7F">
            <w:r>
              <w:t>3090.</w:t>
            </w:r>
          </w:p>
        </w:tc>
        <w:tc>
          <w:tcPr>
            <w:tcW w:w="2880" w:type="dxa"/>
          </w:tcPr>
          <w:p w:rsidR="00204732" w:rsidRDefault="00BD1D7F">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204732" w:rsidRDefault="00204732"/>
        </w:tc>
      </w:tr>
      <w:tr w:rsidR="00204732">
        <w:tc>
          <w:tcPr>
            <w:tcW w:w="2880" w:type="dxa"/>
          </w:tcPr>
          <w:p w:rsidR="00204732" w:rsidRDefault="00BD1D7F">
            <w:r>
              <w:t>3091.</w:t>
            </w:r>
          </w:p>
        </w:tc>
        <w:tc>
          <w:tcPr>
            <w:tcW w:w="2880" w:type="dxa"/>
          </w:tcPr>
          <w:p w:rsidR="00204732" w:rsidRDefault="00BD1D7F">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204732" w:rsidRDefault="00204732"/>
        </w:tc>
      </w:tr>
      <w:tr w:rsidR="00204732">
        <w:tc>
          <w:tcPr>
            <w:tcW w:w="2880" w:type="dxa"/>
          </w:tcPr>
          <w:p w:rsidR="00204732" w:rsidRDefault="00BD1D7F">
            <w:r>
              <w:t>3092.</w:t>
            </w:r>
          </w:p>
        </w:tc>
        <w:tc>
          <w:tcPr>
            <w:tcW w:w="2880" w:type="dxa"/>
          </w:tcPr>
          <w:p w:rsidR="00204732" w:rsidRDefault="00BD1D7F">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204732" w:rsidRDefault="00204732"/>
        </w:tc>
      </w:tr>
      <w:tr w:rsidR="00204732">
        <w:tc>
          <w:tcPr>
            <w:tcW w:w="2880" w:type="dxa"/>
          </w:tcPr>
          <w:p w:rsidR="00204732" w:rsidRDefault="00BD1D7F">
            <w:r>
              <w:t>3093.</w:t>
            </w:r>
          </w:p>
        </w:tc>
        <w:tc>
          <w:tcPr>
            <w:tcW w:w="2880" w:type="dxa"/>
          </w:tcPr>
          <w:p w:rsidR="00204732" w:rsidRDefault="00BD1D7F">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204732" w:rsidRDefault="00204732"/>
        </w:tc>
      </w:tr>
      <w:tr w:rsidR="00204732">
        <w:tc>
          <w:tcPr>
            <w:tcW w:w="2880" w:type="dxa"/>
          </w:tcPr>
          <w:p w:rsidR="00204732" w:rsidRDefault="00BD1D7F">
            <w:r>
              <w:t>3094.</w:t>
            </w:r>
          </w:p>
        </w:tc>
        <w:tc>
          <w:tcPr>
            <w:tcW w:w="2880" w:type="dxa"/>
          </w:tcPr>
          <w:p w:rsidR="00204732" w:rsidRDefault="00BD1D7F">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204732" w:rsidRDefault="00204732"/>
        </w:tc>
      </w:tr>
      <w:tr w:rsidR="00204732">
        <w:tc>
          <w:tcPr>
            <w:tcW w:w="2880" w:type="dxa"/>
          </w:tcPr>
          <w:p w:rsidR="00204732" w:rsidRDefault="00BD1D7F">
            <w:r>
              <w:t>3095.</w:t>
            </w:r>
          </w:p>
        </w:tc>
        <w:tc>
          <w:tcPr>
            <w:tcW w:w="2880" w:type="dxa"/>
          </w:tcPr>
          <w:p w:rsidR="00204732" w:rsidRDefault="00BD1D7F">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204732" w:rsidRDefault="00204732"/>
        </w:tc>
      </w:tr>
      <w:tr w:rsidR="00204732">
        <w:tc>
          <w:tcPr>
            <w:tcW w:w="2880" w:type="dxa"/>
          </w:tcPr>
          <w:p w:rsidR="00204732" w:rsidRDefault="00BD1D7F">
            <w:r>
              <w:t>3096.</w:t>
            </w:r>
          </w:p>
        </w:tc>
        <w:tc>
          <w:tcPr>
            <w:tcW w:w="2880" w:type="dxa"/>
          </w:tcPr>
          <w:p w:rsidR="00204732" w:rsidRDefault="00BD1D7F">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204732" w:rsidRDefault="00204732"/>
        </w:tc>
      </w:tr>
      <w:tr w:rsidR="00204732">
        <w:tc>
          <w:tcPr>
            <w:tcW w:w="2880" w:type="dxa"/>
          </w:tcPr>
          <w:p w:rsidR="00204732" w:rsidRDefault="00BD1D7F">
            <w:r>
              <w:t>3097.</w:t>
            </w:r>
          </w:p>
        </w:tc>
        <w:tc>
          <w:tcPr>
            <w:tcW w:w="2880" w:type="dxa"/>
          </w:tcPr>
          <w:p w:rsidR="00204732" w:rsidRDefault="00BD1D7F">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204732" w:rsidRDefault="00204732"/>
        </w:tc>
      </w:tr>
      <w:tr w:rsidR="00204732">
        <w:tc>
          <w:tcPr>
            <w:tcW w:w="2880" w:type="dxa"/>
          </w:tcPr>
          <w:p w:rsidR="00204732" w:rsidRDefault="00BD1D7F">
            <w:r>
              <w:t>3098.</w:t>
            </w:r>
          </w:p>
        </w:tc>
        <w:tc>
          <w:tcPr>
            <w:tcW w:w="2880" w:type="dxa"/>
          </w:tcPr>
          <w:p w:rsidR="00204732" w:rsidRDefault="00BD1D7F">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204732" w:rsidRDefault="00204732"/>
        </w:tc>
      </w:tr>
      <w:tr w:rsidR="00204732">
        <w:tc>
          <w:tcPr>
            <w:tcW w:w="2880" w:type="dxa"/>
          </w:tcPr>
          <w:p w:rsidR="00204732" w:rsidRDefault="00BD1D7F">
            <w:r>
              <w:t>3099.</w:t>
            </w:r>
          </w:p>
        </w:tc>
        <w:tc>
          <w:tcPr>
            <w:tcW w:w="2880" w:type="dxa"/>
          </w:tcPr>
          <w:p w:rsidR="00204732" w:rsidRDefault="00BD1D7F">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204732" w:rsidRDefault="00204732"/>
        </w:tc>
      </w:tr>
      <w:tr w:rsidR="00204732">
        <w:tc>
          <w:tcPr>
            <w:tcW w:w="2880" w:type="dxa"/>
          </w:tcPr>
          <w:p w:rsidR="00204732" w:rsidRDefault="00BD1D7F">
            <w:r>
              <w:t>3100.</w:t>
            </w:r>
          </w:p>
        </w:tc>
        <w:tc>
          <w:tcPr>
            <w:tcW w:w="2880" w:type="dxa"/>
          </w:tcPr>
          <w:p w:rsidR="00204732" w:rsidRDefault="00BD1D7F">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204732" w:rsidRDefault="00204732"/>
        </w:tc>
      </w:tr>
      <w:tr w:rsidR="00204732">
        <w:tc>
          <w:tcPr>
            <w:tcW w:w="2880" w:type="dxa"/>
          </w:tcPr>
          <w:p w:rsidR="00204732" w:rsidRDefault="00BD1D7F">
            <w:r>
              <w:t>3101.</w:t>
            </w:r>
          </w:p>
        </w:tc>
        <w:tc>
          <w:tcPr>
            <w:tcW w:w="2880" w:type="dxa"/>
          </w:tcPr>
          <w:p w:rsidR="00204732" w:rsidRDefault="00BD1D7F">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204732" w:rsidRDefault="00204732"/>
        </w:tc>
      </w:tr>
      <w:tr w:rsidR="00204732">
        <w:tc>
          <w:tcPr>
            <w:tcW w:w="2880" w:type="dxa"/>
          </w:tcPr>
          <w:p w:rsidR="00204732" w:rsidRDefault="00BD1D7F">
            <w:r>
              <w:t>3102.</w:t>
            </w:r>
          </w:p>
        </w:tc>
        <w:tc>
          <w:tcPr>
            <w:tcW w:w="2880" w:type="dxa"/>
          </w:tcPr>
          <w:p w:rsidR="00204732" w:rsidRDefault="00BD1D7F">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204732" w:rsidRDefault="00204732"/>
        </w:tc>
      </w:tr>
      <w:tr w:rsidR="00204732">
        <w:tc>
          <w:tcPr>
            <w:tcW w:w="2880" w:type="dxa"/>
          </w:tcPr>
          <w:p w:rsidR="00204732" w:rsidRDefault="00BD1D7F">
            <w:r>
              <w:t>3103.</w:t>
            </w:r>
          </w:p>
        </w:tc>
        <w:tc>
          <w:tcPr>
            <w:tcW w:w="2880" w:type="dxa"/>
          </w:tcPr>
          <w:p w:rsidR="00204732" w:rsidRDefault="00BD1D7F">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204732" w:rsidRDefault="00204732"/>
        </w:tc>
      </w:tr>
      <w:tr w:rsidR="00204732">
        <w:tc>
          <w:tcPr>
            <w:tcW w:w="2880" w:type="dxa"/>
          </w:tcPr>
          <w:p w:rsidR="00204732" w:rsidRDefault="00BD1D7F">
            <w:r>
              <w:t>3104.</w:t>
            </w:r>
          </w:p>
        </w:tc>
        <w:tc>
          <w:tcPr>
            <w:tcW w:w="2880" w:type="dxa"/>
          </w:tcPr>
          <w:p w:rsidR="00204732" w:rsidRDefault="00BD1D7F">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204732" w:rsidRDefault="00204732"/>
        </w:tc>
      </w:tr>
      <w:tr w:rsidR="00204732">
        <w:tc>
          <w:tcPr>
            <w:tcW w:w="2880" w:type="dxa"/>
          </w:tcPr>
          <w:p w:rsidR="00204732" w:rsidRDefault="00BD1D7F">
            <w:r>
              <w:t>3105.</w:t>
            </w:r>
          </w:p>
        </w:tc>
        <w:tc>
          <w:tcPr>
            <w:tcW w:w="2880" w:type="dxa"/>
          </w:tcPr>
          <w:p w:rsidR="00204732" w:rsidRDefault="00BD1D7F">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204732" w:rsidRDefault="00204732"/>
        </w:tc>
      </w:tr>
      <w:tr w:rsidR="00204732">
        <w:tc>
          <w:tcPr>
            <w:tcW w:w="2880" w:type="dxa"/>
          </w:tcPr>
          <w:p w:rsidR="00204732" w:rsidRDefault="00BD1D7F">
            <w:r>
              <w:t>3106.</w:t>
            </w:r>
          </w:p>
        </w:tc>
        <w:tc>
          <w:tcPr>
            <w:tcW w:w="2880" w:type="dxa"/>
          </w:tcPr>
          <w:p w:rsidR="00204732" w:rsidRDefault="00BD1D7F">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204732" w:rsidRDefault="00204732"/>
        </w:tc>
      </w:tr>
      <w:tr w:rsidR="00204732">
        <w:tc>
          <w:tcPr>
            <w:tcW w:w="2880" w:type="dxa"/>
          </w:tcPr>
          <w:p w:rsidR="00204732" w:rsidRDefault="00BD1D7F">
            <w:r>
              <w:t>3107.</w:t>
            </w:r>
          </w:p>
        </w:tc>
        <w:tc>
          <w:tcPr>
            <w:tcW w:w="2880" w:type="dxa"/>
          </w:tcPr>
          <w:p w:rsidR="00204732" w:rsidRDefault="00BD1D7F">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204732" w:rsidRDefault="00204732"/>
        </w:tc>
      </w:tr>
      <w:tr w:rsidR="00204732">
        <w:tc>
          <w:tcPr>
            <w:tcW w:w="2880" w:type="dxa"/>
          </w:tcPr>
          <w:p w:rsidR="00204732" w:rsidRDefault="00BD1D7F">
            <w:r>
              <w:t>3108.</w:t>
            </w:r>
          </w:p>
        </w:tc>
        <w:tc>
          <w:tcPr>
            <w:tcW w:w="2880" w:type="dxa"/>
          </w:tcPr>
          <w:p w:rsidR="00204732" w:rsidRDefault="00BD1D7F">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204732" w:rsidRDefault="00204732"/>
        </w:tc>
      </w:tr>
      <w:tr w:rsidR="00204732">
        <w:tc>
          <w:tcPr>
            <w:tcW w:w="2880" w:type="dxa"/>
          </w:tcPr>
          <w:p w:rsidR="00204732" w:rsidRDefault="00BD1D7F">
            <w:r>
              <w:t>3109.</w:t>
            </w:r>
          </w:p>
        </w:tc>
        <w:tc>
          <w:tcPr>
            <w:tcW w:w="2880" w:type="dxa"/>
          </w:tcPr>
          <w:p w:rsidR="00204732" w:rsidRDefault="00BD1D7F">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204732" w:rsidRDefault="00204732"/>
        </w:tc>
      </w:tr>
      <w:tr w:rsidR="00204732">
        <w:tc>
          <w:tcPr>
            <w:tcW w:w="2880" w:type="dxa"/>
          </w:tcPr>
          <w:p w:rsidR="00204732" w:rsidRDefault="00BD1D7F">
            <w:r>
              <w:t>3110.</w:t>
            </w:r>
          </w:p>
        </w:tc>
        <w:tc>
          <w:tcPr>
            <w:tcW w:w="2880" w:type="dxa"/>
          </w:tcPr>
          <w:p w:rsidR="00204732" w:rsidRDefault="00BD1D7F">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204732" w:rsidRDefault="00204732"/>
        </w:tc>
      </w:tr>
      <w:tr w:rsidR="00204732">
        <w:tc>
          <w:tcPr>
            <w:tcW w:w="2880" w:type="dxa"/>
          </w:tcPr>
          <w:p w:rsidR="00204732" w:rsidRDefault="00BD1D7F">
            <w:r>
              <w:t>3111.</w:t>
            </w:r>
          </w:p>
        </w:tc>
        <w:tc>
          <w:tcPr>
            <w:tcW w:w="2880" w:type="dxa"/>
          </w:tcPr>
          <w:p w:rsidR="00204732" w:rsidRDefault="00BD1D7F">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204732" w:rsidRDefault="00204732"/>
        </w:tc>
      </w:tr>
      <w:tr w:rsidR="00204732">
        <w:tc>
          <w:tcPr>
            <w:tcW w:w="2880" w:type="dxa"/>
          </w:tcPr>
          <w:p w:rsidR="00204732" w:rsidRDefault="00BD1D7F">
            <w:r>
              <w:t>3112.</w:t>
            </w:r>
          </w:p>
        </w:tc>
        <w:tc>
          <w:tcPr>
            <w:tcW w:w="2880" w:type="dxa"/>
          </w:tcPr>
          <w:p w:rsidR="00204732" w:rsidRDefault="00BD1D7F">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204732" w:rsidRDefault="00204732"/>
        </w:tc>
      </w:tr>
      <w:tr w:rsidR="00204732">
        <w:tc>
          <w:tcPr>
            <w:tcW w:w="2880" w:type="dxa"/>
          </w:tcPr>
          <w:p w:rsidR="00204732" w:rsidRDefault="00BD1D7F">
            <w:r>
              <w:t>3113.</w:t>
            </w:r>
          </w:p>
        </w:tc>
        <w:tc>
          <w:tcPr>
            <w:tcW w:w="2880" w:type="dxa"/>
          </w:tcPr>
          <w:p w:rsidR="00204732" w:rsidRDefault="00BD1D7F">
            <w:r>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204732" w:rsidRDefault="00204732"/>
        </w:tc>
      </w:tr>
      <w:tr w:rsidR="00204732">
        <w:tc>
          <w:tcPr>
            <w:tcW w:w="2880" w:type="dxa"/>
          </w:tcPr>
          <w:p w:rsidR="00204732" w:rsidRDefault="00BD1D7F">
            <w:r>
              <w:t>3114.</w:t>
            </w:r>
          </w:p>
        </w:tc>
        <w:tc>
          <w:tcPr>
            <w:tcW w:w="2880" w:type="dxa"/>
          </w:tcPr>
          <w:p w:rsidR="00204732" w:rsidRDefault="00BD1D7F">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204732" w:rsidRDefault="00204732"/>
        </w:tc>
      </w:tr>
      <w:tr w:rsidR="00204732">
        <w:tc>
          <w:tcPr>
            <w:tcW w:w="2880" w:type="dxa"/>
          </w:tcPr>
          <w:p w:rsidR="00204732" w:rsidRDefault="00BD1D7F">
            <w:r>
              <w:t>3115.</w:t>
            </w:r>
          </w:p>
        </w:tc>
        <w:tc>
          <w:tcPr>
            <w:tcW w:w="2880" w:type="dxa"/>
          </w:tcPr>
          <w:p w:rsidR="00204732" w:rsidRDefault="00BD1D7F">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204732" w:rsidRDefault="00204732"/>
        </w:tc>
      </w:tr>
      <w:tr w:rsidR="00204732">
        <w:tc>
          <w:tcPr>
            <w:tcW w:w="2880" w:type="dxa"/>
          </w:tcPr>
          <w:p w:rsidR="00204732" w:rsidRDefault="00BD1D7F">
            <w:r>
              <w:t>3116.</w:t>
            </w:r>
          </w:p>
        </w:tc>
        <w:tc>
          <w:tcPr>
            <w:tcW w:w="2880" w:type="dxa"/>
          </w:tcPr>
          <w:p w:rsidR="00204732" w:rsidRDefault="00BD1D7F">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204732" w:rsidRDefault="00204732"/>
        </w:tc>
      </w:tr>
      <w:tr w:rsidR="00204732">
        <w:tc>
          <w:tcPr>
            <w:tcW w:w="2880" w:type="dxa"/>
          </w:tcPr>
          <w:p w:rsidR="00204732" w:rsidRDefault="00BD1D7F">
            <w:r>
              <w:t>3117.</w:t>
            </w:r>
          </w:p>
        </w:tc>
        <w:tc>
          <w:tcPr>
            <w:tcW w:w="2880" w:type="dxa"/>
          </w:tcPr>
          <w:p w:rsidR="00204732" w:rsidRDefault="00BD1D7F">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204732" w:rsidRDefault="00204732"/>
        </w:tc>
      </w:tr>
      <w:tr w:rsidR="00204732">
        <w:tc>
          <w:tcPr>
            <w:tcW w:w="2880" w:type="dxa"/>
          </w:tcPr>
          <w:p w:rsidR="00204732" w:rsidRDefault="00BD1D7F">
            <w:r>
              <w:t>3118.</w:t>
            </w:r>
          </w:p>
        </w:tc>
        <w:tc>
          <w:tcPr>
            <w:tcW w:w="2880" w:type="dxa"/>
          </w:tcPr>
          <w:p w:rsidR="00204732" w:rsidRDefault="00BD1D7F">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204732" w:rsidRDefault="00204732"/>
        </w:tc>
      </w:tr>
      <w:tr w:rsidR="00204732">
        <w:tc>
          <w:tcPr>
            <w:tcW w:w="2880" w:type="dxa"/>
          </w:tcPr>
          <w:p w:rsidR="00204732" w:rsidRDefault="00BD1D7F">
            <w:r>
              <w:t>3119.</w:t>
            </w:r>
          </w:p>
        </w:tc>
        <w:tc>
          <w:tcPr>
            <w:tcW w:w="2880" w:type="dxa"/>
          </w:tcPr>
          <w:p w:rsidR="00204732" w:rsidRDefault="00BD1D7F">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204732" w:rsidRDefault="00204732"/>
        </w:tc>
      </w:tr>
      <w:tr w:rsidR="00204732">
        <w:tc>
          <w:tcPr>
            <w:tcW w:w="2880" w:type="dxa"/>
          </w:tcPr>
          <w:p w:rsidR="00204732" w:rsidRDefault="00BD1D7F">
            <w:r>
              <w:t>3120.</w:t>
            </w:r>
          </w:p>
        </w:tc>
        <w:tc>
          <w:tcPr>
            <w:tcW w:w="2880" w:type="dxa"/>
          </w:tcPr>
          <w:p w:rsidR="00204732" w:rsidRDefault="00BD1D7F">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204732" w:rsidRDefault="00204732"/>
        </w:tc>
      </w:tr>
      <w:tr w:rsidR="00204732">
        <w:tc>
          <w:tcPr>
            <w:tcW w:w="2880" w:type="dxa"/>
          </w:tcPr>
          <w:p w:rsidR="00204732" w:rsidRDefault="00BD1D7F">
            <w:r>
              <w:t>3121.</w:t>
            </w:r>
          </w:p>
        </w:tc>
        <w:tc>
          <w:tcPr>
            <w:tcW w:w="2880" w:type="dxa"/>
          </w:tcPr>
          <w:p w:rsidR="00204732" w:rsidRDefault="00BD1D7F">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204732" w:rsidRDefault="00204732"/>
        </w:tc>
      </w:tr>
      <w:tr w:rsidR="00204732">
        <w:tc>
          <w:tcPr>
            <w:tcW w:w="2880" w:type="dxa"/>
          </w:tcPr>
          <w:p w:rsidR="00204732" w:rsidRDefault="00BD1D7F">
            <w:r>
              <w:t>3122.</w:t>
            </w:r>
          </w:p>
        </w:tc>
        <w:tc>
          <w:tcPr>
            <w:tcW w:w="2880" w:type="dxa"/>
          </w:tcPr>
          <w:p w:rsidR="00204732" w:rsidRDefault="00BD1D7F">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204732" w:rsidRDefault="00204732"/>
        </w:tc>
      </w:tr>
      <w:tr w:rsidR="00204732">
        <w:tc>
          <w:tcPr>
            <w:tcW w:w="2880" w:type="dxa"/>
          </w:tcPr>
          <w:p w:rsidR="00204732" w:rsidRDefault="00BD1D7F">
            <w:r>
              <w:t>3123.</w:t>
            </w:r>
          </w:p>
        </w:tc>
        <w:tc>
          <w:tcPr>
            <w:tcW w:w="2880" w:type="dxa"/>
          </w:tcPr>
          <w:p w:rsidR="00204732" w:rsidRDefault="00BD1D7F">
            <w:r>
              <w:t>Фотоизображение И.Сталина с надписью «Делайте как я, убивайте русских и они вас зауважают»; фотоизображение с на</w:t>
            </w:r>
            <w:r>
              <w:t>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w:t>
            </w:r>
            <w:r>
              <w:t>ешение Курганского городского суда от 03.08.2015);</w:t>
            </w:r>
          </w:p>
        </w:tc>
        <w:tc>
          <w:tcPr>
            <w:tcW w:w="2880" w:type="dxa"/>
          </w:tcPr>
          <w:p w:rsidR="00204732" w:rsidRDefault="00204732"/>
        </w:tc>
      </w:tr>
      <w:tr w:rsidR="00204732">
        <w:tc>
          <w:tcPr>
            <w:tcW w:w="2880" w:type="dxa"/>
          </w:tcPr>
          <w:p w:rsidR="00204732" w:rsidRDefault="00BD1D7F">
            <w:r>
              <w:t>3124.</w:t>
            </w:r>
          </w:p>
        </w:tc>
        <w:tc>
          <w:tcPr>
            <w:tcW w:w="2880" w:type="dxa"/>
          </w:tcPr>
          <w:p w:rsidR="00204732" w:rsidRDefault="00BD1D7F">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204732" w:rsidRDefault="00204732"/>
        </w:tc>
      </w:tr>
      <w:tr w:rsidR="00204732">
        <w:tc>
          <w:tcPr>
            <w:tcW w:w="2880" w:type="dxa"/>
          </w:tcPr>
          <w:p w:rsidR="00204732" w:rsidRDefault="00BD1D7F">
            <w:r>
              <w:t>3125.</w:t>
            </w:r>
          </w:p>
        </w:tc>
        <w:tc>
          <w:tcPr>
            <w:tcW w:w="2880" w:type="dxa"/>
          </w:tcPr>
          <w:p w:rsidR="00204732" w:rsidRDefault="00BD1D7F">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204732" w:rsidRDefault="00204732"/>
        </w:tc>
      </w:tr>
      <w:tr w:rsidR="00204732">
        <w:tc>
          <w:tcPr>
            <w:tcW w:w="2880" w:type="dxa"/>
          </w:tcPr>
          <w:p w:rsidR="00204732" w:rsidRDefault="00BD1D7F">
            <w:r>
              <w:t>3126.</w:t>
            </w:r>
          </w:p>
        </w:tc>
        <w:tc>
          <w:tcPr>
            <w:tcW w:w="2880" w:type="dxa"/>
          </w:tcPr>
          <w:p w:rsidR="00204732" w:rsidRDefault="00BD1D7F">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204732" w:rsidRDefault="00204732"/>
        </w:tc>
      </w:tr>
      <w:tr w:rsidR="00204732">
        <w:tc>
          <w:tcPr>
            <w:tcW w:w="2880" w:type="dxa"/>
          </w:tcPr>
          <w:p w:rsidR="00204732" w:rsidRDefault="00BD1D7F">
            <w:r>
              <w:t>3127.</w:t>
            </w:r>
          </w:p>
        </w:tc>
        <w:tc>
          <w:tcPr>
            <w:tcW w:w="2880" w:type="dxa"/>
          </w:tcPr>
          <w:p w:rsidR="00204732" w:rsidRDefault="00BD1D7F">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204732" w:rsidRDefault="00204732"/>
        </w:tc>
      </w:tr>
      <w:tr w:rsidR="00204732">
        <w:tc>
          <w:tcPr>
            <w:tcW w:w="2880" w:type="dxa"/>
          </w:tcPr>
          <w:p w:rsidR="00204732" w:rsidRDefault="00BD1D7F">
            <w:r>
              <w:t>3128.</w:t>
            </w:r>
          </w:p>
        </w:tc>
        <w:tc>
          <w:tcPr>
            <w:tcW w:w="2880" w:type="dxa"/>
          </w:tcPr>
          <w:p w:rsidR="00204732" w:rsidRDefault="00BD1D7F">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w:t>
            </w:r>
            <w:r>
              <w:t>Южно-Сахалинского городского суда Сахалинской области от 14.08.2015);</w:t>
            </w:r>
          </w:p>
        </w:tc>
        <w:tc>
          <w:tcPr>
            <w:tcW w:w="2880" w:type="dxa"/>
          </w:tcPr>
          <w:p w:rsidR="00204732" w:rsidRDefault="00204732"/>
        </w:tc>
      </w:tr>
      <w:tr w:rsidR="00204732">
        <w:tc>
          <w:tcPr>
            <w:tcW w:w="2880" w:type="dxa"/>
          </w:tcPr>
          <w:p w:rsidR="00204732" w:rsidRDefault="00BD1D7F">
            <w:r>
              <w:t>3129.</w:t>
            </w:r>
          </w:p>
        </w:tc>
        <w:tc>
          <w:tcPr>
            <w:tcW w:w="2880" w:type="dxa"/>
          </w:tcPr>
          <w:p w:rsidR="00204732" w:rsidRDefault="00BD1D7F">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204732" w:rsidRDefault="00204732"/>
        </w:tc>
      </w:tr>
      <w:tr w:rsidR="00204732">
        <w:tc>
          <w:tcPr>
            <w:tcW w:w="2880" w:type="dxa"/>
          </w:tcPr>
          <w:p w:rsidR="00204732" w:rsidRDefault="00BD1D7F">
            <w:r>
              <w:t>3130.</w:t>
            </w:r>
          </w:p>
        </w:tc>
        <w:tc>
          <w:tcPr>
            <w:tcW w:w="2880" w:type="dxa"/>
          </w:tcPr>
          <w:p w:rsidR="00204732" w:rsidRDefault="00BD1D7F">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204732" w:rsidRDefault="00204732"/>
        </w:tc>
      </w:tr>
      <w:tr w:rsidR="00204732">
        <w:tc>
          <w:tcPr>
            <w:tcW w:w="2880" w:type="dxa"/>
          </w:tcPr>
          <w:p w:rsidR="00204732" w:rsidRDefault="00BD1D7F">
            <w:r>
              <w:t>3131.</w:t>
            </w:r>
          </w:p>
        </w:tc>
        <w:tc>
          <w:tcPr>
            <w:tcW w:w="2880" w:type="dxa"/>
          </w:tcPr>
          <w:p w:rsidR="00204732" w:rsidRDefault="00BD1D7F">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204732" w:rsidRDefault="00204732"/>
        </w:tc>
      </w:tr>
      <w:tr w:rsidR="00204732">
        <w:tc>
          <w:tcPr>
            <w:tcW w:w="2880" w:type="dxa"/>
          </w:tcPr>
          <w:p w:rsidR="00204732" w:rsidRDefault="00BD1D7F">
            <w:r>
              <w:t>3132.</w:t>
            </w:r>
          </w:p>
        </w:tc>
        <w:tc>
          <w:tcPr>
            <w:tcW w:w="2880" w:type="dxa"/>
          </w:tcPr>
          <w:p w:rsidR="00204732" w:rsidRDefault="00BD1D7F">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204732" w:rsidRDefault="00204732"/>
        </w:tc>
      </w:tr>
      <w:tr w:rsidR="00204732">
        <w:tc>
          <w:tcPr>
            <w:tcW w:w="2880" w:type="dxa"/>
          </w:tcPr>
          <w:p w:rsidR="00204732" w:rsidRDefault="00BD1D7F">
            <w:r>
              <w:t>3133.</w:t>
            </w:r>
          </w:p>
        </w:tc>
        <w:tc>
          <w:tcPr>
            <w:tcW w:w="2880" w:type="dxa"/>
          </w:tcPr>
          <w:p w:rsidR="00204732" w:rsidRDefault="00BD1D7F">
            <w:r>
              <w:t xml:space="preserve">Видеоролик «На пророческом пути_.mp4», размещенный в социальной сети «В Контакте» на персональной </w:t>
            </w:r>
            <w:r>
              <w:t>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204732" w:rsidRDefault="00204732"/>
        </w:tc>
      </w:tr>
      <w:tr w:rsidR="00204732">
        <w:tc>
          <w:tcPr>
            <w:tcW w:w="2880" w:type="dxa"/>
          </w:tcPr>
          <w:p w:rsidR="00204732" w:rsidRDefault="00BD1D7F">
            <w:r>
              <w:t>3134.</w:t>
            </w:r>
          </w:p>
        </w:tc>
        <w:tc>
          <w:tcPr>
            <w:tcW w:w="2880" w:type="dxa"/>
          </w:tcPr>
          <w:p w:rsidR="00204732" w:rsidRDefault="00BD1D7F">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204732" w:rsidRDefault="00204732"/>
        </w:tc>
      </w:tr>
      <w:tr w:rsidR="00204732">
        <w:tc>
          <w:tcPr>
            <w:tcW w:w="2880" w:type="dxa"/>
          </w:tcPr>
          <w:p w:rsidR="00204732" w:rsidRDefault="00BD1D7F">
            <w:r>
              <w:t>3135.</w:t>
            </w:r>
          </w:p>
        </w:tc>
        <w:tc>
          <w:tcPr>
            <w:tcW w:w="2880" w:type="dxa"/>
          </w:tcPr>
          <w:p w:rsidR="00204732" w:rsidRDefault="00BD1D7F">
            <w:r>
              <w:t>Интернет-ресурс «ЦЕНЗОР.НЕТ» (http://censor.net.ua) (решение Кировского районного суда г. Вол</w:t>
            </w:r>
            <w:r>
              <w:t>гограда от 04.09.2015);</w:t>
            </w:r>
          </w:p>
        </w:tc>
        <w:tc>
          <w:tcPr>
            <w:tcW w:w="2880" w:type="dxa"/>
          </w:tcPr>
          <w:p w:rsidR="00204732" w:rsidRDefault="00204732"/>
        </w:tc>
      </w:tr>
      <w:tr w:rsidR="00204732">
        <w:tc>
          <w:tcPr>
            <w:tcW w:w="2880" w:type="dxa"/>
          </w:tcPr>
          <w:p w:rsidR="00204732" w:rsidRDefault="00BD1D7F">
            <w:r>
              <w:t>3136.</w:t>
            </w:r>
          </w:p>
        </w:tc>
        <w:tc>
          <w:tcPr>
            <w:tcW w:w="2880" w:type="dxa"/>
          </w:tcPr>
          <w:p w:rsidR="00204732" w:rsidRDefault="00BD1D7F">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204732" w:rsidRDefault="00204732"/>
        </w:tc>
      </w:tr>
      <w:tr w:rsidR="00204732">
        <w:tc>
          <w:tcPr>
            <w:tcW w:w="2880" w:type="dxa"/>
          </w:tcPr>
          <w:p w:rsidR="00204732" w:rsidRDefault="00BD1D7F">
            <w:r>
              <w:t>3137.</w:t>
            </w:r>
          </w:p>
        </w:tc>
        <w:tc>
          <w:tcPr>
            <w:tcW w:w="2880" w:type="dxa"/>
          </w:tcPr>
          <w:p w:rsidR="00204732" w:rsidRDefault="00BD1D7F">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204732" w:rsidRDefault="00204732"/>
        </w:tc>
      </w:tr>
      <w:tr w:rsidR="00204732">
        <w:tc>
          <w:tcPr>
            <w:tcW w:w="2880" w:type="dxa"/>
          </w:tcPr>
          <w:p w:rsidR="00204732" w:rsidRDefault="00BD1D7F">
            <w:r>
              <w:t>3138.</w:t>
            </w:r>
          </w:p>
        </w:tc>
        <w:tc>
          <w:tcPr>
            <w:tcW w:w="2880" w:type="dxa"/>
          </w:tcPr>
          <w:p w:rsidR="00204732" w:rsidRDefault="00BD1D7F">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ло-Ненецкого автономного округа от 03.09.2015);</w:t>
            </w:r>
          </w:p>
        </w:tc>
        <w:tc>
          <w:tcPr>
            <w:tcW w:w="2880" w:type="dxa"/>
          </w:tcPr>
          <w:p w:rsidR="00204732" w:rsidRDefault="00204732"/>
        </w:tc>
      </w:tr>
      <w:tr w:rsidR="00204732">
        <w:tc>
          <w:tcPr>
            <w:tcW w:w="2880" w:type="dxa"/>
          </w:tcPr>
          <w:p w:rsidR="00204732" w:rsidRDefault="00BD1D7F">
            <w:r>
              <w:t>3139.</w:t>
            </w:r>
          </w:p>
        </w:tc>
        <w:tc>
          <w:tcPr>
            <w:tcW w:w="2880" w:type="dxa"/>
          </w:tcPr>
          <w:p w:rsidR="00204732" w:rsidRDefault="00BD1D7F">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204732" w:rsidRDefault="00204732"/>
        </w:tc>
      </w:tr>
      <w:tr w:rsidR="00204732">
        <w:tc>
          <w:tcPr>
            <w:tcW w:w="2880" w:type="dxa"/>
          </w:tcPr>
          <w:p w:rsidR="00204732" w:rsidRDefault="00BD1D7F">
            <w:r>
              <w:t>3140.</w:t>
            </w:r>
          </w:p>
        </w:tc>
        <w:tc>
          <w:tcPr>
            <w:tcW w:w="2880" w:type="dxa"/>
          </w:tcPr>
          <w:p w:rsidR="00204732" w:rsidRDefault="00BD1D7F">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204732" w:rsidRDefault="00204732"/>
        </w:tc>
      </w:tr>
      <w:tr w:rsidR="00204732">
        <w:tc>
          <w:tcPr>
            <w:tcW w:w="2880" w:type="dxa"/>
          </w:tcPr>
          <w:p w:rsidR="00204732" w:rsidRDefault="00BD1D7F">
            <w:r>
              <w:t>3141.</w:t>
            </w:r>
          </w:p>
        </w:tc>
        <w:tc>
          <w:tcPr>
            <w:tcW w:w="2880" w:type="dxa"/>
          </w:tcPr>
          <w:p w:rsidR="00204732" w:rsidRDefault="00BD1D7F">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204732" w:rsidRDefault="00204732"/>
        </w:tc>
      </w:tr>
      <w:tr w:rsidR="00204732">
        <w:tc>
          <w:tcPr>
            <w:tcW w:w="2880" w:type="dxa"/>
          </w:tcPr>
          <w:p w:rsidR="00204732" w:rsidRDefault="00BD1D7F">
            <w:r>
              <w:t>3142.</w:t>
            </w:r>
          </w:p>
        </w:tc>
        <w:tc>
          <w:tcPr>
            <w:tcW w:w="2880" w:type="dxa"/>
          </w:tcPr>
          <w:p w:rsidR="00204732" w:rsidRDefault="00BD1D7F">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204732" w:rsidRDefault="00204732"/>
        </w:tc>
      </w:tr>
      <w:tr w:rsidR="00204732">
        <w:tc>
          <w:tcPr>
            <w:tcW w:w="2880" w:type="dxa"/>
          </w:tcPr>
          <w:p w:rsidR="00204732" w:rsidRDefault="00BD1D7F">
            <w:r>
              <w:t>3143.</w:t>
            </w:r>
          </w:p>
        </w:tc>
        <w:tc>
          <w:tcPr>
            <w:tcW w:w="2880" w:type="dxa"/>
          </w:tcPr>
          <w:p w:rsidR="00204732" w:rsidRDefault="00BD1D7F">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204732" w:rsidRDefault="00204732"/>
        </w:tc>
      </w:tr>
      <w:tr w:rsidR="00204732">
        <w:tc>
          <w:tcPr>
            <w:tcW w:w="2880" w:type="dxa"/>
          </w:tcPr>
          <w:p w:rsidR="00204732" w:rsidRDefault="00BD1D7F">
            <w:r>
              <w:t>3144.</w:t>
            </w:r>
          </w:p>
        </w:tc>
        <w:tc>
          <w:tcPr>
            <w:tcW w:w="2880" w:type="dxa"/>
          </w:tcPr>
          <w:p w:rsidR="00204732" w:rsidRDefault="00BD1D7F">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204732" w:rsidRDefault="00204732"/>
        </w:tc>
      </w:tr>
      <w:tr w:rsidR="00204732">
        <w:tc>
          <w:tcPr>
            <w:tcW w:w="2880" w:type="dxa"/>
          </w:tcPr>
          <w:p w:rsidR="00204732" w:rsidRDefault="00BD1D7F">
            <w:r>
              <w:t>3145.</w:t>
            </w:r>
          </w:p>
        </w:tc>
        <w:tc>
          <w:tcPr>
            <w:tcW w:w="2880" w:type="dxa"/>
          </w:tcPr>
          <w:p w:rsidR="00204732" w:rsidRDefault="00BD1D7F">
            <w:r>
              <w:t>Информация, размещенная на Интернет-ресурсе http://www.gorod.cn.ua/blogs/art 23680.html (решение Шпаковского районного суда от 24.08.2015);</w:t>
            </w:r>
          </w:p>
        </w:tc>
        <w:tc>
          <w:tcPr>
            <w:tcW w:w="2880" w:type="dxa"/>
          </w:tcPr>
          <w:p w:rsidR="00204732" w:rsidRDefault="00204732"/>
        </w:tc>
      </w:tr>
      <w:tr w:rsidR="00204732">
        <w:tc>
          <w:tcPr>
            <w:tcW w:w="2880" w:type="dxa"/>
          </w:tcPr>
          <w:p w:rsidR="00204732" w:rsidRDefault="00BD1D7F">
            <w:r>
              <w:t>3146</w:t>
            </w:r>
            <w:r>
              <w:t>.</w:t>
            </w:r>
          </w:p>
        </w:tc>
        <w:tc>
          <w:tcPr>
            <w:tcW w:w="2880" w:type="dxa"/>
          </w:tcPr>
          <w:p w:rsidR="00204732" w:rsidRDefault="00BD1D7F">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204732" w:rsidRDefault="00204732"/>
        </w:tc>
      </w:tr>
      <w:tr w:rsidR="00204732">
        <w:tc>
          <w:tcPr>
            <w:tcW w:w="2880" w:type="dxa"/>
          </w:tcPr>
          <w:p w:rsidR="00204732" w:rsidRDefault="00BD1D7F">
            <w:r>
              <w:t>3147.</w:t>
            </w:r>
          </w:p>
        </w:tc>
        <w:tc>
          <w:tcPr>
            <w:tcW w:w="2880" w:type="dxa"/>
          </w:tcPr>
          <w:p w:rsidR="00204732" w:rsidRDefault="00BD1D7F">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204732" w:rsidRDefault="00204732"/>
        </w:tc>
      </w:tr>
      <w:tr w:rsidR="00204732">
        <w:tc>
          <w:tcPr>
            <w:tcW w:w="2880" w:type="dxa"/>
          </w:tcPr>
          <w:p w:rsidR="00204732" w:rsidRDefault="00BD1D7F">
            <w:r>
              <w:t>3148.</w:t>
            </w:r>
          </w:p>
        </w:tc>
        <w:tc>
          <w:tcPr>
            <w:tcW w:w="2880" w:type="dxa"/>
          </w:tcPr>
          <w:p w:rsidR="00204732" w:rsidRDefault="00BD1D7F">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204732" w:rsidRDefault="00204732"/>
        </w:tc>
      </w:tr>
      <w:tr w:rsidR="00204732">
        <w:tc>
          <w:tcPr>
            <w:tcW w:w="2880" w:type="dxa"/>
          </w:tcPr>
          <w:p w:rsidR="00204732" w:rsidRDefault="00BD1D7F">
            <w:r>
              <w:t>3149.</w:t>
            </w:r>
          </w:p>
        </w:tc>
        <w:tc>
          <w:tcPr>
            <w:tcW w:w="2880" w:type="dxa"/>
          </w:tcPr>
          <w:p w:rsidR="00204732" w:rsidRDefault="00BD1D7F">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204732" w:rsidRDefault="00204732"/>
        </w:tc>
      </w:tr>
      <w:tr w:rsidR="00204732">
        <w:tc>
          <w:tcPr>
            <w:tcW w:w="2880" w:type="dxa"/>
          </w:tcPr>
          <w:p w:rsidR="00204732" w:rsidRDefault="00BD1D7F">
            <w:r>
              <w:t>3150.</w:t>
            </w:r>
          </w:p>
        </w:tc>
        <w:tc>
          <w:tcPr>
            <w:tcW w:w="2880" w:type="dxa"/>
          </w:tcPr>
          <w:p w:rsidR="00204732" w:rsidRDefault="00BD1D7F">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204732" w:rsidRDefault="00204732"/>
        </w:tc>
      </w:tr>
      <w:tr w:rsidR="00204732">
        <w:tc>
          <w:tcPr>
            <w:tcW w:w="2880" w:type="dxa"/>
          </w:tcPr>
          <w:p w:rsidR="00204732" w:rsidRDefault="00BD1D7F">
            <w:r>
              <w:t>3151.</w:t>
            </w:r>
          </w:p>
        </w:tc>
        <w:tc>
          <w:tcPr>
            <w:tcW w:w="2880" w:type="dxa"/>
          </w:tcPr>
          <w:p w:rsidR="00204732" w:rsidRDefault="00BD1D7F">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204732" w:rsidRDefault="00204732"/>
        </w:tc>
      </w:tr>
      <w:tr w:rsidR="00204732">
        <w:tc>
          <w:tcPr>
            <w:tcW w:w="2880" w:type="dxa"/>
          </w:tcPr>
          <w:p w:rsidR="00204732" w:rsidRDefault="00BD1D7F">
            <w:r>
              <w:t>3152.</w:t>
            </w:r>
          </w:p>
        </w:tc>
        <w:tc>
          <w:tcPr>
            <w:tcW w:w="2880" w:type="dxa"/>
          </w:tcPr>
          <w:p w:rsidR="00204732" w:rsidRDefault="00BD1D7F">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204732" w:rsidRDefault="00204732"/>
        </w:tc>
      </w:tr>
      <w:tr w:rsidR="00204732">
        <w:tc>
          <w:tcPr>
            <w:tcW w:w="2880" w:type="dxa"/>
          </w:tcPr>
          <w:p w:rsidR="00204732" w:rsidRDefault="00BD1D7F">
            <w:r>
              <w:t>3153.</w:t>
            </w:r>
          </w:p>
        </w:tc>
        <w:tc>
          <w:tcPr>
            <w:tcW w:w="2880" w:type="dxa"/>
          </w:tcPr>
          <w:p w:rsidR="00204732" w:rsidRDefault="00BD1D7F">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204732" w:rsidRDefault="00204732"/>
        </w:tc>
      </w:tr>
      <w:tr w:rsidR="00204732">
        <w:tc>
          <w:tcPr>
            <w:tcW w:w="2880" w:type="dxa"/>
          </w:tcPr>
          <w:p w:rsidR="00204732" w:rsidRDefault="00BD1D7F">
            <w:r>
              <w:t>3154.</w:t>
            </w:r>
          </w:p>
        </w:tc>
        <w:tc>
          <w:tcPr>
            <w:tcW w:w="2880" w:type="dxa"/>
          </w:tcPr>
          <w:p w:rsidR="00204732" w:rsidRDefault="00BD1D7F">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204732" w:rsidRDefault="00204732"/>
        </w:tc>
      </w:tr>
      <w:tr w:rsidR="00204732">
        <w:tc>
          <w:tcPr>
            <w:tcW w:w="2880" w:type="dxa"/>
          </w:tcPr>
          <w:p w:rsidR="00204732" w:rsidRDefault="00BD1D7F">
            <w:r>
              <w:t>3155.</w:t>
            </w:r>
          </w:p>
        </w:tc>
        <w:tc>
          <w:tcPr>
            <w:tcW w:w="2880" w:type="dxa"/>
          </w:tcPr>
          <w:p w:rsidR="00204732" w:rsidRDefault="00BD1D7F">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204732" w:rsidRDefault="00204732"/>
        </w:tc>
      </w:tr>
      <w:tr w:rsidR="00204732">
        <w:tc>
          <w:tcPr>
            <w:tcW w:w="2880" w:type="dxa"/>
          </w:tcPr>
          <w:p w:rsidR="00204732" w:rsidRDefault="00BD1D7F">
            <w:r>
              <w:t>3156.</w:t>
            </w:r>
          </w:p>
        </w:tc>
        <w:tc>
          <w:tcPr>
            <w:tcW w:w="2880" w:type="dxa"/>
          </w:tcPr>
          <w:p w:rsidR="00204732" w:rsidRDefault="00BD1D7F">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204732" w:rsidRDefault="00204732"/>
        </w:tc>
      </w:tr>
      <w:tr w:rsidR="00204732">
        <w:tc>
          <w:tcPr>
            <w:tcW w:w="2880" w:type="dxa"/>
          </w:tcPr>
          <w:p w:rsidR="00204732" w:rsidRDefault="00BD1D7F">
            <w:r>
              <w:t>3157.</w:t>
            </w:r>
          </w:p>
        </w:tc>
        <w:tc>
          <w:tcPr>
            <w:tcW w:w="2880" w:type="dxa"/>
          </w:tcPr>
          <w:p w:rsidR="00204732" w:rsidRDefault="00BD1D7F">
            <w:r>
              <w:t>Информационный материал – песня «Мясники-Белый апрель.docx.docx» (решение Свердловского районного суда г. Перми от 19.08.2015);</w:t>
            </w:r>
          </w:p>
        </w:tc>
        <w:tc>
          <w:tcPr>
            <w:tcW w:w="2880" w:type="dxa"/>
          </w:tcPr>
          <w:p w:rsidR="00204732" w:rsidRDefault="00204732"/>
        </w:tc>
      </w:tr>
      <w:tr w:rsidR="00204732">
        <w:tc>
          <w:tcPr>
            <w:tcW w:w="2880" w:type="dxa"/>
          </w:tcPr>
          <w:p w:rsidR="00204732" w:rsidRDefault="00BD1D7F">
            <w:r>
              <w:t>3158.</w:t>
            </w:r>
          </w:p>
        </w:tc>
        <w:tc>
          <w:tcPr>
            <w:tcW w:w="2880" w:type="dxa"/>
          </w:tcPr>
          <w:p w:rsidR="00204732" w:rsidRDefault="00BD1D7F">
            <w:r>
              <w:t>Информационные материалы,</w:t>
            </w:r>
            <w:r>
              <w:t xml:space="preserve">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204732" w:rsidRDefault="00204732"/>
        </w:tc>
      </w:tr>
      <w:tr w:rsidR="00204732">
        <w:tc>
          <w:tcPr>
            <w:tcW w:w="2880" w:type="dxa"/>
          </w:tcPr>
          <w:p w:rsidR="00204732" w:rsidRDefault="00BD1D7F">
            <w:r>
              <w:t>3159.</w:t>
            </w:r>
          </w:p>
        </w:tc>
        <w:tc>
          <w:tcPr>
            <w:tcW w:w="2880" w:type="dxa"/>
          </w:tcPr>
          <w:p w:rsidR="00204732" w:rsidRDefault="00BD1D7F">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204732" w:rsidRDefault="00204732"/>
        </w:tc>
      </w:tr>
      <w:tr w:rsidR="00204732">
        <w:tc>
          <w:tcPr>
            <w:tcW w:w="2880" w:type="dxa"/>
          </w:tcPr>
          <w:p w:rsidR="00204732" w:rsidRDefault="00BD1D7F">
            <w:r>
              <w:t>3160.</w:t>
            </w:r>
          </w:p>
        </w:tc>
        <w:tc>
          <w:tcPr>
            <w:tcW w:w="2880" w:type="dxa"/>
          </w:tcPr>
          <w:p w:rsidR="00204732" w:rsidRDefault="00BD1D7F">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204732" w:rsidRDefault="00204732"/>
        </w:tc>
      </w:tr>
      <w:tr w:rsidR="00204732">
        <w:tc>
          <w:tcPr>
            <w:tcW w:w="2880" w:type="dxa"/>
          </w:tcPr>
          <w:p w:rsidR="00204732" w:rsidRDefault="00BD1D7F">
            <w:r>
              <w:t>3161.</w:t>
            </w:r>
          </w:p>
        </w:tc>
        <w:tc>
          <w:tcPr>
            <w:tcW w:w="2880" w:type="dxa"/>
          </w:tcPr>
          <w:p w:rsidR="00204732" w:rsidRDefault="00BD1D7F">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204732" w:rsidRDefault="00204732"/>
        </w:tc>
      </w:tr>
      <w:tr w:rsidR="00204732">
        <w:tc>
          <w:tcPr>
            <w:tcW w:w="2880" w:type="dxa"/>
          </w:tcPr>
          <w:p w:rsidR="00204732" w:rsidRDefault="00BD1D7F">
            <w:r>
              <w:t>3162.</w:t>
            </w:r>
          </w:p>
        </w:tc>
        <w:tc>
          <w:tcPr>
            <w:tcW w:w="2880" w:type="dxa"/>
          </w:tcPr>
          <w:p w:rsidR="00204732" w:rsidRDefault="00BD1D7F">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204732" w:rsidRDefault="00204732"/>
        </w:tc>
      </w:tr>
      <w:tr w:rsidR="00204732">
        <w:tc>
          <w:tcPr>
            <w:tcW w:w="2880" w:type="dxa"/>
          </w:tcPr>
          <w:p w:rsidR="00204732" w:rsidRDefault="00BD1D7F">
            <w:r>
              <w:t>3</w:t>
            </w:r>
            <w:r>
              <w:t>163.</w:t>
            </w:r>
          </w:p>
        </w:tc>
        <w:tc>
          <w:tcPr>
            <w:tcW w:w="2880" w:type="dxa"/>
          </w:tcPr>
          <w:p w:rsidR="00204732" w:rsidRDefault="00BD1D7F">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204732" w:rsidRDefault="00204732"/>
        </w:tc>
      </w:tr>
      <w:tr w:rsidR="00204732">
        <w:tc>
          <w:tcPr>
            <w:tcW w:w="2880" w:type="dxa"/>
          </w:tcPr>
          <w:p w:rsidR="00204732" w:rsidRDefault="00BD1D7F">
            <w:r>
              <w:t>3164.</w:t>
            </w:r>
          </w:p>
        </w:tc>
        <w:tc>
          <w:tcPr>
            <w:tcW w:w="2880" w:type="dxa"/>
          </w:tcPr>
          <w:p w:rsidR="00204732" w:rsidRDefault="00BD1D7F">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204732" w:rsidRDefault="00204732"/>
        </w:tc>
      </w:tr>
      <w:tr w:rsidR="00204732">
        <w:tc>
          <w:tcPr>
            <w:tcW w:w="2880" w:type="dxa"/>
          </w:tcPr>
          <w:p w:rsidR="00204732" w:rsidRDefault="00BD1D7F">
            <w:r>
              <w:t>3165.</w:t>
            </w:r>
          </w:p>
        </w:tc>
        <w:tc>
          <w:tcPr>
            <w:tcW w:w="2880" w:type="dxa"/>
          </w:tcPr>
          <w:p w:rsidR="00204732" w:rsidRDefault="00BD1D7F">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204732" w:rsidRDefault="00204732"/>
        </w:tc>
      </w:tr>
      <w:tr w:rsidR="00204732">
        <w:tc>
          <w:tcPr>
            <w:tcW w:w="2880" w:type="dxa"/>
          </w:tcPr>
          <w:p w:rsidR="00204732" w:rsidRDefault="00BD1D7F">
            <w:r>
              <w:t>31</w:t>
            </w:r>
            <w:r>
              <w:t>66.</w:t>
            </w:r>
          </w:p>
        </w:tc>
        <w:tc>
          <w:tcPr>
            <w:tcW w:w="2880" w:type="dxa"/>
          </w:tcPr>
          <w:p w:rsidR="00204732" w:rsidRDefault="00BD1D7F">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204732" w:rsidRDefault="00204732"/>
        </w:tc>
      </w:tr>
      <w:tr w:rsidR="00204732">
        <w:tc>
          <w:tcPr>
            <w:tcW w:w="2880" w:type="dxa"/>
          </w:tcPr>
          <w:p w:rsidR="00204732" w:rsidRDefault="00BD1D7F">
            <w:r>
              <w:t>3167.</w:t>
            </w:r>
          </w:p>
        </w:tc>
        <w:tc>
          <w:tcPr>
            <w:tcW w:w="2880" w:type="dxa"/>
          </w:tcPr>
          <w:p w:rsidR="00204732" w:rsidRDefault="00BD1D7F">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204732" w:rsidRDefault="00204732"/>
        </w:tc>
      </w:tr>
      <w:tr w:rsidR="00204732">
        <w:tc>
          <w:tcPr>
            <w:tcW w:w="2880" w:type="dxa"/>
          </w:tcPr>
          <w:p w:rsidR="00204732" w:rsidRDefault="00BD1D7F">
            <w:r>
              <w:t>3168.</w:t>
            </w:r>
          </w:p>
        </w:tc>
        <w:tc>
          <w:tcPr>
            <w:tcW w:w="2880" w:type="dxa"/>
          </w:tcPr>
          <w:p w:rsidR="00204732" w:rsidRDefault="00BD1D7F">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204732" w:rsidRDefault="00204732"/>
        </w:tc>
      </w:tr>
      <w:tr w:rsidR="00204732">
        <w:tc>
          <w:tcPr>
            <w:tcW w:w="2880" w:type="dxa"/>
          </w:tcPr>
          <w:p w:rsidR="00204732" w:rsidRDefault="00BD1D7F">
            <w:r>
              <w:t>3169.</w:t>
            </w:r>
          </w:p>
        </w:tc>
        <w:tc>
          <w:tcPr>
            <w:tcW w:w="2880" w:type="dxa"/>
          </w:tcPr>
          <w:p w:rsidR="00204732" w:rsidRDefault="00BD1D7F">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204732" w:rsidRDefault="00204732"/>
        </w:tc>
      </w:tr>
      <w:tr w:rsidR="00204732">
        <w:tc>
          <w:tcPr>
            <w:tcW w:w="2880" w:type="dxa"/>
          </w:tcPr>
          <w:p w:rsidR="00204732" w:rsidRDefault="00BD1D7F">
            <w:r>
              <w:t>3170.</w:t>
            </w:r>
          </w:p>
        </w:tc>
        <w:tc>
          <w:tcPr>
            <w:tcW w:w="2880" w:type="dxa"/>
          </w:tcPr>
          <w:p w:rsidR="00204732" w:rsidRDefault="00BD1D7F">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204732" w:rsidRDefault="00204732"/>
        </w:tc>
      </w:tr>
      <w:tr w:rsidR="00204732">
        <w:tc>
          <w:tcPr>
            <w:tcW w:w="2880" w:type="dxa"/>
          </w:tcPr>
          <w:p w:rsidR="00204732" w:rsidRDefault="00BD1D7F">
            <w:r>
              <w:t>3171.</w:t>
            </w:r>
          </w:p>
        </w:tc>
        <w:tc>
          <w:tcPr>
            <w:tcW w:w="2880" w:type="dxa"/>
          </w:tcPr>
          <w:p w:rsidR="00204732" w:rsidRDefault="00BD1D7F">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204732" w:rsidRDefault="00204732"/>
        </w:tc>
      </w:tr>
      <w:tr w:rsidR="00204732">
        <w:tc>
          <w:tcPr>
            <w:tcW w:w="2880" w:type="dxa"/>
          </w:tcPr>
          <w:p w:rsidR="00204732" w:rsidRDefault="00BD1D7F">
            <w:r>
              <w:t>3172.</w:t>
            </w:r>
          </w:p>
        </w:tc>
        <w:tc>
          <w:tcPr>
            <w:tcW w:w="2880" w:type="dxa"/>
          </w:tcPr>
          <w:p w:rsidR="00204732" w:rsidRDefault="00BD1D7F">
            <w:r>
              <w:t>Брошюра «МИЛЯФФ ИДАРИЙ» на 26 страницах (без автора) (решение Кировского районного суда г. Уфы Республики Башкортостан от</w:t>
            </w:r>
            <w:r>
              <w:t xml:space="preserve"> 03.09.2015);</w:t>
            </w:r>
          </w:p>
        </w:tc>
        <w:tc>
          <w:tcPr>
            <w:tcW w:w="2880" w:type="dxa"/>
          </w:tcPr>
          <w:p w:rsidR="00204732" w:rsidRDefault="00204732"/>
        </w:tc>
      </w:tr>
      <w:tr w:rsidR="00204732">
        <w:tc>
          <w:tcPr>
            <w:tcW w:w="2880" w:type="dxa"/>
          </w:tcPr>
          <w:p w:rsidR="00204732" w:rsidRDefault="00BD1D7F">
            <w:r>
              <w:t>3173.</w:t>
            </w:r>
          </w:p>
        </w:tc>
        <w:tc>
          <w:tcPr>
            <w:tcW w:w="2880" w:type="dxa"/>
          </w:tcPr>
          <w:p w:rsidR="00204732" w:rsidRDefault="00BD1D7F">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204732" w:rsidRDefault="00204732"/>
        </w:tc>
      </w:tr>
      <w:tr w:rsidR="00204732">
        <w:tc>
          <w:tcPr>
            <w:tcW w:w="2880" w:type="dxa"/>
          </w:tcPr>
          <w:p w:rsidR="00204732" w:rsidRDefault="00BD1D7F">
            <w:r>
              <w:t>3174.</w:t>
            </w:r>
          </w:p>
        </w:tc>
        <w:tc>
          <w:tcPr>
            <w:tcW w:w="2880" w:type="dxa"/>
          </w:tcPr>
          <w:p w:rsidR="00204732" w:rsidRDefault="00BD1D7F">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204732" w:rsidRDefault="00204732"/>
        </w:tc>
      </w:tr>
      <w:tr w:rsidR="00204732">
        <w:tc>
          <w:tcPr>
            <w:tcW w:w="2880" w:type="dxa"/>
          </w:tcPr>
          <w:p w:rsidR="00204732" w:rsidRDefault="00BD1D7F">
            <w:r>
              <w:t>3175.</w:t>
            </w:r>
          </w:p>
        </w:tc>
        <w:tc>
          <w:tcPr>
            <w:tcW w:w="2880" w:type="dxa"/>
          </w:tcPr>
          <w:p w:rsidR="00204732" w:rsidRDefault="00BD1D7F">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204732" w:rsidRDefault="00204732"/>
        </w:tc>
      </w:tr>
      <w:tr w:rsidR="00204732">
        <w:tc>
          <w:tcPr>
            <w:tcW w:w="2880" w:type="dxa"/>
          </w:tcPr>
          <w:p w:rsidR="00204732" w:rsidRDefault="00BD1D7F">
            <w:r>
              <w:t>3176.</w:t>
            </w:r>
          </w:p>
        </w:tc>
        <w:tc>
          <w:tcPr>
            <w:tcW w:w="2880" w:type="dxa"/>
          </w:tcPr>
          <w:p w:rsidR="00204732" w:rsidRDefault="00BD1D7F">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204732" w:rsidRDefault="00204732"/>
        </w:tc>
      </w:tr>
      <w:tr w:rsidR="00204732">
        <w:tc>
          <w:tcPr>
            <w:tcW w:w="2880" w:type="dxa"/>
          </w:tcPr>
          <w:p w:rsidR="00204732" w:rsidRDefault="00BD1D7F">
            <w:r>
              <w:t>3177.</w:t>
            </w:r>
          </w:p>
        </w:tc>
        <w:tc>
          <w:tcPr>
            <w:tcW w:w="2880" w:type="dxa"/>
          </w:tcPr>
          <w:p w:rsidR="00204732" w:rsidRDefault="00BD1D7F">
            <w:r>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w:t>
            </w:r>
            <w:r>
              <w:t>от 12.10.2015);</w:t>
            </w:r>
          </w:p>
        </w:tc>
        <w:tc>
          <w:tcPr>
            <w:tcW w:w="2880" w:type="dxa"/>
          </w:tcPr>
          <w:p w:rsidR="00204732" w:rsidRDefault="00204732"/>
        </w:tc>
      </w:tr>
      <w:tr w:rsidR="00204732">
        <w:tc>
          <w:tcPr>
            <w:tcW w:w="2880" w:type="dxa"/>
          </w:tcPr>
          <w:p w:rsidR="00204732" w:rsidRDefault="00BD1D7F">
            <w:r>
              <w:t>3178.</w:t>
            </w:r>
          </w:p>
        </w:tc>
        <w:tc>
          <w:tcPr>
            <w:tcW w:w="2880" w:type="dxa"/>
          </w:tcPr>
          <w:p w:rsidR="00204732" w:rsidRDefault="00BD1D7F">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204732" w:rsidRDefault="00204732"/>
        </w:tc>
      </w:tr>
      <w:tr w:rsidR="00204732">
        <w:tc>
          <w:tcPr>
            <w:tcW w:w="2880" w:type="dxa"/>
          </w:tcPr>
          <w:p w:rsidR="00204732" w:rsidRDefault="00BD1D7F">
            <w:r>
              <w:t>3179.</w:t>
            </w:r>
          </w:p>
        </w:tc>
        <w:tc>
          <w:tcPr>
            <w:tcW w:w="2880" w:type="dxa"/>
          </w:tcPr>
          <w:p w:rsidR="00204732" w:rsidRDefault="00BD1D7F">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204732" w:rsidRDefault="00204732"/>
        </w:tc>
      </w:tr>
      <w:tr w:rsidR="00204732">
        <w:tc>
          <w:tcPr>
            <w:tcW w:w="2880" w:type="dxa"/>
          </w:tcPr>
          <w:p w:rsidR="00204732" w:rsidRDefault="00BD1D7F">
            <w:r>
              <w:t>3180.</w:t>
            </w:r>
          </w:p>
        </w:tc>
        <w:tc>
          <w:tcPr>
            <w:tcW w:w="2880" w:type="dxa"/>
          </w:tcPr>
          <w:p w:rsidR="00204732" w:rsidRDefault="00BD1D7F">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204732" w:rsidRDefault="00204732"/>
        </w:tc>
      </w:tr>
      <w:tr w:rsidR="00204732">
        <w:tc>
          <w:tcPr>
            <w:tcW w:w="2880" w:type="dxa"/>
          </w:tcPr>
          <w:p w:rsidR="00204732" w:rsidRDefault="00BD1D7F">
            <w:r>
              <w:t>3181.</w:t>
            </w:r>
          </w:p>
        </w:tc>
        <w:tc>
          <w:tcPr>
            <w:tcW w:w="2880" w:type="dxa"/>
          </w:tcPr>
          <w:p w:rsidR="00204732" w:rsidRDefault="00BD1D7F">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204732" w:rsidRDefault="00204732"/>
        </w:tc>
      </w:tr>
      <w:tr w:rsidR="00204732">
        <w:tc>
          <w:tcPr>
            <w:tcW w:w="2880" w:type="dxa"/>
          </w:tcPr>
          <w:p w:rsidR="00204732" w:rsidRDefault="00BD1D7F">
            <w:r>
              <w:t>3182.</w:t>
            </w:r>
          </w:p>
        </w:tc>
        <w:tc>
          <w:tcPr>
            <w:tcW w:w="2880" w:type="dxa"/>
          </w:tcPr>
          <w:p w:rsidR="00204732" w:rsidRDefault="00BD1D7F">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204732" w:rsidRDefault="00204732"/>
        </w:tc>
      </w:tr>
      <w:tr w:rsidR="00204732">
        <w:tc>
          <w:tcPr>
            <w:tcW w:w="2880" w:type="dxa"/>
          </w:tcPr>
          <w:p w:rsidR="00204732" w:rsidRDefault="00BD1D7F">
            <w:r>
              <w:t>3183.</w:t>
            </w:r>
          </w:p>
        </w:tc>
        <w:tc>
          <w:tcPr>
            <w:tcW w:w="2880" w:type="dxa"/>
          </w:tcPr>
          <w:p w:rsidR="00204732" w:rsidRDefault="00BD1D7F">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204732" w:rsidRDefault="00204732"/>
        </w:tc>
      </w:tr>
      <w:tr w:rsidR="00204732">
        <w:tc>
          <w:tcPr>
            <w:tcW w:w="2880" w:type="dxa"/>
          </w:tcPr>
          <w:p w:rsidR="00204732" w:rsidRDefault="00BD1D7F">
            <w:r>
              <w:t>3184.</w:t>
            </w:r>
          </w:p>
        </w:tc>
        <w:tc>
          <w:tcPr>
            <w:tcW w:w="2880" w:type="dxa"/>
          </w:tcPr>
          <w:p w:rsidR="00204732" w:rsidRDefault="00BD1D7F">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204732" w:rsidRDefault="00204732"/>
        </w:tc>
      </w:tr>
      <w:tr w:rsidR="00204732">
        <w:tc>
          <w:tcPr>
            <w:tcW w:w="2880" w:type="dxa"/>
          </w:tcPr>
          <w:p w:rsidR="00204732" w:rsidRDefault="00BD1D7F">
            <w:r>
              <w:t>3185.</w:t>
            </w:r>
          </w:p>
        </w:tc>
        <w:tc>
          <w:tcPr>
            <w:tcW w:w="2880" w:type="dxa"/>
          </w:tcPr>
          <w:p w:rsidR="00204732" w:rsidRDefault="00BD1D7F">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204732" w:rsidRDefault="00204732"/>
        </w:tc>
      </w:tr>
      <w:tr w:rsidR="00204732">
        <w:tc>
          <w:tcPr>
            <w:tcW w:w="2880" w:type="dxa"/>
          </w:tcPr>
          <w:p w:rsidR="00204732" w:rsidRDefault="00BD1D7F">
            <w:r>
              <w:t>3186.</w:t>
            </w:r>
          </w:p>
        </w:tc>
        <w:tc>
          <w:tcPr>
            <w:tcW w:w="2880" w:type="dxa"/>
          </w:tcPr>
          <w:p w:rsidR="00204732" w:rsidRDefault="00BD1D7F">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204732" w:rsidRDefault="00204732"/>
        </w:tc>
      </w:tr>
      <w:tr w:rsidR="00204732">
        <w:tc>
          <w:tcPr>
            <w:tcW w:w="2880" w:type="dxa"/>
          </w:tcPr>
          <w:p w:rsidR="00204732" w:rsidRDefault="00BD1D7F">
            <w:r>
              <w:t>3187.</w:t>
            </w:r>
          </w:p>
        </w:tc>
        <w:tc>
          <w:tcPr>
            <w:tcW w:w="2880" w:type="dxa"/>
          </w:tcPr>
          <w:p w:rsidR="00204732" w:rsidRDefault="00BD1D7F">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204732" w:rsidRDefault="00204732"/>
        </w:tc>
      </w:tr>
      <w:tr w:rsidR="00204732">
        <w:tc>
          <w:tcPr>
            <w:tcW w:w="2880" w:type="dxa"/>
          </w:tcPr>
          <w:p w:rsidR="00204732" w:rsidRDefault="00BD1D7F">
            <w:r>
              <w:t>3188.</w:t>
            </w:r>
          </w:p>
        </w:tc>
        <w:tc>
          <w:tcPr>
            <w:tcW w:w="2880" w:type="dxa"/>
          </w:tcPr>
          <w:p w:rsidR="00204732" w:rsidRDefault="00BD1D7F">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204732" w:rsidRDefault="00204732"/>
        </w:tc>
      </w:tr>
      <w:tr w:rsidR="00204732">
        <w:tc>
          <w:tcPr>
            <w:tcW w:w="2880" w:type="dxa"/>
          </w:tcPr>
          <w:p w:rsidR="00204732" w:rsidRDefault="00BD1D7F">
            <w:r>
              <w:t>3189.</w:t>
            </w:r>
          </w:p>
        </w:tc>
        <w:tc>
          <w:tcPr>
            <w:tcW w:w="2880" w:type="dxa"/>
          </w:tcPr>
          <w:p w:rsidR="00204732" w:rsidRDefault="00BD1D7F">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204732" w:rsidRDefault="00204732"/>
        </w:tc>
      </w:tr>
      <w:tr w:rsidR="00204732">
        <w:tc>
          <w:tcPr>
            <w:tcW w:w="2880" w:type="dxa"/>
          </w:tcPr>
          <w:p w:rsidR="00204732" w:rsidRDefault="00BD1D7F">
            <w:r>
              <w:t>3191.</w:t>
            </w:r>
          </w:p>
        </w:tc>
        <w:tc>
          <w:tcPr>
            <w:tcW w:w="2880" w:type="dxa"/>
          </w:tcPr>
          <w:p w:rsidR="00204732" w:rsidRDefault="00BD1D7F">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204732" w:rsidRDefault="00204732"/>
        </w:tc>
      </w:tr>
      <w:tr w:rsidR="00204732">
        <w:tc>
          <w:tcPr>
            <w:tcW w:w="2880" w:type="dxa"/>
          </w:tcPr>
          <w:p w:rsidR="00204732" w:rsidRDefault="00BD1D7F">
            <w:r>
              <w:t>3192.</w:t>
            </w:r>
          </w:p>
        </w:tc>
        <w:tc>
          <w:tcPr>
            <w:tcW w:w="2880" w:type="dxa"/>
          </w:tcPr>
          <w:p w:rsidR="00204732" w:rsidRDefault="00BD1D7F">
            <w:r>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204732" w:rsidRDefault="00204732"/>
        </w:tc>
      </w:tr>
      <w:tr w:rsidR="00204732">
        <w:tc>
          <w:tcPr>
            <w:tcW w:w="2880" w:type="dxa"/>
          </w:tcPr>
          <w:p w:rsidR="00204732" w:rsidRDefault="00BD1D7F">
            <w:r>
              <w:t>3193.</w:t>
            </w:r>
          </w:p>
        </w:tc>
        <w:tc>
          <w:tcPr>
            <w:tcW w:w="2880" w:type="dxa"/>
          </w:tcPr>
          <w:p w:rsidR="00204732" w:rsidRDefault="00BD1D7F">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204732" w:rsidRDefault="00204732"/>
        </w:tc>
      </w:tr>
      <w:tr w:rsidR="00204732">
        <w:tc>
          <w:tcPr>
            <w:tcW w:w="2880" w:type="dxa"/>
          </w:tcPr>
          <w:p w:rsidR="00204732" w:rsidRDefault="00BD1D7F">
            <w:r>
              <w:t>3194.</w:t>
            </w:r>
          </w:p>
        </w:tc>
        <w:tc>
          <w:tcPr>
            <w:tcW w:w="2880" w:type="dxa"/>
          </w:tcPr>
          <w:p w:rsidR="00204732" w:rsidRDefault="00BD1D7F">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204732" w:rsidRDefault="00204732"/>
        </w:tc>
      </w:tr>
      <w:tr w:rsidR="00204732">
        <w:tc>
          <w:tcPr>
            <w:tcW w:w="2880" w:type="dxa"/>
          </w:tcPr>
          <w:p w:rsidR="00204732" w:rsidRDefault="00BD1D7F">
            <w:r>
              <w:t>3195.</w:t>
            </w:r>
          </w:p>
        </w:tc>
        <w:tc>
          <w:tcPr>
            <w:tcW w:w="2880" w:type="dxa"/>
          </w:tcPr>
          <w:p w:rsidR="00204732" w:rsidRDefault="00BD1D7F">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204732" w:rsidRDefault="00204732"/>
        </w:tc>
      </w:tr>
      <w:tr w:rsidR="00204732">
        <w:tc>
          <w:tcPr>
            <w:tcW w:w="2880" w:type="dxa"/>
          </w:tcPr>
          <w:p w:rsidR="00204732" w:rsidRDefault="00BD1D7F">
            <w:r>
              <w:t>3196.</w:t>
            </w:r>
          </w:p>
        </w:tc>
        <w:tc>
          <w:tcPr>
            <w:tcW w:w="2880" w:type="dxa"/>
          </w:tcPr>
          <w:p w:rsidR="00204732" w:rsidRDefault="00BD1D7F">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204732" w:rsidRDefault="00204732"/>
        </w:tc>
      </w:tr>
      <w:tr w:rsidR="00204732">
        <w:tc>
          <w:tcPr>
            <w:tcW w:w="2880" w:type="dxa"/>
          </w:tcPr>
          <w:p w:rsidR="00204732" w:rsidRDefault="00BD1D7F">
            <w:r>
              <w:t>3197.</w:t>
            </w:r>
          </w:p>
        </w:tc>
        <w:tc>
          <w:tcPr>
            <w:tcW w:w="2880" w:type="dxa"/>
          </w:tcPr>
          <w:p w:rsidR="00204732" w:rsidRDefault="00BD1D7F">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анице пользователя (http://vk.com/id69598958) (решение Сыктывкарского городского суда Республики Коми от 05.10.2015);</w:t>
            </w:r>
          </w:p>
        </w:tc>
        <w:tc>
          <w:tcPr>
            <w:tcW w:w="2880" w:type="dxa"/>
          </w:tcPr>
          <w:p w:rsidR="00204732" w:rsidRDefault="00204732"/>
        </w:tc>
      </w:tr>
      <w:tr w:rsidR="00204732">
        <w:tc>
          <w:tcPr>
            <w:tcW w:w="2880" w:type="dxa"/>
          </w:tcPr>
          <w:p w:rsidR="00204732" w:rsidRDefault="00BD1D7F">
            <w:r>
              <w:t>3198.</w:t>
            </w:r>
          </w:p>
        </w:tc>
        <w:tc>
          <w:tcPr>
            <w:tcW w:w="2880" w:type="dxa"/>
          </w:tcPr>
          <w:p w:rsidR="00204732" w:rsidRDefault="00BD1D7F">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204732" w:rsidRDefault="00204732"/>
        </w:tc>
      </w:tr>
      <w:tr w:rsidR="00204732">
        <w:tc>
          <w:tcPr>
            <w:tcW w:w="2880" w:type="dxa"/>
          </w:tcPr>
          <w:p w:rsidR="00204732" w:rsidRDefault="00BD1D7F">
            <w:r>
              <w:t>3199.</w:t>
            </w:r>
          </w:p>
        </w:tc>
        <w:tc>
          <w:tcPr>
            <w:tcW w:w="2880" w:type="dxa"/>
          </w:tcPr>
          <w:p w:rsidR="00204732" w:rsidRDefault="00BD1D7F">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204732" w:rsidRDefault="00204732"/>
        </w:tc>
      </w:tr>
      <w:tr w:rsidR="00204732">
        <w:tc>
          <w:tcPr>
            <w:tcW w:w="2880" w:type="dxa"/>
          </w:tcPr>
          <w:p w:rsidR="00204732" w:rsidRDefault="00BD1D7F">
            <w:r>
              <w:t>3200.</w:t>
            </w:r>
          </w:p>
        </w:tc>
        <w:tc>
          <w:tcPr>
            <w:tcW w:w="2880" w:type="dxa"/>
          </w:tcPr>
          <w:p w:rsidR="00204732" w:rsidRDefault="00BD1D7F">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204732" w:rsidRDefault="00204732"/>
        </w:tc>
      </w:tr>
      <w:tr w:rsidR="00204732">
        <w:tc>
          <w:tcPr>
            <w:tcW w:w="2880" w:type="dxa"/>
          </w:tcPr>
          <w:p w:rsidR="00204732" w:rsidRDefault="00BD1D7F">
            <w:r>
              <w:t>3201.</w:t>
            </w:r>
          </w:p>
        </w:tc>
        <w:tc>
          <w:tcPr>
            <w:tcW w:w="2880" w:type="dxa"/>
          </w:tcPr>
          <w:p w:rsidR="00204732" w:rsidRDefault="00BD1D7F">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204732" w:rsidRDefault="00204732"/>
        </w:tc>
      </w:tr>
      <w:tr w:rsidR="00204732">
        <w:tc>
          <w:tcPr>
            <w:tcW w:w="2880" w:type="dxa"/>
          </w:tcPr>
          <w:p w:rsidR="00204732" w:rsidRDefault="00BD1D7F">
            <w:r>
              <w:t>3202.</w:t>
            </w:r>
          </w:p>
        </w:tc>
        <w:tc>
          <w:tcPr>
            <w:tcW w:w="2880" w:type="dxa"/>
          </w:tcPr>
          <w:p w:rsidR="00204732" w:rsidRDefault="00BD1D7F">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204732" w:rsidRDefault="00204732"/>
        </w:tc>
      </w:tr>
      <w:tr w:rsidR="00204732">
        <w:tc>
          <w:tcPr>
            <w:tcW w:w="2880" w:type="dxa"/>
          </w:tcPr>
          <w:p w:rsidR="00204732" w:rsidRDefault="00BD1D7F">
            <w:r>
              <w:t>3203.</w:t>
            </w:r>
          </w:p>
        </w:tc>
        <w:tc>
          <w:tcPr>
            <w:tcW w:w="2880" w:type="dxa"/>
          </w:tcPr>
          <w:p w:rsidR="00204732" w:rsidRDefault="00BD1D7F">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204732" w:rsidRDefault="00204732"/>
        </w:tc>
      </w:tr>
      <w:tr w:rsidR="00204732">
        <w:tc>
          <w:tcPr>
            <w:tcW w:w="2880" w:type="dxa"/>
          </w:tcPr>
          <w:p w:rsidR="00204732" w:rsidRDefault="00BD1D7F">
            <w:r>
              <w:t>3204.</w:t>
            </w:r>
          </w:p>
        </w:tc>
        <w:tc>
          <w:tcPr>
            <w:tcW w:w="2880" w:type="dxa"/>
          </w:tcPr>
          <w:p w:rsidR="00204732" w:rsidRDefault="00BD1D7F">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204732" w:rsidRDefault="00204732"/>
        </w:tc>
      </w:tr>
      <w:tr w:rsidR="00204732">
        <w:tc>
          <w:tcPr>
            <w:tcW w:w="2880" w:type="dxa"/>
          </w:tcPr>
          <w:p w:rsidR="00204732" w:rsidRDefault="00BD1D7F">
            <w:r>
              <w:t>3205.</w:t>
            </w:r>
          </w:p>
        </w:tc>
        <w:tc>
          <w:tcPr>
            <w:tcW w:w="2880" w:type="dxa"/>
          </w:tcPr>
          <w:p w:rsidR="00204732" w:rsidRDefault="00BD1D7F">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204732" w:rsidRDefault="00204732"/>
        </w:tc>
      </w:tr>
      <w:tr w:rsidR="00204732">
        <w:tc>
          <w:tcPr>
            <w:tcW w:w="2880" w:type="dxa"/>
          </w:tcPr>
          <w:p w:rsidR="00204732" w:rsidRDefault="00BD1D7F">
            <w:r>
              <w:t>3206.</w:t>
            </w:r>
          </w:p>
        </w:tc>
        <w:tc>
          <w:tcPr>
            <w:tcW w:w="2880" w:type="dxa"/>
          </w:tcPr>
          <w:p w:rsidR="00204732" w:rsidRDefault="00BD1D7F">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204732" w:rsidRDefault="00204732"/>
        </w:tc>
      </w:tr>
      <w:tr w:rsidR="00204732">
        <w:tc>
          <w:tcPr>
            <w:tcW w:w="2880" w:type="dxa"/>
          </w:tcPr>
          <w:p w:rsidR="00204732" w:rsidRDefault="00BD1D7F">
            <w:r>
              <w:t>3207.</w:t>
            </w:r>
          </w:p>
        </w:tc>
        <w:tc>
          <w:tcPr>
            <w:tcW w:w="2880" w:type="dxa"/>
          </w:tcPr>
          <w:p w:rsidR="00204732" w:rsidRDefault="00BD1D7F">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204732" w:rsidRDefault="00204732"/>
        </w:tc>
      </w:tr>
      <w:tr w:rsidR="00204732">
        <w:tc>
          <w:tcPr>
            <w:tcW w:w="2880" w:type="dxa"/>
          </w:tcPr>
          <w:p w:rsidR="00204732" w:rsidRDefault="00BD1D7F">
            <w:r>
              <w:t>3208.</w:t>
            </w:r>
          </w:p>
        </w:tc>
        <w:tc>
          <w:tcPr>
            <w:tcW w:w="2880" w:type="dxa"/>
          </w:tcPr>
          <w:p w:rsidR="00204732" w:rsidRDefault="00BD1D7F">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204732" w:rsidRDefault="00204732"/>
        </w:tc>
      </w:tr>
      <w:tr w:rsidR="00204732">
        <w:tc>
          <w:tcPr>
            <w:tcW w:w="2880" w:type="dxa"/>
          </w:tcPr>
          <w:p w:rsidR="00204732" w:rsidRDefault="00BD1D7F">
            <w:r>
              <w:t>3209.</w:t>
            </w:r>
          </w:p>
        </w:tc>
        <w:tc>
          <w:tcPr>
            <w:tcW w:w="2880" w:type="dxa"/>
          </w:tcPr>
          <w:p w:rsidR="00204732" w:rsidRDefault="00BD1D7F">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w:t>
            </w:r>
          </w:p>
        </w:tc>
        <w:tc>
          <w:tcPr>
            <w:tcW w:w="2880" w:type="dxa"/>
          </w:tcPr>
          <w:p w:rsidR="00204732" w:rsidRDefault="00204732"/>
        </w:tc>
      </w:tr>
      <w:tr w:rsidR="00204732">
        <w:tc>
          <w:tcPr>
            <w:tcW w:w="2880" w:type="dxa"/>
          </w:tcPr>
          <w:p w:rsidR="00204732" w:rsidRDefault="00BD1D7F">
            <w:r>
              <w:t>3210.</w:t>
            </w:r>
          </w:p>
        </w:tc>
        <w:tc>
          <w:tcPr>
            <w:tcW w:w="2880" w:type="dxa"/>
          </w:tcPr>
          <w:p w:rsidR="00204732" w:rsidRDefault="00BD1D7F">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204732" w:rsidRDefault="00204732"/>
        </w:tc>
      </w:tr>
      <w:tr w:rsidR="00204732">
        <w:tc>
          <w:tcPr>
            <w:tcW w:w="2880" w:type="dxa"/>
          </w:tcPr>
          <w:p w:rsidR="00204732" w:rsidRDefault="00BD1D7F">
            <w:r>
              <w:t>3211.</w:t>
            </w:r>
          </w:p>
        </w:tc>
        <w:tc>
          <w:tcPr>
            <w:tcW w:w="2880" w:type="dxa"/>
          </w:tcPr>
          <w:p w:rsidR="00204732" w:rsidRDefault="00BD1D7F">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204732" w:rsidRDefault="00204732"/>
        </w:tc>
      </w:tr>
      <w:tr w:rsidR="00204732">
        <w:tc>
          <w:tcPr>
            <w:tcW w:w="2880" w:type="dxa"/>
          </w:tcPr>
          <w:p w:rsidR="00204732" w:rsidRDefault="00BD1D7F">
            <w:r>
              <w:t>3212.</w:t>
            </w:r>
          </w:p>
        </w:tc>
        <w:tc>
          <w:tcPr>
            <w:tcW w:w="2880" w:type="dxa"/>
          </w:tcPr>
          <w:p w:rsidR="00204732" w:rsidRDefault="00BD1D7F">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204732" w:rsidRDefault="00204732"/>
        </w:tc>
      </w:tr>
      <w:tr w:rsidR="00204732">
        <w:tc>
          <w:tcPr>
            <w:tcW w:w="2880" w:type="dxa"/>
          </w:tcPr>
          <w:p w:rsidR="00204732" w:rsidRDefault="00BD1D7F">
            <w:r>
              <w:t>3213.</w:t>
            </w:r>
          </w:p>
        </w:tc>
        <w:tc>
          <w:tcPr>
            <w:tcW w:w="2880" w:type="dxa"/>
          </w:tcPr>
          <w:p w:rsidR="00204732" w:rsidRDefault="00BD1D7F">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204732" w:rsidRDefault="00204732"/>
        </w:tc>
      </w:tr>
      <w:tr w:rsidR="00204732">
        <w:tc>
          <w:tcPr>
            <w:tcW w:w="2880" w:type="dxa"/>
          </w:tcPr>
          <w:p w:rsidR="00204732" w:rsidRDefault="00BD1D7F">
            <w:r>
              <w:t>3214.</w:t>
            </w:r>
          </w:p>
        </w:tc>
        <w:tc>
          <w:tcPr>
            <w:tcW w:w="2880" w:type="dxa"/>
          </w:tcPr>
          <w:p w:rsidR="00204732" w:rsidRDefault="00BD1D7F">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204732" w:rsidRDefault="00204732"/>
        </w:tc>
      </w:tr>
      <w:tr w:rsidR="00204732">
        <w:tc>
          <w:tcPr>
            <w:tcW w:w="2880" w:type="dxa"/>
          </w:tcPr>
          <w:p w:rsidR="00204732" w:rsidRDefault="00BD1D7F">
            <w:r>
              <w:t>3215.</w:t>
            </w:r>
          </w:p>
        </w:tc>
        <w:tc>
          <w:tcPr>
            <w:tcW w:w="2880" w:type="dxa"/>
          </w:tcPr>
          <w:p w:rsidR="00204732" w:rsidRDefault="00BD1D7F">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204732" w:rsidRDefault="00204732"/>
        </w:tc>
      </w:tr>
      <w:tr w:rsidR="00204732">
        <w:tc>
          <w:tcPr>
            <w:tcW w:w="2880" w:type="dxa"/>
          </w:tcPr>
          <w:p w:rsidR="00204732" w:rsidRDefault="00BD1D7F">
            <w:r>
              <w:t>3216.</w:t>
            </w:r>
          </w:p>
        </w:tc>
        <w:tc>
          <w:tcPr>
            <w:tcW w:w="2880" w:type="dxa"/>
          </w:tcPr>
          <w:p w:rsidR="00204732" w:rsidRDefault="00BD1D7F">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204732" w:rsidRDefault="00204732"/>
        </w:tc>
      </w:tr>
      <w:tr w:rsidR="00204732">
        <w:tc>
          <w:tcPr>
            <w:tcW w:w="2880" w:type="dxa"/>
          </w:tcPr>
          <w:p w:rsidR="00204732" w:rsidRDefault="00BD1D7F">
            <w:r>
              <w:t>3217.</w:t>
            </w:r>
          </w:p>
        </w:tc>
        <w:tc>
          <w:tcPr>
            <w:tcW w:w="2880" w:type="dxa"/>
          </w:tcPr>
          <w:p w:rsidR="00204732" w:rsidRDefault="00BD1D7F">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204732" w:rsidRDefault="00204732"/>
        </w:tc>
      </w:tr>
      <w:tr w:rsidR="00204732">
        <w:tc>
          <w:tcPr>
            <w:tcW w:w="2880" w:type="dxa"/>
          </w:tcPr>
          <w:p w:rsidR="00204732" w:rsidRDefault="00BD1D7F">
            <w:r>
              <w:t>3218.</w:t>
            </w:r>
          </w:p>
        </w:tc>
        <w:tc>
          <w:tcPr>
            <w:tcW w:w="2880" w:type="dxa"/>
          </w:tcPr>
          <w:p w:rsidR="00204732" w:rsidRDefault="00BD1D7F">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204732" w:rsidRDefault="00204732"/>
        </w:tc>
      </w:tr>
      <w:tr w:rsidR="00204732">
        <w:tc>
          <w:tcPr>
            <w:tcW w:w="2880" w:type="dxa"/>
          </w:tcPr>
          <w:p w:rsidR="00204732" w:rsidRDefault="00BD1D7F">
            <w:r>
              <w:t>3219.</w:t>
            </w:r>
          </w:p>
        </w:tc>
        <w:tc>
          <w:tcPr>
            <w:tcW w:w="2880" w:type="dxa"/>
          </w:tcPr>
          <w:p w:rsidR="00204732" w:rsidRDefault="00BD1D7F">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204732" w:rsidRDefault="00204732"/>
        </w:tc>
      </w:tr>
      <w:tr w:rsidR="00204732">
        <w:tc>
          <w:tcPr>
            <w:tcW w:w="2880" w:type="dxa"/>
          </w:tcPr>
          <w:p w:rsidR="00204732" w:rsidRDefault="00BD1D7F">
            <w:r>
              <w:t>3220.</w:t>
            </w:r>
          </w:p>
        </w:tc>
        <w:tc>
          <w:tcPr>
            <w:tcW w:w="2880" w:type="dxa"/>
          </w:tcPr>
          <w:p w:rsidR="00204732" w:rsidRDefault="00BD1D7F">
            <w:r>
              <w:t>Информационные материалы, размещенные Рудаковым А.А. в период с марта по декабрь 2014 го</w:t>
            </w:r>
            <w:r>
              <w:t>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204732" w:rsidRDefault="00204732"/>
        </w:tc>
      </w:tr>
      <w:tr w:rsidR="00204732">
        <w:tc>
          <w:tcPr>
            <w:tcW w:w="2880" w:type="dxa"/>
          </w:tcPr>
          <w:p w:rsidR="00204732" w:rsidRDefault="00BD1D7F">
            <w:r>
              <w:t>3221.</w:t>
            </w:r>
          </w:p>
        </w:tc>
        <w:tc>
          <w:tcPr>
            <w:tcW w:w="2880" w:type="dxa"/>
          </w:tcPr>
          <w:p w:rsidR="00204732" w:rsidRDefault="00BD1D7F">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204732" w:rsidRDefault="00204732"/>
        </w:tc>
      </w:tr>
      <w:tr w:rsidR="00204732">
        <w:tc>
          <w:tcPr>
            <w:tcW w:w="2880" w:type="dxa"/>
          </w:tcPr>
          <w:p w:rsidR="00204732" w:rsidRDefault="00BD1D7F">
            <w:r>
              <w:t>3222.</w:t>
            </w:r>
          </w:p>
        </w:tc>
        <w:tc>
          <w:tcPr>
            <w:tcW w:w="2880" w:type="dxa"/>
          </w:tcPr>
          <w:p w:rsidR="00204732" w:rsidRDefault="00BD1D7F">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204732" w:rsidRDefault="00204732"/>
        </w:tc>
      </w:tr>
      <w:tr w:rsidR="00204732">
        <w:tc>
          <w:tcPr>
            <w:tcW w:w="2880" w:type="dxa"/>
          </w:tcPr>
          <w:p w:rsidR="00204732" w:rsidRDefault="00BD1D7F">
            <w:r>
              <w:t>3223.</w:t>
            </w:r>
          </w:p>
        </w:tc>
        <w:tc>
          <w:tcPr>
            <w:tcW w:w="2880" w:type="dxa"/>
          </w:tcPr>
          <w:p w:rsidR="00204732" w:rsidRDefault="00BD1D7F">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204732" w:rsidRDefault="00204732"/>
        </w:tc>
      </w:tr>
      <w:tr w:rsidR="00204732">
        <w:tc>
          <w:tcPr>
            <w:tcW w:w="2880" w:type="dxa"/>
          </w:tcPr>
          <w:p w:rsidR="00204732" w:rsidRDefault="00BD1D7F">
            <w:r>
              <w:t>3224.</w:t>
            </w:r>
          </w:p>
        </w:tc>
        <w:tc>
          <w:tcPr>
            <w:tcW w:w="2880" w:type="dxa"/>
          </w:tcPr>
          <w:p w:rsidR="00204732" w:rsidRDefault="00BD1D7F">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204732" w:rsidRDefault="00204732"/>
        </w:tc>
      </w:tr>
      <w:tr w:rsidR="00204732">
        <w:tc>
          <w:tcPr>
            <w:tcW w:w="2880" w:type="dxa"/>
          </w:tcPr>
          <w:p w:rsidR="00204732" w:rsidRDefault="00BD1D7F">
            <w:r>
              <w:t>3225.</w:t>
            </w:r>
          </w:p>
        </w:tc>
        <w:tc>
          <w:tcPr>
            <w:tcW w:w="2880" w:type="dxa"/>
          </w:tcPr>
          <w:p w:rsidR="00204732" w:rsidRDefault="00BD1D7F">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204732" w:rsidRDefault="00204732"/>
        </w:tc>
      </w:tr>
      <w:tr w:rsidR="00204732">
        <w:tc>
          <w:tcPr>
            <w:tcW w:w="2880" w:type="dxa"/>
          </w:tcPr>
          <w:p w:rsidR="00204732" w:rsidRDefault="00BD1D7F">
            <w:r>
              <w:t>3226.</w:t>
            </w:r>
          </w:p>
        </w:tc>
        <w:tc>
          <w:tcPr>
            <w:tcW w:w="2880" w:type="dxa"/>
          </w:tcPr>
          <w:p w:rsidR="00204732" w:rsidRDefault="00BD1D7F">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204732" w:rsidRDefault="00204732"/>
        </w:tc>
      </w:tr>
      <w:tr w:rsidR="00204732">
        <w:tc>
          <w:tcPr>
            <w:tcW w:w="2880" w:type="dxa"/>
          </w:tcPr>
          <w:p w:rsidR="00204732" w:rsidRDefault="00BD1D7F">
            <w:r>
              <w:t>3227.</w:t>
            </w:r>
          </w:p>
        </w:tc>
        <w:tc>
          <w:tcPr>
            <w:tcW w:w="2880" w:type="dxa"/>
          </w:tcPr>
          <w:p w:rsidR="00204732" w:rsidRDefault="00BD1D7F">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204732" w:rsidRDefault="00204732"/>
        </w:tc>
      </w:tr>
      <w:tr w:rsidR="00204732">
        <w:tc>
          <w:tcPr>
            <w:tcW w:w="2880" w:type="dxa"/>
          </w:tcPr>
          <w:p w:rsidR="00204732" w:rsidRDefault="00BD1D7F">
            <w:r>
              <w:t>3228.</w:t>
            </w:r>
          </w:p>
        </w:tc>
        <w:tc>
          <w:tcPr>
            <w:tcW w:w="2880" w:type="dxa"/>
          </w:tcPr>
          <w:p w:rsidR="00204732" w:rsidRDefault="00BD1D7F">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204732" w:rsidRDefault="00204732"/>
        </w:tc>
      </w:tr>
      <w:tr w:rsidR="00204732">
        <w:tc>
          <w:tcPr>
            <w:tcW w:w="2880" w:type="dxa"/>
          </w:tcPr>
          <w:p w:rsidR="00204732" w:rsidRDefault="00BD1D7F">
            <w:r>
              <w:t>3229.</w:t>
            </w:r>
          </w:p>
        </w:tc>
        <w:tc>
          <w:tcPr>
            <w:tcW w:w="2880" w:type="dxa"/>
          </w:tcPr>
          <w:p w:rsidR="00204732" w:rsidRDefault="00BD1D7F">
            <w:r>
              <w:t xml:space="preserve">Информационный материал, размещенный по </w:t>
            </w:r>
            <w:r>
              <w:t>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204732" w:rsidRDefault="00204732"/>
        </w:tc>
      </w:tr>
      <w:tr w:rsidR="00204732">
        <w:tc>
          <w:tcPr>
            <w:tcW w:w="2880" w:type="dxa"/>
          </w:tcPr>
          <w:p w:rsidR="00204732" w:rsidRDefault="00BD1D7F">
            <w:r>
              <w:t>3230.</w:t>
            </w:r>
          </w:p>
        </w:tc>
        <w:tc>
          <w:tcPr>
            <w:tcW w:w="2880" w:type="dxa"/>
          </w:tcPr>
          <w:p w:rsidR="00204732" w:rsidRDefault="00BD1D7F">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204732" w:rsidRDefault="00204732"/>
        </w:tc>
      </w:tr>
      <w:tr w:rsidR="00204732">
        <w:tc>
          <w:tcPr>
            <w:tcW w:w="2880" w:type="dxa"/>
          </w:tcPr>
          <w:p w:rsidR="00204732" w:rsidRDefault="00BD1D7F">
            <w:r>
              <w:t>3231.</w:t>
            </w:r>
          </w:p>
        </w:tc>
        <w:tc>
          <w:tcPr>
            <w:tcW w:w="2880" w:type="dxa"/>
          </w:tcPr>
          <w:p w:rsidR="00204732" w:rsidRDefault="00BD1D7F">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204732" w:rsidRDefault="00204732"/>
        </w:tc>
      </w:tr>
      <w:tr w:rsidR="00204732">
        <w:tc>
          <w:tcPr>
            <w:tcW w:w="2880" w:type="dxa"/>
          </w:tcPr>
          <w:p w:rsidR="00204732" w:rsidRDefault="00BD1D7F">
            <w:r>
              <w:t>3232.</w:t>
            </w:r>
          </w:p>
        </w:tc>
        <w:tc>
          <w:tcPr>
            <w:tcW w:w="2880" w:type="dxa"/>
          </w:tcPr>
          <w:p w:rsidR="00204732" w:rsidRDefault="00BD1D7F">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204732" w:rsidRDefault="00204732"/>
        </w:tc>
      </w:tr>
      <w:tr w:rsidR="00204732">
        <w:tc>
          <w:tcPr>
            <w:tcW w:w="2880" w:type="dxa"/>
          </w:tcPr>
          <w:p w:rsidR="00204732" w:rsidRDefault="00BD1D7F">
            <w:r>
              <w:t>3233.</w:t>
            </w:r>
          </w:p>
        </w:tc>
        <w:tc>
          <w:tcPr>
            <w:tcW w:w="2880" w:type="dxa"/>
          </w:tcPr>
          <w:p w:rsidR="00204732" w:rsidRDefault="00BD1D7F">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204732" w:rsidRDefault="00204732"/>
        </w:tc>
      </w:tr>
      <w:tr w:rsidR="00204732">
        <w:tc>
          <w:tcPr>
            <w:tcW w:w="2880" w:type="dxa"/>
          </w:tcPr>
          <w:p w:rsidR="00204732" w:rsidRDefault="00BD1D7F">
            <w:r>
              <w:t>3234.</w:t>
            </w:r>
          </w:p>
        </w:tc>
        <w:tc>
          <w:tcPr>
            <w:tcW w:w="2880" w:type="dxa"/>
          </w:tcPr>
          <w:p w:rsidR="00204732" w:rsidRDefault="00BD1D7F">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204732" w:rsidRDefault="00204732"/>
        </w:tc>
      </w:tr>
      <w:tr w:rsidR="00204732">
        <w:tc>
          <w:tcPr>
            <w:tcW w:w="2880" w:type="dxa"/>
          </w:tcPr>
          <w:p w:rsidR="00204732" w:rsidRDefault="00BD1D7F">
            <w:r>
              <w:t>3235.</w:t>
            </w:r>
          </w:p>
        </w:tc>
        <w:tc>
          <w:tcPr>
            <w:tcW w:w="2880" w:type="dxa"/>
          </w:tcPr>
          <w:p w:rsidR="00204732" w:rsidRDefault="00BD1D7F">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204732" w:rsidRDefault="00204732"/>
        </w:tc>
      </w:tr>
      <w:tr w:rsidR="00204732">
        <w:tc>
          <w:tcPr>
            <w:tcW w:w="2880" w:type="dxa"/>
          </w:tcPr>
          <w:p w:rsidR="00204732" w:rsidRDefault="00BD1D7F">
            <w:r>
              <w:t>3236.</w:t>
            </w:r>
          </w:p>
        </w:tc>
        <w:tc>
          <w:tcPr>
            <w:tcW w:w="2880" w:type="dxa"/>
          </w:tcPr>
          <w:p w:rsidR="00204732" w:rsidRDefault="00BD1D7F">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204732" w:rsidRDefault="00204732"/>
        </w:tc>
      </w:tr>
      <w:tr w:rsidR="00204732">
        <w:tc>
          <w:tcPr>
            <w:tcW w:w="2880" w:type="dxa"/>
          </w:tcPr>
          <w:p w:rsidR="00204732" w:rsidRDefault="00BD1D7F">
            <w:r>
              <w:t>3237.</w:t>
            </w:r>
          </w:p>
        </w:tc>
        <w:tc>
          <w:tcPr>
            <w:tcW w:w="2880" w:type="dxa"/>
          </w:tcPr>
          <w:p w:rsidR="00204732" w:rsidRDefault="00BD1D7F">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204732" w:rsidRDefault="00204732"/>
        </w:tc>
      </w:tr>
      <w:tr w:rsidR="00204732">
        <w:tc>
          <w:tcPr>
            <w:tcW w:w="2880" w:type="dxa"/>
          </w:tcPr>
          <w:p w:rsidR="00204732" w:rsidRDefault="00BD1D7F">
            <w:r>
              <w:t>3238.</w:t>
            </w:r>
          </w:p>
        </w:tc>
        <w:tc>
          <w:tcPr>
            <w:tcW w:w="2880" w:type="dxa"/>
          </w:tcPr>
          <w:p w:rsidR="00204732" w:rsidRDefault="00BD1D7F">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204732" w:rsidRDefault="00204732"/>
        </w:tc>
      </w:tr>
      <w:tr w:rsidR="00204732">
        <w:tc>
          <w:tcPr>
            <w:tcW w:w="2880" w:type="dxa"/>
          </w:tcPr>
          <w:p w:rsidR="00204732" w:rsidRDefault="00BD1D7F">
            <w:r>
              <w:t>3239.</w:t>
            </w:r>
          </w:p>
        </w:tc>
        <w:tc>
          <w:tcPr>
            <w:tcW w:w="2880" w:type="dxa"/>
          </w:tcPr>
          <w:p w:rsidR="00204732" w:rsidRDefault="00BD1D7F">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204732" w:rsidRDefault="00204732"/>
        </w:tc>
      </w:tr>
      <w:tr w:rsidR="00204732">
        <w:tc>
          <w:tcPr>
            <w:tcW w:w="2880" w:type="dxa"/>
          </w:tcPr>
          <w:p w:rsidR="00204732" w:rsidRDefault="00BD1D7F">
            <w:r>
              <w:t>3240.</w:t>
            </w:r>
          </w:p>
        </w:tc>
        <w:tc>
          <w:tcPr>
            <w:tcW w:w="2880" w:type="dxa"/>
          </w:tcPr>
          <w:p w:rsidR="00204732" w:rsidRDefault="00BD1D7F">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204732" w:rsidRDefault="00204732"/>
        </w:tc>
      </w:tr>
      <w:tr w:rsidR="00204732">
        <w:tc>
          <w:tcPr>
            <w:tcW w:w="2880" w:type="dxa"/>
          </w:tcPr>
          <w:p w:rsidR="00204732" w:rsidRDefault="00BD1D7F">
            <w:r>
              <w:t>3241.</w:t>
            </w:r>
          </w:p>
        </w:tc>
        <w:tc>
          <w:tcPr>
            <w:tcW w:w="2880" w:type="dxa"/>
          </w:tcPr>
          <w:p w:rsidR="00204732" w:rsidRDefault="00BD1D7F">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204732" w:rsidRDefault="00204732"/>
        </w:tc>
      </w:tr>
      <w:tr w:rsidR="00204732">
        <w:tc>
          <w:tcPr>
            <w:tcW w:w="2880" w:type="dxa"/>
          </w:tcPr>
          <w:p w:rsidR="00204732" w:rsidRDefault="00BD1D7F">
            <w:r>
              <w:t>3242.</w:t>
            </w:r>
          </w:p>
        </w:tc>
        <w:tc>
          <w:tcPr>
            <w:tcW w:w="2880" w:type="dxa"/>
          </w:tcPr>
          <w:p w:rsidR="00204732" w:rsidRDefault="00BD1D7F">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204732" w:rsidRDefault="00204732"/>
        </w:tc>
      </w:tr>
      <w:tr w:rsidR="00204732">
        <w:tc>
          <w:tcPr>
            <w:tcW w:w="2880" w:type="dxa"/>
          </w:tcPr>
          <w:p w:rsidR="00204732" w:rsidRDefault="00BD1D7F">
            <w:r>
              <w:t>3243.</w:t>
            </w:r>
          </w:p>
        </w:tc>
        <w:tc>
          <w:tcPr>
            <w:tcW w:w="2880" w:type="dxa"/>
          </w:tcPr>
          <w:p w:rsidR="00204732" w:rsidRDefault="00BD1D7F">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204732" w:rsidRDefault="00204732"/>
        </w:tc>
      </w:tr>
      <w:tr w:rsidR="00204732">
        <w:tc>
          <w:tcPr>
            <w:tcW w:w="2880" w:type="dxa"/>
          </w:tcPr>
          <w:p w:rsidR="00204732" w:rsidRDefault="00BD1D7F">
            <w:r>
              <w:t>3244.</w:t>
            </w:r>
          </w:p>
        </w:tc>
        <w:tc>
          <w:tcPr>
            <w:tcW w:w="2880" w:type="dxa"/>
          </w:tcPr>
          <w:p w:rsidR="00204732" w:rsidRDefault="00BD1D7F">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204732" w:rsidRDefault="00204732"/>
        </w:tc>
      </w:tr>
      <w:tr w:rsidR="00204732">
        <w:tc>
          <w:tcPr>
            <w:tcW w:w="2880" w:type="dxa"/>
          </w:tcPr>
          <w:p w:rsidR="00204732" w:rsidRDefault="00BD1D7F">
            <w:r>
              <w:t>3245.</w:t>
            </w:r>
          </w:p>
        </w:tc>
        <w:tc>
          <w:tcPr>
            <w:tcW w:w="2880" w:type="dxa"/>
          </w:tcPr>
          <w:p w:rsidR="00204732" w:rsidRDefault="00BD1D7F">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204732" w:rsidRDefault="00204732"/>
        </w:tc>
      </w:tr>
      <w:tr w:rsidR="00204732">
        <w:tc>
          <w:tcPr>
            <w:tcW w:w="2880" w:type="dxa"/>
          </w:tcPr>
          <w:p w:rsidR="00204732" w:rsidRDefault="00BD1D7F">
            <w:r>
              <w:t>3246.</w:t>
            </w:r>
          </w:p>
        </w:tc>
        <w:tc>
          <w:tcPr>
            <w:tcW w:w="2880" w:type="dxa"/>
          </w:tcPr>
          <w:p w:rsidR="00204732" w:rsidRDefault="00BD1D7F">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204732" w:rsidRDefault="00204732"/>
        </w:tc>
      </w:tr>
      <w:tr w:rsidR="00204732">
        <w:tc>
          <w:tcPr>
            <w:tcW w:w="2880" w:type="dxa"/>
          </w:tcPr>
          <w:p w:rsidR="00204732" w:rsidRDefault="00BD1D7F">
            <w:r>
              <w:t>3247.</w:t>
            </w:r>
          </w:p>
        </w:tc>
        <w:tc>
          <w:tcPr>
            <w:tcW w:w="2880" w:type="dxa"/>
          </w:tcPr>
          <w:p w:rsidR="00204732" w:rsidRDefault="00BD1D7F">
            <w:r>
              <w:t>Изображение человеческого черепа и кости с надписью «Мертвая г</w:t>
            </w:r>
            <w:r>
              <w:t>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204732" w:rsidRDefault="00204732"/>
        </w:tc>
      </w:tr>
      <w:tr w:rsidR="00204732">
        <w:tc>
          <w:tcPr>
            <w:tcW w:w="2880" w:type="dxa"/>
          </w:tcPr>
          <w:p w:rsidR="00204732" w:rsidRDefault="00BD1D7F">
            <w:r>
              <w:t>3248.</w:t>
            </w:r>
          </w:p>
        </w:tc>
        <w:tc>
          <w:tcPr>
            <w:tcW w:w="2880" w:type="dxa"/>
          </w:tcPr>
          <w:p w:rsidR="00204732" w:rsidRDefault="00BD1D7F">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204732" w:rsidRDefault="00204732"/>
        </w:tc>
      </w:tr>
      <w:tr w:rsidR="00204732">
        <w:tc>
          <w:tcPr>
            <w:tcW w:w="2880" w:type="dxa"/>
          </w:tcPr>
          <w:p w:rsidR="00204732" w:rsidRDefault="00BD1D7F">
            <w:r>
              <w:t>3249.</w:t>
            </w:r>
          </w:p>
        </w:tc>
        <w:tc>
          <w:tcPr>
            <w:tcW w:w="2880" w:type="dxa"/>
          </w:tcPr>
          <w:p w:rsidR="00204732" w:rsidRDefault="00BD1D7F">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204732" w:rsidRDefault="00204732"/>
        </w:tc>
      </w:tr>
      <w:tr w:rsidR="00204732">
        <w:tc>
          <w:tcPr>
            <w:tcW w:w="2880" w:type="dxa"/>
          </w:tcPr>
          <w:p w:rsidR="00204732" w:rsidRDefault="00BD1D7F">
            <w:r>
              <w:t>3250.</w:t>
            </w:r>
          </w:p>
        </w:tc>
        <w:tc>
          <w:tcPr>
            <w:tcW w:w="2880" w:type="dxa"/>
          </w:tcPr>
          <w:p w:rsidR="00204732" w:rsidRDefault="00BD1D7F">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204732" w:rsidRDefault="00204732"/>
        </w:tc>
      </w:tr>
      <w:tr w:rsidR="00204732">
        <w:tc>
          <w:tcPr>
            <w:tcW w:w="2880" w:type="dxa"/>
          </w:tcPr>
          <w:p w:rsidR="00204732" w:rsidRDefault="00BD1D7F">
            <w:r>
              <w:t>3251.</w:t>
            </w:r>
          </w:p>
        </w:tc>
        <w:tc>
          <w:tcPr>
            <w:tcW w:w="2880" w:type="dxa"/>
          </w:tcPr>
          <w:p w:rsidR="00204732" w:rsidRDefault="00BD1D7F">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204732" w:rsidRDefault="00204732"/>
        </w:tc>
      </w:tr>
      <w:tr w:rsidR="00204732">
        <w:tc>
          <w:tcPr>
            <w:tcW w:w="2880" w:type="dxa"/>
          </w:tcPr>
          <w:p w:rsidR="00204732" w:rsidRDefault="00BD1D7F">
            <w:r>
              <w:t>3252.</w:t>
            </w:r>
          </w:p>
        </w:tc>
        <w:tc>
          <w:tcPr>
            <w:tcW w:w="2880" w:type="dxa"/>
          </w:tcPr>
          <w:p w:rsidR="00204732" w:rsidRDefault="00BD1D7F">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204732" w:rsidRDefault="00204732"/>
        </w:tc>
      </w:tr>
      <w:tr w:rsidR="00204732">
        <w:tc>
          <w:tcPr>
            <w:tcW w:w="2880" w:type="dxa"/>
          </w:tcPr>
          <w:p w:rsidR="00204732" w:rsidRDefault="00BD1D7F">
            <w:r>
              <w:t>3253.</w:t>
            </w:r>
          </w:p>
        </w:tc>
        <w:tc>
          <w:tcPr>
            <w:tcW w:w="2880" w:type="dxa"/>
          </w:tcPr>
          <w:p w:rsidR="00204732" w:rsidRDefault="00BD1D7F">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204732" w:rsidRDefault="00204732"/>
        </w:tc>
      </w:tr>
      <w:tr w:rsidR="00204732">
        <w:tc>
          <w:tcPr>
            <w:tcW w:w="2880" w:type="dxa"/>
          </w:tcPr>
          <w:p w:rsidR="00204732" w:rsidRDefault="00BD1D7F">
            <w:r>
              <w:t>3254.</w:t>
            </w:r>
          </w:p>
        </w:tc>
        <w:tc>
          <w:tcPr>
            <w:tcW w:w="2880" w:type="dxa"/>
          </w:tcPr>
          <w:p w:rsidR="00204732" w:rsidRDefault="00BD1D7F">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204732" w:rsidRDefault="00204732"/>
        </w:tc>
      </w:tr>
      <w:tr w:rsidR="00204732">
        <w:tc>
          <w:tcPr>
            <w:tcW w:w="2880" w:type="dxa"/>
          </w:tcPr>
          <w:p w:rsidR="00204732" w:rsidRDefault="00BD1D7F">
            <w:r>
              <w:t>3255.</w:t>
            </w:r>
          </w:p>
        </w:tc>
        <w:tc>
          <w:tcPr>
            <w:tcW w:w="2880" w:type="dxa"/>
          </w:tcPr>
          <w:p w:rsidR="00204732" w:rsidRDefault="00BD1D7F">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204732" w:rsidRDefault="00204732"/>
        </w:tc>
      </w:tr>
      <w:tr w:rsidR="00204732">
        <w:tc>
          <w:tcPr>
            <w:tcW w:w="2880" w:type="dxa"/>
          </w:tcPr>
          <w:p w:rsidR="00204732" w:rsidRDefault="00BD1D7F">
            <w:r>
              <w:t>3256.</w:t>
            </w:r>
          </w:p>
        </w:tc>
        <w:tc>
          <w:tcPr>
            <w:tcW w:w="2880" w:type="dxa"/>
          </w:tcPr>
          <w:p w:rsidR="00204732" w:rsidRDefault="00BD1D7F">
            <w:r>
              <w:t>Видеоролик, размещенный на странице сети «Интернет» по адресу: http:vk.com/jiuc_88, в видеофайле с названием «You Must Murder – Злая Россия.mp</w:t>
            </w:r>
            <w:r>
              <w:t>4» (решение Богородского городского суда Нижегородской области от 20.10.2015);</w:t>
            </w:r>
          </w:p>
        </w:tc>
        <w:tc>
          <w:tcPr>
            <w:tcW w:w="2880" w:type="dxa"/>
          </w:tcPr>
          <w:p w:rsidR="00204732" w:rsidRDefault="00204732"/>
        </w:tc>
      </w:tr>
      <w:tr w:rsidR="00204732">
        <w:tc>
          <w:tcPr>
            <w:tcW w:w="2880" w:type="dxa"/>
          </w:tcPr>
          <w:p w:rsidR="00204732" w:rsidRDefault="00BD1D7F">
            <w:r>
              <w:t>3257.</w:t>
            </w:r>
          </w:p>
        </w:tc>
        <w:tc>
          <w:tcPr>
            <w:tcW w:w="2880" w:type="dxa"/>
          </w:tcPr>
          <w:p w:rsidR="00204732" w:rsidRDefault="00BD1D7F">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204732" w:rsidRDefault="00204732"/>
        </w:tc>
      </w:tr>
      <w:tr w:rsidR="00204732">
        <w:tc>
          <w:tcPr>
            <w:tcW w:w="2880" w:type="dxa"/>
          </w:tcPr>
          <w:p w:rsidR="00204732" w:rsidRDefault="00BD1D7F">
            <w:r>
              <w:t>3258.</w:t>
            </w:r>
          </w:p>
        </w:tc>
        <w:tc>
          <w:tcPr>
            <w:tcW w:w="2880" w:type="dxa"/>
          </w:tcPr>
          <w:p w:rsidR="00204732" w:rsidRDefault="00BD1D7F">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204732" w:rsidRDefault="00204732"/>
        </w:tc>
      </w:tr>
      <w:tr w:rsidR="00204732">
        <w:tc>
          <w:tcPr>
            <w:tcW w:w="2880" w:type="dxa"/>
          </w:tcPr>
          <w:p w:rsidR="00204732" w:rsidRDefault="00BD1D7F">
            <w:r>
              <w:t>3259.</w:t>
            </w:r>
          </w:p>
        </w:tc>
        <w:tc>
          <w:tcPr>
            <w:tcW w:w="2880" w:type="dxa"/>
          </w:tcPr>
          <w:p w:rsidR="00204732" w:rsidRDefault="00BD1D7F">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204732" w:rsidRDefault="00204732"/>
        </w:tc>
      </w:tr>
      <w:tr w:rsidR="00204732">
        <w:tc>
          <w:tcPr>
            <w:tcW w:w="2880" w:type="dxa"/>
          </w:tcPr>
          <w:p w:rsidR="00204732" w:rsidRDefault="00BD1D7F">
            <w:r>
              <w:t>3260.</w:t>
            </w:r>
          </w:p>
        </w:tc>
        <w:tc>
          <w:tcPr>
            <w:tcW w:w="2880" w:type="dxa"/>
          </w:tcPr>
          <w:p w:rsidR="00204732" w:rsidRDefault="00BD1D7F">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204732" w:rsidRDefault="00204732"/>
        </w:tc>
      </w:tr>
      <w:tr w:rsidR="00204732">
        <w:tc>
          <w:tcPr>
            <w:tcW w:w="2880" w:type="dxa"/>
          </w:tcPr>
          <w:p w:rsidR="00204732" w:rsidRDefault="00BD1D7F">
            <w:r>
              <w:t>3261.</w:t>
            </w:r>
          </w:p>
        </w:tc>
        <w:tc>
          <w:tcPr>
            <w:tcW w:w="2880" w:type="dxa"/>
          </w:tcPr>
          <w:p w:rsidR="00204732" w:rsidRDefault="00BD1D7F">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w:t>
            </w:r>
            <w:r>
              <w:t>://vk.com/id143205170 (решение Новоуральского городского суда Свердловской области от 18.11.2015);</w:t>
            </w:r>
          </w:p>
        </w:tc>
        <w:tc>
          <w:tcPr>
            <w:tcW w:w="2880" w:type="dxa"/>
          </w:tcPr>
          <w:p w:rsidR="00204732" w:rsidRDefault="00204732"/>
        </w:tc>
      </w:tr>
      <w:tr w:rsidR="00204732">
        <w:tc>
          <w:tcPr>
            <w:tcW w:w="2880" w:type="dxa"/>
          </w:tcPr>
          <w:p w:rsidR="00204732" w:rsidRDefault="00BD1D7F">
            <w:r>
              <w:t>3262.</w:t>
            </w:r>
          </w:p>
        </w:tc>
        <w:tc>
          <w:tcPr>
            <w:tcW w:w="2880" w:type="dxa"/>
          </w:tcPr>
          <w:p w:rsidR="00204732" w:rsidRDefault="00BD1D7F">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204732" w:rsidRDefault="00204732"/>
        </w:tc>
      </w:tr>
      <w:tr w:rsidR="00204732">
        <w:tc>
          <w:tcPr>
            <w:tcW w:w="2880" w:type="dxa"/>
          </w:tcPr>
          <w:p w:rsidR="00204732" w:rsidRDefault="00BD1D7F">
            <w:r>
              <w:t>3263.</w:t>
            </w:r>
          </w:p>
        </w:tc>
        <w:tc>
          <w:tcPr>
            <w:tcW w:w="2880" w:type="dxa"/>
          </w:tcPr>
          <w:p w:rsidR="00204732" w:rsidRDefault="00BD1D7F">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204732" w:rsidRDefault="00204732"/>
        </w:tc>
      </w:tr>
      <w:tr w:rsidR="00204732">
        <w:tc>
          <w:tcPr>
            <w:tcW w:w="2880" w:type="dxa"/>
          </w:tcPr>
          <w:p w:rsidR="00204732" w:rsidRDefault="00BD1D7F">
            <w:r>
              <w:t>3264.</w:t>
            </w:r>
          </w:p>
        </w:tc>
        <w:tc>
          <w:tcPr>
            <w:tcW w:w="2880" w:type="dxa"/>
          </w:tcPr>
          <w:p w:rsidR="00204732" w:rsidRDefault="00BD1D7F">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204732" w:rsidRDefault="00204732"/>
        </w:tc>
      </w:tr>
      <w:tr w:rsidR="00204732">
        <w:tc>
          <w:tcPr>
            <w:tcW w:w="2880" w:type="dxa"/>
          </w:tcPr>
          <w:p w:rsidR="00204732" w:rsidRDefault="00BD1D7F">
            <w:r>
              <w:t>3265.</w:t>
            </w:r>
          </w:p>
        </w:tc>
        <w:tc>
          <w:tcPr>
            <w:tcW w:w="2880" w:type="dxa"/>
          </w:tcPr>
          <w:p w:rsidR="00204732" w:rsidRDefault="00BD1D7F">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204732" w:rsidRDefault="00204732"/>
        </w:tc>
      </w:tr>
      <w:tr w:rsidR="00204732">
        <w:tc>
          <w:tcPr>
            <w:tcW w:w="2880" w:type="dxa"/>
          </w:tcPr>
          <w:p w:rsidR="00204732" w:rsidRDefault="00BD1D7F">
            <w:r>
              <w:t>3266.</w:t>
            </w:r>
          </w:p>
        </w:tc>
        <w:tc>
          <w:tcPr>
            <w:tcW w:w="2880" w:type="dxa"/>
          </w:tcPr>
          <w:p w:rsidR="00204732" w:rsidRDefault="00BD1D7F">
            <w:r>
              <w:t>Интернет-сайт http://akhbarsham.info (решение Первореченского районного суда г. Владивостока от 12.08.2015);</w:t>
            </w:r>
          </w:p>
        </w:tc>
        <w:tc>
          <w:tcPr>
            <w:tcW w:w="2880" w:type="dxa"/>
          </w:tcPr>
          <w:p w:rsidR="00204732" w:rsidRDefault="00204732"/>
        </w:tc>
      </w:tr>
      <w:tr w:rsidR="00204732">
        <w:tc>
          <w:tcPr>
            <w:tcW w:w="2880" w:type="dxa"/>
          </w:tcPr>
          <w:p w:rsidR="00204732" w:rsidRDefault="00BD1D7F">
            <w:r>
              <w:t>3267.</w:t>
            </w:r>
          </w:p>
        </w:tc>
        <w:tc>
          <w:tcPr>
            <w:tcW w:w="2880" w:type="dxa"/>
          </w:tcPr>
          <w:p w:rsidR="00204732" w:rsidRDefault="00BD1D7F">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204732" w:rsidRDefault="00204732"/>
        </w:tc>
      </w:tr>
      <w:tr w:rsidR="00204732">
        <w:tc>
          <w:tcPr>
            <w:tcW w:w="2880" w:type="dxa"/>
          </w:tcPr>
          <w:p w:rsidR="00204732" w:rsidRDefault="00BD1D7F">
            <w:r>
              <w:t>3268.</w:t>
            </w:r>
          </w:p>
        </w:tc>
        <w:tc>
          <w:tcPr>
            <w:tcW w:w="2880" w:type="dxa"/>
          </w:tcPr>
          <w:p w:rsidR="00204732" w:rsidRDefault="00BD1D7F">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204732" w:rsidRDefault="00204732"/>
        </w:tc>
      </w:tr>
      <w:tr w:rsidR="00204732">
        <w:tc>
          <w:tcPr>
            <w:tcW w:w="2880" w:type="dxa"/>
          </w:tcPr>
          <w:p w:rsidR="00204732" w:rsidRDefault="00BD1D7F">
            <w:r>
              <w:t>3269.</w:t>
            </w:r>
          </w:p>
        </w:tc>
        <w:tc>
          <w:tcPr>
            <w:tcW w:w="2880" w:type="dxa"/>
          </w:tcPr>
          <w:p w:rsidR="00204732" w:rsidRDefault="00BD1D7F">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204732" w:rsidRDefault="00204732"/>
        </w:tc>
      </w:tr>
      <w:tr w:rsidR="00204732">
        <w:tc>
          <w:tcPr>
            <w:tcW w:w="2880" w:type="dxa"/>
          </w:tcPr>
          <w:p w:rsidR="00204732" w:rsidRDefault="00BD1D7F">
            <w:r>
              <w:t>3270.</w:t>
            </w:r>
          </w:p>
        </w:tc>
        <w:tc>
          <w:tcPr>
            <w:tcW w:w="2880" w:type="dxa"/>
          </w:tcPr>
          <w:p w:rsidR="00204732" w:rsidRDefault="00BD1D7F">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204732" w:rsidRDefault="00204732"/>
        </w:tc>
      </w:tr>
      <w:tr w:rsidR="00204732">
        <w:tc>
          <w:tcPr>
            <w:tcW w:w="2880" w:type="dxa"/>
          </w:tcPr>
          <w:p w:rsidR="00204732" w:rsidRDefault="00BD1D7F">
            <w:r>
              <w:t>3271.</w:t>
            </w:r>
          </w:p>
        </w:tc>
        <w:tc>
          <w:tcPr>
            <w:tcW w:w="2880" w:type="dxa"/>
          </w:tcPr>
          <w:p w:rsidR="00204732" w:rsidRDefault="00BD1D7F">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204732" w:rsidRDefault="00204732"/>
        </w:tc>
      </w:tr>
      <w:tr w:rsidR="00204732">
        <w:tc>
          <w:tcPr>
            <w:tcW w:w="2880" w:type="dxa"/>
          </w:tcPr>
          <w:p w:rsidR="00204732" w:rsidRDefault="00BD1D7F">
            <w:r>
              <w:t>3272.</w:t>
            </w:r>
          </w:p>
        </w:tc>
        <w:tc>
          <w:tcPr>
            <w:tcW w:w="2880" w:type="dxa"/>
          </w:tcPr>
          <w:p w:rsidR="00204732" w:rsidRDefault="00BD1D7F">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204732" w:rsidRDefault="00204732"/>
        </w:tc>
      </w:tr>
      <w:tr w:rsidR="00204732">
        <w:tc>
          <w:tcPr>
            <w:tcW w:w="2880" w:type="dxa"/>
          </w:tcPr>
          <w:p w:rsidR="00204732" w:rsidRDefault="00BD1D7F">
            <w:r>
              <w:t>3273.</w:t>
            </w:r>
          </w:p>
        </w:tc>
        <w:tc>
          <w:tcPr>
            <w:tcW w:w="2880" w:type="dxa"/>
          </w:tcPr>
          <w:p w:rsidR="00204732" w:rsidRDefault="00BD1D7F">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204732" w:rsidRDefault="00204732"/>
        </w:tc>
      </w:tr>
      <w:tr w:rsidR="00204732">
        <w:tc>
          <w:tcPr>
            <w:tcW w:w="2880" w:type="dxa"/>
          </w:tcPr>
          <w:p w:rsidR="00204732" w:rsidRDefault="00BD1D7F">
            <w:r>
              <w:t>3274.</w:t>
            </w:r>
          </w:p>
        </w:tc>
        <w:tc>
          <w:tcPr>
            <w:tcW w:w="2880" w:type="dxa"/>
          </w:tcPr>
          <w:p w:rsidR="00204732" w:rsidRDefault="00BD1D7F">
            <w:r>
              <w:t>Текст под названием «ИДЕЯ ФЮРЕРА – ЖИВА!!!!!!», распространенный Хомицким Д.И. в сети Инте</w:t>
            </w:r>
            <w:r>
              <w:t>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204732" w:rsidRDefault="00204732"/>
        </w:tc>
      </w:tr>
      <w:tr w:rsidR="00204732">
        <w:tc>
          <w:tcPr>
            <w:tcW w:w="2880" w:type="dxa"/>
          </w:tcPr>
          <w:p w:rsidR="00204732" w:rsidRDefault="00BD1D7F">
            <w:r>
              <w:t>3275.</w:t>
            </w:r>
          </w:p>
        </w:tc>
        <w:tc>
          <w:tcPr>
            <w:tcW w:w="2880" w:type="dxa"/>
          </w:tcPr>
          <w:p w:rsidR="00204732" w:rsidRDefault="00BD1D7F">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204732" w:rsidRDefault="00204732"/>
        </w:tc>
      </w:tr>
      <w:tr w:rsidR="00204732">
        <w:tc>
          <w:tcPr>
            <w:tcW w:w="2880" w:type="dxa"/>
          </w:tcPr>
          <w:p w:rsidR="00204732" w:rsidRDefault="00BD1D7F">
            <w:r>
              <w:t>3276.</w:t>
            </w:r>
          </w:p>
        </w:tc>
        <w:tc>
          <w:tcPr>
            <w:tcW w:w="2880" w:type="dxa"/>
          </w:tcPr>
          <w:p w:rsidR="00204732" w:rsidRDefault="00BD1D7F">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204732" w:rsidRDefault="00204732"/>
        </w:tc>
      </w:tr>
      <w:tr w:rsidR="00204732">
        <w:tc>
          <w:tcPr>
            <w:tcW w:w="2880" w:type="dxa"/>
          </w:tcPr>
          <w:p w:rsidR="00204732" w:rsidRDefault="00BD1D7F">
            <w:r>
              <w:t>3277.</w:t>
            </w:r>
          </w:p>
        </w:tc>
        <w:tc>
          <w:tcPr>
            <w:tcW w:w="2880" w:type="dxa"/>
          </w:tcPr>
          <w:p w:rsidR="00204732" w:rsidRDefault="00BD1D7F">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204732" w:rsidRDefault="00204732"/>
        </w:tc>
      </w:tr>
      <w:tr w:rsidR="00204732">
        <w:tc>
          <w:tcPr>
            <w:tcW w:w="2880" w:type="dxa"/>
          </w:tcPr>
          <w:p w:rsidR="00204732" w:rsidRDefault="00BD1D7F">
            <w:r>
              <w:t>3278.</w:t>
            </w:r>
          </w:p>
        </w:tc>
        <w:tc>
          <w:tcPr>
            <w:tcW w:w="2880" w:type="dxa"/>
          </w:tcPr>
          <w:p w:rsidR="00204732" w:rsidRDefault="00BD1D7F">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204732" w:rsidRDefault="00204732"/>
        </w:tc>
      </w:tr>
      <w:tr w:rsidR="00204732">
        <w:tc>
          <w:tcPr>
            <w:tcW w:w="2880" w:type="dxa"/>
          </w:tcPr>
          <w:p w:rsidR="00204732" w:rsidRDefault="00BD1D7F">
            <w:r>
              <w:t>3279.</w:t>
            </w:r>
          </w:p>
        </w:tc>
        <w:tc>
          <w:tcPr>
            <w:tcW w:w="2880" w:type="dxa"/>
          </w:tcPr>
          <w:p w:rsidR="00204732" w:rsidRDefault="00BD1D7F">
            <w:r>
              <w:t xml:space="preserve">Информационный материал – картинка, на которой изображен портрет А. Гитлера в черно-белых тонах с </w:t>
            </w:r>
            <w:r>
              <w:t>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204732" w:rsidRDefault="00204732"/>
        </w:tc>
      </w:tr>
      <w:tr w:rsidR="00204732">
        <w:tc>
          <w:tcPr>
            <w:tcW w:w="2880" w:type="dxa"/>
          </w:tcPr>
          <w:p w:rsidR="00204732" w:rsidRDefault="00BD1D7F">
            <w:r>
              <w:t>3280.</w:t>
            </w:r>
          </w:p>
        </w:tc>
        <w:tc>
          <w:tcPr>
            <w:tcW w:w="2880" w:type="dxa"/>
          </w:tcPr>
          <w:p w:rsidR="00204732" w:rsidRDefault="00BD1D7F">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204732" w:rsidRDefault="00204732"/>
        </w:tc>
      </w:tr>
      <w:tr w:rsidR="00204732">
        <w:tc>
          <w:tcPr>
            <w:tcW w:w="2880" w:type="dxa"/>
          </w:tcPr>
          <w:p w:rsidR="00204732" w:rsidRDefault="00BD1D7F">
            <w:r>
              <w:t>3281.</w:t>
            </w:r>
          </w:p>
        </w:tc>
        <w:tc>
          <w:tcPr>
            <w:tcW w:w="2880" w:type="dxa"/>
          </w:tcPr>
          <w:p w:rsidR="00204732" w:rsidRDefault="00BD1D7F">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204732" w:rsidRDefault="00204732"/>
        </w:tc>
      </w:tr>
      <w:tr w:rsidR="00204732">
        <w:tc>
          <w:tcPr>
            <w:tcW w:w="2880" w:type="dxa"/>
          </w:tcPr>
          <w:p w:rsidR="00204732" w:rsidRDefault="00BD1D7F">
            <w:r>
              <w:t>3282.</w:t>
            </w:r>
          </w:p>
        </w:tc>
        <w:tc>
          <w:tcPr>
            <w:tcW w:w="2880" w:type="dxa"/>
          </w:tcPr>
          <w:p w:rsidR="00204732" w:rsidRDefault="00BD1D7F">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204732" w:rsidRDefault="00204732"/>
        </w:tc>
      </w:tr>
      <w:tr w:rsidR="00204732">
        <w:tc>
          <w:tcPr>
            <w:tcW w:w="2880" w:type="dxa"/>
          </w:tcPr>
          <w:p w:rsidR="00204732" w:rsidRDefault="00BD1D7F">
            <w:r>
              <w:t>3283.</w:t>
            </w:r>
          </w:p>
        </w:tc>
        <w:tc>
          <w:tcPr>
            <w:tcW w:w="2880" w:type="dxa"/>
          </w:tcPr>
          <w:p w:rsidR="00204732" w:rsidRDefault="00BD1D7F">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ws/plan-kavkazcev-i-evreev-poporaboshheniyu-i.htm (решение Кронштадтского районного суда города Санкт-Петербурга от 02.11.2015);</w:t>
            </w:r>
          </w:p>
        </w:tc>
        <w:tc>
          <w:tcPr>
            <w:tcW w:w="2880" w:type="dxa"/>
          </w:tcPr>
          <w:p w:rsidR="00204732" w:rsidRDefault="00204732"/>
        </w:tc>
      </w:tr>
      <w:tr w:rsidR="00204732">
        <w:tc>
          <w:tcPr>
            <w:tcW w:w="2880" w:type="dxa"/>
          </w:tcPr>
          <w:p w:rsidR="00204732" w:rsidRDefault="00BD1D7F">
            <w:r>
              <w:t>3284.</w:t>
            </w:r>
          </w:p>
        </w:tc>
        <w:tc>
          <w:tcPr>
            <w:tcW w:w="2880" w:type="dxa"/>
          </w:tcPr>
          <w:p w:rsidR="00204732" w:rsidRDefault="00BD1D7F">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204732" w:rsidRDefault="00204732"/>
        </w:tc>
      </w:tr>
      <w:tr w:rsidR="00204732">
        <w:tc>
          <w:tcPr>
            <w:tcW w:w="2880" w:type="dxa"/>
          </w:tcPr>
          <w:p w:rsidR="00204732" w:rsidRDefault="00BD1D7F">
            <w:r>
              <w:t>3285.</w:t>
            </w:r>
          </w:p>
        </w:tc>
        <w:tc>
          <w:tcPr>
            <w:tcW w:w="2880" w:type="dxa"/>
          </w:tcPr>
          <w:p w:rsidR="00204732" w:rsidRDefault="00BD1D7F">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204732" w:rsidRDefault="00204732"/>
        </w:tc>
      </w:tr>
      <w:tr w:rsidR="00204732">
        <w:tc>
          <w:tcPr>
            <w:tcW w:w="2880" w:type="dxa"/>
          </w:tcPr>
          <w:p w:rsidR="00204732" w:rsidRDefault="00BD1D7F">
            <w:r>
              <w:t>3286.</w:t>
            </w:r>
          </w:p>
        </w:tc>
        <w:tc>
          <w:tcPr>
            <w:tcW w:w="2880" w:type="dxa"/>
          </w:tcPr>
          <w:p w:rsidR="00204732" w:rsidRDefault="00BD1D7F">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204732" w:rsidRDefault="00204732"/>
        </w:tc>
      </w:tr>
      <w:tr w:rsidR="00204732">
        <w:tc>
          <w:tcPr>
            <w:tcW w:w="2880" w:type="dxa"/>
          </w:tcPr>
          <w:p w:rsidR="00204732" w:rsidRDefault="00BD1D7F">
            <w:r>
              <w:t>3287.</w:t>
            </w:r>
          </w:p>
        </w:tc>
        <w:tc>
          <w:tcPr>
            <w:tcW w:w="2880" w:type="dxa"/>
          </w:tcPr>
          <w:p w:rsidR="00204732" w:rsidRDefault="00BD1D7F">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204732" w:rsidRDefault="00204732"/>
        </w:tc>
      </w:tr>
      <w:tr w:rsidR="00204732">
        <w:tc>
          <w:tcPr>
            <w:tcW w:w="2880" w:type="dxa"/>
          </w:tcPr>
          <w:p w:rsidR="00204732" w:rsidRDefault="00BD1D7F">
            <w:r>
              <w:t>3288.</w:t>
            </w:r>
          </w:p>
        </w:tc>
        <w:tc>
          <w:tcPr>
            <w:tcW w:w="2880" w:type="dxa"/>
          </w:tcPr>
          <w:p w:rsidR="00204732" w:rsidRDefault="00BD1D7F">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204732" w:rsidRDefault="00204732"/>
        </w:tc>
      </w:tr>
      <w:tr w:rsidR="00204732">
        <w:tc>
          <w:tcPr>
            <w:tcW w:w="2880" w:type="dxa"/>
          </w:tcPr>
          <w:p w:rsidR="00204732" w:rsidRDefault="00BD1D7F">
            <w:r>
              <w:t>3289.</w:t>
            </w:r>
          </w:p>
        </w:tc>
        <w:tc>
          <w:tcPr>
            <w:tcW w:w="2880" w:type="dxa"/>
          </w:tcPr>
          <w:p w:rsidR="00204732" w:rsidRDefault="00BD1D7F">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204732" w:rsidRDefault="00204732"/>
        </w:tc>
      </w:tr>
      <w:tr w:rsidR="00204732">
        <w:tc>
          <w:tcPr>
            <w:tcW w:w="2880" w:type="dxa"/>
          </w:tcPr>
          <w:p w:rsidR="00204732" w:rsidRDefault="00BD1D7F">
            <w:r>
              <w:t>3290.</w:t>
            </w:r>
          </w:p>
        </w:tc>
        <w:tc>
          <w:tcPr>
            <w:tcW w:w="2880" w:type="dxa"/>
          </w:tcPr>
          <w:p w:rsidR="00204732" w:rsidRDefault="00BD1D7F">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204732" w:rsidRDefault="00204732"/>
        </w:tc>
      </w:tr>
      <w:tr w:rsidR="00204732">
        <w:tc>
          <w:tcPr>
            <w:tcW w:w="2880" w:type="dxa"/>
          </w:tcPr>
          <w:p w:rsidR="00204732" w:rsidRDefault="00BD1D7F">
            <w:r>
              <w:t>3291.</w:t>
            </w:r>
          </w:p>
        </w:tc>
        <w:tc>
          <w:tcPr>
            <w:tcW w:w="2880" w:type="dxa"/>
          </w:tcPr>
          <w:p w:rsidR="00204732" w:rsidRDefault="00BD1D7F">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204732" w:rsidRDefault="00204732"/>
        </w:tc>
      </w:tr>
      <w:tr w:rsidR="00204732">
        <w:tc>
          <w:tcPr>
            <w:tcW w:w="2880" w:type="dxa"/>
          </w:tcPr>
          <w:p w:rsidR="00204732" w:rsidRDefault="00BD1D7F">
            <w:r>
              <w:t>3292.</w:t>
            </w:r>
          </w:p>
        </w:tc>
        <w:tc>
          <w:tcPr>
            <w:tcW w:w="2880" w:type="dxa"/>
          </w:tcPr>
          <w:p w:rsidR="00204732" w:rsidRDefault="00BD1D7F">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204732" w:rsidRDefault="00204732"/>
        </w:tc>
      </w:tr>
      <w:tr w:rsidR="00204732">
        <w:tc>
          <w:tcPr>
            <w:tcW w:w="2880" w:type="dxa"/>
          </w:tcPr>
          <w:p w:rsidR="00204732" w:rsidRDefault="00BD1D7F">
            <w:r>
              <w:t>3293.</w:t>
            </w:r>
          </w:p>
        </w:tc>
        <w:tc>
          <w:tcPr>
            <w:tcW w:w="2880" w:type="dxa"/>
          </w:tcPr>
          <w:p w:rsidR="00204732" w:rsidRDefault="00BD1D7F">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204732" w:rsidRDefault="00204732"/>
        </w:tc>
      </w:tr>
      <w:tr w:rsidR="00204732">
        <w:tc>
          <w:tcPr>
            <w:tcW w:w="2880" w:type="dxa"/>
          </w:tcPr>
          <w:p w:rsidR="00204732" w:rsidRDefault="00BD1D7F">
            <w:r>
              <w:t>3294.</w:t>
            </w:r>
          </w:p>
        </w:tc>
        <w:tc>
          <w:tcPr>
            <w:tcW w:w="2880" w:type="dxa"/>
          </w:tcPr>
          <w:p w:rsidR="00204732" w:rsidRDefault="00BD1D7F">
            <w: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ВОЙНА ИСЛАМА (Фитна) (решение Черноярского районного суда Астраханской области от 21.12.2015);</w:t>
            </w:r>
          </w:p>
        </w:tc>
        <w:tc>
          <w:tcPr>
            <w:tcW w:w="2880" w:type="dxa"/>
          </w:tcPr>
          <w:p w:rsidR="00204732" w:rsidRDefault="00204732"/>
        </w:tc>
      </w:tr>
      <w:tr w:rsidR="00204732">
        <w:tc>
          <w:tcPr>
            <w:tcW w:w="2880" w:type="dxa"/>
          </w:tcPr>
          <w:p w:rsidR="00204732" w:rsidRDefault="00BD1D7F">
            <w:r>
              <w:t>3295.</w:t>
            </w:r>
          </w:p>
        </w:tc>
        <w:tc>
          <w:tcPr>
            <w:tcW w:w="2880" w:type="dxa"/>
          </w:tcPr>
          <w:p w:rsidR="00204732" w:rsidRDefault="00BD1D7F">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204732" w:rsidRDefault="00204732"/>
        </w:tc>
      </w:tr>
      <w:tr w:rsidR="00204732">
        <w:tc>
          <w:tcPr>
            <w:tcW w:w="2880" w:type="dxa"/>
          </w:tcPr>
          <w:p w:rsidR="00204732" w:rsidRDefault="00BD1D7F">
            <w:r>
              <w:t>3296.</w:t>
            </w:r>
          </w:p>
        </w:tc>
        <w:tc>
          <w:tcPr>
            <w:tcW w:w="2880" w:type="dxa"/>
          </w:tcPr>
          <w:p w:rsidR="00204732" w:rsidRDefault="00BD1D7F">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204732" w:rsidRDefault="00204732"/>
        </w:tc>
      </w:tr>
      <w:tr w:rsidR="00204732">
        <w:tc>
          <w:tcPr>
            <w:tcW w:w="2880" w:type="dxa"/>
          </w:tcPr>
          <w:p w:rsidR="00204732" w:rsidRDefault="00BD1D7F">
            <w:r>
              <w:t>3297.</w:t>
            </w:r>
          </w:p>
        </w:tc>
        <w:tc>
          <w:tcPr>
            <w:tcW w:w="2880" w:type="dxa"/>
          </w:tcPr>
          <w:p w:rsidR="00204732" w:rsidRDefault="00BD1D7F">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 xml:space="preserve">//beatmp3.ru/mp3-download/83108183/3183752/a_ida_uesta_ibertades-e.html,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204732" w:rsidRDefault="00204732"/>
        </w:tc>
      </w:tr>
      <w:tr w:rsidR="00204732">
        <w:tc>
          <w:tcPr>
            <w:tcW w:w="2880" w:type="dxa"/>
          </w:tcPr>
          <w:p w:rsidR="00204732" w:rsidRDefault="00BD1D7F">
            <w:r>
              <w:t>3298.</w:t>
            </w:r>
          </w:p>
        </w:tc>
        <w:tc>
          <w:tcPr>
            <w:tcW w:w="2880" w:type="dxa"/>
          </w:tcPr>
          <w:p w:rsidR="00204732" w:rsidRDefault="00BD1D7F">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204732" w:rsidRDefault="00204732"/>
        </w:tc>
      </w:tr>
      <w:tr w:rsidR="00204732">
        <w:tc>
          <w:tcPr>
            <w:tcW w:w="2880" w:type="dxa"/>
          </w:tcPr>
          <w:p w:rsidR="00204732" w:rsidRDefault="00BD1D7F">
            <w:r>
              <w:t>3299.</w:t>
            </w:r>
          </w:p>
        </w:tc>
        <w:tc>
          <w:tcPr>
            <w:tcW w:w="2880" w:type="dxa"/>
          </w:tcPr>
          <w:p w:rsidR="00204732" w:rsidRDefault="00BD1D7F">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204732" w:rsidRDefault="00204732"/>
        </w:tc>
      </w:tr>
      <w:tr w:rsidR="00204732">
        <w:tc>
          <w:tcPr>
            <w:tcW w:w="2880" w:type="dxa"/>
          </w:tcPr>
          <w:p w:rsidR="00204732" w:rsidRDefault="00BD1D7F">
            <w:r>
              <w:t>3300.</w:t>
            </w:r>
          </w:p>
        </w:tc>
        <w:tc>
          <w:tcPr>
            <w:tcW w:w="2880" w:type="dxa"/>
          </w:tcPr>
          <w:p w:rsidR="00204732" w:rsidRDefault="00BD1D7F">
            <w:r>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204732" w:rsidRDefault="00204732"/>
        </w:tc>
      </w:tr>
      <w:tr w:rsidR="00204732">
        <w:tc>
          <w:tcPr>
            <w:tcW w:w="2880" w:type="dxa"/>
          </w:tcPr>
          <w:p w:rsidR="00204732" w:rsidRDefault="00BD1D7F">
            <w:r>
              <w:t>3301.</w:t>
            </w:r>
          </w:p>
        </w:tc>
        <w:tc>
          <w:tcPr>
            <w:tcW w:w="2880" w:type="dxa"/>
          </w:tcPr>
          <w:p w:rsidR="00204732" w:rsidRDefault="00BD1D7F">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204732" w:rsidRDefault="00204732"/>
        </w:tc>
      </w:tr>
      <w:tr w:rsidR="00204732">
        <w:tc>
          <w:tcPr>
            <w:tcW w:w="2880" w:type="dxa"/>
          </w:tcPr>
          <w:p w:rsidR="00204732" w:rsidRDefault="00BD1D7F">
            <w:r>
              <w:t>3302.</w:t>
            </w:r>
          </w:p>
        </w:tc>
        <w:tc>
          <w:tcPr>
            <w:tcW w:w="2880" w:type="dxa"/>
          </w:tcPr>
          <w:p w:rsidR="00204732" w:rsidRDefault="00BD1D7F">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204732" w:rsidRDefault="00204732"/>
        </w:tc>
      </w:tr>
      <w:tr w:rsidR="00204732">
        <w:tc>
          <w:tcPr>
            <w:tcW w:w="2880" w:type="dxa"/>
          </w:tcPr>
          <w:p w:rsidR="00204732" w:rsidRDefault="00BD1D7F">
            <w:r>
              <w:t>3303.</w:t>
            </w:r>
          </w:p>
        </w:tc>
        <w:tc>
          <w:tcPr>
            <w:tcW w:w="2880" w:type="dxa"/>
          </w:tcPr>
          <w:p w:rsidR="00204732" w:rsidRDefault="00BD1D7F">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204732" w:rsidRDefault="00204732"/>
        </w:tc>
      </w:tr>
      <w:tr w:rsidR="00204732">
        <w:tc>
          <w:tcPr>
            <w:tcW w:w="2880" w:type="dxa"/>
          </w:tcPr>
          <w:p w:rsidR="00204732" w:rsidRDefault="00BD1D7F">
            <w:r>
              <w:t>3304.</w:t>
            </w:r>
          </w:p>
        </w:tc>
        <w:tc>
          <w:tcPr>
            <w:tcW w:w="2880" w:type="dxa"/>
          </w:tcPr>
          <w:p w:rsidR="00204732" w:rsidRDefault="00BD1D7F">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204732" w:rsidRDefault="00204732"/>
        </w:tc>
      </w:tr>
      <w:tr w:rsidR="00204732">
        <w:tc>
          <w:tcPr>
            <w:tcW w:w="2880" w:type="dxa"/>
          </w:tcPr>
          <w:p w:rsidR="00204732" w:rsidRDefault="00BD1D7F">
            <w:r>
              <w:t>3305.</w:t>
            </w:r>
          </w:p>
        </w:tc>
        <w:tc>
          <w:tcPr>
            <w:tcW w:w="2880" w:type="dxa"/>
          </w:tcPr>
          <w:p w:rsidR="00204732" w:rsidRDefault="00BD1D7F">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204732" w:rsidRDefault="00204732"/>
        </w:tc>
      </w:tr>
      <w:tr w:rsidR="00204732">
        <w:tc>
          <w:tcPr>
            <w:tcW w:w="2880" w:type="dxa"/>
          </w:tcPr>
          <w:p w:rsidR="00204732" w:rsidRDefault="00BD1D7F">
            <w:r>
              <w:t>3306.</w:t>
            </w:r>
          </w:p>
        </w:tc>
        <w:tc>
          <w:tcPr>
            <w:tcW w:w="2880" w:type="dxa"/>
          </w:tcPr>
          <w:p w:rsidR="00204732" w:rsidRDefault="00BD1D7F">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204732" w:rsidRDefault="00204732"/>
        </w:tc>
      </w:tr>
      <w:tr w:rsidR="00204732">
        <w:tc>
          <w:tcPr>
            <w:tcW w:w="2880" w:type="dxa"/>
          </w:tcPr>
          <w:p w:rsidR="00204732" w:rsidRDefault="00BD1D7F">
            <w:r>
              <w:t>3307.</w:t>
            </w:r>
          </w:p>
        </w:tc>
        <w:tc>
          <w:tcPr>
            <w:tcW w:w="2880" w:type="dxa"/>
          </w:tcPr>
          <w:p w:rsidR="00204732" w:rsidRDefault="00BD1D7F">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204732" w:rsidRDefault="00204732"/>
        </w:tc>
      </w:tr>
      <w:tr w:rsidR="00204732">
        <w:tc>
          <w:tcPr>
            <w:tcW w:w="2880" w:type="dxa"/>
          </w:tcPr>
          <w:p w:rsidR="00204732" w:rsidRDefault="00BD1D7F">
            <w:r>
              <w:t>3308.</w:t>
            </w:r>
          </w:p>
        </w:tc>
        <w:tc>
          <w:tcPr>
            <w:tcW w:w="2880" w:type="dxa"/>
          </w:tcPr>
          <w:p w:rsidR="00204732" w:rsidRDefault="00BD1D7F">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204732" w:rsidRDefault="00204732"/>
        </w:tc>
      </w:tr>
      <w:tr w:rsidR="00204732">
        <w:tc>
          <w:tcPr>
            <w:tcW w:w="2880" w:type="dxa"/>
          </w:tcPr>
          <w:p w:rsidR="00204732" w:rsidRDefault="00BD1D7F">
            <w:r>
              <w:t>3309.</w:t>
            </w:r>
          </w:p>
        </w:tc>
        <w:tc>
          <w:tcPr>
            <w:tcW w:w="2880" w:type="dxa"/>
          </w:tcPr>
          <w:p w:rsidR="00204732" w:rsidRDefault="00BD1D7F">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204732" w:rsidRDefault="00204732"/>
        </w:tc>
      </w:tr>
      <w:tr w:rsidR="00204732">
        <w:tc>
          <w:tcPr>
            <w:tcW w:w="2880" w:type="dxa"/>
          </w:tcPr>
          <w:p w:rsidR="00204732" w:rsidRDefault="00BD1D7F">
            <w:r>
              <w:t>3310.</w:t>
            </w:r>
          </w:p>
        </w:tc>
        <w:tc>
          <w:tcPr>
            <w:tcW w:w="2880" w:type="dxa"/>
          </w:tcPr>
          <w:p w:rsidR="00204732" w:rsidRDefault="00BD1D7F">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204732" w:rsidRDefault="00204732"/>
        </w:tc>
      </w:tr>
      <w:tr w:rsidR="00204732">
        <w:tc>
          <w:tcPr>
            <w:tcW w:w="2880" w:type="dxa"/>
          </w:tcPr>
          <w:p w:rsidR="00204732" w:rsidRDefault="00BD1D7F">
            <w:r>
              <w:t>3311.</w:t>
            </w:r>
          </w:p>
        </w:tc>
        <w:tc>
          <w:tcPr>
            <w:tcW w:w="2880" w:type="dxa"/>
          </w:tcPr>
          <w:p w:rsidR="00204732" w:rsidRDefault="00BD1D7F">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204732" w:rsidRDefault="00204732"/>
        </w:tc>
      </w:tr>
      <w:tr w:rsidR="00204732">
        <w:tc>
          <w:tcPr>
            <w:tcW w:w="2880" w:type="dxa"/>
          </w:tcPr>
          <w:p w:rsidR="00204732" w:rsidRDefault="00BD1D7F">
            <w:r>
              <w:t>3312.</w:t>
            </w:r>
          </w:p>
        </w:tc>
        <w:tc>
          <w:tcPr>
            <w:tcW w:w="2880" w:type="dxa"/>
          </w:tcPr>
          <w:p w:rsidR="00204732" w:rsidRDefault="00BD1D7F">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204732" w:rsidRDefault="00204732"/>
        </w:tc>
      </w:tr>
      <w:tr w:rsidR="00204732">
        <w:tc>
          <w:tcPr>
            <w:tcW w:w="2880" w:type="dxa"/>
          </w:tcPr>
          <w:p w:rsidR="00204732" w:rsidRDefault="00BD1D7F">
            <w:r>
              <w:t>3313.</w:t>
            </w:r>
          </w:p>
        </w:tc>
        <w:tc>
          <w:tcPr>
            <w:tcW w:w="2880" w:type="dxa"/>
          </w:tcPr>
          <w:p w:rsidR="00204732" w:rsidRDefault="00BD1D7F">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204732" w:rsidRDefault="00204732"/>
        </w:tc>
      </w:tr>
      <w:tr w:rsidR="00204732">
        <w:tc>
          <w:tcPr>
            <w:tcW w:w="2880" w:type="dxa"/>
          </w:tcPr>
          <w:p w:rsidR="00204732" w:rsidRDefault="00BD1D7F">
            <w:r>
              <w:t>3314.</w:t>
            </w:r>
          </w:p>
        </w:tc>
        <w:tc>
          <w:tcPr>
            <w:tcW w:w="2880" w:type="dxa"/>
          </w:tcPr>
          <w:p w:rsidR="00204732" w:rsidRDefault="00BD1D7F">
            <w:r>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w:t>
            </w:r>
            <w:r>
              <w:t>25.11.2015);</w:t>
            </w:r>
          </w:p>
        </w:tc>
        <w:tc>
          <w:tcPr>
            <w:tcW w:w="2880" w:type="dxa"/>
          </w:tcPr>
          <w:p w:rsidR="00204732" w:rsidRDefault="00204732"/>
        </w:tc>
      </w:tr>
      <w:tr w:rsidR="00204732">
        <w:tc>
          <w:tcPr>
            <w:tcW w:w="2880" w:type="dxa"/>
          </w:tcPr>
          <w:p w:rsidR="00204732" w:rsidRDefault="00BD1D7F">
            <w:r>
              <w:t>3315.</w:t>
            </w:r>
          </w:p>
        </w:tc>
        <w:tc>
          <w:tcPr>
            <w:tcW w:w="2880" w:type="dxa"/>
          </w:tcPr>
          <w:p w:rsidR="00204732" w:rsidRDefault="00BD1D7F">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204732" w:rsidRDefault="00204732"/>
        </w:tc>
      </w:tr>
      <w:tr w:rsidR="00204732">
        <w:tc>
          <w:tcPr>
            <w:tcW w:w="2880" w:type="dxa"/>
          </w:tcPr>
          <w:p w:rsidR="00204732" w:rsidRDefault="00BD1D7F">
            <w:r>
              <w:t>3316.</w:t>
            </w:r>
          </w:p>
        </w:tc>
        <w:tc>
          <w:tcPr>
            <w:tcW w:w="2880" w:type="dxa"/>
          </w:tcPr>
          <w:p w:rsidR="00204732" w:rsidRDefault="00BD1D7F">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204732" w:rsidRDefault="00204732"/>
        </w:tc>
      </w:tr>
      <w:tr w:rsidR="00204732">
        <w:tc>
          <w:tcPr>
            <w:tcW w:w="2880" w:type="dxa"/>
          </w:tcPr>
          <w:p w:rsidR="00204732" w:rsidRDefault="00BD1D7F">
            <w:r>
              <w:t>3317.</w:t>
            </w:r>
          </w:p>
        </w:tc>
        <w:tc>
          <w:tcPr>
            <w:tcW w:w="2880" w:type="dxa"/>
          </w:tcPr>
          <w:p w:rsidR="00204732" w:rsidRDefault="00BD1D7F">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204732" w:rsidRDefault="00204732"/>
        </w:tc>
      </w:tr>
      <w:tr w:rsidR="00204732">
        <w:tc>
          <w:tcPr>
            <w:tcW w:w="2880" w:type="dxa"/>
          </w:tcPr>
          <w:p w:rsidR="00204732" w:rsidRDefault="00BD1D7F">
            <w:r>
              <w:t>3318.</w:t>
            </w:r>
          </w:p>
        </w:tc>
        <w:tc>
          <w:tcPr>
            <w:tcW w:w="2880" w:type="dxa"/>
          </w:tcPr>
          <w:p w:rsidR="00204732" w:rsidRDefault="00BD1D7F">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204732" w:rsidRDefault="00204732"/>
        </w:tc>
      </w:tr>
      <w:tr w:rsidR="00204732">
        <w:tc>
          <w:tcPr>
            <w:tcW w:w="2880" w:type="dxa"/>
          </w:tcPr>
          <w:p w:rsidR="00204732" w:rsidRDefault="00BD1D7F">
            <w:r>
              <w:t>3319.</w:t>
            </w:r>
          </w:p>
        </w:tc>
        <w:tc>
          <w:tcPr>
            <w:tcW w:w="2880" w:type="dxa"/>
          </w:tcPr>
          <w:p w:rsidR="00204732" w:rsidRDefault="00BD1D7F">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204732" w:rsidRDefault="00204732"/>
        </w:tc>
      </w:tr>
      <w:tr w:rsidR="00204732">
        <w:tc>
          <w:tcPr>
            <w:tcW w:w="2880" w:type="dxa"/>
          </w:tcPr>
          <w:p w:rsidR="00204732" w:rsidRDefault="00BD1D7F">
            <w:r>
              <w:t>3320.</w:t>
            </w:r>
          </w:p>
        </w:tc>
        <w:tc>
          <w:tcPr>
            <w:tcW w:w="2880" w:type="dxa"/>
          </w:tcPr>
          <w:p w:rsidR="00204732" w:rsidRDefault="00BD1D7F">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204732" w:rsidRDefault="00204732"/>
        </w:tc>
      </w:tr>
      <w:tr w:rsidR="00204732">
        <w:tc>
          <w:tcPr>
            <w:tcW w:w="2880" w:type="dxa"/>
          </w:tcPr>
          <w:p w:rsidR="00204732" w:rsidRDefault="00BD1D7F">
            <w:r>
              <w:t>3321.</w:t>
            </w:r>
          </w:p>
        </w:tc>
        <w:tc>
          <w:tcPr>
            <w:tcW w:w="2880" w:type="dxa"/>
          </w:tcPr>
          <w:p w:rsidR="00204732" w:rsidRDefault="00BD1D7F">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204732" w:rsidRDefault="00204732"/>
        </w:tc>
      </w:tr>
      <w:tr w:rsidR="00204732">
        <w:tc>
          <w:tcPr>
            <w:tcW w:w="2880" w:type="dxa"/>
          </w:tcPr>
          <w:p w:rsidR="00204732" w:rsidRDefault="00BD1D7F">
            <w:r>
              <w:t>3322.</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3323.</w:t>
            </w:r>
          </w:p>
        </w:tc>
        <w:tc>
          <w:tcPr>
            <w:tcW w:w="2880" w:type="dxa"/>
          </w:tcPr>
          <w:p w:rsidR="00204732" w:rsidRDefault="00BD1D7F">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204732" w:rsidRDefault="00204732"/>
        </w:tc>
      </w:tr>
      <w:tr w:rsidR="00204732">
        <w:tc>
          <w:tcPr>
            <w:tcW w:w="2880" w:type="dxa"/>
          </w:tcPr>
          <w:p w:rsidR="00204732" w:rsidRDefault="00BD1D7F">
            <w:r>
              <w:t>3324.</w:t>
            </w:r>
          </w:p>
        </w:tc>
        <w:tc>
          <w:tcPr>
            <w:tcW w:w="2880" w:type="dxa"/>
          </w:tcPr>
          <w:p w:rsidR="00204732" w:rsidRDefault="00BD1D7F">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204732" w:rsidRDefault="00204732"/>
        </w:tc>
      </w:tr>
      <w:tr w:rsidR="00204732">
        <w:tc>
          <w:tcPr>
            <w:tcW w:w="2880" w:type="dxa"/>
          </w:tcPr>
          <w:p w:rsidR="00204732" w:rsidRDefault="00BD1D7F">
            <w:r>
              <w:t>3325.</w:t>
            </w:r>
          </w:p>
        </w:tc>
        <w:tc>
          <w:tcPr>
            <w:tcW w:w="2880" w:type="dxa"/>
          </w:tcPr>
          <w:p w:rsidR="00204732" w:rsidRDefault="00BD1D7F">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204732" w:rsidRDefault="00204732"/>
        </w:tc>
      </w:tr>
      <w:tr w:rsidR="00204732">
        <w:tc>
          <w:tcPr>
            <w:tcW w:w="2880" w:type="dxa"/>
          </w:tcPr>
          <w:p w:rsidR="00204732" w:rsidRDefault="00BD1D7F">
            <w:r>
              <w:t>3326.</w:t>
            </w:r>
          </w:p>
        </w:tc>
        <w:tc>
          <w:tcPr>
            <w:tcW w:w="2880" w:type="dxa"/>
          </w:tcPr>
          <w:p w:rsidR="00204732" w:rsidRDefault="00BD1D7F">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204732" w:rsidRDefault="00204732"/>
        </w:tc>
      </w:tr>
      <w:tr w:rsidR="00204732">
        <w:tc>
          <w:tcPr>
            <w:tcW w:w="2880" w:type="dxa"/>
          </w:tcPr>
          <w:p w:rsidR="00204732" w:rsidRDefault="00BD1D7F">
            <w:r>
              <w:t>3327.</w:t>
            </w:r>
          </w:p>
        </w:tc>
        <w:tc>
          <w:tcPr>
            <w:tcW w:w="2880" w:type="dxa"/>
          </w:tcPr>
          <w:p w:rsidR="00204732" w:rsidRDefault="00BD1D7F">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204732" w:rsidRDefault="00204732"/>
        </w:tc>
      </w:tr>
      <w:tr w:rsidR="00204732">
        <w:tc>
          <w:tcPr>
            <w:tcW w:w="2880" w:type="dxa"/>
          </w:tcPr>
          <w:p w:rsidR="00204732" w:rsidRDefault="00BD1D7F">
            <w:r>
              <w:t>3328.</w:t>
            </w:r>
          </w:p>
        </w:tc>
        <w:tc>
          <w:tcPr>
            <w:tcW w:w="2880" w:type="dxa"/>
          </w:tcPr>
          <w:p w:rsidR="00204732" w:rsidRDefault="00BD1D7F">
            <w:r>
              <w:t>Книга Б.С.Миронова «Русское восстание».-М.:Алгоритм, 2011, 464 с. (решение Головинского районного суда города Москвы от 08.04.2015);</w:t>
            </w:r>
          </w:p>
        </w:tc>
        <w:tc>
          <w:tcPr>
            <w:tcW w:w="2880" w:type="dxa"/>
          </w:tcPr>
          <w:p w:rsidR="00204732" w:rsidRDefault="00204732"/>
        </w:tc>
      </w:tr>
      <w:tr w:rsidR="00204732">
        <w:tc>
          <w:tcPr>
            <w:tcW w:w="2880" w:type="dxa"/>
          </w:tcPr>
          <w:p w:rsidR="00204732" w:rsidRDefault="00BD1D7F">
            <w:r>
              <w:t>3329.</w:t>
            </w:r>
          </w:p>
        </w:tc>
        <w:tc>
          <w:tcPr>
            <w:tcW w:w="2880" w:type="dxa"/>
          </w:tcPr>
          <w:p w:rsidR="00204732" w:rsidRDefault="00BD1D7F">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204732" w:rsidRDefault="00204732"/>
        </w:tc>
      </w:tr>
      <w:tr w:rsidR="00204732">
        <w:tc>
          <w:tcPr>
            <w:tcW w:w="2880" w:type="dxa"/>
          </w:tcPr>
          <w:p w:rsidR="00204732" w:rsidRDefault="00BD1D7F">
            <w:r>
              <w:t>3330.</w:t>
            </w:r>
          </w:p>
        </w:tc>
        <w:tc>
          <w:tcPr>
            <w:tcW w:w="2880" w:type="dxa"/>
          </w:tcPr>
          <w:p w:rsidR="00204732" w:rsidRDefault="00BD1D7F">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204732" w:rsidRDefault="00204732"/>
        </w:tc>
      </w:tr>
      <w:tr w:rsidR="00204732">
        <w:tc>
          <w:tcPr>
            <w:tcW w:w="2880" w:type="dxa"/>
          </w:tcPr>
          <w:p w:rsidR="00204732" w:rsidRDefault="00BD1D7F">
            <w:r>
              <w:t>3331.</w:t>
            </w:r>
          </w:p>
        </w:tc>
        <w:tc>
          <w:tcPr>
            <w:tcW w:w="2880" w:type="dxa"/>
          </w:tcPr>
          <w:p w:rsidR="00204732" w:rsidRDefault="00BD1D7F">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204732" w:rsidRDefault="00204732"/>
        </w:tc>
      </w:tr>
      <w:tr w:rsidR="00204732">
        <w:tc>
          <w:tcPr>
            <w:tcW w:w="2880" w:type="dxa"/>
          </w:tcPr>
          <w:p w:rsidR="00204732" w:rsidRDefault="00BD1D7F">
            <w:r>
              <w:t>3332.</w:t>
            </w:r>
          </w:p>
        </w:tc>
        <w:tc>
          <w:tcPr>
            <w:tcW w:w="2880" w:type="dxa"/>
          </w:tcPr>
          <w:p w:rsidR="00204732" w:rsidRDefault="00BD1D7F">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204732" w:rsidRDefault="00204732"/>
        </w:tc>
      </w:tr>
      <w:tr w:rsidR="00204732">
        <w:tc>
          <w:tcPr>
            <w:tcW w:w="2880" w:type="dxa"/>
          </w:tcPr>
          <w:p w:rsidR="00204732" w:rsidRDefault="00BD1D7F">
            <w:r>
              <w:t>3333.</w:t>
            </w:r>
          </w:p>
        </w:tc>
        <w:tc>
          <w:tcPr>
            <w:tcW w:w="2880" w:type="dxa"/>
          </w:tcPr>
          <w:p w:rsidR="00204732" w:rsidRDefault="00BD1D7F">
            <w:r>
              <w:t>Книга «Ведай! Что и почему от нас скрывают …» 416 с. (решение Головинского районного суда города Москвы от 25.03.2015);</w:t>
            </w:r>
          </w:p>
        </w:tc>
        <w:tc>
          <w:tcPr>
            <w:tcW w:w="2880" w:type="dxa"/>
          </w:tcPr>
          <w:p w:rsidR="00204732" w:rsidRDefault="00204732"/>
        </w:tc>
      </w:tr>
      <w:tr w:rsidR="00204732">
        <w:tc>
          <w:tcPr>
            <w:tcW w:w="2880" w:type="dxa"/>
          </w:tcPr>
          <w:p w:rsidR="00204732" w:rsidRDefault="00BD1D7F">
            <w:r>
              <w:t>3334.</w:t>
            </w:r>
          </w:p>
        </w:tc>
        <w:tc>
          <w:tcPr>
            <w:tcW w:w="2880" w:type="dxa"/>
          </w:tcPr>
          <w:p w:rsidR="00204732" w:rsidRDefault="00BD1D7F">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204732" w:rsidRDefault="00204732"/>
        </w:tc>
      </w:tr>
      <w:tr w:rsidR="00204732">
        <w:tc>
          <w:tcPr>
            <w:tcW w:w="2880" w:type="dxa"/>
          </w:tcPr>
          <w:p w:rsidR="00204732" w:rsidRDefault="00BD1D7F">
            <w:r>
              <w:t>3335.</w:t>
            </w:r>
          </w:p>
        </w:tc>
        <w:tc>
          <w:tcPr>
            <w:tcW w:w="2880" w:type="dxa"/>
          </w:tcPr>
          <w:p w:rsidR="00204732" w:rsidRDefault="00BD1D7F">
            <w:r>
              <w:t>Книга Миронова Б.С. «Иго иудейское».-М.: Алгоритм, 2007.-432с. (решение Головинского районно</w:t>
            </w:r>
            <w:r>
              <w:t>го суда города Москвы от 19.05.2015);</w:t>
            </w:r>
          </w:p>
        </w:tc>
        <w:tc>
          <w:tcPr>
            <w:tcW w:w="2880" w:type="dxa"/>
          </w:tcPr>
          <w:p w:rsidR="00204732" w:rsidRDefault="00204732"/>
        </w:tc>
      </w:tr>
      <w:tr w:rsidR="00204732">
        <w:tc>
          <w:tcPr>
            <w:tcW w:w="2880" w:type="dxa"/>
          </w:tcPr>
          <w:p w:rsidR="00204732" w:rsidRDefault="00BD1D7F">
            <w:r>
              <w:t>3336.</w:t>
            </w:r>
          </w:p>
        </w:tc>
        <w:tc>
          <w:tcPr>
            <w:tcW w:w="2880" w:type="dxa"/>
          </w:tcPr>
          <w:p w:rsidR="00204732" w:rsidRDefault="00BD1D7F">
            <w:r>
              <w:t>Брошюра «Многоженство: масонское или арийское».-Курск, 1997.32-с (решение Головинского районного суда города Москвы от 18.05.2015)</w:t>
            </w:r>
          </w:p>
        </w:tc>
        <w:tc>
          <w:tcPr>
            <w:tcW w:w="2880" w:type="dxa"/>
          </w:tcPr>
          <w:p w:rsidR="00204732" w:rsidRDefault="00204732"/>
        </w:tc>
      </w:tr>
      <w:tr w:rsidR="00204732">
        <w:tc>
          <w:tcPr>
            <w:tcW w:w="2880" w:type="dxa"/>
          </w:tcPr>
          <w:p w:rsidR="00204732" w:rsidRDefault="00BD1D7F">
            <w:r>
              <w:t>3337.</w:t>
            </w:r>
          </w:p>
        </w:tc>
        <w:tc>
          <w:tcPr>
            <w:tcW w:w="2880" w:type="dxa"/>
          </w:tcPr>
          <w:p w:rsidR="00204732" w:rsidRDefault="00BD1D7F">
            <w:r>
              <w:t xml:space="preserve">Книга «Чужие среди нас».-Москва,2013. -232с. (решение Головинского </w:t>
            </w:r>
            <w:r>
              <w:t>районного суда города Москвы от 18.05.2015);</w:t>
            </w:r>
          </w:p>
        </w:tc>
        <w:tc>
          <w:tcPr>
            <w:tcW w:w="2880" w:type="dxa"/>
          </w:tcPr>
          <w:p w:rsidR="00204732" w:rsidRDefault="00204732"/>
        </w:tc>
      </w:tr>
      <w:tr w:rsidR="00204732">
        <w:tc>
          <w:tcPr>
            <w:tcW w:w="2880" w:type="dxa"/>
          </w:tcPr>
          <w:p w:rsidR="00204732" w:rsidRDefault="00BD1D7F">
            <w:r>
              <w:t>3338.</w:t>
            </w:r>
          </w:p>
        </w:tc>
        <w:tc>
          <w:tcPr>
            <w:tcW w:w="2880" w:type="dxa"/>
          </w:tcPr>
          <w:p w:rsidR="00204732" w:rsidRDefault="00BD1D7F">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204732" w:rsidRDefault="00204732"/>
        </w:tc>
      </w:tr>
      <w:tr w:rsidR="00204732">
        <w:tc>
          <w:tcPr>
            <w:tcW w:w="2880" w:type="dxa"/>
          </w:tcPr>
          <w:p w:rsidR="00204732" w:rsidRDefault="00BD1D7F">
            <w:r>
              <w:t>3339.</w:t>
            </w:r>
          </w:p>
        </w:tc>
        <w:tc>
          <w:tcPr>
            <w:tcW w:w="2880" w:type="dxa"/>
          </w:tcPr>
          <w:p w:rsidR="00204732" w:rsidRDefault="00BD1D7F">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204732" w:rsidRDefault="00204732"/>
        </w:tc>
      </w:tr>
      <w:tr w:rsidR="00204732">
        <w:tc>
          <w:tcPr>
            <w:tcW w:w="2880" w:type="dxa"/>
          </w:tcPr>
          <w:p w:rsidR="00204732" w:rsidRDefault="00BD1D7F">
            <w:r>
              <w:t>3340.</w:t>
            </w:r>
          </w:p>
        </w:tc>
        <w:tc>
          <w:tcPr>
            <w:tcW w:w="2880" w:type="dxa"/>
          </w:tcPr>
          <w:p w:rsidR="00204732" w:rsidRDefault="00BD1D7F">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204732" w:rsidRDefault="00204732"/>
        </w:tc>
      </w:tr>
      <w:tr w:rsidR="00204732">
        <w:tc>
          <w:tcPr>
            <w:tcW w:w="2880" w:type="dxa"/>
          </w:tcPr>
          <w:p w:rsidR="00204732" w:rsidRDefault="00BD1D7F">
            <w:r>
              <w:t>3341.</w:t>
            </w:r>
          </w:p>
        </w:tc>
        <w:tc>
          <w:tcPr>
            <w:tcW w:w="2880" w:type="dxa"/>
          </w:tcPr>
          <w:p w:rsidR="00204732" w:rsidRDefault="00BD1D7F">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204732" w:rsidRDefault="00204732"/>
        </w:tc>
      </w:tr>
      <w:tr w:rsidR="00204732">
        <w:tc>
          <w:tcPr>
            <w:tcW w:w="2880" w:type="dxa"/>
          </w:tcPr>
          <w:p w:rsidR="00204732" w:rsidRDefault="00BD1D7F">
            <w:r>
              <w:t>3342.</w:t>
            </w:r>
          </w:p>
        </w:tc>
        <w:tc>
          <w:tcPr>
            <w:tcW w:w="2880" w:type="dxa"/>
          </w:tcPr>
          <w:p w:rsidR="00204732" w:rsidRDefault="00BD1D7F">
            <w:r>
              <w:t xml:space="preserve">Книга «Азбука десионизации».- Москва, </w:t>
            </w:r>
            <w:r>
              <w:t>2013.- 988с. (решение Головинского районного суда города Москвы от 17.04.2015);</w:t>
            </w:r>
          </w:p>
        </w:tc>
        <w:tc>
          <w:tcPr>
            <w:tcW w:w="2880" w:type="dxa"/>
          </w:tcPr>
          <w:p w:rsidR="00204732" w:rsidRDefault="00204732"/>
        </w:tc>
      </w:tr>
      <w:tr w:rsidR="00204732">
        <w:tc>
          <w:tcPr>
            <w:tcW w:w="2880" w:type="dxa"/>
          </w:tcPr>
          <w:p w:rsidR="00204732" w:rsidRDefault="00BD1D7F">
            <w:r>
              <w:t>3343.</w:t>
            </w:r>
          </w:p>
        </w:tc>
        <w:tc>
          <w:tcPr>
            <w:tcW w:w="2880" w:type="dxa"/>
          </w:tcPr>
          <w:p w:rsidR="00204732" w:rsidRDefault="00BD1D7F">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204732" w:rsidRDefault="00204732"/>
        </w:tc>
      </w:tr>
      <w:tr w:rsidR="00204732">
        <w:tc>
          <w:tcPr>
            <w:tcW w:w="2880" w:type="dxa"/>
          </w:tcPr>
          <w:p w:rsidR="00204732" w:rsidRDefault="00BD1D7F">
            <w:r>
              <w:t>3344.</w:t>
            </w:r>
          </w:p>
        </w:tc>
        <w:tc>
          <w:tcPr>
            <w:tcW w:w="2880" w:type="dxa"/>
          </w:tcPr>
          <w:p w:rsidR="00204732" w:rsidRDefault="00BD1D7F">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204732" w:rsidRDefault="00204732"/>
        </w:tc>
      </w:tr>
      <w:tr w:rsidR="00204732">
        <w:tc>
          <w:tcPr>
            <w:tcW w:w="2880" w:type="dxa"/>
          </w:tcPr>
          <w:p w:rsidR="00204732" w:rsidRDefault="00BD1D7F">
            <w:r>
              <w:t>3345.</w:t>
            </w:r>
          </w:p>
        </w:tc>
        <w:tc>
          <w:tcPr>
            <w:tcW w:w="2880" w:type="dxa"/>
          </w:tcPr>
          <w:p w:rsidR="00204732" w:rsidRDefault="00BD1D7F">
            <w:r>
              <w:t>Книга «Русские писатели о евреях» -М.: Книга, 2009 -488с. (р</w:t>
            </w:r>
            <w:r>
              <w:t>ешение Головинского районного суда города Москвы от 21.04.2015);</w:t>
            </w:r>
          </w:p>
        </w:tc>
        <w:tc>
          <w:tcPr>
            <w:tcW w:w="2880" w:type="dxa"/>
          </w:tcPr>
          <w:p w:rsidR="00204732" w:rsidRDefault="00204732"/>
        </w:tc>
      </w:tr>
      <w:tr w:rsidR="00204732">
        <w:tc>
          <w:tcPr>
            <w:tcW w:w="2880" w:type="dxa"/>
          </w:tcPr>
          <w:p w:rsidR="00204732" w:rsidRDefault="00BD1D7F">
            <w:r>
              <w:t>3346.</w:t>
            </w:r>
          </w:p>
        </w:tc>
        <w:tc>
          <w:tcPr>
            <w:tcW w:w="2880" w:type="dxa"/>
          </w:tcPr>
          <w:p w:rsidR="00204732" w:rsidRDefault="00BD1D7F">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204732" w:rsidRDefault="00204732"/>
        </w:tc>
      </w:tr>
      <w:tr w:rsidR="00204732">
        <w:tc>
          <w:tcPr>
            <w:tcW w:w="2880" w:type="dxa"/>
          </w:tcPr>
          <w:p w:rsidR="00204732" w:rsidRDefault="00BD1D7F">
            <w:r>
              <w:t>3347.</w:t>
            </w:r>
          </w:p>
        </w:tc>
        <w:tc>
          <w:tcPr>
            <w:tcW w:w="2880" w:type="dxa"/>
          </w:tcPr>
          <w:p w:rsidR="00204732" w:rsidRDefault="00BD1D7F">
            <w:r>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204732" w:rsidRDefault="00204732"/>
        </w:tc>
      </w:tr>
      <w:tr w:rsidR="00204732">
        <w:tc>
          <w:tcPr>
            <w:tcW w:w="2880" w:type="dxa"/>
          </w:tcPr>
          <w:p w:rsidR="00204732" w:rsidRDefault="00BD1D7F">
            <w:r>
              <w:t>3348.</w:t>
            </w:r>
          </w:p>
        </w:tc>
        <w:tc>
          <w:tcPr>
            <w:tcW w:w="2880" w:type="dxa"/>
          </w:tcPr>
          <w:p w:rsidR="00204732" w:rsidRDefault="00BD1D7F">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204732" w:rsidRDefault="00204732"/>
        </w:tc>
      </w:tr>
      <w:tr w:rsidR="00204732">
        <w:tc>
          <w:tcPr>
            <w:tcW w:w="2880" w:type="dxa"/>
          </w:tcPr>
          <w:p w:rsidR="00204732" w:rsidRDefault="00BD1D7F">
            <w:r>
              <w:t>3349.</w:t>
            </w:r>
          </w:p>
        </w:tc>
        <w:tc>
          <w:tcPr>
            <w:tcW w:w="2880" w:type="dxa"/>
          </w:tcPr>
          <w:p w:rsidR="00204732" w:rsidRDefault="00BD1D7F">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204732" w:rsidRDefault="00204732"/>
        </w:tc>
      </w:tr>
      <w:tr w:rsidR="00204732">
        <w:tc>
          <w:tcPr>
            <w:tcW w:w="2880" w:type="dxa"/>
          </w:tcPr>
          <w:p w:rsidR="00204732" w:rsidRDefault="00BD1D7F">
            <w:r>
              <w:t>3350.</w:t>
            </w:r>
          </w:p>
        </w:tc>
        <w:tc>
          <w:tcPr>
            <w:tcW w:w="2880" w:type="dxa"/>
          </w:tcPr>
          <w:p w:rsidR="00204732" w:rsidRDefault="00BD1D7F">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204732" w:rsidRDefault="00204732"/>
        </w:tc>
      </w:tr>
      <w:tr w:rsidR="00204732">
        <w:tc>
          <w:tcPr>
            <w:tcW w:w="2880" w:type="dxa"/>
          </w:tcPr>
          <w:p w:rsidR="00204732" w:rsidRDefault="00BD1D7F">
            <w:r>
              <w:t>3351.</w:t>
            </w:r>
          </w:p>
        </w:tc>
        <w:tc>
          <w:tcPr>
            <w:tcW w:w="2880" w:type="dxa"/>
          </w:tcPr>
          <w:p w:rsidR="00204732" w:rsidRDefault="00BD1D7F">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204732" w:rsidRDefault="00204732"/>
        </w:tc>
      </w:tr>
      <w:tr w:rsidR="00204732">
        <w:tc>
          <w:tcPr>
            <w:tcW w:w="2880" w:type="dxa"/>
          </w:tcPr>
          <w:p w:rsidR="00204732" w:rsidRDefault="00BD1D7F">
            <w:r>
              <w:t>3352.</w:t>
            </w:r>
          </w:p>
        </w:tc>
        <w:tc>
          <w:tcPr>
            <w:tcW w:w="2880" w:type="dxa"/>
          </w:tcPr>
          <w:p w:rsidR="00204732" w:rsidRDefault="00BD1D7F">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204732" w:rsidRDefault="00204732"/>
        </w:tc>
      </w:tr>
      <w:tr w:rsidR="00204732">
        <w:tc>
          <w:tcPr>
            <w:tcW w:w="2880" w:type="dxa"/>
          </w:tcPr>
          <w:p w:rsidR="00204732" w:rsidRDefault="00BD1D7F">
            <w:r>
              <w:t>3353.</w:t>
            </w:r>
          </w:p>
        </w:tc>
        <w:tc>
          <w:tcPr>
            <w:tcW w:w="2880" w:type="dxa"/>
          </w:tcPr>
          <w:p w:rsidR="00204732" w:rsidRDefault="00BD1D7F">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204732" w:rsidRDefault="00204732"/>
        </w:tc>
      </w:tr>
      <w:tr w:rsidR="00204732">
        <w:tc>
          <w:tcPr>
            <w:tcW w:w="2880" w:type="dxa"/>
          </w:tcPr>
          <w:p w:rsidR="00204732" w:rsidRDefault="00BD1D7F">
            <w:r>
              <w:t>3355.</w:t>
            </w:r>
          </w:p>
        </w:tc>
        <w:tc>
          <w:tcPr>
            <w:tcW w:w="2880" w:type="dxa"/>
          </w:tcPr>
          <w:p w:rsidR="00204732" w:rsidRDefault="00BD1D7F">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204732" w:rsidRDefault="00204732"/>
        </w:tc>
      </w:tr>
      <w:tr w:rsidR="00204732">
        <w:tc>
          <w:tcPr>
            <w:tcW w:w="2880" w:type="dxa"/>
          </w:tcPr>
          <w:p w:rsidR="00204732" w:rsidRDefault="00BD1D7F">
            <w:r>
              <w:t>3356.</w:t>
            </w:r>
          </w:p>
        </w:tc>
        <w:tc>
          <w:tcPr>
            <w:tcW w:w="2880" w:type="dxa"/>
          </w:tcPr>
          <w:p w:rsidR="00204732" w:rsidRDefault="00BD1D7F">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204732" w:rsidRDefault="00204732"/>
        </w:tc>
      </w:tr>
      <w:tr w:rsidR="00204732">
        <w:tc>
          <w:tcPr>
            <w:tcW w:w="2880" w:type="dxa"/>
          </w:tcPr>
          <w:p w:rsidR="00204732" w:rsidRDefault="00BD1D7F">
            <w:r>
              <w:t>3357.</w:t>
            </w:r>
          </w:p>
        </w:tc>
        <w:tc>
          <w:tcPr>
            <w:tcW w:w="2880" w:type="dxa"/>
          </w:tcPr>
          <w:p w:rsidR="00204732" w:rsidRDefault="00BD1D7F">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204732" w:rsidRDefault="00204732"/>
        </w:tc>
      </w:tr>
      <w:tr w:rsidR="00204732">
        <w:tc>
          <w:tcPr>
            <w:tcW w:w="2880" w:type="dxa"/>
          </w:tcPr>
          <w:p w:rsidR="00204732" w:rsidRDefault="00BD1D7F">
            <w:r>
              <w:t>3358.</w:t>
            </w:r>
          </w:p>
        </w:tc>
        <w:tc>
          <w:tcPr>
            <w:tcW w:w="2880" w:type="dxa"/>
          </w:tcPr>
          <w:p w:rsidR="00204732" w:rsidRDefault="00BD1D7F">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w:t>
            </w:r>
            <w:r>
              <w:t>унд (решение Октябрьского районного суда г. Мурманска от 15.12.2015);";</w:t>
            </w:r>
            <w:r>
              <w:br/>
              <w:t>"3359.</w:t>
            </w:r>
          </w:p>
        </w:tc>
        <w:tc>
          <w:tcPr>
            <w:tcW w:w="2880" w:type="dxa"/>
          </w:tcPr>
          <w:p w:rsidR="00204732" w:rsidRDefault="00204732"/>
        </w:tc>
      </w:tr>
      <w:tr w:rsidR="00204732">
        <w:tc>
          <w:tcPr>
            <w:tcW w:w="2880" w:type="dxa"/>
          </w:tcPr>
          <w:p w:rsidR="00204732" w:rsidRDefault="00BD1D7F">
            <w:r>
              <w:t>3360.</w:t>
            </w:r>
          </w:p>
        </w:tc>
        <w:tc>
          <w:tcPr>
            <w:tcW w:w="2880" w:type="dxa"/>
          </w:tcPr>
          <w:p w:rsidR="00204732" w:rsidRDefault="00BD1D7F">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204732" w:rsidRDefault="00204732"/>
        </w:tc>
      </w:tr>
      <w:tr w:rsidR="00204732">
        <w:tc>
          <w:tcPr>
            <w:tcW w:w="2880" w:type="dxa"/>
          </w:tcPr>
          <w:p w:rsidR="00204732" w:rsidRDefault="00BD1D7F">
            <w:r>
              <w:t>3361.</w:t>
            </w:r>
          </w:p>
        </w:tc>
        <w:tc>
          <w:tcPr>
            <w:tcW w:w="2880" w:type="dxa"/>
          </w:tcPr>
          <w:p w:rsidR="00204732" w:rsidRDefault="00BD1D7F">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204732" w:rsidRDefault="00204732"/>
        </w:tc>
      </w:tr>
      <w:tr w:rsidR="00204732">
        <w:tc>
          <w:tcPr>
            <w:tcW w:w="2880" w:type="dxa"/>
          </w:tcPr>
          <w:p w:rsidR="00204732" w:rsidRDefault="00BD1D7F">
            <w:r>
              <w:t>3362.</w:t>
            </w:r>
          </w:p>
        </w:tc>
        <w:tc>
          <w:tcPr>
            <w:tcW w:w="2880" w:type="dxa"/>
          </w:tcPr>
          <w:p w:rsidR="00204732" w:rsidRDefault="00BD1D7F">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204732" w:rsidRDefault="00204732"/>
        </w:tc>
      </w:tr>
      <w:tr w:rsidR="00204732">
        <w:tc>
          <w:tcPr>
            <w:tcW w:w="2880" w:type="dxa"/>
          </w:tcPr>
          <w:p w:rsidR="00204732" w:rsidRDefault="00BD1D7F">
            <w:r>
              <w:t>3363.</w:t>
            </w:r>
          </w:p>
        </w:tc>
        <w:tc>
          <w:tcPr>
            <w:tcW w:w="2880" w:type="dxa"/>
          </w:tcPr>
          <w:p w:rsidR="00204732" w:rsidRDefault="00BD1D7F">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204732" w:rsidRDefault="00204732"/>
        </w:tc>
      </w:tr>
      <w:tr w:rsidR="00204732">
        <w:tc>
          <w:tcPr>
            <w:tcW w:w="2880" w:type="dxa"/>
          </w:tcPr>
          <w:p w:rsidR="00204732" w:rsidRDefault="00BD1D7F">
            <w:r>
              <w:t>3364.</w:t>
            </w:r>
          </w:p>
        </w:tc>
        <w:tc>
          <w:tcPr>
            <w:tcW w:w="2880" w:type="dxa"/>
          </w:tcPr>
          <w:p w:rsidR="00204732" w:rsidRDefault="00BD1D7F">
            <w:r>
              <w:t>Информационный материал, размещенный в сети Интернет на сайте http://patriotrussia.blogspot.ru/search?updated-min=2010-01-01Т00:00:00-08:&amp;updated-max=2011-01-01Т00:00:00-08:0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204732" w:rsidRDefault="00204732"/>
        </w:tc>
      </w:tr>
      <w:tr w:rsidR="00204732">
        <w:tc>
          <w:tcPr>
            <w:tcW w:w="2880" w:type="dxa"/>
          </w:tcPr>
          <w:p w:rsidR="00204732" w:rsidRDefault="00BD1D7F">
            <w:r>
              <w:t>3365.</w:t>
            </w:r>
          </w:p>
        </w:tc>
        <w:tc>
          <w:tcPr>
            <w:tcW w:w="2880" w:type="dxa"/>
          </w:tcPr>
          <w:p w:rsidR="00204732" w:rsidRDefault="00BD1D7F">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204732" w:rsidRDefault="00204732"/>
        </w:tc>
      </w:tr>
      <w:tr w:rsidR="00204732">
        <w:tc>
          <w:tcPr>
            <w:tcW w:w="2880" w:type="dxa"/>
          </w:tcPr>
          <w:p w:rsidR="00204732" w:rsidRDefault="00BD1D7F">
            <w:r>
              <w:t>3366.</w:t>
            </w:r>
          </w:p>
        </w:tc>
        <w:tc>
          <w:tcPr>
            <w:tcW w:w="2880" w:type="dxa"/>
          </w:tcPr>
          <w:p w:rsidR="00204732" w:rsidRDefault="00BD1D7F">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204732" w:rsidRDefault="00204732"/>
        </w:tc>
      </w:tr>
      <w:tr w:rsidR="00204732">
        <w:tc>
          <w:tcPr>
            <w:tcW w:w="2880" w:type="dxa"/>
          </w:tcPr>
          <w:p w:rsidR="00204732" w:rsidRDefault="00BD1D7F">
            <w:r>
              <w:t>3367.</w:t>
            </w:r>
          </w:p>
        </w:tc>
        <w:tc>
          <w:tcPr>
            <w:tcW w:w="2880" w:type="dxa"/>
          </w:tcPr>
          <w:p w:rsidR="00204732" w:rsidRDefault="00BD1D7F">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204732" w:rsidRDefault="00204732"/>
        </w:tc>
      </w:tr>
      <w:tr w:rsidR="00204732">
        <w:tc>
          <w:tcPr>
            <w:tcW w:w="2880" w:type="dxa"/>
          </w:tcPr>
          <w:p w:rsidR="00204732" w:rsidRDefault="00BD1D7F">
            <w:r>
              <w:t>3368.</w:t>
            </w:r>
          </w:p>
        </w:tc>
        <w:tc>
          <w:tcPr>
            <w:tcW w:w="2880" w:type="dxa"/>
          </w:tcPr>
          <w:p w:rsidR="00204732" w:rsidRDefault="00BD1D7F">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204732" w:rsidRDefault="00204732"/>
        </w:tc>
      </w:tr>
      <w:tr w:rsidR="00204732">
        <w:tc>
          <w:tcPr>
            <w:tcW w:w="2880" w:type="dxa"/>
          </w:tcPr>
          <w:p w:rsidR="00204732" w:rsidRDefault="00BD1D7F">
            <w:r>
              <w:t>3369.</w:t>
            </w:r>
          </w:p>
        </w:tc>
        <w:tc>
          <w:tcPr>
            <w:tcW w:w="2880" w:type="dxa"/>
          </w:tcPr>
          <w:p w:rsidR="00204732" w:rsidRDefault="00BD1D7F">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204732" w:rsidRDefault="00204732"/>
        </w:tc>
      </w:tr>
      <w:tr w:rsidR="00204732">
        <w:tc>
          <w:tcPr>
            <w:tcW w:w="2880" w:type="dxa"/>
          </w:tcPr>
          <w:p w:rsidR="00204732" w:rsidRDefault="00BD1D7F">
            <w:r>
              <w:t>3370.</w:t>
            </w:r>
          </w:p>
        </w:tc>
        <w:tc>
          <w:tcPr>
            <w:tcW w:w="2880" w:type="dxa"/>
          </w:tcPr>
          <w:p w:rsidR="00204732" w:rsidRDefault="00BD1D7F">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204732" w:rsidRDefault="00204732"/>
        </w:tc>
      </w:tr>
      <w:tr w:rsidR="00204732">
        <w:tc>
          <w:tcPr>
            <w:tcW w:w="2880" w:type="dxa"/>
          </w:tcPr>
          <w:p w:rsidR="00204732" w:rsidRDefault="00BD1D7F">
            <w:r>
              <w:t>3371.</w:t>
            </w:r>
          </w:p>
        </w:tc>
        <w:tc>
          <w:tcPr>
            <w:tcW w:w="2880" w:type="dxa"/>
          </w:tcPr>
          <w:p w:rsidR="00204732" w:rsidRDefault="00BD1D7F">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204732" w:rsidRDefault="00204732"/>
        </w:tc>
      </w:tr>
      <w:tr w:rsidR="00204732">
        <w:tc>
          <w:tcPr>
            <w:tcW w:w="2880" w:type="dxa"/>
          </w:tcPr>
          <w:p w:rsidR="00204732" w:rsidRDefault="00BD1D7F">
            <w:r>
              <w:t>3372.</w:t>
            </w:r>
          </w:p>
        </w:tc>
        <w:tc>
          <w:tcPr>
            <w:tcW w:w="2880" w:type="dxa"/>
          </w:tcPr>
          <w:p w:rsidR="00204732" w:rsidRDefault="00BD1D7F">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204732" w:rsidRDefault="00204732"/>
        </w:tc>
      </w:tr>
      <w:tr w:rsidR="00204732">
        <w:tc>
          <w:tcPr>
            <w:tcW w:w="2880" w:type="dxa"/>
          </w:tcPr>
          <w:p w:rsidR="00204732" w:rsidRDefault="00BD1D7F">
            <w:r>
              <w:t>3373.</w:t>
            </w:r>
          </w:p>
        </w:tc>
        <w:tc>
          <w:tcPr>
            <w:tcW w:w="2880" w:type="dxa"/>
          </w:tcPr>
          <w:p w:rsidR="00204732" w:rsidRDefault="00BD1D7F">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204732" w:rsidRDefault="00204732"/>
        </w:tc>
      </w:tr>
      <w:tr w:rsidR="00204732">
        <w:tc>
          <w:tcPr>
            <w:tcW w:w="2880" w:type="dxa"/>
          </w:tcPr>
          <w:p w:rsidR="00204732" w:rsidRDefault="00BD1D7F">
            <w:r>
              <w:t>3374.</w:t>
            </w:r>
          </w:p>
        </w:tc>
        <w:tc>
          <w:tcPr>
            <w:tcW w:w="2880" w:type="dxa"/>
          </w:tcPr>
          <w:p w:rsidR="00204732" w:rsidRDefault="00BD1D7F">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204732" w:rsidRDefault="00204732"/>
        </w:tc>
      </w:tr>
      <w:tr w:rsidR="00204732">
        <w:tc>
          <w:tcPr>
            <w:tcW w:w="2880" w:type="dxa"/>
          </w:tcPr>
          <w:p w:rsidR="00204732" w:rsidRDefault="00BD1D7F">
            <w:r>
              <w:t>3375.</w:t>
            </w:r>
          </w:p>
        </w:tc>
        <w:tc>
          <w:tcPr>
            <w:tcW w:w="2880" w:type="dxa"/>
          </w:tcPr>
          <w:p w:rsidR="00204732" w:rsidRDefault="00BD1D7F">
            <w:r>
              <w:t>Зеркало сайта «Кавказджихад» http://www.kavkazJihad.org/ru/ (решение Заводского районного суда г. Грозного от 19.03.2015);</w:t>
            </w:r>
          </w:p>
        </w:tc>
        <w:tc>
          <w:tcPr>
            <w:tcW w:w="2880" w:type="dxa"/>
          </w:tcPr>
          <w:p w:rsidR="00204732" w:rsidRDefault="00204732"/>
        </w:tc>
      </w:tr>
      <w:tr w:rsidR="00204732">
        <w:tc>
          <w:tcPr>
            <w:tcW w:w="2880" w:type="dxa"/>
          </w:tcPr>
          <w:p w:rsidR="00204732" w:rsidRDefault="00BD1D7F">
            <w:r>
              <w:t>3376.</w:t>
            </w:r>
          </w:p>
        </w:tc>
        <w:tc>
          <w:tcPr>
            <w:tcW w:w="2880" w:type="dxa"/>
          </w:tcPr>
          <w:p w:rsidR="00204732" w:rsidRDefault="00BD1D7F">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204732" w:rsidRDefault="00204732"/>
        </w:tc>
      </w:tr>
      <w:tr w:rsidR="00204732">
        <w:tc>
          <w:tcPr>
            <w:tcW w:w="2880" w:type="dxa"/>
          </w:tcPr>
          <w:p w:rsidR="00204732" w:rsidRDefault="00BD1D7F">
            <w:r>
              <w:t>3377.</w:t>
            </w:r>
          </w:p>
        </w:tc>
        <w:tc>
          <w:tcPr>
            <w:tcW w:w="2880" w:type="dxa"/>
          </w:tcPr>
          <w:p w:rsidR="00204732" w:rsidRDefault="00BD1D7F">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204732" w:rsidRDefault="00204732"/>
        </w:tc>
      </w:tr>
      <w:tr w:rsidR="00204732">
        <w:tc>
          <w:tcPr>
            <w:tcW w:w="2880" w:type="dxa"/>
          </w:tcPr>
          <w:p w:rsidR="00204732" w:rsidRDefault="00BD1D7F">
            <w:r>
              <w:t>3378.</w:t>
            </w:r>
          </w:p>
        </w:tc>
        <w:tc>
          <w:tcPr>
            <w:tcW w:w="2880" w:type="dxa"/>
          </w:tcPr>
          <w:p w:rsidR="00204732" w:rsidRDefault="00BD1D7F">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204732" w:rsidRDefault="00204732"/>
        </w:tc>
      </w:tr>
      <w:tr w:rsidR="00204732">
        <w:tc>
          <w:tcPr>
            <w:tcW w:w="2880" w:type="dxa"/>
          </w:tcPr>
          <w:p w:rsidR="00204732" w:rsidRDefault="00BD1D7F">
            <w:r>
              <w:t>3379.</w:t>
            </w:r>
          </w:p>
        </w:tc>
        <w:tc>
          <w:tcPr>
            <w:tcW w:w="2880" w:type="dxa"/>
          </w:tcPr>
          <w:p w:rsidR="00204732" w:rsidRDefault="00BD1D7F">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204732" w:rsidRDefault="00204732"/>
        </w:tc>
      </w:tr>
      <w:tr w:rsidR="00204732">
        <w:tc>
          <w:tcPr>
            <w:tcW w:w="2880" w:type="dxa"/>
          </w:tcPr>
          <w:p w:rsidR="00204732" w:rsidRDefault="00BD1D7F">
            <w:r>
              <w:t>3380.</w:t>
            </w:r>
          </w:p>
        </w:tc>
        <w:tc>
          <w:tcPr>
            <w:tcW w:w="2880" w:type="dxa"/>
          </w:tcPr>
          <w:p w:rsidR="00204732" w:rsidRDefault="00BD1D7F">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204732" w:rsidRDefault="00204732"/>
        </w:tc>
      </w:tr>
      <w:tr w:rsidR="00204732">
        <w:tc>
          <w:tcPr>
            <w:tcW w:w="2880" w:type="dxa"/>
          </w:tcPr>
          <w:p w:rsidR="00204732" w:rsidRDefault="00BD1D7F">
            <w:r>
              <w:t>3381</w:t>
            </w:r>
            <w:r>
              <w:t>.</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3382.</w:t>
            </w:r>
          </w:p>
        </w:tc>
        <w:tc>
          <w:tcPr>
            <w:tcW w:w="2880" w:type="dxa"/>
          </w:tcPr>
          <w:p w:rsidR="00204732" w:rsidRDefault="00BD1D7F">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204732" w:rsidRDefault="00204732"/>
        </w:tc>
      </w:tr>
      <w:tr w:rsidR="00204732">
        <w:tc>
          <w:tcPr>
            <w:tcW w:w="2880" w:type="dxa"/>
          </w:tcPr>
          <w:p w:rsidR="00204732" w:rsidRDefault="00BD1D7F">
            <w:r>
              <w:t>3383.</w:t>
            </w:r>
          </w:p>
        </w:tc>
        <w:tc>
          <w:tcPr>
            <w:tcW w:w="2880" w:type="dxa"/>
          </w:tcPr>
          <w:p w:rsidR="00204732" w:rsidRDefault="00BD1D7F">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204732" w:rsidRDefault="00204732"/>
        </w:tc>
      </w:tr>
      <w:tr w:rsidR="00204732">
        <w:tc>
          <w:tcPr>
            <w:tcW w:w="2880" w:type="dxa"/>
          </w:tcPr>
          <w:p w:rsidR="00204732" w:rsidRDefault="00BD1D7F">
            <w:r>
              <w:t>3384.</w:t>
            </w:r>
          </w:p>
        </w:tc>
        <w:tc>
          <w:tcPr>
            <w:tcW w:w="2880" w:type="dxa"/>
          </w:tcPr>
          <w:p w:rsidR="00204732" w:rsidRDefault="00BD1D7F">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204732" w:rsidRDefault="00204732"/>
        </w:tc>
      </w:tr>
      <w:tr w:rsidR="00204732">
        <w:tc>
          <w:tcPr>
            <w:tcW w:w="2880" w:type="dxa"/>
          </w:tcPr>
          <w:p w:rsidR="00204732" w:rsidRDefault="00BD1D7F">
            <w:r>
              <w:t>3385.</w:t>
            </w:r>
          </w:p>
        </w:tc>
        <w:tc>
          <w:tcPr>
            <w:tcW w:w="2880" w:type="dxa"/>
          </w:tcPr>
          <w:p w:rsidR="00204732" w:rsidRDefault="00BD1D7F">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204732" w:rsidRDefault="00204732"/>
        </w:tc>
      </w:tr>
      <w:tr w:rsidR="00204732">
        <w:tc>
          <w:tcPr>
            <w:tcW w:w="2880" w:type="dxa"/>
          </w:tcPr>
          <w:p w:rsidR="00204732" w:rsidRDefault="00BD1D7F">
            <w:r>
              <w:t>3386.</w:t>
            </w:r>
          </w:p>
        </w:tc>
        <w:tc>
          <w:tcPr>
            <w:tcW w:w="2880" w:type="dxa"/>
          </w:tcPr>
          <w:p w:rsidR="00204732" w:rsidRDefault="00BD1D7F">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204732" w:rsidRDefault="00204732"/>
        </w:tc>
      </w:tr>
      <w:tr w:rsidR="00204732">
        <w:tc>
          <w:tcPr>
            <w:tcW w:w="2880" w:type="dxa"/>
          </w:tcPr>
          <w:p w:rsidR="00204732" w:rsidRDefault="00BD1D7F">
            <w:r>
              <w:t>3387.</w:t>
            </w:r>
          </w:p>
        </w:tc>
        <w:tc>
          <w:tcPr>
            <w:tcW w:w="2880" w:type="dxa"/>
          </w:tcPr>
          <w:p w:rsidR="00204732" w:rsidRDefault="00BD1D7F">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204732" w:rsidRDefault="00204732"/>
        </w:tc>
      </w:tr>
      <w:tr w:rsidR="00204732">
        <w:tc>
          <w:tcPr>
            <w:tcW w:w="2880" w:type="dxa"/>
          </w:tcPr>
          <w:p w:rsidR="00204732" w:rsidRDefault="00BD1D7F">
            <w:r>
              <w:t>3388.</w:t>
            </w:r>
          </w:p>
        </w:tc>
        <w:tc>
          <w:tcPr>
            <w:tcW w:w="2880" w:type="dxa"/>
          </w:tcPr>
          <w:p w:rsidR="00204732" w:rsidRDefault="00BD1D7F">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204732" w:rsidRDefault="00204732"/>
        </w:tc>
      </w:tr>
      <w:tr w:rsidR="00204732">
        <w:tc>
          <w:tcPr>
            <w:tcW w:w="2880" w:type="dxa"/>
          </w:tcPr>
          <w:p w:rsidR="00204732" w:rsidRDefault="00BD1D7F">
            <w:r>
              <w:t>3389.</w:t>
            </w:r>
          </w:p>
        </w:tc>
        <w:tc>
          <w:tcPr>
            <w:tcW w:w="2880" w:type="dxa"/>
          </w:tcPr>
          <w:p w:rsidR="00204732" w:rsidRDefault="00BD1D7F">
            <w:r>
              <w:t>Сайт в сети Интернет www.chechenews.com (решение Заводского районного суда г. Грозного от 24.02.2014);</w:t>
            </w:r>
          </w:p>
        </w:tc>
        <w:tc>
          <w:tcPr>
            <w:tcW w:w="2880" w:type="dxa"/>
          </w:tcPr>
          <w:p w:rsidR="00204732" w:rsidRDefault="00204732"/>
        </w:tc>
      </w:tr>
      <w:tr w:rsidR="00204732">
        <w:tc>
          <w:tcPr>
            <w:tcW w:w="2880" w:type="dxa"/>
          </w:tcPr>
          <w:p w:rsidR="00204732" w:rsidRDefault="00BD1D7F">
            <w:r>
              <w:t>3390.</w:t>
            </w:r>
          </w:p>
        </w:tc>
        <w:tc>
          <w:tcPr>
            <w:tcW w:w="2880" w:type="dxa"/>
          </w:tcPr>
          <w:p w:rsidR="00204732" w:rsidRDefault="00BD1D7F">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204732" w:rsidRDefault="00204732"/>
        </w:tc>
      </w:tr>
      <w:tr w:rsidR="00204732">
        <w:tc>
          <w:tcPr>
            <w:tcW w:w="2880" w:type="dxa"/>
          </w:tcPr>
          <w:p w:rsidR="00204732" w:rsidRDefault="00BD1D7F">
            <w:r>
              <w:t>3391.</w:t>
            </w:r>
          </w:p>
        </w:tc>
        <w:tc>
          <w:tcPr>
            <w:tcW w:w="2880" w:type="dxa"/>
          </w:tcPr>
          <w:p w:rsidR="00204732" w:rsidRDefault="00BD1D7F">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204732" w:rsidRDefault="00204732"/>
        </w:tc>
      </w:tr>
      <w:tr w:rsidR="00204732">
        <w:tc>
          <w:tcPr>
            <w:tcW w:w="2880" w:type="dxa"/>
          </w:tcPr>
          <w:p w:rsidR="00204732" w:rsidRDefault="00BD1D7F">
            <w:r>
              <w:t>3392.</w:t>
            </w:r>
          </w:p>
        </w:tc>
        <w:tc>
          <w:tcPr>
            <w:tcW w:w="2880" w:type="dxa"/>
          </w:tcPr>
          <w:p w:rsidR="00204732" w:rsidRDefault="00BD1D7F">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3393.</w:t>
            </w:r>
          </w:p>
        </w:tc>
        <w:tc>
          <w:tcPr>
            <w:tcW w:w="2880" w:type="dxa"/>
          </w:tcPr>
          <w:p w:rsidR="00204732" w:rsidRDefault="00BD1D7F">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3394.</w:t>
            </w:r>
          </w:p>
        </w:tc>
        <w:tc>
          <w:tcPr>
            <w:tcW w:w="2880" w:type="dxa"/>
          </w:tcPr>
          <w:p w:rsidR="00204732" w:rsidRDefault="00BD1D7F">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3395.</w:t>
            </w:r>
          </w:p>
        </w:tc>
        <w:tc>
          <w:tcPr>
            <w:tcW w:w="2880" w:type="dxa"/>
          </w:tcPr>
          <w:p w:rsidR="00204732" w:rsidRDefault="00BD1D7F">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3396.</w:t>
            </w:r>
          </w:p>
        </w:tc>
        <w:tc>
          <w:tcPr>
            <w:tcW w:w="2880" w:type="dxa"/>
          </w:tcPr>
          <w:p w:rsidR="00204732" w:rsidRDefault="00BD1D7F">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204732" w:rsidRDefault="00204732"/>
        </w:tc>
      </w:tr>
      <w:tr w:rsidR="00204732">
        <w:tc>
          <w:tcPr>
            <w:tcW w:w="2880" w:type="dxa"/>
          </w:tcPr>
          <w:p w:rsidR="00204732" w:rsidRDefault="00BD1D7F">
            <w:r>
              <w:t>3397.</w:t>
            </w:r>
          </w:p>
        </w:tc>
        <w:tc>
          <w:tcPr>
            <w:tcW w:w="2880" w:type="dxa"/>
          </w:tcPr>
          <w:p w:rsidR="00204732" w:rsidRDefault="00BD1D7F">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3398.</w:t>
            </w:r>
          </w:p>
        </w:tc>
        <w:tc>
          <w:tcPr>
            <w:tcW w:w="2880" w:type="dxa"/>
          </w:tcPr>
          <w:p w:rsidR="00204732" w:rsidRDefault="00BD1D7F">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3399.</w:t>
            </w:r>
          </w:p>
        </w:tc>
        <w:tc>
          <w:tcPr>
            <w:tcW w:w="2880" w:type="dxa"/>
          </w:tcPr>
          <w:p w:rsidR="00204732" w:rsidRDefault="00BD1D7F">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3400.</w:t>
            </w:r>
          </w:p>
        </w:tc>
        <w:tc>
          <w:tcPr>
            <w:tcW w:w="2880" w:type="dxa"/>
          </w:tcPr>
          <w:p w:rsidR="00204732" w:rsidRDefault="00BD1D7F">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3401.</w:t>
            </w:r>
          </w:p>
        </w:tc>
        <w:tc>
          <w:tcPr>
            <w:tcW w:w="2880" w:type="dxa"/>
          </w:tcPr>
          <w:p w:rsidR="00204732" w:rsidRDefault="00BD1D7F">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204732" w:rsidRDefault="00204732"/>
        </w:tc>
      </w:tr>
      <w:tr w:rsidR="00204732">
        <w:tc>
          <w:tcPr>
            <w:tcW w:w="2880" w:type="dxa"/>
          </w:tcPr>
          <w:p w:rsidR="00204732" w:rsidRDefault="00BD1D7F">
            <w:r>
              <w:t>3402.</w:t>
            </w:r>
          </w:p>
        </w:tc>
        <w:tc>
          <w:tcPr>
            <w:tcW w:w="2880" w:type="dxa"/>
          </w:tcPr>
          <w:p w:rsidR="00204732" w:rsidRDefault="00BD1D7F">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3403.</w:t>
            </w:r>
          </w:p>
        </w:tc>
        <w:tc>
          <w:tcPr>
            <w:tcW w:w="2880" w:type="dxa"/>
          </w:tcPr>
          <w:p w:rsidR="00204732" w:rsidRDefault="00BD1D7F">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3404.</w:t>
            </w:r>
          </w:p>
        </w:tc>
        <w:tc>
          <w:tcPr>
            <w:tcW w:w="2880" w:type="dxa"/>
          </w:tcPr>
          <w:p w:rsidR="00204732" w:rsidRDefault="00BD1D7F">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204732" w:rsidRDefault="00204732"/>
        </w:tc>
      </w:tr>
      <w:tr w:rsidR="00204732">
        <w:tc>
          <w:tcPr>
            <w:tcW w:w="2880" w:type="dxa"/>
          </w:tcPr>
          <w:p w:rsidR="00204732" w:rsidRDefault="00BD1D7F">
            <w:r>
              <w:t>3405.</w:t>
            </w:r>
          </w:p>
        </w:tc>
        <w:tc>
          <w:tcPr>
            <w:tcW w:w="2880" w:type="dxa"/>
          </w:tcPr>
          <w:p w:rsidR="00204732" w:rsidRDefault="00BD1D7F">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204732" w:rsidRDefault="00204732"/>
        </w:tc>
      </w:tr>
      <w:tr w:rsidR="00204732">
        <w:tc>
          <w:tcPr>
            <w:tcW w:w="2880" w:type="dxa"/>
          </w:tcPr>
          <w:p w:rsidR="00204732" w:rsidRDefault="00BD1D7F">
            <w:r>
              <w:t>3406.</w:t>
            </w:r>
          </w:p>
        </w:tc>
        <w:tc>
          <w:tcPr>
            <w:tcW w:w="2880" w:type="dxa"/>
          </w:tcPr>
          <w:p w:rsidR="00204732" w:rsidRDefault="00BD1D7F">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204732" w:rsidRDefault="00204732"/>
        </w:tc>
      </w:tr>
      <w:tr w:rsidR="00204732">
        <w:tc>
          <w:tcPr>
            <w:tcW w:w="2880" w:type="dxa"/>
          </w:tcPr>
          <w:p w:rsidR="00204732" w:rsidRDefault="00BD1D7F">
            <w:r>
              <w:t>3407.</w:t>
            </w:r>
          </w:p>
        </w:tc>
        <w:tc>
          <w:tcPr>
            <w:tcW w:w="2880" w:type="dxa"/>
          </w:tcPr>
          <w:p w:rsidR="00204732" w:rsidRDefault="00BD1D7F">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204732" w:rsidRDefault="00204732"/>
        </w:tc>
      </w:tr>
      <w:tr w:rsidR="00204732">
        <w:tc>
          <w:tcPr>
            <w:tcW w:w="2880" w:type="dxa"/>
          </w:tcPr>
          <w:p w:rsidR="00204732" w:rsidRDefault="00BD1D7F">
            <w:r>
              <w:t>3408.</w:t>
            </w:r>
          </w:p>
        </w:tc>
        <w:tc>
          <w:tcPr>
            <w:tcW w:w="2880" w:type="dxa"/>
          </w:tcPr>
          <w:p w:rsidR="00204732" w:rsidRDefault="00BD1D7F">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204732" w:rsidRDefault="00204732"/>
        </w:tc>
      </w:tr>
      <w:tr w:rsidR="00204732">
        <w:tc>
          <w:tcPr>
            <w:tcW w:w="2880" w:type="dxa"/>
          </w:tcPr>
          <w:p w:rsidR="00204732" w:rsidRDefault="00BD1D7F">
            <w:r>
              <w:t>3409.</w:t>
            </w:r>
          </w:p>
        </w:tc>
        <w:tc>
          <w:tcPr>
            <w:tcW w:w="2880" w:type="dxa"/>
          </w:tcPr>
          <w:p w:rsidR="00204732" w:rsidRDefault="00BD1D7F">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204732" w:rsidRDefault="00204732"/>
        </w:tc>
      </w:tr>
      <w:tr w:rsidR="00204732">
        <w:tc>
          <w:tcPr>
            <w:tcW w:w="2880" w:type="dxa"/>
          </w:tcPr>
          <w:p w:rsidR="00204732" w:rsidRDefault="00BD1D7F">
            <w:r>
              <w:t>3410.</w:t>
            </w:r>
          </w:p>
        </w:tc>
        <w:tc>
          <w:tcPr>
            <w:tcW w:w="2880" w:type="dxa"/>
          </w:tcPr>
          <w:p w:rsidR="00204732" w:rsidRDefault="00BD1D7F">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204732" w:rsidRDefault="00204732"/>
        </w:tc>
      </w:tr>
      <w:tr w:rsidR="00204732">
        <w:tc>
          <w:tcPr>
            <w:tcW w:w="2880" w:type="dxa"/>
          </w:tcPr>
          <w:p w:rsidR="00204732" w:rsidRDefault="00BD1D7F">
            <w:r>
              <w:t>3411.</w:t>
            </w:r>
          </w:p>
        </w:tc>
        <w:tc>
          <w:tcPr>
            <w:tcW w:w="2880" w:type="dxa"/>
          </w:tcPr>
          <w:p w:rsidR="00204732" w:rsidRDefault="00BD1D7F">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204732" w:rsidRDefault="00204732"/>
        </w:tc>
      </w:tr>
      <w:tr w:rsidR="00204732">
        <w:tc>
          <w:tcPr>
            <w:tcW w:w="2880" w:type="dxa"/>
          </w:tcPr>
          <w:p w:rsidR="00204732" w:rsidRDefault="00BD1D7F">
            <w:r>
              <w:t>3412.</w:t>
            </w:r>
          </w:p>
        </w:tc>
        <w:tc>
          <w:tcPr>
            <w:tcW w:w="2880" w:type="dxa"/>
          </w:tcPr>
          <w:p w:rsidR="00204732" w:rsidRDefault="00BD1D7F">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204732" w:rsidRDefault="00204732"/>
        </w:tc>
      </w:tr>
      <w:tr w:rsidR="00204732">
        <w:tc>
          <w:tcPr>
            <w:tcW w:w="2880" w:type="dxa"/>
          </w:tcPr>
          <w:p w:rsidR="00204732" w:rsidRDefault="00BD1D7F">
            <w:r>
              <w:t>3413.</w:t>
            </w:r>
          </w:p>
        </w:tc>
        <w:tc>
          <w:tcPr>
            <w:tcW w:w="2880" w:type="dxa"/>
          </w:tcPr>
          <w:p w:rsidR="00204732" w:rsidRDefault="00BD1D7F">
            <w:r>
              <w:t>Текстово-графическое изображение, размещ</w:t>
            </w:r>
            <w:r>
              <w:t>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204732" w:rsidRDefault="00204732"/>
        </w:tc>
      </w:tr>
      <w:tr w:rsidR="00204732">
        <w:tc>
          <w:tcPr>
            <w:tcW w:w="2880" w:type="dxa"/>
          </w:tcPr>
          <w:p w:rsidR="00204732" w:rsidRDefault="00BD1D7F">
            <w:r>
              <w:t>3414.</w:t>
            </w:r>
          </w:p>
        </w:tc>
        <w:tc>
          <w:tcPr>
            <w:tcW w:w="2880" w:type="dxa"/>
          </w:tcPr>
          <w:p w:rsidR="00204732" w:rsidRDefault="00BD1D7F">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204732" w:rsidRDefault="00204732"/>
        </w:tc>
      </w:tr>
      <w:tr w:rsidR="00204732">
        <w:tc>
          <w:tcPr>
            <w:tcW w:w="2880" w:type="dxa"/>
          </w:tcPr>
          <w:p w:rsidR="00204732" w:rsidRDefault="00BD1D7F">
            <w:r>
              <w:t>3415.</w:t>
            </w:r>
          </w:p>
        </w:tc>
        <w:tc>
          <w:tcPr>
            <w:tcW w:w="2880" w:type="dxa"/>
          </w:tcPr>
          <w:p w:rsidR="00204732" w:rsidRDefault="00BD1D7F">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204732" w:rsidRDefault="00204732"/>
        </w:tc>
      </w:tr>
      <w:tr w:rsidR="00204732">
        <w:tc>
          <w:tcPr>
            <w:tcW w:w="2880" w:type="dxa"/>
          </w:tcPr>
          <w:p w:rsidR="00204732" w:rsidRDefault="00BD1D7F">
            <w:r>
              <w:t>3416.</w:t>
            </w:r>
          </w:p>
        </w:tc>
        <w:tc>
          <w:tcPr>
            <w:tcW w:w="2880" w:type="dxa"/>
          </w:tcPr>
          <w:p w:rsidR="00204732" w:rsidRDefault="00BD1D7F">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204732" w:rsidRDefault="00204732"/>
        </w:tc>
      </w:tr>
      <w:tr w:rsidR="00204732">
        <w:tc>
          <w:tcPr>
            <w:tcW w:w="2880" w:type="dxa"/>
          </w:tcPr>
          <w:p w:rsidR="00204732" w:rsidRDefault="00BD1D7F">
            <w:r>
              <w:t>3417.</w:t>
            </w:r>
          </w:p>
        </w:tc>
        <w:tc>
          <w:tcPr>
            <w:tcW w:w="2880" w:type="dxa"/>
          </w:tcPr>
          <w:p w:rsidR="00204732" w:rsidRDefault="00BD1D7F">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204732" w:rsidRDefault="00204732"/>
        </w:tc>
      </w:tr>
      <w:tr w:rsidR="00204732">
        <w:tc>
          <w:tcPr>
            <w:tcW w:w="2880" w:type="dxa"/>
          </w:tcPr>
          <w:p w:rsidR="00204732" w:rsidRDefault="00BD1D7F">
            <w:r>
              <w:t>3418.</w:t>
            </w:r>
          </w:p>
        </w:tc>
        <w:tc>
          <w:tcPr>
            <w:tcW w:w="2880" w:type="dxa"/>
          </w:tcPr>
          <w:p w:rsidR="00204732" w:rsidRDefault="00BD1D7F">
            <w:r>
              <w:t>Статья под назван</w:t>
            </w:r>
            <w:r>
              <w:t>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204732" w:rsidRDefault="00204732"/>
        </w:tc>
      </w:tr>
      <w:tr w:rsidR="00204732">
        <w:tc>
          <w:tcPr>
            <w:tcW w:w="2880" w:type="dxa"/>
          </w:tcPr>
          <w:p w:rsidR="00204732" w:rsidRDefault="00BD1D7F">
            <w:r>
              <w:t>3419.</w:t>
            </w:r>
          </w:p>
        </w:tc>
        <w:tc>
          <w:tcPr>
            <w:tcW w:w="2880" w:type="dxa"/>
          </w:tcPr>
          <w:p w:rsidR="00204732" w:rsidRDefault="00BD1D7F">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204732" w:rsidRDefault="00204732"/>
        </w:tc>
      </w:tr>
      <w:tr w:rsidR="00204732">
        <w:tc>
          <w:tcPr>
            <w:tcW w:w="2880" w:type="dxa"/>
          </w:tcPr>
          <w:p w:rsidR="00204732" w:rsidRDefault="00BD1D7F">
            <w:r>
              <w:t>3420.</w:t>
            </w:r>
          </w:p>
        </w:tc>
        <w:tc>
          <w:tcPr>
            <w:tcW w:w="2880" w:type="dxa"/>
          </w:tcPr>
          <w:p w:rsidR="00204732" w:rsidRDefault="00BD1D7F">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204732" w:rsidRDefault="00204732"/>
        </w:tc>
      </w:tr>
      <w:tr w:rsidR="00204732">
        <w:tc>
          <w:tcPr>
            <w:tcW w:w="2880" w:type="dxa"/>
          </w:tcPr>
          <w:p w:rsidR="00204732" w:rsidRDefault="00BD1D7F">
            <w:r>
              <w:t>3421.</w:t>
            </w:r>
          </w:p>
        </w:tc>
        <w:tc>
          <w:tcPr>
            <w:tcW w:w="2880" w:type="dxa"/>
          </w:tcPr>
          <w:p w:rsidR="00204732" w:rsidRDefault="00BD1D7F">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204732" w:rsidRDefault="00204732"/>
        </w:tc>
      </w:tr>
      <w:tr w:rsidR="00204732">
        <w:tc>
          <w:tcPr>
            <w:tcW w:w="2880" w:type="dxa"/>
          </w:tcPr>
          <w:p w:rsidR="00204732" w:rsidRDefault="00BD1D7F">
            <w:r>
              <w:t>3422.</w:t>
            </w:r>
          </w:p>
        </w:tc>
        <w:tc>
          <w:tcPr>
            <w:tcW w:w="2880" w:type="dxa"/>
          </w:tcPr>
          <w:p w:rsidR="00204732" w:rsidRDefault="00BD1D7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3423.</w:t>
            </w:r>
          </w:p>
        </w:tc>
        <w:tc>
          <w:tcPr>
            <w:tcW w:w="2880" w:type="dxa"/>
          </w:tcPr>
          <w:p w:rsidR="00204732" w:rsidRDefault="00BD1D7F">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204732" w:rsidRDefault="00204732"/>
        </w:tc>
      </w:tr>
      <w:tr w:rsidR="00204732">
        <w:tc>
          <w:tcPr>
            <w:tcW w:w="2880" w:type="dxa"/>
          </w:tcPr>
          <w:p w:rsidR="00204732" w:rsidRDefault="00BD1D7F">
            <w:r>
              <w:t>3424.</w:t>
            </w:r>
          </w:p>
        </w:tc>
        <w:tc>
          <w:tcPr>
            <w:tcW w:w="2880" w:type="dxa"/>
          </w:tcPr>
          <w:p w:rsidR="00204732" w:rsidRDefault="00BD1D7F">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204732" w:rsidRDefault="00204732"/>
        </w:tc>
      </w:tr>
      <w:tr w:rsidR="00204732">
        <w:tc>
          <w:tcPr>
            <w:tcW w:w="2880" w:type="dxa"/>
          </w:tcPr>
          <w:p w:rsidR="00204732" w:rsidRDefault="00BD1D7F">
            <w:r>
              <w:t>3425.</w:t>
            </w:r>
          </w:p>
        </w:tc>
        <w:tc>
          <w:tcPr>
            <w:tcW w:w="2880" w:type="dxa"/>
          </w:tcPr>
          <w:p w:rsidR="00204732" w:rsidRDefault="00BD1D7F">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3426.</w:t>
            </w:r>
          </w:p>
        </w:tc>
        <w:tc>
          <w:tcPr>
            <w:tcW w:w="2880" w:type="dxa"/>
          </w:tcPr>
          <w:p w:rsidR="00204732" w:rsidRDefault="00BD1D7F">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3427.</w:t>
            </w:r>
          </w:p>
        </w:tc>
        <w:tc>
          <w:tcPr>
            <w:tcW w:w="2880" w:type="dxa"/>
          </w:tcPr>
          <w:p w:rsidR="00204732" w:rsidRDefault="00BD1D7F">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204732" w:rsidRDefault="00204732"/>
        </w:tc>
      </w:tr>
      <w:tr w:rsidR="00204732">
        <w:tc>
          <w:tcPr>
            <w:tcW w:w="2880" w:type="dxa"/>
          </w:tcPr>
          <w:p w:rsidR="00204732" w:rsidRDefault="00BD1D7F">
            <w:r>
              <w:t>3428.</w:t>
            </w:r>
          </w:p>
        </w:tc>
        <w:tc>
          <w:tcPr>
            <w:tcW w:w="2880" w:type="dxa"/>
          </w:tcPr>
          <w:p w:rsidR="00204732" w:rsidRDefault="00BD1D7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3429.</w:t>
            </w:r>
          </w:p>
        </w:tc>
        <w:tc>
          <w:tcPr>
            <w:tcW w:w="2880" w:type="dxa"/>
          </w:tcPr>
          <w:p w:rsidR="00204732" w:rsidRDefault="00BD1D7F">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204732" w:rsidRDefault="00204732"/>
        </w:tc>
      </w:tr>
      <w:tr w:rsidR="00204732">
        <w:tc>
          <w:tcPr>
            <w:tcW w:w="2880" w:type="dxa"/>
          </w:tcPr>
          <w:p w:rsidR="00204732" w:rsidRDefault="00BD1D7F">
            <w:r>
              <w:t>3430.</w:t>
            </w:r>
          </w:p>
        </w:tc>
        <w:tc>
          <w:tcPr>
            <w:tcW w:w="2880" w:type="dxa"/>
          </w:tcPr>
          <w:p w:rsidR="00204732" w:rsidRDefault="00BD1D7F">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3431.</w:t>
            </w:r>
          </w:p>
        </w:tc>
        <w:tc>
          <w:tcPr>
            <w:tcW w:w="2880" w:type="dxa"/>
          </w:tcPr>
          <w:p w:rsidR="00204732" w:rsidRDefault="00BD1D7F">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w:t>
            </w:r>
            <w:r>
              <w:t>432.</w:t>
            </w:r>
          </w:p>
        </w:tc>
        <w:tc>
          <w:tcPr>
            <w:tcW w:w="2880" w:type="dxa"/>
          </w:tcPr>
          <w:p w:rsidR="00204732" w:rsidRDefault="00BD1D7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3433.</w:t>
            </w:r>
          </w:p>
        </w:tc>
        <w:tc>
          <w:tcPr>
            <w:tcW w:w="2880" w:type="dxa"/>
          </w:tcPr>
          <w:p w:rsidR="00204732" w:rsidRDefault="00BD1D7F">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204732" w:rsidRDefault="00204732"/>
        </w:tc>
      </w:tr>
      <w:tr w:rsidR="00204732">
        <w:tc>
          <w:tcPr>
            <w:tcW w:w="2880" w:type="dxa"/>
          </w:tcPr>
          <w:p w:rsidR="00204732" w:rsidRDefault="00BD1D7F">
            <w:r>
              <w:t>3434.</w:t>
            </w:r>
          </w:p>
        </w:tc>
        <w:tc>
          <w:tcPr>
            <w:tcW w:w="2880" w:type="dxa"/>
          </w:tcPr>
          <w:p w:rsidR="00204732" w:rsidRDefault="00BD1D7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3435.</w:t>
            </w:r>
          </w:p>
        </w:tc>
        <w:tc>
          <w:tcPr>
            <w:tcW w:w="2880" w:type="dxa"/>
          </w:tcPr>
          <w:p w:rsidR="00204732" w:rsidRDefault="00BD1D7F">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204732" w:rsidRDefault="00204732"/>
        </w:tc>
      </w:tr>
      <w:tr w:rsidR="00204732">
        <w:tc>
          <w:tcPr>
            <w:tcW w:w="2880" w:type="dxa"/>
          </w:tcPr>
          <w:p w:rsidR="00204732" w:rsidRDefault="00BD1D7F">
            <w:r>
              <w:t>3436.</w:t>
            </w:r>
          </w:p>
        </w:tc>
        <w:tc>
          <w:tcPr>
            <w:tcW w:w="2880" w:type="dxa"/>
          </w:tcPr>
          <w:p w:rsidR="00204732" w:rsidRDefault="00BD1D7F">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3437.</w:t>
            </w:r>
          </w:p>
        </w:tc>
        <w:tc>
          <w:tcPr>
            <w:tcW w:w="2880" w:type="dxa"/>
          </w:tcPr>
          <w:p w:rsidR="00204732" w:rsidRDefault="00BD1D7F">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3438.</w:t>
            </w:r>
          </w:p>
        </w:tc>
        <w:tc>
          <w:tcPr>
            <w:tcW w:w="2880" w:type="dxa"/>
          </w:tcPr>
          <w:p w:rsidR="00204732" w:rsidRDefault="00BD1D7F">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3439.</w:t>
            </w:r>
          </w:p>
        </w:tc>
        <w:tc>
          <w:tcPr>
            <w:tcW w:w="2880" w:type="dxa"/>
          </w:tcPr>
          <w:p w:rsidR="00204732" w:rsidRDefault="00BD1D7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204732" w:rsidRDefault="00204732"/>
        </w:tc>
      </w:tr>
      <w:tr w:rsidR="00204732">
        <w:tc>
          <w:tcPr>
            <w:tcW w:w="2880" w:type="dxa"/>
          </w:tcPr>
          <w:p w:rsidR="00204732" w:rsidRDefault="00BD1D7F">
            <w:r>
              <w:t>3440.</w:t>
            </w:r>
          </w:p>
        </w:tc>
        <w:tc>
          <w:tcPr>
            <w:tcW w:w="2880" w:type="dxa"/>
          </w:tcPr>
          <w:p w:rsidR="00204732" w:rsidRDefault="00BD1D7F">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3441.</w:t>
            </w:r>
          </w:p>
        </w:tc>
        <w:tc>
          <w:tcPr>
            <w:tcW w:w="2880" w:type="dxa"/>
          </w:tcPr>
          <w:p w:rsidR="00204732" w:rsidRDefault="00BD1D7F">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204732" w:rsidRDefault="00204732"/>
        </w:tc>
      </w:tr>
      <w:tr w:rsidR="00204732">
        <w:tc>
          <w:tcPr>
            <w:tcW w:w="2880" w:type="dxa"/>
          </w:tcPr>
          <w:p w:rsidR="00204732" w:rsidRDefault="00BD1D7F">
            <w:r>
              <w:t>3442.</w:t>
            </w:r>
          </w:p>
        </w:tc>
        <w:tc>
          <w:tcPr>
            <w:tcW w:w="2880" w:type="dxa"/>
          </w:tcPr>
          <w:p w:rsidR="00204732" w:rsidRDefault="00BD1D7F">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204732" w:rsidRDefault="00204732"/>
        </w:tc>
      </w:tr>
      <w:tr w:rsidR="00204732">
        <w:tc>
          <w:tcPr>
            <w:tcW w:w="2880" w:type="dxa"/>
          </w:tcPr>
          <w:p w:rsidR="00204732" w:rsidRDefault="00BD1D7F">
            <w:r>
              <w:t>3443.</w:t>
            </w:r>
          </w:p>
        </w:tc>
        <w:tc>
          <w:tcPr>
            <w:tcW w:w="2880" w:type="dxa"/>
          </w:tcPr>
          <w:p w:rsidR="00204732" w:rsidRDefault="00BD1D7F">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204732" w:rsidRDefault="00204732"/>
        </w:tc>
      </w:tr>
      <w:tr w:rsidR="00204732">
        <w:tc>
          <w:tcPr>
            <w:tcW w:w="2880" w:type="dxa"/>
          </w:tcPr>
          <w:p w:rsidR="00204732" w:rsidRDefault="00BD1D7F">
            <w:r>
              <w:t>3444.</w:t>
            </w:r>
          </w:p>
        </w:tc>
        <w:tc>
          <w:tcPr>
            <w:tcW w:w="2880" w:type="dxa"/>
          </w:tcPr>
          <w:p w:rsidR="00204732" w:rsidRDefault="00BD1D7F">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204732" w:rsidRDefault="00204732"/>
        </w:tc>
      </w:tr>
      <w:tr w:rsidR="00204732">
        <w:tc>
          <w:tcPr>
            <w:tcW w:w="2880" w:type="dxa"/>
          </w:tcPr>
          <w:p w:rsidR="00204732" w:rsidRDefault="00BD1D7F">
            <w:r>
              <w:t>3445.</w:t>
            </w:r>
          </w:p>
        </w:tc>
        <w:tc>
          <w:tcPr>
            <w:tcW w:w="2880" w:type="dxa"/>
          </w:tcPr>
          <w:p w:rsidR="00204732" w:rsidRDefault="00BD1D7F">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204732" w:rsidRDefault="00204732"/>
        </w:tc>
      </w:tr>
      <w:tr w:rsidR="00204732">
        <w:tc>
          <w:tcPr>
            <w:tcW w:w="2880" w:type="dxa"/>
          </w:tcPr>
          <w:p w:rsidR="00204732" w:rsidRDefault="00BD1D7F">
            <w:r>
              <w:t>3446.</w:t>
            </w:r>
          </w:p>
        </w:tc>
        <w:tc>
          <w:tcPr>
            <w:tcW w:w="2880" w:type="dxa"/>
          </w:tcPr>
          <w:p w:rsidR="00204732" w:rsidRDefault="00BD1D7F">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204732" w:rsidRDefault="00204732"/>
        </w:tc>
      </w:tr>
      <w:tr w:rsidR="00204732">
        <w:tc>
          <w:tcPr>
            <w:tcW w:w="2880" w:type="dxa"/>
          </w:tcPr>
          <w:p w:rsidR="00204732" w:rsidRDefault="00BD1D7F">
            <w:r>
              <w:t>3447.</w:t>
            </w:r>
          </w:p>
        </w:tc>
        <w:tc>
          <w:tcPr>
            <w:tcW w:w="2880" w:type="dxa"/>
          </w:tcPr>
          <w:p w:rsidR="00204732" w:rsidRDefault="00BD1D7F">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204732" w:rsidRDefault="00204732"/>
        </w:tc>
      </w:tr>
      <w:tr w:rsidR="00204732">
        <w:tc>
          <w:tcPr>
            <w:tcW w:w="2880" w:type="dxa"/>
          </w:tcPr>
          <w:p w:rsidR="00204732" w:rsidRDefault="00BD1D7F">
            <w:r>
              <w:t>3448.</w:t>
            </w:r>
          </w:p>
        </w:tc>
        <w:tc>
          <w:tcPr>
            <w:tcW w:w="2880" w:type="dxa"/>
          </w:tcPr>
          <w:p w:rsidR="00204732" w:rsidRDefault="00BD1D7F">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204732" w:rsidRDefault="00204732"/>
        </w:tc>
      </w:tr>
      <w:tr w:rsidR="00204732">
        <w:tc>
          <w:tcPr>
            <w:tcW w:w="2880" w:type="dxa"/>
          </w:tcPr>
          <w:p w:rsidR="00204732" w:rsidRDefault="00BD1D7F">
            <w:r>
              <w:t>3449.</w:t>
            </w:r>
          </w:p>
        </w:tc>
        <w:tc>
          <w:tcPr>
            <w:tcW w:w="2880" w:type="dxa"/>
          </w:tcPr>
          <w:p w:rsidR="00204732" w:rsidRDefault="00BD1D7F">
            <w:r>
              <w:t>Информационный материал: статья Алексея Заводюка «Что происходит на Донбассе», опубликованная в журн</w:t>
            </w:r>
            <w:r>
              <w:t>але «Экумена» № 50 за август 2014 года (приговор Уссурийского районного суда Приморского края от 20.11.2015);</w:t>
            </w:r>
          </w:p>
        </w:tc>
        <w:tc>
          <w:tcPr>
            <w:tcW w:w="2880" w:type="dxa"/>
          </w:tcPr>
          <w:p w:rsidR="00204732" w:rsidRDefault="00204732"/>
        </w:tc>
      </w:tr>
      <w:tr w:rsidR="00204732">
        <w:tc>
          <w:tcPr>
            <w:tcW w:w="2880" w:type="dxa"/>
          </w:tcPr>
          <w:p w:rsidR="00204732" w:rsidRDefault="00BD1D7F">
            <w:r>
              <w:t>3450.</w:t>
            </w:r>
          </w:p>
        </w:tc>
        <w:tc>
          <w:tcPr>
            <w:tcW w:w="2880" w:type="dxa"/>
          </w:tcPr>
          <w:p w:rsidR="00204732" w:rsidRDefault="00BD1D7F">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204732" w:rsidRDefault="00204732"/>
        </w:tc>
      </w:tr>
      <w:tr w:rsidR="00204732">
        <w:tc>
          <w:tcPr>
            <w:tcW w:w="2880" w:type="dxa"/>
          </w:tcPr>
          <w:p w:rsidR="00204732" w:rsidRDefault="00BD1D7F">
            <w:r>
              <w:t>3451.</w:t>
            </w:r>
          </w:p>
        </w:tc>
        <w:tc>
          <w:tcPr>
            <w:tcW w:w="2880" w:type="dxa"/>
          </w:tcPr>
          <w:p w:rsidR="00204732" w:rsidRDefault="00BD1D7F">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204732" w:rsidRDefault="00204732"/>
        </w:tc>
      </w:tr>
      <w:tr w:rsidR="00204732">
        <w:tc>
          <w:tcPr>
            <w:tcW w:w="2880" w:type="dxa"/>
          </w:tcPr>
          <w:p w:rsidR="00204732" w:rsidRDefault="00BD1D7F">
            <w:r>
              <w:t>3452.</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3453.</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3454.</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3455.</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3456.</w:t>
            </w:r>
          </w:p>
        </w:tc>
        <w:tc>
          <w:tcPr>
            <w:tcW w:w="2880" w:type="dxa"/>
          </w:tcPr>
          <w:p w:rsidR="00204732" w:rsidRDefault="00BD1D7F">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204732" w:rsidRDefault="00204732"/>
        </w:tc>
      </w:tr>
      <w:tr w:rsidR="00204732">
        <w:tc>
          <w:tcPr>
            <w:tcW w:w="2880" w:type="dxa"/>
          </w:tcPr>
          <w:p w:rsidR="00204732" w:rsidRDefault="00BD1D7F">
            <w:r>
              <w:t>3457.</w:t>
            </w:r>
          </w:p>
        </w:tc>
        <w:tc>
          <w:tcPr>
            <w:tcW w:w="2880" w:type="dxa"/>
          </w:tcPr>
          <w:p w:rsidR="00204732" w:rsidRDefault="00BD1D7F">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204732" w:rsidRDefault="00204732"/>
        </w:tc>
      </w:tr>
      <w:tr w:rsidR="00204732">
        <w:tc>
          <w:tcPr>
            <w:tcW w:w="2880" w:type="dxa"/>
          </w:tcPr>
          <w:p w:rsidR="00204732" w:rsidRDefault="00BD1D7F">
            <w:r>
              <w:t>3458.</w:t>
            </w:r>
          </w:p>
        </w:tc>
        <w:tc>
          <w:tcPr>
            <w:tcW w:w="2880" w:type="dxa"/>
          </w:tcPr>
          <w:p w:rsidR="00204732" w:rsidRDefault="00BD1D7F">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204732" w:rsidRDefault="00204732"/>
        </w:tc>
      </w:tr>
      <w:tr w:rsidR="00204732">
        <w:tc>
          <w:tcPr>
            <w:tcW w:w="2880" w:type="dxa"/>
          </w:tcPr>
          <w:p w:rsidR="00204732" w:rsidRDefault="00BD1D7F">
            <w:r>
              <w:t>3459.</w:t>
            </w:r>
          </w:p>
        </w:tc>
        <w:tc>
          <w:tcPr>
            <w:tcW w:w="2880" w:type="dxa"/>
          </w:tcPr>
          <w:p w:rsidR="00204732" w:rsidRDefault="00BD1D7F">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204732" w:rsidRDefault="00204732"/>
        </w:tc>
      </w:tr>
      <w:tr w:rsidR="00204732">
        <w:tc>
          <w:tcPr>
            <w:tcW w:w="2880" w:type="dxa"/>
          </w:tcPr>
          <w:p w:rsidR="00204732" w:rsidRDefault="00BD1D7F">
            <w:r>
              <w:t>3460.</w:t>
            </w:r>
          </w:p>
        </w:tc>
        <w:tc>
          <w:tcPr>
            <w:tcW w:w="2880" w:type="dxa"/>
          </w:tcPr>
          <w:p w:rsidR="00204732" w:rsidRDefault="00BD1D7F">
            <w:r>
              <w:t>Видеоролик Мак</w:t>
            </w:r>
            <w:r>
              <w:t>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204732" w:rsidRDefault="00204732"/>
        </w:tc>
      </w:tr>
      <w:tr w:rsidR="00204732">
        <w:tc>
          <w:tcPr>
            <w:tcW w:w="2880" w:type="dxa"/>
          </w:tcPr>
          <w:p w:rsidR="00204732" w:rsidRDefault="00BD1D7F">
            <w:r>
              <w:t>3461.</w:t>
            </w:r>
          </w:p>
        </w:tc>
        <w:tc>
          <w:tcPr>
            <w:tcW w:w="2880" w:type="dxa"/>
          </w:tcPr>
          <w:p w:rsidR="00204732" w:rsidRDefault="00BD1D7F">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3462.</w:t>
            </w:r>
          </w:p>
        </w:tc>
        <w:tc>
          <w:tcPr>
            <w:tcW w:w="2880" w:type="dxa"/>
          </w:tcPr>
          <w:p w:rsidR="00204732" w:rsidRDefault="00BD1D7F">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204732" w:rsidRDefault="00204732"/>
        </w:tc>
      </w:tr>
      <w:tr w:rsidR="00204732">
        <w:tc>
          <w:tcPr>
            <w:tcW w:w="2880" w:type="dxa"/>
          </w:tcPr>
          <w:p w:rsidR="00204732" w:rsidRDefault="00BD1D7F">
            <w:r>
              <w:t>3463.</w:t>
            </w:r>
          </w:p>
        </w:tc>
        <w:tc>
          <w:tcPr>
            <w:tcW w:w="2880" w:type="dxa"/>
          </w:tcPr>
          <w:p w:rsidR="00204732" w:rsidRDefault="00BD1D7F">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3464.</w:t>
            </w:r>
          </w:p>
        </w:tc>
        <w:tc>
          <w:tcPr>
            <w:tcW w:w="2880" w:type="dxa"/>
          </w:tcPr>
          <w:p w:rsidR="00204732" w:rsidRDefault="00BD1D7F">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3465.</w:t>
            </w:r>
          </w:p>
        </w:tc>
        <w:tc>
          <w:tcPr>
            <w:tcW w:w="2880" w:type="dxa"/>
          </w:tcPr>
          <w:p w:rsidR="00204732" w:rsidRDefault="00BD1D7F">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3466.</w:t>
            </w:r>
          </w:p>
        </w:tc>
        <w:tc>
          <w:tcPr>
            <w:tcW w:w="2880" w:type="dxa"/>
          </w:tcPr>
          <w:p w:rsidR="00204732" w:rsidRDefault="00BD1D7F">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204732" w:rsidRDefault="00204732"/>
        </w:tc>
      </w:tr>
      <w:tr w:rsidR="00204732">
        <w:tc>
          <w:tcPr>
            <w:tcW w:w="2880" w:type="dxa"/>
          </w:tcPr>
          <w:p w:rsidR="00204732" w:rsidRDefault="00BD1D7F">
            <w:r>
              <w:t>3467.</w:t>
            </w:r>
          </w:p>
        </w:tc>
        <w:tc>
          <w:tcPr>
            <w:tcW w:w="2880" w:type="dxa"/>
          </w:tcPr>
          <w:p w:rsidR="00204732" w:rsidRDefault="00BD1D7F">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204732" w:rsidRDefault="00204732"/>
        </w:tc>
      </w:tr>
      <w:tr w:rsidR="00204732">
        <w:tc>
          <w:tcPr>
            <w:tcW w:w="2880" w:type="dxa"/>
          </w:tcPr>
          <w:p w:rsidR="00204732" w:rsidRDefault="00BD1D7F">
            <w:r>
              <w:t>3468.</w:t>
            </w:r>
          </w:p>
        </w:tc>
        <w:tc>
          <w:tcPr>
            <w:tcW w:w="2880" w:type="dxa"/>
          </w:tcPr>
          <w:p w:rsidR="00204732" w:rsidRDefault="00BD1D7F">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204732" w:rsidRDefault="00204732"/>
        </w:tc>
      </w:tr>
      <w:tr w:rsidR="00204732">
        <w:tc>
          <w:tcPr>
            <w:tcW w:w="2880" w:type="dxa"/>
          </w:tcPr>
          <w:p w:rsidR="00204732" w:rsidRDefault="00BD1D7F">
            <w:r>
              <w:t>3469.</w:t>
            </w:r>
          </w:p>
        </w:tc>
        <w:tc>
          <w:tcPr>
            <w:tcW w:w="2880" w:type="dxa"/>
          </w:tcPr>
          <w:p w:rsidR="00204732" w:rsidRDefault="00BD1D7F">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3470.</w:t>
            </w:r>
          </w:p>
        </w:tc>
        <w:tc>
          <w:tcPr>
            <w:tcW w:w="2880" w:type="dxa"/>
          </w:tcPr>
          <w:p w:rsidR="00204732" w:rsidRDefault="00BD1D7F">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3471.</w:t>
            </w:r>
          </w:p>
        </w:tc>
        <w:tc>
          <w:tcPr>
            <w:tcW w:w="2880" w:type="dxa"/>
          </w:tcPr>
          <w:p w:rsidR="00204732" w:rsidRDefault="00BD1D7F">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3472.</w:t>
            </w:r>
          </w:p>
        </w:tc>
        <w:tc>
          <w:tcPr>
            <w:tcW w:w="2880" w:type="dxa"/>
          </w:tcPr>
          <w:p w:rsidR="00204732" w:rsidRDefault="00BD1D7F">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3473.</w:t>
            </w:r>
          </w:p>
        </w:tc>
        <w:tc>
          <w:tcPr>
            <w:tcW w:w="2880" w:type="dxa"/>
          </w:tcPr>
          <w:p w:rsidR="00204732" w:rsidRDefault="00BD1D7F">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204732" w:rsidRDefault="00204732"/>
        </w:tc>
      </w:tr>
      <w:tr w:rsidR="00204732">
        <w:tc>
          <w:tcPr>
            <w:tcW w:w="2880" w:type="dxa"/>
          </w:tcPr>
          <w:p w:rsidR="00204732" w:rsidRDefault="00BD1D7F">
            <w:r>
              <w:t>3474.</w:t>
            </w:r>
          </w:p>
        </w:tc>
        <w:tc>
          <w:tcPr>
            <w:tcW w:w="2880" w:type="dxa"/>
          </w:tcPr>
          <w:p w:rsidR="00204732" w:rsidRDefault="00BD1D7F">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3475.</w:t>
            </w:r>
          </w:p>
        </w:tc>
        <w:tc>
          <w:tcPr>
            <w:tcW w:w="2880" w:type="dxa"/>
          </w:tcPr>
          <w:p w:rsidR="00204732" w:rsidRDefault="00BD1D7F">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3476.</w:t>
            </w:r>
          </w:p>
        </w:tc>
        <w:tc>
          <w:tcPr>
            <w:tcW w:w="2880" w:type="dxa"/>
          </w:tcPr>
          <w:p w:rsidR="00204732" w:rsidRDefault="00BD1D7F">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3477.</w:t>
            </w:r>
          </w:p>
        </w:tc>
        <w:tc>
          <w:tcPr>
            <w:tcW w:w="2880" w:type="dxa"/>
          </w:tcPr>
          <w:p w:rsidR="00204732" w:rsidRDefault="00BD1D7F">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3478.</w:t>
            </w:r>
          </w:p>
        </w:tc>
        <w:tc>
          <w:tcPr>
            <w:tcW w:w="2880" w:type="dxa"/>
          </w:tcPr>
          <w:p w:rsidR="00204732" w:rsidRDefault="00BD1D7F">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204732" w:rsidRDefault="00204732"/>
        </w:tc>
      </w:tr>
      <w:tr w:rsidR="00204732">
        <w:tc>
          <w:tcPr>
            <w:tcW w:w="2880" w:type="dxa"/>
          </w:tcPr>
          <w:p w:rsidR="00204732" w:rsidRDefault="00BD1D7F">
            <w:r>
              <w:t>3479.</w:t>
            </w:r>
          </w:p>
        </w:tc>
        <w:tc>
          <w:tcPr>
            <w:tcW w:w="2880" w:type="dxa"/>
          </w:tcPr>
          <w:p w:rsidR="00204732" w:rsidRDefault="00BD1D7F">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3480.</w:t>
            </w:r>
          </w:p>
        </w:tc>
        <w:tc>
          <w:tcPr>
            <w:tcW w:w="2880" w:type="dxa"/>
          </w:tcPr>
          <w:p w:rsidR="00204732" w:rsidRDefault="00BD1D7F">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3481.</w:t>
            </w:r>
          </w:p>
        </w:tc>
        <w:tc>
          <w:tcPr>
            <w:tcW w:w="2880" w:type="dxa"/>
          </w:tcPr>
          <w:p w:rsidR="00204732" w:rsidRDefault="00BD1D7F">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3482.</w:t>
            </w:r>
          </w:p>
        </w:tc>
        <w:tc>
          <w:tcPr>
            <w:tcW w:w="2880" w:type="dxa"/>
          </w:tcPr>
          <w:p w:rsidR="00204732" w:rsidRDefault="00BD1D7F">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3483.</w:t>
            </w:r>
          </w:p>
        </w:tc>
        <w:tc>
          <w:tcPr>
            <w:tcW w:w="2880" w:type="dxa"/>
          </w:tcPr>
          <w:p w:rsidR="00204732" w:rsidRDefault="00BD1D7F">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3484.</w:t>
            </w:r>
          </w:p>
        </w:tc>
        <w:tc>
          <w:tcPr>
            <w:tcW w:w="2880" w:type="dxa"/>
          </w:tcPr>
          <w:p w:rsidR="00204732" w:rsidRDefault="00BD1D7F">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204732" w:rsidRDefault="00204732"/>
        </w:tc>
      </w:tr>
      <w:tr w:rsidR="00204732">
        <w:tc>
          <w:tcPr>
            <w:tcW w:w="2880" w:type="dxa"/>
          </w:tcPr>
          <w:p w:rsidR="00204732" w:rsidRDefault="00BD1D7F">
            <w:r>
              <w:t>3485.</w:t>
            </w:r>
          </w:p>
        </w:tc>
        <w:tc>
          <w:tcPr>
            <w:tcW w:w="2880" w:type="dxa"/>
          </w:tcPr>
          <w:p w:rsidR="00204732" w:rsidRDefault="00BD1D7F">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3486.</w:t>
            </w:r>
          </w:p>
        </w:tc>
        <w:tc>
          <w:tcPr>
            <w:tcW w:w="2880" w:type="dxa"/>
          </w:tcPr>
          <w:p w:rsidR="00204732" w:rsidRDefault="00BD1D7F">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3487.</w:t>
            </w:r>
          </w:p>
        </w:tc>
        <w:tc>
          <w:tcPr>
            <w:tcW w:w="2880" w:type="dxa"/>
          </w:tcPr>
          <w:p w:rsidR="00204732" w:rsidRDefault="00BD1D7F">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3488.</w:t>
            </w:r>
          </w:p>
        </w:tc>
        <w:tc>
          <w:tcPr>
            <w:tcW w:w="2880" w:type="dxa"/>
          </w:tcPr>
          <w:p w:rsidR="00204732" w:rsidRDefault="00BD1D7F">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204732" w:rsidRDefault="00204732"/>
        </w:tc>
      </w:tr>
      <w:tr w:rsidR="00204732">
        <w:tc>
          <w:tcPr>
            <w:tcW w:w="2880" w:type="dxa"/>
          </w:tcPr>
          <w:p w:rsidR="00204732" w:rsidRDefault="00BD1D7F">
            <w:r>
              <w:t>3489.</w:t>
            </w:r>
          </w:p>
        </w:tc>
        <w:tc>
          <w:tcPr>
            <w:tcW w:w="2880" w:type="dxa"/>
          </w:tcPr>
          <w:p w:rsidR="00204732" w:rsidRDefault="00BD1D7F">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204732" w:rsidRDefault="00204732"/>
        </w:tc>
      </w:tr>
      <w:tr w:rsidR="00204732">
        <w:tc>
          <w:tcPr>
            <w:tcW w:w="2880" w:type="dxa"/>
          </w:tcPr>
          <w:p w:rsidR="00204732" w:rsidRDefault="00BD1D7F">
            <w:r>
              <w:t>3490.</w:t>
            </w:r>
          </w:p>
        </w:tc>
        <w:tc>
          <w:tcPr>
            <w:tcW w:w="2880" w:type="dxa"/>
          </w:tcPr>
          <w:p w:rsidR="00204732" w:rsidRDefault="00BD1D7F">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204732" w:rsidRDefault="00204732"/>
        </w:tc>
      </w:tr>
      <w:tr w:rsidR="00204732">
        <w:tc>
          <w:tcPr>
            <w:tcW w:w="2880" w:type="dxa"/>
          </w:tcPr>
          <w:p w:rsidR="00204732" w:rsidRDefault="00BD1D7F">
            <w:r>
              <w:t>3491.</w:t>
            </w:r>
          </w:p>
        </w:tc>
        <w:tc>
          <w:tcPr>
            <w:tcW w:w="2880" w:type="dxa"/>
          </w:tcPr>
          <w:p w:rsidR="00204732" w:rsidRDefault="00BD1D7F">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204732" w:rsidRDefault="00204732"/>
        </w:tc>
      </w:tr>
      <w:tr w:rsidR="00204732">
        <w:tc>
          <w:tcPr>
            <w:tcW w:w="2880" w:type="dxa"/>
          </w:tcPr>
          <w:p w:rsidR="00204732" w:rsidRDefault="00BD1D7F">
            <w:r>
              <w:t>3492.</w:t>
            </w:r>
          </w:p>
        </w:tc>
        <w:tc>
          <w:tcPr>
            <w:tcW w:w="2880" w:type="dxa"/>
          </w:tcPr>
          <w:p w:rsidR="00204732" w:rsidRDefault="00BD1D7F">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204732" w:rsidRDefault="00204732"/>
        </w:tc>
      </w:tr>
      <w:tr w:rsidR="00204732">
        <w:tc>
          <w:tcPr>
            <w:tcW w:w="2880" w:type="dxa"/>
          </w:tcPr>
          <w:p w:rsidR="00204732" w:rsidRDefault="00BD1D7F">
            <w:r>
              <w:t>3493.</w:t>
            </w:r>
          </w:p>
        </w:tc>
        <w:tc>
          <w:tcPr>
            <w:tcW w:w="2880" w:type="dxa"/>
          </w:tcPr>
          <w:p w:rsidR="00204732" w:rsidRDefault="00BD1D7F">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204732" w:rsidRDefault="00204732"/>
        </w:tc>
      </w:tr>
      <w:tr w:rsidR="00204732">
        <w:tc>
          <w:tcPr>
            <w:tcW w:w="2880" w:type="dxa"/>
          </w:tcPr>
          <w:p w:rsidR="00204732" w:rsidRDefault="00BD1D7F">
            <w:r>
              <w:t>3494.</w:t>
            </w:r>
          </w:p>
        </w:tc>
        <w:tc>
          <w:tcPr>
            <w:tcW w:w="2880" w:type="dxa"/>
          </w:tcPr>
          <w:p w:rsidR="00204732" w:rsidRDefault="00BD1D7F">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204732" w:rsidRDefault="00204732"/>
        </w:tc>
      </w:tr>
      <w:tr w:rsidR="00204732">
        <w:tc>
          <w:tcPr>
            <w:tcW w:w="2880" w:type="dxa"/>
          </w:tcPr>
          <w:p w:rsidR="00204732" w:rsidRDefault="00BD1D7F">
            <w:r>
              <w:t>3495.</w:t>
            </w:r>
          </w:p>
        </w:tc>
        <w:tc>
          <w:tcPr>
            <w:tcW w:w="2880" w:type="dxa"/>
          </w:tcPr>
          <w:p w:rsidR="00204732" w:rsidRDefault="00BD1D7F">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204732" w:rsidRDefault="00204732"/>
        </w:tc>
      </w:tr>
      <w:tr w:rsidR="00204732">
        <w:tc>
          <w:tcPr>
            <w:tcW w:w="2880" w:type="dxa"/>
          </w:tcPr>
          <w:p w:rsidR="00204732" w:rsidRDefault="00BD1D7F">
            <w:r>
              <w:t>3496.</w:t>
            </w:r>
          </w:p>
        </w:tc>
        <w:tc>
          <w:tcPr>
            <w:tcW w:w="2880" w:type="dxa"/>
          </w:tcPr>
          <w:p w:rsidR="00204732" w:rsidRDefault="00BD1D7F">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204732" w:rsidRDefault="00204732"/>
        </w:tc>
      </w:tr>
      <w:tr w:rsidR="00204732">
        <w:tc>
          <w:tcPr>
            <w:tcW w:w="2880" w:type="dxa"/>
          </w:tcPr>
          <w:p w:rsidR="00204732" w:rsidRDefault="00BD1D7F">
            <w:r>
              <w:t>3497.</w:t>
            </w:r>
          </w:p>
        </w:tc>
        <w:tc>
          <w:tcPr>
            <w:tcW w:w="2880" w:type="dxa"/>
          </w:tcPr>
          <w:p w:rsidR="00204732" w:rsidRDefault="00BD1D7F">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204732" w:rsidRDefault="00204732"/>
        </w:tc>
      </w:tr>
      <w:tr w:rsidR="00204732">
        <w:tc>
          <w:tcPr>
            <w:tcW w:w="2880" w:type="dxa"/>
          </w:tcPr>
          <w:p w:rsidR="00204732" w:rsidRDefault="00BD1D7F">
            <w:r>
              <w:t>3498.</w:t>
            </w:r>
          </w:p>
        </w:tc>
        <w:tc>
          <w:tcPr>
            <w:tcW w:w="2880" w:type="dxa"/>
          </w:tcPr>
          <w:p w:rsidR="00204732" w:rsidRDefault="00BD1D7F">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204732" w:rsidRDefault="00204732"/>
        </w:tc>
      </w:tr>
      <w:tr w:rsidR="00204732">
        <w:tc>
          <w:tcPr>
            <w:tcW w:w="2880" w:type="dxa"/>
          </w:tcPr>
          <w:p w:rsidR="00204732" w:rsidRDefault="00BD1D7F">
            <w:r>
              <w:t>3499.</w:t>
            </w:r>
          </w:p>
        </w:tc>
        <w:tc>
          <w:tcPr>
            <w:tcW w:w="2880" w:type="dxa"/>
          </w:tcPr>
          <w:p w:rsidR="00204732" w:rsidRDefault="00BD1D7F">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204732" w:rsidRDefault="00204732"/>
        </w:tc>
      </w:tr>
      <w:tr w:rsidR="00204732">
        <w:tc>
          <w:tcPr>
            <w:tcW w:w="2880" w:type="dxa"/>
          </w:tcPr>
          <w:p w:rsidR="00204732" w:rsidRDefault="00BD1D7F">
            <w:r>
              <w:t>3500.</w:t>
            </w:r>
          </w:p>
        </w:tc>
        <w:tc>
          <w:tcPr>
            <w:tcW w:w="2880" w:type="dxa"/>
          </w:tcPr>
          <w:p w:rsidR="00204732" w:rsidRDefault="00BD1D7F">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204732" w:rsidRDefault="00204732"/>
        </w:tc>
      </w:tr>
      <w:tr w:rsidR="00204732">
        <w:tc>
          <w:tcPr>
            <w:tcW w:w="2880" w:type="dxa"/>
          </w:tcPr>
          <w:p w:rsidR="00204732" w:rsidRDefault="00BD1D7F">
            <w:r>
              <w:t>3501.</w:t>
            </w:r>
          </w:p>
        </w:tc>
        <w:tc>
          <w:tcPr>
            <w:tcW w:w="2880" w:type="dxa"/>
          </w:tcPr>
          <w:p w:rsidR="00204732" w:rsidRDefault="00BD1D7F">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204732" w:rsidRDefault="00204732"/>
        </w:tc>
      </w:tr>
      <w:tr w:rsidR="00204732">
        <w:tc>
          <w:tcPr>
            <w:tcW w:w="2880" w:type="dxa"/>
          </w:tcPr>
          <w:p w:rsidR="00204732" w:rsidRDefault="00BD1D7F">
            <w:r>
              <w:t>3502.</w:t>
            </w:r>
          </w:p>
        </w:tc>
        <w:tc>
          <w:tcPr>
            <w:tcW w:w="2880" w:type="dxa"/>
          </w:tcPr>
          <w:p w:rsidR="00204732" w:rsidRDefault="00BD1D7F">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204732" w:rsidRDefault="00204732"/>
        </w:tc>
      </w:tr>
      <w:tr w:rsidR="00204732">
        <w:tc>
          <w:tcPr>
            <w:tcW w:w="2880" w:type="dxa"/>
          </w:tcPr>
          <w:p w:rsidR="00204732" w:rsidRDefault="00BD1D7F">
            <w:r>
              <w:t>3503.</w:t>
            </w:r>
          </w:p>
        </w:tc>
        <w:tc>
          <w:tcPr>
            <w:tcW w:w="2880" w:type="dxa"/>
          </w:tcPr>
          <w:p w:rsidR="00204732" w:rsidRDefault="00BD1D7F">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204732" w:rsidRDefault="00204732"/>
        </w:tc>
      </w:tr>
      <w:tr w:rsidR="00204732">
        <w:tc>
          <w:tcPr>
            <w:tcW w:w="2880" w:type="dxa"/>
          </w:tcPr>
          <w:p w:rsidR="00204732" w:rsidRDefault="00BD1D7F">
            <w:r>
              <w:t>3504.</w:t>
            </w:r>
          </w:p>
        </w:tc>
        <w:tc>
          <w:tcPr>
            <w:tcW w:w="2880" w:type="dxa"/>
          </w:tcPr>
          <w:p w:rsidR="00204732" w:rsidRDefault="00BD1D7F">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204732" w:rsidRDefault="00204732"/>
        </w:tc>
      </w:tr>
      <w:tr w:rsidR="00204732">
        <w:tc>
          <w:tcPr>
            <w:tcW w:w="2880" w:type="dxa"/>
          </w:tcPr>
          <w:p w:rsidR="00204732" w:rsidRDefault="00BD1D7F">
            <w:r>
              <w:t>3505.</w:t>
            </w:r>
          </w:p>
        </w:tc>
        <w:tc>
          <w:tcPr>
            <w:tcW w:w="2880" w:type="dxa"/>
          </w:tcPr>
          <w:p w:rsidR="00204732" w:rsidRDefault="00BD1D7F">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204732" w:rsidRDefault="00204732"/>
        </w:tc>
      </w:tr>
      <w:tr w:rsidR="00204732">
        <w:tc>
          <w:tcPr>
            <w:tcW w:w="2880" w:type="dxa"/>
          </w:tcPr>
          <w:p w:rsidR="00204732" w:rsidRDefault="00BD1D7F">
            <w:r>
              <w:t>3506.</w:t>
            </w:r>
          </w:p>
        </w:tc>
        <w:tc>
          <w:tcPr>
            <w:tcW w:w="2880" w:type="dxa"/>
          </w:tcPr>
          <w:p w:rsidR="00204732" w:rsidRDefault="00BD1D7F">
            <w:r>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17.12.2015);</w:t>
            </w:r>
          </w:p>
        </w:tc>
        <w:tc>
          <w:tcPr>
            <w:tcW w:w="2880" w:type="dxa"/>
          </w:tcPr>
          <w:p w:rsidR="00204732" w:rsidRDefault="00204732"/>
        </w:tc>
      </w:tr>
      <w:tr w:rsidR="00204732">
        <w:tc>
          <w:tcPr>
            <w:tcW w:w="2880" w:type="dxa"/>
          </w:tcPr>
          <w:p w:rsidR="00204732" w:rsidRDefault="00BD1D7F">
            <w:r>
              <w:t>3507.</w:t>
            </w:r>
          </w:p>
        </w:tc>
        <w:tc>
          <w:tcPr>
            <w:tcW w:w="2880" w:type="dxa"/>
          </w:tcPr>
          <w:p w:rsidR="00204732" w:rsidRDefault="00BD1D7F">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204732" w:rsidRDefault="00204732"/>
        </w:tc>
      </w:tr>
      <w:tr w:rsidR="00204732">
        <w:tc>
          <w:tcPr>
            <w:tcW w:w="2880" w:type="dxa"/>
          </w:tcPr>
          <w:p w:rsidR="00204732" w:rsidRDefault="00BD1D7F">
            <w:r>
              <w:t>3508.</w:t>
            </w:r>
          </w:p>
        </w:tc>
        <w:tc>
          <w:tcPr>
            <w:tcW w:w="2880" w:type="dxa"/>
          </w:tcPr>
          <w:p w:rsidR="00204732" w:rsidRDefault="00BD1D7F">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204732" w:rsidRDefault="00204732"/>
        </w:tc>
      </w:tr>
      <w:tr w:rsidR="00204732">
        <w:tc>
          <w:tcPr>
            <w:tcW w:w="2880" w:type="dxa"/>
          </w:tcPr>
          <w:p w:rsidR="00204732" w:rsidRDefault="00BD1D7F">
            <w:r>
              <w:t>3509.</w:t>
            </w:r>
          </w:p>
        </w:tc>
        <w:tc>
          <w:tcPr>
            <w:tcW w:w="2880" w:type="dxa"/>
          </w:tcPr>
          <w:p w:rsidR="00204732" w:rsidRDefault="00BD1D7F">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204732" w:rsidRDefault="00204732"/>
        </w:tc>
      </w:tr>
      <w:tr w:rsidR="00204732">
        <w:tc>
          <w:tcPr>
            <w:tcW w:w="2880" w:type="dxa"/>
          </w:tcPr>
          <w:p w:rsidR="00204732" w:rsidRDefault="00BD1D7F">
            <w:r>
              <w:t>3510.</w:t>
            </w:r>
          </w:p>
        </w:tc>
        <w:tc>
          <w:tcPr>
            <w:tcW w:w="2880" w:type="dxa"/>
          </w:tcPr>
          <w:p w:rsidR="00204732" w:rsidRDefault="00BD1D7F">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204732" w:rsidRDefault="00204732"/>
        </w:tc>
      </w:tr>
      <w:tr w:rsidR="00204732">
        <w:tc>
          <w:tcPr>
            <w:tcW w:w="2880" w:type="dxa"/>
          </w:tcPr>
          <w:p w:rsidR="00204732" w:rsidRDefault="00BD1D7F">
            <w:r>
              <w:t>3511.</w:t>
            </w:r>
          </w:p>
        </w:tc>
        <w:tc>
          <w:tcPr>
            <w:tcW w:w="2880" w:type="dxa"/>
          </w:tcPr>
          <w:p w:rsidR="00204732" w:rsidRDefault="00BD1D7F">
            <w:r>
              <w:t>Информационные материалы, размещенные по интернет-адресу: http://yandex.ru/video/search?p=11&amp;filmId=Psfhg-RRUXI&amp;text=%C2%AB%D0%A4%D0%BE%D1%80%D0%BC%D0%B0%D1%</w:t>
            </w:r>
            <w:r>
              <w:t>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204732" w:rsidRDefault="00204732"/>
        </w:tc>
      </w:tr>
      <w:tr w:rsidR="00204732">
        <w:tc>
          <w:tcPr>
            <w:tcW w:w="2880" w:type="dxa"/>
          </w:tcPr>
          <w:p w:rsidR="00204732" w:rsidRDefault="00BD1D7F">
            <w:r>
              <w:t>3512.</w:t>
            </w:r>
          </w:p>
        </w:tc>
        <w:tc>
          <w:tcPr>
            <w:tcW w:w="2880" w:type="dxa"/>
          </w:tcPr>
          <w:p w:rsidR="00204732" w:rsidRDefault="00BD1D7F">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204732" w:rsidRDefault="00204732"/>
        </w:tc>
      </w:tr>
      <w:tr w:rsidR="00204732">
        <w:tc>
          <w:tcPr>
            <w:tcW w:w="2880" w:type="dxa"/>
          </w:tcPr>
          <w:p w:rsidR="00204732" w:rsidRDefault="00BD1D7F">
            <w:r>
              <w:t>3513.</w:t>
            </w:r>
          </w:p>
        </w:tc>
        <w:tc>
          <w:tcPr>
            <w:tcW w:w="2880" w:type="dxa"/>
          </w:tcPr>
          <w:p w:rsidR="00204732" w:rsidRDefault="00BD1D7F">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3514.</w:t>
            </w:r>
          </w:p>
        </w:tc>
        <w:tc>
          <w:tcPr>
            <w:tcW w:w="2880" w:type="dxa"/>
          </w:tcPr>
          <w:p w:rsidR="00204732" w:rsidRDefault="00BD1D7F">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3515.</w:t>
            </w:r>
          </w:p>
        </w:tc>
        <w:tc>
          <w:tcPr>
            <w:tcW w:w="2880" w:type="dxa"/>
          </w:tcPr>
          <w:p w:rsidR="00204732" w:rsidRDefault="00BD1D7F">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3516.</w:t>
            </w:r>
          </w:p>
        </w:tc>
        <w:tc>
          <w:tcPr>
            <w:tcW w:w="2880" w:type="dxa"/>
          </w:tcPr>
          <w:p w:rsidR="00204732" w:rsidRDefault="00BD1D7F">
            <w:r>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3517.</w:t>
            </w:r>
          </w:p>
        </w:tc>
        <w:tc>
          <w:tcPr>
            <w:tcW w:w="2880" w:type="dxa"/>
          </w:tcPr>
          <w:p w:rsidR="00204732" w:rsidRDefault="00BD1D7F">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3518.</w:t>
            </w:r>
          </w:p>
        </w:tc>
        <w:tc>
          <w:tcPr>
            <w:tcW w:w="2880" w:type="dxa"/>
          </w:tcPr>
          <w:p w:rsidR="00204732" w:rsidRDefault="00BD1D7F">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3519.</w:t>
            </w:r>
          </w:p>
        </w:tc>
        <w:tc>
          <w:tcPr>
            <w:tcW w:w="2880" w:type="dxa"/>
          </w:tcPr>
          <w:p w:rsidR="00204732" w:rsidRDefault="00BD1D7F">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3520.</w:t>
            </w:r>
          </w:p>
        </w:tc>
        <w:tc>
          <w:tcPr>
            <w:tcW w:w="2880" w:type="dxa"/>
          </w:tcPr>
          <w:p w:rsidR="00204732" w:rsidRDefault="00BD1D7F">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3521.</w:t>
            </w:r>
          </w:p>
        </w:tc>
        <w:tc>
          <w:tcPr>
            <w:tcW w:w="2880" w:type="dxa"/>
          </w:tcPr>
          <w:p w:rsidR="00204732" w:rsidRDefault="00BD1D7F">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3522.</w:t>
            </w:r>
          </w:p>
        </w:tc>
        <w:tc>
          <w:tcPr>
            <w:tcW w:w="2880" w:type="dxa"/>
          </w:tcPr>
          <w:p w:rsidR="00204732" w:rsidRDefault="00BD1D7F">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204732" w:rsidRDefault="00204732"/>
        </w:tc>
      </w:tr>
      <w:tr w:rsidR="00204732">
        <w:tc>
          <w:tcPr>
            <w:tcW w:w="2880" w:type="dxa"/>
          </w:tcPr>
          <w:p w:rsidR="00204732" w:rsidRDefault="00BD1D7F">
            <w:r>
              <w:t>3523.</w:t>
            </w:r>
          </w:p>
        </w:tc>
        <w:tc>
          <w:tcPr>
            <w:tcW w:w="2880" w:type="dxa"/>
          </w:tcPr>
          <w:p w:rsidR="00204732" w:rsidRDefault="00BD1D7F">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204732" w:rsidRDefault="00204732"/>
        </w:tc>
      </w:tr>
      <w:tr w:rsidR="00204732">
        <w:tc>
          <w:tcPr>
            <w:tcW w:w="2880" w:type="dxa"/>
          </w:tcPr>
          <w:p w:rsidR="00204732" w:rsidRDefault="00BD1D7F">
            <w:r>
              <w:t>3524.</w:t>
            </w:r>
          </w:p>
        </w:tc>
        <w:tc>
          <w:tcPr>
            <w:tcW w:w="2880" w:type="dxa"/>
          </w:tcPr>
          <w:p w:rsidR="00204732" w:rsidRDefault="00BD1D7F">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204732" w:rsidRDefault="00204732"/>
        </w:tc>
      </w:tr>
      <w:tr w:rsidR="00204732">
        <w:tc>
          <w:tcPr>
            <w:tcW w:w="2880" w:type="dxa"/>
          </w:tcPr>
          <w:p w:rsidR="00204732" w:rsidRDefault="00BD1D7F">
            <w:r>
              <w:t>3525.</w:t>
            </w:r>
          </w:p>
        </w:tc>
        <w:tc>
          <w:tcPr>
            <w:tcW w:w="2880" w:type="dxa"/>
          </w:tcPr>
          <w:p w:rsidR="00204732" w:rsidRDefault="00BD1D7F">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204732" w:rsidRDefault="00204732"/>
        </w:tc>
      </w:tr>
      <w:tr w:rsidR="00204732">
        <w:tc>
          <w:tcPr>
            <w:tcW w:w="2880" w:type="dxa"/>
          </w:tcPr>
          <w:p w:rsidR="00204732" w:rsidRDefault="00BD1D7F">
            <w:r>
              <w:t>3526.</w:t>
            </w:r>
          </w:p>
        </w:tc>
        <w:tc>
          <w:tcPr>
            <w:tcW w:w="2880" w:type="dxa"/>
          </w:tcPr>
          <w:p w:rsidR="00204732" w:rsidRDefault="00BD1D7F">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204732" w:rsidRDefault="00204732"/>
        </w:tc>
      </w:tr>
      <w:tr w:rsidR="00204732">
        <w:tc>
          <w:tcPr>
            <w:tcW w:w="2880" w:type="dxa"/>
          </w:tcPr>
          <w:p w:rsidR="00204732" w:rsidRDefault="00BD1D7F">
            <w:r>
              <w:t>3527.</w:t>
            </w:r>
          </w:p>
        </w:tc>
        <w:tc>
          <w:tcPr>
            <w:tcW w:w="2880" w:type="dxa"/>
          </w:tcPr>
          <w:p w:rsidR="00204732" w:rsidRDefault="00BD1D7F">
            <w:r>
              <w:t xml:space="preserve">Информационный материал под названием «Устроить 3-ю чеченскую </w:t>
            </w:r>
            <w:r>
              <w:t>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w:t>
            </w:r>
            <w:r>
              <w:t>16);</w:t>
            </w:r>
          </w:p>
        </w:tc>
        <w:tc>
          <w:tcPr>
            <w:tcW w:w="2880" w:type="dxa"/>
          </w:tcPr>
          <w:p w:rsidR="00204732" w:rsidRDefault="00204732"/>
        </w:tc>
      </w:tr>
      <w:tr w:rsidR="00204732">
        <w:tc>
          <w:tcPr>
            <w:tcW w:w="2880" w:type="dxa"/>
          </w:tcPr>
          <w:p w:rsidR="00204732" w:rsidRDefault="00BD1D7F">
            <w:r>
              <w:t>3528.</w:t>
            </w:r>
          </w:p>
        </w:tc>
        <w:tc>
          <w:tcPr>
            <w:tcW w:w="2880" w:type="dxa"/>
          </w:tcPr>
          <w:p w:rsidR="00204732" w:rsidRDefault="00BD1D7F">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204732" w:rsidRDefault="00204732"/>
        </w:tc>
      </w:tr>
      <w:tr w:rsidR="00204732">
        <w:tc>
          <w:tcPr>
            <w:tcW w:w="2880" w:type="dxa"/>
          </w:tcPr>
          <w:p w:rsidR="00204732" w:rsidRDefault="00BD1D7F">
            <w:r>
              <w:t>3529.</w:t>
            </w:r>
          </w:p>
        </w:tc>
        <w:tc>
          <w:tcPr>
            <w:tcW w:w="2880" w:type="dxa"/>
          </w:tcPr>
          <w:p w:rsidR="00204732" w:rsidRDefault="00BD1D7F">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204732" w:rsidRDefault="00204732"/>
        </w:tc>
      </w:tr>
      <w:tr w:rsidR="00204732">
        <w:tc>
          <w:tcPr>
            <w:tcW w:w="2880" w:type="dxa"/>
          </w:tcPr>
          <w:p w:rsidR="00204732" w:rsidRDefault="00BD1D7F">
            <w:r>
              <w:t>3530.</w:t>
            </w:r>
          </w:p>
        </w:tc>
        <w:tc>
          <w:tcPr>
            <w:tcW w:w="2880" w:type="dxa"/>
          </w:tcPr>
          <w:p w:rsidR="00204732" w:rsidRDefault="00BD1D7F">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204732" w:rsidRDefault="00204732"/>
        </w:tc>
      </w:tr>
      <w:tr w:rsidR="00204732">
        <w:tc>
          <w:tcPr>
            <w:tcW w:w="2880" w:type="dxa"/>
          </w:tcPr>
          <w:p w:rsidR="00204732" w:rsidRDefault="00BD1D7F">
            <w:r>
              <w:t>3531.</w:t>
            </w:r>
          </w:p>
        </w:tc>
        <w:tc>
          <w:tcPr>
            <w:tcW w:w="2880" w:type="dxa"/>
          </w:tcPr>
          <w:p w:rsidR="00204732" w:rsidRDefault="00BD1D7F">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204732" w:rsidRDefault="00204732"/>
        </w:tc>
      </w:tr>
      <w:tr w:rsidR="00204732">
        <w:tc>
          <w:tcPr>
            <w:tcW w:w="2880" w:type="dxa"/>
          </w:tcPr>
          <w:p w:rsidR="00204732" w:rsidRDefault="00BD1D7F">
            <w:r>
              <w:t>3532.</w:t>
            </w:r>
          </w:p>
        </w:tc>
        <w:tc>
          <w:tcPr>
            <w:tcW w:w="2880" w:type="dxa"/>
          </w:tcPr>
          <w:p w:rsidR="00204732" w:rsidRDefault="00BD1D7F">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204732" w:rsidRDefault="00204732"/>
        </w:tc>
      </w:tr>
      <w:tr w:rsidR="00204732">
        <w:tc>
          <w:tcPr>
            <w:tcW w:w="2880" w:type="dxa"/>
          </w:tcPr>
          <w:p w:rsidR="00204732" w:rsidRDefault="00BD1D7F">
            <w:r>
              <w:t>3533.</w:t>
            </w:r>
          </w:p>
        </w:tc>
        <w:tc>
          <w:tcPr>
            <w:tcW w:w="2880" w:type="dxa"/>
          </w:tcPr>
          <w:p w:rsidR="00204732" w:rsidRDefault="00BD1D7F">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204732" w:rsidRDefault="00204732"/>
        </w:tc>
      </w:tr>
      <w:tr w:rsidR="00204732">
        <w:tc>
          <w:tcPr>
            <w:tcW w:w="2880" w:type="dxa"/>
          </w:tcPr>
          <w:p w:rsidR="00204732" w:rsidRDefault="00BD1D7F">
            <w:r>
              <w:t>3534.</w:t>
            </w:r>
          </w:p>
        </w:tc>
        <w:tc>
          <w:tcPr>
            <w:tcW w:w="2880" w:type="dxa"/>
          </w:tcPr>
          <w:p w:rsidR="00204732" w:rsidRDefault="00BD1D7F">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204732" w:rsidRDefault="00204732"/>
        </w:tc>
      </w:tr>
      <w:tr w:rsidR="00204732">
        <w:tc>
          <w:tcPr>
            <w:tcW w:w="2880" w:type="dxa"/>
          </w:tcPr>
          <w:p w:rsidR="00204732" w:rsidRDefault="00BD1D7F">
            <w:r>
              <w:t>3535.</w:t>
            </w:r>
          </w:p>
        </w:tc>
        <w:tc>
          <w:tcPr>
            <w:tcW w:w="2880" w:type="dxa"/>
          </w:tcPr>
          <w:p w:rsidR="00204732" w:rsidRDefault="00BD1D7F">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204732" w:rsidRDefault="00204732"/>
        </w:tc>
      </w:tr>
      <w:tr w:rsidR="00204732">
        <w:tc>
          <w:tcPr>
            <w:tcW w:w="2880" w:type="dxa"/>
          </w:tcPr>
          <w:p w:rsidR="00204732" w:rsidRDefault="00BD1D7F">
            <w:r>
              <w:t>3536.</w:t>
            </w:r>
          </w:p>
        </w:tc>
        <w:tc>
          <w:tcPr>
            <w:tcW w:w="2880" w:type="dxa"/>
          </w:tcPr>
          <w:p w:rsidR="00204732" w:rsidRDefault="00BD1D7F">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204732" w:rsidRDefault="00204732"/>
        </w:tc>
      </w:tr>
      <w:tr w:rsidR="00204732">
        <w:tc>
          <w:tcPr>
            <w:tcW w:w="2880" w:type="dxa"/>
          </w:tcPr>
          <w:p w:rsidR="00204732" w:rsidRDefault="00BD1D7F">
            <w:r>
              <w:t>3537.</w:t>
            </w:r>
          </w:p>
        </w:tc>
        <w:tc>
          <w:tcPr>
            <w:tcW w:w="2880" w:type="dxa"/>
          </w:tcPr>
          <w:p w:rsidR="00204732" w:rsidRDefault="00BD1D7F">
            <w:r>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204732" w:rsidRDefault="00204732"/>
        </w:tc>
      </w:tr>
      <w:tr w:rsidR="00204732">
        <w:tc>
          <w:tcPr>
            <w:tcW w:w="2880" w:type="dxa"/>
          </w:tcPr>
          <w:p w:rsidR="00204732" w:rsidRDefault="00BD1D7F">
            <w:r>
              <w:t>3538.</w:t>
            </w:r>
          </w:p>
        </w:tc>
        <w:tc>
          <w:tcPr>
            <w:tcW w:w="2880" w:type="dxa"/>
          </w:tcPr>
          <w:p w:rsidR="00204732" w:rsidRDefault="00BD1D7F">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204732" w:rsidRDefault="00204732"/>
        </w:tc>
      </w:tr>
      <w:tr w:rsidR="00204732">
        <w:tc>
          <w:tcPr>
            <w:tcW w:w="2880" w:type="dxa"/>
          </w:tcPr>
          <w:p w:rsidR="00204732" w:rsidRDefault="00BD1D7F">
            <w:r>
              <w:t>3539.</w:t>
            </w:r>
          </w:p>
        </w:tc>
        <w:tc>
          <w:tcPr>
            <w:tcW w:w="2880" w:type="dxa"/>
          </w:tcPr>
          <w:p w:rsidR="00204732" w:rsidRDefault="00BD1D7F">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204732" w:rsidRDefault="00204732"/>
        </w:tc>
      </w:tr>
      <w:tr w:rsidR="00204732">
        <w:tc>
          <w:tcPr>
            <w:tcW w:w="2880" w:type="dxa"/>
          </w:tcPr>
          <w:p w:rsidR="00204732" w:rsidRDefault="00BD1D7F">
            <w:r>
              <w:t>3540.</w:t>
            </w:r>
          </w:p>
        </w:tc>
        <w:tc>
          <w:tcPr>
            <w:tcW w:w="2880" w:type="dxa"/>
          </w:tcPr>
          <w:p w:rsidR="00204732" w:rsidRDefault="00BD1D7F">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204732" w:rsidRDefault="00204732"/>
        </w:tc>
      </w:tr>
      <w:tr w:rsidR="00204732">
        <w:tc>
          <w:tcPr>
            <w:tcW w:w="2880" w:type="dxa"/>
          </w:tcPr>
          <w:p w:rsidR="00204732" w:rsidRDefault="00BD1D7F">
            <w:r>
              <w:t>3541.</w:t>
            </w:r>
          </w:p>
        </w:tc>
        <w:tc>
          <w:tcPr>
            <w:tcW w:w="2880" w:type="dxa"/>
          </w:tcPr>
          <w:p w:rsidR="00204732" w:rsidRDefault="00BD1D7F">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3542.</w:t>
            </w:r>
          </w:p>
        </w:tc>
        <w:tc>
          <w:tcPr>
            <w:tcW w:w="2880" w:type="dxa"/>
          </w:tcPr>
          <w:p w:rsidR="00204732" w:rsidRDefault="00BD1D7F">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3543.</w:t>
            </w:r>
          </w:p>
        </w:tc>
        <w:tc>
          <w:tcPr>
            <w:tcW w:w="2880" w:type="dxa"/>
          </w:tcPr>
          <w:p w:rsidR="00204732" w:rsidRDefault="00BD1D7F">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3544.</w:t>
            </w:r>
          </w:p>
        </w:tc>
        <w:tc>
          <w:tcPr>
            <w:tcW w:w="2880" w:type="dxa"/>
          </w:tcPr>
          <w:p w:rsidR="00204732" w:rsidRDefault="00BD1D7F">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3545.</w:t>
            </w:r>
          </w:p>
        </w:tc>
        <w:tc>
          <w:tcPr>
            <w:tcW w:w="2880" w:type="dxa"/>
          </w:tcPr>
          <w:p w:rsidR="00204732" w:rsidRDefault="00BD1D7F">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3546.</w:t>
            </w:r>
          </w:p>
        </w:tc>
        <w:tc>
          <w:tcPr>
            <w:tcW w:w="2880" w:type="dxa"/>
          </w:tcPr>
          <w:p w:rsidR="00204732" w:rsidRDefault="00BD1D7F">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3547.</w:t>
            </w:r>
          </w:p>
        </w:tc>
        <w:tc>
          <w:tcPr>
            <w:tcW w:w="2880" w:type="dxa"/>
          </w:tcPr>
          <w:p w:rsidR="00204732" w:rsidRDefault="00BD1D7F">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3548.</w:t>
            </w:r>
          </w:p>
        </w:tc>
        <w:tc>
          <w:tcPr>
            <w:tcW w:w="2880" w:type="dxa"/>
          </w:tcPr>
          <w:p w:rsidR="00204732" w:rsidRDefault="00BD1D7F">
            <w:r>
              <w:t xml:space="preserve">Рисунок с изображением мужчины, с поднятым вверх кулаком, на тыльной </w:t>
            </w:r>
            <w:r>
              <w:t>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3549.</w:t>
            </w:r>
          </w:p>
        </w:tc>
        <w:tc>
          <w:tcPr>
            <w:tcW w:w="2880" w:type="dxa"/>
          </w:tcPr>
          <w:p w:rsidR="00204732" w:rsidRDefault="00BD1D7F">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3550.</w:t>
            </w:r>
          </w:p>
        </w:tc>
        <w:tc>
          <w:tcPr>
            <w:tcW w:w="2880" w:type="dxa"/>
          </w:tcPr>
          <w:p w:rsidR="00204732" w:rsidRDefault="00BD1D7F">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204732" w:rsidRDefault="00204732"/>
        </w:tc>
      </w:tr>
      <w:tr w:rsidR="00204732">
        <w:tc>
          <w:tcPr>
            <w:tcW w:w="2880" w:type="dxa"/>
          </w:tcPr>
          <w:p w:rsidR="00204732" w:rsidRDefault="00BD1D7F">
            <w:r>
              <w:t>3551.</w:t>
            </w:r>
          </w:p>
        </w:tc>
        <w:tc>
          <w:tcPr>
            <w:tcW w:w="2880" w:type="dxa"/>
          </w:tcPr>
          <w:p w:rsidR="00204732" w:rsidRDefault="00BD1D7F">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3552.</w:t>
            </w:r>
          </w:p>
        </w:tc>
        <w:tc>
          <w:tcPr>
            <w:tcW w:w="2880" w:type="dxa"/>
          </w:tcPr>
          <w:p w:rsidR="00204732" w:rsidRDefault="00BD1D7F">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3553.</w:t>
            </w:r>
          </w:p>
        </w:tc>
        <w:tc>
          <w:tcPr>
            <w:tcW w:w="2880" w:type="dxa"/>
          </w:tcPr>
          <w:p w:rsidR="00204732" w:rsidRDefault="00BD1D7F">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204732" w:rsidRDefault="00204732"/>
        </w:tc>
      </w:tr>
      <w:tr w:rsidR="00204732">
        <w:tc>
          <w:tcPr>
            <w:tcW w:w="2880" w:type="dxa"/>
          </w:tcPr>
          <w:p w:rsidR="00204732" w:rsidRDefault="00BD1D7F">
            <w:r>
              <w:t>3554.</w:t>
            </w:r>
          </w:p>
        </w:tc>
        <w:tc>
          <w:tcPr>
            <w:tcW w:w="2880" w:type="dxa"/>
          </w:tcPr>
          <w:p w:rsidR="00204732" w:rsidRDefault="00BD1D7F">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3555.</w:t>
            </w:r>
          </w:p>
        </w:tc>
        <w:tc>
          <w:tcPr>
            <w:tcW w:w="2880" w:type="dxa"/>
          </w:tcPr>
          <w:p w:rsidR="00204732" w:rsidRDefault="00BD1D7F">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3556.</w:t>
            </w:r>
          </w:p>
        </w:tc>
        <w:tc>
          <w:tcPr>
            <w:tcW w:w="2880" w:type="dxa"/>
          </w:tcPr>
          <w:p w:rsidR="00204732" w:rsidRDefault="00BD1D7F">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3557.</w:t>
            </w:r>
          </w:p>
        </w:tc>
        <w:tc>
          <w:tcPr>
            <w:tcW w:w="2880" w:type="dxa"/>
          </w:tcPr>
          <w:p w:rsidR="00204732" w:rsidRDefault="00BD1D7F">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204732" w:rsidRDefault="00204732"/>
        </w:tc>
      </w:tr>
      <w:tr w:rsidR="00204732">
        <w:tc>
          <w:tcPr>
            <w:tcW w:w="2880" w:type="dxa"/>
          </w:tcPr>
          <w:p w:rsidR="00204732" w:rsidRDefault="00BD1D7F">
            <w:r>
              <w:t>3558.</w:t>
            </w:r>
          </w:p>
        </w:tc>
        <w:tc>
          <w:tcPr>
            <w:tcW w:w="2880" w:type="dxa"/>
          </w:tcPr>
          <w:p w:rsidR="00204732" w:rsidRDefault="00BD1D7F">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3559.</w:t>
            </w:r>
          </w:p>
        </w:tc>
        <w:tc>
          <w:tcPr>
            <w:tcW w:w="2880" w:type="dxa"/>
          </w:tcPr>
          <w:p w:rsidR="00204732" w:rsidRDefault="00BD1D7F">
            <w:r>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3560.</w:t>
            </w:r>
          </w:p>
        </w:tc>
        <w:tc>
          <w:tcPr>
            <w:tcW w:w="2880" w:type="dxa"/>
          </w:tcPr>
          <w:p w:rsidR="00204732" w:rsidRDefault="00BD1D7F">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204732" w:rsidRDefault="00204732"/>
        </w:tc>
      </w:tr>
      <w:tr w:rsidR="00204732">
        <w:tc>
          <w:tcPr>
            <w:tcW w:w="2880" w:type="dxa"/>
          </w:tcPr>
          <w:p w:rsidR="00204732" w:rsidRDefault="00BD1D7F">
            <w:r>
              <w:t>3561.</w:t>
            </w:r>
          </w:p>
        </w:tc>
        <w:tc>
          <w:tcPr>
            <w:tcW w:w="2880" w:type="dxa"/>
          </w:tcPr>
          <w:p w:rsidR="00204732" w:rsidRDefault="00BD1D7F">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204732" w:rsidRDefault="00204732"/>
        </w:tc>
      </w:tr>
      <w:tr w:rsidR="00204732">
        <w:tc>
          <w:tcPr>
            <w:tcW w:w="2880" w:type="dxa"/>
          </w:tcPr>
          <w:p w:rsidR="00204732" w:rsidRDefault="00BD1D7F">
            <w:r>
              <w:t>3562.</w:t>
            </w:r>
          </w:p>
        </w:tc>
        <w:tc>
          <w:tcPr>
            <w:tcW w:w="2880" w:type="dxa"/>
          </w:tcPr>
          <w:p w:rsidR="00204732" w:rsidRDefault="00BD1D7F">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204732" w:rsidRDefault="00204732"/>
        </w:tc>
      </w:tr>
      <w:tr w:rsidR="00204732">
        <w:tc>
          <w:tcPr>
            <w:tcW w:w="2880" w:type="dxa"/>
          </w:tcPr>
          <w:p w:rsidR="00204732" w:rsidRDefault="00BD1D7F">
            <w:r>
              <w:t>3563.</w:t>
            </w:r>
          </w:p>
        </w:tc>
        <w:tc>
          <w:tcPr>
            <w:tcW w:w="2880" w:type="dxa"/>
          </w:tcPr>
          <w:p w:rsidR="00204732" w:rsidRDefault="00BD1D7F">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204732" w:rsidRDefault="00204732"/>
        </w:tc>
      </w:tr>
      <w:tr w:rsidR="00204732">
        <w:tc>
          <w:tcPr>
            <w:tcW w:w="2880" w:type="dxa"/>
          </w:tcPr>
          <w:p w:rsidR="00204732" w:rsidRDefault="00BD1D7F">
            <w:r>
              <w:t>3564.</w:t>
            </w:r>
          </w:p>
        </w:tc>
        <w:tc>
          <w:tcPr>
            <w:tcW w:w="2880" w:type="dxa"/>
          </w:tcPr>
          <w:p w:rsidR="00204732" w:rsidRDefault="00BD1D7F">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204732" w:rsidRDefault="00204732"/>
        </w:tc>
      </w:tr>
      <w:tr w:rsidR="00204732">
        <w:tc>
          <w:tcPr>
            <w:tcW w:w="2880" w:type="dxa"/>
          </w:tcPr>
          <w:p w:rsidR="00204732" w:rsidRDefault="00BD1D7F">
            <w:r>
              <w:t>3565.</w:t>
            </w:r>
          </w:p>
        </w:tc>
        <w:tc>
          <w:tcPr>
            <w:tcW w:w="2880" w:type="dxa"/>
          </w:tcPr>
          <w:p w:rsidR="00204732" w:rsidRDefault="00BD1D7F">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204732" w:rsidRDefault="00204732"/>
        </w:tc>
      </w:tr>
      <w:tr w:rsidR="00204732">
        <w:tc>
          <w:tcPr>
            <w:tcW w:w="2880" w:type="dxa"/>
          </w:tcPr>
          <w:p w:rsidR="00204732" w:rsidRDefault="00BD1D7F">
            <w:r>
              <w:t>3566.</w:t>
            </w:r>
          </w:p>
        </w:tc>
        <w:tc>
          <w:tcPr>
            <w:tcW w:w="2880" w:type="dxa"/>
          </w:tcPr>
          <w:p w:rsidR="00204732" w:rsidRDefault="00BD1D7F">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204732" w:rsidRDefault="00204732"/>
        </w:tc>
      </w:tr>
      <w:tr w:rsidR="00204732">
        <w:tc>
          <w:tcPr>
            <w:tcW w:w="2880" w:type="dxa"/>
          </w:tcPr>
          <w:p w:rsidR="00204732" w:rsidRDefault="00BD1D7F">
            <w:r>
              <w:t>3567.</w:t>
            </w:r>
          </w:p>
        </w:tc>
        <w:tc>
          <w:tcPr>
            <w:tcW w:w="2880" w:type="dxa"/>
          </w:tcPr>
          <w:p w:rsidR="00204732" w:rsidRDefault="00BD1D7F">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204732" w:rsidRDefault="00204732"/>
        </w:tc>
      </w:tr>
      <w:tr w:rsidR="00204732">
        <w:tc>
          <w:tcPr>
            <w:tcW w:w="2880" w:type="dxa"/>
          </w:tcPr>
          <w:p w:rsidR="00204732" w:rsidRDefault="00BD1D7F">
            <w:r>
              <w:t>3568.</w:t>
            </w:r>
          </w:p>
        </w:tc>
        <w:tc>
          <w:tcPr>
            <w:tcW w:w="2880" w:type="dxa"/>
          </w:tcPr>
          <w:p w:rsidR="00204732" w:rsidRDefault="00BD1D7F">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204732" w:rsidRDefault="00204732"/>
        </w:tc>
      </w:tr>
      <w:tr w:rsidR="00204732">
        <w:tc>
          <w:tcPr>
            <w:tcW w:w="2880" w:type="dxa"/>
          </w:tcPr>
          <w:p w:rsidR="00204732" w:rsidRDefault="00BD1D7F">
            <w:r>
              <w:t>3569.</w:t>
            </w:r>
          </w:p>
        </w:tc>
        <w:tc>
          <w:tcPr>
            <w:tcW w:w="2880" w:type="dxa"/>
          </w:tcPr>
          <w:p w:rsidR="00204732" w:rsidRDefault="00BD1D7F">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204732" w:rsidRDefault="00204732"/>
        </w:tc>
      </w:tr>
      <w:tr w:rsidR="00204732">
        <w:tc>
          <w:tcPr>
            <w:tcW w:w="2880" w:type="dxa"/>
          </w:tcPr>
          <w:p w:rsidR="00204732" w:rsidRDefault="00BD1D7F">
            <w:r>
              <w:t>3570.</w:t>
            </w:r>
          </w:p>
        </w:tc>
        <w:tc>
          <w:tcPr>
            <w:tcW w:w="2880" w:type="dxa"/>
          </w:tcPr>
          <w:p w:rsidR="00204732" w:rsidRDefault="00BD1D7F">
            <w:r>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204732" w:rsidRDefault="00204732"/>
        </w:tc>
      </w:tr>
      <w:tr w:rsidR="00204732">
        <w:tc>
          <w:tcPr>
            <w:tcW w:w="2880" w:type="dxa"/>
          </w:tcPr>
          <w:p w:rsidR="00204732" w:rsidRDefault="00BD1D7F">
            <w:r>
              <w:t>3571.</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3572.</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3573.</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3574.</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3575.</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3576.</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3577.</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3578.</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3579.</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3580.</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3581.</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3582.</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3583.</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3584.</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3585.</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3586.</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3587.</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3588.</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3589.</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3590.</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3591.</w:t>
            </w:r>
          </w:p>
        </w:tc>
        <w:tc>
          <w:tcPr>
            <w:tcW w:w="2880" w:type="dxa"/>
          </w:tcPr>
          <w:p w:rsidR="00204732" w:rsidRDefault="00BD1D7F">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204732" w:rsidRDefault="00204732"/>
        </w:tc>
      </w:tr>
      <w:tr w:rsidR="00204732">
        <w:tc>
          <w:tcPr>
            <w:tcW w:w="2880" w:type="dxa"/>
          </w:tcPr>
          <w:p w:rsidR="00204732" w:rsidRDefault="00BD1D7F">
            <w:r>
              <w:t>3592.</w:t>
            </w:r>
          </w:p>
        </w:tc>
        <w:tc>
          <w:tcPr>
            <w:tcW w:w="2880" w:type="dxa"/>
          </w:tcPr>
          <w:p w:rsidR="00204732" w:rsidRDefault="00BD1D7F">
            <w:r>
              <w:t xml:space="preserve">Видеоролик «Бей чурок спасай отчизну!» </w:t>
            </w:r>
            <w:r>
              <w:t>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204732" w:rsidRDefault="00204732"/>
        </w:tc>
      </w:tr>
      <w:tr w:rsidR="00204732">
        <w:tc>
          <w:tcPr>
            <w:tcW w:w="2880" w:type="dxa"/>
          </w:tcPr>
          <w:p w:rsidR="00204732" w:rsidRDefault="00BD1D7F">
            <w:r>
              <w:t>3593.</w:t>
            </w:r>
          </w:p>
        </w:tc>
        <w:tc>
          <w:tcPr>
            <w:tcW w:w="2880" w:type="dxa"/>
          </w:tcPr>
          <w:p w:rsidR="00204732" w:rsidRDefault="00BD1D7F">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204732" w:rsidRDefault="00204732"/>
        </w:tc>
      </w:tr>
      <w:tr w:rsidR="00204732">
        <w:tc>
          <w:tcPr>
            <w:tcW w:w="2880" w:type="dxa"/>
          </w:tcPr>
          <w:p w:rsidR="00204732" w:rsidRDefault="00BD1D7F">
            <w:r>
              <w:t>3594.</w:t>
            </w:r>
          </w:p>
        </w:tc>
        <w:tc>
          <w:tcPr>
            <w:tcW w:w="2880" w:type="dxa"/>
          </w:tcPr>
          <w:p w:rsidR="00204732" w:rsidRDefault="00BD1D7F">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204732" w:rsidRDefault="00204732"/>
        </w:tc>
      </w:tr>
      <w:tr w:rsidR="00204732">
        <w:tc>
          <w:tcPr>
            <w:tcW w:w="2880" w:type="dxa"/>
          </w:tcPr>
          <w:p w:rsidR="00204732" w:rsidRDefault="00BD1D7F">
            <w:r>
              <w:t>3595.</w:t>
            </w:r>
          </w:p>
        </w:tc>
        <w:tc>
          <w:tcPr>
            <w:tcW w:w="2880" w:type="dxa"/>
          </w:tcPr>
          <w:p w:rsidR="00204732" w:rsidRDefault="00BD1D7F">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204732" w:rsidRDefault="00204732"/>
        </w:tc>
      </w:tr>
      <w:tr w:rsidR="00204732">
        <w:tc>
          <w:tcPr>
            <w:tcW w:w="2880" w:type="dxa"/>
          </w:tcPr>
          <w:p w:rsidR="00204732" w:rsidRDefault="00BD1D7F">
            <w:r>
              <w:t>3596.</w:t>
            </w:r>
          </w:p>
        </w:tc>
        <w:tc>
          <w:tcPr>
            <w:tcW w:w="2880" w:type="dxa"/>
          </w:tcPr>
          <w:p w:rsidR="00204732" w:rsidRDefault="00BD1D7F">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204732" w:rsidRDefault="00204732"/>
        </w:tc>
      </w:tr>
      <w:tr w:rsidR="00204732">
        <w:tc>
          <w:tcPr>
            <w:tcW w:w="2880" w:type="dxa"/>
          </w:tcPr>
          <w:p w:rsidR="00204732" w:rsidRDefault="00BD1D7F">
            <w:r>
              <w:t>3597.</w:t>
            </w:r>
          </w:p>
        </w:tc>
        <w:tc>
          <w:tcPr>
            <w:tcW w:w="2880" w:type="dxa"/>
          </w:tcPr>
          <w:p w:rsidR="00204732" w:rsidRDefault="00BD1D7F">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204732" w:rsidRDefault="00204732"/>
        </w:tc>
      </w:tr>
      <w:tr w:rsidR="00204732">
        <w:tc>
          <w:tcPr>
            <w:tcW w:w="2880" w:type="dxa"/>
          </w:tcPr>
          <w:p w:rsidR="00204732" w:rsidRDefault="00BD1D7F">
            <w:r>
              <w:t>3598.</w:t>
            </w:r>
          </w:p>
        </w:tc>
        <w:tc>
          <w:tcPr>
            <w:tcW w:w="2880" w:type="dxa"/>
          </w:tcPr>
          <w:p w:rsidR="00204732" w:rsidRDefault="00BD1D7F">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204732" w:rsidRDefault="00204732"/>
        </w:tc>
      </w:tr>
      <w:tr w:rsidR="00204732">
        <w:tc>
          <w:tcPr>
            <w:tcW w:w="2880" w:type="dxa"/>
          </w:tcPr>
          <w:p w:rsidR="00204732" w:rsidRDefault="00BD1D7F">
            <w:r>
              <w:t>3599.</w:t>
            </w:r>
          </w:p>
        </w:tc>
        <w:tc>
          <w:tcPr>
            <w:tcW w:w="2880" w:type="dxa"/>
          </w:tcPr>
          <w:p w:rsidR="00204732" w:rsidRDefault="00BD1D7F">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204732" w:rsidRDefault="00204732"/>
        </w:tc>
      </w:tr>
      <w:tr w:rsidR="00204732">
        <w:tc>
          <w:tcPr>
            <w:tcW w:w="2880" w:type="dxa"/>
          </w:tcPr>
          <w:p w:rsidR="00204732" w:rsidRDefault="00BD1D7F">
            <w:r>
              <w:t>3600.</w:t>
            </w:r>
          </w:p>
        </w:tc>
        <w:tc>
          <w:tcPr>
            <w:tcW w:w="2880" w:type="dxa"/>
          </w:tcPr>
          <w:p w:rsidR="00204732" w:rsidRDefault="00BD1D7F">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204732" w:rsidRDefault="00204732"/>
        </w:tc>
      </w:tr>
      <w:tr w:rsidR="00204732">
        <w:tc>
          <w:tcPr>
            <w:tcW w:w="2880" w:type="dxa"/>
          </w:tcPr>
          <w:p w:rsidR="00204732" w:rsidRDefault="00BD1D7F">
            <w:r>
              <w:t>3601.</w:t>
            </w:r>
          </w:p>
        </w:tc>
        <w:tc>
          <w:tcPr>
            <w:tcW w:w="2880" w:type="dxa"/>
          </w:tcPr>
          <w:p w:rsidR="00204732" w:rsidRDefault="00BD1D7F">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204732" w:rsidRDefault="00204732"/>
        </w:tc>
      </w:tr>
      <w:tr w:rsidR="00204732">
        <w:tc>
          <w:tcPr>
            <w:tcW w:w="2880" w:type="dxa"/>
          </w:tcPr>
          <w:p w:rsidR="00204732" w:rsidRDefault="00BD1D7F">
            <w:r>
              <w:t>3602.</w:t>
            </w:r>
          </w:p>
        </w:tc>
        <w:tc>
          <w:tcPr>
            <w:tcW w:w="2880" w:type="dxa"/>
          </w:tcPr>
          <w:p w:rsidR="00204732" w:rsidRDefault="00BD1D7F">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204732" w:rsidRDefault="00204732"/>
        </w:tc>
      </w:tr>
      <w:tr w:rsidR="00204732">
        <w:tc>
          <w:tcPr>
            <w:tcW w:w="2880" w:type="dxa"/>
          </w:tcPr>
          <w:p w:rsidR="00204732" w:rsidRDefault="00BD1D7F">
            <w:r>
              <w:t>3603.</w:t>
            </w:r>
          </w:p>
        </w:tc>
        <w:tc>
          <w:tcPr>
            <w:tcW w:w="2880" w:type="dxa"/>
          </w:tcPr>
          <w:p w:rsidR="00204732" w:rsidRDefault="00BD1D7F">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204732" w:rsidRDefault="00204732"/>
        </w:tc>
      </w:tr>
      <w:tr w:rsidR="00204732">
        <w:tc>
          <w:tcPr>
            <w:tcW w:w="2880" w:type="dxa"/>
          </w:tcPr>
          <w:p w:rsidR="00204732" w:rsidRDefault="00BD1D7F">
            <w:r>
              <w:t>3604.</w:t>
            </w:r>
          </w:p>
        </w:tc>
        <w:tc>
          <w:tcPr>
            <w:tcW w:w="2880" w:type="dxa"/>
          </w:tcPr>
          <w:p w:rsidR="00204732" w:rsidRDefault="00BD1D7F">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204732" w:rsidRDefault="00204732"/>
        </w:tc>
      </w:tr>
      <w:tr w:rsidR="00204732">
        <w:tc>
          <w:tcPr>
            <w:tcW w:w="2880" w:type="dxa"/>
          </w:tcPr>
          <w:p w:rsidR="00204732" w:rsidRDefault="00BD1D7F">
            <w:r>
              <w:t>3605.</w:t>
            </w:r>
          </w:p>
        </w:tc>
        <w:tc>
          <w:tcPr>
            <w:tcW w:w="2880" w:type="dxa"/>
          </w:tcPr>
          <w:p w:rsidR="00204732" w:rsidRDefault="00BD1D7F">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204732" w:rsidRDefault="00204732"/>
        </w:tc>
      </w:tr>
      <w:tr w:rsidR="00204732">
        <w:tc>
          <w:tcPr>
            <w:tcW w:w="2880" w:type="dxa"/>
          </w:tcPr>
          <w:p w:rsidR="00204732" w:rsidRDefault="00BD1D7F">
            <w:r>
              <w:t>3606.</w:t>
            </w:r>
          </w:p>
        </w:tc>
        <w:tc>
          <w:tcPr>
            <w:tcW w:w="2880" w:type="dxa"/>
          </w:tcPr>
          <w:p w:rsidR="00204732" w:rsidRDefault="00BD1D7F">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204732" w:rsidRDefault="00204732"/>
        </w:tc>
      </w:tr>
      <w:tr w:rsidR="00204732">
        <w:tc>
          <w:tcPr>
            <w:tcW w:w="2880" w:type="dxa"/>
          </w:tcPr>
          <w:p w:rsidR="00204732" w:rsidRDefault="00BD1D7F">
            <w:r>
              <w:t>3607.</w:t>
            </w:r>
          </w:p>
        </w:tc>
        <w:tc>
          <w:tcPr>
            <w:tcW w:w="2880" w:type="dxa"/>
          </w:tcPr>
          <w:p w:rsidR="00204732" w:rsidRDefault="00BD1D7F">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204732" w:rsidRDefault="00204732"/>
        </w:tc>
      </w:tr>
      <w:tr w:rsidR="00204732">
        <w:tc>
          <w:tcPr>
            <w:tcW w:w="2880" w:type="dxa"/>
          </w:tcPr>
          <w:p w:rsidR="00204732" w:rsidRDefault="00BD1D7F">
            <w:r>
              <w:t>3608.</w:t>
            </w:r>
          </w:p>
        </w:tc>
        <w:tc>
          <w:tcPr>
            <w:tcW w:w="2880" w:type="dxa"/>
          </w:tcPr>
          <w:p w:rsidR="00204732" w:rsidRDefault="00BD1D7F">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204732" w:rsidRDefault="00204732"/>
        </w:tc>
      </w:tr>
      <w:tr w:rsidR="00204732">
        <w:tc>
          <w:tcPr>
            <w:tcW w:w="2880" w:type="dxa"/>
          </w:tcPr>
          <w:p w:rsidR="00204732" w:rsidRDefault="00BD1D7F">
            <w:r>
              <w:t>3609.</w:t>
            </w:r>
          </w:p>
        </w:tc>
        <w:tc>
          <w:tcPr>
            <w:tcW w:w="2880" w:type="dxa"/>
          </w:tcPr>
          <w:p w:rsidR="00204732" w:rsidRDefault="00BD1D7F">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204732" w:rsidRDefault="00204732"/>
        </w:tc>
      </w:tr>
      <w:tr w:rsidR="00204732">
        <w:tc>
          <w:tcPr>
            <w:tcW w:w="2880" w:type="dxa"/>
          </w:tcPr>
          <w:p w:rsidR="00204732" w:rsidRDefault="00BD1D7F">
            <w:r>
              <w:t>3610.</w:t>
            </w:r>
          </w:p>
        </w:tc>
        <w:tc>
          <w:tcPr>
            <w:tcW w:w="2880" w:type="dxa"/>
          </w:tcPr>
          <w:p w:rsidR="00204732" w:rsidRDefault="00BD1D7F">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204732" w:rsidRDefault="00204732"/>
        </w:tc>
      </w:tr>
      <w:tr w:rsidR="00204732">
        <w:tc>
          <w:tcPr>
            <w:tcW w:w="2880" w:type="dxa"/>
          </w:tcPr>
          <w:p w:rsidR="00204732" w:rsidRDefault="00BD1D7F">
            <w:r>
              <w:t>3611.</w:t>
            </w:r>
          </w:p>
        </w:tc>
        <w:tc>
          <w:tcPr>
            <w:tcW w:w="2880" w:type="dxa"/>
          </w:tcPr>
          <w:p w:rsidR="00204732" w:rsidRDefault="00BD1D7F">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204732" w:rsidRDefault="00204732"/>
        </w:tc>
      </w:tr>
      <w:tr w:rsidR="00204732">
        <w:tc>
          <w:tcPr>
            <w:tcW w:w="2880" w:type="dxa"/>
          </w:tcPr>
          <w:p w:rsidR="00204732" w:rsidRDefault="00BD1D7F">
            <w:r>
              <w:t>3612.</w:t>
            </w:r>
          </w:p>
        </w:tc>
        <w:tc>
          <w:tcPr>
            <w:tcW w:w="2880" w:type="dxa"/>
          </w:tcPr>
          <w:p w:rsidR="00204732" w:rsidRDefault="00BD1D7F">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204732" w:rsidRDefault="00204732"/>
        </w:tc>
      </w:tr>
      <w:tr w:rsidR="00204732">
        <w:tc>
          <w:tcPr>
            <w:tcW w:w="2880" w:type="dxa"/>
          </w:tcPr>
          <w:p w:rsidR="00204732" w:rsidRDefault="00BD1D7F">
            <w:r>
              <w:t>3613.</w:t>
            </w:r>
          </w:p>
        </w:tc>
        <w:tc>
          <w:tcPr>
            <w:tcW w:w="2880" w:type="dxa"/>
          </w:tcPr>
          <w:p w:rsidR="00204732" w:rsidRDefault="00BD1D7F">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204732" w:rsidRDefault="00204732"/>
        </w:tc>
      </w:tr>
      <w:tr w:rsidR="00204732">
        <w:tc>
          <w:tcPr>
            <w:tcW w:w="2880" w:type="dxa"/>
          </w:tcPr>
          <w:p w:rsidR="00204732" w:rsidRDefault="00BD1D7F">
            <w:r>
              <w:t>3614.</w:t>
            </w:r>
          </w:p>
        </w:tc>
        <w:tc>
          <w:tcPr>
            <w:tcW w:w="2880" w:type="dxa"/>
          </w:tcPr>
          <w:p w:rsidR="00204732" w:rsidRDefault="00BD1D7F">
            <w:r>
              <w:t xml:space="preserve">Видеоматериал: «Обращение перед операцией Истишхад в Волгограде» (электронный адрес: http://vk.com/id238858611-16766828), размещенный </w:t>
            </w:r>
            <w:r>
              <w:t>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204732" w:rsidRDefault="00204732"/>
        </w:tc>
      </w:tr>
      <w:tr w:rsidR="00204732">
        <w:tc>
          <w:tcPr>
            <w:tcW w:w="2880" w:type="dxa"/>
          </w:tcPr>
          <w:p w:rsidR="00204732" w:rsidRDefault="00BD1D7F">
            <w:r>
              <w:t>3615.</w:t>
            </w:r>
          </w:p>
        </w:tc>
        <w:tc>
          <w:tcPr>
            <w:tcW w:w="2880" w:type="dxa"/>
          </w:tcPr>
          <w:p w:rsidR="00204732" w:rsidRDefault="00BD1D7F">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204732" w:rsidRDefault="00204732"/>
        </w:tc>
      </w:tr>
      <w:tr w:rsidR="00204732">
        <w:tc>
          <w:tcPr>
            <w:tcW w:w="2880" w:type="dxa"/>
          </w:tcPr>
          <w:p w:rsidR="00204732" w:rsidRDefault="00BD1D7F">
            <w:r>
              <w:t>3616.</w:t>
            </w:r>
          </w:p>
        </w:tc>
        <w:tc>
          <w:tcPr>
            <w:tcW w:w="2880" w:type="dxa"/>
          </w:tcPr>
          <w:p w:rsidR="00204732" w:rsidRDefault="00BD1D7F">
            <w:r>
              <w:t>Видеозапись «Россия» под музыку Коловрат – Слава России!» (решение Октябрьского районного суда г. Владимира от 19.04.2016);</w:t>
            </w:r>
          </w:p>
        </w:tc>
        <w:tc>
          <w:tcPr>
            <w:tcW w:w="2880" w:type="dxa"/>
          </w:tcPr>
          <w:p w:rsidR="00204732" w:rsidRDefault="00204732"/>
        </w:tc>
      </w:tr>
      <w:tr w:rsidR="00204732">
        <w:tc>
          <w:tcPr>
            <w:tcW w:w="2880" w:type="dxa"/>
          </w:tcPr>
          <w:p w:rsidR="00204732" w:rsidRDefault="00BD1D7F">
            <w:r>
              <w:t>3617.</w:t>
            </w:r>
          </w:p>
        </w:tc>
        <w:tc>
          <w:tcPr>
            <w:tcW w:w="2880" w:type="dxa"/>
          </w:tcPr>
          <w:p w:rsidR="00204732" w:rsidRDefault="00BD1D7F">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204732" w:rsidRDefault="00204732"/>
        </w:tc>
      </w:tr>
      <w:tr w:rsidR="00204732">
        <w:tc>
          <w:tcPr>
            <w:tcW w:w="2880" w:type="dxa"/>
          </w:tcPr>
          <w:p w:rsidR="00204732" w:rsidRDefault="00BD1D7F">
            <w:r>
              <w:t>3618.</w:t>
            </w:r>
          </w:p>
        </w:tc>
        <w:tc>
          <w:tcPr>
            <w:tcW w:w="2880" w:type="dxa"/>
          </w:tcPr>
          <w:p w:rsidR="00204732" w:rsidRDefault="00BD1D7F">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204732" w:rsidRDefault="00204732"/>
        </w:tc>
      </w:tr>
      <w:tr w:rsidR="00204732">
        <w:tc>
          <w:tcPr>
            <w:tcW w:w="2880" w:type="dxa"/>
          </w:tcPr>
          <w:p w:rsidR="00204732" w:rsidRDefault="00BD1D7F">
            <w:r>
              <w:t>3619.</w:t>
            </w:r>
          </w:p>
        </w:tc>
        <w:tc>
          <w:tcPr>
            <w:tcW w:w="2880" w:type="dxa"/>
          </w:tcPr>
          <w:p w:rsidR="00204732" w:rsidRDefault="00BD1D7F">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204732" w:rsidRDefault="00204732"/>
        </w:tc>
      </w:tr>
      <w:tr w:rsidR="00204732">
        <w:tc>
          <w:tcPr>
            <w:tcW w:w="2880" w:type="dxa"/>
          </w:tcPr>
          <w:p w:rsidR="00204732" w:rsidRDefault="00BD1D7F">
            <w:r>
              <w:t>3620.</w:t>
            </w:r>
          </w:p>
        </w:tc>
        <w:tc>
          <w:tcPr>
            <w:tcW w:w="2880" w:type="dxa"/>
          </w:tcPr>
          <w:p w:rsidR="00204732" w:rsidRDefault="00BD1D7F">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204732" w:rsidRDefault="00204732"/>
        </w:tc>
      </w:tr>
      <w:tr w:rsidR="00204732">
        <w:tc>
          <w:tcPr>
            <w:tcW w:w="2880" w:type="dxa"/>
          </w:tcPr>
          <w:p w:rsidR="00204732" w:rsidRDefault="00BD1D7F">
            <w:r>
              <w:t>3621.</w:t>
            </w:r>
          </w:p>
        </w:tc>
        <w:tc>
          <w:tcPr>
            <w:tcW w:w="2880" w:type="dxa"/>
          </w:tcPr>
          <w:p w:rsidR="00204732" w:rsidRDefault="00BD1D7F">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204732" w:rsidRDefault="00204732"/>
        </w:tc>
      </w:tr>
      <w:tr w:rsidR="00204732">
        <w:tc>
          <w:tcPr>
            <w:tcW w:w="2880" w:type="dxa"/>
          </w:tcPr>
          <w:p w:rsidR="00204732" w:rsidRDefault="00BD1D7F">
            <w:r>
              <w:t>3622.</w:t>
            </w:r>
          </w:p>
        </w:tc>
        <w:tc>
          <w:tcPr>
            <w:tcW w:w="2880" w:type="dxa"/>
          </w:tcPr>
          <w:p w:rsidR="00204732" w:rsidRDefault="00BD1D7F">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204732" w:rsidRDefault="00204732"/>
        </w:tc>
      </w:tr>
      <w:tr w:rsidR="00204732">
        <w:tc>
          <w:tcPr>
            <w:tcW w:w="2880" w:type="dxa"/>
          </w:tcPr>
          <w:p w:rsidR="00204732" w:rsidRDefault="00BD1D7F">
            <w:r>
              <w:t>3623.</w:t>
            </w:r>
          </w:p>
        </w:tc>
        <w:tc>
          <w:tcPr>
            <w:tcW w:w="2880" w:type="dxa"/>
          </w:tcPr>
          <w:p w:rsidR="00204732" w:rsidRDefault="00BD1D7F">
            <w:r>
              <w:t>Интернет-сайт «Кавказпресс» (http://kavkazpr</w:t>
            </w:r>
            <w:r>
              <w:t>ess.ru) (решение Советского районного суда г. Махачкалы от 13.05.2016);</w:t>
            </w:r>
          </w:p>
        </w:tc>
        <w:tc>
          <w:tcPr>
            <w:tcW w:w="2880" w:type="dxa"/>
          </w:tcPr>
          <w:p w:rsidR="00204732" w:rsidRDefault="00204732"/>
        </w:tc>
      </w:tr>
      <w:tr w:rsidR="00204732">
        <w:tc>
          <w:tcPr>
            <w:tcW w:w="2880" w:type="dxa"/>
          </w:tcPr>
          <w:p w:rsidR="00204732" w:rsidRDefault="00BD1D7F">
            <w:r>
              <w:t>3624.</w:t>
            </w:r>
          </w:p>
        </w:tc>
        <w:tc>
          <w:tcPr>
            <w:tcW w:w="2880" w:type="dxa"/>
          </w:tcPr>
          <w:p w:rsidR="00204732" w:rsidRDefault="00BD1D7F">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204732" w:rsidRDefault="00204732"/>
        </w:tc>
      </w:tr>
      <w:tr w:rsidR="00204732">
        <w:tc>
          <w:tcPr>
            <w:tcW w:w="2880" w:type="dxa"/>
          </w:tcPr>
          <w:p w:rsidR="00204732" w:rsidRDefault="00BD1D7F">
            <w:r>
              <w:t>3625.</w:t>
            </w:r>
          </w:p>
        </w:tc>
        <w:tc>
          <w:tcPr>
            <w:tcW w:w="2880" w:type="dxa"/>
          </w:tcPr>
          <w:p w:rsidR="00204732" w:rsidRDefault="00BD1D7F">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204732" w:rsidRDefault="00204732"/>
        </w:tc>
      </w:tr>
      <w:tr w:rsidR="00204732">
        <w:tc>
          <w:tcPr>
            <w:tcW w:w="2880" w:type="dxa"/>
          </w:tcPr>
          <w:p w:rsidR="00204732" w:rsidRDefault="00BD1D7F">
            <w:r>
              <w:t>3626.</w:t>
            </w:r>
          </w:p>
        </w:tc>
        <w:tc>
          <w:tcPr>
            <w:tcW w:w="2880" w:type="dxa"/>
          </w:tcPr>
          <w:p w:rsidR="00204732" w:rsidRDefault="00BD1D7F">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204732" w:rsidRDefault="00204732"/>
        </w:tc>
      </w:tr>
      <w:tr w:rsidR="00204732">
        <w:tc>
          <w:tcPr>
            <w:tcW w:w="2880" w:type="dxa"/>
          </w:tcPr>
          <w:p w:rsidR="00204732" w:rsidRDefault="00BD1D7F">
            <w:r>
              <w:t>3627.</w:t>
            </w:r>
          </w:p>
        </w:tc>
        <w:tc>
          <w:tcPr>
            <w:tcW w:w="2880" w:type="dxa"/>
          </w:tcPr>
          <w:p w:rsidR="00204732" w:rsidRDefault="00BD1D7F">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204732" w:rsidRDefault="00204732"/>
        </w:tc>
      </w:tr>
      <w:tr w:rsidR="00204732">
        <w:tc>
          <w:tcPr>
            <w:tcW w:w="2880" w:type="dxa"/>
          </w:tcPr>
          <w:p w:rsidR="00204732" w:rsidRDefault="00BD1D7F">
            <w:r>
              <w:t>3628.</w:t>
            </w:r>
          </w:p>
        </w:tc>
        <w:tc>
          <w:tcPr>
            <w:tcW w:w="2880" w:type="dxa"/>
          </w:tcPr>
          <w:p w:rsidR="00204732" w:rsidRDefault="00BD1D7F">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204732" w:rsidRDefault="00204732"/>
        </w:tc>
      </w:tr>
      <w:tr w:rsidR="00204732">
        <w:tc>
          <w:tcPr>
            <w:tcW w:w="2880" w:type="dxa"/>
          </w:tcPr>
          <w:p w:rsidR="00204732" w:rsidRDefault="00BD1D7F">
            <w:r>
              <w:t>3629.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3630.</w:t>
            </w:r>
          </w:p>
        </w:tc>
        <w:tc>
          <w:tcPr>
            <w:tcW w:w="2880" w:type="dxa"/>
          </w:tcPr>
          <w:p w:rsidR="00204732" w:rsidRDefault="00BD1D7F">
            <w:r>
              <w:t>Видеозапись «Ненавидите скинхедов, а как вам это?», разм</w:t>
            </w:r>
            <w:r>
              <w:t>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204732" w:rsidRDefault="00204732"/>
        </w:tc>
      </w:tr>
      <w:tr w:rsidR="00204732">
        <w:tc>
          <w:tcPr>
            <w:tcW w:w="2880" w:type="dxa"/>
          </w:tcPr>
          <w:p w:rsidR="00204732" w:rsidRDefault="00BD1D7F">
            <w:r>
              <w:t>3631.</w:t>
            </w:r>
          </w:p>
        </w:tc>
        <w:tc>
          <w:tcPr>
            <w:tcW w:w="2880" w:type="dxa"/>
          </w:tcPr>
          <w:p w:rsidR="00204732" w:rsidRDefault="00BD1D7F">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204732" w:rsidRDefault="00204732"/>
        </w:tc>
      </w:tr>
      <w:tr w:rsidR="00204732">
        <w:tc>
          <w:tcPr>
            <w:tcW w:w="2880" w:type="dxa"/>
          </w:tcPr>
          <w:p w:rsidR="00204732" w:rsidRDefault="00BD1D7F">
            <w:r>
              <w:t>3632.</w:t>
            </w:r>
          </w:p>
        </w:tc>
        <w:tc>
          <w:tcPr>
            <w:tcW w:w="2880" w:type="dxa"/>
          </w:tcPr>
          <w:p w:rsidR="00204732" w:rsidRDefault="00BD1D7F">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204732" w:rsidRDefault="00204732"/>
        </w:tc>
      </w:tr>
      <w:tr w:rsidR="00204732">
        <w:tc>
          <w:tcPr>
            <w:tcW w:w="2880" w:type="dxa"/>
          </w:tcPr>
          <w:p w:rsidR="00204732" w:rsidRDefault="00BD1D7F">
            <w:r>
              <w:t>3633.</w:t>
            </w:r>
          </w:p>
        </w:tc>
        <w:tc>
          <w:tcPr>
            <w:tcW w:w="2880" w:type="dxa"/>
          </w:tcPr>
          <w:p w:rsidR="00204732" w:rsidRDefault="00BD1D7F">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204732" w:rsidRDefault="00204732"/>
        </w:tc>
      </w:tr>
      <w:tr w:rsidR="00204732">
        <w:tc>
          <w:tcPr>
            <w:tcW w:w="2880" w:type="dxa"/>
          </w:tcPr>
          <w:p w:rsidR="00204732" w:rsidRDefault="00BD1D7F">
            <w:r>
              <w:t>363</w:t>
            </w:r>
            <w:r>
              <w:t>4.</w:t>
            </w:r>
          </w:p>
        </w:tc>
        <w:tc>
          <w:tcPr>
            <w:tcW w:w="2880" w:type="dxa"/>
          </w:tcPr>
          <w:p w:rsidR="00204732" w:rsidRDefault="00BD1D7F">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204732" w:rsidRDefault="00204732"/>
        </w:tc>
      </w:tr>
      <w:tr w:rsidR="00204732">
        <w:tc>
          <w:tcPr>
            <w:tcW w:w="2880" w:type="dxa"/>
          </w:tcPr>
          <w:p w:rsidR="00204732" w:rsidRDefault="00BD1D7F">
            <w:r>
              <w:t>3635.</w:t>
            </w:r>
          </w:p>
        </w:tc>
        <w:tc>
          <w:tcPr>
            <w:tcW w:w="2880" w:type="dxa"/>
          </w:tcPr>
          <w:p w:rsidR="00204732" w:rsidRDefault="00BD1D7F">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BB&amp;path=wizard (решение Надымского городского суда Ямало-Ненецкого автономного округа от 15.04.2016);</w:t>
            </w:r>
          </w:p>
        </w:tc>
        <w:tc>
          <w:tcPr>
            <w:tcW w:w="2880" w:type="dxa"/>
          </w:tcPr>
          <w:p w:rsidR="00204732" w:rsidRDefault="00204732"/>
        </w:tc>
      </w:tr>
      <w:tr w:rsidR="00204732">
        <w:tc>
          <w:tcPr>
            <w:tcW w:w="2880" w:type="dxa"/>
          </w:tcPr>
          <w:p w:rsidR="00204732" w:rsidRDefault="00BD1D7F">
            <w:r>
              <w:t>3636.</w:t>
            </w:r>
          </w:p>
        </w:tc>
        <w:tc>
          <w:tcPr>
            <w:tcW w:w="2880" w:type="dxa"/>
          </w:tcPr>
          <w:p w:rsidR="00204732" w:rsidRDefault="00BD1D7F">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204732" w:rsidRDefault="00204732"/>
        </w:tc>
      </w:tr>
      <w:tr w:rsidR="00204732">
        <w:tc>
          <w:tcPr>
            <w:tcW w:w="2880" w:type="dxa"/>
          </w:tcPr>
          <w:p w:rsidR="00204732" w:rsidRDefault="00BD1D7F">
            <w:r>
              <w:t>3637.</w:t>
            </w:r>
          </w:p>
        </w:tc>
        <w:tc>
          <w:tcPr>
            <w:tcW w:w="2880" w:type="dxa"/>
          </w:tcPr>
          <w:p w:rsidR="00204732" w:rsidRDefault="00BD1D7F">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204732" w:rsidRDefault="00204732"/>
        </w:tc>
      </w:tr>
      <w:tr w:rsidR="00204732">
        <w:tc>
          <w:tcPr>
            <w:tcW w:w="2880" w:type="dxa"/>
          </w:tcPr>
          <w:p w:rsidR="00204732" w:rsidRDefault="00BD1D7F">
            <w:r>
              <w:t>3638.</w:t>
            </w:r>
          </w:p>
        </w:tc>
        <w:tc>
          <w:tcPr>
            <w:tcW w:w="2880" w:type="dxa"/>
          </w:tcPr>
          <w:p w:rsidR="00204732" w:rsidRDefault="00BD1D7F">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204732" w:rsidRDefault="00204732"/>
        </w:tc>
      </w:tr>
      <w:tr w:rsidR="00204732">
        <w:tc>
          <w:tcPr>
            <w:tcW w:w="2880" w:type="dxa"/>
          </w:tcPr>
          <w:p w:rsidR="00204732" w:rsidRDefault="00BD1D7F">
            <w:r>
              <w:t>3639.</w:t>
            </w:r>
          </w:p>
        </w:tc>
        <w:tc>
          <w:tcPr>
            <w:tcW w:w="2880" w:type="dxa"/>
          </w:tcPr>
          <w:p w:rsidR="00204732" w:rsidRDefault="00BD1D7F">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204732" w:rsidRDefault="00204732"/>
        </w:tc>
      </w:tr>
      <w:tr w:rsidR="00204732">
        <w:tc>
          <w:tcPr>
            <w:tcW w:w="2880" w:type="dxa"/>
          </w:tcPr>
          <w:p w:rsidR="00204732" w:rsidRDefault="00BD1D7F">
            <w:r>
              <w:t>3640.</w:t>
            </w:r>
          </w:p>
        </w:tc>
        <w:tc>
          <w:tcPr>
            <w:tcW w:w="2880" w:type="dxa"/>
          </w:tcPr>
          <w:p w:rsidR="00204732" w:rsidRDefault="00BD1D7F">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204732" w:rsidRDefault="00204732"/>
        </w:tc>
      </w:tr>
      <w:tr w:rsidR="00204732">
        <w:tc>
          <w:tcPr>
            <w:tcW w:w="2880" w:type="dxa"/>
          </w:tcPr>
          <w:p w:rsidR="00204732" w:rsidRDefault="00BD1D7F">
            <w:r>
              <w:t>3641.</w:t>
            </w:r>
          </w:p>
        </w:tc>
        <w:tc>
          <w:tcPr>
            <w:tcW w:w="2880" w:type="dxa"/>
          </w:tcPr>
          <w:p w:rsidR="00204732" w:rsidRDefault="00BD1D7F">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204732" w:rsidRDefault="00204732"/>
        </w:tc>
      </w:tr>
      <w:tr w:rsidR="00204732">
        <w:tc>
          <w:tcPr>
            <w:tcW w:w="2880" w:type="dxa"/>
          </w:tcPr>
          <w:p w:rsidR="00204732" w:rsidRDefault="00BD1D7F">
            <w:r>
              <w:t>3642.</w:t>
            </w:r>
          </w:p>
        </w:tc>
        <w:tc>
          <w:tcPr>
            <w:tcW w:w="2880" w:type="dxa"/>
          </w:tcPr>
          <w:p w:rsidR="00204732" w:rsidRDefault="00BD1D7F">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204732" w:rsidRDefault="00204732"/>
        </w:tc>
      </w:tr>
      <w:tr w:rsidR="00204732">
        <w:tc>
          <w:tcPr>
            <w:tcW w:w="2880" w:type="dxa"/>
          </w:tcPr>
          <w:p w:rsidR="00204732" w:rsidRDefault="00BD1D7F">
            <w:r>
              <w:t>3643.</w:t>
            </w:r>
          </w:p>
        </w:tc>
        <w:tc>
          <w:tcPr>
            <w:tcW w:w="2880" w:type="dxa"/>
          </w:tcPr>
          <w:p w:rsidR="00204732" w:rsidRDefault="00BD1D7F">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204732" w:rsidRDefault="00204732"/>
        </w:tc>
      </w:tr>
      <w:tr w:rsidR="00204732">
        <w:tc>
          <w:tcPr>
            <w:tcW w:w="2880" w:type="dxa"/>
          </w:tcPr>
          <w:p w:rsidR="00204732" w:rsidRDefault="00BD1D7F">
            <w:r>
              <w:t>3644.</w:t>
            </w:r>
          </w:p>
        </w:tc>
        <w:tc>
          <w:tcPr>
            <w:tcW w:w="2880" w:type="dxa"/>
          </w:tcPr>
          <w:p w:rsidR="00204732" w:rsidRDefault="00BD1D7F">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204732" w:rsidRDefault="00204732"/>
        </w:tc>
      </w:tr>
      <w:tr w:rsidR="00204732">
        <w:tc>
          <w:tcPr>
            <w:tcW w:w="2880" w:type="dxa"/>
          </w:tcPr>
          <w:p w:rsidR="00204732" w:rsidRDefault="00BD1D7F">
            <w:r>
              <w:t>3645.</w:t>
            </w:r>
          </w:p>
        </w:tc>
        <w:tc>
          <w:tcPr>
            <w:tcW w:w="2880" w:type="dxa"/>
          </w:tcPr>
          <w:p w:rsidR="00204732" w:rsidRDefault="00BD1D7F">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204732" w:rsidRDefault="00204732"/>
        </w:tc>
      </w:tr>
      <w:tr w:rsidR="00204732">
        <w:tc>
          <w:tcPr>
            <w:tcW w:w="2880" w:type="dxa"/>
          </w:tcPr>
          <w:p w:rsidR="00204732" w:rsidRDefault="00BD1D7F">
            <w:r>
              <w:t>3646.</w:t>
            </w:r>
          </w:p>
        </w:tc>
        <w:tc>
          <w:tcPr>
            <w:tcW w:w="2880" w:type="dxa"/>
          </w:tcPr>
          <w:p w:rsidR="00204732" w:rsidRDefault="00BD1D7F">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204732" w:rsidRDefault="00204732"/>
        </w:tc>
      </w:tr>
      <w:tr w:rsidR="00204732">
        <w:tc>
          <w:tcPr>
            <w:tcW w:w="2880" w:type="dxa"/>
          </w:tcPr>
          <w:p w:rsidR="00204732" w:rsidRDefault="00BD1D7F">
            <w:r>
              <w:t>3647.</w:t>
            </w:r>
          </w:p>
        </w:tc>
        <w:tc>
          <w:tcPr>
            <w:tcW w:w="2880" w:type="dxa"/>
          </w:tcPr>
          <w:p w:rsidR="00204732" w:rsidRDefault="00BD1D7F">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204732" w:rsidRDefault="00204732"/>
        </w:tc>
      </w:tr>
      <w:tr w:rsidR="00204732">
        <w:tc>
          <w:tcPr>
            <w:tcW w:w="2880" w:type="dxa"/>
          </w:tcPr>
          <w:p w:rsidR="00204732" w:rsidRDefault="00BD1D7F">
            <w:r>
              <w:t>3648.</w:t>
            </w:r>
          </w:p>
        </w:tc>
        <w:tc>
          <w:tcPr>
            <w:tcW w:w="2880" w:type="dxa"/>
          </w:tcPr>
          <w:p w:rsidR="00204732" w:rsidRDefault="00BD1D7F">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204732" w:rsidRDefault="00204732"/>
        </w:tc>
      </w:tr>
      <w:tr w:rsidR="00204732">
        <w:tc>
          <w:tcPr>
            <w:tcW w:w="2880" w:type="dxa"/>
          </w:tcPr>
          <w:p w:rsidR="00204732" w:rsidRDefault="00BD1D7F">
            <w:r>
              <w:t>3649.</w:t>
            </w:r>
          </w:p>
        </w:tc>
        <w:tc>
          <w:tcPr>
            <w:tcW w:w="2880" w:type="dxa"/>
          </w:tcPr>
          <w:p w:rsidR="00204732" w:rsidRDefault="00BD1D7F">
            <w:r>
              <w:t>Видеоролик «Надписи скинхедов» (http://vk.com/video89508789</w:t>
            </w:r>
            <w:r>
              <w:t>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w:t>
            </w:r>
            <w:r>
              <w:t>04.2016);</w:t>
            </w:r>
          </w:p>
        </w:tc>
        <w:tc>
          <w:tcPr>
            <w:tcW w:w="2880" w:type="dxa"/>
          </w:tcPr>
          <w:p w:rsidR="00204732" w:rsidRDefault="00204732"/>
        </w:tc>
      </w:tr>
      <w:tr w:rsidR="00204732">
        <w:tc>
          <w:tcPr>
            <w:tcW w:w="2880" w:type="dxa"/>
          </w:tcPr>
          <w:p w:rsidR="00204732" w:rsidRDefault="00BD1D7F">
            <w:r>
              <w:t>3650.</w:t>
            </w:r>
          </w:p>
        </w:tc>
        <w:tc>
          <w:tcPr>
            <w:tcW w:w="2880" w:type="dxa"/>
          </w:tcPr>
          <w:p w:rsidR="00204732" w:rsidRDefault="00BD1D7F">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3651.</w:t>
            </w:r>
          </w:p>
        </w:tc>
        <w:tc>
          <w:tcPr>
            <w:tcW w:w="2880" w:type="dxa"/>
          </w:tcPr>
          <w:p w:rsidR="00204732" w:rsidRDefault="00BD1D7F">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3652.</w:t>
            </w:r>
          </w:p>
        </w:tc>
        <w:tc>
          <w:tcPr>
            <w:tcW w:w="2880" w:type="dxa"/>
          </w:tcPr>
          <w:p w:rsidR="00204732" w:rsidRDefault="00BD1D7F">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3653.</w:t>
            </w:r>
          </w:p>
        </w:tc>
        <w:tc>
          <w:tcPr>
            <w:tcW w:w="2880" w:type="dxa"/>
          </w:tcPr>
          <w:p w:rsidR="00204732" w:rsidRDefault="00BD1D7F">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204732" w:rsidRDefault="00204732"/>
        </w:tc>
      </w:tr>
      <w:tr w:rsidR="00204732">
        <w:tc>
          <w:tcPr>
            <w:tcW w:w="2880" w:type="dxa"/>
          </w:tcPr>
          <w:p w:rsidR="00204732" w:rsidRDefault="00BD1D7F">
            <w:r>
              <w:t>3654.</w:t>
            </w:r>
          </w:p>
        </w:tc>
        <w:tc>
          <w:tcPr>
            <w:tcW w:w="2880" w:type="dxa"/>
          </w:tcPr>
          <w:p w:rsidR="00204732" w:rsidRDefault="00BD1D7F">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3655.</w:t>
            </w:r>
          </w:p>
        </w:tc>
        <w:tc>
          <w:tcPr>
            <w:tcW w:w="2880" w:type="dxa"/>
          </w:tcPr>
          <w:p w:rsidR="00204732" w:rsidRDefault="00BD1D7F">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204732" w:rsidRDefault="00204732"/>
        </w:tc>
      </w:tr>
      <w:tr w:rsidR="00204732">
        <w:tc>
          <w:tcPr>
            <w:tcW w:w="2880" w:type="dxa"/>
          </w:tcPr>
          <w:p w:rsidR="00204732" w:rsidRDefault="00BD1D7F">
            <w:r>
              <w:t>3656.</w:t>
            </w:r>
          </w:p>
        </w:tc>
        <w:tc>
          <w:tcPr>
            <w:tcW w:w="2880" w:type="dxa"/>
          </w:tcPr>
          <w:p w:rsidR="00204732" w:rsidRDefault="00BD1D7F">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3657.</w:t>
            </w:r>
          </w:p>
        </w:tc>
        <w:tc>
          <w:tcPr>
            <w:tcW w:w="2880" w:type="dxa"/>
          </w:tcPr>
          <w:p w:rsidR="00204732" w:rsidRDefault="00BD1D7F">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3658.</w:t>
            </w:r>
          </w:p>
        </w:tc>
        <w:tc>
          <w:tcPr>
            <w:tcW w:w="2880" w:type="dxa"/>
          </w:tcPr>
          <w:p w:rsidR="00204732" w:rsidRDefault="00BD1D7F">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204732" w:rsidRDefault="00204732"/>
        </w:tc>
      </w:tr>
      <w:tr w:rsidR="00204732">
        <w:tc>
          <w:tcPr>
            <w:tcW w:w="2880" w:type="dxa"/>
          </w:tcPr>
          <w:p w:rsidR="00204732" w:rsidRDefault="00BD1D7F">
            <w:r>
              <w:t>3659.</w:t>
            </w:r>
          </w:p>
        </w:tc>
        <w:tc>
          <w:tcPr>
            <w:tcW w:w="2880" w:type="dxa"/>
          </w:tcPr>
          <w:p w:rsidR="00204732" w:rsidRDefault="00BD1D7F">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204732" w:rsidRDefault="00204732"/>
        </w:tc>
      </w:tr>
      <w:tr w:rsidR="00204732">
        <w:tc>
          <w:tcPr>
            <w:tcW w:w="2880" w:type="dxa"/>
          </w:tcPr>
          <w:p w:rsidR="00204732" w:rsidRDefault="00BD1D7F">
            <w:r>
              <w:t>3660.</w:t>
            </w:r>
          </w:p>
        </w:tc>
        <w:tc>
          <w:tcPr>
            <w:tcW w:w="2880" w:type="dxa"/>
          </w:tcPr>
          <w:p w:rsidR="00204732" w:rsidRDefault="00BD1D7F">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w:t>
            </w:r>
            <w:r>
              <w:t>ождающегося текстом: «Убей ….. 14/88»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3661.</w:t>
            </w:r>
          </w:p>
        </w:tc>
        <w:tc>
          <w:tcPr>
            <w:tcW w:w="2880" w:type="dxa"/>
          </w:tcPr>
          <w:p w:rsidR="00204732" w:rsidRDefault="00BD1D7F">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3662.</w:t>
            </w:r>
          </w:p>
        </w:tc>
        <w:tc>
          <w:tcPr>
            <w:tcW w:w="2880" w:type="dxa"/>
          </w:tcPr>
          <w:p w:rsidR="00204732" w:rsidRDefault="00BD1D7F">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3663.</w:t>
            </w:r>
          </w:p>
        </w:tc>
        <w:tc>
          <w:tcPr>
            <w:tcW w:w="2880" w:type="dxa"/>
          </w:tcPr>
          <w:p w:rsidR="00204732" w:rsidRDefault="00BD1D7F">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3664.</w:t>
            </w:r>
          </w:p>
        </w:tc>
        <w:tc>
          <w:tcPr>
            <w:tcW w:w="2880" w:type="dxa"/>
          </w:tcPr>
          <w:p w:rsidR="00204732" w:rsidRDefault="00BD1D7F">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3665.</w:t>
            </w:r>
          </w:p>
        </w:tc>
        <w:tc>
          <w:tcPr>
            <w:tcW w:w="2880" w:type="dxa"/>
          </w:tcPr>
          <w:p w:rsidR="00204732" w:rsidRDefault="00BD1D7F">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3666.</w:t>
            </w:r>
          </w:p>
        </w:tc>
        <w:tc>
          <w:tcPr>
            <w:tcW w:w="2880" w:type="dxa"/>
          </w:tcPr>
          <w:p w:rsidR="00204732" w:rsidRDefault="00BD1D7F">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204732" w:rsidRDefault="00204732"/>
        </w:tc>
      </w:tr>
      <w:tr w:rsidR="00204732">
        <w:tc>
          <w:tcPr>
            <w:tcW w:w="2880" w:type="dxa"/>
          </w:tcPr>
          <w:p w:rsidR="00204732" w:rsidRDefault="00BD1D7F">
            <w:r>
              <w:t>3667.</w:t>
            </w:r>
          </w:p>
        </w:tc>
        <w:tc>
          <w:tcPr>
            <w:tcW w:w="2880" w:type="dxa"/>
          </w:tcPr>
          <w:p w:rsidR="00204732" w:rsidRDefault="00BD1D7F">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3668.</w:t>
            </w:r>
          </w:p>
        </w:tc>
        <w:tc>
          <w:tcPr>
            <w:tcW w:w="2880" w:type="dxa"/>
          </w:tcPr>
          <w:p w:rsidR="00204732" w:rsidRDefault="00BD1D7F">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3669.</w:t>
            </w:r>
          </w:p>
        </w:tc>
        <w:tc>
          <w:tcPr>
            <w:tcW w:w="2880" w:type="dxa"/>
          </w:tcPr>
          <w:p w:rsidR="00204732" w:rsidRDefault="00BD1D7F">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3670.</w:t>
            </w:r>
          </w:p>
        </w:tc>
        <w:tc>
          <w:tcPr>
            <w:tcW w:w="2880" w:type="dxa"/>
          </w:tcPr>
          <w:p w:rsidR="00204732" w:rsidRDefault="00BD1D7F">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3671.</w:t>
            </w:r>
          </w:p>
        </w:tc>
        <w:tc>
          <w:tcPr>
            <w:tcW w:w="2880" w:type="dxa"/>
          </w:tcPr>
          <w:p w:rsidR="00204732" w:rsidRDefault="00BD1D7F">
            <w:r>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3672.</w:t>
            </w:r>
          </w:p>
        </w:tc>
        <w:tc>
          <w:tcPr>
            <w:tcW w:w="2880" w:type="dxa"/>
          </w:tcPr>
          <w:p w:rsidR="00204732" w:rsidRDefault="00BD1D7F">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3673.</w:t>
            </w:r>
          </w:p>
        </w:tc>
        <w:tc>
          <w:tcPr>
            <w:tcW w:w="2880" w:type="dxa"/>
          </w:tcPr>
          <w:p w:rsidR="00204732" w:rsidRDefault="00BD1D7F">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3674.</w:t>
            </w:r>
          </w:p>
        </w:tc>
        <w:tc>
          <w:tcPr>
            <w:tcW w:w="2880" w:type="dxa"/>
          </w:tcPr>
          <w:p w:rsidR="00204732" w:rsidRDefault="00BD1D7F">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3675.</w:t>
            </w:r>
          </w:p>
        </w:tc>
        <w:tc>
          <w:tcPr>
            <w:tcW w:w="2880" w:type="dxa"/>
          </w:tcPr>
          <w:p w:rsidR="00204732" w:rsidRDefault="00BD1D7F">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3676.</w:t>
            </w:r>
          </w:p>
        </w:tc>
        <w:tc>
          <w:tcPr>
            <w:tcW w:w="2880" w:type="dxa"/>
          </w:tcPr>
          <w:p w:rsidR="00204732" w:rsidRDefault="00BD1D7F">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3677.</w:t>
            </w:r>
          </w:p>
        </w:tc>
        <w:tc>
          <w:tcPr>
            <w:tcW w:w="2880" w:type="dxa"/>
          </w:tcPr>
          <w:p w:rsidR="00204732" w:rsidRDefault="00BD1D7F">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3678.</w:t>
            </w:r>
          </w:p>
        </w:tc>
        <w:tc>
          <w:tcPr>
            <w:tcW w:w="2880" w:type="dxa"/>
          </w:tcPr>
          <w:p w:rsidR="00204732" w:rsidRDefault="00BD1D7F">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204732" w:rsidRDefault="00204732"/>
        </w:tc>
      </w:tr>
      <w:tr w:rsidR="00204732">
        <w:tc>
          <w:tcPr>
            <w:tcW w:w="2880" w:type="dxa"/>
          </w:tcPr>
          <w:p w:rsidR="00204732" w:rsidRDefault="00BD1D7F">
            <w:r>
              <w:t>3679.</w:t>
            </w:r>
          </w:p>
        </w:tc>
        <w:tc>
          <w:tcPr>
            <w:tcW w:w="2880" w:type="dxa"/>
          </w:tcPr>
          <w:p w:rsidR="00204732" w:rsidRDefault="00BD1D7F">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3680.</w:t>
            </w:r>
          </w:p>
        </w:tc>
        <w:tc>
          <w:tcPr>
            <w:tcW w:w="2880" w:type="dxa"/>
          </w:tcPr>
          <w:p w:rsidR="00204732" w:rsidRDefault="00BD1D7F">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3681.</w:t>
            </w:r>
          </w:p>
        </w:tc>
        <w:tc>
          <w:tcPr>
            <w:tcW w:w="2880" w:type="dxa"/>
          </w:tcPr>
          <w:p w:rsidR="00204732" w:rsidRDefault="00BD1D7F">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3682.</w:t>
            </w:r>
          </w:p>
        </w:tc>
        <w:tc>
          <w:tcPr>
            <w:tcW w:w="2880" w:type="dxa"/>
          </w:tcPr>
          <w:p w:rsidR="00204732" w:rsidRDefault="00BD1D7F">
            <w:r>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204732" w:rsidRDefault="00204732"/>
        </w:tc>
      </w:tr>
      <w:tr w:rsidR="00204732">
        <w:tc>
          <w:tcPr>
            <w:tcW w:w="2880" w:type="dxa"/>
          </w:tcPr>
          <w:p w:rsidR="00204732" w:rsidRDefault="00BD1D7F">
            <w:r>
              <w:t>3683.</w:t>
            </w:r>
          </w:p>
        </w:tc>
        <w:tc>
          <w:tcPr>
            <w:tcW w:w="2880" w:type="dxa"/>
          </w:tcPr>
          <w:p w:rsidR="00204732" w:rsidRDefault="00BD1D7F">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204732" w:rsidRDefault="00204732"/>
        </w:tc>
      </w:tr>
      <w:tr w:rsidR="00204732">
        <w:tc>
          <w:tcPr>
            <w:tcW w:w="2880" w:type="dxa"/>
          </w:tcPr>
          <w:p w:rsidR="00204732" w:rsidRDefault="00BD1D7F">
            <w:r>
              <w:t>3684.</w:t>
            </w:r>
          </w:p>
        </w:tc>
        <w:tc>
          <w:tcPr>
            <w:tcW w:w="2880" w:type="dxa"/>
          </w:tcPr>
          <w:p w:rsidR="00204732" w:rsidRDefault="00BD1D7F">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204732" w:rsidRDefault="00204732"/>
        </w:tc>
      </w:tr>
      <w:tr w:rsidR="00204732">
        <w:tc>
          <w:tcPr>
            <w:tcW w:w="2880" w:type="dxa"/>
          </w:tcPr>
          <w:p w:rsidR="00204732" w:rsidRDefault="00BD1D7F">
            <w:r>
              <w:t>3685.</w:t>
            </w:r>
          </w:p>
        </w:tc>
        <w:tc>
          <w:tcPr>
            <w:tcW w:w="2880" w:type="dxa"/>
          </w:tcPr>
          <w:p w:rsidR="00204732" w:rsidRDefault="00BD1D7F">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204732" w:rsidRDefault="00204732"/>
        </w:tc>
      </w:tr>
      <w:tr w:rsidR="00204732">
        <w:tc>
          <w:tcPr>
            <w:tcW w:w="2880" w:type="dxa"/>
          </w:tcPr>
          <w:p w:rsidR="00204732" w:rsidRDefault="00BD1D7F">
            <w:r>
              <w:t>3686.</w:t>
            </w:r>
          </w:p>
        </w:tc>
        <w:tc>
          <w:tcPr>
            <w:tcW w:w="2880" w:type="dxa"/>
          </w:tcPr>
          <w:p w:rsidR="00204732" w:rsidRDefault="00BD1D7F">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204732" w:rsidRDefault="00204732"/>
        </w:tc>
      </w:tr>
      <w:tr w:rsidR="00204732">
        <w:tc>
          <w:tcPr>
            <w:tcW w:w="2880" w:type="dxa"/>
          </w:tcPr>
          <w:p w:rsidR="00204732" w:rsidRDefault="00BD1D7F">
            <w:r>
              <w:t>3687.</w:t>
            </w:r>
          </w:p>
        </w:tc>
        <w:tc>
          <w:tcPr>
            <w:tcW w:w="2880" w:type="dxa"/>
          </w:tcPr>
          <w:p w:rsidR="00204732" w:rsidRDefault="00BD1D7F">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204732" w:rsidRDefault="00204732"/>
        </w:tc>
      </w:tr>
      <w:tr w:rsidR="00204732">
        <w:tc>
          <w:tcPr>
            <w:tcW w:w="2880" w:type="dxa"/>
          </w:tcPr>
          <w:p w:rsidR="00204732" w:rsidRDefault="00BD1D7F">
            <w:r>
              <w:t>3</w:t>
            </w:r>
            <w:r>
              <w:t>688.</w:t>
            </w:r>
          </w:p>
        </w:tc>
        <w:tc>
          <w:tcPr>
            <w:tcW w:w="2880" w:type="dxa"/>
          </w:tcPr>
          <w:p w:rsidR="00204732" w:rsidRDefault="00BD1D7F">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204732" w:rsidRDefault="00204732"/>
        </w:tc>
      </w:tr>
      <w:tr w:rsidR="00204732">
        <w:tc>
          <w:tcPr>
            <w:tcW w:w="2880" w:type="dxa"/>
          </w:tcPr>
          <w:p w:rsidR="00204732" w:rsidRDefault="00BD1D7F">
            <w:r>
              <w:t>3689.</w:t>
            </w:r>
          </w:p>
        </w:tc>
        <w:tc>
          <w:tcPr>
            <w:tcW w:w="2880" w:type="dxa"/>
          </w:tcPr>
          <w:p w:rsidR="00204732" w:rsidRDefault="00BD1D7F">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204732" w:rsidRDefault="00204732"/>
        </w:tc>
      </w:tr>
      <w:tr w:rsidR="00204732">
        <w:tc>
          <w:tcPr>
            <w:tcW w:w="2880" w:type="dxa"/>
          </w:tcPr>
          <w:p w:rsidR="00204732" w:rsidRDefault="00BD1D7F">
            <w:r>
              <w:t>3690.</w:t>
            </w:r>
          </w:p>
        </w:tc>
        <w:tc>
          <w:tcPr>
            <w:tcW w:w="2880" w:type="dxa"/>
          </w:tcPr>
          <w:p w:rsidR="00204732" w:rsidRDefault="00BD1D7F">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204732" w:rsidRDefault="00204732"/>
        </w:tc>
      </w:tr>
      <w:tr w:rsidR="00204732">
        <w:tc>
          <w:tcPr>
            <w:tcW w:w="2880" w:type="dxa"/>
          </w:tcPr>
          <w:p w:rsidR="00204732" w:rsidRDefault="00BD1D7F">
            <w:r>
              <w:t>3691.</w:t>
            </w:r>
          </w:p>
        </w:tc>
        <w:tc>
          <w:tcPr>
            <w:tcW w:w="2880" w:type="dxa"/>
          </w:tcPr>
          <w:p w:rsidR="00204732" w:rsidRDefault="00BD1D7F">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204732" w:rsidRDefault="00204732"/>
        </w:tc>
      </w:tr>
      <w:tr w:rsidR="00204732">
        <w:tc>
          <w:tcPr>
            <w:tcW w:w="2880" w:type="dxa"/>
          </w:tcPr>
          <w:p w:rsidR="00204732" w:rsidRDefault="00BD1D7F">
            <w:r>
              <w:t>3692.</w:t>
            </w:r>
          </w:p>
        </w:tc>
        <w:tc>
          <w:tcPr>
            <w:tcW w:w="2880" w:type="dxa"/>
          </w:tcPr>
          <w:p w:rsidR="00204732" w:rsidRDefault="00BD1D7F">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204732" w:rsidRDefault="00204732"/>
        </w:tc>
      </w:tr>
      <w:tr w:rsidR="00204732">
        <w:tc>
          <w:tcPr>
            <w:tcW w:w="2880" w:type="dxa"/>
          </w:tcPr>
          <w:p w:rsidR="00204732" w:rsidRDefault="00BD1D7F">
            <w:r>
              <w:t>3693.</w:t>
            </w:r>
          </w:p>
        </w:tc>
        <w:tc>
          <w:tcPr>
            <w:tcW w:w="2880" w:type="dxa"/>
          </w:tcPr>
          <w:p w:rsidR="00204732" w:rsidRDefault="00BD1D7F">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204732" w:rsidRDefault="00204732"/>
        </w:tc>
      </w:tr>
      <w:tr w:rsidR="00204732">
        <w:tc>
          <w:tcPr>
            <w:tcW w:w="2880" w:type="dxa"/>
          </w:tcPr>
          <w:p w:rsidR="00204732" w:rsidRDefault="00BD1D7F">
            <w:r>
              <w:t>36</w:t>
            </w:r>
            <w:r>
              <w:t>94.</w:t>
            </w:r>
          </w:p>
        </w:tc>
        <w:tc>
          <w:tcPr>
            <w:tcW w:w="2880" w:type="dxa"/>
          </w:tcPr>
          <w:p w:rsidR="00204732" w:rsidRDefault="00BD1D7F">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204732" w:rsidRDefault="00204732"/>
        </w:tc>
      </w:tr>
      <w:tr w:rsidR="00204732">
        <w:tc>
          <w:tcPr>
            <w:tcW w:w="2880" w:type="dxa"/>
          </w:tcPr>
          <w:p w:rsidR="00204732" w:rsidRDefault="00BD1D7F">
            <w:r>
              <w:t>3695.</w:t>
            </w:r>
          </w:p>
        </w:tc>
        <w:tc>
          <w:tcPr>
            <w:tcW w:w="2880" w:type="dxa"/>
          </w:tcPr>
          <w:p w:rsidR="00204732" w:rsidRDefault="00BD1D7F">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204732" w:rsidRDefault="00204732"/>
        </w:tc>
      </w:tr>
      <w:tr w:rsidR="00204732">
        <w:tc>
          <w:tcPr>
            <w:tcW w:w="2880" w:type="dxa"/>
          </w:tcPr>
          <w:p w:rsidR="00204732" w:rsidRDefault="00BD1D7F">
            <w:r>
              <w:t>3696.</w:t>
            </w:r>
          </w:p>
        </w:tc>
        <w:tc>
          <w:tcPr>
            <w:tcW w:w="2880" w:type="dxa"/>
          </w:tcPr>
          <w:p w:rsidR="00204732" w:rsidRDefault="00BD1D7F">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%A2%D0%AC 7. http://mypesnik.ru/mp3/%D0%B1%D0%B5%D0%B9+%D1%85%D0%B0%D1 %87%D0%B5%D0%B9 8. 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204732" w:rsidRDefault="00204732"/>
        </w:tc>
      </w:tr>
      <w:tr w:rsidR="00204732">
        <w:tc>
          <w:tcPr>
            <w:tcW w:w="2880" w:type="dxa"/>
          </w:tcPr>
          <w:p w:rsidR="00204732" w:rsidRDefault="00BD1D7F">
            <w:r>
              <w:t>3697.</w:t>
            </w:r>
          </w:p>
        </w:tc>
        <w:tc>
          <w:tcPr>
            <w:tcW w:w="2880" w:type="dxa"/>
          </w:tcPr>
          <w:p w:rsidR="00204732" w:rsidRDefault="00BD1D7F">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204732" w:rsidRDefault="00204732"/>
        </w:tc>
      </w:tr>
      <w:tr w:rsidR="00204732">
        <w:tc>
          <w:tcPr>
            <w:tcW w:w="2880" w:type="dxa"/>
          </w:tcPr>
          <w:p w:rsidR="00204732" w:rsidRDefault="00BD1D7F">
            <w:r>
              <w:t>3698.</w:t>
            </w:r>
          </w:p>
        </w:tc>
        <w:tc>
          <w:tcPr>
            <w:tcW w:w="2880" w:type="dxa"/>
          </w:tcPr>
          <w:p w:rsidR="00204732" w:rsidRDefault="00BD1D7F">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204732" w:rsidRDefault="00204732"/>
        </w:tc>
      </w:tr>
      <w:tr w:rsidR="00204732">
        <w:tc>
          <w:tcPr>
            <w:tcW w:w="2880" w:type="dxa"/>
          </w:tcPr>
          <w:p w:rsidR="00204732" w:rsidRDefault="00BD1D7F">
            <w:r>
              <w:t>3699.</w:t>
            </w:r>
          </w:p>
        </w:tc>
        <w:tc>
          <w:tcPr>
            <w:tcW w:w="2880" w:type="dxa"/>
          </w:tcPr>
          <w:p w:rsidR="00204732" w:rsidRDefault="00BD1D7F">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204732" w:rsidRDefault="00204732"/>
        </w:tc>
      </w:tr>
      <w:tr w:rsidR="00204732">
        <w:tc>
          <w:tcPr>
            <w:tcW w:w="2880" w:type="dxa"/>
          </w:tcPr>
          <w:p w:rsidR="00204732" w:rsidRDefault="00BD1D7F">
            <w:r>
              <w:t>3700.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3701.</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3702.</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3703.</w:t>
            </w:r>
          </w:p>
        </w:tc>
        <w:tc>
          <w:tcPr>
            <w:tcW w:w="2880" w:type="dxa"/>
          </w:tcPr>
          <w:p w:rsidR="00204732" w:rsidRDefault="00BD1D7F">
            <w:r>
              <w:t>http://www.musezone.ru/music/%CE%EA%EE%EB%EE%F0%E5%EF+%F0%F3%F1%F1%EA%E8%E5+%E4%EB%FF+%F0%F3%F1%F1%EA%E8%F5 (решение Фроловского городского суда Волгоградской области от 20.04.2016);</w:t>
            </w:r>
          </w:p>
        </w:tc>
        <w:tc>
          <w:tcPr>
            <w:tcW w:w="2880" w:type="dxa"/>
          </w:tcPr>
          <w:p w:rsidR="00204732" w:rsidRDefault="00204732"/>
        </w:tc>
      </w:tr>
      <w:tr w:rsidR="00204732">
        <w:tc>
          <w:tcPr>
            <w:tcW w:w="2880" w:type="dxa"/>
          </w:tcPr>
          <w:p w:rsidR="00204732" w:rsidRDefault="00BD1D7F">
            <w:r>
              <w:t>3704.</w:t>
            </w:r>
          </w:p>
        </w:tc>
        <w:tc>
          <w:tcPr>
            <w:tcW w:w="2880" w:type="dxa"/>
          </w:tcPr>
          <w:p w:rsidR="00204732" w:rsidRDefault="00BD1D7F">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204732" w:rsidRDefault="00204732"/>
        </w:tc>
      </w:tr>
      <w:tr w:rsidR="00204732">
        <w:tc>
          <w:tcPr>
            <w:tcW w:w="2880" w:type="dxa"/>
          </w:tcPr>
          <w:p w:rsidR="00204732" w:rsidRDefault="00BD1D7F">
            <w:r>
              <w:t>3705.</w:t>
            </w:r>
          </w:p>
        </w:tc>
        <w:tc>
          <w:tcPr>
            <w:tcW w:w="2880" w:type="dxa"/>
          </w:tcPr>
          <w:p w:rsidR="00204732" w:rsidRDefault="00BD1D7F">
            <w:r>
              <w:t>Видеоролик «ЕВРЕЙСКИЙ НАЦИЗМ В РОССИИ» (решение Заводского районного суда г. Орла от 04.05.2016);</w:t>
            </w:r>
          </w:p>
        </w:tc>
        <w:tc>
          <w:tcPr>
            <w:tcW w:w="2880" w:type="dxa"/>
          </w:tcPr>
          <w:p w:rsidR="00204732" w:rsidRDefault="00204732"/>
        </w:tc>
      </w:tr>
      <w:tr w:rsidR="00204732">
        <w:tc>
          <w:tcPr>
            <w:tcW w:w="2880" w:type="dxa"/>
          </w:tcPr>
          <w:p w:rsidR="00204732" w:rsidRDefault="00BD1D7F">
            <w:r>
              <w:t>3706.</w:t>
            </w:r>
          </w:p>
        </w:tc>
        <w:tc>
          <w:tcPr>
            <w:tcW w:w="2880" w:type="dxa"/>
          </w:tcPr>
          <w:p w:rsidR="00204732" w:rsidRDefault="00BD1D7F">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204732" w:rsidRDefault="00204732"/>
        </w:tc>
      </w:tr>
      <w:tr w:rsidR="00204732">
        <w:tc>
          <w:tcPr>
            <w:tcW w:w="2880" w:type="dxa"/>
          </w:tcPr>
          <w:p w:rsidR="00204732" w:rsidRDefault="00BD1D7F">
            <w:r>
              <w:t>3707.</w:t>
            </w:r>
          </w:p>
        </w:tc>
        <w:tc>
          <w:tcPr>
            <w:tcW w:w="2880" w:type="dxa"/>
          </w:tcPr>
          <w:p w:rsidR="00204732" w:rsidRDefault="00BD1D7F">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204732" w:rsidRDefault="00204732"/>
        </w:tc>
      </w:tr>
      <w:tr w:rsidR="00204732">
        <w:tc>
          <w:tcPr>
            <w:tcW w:w="2880" w:type="dxa"/>
          </w:tcPr>
          <w:p w:rsidR="00204732" w:rsidRDefault="00BD1D7F">
            <w:r>
              <w:t>3708.</w:t>
            </w:r>
          </w:p>
        </w:tc>
        <w:tc>
          <w:tcPr>
            <w:tcW w:w="2880" w:type="dxa"/>
          </w:tcPr>
          <w:p w:rsidR="00204732" w:rsidRDefault="00BD1D7F">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204732" w:rsidRDefault="00204732"/>
        </w:tc>
      </w:tr>
      <w:tr w:rsidR="00204732">
        <w:tc>
          <w:tcPr>
            <w:tcW w:w="2880" w:type="dxa"/>
          </w:tcPr>
          <w:p w:rsidR="00204732" w:rsidRDefault="00BD1D7F">
            <w:r>
              <w:t>3709.</w:t>
            </w:r>
          </w:p>
        </w:tc>
        <w:tc>
          <w:tcPr>
            <w:tcW w:w="2880" w:type="dxa"/>
          </w:tcPr>
          <w:p w:rsidR="00204732" w:rsidRDefault="00BD1D7F">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204732" w:rsidRDefault="00204732"/>
        </w:tc>
      </w:tr>
      <w:tr w:rsidR="00204732">
        <w:tc>
          <w:tcPr>
            <w:tcW w:w="2880" w:type="dxa"/>
          </w:tcPr>
          <w:p w:rsidR="00204732" w:rsidRDefault="00BD1D7F">
            <w:r>
              <w:t>3710.</w:t>
            </w:r>
          </w:p>
        </w:tc>
        <w:tc>
          <w:tcPr>
            <w:tcW w:w="2880" w:type="dxa"/>
          </w:tcPr>
          <w:p w:rsidR="00204732" w:rsidRDefault="00BD1D7F">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204732" w:rsidRDefault="00204732"/>
        </w:tc>
      </w:tr>
      <w:tr w:rsidR="00204732">
        <w:tc>
          <w:tcPr>
            <w:tcW w:w="2880" w:type="dxa"/>
          </w:tcPr>
          <w:p w:rsidR="00204732" w:rsidRDefault="00BD1D7F">
            <w:r>
              <w:t>3711.</w:t>
            </w:r>
          </w:p>
        </w:tc>
        <w:tc>
          <w:tcPr>
            <w:tcW w:w="2880" w:type="dxa"/>
          </w:tcPr>
          <w:p w:rsidR="00204732" w:rsidRDefault="00BD1D7F">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204732" w:rsidRDefault="00204732"/>
        </w:tc>
      </w:tr>
      <w:tr w:rsidR="00204732">
        <w:tc>
          <w:tcPr>
            <w:tcW w:w="2880" w:type="dxa"/>
          </w:tcPr>
          <w:p w:rsidR="00204732" w:rsidRDefault="00BD1D7F">
            <w:r>
              <w:t>3712.</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3713.</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3714.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3715.</w:t>
            </w:r>
          </w:p>
        </w:tc>
        <w:tc>
          <w:tcPr>
            <w:tcW w:w="2880" w:type="dxa"/>
          </w:tcPr>
          <w:p w:rsidR="00204732" w:rsidRDefault="00BD1D7F">
            <w:r>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204732" w:rsidRDefault="00204732"/>
        </w:tc>
      </w:tr>
      <w:tr w:rsidR="00204732">
        <w:tc>
          <w:tcPr>
            <w:tcW w:w="2880" w:type="dxa"/>
          </w:tcPr>
          <w:p w:rsidR="00204732" w:rsidRDefault="00BD1D7F">
            <w:r>
              <w:t>3716.</w:t>
            </w:r>
          </w:p>
        </w:tc>
        <w:tc>
          <w:tcPr>
            <w:tcW w:w="2880" w:type="dxa"/>
          </w:tcPr>
          <w:p w:rsidR="00204732" w:rsidRDefault="00BD1D7F">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204732" w:rsidRDefault="00204732"/>
        </w:tc>
      </w:tr>
      <w:tr w:rsidR="00204732">
        <w:tc>
          <w:tcPr>
            <w:tcW w:w="2880" w:type="dxa"/>
          </w:tcPr>
          <w:p w:rsidR="00204732" w:rsidRDefault="00BD1D7F">
            <w:r>
              <w:t>3717.</w:t>
            </w:r>
          </w:p>
        </w:tc>
        <w:tc>
          <w:tcPr>
            <w:tcW w:w="2880" w:type="dxa"/>
          </w:tcPr>
          <w:p w:rsidR="00204732" w:rsidRDefault="00BD1D7F">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204732" w:rsidRDefault="00204732"/>
        </w:tc>
      </w:tr>
      <w:tr w:rsidR="00204732">
        <w:tc>
          <w:tcPr>
            <w:tcW w:w="2880" w:type="dxa"/>
          </w:tcPr>
          <w:p w:rsidR="00204732" w:rsidRDefault="00BD1D7F">
            <w:r>
              <w:t>3718.</w:t>
            </w:r>
          </w:p>
        </w:tc>
        <w:tc>
          <w:tcPr>
            <w:tcW w:w="2880" w:type="dxa"/>
          </w:tcPr>
          <w:p w:rsidR="00204732" w:rsidRDefault="00BD1D7F">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204732" w:rsidRDefault="00204732"/>
        </w:tc>
      </w:tr>
      <w:tr w:rsidR="00204732">
        <w:tc>
          <w:tcPr>
            <w:tcW w:w="2880" w:type="dxa"/>
          </w:tcPr>
          <w:p w:rsidR="00204732" w:rsidRDefault="00BD1D7F">
            <w:r>
              <w:t>3719.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3720.</w:t>
            </w:r>
          </w:p>
        </w:tc>
        <w:tc>
          <w:tcPr>
            <w:tcW w:w="2880" w:type="dxa"/>
          </w:tcPr>
          <w:p w:rsidR="00204732" w:rsidRDefault="00BD1D7F">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204732" w:rsidRDefault="00204732"/>
        </w:tc>
      </w:tr>
      <w:tr w:rsidR="00204732">
        <w:tc>
          <w:tcPr>
            <w:tcW w:w="2880" w:type="dxa"/>
          </w:tcPr>
          <w:p w:rsidR="00204732" w:rsidRDefault="00BD1D7F">
            <w:r>
              <w:t>3721.</w:t>
            </w:r>
          </w:p>
        </w:tc>
        <w:tc>
          <w:tcPr>
            <w:tcW w:w="2880" w:type="dxa"/>
          </w:tcPr>
          <w:p w:rsidR="00204732" w:rsidRDefault="00BD1D7F">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204732" w:rsidRDefault="00204732"/>
        </w:tc>
      </w:tr>
      <w:tr w:rsidR="00204732">
        <w:tc>
          <w:tcPr>
            <w:tcW w:w="2880" w:type="dxa"/>
          </w:tcPr>
          <w:p w:rsidR="00204732" w:rsidRDefault="00BD1D7F">
            <w:r>
              <w:t>3722.</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3723.</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3724.</w:t>
            </w:r>
          </w:p>
        </w:tc>
        <w:tc>
          <w:tcPr>
            <w:tcW w:w="2880" w:type="dxa"/>
          </w:tcPr>
          <w:p w:rsidR="00204732" w:rsidRDefault="00BD1D7F">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204732" w:rsidRDefault="00204732"/>
        </w:tc>
      </w:tr>
      <w:tr w:rsidR="00204732">
        <w:tc>
          <w:tcPr>
            <w:tcW w:w="2880" w:type="dxa"/>
          </w:tcPr>
          <w:p w:rsidR="00204732" w:rsidRDefault="00BD1D7F">
            <w:r>
              <w:t>3725.</w:t>
            </w:r>
          </w:p>
        </w:tc>
        <w:tc>
          <w:tcPr>
            <w:tcW w:w="2880" w:type="dxa"/>
          </w:tcPr>
          <w:p w:rsidR="00204732" w:rsidRDefault="00BD1D7F">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204732" w:rsidRDefault="00204732"/>
        </w:tc>
      </w:tr>
      <w:tr w:rsidR="00204732">
        <w:tc>
          <w:tcPr>
            <w:tcW w:w="2880" w:type="dxa"/>
          </w:tcPr>
          <w:p w:rsidR="00204732" w:rsidRDefault="00BD1D7F">
            <w:r>
              <w:t>3726.</w:t>
            </w:r>
          </w:p>
        </w:tc>
        <w:tc>
          <w:tcPr>
            <w:tcW w:w="2880" w:type="dxa"/>
          </w:tcPr>
          <w:p w:rsidR="00204732" w:rsidRDefault="00BD1D7F">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204732" w:rsidRDefault="00204732"/>
        </w:tc>
      </w:tr>
      <w:tr w:rsidR="00204732">
        <w:tc>
          <w:tcPr>
            <w:tcW w:w="2880" w:type="dxa"/>
          </w:tcPr>
          <w:p w:rsidR="00204732" w:rsidRDefault="00BD1D7F">
            <w:r>
              <w:t>3727.</w:t>
            </w:r>
          </w:p>
        </w:tc>
        <w:tc>
          <w:tcPr>
            <w:tcW w:w="2880" w:type="dxa"/>
          </w:tcPr>
          <w:p w:rsidR="00204732" w:rsidRDefault="00BD1D7F">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204732" w:rsidRDefault="00204732"/>
        </w:tc>
      </w:tr>
      <w:tr w:rsidR="00204732">
        <w:tc>
          <w:tcPr>
            <w:tcW w:w="2880" w:type="dxa"/>
          </w:tcPr>
          <w:p w:rsidR="00204732" w:rsidRDefault="00BD1D7F">
            <w:r>
              <w:t>3728.</w:t>
            </w:r>
          </w:p>
        </w:tc>
        <w:tc>
          <w:tcPr>
            <w:tcW w:w="2880" w:type="dxa"/>
          </w:tcPr>
          <w:p w:rsidR="00204732" w:rsidRDefault="00BD1D7F">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204732" w:rsidRDefault="00204732"/>
        </w:tc>
      </w:tr>
      <w:tr w:rsidR="00204732">
        <w:tc>
          <w:tcPr>
            <w:tcW w:w="2880" w:type="dxa"/>
          </w:tcPr>
          <w:p w:rsidR="00204732" w:rsidRDefault="00BD1D7F">
            <w:r>
              <w:t>3729.</w:t>
            </w:r>
          </w:p>
        </w:tc>
        <w:tc>
          <w:tcPr>
            <w:tcW w:w="2880" w:type="dxa"/>
          </w:tcPr>
          <w:p w:rsidR="00204732" w:rsidRDefault="00BD1D7F">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204732" w:rsidRDefault="00204732"/>
        </w:tc>
      </w:tr>
      <w:tr w:rsidR="00204732">
        <w:tc>
          <w:tcPr>
            <w:tcW w:w="2880" w:type="dxa"/>
          </w:tcPr>
          <w:p w:rsidR="00204732" w:rsidRDefault="00BD1D7F">
            <w:r>
              <w:t>3730.</w:t>
            </w:r>
          </w:p>
        </w:tc>
        <w:tc>
          <w:tcPr>
            <w:tcW w:w="2880" w:type="dxa"/>
          </w:tcPr>
          <w:p w:rsidR="00204732" w:rsidRDefault="00BD1D7F">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204732" w:rsidRDefault="00204732"/>
        </w:tc>
      </w:tr>
      <w:tr w:rsidR="00204732">
        <w:tc>
          <w:tcPr>
            <w:tcW w:w="2880" w:type="dxa"/>
          </w:tcPr>
          <w:p w:rsidR="00204732" w:rsidRDefault="00BD1D7F">
            <w:r>
              <w:t>3731.</w:t>
            </w:r>
          </w:p>
        </w:tc>
        <w:tc>
          <w:tcPr>
            <w:tcW w:w="2880" w:type="dxa"/>
          </w:tcPr>
          <w:p w:rsidR="00204732" w:rsidRDefault="00BD1D7F">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Коран и нож, с подписью «ИСЛАМ религия мира» (решение Устиновского районного суда г. Ижевска от 26.04.2016);</w:t>
            </w:r>
          </w:p>
        </w:tc>
        <w:tc>
          <w:tcPr>
            <w:tcW w:w="2880" w:type="dxa"/>
          </w:tcPr>
          <w:p w:rsidR="00204732" w:rsidRDefault="00204732"/>
        </w:tc>
      </w:tr>
      <w:tr w:rsidR="00204732">
        <w:tc>
          <w:tcPr>
            <w:tcW w:w="2880" w:type="dxa"/>
          </w:tcPr>
          <w:p w:rsidR="00204732" w:rsidRDefault="00BD1D7F">
            <w:r>
              <w:t>3732.</w:t>
            </w:r>
          </w:p>
        </w:tc>
        <w:tc>
          <w:tcPr>
            <w:tcW w:w="2880" w:type="dxa"/>
          </w:tcPr>
          <w:p w:rsidR="00204732" w:rsidRDefault="00BD1D7F">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204732" w:rsidRDefault="00204732"/>
        </w:tc>
      </w:tr>
      <w:tr w:rsidR="00204732">
        <w:tc>
          <w:tcPr>
            <w:tcW w:w="2880" w:type="dxa"/>
          </w:tcPr>
          <w:p w:rsidR="00204732" w:rsidRDefault="00BD1D7F">
            <w:r>
              <w:t>3733.</w:t>
            </w:r>
          </w:p>
        </w:tc>
        <w:tc>
          <w:tcPr>
            <w:tcW w:w="2880" w:type="dxa"/>
          </w:tcPr>
          <w:p w:rsidR="00204732" w:rsidRDefault="00BD1D7F">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204732" w:rsidRDefault="00204732"/>
        </w:tc>
      </w:tr>
      <w:tr w:rsidR="00204732">
        <w:tc>
          <w:tcPr>
            <w:tcW w:w="2880" w:type="dxa"/>
          </w:tcPr>
          <w:p w:rsidR="00204732" w:rsidRDefault="00BD1D7F">
            <w:r>
              <w:t>3734.</w:t>
            </w:r>
          </w:p>
        </w:tc>
        <w:tc>
          <w:tcPr>
            <w:tcW w:w="2880" w:type="dxa"/>
          </w:tcPr>
          <w:p w:rsidR="00204732" w:rsidRDefault="00BD1D7F">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204732" w:rsidRDefault="00204732"/>
        </w:tc>
      </w:tr>
      <w:tr w:rsidR="00204732">
        <w:tc>
          <w:tcPr>
            <w:tcW w:w="2880" w:type="dxa"/>
          </w:tcPr>
          <w:p w:rsidR="00204732" w:rsidRDefault="00BD1D7F">
            <w:r>
              <w:t>3735.</w:t>
            </w:r>
          </w:p>
        </w:tc>
        <w:tc>
          <w:tcPr>
            <w:tcW w:w="2880" w:type="dxa"/>
          </w:tcPr>
          <w:p w:rsidR="00204732" w:rsidRDefault="00BD1D7F">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204732" w:rsidRDefault="00204732"/>
        </w:tc>
      </w:tr>
      <w:tr w:rsidR="00204732">
        <w:tc>
          <w:tcPr>
            <w:tcW w:w="2880" w:type="dxa"/>
          </w:tcPr>
          <w:p w:rsidR="00204732" w:rsidRDefault="00BD1D7F">
            <w:r>
              <w:t>3736.</w:t>
            </w:r>
          </w:p>
        </w:tc>
        <w:tc>
          <w:tcPr>
            <w:tcW w:w="2880" w:type="dxa"/>
          </w:tcPr>
          <w:p w:rsidR="00204732" w:rsidRDefault="00BD1D7F">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204732" w:rsidRDefault="00204732"/>
        </w:tc>
      </w:tr>
      <w:tr w:rsidR="00204732">
        <w:tc>
          <w:tcPr>
            <w:tcW w:w="2880" w:type="dxa"/>
          </w:tcPr>
          <w:p w:rsidR="00204732" w:rsidRDefault="00BD1D7F">
            <w:r>
              <w:t>3737.</w:t>
            </w:r>
          </w:p>
        </w:tc>
        <w:tc>
          <w:tcPr>
            <w:tcW w:w="2880" w:type="dxa"/>
          </w:tcPr>
          <w:p w:rsidR="00204732" w:rsidRDefault="00BD1D7F">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204732" w:rsidRDefault="00204732"/>
        </w:tc>
      </w:tr>
      <w:tr w:rsidR="00204732">
        <w:tc>
          <w:tcPr>
            <w:tcW w:w="2880" w:type="dxa"/>
          </w:tcPr>
          <w:p w:rsidR="00204732" w:rsidRDefault="00BD1D7F">
            <w:r>
              <w:t>3738.</w:t>
            </w:r>
          </w:p>
        </w:tc>
        <w:tc>
          <w:tcPr>
            <w:tcW w:w="2880" w:type="dxa"/>
          </w:tcPr>
          <w:p w:rsidR="00204732" w:rsidRDefault="00BD1D7F">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204732" w:rsidRDefault="00204732"/>
        </w:tc>
      </w:tr>
      <w:tr w:rsidR="00204732">
        <w:tc>
          <w:tcPr>
            <w:tcW w:w="2880" w:type="dxa"/>
          </w:tcPr>
          <w:p w:rsidR="00204732" w:rsidRDefault="00BD1D7F">
            <w:r>
              <w:t>3739.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3740.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3741.</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3742.</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3743.</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3744.</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3745.</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3746.</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3747.</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3748.</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3749.</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3750.</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3751.</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3752.</w:t>
            </w:r>
          </w:p>
        </w:tc>
        <w:tc>
          <w:tcPr>
            <w:tcW w:w="2880" w:type="dxa"/>
          </w:tcPr>
          <w:p w:rsidR="00204732" w:rsidRDefault="00BD1D7F">
            <w:r>
              <w:t>Исключен</w:t>
            </w:r>
          </w:p>
        </w:tc>
        <w:tc>
          <w:tcPr>
            <w:tcW w:w="2880" w:type="dxa"/>
          </w:tcPr>
          <w:p w:rsidR="00204732" w:rsidRDefault="00204732"/>
        </w:tc>
      </w:tr>
      <w:tr w:rsidR="00204732">
        <w:tc>
          <w:tcPr>
            <w:tcW w:w="2880" w:type="dxa"/>
          </w:tcPr>
          <w:p w:rsidR="00204732" w:rsidRDefault="00BD1D7F">
            <w:r>
              <w:t>3753.</w:t>
            </w:r>
          </w:p>
        </w:tc>
        <w:tc>
          <w:tcPr>
            <w:tcW w:w="2880" w:type="dxa"/>
          </w:tcPr>
          <w:p w:rsidR="00204732" w:rsidRDefault="00BD1D7F">
            <w:r>
              <w:t xml:space="preserve">Текстово-графические изображение, размещенное в сети Интернет на социальном сайте «Вконтакте» в открытой группе «Ненавидите хачей и </w:t>
            </w:r>
            <w:r>
              <w:t>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2880" w:type="dxa"/>
          </w:tcPr>
          <w:p w:rsidR="00204732" w:rsidRDefault="00204732"/>
        </w:tc>
      </w:tr>
      <w:tr w:rsidR="00204732">
        <w:tc>
          <w:tcPr>
            <w:tcW w:w="2880" w:type="dxa"/>
          </w:tcPr>
          <w:p w:rsidR="00204732" w:rsidRDefault="00BD1D7F">
            <w:r>
              <w:t>3754.</w:t>
            </w:r>
          </w:p>
        </w:tc>
        <w:tc>
          <w:tcPr>
            <w:tcW w:w="2880" w:type="dxa"/>
          </w:tcPr>
          <w:p w:rsidR="00204732" w:rsidRDefault="00BD1D7F">
            <w:r>
              <w:t>Текстов</w:t>
            </w:r>
            <w:r>
              <w:t>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w:t>
            </w:r>
            <w:r>
              <w:t>OCCИЮ - УБЕЙ ХАЧА» (решение Советского районного суда г. Тулы от 29.02.2016);</w:t>
            </w:r>
          </w:p>
        </w:tc>
        <w:tc>
          <w:tcPr>
            <w:tcW w:w="2880" w:type="dxa"/>
          </w:tcPr>
          <w:p w:rsidR="00204732" w:rsidRDefault="00204732"/>
        </w:tc>
      </w:tr>
      <w:tr w:rsidR="00204732">
        <w:tc>
          <w:tcPr>
            <w:tcW w:w="2880" w:type="dxa"/>
          </w:tcPr>
          <w:p w:rsidR="00204732" w:rsidRDefault="00BD1D7F">
            <w:r>
              <w:t>3755.</w:t>
            </w:r>
          </w:p>
        </w:tc>
        <w:tc>
          <w:tcPr>
            <w:tcW w:w="2880" w:type="dxa"/>
          </w:tcPr>
          <w:p w:rsidR="00204732" w:rsidRDefault="00BD1D7F">
            <w: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w:t>
            </w:r>
            <w:r>
              <w:t>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204732" w:rsidRDefault="00204732"/>
        </w:tc>
      </w:tr>
      <w:tr w:rsidR="00204732">
        <w:tc>
          <w:tcPr>
            <w:tcW w:w="2880" w:type="dxa"/>
          </w:tcPr>
          <w:p w:rsidR="00204732" w:rsidRDefault="00BD1D7F">
            <w:r>
              <w:t>3756.</w:t>
            </w:r>
          </w:p>
        </w:tc>
        <w:tc>
          <w:tcPr>
            <w:tcW w:w="2880" w:type="dxa"/>
          </w:tcPr>
          <w:p w:rsidR="00204732" w:rsidRDefault="00BD1D7F">
            <w:r>
              <w:t>Текст организационного</w:t>
            </w:r>
            <w:r>
              <w:t xml:space="preserve">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w:t>
            </w:r>
            <w:r>
              <w:t>от 07.04.2016);</w:t>
            </w:r>
          </w:p>
        </w:tc>
        <w:tc>
          <w:tcPr>
            <w:tcW w:w="2880" w:type="dxa"/>
          </w:tcPr>
          <w:p w:rsidR="00204732" w:rsidRDefault="00204732"/>
        </w:tc>
      </w:tr>
      <w:tr w:rsidR="00204732">
        <w:tc>
          <w:tcPr>
            <w:tcW w:w="2880" w:type="dxa"/>
          </w:tcPr>
          <w:p w:rsidR="00204732" w:rsidRDefault="00BD1D7F">
            <w:r>
              <w:t>3757.</w:t>
            </w:r>
          </w:p>
        </w:tc>
        <w:tc>
          <w:tcPr>
            <w:tcW w:w="2880" w:type="dxa"/>
          </w:tcPr>
          <w:p w:rsidR="00204732" w:rsidRDefault="00BD1D7F">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w:t>
            </w:r>
            <w:r>
              <w:t xml:space="preserve"> к человеку из Центра» (решение Первомайского районного суда г. Владивостока от 07.04.2016);</w:t>
            </w:r>
          </w:p>
        </w:tc>
        <w:tc>
          <w:tcPr>
            <w:tcW w:w="2880" w:type="dxa"/>
          </w:tcPr>
          <w:p w:rsidR="00204732" w:rsidRDefault="00204732"/>
        </w:tc>
      </w:tr>
      <w:tr w:rsidR="00204732">
        <w:tc>
          <w:tcPr>
            <w:tcW w:w="2880" w:type="dxa"/>
          </w:tcPr>
          <w:p w:rsidR="00204732" w:rsidRDefault="00BD1D7F">
            <w:r>
              <w:t>3758.</w:t>
            </w:r>
          </w:p>
        </w:tc>
        <w:tc>
          <w:tcPr>
            <w:tcW w:w="2880" w:type="dxa"/>
          </w:tcPr>
          <w:p w:rsidR="00204732" w:rsidRDefault="00BD1D7F">
            <w:r>
              <w:t xml:space="preserve">Текст организационного документа общественного объединения «Реванш»: «Реванш», начинающегося со слов «Реванш – это высокоорганизованная группа людей...» и </w:t>
            </w:r>
            <w:r>
              <w:t>заканчивающегося словами «... не касающихся политики» (решение Первомайского районного суда г. Владивостока от 07.04.2016);</w:t>
            </w:r>
          </w:p>
        </w:tc>
        <w:tc>
          <w:tcPr>
            <w:tcW w:w="2880" w:type="dxa"/>
          </w:tcPr>
          <w:p w:rsidR="00204732" w:rsidRDefault="00204732"/>
        </w:tc>
      </w:tr>
      <w:tr w:rsidR="00204732">
        <w:tc>
          <w:tcPr>
            <w:tcW w:w="2880" w:type="dxa"/>
          </w:tcPr>
          <w:p w:rsidR="00204732" w:rsidRDefault="00BD1D7F">
            <w:r>
              <w:t>3759.</w:t>
            </w:r>
          </w:p>
        </w:tc>
        <w:tc>
          <w:tcPr>
            <w:tcW w:w="2880" w:type="dxa"/>
          </w:tcPr>
          <w:p w:rsidR="00204732" w:rsidRDefault="00BD1D7F">
            <w:r>
              <w:t>Текст организационного документа общественного объединения «Реванш»: «Цели реванша», начинающегося со слов «I этап ...» и за</w:t>
            </w:r>
            <w:r>
              <w:t>канчивающегося словами «... Исполнение приказов Центра» (решение Первомайского районного суда г. Владивостока от 07.04.2016);</w:t>
            </w:r>
          </w:p>
        </w:tc>
        <w:tc>
          <w:tcPr>
            <w:tcW w:w="2880" w:type="dxa"/>
          </w:tcPr>
          <w:p w:rsidR="00204732" w:rsidRDefault="00204732"/>
        </w:tc>
      </w:tr>
      <w:tr w:rsidR="00204732">
        <w:tc>
          <w:tcPr>
            <w:tcW w:w="2880" w:type="dxa"/>
          </w:tcPr>
          <w:p w:rsidR="00204732" w:rsidRDefault="00BD1D7F">
            <w:r>
              <w:t>3760.</w:t>
            </w:r>
          </w:p>
        </w:tc>
        <w:tc>
          <w:tcPr>
            <w:tcW w:w="2880" w:type="dxa"/>
          </w:tcPr>
          <w:p w:rsidR="00204732" w:rsidRDefault="00BD1D7F">
            <w:r>
              <w:t xml:space="preserve">Текст песни «Белая раса» группы «Коловрат», начинающийся со слов: «Власть белым! 1-2-3-4 Я вижу, как моя страна слабеет с </w:t>
            </w:r>
            <w:r>
              <w:t>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w:t>
            </w:r>
            <w:r>
              <w:t>го районного суда города Санкт-Петербурга от 25.02.2016);</w:t>
            </w:r>
          </w:p>
        </w:tc>
        <w:tc>
          <w:tcPr>
            <w:tcW w:w="2880" w:type="dxa"/>
          </w:tcPr>
          <w:p w:rsidR="00204732" w:rsidRDefault="00204732"/>
        </w:tc>
      </w:tr>
      <w:tr w:rsidR="00204732">
        <w:tc>
          <w:tcPr>
            <w:tcW w:w="2880" w:type="dxa"/>
          </w:tcPr>
          <w:p w:rsidR="00204732" w:rsidRDefault="00BD1D7F">
            <w:r>
              <w:t>3761.</w:t>
            </w:r>
          </w:p>
        </w:tc>
        <w:tc>
          <w:tcPr>
            <w:tcW w:w="2880" w:type="dxa"/>
          </w:tcPr>
          <w:p w:rsidR="00204732" w:rsidRDefault="00BD1D7F">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w:t>
            </w:r>
            <w:r>
              <w:t>ублики – Чувашии от 29.04.2016);</w:t>
            </w:r>
          </w:p>
        </w:tc>
        <w:tc>
          <w:tcPr>
            <w:tcW w:w="2880" w:type="dxa"/>
          </w:tcPr>
          <w:p w:rsidR="00204732" w:rsidRDefault="00204732"/>
        </w:tc>
      </w:tr>
      <w:tr w:rsidR="00204732">
        <w:tc>
          <w:tcPr>
            <w:tcW w:w="2880" w:type="dxa"/>
          </w:tcPr>
          <w:p w:rsidR="00204732" w:rsidRDefault="00BD1D7F">
            <w:r>
              <w:t>3762.</w:t>
            </w:r>
          </w:p>
        </w:tc>
        <w:tc>
          <w:tcPr>
            <w:tcW w:w="2880" w:type="dxa"/>
          </w:tcPr>
          <w:p w:rsidR="00204732" w:rsidRDefault="00BD1D7F">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w:t>
            </w:r>
            <w:r>
              <w:t>ловеку из Центра» (решение Первомайского районного суда г. Владивостока от 03.06.2016);</w:t>
            </w:r>
          </w:p>
        </w:tc>
        <w:tc>
          <w:tcPr>
            <w:tcW w:w="2880" w:type="dxa"/>
          </w:tcPr>
          <w:p w:rsidR="00204732" w:rsidRDefault="00204732"/>
        </w:tc>
      </w:tr>
      <w:tr w:rsidR="00204732">
        <w:tc>
          <w:tcPr>
            <w:tcW w:w="2880" w:type="dxa"/>
          </w:tcPr>
          <w:p w:rsidR="00204732" w:rsidRDefault="00BD1D7F">
            <w:r>
              <w:t>3763.</w:t>
            </w:r>
          </w:p>
        </w:tc>
        <w:tc>
          <w:tcPr>
            <w:tcW w:w="2880" w:type="dxa"/>
          </w:tcPr>
          <w:p w:rsidR="00204732" w:rsidRDefault="00BD1D7F">
            <w:r>
              <w:t>Видео-файл: «NSWP_NEWYEAR_LOW» продолжительностью 01 минута 45 секунд (решение Пушкинского районного суда города Санкт-Петербурга от 17.05.2016);</w:t>
            </w:r>
          </w:p>
        </w:tc>
        <w:tc>
          <w:tcPr>
            <w:tcW w:w="2880" w:type="dxa"/>
          </w:tcPr>
          <w:p w:rsidR="00204732" w:rsidRDefault="00204732"/>
        </w:tc>
      </w:tr>
      <w:tr w:rsidR="00204732">
        <w:tc>
          <w:tcPr>
            <w:tcW w:w="2880" w:type="dxa"/>
          </w:tcPr>
          <w:p w:rsidR="00204732" w:rsidRDefault="00BD1D7F">
            <w:r>
              <w:t>3764.</w:t>
            </w:r>
          </w:p>
        </w:tc>
        <w:tc>
          <w:tcPr>
            <w:tcW w:w="2880" w:type="dxa"/>
          </w:tcPr>
          <w:p w:rsidR="00204732" w:rsidRDefault="00BD1D7F">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w:t>
            </w:r>
            <w:r>
              <w:t>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204732" w:rsidRDefault="00204732"/>
        </w:tc>
      </w:tr>
      <w:tr w:rsidR="00204732">
        <w:tc>
          <w:tcPr>
            <w:tcW w:w="2880" w:type="dxa"/>
          </w:tcPr>
          <w:p w:rsidR="00204732" w:rsidRDefault="00BD1D7F">
            <w:r>
              <w:t>3765.</w:t>
            </w:r>
          </w:p>
        </w:tc>
        <w:tc>
          <w:tcPr>
            <w:tcW w:w="2880" w:type="dxa"/>
          </w:tcPr>
          <w:p w:rsidR="00204732" w:rsidRDefault="00BD1D7F">
            <w:r>
              <w:t>Материалы, размещенные на странице http://vk/com/id2796924 социальной сети «ВКонтакте» сети Интернет: изо</w:t>
            </w:r>
            <w:r>
              <w:t>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204732" w:rsidRDefault="00204732"/>
        </w:tc>
      </w:tr>
      <w:tr w:rsidR="00204732">
        <w:tc>
          <w:tcPr>
            <w:tcW w:w="2880" w:type="dxa"/>
          </w:tcPr>
          <w:p w:rsidR="00204732" w:rsidRDefault="00BD1D7F">
            <w:r>
              <w:t>3766.</w:t>
            </w:r>
          </w:p>
        </w:tc>
        <w:tc>
          <w:tcPr>
            <w:tcW w:w="2880" w:type="dxa"/>
          </w:tcPr>
          <w:p w:rsidR="00204732" w:rsidRDefault="00BD1D7F">
            <w:r>
              <w:t>Материалы, размещенные на странице http://vk/com/id2796924 соц</w:t>
            </w:r>
            <w:r>
              <w:t>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w:t>
            </w:r>
            <w:r>
              <w:t xml:space="preserve"> 14.06.2016);</w:t>
            </w:r>
          </w:p>
        </w:tc>
        <w:tc>
          <w:tcPr>
            <w:tcW w:w="2880" w:type="dxa"/>
          </w:tcPr>
          <w:p w:rsidR="00204732" w:rsidRDefault="00204732"/>
        </w:tc>
      </w:tr>
      <w:tr w:rsidR="00204732">
        <w:tc>
          <w:tcPr>
            <w:tcW w:w="2880" w:type="dxa"/>
          </w:tcPr>
          <w:p w:rsidR="00204732" w:rsidRDefault="00BD1D7F">
            <w:r>
              <w:t>3767.</w:t>
            </w:r>
          </w:p>
        </w:tc>
        <w:tc>
          <w:tcPr>
            <w:tcW w:w="2880" w:type="dxa"/>
          </w:tcPr>
          <w:p w:rsidR="00204732" w:rsidRDefault="00BD1D7F">
            <w: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w:t>
            </w:r>
            <w:r>
              <w:t>Сыктывкарского городского суда Республики Коми от 14.06.2016);</w:t>
            </w:r>
          </w:p>
        </w:tc>
        <w:tc>
          <w:tcPr>
            <w:tcW w:w="2880" w:type="dxa"/>
          </w:tcPr>
          <w:p w:rsidR="00204732" w:rsidRDefault="00204732"/>
        </w:tc>
      </w:tr>
      <w:tr w:rsidR="00204732">
        <w:tc>
          <w:tcPr>
            <w:tcW w:w="2880" w:type="dxa"/>
          </w:tcPr>
          <w:p w:rsidR="00204732" w:rsidRDefault="00BD1D7F">
            <w:r>
              <w:t>3768.</w:t>
            </w:r>
          </w:p>
        </w:tc>
        <w:tc>
          <w:tcPr>
            <w:tcW w:w="2880" w:type="dxa"/>
          </w:tcPr>
          <w:p w:rsidR="00204732" w:rsidRDefault="00BD1D7F">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w:t>
            </w:r>
            <w:r>
              <w:t>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204732" w:rsidRDefault="00204732"/>
        </w:tc>
      </w:tr>
      <w:tr w:rsidR="00204732">
        <w:tc>
          <w:tcPr>
            <w:tcW w:w="2880" w:type="dxa"/>
          </w:tcPr>
          <w:p w:rsidR="00204732" w:rsidRDefault="00BD1D7F">
            <w:r>
              <w:t>3769.</w:t>
            </w:r>
          </w:p>
        </w:tc>
        <w:tc>
          <w:tcPr>
            <w:tcW w:w="2880" w:type="dxa"/>
          </w:tcPr>
          <w:p w:rsidR="00204732" w:rsidRDefault="00BD1D7F">
            <w:r>
              <w:t>Материалы, размещенные в сети Интер</w:t>
            </w:r>
            <w:r>
              <w:t>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w:t>
            </w:r>
            <w:r>
              <w:t>у...» и заканчивается «...Уже скоро, братья, без смеха на гоев» (решение Сыктывкарского городского суда Республики Коми от 14.06.2016);</w:t>
            </w:r>
          </w:p>
        </w:tc>
        <w:tc>
          <w:tcPr>
            <w:tcW w:w="2880" w:type="dxa"/>
          </w:tcPr>
          <w:p w:rsidR="00204732" w:rsidRDefault="00204732"/>
        </w:tc>
      </w:tr>
      <w:tr w:rsidR="00204732">
        <w:tc>
          <w:tcPr>
            <w:tcW w:w="2880" w:type="dxa"/>
          </w:tcPr>
          <w:p w:rsidR="00204732" w:rsidRDefault="00BD1D7F">
            <w:r>
              <w:t>3770.</w:t>
            </w:r>
          </w:p>
        </w:tc>
        <w:tc>
          <w:tcPr>
            <w:tcW w:w="2880" w:type="dxa"/>
          </w:tcPr>
          <w:p w:rsidR="00204732" w:rsidRDefault="00BD1D7F">
            <w:r>
              <w:t xml:space="preserve">Текст « Один день из жизни азербайджанца», начинающийся со слов «Встал сегодня утром рано» (решение Моршанского </w:t>
            </w:r>
            <w:r>
              <w:t>районного суда Тамбовской области от 23.05.2016);</w:t>
            </w:r>
          </w:p>
        </w:tc>
        <w:tc>
          <w:tcPr>
            <w:tcW w:w="2880" w:type="dxa"/>
          </w:tcPr>
          <w:p w:rsidR="00204732" w:rsidRDefault="00204732"/>
        </w:tc>
      </w:tr>
      <w:tr w:rsidR="00204732">
        <w:tc>
          <w:tcPr>
            <w:tcW w:w="2880" w:type="dxa"/>
          </w:tcPr>
          <w:p w:rsidR="00204732" w:rsidRDefault="00BD1D7F">
            <w:r>
              <w:t>3771.</w:t>
            </w:r>
          </w:p>
        </w:tc>
        <w:tc>
          <w:tcPr>
            <w:tcW w:w="2880" w:type="dxa"/>
          </w:tcPr>
          <w:p w:rsidR="00204732" w:rsidRDefault="00BD1D7F">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w="2880" w:type="dxa"/>
          </w:tcPr>
          <w:p w:rsidR="00204732" w:rsidRDefault="00204732"/>
        </w:tc>
      </w:tr>
      <w:tr w:rsidR="00204732">
        <w:tc>
          <w:tcPr>
            <w:tcW w:w="2880" w:type="dxa"/>
          </w:tcPr>
          <w:p w:rsidR="00204732" w:rsidRDefault="00BD1D7F">
            <w:r>
              <w:t>3772.</w:t>
            </w:r>
          </w:p>
        </w:tc>
        <w:tc>
          <w:tcPr>
            <w:tcW w:w="2880" w:type="dxa"/>
          </w:tcPr>
          <w:p w:rsidR="00204732" w:rsidRDefault="00BD1D7F">
            <w:r>
              <w:t>Информационный материал –</w:t>
            </w:r>
            <w:r>
              <w:t xml:space="preserve">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204732" w:rsidRDefault="00204732"/>
        </w:tc>
      </w:tr>
      <w:tr w:rsidR="00204732">
        <w:tc>
          <w:tcPr>
            <w:tcW w:w="2880" w:type="dxa"/>
          </w:tcPr>
          <w:p w:rsidR="00204732" w:rsidRDefault="00BD1D7F">
            <w:r>
              <w:t>3773.</w:t>
            </w:r>
          </w:p>
        </w:tc>
        <w:tc>
          <w:tcPr>
            <w:tcW w:w="2880" w:type="dxa"/>
          </w:tcPr>
          <w:p w:rsidR="00204732" w:rsidRDefault="00BD1D7F">
            <w:r>
              <w:t>Аудиоматериал «Иван Душенов - зона 282», длительностью 03 минуты 21 секунда, начинающийся сло</w:t>
            </w:r>
            <w:r>
              <w:t>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3774.</w:t>
            </w:r>
          </w:p>
        </w:tc>
        <w:tc>
          <w:tcPr>
            <w:tcW w:w="2880" w:type="dxa"/>
          </w:tcPr>
          <w:p w:rsidR="00204732" w:rsidRDefault="00BD1D7F">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w:t>
            </w:r>
            <w:r>
              <w:t>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3775.</w:t>
            </w:r>
          </w:p>
        </w:tc>
        <w:tc>
          <w:tcPr>
            <w:tcW w:w="2880" w:type="dxa"/>
          </w:tcPr>
          <w:p w:rsidR="00204732" w:rsidRDefault="00BD1D7F">
            <w:r>
              <w:t>Аудиоматериал «С.Бехтеев - Прости, Батюшка, прости родненький», длительностью 04 минуты 02 секунды, начина</w:t>
            </w:r>
            <w:r>
              <w:t>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w:t>
            </w:r>
            <w:r>
              <w:t>енского городского суда от 24.05.2016);</w:t>
            </w:r>
          </w:p>
        </w:tc>
        <w:tc>
          <w:tcPr>
            <w:tcW w:w="2880" w:type="dxa"/>
          </w:tcPr>
          <w:p w:rsidR="00204732" w:rsidRDefault="00204732"/>
        </w:tc>
      </w:tr>
      <w:tr w:rsidR="00204732">
        <w:tc>
          <w:tcPr>
            <w:tcW w:w="2880" w:type="dxa"/>
          </w:tcPr>
          <w:p w:rsidR="00204732" w:rsidRDefault="00BD1D7F">
            <w:r>
              <w:t>3776.</w:t>
            </w:r>
          </w:p>
        </w:tc>
        <w:tc>
          <w:tcPr>
            <w:tcW w:w="2880" w:type="dxa"/>
          </w:tcPr>
          <w:p w:rsidR="00204732" w:rsidRDefault="00BD1D7F">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w:t>
            </w:r>
            <w:r>
              <w:t>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3777.</w:t>
            </w:r>
          </w:p>
        </w:tc>
        <w:tc>
          <w:tcPr>
            <w:tcW w:w="2880" w:type="dxa"/>
          </w:tcPr>
          <w:p w:rsidR="00204732" w:rsidRDefault="00BD1D7F">
            <w:r>
              <w:t>Аудиоматериал «25-17 - Просыпайтесь!», длительностью 02 минуты 49 секунд, на</w:t>
            </w:r>
            <w:r>
              <w:t>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w:t>
            </w:r>
            <w:r>
              <w:t>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3778.</w:t>
            </w:r>
          </w:p>
        </w:tc>
        <w:tc>
          <w:tcPr>
            <w:tcW w:w="2880" w:type="dxa"/>
          </w:tcPr>
          <w:p w:rsidR="00204732" w:rsidRDefault="00BD1D7F">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w:t>
            </w:r>
            <w:r>
              <w:t>»,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3779.</w:t>
            </w:r>
          </w:p>
        </w:tc>
        <w:tc>
          <w:tcPr>
            <w:tcW w:w="2880" w:type="dxa"/>
          </w:tcPr>
          <w:p w:rsidR="00204732" w:rsidRDefault="00BD1D7F">
            <w:r>
              <w:t>Аудиоматериал «Русский Стяг - Мы идем», длительностью 02 минуты 47 секунд, начинающий</w:t>
            </w:r>
            <w:r>
              <w:t>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w:t>
            </w:r>
            <w:r>
              <w:t>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3780.</w:t>
            </w:r>
          </w:p>
        </w:tc>
        <w:tc>
          <w:tcPr>
            <w:tcW w:w="2880" w:type="dxa"/>
          </w:tcPr>
          <w:p w:rsidR="00204732" w:rsidRDefault="00BD1D7F">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w:t>
            </w:r>
            <w:r>
              <w:t>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3781.</w:t>
            </w:r>
          </w:p>
        </w:tc>
        <w:tc>
          <w:tcPr>
            <w:tcW w:w="2880" w:type="dxa"/>
          </w:tcPr>
          <w:p w:rsidR="00204732" w:rsidRDefault="00BD1D7F">
            <w:r>
              <w:t xml:space="preserve">Аудиоматериал «P.S.7.62 - Вердикт», длительностью 02 минуты 22 </w:t>
            </w:r>
            <w:r>
              <w:t xml:space="preserve">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w:t>
            </w:r>
            <w:r>
              <w:t>от 24.05.2016);</w:t>
            </w:r>
          </w:p>
        </w:tc>
        <w:tc>
          <w:tcPr>
            <w:tcW w:w="2880" w:type="dxa"/>
          </w:tcPr>
          <w:p w:rsidR="00204732" w:rsidRDefault="00204732"/>
        </w:tc>
      </w:tr>
      <w:tr w:rsidR="00204732">
        <w:tc>
          <w:tcPr>
            <w:tcW w:w="2880" w:type="dxa"/>
          </w:tcPr>
          <w:p w:rsidR="00204732" w:rsidRDefault="00BD1D7F">
            <w:r>
              <w:t>3782.</w:t>
            </w:r>
          </w:p>
        </w:tc>
        <w:tc>
          <w:tcPr>
            <w:tcW w:w="2880" w:type="dxa"/>
          </w:tcPr>
          <w:p w:rsidR="00204732" w:rsidRDefault="00BD1D7F">
            <w: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w:t>
            </w:r>
            <w:r>
              <w:t>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3783.</w:t>
            </w:r>
          </w:p>
        </w:tc>
        <w:tc>
          <w:tcPr>
            <w:tcW w:w="2880" w:type="dxa"/>
          </w:tcPr>
          <w:p w:rsidR="00204732" w:rsidRDefault="00BD1D7F">
            <w:r>
              <w:t>Аудиоматериал «Р.S.7.62 - Социум», длительностью 02 минуты 25 секунд, начинающийся словами: «Можешь быть толеран</w:t>
            </w:r>
            <w:r>
              <w:t>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3784.</w:t>
            </w:r>
          </w:p>
        </w:tc>
        <w:tc>
          <w:tcPr>
            <w:tcW w:w="2880" w:type="dxa"/>
          </w:tcPr>
          <w:p w:rsidR="00204732" w:rsidRDefault="00BD1D7F">
            <w:r>
              <w:t>Аудиоматериал «P.S.7</w:t>
            </w:r>
            <w:r>
              <w:t>.62 -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w:t>
            </w:r>
            <w:r>
              <w:t>om»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3785.</w:t>
            </w:r>
          </w:p>
        </w:tc>
        <w:tc>
          <w:tcPr>
            <w:tcW w:w="2880" w:type="dxa"/>
          </w:tcPr>
          <w:p w:rsidR="00204732" w:rsidRDefault="00BD1D7F">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w:t>
            </w:r>
            <w:r>
              <w:t>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3786.</w:t>
            </w:r>
          </w:p>
        </w:tc>
        <w:tc>
          <w:tcPr>
            <w:tcW w:w="2880" w:type="dxa"/>
          </w:tcPr>
          <w:p w:rsidR="00204732" w:rsidRDefault="00BD1D7F">
            <w:r>
              <w:t>Аудиоматериал «P.S.7.62 - Фашизм не пройдет (акустика)», длительностью 02 минуты 56 секунд, нач</w:t>
            </w:r>
            <w:r>
              <w:t>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w:t>
            </w:r>
            <w:r>
              <w:t>ещенского городского суда от 24.05.2016);</w:t>
            </w:r>
          </w:p>
        </w:tc>
        <w:tc>
          <w:tcPr>
            <w:tcW w:w="2880" w:type="dxa"/>
          </w:tcPr>
          <w:p w:rsidR="00204732" w:rsidRDefault="00204732"/>
        </w:tc>
      </w:tr>
      <w:tr w:rsidR="00204732">
        <w:tc>
          <w:tcPr>
            <w:tcW w:w="2880" w:type="dxa"/>
          </w:tcPr>
          <w:p w:rsidR="00204732" w:rsidRDefault="00BD1D7F">
            <w:r>
              <w:t>3787.</w:t>
            </w:r>
          </w:p>
        </w:tc>
        <w:tc>
          <w:tcPr>
            <w:tcW w:w="2880" w:type="dxa"/>
          </w:tcPr>
          <w:p w:rsidR="00204732" w:rsidRDefault="00BD1D7F">
            <w:r>
              <w:t xml:space="preserve">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w:t>
            </w:r>
            <w:r>
              <w:t>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3788.</w:t>
            </w:r>
          </w:p>
        </w:tc>
        <w:tc>
          <w:tcPr>
            <w:tcW w:w="2880" w:type="dxa"/>
          </w:tcPr>
          <w:p w:rsidR="00204732" w:rsidRDefault="00BD1D7F">
            <w:r>
              <w:t xml:space="preserve">Аудиоматериал «W.C.D. - Все зигуют локтями», длительностью 02 минуты 57 секунд, </w:t>
            </w:r>
            <w:r>
              <w:t>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w:t>
            </w:r>
            <w:r>
              <w:t>4.vk.me/p26/4ca776f25d0d93.mp3 (решение Благовещенского городского суда от 24.05.2016);</w:t>
            </w:r>
          </w:p>
        </w:tc>
        <w:tc>
          <w:tcPr>
            <w:tcW w:w="2880" w:type="dxa"/>
          </w:tcPr>
          <w:p w:rsidR="00204732" w:rsidRDefault="00204732"/>
        </w:tc>
      </w:tr>
      <w:tr w:rsidR="00204732">
        <w:tc>
          <w:tcPr>
            <w:tcW w:w="2880" w:type="dxa"/>
          </w:tcPr>
          <w:p w:rsidR="00204732" w:rsidRDefault="00BD1D7F">
            <w:r>
              <w:t>3789.</w:t>
            </w:r>
          </w:p>
        </w:tc>
        <w:tc>
          <w:tcPr>
            <w:tcW w:w="2880" w:type="dxa"/>
          </w:tcPr>
          <w:p w:rsidR="00204732" w:rsidRDefault="00BD1D7F">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w:t>
            </w:r>
            <w:r>
              <w:t>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2880" w:type="dxa"/>
          </w:tcPr>
          <w:p w:rsidR="00204732" w:rsidRDefault="00204732"/>
        </w:tc>
      </w:tr>
      <w:tr w:rsidR="00204732">
        <w:tc>
          <w:tcPr>
            <w:tcW w:w="2880" w:type="dxa"/>
          </w:tcPr>
          <w:p w:rsidR="00204732" w:rsidRDefault="00BD1D7F">
            <w:r>
              <w:t>3790.</w:t>
            </w:r>
          </w:p>
        </w:tc>
        <w:tc>
          <w:tcPr>
            <w:tcW w:w="2880" w:type="dxa"/>
          </w:tcPr>
          <w:p w:rsidR="00204732" w:rsidRDefault="00BD1D7F">
            <w:r>
              <w:t>Книга «Комментар</w:t>
            </w:r>
            <w:r>
              <w:t>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2880" w:type="dxa"/>
          </w:tcPr>
          <w:p w:rsidR="00204732" w:rsidRDefault="00204732"/>
        </w:tc>
      </w:tr>
      <w:tr w:rsidR="00204732">
        <w:tc>
          <w:tcPr>
            <w:tcW w:w="2880" w:type="dxa"/>
          </w:tcPr>
          <w:p w:rsidR="00204732" w:rsidRDefault="00BD1D7F">
            <w:r>
              <w:t>3791.</w:t>
            </w:r>
          </w:p>
        </w:tc>
        <w:tc>
          <w:tcPr>
            <w:tcW w:w="2880" w:type="dxa"/>
          </w:tcPr>
          <w:p w:rsidR="00204732" w:rsidRDefault="00BD1D7F">
            <w:r>
              <w:t>Материалы, расположенны</w:t>
            </w:r>
            <w:r>
              <w:t>е по ссылке https://vk.com/club69588938?w=wall-69588938_148%2Fall (решение Советского районного суда г. Брянска от 30.05.2016);</w:t>
            </w:r>
          </w:p>
        </w:tc>
        <w:tc>
          <w:tcPr>
            <w:tcW w:w="2880" w:type="dxa"/>
          </w:tcPr>
          <w:p w:rsidR="00204732" w:rsidRDefault="00204732"/>
        </w:tc>
      </w:tr>
      <w:tr w:rsidR="00204732">
        <w:tc>
          <w:tcPr>
            <w:tcW w:w="2880" w:type="dxa"/>
          </w:tcPr>
          <w:p w:rsidR="00204732" w:rsidRDefault="00BD1D7F">
            <w:r>
              <w:t>3792.</w:t>
            </w:r>
          </w:p>
        </w:tc>
        <w:tc>
          <w:tcPr>
            <w:tcW w:w="2880" w:type="dxa"/>
          </w:tcPr>
          <w:p w:rsidR="00204732" w:rsidRDefault="00BD1D7F">
            <w:r>
              <w:t>Материалы, расположенные по ссылке https://vk.com/club69588938?w=wall-69588938_151%2Fall (решение Советского районного с</w:t>
            </w:r>
            <w:r>
              <w:t>уда г. Брянска от 30.05.2016);</w:t>
            </w:r>
          </w:p>
        </w:tc>
        <w:tc>
          <w:tcPr>
            <w:tcW w:w="2880" w:type="dxa"/>
          </w:tcPr>
          <w:p w:rsidR="00204732" w:rsidRDefault="00204732"/>
        </w:tc>
      </w:tr>
      <w:tr w:rsidR="00204732">
        <w:tc>
          <w:tcPr>
            <w:tcW w:w="2880" w:type="dxa"/>
          </w:tcPr>
          <w:p w:rsidR="00204732" w:rsidRDefault="00BD1D7F">
            <w:r>
              <w:t>3793.</w:t>
            </w:r>
          </w:p>
        </w:tc>
        <w:tc>
          <w:tcPr>
            <w:tcW w:w="2880" w:type="dxa"/>
          </w:tcPr>
          <w:p w:rsidR="00204732" w:rsidRDefault="00BD1D7F">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w:t>
            </w:r>
            <w:r>
              <w:t>ородского суда Республики Коми от 14.04.2016);</w:t>
            </w:r>
          </w:p>
        </w:tc>
        <w:tc>
          <w:tcPr>
            <w:tcW w:w="2880" w:type="dxa"/>
          </w:tcPr>
          <w:p w:rsidR="00204732" w:rsidRDefault="00204732"/>
        </w:tc>
      </w:tr>
      <w:tr w:rsidR="00204732">
        <w:tc>
          <w:tcPr>
            <w:tcW w:w="2880" w:type="dxa"/>
          </w:tcPr>
          <w:p w:rsidR="00204732" w:rsidRDefault="00BD1D7F">
            <w:r>
              <w:t>3794.</w:t>
            </w:r>
          </w:p>
        </w:tc>
        <w:tc>
          <w:tcPr>
            <w:tcW w:w="2880" w:type="dxa"/>
          </w:tcPr>
          <w:p w:rsidR="00204732" w:rsidRDefault="00BD1D7F">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w:t>
            </w:r>
            <w:r>
              <w:t>адресу:.www.vk.com/319062955 (решение Центрального районного суда г. Тюмени от 21.03.2016);</w:t>
            </w:r>
          </w:p>
        </w:tc>
        <w:tc>
          <w:tcPr>
            <w:tcW w:w="2880" w:type="dxa"/>
          </w:tcPr>
          <w:p w:rsidR="00204732" w:rsidRDefault="00204732"/>
        </w:tc>
      </w:tr>
      <w:tr w:rsidR="00204732">
        <w:tc>
          <w:tcPr>
            <w:tcW w:w="2880" w:type="dxa"/>
          </w:tcPr>
          <w:p w:rsidR="00204732" w:rsidRDefault="00BD1D7F">
            <w:r>
              <w:t>3795.</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3796.</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3797.</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3798.</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3799.</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3800.</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3801.</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3802.</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3803.</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3804.</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3805.</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3806.</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3807.</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3808.</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3809.</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3810.</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3811.</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3812.</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3813.</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3814.</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3815.</w:t>
            </w:r>
          </w:p>
        </w:tc>
        <w:tc>
          <w:tcPr>
            <w:tcW w:w="2880" w:type="dxa"/>
          </w:tcPr>
          <w:p w:rsidR="00204732" w:rsidRDefault="00BD1D7F">
            <w:r>
              <w:t xml:space="preserve">Аудио и видеофайлы под наименованием «Речь Максима Базылева – Россия </w:t>
            </w:r>
            <w:r>
              <w:t>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w:t>
            </w:r>
            <w:r>
              <w:t>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204732" w:rsidRDefault="00204732"/>
        </w:tc>
      </w:tr>
      <w:tr w:rsidR="00204732">
        <w:tc>
          <w:tcPr>
            <w:tcW w:w="2880" w:type="dxa"/>
          </w:tcPr>
          <w:p w:rsidR="00204732" w:rsidRDefault="00BD1D7F">
            <w:r>
              <w:t>3816.</w:t>
            </w:r>
          </w:p>
        </w:tc>
        <w:tc>
          <w:tcPr>
            <w:tcW w:w="2880" w:type="dxa"/>
          </w:tcPr>
          <w:p w:rsidR="00204732" w:rsidRDefault="00BD1D7F">
            <w:r>
              <w:t>Аудиозапис</w:t>
            </w:r>
            <w:r>
              <w:t>ь: http://muzofon.com/search/%D0%A0%D0%B5%D1%87%D1%8C%20%D0%9C%D0%B0%D0%BA%D1%81%D0%B8%D0%BC%D0%B0%20%D0%91%D0%B0%D0%B7%D1%8B%D0%BB%D0%B5%D0%B2%D0%B0;http://stop- mp3.com/play_online.php?eq=eyJhIjoiXHUwNDIwXHUwNDE1XHUwNDI3XHUwN DJjLVx1MDQxYtx1MDQxMFx1MDQxY</w:t>
            </w:r>
            <w:r>
              <w:t>Vx1MDQyMVx1MDQxOFx1MDQxY1x1M DQxMC1cdTA0MTFcdTA0MTBcdTA0MTdcdTA0MmJcdTA0MWJcdTA0MTVcdTA0 MTJcdTA0MTAiLCJjcyI6IjUzNjQwNHY0IiwiaXBwcm90X2EiOiI1NDJkZGUy YjcyZGM3N2UwOTYxYjY0NzI0N2E4YTNmMyIsImlwcHJvdF9xIjoxNDYwNDQ3O Dc0LCJrIjoiODQxNjIwODAiLCJuIjoiZDQwZmFiZDU2Y</w:t>
            </w:r>
            <w:r>
              <w:t>zlkIiwibm4iOiJcdT A0MjBcdTA0MWVcdTA0MjFcdTA0MjFcdTA0MThcdTA0MmYtXHUwNDExXH UwNDIzXHUwNDE0XHUwNDE1XHUwNDIyLVx1MDQyMFx1MDQyM1x1MDQy MVx1MDQyMVx1MDQxYVx1MDQxZVx1MDQxOS1cdTA0MThcdTA0MWJcdTA 0MTgtXHUwNDExXHUwNDE1XHUwNDE3XHUwNDFiXHUwNDJlXHUwNDE0X HUwNDFkXHUwNDFl</w:t>
            </w:r>
            <w:r>
              <w:t>XHUwNDE5LC1cdTA0MWZcdTA0MWVcdTA0MWZcdTA 0MjBcdTA0MWVcdTA0MTFcdTA0MjNcdTA0MTlcdTA0MjJcdTA0MTUtXHUw NDFlXHUwNDIyXHUwNDFkXHUwNDJmXHUwNDIyXHUwNDJjLVx1MDQxNVx 1MDQwMS1cdTA0MjMtXHUwNDFjXHUwNDE1XHUwNDFkXHUwNDJmJiMzMz siLCJzaCI6IjIwZThmY2NmNGYzZThiZTEyZWVhMzJhZjNi</w:t>
            </w:r>
            <w:r>
              <w:t>OWRhMzFkIiwidSI6Ijg0 MTYyMDgwIn0%3D;http://vmusice.net/mp3/%El%E0%E7%FB%EB%E5%E2%E0; https://vk.com/search?c%5Bq%5D=%D1%80%D0%B5%D1%87%D1%8C%20%D0%BC%D0%B0%D0%BA%D1%81%D0%B8%D0%BC%D0%B0%20%D0%В1%D0% B0%D0%B7%D1%8B%D0%BB%D0%B5%D0%B2%D0%B0&amp;c%5Bsection% 5D=au</w:t>
            </w:r>
            <w:r>
              <w:t>dio (решение Ворошиловского районного суда г. Волгограда от 27.06.2016);</w:t>
            </w:r>
          </w:p>
        </w:tc>
        <w:tc>
          <w:tcPr>
            <w:tcW w:w="2880" w:type="dxa"/>
          </w:tcPr>
          <w:p w:rsidR="00204732" w:rsidRDefault="00204732"/>
        </w:tc>
      </w:tr>
      <w:tr w:rsidR="00204732">
        <w:tc>
          <w:tcPr>
            <w:tcW w:w="2880" w:type="dxa"/>
          </w:tcPr>
          <w:p w:rsidR="00204732" w:rsidRDefault="00BD1D7F">
            <w:r>
              <w:t>3817.</w:t>
            </w:r>
          </w:p>
        </w:tc>
        <w:tc>
          <w:tcPr>
            <w:tcW w:w="2880" w:type="dxa"/>
          </w:tcPr>
          <w:p w:rsidR="00204732" w:rsidRDefault="00BD1D7F">
            <w:r>
              <w:t>Видеофайл «Максим Базылев – Скромный герой» размещенный в сети Интернет по следующим электронным адресам: https://www.youtube.com/watch?v=fSqq5UMgVTc; https://www.youtube.com/</w:t>
            </w:r>
            <w:r>
              <w:t>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204732" w:rsidRDefault="00204732"/>
        </w:tc>
      </w:tr>
      <w:tr w:rsidR="00204732">
        <w:tc>
          <w:tcPr>
            <w:tcW w:w="2880" w:type="dxa"/>
          </w:tcPr>
          <w:p w:rsidR="00204732" w:rsidRDefault="00BD1D7F">
            <w:r>
              <w:t>3818.</w:t>
            </w:r>
          </w:p>
        </w:tc>
        <w:tc>
          <w:tcPr>
            <w:tcW w:w="2880" w:type="dxa"/>
          </w:tcPr>
          <w:p w:rsidR="00204732" w:rsidRDefault="00BD1D7F">
            <w:r>
              <w:t xml:space="preserve">Информационный материал – статья </w:t>
            </w:r>
            <w:r>
              <w:t>«ПРИЗЫВ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w:t>
            </w:r>
            <w:r>
              <w:t>д названием (ником) «по законам шариата» (решение Лазаревского районного суда г. Сочи от 20.04.2016);</w:t>
            </w:r>
          </w:p>
        </w:tc>
        <w:tc>
          <w:tcPr>
            <w:tcW w:w="2880" w:type="dxa"/>
          </w:tcPr>
          <w:p w:rsidR="00204732" w:rsidRDefault="00204732"/>
        </w:tc>
      </w:tr>
      <w:tr w:rsidR="00204732">
        <w:tc>
          <w:tcPr>
            <w:tcW w:w="2880" w:type="dxa"/>
          </w:tcPr>
          <w:p w:rsidR="00204732" w:rsidRDefault="00BD1D7F">
            <w:r>
              <w:t>3819.</w:t>
            </w:r>
          </w:p>
        </w:tc>
        <w:tc>
          <w:tcPr>
            <w:tcW w:w="2880" w:type="dxa"/>
          </w:tcPr>
          <w:p w:rsidR="00204732" w:rsidRDefault="00BD1D7F">
            <w:r>
              <w:t>Материал (книга) «Исламское государство» автор Такийюддин Набханий (решение Киевского районного суда города Симферополя Республики Крым от 09.02.2</w:t>
            </w:r>
            <w:r>
              <w:t>016);</w:t>
            </w:r>
          </w:p>
        </w:tc>
        <w:tc>
          <w:tcPr>
            <w:tcW w:w="2880" w:type="dxa"/>
          </w:tcPr>
          <w:p w:rsidR="00204732" w:rsidRDefault="00204732"/>
        </w:tc>
      </w:tr>
      <w:tr w:rsidR="00204732">
        <w:tc>
          <w:tcPr>
            <w:tcW w:w="2880" w:type="dxa"/>
          </w:tcPr>
          <w:p w:rsidR="00204732" w:rsidRDefault="00BD1D7F">
            <w:r>
              <w:t>3820.</w:t>
            </w:r>
          </w:p>
        </w:tc>
        <w:tc>
          <w:tcPr>
            <w:tcW w:w="2880" w:type="dxa"/>
          </w:tcPr>
          <w:p w:rsidR="00204732" w:rsidRDefault="00BD1D7F">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204732" w:rsidRDefault="00204732"/>
        </w:tc>
      </w:tr>
      <w:tr w:rsidR="00204732">
        <w:tc>
          <w:tcPr>
            <w:tcW w:w="2880" w:type="dxa"/>
          </w:tcPr>
          <w:p w:rsidR="00204732" w:rsidRDefault="00BD1D7F">
            <w:r>
              <w:t>3821.</w:t>
            </w:r>
          </w:p>
        </w:tc>
        <w:tc>
          <w:tcPr>
            <w:tcW w:w="2880" w:type="dxa"/>
          </w:tcPr>
          <w:p w:rsidR="00204732" w:rsidRDefault="00BD1D7F">
            <w:r>
              <w:t>Материал (книга) «Вероубежд</w:t>
            </w:r>
            <w:r>
              <w:t>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w:t>
            </w:r>
            <w:r>
              <w:t xml:space="preserve"> города Симферополя Республики Крым от 09.02.2016);</w:t>
            </w:r>
          </w:p>
        </w:tc>
        <w:tc>
          <w:tcPr>
            <w:tcW w:w="2880" w:type="dxa"/>
          </w:tcPr>
          <w:p w:rsidR="00204732" w:rsidRDefault="00204732"/>
        </w:tc>
      </w:tr>
      <w:tr w:rsidR="00204732">
        <w:tc>
          <w:tcPr>
            <w:tcW w:w="2880" w:type="dxa"/>
          </w:tcPr>
          <w:p w:rsidR="00204732" w:rsidRDefault="00BD1D7F">
            <w:r>
              <w:t>3822.</w:t>
            </w:r>
          </w:p>
        </w:tc>
        <w:tc>
          <w:tcPr>
            <w:tcW w:w="2880" w:type="dxa"/>
          </w:tcPr>
          <w:p w:rsidR="00204732" w:rsidRDefault="00BD1D7F">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204732" w:rsidRDefault="00204732"/>
        </w:tc>
      </w:tr>
      <w:tr w:rsidR="00204732">
        <w:tc>
          <w:tcPr>
            <w:tcW w:w="2880" w:type="dxa"/>
          </w:tcPr>
          <w:p w:rsidR="00204732" w:rsidRDefault="00BD1D7F">
            <w:r>
              <w:t>3823.</w:t>
            </w:r>
          </w:p>
        </w:tc>
        <w:tc>
          <w:tcPr>
            <w:tcW w:w="2880" w:type="dxa"/>
          </w:tcPr>
          <w:p w:rsidR="00204732" w:rsidRDefault="00BD1D7F">
            <w:r>
              <w:t>Видеоролик «Революция 1917», размещенный</w:t>
            </w:r>
            <w:r>
              <w:t xml:space="preserve"> на интернет-странице id70272149 интернет-сайта www.vkontakte.ru (решение Заводского районного суда г. Орла от 08.10.2012);</w:t>
            </w:r>
          </w:p>
        </w:tc>
        <w:tc>
          <w:tcPr>
            <w:tcW w:w="2880" w:type="dxa"/>
          </w:tcPr>
          <w:p w:rsidR="00204732" w:rsidRDefault="00204732"/>
        </w:tc>
      </w:tr>
      <w:tr w:rsidR="00204732">
        <w:tc>
          <w:tcPr>
            <w:tcW w:w="2880" w:type="dxa"/>
          </w:tcPr>
          <w:p w:rsidR="00204732" w:rsidRDefault="00BD1D7F">
            <w:r>
              <w:t>3824.</w:t>
            </w:r>
          </w:p>
        </w:tc>
        <w:tc>
          <w:tcPr>
            <w:tcW w:w="2880" w:type="dxa"/>
          </w:tcPr>
          <w:p w:rsidR="00204732" w:rsidRDefault="00BD1D7F">
            <w:r>
              <w:t xml:space="preserve">Видеоролик «Слава России! Или страшные Русские Скинхеды!», размещенный на интернет-странице id96615872 интернет-сайта </w:t>
            </w:r>
            <w:r>
              <w:t>www.vkontakte.ru (решение Заводского районного суда г. Орла от 08.10.2012);</w:t>
            </w:r>
          </w:p>
        </w:tc>
        <w:tc>
          <w:tcPr>
            <w:tcW w:w="2880" w:type="dxa"/>
          </w:tcPr>
          <w:p w:rsidR="00204732" w:rsidRDefault="00204732"/>
        </w:tc>
      </w:tr>
      <w:tr w:rsidR="00204732">
        <w:tc>
          <w:tcPr>
            <w:tcW w:w="2880" w:type="dxa"/>
          </w:tcPr>
          <w:p w:rsidR="00204732" w:rsidRDefault="00BD1D7F">
            <w:r>
              <w:t>3825.</w:t>
            </w:r>
          </w:p>
        </w:tc>
        <w:tc>
          <w:tcPr>
            <w:tcW w:w="2880" w:type="dxa"/>
          </w:tcPr>
          <w:p w:rsidR="00204732" w:rsidRDefault="00BD1D7F">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w:t>
            </w:r>
            <w:r>
              <w:t>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204732" w:rsidRDefault="00204732"/>
        </w:tc>
      </w:tr>
      <w:tr w:rsidR="00204732">
        <w:tc>
          <w:tcPr>
            <w:tcW w:w="2880" w:type="dxa"/>
          </w:tcPr>
          <w:p w:rsidR="00204732" w:rsidRDefault="00BD1D7F">
            <w:r>
              <w:t>3826.</w:t>
            </w:r>
          </w:p>
        </w:tc>
        <w:tc>
          <w:tcPr>
            <w:tcW w:w="2880" w:type="dxa"/>
          </w:tcPr>
          <w:p w:rsidR="00204732" w:rsidRDefault="00BD1D7F">
            <w:r>
              <w:t>Видео «Нашид-Зов к Исламской Умме» (видео vk.com/video305749532_171687871) (решение Белогорско</w:t>
            </w:r>
            <w:r>
              <w:t>го городского суда Амурской области от 17.06.2016);</w:t>
            </w:r>
          </w:p>
        </w:tc>
        <w:tc>
          <w:tcPr>
            <w:tcW w:w="2880" w:type="dxa"/>
          </w:tcPr>
          <w:p w:rsidR="00204732" w:rsidRDefault="00204732"/>
        </w:tc>
      </w:tr>
      <w:tr w:rsidR="00204732">
        <w:tc>
          <w:tcPr>
            <w:tcW w:w="2880" w:type="dxa"/>
          </w:tcPr>
          <w:p w:rsidR="00204732" w:rsidRDefault="00BD1D7F">
            <w:r>
              <w:t>3827.</w:t>
            </w:r>
          </w:p>
        </w:tc>
        <w:tc>
          <w:tcPr>
            <w:tcW w:w="2880" w:type="dxa"/>
          </w:tcPr>
          <w:p w:rsidR="00204732" w:rsidRDefault="00BD1D7F">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w:t>
            </w:r>
            <w:r>
              <w:t>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w:t>
            </w:r>
            <w:r>
              <w:t>016);</w:t>
            </w:r>
          </w:p>
        </w:tc>
        <w:tc>
          <w:tcPr>
            <w:tcW w:w="2880" w:type="dxa"/>
          </w:tcPr>
          <w:p w:rsidR="00204732" w:rsidRDefault="00204732"/>
        </w:tc>
      </w:tr>
      <w:tr w:rsidR="00204732">
        <w:tc>
          <w:tcPr>
            <w:tcW w:w="2880" w:type="dxa"/>
          </w:tcPr>
          <w:p w:rsidR="00204732" w:rsidRDefault="00BD1D7F">
            <w:r>
              <w:t>3828.</w:t>
            </w:r>
          </w:p>
        </w:tc>
        <w:tc>
          <w:tcPr>
            <w:tcW w:w="2880" w:type="dxa"/>
          </w:tcPr>
          <w:p w:rsidR="00204732" w:rsidRDefault="00BD1D7F">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w:t>
            </w:r>
            <w:r>
              <w:t>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204732" w:rsidRDefault="00204732"/>
        </w:tc>
      </w:tr>
      <w:tr w:rsidR="00204732">
        <w:tc>
          <w:tcPr>
            <w:tcW w:w="2880" w:type="dxa"/>
          </w:tcPr>
          <w:p w:rsidR="00204732" w:rsidRDefault="00BD1D7F">
            <w:r>
              <w:t>3829.</w:t>
            </w:r>
          </w:p>
        </w:tc>
        <w:tc>
          <w:tcPr>
            <w:tcW w:w="2880" w:type="dxa"/>
          </w:tcPr>
          <w:p w:rsidR="00204732" w:rsidRDefault="00BD1D7F">
            <w:r>
              <w:t>Материал, размещенный в сети «Интернет» на сайте социальной сети «ВКонт</w:t>
            </w:r>
            <w:r>
              <w:t>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w:t>
            </w:r>
            <w:r>
              <w:t xml:space="preserve">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204732" w:rsidRDefault="00204732"/>
        </w:tc>
      </w:tr>
      <w:tr w:rsidR="00204732">
        <w:tc>
          <w:tcPr>
            <w:tcW w:w="2880" w:type="dxa"/>
          </w:tcPr>
          <w:p w:rsidR="00204732" w:rsidRDefault="00BD1D7F">
            <w:r>
              <w:t>3830.</w:t>
            </w:r>
          </w:p>
        </w:tc>
        <w:tc>
          <w:tcPr>
            <w:tcW w:w="2880" w:type="dxa"/>
          </w:tcPr>
          <w:p w:rsidR="00204732" w:rsidRDefault="00BD1D7F">
            <w:r>
              <w:t xml:space="preserve">Материал, </w:t>
            </w:r>
            <w:r>
              <w:t>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w:t>
            </w:r>
            <w:r>
              <w:t xml:space="preserve">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w:t>
            </w:r>
            <w:r>
              <w:t>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204732" w:rsidRDefault="00204732"/>
        </w:tc>
      </w:tr>
      <w:tr w:rsidR="00204732">
        <w:tc>
          <w:tcPr>
            <w:tcW w:w="2880" w:type="dxa"/>
          </w:tcPr>
          <w:p w:rsidR="00204732" w:rsidRDefault="00BD1D7F">
            <w:r>
              <w:t>3831.</w:t>
            </w:r>
          </w:p>
        </w:tc>
        <w:tc>
          <w:tcPr>
            <w:tcW w:w="2880" w:type="dxa"/>
          </w:tcPr>
          <w:p w:rsidR="00204732" w:rsidRDefault="00BD1D7F">
            <w:r>
              <w:t xml:space="preserve">Материал, размещенный в сети «Интернет» на сайте социальной сети «ВКонтакте» на странице под псевдонимом </w:t>
            </w:r>
            <w:r>
              <w:t>«Екатерина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w:t>
            </w:r>
            <w:r>
              <w:t>ктор (Паблик НСН) (решение Железнодорожного районного суда г. Екатеринбурга Свердловской области от 16.03.2016);</w:t>
            </w:r>
          </w:p>
        </w:tc>
        <w:tc>
          <w:tcPr>
            <w:tcW w:w="2880" w:type="dxa"/>
          </w:tcPr>
          <w:p w:rsidR="00204732" w:rsidRDefault="00204732"/>
        </w:tc>
      </w:tr>
      <w:tr w:rsidR="00204732">
        <w:tc>
          <w:tcPr>
            <w:tcW w:w="2880" w:type="dxa"/>
          </w:tcPr>
          <w:p w:rsidR="00204732" w:rsidRDefault="00BD1D7F">
            <w:r>
              <w:t>3832.</w:t>
            </w:r>
          </w:p>
        </w:tc>
        <w:tc>
          <w:tcPr>
            <w:tcW w:w="2880" w:type="dxa"/>
          </w:tcPr>
          <w:p w:rsidR="00204732" w:rsidRDefault="00BD1D7F">
            <w:r>
              <w:t>Видеоматериал «Контрреволюция – Быть русским, wmv», «Очнитесь славяне», размещенный в сети «Интернет» на сайте социальной сети «ВКонтак</w:t>
            </w:r>
            <w:r>
              <w:t>те» (адрес http://vk.com) (решение Железнодорожного районного суда г. Екатеринбурга Свердловской области от 16.03.2016);</w:t>
            </w:r>
          </w:p>
        </w:tc>
        <w:tc>
          <w:tcPr>
            <w:tcW w:w="2880" w:type="dxa"/>
          </w:tcPr>
          <w:p w:rsidR="00204732" w:rsidRDefault="00204732"/>
        </w:tc>
      </w:tr>
      <w:tr w:rsidR="00204732">
        <w:tc>
          <w:tcPr>
            <w:tcW w:w="2880" w:type="dxa"/>
          </w:tcPr>
          <w:p w:rsidR="00204732" w:rsidRDefault="00BD1D7F">
            <w:r>
              <w:t>3833.</w:t>
            </w:r>
          </w:p>
        </w:tc>
        <w:tc>
          <w:tcPr>
            <w:tcW w:w="2880" w:type="dxa"/>
          </w:tcPr>
          <w:p w:rsidR="00204732" w:rsidRDefault="00BD1D7F">
            <w:r>
              <w:t>Статья Владимира Воронова «Интернационализм» по-карачаевски», расположенная по адресу: http://sovsekretno.ru/articles/id/4691 (</w:t>
            </w:r>
            <w:r>
              <w:t>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204732" w:rsidRDefault="00204732"/>
        </w:tc>
      </w:tr>
      <w:tr w:rsidR="00204732">
        <w:tc>
          <w:tcPr>
            <w:tcW w:w="2880" w:type="dxa"/>
          </w:tcPr>
          <w:p w:rsidR="00204732" w:rsidRDefault="00BD1D7F">
            <w:r>
              <w:t>3834.</w:t>
            </w:r>
          </w:p>
        </w:tc>
        <w:tc>
          <w:tcPr>
            <w:tcW w:w="2880" w:type="dxa"/>
          </w:tcPr>
          <w:p w:rsidR="00204732" w:rsidRDefault="00BD1D7F">
            <w:r>
              <w:t>Книга Онищука В.Е. «Манифест русско</w:t>
            </w:r>
            <w:r>
              <w:t>го патриотизма» (- М.: «Витязь», 2001. – 160 с.) (решение Нагатинского районного суда города Москвы от 30.05.2016);</w:t>
            </w:r>
          </w:p>
        </w:tc>
        <w:tc>
          <w:tcPr>
            <w:tcW w:w="2880" w:type="dxa"/>
          </w:tcPr>
          <w:p w:rsidR="00204732" w:rsidRDefault="00204732"/>
        </w:tc>
      </w:tr>
      <w:tr w:rsidR="00204732">
        <w:tc>
          <w:tcPr>
            <w:tcW w:w="2880" w:type="dxa"/>
          </w:tcPr>
          <w:p w:rsidR="00204732" w:rsidRDefault="00BD1D7F">
            <w:r>
              <w:t>3835.</w:t>
            </w:r>
          </w:p>
        </w:tc>
        <w:tc>
          <w:tcPr>
            <w:tcW w:w="2880" w:type="dxa"/>
          </w:tcPr>
          <w:p w:rsidR="00204732" w:rsidRDefault="00BD1D7F">
            <w:r>
              <w:t>Журнал «Русич» № 1 «Еврейская оккупация России» (1999. - № 1.- 208 с, изд. «Витязь») (решение Нагатинского районного суда города Мос</w:t>
            </w:r>
            <w:r>
              <w:t>квы от 30.05.2016);</w:t>
            </w:r>
          </w:p>
        </w:tc>
        <w:tc>
          <w:tcPr>
            <w:tcW w:w="2880" w:type="dxa"/>
          </w:tcPr>
          <w:p w:rsidR="00204732" w:rsidRDefault="00204732"/>
        </w:tc>
      </w:tr>
      <w:tr w:rsidR="00204732">
        <w:tc>
          <w:tcPr>
            <w:tcW w:w="2880" w:type="dxa"/>
          </w:tcPr>
          <w:p w:rsidR="00204732" w:rsidRDefault="00BD1D7F">
            <w:r>
              <w:t>3836.</w:t>
            </w:r>
          </w:p>
        </w:tc>
        <w:tc>
          <w:tcPr>
            <w:tcW w:w="2880" w:type="dxa"/>
          </w:tcPr>
          <w:p w:rsidR="00204732" w:rsidRDefault="00BD1D7F">
            <w:r>
              <w:t xml:space="preserve">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w:t>
            </w:r>
            <w:r>
              <w:t>24.02.2015);</w:t>
            </w:r>
          </w:p>
        </w:tc>
        <w:tc>
          <w:tcPr>
            <w:tcW w:w="2880" w:type="dxa"/>
          </w:tcPr>
          <w:p w:rsidR="00204732" w:rsidRDefault="00204732"/>
        </w:tc>
      </w:tr>
      <w:tr w:rsidR="00204732">
        <w:tc>
          <w:tcPr>
            <w:tcW w:w="2880" w:type="dxa"/>
          </w:tcPr>
          <w:p w:rsidR="00204732" w:rsidRDefault="00BD1D7F">
            <w:r>
              <w:t>3837.</w:t>
            </w:r>
          </w:p>
        </w:tc>
        <w:tc>
          <w:tcPr>
            <w:tcW w:w="2880" w:type="dxa"/>
          </w:tcPr>
          <w:p w:rsidR="00204732" w:rsidRDefault="00BD1D7F">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w:t>
            </w:r>
            <w:r>
              <w:t>раханской области от 02.06.2016);</w:t>
            </w:r>
          </w:p>
        </w:tc>
        <w:tc>
          <w:tcPr>
            <w:tcW w:w="2880" w:type="dxa"/>
          </w:tcPr>
          <w:p w:rsidR="00204732" w:rsidRDefault="00204732"/>
        </w:tc>
      </w:tr>
      <w:tr w:rsidR="00204732">
        <w:tc>
          <w:tcPr>
            <w:tcW w:w="2880" w:type="dxa"/>
          </w:tcPr>
          <w:p w:rsidR="00204732" w:rsidRDefault="00BD1D7F">
            <w:r>
              <w:t>3838.</w:t>
            </w:r>
          </w:p>
        </w:tc>
        <w:tc>
          <w:tcPr>
            <w:tcW w:w="2880" w:type="dxa"/>
          </w:tcPr>
          <w:p w:rsidR="00204732" w:rsidRDefault="00BD1D7F">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w:t>
            </w:r>
            <w:r>
              <w:t>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3839.</w:t>
            </w:r>
          </w:p>
        </w:tc>
        <w:tc>
          <w:tcPr>
            <w:tcW w:w="2880" w:type="dxa"/>
          </w:tcPr>
          <w:p w:rsidR="00204732" w:rsidRDefault="00BD1D7F">
            <w: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w:t>
            </w:r>
            <w:r>
              <w:t>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3840.</w:t>
            </w:r>
          </w:p>
        </w:tc>
        <w:tc>
          <w:tcPr>
            <w:tcW w:w="2880" w:type="dxa"/>
          </w:tcPr>
          <w:p w:rsidR="00204732" w:rsidRDefault="00BD1D7F">
            <w:r>
              <w:t>Стихотворное произведение, озаглавленное: «Опрична», размещенное в печатном издании (сборнике) «Заря близка!» автора Николая Боголюбова, издательства «Долой</w:t>
            </w:r>
            <w:r>
              <w:t xml:space="preserve">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3841.</w:t>
            </w:r>
          </w:p>
        </w:tc>
        <w:tc>
          <w:tcPr>
            <w:tcW w:w="2880" w:type="dxa"/>
          </w:tcPr>
          <w:p w:rsidR="00204732" w:rsidRDefault="00BD1D7F">
            <w:r>
              <w:t>Стихотворное произведение, озаглавленное: «Человек человеку - волк»,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3842.</w:t>
            </w:r>
          </w:p>
        </w:tc>
        <w:tc>
          <w:tcPr>
            <w:tcW w:w="2880" w:type="dxa"/>
          </w:tcPr>
          <w:p w:rsidR="00204732" w:rsidRDefault="00BD1D7F">
            <w:r>
              <w:t xml:space="preserve">Стихотворное произведение, озаглавленное: «Весна», размещенное в печатном издании (сборнике) «Заря </w:t>
            </w:r>
            <w:r>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3843.</w:t>
            </w:r>
          </w:p>
        </w:tc>
        <w:tc>
          <w:tcPr>
            <w:tcW w:w="2880" w:type="dxa"/>
          </w:tcPr>
          <w:p w:rsidR="00204732" w:rsidRDefault="00BD1D7F">
            <w:r>
              <w:t xml:space="preserve">Стихотворное произведение, озаглавленное: «Раса»,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3844.</w:t>
            </w:r>
          </w:p>
        </w:tc>
        <w:tc>
          <w:tcPr>
            <w:tcW w:w="2880" w:type="dxa"/>
          </w:tcPr>
          <w:p w:rsidR="00204732" w:rsidRDefault="00BD1D7F">
            <w:r>
              <w:t>Стихотворное произведение, озаглавленное: «Ветер»,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3845.</w:t>
            </w:r>
          </w:p>
        </w:tc>
        <w:tc>
          <w:tcPr>
            <w:tcW w:w="2880" w:type="dxa"/>
          </w:tcPr>
          <w:p w:rsidR="00204732" w:rsidRDefault="00BD1D7F">
            <w:r>
              <w:t>Стихотворное произведение, озаглавленное: «Тан</w:t>
            </w:r>
            <w:r>
              <w:t>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3846.</w:t>
            </w:r>
          </w:p>
        </w:tc>
        <w:tc>
          <w:tcPr>
            <w:tcW w:w="2880" w:type="dxa"/>
          </w:tcPr>
          <w:p w:rsidR="00204732" w:rsidRDefault="00BD1D7F">
            <w:r>
              <w:t>Стихотвор</w:t>
            </w:r>
            <w:r>
              <w:t>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w:t>
            </w:r>
            <w:r>
              <w:t>етербурга от 06.07.2015);</w:t>
            </w:r>
          </w:p>
        </w:tc>
        <w:tc>
          <w:tcPr>
            <w:tcW w:w="2880" w:type="dxa"/>
          </w:tcPr>
          <w:p w:rsidR="00204732" w:rsidRDefault="00204732"/>
        </w:tc>
      </w:tr>
      <w:tr w:rsidR="00204732">
        <w:tc>
          <w:tcPr>
            <w:tcW w:w="2880" w:type="dxa"/>
          </w:tcPr>
          <w:p w:rsidR="00204732" w:rsidRDefault="00BD1D7F">
            <w:r>
              <w:t>3847.</w:t>
            </w:r>
          </w:p>
        </w:tc>
        <w:tc>
          <w:tcPr>
            <w:tcW w:w="2880" w:type="dxa"/>
          </w:tcPr>
          <w:p w:rsidR="00204732" w:rsidRDefault="00BD1D7F">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w:t>
            </w:r>
            <w:r>
              <w:t>уда города Санкт-Петербурга от 06.07.2015);</w:t>
            </w:r>
          </w:p>
        </w:tc>
        <w:tc>
          <w:tcPr>
            <w:tcW w:w="2880" w:type="dxa"/>
          </w:tcPr>
          <w:p w:rsidR="00204732" w:rsidRDefault="00204732"/>
        </w:tc>
      </w:tr>
      <w:tr w:rsidR="00204732">
        <w:tc>
          <w:tcPr>
            <w:tcW w:w="2880" w:type="dxa"/>
          </w:tcPr>
          <w:p w:rsidR="00204732" w:rsidRDefault="00BD1D7F">
            <w:r>
              <w:t>3848.</w:t>
            </w:r>
          </w:p>
        </w:tc>
        <w:tc>
          <w:tcPr>
            <w:tcW w:w="2880" w:type="dxa"/>
          </w:tcPr>
          <w:p w:rsidR="00204732" w:rsidRDefault="00BD1D7F">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w:t>
            </w:r>
            <w:r>
              <w:t>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3849.</w:t>
            </w:r>
          </w:p>
        </w:tc>
        <w:tc>
          <w:tcPr>
            <w:tcW w:w="2880" w:type="dxa"/>
          </w:tcPr>
          <w:p w:rsidR="00204732" w:rsidRDefault="00BD1D7F">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w:t>
            </w:r>
            <w:r>
              <w:t>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3850.</w:t>
            </w:r>
          </w:p>
        </w:tc>
        <w:tc>
          <w:tcPr>
            <w:tcW w:w="2880" w:type="dxa"/>
          </w:tcPr>
          <w:p w:rsidR="00204732" w:rsidRDefault="00BD1D7F">
            <w:r>
              <w:t xml:space="preserve">Стихотворное произведение, озаглавленное: «Нам суждены великие стихи», размещенное в печатном издании (сборнике) «Заря близка!» автора </w:t>
            </w:r>
            <w:r>
              <w:t>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3851.</w:t>
            </w:r>
          </w:p>
        </w:tc>
        <w:tc>
          <w:tcPr>
            <w:tcW w:w="2880" w:type="dxa"/>
          </w:tcPr>
          <w:p w:rsidR="00204732" w:rsidRDefault="00BD1D7F">
            <w:r>
              <w:t>Стихотворное произведение, озаглавленное: «Калейдоскоп дорог и судеб», размещенное в печатном изд</w:t>
            </w:r>
            <w:r>
              <w:t>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3852.</w:t>
            </w:r>
          </w:p>
        </w:tc>
        <w:tc>
          <w:tcPr>
            <w:tcW w:w="2880" w:type="dxa"/>
          </w:tcPr>
          <w:p w:rsidR="00204732" w:rsidRDefault="00BD1D7F">
            <w:r>
              <w:t>Стихотворное произведение, озаглавленное: «Нужна структура,</w:t>
            </w:r>
            <w:r>
              <w:t xml:space="preserve">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3853.</w:t>
            </w:r>
          </w:p>
        </w:tc>
        <w:tc>
          <w:tcPr>
            <w:tcW w:w="2880" w:type="dxa"/>
          </w:tcPr>
          <w:p w:rsidR="00204732" w:rsidRDefault="00BD1D7F">
            <w:r>
              <w:t>Стихотворн</w:t>
            </w:r>
            <w:r>
              <w:t>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w:t>
            </w:r>
            <w:r>
              <w:t>.07.2015);</w:t>
            </w:r>
          </w:p>
        </w:tc>
        <w:tc>
          <w:tcPr>
            <w:tcW w:w="2880" w:type="dxa"/>
          </w:tcPr>
          <w:p w:rsidR="00204732" w:rsidRDefault="00204732"/>
        </w:tc>
      </w:tr>
      <w:tr w:rsidR="00204732">
        <w:tc>
          <w:tcPr>
            <w:tcW w:w="2880" w:type="dxa"/>
          </w:tcPr>
          <w:p w:rsidR="00204732" w:rsidRDefault="00BD1D7F">
            <w:r>
              <w:t>3854.</w:t>
            </w:r>
          </w:p>
        </w:tc>
        <w:tc>
          <w:tcPr>
            <w:tcW w:w="2880" w:type="dxa"/>
          </w:tcPr>
          <w:p w:rsidR="00204732" w:rsidRDefault="00BD1D7F">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w:t>
            </w:r>
            <w:r>
              <w:t>города Санкт-Петербурга от 06.07.2015);</w:t>
            </w:r>
          </w:p>
        </w:tc>
        <w:tc>
          <w:tcPr>
            <w:tcW w:w="2880" w:type="dxa"/>
          </w:tcPr>
          <w:p w:rsidR="00204732" w:rsidRDefault="00204732"/>
        </w:tc>
      </w:tr>
      <w:tr w:rsidR="00204732">
        <w:tc>
          <w:tcPr>
            <w:tcW w:w="2880" w:type="dxa"/>
          </w:tcPr>
          <w:p w:rsidR="00204732" w:rsidRDefault="00BD1D7F">
            <w:r>
              <w:t>3855.</w:t>
            </w:r>
          </w:p>
        </w:tc>
        <w:tc>
          <w:tcPr>
            <w:tcW w:w="2880" w:type="dxa"/>
          </w:tcPr>
          <w:p w:rsidR="00204732" w:rsidRDefault="00BD1D7F">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w:t>
            </w:r>
            <w:r>
              <w:t>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3856.</w:t>
            </w:r>
          </w:p>
        </w:tc>
        <w:tc>
          <w:tcPr>
            <w:tcW w:w="2880" w:type="dxa"/>
          </w:tcPr>
          <w:p w:rsidR="00204732" w:rsidRDefault="00BD1D7F">
            <w:r>
              <w:t xml:space="preserve">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w:t>
            </w:r>
            <w:r>
              <w:t>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3857.</w:t>
            </w:r>
          </w:p>
        </w:tc>
        <w:tc>
          <w:tcPr>
            <w:tcW w:w="2880" w:type="dxa"/>
          </w:tcPr>
          <w:p w:rsidR="00204732" w:rsidRDefault="00BD1D7F">
            <w:r>
              <w:t>Стихотворное произведение, озаглавленное: «Христос Воскрес!», размещенное в печатном издании (сборнике) «Заря близка!» автора Николая Боголюбов</w:t>
            </w:r>
            <w:r>
              <w:t>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3858.</w:t>
            </w:r>
          </w:p>
        </w:tc>
        <w:tc>
          <w:tcPr>
            <w:tcW w:w="2880" w:type="dxa"/>
          </w:tcPr>
          <w:p w:rsidR="00204732" w:rsidRDefault="00BD1D7F">
            <w:r>
              <w:t>Стихотворное произведение, озаглавленное: «Как летела судьба», размещенное в печатном издании (сборнике) «Заря бли</w:t>
            </w:r>
            <w:r>
              <w:t>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3859.</w:t>
            </w:r>
          </w:p>
        </w:tc>
        <w:tc>
          <w:tcPr>
            <w:tcW w:w="2880" w:type="dxa"/>
          </w:tcPr>
          <w:p w:rsidR="00204732" w:rsidRDefault="00BD1D7F">
            <w:r>
              <w:t>Стихотворное произведение, озаглавленное: «Исход», размещенное в печатном издании (с</w:t>
            </w:r>
            <w:r>
              <w:t>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3860.</w:t>
            </w:r>
          </w:p>
        </w:tc>
        <w:tc>
          <w:tcPr>
            <w:tcW w:w="2880" w:type="dxa"/>
          </w:tcPr>
          <w:p w:rsidR="00204732" w:rsidRDefault="00BD1D7F">
            <w:r>
              <w:t>Стихотворное произведение, озаглавленное: «Динамит»,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3861.</w:t>
            </w:r>
          </w:p>
        </w:tc>
        <w:tc>
          <w:tcPr>
            <w:tcW w:w="2880" w:type="dxa"/>
          </w:tcPr>
          <w:p w:rsidR="00204732" w:rsidRDefault="00BD1D7F">
            <w:r>
              <w:t>Стихотворное произведение, озаглавленное: «Наш</w:t>
            </w:r>
            <w:r>
              <w:t>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204732" w:rsidRDefault="00204732"/>
        </w:tc>
      </w:tr>
      <w:tr w:rsidR="00204732">
        <w:tc>
          <w:tcPr>
            <w:tcW w:w="2880" w:type="dxa"/>
          </w:tcPr>
          <w:p w:rsidR="00204732" w:rsidRDefault="00BD1D7F">
            <w:r>
              <w:t>3862.</w:t>
            </w:r>
          </w:p>
        </w:tc>
        <w:tc>
          <w:tcPr>
            <w:tcW w:w="2880" w:type="dxa"/>
          </w:tcPr>
          <w:p w:rsidR="00204732" w:rsidRDefault="00BD1D7F">
            <w:r>
              <w:t>Стихотворное произведе</w:t>
            </w:r>
            <w:r>
              <w:t>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w:t>
            </w:r>
            <w:r>
              <w:t>15);</w:t>
            </w:r>
          </w:p>
        </w:tc>
        <w:tc>
          <w:tcPr>
            <w:tcW w:w="2880" w:type="dxa"/>
          </w:tcPr>
          <w:p w:rsidR="00204732" w:rsidRDefault="00204732"/>
        </w:tc>
      </w:tr>
      <w:tr w:rsidR="00204732">
        <w:tc>
          <w:tcPr>
            <w:tcW w:w="2880" w:type="dxa"/>
          </w:tcPr>
          <w:p w:rsidR="00204732" w:rsidRDefault="00BD1D7F">
            <w:r>
              <w:t>3863.</w:t>
            </w:r>
          </w:p>
        </w:tc>
        <w:tc>
          <w:tcPr>
            <w:tcW w:w="2880" w:type="dxa"/>
          </w:tcPr>
          <w:p w:rsidR="00204732" w:rsidRDefault="00BD1D7F">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w:t>
            </w:r>
            <w:r>
              <w:t>о суда города Санкт-Петербурга от 06.07.2015);</w:t>
            </w:r>
          </w:p>
        </w:tc>
        <w:tc>
          <w:tcPr>
            <w:tcW w:w="2880" w:type="dxa"/>
          </w:tcPr>
          <w:p w:rsidR="00204732" w:rsidRDefault="00204732"/>
        </w:tc>
      </w:tr>
      <w:tr w:rsidR="00204732">
        <w:tc>
          <w:tcPr>
            <w:tcW w:w="2880" w:type="dxa"/>
          </w:tcPr>
          <w:p w:rsidR="00204732" w:rsidRDefault="00BD1D7F">
            <w:r>
              <w:t>3864.</w:t>
            </w:r>
          </w:p>
        </w:tc>
        <w:tc>
          <w:tcPr>
            <w:tcW w:w="2880" w:type="dxa"/>
          </w:tcPr>
          <w:p w:rsidR="00204732" w:rsidRDefault="00BD1D7F">
            <w:r>
              <w:t>Видеоролик «Правда» (решение Заводского районного суда г. Орла от 04.08.2016);</w:t>
            </w:r>
          </w:p>
        </w:tc>
        <w:tc>
          <w:tcPr>
            <w:tcW w:w="2880" w:type="dxa"/>
          </w:tcPr>
          <w:p w:rsidR="00204732" w:rsidRDefault="00204732"/>
        </w:tc>
      </w:tr>
      <w:tr w:rsidR="00204732">
        <w:tc>
          <w:tcPr>
            <w:tcW w:w="2880" w:type="dxa"/>
          </w:tcPr>
          <w:p w:rsidR="00204732" w:rsidRDefault="00BD1D7F">
            <w:r>
              <w:t>3865.</w:t>
            </w:r>
          </w:p>
        </w:tc>
        <w:tc>
          <w:tcPr>
            <w:tcW w:w="2880" w:type="dxa"/>
          </w:tcPr>
          <w:p w:rsidR="00204732" w:rsidRDefault="00BD1D7F">
            <w:r>
              <w:t>Видеоролик «RGD 88 – кто, если не Мы» (интернет-адрес: http://www.youtube.com/watch?v=tIyBuIkoJ2M) (решение Заводс</w:t>
            </w:r>
            <w:r>
              <w:t>кого районного суда г. Орла от 04.08.2016);</w:t>
            </w:r>
          </w:p>
        </w:tc>
        <w:tc>
          <w:tcPr>
            <w:tcW w:w="2880" w:type="dxa"/>
          </w:tcPr>
          <w:p w:rsidR="00204732" w:rsidRDefault="00204732"/>
        </w:tc>
      </w:tr>
      <w:tr w:rsidR="00204732">
        <w:tc>
          <w:tcPr>
            <w:tcW w:w="2880" w:type="dxa"/>
          </w:tcPr>
          <w:p w:rsidR="00204732" w:rsidRDefault="00BD1D7F">
            <w:r>
              <w:t>3866.</w:t>
            </w:r>
          </w:p>
        </w:tc>
        <w:tc>
          <w:tcPr>
            <w:tcW w:w="2880" w:type="dxa"/>
          </w:tcPr>
          <w:p w:rsidR="00204732" w:rsidRDefault="00BD1D7F">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204732" w:rsidRDefault="00204732"/>
        </w:tc>
      </w:tr>
      <w:tr w:rsidR="00204732">
        <w:tc>
          <w:tcPr>
            <w:tcW w:w="2880" w:type="dxa"/>
          </w:tcPr>
          <w:p w:rsidR="00204732" w:rsidRDefault="00BD1D7F">
            <w:r>
              <w:t>3867.</w:t>
            </w:r>
          </w:p>
        </w:tc>
        <w:tc>
          <w:tcPr>
            <w:tcW w:w="2880" w:type="dxa"/>
          </w:tcPr>
          <w:p w:rsidR="00204732" w:rsidRDefault="00BD1D7F">
            <w:r>
              <w:t>Информационный материал - текст, размещенный в режиме свободного доступа в сети «Ин</w:t>
            </w:r>
            <w:r>
              <w:t>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204732" w:rsidRDefault="00204732"/>
        </w:tc>
      </w:tr>
      <w:tr w:rsidR="00204732">
        <w:tc>
          <w:tcPr>
            <w:tcW w:w="2880" w:type="dxa"/>
          </w:tcPr>
          <w:p w:rsidR="00204732" w:rsidRDefault="00BD1D7F">
            <w:r>
              <w:t>3868.</w:t>
            </w:r>
          </w:p>
        </w:tc>
        <w:tc>
          <w:tcPr>
            <w:tcW w:w="2880" w:type="dxa"/>
          </w:tcPr>
          <w:p w:rsidR="00204732" w:rsidRDefault="00BD1D7F">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204732" w:rsidRDefault="00204732"/>
        </w:tc>
      </w:tr>
      <w:tr w:rsidR="00204732">
        <w:tc>
          <w:tcPr>
            <w:tcW w:w="2880" w:type="dxa"/>
          </w:tcPr>
          <w:p w:rsidR="00204732" w:rsidRDefault="00BD1D7F">
            <w:r>
              <w:t>3869.</w:t>
            </w:r>
          </w:p>
        </w:tc>
        <w:tc>
          <w:tcPr>
            <w:tcW w:w="2880" w:type="dxa"/>
          </w:tcPr>
          <w:p w:rsidR="00204732" w:rsidRDefault="00BD1D7F">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204732" w:rsidRDefault="00204732"/>
        </w:tc>
      </w:tr>
      <w:tr w:rsidR="00204732">
        <w:tc>
          <w:tcPr>
            <w:tcW w:w="2880" w:type="dxa"/>
          </w:tcPr>
          <w:p w:rsidR="00204732" w:rsidRDefault="00BD1D7F">
            <w:r>
              <w:t>3870.</w:t>
            </w:r>
          </w:p>
        </w:tc>
        <w:tc>
          <w:tcPr>
            <w:tcW w:w="2880" w:type="dxa"/>
          </w:tcPr>
          <w:p w:rsidR="00204732" w:rsidRDefault="00BD1D7F">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204732" w:rsidRDefault="00204732"/>
        </w:tc>
      </w:tr>
      <w:tr w:rsidR="00204732">
        <w:tc>
          <w:tcPr>
            <w:tcW w:w="2880" w:type="dxa"/>
          </w:tcPr>
          <w:p w:rsidR="00204732" w:rsidRDefault="00BD1D7F">
            <w:r>
              <w:t>3871.</w:t>
            </w:r>
          </w:p>
        </w:tc>
        <w:tc>
          <w:tcPr>
            <w:tcW w:w="2880" w:type="dxa"/>
          </w:tcPr>
          <w:p w:rsidR="00204732" w:rsidRDefault="00BD1D7F">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204732" w:rsidRDefault="00204732"/>
        </w:tc>
      </w:tr>
      <w:tr w:rsidR="00204732">
        <w:tc>
          <w:tcPr>
            <w:tcW w:w="2880" w:type="dxa"/>
          </w:tcPr>
          <w:p w:rsidR="00204732" w:rsidRDefault="00BD1D7F">
            <w:r>
              <w:t>3872.</w:t>
            </w:r>
          </w:p>
        </w:tc>
        <w:tc>
          <w:tcPr>
            <w:tcW w:w="2880" w:type="dxa"/>
          </w:tcPr>
          <w:p w:rsidR="00204732" w:rsidRDefault="00BD1D7F">
            <w:r>
              <w:t xml:space="preserve">Видеоролик: «Обращение мухаджира из ИГ Халифат (рус). 13.06.2015» (решение Московского районного суда г. </w:t>
            </w:r>
            <w:r>
              <w:t>Казани от 03.03.2016);</w:t>
            </w:r>
          </w:p>
        </w:tc>
        <w:tc>
          <w:tcPr>
            <w:tcW w:w="2880" w:type="dxa"/>
          </w:tcPr>
          <w:p w:rsidR="00204732" w:rsidRDefault="00204732"/>
        </w:tc>
      </w:tr>
      <w:tr w:rsidR="00204732">
        <w:tc>
          <w:tcPr>
            <w:tcW w:w="2880" w:type="dxa"/>
          </w:tcPr>
          <w:p w:rsidR="00204732" w:rsidRDefault="00BD1D7F">
            <w:r>
              <w:t>3873.</w:t>
            </w:r>
          </w:p>
        </w:tc>
        <w:tc>
          <w:tcPr>
            <w:tcW w:w="2880" w:type="dxa"/>
          </w:tcPr>
          <w:p w:rsidR="00204732" w:rsidRDefault="00BD1D7F">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204732" w:rsidRDefault="00204732"/>
        </w:tc>
      </w:tr>
      <w:tr w:rsidR="00204732">
        <w:tc>
          <w:tcPr>
            <w:tcW w:w="2880" w:type="dxa"/>
          </w:tcPr>
          <w:p w:rsidR="00204732" w:rsidRDefault="00BD1D7F">
            <w:r>
              <w:t>3874.</w:t>
            </w:r>
          </w:p>
        </w:tc>
        <w:tc>
          <w:tcPr>
            <w:tcW w:w="2880" w:type="dxa"/>
          </w:tcPr>
          <w:p w:rsidR="00204732" w:rsidRDefault="00BD1D7F">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204732" w:rsidRDefault="00204732"/>
        </w:tc>
      </w:tr>
      <w:tr w:rsidR="00204732">
        <w:tc>
          <w:tcPr>
            <w:tcW w:w="2880" w:type="dxa"/>
          </w:tcPr>
          <w:p w:rsidR="00204732" w:rsidRDefault="00BD1D7F">
            <w:r>
              <w:t>3875.</w:t>
            </w:r>
          </w:p>
        </w:tc>
        <w:tc>
          <w:tcPr>
            <w:tcW w:w="2880" w:type="dxa"/>
          </w:tcPr>
          <w:p w:rsidR="00204732" w:rsidRDefault="00BD1D7F">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204732" w:rsidRDefault="00204732"/>
        </w:tc>
      </w:tr>
      <w:tr w:rsidR="00204732">
        <w:tc>
          <w:tcPr>
            <w:tcW w:w="2880" w:type="dxa"/>
          </w:tcPr>
          <w:p w:rsidR="00204732" w:rsidRDefault="00BD1D7F">
            <w:r>
              <w:t>3876.</w:t>
            </w:r>
          </w:p>
        </w:tc>
        <w:tc>
          <w:tcPr>
            <w:tcW w:w="2880" w:type="dxa"/>
          </w:tcPr>
          <w:p w:rsidR="00204732" w:rsidRDefault="00BD1D7F">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204732" w:rsidRDefault="00204732"/>
        </w:tc>
      </w:tr>
      <w:tr w:rsidR="00204732">
        <w:tc>
          <w:tcPr>
            <w:tcW w:w="2880" w:type="dxa"/>
          </w:tcPr>
          <w:p w:rsidR="00204732" w:rsidRDefault="00BD1D7F">
            <w:r>
              <w:t>3877.</w:t>
            </w:r>
          </w:p>
        </w:tc>
        <w:tc>
          <w:tcPr>
            <w:tcW w:w="2880" w:type="dxa"/>
          </w:tcPr>
          <w:p w:rsidR="00204732" w:rsidRDefault="00BD1D7F">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204732" w:rsidRDefault="00204732"/>
        </w:tc>
      </w:tr>
      <w:tr w:rsidR="00204732">
        <w:tc>
          <w:tcPr>
            <w:tcW w:w="2880" w:type="dxa"/>
          </w:tcPr>
          <w:p w:rsidR="00204732" w:rsidRDefault="00BD1D7F">
            <w:r>
              <w:t>3878.</w:t>
            </w:r>
          </w:p>
        </w:tc>
        <w:tc>
          <w:tcPr>
            <w:tcW w:w="2880" w:type="dxa"/>
          </w:tcPr>
          <w:p w:rsidR="00204732" w:rsidRDefault="00BD1D7F">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204732" w:rsidRDefault="00204732"/>
        </w:tc>
      </w:tr>
      <w:tr w:rsidR="00204732">
        <w:tc>
          <w:tcPr>
            <w:tcW w:w="2880" w:type="dxa"/>
          </w:tcPr>
          <w:p w:rsidR="00204732" w:rsidRDefault="00BD1D7F">
            <w:r>
              <w:t>3879.</w:t>
            </w:r>
          </w:p>
        </w:tc>
        <w:tc>
          <w:tcPr>
            <w:tcW w:w="2880" w:type="dxa"/>
          </w:tcPr>
          <w:p w:rsidR="00204732" w:rsidRDefault="00BD1D7F">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204732" w:rsidRDefault="00204732"/>
        </w:tc>
      </w:tr>
      <w:tr w:rsidR="00204732">
        <w:tc>
          <w:tcPr>
            <w:tcW w:w="2880" w:type="dxa"/>
          </w:tcPr>
          <w:p w:rsidR="00204732" w:rsidRDefault="00BD1D7F">
            <w:r>
              <w:t>3880.</w:t>
            </w:r>
          </w:p>
        </w:tc>
        <w:tc>
          <w:tcPr>
            <w:tcW w:w="2880" w:type="dxa"/>
          </w:tcPr>
          <w:p w:rsidR="00204732" w:rsidRDefault="00BD1D7F">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204732" w:rsidRDefault="00204732"/>
        </w:tc>
      </w:tr>
      <w:tr w:rsidR="00204732">
        <w:tc>
          <w:tcPr>
            <w:tcW w:w="2880" w:type="dxa"/>
          </w:tcPr>
          <w:p w:rsidR="00204732" w:rsidRDefault="00BD1D7F">
            <w:r>
              <w:t>3881.</w:t>
            </w:r>
          </w:p>
        </w:tc>
        <w:tc>
          <w:tcPr>
            <w:tcW w:w="2880" w:type="dxa"/>
          </w:tcPr>
          <w:p w:rsidR="00204732" w:rsidRDefault="00BD1D7F">
            <w:r>
              <w:t xml:space="preserve">Аудиофайл «NordWai- Polit.Zaklyuchennyn. mp3» (решение </w:t>
            </w:r>
            <w:r>
              <w:t>Энгельсского районного суда Саратовской области от 09.08.2016);</w:t>
            </w:r>
          </w:p>
        </w:tc>
        <w:tc>
          <w:tcPr>
            <w:tcW w:w="2880" w:type="dxa"/>
          </w:tcPr>
          <w:p w:rsidR="00204732" w:rsidRDefault="00204732"/>
        </w:tc>
      </w:tr>
      <w:tr w:rsidR="00204732">
        <w:tc>
          <w:tcPr>
            <w:tcW w:w="2880" w:type="dxa"/>
          </w:tcPr>
          <w:p w:rsidR="00204732" w:rsidRDefault="00BD1D7F">
            <w:r>
              <w:t>3882.</w:t>
            </w:r>
          </w:p>
        </w:tc>
        <w:tc>
          <w:tcPr>
            <w:tcW w:w="2880" w:type="dxa"/>
          </w:tcPr>
          <w:p w:rsidR="00204732" w:rsidRDefault="00BD1D7F">
            <w:r>
              <w:t>Аудиозапись «АргентинА» - Русский бунт (DeFroizprod).mp3» (решение Энгельсского районного суда Саратовской области от 09.08.2016);</w:t>
            </w:r>
          </w:p>
        </w:tc>
        <w:tc>
          <w:tcPr>
            <w:tcW w:w="2880" w:type="dxa"/>
          </w:tcPr>
          <w:p w:rsidR="00204732" w:rsidRDefault="00204732"/>
        </w:tc>
      </w:tr>
      <w:tr w:rsidR="00204732">
        <w:tc>
          <w:tcPr>
            <w:tcW w:w="2880" w:type="dxa"/>
          </w:tcPr>
          <w:p w:rsidR="00204732" w:rsidRDefault="00BD1D7F">
            <w:r>
              <w:t>3883.</w:t>
            </w:r>
          </w:p>
        </w:tc>
        <w:tc>
          <w:tcPr>
            <w:tcW w:w="2880" w:type="dxa"/>
          </w:tcPr>
          <w:p w:rsidR="00204732" w:rsidRDefault="00BD1D7F">
            <w:r>
              <w:t xml:space="preserve">Аудиозапись «Бухенвальд Флава» - Бей жидов - </w:t>
            </w:r>
            <w:r>
              <w:t>спасай Россию! (п.y. Execut).mp3» (решение Энгельсского районного суда Саратовской области от 09.08.2016);</w:t>
            </w:r>
          </w:p>
        </w:tc>
        <w:tc>
          <w:tcPr>
            <w:tcW w:w="2880" w:type="dxa"/>
          </w:tcPr>
          <w:p w:rsidR="00204732" w:rsidRDefault="00204732"/>
        </w:tc>
      </w:tr>
      <w:tr w:rsidR="00204732">
        <w:tc>
          <w:tcPr>
            <w:tcW w:w="2880" w:type="dxa"/>
          </w:tcPr>
          <w:p w:rsidR="00204732" w:rsidRDefault="00BD1D7F">
            <w:r>
              <w:t>3884.</w:t>
            </w:r>
          </w:p>
        </w:tc>
        <w:tc>
          <w:tcPr>
            <w:tcW w:w="2880" w:type="dxa"/>
          </w:tcPr>
          <w:p w:rsidR="00204732" w:rsidRDefault="00BD1D7F">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204732" w:rsidRDefault="00204732"/>
        </w:tc>
      </w:tr>
      <w:tr w:rsidR="00204732">
        <w:tc>
          <w:tcPr>
            <w:tcW w:w="2880" w:type="dxa"/>
          </w:tcPr>
          <w:p w:rsidR="00204732" w:rsidRDefault="00BD1D7F">
            <w:r>
              <w:t>3885.</w:t>
            </w:r>
          </w:p>
        </w:tc>
        <w:tc>
          <w:tcPr>
            <w:tcW w:w="2880" w:type="dxa"/>
          </w:tcPr>
          <w:p w:rsidR="00204732" w:rsidRDefault="00BD1D7F">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204732" w:rsidRDefault="00204732"/>
        </w:tc>
      </w:tr>
      <w:tr w:rsidR="00204732">
        <w:tc>
          <w:tcPr>
            <w:tcW w:w="2880" w:type="dxa"/>
          </w:tcPr>
          <w:p w:rsidR="00204732" w:rsidRDefault="00BD1D7F">
            <w:r>
              <w:t>3886.</w:t>
            </w:r>
          </w:p>
        </w:tc>
        <w:tc>
          <w:tcPr>
            <w:tcW w:w="2880" w:type="dxa"/>
          </w:tcPr>
          <w:p w:rsidR="00204732" w:rsidRDefault="00BD1D7F">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204732" w:rsidRDefault="00204732"/>
        </w:tc>
      </w:tr>
      <w:tr w:rsidR="00204732">
        <w:tc>
          <w:tcPr>
            <w:tcW w:w="2880" w:type="dxa"/>
          </w:tcPr>
          <w:p w:rsidR="00204732" w:rsidRDefault="00BD1D7F">
            <w:r>
              <w:t>3887.</w:t>
            </w:r>
          </w:p>
        </w:tc>
        <w:tc>
          <w:tcPr>
            <w:tcW w:w="2880" w:type="dxa"/>
          </w:tcPr>
          <w:p w:rsidR="00204732" w:rsidRDefault="00BD1D7F">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204732" w:rsidRDefault="00204732"/>
        </w:tc>
      </w:tr>
      <w:tr w:rsidR="00204732">
        <w:tc>
          <w:tcPr>
            <w:tcW w:w="2880" w:type="dxa"/>
          </w:tcPr>
          <w:p w:rsidR="00204732" w:rsidRDefault="00BD1D7F">
            <w:r>
              <w:t>3888.</w:t>
            </w:r>
          </w:p>
        </w:tc>
        <w:tc>
          <w:tcPr>
            <w:tcW w:w="2880" w:type="dxa"/>
          </w:tcPr>
          <w:p w:rsidR="00204732" w:rsidRDefault="00BD1D7F">
            <w:r>
              <w:t>Аудиозапись, размещенная в информационно-телекоммуникационной сети Интерне</w:t>
            </w:r>
            <w:r>
              <w:t>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204732" w:rsidRDefault="00204732"/>
        </w:tc>
      </w:tr>
      <w:tr w:rsidR="00204732">
        <w:tc>
          <w:tcPr>
            <w:tcW w:w="2880" w:type="dxa"/>
          </w:tcPr>
          <w:p w:rsidR="00204732" w:rsidRDefault="00BD1D7F">
            <w:r>
              <w:t>3889.</w:t>
            </w:r>
          </w:p>
        </w:tc>
        <w:tc>
          <w:tcPr>
            <w:tcW w:w="2880" w:type="dxa"/>
          </w:tcPr>
          <w:p w:rsidR="00204732" w:rsidRDefault="00BD1D7F">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204732" w:rsidRDefault="00204732"/>
        </w:tc>
      </w:tr>
      <w:tr w:rsidR="00204732">
        <w:tc>
          <w:tcPr>
            <w:tcW w:w="2880" w:type="dxa"/>
          </w:tcPr>
          <w:p w:rsidR="00204732" w:rsidRDefault="00BD1D7F">
            <w:r>
              <w:t>3890.</w:t>
            </w:r>
          </w:p>
        </w:tc>
        <w:tc>
          <w:tcPr>
            <w:tcW w:w="2880" w:type="dxa"/>
          </w:tcPr>
          <w:p w:rsidR="00204732" w:rsidRDefault="00BD1D7F">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204732" w:rsidRDefault="00204732"/>
        </w:tc>
      </w:tr>
      <w:tr w:rsidR="00204732">
        <w:tc>
          <w:tcPr>
            <w:tcW w:w="2880" w:type="dxa"/>
          </w:tcPr>
          <w:p w:rsidR="00204732" w:rsidRDefault="00BD1D7F">
            <w:r>
              <w:t>3891.</w:t>
            </w:r>
          </w:p>
        </w:tc>
        <w:tc>
          <w:tcPr>
            <w:tcW w:w="2880" w:type="dxa"/>
          </w:tcPr>
          <w:p w:rsidR="00204732" w:rsidRDefault="00BD1D7F">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204732" w:rsidRDefault="00204732"/>
        </w:tc>
      </w:tr>
      <w:tr w:rsidR="00204732">
        <w:tc>
          <w:tcPr>
            <w:tcW w:w="2880" w:type="dxa"/>
          </w:tcPr>
          <w:p w:rsidR="00204732" w:rsidRDefault="00BD1D7F">
            <w:r>
              <w:t>3892.</w:t>
            </w:r>
          </w:p>
        </w:tc>
        <w:tc>
          <w:tcPr>
            <w:tcW w:w="2880" w:type="dxa"/>
          </w:tcPr>
          <w:p w:rsidR="00204732" w:rsidRDefault="00BD1D7F">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204732" w:rsidRDefault="00204732"/>
        </w:tc>
      </w:tr>
      <w:tr w:rsidR="00204732">
        <w:tc>
          <w:tcPr>
            <w:tcW w:w="2880" w:type="dxa"/>
          </w:tcPr>
          <w:p w:rsidR="00204732" w:rsidRDefault="00BD1D7F">
            <w:r>
              <w:t>3893.</w:t>
            </w:r>
          </w:p>
        </w:tc>
        <w:tc>
          <w:tcPr>
            <w:tcW w:w="2880" w:type="dxa"/>
          </w:tcPr>
          <w:p w:rsidR="00204732" w:rsidRDefault="00BD1D7F">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204732" w:rsidRDefault="00204732"/>
        </w:tc>
      </w:tr>
      <w:tr w:rsidR="00204732">
        <w:tc>
          <w:tcPr>
            <w:tcW w:w="2880" w:type="dxa"/>
          </w:tcPr>
          <w:p w:rsidR="00204732" w:rsidRDefault="00BD1D7F">
            <w:r>
              <w:t>3894.</w:t>
            </w:r>
          </w:p>
        </w:tc>
        <w:tc>
          <w:tcPr>
            <w:tcW w:w="2880" w:type="dxa"/>
          </w:tcPr>
          <w:p w:rsidR="00204732" w:rsidRDefault="00BD1D7F">
            <w:r>
              <w:t>Аудиозапись «Аргентина – Секс драка (полная версия) 3:54» (решение Октябрьского районного суда г. Владимира от 10.08.2016);</w:t>
            </w:r>
          </w:p>
        </w:tc>
        <w:tc>
          <w:tcPr>
            <w:tcW w:w="2880" w:type="dxa"/>
          </w:tcPr>
          <w:p w:rsidR="00204732" w:rsidRDefault="00204732"/>
        </w:tc>
      </w:tr>
      <w:tr w:rsidR="00204732">
        <w:tc>
          <w:tcPr>
            <w:tcW w:w="2880" w:type="dxa"/>
          </w:tcPr>
          <w:p w:rsidR="00204732" w:rsidRDefault="00BD1D7F">
            <w:r>
              <w:t>3895.</w:t>
            </w:r>
          </w:p>
        </w:tc>
        <w:tc>
          <w:tcPr>
            <w:tcW w:w="2880" w:type="dxa"/>
          </w:tcPr>
          <w:p w:rsidR="00204732" w:rsidRDefault="00BD1D7F">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204732" w:rsidRDefault="00204732"/>
        </w:tc>
      </w:tr>
      <w:tr w:rsidR="00204732">
        <w:tc>
          <w:tcPr>
            <w:tcW w:w="2880" w:type="dxa"/>
          </w:tcPr>
          <w:p w:rsidR="00204732" w:rsidRDefault="00BD1D7F">
            <w:r>
              <w:t>3896.</w:t>
            </w:r>
          </w:p>
        </w:tc>
        <w:tc>
          <w:tcPr>
            <w:tcW w:w="2880" w:type="dxa"/>
          </w:tcPr>
          <w:p w:rsidR="00204732" w:rsidRDefault="00BD1D7F">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204732" w:rsidRDefault="00204732"/>
        </w:tc>
      </w:tr>
      <w:tr w:rsidR="00204732">
        <w:tc>
          <w:tcPr>
            <w:tcW w:w="2880" w:type="dxa"/>
          </w:tcPr>
          <w:p w:rsidR="00204732" w:rsidRDefault="00BD1D7F">
            <w:r>
              <w:t>3897.</w:t>
            </w:r>
          </w:p>
        </w:tc>
        <w:tc>
          <w:tcPr>
            <w:tcW w:w="2880" w:type="dxa"/>
          </w:tcPr>
          <w:p w:rsidR="00204732" w:rsidRDefault="00BD1D7F">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204732" w:rsidRDefault="00204732"/>
        </w:tc>
      </w:tr>
      <w:tr w:rsidR="00204732">
        <w:tc>
          <w:tcPr>
            <w:tcW w:w="2880" w:type="dxa"/>
          </w:tcPr>
          <w:p w:rsidR="00204732" w:rsidRDefault="00BD1D7F">
            <w:r>
              <w:t>3898</w:t>
            </w:r>
            <w:r>
              <w:t>.</w:t>
            </w:r>
          </w:p>
        </w:tc>
        <w:tc>
          <w:tcPr>
            <w:tcW w:w="2880" w:type="dxa"/>
          </w:tcPr>
          <w:p w:rsidR="00204732" w:rsidRDefault="00BD1D7F">
            <w:r>
              <w:t>Страница пользователя «Кузьма Булаев» (http://vk.com/id248897420) на веб-сервисе «vk.com» (решение Благовещенского городского суда от 30.03.2015)</w:t>
            </w:r>
          </w:p>
        </w:tc>
        <w:tc>
          <w:tcPr>
            <w:tcW w:w="2880" w:type="dxa"/>
          </w:tcPr>
          <w:p w:rsidR="00204732" w:rsidRDefault="00204732"/>
        </w:tc>
      </w:tr>
      <w:tr w:rsidR="00204732">
        <w:tc>
          <w:tcPr>
            <w:tcW w:w="2880" w:type="dxa"/>
          </w:tcPr>
          <w:p w:rsidR="00204732" w:rsidRDefault="00BD1D7F">
            <w:r>
              <w:t>3899.</w:t>
            </w:r>
          </w:p>
        </w:tc>
        <w:tc>
          <w:tcPr>
            <w:tcW w:w="2880" w:type="dxa"/>
          </w:tcPr>
          <w:p w:rsidR="00204732" w:rsidRDefault="00BD1D7F">
            <w:r>
              <w:t>Интернет-страница пользователя «Надя Богданова» http://www/odnoklassniki/ru/ profile/557437117818, р</w:t>
            </w:r>
            <w:r>
              <w:t>асположенная на веб-сервисе «Одноклассники» http://odnoklassniki.ru/ (решение Благовещенского городского суда от 19.02.2015)</w:t>
            </w:r>
          </w:p>
        </w:tc>
        <w:tc>
          <w:tcPr>
            <w:tcW w:w="2880" w:type="dxa"/>
          </w:tcPr>
          <w:p w:rsidR="00204732" w:rsidRDefault="00204732"/>
        </w:tc>
      </w:tr>
      <w:tr w:rsidR="00204732">
        <w:tc>
          <w:tcPr>
            <w:tcW w:w="2880" w:type="dxa"/>
          </w:tcPr>
          <w:p w:rsidR="00204732" w:rsidRDefault="00BD1D7F">
            <w:r>
              <w:t>3900.</w:t>
            </w:r>
          </w:p>
        </w:tc>
        <w:tc>
          <w:tcPr>
            <w:tcW w:w="2880" w:type="dxa"/>
          </w:tcPr>
          <w:p w:rsidR="00204732" w:rsidRDefault="00BD1D7F">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204732" w:rsidRDefault="00204732"/>
        </w:tc>
      </w:tr>
      <w:tr w:rsidR="00204732">
        <w:tc>
          <w:tcPr>
            <w:tcW w:w="2880" w:type="dxa"/>
          </w:tcPr>
          <w:p w:rsidR="00204732" w:rsidRDefault="00BD1D7F">
            <w:r>
              <w:t>3901.</w:t>
            </w:r>
          </w:p>
        </w:tc>
        <w:tc>
          <w:tcPr>
            <w:tcW w:w="2880" w:type="dxa"/>
          </w:tcPr>
          <w:p w:rsidR="00204732" w:rsidRDefault="00BD1D7F">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204732" w:rsidRDefault="00204732"/>
        </w:tc>
      </w:tr>
      <w:tr w:rsidR="00204732">
        <w:tc>
          <w:tcPr>
            <w:tcW w:w="2880" w:type="dxa"/>
          </w:tcPr>
          <w:p w:rsidR="00204732" w:rsidRDefault="00BD1D7F">
            <w:r>
              <w:t>3902.</w:t>
            </w:r>
          </w:p>
        </w:tc>
        <w:tc>
          <w:tcPr>
            <w:tcW w:w="2880" w:type="dxa"/>
          </w:tcPr>
          <w:p w:rsidR="00204732" w:rsidRDefault="00BD1D7F">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3903.</w:t>
            </w:r>
          </w:p>
        </w:tc>
        <w:tc>
          <w:tcPr>
            <w:tcW w:w="2880" w:type="dxa"/>
          </w:tcPr>
          <w:p w:rsidR="00204732" w:rsidRDefault="00BD1D7F">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3904.</w:t>
            </w:r>
          </w:p>
        </w:tc>
        <w:tc>
          <w:tcPr>
            <w:tcW w:w="2880" w:type="dxa"/>
          </w:tcPr>
          <w:p w:rsidR="00204732" w:rsidRDefault="00BD1D7F">
            <w:r>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3905.</w:t>
            </w:r>
          </w:p>
        </w:tc>
        <w:tc>
          <w:tcPr>
            <w:tcW w:w="2880" w:type="dxa"/>
          </w:tcPr>
          <w:p w:rsidR="00204732" w:rsidRDefault="00BD1D7F">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204732" w:rsidRDefault="00204732"/>
        </w:tc>
      </w:tr>
      <w:tr w:rsidR="00204732">
        <w:tc>
          <w:tcPr>
            <w:tcW w:w="2880" w:type="dxa"/>
          </w:tcPr>
          <w:p w:rsidR="00204732" w:rsidRDefault="00BD1D7F">
            <w:r>
              <w:t>3906.</w:t>
            </w:r>
          </w:p>
        </w:tc>
        <w:tc>
          <w:tcPr>
            <w:tcW w:w="2880" w:type="dxa"/>
          </w:tcPr>
          <w:p w:rsidR="00204732" w:rsidRDefault="00BD1D7F">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204732" w:rsidRDefault="00204732"/>
        </w:tc>
      </w:tr>
      <w:tr w:rsidR="00204732">
        <w:tc>
          <w:tcPr>
            <w:tcW w:w="2880" w:type="dxa"/>
          </w:tcPr>
          <w:p w:rsidR="00204732" w:rsidRDefault="00BD1D7F">
            <w:r>
              <w:t>3907.</w:t>
            </w:r>
          </w:p>
        </w:tc>
        <w:tc>
          <w:tcPr>
            <w:tcW w:w="2880" w:type="dxa"/>
          </w:tcPr>
          <w:p w:rsidR="00204732" w:rsidRDefault="00BD1D7F">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3908.</w:t>
            </w:r>
          </w:p>
        </w:tc>
        <w:tc>
          <w:tcPr>
            <w:tcW w:w="2880" w:type="dxa"/>
          </w:tcPr>
          <w:p w:rsidR="00204732" w:rsidRDefault="00BD1D7F">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3909.</w:t>
            </w:r>
          </w:p>
        </w:tc>
        <w:tc>
          <w:tcPr>
            <w:tcW w:w="2880" w:type="dxa"/>
          </w:tcPr>
          <w:p w:rsidR="00204732" w:rsidRDefault="00BD1D7F">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3910.</w:t>
            </w:r>
          </w:p>
        </w:tc>
        <w:tc>
          <w:tcPr>
            <w:tcW w:w="2880" w:type="dxa"/>
          </w:tcPr>
          <w:p w:rsidR="00204732" w:rsidRDefault="00BD1D7F">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3911.</w:t>
            </w:r>
          </w:p>
        </w:tc>
        <w:tc>
          <w:tcPr>
            <w:tcW w:w="2880" w:type="dxa"/>
          </w:tcPr>
          <w:p w:rsidR="00204732" w:rsidRDefault="00BD1D7F">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3912.</w:t>
            </w:r>
          </w:p>
        </w:tc>
        <w:tc>
          <w:tcPr>
            <w:tcW w:w="2880" w:type="dxa"/>
          </w:tcPr>
          <w:p w:rsidR="00204732" w:rsidRDefault="00BD1D7F">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3913.</w:t>
            </w:r>
          </w:p>
        </w:tc>
        <w:tc>
          <w:tcPr>
            <w:tcW w:w="2880" w:type="dxa"/>
          </w:tcPr>
          <w:p w:rsidR="00204732" w:rsidRDefault="00BD1D7F">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3914.</w:t>
            </w:r>
          </w:p>
        </w:tc>
        <w:tc>
          <w:tcPr>
            <w:tcW w:w="2880" w:type="dxa"/>
          </w:tcPr>
          <w:p w:rsidR="00204732" w:rsidRDefault="00BD1D7F">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3915.</w:t>
            </w:r>
          </w:p>
        </w:tc>
        <w:tc>
          <w:tcPr>
            <w:tcW w:w="2880" w:type="dxa"/>
          </w:tcPr>
          <w:p w:rsidR="00204732" w:rsidRDefault="00BD1D7F">
            <w:r>
              <w:t>Текст начинающийся словами: «Читаааа:)))) населённый пункт имеющий статус города... и зака</w:t>
            </w:r>
            <w:r>
              <w:t>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3916.</w:t>
            </w:r>
          </w:p>
        </w:tc>
        <w:tc>
          <w:tcPr>
            <w:tcW w:w="2880" w:type="dxa"/>
          </w:tcPr>
          <w:p w:rsidR="00204732" w:rsidRDefault="00BD1D7F">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3917.</w:t>
            </w:r>
          </w:p>
        </w:tc>
        <w:tc>
          <w:tcPr>
            <w:tcW w:w="2880" w:type="dxa"/>
          </w:tcPr>
          <w:p w:rsidR="00204732" w:rsidRDefault="00BD1D7F">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3918.</w:t>
            </w:r>
          </w:p>
        </w:tc>
        <w:tc>
          <w:tcPr>
            <w:tcW w:w="2880" w:type="dxa"/>
          </w:tcPr>
          <w:p w:rsidR="00204732" w:rsidRDefault="00BD1D7F">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3919.</w:t>
            </w:r>
          </w:p>
        </w:tc>
        <w:tc>
          <w:tcPr>
            <w:tcW w:w="2880" w:type="dxa"/>
          </w:tcPr>
          <w:p w:rsidR="00204732" w:rsidRDefault="00BD1D7F">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204732" w:rsidRDefault="00204732"/>
        </w:tc>
      </w:tr>
      <w:tr w:rsidR="00204732">
        <w:tc>
          <w:tcPr>
            <w:tcW w:w="2880" w:type="dxa"/>
          </w:tcPr>
          <w:p w:rsidR="00204732" w:rsidRDefault="00BD1D7F">
            <w:r>
              <w:t>3920.</w:t>
            </w:r>
          </w:p>
        </w:tc>
        <w:tc>
          <w:tcPr>
            <w:tcW w:w="2880" w:type="dxa"/>
          </w:tcPr>
          <w:p w:rsidR="00204732" w:rsidRDefault="00BD1D7F">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204732" w:rsidRDefault="00204732"/>
        </w:tc>
      </w:tr>
      <w:tr w:rsidR="00204732">
        <w:tc>
          <w:tcPr>
            <w:tcW w:w="2880" w:type="dxa"/>
          </w:tcPr>
          <w:p w:rsidR="00204732" w:rsidRDefault="00BD1D7F">
            <w:r>
              <w:t>3921.</w:t>
            </w:r>
          </w:p>
        </w:tc>
        <w:tc>
          <w:tcPr>
            <w:tcW w:w="2880" w:type="dxa"/>
          </w:tcPr>
          <w:p w:rsidR="00204732" w:rsidRDefault="00BD1D7F">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204732" w:rsidRDefault="00204732"/>
        </w:tc>
      </w:tr>
      <w:tr w:rsidR="00204732">
        <w:tc>
          <w:tcPr>
            <w:tcW w:w="2880" w:type="dxa"/>
          </w:tcPr>
          <w:p w:rsidR="00204732" w:rsidRDefault="00BD1D7F">
            <w:r>
              <w:t>3922.</w:t>
            </w:r>
          </w:p>
        </w:tc>
        <w:tc>
          <w:tcPr>
            <w:tcW w:w="2880" w:type="dxa"/>
          </w:tcPr>
          <w:p w:rsidR="00204732" w:rsidRDefault="00BD1D7F">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204732" w:rsidRDefault="00204732"/>
        </w:tc>
      </w:tr>
      <w:tr w:rsidR="00204732">
        <w:tc>
          <w:tcPr>
            <w:tcW w:w="2880" w:type="dxa"/>
          </w:tcPr>
          <w:p w:rsidR="00204732" w:rsidRDefault="00BD1D7F">
            <w:r>
              <w:t>3923.</w:t>
            </w:r>
          </w:p>
        </w:tc>
        <w:tc>
          <w:tcPr>
            <w:tcW w:w="2880" w:type="dxa"/>
          </w:tcPr>
          <w:p w:rsidR="00204732" w:rsidRDefault="00BD1D7F">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204732" w:rsidRDefault="00204732"/>
        </w:tc>
      </w:tr>
      <w:tr w:rsidR="00204732">
        <w:tc>
          <w:tcPr>
            <w:tcW w:w="2880" w:type="dxa"/>
          </w:tcPr>
          <w:p w:rsidR="00204732" w:rsidRDefault="00BD1D7F">
            <w:r>
              <w:t>3924.</w:t>
            </w:r>
          </w:p>
        </w:tc>
        <w:tc>
          <w:tcPr>
            <w:tcW w:w="2880" w:type="dxa"/>
          </w:tcPr>
          <w:p w:rsidR="00204732" w:rsidRDefault="00BD1D7F">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204732" w:rsidRDefault="00204732"/>
        </w:tc>
      </w:tr>
      <w:tr w:rsidR="00204732">
        <w:tc>
          <w:tcPr>
            <w:tcW w:w="2880" w:type="dxa"/>
          </w:tcPr>
          <w:p w:rsidR="00204732" w:rsidRDefault="00BD1D7F">
            <w:r>
              <w:t>3925.</w:t>
            </w:r>
          </w:p>
        </w:tc>
        <w:tc>
          <w:tcPr>
            <w:tcW w:w="2880" w:type="dxa"/>
          </w:tcPr>
          <w:p w:rsidR="00204732" w:rsidRDefault="00BD1D7F">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204732" w:rsidRDefault="00204732"/>
        </w:tc>
      </w:tr>
      <w:tr w:rsidR="00204732">
        <w:tc>
          <w:tcPr>
            <w:tcW w:w="2880" w:type="dxa"/>
          </w:tcPr>
          <w:p w:rsidR="00204732" w:rsidRDefault="00BD1D7F">
            <w:r>
              <w:t>3926.</w:t>
            </w:r>
          </w:p>
        </w:tc>
        <w:tc>
          <w:tcPr>
            <w:tcW w:w="2880" w:type="dxa"/>
          </w:tcPr>
          <w:p w:rsidR="00204732" w:rsidRDefault="00BD1D7F">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204732" w:rsidRDefault="00204732"/>
        </w:tc>
      </w:tr>
      <w:tr w:rsidR="00204732">
        <w:tc>
          <w:tcPr>
            <w:tcW w:w="2880" w:type="dxa"/>
          </w:tcPr>
          <w:p w:rsidR="00204732" w:rsidRDefault="00BD1D7F">
            <w:r>
              <w:t>3927.</w:t>
            </w:r>
          </w:p>
        </w:tc>
        <w:tc>
          <w:tcPr>
            <w:tcW w:w="2880" w:type="dxa"/>
          </w:tcPr>
          <w:p w:rsidR="00204732" w:rsidRDefault="00BD1D7F">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204732" w:rsidRDefault="00204732"/>
        </w:tc>
      </w:tr>
      <w:tr w:rsidR="00204732">
        <w:tc>
          <w:tcPr>
            <w:tcW w:w="2880" w:type="dxa"/>
          </w:tcPr>
          <w:p w:rsidR="00204732" w:rsidRDefault="00BD1D7F">
            <w:r>
              <w:t>3928.</w:t>
            </w:r>
          </w:p>
        </w:tc>
        <w:tc>
          <w:tcPr>
            <w:tcW w:w="2880" w:type="dxa"/>
          </w:tcPr>
          <w:p w:rsidR="00204732" w:rsidRDefault="00BD1D7F">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204732" w:rsidRDefault="00204732"/>
        </w:tc>
      </w:tr>
      <w:tr w:rsidR="00204732">
        <w:tc>
          <w:tcPr>
            <w:tcW w:w="2880" w:type="dxa"/>
          </w:tcPr>
          <w:p w:rsidR="00204732" w:rsidRDefault="00BD1D7F">
            <w:r>
              <w:t>3929.</w:t>
            </w:r>
          </w:p>
        </w:tc>
        <w:tc>
          <w:tcPr>
            <w:tcW w:w="2880" w:type="dxa"/>
          </w:tcPr>
          <w:p w:rsidR="00204732" w:rsidRDefault="00BD1D7F">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204732" w:rsidRDefault="00204732"/>
        </w:tc>
      </w:tr>
      <w:tr w:rsidR="00204732">
        <w:tc>
          <w:tcPr>
            <w:tcW w:w="2880" w:type="dxa"/>
          </w:tcPr>
          <w:p w:rsidR="00204732" w:rsidRDefault="00BD1D7F">
            <w:r>
              <w:t>3930.</w:t>
            </w:r>
          </w:p>
        </w:tc>
        <w:tc>
          <w:tcPr>
            <w:tcW w:w="2880" w:type="dxa"/>
          </w:tcPr>
          <w:p w:rsidR="00204732" w:rsidRDefault="00BD1D7F">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204732" w:rsidRDefault="00204732"/>
        </w:tc>
      </w:tr>
      <w:tr w:rsidR="00204732">
        <w:tc>
          <w:tcPr>
            <w:tcW w:w="2880" w:type="dxa"/>
          </w:tcPr>
          <w:p w:rsidR="00204732" w:rsidRDefault="00BD1D7F">
            <w:r>
              <w:t>3931.</w:t>
            </w:r>
          </w:p>
        </w:tc>
        <w:tc>
          <w:tcPr>
            <w:tcW w:w="2880" w:type="dxa"/>
          </w:tcPr>
          <w:p w:rsidR="00204732" w:rsidRDefault="00BD1D7F">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204732" w:rsidRDefault="00204732"/>
        </w:tc>
      </w:tr>
      <w:tr w:rsidR="00204732">
        <w:tc>
          <w:tcPr>
            <w:tcW w:w="2880" w:type="dxa"/>
          </w:tcPr>
          <w:p w:rsidR="00204732" w:rsidRDefault="00BD1D7F">
            <w:r>
              <w:t>3932.</w:t>
            </w:r>
          </w:p>
        </w:tc>
        <w:tc>
          <w:tcPr>
            <w:tcW w:w="2880" w:type="dxa"/>
          </w:tcPr>
          <w:p w:rsidR="00204732" w:rsidRDefault="00BD1D7F">
            <w:r>
              <w:t>Текст «План Даллеса по уничтожению СССР (России)» (решение Асбестовского городского суда Свердловской области от 07.04.2015)</w:t>
            </w:r>
          </w:p>
        </w:tc>
        <w:tc>
          <w:tcPr>
            <w:tcW w:w="2880" w:type="dxa"/>
          </w:tcPr>
          <w:p w:rsidR="00204732" w:rsidRDefault="00204732"/>
        </w:tc>
      </w:tr>
      <w:tr w:rsidR="00204732">
        <w:tc>
          <w:tcPr>
            <w:tcW w:w="2880" w:type="dxa"/>
          </w:tcPr>
          <w:p w:rsidR="00204732" w:rsidRDefault="00BD1D7F">
            <w:r>
              <w:t>3933.</w:t>
            </w:r>
          </w:p>
        </w:tc>
        <w:tc>
          <w:tcPr>
            <w:tcW w:w="2880" w:type="dxa"/>
          </w:tcPr>
          <w:p w:rsidR="00204732" w:rsidRDefault="00BD1D7F">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204732" w:rsidRDefault="00204732"/>
        </w:tc>
      </w:tr>
      <w:tr w:rsidR="00204732">
        <w:tc>
          <w:tcPr>
            <w:tcW w:w="2880" w:type="dxa"/>
          </w:tcPr>
          <w:p w:rsidR="00204732" w:rsidRDefault="00BD1D7F">
            <w:r>
              <w:t>3934.</w:t>
            </w:r>
          </w:p>
        </w:tc>
        <w:tc>
          <w:tcPr>
            <w:tcW w:w="2880" w:type="dxa"/>
          </w:tcPr>
          <w:p w:rsidR="00204732" w:rsidRDefault="00BD1D7F">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204732" w:rsidRDefault="00204732"/>
        </w:tc>
      </w:tr>
      <w:tr w:rsidR="00204732">
        <w:tc>
          <w:tcPr>
            <w:tcW w:w="2880" w:type="dxa"/>
          </w:tcPr>
          <w:p w:rsidR="00204732" w:rsidRDefault="00BD1D7F">
            <w:r>
              <w:t>3935.</w:t>
            </w:r>
          </w:p>
        </w:tc>
        <w:tc>
          <w:tcPr>
            <w:tcW w:w="2880" w:type="dxa"/>
          </w:tcPr>
          <w:p w:rsidR="00204732" w:rsidRDefault="00BD1D7F">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204732" w:rsidRDefault="00204732"/>
        </w:tc>
      </w:tr>
      <w:tr w:rsidR="00204732">
        <w:tc>
          <w:tcPr>
            <w:tcW w:w="2880" w:type="dxa"/>
          </w:tcPr>
          <w:p w:rsidR="00204732" w:rsidRDefault="00BD1D7F">
            <w:r>
              <w:t>3936.</w:t>
            </w:r>
          </w:p>
        </w:tc>
        <w:tc>
          <w:tcPr>
            <w:tcW w:w="2880" w:type="dxa"/>
          </w:tcPr>
          <w:p w:rsidR="00204732" w:rsidRDefault="00BD1D7F">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204732" w:rsidRDefault="00204732"/>
        </w:tc>
      </w:tr>
      <w:tr w:rsidR="00204732">
        <w:tc>
          <w:tcPr>
            <w:tcW w:w="2880" w:type="dxa"/>
          </w:tcPr>
          <w:p w:rsidR="00204732" w:rsidRDefault="00BD1D7F">
            <w:r>
              <w:t>3937.</w:t>
            </w:r>
          </w:p>
        </w:tc>
        <w:tc>
          <w:tcPr>
            <w:tcW w:w="2880" w:type="dxa"/>
          </w:tcPr>
          <w:p w:rsidR="00204732" w:rsidRDefault="00BD1D7F">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204732" w:rsidRDefault="00204732"/>
        </w:tc>
      </w:tr>
      <w:tr w:rsidR="00204732">
        <w:tc>
          <w:tcPr>
            <w:tcW w:w="2880" w:type="dxa"/>
          </w:tcPr>
          <w:p w:rsidR="00204732" w:rsidRDefault="00BD1D7F">
            <w:r>
              <w:t>3939.</w:t>
            </w:r>
          </w:p>
        </w:tc>
        <w:tc>
          <w:tcPr>
            <w:tcW w:w="2880" w:type="dxa"/>
          </w:tcPr>
          <w:p w:rsidR="00204732" w:rsidRDefault="00BD1D7F">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204732" w:rsidRDefault="00204732"/>
        </w:tc>
      </w:tr>
      <w:tr w:rsidR="00204732">
        <w:tc>
          <w:tcPr>
            <w:tcW w:w="2880" w:type="dxa"/>
          </w:tcPr>
          <w:p w:rsidR="00204732" w:rsidRDefault="00BD1D7F">
            <w:r>
              <w:t>3940.</w:t>
            </w:r>
          </w:p>
        </w:tc>
        <w:tc>
          <w:tcPr>
            <w:tcW w:w="2880" w:type="dxa"/>
          </w:tcPr>
          <w:p w:rsidR="00204732" w:rsidRDefault="00BD1D7F">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204732" w:rsidRDefault="00204732"/>
        </w:tc>
      </w:tr>
      <w:tr w:rsidR="00204732">
        <w:tc>
          <w:tcPr>
            <w:tcW w:w="2880" w:type="dxa"/>
          </w:tcPr>
          <w:p w:rsidR="00204732" w:rsidRDefault="00BD1D7F">
            <w:r>
              <w:t>3941.</w:t>
            </w:r>
          </w:p>
        </w:tc>
        <w:tc>
          <w:tcPr>
            <w:tcW w:w="2880" w:type="dxa"/>
          </w:tcPr>
          <w:p w:rsidR="00204732" w:rsidRDefault="00BD1D7F">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204732" w:rsidRDefault="00204732"/>
        </w:tc>
      </w:tr>
      <w:tr w:rsidR="00204732">
        <w:tc>
          <w:tcPr>
            <w:tcW w:w="2880" w:type="dxa"/>
          </w:tcPr>
          <w:p w:rsidR="00204732" w:rsidRDefault="00BD1D7F">
            <w:r>
              <w:t>3942.</w:t>
            </w:r>
          </w:p>
        </w:tc>
        <w:tc>
          <w:tcPr>
            <w:tcW w:w="2880" w:type="dxa"/>
          </w:tcPr>
          <w:p w:rsidR="00204732" w:rsidRDefault="00BD1D7F">
            <w:r>
              <w:t>Аудиозапись «ТВ-18 - Ночной патруль», продолжительностью 2 мин. 49 сек. (решение Курганского городского суда от 12.08.2016)</w:t>
            </w:r>
          </w:p>
        </w:tc>
        <w:tc>
          <w:tcPr>
            <w:tcW w:w="2880" w:type="dxa"/>
          </w:tcPr>
          <w:p w:rsidR="00204732" w:rsidRDefault="00204732"/>
        </w:tc>
      </w:tr>
      <w:tr w:rsidR="00204732">
        <w:tc>
          <w:tcPr>
            <w:tcW w:w="2880" w:type="dxa"/>
          </w:tcPr>
          <w:p w:rsidR="00204732" w:rsidRDefault="00BD1D7F">
            <w:r>
              <w:t>3943.</w:t>
            </w:r>
          </w:p>
        </w:tc>
        <w:tc>
          <w:tcPr>
            <w:tcW w:w="2880" w:type="dxa"/>
          </w:tcPr>
          <w:p w:rsidR="00204732" w:rsidRDefault="00BD1D7F">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204732" w:rsidRDefault="00204732"/>
        </w:tc>
      </w:tr>
      <w:tr w:rsidR="00204732">
        <w:tc>
          <w:tcPr>
            <w:tcW w:w="2880" w:type="dxa"/>
          </w:tcPr>
          <w:p w:rsidR="00204732" w:rsidRDefault="00BD1D7F">
            <w:r>
              <w:t>3944.</w:t>
            </w:r>
          </w:p>
        </w:tc>
        <w:tc>
          <w:tcPr>
            <w:tcW w:w="2880" w:type="dxa"/>
          </w:tcPr>
          <w:p w:rsidR="00204732" w:rsidRDefault="00BD1D7F">
            <w:r>
              <w:t>Аудиозапись «DJ Holocost – Последнее право», продолжительностью 4 мин. 11 сек. (решение Курганского городского суда от 12.08.2016)</w:t>
            </w:r>
          </w:p>
        </w:tc>
        <w:tc>
          <w:tcPr>
            <w:tcW w:w="2880" w:type="dxa"/>
          </w:tcPr>
          <w:p w:rsidR="00204732" w:rsidRDefault="00204732"/>
        </w:tc>
      </w:tr>
      <w:tr w:rsidR="00204732">
        <w:tc>
          <w:tcPr>
            <w:tcW w:w="2880" w:type="dxa"/>
          </w:tcPr>
          <w:p w:rsidR="00204732" w:rsidRDefault="00BD1D7F">
            <w:r>
              <w:t>3945.</w:t>
            </w:r>
          </w:p>
        </w:tc>
        <w:tc>
          <w:tcPr>
            <w:tcW w:w="2880" w:type="dxa"/>
          </w:tcPr>
          <w:p w:rsidR="00204732" w:rsidRDefault="00BD1D7F">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204732" w:rsidRDefault="00204732"/>
        </w:tc>
      </w:tr>
      <w:tr w:rsidR="00204732">
        <w:tc>
          <w:tcPr>
            <w:tcW w:w="2880" w:type="dxa"/>
          </w:tcPr>
          <w:p w:rsidR="00204732" w:rsidRDefault="00BD1D7F">
            <w:r>
              <w:t>3946.</w:t>
            </w:r>
          </w:p>
        </w:tc>
        <w:tc>
          <w:tcPr>
            <w:tcW w:w="2880" w:type="dxa"/>
          </w:tcPr>
          <w:p w:rsidR="00204732" w:rsidRDefault="00BD1D7F">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204732" w:rsidRDefault="00204732"/>
        </w:tc>
      </w:tr>
      <w:tr w:rsidR="00204732">
        <w:tc>
          <w:tcPr>
            <w:tcW w:w="2880" w:type="dxa"/>
          </w:tcPr>
          <w:p w:rsidR="00204732" w:rsidRDefault="00BD1D7F">
            <w:r>
              <w:t>3947.</w:t>
            </w:r>
          </w:p>
        </w:tc>
        <w:tc>
          <w:tcPr>
            <w:tcW w:w="2880" w:type="dxa"/>
          </w:tcPr>
          <w:p w:rsidR="00204732" w:rsidRDefault="00BD1D7F">
            <w:r>
              <w:t>Аудиозапи</w:t>
            </w:r>
            <w:r>
              <w:t>сь «Циклон Б – Время идет», продолжительностью 3 мин. 59 сек (решение Курганского городского суда от 12.08.2016)</w:t>
            </w:r>
          </w:p>
        </w:tc>
        <w:tc>
          <w:tcPr>
            <w:tcW w:w="2880" w:type="dxa"/>
          </w:tcPr>
          <w:p w:rsidR="00204732" w:rsidRDefault="00204732"/>
        </w:tc>
      </w:tr>
      <w:tr w:rsidR="00204732">
        <w:tc>
          <w:tcPr>
            <w:tcW w:w="2880" w:type="dxa"/>
          </w:tcPr>
          <w:p w:rsidR="00204732" w:rsidRDefault="00BD1D7F">
            <w:r>
              <w:t>3948.</w:t>
            </w:r>
          </w:p>
        </w:tc>
        <w:tc>
          <w:tcPr>
            <w:tcW w:w="2880" w:type="dxa"/>
          </w:tcPr>
          <w:p w:rsidR="00204732" w:rsidRDefault="00BD1D7F">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204732" w:rsidRDefault="00204732"/>
        </w:tc>
      </w:tr>
      <w:tr w:rsidR="00204732">
        <w:tc>
          <w:tcPr>
            <w:tcW w:w="2880" w:type="dxa"/>
          </w:tcPr>
          <w:p w:rsidR="00204732" w:rsidRDefault="00BD1D7F">
            <w:r>
              <w:t>3949.</w:t>
            </w:r>
          </w:p>
        </w:tc>
        <w:tc>
          <w:tcPr>
            <w:tcW w:w="2880" w:type="dxa"/>
          </w:tcPr>
          <w:p w:rsidR="00204732" w:rsidRDefault="00BD1D7F">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204732" w:rsidRDefault="00204732"/>
        </w:tc>
      </w:tr>
      <w:tr w:rsidR="00204732">
        <w:tc>
          <w:tcPr>
            <w:tcW w:w="2880" w:type="dxa"/>
          </w:tcPr>
          <w:p w:rsidR="00204732" w:rsidRDefault="00BD1D7F">
            <w:r>
              <w:t>3950.</w:t>
            </w:r>
          </w:p>
        </w:tc>
        <w:tc>
          <w:tcPr>
            <w:tcW w:w="2880" w:type="dxa"/>
          </w:tcPr>
          <w:p w:rsidR="00204732" w:rsidRDefault="00BD1D7F">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204732" w:rsidRDefault="00204732"/>
        </w:tc>
      </w:tr>
      <w:tr w:rsidR="00204732">
        <w:tc>
          <w:tcPr>
            <w:tcW w:w="2880" w:type="dxa"/>
          </w:tcPr>
          <w:p w:rsidR="00204732" w:rsidRDefault="00BD1D7F">
            <w:r>
              <w:t>3951.</w:t>
            </w:r>
          </w:p>
        </w:tc>
        <w:tc>
          <w:tcPr>
            <w:tcW w:w="2880" w:type="dxa"/>
          </w:tcPr>
          <w:p w:rsidR="00204732" w:rsidRDefault="00BD1D7F">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204732" w:rsidRDefault="00204732"/>
        </w:tc>
      </w:tr>
      <w:tr w:rsidR="00204732">
        <w:tc>
          <w:tcPr>
            <w:tcW w:w="2880" w:type="dxa"/>
          </w:tcPr>
          <w:p w:rsidR="00204732" w:rsidRDefault="00BD1D7F">
            <w:r>
              <w:t>3952.</w:t>
            </w:r>
          </w:p>
        </w:tc>
        <w:tc>
          <w:tcPr>
            <w:tcW w:w="2880" w:type="dxa"/>
          </w:tcPr>
          <w:p w:rsidR="00204732" w:rsidRDefault="00BD1D7F">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204732" w:rsidRDefault="00204732"/>
        </w:tc>
      </w:tr>
      <w:tr w:rsidR="00204732">
        <w:tc>
          <w:tcPr>
            <w:tcW w:w="2880" w:type="dxa"/>
          </w:tcPr>
          <w:p w:rsidR="00204732" w:rsidRDefault="00BD1D7F">
            <w:r>
              <w:t>3953.</w:t>
            </w:r>
          </w:p>
        </w:tc>
        <w:tc>
          <w:tcPr>
            <w:tcW w:w="2880" w:type="dxa"/>
          </w:tcPr>
          <w:p w:rsidR="00204732" w:rsidRDefault="00BD1D7F">
            <w:r>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204732" w:rsidRDefault="00204732"/>
        </w:tc>
      </w:tr>
      <w:tr w:rsidR="00204732">
        <w:tc>
          <w:tcPr>
            <w:tcW w:w="2880" w:type="dxa"/>
          </w:tcPr>
          <w:p w:rsidR="00204732" w:rsidRDefault="00BD1D7F">
            <w:r>
              <w:t>3954.</w:t>
            </w:r>
          </w:p>
        </w:tc>
        <w:tc>
          <w:tcPr>
            <w:tcW w:w="2880" w:type="dxa"/>
          </w:tcPr>
          <w:p w:rsidR="00204732" w:rsidRDefault="00BD1D7F">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204732" w:rsidRDefault="00204732"/>
        </w:tc>
      </w:tr>
      <w:tr w:rsidR="00204732">
        <w:tc>
          <w:tcPr>
            <w:tcW w:w="2880" w:type="dxa"/>
          </w:tcPr>
          <w:p w:rsidR="00204732" w:rsidRDefault="00BD1D7F">
            <w:r>
              <w:t>3955.</w:t>
            </w:r>
          </w:p>
        </w:tc>
        <w:tc>
          <w:tcPr>
            <w:tcW w:w="2880" w:type="dxa"/>
          </w:tcPr>
          <w:p w:rsidR="00204732" w:rsidRDefault="00BD1D7F">
            <w:r>
              <w:t>Аудиозапись «Коловрат - Ра</w:t>
            </w:r>
            <w:r>
              <w:t>совая верность 4:59» (решение Фрунзенского районного суда г. Владимира от 06.10.2016)</w:t>
            </w:r>
          </w:p>
        </w:tc>
        <w:tc>
          <w:tcPr>
            <w:tcW w:w="2880" w:type="dxa"/>
          </w:tcPr>
          <w:p w:rsidR="00204732" w:rsidRDefault="00204732"/>
        </w:tc>
      </w:tr>
      <w:tr w:rsidR="00204732">
        <w:tc>
          <w:tcPr>
            <w:tcW w:w="2880" w:type="dxa"/>
          </w:tcPr>
          <w:p w:rsidR="00204732" w:rsidRDefault="00BD1D7F">
            <w:r>
              <w:t>3956.</w:t>
            </w:r>
          </w:p>
        </w:tc>
        <w:tc>
          <w:tcPr>
            <w:tcW w:w="2880" w:type="dxa"/>
          </w:tcPr>
          <w:p w:rsidR="00204732" w:rsidRDefault="00BD1D7F">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204732" w:rsidRDefault="00204732"/>
        </w:tc>
      </w:tr>
      <w:tr w:rsidR="00204732">
        <w:tc>
          <w:tcPr>
            <w:tcW w:w="2880" w:type="dxa"/>
          </w:tcPr>
          <w:p w:rsidR="00204732" w:rsidRDefault="00BD1D7F">
            <w:r>
              <w:t>3957.</w:t>
            </w:r>
          </w:p>
        </w:tc>
        <w:tc>
          <w:tcPr>
            <w:tcW w:w="2880" w:type="dxa"/>
          </w:tcPr>
          <w:p w:rsidR="00204732" w:rsidRDefault="00BD1D7F">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204732" w:rsidRDefault="00204732"/>
        </w:tc>
      </w:tr>
      <w:tr w:rsidR="00204732">
        <w:tc>
          <w:tcPr>
            <w:tcW w:w="2880" w:type="dxa"/>
          </w:tcPr>
          <w:p w:rsidR="00204732" w:rsidRDefault="00BD1D7F">
            <w:r>
              <w:t>3958.</w:t>
            </w:r>
          </w:p>
        </w:tc>
        <w:tc>
          <w:tcPr>
            <w:tcW w:w="2880" w:type="dxa"/>
          </w:tcPr>
          <w:p w:rsidR="00204732" w:rsidRDefault="00BD1D7F">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204732" w:rsidRDefault="00204732"/>
        </w:tc>
      </w:tr>
      <w:tr w:rsidR="00204732">
        <w:tc>
          <w:tcPr>
            <w:tcW w:w="2880" w:type="dxa"/>
          </w:tcPr>
          <w:p w:rsidR="00204732" w:rsidRDefault="00BD1D7F">
            <w:r>
              <w:t>3959.</w:t>
            </w:r>
          </w:p>
        </w:tc>
        <w:tc>
          <w:tcPr>
            <w:tcW w:w="2880" w:type="dxa"/>
          </w:tcPr>
          <w:p w:rsidR="00204732" w:rsidRDefault="00BD1D7F">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204732" w:rsidRDefault="00204732"/>
        </w:tc>
      </w:tr>
      <w:tr w:rsidR="00204732">
        <w:tc>
          <w:tcPr>
            <w:tcW w:w="2880" w:type="dxa"/>
          </w:tcPr>
          <w:p w:rsidR="00204732" w:rsidRDefault="00BD1D7F">
            <w:r>
              <w:t>3960.</w:t>
            </w:r>
          </w:p>
        </w:tc>
        <w:tc>
          <w:tcPr>
            <w:tcW w:w="2880" w:type="dxa"/>
          </w:tcPr>
          <w:p w:rsidR="00204732" w:rsidRDefault="00BD1D7F">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204732" w:rsidRDefault="00204732"/>
        </w:tc>
      </w:tr>
      <w:tr w:rsidR="00204732">
        <w:tc>
          <w:tcPr>
            <w:tcW w:w="2880" w:type="dxa"/>
          </w:tcPr>
          <w:p w:rsidR="00204732" w:rsidRDefault="00BD1D7F">
            <w:r>
              <w:t>3961.</w:t>
            </w:r>
          </w:p>
        </w:tc>
        <w:tc>
          <w:tcPr>
            <w:tcW w:w="2880" w:type="dxa"/>
          </w:tcPr>
          <w:p w:rsidR="00204732" w:rsidRDefault="00BD1D7F">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204732" w:rsidRDefault="00204732"/>
        </w:tc>
      </w:tr>
      <w:tr w:rsidR="00204732">
        <w:tc>
          <w:tcPr>
            <w:tcW w:w="2880" w:type="dxa"/>
          </w:tcPr>
          <w:p w:rsidR="00204732" w:rsidRDefault="00BD1D7F">
            <w:r>
              <w:t>3962.</w:t>
            </w:r>
          </w:p>
        </w:tc>
        <w:tc>
          <w:tcPr>
            <w:tcW w:w="2880" w:type="dxa"/>
          </w:tcPr>
          <w:p w:rsidR="00204732" w:rsidRDefault="00BD1D7F">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204732" w:rsidRDefault="00204732"/>
        </w:tc>
      </w:tr>
      <w:tr w:rsidR="00204732">
        <w:tc>
          <w:tcPr>
            <w:tcW w:w="2880" w:type="dxa"/>
          </w:tcPr>
          <w:p w:rsidR="00204732" w:rsidRDefault="00BD1D7F">
            <w:r>
              <w:t>3963.</w:t>
            </w:r>
          </w:p>
        </w:tc>
        <w:tc>
          <w:tcPr>
            <w:tcW w:w="2880" w:type="dxa"/>
          </w:tcPr>
          <w:p w:rsidR="00204732" w:rsidRDefault="00BD1D7F">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https://vk.com/videos206915226 (решение Октябрьского районного суда города Санкт-Петербурга от 02.08.2016);</w:t>
            </w:r>
          </w:p>
        </w:tc>
        <w:tc>
          <w:tcPr>
            <w:tcW w:w="2880" w:type="dxa"/>
          </w:tcPr>
          <w:p w:rsidR="00204732" w:rsidRDefault="00204732"/>
        </w:tc>
      </w:tr>
      <w:tr w:rsidR="00204732">
        <w:tc>
          <w:tcPr>
            <w:tcW w:w="2880" w:type="dxa"/>
          </w:tcPr>
          <w:p w:rsidR="00204732" w:rsidRDefault="00BD1D7F">
            <w:r>
              <w:t>3964.</w:t>
            </w:r>
          </w:p>
        </w:tc>
        <w:tc>
          <w:tcPr>
            <w:tcW w:w="2880" w:type="dxa"/>
          </w:tcPr>
          <w:p w:rsidR="00204732" w:rsidRDefault="00BD1D7F">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204732" w:rsidRDefault="00204732"/>
        </w:tc>
      </w:tr>
      <w:tr w:rsidR="00204732">
        <w:tc>
          <w:tcPr>
            <w:tcW w:w="2880" w:type="dxa"/>
          </w:tcPr>
          <w:p w:rsidR="00204732" w:rsidRDefault="00BD1D7F">
            <w:r>
              <w:t>3965.</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3966.</w:t>
            </w:r>
          </w:p>
        </w:tc>
        <w:tc>
          <w:tcPr>
            <w:tcW w:w="2880" w:type="dxa"/>
          </w:tcPr>
          <w:p w:rsidR="00204732" w:rsidRDefault="00BD1D7F">
            <w:r>
              <w:t>Исключён</w:t>
            </w:r>
          </w:p>
        </w:tc>
        <w:tc>
          <w:tcPr>
            <w:tcW w:w="2880" w:type="dxa"/>
          </w:tcPr>
          <w:p w:rsidR="00204732" w:rsidRDefault="00204732"/>
        </w:tc>
      </w:tr>
      <w:tr w:rsidR="00204732">
        <w:tc>
          <w:tcPr>
            <w:tcW w:w="2880" w:type="dxa"/>
          </w:tcPr>
          <w:p w:rsidR="00204732" w:rsidRDefault="00BD1D7F">
            <w:r>
              <w:t>3967.</w:t>
            </w:r>
          </w:p>
        </w:tc>
        <w:tc>
          <w:tcPr>
            <w:tcW w:w="2880" w:type="dxa"/>
          </w:tcPr>
          <w:p w:rsidR="00204732" w:rsidRDefault="00BD1D7F">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204732" w:rsidRDefault="00204732"/>
        </w:tc>
      </w:tr>
      <w:tr w:rsidR="00204732">
        <w:tc>
          <w:tcPr>
            <w:tcW w:w="2880" w:type="dxa"/>
          </w:tcPr>
          <w:p w:rsidR="00204732" w:rsidRDefault="00BD1D7F">
            <w:r>
              <w:t>3968.</w:t>
            </w:r>
          </w:p>
        </w:tc>
        <w:tc>
          <w:tcPr>
            <w:tcW w:w="2880" w:type="dxa"/>
          </w:tcPr>
          <w:p w:rsidR="00204732" w:rsidRDefault="00BD1D7F">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204732" w:rsidRDefault="00204732"/>
        </w:tc>
      </w:tr>
      <w:tr w:rsidR="00204732">
        <w:tc>
          <w:tcPr>
            <w:tcW w:w="2880" w:type="dxa"/>
          </w:tcPr>
          <w:p w:rsidR="00204732" w:rsidRDefault="00BD1D7F">
            <w:r>
              <w:t>3969.</w:t>
            </w:r>
          </w:p>
        </w:tc>
        <w:tc>
          <w:tcPr>
            <w:tcW w:w="2880" w:type="dxa"/>
          </w:tcPr>
          <w:p w:rsidR="00204732" w:rsidRDefault="00BD1D7F">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204732" w:rsidRDefault="00204732"/>
        </w:tc>
      </w:tr>
      <w:tr w:rsidR="00204732">
        <w:tc>
          <w:tcPr>
            <w:tcW w:w="2880" w:type="dxa"/>
          </w:tcPr>
          <w:p w:rsidR="00204732" w:rsidRDefault="00BD1D7F">
            <w:r>
              <w:t>3970.</w:t>
            </w:r>
          </w:p>
        </w:tc>
        <w:tc>
          <w:tcPr>
            <w:tcW w:w="2880" w:type="dxa"/>
          </w:tcPr>
          <w:p w:rsidR="00204732" w:rsidRDefault="00BD1D7F">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204732" w:rsidRDefault="00204732"/>
        </w:tc>
      </w:tr>
      <w:tr w:rsidR="00204732">
        <w:tc>
          <w:tcPr>
            <w:tcW w:w="2880" w:type="dxa"/>
          </w:tcPr>
          <w:p w:rsidR="00204732" w:rsidRDefault="00BD1D7F">
            <w:r>
              <w:t>3971.</w:t>
            </w:r>
          </w:p>
        </w:tc>
        <w:tc>
          <w:tcPr>
            <w:tcW w:w="2880" w:type="dxa"/>
          </w:tcPr>
          <w:p w:rsidR="00204732" w:rsidRDefault="00BD1D7F">
            <w:r>
              <w:t>Аудиозапись «По правому», продолжительностью 2 мин. 48 сек. (решение Курганского городского суда от 08.08.2016)</w:t>
            </w:r>
            <w:r>
              <w:t>;</w:t>
            </w:r>
          </w:p>
        </w:tc>
        <w:tc>
          <w:tcPr>
            <w:tcW w:w="2880" w:type="dxa"/>
          </w:tcPr>
          <w:p w:rsidR="00204732" w:rsidRDefault="00204732"/>
        </w:tc>
      </w:tr>
      <w:tr w:rsidR="00204732">
        <w:tc>
          <w:tcPr>
            <w:tcW w:w="2880" w:type="dxa"/>
          </w:tcPr>
          <w:p w:rsidR="00204732" w:rsidRDefault="00BD1D7F">
            <w:r>
              <w:t>3972.</w:t>
            </w:r>
          </w:p>
        </w:tc>
        <w:tc>
          <w:tcPr>
            <w:tcW w:w="2880" w:type="dxa"/>
          </w:tcPr>
          <w:p w:rsidR="00204732" w:rsidRDefault="00BD1D7F">
            <w:r>
              <w:t>Аудиозапись «СССР 2.0», продолжительностью 2 мин. 07 сек. (решение Курганского городского суда от 08.08.2016);</w:t>
            </w:r>
          </w:p>
        </w:tc>
        <w:tc>
          <w:tcPr>
            <w:tcW w:w="2880" w:type="dxa"/>
          </w:tcPr>
          <w:p w:rsidR="00204732" w:rsidRDefault="00204732"/>
        </w:tc>
      </w:tr>
      <w:tr w:rsidR="00204732">
        <w:tc>
          <w:tcPr>
            <w:tcW w:w="2880" w:type="dxa"/>
          </w:tcPr>
          <w:p w:rsidR="00204732" w:rsidRDefault="00BD1D7F">
            <w:r>
              <w:t>3973.</w:t>
            </w:r>
          </w:p>
        </w:tc>
        <w:tc>
          <w:tcPr>
            <w:tcW w:w="2880" w:type="dxa"/>
          </w:tcPr>
          <w:p w:rsidR="00204732" w:rsidRDefault="00BD1D7F">
            <w:r>
              <w:t>Аудиозапись «Таковы наши порядки», продолжительностью 3 мин. 40 сек. (решение Курганского городского суда от 08.08.2016);</w:t>
            </w:r>
          </w:p>
        </w:tc>
        <w:tc>
          <w:tcPr>
            <w:tcW w:w="2880" w:type="dxa"/>
          </w:tcPr>
          <w:p w:rsidR="00204732" w:rsidRDefault="00204732"/>
        </w:tc>
      </w:tr>
      <w:tr w:rsidR="00204732">
        <w:tc>
          <w:tcPr>
            <w:tcW w:w="2880" w:type="dxa"/>
          </w:tcPr>
          <w:p w:rsidR="00204732" w:rsidRDefault="00BD1D7F">
            <w:r>
              <w:t>397</w:t>
            </w:r>
            <w:r>
              <w:t>4.</w:t>
            </w:r>
          </w:p>
        </w:tc>
        <w:tc>
          <w:tcPr>
            <w:tcW w:w="2880" w:type="dxa"/>
          </w:tcPr>
          <w:p w:rsidR="00204732" w:rsidRDefault="00BD1D7F">
            <w:r>
              <w:t>Аудиозапись «Только русский рэп», продолжительностью 1 мин. 21 сек. (решение Курганского городского суда от 08.08.2016);</w:t>
            </w:r>
          </w:p>
        </w:tc>
        <w:tc>
          <w:tcPr>
            <w:tcW w:w="2880" w:type="dxa"/>
          </w:tcPr>
          <w:p w:rsidR="00204732" w:rsidRDefault="00204732"/>
        </w:tc>
      </w:tr>
      <w:tr w:rsidR="00204732">
        <w:tc>
          <w:tcPr>
            <w:tcW w:w="2880" w:type="dxa"/>
          </w:tcPr>
          <w:p w:rsidR="00204732" w:rsidRDefault="00BD1D7F">
            <w:r>
              <w:t>3975.</w:t>
            </w:r>
          </w:p>
        </w:tc>
        <w:tc>
          <w:tcPr>
            <w:tcW w:w="2880" w:type="dxa"/>
          </w:tcPr>
          <w:p w:rsidR="00204732" w:rsidRDefault="00BD1D7F">
            <w:r>
              <w:t>Аудиозапись «Пи**а-пи**р Тимати», продолжительностью 6 мин. 58 сек. (решение Курганского городского суда от 08.08.2016);</w:t>
            </w:r>
          </w:p>
        </w:tc>
        <w:tc>
          <w:tcPr>
            <w:tcW w:w="2880" w:type="dxa"/>
          </w:tcPr>
          <w:p w:rsidR="00204732" w:rsidRDefault="00204732"/>
        </w:tc>
      </w:tr>
      <w:tr w:rsidR="00204732">
        <w:tc>
          <w:tcPr>
            <w:tcW w:w="2880" w:type="dxa"/>
          </w:tcPr>
          <w:p w:rsidR="00204732" w:rsidRDefault="00BD1D7F">
            <w:r>
              <w:t>3976.</w:t>
            </w:r>
          </w:p>
        </w:tc>
        <w:tc>
          <w:tcPr>
            <w:tcW w:w="2880" w:type="dxa"/>
          </w:tcPr>
          <w:p w:rsidR="00204732" w:rsidRDefault="00BD1D7F">
            <w:r>
              <w:t>Аудиозапись «Дима Пряхин – новая религия», продолжительностью 2 мин. 50 сек. (решение Курганского городского суда от 08.08.2016);</w:t>
            </w:r>
          </w:p>
        </w:tc>
        <w:tc>
          <w:tcPr>
            <w:tcW w:w="2880" w:type="dxa"/>
          </w:tcPr>
          <w:p w:rsidR="00204732" w:rsidRDefault="00204732"/>
        </w:tc>
      </w:tr>
      <w:tr w:rsidR="00204732">
        <w:tc>
          <w:tcPr>
            <w:tcW w:w="2880" w:type="dxa"/>
          </w:tcPr>
          <w:p w:rsidR="00204732" w:rsidRDefault="00BD1D7F">
            <w:r>
              <w:t>3977.</w:t>
            </w:r>
          </w:p>
        </w:tc>
        <w:tc>
          <w:tcPr>
            <w:tcW w:w="2880" w:type="dxa"/>
          </w:tcPr>
          <w:p w:rsidR="00204732" w:rsidRDefault="00BD1D7F">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204732" w:rsidRDefault="00204732"/>
        </w:tc>
      </w:tr>
      <w:tr w:rsidR="00204732">
        <w:tc>
          <w:tcPr>
            <w:tcW w:w="2880" w:type="dxa"/>
          </w:tcPr>
          <w:p w:rsidR="00204732" w:rsidRDefault="00BD1D7F">
            <w:r>
              <w:t>3978.</w:t>
            </w:r>
          </w:p>
        </w:tc>
        <w:tc>
          <w:tcPr>
            <w:tcW w:w="2880" w:type="dxa"/>
          </w:tcPr>
          <w:p w:rsidR="00204732" w:rsidRDefault="00BD1D7F">
            <w:r>
              <w:t>Аудиозапись «Крепость - Неприязнь», продолжительностью 3 мин. 27 сек. (решение Курганского городского суда от 08.08.2016);</w:t>
            </w:r>
          </w:p>
        </w:tc>
        <w:tc>
          <w:tcPr>
            <w:tcW w:w="2880" w:type="dxa"/>
          </w:tcPr>
          <w:p w:rsidR="00204732" w:rsidRDefault="00204732"/>
        </w:tc>
      </w:tr>
      <w:tr w:rsidR="00204732">
        <w:tc>
          <w:tcPr>
            <w:tcW w:w="2880" w:type="dxa"/>
          </w:tcPr>
          <w:p w:rsidR="00204732" w:rsidRDefault="00BD1D7F">
            <w:r>
              <w:t>3979.</w:t>
            </w:r>
          </w:p>
        </w:tc>
        <w:tc>
          <w:tcPr>
            <w:tcW w:w="2880" w:type="dxa"/>
          </w:tcPr>
          <w:p w:rsidR="00204732" w:rsidRDefault="00BD1D7F">
            <w:r>
              <w:t>Аудиозапись «Крепость -Бей», продолжительностью 2 мин. 46 сек. (решение Курганского городского</w:t>
            </w:r>
            <w:r>
              <w:t xml:space="preserve"> суда от 08.08.2016);</w:t>
            </w:r>
          </w:p>
        </w:tc>
        <w:tc>
          <w:tcPr>
            <w:tcW w:w="2880" w:type="dxa"/>
          </w:tcPr>
          <w:p w:rsidR="00204732" w:rsidRDefault="00204732"/>
        </w:tc>
      </w:tr>
      <w:tr w:rsidR="00204732">
        <w:tc>
          <w:tcPr>
            <w:tcW w:w="2880" w:type="dxa"/>
          </w:tcPr>
          <w:p w:rsidR="00204732" w:rsidRDefault="00BD1D7F">
            <w:r>
              <w:t>3980.</w:t>
            </w:r>
          </w:p>
        </w:tc>
        <w:tc>
          <w:tcPr>
            <w:tcW w:w="2880" w:type="dxa"/>
          </w:tcPr>
          <w:p w:rsidR="00204732" w:rsidRDefault="00BD1D7F">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204732" w:rsidRDefault="00204732"/>
        </w:tc>
      </w:tr>
      <w:tr w:rsidR="00204732">
        <w:tc>
          <w:tcPr>
            <w:tcW w:w="2880" w:type="dxa"/>
          </w:tcPr>
          <w:p w:rsidR="00204732" w:rsidRDefault="00BD1D7F">
            <w:r>
              <w:t>3981.</w:t>
            </w:r>
          </w:p>
        </w:tc>
        <w:tc>
          <w:tcPr>
            <w:tcW w:w="2880" w:type="dxa"/>
          </w:tcPr>
          <w:p w:rsidR="00204732" w:rsidRDefault="00BD1D7F">
            <w:r>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204732" w:rsidRDefault="00204732"/>
        </w:tc>
      </w:tr>
      <w:tr w:rsidR="00204732">
        <w:tc>
          <w:tcPr>
            <w:tcW w:w="2880" w:type="dxa"/>
          </w:tcPr>
          <w:p w:rsidR="00204732" w:rsidRDefault="00BD1D7F">
            <w:r>
              <w:t>3982.</w:t>
            </w:r>
          </w:p>
        </w:tc>
        <w:tc>
          <w:tcPr>
            <w:tcW w:w="2880" w:type="dxa"/>
          </w:tcPr>
          <w:p w:rsidR="00204732" w:rsidRDefault="00BD1D7F">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204732" w:rsidRDefault="00204732"/>
        </w:tc>
      </w:tr>
      <w:tr w:rsidR="00204732">
        <w:tc>
          <w:tcPr>
            <w:tcW w:w="2880" w:type="dxa"/>
          </w:tcPr>
          <w:p w:rsidR="00204732" w:rsidRDefault="00BD1D7F">
            <w:r>
              <w:t>3983.</w:t>
            </w:r>
          </w:p>
        </w:tc>
        <w:tc>
          <w:tcPr>
            <w:tcW w:w="2880" w:type="dxa"/>
          </w:tcPr>
          <w:p w:rsidR="00204732" w:rsidRDefault="00BD1D7F">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204732" w:rsidRDefault="00204732"/>
        </w:tc>
      </w:tr>
      <w:tr w:rsidR="00204732">
        <w:tc>
          <w:tcPr>
            <w:tcW w:w="2880" w:type="dxa"/>
          </w:tcPr>
          <w:p w:rsidR="00204732" w:rsidRDefault="00BD1D7F">
            <w:r>
              <w:t>3984.</w:t>
            </w:r>
          </w:p>
        </w:tc>
        <w:tc>
          <w:tcPr>
            <w:tcW w:w="2880" w:type="dxa"/>
          </w:tcPr>
          <w:p w:rsidR="00204732" w:rsidRDefault="00BD1D7F">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204732" w:rsidRDefault="00204732"/>
        </w:tc>
      </w:tr>
      <w:tr w:rsidR="00204732">
        <w:tc>
          <w:tcPr>
            <w:tcW w:w="2880" w:type="dxa"/>
          </w:tcPr>
          <w:p w:rsidR="00204732" w:rsidRDefault="00BD1D7F">
            <w:r>
              <w:t>3985.</w:t>
            </w:r>
          </w:p>
        </w:tc>
        <w:tc>
          <w:tcPr>
            <w:tcW w:w="2880" w:type="dxa"/>
          </w:tcPr>
          <w:p w:rsidR="00204732" w:rsidRDefault="00BD1D7F">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204732" w:rsidRDefault="00204732"/>
        </w:tc>
      </w:tr>
      <w:tr w:rsidR="00204732">
        <w:tc>
          <w:tcPr>
            <w:tcW w:w="2880" w:type="dxa"/>
          </w:tcPr>
          <w:p w:rsidR="00204732" w:rsidRDefault="00BD1D7F">
            <w:r>
              <w:t>3986.</w:t>
            </w:r>
          </w:p>
        </w:tc>
        <w:tc>
          <w:tcPr>
            <w:tcW w:w="2880" w:type="dxa"/>
          </w:tcPr>
          <w:p w:rsidR="00204732" w:rsidRDefault="00BD1D7F">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204732" w:rsidRDefault="00204732"/>
        </w:tc>
      </w:tr>
      <w:tr w:rsidR="00204732">
        <w:tc>
          <w:tcPr>
            <w:tcW w:w="2880" w:type="dxa"/>
          </w:tcPr>
          <w:p w:rsidR="00204732" w:rsidRDefault="00BD1D7F">
            <w:r>
              <w:t>3987.</w:t>
            </w:r>
          </w:p>
        </w:tc>
        <w:tc>
          <w:tcPr>
            <w:tcW w:w="2880" w:type="dxa"/>
          </w:tcPr>
          <w:p w:rsidR="00204732" w:rsidRDefault="00BD1D7F">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204732" w:rsidRDefault="00204732"/>
        </w:tc>
      </w:tr>
      <w:tr w:rsidR="00204732">
        <w:tc>
          <w:tcPr>
            <w:tcW w:w="2880" w:type="dxa"/>
          </w:tcPr>
          <w:p w:rsidR="00204732" w:rsidRDefault="00BD1D7F">
            <w:r>
              <w:t>3988.</w:t>
            </w:r>
          </w:p>
        </w:tc>
        <w:tc>
          <w:tcPr>
            <w:tcW w:w="2880" w:type="dxa"/>
          </w:tcPr>
          <w:p w:rsidR="00204732" w:rsidRDefault="00BD1D7F">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204732" w:rsidRDefault="00204732"/>
        </w:tc>
      </w:tr>
      <w:tr w:rsidR="00204732">
        <w:tc>
          <w:tcPr>
            <w:tcW w:w="2880" w:type="dxa"/>
          </w:tcPr>
          <w:p w:rsidR="00204732" w:rsidRDefault="00BD1D7F">
            <w:r>
              <w:t>3989.</w:t>
            </w:r>
          </w:p>
        </w:tc>
        <w:tc>
          <w:tcPr>
            <w:tcW w:w="2880" w:type="dxa"/>
          </w:tcPr>
          <w:p w:rsidR="00204732" w:rsidRDefault="00BD1D7F">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204732" w:rsidRDefault="00204732"/>
        </w:tc>
      </w:tr>
      <w:tr w:rsidR="00204732">
        <w:tc>
          <w:tcPr>
            <w:tcW w:w="2880" w:type="dxa"/>
          </w:tcPr>
          <w:p w:rsidR="00204732" w:rsidRDefault="00BD1D7F">
            <w:r>
              <w:t>3990.</w:t>
            </w:r>
          </w:p>
        </w:tc>
        <w:tc>
          <w:tcPr>
            <w:tcW w:w="2880" w:type="dxa"/>
          </w:tcPr>
          <w:p w:rsidR="00204732" w:rsidRDefault="00BD1D7F">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204732" w:rsidRDefault="00204732"/>
        </w:tc>
      </w:tr>
      <w:tr w:rsidR="00204732">
        <w:tc>
          <w:tcPr>
            <w:tcW w:w="2880" w:type="dxa"/>
          </w:tcPr>
          <w:p w:rsidR="00204732" w:rsidRDefault="00BD1D7F">
            <w:r>
              <w:t>3991.</w:t>
            </w:r>
          </w:p>
        </w:tc>
        <w:tc>
          <w:tcPr>
            <w:tcW w:w="2880" w:type="dxa"/>
          </w:tcPr>
          <w:p w:rsidR="00204732" w:rsidRDefault="00BD1D7F">
            <w:r>
              <w:t>Страница сайта в сети Интернет- http://rko.marsho.net/5fr.htm (решение Моршанского районного суда Тамбовской области от 19.04.2016).</w:t>
            </w:r>
          </w:p>
        </w:tc>
        <w:tc>
          <w:tcPr>
            <w:tcW w:w="2880" w:type="dxa"/>
          </w:tcPr>
          <w:p w:rsidR="00204732" w:rsidRDefault="00204732"/>
        </w:tc>
      </w:tr>
      <w:tr w:rsidR="00204732">
        <w:tc>
          <w:tcPr>
            <w:tcW w:w="2880" w:type="dxa"/>
          </w:tcPr>
          <w:p w:rsidR="00204732" w:rsidRDefault="00BD1D7F">
            <w:r>
              <w:t>3992.</w:t>
            </w:r>
          </w:p>
        </w:tc>
        <w:tc>
          <w:tcPr>
            <w:tcW w:w="2880" w:type="dxa"/>
          </w:tcPr>
          <w:p w:rsidR="00204732" w:rsidRDefault="00BD1D7F">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204732" w:rsidRDefault="00204732"/>
        </w:tc>
      </w:tr>
      <w:tr w:rsidR="00204732">
        <w:tc>
          <w:tcPr>
            <w:tcW w:w="2880" w:type="dxa"/>
          </w:tcPr>
          <w:p w:rsidR="00204732" w:rsidRDefault="00BD1D7F">
            <w:r>
              <w:t>3993.</w:t>
            </w:r>
          </w:p>
        </w:tc>
        <w:tc>
          <w:tcPr>
            <w:tcW w:w="2880" w:type="dxa"/>
          </w:tcPr>
          <w:p w:rsidR="00204732" w:rsidRDefault="00BD1D7F">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204732" w:rsidRDefault="00204732"/>
        </w:tc>
      </w:tr>
      <w:tr w:rsidR="00204732">
        <w:tc>
          <w:tcPr>
            <w:tcW w:w="2880" w:type="dxa"/>
          </w:tcPr>
          <w:p w:rsidR="00204732" w:rsidRDefault="00BD1D7F">
            <w:r>
              <w:t>3994.</w:t>
            </w:r>
          </w:p>
        </w:tc>
        <w:tc>
          <w:tcPr>
            <w:tcW w:w="2880" w:type="dxa"/>
          </w:tcPr>
          <w:p w:rsidR="00204732" w:rsidRDefault="00BD1D7F">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204732" w:rsidRDefault="00204732"/>
        </w:tc>
      </w:tr>
      <w:tr w:rsidR="00204732">
        <w:tc>
          <w:tcPr>
            <w:tcW w:w="2880" w:type="dxa"/>
          </w:tcPr>
          <w:p w:rsidR="00204732" w:rsidRDefault="00BD1D7F">
            <w:r>
              <w:t>3995.</w:t>
            </w:r>
          </w:p>
        </w:tc>
        <w:tc>
          <w:tcPr>
            <w:tcW w:w="2880" w:type="dxa"/>
          </w:tcPr>
          <w:p w:rsidR="00204732" w:rsidRDefault="00BD1D7F">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204732" w:rsidRDefault="00204732"/>
        </w:tc>
      </w:tr>
      <w:tr w:rsidR="00204732">
        <w:tc>
          <w:tcPr>
            <w:tcW w:w="2880" w:type="dxa"/>
          </w:tcPr>
          <w:p w:rsidR="00204732" w:rsidRDefault="00BD1D7F">
            <w:r>
              <w:t>3996.</w:t>
            </w:r>
          </w:p>
        </w:tc>
        <w:tc>
          <w:tcPr>
            <w:tcW w:w="2880" w:type="dxa"/>
          </w:tcPr>
          <w:p w:rsidR="00204732" w:rsidRDefault="00BD1D7F">
            <w:r>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204732" w:rsidRDefault="00204732"/>
        </w:tc>
      </w:tr>
      <w:tr w:rsidR="00204732">
        <w:tc>
          <w:tcPr>
            <w:tcW w:w="2880" w:type="dxa"/>
          </w:tcPr>
          <w:p w:rsidR="00204732" w:rsidRDefault="00BD1D7F">
            <w:r>
              <w:t>3997.</w:t>
            </w:r>
          </w:p>
        </w:tc>
        <w:tc>
          <w:tcPr>
            <w:tcW w:w="2880" w:type="dxa"/>
          </w:tcPr>
          <w:p w:rsidR="00204732" w:rsidRDefault="00BD1D7F">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204732" w:rsidRDefault="00204732"/>
        </w:tc>
      </w:tr>
      <w:tr w:rsidR="00204732">
        <w:tc>
          <w:tcPr>
            <w:tcW w:w="2880" w:type="dxa"/>
          </w:tcPr>
          <w:p w:rsidR="00204732" w:rsidRDefault="00BD1D7F">
            <w:r>
              <w:t>3998.</w:t>
            </w:r>
          </w:p>
        </w:tc>
        <w:tc>
          <w:tcPr>
            <w:tcW w:w="2880" w:type="dxa"/>
          </w:tcPr>
          <w:p w:rsidR="00204732" w:rsidRDefault="00BD1D7F">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204732" w:rsidRDefault="00204732"/>
        </w:tc>
      </w:tr>
      <w:tr w:rsidR="00204732">
        <w:tc>
          <w:tcPr>
            <w:tcW w:w="2880" w:type="dxa"/>
          </w:tcPr>
          <w:p w:rsidR="00204732" w:rsidRDefault="00BD1D7F">
            <w:r>
              <w:t>3999.</w:t>
            </w:r>
          </w:p>
        </w:tc>
        <w:tc>
          <w:tcPr>
            <w:tcW w:w="2880" w:type="dxa"/>
          </w:tcPr>
          <w:p w:rsidR="00204732" w:rsidRDefault="00BD1D7F">
            <w:r>
              <w:t>Журнал «Аль-Ваъй» № 327 за февраль 2014 года на 96 страницах (решение Калининского районного суда г. Челябинска от 04.08.2016);</w:t>
            </w:r>
          </w:p>
        </w:tc>
        <w:tc>
          <w:tcPr>
            <w:tcW w:w="2880" w:type="dxa"/>
          </w:tcPr>
          <w:p w:rsidR="00204732" w:rsidRDefault="00204732"/>
        </w:tc>
      </w:tr>
      <w:tr w:rsidR="00204732">
        <w:tc>
          <w:tcPr>
            <w:tcW w:w="2880" w:type="dxa"/>
          </w:tcPr>
          <w:p w:rsidR="00204732" w:rsidRDefault="00BD1D7F">
            <w:r>
              <w:t>4000.</w:t>
            </w:r>
          </w:p>
        </w:tc>
        <w:tc>
          <w:tcPr>
            <w:tcW w:w="2880" w:type="dxa"/>
          </w:tcPr>
          <w:p w:rsidR="00204732" w:rsidRDefault="00BD1D7F">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204732" w:rsidRDefault="00204732"/>
        </w:tc>
      </w:tr>
      <w:tr w:rsidR="00204732">
        <w:tc>
          <w:tcPr>
            <w:tcW w:w="2880" w:type="dxa"/>
          </w:tcPr>
          <w:p w:rsidR="00204732" w:rsidRDefault="00BD1D7F">
            <w:r>
              <w:t>4001.</w:t>
            </w:r>
          </w:p>
        </w:tc>
        <w:tc>
          <w:tcPr>
            <w:tcW w:w="2880" w:type="dxa"/>
          </w:tcPr>
          <w:p w:rsidR="00204732" w:rsidRDefault="00BD1D7F">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204732" w:rsidRDefault="00204732"/>
        </w:tc>
      </w:tr>
      <w:tr w:rsidR="00204732">
        <w:tc>
          <w:tcPr>
            <w:tcW w:w="2880" w:type="dxa"/>
          </w:tcPr>
          <w:p w:rsidR="00204732" w:rsidRDefault="00BD1D7F">
            <w:r>
              <w:t>4002.</w:t>
            </w:r>
          </w:p>
        </w:tc>
        <w:tc>
          <w:tcPr>
            <w:tcW w:w="2880" w:type="dxa"/>
          </w:tcPr>
          <w:p w:rsidR="00204732" w:rsidRDefault="00BD1D7F">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204732" w:rsidRDefault="00204732"/>
        </w:tc>
      </w:tr>
      <w:tr w:rsidR="00204732">
        <w:tc>
          <w:tcPr>
            <w:tcW w:w="2880" w:type="dxa"/>
          </w:tcPr>
          <w:p w:rsidR="00204732" w:rsidRDefault="00BD1D7F">
            <w:r>
              <w:t>4003.</w:t>
            </w:r>
          </w:p>
        </w:tc>
        <w:tc>
          <w:tcPr>
            <w:tcW w:w="2880" w:type="dxa"/>
          </w:tcPr>
          <w:p w:rsidR="00204732" w:rsidRDefault="00BD1D7F">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204732" w:rsidRDefault="00204732"/>
        </w:tc>
      </w:tr>
      <w:tr w:rsidR="00204732">
        <w:tc>
          <w:tcPr>
            <w:tcW w:w="2880" w:type="dxa"/>
          </w:tcPr>
          <w:p w:rsidR="00204732" w:rsidRDefault="00BD1D7F">
            <w:r>
              <w:t>4004.</w:t>
            </w:r>
          </w:p>
        </w:tc>
        <w:tc>
          <w:tcPr>
            <w:tcW w:w="2880" w:type="dxa"/>
          </w:tcPr>
          <w:p w:rsidR="00204732" w:rsidRDefault="00BD1D7F">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204732" w:rsidRDefault="00204732"/>
        </w:tc>
      </w:tr>
      <w:tr w:rsidR="00204732">
        <w:tc>
          <w:tcPr>
            <w:tcW w:w="2880" w:type="dxa"/>
          </w:tcPr>
          <w:p w:rsidR="00204732" w:rsidRDefault="00BD1D7F">
            <w:r>
              <w:t>4005.</w:t>
            </w:r>
          </w:p>
        </w:tc>
        <w:tc>
          <w:tcPr>
            <w:tcW w:w="2880" w:type="dxa"/>
          </w:tcPr>
          <w:p w:rsidR="00204732" w:rsidRDefault="00BD1D7F">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204732" w:rsidRDefault="00204732"/>
        </w:tc>
      </w:tr>
      <w:tr w:rsidR="00204732">
        <w:tc>
          <w:tcPr>
            <w:tcW w:w="2880" w:type="dxa"/>
          </w:tcPr>
          <w:p w:rsidR="00204732" w:rsidRDefault="00BD1D7F">
            <w:r>
              <w:t>4006.</w:t>
            </w:r>
          </w:p>
        </w:tc>
        <w:tc>
          <w:tcPr>
            <w:tcW w:w="2880" w:type="dxa"/>
          </w:tcPr>
          <w:p w:rsidR="00204732" w:rsidRDefault="00BD1D7F">
            <w:r>
              <w:t>Статья Стомахина Б. В. «Хирургия и терапия по-французски», размещенная на интернет-сайте http://sopritivlenie.marsho.net (решение Останкинского районного суда гор</w:t>
            </w:r>
            <w:r>
              <w:t>ода Москвы от 02.06.2015);</w:t>
            </w:r>
          </w:p>
        </w:tc>
        <w:tc>
          <w:tcPr>
            <w:tcW w:w="2880" w:type="dxa"/>
          </w:tcPr>
          <w:p w:rsidR="00204732" w:rsidRDefault="00204732"/>
        </w:tc>
      </w:tr>
      <w:tr w:rsidR="00204732">
        <w:tc>
          <w:tcPr>
            <w:tcW w:w="2880" w:type="dxa"/>
          </w:tcPr>
          <w:p w:rsidR="00204732" w:rsidRDefault="00BD1D7F">
            <w:r>
              <w:t>4007.</w:t>
            </w:r>
          </w:p>
        </w:tc>
        <w:tc>
          <w:tcPr>
            <w:tcW w:w="2880" w:type="dxa"/>
          </w:tcPr>
          <w:p w:rsidR="00204732" w:rsidRDefault="00BD1D7F">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204732" w:rsidRDefault="00204732"/>
        </w:tc>
      </w:tr>
      <w:tr w:rsidR="00204732">
        <w:tc>
          <w:tcPr>
            <w:tcW w:w="2880" w:type="dxa"/>
          </w:tcPr>
          <w:p w:rsidR="00204732" w:rsidRDefault="00BD1D7F">
            <w:r>
              <w:t>4008.</w:t>
            </w:r>
          </w:p>
        </w:tc>
        <w:tc>
          <w:tcPr>
            <w:tcW w:w="2880" w:type="dxa"/>
          </w:tcPr>
          <w:p w:rsidR="00204732" w:rsidRDefault="00BD1D7F">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204732" w:rsidRDefault="00204732"/>
        </w:tc>
      </w:tr>
      <w:tr w:rsidR="00204732">
        <w:tc>
          <w:tcPr>
            <w:tcW w:w="2880" w:type="dxa"/>
          </w:tcPr>
          <w:p w:rsidR="00204732" w:rsidRDefault="00BD1D7F">
            <w:r>
              <w:t>4009.</w:t>
            </w:r>
          </w:p>
        </w:tc>
        <w:tc>
          <w:tcPr>
            <w:tcW w:w="2880" w:type="dxa"/>
          </w:tcPr>
          <w:p w:rsidR="00204732" w:rsidRDefault="00BD1D7F">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204732" w:rsidRDefault="00204732"/>
        </w:tc>
      </w:tr>
      <w:tr w:rsidR="00204732">
        <w:tc>
          <w:tcPr>
            <w:tcW w:w="2880" w:type="dxa"/>
          </w:tcPr>
          <w:p w:rsidR="00204732" w:rsidRDefault="00BD1D7F">
            <w:r>
              <w:t>4010.</w:t>
            </w:r>
          </w:p>
        </w:tc>
        <w:tc>
          <w:tcPr>
            <w:tcW w:w="2880" w:type="dxa"/>
          </w:tcPr>
          <w:p w:rsidR="00204732" w:rsidRDefault="00BD1D7F">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204732" w:rsidRDefault="00204732"/>
        </w:tc>
      </w:tr>
      <w:tr w:rsidR="00204732">
        <w:tc>
          <w:tcPr>
            <w:tcW w:w="2880" w:type="dxa"/>
          </w:tcPr>
          <w:p w:rsidR="00204732" w:rsidRDefault="00BD1D7F">
            <w:r>
              <w:t>4011.</w:t>
            </w:r>
          </w:p>
        </w:tc>
        <w:tc>
          <w:tcPr>
            <w:tcW w:w="2880" w:type="dxa"/>
          </w:tcPr>
          <w:p w:rsidR="00204732" w:rsidRDefault="00BD1D7F">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204732" w:rsidRDefault="00204732"/>
        </w:tc>
      </w:tr>
      <w:tr w:rsidR="00204732">
        <w:tc>
          <w:tcPr>
            <w:tcW w:w="2880" w:type="dxa"/>
          </w:tcPr>
          <w:p w:rsidR="00204732" w:rsidRDefault="00BD1D7F">
            <w:r>
              <w:t>4012.</w:t>
            </w:r>
          </w:p>
        </w:tc>
        <w:tc>
          <w:tcPr>
            <w:tcW w:w="2880" w:type="dxa"/>
          </w:tcPr>
          <w:p w:rsidR="00204732" w:rsidRDefault="00BD1D7F">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204732" w:rsidRDefault="00204732"/>
        </w:tc>
      </w:tr>
      <w:tr w:rsidR="00204732">
        <w:tc>
          <w:tcPr>
            <w:tcW w:w="2880" w:type="dxa"/>
          </w:tcPr>
          <w:p w:rsidR="00204732" w:rsidRDefault="00BD1D7F">
            <w:r>
              <w:t>4</w:t>
            </w:r>
            <w:r>
              <w:t>013.</w:t>
            </w:r>
          </w:p>
        </w:tc>
        <w:tc>
          <w:tcPr>
            <w:tcW w:w="2880" w:type="dxa"/>
          </w:tcPr>
          <w:p w:rsidR="00204732" w:rsidRDefault="00BD1D7F">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204732" w:rsidRDefault="00204732"/>
        </w:tc>
      </w:tr>
      <w:tr w:rsidR="00204732">
        <w:tc>
          <w:tcPr>
            <w:tcW w:w="2880" w:type="dxa"/>
          </w:tcPr>
          <w:p w:rsidR="00204732" w:rsidRDefault="00BD1D7F">
            <w:r>
              <w:t>4014.</w:t>
            </w:r>
          </w:p>
        </w:tc>
        <w:tc>
          <w:tcPr>
            <w:tcW w:w="2880" w:type="dxa"/>
          </w:tcPr>
          <w:p w:rsidR="00204732" w:rsidRDefault="00BD1D7F">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204732" w:rsidRDefault="00204732"/>
        </w:tc>
      </w:tr>
      <w:tr w:rsidR="00204732">
        <w:tc>
          <w:tcPr>
            <w:tcW w:w="2880" w:type="dxa"/>
          </w:tcPr>
          <w:p w:rsidR="00204732" w:rsidRDefault="00BD1D7F">
            <w:r>
              <w:t>4015.</w:t>
            </w:r>
          </w:p>
        </w:tc>
        <w:tc>
          <w:tcPr>
            <w:tcW w:w="2880" w:type="dxa"/>
          </w:tcPr>
          <w:p w:rsidR="00204732" w:rsidRDefault="00BD1D7F">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204732" w:rsidRDefault="00204732"/>
        </w:tc>
      </w:tr>
      <w:tr w:rsidR="00204732">
        <w:tc>
          <w:tcPr>
            <w:tcW w:w="2880" w:type="dxa"/>
          </w:tcPr>
          <w:p w:rsidR="00204732" w:rsidRDefault="00BD1D7F">
            <w:r>
              <w:t>4016.</w:t>
            </w:r>
          </w:p>
        </w:tc>
        <w:tc>
          <w:tcPr>
            <w:tcW w:w="2880" w:type="dxa"/>
          </w:tcPr>
          <w:p w:rsidR="00204732" w:rsidRDefault="00BD1D7F">
            <w:r>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204732" w:rsidRDefault="00BD1D7F">
            <w:r>
              <w:t>25.01.2017</w:t>
            </w:r>
          </w:p>
        </w:tc>
      </w:tr>
      <w:tr w:rsidR="00204732">
        <w:tc>
          <w:tcPr>
            <w:tcW w:w="2880" w:type="dxa"/>
          </w:tcPr>
          <w:p w:rsidR="00204732" w:rsidRDefault="00BD1D7F">
            <w:r>
              <w:t>4017.</w:t>
            </w:r>
          </w:p>
        </w:tc>
        <w:tc>
          <w:tcPr>
            <w:tcW w:w="2880" w:type="dxa"/>
          </w:tcPr>
          <w:p w:rsidR="00204732" w:rsidRDefault="00BD1D7F">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204732" w:rsidRDefault="00BD1D7F">
            <w:r>
              <w:t>25.01.2017</w:t>
            </w:r>
          </w:p>
        </w:tc>
      </w:tr>
      <w:tr w:rsidR="00204732">
        <w:tc>
          <w:tcPr>
            <w:tcW w:w="2880" w:type="dxa"/>
          </w:tcPr>
          <w:p w:rsidR="00204732" w:rsidRDefault="00BD1D7F">
            <w:r>
              <w:t>4018.</w:t>
            </w:r>
          </w:p>
        </w:tc>
        <w:tc>
          <w:tcPr>
            <w:tcW w:w="2880" w:type="dxa"/>
          </w:tcPr>
          <w:p w:rsidR="00204732" w:rsidRDefault="00BD1D7F">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204732" w:rsidRDefault="00BD1D7F">
            <w:r>
              <w:t>25.01.2017</w:t>
            </w:r>
          </w:p>
        </w:tc>
      </w:tr>
      <w:tr w:rsidR="00204732">
        <w:tc>
          <w:tcPr>
            <w:tcW w:w="2880" w:type="dxa"/>
          </w:tcPr>
          <w:p w:rsidR="00204732" w:rsidRDefault="00BD1D7F">
            <w:r>
              <w:t>4019.</w:t>
            </w:r>
          </w:p>
        </w:tc>
        <w:tc>
          <w:tcPr>
            <w:tcW w:w="2880" w:type="dxa"/>
          </w:tcPr>
          <w:p w:rsidR="00204732" w:rsidRDefault="00BD1D7F">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204732" w:rsidRDefault="00BD1D7F">
            <w:r>
              <w:t>25.01.2017</w:t>
            </w:r>
          </w:p>
        </w:tc>
      </w:tr>
      <w:tr w:rsidR="00204732">
        <w:tc>
          <w:tcPr>
            <w:tcW w:w="2880" w:type="dxa"/>
          </w:tcPr>
          <w:p w:rsidR="00204732" w:rsidRDefault="00BD1D7F">
            <w:r>
              <w:t>4020.</w:t>
            </w:r>
          </w:p>
        </w:tc>
        <w:tc>
          <w:tcPr>
            <w:tcW w:w="2880" w:type="dxa"/>
          </w:tcPr>
          <w:p w:rsidR="00204732" w:rsidRDefault="00BD1D7F">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204732" w:rsidRDefault="00BD1D7F">
            <w:r>
              <w:t>25.01.2017</w:t>
            </w:r>
          </w:p>
        </w:tc>
      </w:tr>
      <w:tr w:rsidR="00204732">
        <w:tc>
          <w:tcPr>
            <w:tcW w:w="2880" w:type="dxa"/>
          </w:tcPr>
          <w:p w:rsidR="00204732" w:rsidRDefault="00BD1D7F">
            <w:r>
              <w:t>4021.</w:t>
            </w:r>
          </w:p>
        </w:tc>
        <w:tc>
          <w:tcPr>
            <w:tcW w:w="2880" w:type="dxa"/>
          </w:tcPr>
          <w:p w:rsidR="00204732" w:rsidRDefault="00BD1D7F">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204732" w:rsidRDefault="00BD1D7F">
            <w:r>
              <w:t>25.01.2017</w:t>
            </w:r>
          </w:p>
        </w:tc>
      </w:tr>
      <w:tr w:rsidR="00204732">
        <w:tc>
          <w:tcPr>
            <w:tcW w:w="2880" w:type="dxa"/>
          </w:tcPr>
          <w:p w:rsidR="00204732" w:rsidRDefault="00BD1D7F">
            <w:r>
              <w:t>4022.</w:t>
            </w:r>
          </w:p>
        </w:tc>
        <w:tc>
          <w:tcPr>
            <w:tcW w:w="2880" w:type="dxa"/>
          </w:tcPr>
          <w:p w:rsidR="00204732" w:rsidRDefault="00BD1D7F">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204732" w:rsidRDefault="00BD1D7F">
            <w:r>
              <w:t>25.01.2017</w:t>
            </w:r>
          </w:p>
        </w:tc>
      </w:tr>
      <w:tr w:rsidR="00204732">
        <w:tc>
          <w:tcPr>
            <w:tcW w:w="2880" w:type="dxa"/>
          </w:tcPr>
          <w:p w:rsidR="00204732" w:rsidRDefault="00BD1D7F">
            <w:r>
              <w:t>4023.</w:t>
            </w:r>
          </w:p>
        </w:tc>
        <w:tc>
          <w:tcPr>
            <w:tcW w:w="2880" w:type="dxa"/>
          </w:tcPr>
          <w:p w:rsidR="00204732" w:rsidRDefault="00BD1D7F">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204732" w:rsidRDefault="00BD1D7F">
            <w:r>
              <w:t>16.02.2017</w:t>
            </w:r>
          </w:p>
        </w:tc>
      </w:tr>
      <w:tr w:rsidR="00204732">
        <w:tc>
          <w:tcPr>
            <w:tcW w:w="2880" w:type="dxa"/>
          </w:tcPr>
          <w:p w:rsidR="00204732" w:rsidRDefault="00BD1D7F">
            <w:r>
              <w:t>4024.</w:t>
            </w:r>
          </w:p>
        </w:tc>
        <w:tc>
          <w:tcPr>
            <w:tcW w:w="2880" w:type="dxa"/>
          </w:tcPr>
          <w:p w:rsidR="00204732" w:rsidRDefault="00BD1D7F">
            <w:r>
              <w:t>Исключён</w:t>
            </w:r>
          </w:p>
        </w:tc>
        <w:tc>
          <w:tcPr>
            <w:tcW w:w="2880" w:type="dxa"/>
          </w:tcPr>
          <w:p w:rsidR="00204732" w:rsidRDefault="00BD1D7F">
            <w:r>
              <w:t>16.02.2017</w:t>
            </w:r>
          </w:p>
        </w:tc>
      </w:tr>
      <w:tr w:rsidR="00204732">
        <w:tc>
          <w:tcPr>
            <w:tcW w:w="2880" w:type="dxa"/>
          </w:tcPr>
          <w:p w:rsidR="00204732" w:rsidRDefault="00BD1D7F">
            <w:r>
              <w:t>4025.</w:t>
            </w:r>
          </w:p>
        </w:tc>
        <w:tc>
          <w:tcPr>
            <w:tcW w:w="2880" w:type="dxa"/>
          </w:tcPr>
          <w:p w:rsidR="00204732" w:rsidRDefault="00BD1D7F">
            <w:r>
              <w:t>Исключён</w:t>
            </w:r>
          </w:p>
        </w:tc>
        <w:tc>
          <w:tcPr>
            <w:tcW w:w="2880" w:type="dxa"/>
          </w:tcPr>
          <w:p w:rsidR="00204732" w:rsidRDefault="00BD1D7F">
            <w:r>
              <w:t>16.02.2017</w:t>
            </w:r>
          </w:p>
        </w:tc>
      </w:tr>
      <w:tr w:rsidR="00204732">
        <w:tc>
          <w:tcPr>
            <w:tcW w:w="2880" w:type="dxa"/>
          </w:tcPr>
          <w:p w:rsidR="00204732" w:rsidRDefault="00BD1D7F">
            <w:r>
              <w:t>4026.</w:t>
            </w:r>
          </w:p>
        </w:tc>
        <w:tc>
          <w:tcPr>
            <w:tcW w:w="2880" w:type="dxa"/>
          </w:tcPr>
          <w:p w:rsidR="00204732" w:rsidRDefault="00BD1D7F">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w:t>
            </w:r>
            <w:r>
              <w:t>чков» (решение Смольнинского районного суда города Санкт-Петербурга от 10.05.2016);</w:t>
            </w:r>
          </w:p>
        </w:tc>
        <w:tc>
          <w:tcPr>
            <w:tcW w:w="2880" w:type="dxa"/>
          </w:tcPr>
          <w:p w:rsidR="00204732" w:rsidRDefault="00BD1D7F">
            <w:r>
              <w:t>16.02.2017</w:t>
            </w:r>
          </w:p>
        </w:tc>
      </w:tr>
      <w:tr w:rsidR="00204732">
        <w:tc>
          <w:tcPr>
            <w:tcW w:w="2880" w:type="dxa"/>
          </w:tcPr>
          <w:p w:rsidR="00204732" w:rsidRDefault="00BD1D7F">
            <w:r>
              <w:t>4027.</w:t>
            </w:r>
          </w:p>
        </w:tc>
        <w:tc>
          <w:tcPr>
            <w:tcW w:w="2880" w:type="dxa"/>
          </w:tcPr>
          <w:p w:rsidR="00204732" w:rsidRDefault="00BD1D7F">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204732" w:rsidRDefault="00BD1D7F">
            <w:r>
              <w:t>16.02.2017</w:t>
            </w:r>
          </w:p>
        </w:tc>
      </w:tr>
      <w:tr w:rsidR="00204732">
        <w:tc>
          <w:tcPr>
            <w:tcW w:w="2880" w:type="dxa"/>
          </w:tcPr>
          <w:p w:rsidR="00204732" w:rsidRDefault="00BD1D7F">
            <w:r>
              <w:t>4028.</w:t>
            </w:r>
          </w:p>
        </w:tc>
        <w:tc>
          <w:tcPr>
            <w:tcW w:w="2880" w:type="dxa"/>
          </w:tcPr>
          <w:p w:rsidR="00204732" w:rsidRDefault="00BD1D7F">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204732" w:rsidRDefault="00BD1D7F">
            <w:r>
              <w:t>16.02.2017</w:t>
            </w:r>
          </w:p>
        </w:tc>
      </w:tr>
      <w:tr w:rsidR="00204732">
        <w:tc>
          <w:tcPr>
            <w:tcW w:w="2880" w:type="dxa"/>
          </w:tcPr>
          <w:p w:rsidR="00204732" w:rsidRDefault="00BD1D7F">
            <w:r>
              <w:t>4029.</w:t>
            </w:r>
          </w:p>
        </w:tc>
        <w:tc>
          <w:tcPr>
            <w:tcW w:w="2880" w:type="dxa"/>
          </w:tcPr>
          <w:p w:rsidR="00204732" w:rsidRDefault="00BD1D7F">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204732" w:rsidRDefault="00BD1D7F">
            <w:r>
              <w:t>16.02.2017</w:t>
            </w:r>
          </w:p>
        </w:tc>
      </w:tr>
      <w:tr w:rsidR="00204732">
        <w:tc>
          <w:tcPr>
            <w:tcW w:w="2880" w:type="dxa"/>
          </w:tcPr>
          <w:p w:rsidR="00204732" w:rsidRDefault="00BD1D7F">
            <w:r>
              <w:t>4030.</w:t>
            </w:r>
          </w:p>
        </w:tc>
        <w:tc>
          <w:tcPr>
            <w:tcW w:w="2880" w:type="dxa"/>
          </w:tcPr>
          <w:p w:rsidR="00204732" w:rsidRDefault="00BD1D7F">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204732" w:rsidRDefault="00BD1D7F">
            <w:r>
              <w:t>16.02.2017</w:t>
            </w:r>
          </w:p>
        </w:tc>
      </w:tr>
      <w:tr w:rsidR="00204732">
        <w:tc>
          <w:tcPr>
            <w:tcW w:w="2880" w:type="dxa"/>
          </w:tcPr>
          <w:p w:rsidR="00204732" w:rsidRDefault="00BD1D7F">
            <w:r>
              <w:t>4031.</w:t>
            </w:r>
          </w:p>
        </w:tc>
        <w:tc>
          <w:tcPr>
            <w:tcW w:w="2880" w:type="dxa"/>
          </w:tcPr>
          <w:p w:rsidR="00204732" w:rsidRDefault="00BD1D7F">
            <w:r>
              <w:t>Интернет сообщество «xWhite Brothersx» vk.com/public47394883 (решение Октябрьского районного с</w:t>
            </w:r>
            <w:r>
              <w:t>уда г. Владимира от 16.03.2016);</w:t>
            </w:r>
          </w:p>
        </w:tc>
        <w:tc>
          <w:tcPr>
            <w:tcW w:w="2880" w:type="dxa"/>
          </w:tcPr>
          <w:p w:rsidR="00204732" w:rsidRDefault="00BD1D7F">
            <w:r>
              <w:t>02.03.2017</w:t>
            </w:r>
          </w:p>
        </w:tc>
      </w:tr>
      <w:tr w:rsidR="00204732">
        <w:tc>
          <w:tcPr>
            <w:tcW w:w="2880" w:type="dxa"/>
          </w:tcPr>
          <w:p w:rsidR="00204732" w:rsidRDefault="00BD1D7F">
            <w:r>
              <w:t>4032.</w:t>
            </w:r>
          </w:p>
        </w:tc>
        <w:tc>
          <w:tcPr>
            <w:tcW w:w="2880" w:type="dxa"/>
          </w:tcPr>
          <w:p w:rsidR="00204732" w:rsidRDefault="00BD1D7F">
            <w:r>
              <w:t>Интернет сообщество «Рореуе Mosh Crew» vk.com/xvladiniirwhitecrewx (решение Октябрьского районного суда г. Владимира от 17.03.2016);</w:t>
            </w:r>
          </w:p>
        </w:tc>
        <w:tc>
          <w:tcPr>
            <w:tcW w:w="2880" w:type="dxa"/>
          </w:tcPr>
          <w:p w:rsidR="00204732" w:rsidRDefault="00BD1D7F">
            <w:r>
              <w:t>02.03.2017</w:t>
            </w:r>
          </w:p>
        </w:tc>
      </w:tr>
      <w:tr w:rsidR="00204732">
        <w:tc>
          <w:tcPr>
            <w:tcW w:w="2880" w:type="dxa"/>
          </w:tcPr>
          <w:p w:rsidR="00204732" w:rsidRDefault="00BD1D7F">
            <w:r>
              <w:t>4033.</w:t>
            </w:r>
          </w:p>
        </w:tc>
        <w:tc>
          <w:tcPr>
            <w:tcW w:w="2880" w:type="dxa"/>
          </w:tcPr>
          <w:p w:rsidR="00204732" w:rsidRDefault="00BD1D7F">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204732" w:rsidRDefault="00BD1D7F">
            <w:r>
              <w:t>02.03.2017</w:t>
            </w:r>
          </w:p>
        </w:tc>
      </w:tr>
      <w:tr w:rsidR="00204732">
        <w:tc>
          <w:tcPr>
            <w:tcW w:w="2880" w:type="dxa"/>
          </w:tcPr>
          <w:p w:rsidR="00204732" w:rsidRDefault="00BD1D7F">
            <w:r>
              <w:t>4034.</w:t>
            </w:r>
          </w:p>
        </w:tc>
        <w:tc>
          <w:tcPr>
            <w:tcW w:w="2880" w:type="dxa"/>
          </w:tcPr>
          <w:p w:rsidR="00204732" w:rsidRDefault="00BD1D7F">
            <w:r>
              <w:t>Видеозапись Сирия Халифат.Победа Близка» (решение Октябрьского районного суда г. Владимира от 29.03.2016);</w:t>
            </w:r>
          </w:p>
        </w:tc>
        <w:tc>
          <w:tcPr>
            <w:tcW w:w="2880" w:type="dxa"/>
          </w:tcPr>
          <w:p w:rsidR="00204732" w:rsidRDefault="00BD1D7F">
            <w:r>
              <w:t>02.03.2017</w:t>
            </w:r>
          </w:p>
        </w:tc>
      </w:tr>
      <w:tr w:rsidR="00204732">
        <w:tc>
          <w:tcPr>
            <w:tcW w:w="2880" w:type="dxa"/>
          </w:tcPr>
          <w:p w:rsidR="00204732" w:rsidRDefault="00BD1D7F">
            <w:r>
              <w:t>4035.</w:t>
            </w:r>
          </w:p>
        </w:tc>
        <w:tc>
          <w:tcPr>
            <w:tcW w:w="2880" w:type="dxa"/>
          </w:tcPr>
          <w:p w:rsidR="00204732" w:rsidRDefault="00BD1D7F">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204732" w:rsidRDefault="00BD1D7F">
            <w:r>
              <w:t>02.03.2017</w:t>
            </w:r>
          </w:p>
        </w:tc>
      </w:tr>
      <w:tr w:rsidR="00204732">
        <w:tc>
          <w:tcPr>
            <w:tcW w:w="2880" w:type="dxa"/>
          </w:tcPr>
          <w:p w:rsidR="00204732" w:rsidRDefault="00BD1D7F">
            <w:r>
              <w:t>4036.</w:t>
            </w:r>
          </w:p>
        </w:tc>
        <w:tc>
          <w:tcPr>
            <w:tcW w:w="2880" w:type="dxa"/>
          </w:tcPr>
          <w:p w:rsidR="00204732" w:rsidRDefault="00BD1D7F">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204732" w:rsidRDefault="00BD1D7F">
            <w:r>
              <w:t>02.03.2017</w:t>
            </w:r>
          </w:p>
        </w:tc>
      </w:tr>
      <w:tr w:rsidR="00204732">
        <w:tc>
          <w:tcPr>
            <w:tcW w:w="2880" w:type="dxa"/>
          </w:tcPr>
          <w:p w:rsidR="00204732" w:rsidRDefault="00BD1D7F">
            <w:r>
              <w:t>4037.</w:t>
            </w:r>
          </w:p>
        </w:tc>
        <w:tc>
          <w:tcPr>
            <w:tcW w:w="2880" w:type="dxa"/>
          </w:tcPr>
          <w:p w:rsidR="00204732" w:rsidRDefault="00BD1D7F">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204732" w:rsidRDefault="00BD1D7F">
            <w:r>
              <w:t>02.03.2017</w:t>
            </w:r>
          </w:p>
        </w:tc>
      </w:tr>
      <w:tr w:rsidR="00204732">
        <w:tc>
          <w:tcPr>
            <w:tcW w:w="2880" w:type="dxa"/>
          </w:tcPr>
          <w:p w:rsidR="00204732" w:rsidRDefault="00BD1D7F">
            <w:r>
              <w:t>4038.</w:t>
            </w:r>
          </w:p>
        </w:tc>
        <w:tc>
          <w:tcPr>
            <w:tcW w:w="2880" w:type="dxa"/>
          </w:tcPr>
          <w:p w:rsidR="00204732" w:rsidRDefault="00BD1D7F">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204732" w:rsidRDefault="00BD1D7F">
            <w:r>
              <w:t>02.03.2017</w:t>
            </w:r>
          </w:p>
        </w:tc>
      </w:tr>
      <w:tr w:rsidR="00204732">
        <w:tc>
          <w:tcPr>
            <w:tcW w:w="2880" w:type="dxa"/>
          </w:tcPr>
          <w:p w:rsidR="00204732" w:rsidRDefault="00BD1D7F">
            <w:r>
              <w:t>4039.</w:t>
            </w:r>
          </w:p>
        </w:tc>
        <w:tc>
          <w:tcPr>
            <w:tcW w:w="2880" w:type="dxa"/>
          </w:tcPr>
          <w:p w:rsidR="00204732" w:rsidRDefault="00BD1D7F">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204732" w:rsidRDefault="00BD1D7F">
            <w:r>
              <w:t>02.03.2017</w:t>
            </w:r>
          </w:p>
        </w:tc>
      </w:tr>
      <w:tr w:rsidR="00204732">
        <w:tc>
          <w:tcPr>
            <w:tcW w:w="2880" w:type="dxa"/>
          </w:tcPr>
          <w:p w:rsidR="00204732" w:rsidRDefault="00BD1D7F">
            <w:r>
              <w:t>4040.</w:t>
            </w:r>
          </w:p>
        </w:tc>
        <w:tc>
          <w:tcPr>
            <w:tcW w:w="2880" w:type="dxa"/>
          </w:tcPr>
          <w:p w:rsidR="00204732" w:rsidRDefault="00BD1D7F">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204732" w:rsidRDefault="00BD1D7F">
            <w:r>
              <w:t>02.03.2017</w:t>
            </w:r>
          </w:p>
        </w:tc>
      </w:tr>
      <w:tr w:rsidR="00204732">
        <w:tc>
          <w:tcPr>
            <w:tcW w:w="2880" w:type="dxa"/>
          </w:tcPr>
          <w:p w:rsidR="00204732" w:rsidRDefault="00BD1D7F">
            <w:r>
              <w:t>4041.</w:t>
            </w:r>
          </w:p>
        </w:tc>
        <w:tc>
          <w:tcPr>
            <w:tcW w:w="2880" w:type="dxa"/>
          </w:tcPr>
          <w:p w:rsidR="00204732" w:rsidRDefault="00BD1D7F">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204732" w:rsidRDefault="00BD1D7F">
            <w:r>
              <w:t>02.03.2017</w:t>
            </w:r>
          </w:p>
        </w:tc>
      </w:tr>
      <w:tr w:rsidR="00204732">
        <w:tc>
          <w:tcPr>
            <w:tcW w:w="2880" w:type="dxa"/>
          </w:tcPr>
          <w:p w:rsidR="00204732" w:rsidRDefault="00BD1D7F">
            <w:r>
              <w:t>4042.</w:t>
            </w:r>
          </w:p>
        </w:tc>
        <w:tc>
          <w:tcPr>
            <w:tcW w:w="2880" w:type="dxa"/>
          </w:tcPr>
          <w:p w:rsidR="00204732" w:rsidRDefault="00BD1D7F">
            <w:r>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й! Пора!»), продолжительностью 03 минуты 12 секунд (решение Ленинского районного суда г. Иваново от 23.12.2016);</w:t>
            </w:r>
          </w:p>
        </w:tc>
        <w:tc>
          <w:tcPr>
            <w:tcW w:w="2880" w:type="dxa"/>
          </w:tcPr>
          <w:p w:rsidR="00204732" w:rsidRDefault="00BD1D7F">
            <w:r>
              <w:t>02.03.2017</w:t>
            </w:r>
          </w:p>
        </w:tc>
      </w:tr>
      <w:tr w:rsidR="00204732">
        <w:tc>
          <w:tcPr>
            <w:tcW w:w="2880" w:type="dxa"/>
          </w:tcPr>
          <w:p w:rsidR="00204732" w:rsidRDefault="00BD1D7F">
            <w:r>
              <w:t>4043.</w:t>
            </w:r>
          </w:p>
        </w:tc>
        <w:tc>
          <w:tcPr>
            <w:tcW w:w="2880" w:type="dxa"/>
          </w:tcPr>
          <w:p w:rsidR="00204732" w:rsidRDefault="00BD1D7F">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204732" w:rsidRDefault="00BD1D7F">
            <w:r>
              <w:t>02.03.2017</w:t>
            </w:r>
          </w:p>
        </w:tc>
      </w:tr>
      <w:tr w:rsidR="00204732">
        <w:tc>
          <w:tcPr>
            <w:tcW w:w="2880" w:type="dxa"/>
          </w:tcPr>
          <w:p w:rsidR="00204732" w:rsidRDefault="00BD1D7F">
            <w:r>
              <w:t>4044.</w:t>
            </w:r>
          </w:p>
        </w:tc>
        <w:tc>
          <w:tcPr>
            <w:tcW w:w="2880" w:type="dxa"/>
          </w:tcPr>
          <w:p w:rsidR="00204732" w:rsidRDefault="00BD1D7F">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204732" w:rsidRDefault="00BD1D7F">
            <w:r>
              <w:t>02.03.2017</w:t>
            </w:r>
          </w:p>
        </w:tc>
      </w:tr>
      <w:tr w:rsidR="00204732">
        <w:tc>
          <w:tcPr>
            <w:tcW w:w="2880" w:type="dxa"/>
          </w:tcPr>
          <w:p w:rsidR="00204732" w:rsidRDefault="00BD1D7F">
            <w:r>
              <w:t>4045.</w:t>
            </w:r>
          </w:p>
        </w:tc>
        <w:tc>
          <w:tcPr>
            <w:tcW w:w="2880" w:type="dxa"/>
          </w:tcPr>
          <w:p w:rsidR="00204732" w:rsidRDefault="00BD1D7F">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204732" w:rsidRDefault="00BD1D7F">
            <w:r>
              <w:t>02.03.2017</w:t>
            </w:r>
          </w:p>
        </w:tc>
      </w:tr>
      <w:tr w:rsidR="00204732">
        <w:tc>
          <w:tcPr>
            <w:tcW w:w="2880" w:type="dxa"/>
          </w:tcPr>
          <w:p w:rsidR="00204732" w:rsidRDefault="00BD1D7F">
            <w:r>
              <w:t>4046.</w:t>
            </w:r>
          </w:p>
        </w:tc>
        <w:tc>
          <w:tcPr>
            <w:tcW w:w="2880" w:type="dxa"/>
          </w:tcPr>
          <w:p w:rsidR="00204732" w:rsidRDefault="00BD1D7F">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204732" w:rsidRDefault="00BD1D7F">
            <w:r>
              <w:t>02.03.2017</w:t>
            </w:r>
          </w:p>
        </w:tc>
      </w:tr>
      <w:tr w:rsidR="00204732">
        <w:tc>
          <w:tcPr>
            <w:tcW w:w="2880" w:type="dxa"/>
          </w:tcPr>
          <w:p w:rsidR="00204732" w:rsidRDefault="00BD1D7F">
            <w:r>
              <w:t>4047.</w:t>
            </w:r>
          </w:p>
        </w:tc>
        <w:tc>
          <w:tcPr>
            <w:tcW w:w="2880" w:type="dxa"/>
          </w:tcPr>
          <w:p w:rsidR="00204732" w:rsidRDefault="00BD1D7F">
            <w:r>
              <w:t xml:space="preserve">Видеозапись «Камандир амон Таджикистан», расположенная по адресам: http://ok.ru/profile/566662892073, http://ok.ru/profile/555464725087, </w:t>
            </w:r>
            <w:r>
              <w:t>http://ok.ru/profile/ 542954022732 (решение Октябрьского районного суда г. Владимира от 18.03.2016);</w:t>
            </w:r>
          </w:p>
        </w:tc>
        <w:tc>
          <w:tcPr>
            <w:tcW w:w="2880" w:type="dxa"/>
          </w:tcPr>
          <w:p w:rsidR="00204732" w:rsidRDefault="00BD1D7F">
            <w:r>
              <w:t>02.03.2017</w:t>
            </w:r>
          </w:p>
        </w:tc>
      </w:tr>
      <w:tr w:rsidR="00204732">
        <w:tc>
          <w:tcPr>
            <w:tcW w:w="2880" w:type="dxa"/>
          </w:tcPr>
          <w:p w:rsidR="00204732" w:rsidRDefault="00BD1D7F">
            <w:r>
              <w:t>4048.</w:t>
            </w:r>
          </w:p>
        </w:tc>
        <w:tc>
          <w:tcPr>
            <w:tcW w:w="2880" w:type="dxa"/>
          </w:tcPr>
          <w:p w:rsidR="00204732" w:rsidRDefault="00BD1D7F">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204732" w:rsidRDefault="00BD1D7F">
            <w:r>
              <w:t>02.03.2017</w:t>
            </w:r>
          </w:p>
        </w:tc>
      </w:tr>
      <w:tr w:rsidR="00204732">
        <w:tc>
          <w:tcPr>
            <w:tcW w:w="2880" w:type="dxa"/>
          </w:tcPr>
          <w:p w:rsidR="00204732" w:rsidRDefault="00BD1D7F">
            <w:r>
              <w:t>4049.</w:t>
            </w:r>
          </w:p>
        </w:tc>
        <w:tc>
          <w:tcPr>
            <w:tcW w:w="2880" w:type="dxa"/>
          </w:tcPr>
          <w:p w:rsidR="00204732" w:rsidRDefault="00BD1D7F">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204732" w:rsidRDefault="00BD1D7F">
            <w:r>
              <w:t>02.03.2017</w:t>
            </w:r>
          </w:p>
        </w:tc>
      </w:tr>
      <w:tr w:rsidR="00204732">
        <w:tc>
          <w:tcPr>
            <w:tcW w:w="2880" w:type="dxa"/>
          </w:tcPr>
          <w:p w:rsidR="00204732" w:rsidRDefault="00BD1D7F">
            <w:r>
              <w:t>4050.</w:t>
            </w:r>
          </w:p>
        </w:tc>
        <w:tc>
          <w:tcPr>
            <w:tcW w:w="2880" w:type="dxa"/>
          </w:tcPr>
          <w:p w:rsidR="00204732" w:rsidRDefault="00BD1D7F">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204732" w:rsidRDefault="00BD1D7F">
            <w:r>
              <w:t>02.03.2017</w:t>
            </w:r>
          </w:p>
        </w:tc>
      </w:tr>
      <w:tr w:rsidR="00204732">
        <w:tc>
          <w:tcPr>
            <w:tcW w:w="2880" w:type="dxa"/>
          </w:tcPr>
          <w:p w:rsidR="00204732" w:rsidRDefault="00BD1D7F">
            <w:r>
              <w:t>4051.</w:t>
            </w:r>
          </w:p>
        </w:tc>
        <w:tc>
          <w:tcPr>
            <w:tcW w:w="2880" w:type="dxa"/>
          </w:tcPr>
          <w:p w:rsidR="00204732" w:rsidRDefault="00BD1D7F">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204732" w:rsidRDefault="00BD1D7F">
            <w:r>
              <w:t>02.03.2017</w:t>
            </w:r>
          </w:p>
        </w:tc>
      </w:tr>
      <w:tr w:rsidR="00204732">
        <w:tc>
          <w:tcPr>
            <w:tcW w:w="2880" w:type="dxa"/>
          </w:tcPr>
          <w:p w:rsidR="00204732" w:rsidRDefault="00BD1D7F">
            <w:r>
              <w:t>4052.</w:t>
            </w:r>
          </w:p>
        </w:tc>
        <w:tc>
          <w:tcPr>
            <w:tcW w:w="2880" w:type="dxa"/>
          </w:tcPr>
          <w:p w:rsidR="00204732" w:rsidRDefault="00BD1D7F">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204732" w:rsidRDefault="00BD1D7F">
            <w:r>
              <w:t>02.03.2017</w:t>
            </w:r>
          </w:p>
        </w:tc>
      </w:tr>
      <w:tr w:rsidR="00204732">
        <w:tc>
          <w:tcPr>
            <w:tcW w:w="2880" w:type="dxa"/>
          </w:tcPr>
          <w:p w:rsidR="00204732" w:rsidRDefault="00BD1D7F">
            <w:r>
              <w:t>4053.</w:t>
            </w:r>
          </w:p>
        </w:tc>
        <w:tc>
          <w:tcPr>
            <w:tcW w:w="2880" w:type="dxa"/>
          </w:tcPr>
          <w:p w:rsidR="00204732" w:rsidRDefault="00BD1D7F">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204732" w:rsidRDefault="00BD1D7F">
            <w:r>
              <w:t>02.03.2017</w:t>
            </w:r>
          </w:p>
        </w:tc>
      </w:tr>
      <w:tr w:rsidR="00204732">
        <w:tc>
          <w:tcPr>
            <w:tcW w:w="2880" w:type="dxa"/>
          </w:tcPr>
          <w:p w:rsidR="00204732" w:rsidRDefault="00BD1D7F">
            <w:r>
              <w:t>4054.</w:t>
            </w:r>
          </w:p>
        </w:tc>
        <w:tc>
          <w:tcPr>
            <w:tcW w:w="2880" w:type="dxa"/>
          </w:tcPr>
          <w:p w:rsidR="00204732" w:rsidRDefault="00BD1D7F">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204732" w:rsidRDefault="00BD1D7F">
            <w:r>
              <w:t>02.03.2017</w:t>
            </w:r>
          </w:p>
        </w:tc>
      </w:tr>
      <w:tr w:rsidR="00204732">
        <w:tc>
          <w:tcPr>
            <w:tcW w:w="2880" w:type="dxa"/>
          </w:tcPr>
          <w:p w:rsidR="00204732" w:rsidRDefault="00BD1D7F">
            <w:r>
              <w:t>4055.</w:t>
            </w:r>
          </w:p>
        </w:tc>
        <w:tc>
          <w:tcPr>
            <w:tcW w:w="2880" w:type="dxa"/>
          </w:tcPr>
          <w:p w:rsidR="00204732" w:rsidRDefault="00BD1D7F">
            <w:r>
              <w:t>Исключён</w:t>
            </w:r>
          </w:p>
        </w:tc>
        <w:tc>
          <w:tcPr>
            <w:tcW w:w="2880" w:type="dxa"/>
          </w:tcPr>
          <w:p w:rsidR="00204732" w:rsidRDefault="00BD1D7F">
            <w:r>
              <w:t>02.03.2017</w:t>
            </w:r>
          </w:p>
        </w:tc>
      </w:tr>
      <w:tr w:rsidR="00204732">
        <w:tc>
          <w:tcPr>
            <w:tcW w:w="2880" w:type="dxa"/>
          </w:tcPr>
          <w:p w:rsidR="00204732" w:rsidRDefault="00BD1D7F">
            <w:r>
              <w:t>4056.</w:t>
            </w:r>
          </w:p>
        </w:tc>
        <w:tc>
          <w:tcPr>
            <w:tcW w:w="2880" w:type="dxa"/>
          </w:tcPr>
          <w:p w:rsidR="00204732" w:rsidRDefault="00BD1D7F">
            <w:r>
              <w:t>Исключён</w:t>
            </w:r>
          </w:p>
        </w:tc>
        <w:tc>
          <w:tcPr>
            <w:tcW w:w="2880" w:type="dxa"/>
          </w:tcPr>
          <w:p w:rsidR="00204732" w:rsidRDefault="00BD1D7F">
            <w:r>
              <w:t>02.03.2017</w:t>
            </w:r>
          </w:p>
        </w:tc>
      </w:tr>
      <w:tr w:rsidR="00204732">
        <w:tc>
          <w:tcPr>
            <w:tcW w:w="2880" w:type="dxa"/>
          </w:tcPr>
          <w:p w:rsidR="00204732" w:rsidRDefault="00BD1D7F">
            <w:r>
              <w:t>4057.</w:t>
            </w:r>
          </w:p>
        </w:tc>
        <w:tc>
          <w:tcPr>
            <w:tcW w:w="2880" w:type="dxa"/>
          </w:tcPr>
          <w:p w:rsidR="00204732" w:rsidRDefault="00BD1D7F">
            <w:r>
              <w:t>Исключён</w:t>
            </w:r>
          </w:p>
        </w:tc>
        <w:tc>
          <w:tcPr>
            <w:tcW w:w="2880" w:type="dxa"/>
          </w:tcPr>
          <w:p w:rsidR="00204732" w:rsidRDefault="00BD1D7F">
            <w:r>
              <w:t>02.03.2017</w:t>
            </w:r>
          </w:p>
        </w:tc>
      </w:tr>
      <w:tr w:rsidR="00204732">
        <w:tc>
          <w:tcPr>
            <w:tcW w:w="2880" w:type="dxa"/>
          </w:tcPr>
          <w:p w:rsidR="00204732" w:rsidRDefault="00BD1D7F">
            <w:r>
              <w:t>4058.</w:t>
            </w:r>
          </w:p>
        </w:tc>
        <w:tc>
          <w:tcPr>
            <w:tcW w:w="2880" w:type="dxa"/>
          </w:tcPr>
          <w:p w:rsidR="00204732" w:rsidRDefault="00BD1D7F">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204732" w:rsidRDefault="00BD1D7F">
            <w:r>
              <w:t>02.03.2017</w:t>
            </w:r>
          </w:p>
        </w:tc>
      </w:tr>
      <w:tr w:rsidR="00204732">
        <w:tc>
          <w:tcPr>
            <w:tcW w:w="2880" w:type="dxa"/>
          </w:tcPr>
          <w:p w:rsidR="00204732" w:rsidRDefault="00BD1D7F">
            <w:r>
              <w:t>4059.</w:t>
            </w:r>
          </w:p>
        </w:tc>
        <w:tc>
          <w:tcPr>
            <w:tcW w:w="2880" w:type="dxa"/>
          </w:tcPr>
          <w:p w:rsidR="00204732" w:rsidRDefault="00BD1D7F">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204732" w:rsidRDefault="00BD1D7F">
            <w:r>
              <w:t>02.03.2017</w:t>
            </w:r>
          </w:p>
        </w:tc>
      </w:tr>
      <w:tr w:rsidR="00204732">
        <w:tc>
          <w:tcPr>
            <w:tcW w:w="2880" w:type="dxa"/>
          </w:tcPr>
          <w:p w:rsidR="00204732" w:rsidRDefault="00BD1D7F">
            <w:r>
              <w:t>4060.</w:t>
            </w:r>
          </w:p>
        </w:tc>
        <w:tc>
          <w:tcPr>
            <w:tcW w:w="2880" w:type="dxa"/>
          </w:tcPr>
          <w:p w:rsidR="00204732" w:rsidRDefault="00BD1D7F">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204732" w:rsidRDefault="00BD1D7F">
            <w:r>
              <w:t>07.03.2017</w:t>
            </w:r>
          </w:p>
        </w:tc>
      </w:tr>
      <w:tr w:rsidR="00204732">
        <w:tc>
          <w:tcPr>
            <w:tcW w:w="2880" w:type="dxa"/>
          </w:tcPr>
          <w:p w:rsidR="00204732" w:rsidRDefault="00BD1D7F">
            <w:r>
              <w:t>4061.</w:t>
            </w:r>
          </w:p>
        </w:tc>
        <w:tc>
          <w:tcPr>
            <w:tcW w:w="2880" w:type="dxa"/>
          </w:tcPr>
          <w:p w:rsidR="00204732" w:rsidRDefault="00BD1D7F">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204732" w:rsidRDefault="00BD1D7F">
            <w:r>
              <w:t>0</w:t>
            </w:r>
            <w:r>
              <w:t>7.03.2017</w:t>
            </w:r>
          </w:p>
        </w:tc>
      </w:tr>
      <w:tr w:rsidR="00204732">
        <w:tc>
          <w:tcPr>
            <w:tcW w:w="2880" w:type="dxa"/>
          </w:tcPr>
          <w:p w:rsidR="00204732" w:rsidRDefault="00BD1D7F">
            <w:r>
              <w:t>4062.</w:t>
            </w:r>
          </w:p>
        </w:tc>
        <w:tc>
          <w:tcPr>
            <w:tcW w:w="2880" w:type="dxa"/>
          </w:tcPr>
          <w:p w:rsidR="00204732" w:rsidRDefault="00BD1D7F">
            <w:r>
              <w:t>Аудиозапись «SturmRise - русская правда!» (решение Йошкар-Олинского городского суда Республики Марий Эл от 01.09.2016);</w:t>
            </w:r>
          </w:p>
        </w:tc>
        <w:tc>
          <w:tcPr>
            <w:tcW w:w="2880" w:type="dxa"/>
          </w:tcPr>
          <w:p w:rsidR="00204732" w:rsidRDefault="00BD1D7F">
            <w:r>
              <w:t>16.03.2017</w:t>
            </w:r>
          </w:p>
        </w:tc>
      </w:tr>
      <w:tr w:rsidR="00204732">
        <w:tc>
          <w:tcPr>
            <w:tcW w:w="2880" w:type="dxa"/>
          </w:tcPr>
          <w:p w:rsidR="00204732" w:rsidRDefault="00BD1D7F">
            <w:r>
              <w:t>4063.</w:t>
            </w:r>
          </w:p>
        </w:tc>
        <w:tc>
          <w:tcPr>
            <w:tcW w:w="2880" w:type="dxa"/>
          </w:tcPr>
          <w:p w:rsidR="00204732" w:rsidRDefault="00BD1D7F">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204732" w:rsidRDefault="00BD1D7F">
            <w:r>
              <w:t>16.03.2017</w:t>
            </w:r>
          </w:p>
        </w:tc>
      </w:tr>
      <w:tr w:rsidR="00204732">
        <w:tc>
          <w:tcPr>
            <w:tcW w:w="2880" w:type="dxa"/>
          </w:tcPr>
          <w:p w:rsidR="00204732" w:rsidRDefault="00BD1D7F">
            <w:r>
              <w:t>4064.</w:t>
            </w:r>
          </w:p>
        </w:tc>
        <w:tc>
          <w:tcPr>
            <w:tcW w:w="2880" w:type="dxa"/>
          </w:tcPr>
          <w:p w:rsidR="00204732" w:rsidRDefault="00BD1D7F">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204732" w:rsidRDefault="00BD1D7F">
            <w:r>
              <w:t>16.03.2017</w:t>
            </w:r>
          </w:p>
        </w:tc>
      </w:tr>
      <w:tr w:rsidR="00204732">
        <w:tc>
          <w:tcPr>
            <w:tcW w:w="2880" w:type="dxa"/>
          </w:tcPr>
          <w:p w:rsidR="00204732" w:rsidRDefault="00BD1D7F">
            <w:r>
              <w:t>4065.</w:t>
            </w:r>
          </w:p>
        </w:tc>
        <w:tc>
          <w:tcPr>
            <w:tcW w:w="2880" w:type="dxa"/>
          </w:tcPr>
          <w:p w:rsidR="00204732" w:rsidRDefault="00BD1D7F">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04732" w:rsidRDefault="00BD1D7F">
            <w:r>
              <w:t>30.03.2017</w:t>
            </w:r>
          </w:p>
        </w:tc>
      </w:tr>
      <w:tr w:rsidR="00204732">
        <w:tc>
          <w:tcPr>
            <w:tcW w:w="2880" w:type="dxa"/>
          </w:tcPr>
          <w:p w:rsidR="00204732" w:rsidRDefault="00BD1D7F">
            <w:r>
              <w:t>4066.</w:t>
            </w:r>
          </w:p>
        </w:tc>
        <w:tc>
          <w:tcPr>
            <w:tcW w:w="2880" w:type="dxa"/>
          </w:tcPr>
          <w:p w:rsidR="00204732" w:rsidRDefault="00BD1D7F">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204732" w:rsidRDefault="00BD1D7F">
            <w:r>
              <w:t>30.03.2017</w:t>
            </w:r>
          </w:p>
        </w:tc>
      </w:tr>
      <w:tr w:rsidR="00204732">
        <w:tc>
          <w:tcPr>
            <w:tcW w:w="2880" w:type="dxa"/>
          </w:tcPr>
          <w:p w:rsidR="00204732" w:rsidRDefault="00BD1D7F">
            <w:r>
              <w:t>4067.</w:t>
            </w:r>
          </w:p>
        </w:tc>
        <w:tc>
          <w:tcPr>
            <w:tcW w:w="2880" w:type="dxa"/>
          </w:tcPr>
          <w:p w:rsidR="00204732" w:rsidRDefault="00BD1D7F">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04732" w:rsidRDefault="00BD1D7F">
            <w:r>
              <w:t>30.03.2017</w:t>
            </w:r>
          </w:p>
        </w:tc>
      </w:tr>
      <w:tr w:rsidR="00204732">
        <w:tc>
          <w:tcPr>
            <w:tcW w:w="2880" w:type="dxa"/>
          </w:tcPr>
          <w:p w:rsidR="00204732" w:rsidRDefault="00BD1D7F">
            <w:r>
              <w:t>4068.</w:t>
            </w:r>
          </w:p>
        </w:tc>
        <w:tc>
          <w:tcPr>
            <w:tcW w:w="2880" w:type="dxa"/>
          </w:tcPr>
          <w:p w:rsidR="00204732" w:rsidRDefault="00BD1D7F">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04732" w:rsidRDefault="00BD1D7F">
            <w:r>
              <w:t>30.03.201</w:t>
            </w:r>
            <w:r>
              <w:t>7</w:t>
            </w:r>
          </w:p>
        </w:tc>
      </w:tr>
      <w:tr w:rsidR="00204732">
        <w:tc>
          <w:tcPr>
            <w:tcW w:w="2880" w:type="dxa"/>
          </w:tcPr>
          <w:p w:rsidR="00204732" w:rsidRDefault="00BD1D7F">
            <w:r>
              <w:t>4069.</w:t>
            </w:r>
          </w:p>
        </w:tc>
        <w:tc>
          <w:tcPr>
            <w:tcW w:w="2880" w:type="dxa"/>
          </w:tcPr>
          <w:p w:rsidR="00204732" w:rsidRDefault="00BD1D7F">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04732" w:rsidRDefault="00BD1D7F">
            <w:r>
              <w:t>30.03.2017</w:t>
            </w:r>
          </w:p>
        </w:tc>
      </w:tr>
      <w:tr w:rsidR="00204732">
        <w:tc>
          <w:tcPr>
            <w:tcW w:w="2880" w:type="dxa"/>
          </w:tcPr>
          <w:p w:rsidR="00204732" w:rsidRDefault="00BD1D7F">
            <w:r>
              <w:t>4070.</w:t>
            </w:r>
          </w:p>
        </w:tc>
        <w:tc>
          <w:tcPr>
            <w:tcW w:w="2880" w:type="dxa"/>
          </w:tcPr>
          <w:p w:rsidR="00204732" w:rsidRDefault="00BD1D7F">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204732" w:rsidRDefault="00BD1D7F">
            <w:r>
              <w:t>30.03.2017</w:t>
            </w:r>
          </w:p>
        </w:tc>
      </w:tr>
      <w:tr w:rsidR="00204732">
        <w:tc>
          <w:tcPr>
            <w:tcW w:w="2880" w:type="dxa"/>
          </w:tcPr>
          <w:p w:rsidR="00204732" w:rsidRDefault="00BD1D7F">
            <w:r>
              <w:t>4071.</w:t>
            </w:r>
          </w:p>
        </w:tc>
        <w:tc>
          <w:tcPr>
            <w:tcW w:w="2880" w:type="dxa"/>
          </w:tcPr>
          <w:p w:rsidR="00204732" w:rsidRDefault="00BD1D7F">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04732" w:rsidRDefault="00BD1D7F">
            <w:r>
              <w:t>30.03.2017</w:t>
            </w:r>
          </w:p>
        </w:tc>
      </w:tr>
      <w:tr w:rsidR="00204732">
        <w:tc>
          <w:tcPr>
            <w:tcW w:w="2880" w:type="dxa"/>
          </w:tcPr>
          <w:p w:rsidR="00204732" w:rsidRDefault="00BD1D7F">
            <w:r>
              <w:t>4072.</w:t>
            </w:r>
          </w:p>
        </w:tc>
        <w:tc>
          <w:tcPr>
            <w:tcW w:w="2880" w:type="dxa"/>
          </w:tcPr>
          <w:p w:rsidR="00204732" w:rsidRDefault="00BD1D7F">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04732" w:rsidRDefault="00BD1D7F">
            <w:r>
              <w:t>30.03.2017</w:t>
            </w:r>
          </w:p>
        </w:tc>
      </w:tr>
      <w:tr w:rsidR="00204732">
        <w:tc>
          <w:tcPr>
            <w:tcW w:w="2880" w:type="dxa"/>
          </w:tcPr>
          <w:p w:rsidR="00204732" w:rsidRDefault="00BD1D7F">
            <w:r>
              <w:t>4073.</w:t>
            </w:r>
          </w:p>
        </w:tc>
        <w:tc>
          <w:tcPr>
            <w:tcW w:w="2880" w:type="dxa"/>
          </w:tcPr>
          <w:p w:rsidR="00204732" w:rsidRDefault="00BD1D7F">
            <w:r>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204732" w:rsidRDefault="00BD1D7F">
            <w:r>
              <w:t>30.03.2017</w:t>
            </w:r>
          </w:p>
        </w:tc>
      </w:tr>
      <w:tr w:rsidR="00204732">
        <w:tc>
          <w:tcPr>
            <w:tcW w:w="2880" w:type="dxa"/>
          </w:tcPr>
          <w:p w:rsidR="00204732" w:rsidRDefault="00BD1D7F">
            <w:r>
              <w:t>4074.</w:t>
            </w:r>
          </w:p>
        </w:tc>
        <w:tc>
          <w:tcPr>
            <w:tcW w:w="2880" w:type="dxa"/>
          </w:tcPr>
          <w:p w:rsidR="00204732" w:rsidRDefault="00BD1D7F">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204732" w:rsidRDefault="00BD1D7F">
            <w:r>
              <w:t>30.03.2017</w:t>
            </w:r>
          </w:p>
        </w:tc>
      </w:tr>
      <w:tr w:rsidR="00204732">
        <w:tc>
          <w:tcPr>
            <w:tcW w:w="2880" w:type="dxa"/>
          </w:tcPr>
          <w:p w:rsidR="00204732" w:rsidRDefault="00BD1D7F">
            <w:r>
              <w:t>4075.</w:t>
            </w:r>
          </w:p>
        </w:tc>
        <w:tc>
          <w:tcPr>
            <w:tcW w:w="2880" w:type="dxa"/>
          </w:tcPr>
          <w:p w:rsidR="00204732" w:rsidRDefault="00BD1D7F">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204732" w:rsidRDefault="00BD1D7F">
            <w:r>
              <w:t>20.04.2017</w:t>
            </w:r>
          </w:p>
        </w:tc>
      </w:tr>
      <w:tr w:rsidR="00204732">
        <w:tc>
          <w:tcPr>
            <w:tcW w:w="2880" w:type="dxa"/>
          </w:tcPr>
          <w:p w:rsidR="00204732" w:rsidRDefault="00BD1D7F">
            <w:r>
              <w:t>4076.</w:t>
            </w:r>
          </w:p>
        </w:tc>
        <w:tc>
          <w:tcPr>
            <w:tcW w:w="2880" w:type="dxa"/>
          </w:tcPr>
          <w:p w:rsidR="00204732" w:rsidRDefault="00BD1D7F">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204732" w:rsidRDefault="00BD1D7F">
            <w:r>
              <w:t>20.04.2017</w:t>
            </w:r>
          </w:p>
        </w:tc>
      </w:tr>
      <w:tr w:rsidR="00204732">
        <w:tc>
          <w:tcPr>
            <w:tcW w:w="2880" w:type="dxa"/>
          </w:tcPr>
          <w:p w:rsidR="00204732" w:rsidRDefault="00BD1D7F">
            <w:r>
              <w:t>4077.</w:t>
            </w:r>
          </w:p>
        </w:tc>
        <w:tc>
          <w:tcPr>
            <w:tcW w:w="2880" w:type="dxa"/>
          </w:tcPr>
          <w:p w:rsidR="00204732" w:rsidRDefault="00BD1D7F">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204732" w:rsidRDefault="00BD1D7F">
            <w:r>
              <w:t>20.04.2017</w:t>
            </w:r>
          </w:p>
        </w:tc>
      </w:tr>
      <w:tr w:rsidR="00204732">
        <w:tc>
          <w:tcPr>
            <w:tcW w:w="2880" w:type="dxa"/>
          </w:tcPr>
          <w:p w:rsidR="00204732" w:rsidRDefault="00BD1D7F">
            <w:r>
              <w:t>4078.</w:t>
            </w:r>
          </w:p>
        </w:tc>
        <w:tc>
          <w:tcPr>
            <w:tcW w:w="2880" w:type="dxa"/>
          </w:tcPr>
          <w:p w:rsidR="00204732" w:rsidRDefault="00BD1D7F">
            <w:r>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204732" w:rsidRDefault="00BD1D7F">
            <w:r>
              <w:t>20.04.2017</w:t>
            </w:r>
          </w:p>
        </w:tc>
      </w:tr>
      <w:tr w:rsidR="00204732">
        <w:tc>
          <w:tcPr>
            <w:tcW w:w="2880" w:type="dxa"/>
          </w:tcPr>
          <w:p w:rsidR="00204732" w:rsidRDefault="00BD1D7F">
            <w:r>
              <w:t>4079.</w:t>
            </w:r>
          </w:p>
        </w:tc>
        <w:tc>
          <w:tcPr>
            <w:tcW w:w="2880" w:type="dxa"/>
          </w:tcPr>
          <w:p w:rsidR="00204732" w:rsidRDefault="00BD1D7F">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204732" w:rsidRDefault="00BD1D7F">
            <w:r>
              <w:t>20.04.2017</w:t>
            </w:r>
          </w:p>
        </w:tc>
      </w:tr>
      <w:tr w:rsidR="00204732">
        <w:tc>
          <w:tcPr>
            <w:tcW w:w="2880" w:type="dxa"/>
          </w:tcPr>
          <w:p w:rsidR="00204732" w:rsidRDefault="00BD1D7F">
            <w:r>
              <w:t>4080.</w:t>
            </w:r>
          </w:p>
        </w:tc>
        <w:tc>
          <w:tcPr>
            <w:tcW w:w="2880" w:type="dxa"/>
          </w:tcPr>
          <w:p w:rsidR="00204732" w:rsidRDefault="00BD1D7F">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204732" w:rsidRDefault="00BD1D7F">
            <w:r>
              <w:t>20.04.2017</w:t>
            </w:r>
          </w:p>
        </w:tc>
      </w:tr>
      <w:tr w:rsidR="00204732">
        <w:tc>
          <w:tcPr>
            <w:tcW w:w="2880" w:type="dxa"/>
          </w:tcPr>
          <w:p w:rsidR="00204732" w:rsidRDefault="00BD1D7F">
            <w:r>
              <w:t>4081.</w:t>
            </w:r>
          </w:p>
        </w:tc>
        <w:tc>
          <w:tcPr>
            <w:tcW w:w="2880" w:type="dxa"/>
          </w:tcPr>
          <w:p w:rsidR="00204732" w:rsidRDefault="00BD1D7F">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204732" w:rsidRDefault="00BD1D7F">
            <w:r>
              <w:t>20.04.2017</w:t>
            </w:r>
          </w:p>
        </w:tc>
      </w:tr>
      <w:tr w:rsidR="00204732">
        <w:tc>
          <w:tcPr>
            <w:tcW w:w="2880" w:type="dxa"/>
          </w:tcPr>
          <w:p w:rsidR="00204732" w:rsidRDefault="00BD1D7F">
            <w:r>
              <w:t>4082.</w:t>
            </w:r>
          </w:p>
        </w:tc>
        <w:tc>
          <w:tcPr>
            <w:tcW w:w="2880" w:type="dxa"/>
          </w:tcPr>
          <w:p w:rsidR="00204732" w:rsidRDefault="00BD1D7F">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204732" w:rsidRDefault="00BD1D7F">
            <w:r>
              <w:t>20.04.2017</w:t>
            </w:r>
          </w:p>
        </w:tc>
      </w:tr>
      <w:tr w:rsidR="00204732">
        <w:tc>
          <w:tcPr>
            <w:tcW w:w="2880" w:type="dxa"/>
          </w:tcPr>
          <w:p w:rsidR="00204732" w:rsidRDefault="00BD1D7F">
            <w:r>
              <w:t>4083.</w:t>
            </w:r>
          </w:p>
        </w:tc>
        <w:tc>
          <w:tcPr>
            <w:tcW w:w="2880" w:type="dxa"/>
          </w:tcPr>
          <w:p w:rsidR="00204732" w:rsidRDefault="00BD1D7F">
            <w: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204732" w:rsidRDefault="00BD1D7F">
            <w:r>
              <w:t>20.04.2017</w:t>
            </w:r>
          </w:p>
        </w:tc>
      </w:tr>
      <w:tr w:rsidR="00204732">
        <w:tc>
          <w:tcPr>
            <w:tcW w:w="2880" w:type="dxa"/>
          </w:tcPr>
          <w:p w:rsidR="00204732" w:rsidRDefault="00BD1D7F">
            <w:r>
              <w:t>4084.</w:t>
            </w:r>
          </w:p>
        </w:tc>
        <w:tc>
          <w:tcPr>
            <w:tcW w:w="2880" w:type="dxa"/>
          </w:tcPr>
          <w:p w:rsidR="00204732" w:rsidRDefault="00BD1D7F">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204732" w:rsidRDefault="00BD1D7F">
            <w:r>
              <w:t>20.04.20</w:t>
            </w:r>
            <w:r>
              <w:t>17</w:t>
            </w:r>
          </w:p>
        </w:tc>
      </w:tr>
      <w:tr w:rsidR="00204732">
        <w:tc>
          <w:tcPr>
            <w:tcW w:w="2880" w:type="dxa"/>
          </w:tcPr>
          <w:p w:rsidR="00204732" w:rsidRDefault="00BD1D7F">
            <w:r>
              <w:t>4085.</w:t>
            </w:r>
          </w:p>
        </w:tc>
        <w:tc>
          <w:tcPr>
            <w:tcW w:w="2880" w:type="dxa"/>
          </w:tcPr>
          <w:p w:rsidR="00204732" w:rsidRDefault="00BD1D7F">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204732" w:rsidRDefault="00BD1D7F">
            <w:r>
              <w:t>20.04.2017</w:t>
            </w:r>
          </w:p>
        </w:tc>
      </w:tr>
      <w:tr w:rsidR="00204732">
        <w:tc>
          <w:tcPr>
            <w:tcW w:w="2880" w:type="dxa"/>
          </w:tcPr>
          <w:p w:rsidR="00204732" w:rsidRDefault="00BD1D7F">
            <w:r>
              <w:t>4086.</w:t>
            </w:r>
          </w:p>
        </w:tc>
        <w:tc>
          <w:tcPr>
            <w:tcW w:w="2880" w:type="dxa"/>
          </w:tcPr>
          <w:p w:rsidR="00204732" w:rsidRDefault="00BD1D7F">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204732" w:rsidRDefault="00BD1D7F">
            <w:r>
              <w:t>20.04.2017</w:t>
            </w:r>
          </w:p>
        </w:tc>
      </w:tr>
      <w:tr w:rsidR="00204732">
        <w:tc>
          <w:tcPr>
            <w:tcW w:w="2880" w:type="dxa"/>
          </w:tcPr>
          <w:p w:rsidR="00204732" w:rsidRDefault="00BD1D7F">
            <w:r>
              <w:t>4087.</w:t>
            </w:r>
          </w:p>
        </w:tc>
        <w:tc>
          <w:tcPr>
            <w:tcW w:w="2880" w:type="dxa"/>
          </w:tcPr>
          <w:p w:rsidR="00204732" w:rsidRDefault="00BD1D7F">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204732" w:rsidRDefault="00BD1D7F">
            <w:r>
              <w:t>27.04.2017</w:t>
            </w:r>
          </w:p>
        </w:tc>
      </w:tr>
      <w:tr w:rsidR="00204732">
        <w:tc>
          <w:tcPr>
            <w:tcW w:w="2880" w:type="dxa"/>
          </w:tcPr>
          <w:p w:rsidR="00204732" w:rsidRDefault="00BD1D7F">
            <w:r>
              <w:t>4088.</w:t>
            </w:r>
          </w:p>
        </w:tc>
        <w:tc>
          <w:tcPr>
            <w:tcW w:w="2880" w:type="dxa"/>
          </w:tcPr>
          <w:p w:rsidR="00204732" w:rsidRDefault="00BD1D7F">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204732" w:rsidRDefault="00BD1D7F">
            <w:r>
              <w:t>27.04.2017</w:t>
            </w:r>
          </w:p>
        </w:tc>
      </w:tr>
      <w:tr w:rsidR="00204732">
        <w:tc>
          <w:tcPr>
            <w:tcW w:w="2880" w:type="dxa"/>
          </w:tcPr>
          <w:p w:rsidR="00204732" w:rsidRDefault="00BD1D7F">
            <w:r>
              <w:t>4089.</w:t>
            </w:r>
          </w:p>
        </w:tc>
        <w:tc>
          <w:tcPr>
            <w:tcW w:w="2880" w:type="dxa"/>
          </w:tcPr>
          <w:p w:rsidR="00204732" w:rsidRDefault="00BD1D7F">
            <w:r>
              <w:t xml:space="preserve">Интернет-страница сообщества </w:t>
            </w:r>
            <w:r>
              <w:t>«ТВОРЦУХА»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204732" w:rsidRDefault="00BD1D7F">
            <w:r>
              <w:t>27.04.2017</w:t>
            </w:r>
          </w:p>
        </w:tc>
      </w:tr>
      <w:tr w:rsidR="00204732">
        <w:tc>
          <w:tcPr>
            <w:tcW w:w="2880" w:type="dxa"/>
          </w:tcPr>
          <w:p w:rsidR="00204732" w:rsidRDefault="00BD1D7F">
            <w:r>
              <w:t>4090.</w:t>
            </w:r>
          </w:p>
        </w:tc>
        <w:tc>
          <w:tcPr>
            <w:tcW w:w="2880" w:type="dxa"/>
          </w:tcPr>
          <w:p w:rsidR="00204732" w:rsidRDefault="00BD1D7F">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204732" w:rsidRDefault="00BD1D7F">
            <w:r>
              <w:t>27.04.2017</w:t>
            </w:r>
          </w:p>
        </w:tc>
      </w:tr>
      <w:tr w:rsidR="00204732">
        <w:tc>
          <w:tcPr>
            <w:tcW w:w="2880" w:type="dxa"/>
          </w:tcPr>
          <w:p w:rsidR="00204732" w:rsidRDefault="00BD1D7F">
            <w:r>
              <w:t>4091.</w:t>
            </w:r>
          </w:p>
        </w:tc>
        <w:tc>
          <w:tcPr>
            <w:tcW w:w="2880" w:type="dxa"/>
          </w:tcPr>
          <w:p w:rsidR="00204732" w:rsidRDefault="00BD1D7F">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204732" w:rsidRDefault="00BD1D7F">
            <w:r>
              <w:t>27.04.2017</w:t>
            </w:r>
          </w:p>
        </w:tc>
      </w:tr>
      <w:tr w:rsidR="00204732">
        <w:tc>
          <w:tcPr>
            <w:tcW w:w="2880" w:type="dxa"/>
          </w:tcPr>
          <w:p w:rsidR="00204732" w:rsidRDefault="00BD1D7F">
            <w:r>
              <w:t>4092.</w:t>
            </w:r>
          </w:p>
        </w:tc>
        <w:tc>
          <w:tcPr>
            <w:tcW w:w="2880" w:type="dxa"/>
          </w:tcPr>
          <w:p w:rsidR="00204732" w:rsidRDefault="00BD1D7F">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204732" w:rsidRDefault="00BD1D7F">
            <w:r>
              <w:t>27.04.2017</w:t>
            </w:r>
          </w:p>
        </w:tc>
      </w:tr>
      <w:tr w:rsidR="00204732">
        <w:tc>
          <w:tcPr>
            <w:tcW w:w="2880" w:type="dxa"/>
          </w:tcPr>
          <w:p w:rsidR="00204732" w:rsidRDefault="00BD1D7F">
            <w:r>
              <w:t>4093.</w:t>
            </w:r>
          </w:p>
        </w:tc>
        <w:tc>
          <w:tcPr>
            <w:tcW w:w="2880" w:type="dxa"/>
          </w:tcPr>
          <w:p w:rsidR="00204732" w:rsidRDefault="00BD1D7F">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204732" w:rsidRDefault="00BD1D7F">
            <w:r>
              <w:t>27.04.2017</w:t>
            </w:r>
          </w:p>
        </w:tc>
      </w:tr>
      <w:tr w:rsidR="00204732">
        <w:tc>
          <w:tcPr>
            <w:tcW w:w="2880" w:type="dxa"/>
          </w:tcPr>
          <w:p w:rsidR="00204732" w:rsidRDefault="00BD1D7F">
            <w:r>
              <w:t>4094.</w:t>
            </w:r>
          </w:p>
        </w:tc>
        <w:tc>
          <w:tcPr>
            <w:tcW w:w="2880" w:type="dxa"/>
          </w:tcPr>
          <w:p w:rsidR="00204732" w:rsidRDefault="00BD1D7F">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204732" w:rsidRDefault="00BD1D7F">
            <w:r>
              <w:t>27.04.2017</w:t>
            </w:r>
          </w:p>
        </w:tc>
      </w:tr>
      <w:tr w:rsidR="00204732">
        <w:tc>
          <w:tcPr>
            <w:tcW w:w="2880" w:type="dxa"/>
          </w:tcPr>
          <w:p w:rsidR="00204732" w:rsidRDefault="00BD1D7F">
            <w:r>
              <w:t>4095.</w:t>
            </w:r>
          </w:p>
        </w:tc>
        <w:tc>
          <w:tcPr>
            <w:tcW w:w="2880" w:type="dxa"/>
          </w:tcPr>
          <w:p w:rsidR="00204732" w:rsidRDefault="00BD1D7F">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204732" w:rsidRDefault="00BD1D7F">
            <w:r>
              <w:t>19.05.2017</w:t>
            </w:r>
          </w:p>
        </w:tc>
      </w:tr>
      <w:tr w:rsidR="00204732">
        <w:tc>
          <w:tcPr>
            <w:tcW w:w="2880" w:type="dxa"/>
          </w:tcPr>
          <w:p w:rsidR="00204732" w:rsidRDefault="00BD1D7F">
            <w:r>
              <w:t>4096.</w:t>
            </w:r>
          </w:p>
        </w:tc>
        <w:tc>
          <w:tcPr>
            <w:tcW w:w="2880" w:type="dxa"/>
          </w:tcPr>
          <w:p w:rsidR="00204732" w:rsidRDefault="00BD1D7F">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204732" w:rsidRDefault="00BD1D7F">
            <w:r>
              <w:t>19.05.2017</w:t>
            </w:r>
          </w:p>
        </w:tc>
      </w:tr>
      <w:tr w:rsidR="00204732">
        <w:tc>
          <w:tcPr>
            <w:tcW w:w="2880" w:type="dxa"/>
          </w:tcPr>
          <w:p w:rsidR="00204732" w:rsidRDefault="00BD1D7F">
            <w:r>
              <w:t>4097.</w:t>
            </w:r>
          </w:p>
        </w:tc>
        <w:tc>
          <w:tcPr>
            <w:tcW w:w="2880" w:type="dxa"/>
          </w:tcPr>
          <w:p w:rsidR="00204732" w:rsidRDefault="00BD1D7F">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204732" w:rsidRDefault="00BD1D7F">
            <w:r>
              <w:t>19.05.2017</w:t>
            </w:r>
          </w:p>
        </w:tc>
      </w:tr>
      <w:tr w:rsidR="00204732">
        <w:tc>
          <w:tcPr>
            <w:tcW w:w="2880" w:type="dxa"/>
          </w:tcPr>
          <w:p w:rsidR="00204732" w:rsidRDefault="00BD1D7F">
            <w:r>
              <w:t>4098.</w:t>
            </w:r>
          </w:p>
        </w:tc>
        <w:tc>
          <w:tcPr>
            <w:tcW w:w="2880" w:type="dxa"/>
          </w:tcPr>
          <w:p w:rsidR="00204732" w:rsidRDefault="00BD1D7F">
            <w:r>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204732" w:rsidRDefault="00BD1D7F">
            <w:r>
              <w:t>19.05.2017</w:t>
            </w:r>
          </w:p>
        </w:tc>
      </w:tr>
      <w:tr w:rsidR="00204732">
        <w:tc>
          <w:tcPr>
            <w:tcW w:w="2880" w:type="dxa"/>
          </w:tcPr>
          <w:p w:rsidR="00204732" w:rsidRDefault="00BD1D7F">
            <w:r>
              <w:t>4099.</w:t>
            </w:r>
          </w:p>
        </w:tc>
        <w:tc>
          <w:tcPr>
            <w:tcW w:w="2880" w:type="dxa"/>
          </w:tcPr>
          <w:p w:rsidR="00204732" w:rsidRDefault="00BD1D7F">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204732" w:rsidRDefault="00BD1D7F">
            <w:r>
              <w:t>19.05.2017</w:t>
            </w:r>
          </w:p>
        </w:tc>
      </w:tr>
      <w:tr w:rsidR="00204732">
        <w:tc>
          <w:tcPr>
            <w:tcW w:w="2880" w:type="dxa"/>
          </w:tcPr>
          <w:p w:rsidR="00204732" w:rsidRDefault="00BD1D7F">
            <w:r>
              <w:t>4100.</w:t>
            </w:r>
          </w:p>
        </w:tc>
        <w:tc>
          <w:tcPr>
            <w:tcW w:w="2880" w:type="dxa"/>
          </w:tcPr>
          <w:p w:rsidR="00204732" w:rsidRDefault="00BD1D7F">
            <w:r>
              <w:t>Аудиозапись под названием «Ziga-Zaga-Oj» (решение Йошкар-Олинского городского суда Республики Марий Эл от 28.02.2017);</w:t>
            </w:r>
          </w:p>
        </w:tc>
        <w:tc>
          <w:tcPr>
            <w:tcW w:w="2880" w:type="dxa"/>
          </w:tcPr>
          <w:p w:rsidR="00204732" w:rsidRDefault="00BD1D7F">
            <w:r>
              <w:t>19.05.2017</w:t>
            </w:r>
          </w:p>
        </w:tc>
      </w:tr>
      <w:tr w:rsidR="00204732">
        <w:tc>
          <w:tcPr>
            <w:tcW w:w="2880" w:type="dxa"/>
          </w:tcPr>
          <w:p w:rsidR="00204732" w:rsidRDefault="00BD1D7F">
            <w:r>
              <w:t>4101.</w:t>
            </w:r>
          </w:p>
        </w:tc>
        <w:tc>
          <w:tcPr>
            <w:tcW w:w="2880" w:type="dxa"/>
          </w:tcPr>
          <w:p w:rsidR="00204732" w:rsidRDefault="00BD1D7F">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204732" w:rsidRDefault="00BD1D7F">
            <w:r>
              <w:t>19.05.2017</w:t>
            </w:r>
          </w:p>
        </w:tc>
      </w:tr>
      <w:tr w:rsidR="00204732">
        <w:tc>
          <w:tcPr>
            <w:tcW w:w="2880" w:type="dxa"/>
          </w:tcPr>
          <w:p w:rsidR="00204732" w:rsidRDefault="00BD1D7F">
            <w:r>
              <w:t>4102.</w:t>
            </w:r>
          </w:p>
        </w:tc>
        <w:tc>
          <w:tcPr>
            <w:tcW w:w="2880" w:type="dxa"/>
          </w:tcPr>
          <w:p w:rsidR="00204732" w:rsidRDefault="00BD1D7F">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204732" w:rsidRDefault="00BD1D7F">
            <w:r>
              <w:t>19.05.2017</w:t>
            </w:r>
          </w:p>
        </w:tc>
      </w:tr>
      <w:tr w:rsidR="00204732">
        <w:tc>
          <w:tcPr>
            <w:tcW w:w="2880" w:type="dxa"/>
          </w:tcPr>
          <w:p w:rsidR="00204732" w:rsidRDefault="00BD1D7F">
            <w:r>
              <w:t>4103.</w:t>
            </w:r>
          </w:p>
        </w:tc>
        <w:tc>
          <w:tcPr>
            <w:tcW w:w="2880" w:type="dxa"/>
          </w:tcPr>
          <w:p w:rsidR="00204732" w:rsidRDefault="00BD1D7F">
            <w: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204732" w:rsidRDefault="00BD1D7F">
            <w:r>
              <w:t>19.05.2017</w:t>
            </w:r>
          </w:p>
        </w:tc>
      </w:tr>
      <w:tr w:rsidR="00204732">
        <w:tc>
          <w:tcPr>
            <w:tcW w:w="2880" w:type="dxa"/>
          </w:tcPr>
          <w:p w:rsidR="00204732" w:rsidRDefault="00BD1D7F">
            <w:r>
              <w:t>4104.</w:t>
            </w:r>
          </w:p>
        </w:tc>
        <w:tc>
          <w:tcPr>
            <w:tcW w:w="2880" w:type="dxa"/>
          </w:tcPr>
          <w:p w:rsidR="00204732" w:rsidRDefault="00BD1D7F">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204732" w:rsidRDefault="00BD1D7F">
            <w:r>
              <w:t>19.05.2017</w:t>
            </w:r>
          </w:p>
        </w:tc>
      </w:tr>
      <w:tr w:rsidR="00204732">
        <w:tc>
          <w:tcPr>
            <w:tcW w:w="2880" w:type="dxa"/>
          </w:tcPr>
          <w:p w:rsidR="00204732" w:rsidRDefault="00BD1D7F">
            <w:r>
              <w:t>4105</w:t>
            </w:r>
            <w:r>
              <w:t>.</w:t>
            </w:r>
          </w:p>
        </w:tc>
        <w:tc>
          <w:tcPr>
            <w:tcW w:w="2880" w:type="dxa"/>
          </w:tcPr>
          <w:p w:rsidR="00204732" w:rsidRDefault="00BD1D7F">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204732" w:rsidRDefault="00BD1D7F">
            <w:r>
              <w:t>19.05.2017</w:t>
            </w:r>
          </w:p>
        </w:tc>
      </w:tr>
      <w:tr w:rsidR="00204732">
        <w:tc>
          <w:tcPr>
            <w:tcW w:w="2880" w:type="dxa"/>
          </w:tcPr>
          <w:p w:rsidR="00204732" w:rsidRDefault="00BD1D7F">
            <w:r>
              <w:t>4106.</w:t>
            </w:r>
          </w:p>
        </w:tc>
        <w:tc>
          <w:tcPr>
            <w:tcW w:w="2880" w:type="dxa"/>
          </w:tcPr>
          <w:p w:rsidR="00204732" w:rsidRDefault="00BD1D7F">
            <w:r>
              <w:t>Музыкальное произведение (аудиофайл) и текст песни группы «М.Д.П» («Моя Де</w:t>
            </w:r>
            <w:r>
              <w:t>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204732" w:rsidRDefault="00BD1D7F">
            <w:r>
              <w:t>19.05.2017</w:t>
            </w:r>
          </w:p>
        </w:tc>
      </w:tr>
      <w:tr w:rsidR="00204732">
        <w:tc>
          <w:tcPr>
            <w:tcW w:w="2880" w:type="dxa"/>
          </w:tcPr>
          <w:p w:rsidR="00204732" w:rsidRDefault="00BD1D7F">
            <w:r>
              <w:t>4107.</w:t>
            </w:r>
          </w:p>
        </w:tc>
        <w:tc>
          <w:tcPr>
            <w:tcW w:w="2880" w:type="dxa"/>
          </w:tcPr>
          <w:p w:rsidR="00204732" w:rsidRDefault="00BD1D7F">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204732" w:rsidRDefault="00BD1D7F">
            <w:r>
              <w:t>26.05.2017</w:t>
            </w:r>
          </w:p>
        </w:tc>
      </w:tr>
      <w:tr w:rsidR="00204732">
        <w:tc>
          <w:tcPr>
            <w:tcW w:w="2880" w:type="dxa"/>
          </w:tcPr>
          <w:p w:rsidR="00204732" w:rsidRDefault="00BD1D7F">
            <w:r>
              <w:t>4108.</w:t>
            </w:r>
          </w:p>
        </w:tc>
        <w:tc>
          <w:tcPr>
            <w:tcW w:w="2880" w:type="dxa"/>
          </w:tcPr>
          <w:p w:rsidR="00204732" w:rsidRDefault="00BD1D7F">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204732" w:rsidRDefault="00BD1D7F">
            <w:r>
              <w:t>26.05.2017</w:t>
            </w:r>
          </w:p>
        </w:tc>
      </w:tr>
      <w:tr w:rsidR="00204732">
        <w:tc>
          <w:tcPr>
            <w:tcW w:w="2880" w:type="dxa"/>
          </w:tcPr>
          <w:p w:rsidR="00204732" w:rsidRDefault="00BD1D7F">
            <w:r>
              <w:t>4109.</w:t>
            </w:r>
          </w:p>
        </w:tc>
        <w:tc>
          <w:tcPr>
            <w:tcW w:w="2880" w:type="dxa"/>
          </w:tcPr>
          <w:p w:rsidR="00204732" w:rsidRDefault="00BD1D7F">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204732" w:rsidRDefault="00BD1D7F">
            <w:r>
              <w:t>26.05.2017</w:t>
            </w:r>
          </w:p>
        </w:tc>
      </w:tr>
      <w:tr w:rsidR="00204732">
        <w:tc>
          <w:tcPr>
            <w:tcW w:w="2880" w:type="dxa"/>
          </w:tcPr>
          <w:p w:rsidR="00204732" w:rsidRDefault="00BD1D7F">
            <w:r>
              <w:t>4110.</w:t>
            </w:r>
          </w:p>
        </w:tc>
        <w:tc>
          <w:tcPr>
            <w:tcW w:w="2880" w:type="dxa"/>
          </w:tcPr>
          <w:p w:rsidR="00204732" w:rsidRDefault="00BD1D7F">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4111.</w:t>
            </w:r>
          </w:p>
        </w:tc>
        <w:tc>
          <w:tcPr>
            <w:tcW w:w="2880" w:type="dxa"/>
          </w:tcPr>
          <w:p w:rsidR="00204732" w:rsidRDefault="00BD1D7F">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4112.</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204732" w:rsidRDefault="00BD1D7F">
            <w:r>
              <w:t>26.05.2017</w:t>
            </w:r>
          </w:p>
        </w:tc>
      </w:tr>
      <w:tr w:rsidR="00204732">
        <w:tc>
          <w:tcPr>
            <w:tcW w:w="2880" w:type="dxa"/>
          </w:tcPr>
          <w:p w:rsidR="00204732" w:rsidRDefault="00BD1D7F">
            <w:r>
              <w:t>4113.</w:t>
            </w:r>
          </w:p>
        </w:tc>
        <w:tc>
          <w:tcPr>
            <w:tcW w:w="2880" w:type="dxa"/>
          </w:tcPr>
          <w:p w:rsidR="00204732" w:rsidRDefault="00BD1D7F">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4114.</w:t>
            </w:r>
          </w:p>
        </w:tc>
        <w:tc>
          <w:tcPr>
            <w:tcW w:w="2880" w:type="dxa"/>
          </w:tcPr>
          <w:p w:rsidR="00204732" w:rsidRDefault="00BD1D7F">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4115.</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4116.</w:t>
            </w:r>
          </w:p>
        </w:tc>
        <w:tc>
          <w:tcPr>
            <w:tcW w:w="2880" w:type="dxa"/>
          </w:tcPr>
          <w:p w:rsidR="00204732" w:rsidRDefault="00BD1D7F">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4117.</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204732" w:rsidRDefault="00BD1D7F">
            <w:r>
              <w:t>2</w:t>
            </w:r>
            <w:r>
              <w:t>6.05.2017</w:t>
            </w:r>
          </w:p>
        </w:tc>
      </w:tr>
      <w:tr w:rsidR="00204732">
        <w:tc>
          <w:tcPr>
            <w:tcW w:w="2880" w:type="dxa"/>
          </w:tcPr>
          <w:p w:rsidR="00204732" w:rsidRDefault="00BD1D7F">
            <w:r>
              <w:t>4118.</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4119.</w:t>
            </w:r>
          </w:p>
        </w:tc>
        <w:tc>
          <w:tcPr>
            <w:tcW w:w="2880" w:type="dxa"/>
          </w:tcPr>
          <w:p w:rsidR="00204732" w:rsidRDefault="00BD1D7F">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204732" w:rsidRDefault="00BD1D7F">
            <w:r>
              <w:t>26.05.</w:t>
            </w:r>
            <w:r>
              <w:t>2017</w:t>
            </w:r>
          </w:p>
        </w:tc>
      </w:tr>
      <w:tr w:rsidR="00204732">
        <w:tc>
          <w:tcPr>
            <w:tcW w:w="2880" w:type="dxa"/>
          </w:tcPr>
          <w:p w:rsidR="00204732" w:rsidRDefault="00BD1D7F">
            <w:r>
              <w:t>4120.</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4121.</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204732" w:rsidRDefault="00BD1D7F">
            <w:r>
              <w:t>26.05.2017</w:t>
            </w:r>
          </w:p>
        </w:tc>
      </w:tr>
      <w:tr w:rsidR="00204732">
        <w:tc>
          <w:tcPr>
            <w:tcW w:w="2880" w:type="dxa"/>
          </w:tcPr>
          <w:p w:rsidR="00204732" w:rsidRDefault="00BD1D7F">
            <w:r>
              <w:t>4122.</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4123.</w:t>
            </w:r>
          </w:p>
        </w:tc>
        <w:tc>
          <w:tcPr>
            <w:tcW w:w="2880" w:type="dxa"/>
          </w:tcPr>
          <w:p w:rsidR="00204732" w:rsidRDefault="00BD1D7F">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4124.</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4125.</w:t>
            </w:r>
          </w:p>
        </w:tc>
        <w:tc>
          <w:tcPr>
            <w:tcW w:w="2880" w:type="dxa"/>
          </w:tcPr>
          <w:p w:rsidR="00204732" w:rsidRDefault="00BD1D7F">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4126.</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w:t>
            </w:r>
            <w:r>
              <w:t>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4127.</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4128.</w:t>
            </w:r>
          </w:p>
        </w:tc>
        <w:tc>
          <w:tcPr>
            <w:tcW w:w="2880" w:type="dxa"/>
          </w:tcPr>
          <w:p w:rsidR="00204732" w:rsidRDefault="00BD1D7F">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4129.</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4130.</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4131.</w:t>
            </w:r>
          </w:p>
        </w:tc>
        <w:tc>
          <w:tcPr>
            <w:tcW w:w="2880" w:type="dxa"/>
          </w:tcPr>
          <w:p w:rsidR="00204732" w:rsidRDefault="00BD1D7F">
            <w:r>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204732" w:rsidRDefault="00BD1D7F">
            <w:r>
              <w:t>26.05.2017</w:t>
            </w:r>
          </w:p>
        </w:tc>
      </w:tr>
      <w:tr w:rsidR="00204732">
        <w:tc>
          <w:tcPr>
            <w:tcW w:w="2880" w:type="dxa"/>
          </w:tcPr>
          <w:p w:rsidR="00204732" w:rsidRDefault="00BD1D7F">
            <w:r>
              <w:t>4132.</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4133.</w:t>
            </w:r>
          </w:p>
        </w:tc>
        <w:tc>
          <w:tcPr>
            <w:tcW w:w="2880" w:type="dxa"/>
          </w:tcPr>
          <w:p w:rsidR="00204732" w:rsidRDefault="00BD1D7F">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4134.</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204732" w:rsidRDefault="00BD1D7F">
            <w:r>
              <w:t>26.05.2017</w:t>
            </w:r>
          </w:p>
        </w:tc>
      </w:tr>
      <w:tr w:rsidR="00204732">
        <w:tc>
          <w:tcPr>
            <w:tcW w:w="2880" w:type="dxa"/>
          </w:tcPr>
          <w:p w:rsidR="00204732" w:rsidRDefault="00BD1D7F">
            <w:r>
              <w:t>4135.</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4136.</w:t>
            </w:r>
          </w:p>
        </w:tc>
        <w:tc>
          <w:tcPr>
            <w:tcW w:w="2880" w:type="dxa"/>
          </w:tcPr>
          <w:p w:rsidR="00204732" w:rsidRDefault="00BD1D7F">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4137.</w:t>
            </w:r>
          </w:p>
        </w:tc>
        <w:tc>
          <w:tcPr>
            <w:tcW w:w="2880" w:type="dxa"/>
          </w:tcPr>
          <w:p w:rsidR="00204732" w:rsidRDefault="00BD1D7F">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4138.</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4139.</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4140.</w:t>
            </w:r>
          </w:p>
        </w:tc>
        <w:tc>
          <w:tcPr>
            <w:tcW w:w="2880" w:type="dxa"/>
          </w:tcPr>
          <w:p w:rsidR="00204732" w:rsidRDefault="00BD1D7F">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204732" w:rsidRDefault="00BD1D7F">
            <w:r>
              <w:t>26.05.2017</w:t>
            </w:r>
          </w:p>
        </w:tc>
      </w:tr>
      <w:tr w:rsidR="00204732">
        <w:tc>
          <w:tcPr>
            <w:tcW w:w="2880" w:type="dxa"/>
          </w:tcPr>
          <w:p w:rsidR="00204732" w:rsidRDefault="00BD1D7F">
            <w:r>
              <w:t>4141.</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4142.</w:t>
            </w:r>
          </w:p>
        </w:tc>
        <w:tc>
          <w:tcPr>
            <w:tcW w:w="2880" w:type="dxa"/>
          </w:tcPr>
          <w:p w:rsidR="00204732" w:rsidRDefault="00BD1D7F">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4143.</w:t>
            </w:r>
          </w:p>
        </w:tc>
        <w:tc>
          <w:tcPr>
            <w:tcW w:w="2880" w:type="dxa"/>
          </w:tcPr>
          <w:p w:rsidR="00204732" w:rsidRDefault="00BD1D7F">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4144.</w:t>
            </w:r>
          </w:p>
        </w:tc>
        <w:tc>
          <w:tcPr>
            <w:tcW w:w="2880" w:type="dxa"/>
          </w:tcPr>
          <w:p w:rsidR="00204732" w:rsidRDefault="00BD1D7F">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4145.</w:t>
            </w:r>
          </w:p>
        </w:tc>
        <w:tc>
          <w:tcPr>
            <w:tcW w:w="2880" w:type="dxa"/>
          </w:tcPr>
          <w:p w:rsidR="00204732" w:rsidRDefault="00BD1D7F">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4146.</w:t>
            </w:r>
          </w:p>
        </w:tc>
        <w:tc>
          <w:tcPr>
            <w:tcW w:w="2880" w:type="dxa"/>
          </w:tcPr>
          <w:p w:rsidR="00204732" w:rsidRDefault="00BD1D7F">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204732" w:rsidRDefault="00BD1D7F">
            <w:r>
              <w:t>26.05.2017</w:t>
            </w:r>
          </w:p>
        </w:tc>
      </w:tr>
      <w:tr w:rsidR="00204732">
        <w:tc>
          <w:tcPr>
            <w:tcW w:w="2880" w:type="dxa"/>
          </w:tcPr>
          <w:p w:rsidR="00204732" w:rsidRDefault="00BD1D7F">
            <w:r>
              <w:t>4147.</w:t>
            </w:r>
          </w:p>
        </w:tc>
        <w:tc>
          <w:tcPr>
            <w:tcW w:w="2880" w:type="dxa"/>
          </w:tcPr>
          <w:p w:rsidR="00204732" w:rsidRDefault="00BD1D7F">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204732" w:rsidRDefault="00BD1D7F">
            <w:r>
              <w:t>26.05.2017</w:t>
            </w:r>
          </w:p>
        </w:tc>
      </w:tr>
      <w:tr w:rsidR="00204732">
        <w:tc>
          <w:tcPr>
            <w:tcW w:w="2880" w:type="dxa"/>
          </w:tcPr>
          <w:p w:rsidR="00204732" w:rsidRDefault="00BD1D7F">
            <w:r>
              <w:t>4148.</w:t>
            </w:r>
          </w:p>
        </w:tc>
        <w:tc>
          <w:tcPr>
            <w:tcW w:w="2880" w:type="dxa"/>
          </w:tcPr>
          <w:p w:rsidR="00204732" w:rsidRDefault="00BD1D7F">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204732" w:rsidRDefault="00BD1D7F">
            <w:r>
              <w:t>26.05.2017</w:t>
            </w:r>
          </w:p>
        </w:tc>
      </w:tr>
      <w:tr w:rsidR="00204732">
        <w:tc>
          <w:tcPr>
            <w:tcW w:w="2880" w:type="dxa"/>
          </w:tcPr>
          <w:p w:rsidR="00204732" w:rsidRDefault="00BD1D7F">
            <w:r>
              <w:t>4149.</w:t>
            </w:r>
          </w:p>
        </w:tc>
        <w:tc>
          <w:tcPr>
            <w:tcW w:w="2880" w:type="dxa"/>
          </w:tcPr>
          <w:p w:rsidR="00204732" w:rsidRDefault="00BD1D7F">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204732" w:rsidRDefault="00BD1D7F">
            <w:r>
              <w:t>26.05.2017</w:t>
            </w:r>
          </w:p>
        </w:tc>
      </w:tr>
      <w:tr w:rsidR="00204732">
        <w:tc>
          <w:tcPr>
            <w:tcW w:w="2880" w:type="dxa"/>
          </w:tcPr>
          <w:p w:rsidR="00204732" w:rsidRDefault="00BD1D7F">
            <w:r>
              <w:t>4150.</w:t>
            </w:r>
          </w:p>
        </w:tc>
        <w:tc>
          <w:tcPr>
            <w:tcW w:w="2880" w:type="dxa"/>
          </w:tcPr>
          <w:p w:rsidR="00204732" w:rsidRDefault="00BD1D7F">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204732" w:rsidRDefault="00BD1D7F">
            <w:r>
              <w:t>26.05.2017</w:t>
            </w:r>
          </w:p>
        </w:tc>
      </w:tr>
      <w:tr w:rsidR="00204732">
        <w:tc>
          <w:tcPr>
            <w:tcW w:w="2880" w:type="dxa"/>
          </w:tcPr>
          <w:p w:rsidR="00204732" w:rsidRDefault="00BD1D7F">
            <w:r>
              <w:t>4151.</w:t>
            </w:r>
          </w:p>
        </w:tc>
        <w:tc>
          <w:tcPr>
            <w:tcW w:w="2880" w:type="dxa"/>
          </w:tcPr>
          <w:p w:rsidR="00204732" w:rsidRDefault="00BD1D7F">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204732" w:rsidRDefault="00BD1D7F">
            <w:r>
              <w:t>26.05.2017</w:t>
            </w:r>
          </w:p>
        </w:tc>
      </w:tr>
      <w:tr w:rsidR="00204732">
        <w:tc>
          <w:tcPr>
            <w:tcW w:w="2880" w:type="dxa"/>
          </w:tcPr>
          <w:p w:rsidR="00204732" w:rsidRDefault="00BD1D7F">
            <w:r>
              <w:t>4152.</w:t>
            </w:r>
          </w:p>
        </w:tc>
        <w:tc>
          <w:tcPr>
            <w:tcW w:w="2880" w:type="dxa"/>
          </w:tcPr>
          <w:p w:rsidR="00204732" w:rsidRDefault="00BD1D7F">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публики Башкортостан от 01.02.2017 и определение Кировского районного суда г. Уфы Республики Башкортостан от 12.04.2017);</w:t>
            </w:r>
          </w:p>
        </w:tc>
        <w:tc>
          <w:tcPr>
            <w:tcW w:w="2880" w:type="dxa"/>
          </w:tcPr>
          <w:p w:rsidR="00204732" w:rsidRDefault="00BD1D7F">
            <w:r>
              <w:t>07.06.2017</w:t>
            </w:r>
          </w:p>
        </w:tc>
      </w:tr>
      <w:tr w:rsidR="00204732">
        <w:tc>
          <w:tcPr>
            <w:tcW w:w="2880" w:type="dxa"/>
          </w:tcPr>
          <w:p w:rsidR="00204732" w:rsidRDefault="00BD1D7F">
            <w:r>
              <w:t>4153.</w:t>
            </w:r>
          </w:p>
        </w:tc>
        <w:tc>
          <w:tcPr>
            <w:tcW w:w="2880" w:type="dxa"/>
          </w:tcPr>
          <w:p w:rsidR="00204732" w:rsidRDefault="00BD1D7F">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204732" w:rsidRDefault="00BD1D7F">
            <w:r>
              <w:t>07.06.2017</w:t>
            </w:r>
          </w:p>
        </w:tc>
      </w:tr>
      <w:tr w:rsidR="00204732">
        <w:tc>
          <w:tcPr>
            <w:tcW w:w="2880" w:type="dxa"/>
          </w:tcPr>
          <w:p w:rsidR="00204732" w:rsidRDefault="00BD1D7F">
            <w:r>
              <w:t>4154.</w:t>
            </w:r>
          </w:p>
        </w:tc>
        <w:tc>
          <w:tcPr>
            <w:tcW w:w="2880" w:type="dxa"/>
          </w:tcPr>
          <w:p w:rsidR="00204732" w:rsidRDefault="00BD1D7F">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204732" w:rsidRDefault="00BD1D7F">
            <w:r>
              <w:t>07.06.2017</w:t>
            </w:r>
          </w:p>
        </w:tc>
      </w:tr>
      <w:tr w:rsidR="00204732">
        <w:tc>
          <w:tcPr>
            <w:tcW w:w="2880" w:type="dxa"/>
          </w:tcPr>
          <w:p w:rsidR="00204732" w:rsidRDefault="00BD1D7F">
            <w:r>
              <w:t>4155.</w:t>
            </w:r>
          </w:p>
        </w:tc>
        <w:tc>
          <w:tcPr>
            <w:tcW w:w="2880" w:type="dxa"/>
          </w:tcPr>
          <w:p w:rsidR="00204732" w:rsidRDefault="00BD1D7F">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204732" w:rsidRDefault="00BD1D7F">
            <w:r>
              <w:t>07.06.2017</w:t>
            </w:r>
          </w:p>
        </w:tc>
      </w:tr>
      <w:tr w:rsidR="00204732">
        <w:tc>
          <w:tcPr>
            <w:tcW w:w="2880" w:type="dxa"/>
          </w:tcPr>
          <w:p w:rsidR="00204732" w:rsidRDefault="00BD1D7F">
            <w:r>
              <w:t>4156.</w:t>
            </w:r>
          </w:p>
        </w:tc>
        <w:tc>
          <w:tcPr>
            <w:tcW w:w="2880" w:type="dxa"/>
          </w:tcPr>
          <w:p w:rsidR="00204732" w:rsidRDefault="00BD1D7F">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204732" w:rsidRDefault="00BD1D7F">
            <w:r>
              <w:t>07.06.2017</w:t>
            </w:r>
          </w:p>
        </w:tc>
      </w:tr>
      <w:tr w:rsidR="00204732">
        <w:tc>
          <w:tcPr>
            <w:tcW w:w="2880" w:type="dxa"/>
          </w:tcPr>
          <w:p w:rsidR="00204732" w:rsidRDefault="00BD1D7F">
            <w:r>
              <w:t>4157.</w:t>
            </w:r>
          </w:p>
        </w:tc>
        <w:tc>
          <w:tcPr>
            <w:tcW w:w="2880" w:type="dxa"/>
          </w:tcPr>
          <w:p w:rsidR="00204732" w:rsidRDefault="00BD1D7F">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204732" w:rsidRDefault="00BD1D7F">
            <w:r>
              <w:t>07.06.2017</w:t>
            </w:r>
          </w:p>
        </w:tc>
      </w:tr>
      <w:tr w:rsidR="00204732">
        <w:tc>
          <w:tcPr>
            <w:tcW w:w="2880" w:type="dxa"/>
          </w:tcPr>
          <w:p w:rsidR="00204732" w:rsidRDefault="00BD1D7F">
            <w:r>
              <w:t>4158.</w:t>
            </w:r>
          </w:p>
        </w:tc>
        <w:tc>
          <w:tcPr>
            <w:tcW w:w="2880" w:type="dxa"/>
          </w:tcPr>
          <w:p w:rsidR="00204732" w:rsidRDefault="00BD1D7F">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204732" w:rsidRDefault="00BD1D7F">
            <w:r>
              <w:t>07.06.2017</w:t>
            </w:r>
          </w:p>
        </w:tc>
      </w:tr>
      <w:tr w:rsidR="00204732">
        <w:tc>
          <w:tcPr>
            <w:tcW w:w="2880" w:type="dxa"/>
          </w:tcPr>
          <w:p w:rsidR="00204732" w:rsidRDefault="00BD1D7F">
            <w:r>
              <w:t>4159.</w:t>
            </w:r>
          </w:p>
        </w:tc>
        <w:tc>
          <w:tcPr>
            <w:tcW w:w="2880" w:type="dxa"/>
          </w:tcPr>
          <w:p w:rsidR="00204732" w:rsidRDefault="00BD1D7F">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204732" w:rsidRDefault="00BD1D7F">
            <w:r>
              <w:t>07.06.2017</w:t>
            </w:r>
          </w:p>
        </w:tc>
      </w:tr>
      <w:tr w:rsidR="00204732">
        <w:tc>
          <w:tcPr>
            <w:tcW w:w="2880" w:type="dxa"/>
          </w:tcPr>
          <w:p w:rsidR="00204732" w:rsidRDefault="00BD1D7F">
            <w:r>
              <w:t>4160.</w:t>
            </w:r>
          </w:p>
        </w:tc>
        <w:tc>
          <w:tcPr>
            <w:tcW w:w="2880" w:type="dxa"/>
          </w:tcPr>
          <w:p w:rsidR="00204732" w:rsidRDefault="00BD1D7F">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204732" w:rsidRDefault="00BD1D7F">
            <w:r>
              <w:t>07.06.2017</w:t>
            </w:r>
          </w:p>
        </w:tc>
      </w:tr>
      <w:tr w:rsidR="00204732">
        <w:tc>
          <w:tcPr>
            <w:tcW w:w="2880" w:type="dxa"/>
          </w:tcPr>
          <w:p w:rsidR="00204732" w:rsidRDefault="00BD1D7F">
            <w:r>
              <w:t>4161.</w:t>
            </w:r>
          </w:p>
        </w:tc>
        <w:tc>
          <w:tcPr>
            <w:tcW w:w="2880" w:type="dxa"/>
          </w:tcPr>
          <w:p w:rsidR="00204732" w:rsidRDefault="00BD1D7F">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204732" w:rsidRDefault="00BD1D7F">
            <w:r>
              <w:t>07.06.2017</w:t>
            </w:r>
          </w:p>
        </w:tc>
      </w:tr>
      <w:tr w:rsidR="00204732">
        <w:tc>
          <w:tcPr>
            <w:tcW w:w="2880" w:type="dxa"/>
          </w:tcPr>
          <w:p w:rsidR="00204732" w:rsidRDefault="00BD1D7F">
            <w:r>
              <w:t>4162.</w:t>
            </w:r>
          </w:p>
        </w:tc>
        <w:tc>
          <w:tcPr>
            <w:tcW w:w="2880" w:type="dxa"/>
          </w:tcPr>
          <w:p w:rsidR="00204732" w:rsidRDefault="00BD1D7F">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204732" w:rsidRDefault="00BD1D7F">
            <w:r>
              <w:t>07.06.2017</w:t>
            </w:r>
          </w:p>
        </w:tc>
      </w:tr>
      <w:tr w:rsidR="00204732">
        <w:tc>
          <w:tcPr>
            <w:tcW w:w="2880" w:type="dxa"/>
          </w:tcPr>
          <w:p w:rsidR="00204732" w:rsidRDefault="00BD1D7F">
            <w:r>
              <w:t>4163.</w:t>
            </w:r>
          </w:p>
        </w:tc>
        <w:tc>
          <w:tcPr>
            <w:tcW w:w="2880" w:type="dxa"/>
          </w:tcPr>
          <w:p w:rsidR="00204732" w:rsidRDefault="00BD1D7F">
            <w:r>
              <w:t>Аудиозапись «Русский нашид - Призыв к ДЖИХАДУ», продолжительностью 03 ми</w:t>
            </w:r>
            <w:r>
              <w:t>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w:t>
            </w:r>
            <w:r>
              <w:t>ского суда от 20.03.2017);</w:t>
            </w:r>
          </w:p>
        </w:tc>
        <w:tc>
          <w:tcPr>
            <w:tcW w:w="2880" w:type="dxa"/>
          </w:tcPr>
          <w:p w:rsidR="00204732" w:rsidRDefault="00BD1D7F">
            <w:r>
              <w:t>07.06.2017</w:t>
            </w:r>
          </w:p>
        </w:tc>
      </w:tr>
      <w:tr w:rsidR="00204732">
        <w:tc>
          <w:tcPr>
            <w:tcW w:w="2880" w:type="dxa"/>
          </w:tcPr>
          <w:p w:rsidR="00204732" w:rsidRDefault="00BD1D7F">
            <w:r>
              <w:t>4164.</w:t>
            </w:r>
          </w:p>
        </w:tc>
        <w:tc>
          <w:tcPr>
            <w:tcW w:w="2880" w:type="dxa"/>
          </w:tcPr>
          <w:p w:rsidR="00204732" w:rsidRDefault="00BD1D7F">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204732" w:rsidRDefault="00BD1D7F">
            <w:r>
              <w:t>07.06.2017</w:t>
            </w:r>
          </w:p>
        </w:tc>
      </w:tr>
      <w:tr w:rsidR="00204732">
        <w:tc>
          <w:tcPr>
            <w:tcW w:w="2880" w:type="dxa"/>
          </w:tcPr>
          <w:p w:rsidR="00204732" w:rsidRDefault="00BD1D7F">
            <w:r>
              <w:t>4165.</w:t>
            </w:r>
          </w:p>
        </w:tc>
        <w:tc>
          <w:tcPr>
            <w:tcW w:w="2880" w:type="dxa"/>
          </w:tcPr>
          <w:p w:rsidR="00204732" w:rsidRDefault="00BD1D7F">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204732" w:rsidRDefault="00BD1D7F">
            <w:r>
              <w:t>15.06.2017</w:t>
            </w:r>
          </w:p>
        </w:tc>
      </w:tr>
      <w:tr w:rsidR="00204732">
        <w:tc>
          <w:tcPr>
            <w:tcW w:w="2880" w:type="dxa"/>
          </w:tcPr>
          <w:p w:rsidR="00204732" w:rsidRDefault="00BD1D7F">
            <w:r>
              <w:t>4166.</w:t>
            </w:r>
          </w:p>
        </w:tc>
        <w:tc>
          <w:tcPr>
            <w:tcW w:w="2880" w:type="dxa"/>
          </w:tcPr>
          <w:p w:rsidR="00204732" w:rsidRDefault="00BD1D7F">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204732" w:rsidRDefault="00BD1D7F">
            <w:r>
              <w:t>15.06.2017</w:t>
            </w:r>
          </w:p>
        </w:tc>
      </w:tr>
      <w:tr w:rsidR="00204732">
        <w:tc>
          <w:tcPr>
            <w:tcW w:w="2880" w:type="dxa"/>
          </w:tcPr>
          <w:p w:rsidR="00204732" w:rsidRDefault="00BD1D7F">
            <w:r>
              <w:t>4167.</w:t>
            </w:r>
          </w:p>
        </w:tc>
        <w:tc>
          <w:tcPr>
            <w:tcW w:w="2880" w:type="dxa"/>
          </w:tcPr>
          <w:p w:rsidR="00204732" w:rsidRDefault="00BD1D7F">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204732" w:rsidRDefault="00BD1D7F">
            <w:r>
              <w:t>15.06.2017</w:t>
            </w:r>
          </w:p>
        </w:tc>
      </w:tr>
      <w:tr w:rsidR="00204732">
        <w:tc>
          <w:tcPr>
            <w:tcW w:w="2880" w:type="dxa"/>
          </w:tcPr>
          <w:p w:rsidR="00204732" w:rsidRDefault="00BD1D7F">
            <w:r>
              <w:t>4168.</w:t>
            </w:r>
          </w:p>
        </w:tc>
        <w:tc>
          <w:tcPr>
            <w:tcW w:w="2880" w:type="dxa"/>
          </w:tcPr>
          <w:p w:rsidR="00204732" w:rsidRDefault="00BD1D7F">
            <w:r>
              <w:t>Исключён</w:t>
            </w:r>
          </w:p>
        </w:tc>
        <w:tc>
          <w:tcPr>
            <w:tcW w:w="2880" w:type="dxa"/>
          </w:tcPr>
          <w:p w:rsidR="00204732" w:rsidRDefault="00BD1D7F">
            <w:r>
              <w:t>15.06.2017</w:t>
            </w:r>
          </w:p>
        </w:tc>
      </w:tr>
      <w:tr w:rsidR="00204732">
        <w:tc>
          <w:tcPr>
            <w:tcW w:w="2880" w:type="dxa"/>
          </w:tcPr>
          <w:p w:rsidR="00204732" w:rsidRDefault="00BD1D7F">
            <w:r>
              <w:t>4169.</w:t>
            </w:r>
          </w:p>
        </w:tc>
        <w:tc>
          <w:tcPr>
            <w:tcW w:w="2880" w:type="dxa"/>
          </w:tcPr>
          <w:p w:rsidR="00204732" w:rsidRDefault="00BD1D7F">
            <w:r>
              <w:t>Исключён</w:t>
            </w:r>
          </w:p>
        </w:tc>
        <w:tc>
          <w:tcPr>
            <w:tcW w:w="2880" w:type="dxa"/>
          </w:tcPr>
          <w:p w:rsidR="00204732" w:rsidRDefault="00BD1D7F">
            <w:r>
              <w:t>15.06.2017</w:t>
            </w:r>
          </w:p>
        </w:tc>
      </w:tr>
      <w:tr w:rsidR="00204732">
        <w:tc>
          <w:tcPr>
            <w:tcW w:w="2880" w:type="dxa"/>
          </w:tcPr>
          <w:p w:rsidR="00204732" w:rsidRDefault="00BD1D7F">
            <w:r>
              <w:t>4170.</w:t>
            </w:r>
          </w:p>
        </w:tc>
        <w:tc>
          <w:tcPr>
            <w:tcW w:w="2880" w:type="dxa"/>
          </w:tcPr>
          <w:p w:rsidR="00204732" w:rsidRDefault="00BD1D7F">
            <w:r>
              <w:t>Исключён</w:t>
            </w:r>
          </w:p>
        </w:tc>
        <w:tc>
          <w:tcPr>
            <w:tcW w:w="2880" w:type="dxa"/>
          </w:tcPr>
          <w:p w:rsidR="00204732" w:rsidRDefault="00BD1D7F">
            <w:r>
              <w:t>15.06.2017</w:t>
            </w:r>
          </w:p>
        </w:tc>
      </w:tr>
      <w:tr w:rsidR="00204732">
        <w:tc>
          <w:tcPr>
            <w:tcW w:w="2880" w:type="dxa"/>
          </w:tcPr>
          <w:p w:rsidR="00204732" w:rsidRDefault="00BD1D7F">
            <w:r>
              <w:t>4171.</w:t>
            </w:r>
          </w:p>
        </w:tc>
        <w:tc>
          <w:tcPr>
            <w:tcW w:w="2880" w:type="dxa"/>
          </w:tcPr>
          <w:p w:rsidR="00204732" w:rsidRDefault="00BD1D7F">
            <w:r>
              <w:t>Исключён</w:t>
            </w:r>
          </w:p>
        </w:tc>
        <w:tc>
          <w:tcPr>
            <w:tcW w:w="2880" w:type="dxa"/>
          </w:tcPr>
          <w:p w:rsidR="00204732" w:rsidRDefault="00BD1D7F">
            <w:r>
              <w:t>15.06.2017</w:t>
            </w:r>
          </w:p>
        </w:tc>
      </w:tr>
      <w:tr w:rsidR="00204732">
        <w:tc>
          <w:tcPr>
            <w:tcW w:w="2880" w:type="dxa"/>
          </w:tcPr>
          <w:p w:rsidR="00204732" w:rsidRDefault="00BD1D7F">
            <w:r>
              <w:t>4172.</w:t>
            </w:r>
          </w:p>
        </w:tc>
        <w:tc>
          <w:tcPr>
            <w:tcW w:w="2880" w:type="dxa"/>
          </w:tcPr>
          <w:p w:rsidR="00204732" w:rsidRDefault="00BD1D7F">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204732" w:rsidRDefault="00BD1D7F">
            <w:r>
              <w:t>15.06.2017</w:t>
            </w:r>
          </w:p>
        </w:tc>
      </w:tr>
      <w:tr w:rsidR="00204732">
        <w:tc>
          <w:tcPr>
            <w:tcW w:w="2880" w:type="dxa"/>
          </w:tcPr>
          <w:p w:rsidR="00204732" w:rsidRDefault="00BD1D7F">
            <w:r>
              <w:t>4173.</w:t>
            </w:r>
          </w:p>
        </w:tc>
        <w:tc>
          <w:tcPr>
            <w:tcW w:w="2880" w:type="dxa"/>
          </w:tcPr>
          <w:p w:rsidR="00204732" w:rsidRDefault="00BD1D7F">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204732" w:rsidRDefault="00BD1D7F">
            <w:r>
              <w:t>15.06.2017</w:t>
            </w:r>
          </w:p>
        </w:tc>
      </w:tr>
      <w:tr w:rsidR="00204732">
        <w:tc>
          <w:tcPr>
            <w:tcW w:w="2880" w:type="dxa"/>
          </w:tcPr>
          <w:p w:rsidR="00204732" w:rsidRDefault="00BD1D7F">
            <w:r>
              <w:t>4174.</w:t>
            </w:r>
          </w:p>
        </w:tc>
        <w:tc>
          <w:tcPr>
            <w:tcW w:w="2880" w:type="dxa"/>
          </w:tcPr>
          <w:p w:rsidR="00204732" w:rsidRDefault="00BD1D7F">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204732" w:rsidRDefault="00BD1D7F">
            <w:r>
              <w:t>29.06.2017</w:t>
            </w:r>
          </w:p>
        </w:tc>
      </w:tr>
      <w:tr w:rsidR="00204732">
        <w:tc>
          <w:tcPr>
            <w:tcW w:w="2880" w:type="dxa"/>
          </w:tcPr>
          <w:p w:rsidR="00204732" w:rsidRDefault="00BD1D7F">
            <w:r>
              <w:t>4175.</w:t>
            </w:r>
          </w:p>
        </w:tc>
        <w:tc>
          <w:tcPr>
            <w:tcW w:w="2880" w:type="dxa"/>
          </w:tcPr>
          <w:p w:rsidR="00204732" w:rsidRDefault="00BD1D7F">
            <w:r>
              <w:t>Исключен</w:t>
            </w:r>
          </w:p>
        </w:tc>
        <w:tc>
          <w:tcPr>
            <w:tcW w:w="2880" w:type="dxa"/>
          </w:tcPr>
          <w:p w:rsidR="00204732" w:rsidRDefault="00BD1D7F">
            <w:r>
              <w:t>14.07.2017</w:t>
            </w:r>
          </w:p>
        </w:tc>
      </w:tr>
      <w:tr w:rsidR="00204732">
        <w:tc>
          <w:tcPr>
            <w:tcW w:w="2880" w:type="dxa"/>
          </w:tcPr>
          <w:p w:rsidR="00204732" w:rsidRDefault="00BD1D7F">
            <w:r>
              <w:t>4176.</w:t>
            </w:r>
          </w:p>
        </w:tc>
        <w:tc>
          <w:tcPr>
            <w:tcW w:w="2880" w:type="dxa"/>
          </w:tcPr>
          <w:p w:rsidR="00204732" w:rsidRDefault="00BD1D7F">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204732" w:rsidRDefault="00BD1D7F">
            <w:r>
              <w:t>14.07.2017</w:t>
            </w:r>
          </w:p>
        </w:tc>
      </w:tr>
      <w:tr w:rsidR="00204732">
        <w:tc>
          <w:tcPr>
            <w:tcW w:w="2880" w:type="dxa"/>
          </w:tcPr>
          <w:p w:rsidR="00204732" w:rsidRDefault="00BD1D7F">
            <w:r>
              <w:t>4177.</w:t>
            </w:r>
          </w:p>
        </w:tc>
        <w:tc>
          <w:tcPr>
            <w:tcW w:w="2880" w:type="dxa"/>
          </w:tcPr>
          <w:p w:rsidR="00204732" w:rsidRDefault="00BD1D7F">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204732" w:rsidRDefault="00BD1D7F">
            <w:r>
              <w:t>14.07.2017</w:t>
            </w:r>
          </w:p>
        </w:tc>
      </w:tr>
      <w:tr w:rsidR="00204732">
        <w:tc>
          <w:tcPr>
            <w:tcW w:w="2880" w:type="dxa"/>
          </w:tcPr>
          <w:p w:rsidR="00204732" w:rsidRDefault="00BD1D7F">
            <w:r>
              <w:t>4178.</w:t>
            </w:r>
          </w:p>
        </w:tc>
        <w:tc>
          <w:tcPr>
            <w:tcW w:w="2880" w:type="dxa"/>
          </w:tcPr>
          <w:p w:rsidR="00204732" w:rsidRDefault="00BD1D7F">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204732" w:rsidRDefault="00BD1D7F">
            <w:r>
              <w:t>25.07.2017</w:t>
            </w:r>
          </w:p>
        </w:tc>
      </w:tr>
      <w:tr w:rsidR="00204732">
        <w:tc>
          <w:tcPr>
            <w:tcW w:w="2880" w:type="dxa"/>
          </w:tcPr>
          <w:p w:rsidR="00204732" w:rsidRDefault="00BD1D7F">
            <w:r>
              <w:t>4179.</w:t>
            </w:r>
          </w:p>
        </w:tc>
        <w:tc>
          <w:tcPr>
            <w:tcW w:w="2880" w:type="dxa"/>
          </w:tcPr>
          <w:p w:rsidR="00204732" w:rsidRDefault="00BD1D7F">
            <w: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204732" w:rsidRDefault="00BD1D7F">
            <w:r>
              <w:t>25.07.2017</w:t>
            </w:r>
          </w:p>
        </w:tc>
      </w:tr>
      <w:tr w:rsidR="00204732">
        <w:tc>
          <w:tcPr>
            <w:tcW w:w="2880" w:type="dxa"/>
          </w:tcPr>
          <w:p w:rsidR="00204732" w:rsidRDefault="00BD1D7F">
            <w:r>
              <w:t>4180.</w:t>
            </w:r>
          </w:p>
        </w:tc>
        <w:tc>
          <w:tcPr>
            <w:tcW w:w="2880" w:type="dxa"/>
          </w:tcPr>
          <w:p w:rsidR="00204732" w:rsidRDefault="00BD1D7F">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204732" w:rsidRDefault="00BD1D7F">
            <w:r>
              <w:t>25.07.2017</w:t>
            </w:r>
          </w:p>
        </w:tc>
      </w:tr>
      <w:tr w:rsidR="00204732">
        <w:tc>
          <w:tcPr>
            <w:tcW w:w="2880" w:type="dxa"/>
          </w:tcPr>
          <w:p w:rsidR="00204732" w:rsidRDefault="00BD1D7F">
            <w:r>
              <w:t>4181.</w:t>
            </w:r>
          </w:p>
        </w:tc>
        <w:tc>
          <w:tcPr>
            <w:tcW w:w="2880" w:type="dxa"/>
          </w:tcPr>
          <w:p w:rsidR="00204732" w:rsidRDefault="00BD1D7F">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howtopic=76429&amp;page=7 (решение Советского районного суда г. Астрахани от 29.03.2017);</w:t>
            </w:r>
          </w:p>
        </w:tc>
        <w:tc>
          <w:tcPr>
            <w:tcW w:w="2880" w:type="dxa"/>
          </w:tcPr>
          <w:p w:rsidR="00204732" w:rsidRDefault="00BD1D7F">
            <w:r>
              <w:t>25.07.2017</w:t>
            </w:r>
          </w:p>
        </w:tc>
      </w:tr>
      <w:tr w:rsidR="00204732">
        <w:tc>
          <w:tcPr>
            <w:tcW w:w="2880" w:type="dxa"/>
          </w:tcPr>
          <w:p w:rsidR="00204732" w:rsidRDefault="00BD1D7F">
            <w:r>
              <w:t>4182.</w:t>
            </w:r>
          </w:p>
        </w:tc>
        <w:tc>
          <w:tcPr>
            <w:tcW w:w="2880" w:type="dxa"/>
          </w:tcPr>
          <w:p w:rsidR="00204732" w:rsidRDefault="00BD1D7F">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204732" w:rsidRDefault="00BD1D7F">
            <w:r>
              <w:t>25.07.2017</w:t>
            </w:r>
          </w:p>
        </w:tc>
      </w:tr>
      <w:tr w:rsidR="00204732">
        <w:tc>
          <w:tcPr>
            <w:tcW w:w="2880" w:type="dxa"/>
          </w:tcPr>
          <w:p w:rsidR="00204732" w:rsidRDefault="00BD1D7F">
            <w:r>
              <w:t>4183.</w:t>
            </w:r>
          </w:p>
        </w:tc>
        <w:tc>
          <w:tcPr>
            <w:tcW w:w="2880" w:type="dxa"/>
          </w:tcPr>
          <w:p w:rsidR="00204732" w:rsidRDefault="00BD1D7F">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204732" w:rsidRDefault="00BD1D7F">
            <w:r>
              <w:t>25.07.2017</w:t>
            </w:r>
          </w:p>
        </w:tc>
      </w:tr>
      <w:tr w:rsidR="00204732">
        <w:tc>
          <w:tcPr>
            <w:tcW w:w="2880" w:type="dxa"/>
          </w:tcPr>
          <w:p w:rsidR="00204732" w:rsidRDefault="00BD1D7F">
            <w:r>
              <w:t>4184.</w:t>
            </w:r>
          </w:p>
        </w:tc>
        <w:tc>
          <w:tcPr>
            <w:tcW w:w="2880" w:type="dxa"/>
          </w:tcPr>
          <w:p w:rsidR="00204732" w:rsidRDefault="00BD1D7F">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204732" w:rsidRDefault="00BD1D7F">
            <w:r>
              <w:t>25.07.2017</w:t>
            </w:r>
          </w:p>
        </w:tc>
      </w:tr>
      <w:tr w:rsidR="00204732">
        <w:tc>
          <w:tcPr>
            <w:tcW w:w="2880" w:type="dxa"/>
          </w:tcPr>
          <w:p w:rsidR="00204732" w:rsidRDefault="00BD1D7F">
            <w:r>
              <w:t>4185.</w:t>
            </w:r>
          </w:p>
        </w:tc>
        <w:tc>
          <w:tcPr>
            <w:tcW w:w="2880" w:type="dxa"/>
          </w:tcPr>
          <w:p w:rsidR="00204732" w:rsidRDefault="00BD1D7F">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204732" w:rsidRDefault="00BD1D7F">
            <w:r>
              <w:t>25.07.2017</w:t>
            </w:r>
          </w:p>
        </w:tc>
      </w:tr>
      <w:tr w:rsidR="00204732">
        <w:tc>
          <w:tcPr>
            <w:tcW w:w="2880" w:type="dxa"/>
          </w:tcPr>
          <w:p w:rsidR="00204732" w:rsidRDefault="00BD1D7F">
            <w:r>
              <w:t>4186.</w:t>
            </w:r>
          </w:p>
        </w:tc>
        <w:tc>
          <w:tcPr>
            <w:tcW w:w="2880" w:type="dxa"/>
          </w:tcPr>
          <w:p w:rsidR="00204732" w:rsidRDefault="00BD1D7F">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204732" w:rsidRDefault="00BD1D7F">
            <w:r>
              <w:t>28.07.2017</w:t>
            </w:r>
          </w:p>
        </w:tc>
      </w:tr>
      <w:tr w:rsidR="00204732">
        <w:tc>
          <w:tcPr>
            <w:tcW w:w="2880" w:type="dxa"/>
          </w:tcPr>
          <w:p w:rsidR="00204732" w:rsidRDefault="00BD1D7F">
            <w:r>
              <w:t>4187.</w:t>
            </w:r>
          </w:p>
        </w:tc>
        <w:tc>
          <w:tcPr>
            <w:tcW w:w="2880" w:type="dxa"/>
          </w:tcPr>
          <w:p w:rsidR="00204732" w:rsidRDefault="00BD1D7F">
            <w:r>
              <w:t>Исключен</w:t>
            </w:r>
          </w:p>
        </w:tc>
        <w:tc>
          <w:tcPr>
            <w:tcW w:w="2880" w:type="dxa"/>
          </w:tcPr>
          <w:p w:rsidR="00204732" w:rsidRDefault="00BD1D7F">
            <w:r>
              <w:t>09.08.2017</w:t>
            </w:r>
          </w:p>
        </w:tc>
      </w:tr>
      <w:tr w:rsidR="00204732">
        <w:tc>
          <w:tcPr>
            <w:tcW w:w="2880" w:type="dxa"/>
          </w:tcPr>
          <w:p w:rsidR="00204732" w:rsidRDefault="00BD1D7F">
            <w:r>
              <w:t>4188.</w:t>
            </w:r>
          </w:p>
        </w:tc>
        <w:tc>
          <w:tcPr>
            <w:tcW w:w="2880" w:type="dxa"/>
          </w:tcPr>
          <w:p w:rsidR="00204732" w:rsidRDefault="00BD1D7F">
            <w:r>
              <w:t>Исключен</w:t>
            </w:r>
          </w:p>
        </w:tc>
        <w:tc>
          <w:tcPr>
            <w:tcW w:w="2880" w:type="dxa"/>
          </w:tcPr>
          <w:p w:rsidR="00204732" w:rsidRDefault="00BD1D7F">
            <w:r>
              <w:t>09.08.2017</w:t>
            </w:r>
          </w:p>
        </w:tc>
      </w:tr>
      <w:tr w:rsidR="00204732">
        <w:tc>
          <w:tcPr>
            <w:tcW w:w="2880" w:type="dxa"/>
          </w:tcPr>
          <w:p w:rsidR="00204732" w:rsidRDefault="00BD1D7F">
            <w:r>
              <w:t>4189.</w:t>
            </w:r>
          </w:p>
        </w:tc>
        <w:tc>
          <w:tcPr>
            <w:tcW w:w="2880" w:type="dxa"/>
          </w:tcPr>
          <w:p w:rsidR="00204732" w:rsidRDefault="00BD1D7F">
            <w:r>
              <w:t>Исключен</w:t>
            </w:r>
          </w:p>
        </w:tc>
        <w:tc>
          <w:tcPr>
            <w:tcW w:w="2880" w:type="dxa"/>
          </w:tcPr>
          <w:p w:rsidR="00204732" w:rsidRDefault="00BD1D7F">
            <w:r>
              <w:t>09.08.2017</w:t>
            </w:r>
          </w:p>
        </w:tc>
      </w:tr>
      <w:tr w:rsidR="00204732">
        <w:tc>
          <w:tcPr>
            <w:tcW w:w="2880" w:type="dxa"/>
          </w:tcPr>
          <w:p w:rsidR="00204732" w:rsidRDefault="00BD1D7F">
            <w:r>
              <w:t>4190.</w:t>
            </w:r>
          </w:p>
        </w:tc>
        <w:tc>
          <w:tcPr>
            <w:tcW w:w="2880" w:type="dxa"/>
          </w:tcPr>
          <w:p w:rsidR="00204732" w:rsidRDefault="00BD1D7F">
            <w:r>
              <w:t>Исключен</w:t>
            </w:r>
          </w:p>
        </w:tc>
        <w:tc>
          <w:tcPr>
            <w:tcW w:w="2880" w:type="dxa"/>
          </w:tcPr>
          <w:p w:rsidR="00204732" w:rsidRDefault="00BD1D7F">
            <w:r>
              <w:t>09.08.2017</w:t>
            </w:r>
          </w:p>
        </w:tc>
      </w:tr>
      <w:tr w:rsidR="00204732">
        <w:tc>
          <w:tcPr>
            <w:tcW w:w="2880" w:type="dxa"/>
          </w:tcPr>
          <w:p w:rsidR="00204732" w:rsidRDefault="00BD1D7F">
            <w:r>
              <w:t>4191.</w:t>
            </w:r>
          </w:p>
        </w:tc>
        <w:tc>
          <w:tcPr>
            <w:tcW w:w="2880" w:type="dxa"/>
          </w:tcPr>
          <w:p w:rsidR="00204732" w:rsidRDefault="00BD1D7F">
            <w:r>
              <w:t>Исключен</w:t>
            </w:r>
          </w:p>
        </w:tc>
        <w:tc>
          <w:tcPr>
            <w:tcW w:w="2880" w:type="dxa"/>
          </w:tcPr>
          <w:p w:rsidR="00204732" w:rsidRDefault="00BD1D7F">
            <w:r>
              <w:t>09.08.2017</w:t>
            </w:r>
          </w:p>
        </w:tc>
      </w:tr>
      <w:tr w:rsidR="00204732">
        <w:tc>
          <w:tcPr>
            <w:tcW w:w="2880" w:type="dxa"/>
          </w:tcPr>
          <w:p w:rsidR="00204732" w:rsidRDefault="00BD1D7F">
            <w:r>
              <w:t>4192.</w:t>
            </w:r>
          </w:p>
        </w:tc>
        <w:tc>
          <w:tcPr>
            <w:tcW w:w="2880" w:type="dxa"/>
          </w:tcPr>
          <w:p w:rsidR="00204732" w:rsidRDefault="00BD1D7F">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204732" w:rsidRDefault="00BD1D7F">
            <w:r>
              <w:t>09.08.2017</w:t>
            </w:r>
          </w:p>
        </w:tc>
      </w:tr>
      <w:tr w:rsidR="00204732">
        <w:tc>
          <w:tcPr>
            <w:tcW w:w="2880" w:type="dxa"/>
          </w:tcPr>
          <w:p w:rsidR="00204732" w:rsidRDefault="00BD1D7F">
            <w:r>
              <w:t>4193.</w:t>
            </w:r>
          </w:p>
        </w:tc>
        <w:tc>
          <w:tcPr>
            <w:tcW w:w="2880" w:type="dxa"/>
          </w:tcPr>
          <w:p w:rsidR="00204732" w:rsidRDefault="00BD1D7F">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204732" w:rsidRDefault="00BD1D7F">
            <w:r>
              <w:t>02.11.2018</w:t>
            </w:r>
          </w:p>
        </w:tc>
      </w:tr>
      <w:tr w:rsidR="00204732">
        <w:tc>
          <w:tcPr>
            <w:tcW w:w="2880" w:type="dxa"/>
          </w:tcPr>
          <w:p w:rsidR="00204732" w:rsidRDefault="00BD1D7F">
            <w:r>
              <w:t>4194.</w:t>
            </w:r>
          </w:p>
        </w:tc>
        <w:tc>
          <w:tcPr>
            <w:tcW w:w="2880" w:type="dxa"/>
          </w:tcPr>
          <w:p w:rsidR="00204732" w:rsidRDefault="00BD1D7F">
            <w:r>
              <w:t>Исключен;</w:t>
            </w:r>
          </w:p>
        </w:tc>
        <w:tc>
          <w:tcPr>
            <w:tcW w:w="2880" w:type="dxa"/>
          </w:tcPr>
          <w:p w:rsidR="00204732" w:rsidRDefault="00BD1D7F">
            <w:r>
              <w:t>02.11.2018</w:t>
            </w:r>
          </w:p>
        </w:tc>
      </w:tr>
      <w:tr w:rsidR="00204732">
        <w:tc>
          <w:tcPr>
            <w:tcW w:w="2880" w:type="dxa"/>
          </w:tcPr>
          <w:p w:rsidR="00204732" w:rsidRDefault="00BD1D7F">
            <w:r>
              <w:t>4195.</w:t>
            </w:r>
          </w:p>
        </w:tc>
        <w:tc>
          <w:tcPr>
            <w:tcW w:w="2880" w:type="dxa"/>
          </w:tcPr>
          <w:p w:rsidR="00204732" w:rsidRDefault="00BD1D7F">
            <w:r>
              <w:t>Исключен;</w:t>
            </w:r>
          </w:p>
        </w:tc>
        <w:tc>
          <w:tcPr>
            <w:tcW w:w="2880" w:type="dxa"/>
          </w:tcPr>
          <w:p w:rsidR="00204732" w:rsidRDefault="00BD1D7F">
            <w:r>
              <w:t>02.11.2018</w:t>
            </w:r>
          </w:p>
        </w:tc>
      </w:tr>
      <w:tr w:rsidR="00204732">
        <w:tc>
          <w:tcPr>
            <w:tcW w:w="2880" w:type="dxa"/>
          </w:tcPr>
          <w:p w:rsidR="00204732" w:rsidRDefault="00BD1D7F">
            <w:r>
              <w:t>4196.</w:t>
            </w:r>
          </w:p>
        </w:tc>
        <w:tc>
          <w:tcPr>
            <w:tcW w:w="2880" w:type="dxa"/>
          </w:tcPr>
          <w:p w:rsidR="00204732" w:rsidRDefault="00BD1D7F">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204732" w:rsidRDefault="00BD1D7F">
            <w:r>
              <w:t>11.08.2017</w:t>
            </w:r>
          </w:p>
        </w:tc>
      </w:tr>
      <w:tr w:rsidR="00204732">
        <w:tc>
          <w:tcPr>
            <w:tcW w:w="2880" w:type="dxa"/>
          </w:tcPr>
          <w:p w:rsidR="00204732" w:rsidRDefault="00BD1D7F">
            <w:r>
              <w:t>4197.</w:t>
            </w:r>
          </w:p>
        </w:tc>
        <w:tc>
          <w:tcPr>
            <w:tcW w:w="2880" w:type="dxa"/>
          </w:tcPr>
          <w:p w:rsidR="00204732" w:rsidRDefault="00BD1D7F">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204732" w:rsidRDefault="00BD1D7F">
            <w:r>
              <w:t>16.08.2017</w:t>
            </w:r>
          </w:p>
        </w:tc>
      </w:tr>
      <w:tr w:rsidR="00204732">
        <w:tc>
          <w:tcPr>
            <w:tcW w:w="2880" w:type="dxa"/>
          </w:tcPr>
          <w:p w:rsidR="00204732" w:rsidRDefault="00BD1D7F">
            <w:r>
              <w:t>4198.</w:t>
            </w:r>
          </w:p>
        </w:tc>
        <w:tc>
          <w:tcPr>
            <w:tcW w:w="2880" w:type="dxa"/>
          </w:tcPr>
          <w:p w:rsidR="00204732" w:rsidRDefault="00BD1D7F">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204732" w:rsidRDefault="00BD1D7F">
            <w:r>
              <w:t>16.08.2017</w:t>
            </w:r>
          </w:p>
        </w:tc>
      </w:tr>
      <w:tr w:rsidR="00204732">
        <w:tc>
          <w:tcPr>
            <w:tcW w:w="2880" w:type="dxa"/>
          </w:tcPr>
          <w:p w:rsidR="00204732" w:rsidRDefault="00BD1D7F">
            <w:r>
              <w:t>4199.</w:t>
            </w:r>
          </w:p>
        </w:tc>
        <w:tc>
          <w:tcPr>
            <w:tcW w:w="2880" w:type="dxa"/>
          </w:tcPr>
          <w:p w:rsidR="00204732" w:rsidRDefault="00BD1D7F">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204732" w:rsidRDefault="00BD1D7F">
            <w:r>
              <w:t>16.08.2017</w:t>
            </w:r>
          </w:p>
        </w:tc>
      </w:tr>
      <w:tr w:rsidR="00204732">
        <w:tc>
          <w:tcPr>
            <w:tcW w:w="2880" w:type="dxa"/>
          </w:tcPr>
          <w:p w:rsidR="00204732" w:rsidRDefault="00BD1D7F">
            <w:r>
              <w:t>4200.</w:t>
            </w:r>
          </w:p>
        </w:tc>
        <w:tc>
          <w:tcPr>
            <w:tcW w:w="2880" w:type="dxa"/>
          </w:tcPr>
          <w:p w:rsidR="00204732" w:rsidRDefault="00BD1D7F">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204732" w:rsidRDefault="00BD1D7F">
            <w:r>
              <w:t>21.08.2017</w:t>
            </w:r>
          </w:p>
        </w:tc>
      </w:tr>
      <w:tr w:rsidR="00204732">
        <w:tc>
          <w:tcPr>
            <w:tcW w:w="2880" w:type="dxa"/>
          </w:tcPr>
          <w:p w:rsidR="00204732" w:rsidRDefault="00BD1D7F">
            <w:r>
              <w:t>4201.</w:t>
            </w:r>
          </w:p>
        </w:tc>
        <w:tc>
          <w:tcPr>
            <w:tcW w:w="2880" w:type="dxa"/>
          </w:tcPr>
          <w:p w:rsidR="00204732" w:rsidRDefault="00BD1D7F">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204732" w:rsidRDefault="00BD1D7F">
            <w:r>
              <w:t>21.08.2017</w:t>
            </w:r>
          </w:p>
        </w:tc>
      </w:tr>
      <w:tr w:rsidR="00204732">
        <w:tc>
          <w:tcPr>
            <w:tcW w:w="2880" w:type="dxa"/>
          </w:tcPr>
          <w:p w:rsidR="00204732" w:rsidRDefault="00BD1D7F">
            <w:r>
              <w:t>4202.</w:t>
            </w:r>
          </w:p>
        </w:tc>
        <w:tc>
          <w:tcPr>
            <w:tcW w:w="2880" w:type="dxa"/>
          </w:tcPr>
          <w:p w:rsidR="00204732" w:rsidRDefault="00BD1D7F">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204732" w:rsidRDefault="00BD1D7F">
            <w:r>
              <w:t>25.08.2017</w:t>
            </w:r>
          </w:p>
        </w:tc>
      </w:tr>
      <w:tr w:rsidR="00204732">
        <w:tc>
          <w:tcPr>
            <w:tcW w:w="2880" w:type="dxa"/>
          </w:tcPr>
          <w:p w:rsidR="00204732" w:rsidRDefault="00BD1D7F">
            <w:r>
              <w:t>4203.</w:t>
            </w:r>
          </w:p>
        </w:tc>
        <w:tc>
          <w:tcPr>
            <w:tcW w:w="2880" w:type="dxa"/>
          </w:tcPr>
          <w:p w:rsidR="00204732" w:rsidRDefault="00BD1D7F">
            <w:r>
              <w:t>Исключен</w:t>
            </w:r>
          </w:p>
        </w:tc>
        <w:tc>
          <w:tcPr>
            <w:tcW w:w="2880" w:type="dxa"/>
          </w:tcPr>
          <w:p w:rsidR="00204732" w:rsidRDefault="00BD1D7F">
            <w:r>
              <w:t>08.09.2017</w:t>
            </w:r>
          </w:p>
        </w:tc>
      </w:tr>
      <w:tr w:rsidR="00204732">
        <w:tc>
          <w:tcPr>
            <w:tcW w:w="2880" w:type="dxa"/>
          </w:tcPr>
          <w:p w:rsidR="00204732" w:rsidRDefault="00BD1D7F">
            <w:r>
              <w:t>4204.</w:t>
            </w:r>
          </w:p>
        </w:tc>
        <w:tc>
          <w:tcPr>
            <w:tcW w:w="2880" w:type="dxa"/>
          </w:tcPr>
          <w:p w:rsidR="00204732" w:rsidRDefault="00BD1D7F">
            <w:r>
              <w:t>Исключен</w:t>
            </w:r>
          </w:p>
        </w:tc>
        <w:tc>
          <w:tcPr>
            <w:tcW w:w="2880" w:type="dxa"/>
          </w:tcPr>
          <w:p w:rsidR="00204732" w:rsidRDefault="00BD1D7F">
            <w:r>
              <w:t>08.09.2017</w:t>
            </w:r>
          </w:p>
        </w:tc>
      </w:tr>
      <w:tr w:rsidR="00204732">
        <w:tc>
          <w:tcPr>
            <w:tcW w:w="2880" w:type="dxa"/>
          </w:tcPr>
          <w:p w:rsidR="00204732" w:rsidRDefault="00BD1D7F">
            <w:r>
              <w:t>4205.</w:t>
            </w:r>
          </w:p>
        </w:tc>
        <w:tc>
          <w:tcPr>
            <w:tcW w:w="2880" w:type="dxa"/>
          </w:tcPr>
          <w:p w:rsidR="00204732" w:rsidRDefault="00BD1D7F">
            <w:r>
              <w:t>Исключен</w:t>
            </w:r>
          </w:p>
        </w:tc>
        <w:tc>
          <w:tcPr>
            <w:tcW w:w="2880" w:type="dxa"/>
          </w:tcPr>
          <w:p w:rsidR="00204732" w:rsidRDefault="00BD1D7F">
            <w:r>
              <w:t>08.09.2017</w:t>
            </w:r>
          </w:p>
        </w:tc>
      </w:tr>
      <w:tr w:rsidR="00204732">
        <w:tc>
          <w:tcPr>
            <w:tcW w:w="2880" w:type="dxa"/>
          </w:tcPr>
          <w:p w:rsidR="00204732" w:rsidRDefault="00BD1D7F">
            <w:r>
              <w:t>4206.</w:t>
            </w:r>
          </w:p>
        </w:tc>
        <w:tc>
          <w:tcPr>
            <w:tcW w:w="2880" w:type="dxa"/>
          </w:tcPr>
          <w:p w:rsidR="00204732" w:rsidRDefault="00BD1D7F">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204732" w:rsidRDefault="00BD1D7F">
            <w:r>
              <w:t>08.09.2017</w:t>
            </w:r>
          </w:p>
        </w:tc>
      </w:tr>
      <w:tr w:rsidR="00204732">
        <w:tc>
          <w:tcPr>
            <w:tcW w:w="2880" w:type="dxa"/>
          </w:tcPr>
          <w:p w:rsidR="00204732" w:rsidRDefault="00BD1D7F">
            <w:r>
              <w:t>4207.</w:t>
            </w:r>
          </w:p>
        </w:tc>
        <w:tc>
          <w:tcPr>
            <w:tcW w:w="2880" w:type="dxa"/>
          </w:tcPr>
          <w:p w:rsidR="00204732" w:rsidRDefault="00BD1D7F">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204732" w:rsidRDefault="00BD1D7F">
            <w:r>
              <w:t>08.09.2017</w:t>
            </w:r>
          </w:p>
        </w:tc>
      </w:tr>
      <w:tr w:rsidR="00204732">
        <w:tc>
          <w:tcPr>
            <w:tcW w:w="2880" w:type="dxa"/>
          </w:tcPr>
          <w:p w:rsidR="00204732" w:rsidRDefault="00BD1D7F">
            <w:r>
              <w:t>4208.</w:t>
            </w:r>
          </w:p>
        </w:tc>
        <w:tc>
          <w:tcPr>
            <w:tcW w:w="2880" w:type="dxa"/>
          </w:tcPr>
          <w:p w:rsidR="00204732" w:rsidRDefault="00BD1D7F">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204732" w:rsidRDefault="00BD1D7F">
            <w:r>
              <w:t>08.09.2017</w:t>
            </w:r>
          </w:p>
        </w:tc>
      </w:tr>
      <w:tr w:rsidR="00204732">
        <w:tc>
          <w:tcPr>
            <w:tcW w:w="2880" w:type="dxa"/>
          </w:tcPr>
          <w:p w:rsidR="00204732" w:rsidRDefault="00BD1D7F">
            <w:r>
              <w:t>4209.</w:t>
            </w:r>
          </w:p>
        </w:tc>
        <w:tc>
          <w:tcPr>
            <w:tcW w:w="2880" w:type="dxa"/>
          </w:tcPr>
          <w:p w:rsidR="00204732" w:rsidRDefault="00BD1D7F">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204732" w:rsidRDefault="00BD1D7F">
            <w:r>
              <w:t>08.09.2017</w:t>
            </w:r>
          </w:p>
        </w:tc>
      </w:tr>
      <w:tr w:rsidR="00204732">
        <w:tc>
          <w:tcPr>
            <w:tcW w:w="2880" w:type="dxa"/>
          </w:tcPr>
          <w:p w:rsidR="00204732" w:rsidRDefault="00BD1D7F">
            <w:r>
              <w:t>4210.</w:t>
            </w:r>
          </w:p>
        </w:tc>
        <w:tc>
          <w:tcPr>
            <w:tcW w:w="2880" w:type="dxa"/>
          </w:tcPr>
          <w:p w:rsidR="00204732" w:rsidRDefault="00BD1D7F">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204732" w:rsidRDefault="00BD1D7F">
            <w:r>
              <w:t>08.09.2017</w:t>
            </w:r>
          </w:p>
        </w:tc>
      </w:tr>
      <w:tr w:rsidR="00204732">
        <w:tc>
          <w:tcPr>
            <w:tcW w:w="2880" w:type="dxa"/>
          </w:tcPr>
          <w:p w:rsidR="00204732" w:rsidRDefault="00BD1D7F">
            <w:r>
              <w:t>4211.</w:t>
            </w:r>
          </w:p>
        </w:tc>
        <w:tc>
          <w:tcPr>
            <w:tcW w:w="2880" w:type="dxa"/>
          </w:tcPr>
          <w:p w:rsidR="00204732" w:rsidRDefault="00BD1D7F">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204732" w:rsidRDefault="00BD1D7F">
            <w:r>
              <w:t>08.09.2017</w:t>
            </w:r>
          </w:p>
        </w:tc>
      </w:tr>
      <w:tr w:rsidR="00204732">
        <w:tc>
          <w:tcPr>
            <w:tcW w:w="2880" w:type="dxa"/>
          </w:tcPr>
          <w:p w:rsidR="00204732" w:rsidRDefault="00BD1D7F">
            <w:r>
              <w:t>4212.</w:t>
            </w:r>
          </w:p>
        </w:tc>
        <w:tc>
          <w:tcPr>
            <w:tcW w:w="2880" w:type="dxa"/>
          </w:tcPr>
          <w:p w:rsidR="00204732" w:rsidRDefault="00BD1D7F">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204732" w:rsidRDefault="00BD1D7F">
            <w:r>
              <w:t>11.09.2017</w:t>
            </w:r>
          </w:p>
        </w:tc>
      </w:tr>
      <w:tr w:rsidR="00204732">
        <w:tc>
          <w:tcPr>
            <w:tcW w:w="2880" w:type="dxa"/>
          </w:tcPr>
          <w:p w:rsidR="00204732" w:rsidRDefault="00BD1D7F">
            <w:r>
              <w:t>4213.</w:t>
            </w:r>
          </w:p>
        </w:tc>
        <w:tc>
          <w:tcPr>
            <w:tcW w:w="2880" w:type="dxa"/>
          </w:tcPr>
          <w:p w:rsidR="00204732" w:rsidRDefault="00BD1D7F">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204732" w:rsidRDefault="00BD1D7F">
            <w:r>
              <w:t>11.09.2017</w:t>
            </w:r>
          </w:p>
        </w:tc>
      </w:tr>
      <w:tr w:rsidR="00204732">
        <w:tc>
          <w:tcPr>
            <w:tcW w:w="2880" w:type="dxa"/>
          </w:tcPr>
          <w:p w:rsidR="00204732" w:rsidRDefault="00BD1D7F">
            <w:r>
              <w:t>4214.</w:t>
            </w:r>
          </w:p>
        </w:tc>
        <w:tc>
          <w:tcPr>
            <w:tcW w:w="2880" w:type="dxa"/>
          </w:tcPr>
          <w:p w:rsidR="00204732" w:rsidRDefault="00BD1D7F">
            <w:r>
              <w:t xml:space="preserve">Видеоролик исполнителя - «Белый Рассвет», (первые слова песни на 22 секунде: «Если нам»; последние слова песни на </w:t>
            </w:r>
            <w:r>
              <w:t>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204732" w:rsidRDefault="00BD1D7F">
            <w:r>
              <w:t>11.09.2017</w:t>
            </w:r>
          </w:p>
        </w:tc>
      </w:tr>
      <w:tr w:rsidR="00204732">
        <w:tc>
          <w:tcPr>
            <w:tcW w:w="2880" w:type="dxa"/>
          </w:tcPr>
          <w:p w:rsidR="00204732" w:rsidRDefault="00BD1D7F">
            <w:r>
              <w:t>4215.</w:t>
            </w:r>
          </w:p>
        </w:tc>
        <w:tc>
          <w:tcPr>
            <w:tcW w:w="2880" w:type="dxa"/>
          </w:tcPr>
          <w:p w:rsidR="00204732" w:rsidRDefault="00BD1D7F">
            <w:r>
              <w:t>Исключён</w:t>
            </w:r>
          </w:p>
        </w:tc>
        <w:tc>
          <w:tcPr>
            <w:tcW w:w="2880" w:type="dxa"/>
          </w:tcPr>
          <w:p w:rsidR="00204732" w:rsidRDefault="00BD1D7F">
            <w:r>
              <w:t>11.09.2017</w:t>
            </w:r>
          </w:p>
        </w:tc>
      </w:tr>
      <w:tr w:rsidR="00204732">
        <w:tc>
          <w:tcPr>
            <w:tcW w:w="2880" w:type="dxa"/>
          </w:tcPr>
          <w:p w:rsidR="00204732" w:rsidRDefault="00BD1D7F">
            <w:r>
              <w:t>4216.</w:t>
            </w:r>
          </w:p>
        </w:tc>
        <w:tc>
          <w:tcPr>
            <w:tcW w:w="2880" w:type="dxa"/>
          </w:tcPr>
          <w:p w:rsidR="00204732" w:rsidRDefault="00BD1D7F">
            <w:r>
              <w:t>Исключён</w:t>
            </w:r>
          </w:p>
        </w:tc>
        <w:tc>
          <w:tcPr>
            <w:tcW w:w="2880" w:type="dxa"/>
          </w:tcPr>
          <w:p w:rsidR="00204732" w:rsidRDefault="00BD1D7F">
            <w:r>
              <w:t>11.09.2017</w:t>
            </w:r>
          </w:p>
        </w:tc>
      </w:tr>
      <w:tr w:rsidR="00204732">
        <w:tc>
          <w:tcPr>
            <w:tcW w:w="2880" w:type="dxa"/>
          </w:tcPr>
          <w:p w:rsidR="00204732" w:rsidRDefault="00BD1D7F">
            <w:r>
              <w:t>4217.</w:t>
            </w:r>
          </w:p>
        </w:tc>
        <w:tc>
          <w:tcPr>
            <w:tcW w:w="2880" w:type="dxa"/>
          </w:tcPr>
          <w:p w:rsidR="00204732" w:rsidRDefault="00BD1D7F">
            <w:r>
              <w:t>Исключён</w:t>
            </w:r>
          </w:p>
        </w:tc>
        <w:tc>
          <w:tcPr>
            <w:tcW w:w="2880" w:type="dxa"/>
          </w:tcPr>
          <w:p w:rsidR="00204732" w:rsidRDefault="00BD1D7F">
            <w:r>
              <w:t>11.09.2017</w:t>
            </w:r>
          </w:p>
        </w:tc>
      </w:tr>
      <w:tr w:rsidR="00204732">
        <w:tc>
          <w:tcPr>
            <w:tcW w:w="2880" w:type="dxa"/>
          </w:tcPr>
          <w:p w:rsidR="00204732" w:rsidRDefault="00BD1D7F">
            <w:r>
              <w:t>4218.</w:t>
            </w:r>
          </w:p>
        </w:tc>
        <w:tc>
          <w:tcPr>
            <w:tcW w:w="2880" w:type="dxa"/>
          </w:tcPr>
          <w:p w:rsidR="00204732" w:rsidRDefault="00BD1D7F">
            <w:r>
              <w:t>Исключён</w:t>
            </w:r>
          </w:p>
        </w:tc>
        <w:tc>
          <w:tcPr>
            <w:tcW w:w="2880" w:type="dxa"/>
          </w:tcPr>
          <w:p w:rsidR="00204732" w:rsidRDefault="00BD1D7F">
            <w:r>
              <w:t>11.09.2017</w:t>
            </w:r>
          </w:p>
        </w:tc>
      </w:tr>
      <w:tr w:rsidR="00204732">
        <w:tc>
          <w:tcPr>
            <w:tcW w:w="2880" w:type="dxa"/>
          </w:tcPr>
          <w:p w:rsidR="00204732" w:rsidRDefault="00BD1D7F">
            <w:r>
              <w:t>4219.</w:t>
            </w:r>
          </w:p>
        </w:tc>
        <w:tc>
          <w:tcPr>
            <w:tcW w:w="2880" w:type="dxa"/>
          </w:tcPr>
          <w:p w:rsidR="00204732" w:rsidRDefault="00BD1D7F">
            <w:r>
              <w:t>Исключён</w:t>
            </w:r>
          </w:p>
        </w:tc>
        <w:tc>
          <w:tcPr>
            <w:tcW w:w="2880" w:type="dxa"/>
          </w:tcPr>
          <w:p w:rsidR="00204732" w:rsidRDefault="00BD1D7F">
            <w:r>
              <w:t>11.09.2017</w:t>
            </w:r>
          </w:p>
        </w:tc>
      </w:tr>
      <w:tr w:rsidR="00204732">
        <w:tc>
          <w:tcPr>
            <w:tcW w:w="2880" w:type="dxa"/>
          </w:tcPr>
          <w:p w:rsidR="00204732" w:rsidRDefault="00BD1D7F">
            <w:r>
              <w:t>4220.</w:t>
            </w:r>
          </w:p>
        </w:tc>
        <w:tc>
          <w:tcPr>
            <w:tcW w:w="2880" w:type="dxa"/>
          </w:tcPr>
          <w:p w:rsidR="00204732" w:rsidRDefault="00BD1D7F">
            <w:r>
              <w:t>Исключён</w:t>
            </w:r>
          </w:p>
        </w:tc>
        <w:tc>
          <w:tcPr>
            <w:tcW w:w="2880" w:type="dxa"/>
          </w:tcPr>
          <w:p w:rsidR="00204732" w:rsidRDefault="00BD1D7F">
            <w:r>
              <w:t>11.09.2017</w:t>
            </w:r>
          </w:p>
        </w:tc>
      </w:tr>
      <w:tr w:rsidR="00204732">
        <w:tc>
          <w:tcPr>
            <w:tcW w:w="2880" w:type="dxa"/>
          </w:tcPr>
          <w:p w:rsidR="00204732" w:rsidRDefault="00BD1D7F">
            <w:r>
              <w:t>4221.</w:t>
            </w:r>
          </w:p>
        </w:tc>
        <w:tc>
          <w:tcPr>
            <w:tcW w:w="2880" w:type="dxa"/>
          </w:tcPr>
          <w:p w:rsidR="00204732" w:rsidRDefault="00BD1D7F">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204732" w:rsidRDefault="00BD1D7F">
            <w:r>
              <w:t>15.09.2017</w:t>
            </w:r>
          </w:p>
        </w:tc>
      </w:tr>
      <w:tr w:rsidR="00204732">
        <w:tc>
          <w:tcPr>
            <w:tcW w:w="2880" w:type="dxa"/>
          </w:tcPr>
          <w:p w:rsidR="00204732" w:rsidRDefault="00BD1D7F">
            <w:r>
              <w:t>4222.</w:t>
            </w:r>
          </w:p>
        </w:tc>
        <w:tc>
          <w:tcPr>
            <w:tcW w:w="2880" w:type="dxa"/>
          </w:tcPr>
          <w:p w:rsidR="00204732" w:rsidRDefault="00BD1D7F">
            <w:r>
              <w:t>Исключён</w:t>
            </w:r>
          </w:p>
        </w:tc>
        <w:tc>
          <w:tcPr>
            <w:tcW w:w="2880" w:type="dxa"/>
          </w:tcPr>
          <w:p w:rsidR="00204732" w:rsidRDefault="00BD1D7F">
            <w:r>
              <w:t>25.09.2017</w:t>
            </w:r>
          </w:p>
        </w:tc>
      </w:tr>
      <w:tr w:rsidR="00204732">
        <w:tc>
          <w:tcPr>
            <w:tcW w:w="2880" w:type="dxa"/>
          </w:tcPr>
          <w:p w:rsidR="00204732" w:rsidRDefault="00BD1D7F">
            <w:r>
              <w:t>4223.</w:t>
            </w:r>
          </w:p>
        </w:tc>
        <w:tc>
          <w:tcPr>
            <w:tcW w:w="2880" w:type="dxa"/>
          </w:tcPr>
          <w:p w:rsidR="00204732" w:rsidRDefault="00BD1D7F">
            <w:r>
              <w:t>Исключён</w:t>
            </w:r>
          </w:p>
        </w:tc>
        <w:tc>
          <w:tcPr>
            <w:tcW w:w="2880" w:type="dxa"/>
          </w:tcPr>
          <w:p w:rsidR="00204732" w:rsidRDefault="00BD1D7F">
            <w:r>
              <w:t>25.09.2017</w:t>
            </w:r>
          </w:p>
        </w:tc>
      </w:tr>
      <w:tr w:rsidR="00204732">
        <w:tc>
          <w:tcPr>
            <w:tcW w:w="2880" w:type="dxa"/>
          </w:tcPr>
          <w:p w:rsidR="00204732" w:rsidRDefault="00BD1D7F">
            <w:r>
              <w:t>4224.</w:t>
            </w:r>
          </w:p>
        </w:tc>
        <w:tc>
          <w:tcPr>
            <w:tcW w:w="2880" w:type="dxa"/>
          </w:tcPr>
          <w:p w:rsidR="00204732" w:rsidRDefault="00BD1D7F">
            <w:r>
              <w:t>Исключён</w:t>
            </w:r>
          </w:p>
        </w:tc>
        <w:tc>
          <w:tcPr>
            <w:tcW w:w="2880" w:type="dxa"/>
          </w:tcPr>
          <w:p w:rsidR="00204732" w:rsidRDefault="00BD1D7F">
            <w:r>
              <w:t>25.09.2017</w:t>
            </w:r>
          </w:p>
        </w:tc>
      </w:tr>
      <w:tr w:rsidR="00204732">
        <w:tc>
          <w:tcPr>
            <w:tcW w:w="2880" w:type="dxa"/>
          </w:tcPr>
          <w:p w:rsidR="00204732" w:rsidRDefault="00BD1D7F">
            <w:r>
              <w:t>4225.</w:t>
            </w:r>
          </w:p>
        </w:tc>
        <w:tc>
          <w:tcPr>
            <w:tcW w:w="2880" w:type="dxa"/>
          </w:tcPr>
          <w:p w:rsidR="00204732" w:rsidRDefault="00BD1D7F">
            <w:r>
              <w:t>Аудиозапись группы «ДиМай и Жека Правов - Ха4и», продолжительностью 3 мин. 13 сек., начинающаяся словами: «Я твою матушку Русь...», заканчив</w:t>
            </w:r>
            <w:r>
              <w:t>ающаяся словами: «В каком Интернете?», размещенная в сети Интернет по адресам: http://vk.com/idl61891612: 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204732" w:rsidRDefault="00BD1D7F">
            <w:r>
              <w:t>25.09.2017</w:t>
            </w:r>
          </w:p>
        </w:tc>
      </w:tr>
      <w:tr w:rsidR="00204732">
        <w:tc>
          <w:tcPr>
            <w:tcW w:w="2880" w:type="dxa"/>
          </w:tcPr>
          <w:p w:rsidR="00204732" w:rsidRDefault="00BD1D7F">
            <w:r>
              <w:t>4226.</w:t>
            </w:r>
          </w:p>
        </w:tc>
        <w:tc>
          <w:tcPr>
            <w:tcW w:w="2880" w:type="dxa"/>
          </w:tcPr>
          <w:p w:rsidR="00204732" w:rsidRDefault="00BD1D7F">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204732" w:rsidRDefault="00BD1D7F">
            <w:r>
              <w:t>25.09.2017</w:t>
            </w:r>
          </w:p>
        </w:tc>
      </w:tr>
      <w:tr w:rsidR="00204732">
        <w:tc>
          <w:tcPr>
            <w:tcW w:w="2880" w:type="dxa"/>
          </w:tcPr>
          <w:p w:rsidR="00204732" w:rsidRDefault="00BD1D7F">
            <w:r>
              <w:t>4227.</w:t>
            </w:r>
          </w:p>
        </w:tc>
        <w:tc>
          <w:tcPr>
            <w:tcW w:w="2880" w:type="dxa"/>
          </w:tcPr>
          <w:p w:rsidR="00204732" w:rsidRDefault="00BD1D7F">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204732" w:rsidRDefault="00BD1D7F">
            <w:r>
              <w:t>06.10.2017</w:t>
            </w:r>
          </w:p>
        </w:tc>
      </w:tr>
      <w:tr w:rsidR="00204732">
        <w:tc>
          <w:tcPr>
            <w:tcW w:w="2880" w:type="dxa"/>
          </w:tcPr>
          <w:p w:rsidR="00204732" w:rsidRDefault="00BD1D7F">
            <w:r>
              <w:t>4228.</w:t>
            </w:r>
          </w:p>
        </w:tc>
        <w:tc>
          <w:tcPr>
            <w:tcW w:w="2880" w:type="dxa"/>
          </w:tcPr>
          <w:p w:rsidR="00204732" w:rsidRDefault="00BD1D7F">
            <w:r>
              <w:t>Исключен</w:t>
            </w:r>
          </w:p>
        </w:tc>
        <w:tc>
          <w:tcPr>
            <w:tcW w:w="2880" w:type="dxa"/>
          </w:tcPr>
          <w:p w:rsidR="00204732" w:rsidRDefault="00BD1D7F">
            <w:r>
              <w:t>06.10.2017</w:t>
            </w:r>
          </w:p>
        </w:tc>
      </w:tr>
      <w:tr w:rsidR="00204732">
        <w:tc>
          <w:tcPr>
            <w:tcW w:w="2880" w:type="dxa"/>
          </w:tcPr>
          <w:p w:rsidR="00204732" w:rsidRDefault="00BD1D7F">
            <w:r>
              <w:t>4229.</w:t>
            </w:r>
          </w:p>
        </w:tc>
        <w:tc>
          <w:tcPr>
            <w:tcW w:w="2880" w:type="dxa"/>
          </w:tcPr>
          <w:p w:rsidR="00204732" w:rsidRDefault="00BD1D7F">
            <w:r>
              <w:t>Исключен</w:t>
            </w:r>
          </w:p>
        </w:tc>
        <w:tc>
          <w:tcPr>
            <w:tcW w:w="2880" w:type="dxa"/>
          </w:tcPr>
          <w:p w:rsidR="00204732" w:rsidRDefault="00BD1D7F">
            <w:r>
              <w:t>06.10.2017</w:t>
            </w:r>
          </w:p>
        </w:tc>
      </w:tr>
      <w:tr w:rsidR="00204732">
        <w:tc>
          <w:tcPr>
            <w:tcW w:w="2880" w:type="dxa"/>
          </w:tcPr>
          <w:p w:rsidR="00204732" w:rsidRDefault="00BD1D7F">
            <w:r>
              <w:t>4230.</w:t>
            </w:r>
          </w:p>
        </w:tc>
        <w:tc>
          <w:tcPr>
            <w:tcW w:w="2880" w:type="dxa"/>
          </w:tcPr>
          <w:p w:rsidR="00204732" w:rsidRDefault="00BD1D7F">
            <w:r>
              <w:t>Исключен</w:t>
            </w:r>
          </w:p>
        </w:tc>
        <w:tc>
          <w:tcPr>
            <w:tcW w:w="2880" w:type="dxa"/>
          </w:tcPr>
          <w:p w:rsidR="00204732" w:rsidRDefault="00BD1D7F">
            <w:r>
              <w:t>06.10.2017</w:t>
            </w:r>
          </w:p>
        </w:tc>
      </w:tr>
      <w:tr w:rsidR="00204732">
        <w:tc>
          <w:tcPr>
            <w:tcW w:w="2880" w:type="dxa"/>
          </w:tcPr>
          <w:p w:rsidR="00204732" w:rsidRDefault="00BD1D7F">
            <w:r>
              <w:t>4231.</w:t>
            </w:r>
          </w:p>
        </w:tc>
        <w:tc>
          <w:tcPr>
            <w:tcW w:w="2880" w:type="dxa"/>
          </w:tcPr>
          <w:p w:rsidR="00204732" w:rsidRDefault="00BD1D7F">
            <w:r>
              <w:t>Исключен</w:t>
            </w:r>
          </w:p>
        </w:tc>
        <w:tc>
          <w:tcPr>
            <w:tcW w:w="2880" w:type="dxa"/>
          </w:tcPr>
          <w:p w:rsidR="00204732" w:rsidRDefault="00BD1D7F">
            <w:r>
              <w:t>06.10.2017</w:t>
            </w:r>
          </w:p>
        </w:tc>
      </w:tr>
      <w:tr w:rsidR="00204732">
        <w:tc>
          <w:tcPr>
            <w:tcW w:w="2880" w:type="dxa"/>
          </w:tcPr>
          <w:p w:rsidR="00204732" w:rsidRDefault="00BD1D7F">
            <w:r>
              <w:t>4232.</w:t>
            </w:r>
          </w:p>
        </w:tc>
        <w:tc>
          <w:tcPr>
            <w:tcW w:w="2880" w:type="dxa"/>
          </w:tcPr>
          <w:p w:rsidR="00204732" w:rsidRDefault="00BD1D7F">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204732" w:rsidRDefault="00BD1D7F">
            <w:r>
              <w:t>06.10.2017</w:t>
            </w:r>
          </w:p>
        </w:tc>
      </w:tr>
      <w:tr w:rsidR="00204732">
        <w:tc>
          <w:tcPr>
            <w:tcW w:w="2880" w:type="dxa"/>
          </w:tcPr>
          <w:p w:rsidR="00204732" w:rsidRDefault="00BD1D7F">
            <w:r>
              <w:t>4233.</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4234.</w:t>
            </w:r>
          </w:p>
        </w:tc>
        <w:tc>
          <w:tcPr>
            <w:tcW w:w="2880" w:type="dxa"/>
          </w:tcPr>
          <w:p w:rsidR="00204732" w:rsidRDefault="00BD1D7F">
            <w:r>
              <w:t>Исключён</w:t>
            </w:r>
          </w:p>
        </w:tc>
        <w:tc>
          <w:tcPr>
            <w:tcW w:w="2880" w:type="dxa"/>
          </w:tcPr>
          <w:p w:rsidR="00204732" w:rsidRDefault="00BD1D7F">
            <w:r>
              <w:t>19.10.2018</w:t>
            </w:r>
          </w:p>
        </w:tc>
      </w:tr>
      <w:tr w:rsidR="00204732">
        <w:tc>
          <w:tcPr>
            <w:tcW w:w="2880" w:type="dxa"/>
          </w:tcPr>
          <w:p w:rsidR="00204732" w:rsidRDefault="00BD1D7F">
            <w:r>
              <w:t>4235.</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4236.</w:t>
            </w:r>
          </w:p>
        </w:tc>
        <w:tc>
          <w:tcPr>
            <w:tcW w:w="2880" w:type="dxa"/>
          </w:tcPr>
          <w:p w:rsidR="00204732" w:rsidRDefault="00BD1D7F">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204732" w:rsidRDefault="00BD1D7F">
            <w:r>
              <w:t>19.10.2017</w:t>
            </w:r>
          </w:p>
        </w:tc>
      </w:tr>
      <w:tr w:rsidR="00204732">
        <w:tc>
          <w:tcPr>
            <w:tcW w:w="2880" w:type="dxa"/>
          </w:tcPr>
          <w:p w:rsidR="00204732" w:rsidRDefault="00BD1D7F">
            <w:r>
              <w:t>4237.</w:t>
            </w:r>
          </w:p>
        </w:tc>
        <w:tc>
          <w:tcPr>
            <w:tcW w:w="2880" w:type="dxa"/>
          </w:tcPr>
          <w:p w:rsidR="00204732" w:rsidRDefault="00BD1D7F">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204732" w:rsidRDefault="00BD1D7F">
            <w:r>
              <w:t>19.10.2017</w:t>
            </w:r>
          </w:p>
        </w:tc>
      </w:tr>
      <w:tr w:rsidR="00204732">
        <w:tc>
          <w:tcPr>
            <w:tcW w:w="2880" w:type="dxa"/>
          </w:tcPr>
          <w:p w:rsidR="00204732" w:rsidRDefault="00BD1D7F">
            <w:r>
              <w:t>4238.</w:t>
            </w:r>
          </w:p>
        </w:tc>
        <w:tc>
          <w:tcPr>
            <w:tcW w:w="2880" w:type="dxa"/>
          </w:tcPr>
          <w:p w:rsidR="00204732" w:rsidRDefault="00BD1D7F">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4239.</w:t>
            </w:r>
          </w:p>
        </w:tc>
        <w:tc>
          <w:tcPr>
            <w:tcW w:w="2880" w:type="dxa"/>
          </w:tcPr>
          <w:p w:rsidR="00204732" w:rsidRDefault="00BD1D7F">
            <w:r>
              <w:t xml:space="preserve">Текстовый материал, начинающийся со слов «Пошел работать в управу ради навара...» и заканчивающийся словами «...Потому что ты – </w:t>
            </w:r>
            <w:r>
              <w:t>...ты-м...ор»,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w:t>
            </w:r>
            <w:r>
              <w:t>.2017);</w:t>
            </w:r>
          </w:p>
        </w:tc>
        <w:tc>
          <w:tcPr>
            <w:tcW w:w="2880" w:type="dxa"/>
          </w:tcPr>
          <w:p w:rsidR="00204732" w:rsidRDefault="00BD1D7F">
            <w:r>
              <w:t>19.10.2017</w:t>
            </w:r>
          </w:p>
        </w:tc>
      </w:tr>
      <w:tr w:rsidR="00204732">
        <w:tc>
          <w:tcPr>
            <w:tcW w:w="2880" w:type="dxa"/>
          </w:tcPr>
          <w:p w:rsidR="00204732" w:rsidRDefault="00BD1D7F">
            <w:r>
              <w:t>4240.</w:t>
            </w:r>
          </w:p>
        </w:tc>
        <w:tc>
          <w:tcPr>
            <w:tcW w:w="2880" w:type="dxa"/>
          </w:tcPr>
          <w:p w:rsidR="00204732" w:rsidRDefault="00BD1D7F">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4241</w:t>
            </w:r>
            <w:r>
              <w:t>.</w:t>
            </w:r>
          </w:p>
        </w:tc>
        <w:tc>
          <w:tcPr>
            <w:tcW w:w="2880" w:type="dxa"/>
          </w:tcPr>
          <w:p w:rsidR="00204732" w:rsidRDefault="00BD1D7F">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4242.</w:t>
            </w:r>
          </w:p>
        </w:tc>
        <w:tc>
          <w:tcPr>
            <w:tcW w:w="2880" w:type="dxa"/>
          </w:tcPr>
          <w:p w:rsidR="00204732" w:rsidRDefault="00BD1D7F">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204732" w:rsidRDefault="00BD1D7F">
            <w:r>
              <w:t>19.10.2017</w:t>
            </w:r>
          </w:p>
        </w:tc>
      </w:tr>
      <w:tr w:rsidR="00204732">
        <w:tc>
          <w:tcPr>
            <w:tcW w:w="2880" w:type="dxa"/>
          </w:tcPr>
          <w:p w:rsidR="00204732" w:rsidRDefault="00BD1D7F">
            <w:r>
              <w:t>4243.</w:t>
            </w:r>
          </w:p>
        </w:tc>
        <w:tc>
          <w:tcPr>
            <w:tcW w:w="2880" w:type="dxa"/>
          </w:tcPr>
          <w:p w:rsidR="00204732" w:rsidRDefault="00BD1D7F">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4244.</w:t>
            </w:r>
          </w:p>
        </w:tc>
        <w:tc>
          <w:tcPr>
            <w:tcW w:w="2880" w:type="dxa"/>
          </w:tcPr>
          <w:p w:rsidR="00204732" w:rsidRDefault="00BD1D7F">
            <w:r>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w:t>
            </w:r>
            <w:r>
              <w:t>2316113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4245.</w:t>
            </w:r>
          </w:p>
        </w:tc>
        <w:tc>
          <w:tcPr>
            <w:tcW w:w="2880" w:type="dxa"/>
          </w:tcPr>
          <w:p w:rsidR="00204732" w:rsidRDefault="00BD1D7F">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4246.</w:t>
            </w:r>
          </w:p>
        </w:tc>
        <w:tc>
          <w:tcPr>
            <w:tcW w:w="2880" w:type="dxa"/>
          </w:tcPr>
          <w:p w:rsidR="00204732" w:rsidRDefault="00BD1D7F">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4247.</w:t>
            </w:r>
          </w:p>
        </w:tc>
        <w:tc>
          <w:tcPr>
            <w:tcW w:w="2880" w:type="dxa"/>
          </w:tcPr>
          <w:p w:rsidR="00204732" w:rsidRDefault="00BD1D7F">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4248.</w:t>
            </w:r>
          </w:p>
        </w:tc>
        <w:tc>
          <w:tcPr>
            <w:tcW w:w="2880" w:type="dxa"/>
          </w:tcPr>
          <w:p w:rsidR="00204732" w:rsidRDefault="00BD1D7F">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4249.</w:t>
            </w:r>
          </w:p>
        </w:tc>
        <w:tc>
          <w:tcPr>
            <w:tcW w:w="2880" w:type="dxa"/>
          </w:tcPr>
          <w:p w:rsidR="00204732" w:rsidRDefault="00BD1D7F">
            <w:r>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4250.</w:t>
            </w:r>
          </w:p>
        </w:tc>
        <w:tc>
          <w:tcPr>
            <w:tcW w:w="2880" w:type="dxa"/>
          </w:tcPr>
          <w:p w:rsidR="00204732" w:rsidRDefault="00BD1D7F">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4251.</w:t>
            </w:r>
          </w:p>
        </w:tc>
        <w:tc>
          <w:tcPr>
            <w:tcW w:w="2880" w:type="dxa"/>
          </w:tcPr>
          <w:p w:rsidR="00204732" w:rsidRDefault="00BD1D7F">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204732" w:rsidRDefault="00BD1D7F">
            <w:r>
              <w:t>19.10.2017</w:t>
            </w:r>
          </w:p>
        </w:tc>
      </w:tr>
      <w:tr w:rsidR="00204732">
        <w:tc>
          <w:tcPr>
            <w:tcW w:w="2880" w:type="dxa"/>
          </w:tcPr>
          <w:p w:rsidR="00204732" w:rsidRDefault="00BD1D7F">
            <w:r>
              <w:t>4252.</w:t>
            </w:r>
          </w:p>
        </w:tc>
        <w:tc>
          <w:tcPr>
            <w:tcW w:w="2880" w:type="dxa"/>
          </w:tcPr>
          <w:p w:rsidR="00204732" w:rsidRDefault="00BD1D7F">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4253.</w:t>
            </w:r>
          </w:p>
        </w:tc>
        <w:tc>
          <w:tcPr>
            <w:tcW w:w="2880" w:type="dxa"/>
          </w:tcPr>
          <w:p w:rsidR="00204732" w:rsidRDefault="00BD1D7F">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204732" w:rsidRDefault="00BD1D7F">
            <w:r>
              <w:t>19.10.2017</w:t>
            </w:r>
          </w:p>
        </w:tc>
      </w:tr>
      <w:tr w:rsidR="00204732">
        <w:tc>
          <w:tcPr>
            <w:tcW w:w="2880" w:type="dxa"/>
          </w:tcPr>
          <w:p w:rsidR="00204732" w:rsidRDefault="00BD1D7F">
            <w:r>
              <w:t>4254.</w:t>
            </w:r>
          </w:p>
        </w:tc>
        <w:tc>
          <w:tcPr>
            <w:tcW w:w="2880" w:type="dxa"/>
          </w:tcPr>
          <w:p w:rsidR="00204732" w:rsidRDefault="00BD1D7F">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204732" w:rsidRDefault="00BD1D7F">
            <w:r>
              <w:t>19.10.2017</w:t>
            </w:r>
          </w:p>
        </w:tc>
      </w:tr>
      <w:tr w:rsidR="00204732">
        <w:tc>
          <w:tcPr>
            <w:tcW w:w="2880" w:type="dxa"/>
          </w:tcPr>
          <w:p w:rsidR="00204732" w:rsidRDefault="00BD1D7F">
            <w:r>
              <w:t>4255.</w:t>
            </w:r>
          </w:p>
        </w:tc>
        <w:tc>
          <w:tcPr>
            <w:tcW w:w="2880" w:type="dxa"/>
          </w:tcPr>
          <w:p w:rsidR="00204732" w:rsidRDefault="00BD1D7F">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204732" w:rsidRDefault="00BD1D7F">
            <w:r>
              <w:t>19.10.2017</w:t>
            </w:r>
          </w:p>
        </w:tc>
      </w:tr>
      <w:tr w:rsidR="00204732">
        <w:tc>
          <w:tcPr>
            <w:tcW w:w="2880" w:type="dxa"/>
          </w:tcPr>
          <w:p w:rsidR="00204732" w:rsidRDefault="00BD1D7F">
            <w:r>
              <w:t>4256.</w:t>
            </w:r>
          </w:p>
        </w:tc>
        <w:tc>
          <w:tcPr>
            <w:tcW w:w="2880" w:type="dxa"/>
          </w:tcPr>
          <w:p w:rsidR="00204732" w:rsidRDefault="00BD1D7F">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204732" w:rsidRDefault="00BD1D7F">
            <w:r>
              <w:t>19.10.2017</w:t>
            </w:r>
          </w:p>
        </w:tc>
      </w:tr>
      <w:tr w:rsidR="00204732">
        <w:tc>
          <w:tcPr>
            <w:tcW w:w="2880" w:type="dxa"/>
          </w:tcPr>
          <w:p w:rsidR="00204732" w:rsidRDefault="00BD1D7F">
            <w:r>
              <w:t>4257.</w:t>
            </w:r>
          </w:p>
        </w:tc>
        <w:tc>
          <w:tcPr>
            <w:tcW w:w="2880" w:type="dxa"/>
          </w:tcPr>
          <w:p w:rsidR="00204732" w:rsidRDefault="00BD1D7F">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204732" w:rsidRDefault="00BD1D7F">
            <w:r>
              <w:t>19.10.2017</w:t>
            </w:r>
          </w:p>
        </w:tc>
      </w:tr>
      <w:tr w:rsidR="00204732">
        <w:tc>
          <w:tcPr>
            <w:tcW w:w="2880" w:type="dxa"/>
          </w:tcPr>
          <w:p w:rsidR="00204732" w:rsidRDefault="00BD1D7F">
            <w:r>
              <w:t>4258.</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4259.</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4260.</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4261.</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4262.</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4263.</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4264.</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4265.</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4266.</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4267.</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4268.</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4269.</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4270.</w:t>
            </w:r>
          </w:p>
        </w:tc>
        <w:tc>
          <w:tcPr>
            <w:tcW w:w="2880" w:type="dxa"/>
          </w:tcPr>
          <w:p w:rsidR="00204732" w:rsidRDefault="00BD1D7F">
            <w:r>
              <w:t>Исключён</w:t>
            </w:r>
          </w:p>
        </w:tc>
        <w:tc>
          <w:tcPr>
            <w:tcW w:w="2880" w:type="dxa"/>
          </w:tcPr>
          <w:p w:rsidR="00204732" w:rsidRDefault="00BD1D7F">
            <w:r>
              <w:t>19.10.2017</w:t>
            </w:r>
          </w:p>
        </w:tc>
      </w:tr>
      <w:tr w:rsidR="00204732">
        <w:tc>
          <w:tcPr>
            <w:tcW w:w="2880" w:type="dxa"/>
          </w:tcPr>
          <w:p w:rsidR="00204732" w:rsidRDefault="00BD1D7F">
            <w:r>
              <w:t>4271.</w:t>
            </w:r>
          </w:p>
        </w:tc>
        <w:tc>
          <w:tcPr>
            <w:tcW w:w="2880" w:type="dxa"/>
          </w:tcPr>
          <w:p w:rsidR="00204732" w:rsidRDefault="00BD1D7F">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204732" w:rsidRDefault="00BD1D7F">
            <w:r>
              <w:t>19.10.2017</w:t>
            </w:r>
          </w:p>
        </w:tc>
      </w:tr>
      <w:tr w:rsidR="00204732">
        <w:tc>
          <w:tcPr>
            <w:tcW w:w="2880" w:type="dxa"/>
          </w:tcPr>
          <w:p w:rsidR="00204732" w:rsidRDefault="00BD1D7F">
            <w:r>
              <w:t>4272.</w:t>
            </w:r>
          </w:p>
        </w:tc>
        <w:tc>
          <w:tcPr>
            <w:tcW w:w="2880" w:type="dxa"/>
          </w:tcPr>
          <w:p w:rsidR="00204732" w:rsidRDefault="00BD1D7F">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204732" w:rsidRDefault="00BD1D7F">
            <w:r>
              <w:t>19.10.2017</w:t>
            </w:r>
          </w:p>
        </w:tc>
      </w:tr>
      <w:tr w:rsidR="00204732">
        <w:tc>
          <w:tcPr>
            <w:tcW w:w="2880" w:type="dxa"/>
          </w:tcPr>
          <w:p w:rsidR="00204732" w:rsidRDefault="00BD1D7F">
            <w:r>
              <w:t>4273.</w:t>
            </w:r>
          </w:p>
        </w:tc>
        <w:tc>
          <w:tcPr>
            <w:tcW w:w="2880" w:type="dxa"/>
          </w:tcPr>
          <w:p w:rsidR="00204732" w:rsidRDefault="00BD1D7F">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204732" w:rsidRDefault="00BD1D7F">
            <w:r>
              <w:t>10.11.2017</w:t>
            </w:r>
          </w:p>
        </w:tc>
      </w:tr>
      <w:tr w:rsidR="00204732">
        <w:tc>
          <w:tcPr>
            <w:tcW w:w="2880" w:type="dxa"/>
          </w:tcPr>
          <w:p w:rsidR="00204732" w:rsidRDefault="00BD1D7F">
            <w:r>
              <w:t>4274.</w:t>
            </w:r>
          </w:p>
        </w:tc>
        <w:tc>
          <w:tcPr>
            <w:tcW w:w="2880" w:type="dxa"/>
          </w:tcPr>
          <w:p w:rsidR="00204732" w:rsidRDefault="00BD1D7F">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204732" w:rsidRDefault="00BD1D7F">
            <w:r>
              <w:t>10.11.2017</w:t>
            </w:r>
          </w:p>
        </w:tc>
      </w:tr>
      <w:tr w:rsidR="00204732">
        <w:tc>
          <w:tcPr>
            <w:tcW w:w="2880" w:type="dxa"/>
          </w:tcPr>
          <w:p w:rsidR="00204732" w:rsidRDefault="00BD1D7F">
            <w:r>
              <w:t>4275.</w:t>
            </w:r>
          </w:p>
        </w:tc>
        <w:tc>
          <w:tcPr>
            <w:tcW w:w="2880" w:type="dxa"/>
          </w:tcPr>
          <w:p w:rsidR="00204732" w:rsidRDefault="00BD1D7F">
            <w:r>
              <w:t xml:space="preserve">Информационный видеоматериал </w:t>
            </w:r>
            <w:r>
              <w:t>(видеозапись)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4276.</w:t>
            </w:r>
          </w:p>
        </w:tc>
        <w:tc>
          <w:tcPr>
            <w:tcW w:w="2880" w:type="dxa"/>
          </w:tcPr>
          <w:p w:rsidR="00204732" w:rsidRDefault="00BD1D7F">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4277.</w:t>
            </w:r>
          </w:p>
        </w:tc>
        <w:tc>
          <w:tcPr>
            <w:tcW w:w="2880" w:type="dxa"/>
          </w:tcPr>
          <w:p w:rsidR="00204732" w:rsidRDefault="00BD1D7F">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204732" w:rsidRDefault="00204732"/>
        </w:tc>
      </w:tr>
      <w:tr w:rsidR="00204732">
        <w:tc>
          <w:tcPr>
            <w:tcW w:w="2880" w:type="dxa"/>
          </w:tcPr>
          <w:p w:rsidR="00204732" w:rsidRDefault="00BD1D7F">
            <w:r>
              <w:t>4278.</w:t>
            </w:r>
          </w:p>
        </w:tc>
        <w:tc>
          <w:tcPr>
            <w:tcW w:w="2880" w:type="dxa"/>
          </w:tcPr>
          <w:p w:rsidR="00204732" w:rsidRDefault="00BD1D7F">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4279.</w:t>
            </w:r>
          </w:p>
        </w:tc>
        <w:tc>
          <w:tcPr>
            <w:tcW w:w="2880" w:type="dxa"/>
          </w:tcPr>
          <w:p w:rsidR="00204732" w:rsidRDefault="00BD1D7F">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204732" w:rsidRDefault="00BD1D7F">
            <w:r>
              <w:t>10.11.2017</w:t>
            </w:r>
          </w:p>
        </w:tc>
      </w:tr>
      <w:tr w:rsidR="00204732">
        <w:tc>
          <w:tcPr>
            <w:tcW w:w="2880" w:type="dxa"/>
          </w:tcPr>
          <w:p w:rsidR="00204732" w:rsidRDefault="00BD1D7F">
            <w:r>
              <w:t>4280.</w:t>
            </w:r>
          </w:p>
        </w:tc>
        <w:tc>
          <w:tcPr>
            <w:tcW w:w="2880" w:type="dxa"/>
          </w:tcPr>
          <w:p w:rsidR="00204732" w:rsidRDefault="00BD1D7F">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4281.</w:t>
            </w:r>
          </w:p>
        </w:tc>
        <w:tc>
          <w:tcPr>
            <w:tcW w:w="2880" w:type="dxa"/>
          </w:tcPr>
          <w:p w:rsidR="00204732" w:rsidRDefault="00BD1D7F">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204732" w:rsidRDefault="00BD1D7F">
            <w:r>
              <w:t>10.11.2017</w:t>
            </w:r>
          </w:p>
        </w:tc>
      </w:tr>
      <w:tr w:rsidR="00204732">
        <w:tc>
          <w:tcPr>
            <w:tcW w:w="2880" w:type="dxa"/>
          </w:tcPr>
          <w:p w:rsidR="00204732" w:rsidRDefault="00BD1D7F">
            <w:r>
              <w:t>4282.</w:t>
            </w:r>
          </w:p>
        </w:tc>
        <w:tc>
          <w:tcPr>
            <w:tcW w:w="2880" w:type="dxa"/>
          </w:tcPr>
          <w:p w:rsidR="00204732" w:rsidRDefault="00BD1D7F">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4283.</w:t>
            </w:r>
          </w:p>
        </w:tc>
        <w:tc>
          <w:tcPr>
            <w:tcW w:w="2880" w:type="dxa"/>
          </w:tcPr>
          <w:p w:rsidR="00204732" w:rsidRDefault="00BD1D7F">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4284.</w:t>
            </w:r>
          </w:p>
        </w:tc>
        <w:tc>
          <w:tcPr>
            <w:tcW w:w="2880" w:type="dxa"/>
          </w:tcPr>
          <w:p w:rsidR="00204732" w:rsidRDefault="00BD1D7F">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4285.</w:t>
            </w:r>
          </w:p>
        </w:tc>
        <w:tc>
          <w:tcPr>
            <w:tcW w:w="2880" w:type="dxa"/>
          </w:tcPr>
          <w:p w:rsidR="00204732" w:rsidRDefault="00BD1D7F">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4286.</w:t>
            </w:r>
          </w:p>
        </w:tc>
        <w:tc>
          <w:tcPr>
            <w:tcW w:w="2880" w:type="dxa"/>
          </w:tcPr>
          <w:p w:rsidR="00204732" w:rsidRDefault="00BD1D7F">
            <w:r>
              <w:t>Информационный видеомат</w:t>
            </w:r>
            <w:r>
              <w:t>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4287.</w:t>
            </w:r>
          </w:p>
        </w:tc>
        <w:tc>
          <w:tcPr>
            <w:tcW w:w="2880" w:type="dxa"/>
          </w:tcPr>
          <w:p w:rsidR="00204732" w:rsidRDefault="00BD1D7F">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4288.</w:t>
            </w:r>
          </w:p>
        </w:tc>
        <w:tc>
          <w:tcPr>
            <w:tcW w:w="2880" w:type="dxa"/>
          </w:tcPr>
          <w:p w:rsidR="00204732" w:rsidRDefault="00BD1D7F">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204732" w:rsidRDefault="00BD1D7F">
            <w:r>
              <w:t>10.11.2017</w:t>
            </w:r>
          </w:p>
        </w:tc>
      </w:tr>
      <w:tr w:rsidR="00204732">
        <w:tc>
          <w:tcPr>
            <w:tcW w:w="2880" w:type="dxa"/>
          </w:tcPr>
          <w:p w:rsidR="00204732" w:rsidRDefault="00BD1D7F">
            <w:r>
              <w:t>4289.</w:t>
            </w:r>
          </w:p>
        </w:tc>
        <w:tc>
          <w:tcPr>
            <w:tcW w:w="2880" w:type="dxa"/>
          </w:tcPr>
          <w:p w:rsidR="00204732" w:rsidRDefault="00BD1D7F">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204732" w:rsidRDefault="00BD1D7F">
            <w:r>
              <w:t>10.11.2017</w:t>
            </w:r>
          </w:p>
        </w:tc>
      </w:tr>
      <w:tr w:rsidR="00204732">
        <w:tc>
          <w:tcPr>
            <w:tcW w:w="2880" w:type="dxa"/>
          </w:tcPr>
          <w:p w:rsidR="00204732" w:rsidRDefault="00BD1D7F">
            <w:r>
              <w:t>4290.</w:t>
            </w:r>
          </w:p>
        </w:tc>
        <w:tc>
          <w:tcPr>
            <w:tcW w:w="2880" w:type="dxa"/>
          </w:tcPr>
          <w:p w:rsidR="00204732" w:rsidRDefault="00BD1D7F">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204732" w:rsidRDefault="00BD1D7F">
            <w:r>
              <w:t>10.11.2017</w:t>
            </w:r>
          </w:p>
        </w:tc>
      </w:tr>
      <w:tr w:rsidR="00204732">
        <w:tc>
          <w:tcPr>
            <w:tcW w:w="2880" w:type="dxa"/>
          </w:tcPr>
          <w:p w:rsidR="00204732" w:rsidRDefault="00BD1D7F">
            <w:r>
              <w:t>4</w:t>
            </w:r>
            <w:r>
              <w:t>291.</w:t>
            </w:r>
          </w:p>
        </w:tc>
        <w:tc>
          <w:tcPr>
            <w:tcW w:w="2880" w:type="dxa"/>
          </w:tcPr>
          <w:p w:rsidR="00204732" w:rsidRDefault="00BD1D7F">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204732" w:rsidRDefault="00BD1D7F">
            <w:r>
              <w:t>10.11.2017</w:t>
            </w:r>
          </w:p>
        </w:tc>
      </w:tr>
      <w:tr w:rsidR="00204732">
        <w:tc>
          <w:tcPr>
            <w:tcW w:w="2880" w:type="dxa"/>
          </w:tcPr>
          <w:p w:rsidR="00204732" w:rsidRDefault="00BD1D7F">
            <w:r>
              <w:t>4292.</w:t>
            </w:r>
          </w:p>
        </w:tc>
        <w:tc>
          <w:tcPr>
            <w:tcW w:w="2880" w:type="dxa"/>
          </w:tcPr>
          <w:p w:rsidR="00204732" w:rsidRDefault="00BD1D7F">
            <w:r>
              <w:t>Бюллетень «Старейшины, стараетесь ли вы обучать братьев?» издание декабрь 2014г. (решение Арсеньев</w:t>
            </w:r>
            <w:r>
              <w:t>ского городского суда Приморского края от 25.08.2017);</w:t>
            </w:r>
          </w:p>
        </w:tc>
        <w:tc>
          <w:tcPr>
            <w:tcW w:w="2880" w:type="dxa"/>
          </w:tcPr>
          <w:p w:rsidR="00204732" w:rsidRDefault="00BD1D7F">
            <w:r>
              <w:t>10.11.2017</w:t>
            </w:r>
          </w:p>
        </w:tc>
      </w:tr>
      <w:tr w:rsidR="00204732">
        <w:tc>
          <w:tcPr>
            <w:tcW w:w="2880" w:type="dxa"/>
          </w:tcPr>
          <w:p w:rsidR="00204732" w:rsidRDefault="00BD1D7F">
            <w:r>
              <w:t>4293.</w:t>
            </w:r>
          </w:p>
        </w:tc>
        <w:tc>
          <w:tcPr>
            <w:tcW w:w="2880" w:type="dxa"/>
          </w:tcPr>
          <w:p w:rsidR="00204732" w:rsidRDefault="00BD1D7F">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204732" w:rsidRDefault="00BD1D7F">
            <w:r>
              <w:t>10.11.2017</w:t>
            </w:r>
          </w:p>
        </w:tc>
      </w:tr>
      <w:tr w:rsidR="00204732">
        <w:tc>
          <w:tcPr>
            <w:tcW w:w="2880" w:type="dxa"/>
          </w:tcPr>
          <w:p w:rsidR="00204732" w:rsidRDefault="00BD1D7F">
            <w:r>
              <w:t>4294.</w:t>
            </w:r>
          </w:p>
        </w:tc>
        <w:tc>
          <w:tcPr>
            <w:tcW w:w="2880" w:type="dxa"/>
          </w:tcPr>
          <w:p w:rsidR="00204732" w:rsidRDefault="00BD1D7F">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204732" w:rsidRDefault="00BD1D7F">
            <w:r>
              <w:t>10.11.2017</w:t>
            </w:r>
          </w:p>
        </w:tc>
      </w:tr>
      <w:tr w:rsidR="00204732">
        <w:tc>
          <w:tcPr>
            <w:tcW w:w="2880" w:type="dxa"/>
          </w:tcPr>
          <w:p w:rsidR="00204732" w:rsidRDefault="00BD1D7F">
            <w:r>
              <w:t>4295.</w:t>
            </w:r>
          </w:p>
        </w:tc>
        <w:tc>
          <w:tcPr>
            <w:tcW w:w="2880" w:type="dxa"/>
          </w:tcPr>
          <w:p w:rsidR="00204732" w:rsidRDefault="00BD1D7F">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204732" w:rsidRDefault="00BD1D7F">
            <w:r>
              <w:t>28.11.2017</w:t>
            </w:r>
          </w:p>
        </w:tc>
      </w:tr>
      <w:tr w:rsidR="00204732">
        <w:tc>
          <w:tcPr>
            <w:tcW w:w="2880" w:type="dxa"/>
          </w:tcPr>
          <w:p w:rsidR="00204732" w:rsidRDefault="00BD1D7F">
            <w:r>
              <w:t>4296.</w:t>
            </w:r>
          </w:p>
        </w:tc>
        <w:tc>
          <w:tcPr>
            <w:tcW w:w="2880" w:type="dxa"/>
          </w:tcPr>
          <w:p w:rsidR="00204732" w:rsidRDefault="00BD1D7F">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204732" w:rsidRDefault="00BD1D7F">
            <w:r>
              <w:t>28.11.2017</w:t>
            </w:r>
          </w:p>
        </w:tc>
      </w:tr>
      <w:tr w:rsidR="00204732">
        <w:tc>
          <w:tcPr>
            <w:tcW w:w="2880" w:type="dxa"/>
          </w:tcPr>
          <w:p w:rsidR="00204732" w:rsidRDefault="00BD1D7F">
            <w:r>
              <w:t>4297.</w:t>
            </w:r>
          </w:p>
        </w:tc>
        <w:tc>
          <w:tcPr>
            <w:tcW w:w="2880" w:type="dxa"/>
          </w:tcPr>
          <w:p w:rsidR="00204732" w:rsidRDefault="00BD1D7F">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204732" w:rsidRDefault="00BD1D7F">
            <w:r>
              <w:t>28.11.2017</w:t>
            </w:r>
          </w:p>
        </w:tc>
      </w:tr>
      <w:tr w:rsidR="00204732">
        <w:tc>
          <w:tcPr>
            <w:tcW w:w="2880" w:type="dxa"/>
          </w:tcPr>
          <w:p w:rsidR="00204732" w:rsidRDefault="00BD1D7F">
            <w:r>
              <w:t>4298.</w:t>
            </w:r>
          </w:p>
        </w:tc>
        <w:tc>
          <w:tcPr>
            <w:tcW w:w="2880" w:type="dxa"/>
          </w:tcPr>
          <w:p w:rsidR="00204732" w:rsidRDefault="00BD1D7F">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204732" w:rsidRDefault="00BD1D7F">
            <w:r>
              <w:t>28.11.2017</w:t>
            </w:r>
          </w:p>
        </w:tc>
      </w:tr>
      <w:tr w:rsidR="00204732">
        <w:tc>
          <w:tcPr>
            <w:tcW w:w="2880" w:type="dxa"/>
          </w:tcPr>
          <w:p w:rsidR="00204732" w:rsidRDefault="00BD1D7F">
            <w:r>
              <w:t>4299.</w:t>
            </w:r>
          </w:p>
        </w:tc>
        <w:tc>
          <w:tcPr>
            <w:tcW w:w="2880" w:type="dxa"/>
          </w:tcPr>
          <w:p w:rsidR="00204732" w:rsidRDefault="00BD1D7F">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204732" w:rsidRDefault="00BD1D7F">
            <w:r>
              <w:t>28.11.2017</w:t>
            </w:r>
          </w:p>
        </w:tc>
      </w:tr>
      <w:tr w:rsidR="00204732">
        <w:tc>
          <w:tcPr>
            <w:tcW w:w="2880" w:type="dxa"/>
          </w:tcPr>
          <w:p w:rsidR="00204732" w:rsidRDefault="00BD1D7F">
            <w:r>
              <w:t>4300.</w:t>
            </w:r>
          </w:p>
        </w:tc>
        <w:tc>
          <w:tcPr>
            <w:tcW w:w="2880" w:type="dxa"/>
          </w:tcPr>
          <w:p w:rsidR="00204732" w:rsidRDefault="00BD1D7F">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//vk.com/dzenpub?w=wall-23213239_90949, http://humaninside.ru/vokrug-nas/269-korotko-i-lakonichno.html, https://vk.com/wall-63683472_47409?reply=47410, https://vk.com/wall-30022666_160573, https://vk.com/wall-100157872_80531 (решение Центрального районного</w:t>
            </w:r>
            <w:r>
              <w:t xml:space="preserve"> суда г. Воронежа от 04.09.2017);</w:t>
            </w:r>
          </w:p>
        </w:tc>
        <w:tc>
          <w:tcPr>
            <w:tcW w:w="2880" w:type="dxa"/>
          </w:tcPr>
          <w:p w:rsidR="00204732" w:rsidRDefault="00BD1D7F">
            <w:r>
              <w:t>08.12.2017</w:t>
            </w:r>
          </w:p>
        </w:tc>
      </w:tr>
      <w:tr w:rsidR="00204732">
        <w:tc>
          <w:tcPr>
            <w:tcW w:w="2880" w:type="dxa"/>
          </w:tcPr>
          <w:p w:rsidR="00204732" w:rsidRDefault="00BD1D7F">
            <w:r>
              <w:t>4301.</w:t>
            </w:r>
          </w:p>
        </w:tc>
        <w:tc>
          <w:tcPr>
            <w:tcW w:w="2880" w:type="dxa"/>
          </w:tcPr>
          <w:p w:rsidR="00204732" w:rsidRDefault="00BD1D7F">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204732" w:rsidRDefault="00BD1D7F">
            <w:r>
              <w:t>08.12.2017</w:t>
            </w:r>
          </w:p>
        </w:tc>
      </w:tr>
      <w:tr w:rsidR="00204732">
        <w:tc>
          <w:tcPr>
            <w:tcW w:w="2880" w:type="dxa"/>
          </w:tcPr>
          <w:p w:rsidR="00204732" w:rsidRDefault="00BD1D7F">
            <w:r>
              <w:t>4302.</w:t>
            </w:r>
          </w:p>
        </w:tc>
        <w:tc>
          <w:tcPr>
            <w:tcW w:w="2880" w:type="dxa"/>
          </w:tcPr>
          <w:p w:rsidR="00204732" w:rsidRDefault="00BD1D7F">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204732" w:rsidRDefault="00BD1D7F">
            <w:r>
              <w:t>08.12.2017</w:t>
            </w:r>
          </w:p>
        </w:tc>
      </w:tr>
      <w:tr w:rsidR="00204732">
        <w:tc>
          <w:tcPr>
            <w:tcW w:w="2880" w:type="dxa"/>
          </w:tcPr>
          <w:p w:rsidR="00204732" w:rsidRDefault="00BD1D7F">
            <w:r>
              <w:t>4303.</w:t>
            </w:r>
          </w:p>
        </w:tc>
        <w:tc>
          <w:tcPr>
            <w:tcW w:w="2880" w:type="dxa"/>
          </w:tcPr>
          <w:p w:rsidR="00204732" w:rsidRDefault="00BD1D7F">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204732" w:rsidRDefault="00BD1D7F">
            <w:r>
              <w:t>08.12.2017</w:t>
            </w:r>
          </w:p>
        </w:tc>
      </w:tr>
      <w:tr w:rsidR="00204732">
        <w:tc>
          <w:tcPr>
            <w:tcW w:w="2880" w:type="dxa"/>
          </w:tcPr>
          <w:p w:rsidR="00204732" w:rsidRDefault="00BD1D7F">
            <w:r>
              <w:t>4304.</w:t>
            </w:r>
          </w:p>
        </w:tc>
        <w:tc>
          <w:tcPr>
            <w:tcW w:w="2880" w:type="dxa"/>
          </w:tcPr>
          <w:p w:rsidR="00204732" w:rsidRDefault="00BD1D7F">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04732" w:rsidRDefault="00BD1D7F">
            <w:r>
              <w:t>08.12.2017</w:t>
            </w:r>
          </w:p>
        </w:tc>
      </w:tr>
      <w:tr w:rsidR="00204732">
        <w:tc>
          <w:tcPr>
            <w:tcW w:w="2880" w:type="dxa"/>
          </w:tcPr>
          <w:p w:rsidR="00204732" w:rsidRDefault="00BD1D7F">
            <w:r>
              <w:t>4305.</w:t>
            </w:r>
          </w:p>
        </w:tc>
        <w:tc>
          <w:tcPr>
            <w:tcW w:w="2880" w:type="dxa"/>
          </w:tcPr>
          <w:p w:rsidR="00204732" w:rsidRDefault="00BD1D7F">
            <w:r>
              <w:t xml:space="preserve">Аудиозапись «Влад Хай Люкс - Чернильница», продолжительностью 4 минуты 01 секунда, начинающаяся </w:t>
            </w:r>
            <w:r>
              <w:t>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204732" w:rsidRDefault="00BD1D7F">
            <w:r>
              <w:t>08.12.2017</w:t>
            </w:r>
          </w:p>
        </w:tc>
      </w:tr>
      <w:tr w:rsidR="00204732">
        <w:tc>
          <w:tcPr>
            <w:tcW w:w="2880" w:type="dxa"/>
          </w:tcPr>
          <w:p w:rsidR="00204732" w:rsidRDefault="00BD1D7F">
            <w:r>
              <w:t>4306.</w:t>
            </w:r>
          </w:p>
        </w:tc>
        <w:tc>
          <w:tcPr>
            <w:tcW w:w="2880" w:type="dxa"/>
          </w:tcPr>
          <w:p w:rsidR="00204732" w:rsidRDefault="00BD1D7F">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204732" w:rsidRDefault="00BD1D7F">
            <w:r>
              <w:t>08.12.2017</w:t>
            </w:r>
          </w:p>
        </w:tc>
      </w:tr>
      <w:tr w:rsidR="00204732">
        <w:tc>
          <w:tcPr>
            <w:tcW w:w="2880" w:type="dxa"/>
          </w:tcPr>
          <w:p w:rsidR="00204732" w:rsidRDefault="00BD1D7F">
            <w:r>
              <w:t>4307.</w:t>
            </w:r>
          </w:p>
        </w:tc>
        <w:tc>
          <w:tcPr>
            <w:tcW w:w="2880" w:type="dxa"/>
          </w:tcPr>
          <w:p w:rsidR="00204732" w:rsidRDefault="00BD1D7F">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204732" w:rsidRDefault="00BD1D7F">
            <w:r>
              <w:t>08.12.2017</w:t>
            </w:r>
          </w:p>
        </w:tc>
      </w:tr>
      <w:tr w:rsidR="00204732">
        <w:tc>
          <w:tcPr>
            <w:tcW w:w="2880" w:type="dxa"/>
          </w:tcPr>
          <w:p w:rsidR="00204732" w:rsidRDefault="00BD1D7F">
            <w:r>
              <w:t>4308.</w:t>
            </w:r>
          </w:p>
        </w:tc>
        <w:tc>
          <w:tcPr>
            <w:tcW w:w="2880" w:type="dxa"/>
          </w:tcPr>
          <w:p w:rsidR="00204732" w:rsidRDefault="00BD1D7F">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204732" w:rsidRDefault="00BD1D7F">
            <w:r>
              <w:t>08.12.2017</w:t>
            </w:r>
          </w:p>
        </w:tc>
      </w:tr>
      <w:tr w:rsidR="00204732">
        <w:tc>
          <w:tcPr>
            <w:tcW w:w="2880" w:type="dxa"/>
          </w:tcPr>
          <w:p w:rsidR="00204732" w:rsidRDefault="00BD1D7F">
            <w:r>
              <w:t>4309.</w:t>
            </w:r>
          </w:p>
        </w:tc>
        <w:tc>
          <w:tcPr>
            <w:tcW w:w="2880" w:type="dxa"/>
          </w:tcPr>
          <w:p w:rsidR="00204732" w:rsidRDefault="00BD1D7F">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204732" w:rsidRDefault="00BD1D7F">
            <w:r>
              <w:t>08.12.2017</w:t>
            </w:r>
          </w:p>
        </w:tc>
      </w:tr>
      <w:tr w:rsidR="00204732">
        <w:tc>
          <w:tcPr>
            <w:tcW w:w="2880" w:type="dxa"/>
          </w:tcPr>
          <w:p w:rsidR="00204732" w:rsidRDefault="00BD1D7F">
            <w:r>
              <w:t>4310.</w:t>
            </w:r>
          </w:p>
        </w:tc>
        <w:tc>
          <w:tcPr>
            <w:tcW w:w="2880" w:type="dxa"/>
          </w:tcPr>
          <w:p w:rsidR="00204732" w:rsidRDefault="00BD1D7F">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204732" w:rsidRDefault="00BD1D7F">
            <w:r>
              <w:t>15.12.2017</w:t>
            </w:r>
          </w:p>
        </w:tc>
      </w:tr>
      <w:tr w:rsidR="00204732">
        <w:tc>
          <w:tcPr>
            <w:tcW w:w="2880" w:type="dxa"/>
          </w:tcPr>
          <w:p w:rsidR="00204732" w:rsidRDefault="00BD1D7F">
            <w:r>
              <w:t>4311.</w:t>
            </w:r>
          </w:p>
        </w:tc>
        <w:tc>
          <w:tcPr>
            <w:tcW w:w="2880" w:type="dxa"/>
          </w:tcPr>
          <w:p w:rsidR="00204732" w:rsidRDefault="00BD1D7F">
            <w: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w:t>
            </w:r>
            <w:r>
              <w:t>Суда Чеченской Республики от 12.10.2017);</w:t>
            </w:r>
          </w:p>
        </w:tc>
        <w:tc>
          <w:tcPr>
            <w:tcW w:w="2880" w:type="dxa"/>
          </w:tcPr>
          <w:p w:rsidR="00204732" w:rsidRDefault="00BD1D7F">
            <w:r>
              <w:t>15.12.2017</w:t>
            </w:r>
          </w:p>
        </w:tc>
      </w:tr>
      <w:tr w:rsidR="00204732">
        <w:tc>
          <w:tcPr>
            <w:tcW w:w="2880" w:type="dxa"/>
          </w:tcPr>
          <w:p w:rsidR="00204732" w:rsidRDefault="00BD1D7F">
            <w:r>
              <w:t>4312.</w:t>
            </w:r>
          </w:p>
        </w:tc>
        <w:tc>
          <w:tcPr>
            <w:tcW w:w="2880" w:type="dxa"/>
          </w:tcPr>
          <w:p w:rsidR="00204732" w:rsidRDefault="00BD1D7F">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204732" w:rsidRDefault="00BD1D7F">
            <w:r>
              <w:t>15.12.2017</w:t>
            </w:r>
          </w:p>
        </w:tc>
      </w:tr>
      <w:tr w:rsidR="00204732">
        <w:tc>
          <w:tcPr>
            <w:tcW w:w="2880" w:type="dxa"/>
          </w:tcPr>
          <w:p w:rsidR="00204732" w:rsidRDefault="00BD1D7F">
            <w:r>
              <w:t>4313.</w:t>
            </w:r>
          </w:p>
        </w:tc>
        <w:tc>
          <w:tcPr>
            <w:tcW w:w="2880" w:type="dxa"/>
          </w:tcPr>
          <w:p w:rsidR="00204732" w:rsidRDefault="00BD1D7F">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204732" w:rsidRDefault="00BD1D7F">
            <w:r>
              <w:t>15.12.2017</w:t>
            </w:r>
          </w:p>
        </w:tc>
      </w:tr>
      <w:tr w:rsidR="00204732">
        <w:tc>
          <w:tcPr>
            <w:tcW w:w="2880" w:type="dxa"/>
          </w:tcPr>
          <w:p w:rsidR="00204732" w:rsidRDefault="00BD1D7F">
            <w:r>
              <w:t>4314.</w:t>
            </w:r>
          </w:p>
        </w:tc>
        <w:tc>
          <w:tcPr>
            <w:tcW w:w="2880" w:type="dxa"/>
          </w:tcPr>
          <w:p w:rsidR="00204732" w:rsidRDefault="00BD1D7F">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204732" w:rsidRDefault="00BD1D7F">
            <w:r>
              <w:t>1</w:t>
            </w:r>
            <w:r>
              <w:t>5.12.2017</w:t>
            </w:r>
          </w:p>
        </w:tc>
      </w:tr>
      <w:tr w:rsidR="00204732">
        <w:tc>
          <w:tcPr>
            <w:tcW w:w="2880" w:type="dxa"/>
          </w:tcPr>
          <w:p w:rsidR="00204732" w:rsidRDefault="00BD1D7F">
            <w:r>
              <w:t>4315.</w:t>
            </w:r>
          </w:p>
        </w:tc>
        <w:tc>
          <w:tcPr>
            <w:tcW w:w="2880" w:type="dxa"/>
          </w:tcPr>
          <w:p w:rsidR="00204732" w:rsidRDefault="00BD1D7F">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204732" w:rsidRDefault="00BD1D7F">
            <w:r>
              <w:t>15.12.2017</w:t>
            </w:r>
          </w:p>
        </w:tc>
      </w:tr>
      <w:tr w:rsidR="00204732">
        <w:tc>
          <w:tcPr>
            <w:tcW w:w="2880" w:type="dxa"/>
          </w:tcPr>
          <w:p w:rsidR="00204732" w:rsidRDefault="00BD1D7F">
            <w:r>
              <w:t>4316.</w:t>
            </w:r>
          </w:p>
        </w:tc>
        <w:tc>
          <w:tcPr>
            <w:tcW w:w="2880" w:type="dxa"/>
          </w:tcPr>
          <w:p w:rsidR="00204732" w:rsidRDefault="00BD1D7F">
            <w:r>
              <w:t>Текстовая ч</w:t>
            </w:r>
            <w:r>
              <w:t>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204732" w:rsidRDefault="00BD1D7F">
            <w:r>
              <w:t>15.12.2017</w:t>
            </w:r>
          </w:p>
        </w:tc>
      </w:tr>
      <w:tr w:rsidR="00204732">
        <w:tc>
          <w:tcPr>
            <w:tcW w:w="2880" w:type="dxa"/>
          </w:tcPr>
          <w:p w:rsidR="00204732" w:rsidRDefault="00BD1D7F">
            <w:r>
              <w:t>4317.</w:t>
            </w:r>
          </w:p>
        </w:tc>
        <w:tc>
          <w:tcPr>
            <w:tcW w:w="2880" w:type="dxa"/>
          </w:tcPr>
          <w:p w:rsidR="00204732" w:rsidRDefault="00BD1D7F">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204732" w:rsidRDefault="00BD1D7F">
            <w:r>
              <w:t>15.12.2017</w:t>
            </w:r>
          </w:p>
        </w:tc>
      </w:tr>
      <w:tr w:rsidR="00204732">
        <w:tc>
          <w:tcPr>
            <w:tcW w:w="2880" w:type="dxa"/>
          </w:tcPr>
          <w:p w:rsidR="00204732" w:rsidRDefault="00BD1D7F">
            <w:r>
              <w:t>4318.</w:t>
            </w:r>
          </w:p>
        </w:tc>
        <w:tc>
          <w:tcPr>
            <w:tcW w:w="2880" w:type="dxa"/>
          </w:tcPr>
          <w:p w:rsidR="00204732" w:rsidRDefault="00BD1D7F">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204732" w:rsidRDefault="00BD1D7F">
            <w:r>
              <w:t>15.12.2017</w:t>
            </w:r>
          </w:p>
        </w:tc>
      </w:tr>
      <w:tr w:rsidR="00204732">
        <w:tc>
          <w:tcPr>
            <w:tcW w:w="2880" w:type="dxa"/>
          </w:tcPr>
          <w:p w:rsidR="00204732" w:rsidRDefault="00BD1D7F">
            <w:r>
              <w:t>4319.</w:t>
            </w:r>
          </w:p>
        </w:tc>
        <w:tc>
          <w:tcPr>
            <w:tcW w:w="2880" w:type="dxa"/>
          </w:tcPr>
          <w:p w:rsidR="00204732" w:rsidRDefault="00BD1D7F">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204732" w:rsidRDefault="00BD1D7F">
            <w:r>
              <w:t>15.12.2017</w:t>
            </w:r>
          </w:p>
        </w:tc>
      </w:tr>
      <w:tr w:rsidR="00204732">
        <w:tc>
          <w:tcPr>
            <w:tcW w:w="2880" w:type="dxa"/>
          </w:tcPr>
          <w:p w:rsidR="00204732" w:rsidRDefault="00BD1D7F">
            <w:r>
              <w:t>4320.</w:t>
            </w:r>
          </w:p>
        </w:tc>
        <w:tc>
          <w:tcPr>
            <w:tcW w:w="2880" w:type="dxa"/>
          </w:tcPr>
          <w:p w:rsidR="00204732" w:rsidRDefault="00BD1D7F">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204732" w:rsidRDefault="00BD1D7F">
            <w:r>
              <w:t>15.12.2017</w:t>
            </w:r>
          </w:p>
        </w:tc>
      </w:tr>
      <w:tr w:rsidR="00204732">
        <w:tc>
          <w:tcPr>
            <w:tcW w:w="2880" w:type="dxa"/>
          </w:tcPr>
          <w:p w:rsidR="00204732" w:rsidRDefault="00BD1D7F">
            <w:r>
              <w:t>4321.</w:t>
            </w:r>
          </w:p>
        </w:tc>
        <w:tc>
          <w:tcPr>
            <w:tcW w:w="2880" w:type="dxa"/>
          </w:tcPr>
          <w:p w:rsidR="00204732" w:rsidRDefault="00BD1D7F">
            <w:r>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раза), размещенная в сообществе «Группа ХорСС» на Интернет-сайте «vk.com» (решение Благовещенского городского суда от 14.09.2017);</w:t>
            </w:r>
          </w:p>
        </w:tc>
        <w:tc>
          <w:tcPr>
            <w:tcW w:w="2880" w:type="dxa"/>
          </w:tcPr>
          <w:p w:rsidR="00204732" w:rsidRDefault="00BD1D7F">
            <w:r>
              <w:t>15.12.2017</w:t>
            </w:r>
          </w:p>
        </w:tc>
      </w:tr>
      <w:tr w:rsidR="00204732">
        <w:tc>
          <w:tcPr>
            <w:tcW w:w="2880" w:type="dxa"/>
          </w:tcPr>
          <w:p w:rsidR="00204732" w:rsidRDefault="00BD1D7F">
            <w:r>
              <w:t>4322.</w:t>
            </w:r>
          </w:p>
        </w:tc>
        <w:tc>
          <w:tcPr>
            <w:tcW w:w="2880" w:type="dxa"/>
          </w:tcPr>
          <w:p w:rsidR="00204732" w:rsidRDefault="00BD1D7F">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204732" w:rsidRDefault="00BD1D7F">
            <w:r>
              <w:t>15.12.2017</w:t>
            </w:r>
          </w:p>
        </w:tc>
      </w:tr>
      <w:tr w:rsidR="00204732">
        <w:tc>
          <w:tcPr>
            <w:tcW w:w="2880" w:type="dxa"/>
          </w:tcPr>
          <w:p w:rsidR="00204732" w:rsidRDefault="00BD1D7F">
            <w:r>
              <w:t>4323.</w:t>
            </w:r>
          </w:p>
        </w:tc>
        <w:tc>
          <w:tcPr>
            <w:tcW w:w="2880" w:type="dxa"/>
          </w:tcPr>
          <w:p w:rsidR="00204732" w:rsidRDefault="00BD1D7F">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204732" w:rsidRDefault="00BD1D7F">
            <w:r>
              <w:t>15.12.2</w:t>
            </w:r>
            <w:r>
              <w:t>017</w:t>
            </w:r>
          </w:p>
        </w:tc>
      </w:tr>
      <w:tr w:rsidR="00204732">
        <w:tc>
          <w:tcPr>
            <w:tcW w:w="2880" w:type="dxa"/>
          </w:tcPr>
          <w:p w:rsidR="00204732" w:rsidRDefault="00BD1D7F">
            <w:r>
              <w:t>4324.</w:t>
            </w:r>
          </w:p>
        </w:tc>
        <w:tc>
          <w:tcPr>
            <w:tcW w:w="2880" w:type="dxa"/>
          </w:tcPr>
          <w:p w:rsidR="00204732" w:rsidRDefault="00BD1D7F">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204732" w:rsidRDefault="00BD1D7F">
            <w:r>
              <w:t>15.12.2017</w:t>
            </w:r>
          </w:p>
        </w:tc>
      </w:tr>
      <w:tr w:rsidR="00204732">
        <w:tc>
          <w:tcPr>
            <w:tcW w:w="2880" w:type="dxa"/>
          </w:tcPr>
          <w:p w:rsidR="00204732" w:rsidRDefault="00BD1D7F">
            <w:r>
              <w:t>4325.</w:t>
            </w:r>
          </w:p>
        </w:tc>
        <w:tc>
          <w:tcPr>
            <w:tcW w:w="2880" w:type="dxa"/>
          </w:tcPr>
          <w:p w:rsidR="00204732" w:rsidRDefault="00BD1D7F">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204732" w:rsidRDefault="00BD1D7F">
            <w:r>
              <w:t>15.12.2017</w:t>
            </w:r>
          </w:p>
        </w:tc>
      </w:tr>
      <w:tr w:rsidR="00204732">
        <w:tc>
          <w:tcPr>
            <w:tcW w:w="2880" w:type="dxa"/>
          </w:tcPr>
          <w:p w:rsidR="00204732" w:rsidRDefault="00BD1D7F">
            <w:r>
              <w:t>4326.</w:t>
            </w:r>
          </w:p>
        </w:tc>
        <w:tc>
          <w:tcPr>
            <w:tcW w:w="2880" w:type="dxa"/>
          </w:tcPr>
          <w:p w:rsidR="00204732" w:rsidRDefault="00BD1D7F">
            <w:r>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204732" w:rsidRDefault="00BD1D7F">
            <w:r>
              <w:t>15.12.2017</w:t>
            </w:r>
          </w:p>
        </w:tc>
      </w:tr>
      <w:tr w:rsidR="00204732">
        <w:tc>
          <w:tcPr>
            <w:tcW w:w="2880" w:type="dxa"/>
          </w:tcPr>
          <w:p w:rsidR="00204732" w:rsidRDefault="00BD1D7F">
            <w:r>
              <w:t>4</w:t>
            </w:r>
            <w:r>
              <w:t>327.</w:t>
            </w:r>
          </w:p>
        </w:tc>
        <w:tc>
          <w:tcPr>
            <w:tcW w:w="2880" w:type="dxa"/>
          </w:tcPr>
          <w:p w:rsidR="00204732" w:rsidRDefault="00BD1D7F">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204732" w:rsidRDefault="00BD1D7F">
            <w:r>
              <w:t>15.12.2017</w:t>
            </w:r>
          </w:p>
        </w:tc>
      </w:tr>
      <w:tr w:rsidR="00204732">
        <w:tc>
          <w:tcPr>
            <w:tcW w:w="2880" w:type="dxa"/>
          </w:tcPr>
          <w:p w:rsidR="00204732" w:rsidRDefault="00BD1D7F">
            <w:r>
              <w:t>4328.</w:t>
            </w:r>
          </w:p>
        </w:tc>
        <w:tc>
          <w:tcPr>
            <w:tcW w:w="2880" w:type="dxa"/>
          </w:tcPr>
          <w:p w:rsidR="00204732" w:rsidRDefault="00BD1D7F">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204732" w:rsidRDefault="00BD1D7F">
            <w:r>
              <w:t>15.12.2017</w:t>
            </w:r>
          </w:p>
        </w:tc>
      </w:tr>
      <w:tr w:rsidR="00204732">
        <w:tc>
          <w:tcPr>
            <w:tcW w:w="2880" w:type="dxa"/>
          </w:tcPr>
          <w:p w:rsidR="00204732" w:rsidRDefault="00BD1D7F">
            <w:r>
              <w:t>4329.</w:t>
            </w:r>
          </w:p>
        </w:tc>
        <w:tc>
          <w:tcPr>
            <w:tcW w:w="2880" w:type="dxa"/>
          </w:tcPr>
          <w:p w:rsidR="00204732" w:rsidRDefault="00BD1D7F">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204732" w:rsidRDefault="00BD1D7F">
            <w:r>
              <w:t>15.12.2017</w:t>
            </w:r>
          </w:p>
        </w:tc>
      </w:tr>
      <w:tr w:rsidR="00204732">
        <w:tc>
          <w:tcPr>
            <w:tcW w:w="2880" w:type="dxa"/>
          </w:tcPr>
          <w:p w:rsidR="00204732" w:rsidRDefault="00BD1D7F">
            <w:r>
              <w:t>4330.</w:t>
            </w:r>
          </w:p>
        </w:tc>
        <w:tc>
          <w:tcPr>
            <w:tcW w:w="2880" w:type="dxa"/>
          </w:tcPr>
          <w:p w:rsidR="00204732" w:rsidRDefault="00BD1D7F">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w:t>
            </w:r>
            <w:r>
              <w:t>7);</w:t>
            </w:r>
          </w:p>
        </w:tc>
        <w:tc>
          <w:tcPr>
            <w:tcW w:w="2880" w:type="dxa"/>
          </w:tcPr>
          <w:p w:rsidR="00204732" w:rsidRDefault="00BD1D7F">
            <w:r>
              <w:t>15.12.2017</w:t>
            </w:r>
          </w:p>
        </w:tc>
      </w:tr>
      <w:tr w:rsidR="00204732">
        <w:tc>
          <w:tcPr>
            <w:tcW w:w="2880" w:type="dxa"/>
          </w:tcPr>
          <w:p w:rsidR="00204732" w:rsidRDefault="00BD1D7F">
            <w:r>
              <w:t>4331.</w:t>
            </w:r>
          </w:p>
        </w:tc>
        <w:tc>
          <w:tcPr>
            <w:tcW w:w="2880" w:type="dxa"/>
          </w:tcPr>
          <w:p w:rsidR="00204732" w:rsidRDefault="00BD1D7F">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204732" w:rsidRDefault="00BD1D7F">
            <w:r>
              <w:t>15.12.2017</w:t>
            </w:r>
          </w:p>
        </w:tc>
      </w:tr>
      <w:tr w:rsidR="00204732">
        <w:tc>
          <w:tcPr>
            <w:tcW w:w="2880" w:type="dxa"/>
          </w:tcPr>
          <w:p w:rsidR="00204732" w:rsidRDefault="00BD1D7F">
            <w:r>
              <w:t>4332.</w:t>
            </w:r>
          </w:p>
        </w:tc>
        <w:tc>
          <w:tcPr>
            <w:tcW w:w="2880" w:type="dxa"/>
          </w:tcPr>
          <w:p w:rsidR="00204732" w:rsidRDefault="00BD1D7F">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04732" w:rsidRDefault="00BD1D7F">
            <w:r>
              <w:t>15.12.2017</w:t>
            </w:r>
          </w:p>
        </w:tc>
      </w:tr>
      <w:tr w:rsidR="00204732">
        <w:tc>
          <w:tcPr>
            <w:tcW w:w="2880" w:type="dxa"/>
          </w:tcPr>
          <w:p w:rsidR="00204732" w:rsidRDefault="00BD1D7F">
            <w:r>
              <w:t>4333.</w:t>
            </w:r>
          </w:p>
        </w:tc>
        <w:tc>
          <w:tcPr>
            <w:tcW w:w="2880" w:type="dxa"/>
          </w:tcPr>
          <w:p w:rsidR="00204732" w:rsidRDefault="00BD1D7F">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204732" w:rsidRDefault="00BD1D7F">
            <w:r>
              <w:t>15.12.2017</w:t>
            </w:r>
          </w:p>
        </w:tc>
      </w:tr>
      <w:tr w:rsidR="00204732">
        <w:tc>
          <w:tcPr>
            <w:tcW w:w="2880" w:type="dxa"/>
          </w:tcPr>
          <w:p w:rsidR="00204732" w:rsidRDefault="00BD1D7F">
            <w:r>
              <w:t>4334.</w:t>
            </w:r>
          </w:p>
        </w:tc>
        <w:tc>
          <w:tcPr>
            <w:tcW w:w="2880" w:type="dxa"/>
          </w:tcPr>
          <w:p w:rsidR="00204732" w:rsidRDefault="00BD1D7F">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204732" w:rsidRDefault="00BD1D7F">
            <w:r>
              <w:t>15.12.2017</w:t>
            </w:r>
          </w:p>
        </w:tc>
      </w:tr>
      <w:tr w:rsidR="00204732">
        <w:tc>
          <w:tcPr>
            <w:tcW w:w="2880" w:type="dxa"/>
          </w:tcPr>
          <w:p w:rsidR="00204732" w:rsidRDefault="00BD1D7F">
            <w:r>
              <w:t>4335.</w:t>
            </w:r>
          </w:p>
        </w:tc>
        <w:tc>
          <w:tcPr>
            <w:tcW w:w="2880" w:type="dxa"/>
          </w:tcPr>
          <w:p w:rsidR="00204732" w:rsidRDefault="00BD1D7F">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04732" w:rsidRDefault="00BD1D7F">
            <w:r>
              <w:t>15.12.2017</w:t>
            </w:r>
          </w:p>
        </w:tc>
      </w:tr>
      <w:tr w:rsidR="00204732">
        <w:tc>
          <w:tcPr>
            <w:tcW w:w="2880" w:type="dxa"/>
          </w:tcPr>
          <w:p w:rsidR="00204732" w:rsidRDefault="00BD1D7F">
            <w:r>
              <w:t>4336.</w:t>
            </w:r>
          </w:p>
        </w:tc>
        <w:tc>
          <w:tcPr>
            <w:tcW w:w="2880" w:type="dxa"/>
          </w:tcPr>
          <w:p w:rsidR="00204732" w:rsidRDefault="00BD1D7F">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204732" w:rsidRDefault="00BD1D7F">
            <w:r>
              <w:t>15.12.2017</w:t>
            </w:r>
          </w:p>
        </w:tc>
      </w:tr>
      <w:tr w:rsidR="00204732">
        <w:tc>
          <w:tcPr>
            <w:tcW w:w="2880" w:type="dxa"/>
          </w:tcPr>
          <w:p w:rsidR="00204732" w:rsidRDefault="00BD1D7F">
            <w:r>
              <w:t>4337.</w:t>
            </w:r>
          </w:p>
        </w:tc>
        <w:tc>
          <w:tcPr>
            <w:tcW w:w="2880" w:type="dxa"/>
          </w:tcPr>
          <w:p w:rsidR="00204732" w:rsidRDefault="00BD1D7F">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204732" w:rsidRDefault="00BD1D7F">
            <w:r>
              <w:t>15.12.2017</w:t>
            </w:r>
          </w:p>
        </w:tc>
      </w:tr>
      <w:tr w:rsidR="00204732">
        <w:tc>
          <w:tcPr>
            <w:tcW w:w="2880" w:type="dxa"/>
          </w:tcPr>
          <w:p w:rsidR="00204732" w:rsidRDefault="00BD1D7F">
            <w:r>
              <w:t>4338.</w:t>
            </w:r>
          </w:p>
        </w:tc>
        <w:tc>
          <w:tcPr>
            <w:tcW w:w="2880" w:type="dxa"/>
          </w:tcPr>
          <w:p w:rsidR="00204732" w:rsidRDefault="00BD1D7F">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04732" w:rsidRDefault="00BD1D7F">
            <w:r>
              <w:t>15</w:t>
            </w:r>
            <w:r>
              <w:t>.12.2017</w:t>
            </w:r>
          </w:p>
        </w:tc>
      </w:tr>
      <w:tr w:rsidR="00204732">
        <w:tc>
          <w:tcPr>
            <w:tcW w:w="2880" w:type="dxa"/>
          </w:tcPr>
          <w:p w:rsidR="00204732" w:rsidRDefault="00BD1D7F">
            <w:r>
              <w:t>4339.</w:t>
            </w:r>
          </w:p>
        </w:tc>
        <w:tc>
          <w:tcPr>
            <w:tcW w:w="2880" w:type="dxa"/>
          </w:tcPr>
          <w:p w:rsidR="00204732" w:rsidRDefault="00BD1D7F">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204732" w:rsidRDefault="00BD1D7F">
            <w:r>
              <w:t>15.12.2017</w:t>
            </w:r>
          </w:p>
        </w:tc>
      </w:tr>
      <w:tr w:rsidR="00204732">
        <w:tc>
          <w:tcPr>
            <w:tcW w:w="2880" w:type="dxa"/>
          </w:tcPr>
          <w:p w:rsidR="00204732" w:rsidRDefault="00BD1D7F">
            <w:r>
              <w:t>4340.</w:t>
            </w:r>
          </w:p>
        </w:tc>
        <w:tc>
          <w:tcPr>
            <w:tcW w:w="2880" w:type="dxa"/>
          </w:tcPr>
          <w:p w:rsidR="00204732" w:rsidRDefault="00BD1D7F">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204732" w:rsidRDefault="00BD1D7F">
            <w:r>
              <w:t>21.12.2017</w:t>
            </w:r>
          </w:p>
        </w:tc>
      </w:tr>
      <w:tr w:rsidR="00204732">
        <w:tc>
          <w:tcPr>
            <w:tcW w:w="2880" w:type="dxa"/>
          </w:tcPr>
          <w:p w:rsidR="00204732" w:rsidRDefault="00BD1D7F">
            <w:r>
              <w:t>4341.</w:t>
            </w:r>
          </w:p>
        </w:tc>
        <w:tc>
          <w:tcPr>
            <w:tcW w:w="2880" w:type="dxa"/>
          </w:tcPr>
          <w:p w:rsidR="00204732" w:rsidRDefault="00BD1D7F">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204732" w:rsidRDefault="00BD1D7F">
            <w:r>
              <w:t>21.12.2017</w:t>
            </w:r>
          </w:p>
        </w:tc>
      </w:tr>
      <w:tr w:rsidR="00204732">
        <w:tc>
          <w:tcPr>
            <w:tcW w:w="2880" w:type="dxa"/>
          </w:tcPr>
          <w:p w:rsidR="00204732" w:rsidRDefault="00BD1D7F">
            <w:r>
              <w:t>4342.</w:t>
            </w:r>
          </w:p>
        </w:tc>
        <w:tc>
          <w:tcPr>
            <w:tcW w:w="2880" w:type="dxa"/>
          </w:tcPr>
          <w:p w:rsidR="00204732" w:rsidRDefault="00BD1D7F">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204732" w:rsidRDefault="00BD1D7F">
            <w:r>
              <w:t>29.12.2017</w:t>
            </w:r>
          </w:p>
        </w:tc>
      </w:tr>
      <w:tr w:rsidR="00204732">
        <w:tc>
          <w:tcPr>
            <w:tcW w:w="2880" w:type="dxa"/>
          </w:tcPr>
          <w:p w:rsidR="00204732" w:rsidRDefault="00BD1D7F">
            <w:r>
              <w:t>4343.</w:t>
            </w:r>
          </w:p>
        </w:tc>
        <w:tc>
          <w:tcPr>
            <w:tcW w:w="2880" w:type="dxa"/>
          </w:tcPr>
          <w:p w:rsidR="00204732" w:rsidRDefault="00BD1D7F">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«https://vkmusic.ru/%D0%B4%D0%B6%D0%B0%D0%BC%D0%B0%D0%B0 %D1%82-%D0%B1%D1%83%D0%BB%D0%B3%D0%B0%D1%</w:t>
            </w:r>
            <w:r>
              <w:t>80» (решение Железнодорожного районного суда г. Пензы от 17.10.2017);</w:t>
            </w:r>
          </w:p>
        </w:tc>
        <w:tc>
          <w:tcPr>
            <w:tcW w:w="2880" w:type="dxa"/>
          </w:tcPr>
          <w:p w:rsidR="00204732" w:rsidRDefault="00BD1D7F">
            <w:r>
              <w:t>29.12.2017</w:t>
            </w:r>
          </w:p>
        </w:tc>
      </w:tr>
      <w:tr w:rsidR="00204732">
        <w:tc>
          <w:tcPr>
            <w:tcW w:w="2880" w:type="dxa"/>
          </w:tcPr>
          <w:p w:rsidR="00204732" w:rsidRDefault="00BD1D7F">
            <w:r>
              <w:t>4344.</w:t>
            </w:r>
          </w:p>
        </w:tc>
        <w:tc>
          <w:tcPr>
            <w:tcW w:w="2880" w:type="dxa"/>
          </w:tcPr>
          <w:p w:rsidR="00204732" w:rsidRDefault="00BD1D7F">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204732" w:rsidRDefault="00BD1D7F">
            <w:r>
              <w:t>29.12.2017</w:t>
            </w:r>
          </w:p>
        </w:tc>
      </w:tr>
      <w:tr w:rsidR="00204732">
        <w:tc>
          <w:tcPr>
            <w:tcW w:w="2880" w:type="dxa"/>
          </w:tcPr>
          <w:p w:rsidR="00204732" w:rsidRDefault="00BD1D7F">
            <w:r>
              <w:t>4345.</w:t>
            </w:r>
          </w:p>
        </w:tc>
        <w:tc>
          <w:tcPr>
            <w:tcW w:w="2880" w:type="dxa"/>
          </w:tcPr>
          <w:p w:rsidR="00204732" w:rsidRDefault="00BD1D7F">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204732" w:rsidRDefault="00BD1D7F">
            <w:r>
              <w:t>29.12.2017</w:t>
            </w:r>
          </w:p>
        </w:tc>
      </w:tr>
      <w:tr w:rsidR="00204732">
        <w:tc>
          <w:tcPr>
            <w:tcW w:w="2880" w:type="dxa"/>
          </w:tcPr>
          <w:p w:rsidR="00204732" w:rsidRDefault="00BD1D7F">
            <w:r>
              <w:t>4346.</w:t>
            </w:r>
          </w:p>
        </w:tc>
        <w:tc>
          <w:tcPr>
            <w:tcW w:w="2880" w:type="dxa"/>
          </w:tcPr>
          <w:p w:rsidR="00204732" w:rsidRDefault="00BD1D7F">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204732" w:rsidRDefault="00BD1D7F">
            <w:r>
              <w:t>19.01.2018</w:t>
            </w:r>
          </w:p>
        </w:tc>
      </w:tr>
      <w:tr w:rsidR="00204732">
        <w:tc>
          <w:tcPr>
            <w:tcW w:w="2880" w:type="dxa"/>
          </w:tcPr>
          <w:p w:rsidR="00204732" w:rsidRDefault="00BD1D7F">
            <w:r>
              <w:t>4347.</w:t>
            </w:r>
          </w:p>
        </w:tc>
        <w:tc>
          <w:tcPr>
            <w:tcW w:w="2880" w:type="dxa"/>
          </w:tcPr>
          <w:p w:rsidR="00204732" w:rsidRDefault="00BD1D7F">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204732" w:rsidRDefault="00BD1D7F">
            <w:r>
              <w:t>19.01.2018</w:t>
            </w:r>
          </w:p>
        </w:tc>
      </w:tr>
      <w:tr w:rsidR="00204732">
        <w:tc>
          <w:tcPr>
            <w:tcW w:w="2880" w:type="dxa"/>
          </w:tcPr>
          <w:p w:rsidR="00204732" w:rsidRDefault="00BD1D7F">
            <w:r>
              <w:t>4348.</w:t>
            </w:r>
          </w:p>
        </w:tc>
        <w:tc>
          <w:tcPr>
            <w:tcW w:w="2880" w:type="dxa"/>
          </w:tcPr>
          <w:p w:rsidR="00204732" w:rsidRDefault="00BD1D7F">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204732" w:rsidRDefault="00BD1D7F">
            <w:r>
              <w:t>19.01.2018</w:t>
            </w:r>
          </w:p>
        </w:tc>
      </w:tr>
      <w:tr w:rsidR="00204732">
        <w:tc>
          <w:tcPr>
            <w:tcW w:w="2880" w:type="dxa"/>
          </w:tcPr>
          <w:p w:rsidR="00204732" w:rsidRDefault="00BD1D7F">
            <w:r>
              <w:t>4349.</w:t>
            </w:r>
          </w:p>
        </w:tc>
        <w:tc>
          <w:tcPr>
            <w:tcW w:w="2880" w:type="dxa"/>
          </w:tcPr>
          <w:p w:rsidR="00204732" w:rsidRDefault="00BD1D7F">
            <w:r>
              <w:t>Высказывание (лозунг) «РОССИИ-РУССКУЮ ВЛАСТЬ» (решение Нагатинского районного суда города Москвы от 13.11.2017);</w:t>
            </w:r>
          </w:p>
        </w:tc>
        <w:tc>
          <w:tcPr>
            <w:tcW w:w="2880" w:type="dxa"/>
          </w:tcPr>
          <w:p w:rsidR="00204732" w:rsidRDefault="00BD1D7F">
            <w:r>
              <w:t>19.01.2018</w:t>
            </w:r>
          </w:p>
        </w:tc>
      </w:tr>
      <w:tr w:rsidR="00204732">
        <w:tc>
          <w:tcPr>
            <w:tcW w:w="2880" w:type="dxa"/>
          </w:tcPr>
          <w:p w:rsidR="00204732" w:rsidRDefault="00BD1D7F">
            <w:r>
              <w:t>4350.</w:t>
            </w:r>
          </w:p>
        </w:tc>
        <w:tc>
          <w:tcPr>
            <w:tcW w:w="2880" w:type="dxa"/>
          </w:tcPr>
          <w:p w:rsidR="00204732" w:rsidRDefault="00BD1D7F">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204732" w:rsidRDefault="00BD1D7F">
            <w:r>
              <w:t>07.02.2018</w:t>
            </w:r>
          </w:p>
        </w:tc>
      </w:tr>
      <w:tr w:rsidR="00204732">
        <w:tc>
          <w:tcPr>
            <w:tcW w:w="2880" w:type="dxa"/>
          </w:tcPr>
          <w:p w:rsidR="00204732" w:rsidRDefault="00BD1D7F">
            <w:r>
              <w:t>4351.</w:t>
            </w:r>
          </w:p>
        </w:tc>
        <w:tc>
          <w:tcPr>
            <w:tcW w:w="2880" w:type="dxa"/>
          </w:tcPr>
          <w:p w:rsidR="00204732" w:rsidRDefault="00BD1D7F">
            <w:r>
              <w:t>Книга «Шейх ислама Ахмад ибнʼАбд аль - Халим и</w:t>
            </w:r>
            <w:r>
              <w:t>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204732" w:rsidRDefault="00BD1D7F">
            <w:r>
              <w:t>07.02.2018</w:t>
            </w:r>
          </w:p>
        </w:tc>
      </w:tr>
      <w:tr w:rsidR="00204732">
        <w:tc>
          <w:tcPr>
            <w:tcW w:w="2880" w:type="dxa"/>
          </w:tcPr>
          <w:p w:rsidR="00204732" w:rsidRDefault="00BD1D7F">
            <w:r>
              <w:t>4352.</w:t>
            </w:r>
          </w:p>
        </w:tc>
        <w:tc>
          <w:tcPr>
            <w:tcW w:w="2880" w:type="dxa"/>
          </w:tcPr>
          <w:p w:rsidR="00204732" w:rsidRDefault="00BD1D7F">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4353.</w:t>
            </w:r>
          </w:p>
        </w:tc>
        <w:tc>
          <w:tcPr>
            <w:tcW w:w="2880" w:type="dxa"/>
          </w:tcPr>
          <w:p w:rsidR="00204732" w:rsidRDefault="00BD1D7F">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4354.</w:t>
            </w:r>
          </w:p>
        </w:tc>
        <w:tc>
          <w:tcPr>
            <w:tcW w:w="2880" w:type="dxa"/>
          </w:tcPr>
          <w:p w:rsidR="00204732" w:rsidRDefault="00BD1D7F">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4355.</w:t>
            </w:r>
          </w:p>
        </w:tc>
        <w:tc>
          <w:tcPr>
            <w:tcW w:w="2880" w:type="dxa"/>
          </w:tcPr>
          <w:p w:rsidR="00204732" w:rsidRDefault="00BD1D7F">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4356.</w:t>
            </w:r>
          </w:p>
        </w:tc>
        <w:tc>
          <w:tcPr>
            <w:tcW w:w="2880" w:type="dxa"/>
          </w:tcPr>
          <w:p w:rsidR="00204732" w:rsidRDefault="00BD1D7F">
            <w:r>
              <w:t>Текстовая часть аудиозаписи «Хук Справа - Мы - Русский Образ!», длительностью 02 минуты 27 секунд, начи</w:t>
            </w:r>
            <w:r>
              <w:t>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w:t>
            </w:r>
            <w:r>
              <w:t xml:space="preserve"> городского суда от 13.11.2017);</w:t>
            </w:r>
          </w:p>
        </w:tc>
        <w:tc>
          <w:tcPr>
            <w:tcW w:w="2880" w:type="dxa"/>
          </w:tcPr>
          <w:p w:rsidR="00204732" w:rsidRDefault="00BD1D7F">
            <w:r>
              <w:t>07.02.2018</w:t>
            </w:r>
          </w:p>
        </w:tc>
      </w:tr>
      <w:tr w:rsidR="00204732">
        <w:tc>
          <w:tcPr>
            <w:tcW w:w="2880" w:type="dxa"/>
          </w:tcPr>
          <w:p w:rsidR="00204732" w:rsidRDefault="00BD1D7F">
            <w:r>
              <w:t>4357.</w:t>
            </w:r>
          </w:p>
        </w:tc>
        <w:tc>
          <w:tcPr>
            <w:tcW w:w="2880" w:type="dxa"/>
          </w:tcPr>
          <w:p w:rsidR="00204732" w:rsidRDefault="00BD1D7F">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4358.</w:t>
            </w:r>
          </w:p>
        </w:tc>
        <w:tc>
          <w:tcPr>
            <w:tcW w:w="2880" w:type="dxa"/>
          </w:tcPr>
          <w:p w:rsidR="00204732" w:rsidRDefault="00BD1D7F">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4359.</w:t>
            </w:r>
          </w:p>
        </w:tc>
        <w:tc>
          <w:tcPr>
            <w:tcW w:w="2880" w:type="dxa"/>
          </w:tcPr>
          <w:p w:rsidR="00204732" w:rsidRDefault="00BD1D7F">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436</w:t>
            </w:r>
            <w:r>
              <w:t>0.</w:t>
            </w:r>
          </w:p>
        </w:tc>
        <w:tc>
          <w:tcPr>
            <w:tcW w:w="2880" w:type="dxa"/>
          </w:tcPr>
          <w:p w:rsidR="00204732" w:rsidRDefault="00BD1D7F">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4361.</w:t>
            </w:r>
          </w:p>
        </w:tc>
        <w:tc>
          <w:tcPr>
            <w:tcW w:w="2880" w:type="dxa"/>
          </w:tcPr>
          <w:p w:rsidR="00204732" w:rsidRDefault="00BD1D7F">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204732" w:rsidRDefault="00BD1D7F">
            <w:r>
              <w:t>07.02.2018</w:t>
            </w:r>
          </w:p>
        </w:tc>
      </w:tr>
      <w:tr w:rsidR="00204732">
        <w:tc>
          <w:tcPr>
            <w:tcW w:w="2880" w:type="dxa"/>
          </w:tcPr>
          <w:p w:rsidR="00204732" w:rsidRDefault="00BD1D7F">
            <w:r>
              <w:t>4362.</w:t>
            </w:r>
          </w:p>
        </w:tc>
        <w:tc>
          <w:tcPr>
            <w:tcW w:w="2880" w:type="dxa"/>
          </w:tcPr>
          <w:p w:rsidR="00204732" w:rsidRDefault="00BD1D7F">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204732" w:rsidRDefault="00BD1D7F">
            <w:r>
              <w:t>07.02.2018</w:t>
            </w:r>
          </w:p>
        </w:tc>
      </w:tr>
      <w:tr w:rsidR="00204732">
        <w:tc>
          <w:tcPr>
            <w:tcW w:w="2880" w:type="dxa"/>
          </w:tcPr>
          <w:p w:rsidR="00204732" w:rsidRDefault="00BD1D7F">
            <w:r>
              <w:t>4363.</w:t>
            </w:r>
          </w:p>
        </w:tc>
        <w:tc>
          <w:tcPr>
            <w:tcW w:w="2880" w:type="dxa"/>
          </w:tcPr>
          <w:p w:rsidR="00204732" w:rsidRDefault="00BD1D7F">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4364.</w:t>
            </w:r>
          </w:p>
        </w:tc>
        <w:tc>
          <w:tcPr>
            <w:tcW w:w="2880" w:type="dxa"/>
          </w:tcPr>
          <w:p w:rsidR="00204732" w:rsidRDefault="00BD1D7F">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4365.</w:t>
            </w:r>
          </w:p>
        </w:tc>
        <w:tc>
          <w:tcPr>
            <w:tcW w:w="2880" w:type="dxa"/>
          </w:tcPr>
          <w:p w:rsidR="00204732" w:rsidRDefault="00BD1D7F">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4366.</w:t>
            </w:r>
          </w:p>
        </w:tc>
        <w:tc>
          <w:tcPr>
            <w:tcW w:w="2880" w:type="dxa"/>
          </w:tcPr>
          <w:p w:rsidR="00204732" w:rsidRDefault="00BD1D7F">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4367.</w:t>
            </w:r>
          </w:p>
        </w:tc>
        <w:tc>
          <w:tcPr>
            <w:tcW w:w="2880" w:type="dxa"/>
          </w:tcPr>
          <w:p w:rsidR="00204732" w:rsidRDefault="00BD1D7F">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4368.</w:t>
            </w:r>
          </w:p>
        </w:tc>
        <w:tc>
          <w:tcPr>
            <w:tcW w:w="2880" w:type="dxa"/>
          </w:tcPr>
          <w:p w:rsidR="00204732" w:rsidRDefault="00BD1D7F">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204732" w:rsidRDefault="00BD1D7F">
            <w:r>
              <w:t>07.02.2018</w:t>
            </w:r>
          </w:p>
        </w:tc>
      </w:tr>
      <w:tr w:rsidR="00204732">
        <w:tc>
          <w:tcPr>
            <w:tcW w:w="2880" w:type="dxa"/>
          </w:tcPr>
          <w:p w:rsidR="00204732" w:rsidRDefault="00BD1D7F">
            <w:r>
              <w:t>4369.</w:t>
            </w:r>
          </w:p>
        </w:tc>
        <w:tc>
          <w:tcPr>
            <w:tcW w:w="2880" w:type="dxa"/>
          </w:tcPr>
          <w:p w:rsidR="00204732" w:rsidRDefault="00BD1D7F">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204732" w:rsidRDefault="00BD1D7F">
            <w:r>
              <w:t>07.02.2018</w:t>
            </w:r>
          </w:p>
        </w:tc>
      </w:tr>
      <w:tr w:rsidR="00204732">
        <w:tc>
          <w:tcPr>
            <w:tcW w:w="2880" w:type="dxa"/>
          </w:tcPr>
          <w:p w:rsidR="00204732" w:rsidRDefault="00BD1D7F">
            <w:r>
              <w:t>4370.</w:t>
            </w:r>
          </w:p>
        </w:tc>
        <w:tc>
          <w:tcPr>
            <w:tcW w:w="2880" w:type="dxa"/>
          </w:tcPr>
          <w:p w:rsidR="00204732" w:rsidRDefault="00BD1D7F">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204732" w:rsidRDefault="00BD1D7F">
            <w:r>
              <w:t>07.02.2018</w:t>
            </w:r>
          </w:p>
        </w:tc>
      </w:tr>
      <w:tr w:rsidR="00204732">
        <w:tc>
          <w:tcPr>
            <w:tcW w:w="2880" w:type="dxa"/>
          </w:tcPr>
          <w:p w:rsidR="00204732" w:rsidRDefault="00BD1D7F">
            <w:r>
              <w:t>4371.</w:t>
            </w:r>
          </w:p>
        </w:tc>
        <w:tc>
          <w:tcPr>
            <w:tcW w:w="2880" w:type="dxa"/>
          </w:tcPr>
          <w:p w:rsidR="00204732" w:rsidRDefault="00BD1D7F">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204732" w:rsidRDefault="00BD1D7F">
            <w:r>
              <w:t>07.02.2018</w:t>
            </w:r>
          </w:p>
        </w:tc>
      </w:tr>
      <w:tr w:rsidR="00204732">
        <w:tc>
          <w:tcPr>
            <w:tcW w:w="2880" w:type="dxa"/>
          </w:tcPr>
          <w:p w:rsidR="00204732" w:rsidRDefault="00BD1D7F">
            <w:r>
              <w:t>4372.</w:t>
            </w:r>
          </w:p>
        </w:tc>
        <w:tc>
          <w:tcPr>
            <w:tcW w:w="2880" w:type="dxa"/>
          </w:tcPr>
          <w:p w:rsidR="00204732" w:rsidRDefault="00BD1D7F">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204732" w:rsidRDefault="00BD1D7F">
            <w:r>
              <w:t>07.02.2018</w:t>
            </w:r>
          </w:p>
        </w:tc>
      </w:tr>
      <w:tr w:rsidR="00204732">
        <w:tc>
          <w:tcPr>
            <w:tcW w:w="2880" w:type="dxa"/>
          </w:tcPr>
          <w:p w:rsidR="00204732" w:rsidRDefault="00BD1D7F">
            <w:r>
              <w:t>4373.</w:t>
            </w:r>
          </w:p>
        </w:tc>
        <w:tc>
          <w:tcPr>
            <w:tcW w:w="2880" w:type="dxa"/>
          </w:tcPr>
          <w:p w:rsidR="00204732" w:rsidRDefault="00BD1D7F">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204732" w:rsidRDefault="00BD1D7F">
            <w:r>
              <w:t>07.02.2018</w:t>
            </w:r>
          </w:p>
        </w:tc>
      </w:tr>
      <w:tr w:rsidR="00204732">
        <w:tc>
          <w:tcPr>
            <w:tcW w:w="2880" w:type="dxa"/>
          </w:tcPr>
          <w:p w:rsidR="00204732" w:rsidRDefault="00BD1D7F">
            <w:r>
              <w:t>4374.</w:t>
            </w:r>
          </w:p>
        </w:tc>
        <w:tc>
          <w:tcPr>
            <w:tcW w:w="2880" w:type="dxa"/>
          </w:tcPr>
          <w:p w:rsidR="00204732" w:rsidRDefault="00BD1D7F">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204732" w:rsidRDefault="00BD1D7F">
            <w:r>
              <w:t>07.02.2018</w:t>
            </w:r>
          </w:p>
        </w:tc>
      </w:tr>
      <w:tr w:rsidR="00204732">
        <w:tc>
          <w:tcPr>
            <w:tcW w:w="2880" w:type="dxa"/>
          </w:tcPr>
          <w:p w:rsidR="00204732" w:rsidRDefault="00BD1D7F">
            <w:r>
              <w:t>4375.</w:t>
            </w:r>
          </w:p>
        </w:tc>
        <w:tc>
          <w:tcPr>
            <w:tcW w:w="2880" w:type="dxa"/>
          </w:tcPr>
          <w:p w:rsidR="00204732" w:rsidRDefault="00BD1D7F">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204732" w:rsidRDefault="00BD1D7F">
            <w:r>
              <w:t>07.02.2018</w:t>
            </w:r>
          </w:p>
        </w:tc>
      </w:tr>
      <w:tr w:rsidR="00204732">
        <w:tc>
          <w:tcPr>
            <w:tcW w:w="2880" w:type="dxa"/>
          </w:tcPr>
          <w:p w:rsidR="00204732" w:rsidRDefault="00BD1D7F">
            <w:r>
              <w:t>4376.</w:t>
            </w:r>
          </w:p>
        </w:tc>
        <w:tc>
          <w:tcPr>
            <w:tcW w:w="2880" w:type="dxa"/>
          </w:tcPr>
          <w:p w:rsidR="00204732" w:rsidRDefault="00BD1D7F">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204732" w:rsidRDefault="00BD1D7F">
            <w:r>
              <w:t>07.02.2018</w:t>
            </w:r>
          </w:p>
        </w:tc>
      </w:tr>
      <w:tr w:rsidR="00204732">
        <w:tc>
          <w:tcPr>
            <w:tcW w:w="2880" w:type="dxa"/>
          </w:tcPr>
          <w:p w:rsidR="00204732" w:rsidRDefault="00BD1D7F">
            <w:r>
              <w:t>4377.</w:t>
            </w:r>
          </w:p>
        </w:tc>
        <w:tc>
          <w:tcPr>
            <w:tcW w:w="2880" w:type="dxa"/>
          </w:tcPr>
          <w:p w:rsidR="00204732" w:rsidRDefault="00BD1D7F">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204732" w:rsidRDefault="00BD1D7F">
            <w:r>
              <w:t>07.02.2018</w:t>
            </w:r>
          </w:p>
        </w:tc>
      </w:tr>
      <w:tr w:rsidR="00204732">
        <w:tc>
          <w:tcPr>
            <w:tcW w:w="2880" w:type="dxa"/>
          </w:tcPr>
          <w:p w:rsidR="00204732" w:rsidRDefault="00BD1D7F">
            <w:r>
              <w:t>4378.</w:t>
            </w:r>
          </w:p>
        </w:tc>
        <w:tc>
          <w:tcPr>
            <w:tcW w:w="2880" w:type="dxa"/>
          </w:tcPr>
          <w:p w:rsidR="00204732" w:rsidRDefault="00BD1D7F">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204732" w:rsidRDefault="00BD1D7F">
            <w:r>
              <w:t>15.02.</w:t>
            </w:r>
            <w:r>
              <w:t>2018</w:t>
            </w:r>
          </w:p>
        </w:tc>
      </w:tr>
      <w:tr w:rsidR="00204732">
        <w:tc>
          <w:tcPr>
            <w:tcW w:w="2880" w:type="dxa"/>
          </w:tcPr>
          <w:p w:rsidR="00204732" w:rsidRDefault="00BD1D7F">
            <w:r>
              <w:t>4379.</w:t>
            </w:r>
          </w:p>
        </w:tc>
        <w:tc>
          <w:tcPr>
            <w:tcW w:w="2880" w:type="dxa"/>
          </w:tcPr>
          <w:p w:rsidR="00204732" w:rsidRDefault="00BD1D7F">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204732" w:rsidRDefault="00BD1D7F">
            <w:r>
              <w:t>15.02.2018</w:t>
            </w:r>
          </w:p>
        </w:tc>
      </w:tr>
      <w:tr w:rsidR="00204732">
        <w:tc>
          <w:tcPr>
            <w:tcW w:w="2880" w:type="dxa"/>
          </w:tcPr>
          <w:p w:rsidR="00204732" w:rsidRDefault="00BD1D7F">
            <w:r>
              <w:t>4380.</w:t>
            </w:r>
          </w:p>
        </w:tc>
        <w:tc>
          <w:tcPr>
            <w:tcW w:w="2880" w:type="dxa"/>
          </w:tcPr>
          <w:p w:rsidR="00204732" w:rsidRDefault="00BD1D7F">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204732" w:rsidRDefault="00BD1D7F">
            <w:r>
              <w:t>15.02.2018</w:t>
            </w:r>
          </w:p>
        </w:tc>
      </w:tr>
      <w:tr w:rsidR="00204732">
        <w:tc>
          <w:tcPr>
            <w:tcW w:w="2880" w:type="dxa"/>
          </w:tcPr>
          <w:p w:rsidR="00204732" w:rsidRDefault="00BD1D7F">
            <w:r>
              <w:t>4381.</w:t>
            </w:r>
          </w:p>
        </w:tc>
        <w:tc>
          <w:tcPr>
            <w:tcW w:w="2880" w:type="dxa"/>
          </w:tcPr>
          <w:p w:rsidR="00204732" w:rsidRDefault="00BD1D7F">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204732" w:rsidRDefault="00BD1D7F">
            <w:r>
              <w:t>15.02.2018</w:t>
            </w:r>
          </w:p>
        </w:tc>
      </w:tr>
      <w:tr w:rsidR="00204732">
        <w:tc>
          <w:tcPr>
            <w:tcW w:w="2880" w:type="dxa"/>
          </w:tcPr>
          <w:p w:rsidR="00204732" w:rsidRDefault="00BD1D7F">
            <w:r>
              <w:t>4382.</w:t>
            </w:r>
          </w:p>
        </w:tc>
        <w:tc>
          <w:tcPr>
            <w:tcW w:w="2880" w:type="dxa"/>
          </w:tcPr>
          <w:p w:rsidR="00204732" w:rsidRDefault="00BD1D7F">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204732" w:rsidRDefault="00BD1D7F">
            <w:r>
              <w:t>15.02.2018</w:t>
            </w:r>
          </w:p>
        </w:tc>
      </w:tr>
      <w:tr w:rsidR="00204732">
        <w:tc>
          <w:tcPr>
            <w:tcW w:w="2880" w:type="dxa"/>
          </w:tcPr>
          <w:p w:rsidR="00204732" w:rsidRDefault="00BD1D7F">
            <w:r>
              <w:t>4383.</w:t>
            </w:r>
          </w:p>
        </w:tc>
        <w:tc>
          <w:tcPr>
            <w:tcW w:w="2880" w:type="dxa"/>
          </w:tcPr>
          <w:p w:rsidR="00204732" w:rsidRDefault="00BD1D7F">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204732" w:rsidRDefault="00BD1D7F">
            <w:r>
              <w:t>22.02.2018</w:t>
            </w:r>
          </w:p>
        </w:tc>
      </w:tr>
      <w:tr w:rsidR="00204732">
        <w:tc>
          <w:tcPr>
            <w:tcW w:w="2880" w:type="dxa"/>
          </w:tcPr>
          <w:p w:rsidR="00204732" w:rsidRDefault="00BD1D7F">
            <w:r>
              <w:t>4384.</w:t>
            </w:r>
          </w:p>
        </w:tc>
        <w:tc>
          <w:tcPr>
            <w:tcW w:w="2880" w:type="dxa"/>
          </w:tcPr>
          <w:p w:rsidR="00204732" w:rsidRDefault="00BD1D7F">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204732" w:rsidRDefault="00BD1D7F">
            <w:r>
              <w:t>22.02.2018</w:t>
            </w:r>
          </w:p>
        </w:tc>
      </w:tr>
      <w:tr w:rsidR="00204732">
        <w:tc>
          <w:tcPr>
            <w:tcW w:w="2880" w:type="dxa"/>
          </w:tcPr>
          <w:p w:rsidR="00204732" w:rsidRDefault="00BD1D7F">
            <w:r>
              <w:t>4385.</w:t>
            </w:r>
          </w:p>
        </w:tc>
        <w:tc>
          <w:tcPr>
            <w:tcW w:w="2880" w:type="dxa"/>
          </w:tcPr>
          <w:p w:rsidR="00204732" w:rsidRDefault="00BD1D7F">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204732" w:rsidRDefault="00BD1D7F">
            <w:r>
              <w:t>22.02.2018</w:t>
            </w:r>
          </w:p>
        </w:tc>
      </w:tr>
      <w:tr w:rsidR="00204732">
        <w:tc>
          <w:tcPr>
            <w:tcW w:w="2880" w:type="dxa"/>
          </w:tcPr>
          <w:p w:rsidR="00204732" w:rsidRDefault="00BD1D7F">
            <w:r>
              <w:t>4386.</w:t>
            </w:r>
          </w:p>
        </w:tc>
        <w:tc>
          <w:tcPr>
            <w:tcW w:w="2880" w:type="dxa"/>
          </w:tcPr>
          <w:p w:rsidR="00204732" w:rsidRDefault="00BD1D7F">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204732" w:rsidRDefault="00BD1D7F">
            <w:r>
              <w:t>22.02.2018</w:t>
            </w:r>
          </w:p>
        </w:tc>
      </w:tr>
      <w:tr w:rsidR="00204732">
        <w:tc>
          <w:tcPr>
            <w:tcW w:w="2880" w:type="dxa"/>
          </w:tcPr>
          <w:p w:rsidR="00204732" w:rsidRDefault="00BD1D7F">
            <w:r>
              <w:t>4</w:t>
            </w:r>
            <w:r>
              <w:t>387.</w:t>
            </w:r>
          </w:p>
        </w:tc>
        <w:tc>
          <w:tcPr>
            <w:tcW w:w="2880" w:type="dxa"/>
          </w:tcPr>
          <w:p w:rsidR="00204732" w:rsidRDefault="00BD1D7F">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204732" w:rsidRDefault="00BD1D7F">
            <w:r>
              <w:t>22.02.2018</w:t>
            </w:r>
          </w:p>
        </w:tc>
      </w:tr>
      <w:tr w:rsidR="00204732">
        <w:tc>
          <w:tcPr>
            <w:tcW w:w="2880" w:type="dxa"/>
          </w:tcPr>
          <w:p w:rsidR="00204732" w:rsidRDefault="00BD1D7F">
            <w:r>
              <w:t>4388.</w:t>
            </w:r>
          </w:p>
        </w:tc>
        <w:tc>
          <w:tcPr>
            <w:tcW w:w="2880" w:type="dxa"/>
          </w:tcPr>
          <w:p w:rsidR="00204732" w:rsidRDefault="00BD1D7F">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204732" w:rsidRDefault="00BD1D7F">
            <w:r>
              <w:t>22.02.2018</w:t>
            </w:r>
          </w:p>
        </w:tc>
      </w:tr>
      <w:tr w:rsidR="00204732">
        <w:tc>
          <w:tcPr>
            <w:tcW w:w="2880" w:type="dxa"/>
          </w:tcPr>
          <w:p w:rsidR="00204732" w:rsidRDefault="00BD1D7F">
            <w:r>
              <w:t>4389.</w:t>
            </w:r>
          </w:p>
        </w:tc>
        <w:tc>
          <w:tcPr>
            <w:tcW w:w="2880" w:type="dxa"/>
          </w:tcPr>
          <w:p w:rsidR="00204732" w:rsidRDefault="00BD1D7F">
            <w:r>
              <w:t xml:space="preserve">Аудиозапись и ее текст под названием «Nokturnal Mortum - В огне деревянных церквей», </w:t>
            </w:r>
            <w:r>
              <w:t>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204732" w:rsidRDefault="00BD1D7F">
            <w:r>
              <w:t>28.02.2018</w:t>
            </w:r>
          </w:p>
        </w:tc>
      </w:tr>
      <w:tr w:rsidR="00204732">
        <w:tc>
          <w:tcPr>
            <w:tcW w:w="2880" w:type="dxa"/>
          </w:tcPr>
          <w:p w:rsidR="00204732" w:rsidRDefault="00BD1D7F">
            <w:r>
              <w:t>4390.</w:t>
            </w:r>
          </w:p>
        </w:tc>
        <w:tc>
          <w:tcPr>
            <w:tcW w:w="2880" w:type="dxa"/>
          </w:tcPr>
          <w:p w:rsidR="00204732" w:rsidRDefault="00BD1D7F">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204732" w:rsidRDefault="00BD1D7F">
            <w:r>
              <w:t>28.02.2018</w:t>
            </w:r>
          </w:p>
        </w:tc>
      </w:tr>
      <w:tr w:rsidR="00204732">
        <w:tc>
          <w:tcPr>
            <w:tcW w:w="2880" w:type="dxa"/>
          </w:tcPr>
          <w:p w:rsidR="00204732" w:rsidRDefault="00BD1D7F">
            <w:r>
              <w:t>4391.</w:t>
            </w:r>
          </w:p>
        </w:tc>
        <w:tc>
          <w:tcPr>
            <w:tcW w:w="2880" w:type="dxa"/>
          </w:tcPr>
          <w:p w:rsidR="00204732" w:rsidRDefault="00BD1D7F">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204732" w:rsidRDefault="00BD1D7F">
            <w:r>
              <w:t>28.02.2018</w:t>
            </w:r>
          </w:p>
        </w:tc>
      </w:tr>
      <w:tr w:rsidR="00204732">
        <w:tc>
          <w:tcPr>
            <w:tcW w:w="2880" w:type="dxa"/>
          </w:tcPr>
          <w:p w:rsidR="00204732" w:rsidRDefault="00BD1D7F">
            <w:r>
              <w:t>4392.</w:t>
            </w:r>
          </w:p>
        </w:tc>
        <w:tc>
          <w:tcPr>
            <w:tcW w:w="2880" w:type="dxa"/>
          </w:tcPr>
          <w:p w:rsidR="00204732" w:rsidRDefault="00BD1D7F">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204732" w:rsidRDefault="00BD1D7F">
            <w:r>
              <w:t>28.02.2018</w:t>
            </w:r>
          </w:p>
        </w:tc>
      </w:tr>
      <w:tr w:rsidR="00204732">
        <w:tc>
          <w:tcPr>
            <w:tcW w:w="2880" w:type="dxa"/>
          </w:tcPr>
          <w:p w:rsidR="00204732" w:rsidRDefault="00BD1D7F">
            <w:r>
              <w:t>4393.</w:t>
            </w:r>
          </w:p>
        </w:tc>
        <w:tc>
          <w:tcPr>
            <w:tcW w:w="2880" w:type="dxa"/>
          </w:tcPr>
          <w:p w:rsidR="00204732" w:rsidRDefault="00BD1D7F">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204732" w:rsidRDefault="00BD1D7F">
            <w:r>
              <w:t>28.02.2018</w:t>
            </w:r>
          </w:p>
        </w:tc>
      </w:tr>
      <w:tr w:rsidR="00204732">
        <w:tc>
          <w:tcPr>
            <w:tcW w:w="2880" w:type="dxa"/>
          </w:tcPr>
          <w:p w:rsidR="00204732" w:rsidRDefault="00BD1D7F">
            <w:r>
              <w:t>4394.</w:t>
            </w:r>
          </w:p>
        </w:tc>
        <w:tc>
          <w:tcPr>
            <w:tcW w:w="2880" w:type="dxa"/>
          </w:tcPr>
          <w:p w:rsidR="00204732" w:rsidRDefault="00BD1D7F">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204732" w:rsidRDefault="00BD1D7F">
            <w:r>
              <w:t>28.02.2018</w:t>
            </w:r>
          </w:p>
        </w:tc>
      </w:tr>
      <w:tr w:rsidR="00204732">
        <w:tc>
          <w:tcPr>
            <w:tcW w:w="2880" w:type="dxa"/>
          </w:tcPr>
          <w:p w:rsidR="00204732" w:rsidRDefault="00BD1D7F">
            <w:r>
              <w:t>4395.</w:t>
            </w:r>
          </w:p>
        </w:tc>
        <w:tc>
          <w:tcPr>
            <w:tcW w:w="2880" w:type="dxa"/>
          </w:tcPr>
          <w:p w:rsidR="00204732" w:rsidRDefault="00BD1D7F">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204732" w:rsidRDefault="00BD1D7F">
            <w:r>
              <w:t>28.02.2018</w:t>
            </w:r>
          </w:p>
        </w:tc>
      </w:tr>
      <w:tr w:rsidR="00204732">
        <w:tc>
          <w:tcPr>
            <w:tcW w:w="2880" w:type="dxa"/>
          </w:tcPr>
          <w:p w:rsidR="00204732" w:rsidRDefault="00BD1D7F">
            <w:r>
              <w:t>4396.</w:t>
            </w:r>
          </w:p>
        </w:tc>
        <w:tc>
          <w:tcPr>
            <w:tcW w:w="2880" w:type="dxa"/>
          </w:tcPr>
          <w:p w:rsidR="00204732" w:rsidRDefault="00BD1D7F">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Bul_-_Tushinskij_topor/ https://www.youtube.com/watch?v=77nIvyI0Axw (решение Заволжского районного суда г. Ярославля от 15.12.2017);</w:t>
            </w:r>
          </w:p>
        </w:tc>
        <w:tc>
          <w:tcPr>
            <w:tcW w:w="2880" w:type="dxa"/>
          </w:tcPr>
          <w:p w:rsidR="00204732" w:rsidRDefault="00BD1D7F">
            <w:r>
              <w:t>28.02.2018</w:t>
            </w:r>
          </w:p>
        </w:tc>
      </w:tr>
      <w:tr w:rsidR="00204732">
        <w:tc>
          <w:tcPr>
            <w:tcW w:w="2880" w:type="dxa"/>
          </w:tcPr>
          <w:p w:rsidR="00204732" w:rsidRDefault="00BD1D7F">
            <w:r>
              <w:t>4397.</w:t>
            </w:r>
          </w:p>
        </w:tc>
        <w:tc>
          <w:tcPr>
            <w:tcW w:w="2880" w:type="dxa"/>
          </w:tcPr>
          <w:p w:rsidR="00204732" w:rsidRDefault="00BD1D7F">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204732" w:rsidRDefault="00BD1D7F">
            <w:r>
              <w:t>28.02.2018</w:t>
            </w:r>
          </w:p>
        </w:tc>
      </w:tr>
      <w:tr w:rsidR="00204732">
        <w:tc>
          <w:tcPr>
            <w:tcW w:w="2880" w:type="dxa"/>
          </w:tcPr>
          <w:p w:rsidR="00204732" w:rsidRDefault="00BD1D7F">
            <w:r>
              <w:t>4398.</w:t>
            </w:r>
          </w:p>
        </w:tc>
        <w:tc>
          <w:tcPr>
            <w:tcW w:w="2880" w:type="dxa"/>
          </w:tcPr>
          <w:p w:rsidR="00204732" w:rsidRDefault="00BD1D7F">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204732" w:rsidRDefault="00BD1D7F">
            <w:r>
              <w:t>28.02.2018</w:t>
            </w:r>
          </w:p>
        </w:tc>
      </w:tr>
      <w:tr w:rsidR="00204732">
        <w:tc>
          <w:tcPr>
            <w:tcW w:w="2880" w:type="dxa"/>
          </w:tcPr>
          <w:p w:rsidR="00204732" w:rsidRDefault="00BD1D7F">
            <w:r>
              <w:t>4399.</w:t>
            </w:r>
          </w:p>
        </w:tc>
        <w:tc>
          <w:tcPr>
            <w:tcW w:w="2880" w:type="dxa"/>
          </w:tcPr>
          <w:p w:rsidR="00204732" w:rsidRDefault="00BD1D7F">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204732" w:rsidRDefault="00BD1D7F">
            <w:r>
              <w:t>28.02.2018</w:t>
            </w:r>
          </w:p>
        </w:tc>
      </w:tr>
      <w:tr w:rsidR="00204732">
        <w:tc>
          <w:tcPr>
            <w:tcW w:w="2880" w:type="dxa"/>
          </w:tcPr>
          <w:p w:rsidR="00204732" w:rsidRDefault="00BD1D7F">
            <w:r>
              <w:t>4400.</w:t>
            </w:r>
          </w:p>
        </w:tc>
        <w:tc>
          <w:tcPr>
            <w:tcW w:w="2880" w:type="dxa"/>
          </w:tcPr>
          <w:p w:rsidR="00204732" w:rsidRDefault="00BD1D7F">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204732" w:rsidRDefault="00BD1D7F">
            <w:r>
              <w:t>28.02.2018</w:t>
            </w:r>
          </w:p>
        </w:tc>
      </w:tr>
      <w:tr w:rsidR="00204732">
        <w:tc>
          <w:tcPr>
            <w:tcW w:w="2880" w:type="dxa"/>
          </w:tcPr>
          <w:p w:rsidR="00204732" w:rsidRDefault="00BD1D7F">
            <w:r>
              <w:t>4401.</w:t>
            </w:r>
          </w:p>
        </w:tc>
        <w:tc>
          <w:tcPr>
            <w:tcW w:w="2880" w:type="dxa"/>
          </w:tcPr>
          <w:p w:rsidR="00204732" w:rsidRDefault="00BD1D7F">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204732" w:rsidRDefault="00BD1D7F">
            <w:r>
              <w:t>28.02.2018</w:t>
            </w:r>
          </w:p>
        </w:tc>
      </w:tr>
      <w:tr w:rsidR="00204732">
        <w:tc>
          <w:tcPr>
            <w:tcW w:w="2880" w:type="dxa"/>
          </w:tcPr>
          <w:p w:rsidR="00204732" w:rsidRDefault="00BD1D7F">
            <w:r>
              <w:t>4402.</w:t>
            </w:r>
          </w:p>
        </w:tc>
        <w:tc>
          <w:tcPr>
            <w:tcW w:w="2880" w:type="dxa"/>
          </w:tcPr>
          <w:p w:rsidR="00204732" w:rsidRDefault="00BD1D7F">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204732" w:rsidRDefault="00BD1D7F">
            <w:r>
              <w:t>28.02.2018</w:t>
            </w:r>
          </w:p>
        </w:tc>
      </w:tr>
      <w:tr w:rsidR="00204732">
        <w:tc>
          <w:tcPr>
            <w:tcW w:w="2880" w:type="dxa"/>
          </w:tcPr>
          <w:p w:rsidR="00204732" w:rsidRDefault="00BD1D7F">
            <w:r>
              <w:t>4403.</w:t>
            </w:r>
          </w:p>
        </w:tc>
        <w:tc>
          <w:tcPr>
            <w:tcW w:w="2880" w:type="dxa"/>
          </w:tcPr>
          <w:p w:rsidR="00204732" w:rsidRDefault="00BD1D7F">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204732" w:rsidRDefault="00BD1D7F">
            <w:r>
              <w:t>28.02.2018</w:t>
            </w:r>
          </w:p>
        </w:tc>
      </w:tr>
      <w:tr w:rsidR="00204732">
        <w:tc>
          <w:tcPr>
            <w:tcW w:w="2880" w:type="dxa"/>
          </w:tcPr>
          <w:p w:rsidR="00204732" w:rsidRDefault="00BD1D7F">
            <w:r>
              <w:t>4404.</w:t>
            </w:r>
          </w:p>
        </w:tc>
        <w:tc>
          <w:tcPr>
            <w:tcW w:w="2880" w:type="dxa"/>
          </w:tcPr>
          <w:p w:rsidR="00204732" w:rsidRDefault="00BD1D7F">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204732" w:rsidRDefault="00BD1D7F">
            <w:r>
              <w:t>28.02.2018</w:t>
            </w:r>
          </w:p>
        </w:tc>
      </w:tr>
      <w:tr w:rsidR="00204732">
        <w:tc>
          <w:tcPr>
            <w:tcW w:w="2880" w:type="dxa"/>
          </w:tcPr>
          <w:p w:rsidR="00204732" w:rsidRDefault="00BD1D7F">
            <w:r>
              <w:t>4405.</w:t>
            </w:r>
          </w:p>
        </w:tc>
        <w:tc>
          <w:tcPr>
            <w:tcW w:w="2880" w:type="dxa"/>
          </w:tcPr>
          <w:p w:rsidR="00204732" w:rsidRDefault="00BD1D7F">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204732" w:rsidRDefault="00BD1D7F">
            <w:r>
              <w:t>28.02.2018</w:t>
            </w:r>
          </w:p>
        </w:tc>
      </w:tr>
      <w:tr w:rsidR="00204732">
        <w:tc>
          <w:tcPr>
            <w:tcW w:w="2880" w:type="dxa"/>
          </w:tcPr>
          <w:p w:rsidR="00204732" w:rsidRDefault="00BD1D7F">
            <w:r>
              <w:t>4406.</w:t>
            </w:r>
          </w:p>
        </w:tc>
        <w:tc>
          <w:tcPr>
            <w:tcW w:w="2880" w:type="dxa"/>
          </w:tcPr>
          <w:p w:rsidR="00204732" w:rsidRDefault="00BD1D7F">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204732" w:rsidRDefault="00BD1D7F">
            <w:r>
              <w:t>28.02.2018</w:t>
            </w:r>
          </w:p>
        </w:tc>
      </w:tr>
      <w:tr w:rsidR="00204732">
        <w:tc>
          <w:tcPr>
            <w:tcW w:w="2880" w:type="dxa"/>
          </w:tcPr>
          <w:p w:rsidR="00204732" w:rsidRDefault="00BD1D7F">
            <w:r>
              <w:t>4407.</w:t>
            </w:r>
          </w:p>
        </w:tc>
        <w:tc>
          <w:tcPr>
            <w:tcW w:w="2880" w:type="dxa"/>
          </w:tcPr>
          <w:p w:rsidR="00204732" w:rsidRDefault="00BD1D7F">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204732" w:rsidRDefault="00BD1D7F">
            <w:r>
              <w:t>28.02.2018</w:t>
            </w:r>
          </w:p>
        </w:tc>
      </w:tr>
      <w:tr w:rsidR="00204732">
        <w:tc>
          <w:tcPr>
            <w:tcW w:w="2880" w:type="dxa"/>
          </w:tcPr>
          <w:p w:rsidR="00204732" w:rsidRDefault="00BD1D7F">
            <w:r>
              <w:t>4408.</w:t>
            </w:r>
          </w:p>
        </w:tc>
        <w:tc>
          <w:tcPr>
            <w:tcW w:w="2880" w:type="dxa"/>
          </w:tcPr>
          <w:p w:rsidR="00204732" w:rsidRDefault="00BD1D7F">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204732" w:rsidRDefault="00BD1D7F">
            <w:r>
              <w:t>28.02.2018</w:t>
            </w:r>
          </w:p>
        </w:tc>
      </w:tr>
      <w:tr w:rsidR="00204732">
        <w:tc>
          <w:tcPr>
            <w:tcW w:w="2880" w:type="dxa"/>
          </w:tcPr>
          <w:p w:rsidR="00204732" w:rsidRDefault="00BD1D7F">
            <w:r>
              <w:t>4409.</w:t>
            </w:r>
          </w:p>
        </w:tc>
        <w:tc>
          <w:tcPr>
            <w:tcW w:w="2880" w:type="dxa"/>
          </w:tcPr>
          <w:p w:rsidR="00204732" w:rsidRDefault="00BD1D7F">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204732" w:rsidRDefault="00BD1D7F">
            <w:r>
              <w:t>28.02.2018</w:t>
            </w:r>
          </w:p>
        </w:tc>
      </w:tr>
      <w:tr w:rsidR="00204732">
        <w:tc>
          <w:tcPr>
            <w:tcW w:w="2880" w:type="dxa"/>
          </w:tcPr>
          <w:p w:rsidR="00204732" w:rsidRDefault="00BD1D7F">
            <w:r>
              <w:t>4410.</w:t>
            </w:r>
          </w:p>
        </w:tc>
        <w:tc>
          <w:tcPr>
            <w:tcW w:w="2880" w:type="dxa"/>
          </w:tcPr>
          <w:p w:rsidR="00204732" w:rsidRDefault="00BD1D7F">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204732" w:rsidRDefault="00BD1D7F">
            <w:r>
              <w:t>20.03.2018</w:t>
            </w:r>
          </w:p>
        </w:tc>
      </w:tr>
      <w:tr w:rsidR="00204732">
        <w:tc>
          <w:tcPr>
            <w:tcW w:w="2880" w:type="dxa"/>
          </w:tcPr>
          <w:p w:rsidR="00204732" w:rsidRDefault="00BD1D7F">
            <w:r>
              <w:t>4411.</w:t>
            </w:r>
          </w:p>
        </w:tc>
        <w:tc>
          <w:tcPr>
            <w:tcW w:w="2880" w:type="dxa"/>
          </w:tcPr>
          <w:p w:rsidR="00204732" w:rsidRDefault="00BD1D7F">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204732" w:rsidRDefault="00BD1D7F">
            <w:r>
              <w:t>20.03.2018</w:t>
            </w:r>
          </w:p>
        </w:tc>
      </w:tr>
      <w:tr w:rsidR="00204732">
        <w:tc>
          <w:tcPr>
            <w:tcW w:w="2880" w:type="dxa"/>
          </w:tcPr>
          <w:p w:rsidR="00204732" w:rsidRDefault="00BD1D7F">
            <w:r>
              <w:t>4412.</w:t>
            </w:r>
          </w:p>
        </w:tc>
        <w:tc>
          <w:tcPr>
            <w:tcW w:w="2880" w:type="dxa"/>
          </w:tcPr>
          <w:p w:rsidR="00204732" w:rsidRDefault="00BD1D7F">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204732" w:rsidRDefault="00BD1D7F">
            <w:r>
              <w:t>20.03.2018</w:t>
            </w:r>
          </w:p>
        </w:tc>
      </w:tr>
      <w:tr w:rsidR="00204732">
        <w:tc>
          <w:tcPr>
            <w:tcW w:w="2880" w:type="dxa"/>
          </w:tcPr>
          <w:p w:rsidR="00204732" w:rsidRDefault="00BD1D7F">
            <w:r>
              <w:t>4413.</w:t>
            </w:r>
          </w:p>
        </w:tc>
        <w:tc>
          <w:tcPr>
            <w:tcW w:w="2880" w:type="dxa"/>
          </w:tcPr>
          <w:p w:rsidR="00204732" w:rsidRDefault="00BD1D7F">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204732" w:rsidRDefault="00BD1D7F">
            <w:r>
              <w:t>20.03.2018</w:t>
            </w:r>
          </w:p>
        </w:tc>
      </w:tr>
      <w:tr w:rsidR="00204732">
        <w:tc>
          <w:tcPr>
            <w:tcW w:w="2880" w:type="dxa"/>
          </w:tcPr>
          <w:p w:rsidR="00204732" w:rsidRDefault="00BD1D7F">
            <w:r>
              <w:t>4414.</w:t>
            </w:r>
          </w:p>
        </w:tc>
        <w:tc>
          <w:tcPr>
            <w:tcW w:w="2880" w:type="dxa"/>
          </w:tcPr>
          <w:p w:rsidR="00204732" w:rsidRDefault="00BD1D7F">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204732" w:rsidRDefault="00BD1D7F">
            <w:r>
              <w:t>20.03.2018</w:t>
            </w:r>
          </w:p>
        </w:tc>
      </w:tr>
      <w:tr w:rsidR="00204732">
        <w:tc>
          <w:tcPr>
            <w:tcW w:w="2880" w:type="dxa"/>
          </w:tcPr>
          <w:p w:rsidR="00204732" w:rsidRDefault="00BD1D7F">
            <w:r>
              <w:t>4415.</w:t>
            </w:r>
          </w:p>
        </w:tc>
        <w:tc>
          <w:tcPr>
            <w:tcW w:w="2880" w:type="dxa"/>
          </w:tcPr>
          <w:p w:rsidR="00204732" w:rsidRDefault="00BD1D7F">
            <w:r>
              <w:t xml:space="preserve">Аудиофайл «Dagaz – Белая Семья.mp3», продолжительностью 4 </w:t>
            </w:r>
            <w:r>
              <w:t>мин. 48 сек. и размером 11,0 мб. (11 538 432 байта) (решение Долгопрудненского городского суда Московской области от 20.06.2017);</w:t>
            </w:r>
          </w:p>
        </w:tc>
        <w:tc>
          <w:tcPr>
            <w:tcW w:w="2880" w:type="dxa"/>
          </w:tcPr>
          <w:p w:rsidR="00204732" w:rsidRDefault="00BD1D7F">
            <w:r>
              <w:t>28.03.2018</w:t>
            </w:r>
          </w:p>
        </w:tc>
      </w:tr>
      <w:tr w:rsidR="00204732">
        <w:tc>
          <w:tcPr>
            <w:tcW w:w="2880" w:type="dxa"/>
          </w:tcPr>
          <w:p w:rsidR="00204732" w:rsidRDefault="00BD1D7F">
            <w:r>
              <w:t>4416.</w:t>
            </w:r>
          </w:p>
        </w:tc>
        <w:tc>
          <w:tcPr>
            <w:tcW w:w="2880" w:type="dxa"/>
          </w:tcPr>
          <w:p w:rsidR="00204732" w:rsidRDefault="00BD1D7F">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204732" w:rsidRDefault="00BD1D7F">
            <w:r>
              <w:t>28.03.2018</w:t>
            </w:r>
          </w:p>
        </w:tc>
      </w:tr>
      <w:tr w:rsidR="00204732">
        <w:tc>
          <w:tcPr>
            <w:tcW w:w="2880" w:type="dxa"/>
          </w:tcPr>
          <w:p w:rsidR="00204732" w:rsidRDefault="00BD1D7F">
            <w:r>
              <w:t>4417.</w:t>
            </w:r>
          </w:p>
        </w:tc>
        <w:tc>
          <w:tcPr>
            <w:tcW w:w="2880" w:type="dxa"/>
          </w:tcPr>
          <w:p w:rsidR="00204732" w:rsidRDefault="00BD1D7F">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204732" w:rsidRDefault="00BD1D7F">
            <w:r>
              <w:t>28.03.2018</w:t>
            </w:r>
          </w:p>
        </w:tc>
      </w:tr>
      <w:tr w:rsidR="00204732">
        <w:tc>
          <w:tcPr>
            <w:tcW w:w="2880" w:type="dxa"/>
          </w:tcPr>
          <w:p w:rsidR="00204732" w:rsidRDefault="00BD1D7F">
            <w:r>
              <w:t>4418.</w:t>
            </w:r>
          </w:p>
        </w:tc>
        <w:tc>
          <w:tcPr>
            <w:tcW w:w="2880" w:type="dxa"/>
          </w:tcPr>
          <w:p w:rsidR="00204732" w:rsidRDefault="00BD1D7F">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204732" w:rsidRDefault="00BD1D7F">
            <w:r>
              <w:t>12.04.2018</w:t>
            </w:r>
          </w:p>
        </w:tc>
      </w:tr>
      <w:tr w:rsidR="00204732">
        <w:tc>
          <w:tcPr>
            <w:tcW w:w="2880" w:type="dxa"/>
          </w:tcPr>
          <w:p w:rsidR="00204732" w:rsidRDefault="00BD1D7F">
            <w:r>
              <w:t>4419.</w:t>
            </w:r>
          </w:p>
        </w:tc>
        <w:tc>
          <w:tcPr>
            <w:tcW w:w="2880" w:type="dxa"/>
          </w:tcPr>
          <w:p w:rsidR="00204732" w:rsidRDefault="00BD1D7F">
            <w:r>
              <w:t xml:space="preserve">Аудиозапись «Коловрат – Белый легион.mp3», продолжительностью 4 </w:t>
            </w:r>
            <w:r>
              <w:t>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204732" w:rsidRDefault="00BD1D7F">
            <w:r>
              <w:t>27.04.2018</w:t>
            </w:r>
          </w:p>
        </w:tc>
      </w:tr>
      <w:tr w:rsidR="00204732">
        <w:tc>
          <w:tcPr>
            <w:tcW w:w="2880" w:type="dxa"/>
          </w:tcPr>
          <w:p w:rsidR="00204732" w:rsidRDefault="00BD1D7F">
            <w:r>
              <w:t>4420.</w:t>
            </w:r>
          </w:p>
        </w:tc>
        <w:tc>
          <w:tcPr>
            <w:tcW w:w="2880" w:type="dxa"/>
          </w:tcPr>
          <w:p w:rsidR="00204732" w:rsidRDefault="00BD1D7F">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204732" w:rsidRDefault="00BD1D7F">
            <w:r>
              <w:t>27.04.2018</w:t>
            </w:r>
          </w:p>
        </w:tc>
      </w:tr>
      <w:tr w:rsidR="00204732">
        <w:tc>
          <w:tcPr>
            <w:tcW w:w="2880" w:type="dxa"/>
          </w:tcPr>
          <w:p w:rsidR="00204732" w:rsidRDefault="00BD1D7F">
            <w:r>
              <w:t>4421.</w:t>
            </w:r>
          </w:p>
        </w:tc>
        <w:tc>
          <w:tcPr>
            <w:tcW w:w="2880" w:type="dxa"/>
          </w:tcPr>
          <w:p w:rsidR="00204732" w:rsidRDefault="00BD1D7F">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204732" w:rsidRDefault="00BD1D7F">
            <w:r>
              <w:t>27.04.2018</w:t>
            </w:r>
          </w:p>
        </w:tc>
      </w:tr>
      <w:tr w:rsidR="00204732">
        <w:tc>
          <w:tcPr>
            <w:tcW w:w="2880" w:type="dxa"/>
          </w:tcPr>
          <w:p w:rsidR="00204732" w:rsidRDefault="00BD1D7F">
            <w:r>
              <w:t>4422.</w:t>
            </w:r>
          </w:p>
        </w:tc>
        <w:tc>
          <w:tcPr>
            <w:tcW w:w="2880" w:type="dxa"/>
          </w:tcPr>
          <w:p w:rsidR="00204732" w:rsidRDefault="00BD1D7F">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204732" w:rsidRDefault="00BD1D7F">
            <w:r>
              <w:t>27.04.2018</w:t>
            </w:r>
          </w:p>
        </w:tc>
      </w:tr>
      <w:tr w:rsidR="00204732">
        <w:tc>
          <w:tcPr>
            <w:tcW w:w="2880" w:type="dxa"/>
          </w:tcPr>
          <w:p w:rsidR="00204732" w:rsidRDefault="00BD1D7F">
            <w:r>
              <w:t>4423.</w:t>
            </w:r>
          </w:p>
        </w:tc>
        <w:tc>
          <w:tcPr>
            <w:tcW w:w="2880" w:type="dxa"/>
          </w:tcPr>
          <w:p w:rsidR="00204732" w:rsidRDefault="00BD1D7F">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204732" w:rsidRDefault="00BD1D7F">
            <w:r>
              <w:t>27.04.2018</w:t>
            </w:r>
          </w:p>
        </w:tc>
      </w:tr>
      <w:tr w:rsidR="00204732">
        <w:tc>
          <w:tcPr>
            <w:tcW w:w="2880" w:type="dxa"/>
          </w:tcPr>
          <w:p w:rsidR="00204732" w:rsidRDefault="00BD1D7F">
            <w:r>
              <w:t>4424.</w:t>
            </w:r>
          </w:p>
        </w:tc>
        <w:tc>
          <w:tcPr>
            <w:tcW w:w="2880" w:type="dxa"/>
          </w:tcPr>
          <w:p w:rsidR="00204732" w:rsidRDefault="00BD1D7F">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204732" w:rsidRDefault="00BD1D7F">
            <w:r>
              <w:t>11.05.2018</w:t>
            </w:r>
          </w:p>
        </w:tc>
      </w:tr>
      <w:tr w:rsidR="00204732">
        <w:tc>
          <w:tcPr>
            <w:tcW w:w="2880" w:type="dxa"/>
          </w:tcPr>
          <w:p w:rsidR="00204732" w:rsidRDefault="00BD1D7F">
            <w:r>
              <w:t>4425.</w:t>
            </w:r>
          </w:p>
        </w:tc>
        <w:tc>
          <w:tcPr>
            <w:tcW w:w="2880" w:type="dxa"/>
          </w:tcPr>
          <w:p w:rsidR="00204732" w:rsidRDefault="00BD1D7F">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204732" w:rsidRDefault="00BD1D7F">
            <w:r>
              <w:t>11.05.2018</w:t>
            </w:r>
          </w:p>
        </w:tc>
      </w:tr>
      <w:tr w:rsidR="00204732">
        <w:tc>
          <w:tcPr>
            <w:tcW w:w="2880" w:type="dxa"/>
          </w:tcPr>
          <w:p w:rsidR="00204732" w:rsidRDefault="00BD1D7F">
            <w:r>
              <w:t>4426.</w:t>
            </w:r>
          </w:p>
        </w:tc>
        <w:tc>
          <w:tcPr>
            <w:tcW w:w="2880" w:type="dxa"/>
          </w:tcPr>
          <w:p w:rsidR="00204732" w:rsidRDefault="00BD1D7F">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204732" w:rsidRDefault="00BD1D7F">
            <w:r>
              <w:t>11.05.2018</w:t>
            </w:r>
          </w:p>
        </w:tc>
      </w:tr>
      <w:tr w:rsidR="00204732">
        <w:tc>
          <w:tcPr>
            <w:tcW w:w="2880" w:type="dxa"/>
          </w:tcPr>
          <w:p w:rsidR="00204732" w:rsidRDefault="00BD1D7F">
            <w:r>
              <w:t>4427.</w:t>
            </w:r>
          </w:p>
        </w:tc>
        <w:tc>
          <w:tcPr>
            <w:tcW w:w="2880" w:type="dxa"/>
          </w:tcPr>
          <w:p w:rsidR="00204732" w:rsidRDefault="00BD1D7F">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204732" w:rsidRDefault="00BD1D7F">
            <w:r>
              <w:t>11.05.2018</w:t>
            </w:r>
          </w:p>
        </w:tc>
      </w:tr>
      <w:tr w:rsidR="00204732">
        <w:tc>
          <w:tcPr>
            <w:tcW w:w="2880" w:type="dxa"/>
          </w:tcPr>
          <w:p w:rsidR="00204732" w:rsidRDefault="00BD1D7F">
            <w:r>
              <w:t>4428.</w:t>
            </w:r>
          </w:p>
        </w:tc>
        <w:tc>
          <w:tcPr>
            <w:tcW w:w="2880" w:type="dxa"/>
          </w:tcPr>
          <w:p w:rsidR="00204732" w:rsidRDefault="00BD1D7F">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204732" w:rsidRDefault="00BD1D7F">
            <w:r>
              <w:t>11.05.2018</w:t>
            </w:r>
          </w:p>
        </w:tc>
      </w:tr>
      <w:tr w:rsidR="00204732">
        <w:tc>
          <w:tcPr>
            <w:tcW w:w="2880" w:type="dxa"/>
          </w:tcPr>
          <w:p w:rsidR="00204732" w:rsidRDefault="00BD1D7F">
            <w:r>
              <w:t>4429.</w:t>
            </w:r>
          </w:p>
        </w:tc>
        <w:tc>
          <w:tcPr>
            <w:tcW w:w="2880" w:type="dxa"/>
          </w:tcPr>
          <w:p w:rsidR="00204732" w:rsidRDefault="00BD1D7F">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204732" w:rsidRDefault="00BD1D7F">
            <w:r>
              <w:t>24.05.2018</w:t>
            </w:r>
          </w:p>
        </w:tc>
      </w:tr>
      <w:tr w:rsidR="00204732">
        <w:tc>
          <w:tcPr>
            <w:tcW w:w="2880" w:type="dxa"/>
          </w:tcPr>
          <w:p w:rsidR="00204732" w:rsidRDefault="00BD1D7F">
            <w:r>
              <w:t>4430.</w:t>
            </w:r>
          </w:p>
        </w:tc>
        <w:tc>
          <w:tcPr>
            <w:tcW w:w="2880" w:type="dxa"/>
          </w:tcPr>
          <w:p w:rsidR="00204732" w:rsidRDefault="00BD1D7F">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204732" w:rsidRDefault="00BD1D7F">
            <w:r>
              <w:t>24.05.2018</w:t>
            </w:r>
          </w:p>
        </w:tc>
      </w:tr>
      <w:tr w:rsidR="00204732">
        <w:tc>
          <w:tcPr>
            <w:tcW w:w="2880" w:type="dxa"/>
          </w:tcPr>
          <w:p w:rsidR="00204732" w:rsidRDefault="00BD1D7F">
            <w:r>
              <w:t>4431.</w:t>
            </w:r>
          </w:p>
        </w:tc>
        <w:tc>
          <w:tcPr>
            <w:tcW w:w="2880" w:type="dxa"/>
          </w:tcPr>
          <w:p w:rsidR="00204732" w:rsidRDefault="00BD1D7F">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204732" w:rsidRDefault="00BD1D7F">
            <w:r>
              <w:t>24.05.2018</w:t>
            </w:r>
          </w:p>
        </w:tc>
      </w:tr>
      <w:tr w:rsidR="00204732">
        <w:tc>
          <w:tcPr>
            <w:tcW w:w="2880" w:type="dxa"/>
          </w:tcPr>
          <w:p w:rsidR="00204732" w:rsidRDefault="00BD1D7F">
            <w:r>
              <w:t>4432.</w:t>
            </w:r>
          </w:p>
        </w:tc>
        <w:tc>
          <w:tcPr>
            <w:tcW w:w="2880" w:type="dxa"/>
          </w:tcPr>
          <w:p w:rsidR="00204732" w:rsidRDefault="00BD1D7F">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204732" w:rsidRDefault="00BD1D7F">
            <w:r>
              <w:t>24.05.2018</w:t>
            </w:r>
          </w:p>
        </w:tc>
      </w:tr>
      <w:tr w:rsidR="00204732">
        <w:tc>
          <w:tcPr>
            <w:tcW w:w="2880" w:type="dxa"/>
          </w:tcPr>
          <w:p w:rsidR="00204732" w:rsidRDefault="00BD1D7F">
            <w:r>
              <w:t>4433.</w:t>
            </w:r>
          </w:p>
        </w:tc>
        <w:tc>
          <w:tcPr>
            <w:tcW w:w="2880" w:type="dxa"/>
          </w:tcPr>
          <w:p w:rsidR="00204732" w:rsidRDefault="00BD1D7F">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204732" w:rsidRDefault="00BD1D7F">
            <w:r>
              <w:t>24.05.2018</w:t>
            </w:r>
          </w:p>
        </w:tc>
      </w:tr>
      <w:tr w:rsidR="00204732">
        <w:tc>
          <w:tcPr>
            <w:tcW w:w="2880" w:type="dxa"/>
          </w:tcPr>
          <w:p w:rsidR="00204732" w:rsidRDefault="00BD1D7F">
            <w:r>
              <w:t>4434.</w:t>
            </w:r>
          </w:p>
        </w:tc>
        <w:tc>
          <w:tcPr>
            <w:tcW w:w="2880" w:type="dxa"/>
          </w:tcPr>
          <w:p w:rsidR="00204732" w:rsidRDefault="00BD1D7F">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204732" w:rsidRDefault="00BD1D7F">
            <w:r>
              <w:t>24.05.2018</w:t>
            </w:r>
          </w:p>
        </w:tc>
      </w:tr>
      <w:tr w:rsidR="00204732">
        <w:tc>
          <w:tcPr>
            <w:tcW w:w="2880" w:type="dxa"/>
          </w:tcPr>
          <w:p w:rsidR="00204732" w:rsidRDefault="00BD1D7F">
            <w:r>
              <w:t>4435.</w:t>
            </w:r>
          </w:p>
        </w:tc>
        <w:tc>
          <w:tcPr>
            <w:tcW w:w="2880" w:type="dxa"/>
          </w:tcPr>
          <w:p w:rsidR="00204732" w:rsidRDefault="00BD1D7F">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204732" w:rsidRDefault="00BD1D7F">
            <w:r>
              <w:t>24.05.2018</w:t>
            </w:r>
          </w:p>
        </w:tc>
      </w:tr>
      <w:tr w:rsidR="00204732">
        <w:tc>
          <w:tcPr>
            <w:tcW w:w="2880" w:type="dxa"/>
          </w:tcPr>
          <w:p w:rsidR="00204732" w:rsidRDefault="00BD1D7F">
            <w:r>
              <w:t>4436.</w:t>
            </w:r>
          </w:p>
        </w:tc>
        <w:tc>
          <w:tcPr>
            <w:tcW w:w="2880" w:type="dxa"/>
          </w:tcPr>
          <w:p w:rsidR="00204732" w:rsidRDefault="00BD1D7F">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204732" w:rsidRDefault="00BD1D7F">
            <w:r>
              <w:t>24.05.2018</w:t>
            </w:r>
          </w:p>
        </w:tc>
      </w:tr>
      <w:tr w:rsidR="00204732">
        <w:tc>
          <w:tcPr>
            <w:tcW w:w="2880" w:type="dxa"/>
          </w:tcPr>
          <w:p w:rsidR="00204732" w:rsidRDefault="00BD1D7F">
            <w:r>
              <w:t>4437.</w:t>
            </w:r>
          </w:p>
        </w:tc>
        <w:tc>
          <w:tcPr>
            <w:tcW w:w="2880" w:type="dxa"/>
          </w:tcPr>
          <w:p w:rsidR="00204732" w:rsidRDefault="00BD1D7F">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204732" w:rsidRDefault="00BD1D7F">
            <w:r>
              <w:t>24.05.2018</w:t>
            </w:r>
          </w:p>
        </w:tc>
      </w:tr>
      <w:tr w:rsidR="00204732">
        <w:tc>
          <w:tcPr>
            <w:tcW w:w="2880" w:type="dxa"/>
          </w:tcPr>
          <w:p w:rsidR="00204732" w:rsidRDefault="00BD1D7F">
            <w:r>
              <w:t>4438.</w:t>
            </w:r>
          </w:p>
        </w:tc>
        <w:tc>
          <w:tcPr>
            <w:tcW w:w="2880" w:type="dxa"/>
          </w:tcPr>
          <w:p w:rsidR="00204732" w:rsidRDefault="00BD1D7F">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204732" w:rsidRDefault="00BD1D7F">
            <w:r>
              <w:t>24.05.2018</w:t>
            </w:r>
          </w:p>
        </w:tc>
      </w:tr>
      <w:tr w:rsidR="00204732">
        <w:tc>
          <w:tcPr>
            <w:tcW w:w="2880" w:type="dxa"/>
          </w:tcPr>
          <w:p w:rsidR="00204732" w:rsidRDefault="00BD1D7F">
            <w:r>
              <w:t>4439.</w:t>
            </w:r>
          </w:p>
        </w:tc>
        <w:tc>
          <w:tcPr>
            <w:tcW w:w="2880" w:type="dxa"/>
          </w:tcPr>
          <w:p w:rsidR="00204732" w:rsidRDefault="00BD1D7F">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204732" w:rsidRDefault="00BD1D7F">
            <w:r>
              <w:t>24.05.2018</w:t>
            </w:r>
          </w:p>
        </w:tc>
      </w:tr>
      <w:tr w:rsidR="00204732">
        <w:tc>
          <w:tcPr>
            <w:tcW w:w="2880" w:type="dxa"/>
          </w:tcPr>
          <w:p w:rsidR="00204732" w:rsidRDefault="00BD1D7F">
            <w:r>
              <w:t>4440.</w:t>
            </w:r>
          </w:p>
        </w:tc>
        <w:tc>
          <w:tcPr>
            <w:tcW w:w="2880" w:type="dxa"/>
          </w:tcPr>
          <w:p w:rsidR="00204732" w:rsidRDefault="00BD1D7F">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204732" w:rsidRDefault="00BD1D7F">
            <w:r>
              <w:t>24.05.2018</w:t>
            </w:r>
          </w:p>
        </w:tc>
      </w:tr>
      <w:tr w:rsidR="00204732">
        <w:tc>
          <w:tcPr>
            <w:tcW w:w="2880" w:type="dxa"/>
          </w:tcPr>
          <w:p w:rsidR="00204732" w:rsidRDefault="00BD1D7F">
            <w:r>
              <w:t>4441.</w:t>
            </w:r>
          </w:p>
        </w:tc>
        <w:tc>
          <w:tcPr>
            <w:tcW w:w="2880" w:type="dxa"/>
          </w:tcPr>
          <w:p w:rsidR="00204732" w:rsidRDefault="00BD1D7F">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204732" w:rsidRDefault="00BD1D7F">
            <w:r>
              <w:t>24.05.2018</w:t>
            </w:r>
          </w:p>
        </w:tc>
      </w:tr>
      <w:tr w:rsidR="00204732">
        <w:tc>
          <w:tcPr>
            <w:tcW w:w="2880" w:type="dxa"/>
          </w:tcPr>
          <w:p w:rsidR="00204732" w:rsidRDefault="00BD1D7F">
            <w:r>
              <w:t>4442.</w:t>
            </w:r>
          </w:p>
        </w:tc>
        <w:tc>
          <w:tcPr>
            <w:tcW w:w="2880" w:type="dxa"/>
          </w:tcPr>
          <w:p w:rsidR="00204732" w:rsidRDefault="00BD1D7F">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204732" w:rsidRDefault="00BD1D7F">
            <w:r>
              <w:t>24.05.2018</w:t>
            </w:r>
          </w:p>
        </w:tc>
      </w:tr>
      <w:tr w:rsidR="00204732">
        <w:tc>
          <w:tcPr>
            <w:tcW w:w="2880" w:type="dxa"/>
          </w:tcPr>
          <w:p w:rsidR="00204732" w:rsidRDefault="00BD1D7F">
            <w:r>
              <w:t>4443.</w:t>
            </w:r>
          </w:p>
        </w:tc>
        <w:tc>
          <w:tcPr>
            <w:tcW w:w="2880" w:type="dxa"/>
          </w:tcPr>
          <w:p w:rsidR="00204732" w:rsidRDefault="00BD1D7F">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204732" w:rsidRDefault="00BD1D7F">
            <w:r>
              <w:t>24.05.2018</w:t>
            </w:r>
          </w:p>
        </w:tc>
      </w:tr>
      <w:tr w:rsidR="00204732">
        <w:tc>
          <w:tcPr>
            <w:tcW w:w="2880" w:type="dxa"/>
          </w:tcPr>
          <w:p w:rsidR="00204732" w:rsidRDefault="00BD1D7F">
            <w:r>
              <w:t>4444.</w:t>
            </w:r>
          </w:p>
        </w:tc>
        <w:tc>
          <w:tcPr>
            <w:tcW w:w="2880" w:type="dxa"/>
          </w:tcPr>
          <w:p w:rsidR="00204732" w:rsidRDefault="00BD1D7F">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204732" w:rsidRDefault="00BD1D7F">
            <w:r>
              <w:t>24.05.2018</w:t>
            </w:r>
          </w:p>
        </w:tc>
      </w:tr>
      <w:tr w:rsidR="00204732">
        <w:tc>
          <w:tcPr>
            <w:tcW w:w="2880" w:type="dxa"/>
          </w:tcPr>
          <w:p w:rsidR="00204732" w:rsidRDefault="00BD1D7F">
            <w:r>
              <w:t>4445.</w:t>
            </w:r>
          </w:p>
        </w:tc>
        <w:tc>
          <w:tcPr>
            <w:tcW w:w="2880" w:type="dxa"/>
          </w:tcPr>
          <w:p w:rsidR="00204732" w:rsidRDefault="00BD1D7F">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204732" w:rsidRDefault="00BD1D7F">
            <w:r>
              <w:t>24.05.2018</w:t>
            </w:r>
          </w:p>
        </w:tc>
      </w:tr>
      <w:tr w:rsidR="00204732">
        <w:tc>
          <w:tcPr>
            <w:tcW w:w="2880" w:type="dxa"/>
          </w:tcPr>
          <w:p w:rsidR="00204732" w:rsidRDefault="00BD1D7F">
            <w:r>
              <w:t>4446.</w:t>
            </w:r>
          </w:p>
        </w:tc>
        <w:tc>
          <w:tcPr>
            <w:tcW w:w="2880" w:type="dxa"/>
          </w:tcPr>
          <w:p w:rsidR="00204732" w:rsidRDefault="00BD1D7F">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204732" w:rsidRDefault="00BD1D7F">
            <w:r>
              <w:t>24.05.2018</w:t>
            </w:r>
          </w:p>
        </w:tc>
      </w:tr>
      <w:tr w:rsidR="00204732">
        <w:tc>
          <w:tcPr>
            <w:tcW w:w="2880" w:type="dxa"/>
          </w:tcPr>
          <w:p w:rsidR="00204732" w:rsidRDefault="00BD1D7F">
            <w:r>
              <w:t>4447.</w:t>
            </w:r>
          </w:p>
        </w:tc>
        <w:tc>
          <w:tcPr>
            <w:tcW w:w="2880" w:type="dxa"/>
          </w:tcPr>
          <w:p w:rsidR="00204732" w:rsidRDefault="00BD1D7F">
            <w:r>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204732" w:rsidRDefault="00BD1D7F">
            <w:r>
              <w:t>24.05.2018</w:t>
            </w:r>
          </w:p>
        </w:tc>
      </w:tr>
      <w:tr w:rsidR="00204732">
        <w:tc>
          <w:tcPr>
            <w:tcW w:w="2880" w:type="dxa"/>
          </w:tcPr>
          <w:p w:rsidR="00204732" w:rsidRDefault="00BD1D7F">
            <w:r>
              <w:t>4448.</w:t>
            </w:r>
          </w:p>
        </w:tc>
        <w:tc>
          <w:tcPr>
            <w:tcW w:w="2880" w:type="dxa"/>
          </w:tcPr>
          <w:p w:rsidR="00204732" w:rsidRDefault="00BD1D7F">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204732" w:rsidRDefault="00BD1D7F">
            <w:r>
              <w:t>24.05.2018</w:t>
            </w:r>
          </w:p>
        </w:tc>
      </w:tr>
      <w:tr w:rsidR="00204732">
        <w:tc>
          <w:tcPr>
            <w:tcW w:w="2880" w:type="dxa"/>
          </w:tcPr>
          <w:p w:rsidR="00204732" w:rsidRDefault="00BD1D7F">
            <w:r>
              <w:t>4449.</w:t>
            </w:r>
          </w:p>
        </w:tc>
        <w:tc>
          <w:tcPr>
            <w:tcW w:w="2880" w:type="dxa"/>
          </w:tcPr>
          <w:p w:rsidR="00204732" w:rsidRDefault="00BD1D7F">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204732" w:rsidRDefault="00BD1D7F">
            <w:r>
              <w:t>24.05.2018</w:t>
            </w:r>
          </w:p>
        </w:tc>
      </w:tr>
      <w:tr w:rsidR="00204732">
        <w:tc>
          <w:tcPr>
            <w:tcW w:w="2880" w:type="dxa"/>
          </w:tcPr>
          <w:p w:rsidR="00204732" w:rsidRDefault="00BD1D7F">
            <w:r>
              <w:t>4450.</w:t>
            </w:r>
          </w:p>
        </w:tc>
        <w:tc>
          <w:tcPr>
            <w:tcW w:w="2880" w:type="dxa"/>
          </w:tcPr>
          <w:p w:rsidR="00204732" w:rsidRDefault="00BD1D7F">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204732" w:rsidRDefault="00BD1D7F">
            <w:r>
              <w:t>24.05.2018</w:t>
            </w:r>
          </w:p>
        </w:tc>
      </w:tr>
      <w:tr w:rsidR="00204732">
        <w:tc>
          <w:tcPr>
            <w:tcW w:w="2880" w:type="dxa"/>
          </w:tcPr>
          <w:p w:rsidR="00204732" w:rsidRDefault="00BD1D7F">
            <w:r>
              <w:t>4451.</w:t>
            </w:r>
          </w:p>
        </w:tc>
        <w:tc>
          <w:tcPr>
            <w:tcW w:w="2880" w:type="dxa"/>
          </w:tcPr>
          <w:p w:rsidR="00204732" w:rsidRDefault="00BD1D7F">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204732" w:rsidRDefault="00BD1D7F">
            <w:r>
              <w:t>13.06.2018</w:t>
            </w:r>
          </w:p>
        </w:tc>
      </w:tr>
      <w:tr w:rsidR="00204732">
        <w:tc>
          <w:tcPr>
            <w:tcW w:w="2880" w:type="dxa"/>
          </w:tcPr>
          <w:p w:rsidR="00204732" w:rsidRDefault="00BD1D7F">
            <w:r>
              <w:t>4452.</w:t>
            </w:r>
          </w:p>
        </w:tc>
        <w:tc>
          <w:tcPr>
            <w:tcW w:w="2880" w:type="dxa"/>
          </w:tcPr>
          <w:p w:rsidR="00204732" w:rsidRDefault="00BD1D7F">
            <w:r>
              <w:t>Видеоролик «Тигран Парсегя</w:t>
            </w:r>
            <w:r>
              <w:t>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204732" w:rsidRDefault="00BD1D7F">
            <w:r>
              <w:t>13.06.2018</w:t>
            </w:r>
          </w:p>
        </w:tc>
      </w:tr>
      <w:tr w:rsidR="00204732">
        <w:tc>
          <w:tcPr>
            <w:tcW w:w="2880" w:type="dxa"/>
          </w:tcPr>
          <w:p w:rsidR="00204732" w:rsidRDefault="00BD1D7F">
            <w:r>
              <w:t>4453.</w:t>
            </w:r>
          </w:p>
        </w:tc>
        <w:tc>
          <w:tcPr>
            <w:tcW w:w="2880" w:type="dxa"/>
          </w:tcPr>
          <w:p w:rsidR="00204732" w:rsidRDefault="00BD1D7F">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204732" w:rsidRDefault="00BD1D7F">
            <w:r>
              <w:t>13.06.2018</w:t>
            </w:r>
          </w:p>
        </w:tc>
      </w:tr>
      <w:tr w:rsidR="00204732">
        <w:tc>
          <w:tcPr>
            <w:tcW w:w="2880" w:type="dxa"/>
          </w:tcPr>
          <w:p w:rsidR="00204732" w:rsidRDefault="00BD1D7F">
            <w:r>
              <w:t>4454.</w:t>
            </w:r>
          </w:p>
        </w:tc>
        <w:tc>
          <w:tcPr>
            <w:tcW w:w="2880" w:type="dxa"/>
          </w:tcPr>
          <w:p w:rsidR="00204732" w:rsidRDefault="00BD1D7F">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204732" w:rsidRDefault="00BD1D7F">
            <w:r>
              <w:t>13.06.2018</w:t>
            </w:r>
          </w:p>
        </w:tc>
      </w:tr>
      <w:tr w:rsidR="00204732">
        <w:tc>
          <w:tcPr>
            <w:tcW w:w="2880" w:type="dxa"/>
          </w:tcPr>
          <w:p w:rsidR="00204732" w:rsidRDefault="00BD1D7F">
            <w:r>
              <w:t>4455.</w:t>
            </w:r>
          </w:p>
        </w:tc>
        <w:tc>
          <w:tcPr>
            <w:tcW w:w="2880" w:type="dxa"/>
          </w:tcPr>
          <w:p w:rsidR="00204732" w:rsidRDefault="00BD1D7F">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204732" w:rsidRDefault="00BD1D7F">
            <w:r>
              <w:t>13.06.2018</w:t>
            </w:r>
          </w:p>
        </w:tc>
      </w:tr>
      <w:tr w:rsidR="00204732">
        <w:tc>
          <w:tcPr>
            <w:tcW w:w="2880" w:type="dxa"/>
          </w:tcPr>
          <w:p w:rsidR="00204732" w:rsidRDefault="00BD1D7F">
            <w:r>
              <w:t>4456.</w:t>
            </w:r>
          </w:p>
        </w:tc>
        <w:tc>
          <w:tcPr>
            <w:tcW w:w="2880" w:type="dxa"/>
          </w:tcPr>
          <w:p w:rsidR="00204732" w:rsidRDefault="00BD1D7F">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204732" w:rsidRDefault="00BD1D7F">
            <w:r>
              <w:t>13.06.2018</w:t>
            </w:r>
          </w:p>
        </w:tc>
      </w:tr>
      <w:tr w:rsidR="00204732">
        <w:tc>
          <w:tcPr>
            <w:tcW w:w="2880" w:type="dxa"/>
          </w:tcPr>
          <w:p w:rsidR="00204732" w:rsidRDefault="00BD1D7F">
            <w:r>
              <w:t>4457.</w:t>
            </w:r>
          </w:p>
        </w:tc>
        <w:tc>
          <w:tcPr>
            <w:tcW w:w="2880" w:type="dxa"/>
          </w:tcPr>
          <w:p w:rsidR="00204732" w:rsidRDefault="00BD1D7F">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204732" w:rsidRDefault="00BD1D7F">
            <w:r>
              <w:t>1</w:t>
            </w:r>
            <w:r>
              <w:t>3.06.2018</w:t>
            </w:r>
          </w:p>
        </w:tc>
      </w:tr>
      <w:tr w:rsidR="00204732">
        <w:tc>
          <w:tcPr>
            <w:tcW w:w="2880" w:type="dxa"/>
          </w:tcPr>
          <w:p w:rsidR="00204732" w:rsidRDefault="00BD1D7F">
            <w:r>
              <w:t>4458.</w:t>
            </w:r>
          </w:p>
        </w:tc>
        <w:tc>
          <w:tcPr>
            <w:tcW w:w="2880" w:type="dxa"/>
          </w:tcPr>
          <w:p w:rsidR="00204732" w:rsidRDefault="00BD1D7F">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204732" w:rsidRDefault="00BD1D7F">
            <w:r>
              <w:t>13.06.2018</w:t>
            </w:r>
          </w:p>
        </w:tc>
      </w:tr>
      <w:tr w:rsidR="00204732">
        <w:tc>
          <w:tcPr>
            <w:tcW w:w="2880" w:type="dxa"/>
          </w:tcPr>
          <w:p w:rsidR="00204732" w:rsidRDefault="00BD1D7F">
            <w:r>
              <w:t>4459.</w:t>
            </w:r>
          </w:p>
        </w:tc>
        <w:tc>
          <w:tcPr>
            <w:tcW w:w="2880" w:type="dxa"/>
          </w:tcPr>
          <w:p w:rsidR="00204732" w:rsidRDefault="00BD1D7F">
            <w:r>
              <w:t>Музыкальная композиция исполнителя «Dagaz» под названием «Национал-социали</w:t>
            </w:r>
            <w:r>
              <w:t>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204732" w:rsidRDefault="00BD1D7F">
            <w:r>
              <w:t>13.06.2018</w:t>
            </w:r>
          </w:p>
        </w:tc>
      </w:tr>
      <w:tr w:rsidR="00204732">
        <w:tc>
          <w:tcPr>
            <w:tcW w:w="2880" w:type="dxa"/>
          </w:tcPr>
          <w:p w:rsidR="00204732" w:rsidRDefault="00BD1D7F">
            <w:r>
              <w:t>4460.</w:t>
            </w:r>
          </w:p>
        </w:tc>
        <w:tc>
          <w:tcPr>
            <w:tcW w:w="2880" w:type="dxa"/>
          </w:tcPr>
          <w:p w:rsidR="00204732" w:rsidRDefault="00BD1D7F">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204732" w:rsidRDefault="00BD1D7F">
            <w:r>
              <w:t>13.06.2018</w:t>
            </w:r>
          </w:p>
        </w:tc>
      </w:tr>
      <w:tr w:rsidR="00204732">
        <w:tc>
          <w:tcPr>
            <w:tcW w:w="2880" w:type="dxa"/>
          </w:tcPr>
          <w:p w:rsidR="00204732" w:rsidRDefault="00BD1D7F">
            <w:r>
              <w:t>4461.</w:t>
            </w:r>
          </w:p>
        </w:tc>
        <w:tc>
          <w:tcPr>
            <w:tcW w:w="2880" w:type="dxa"/>
          </w:tcPr>
          <w:p w:rsidR="00204732" w:rsidRDefault="00BD1D7F">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204732" w:rsidRDefault="00BD1D7F">
            <w:r>
              <w:t>13.06.2018</w:t>
            </w:r>
          </w:p>
        </w:tc>
      </w:tr>
      <w:tr w:rsidR="00204732">
        <w:tc>
          <w:tcPr>
            <w:tcW w:w="2880" w:type="dxa"/>
          </w:tcPr>
          <w:p w:rsidR="00204732" w:rsidRDefault="00BD1D7F">
            <w:r>
              <w:t>4462.</w:t>
            </w:r>
          </w:p>
        </w:tc>
        <w:tc>
          <w:tcPr>
            <w:tcW w:w="2880" w:type="dxa"/>
          </w:tcPr>
          <w:p w:rsidR="00204732" w:rsidRDefault="00BD1D7F">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204732" w:rsidRDefault="00BD1D7F">
            <w:r>
              <w:t>25.06.2018</w:t>
            </w:r>
          </w:p>
        </w:tc>
      </w:tr>
      <w:tr w:rsidR="00204732">
        <w:tc>
          <w:tcPr>
            <w:tcW w:w="2880" w:type="dxa"/>
          </w:tcPr>
          <w:p w:rsidR="00204732" w:rsidRDefault="00BD1D7F">
            <w:r>
              <w:t>4463.</w:t>
            </w:r>
          </w:p>
        </w:tc>
        <w:tc>
          <w:tcPr>
            <w:tcW w:w="2880" w:type="dxa"/>
          </w:tcPr>
          <w:p w:rsidR="00204732" w:rsidRDefault="00BD1D7F">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204732" w:rsidRDefault="00BD1D7F">
            <w:r>
              <w:t>25.06.2018</w:t>
            </w:r>
          </w:p>
        </w:tc>
      </w:tr>
      <w:tr w:rsidR="00204732">
        <w:tc>
          <w:tcPr>
            <w:tcW w:w="2880" w:type="dxa"/>
          </w:tcPr>
          <w:p w:rsidR="00204732" w:rsidRDefault="00BD1D7F">
            <w:r>
              <w:t>4464.</w:t>
            </w:r>
          </w:p>
        </w:tc>
        <w:tc>
          <w:tcPr>
            <w:tcW w:w="2880" w:type="dxa"/>
          </w:tcPr>
          <w:p w:rsidR="00204732" w:rsidRDefault="00BD1D7F">
            <w:r>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204732" w:rsidRDefault="00BD1D7F">
            <w:r>
              <w:t>25.06.2018</w:t>
            </w:r>
          </w:p>
        </w:tc>
      </w:tr>
      <w:tr w:rsidR="00204732">
        <w:tc>
          <w:tcPr>
            <w:tcW w:w="2880" w:type="dxa"/>
          </w:tcPr>
          <w:p w:rsidR="00204732" w:rsidRDefault="00BD1D7F">
            <w:r>
              <w:t>4465.</w:t>
            </w:r>
          </w:p>
        </w:tc>
        <w:tc>
          <w:tcPr>
            <w:tcW w:w="2880" w:type="dxa"/>
          </w:tcPr>
          <w:p w:rsidR="00204732" w:rsidRDefault="00BD1D7F">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204732" w:rsidRDefault="00BD1D7F">
            <w:r>
              <w:t>04.07.2018</w:t>
            </w:r>
          </w:p>
        </w:tc>
      </w:tr>
      <w:tr w:rsidR="00204732">
        <w:tc>
          <w:tcPr>
            <w:tcW w:w="2880" w:type="dxa"/>
          </w:tcPr>
          <w:p w:rsidR="00204732" w:rsidRDefault="00BD1D7F">
            <w:r>
              <w:t>4466.</w:t>
            </w:r>
          </w:p>
        </w:tc>
        <w:tc>
          <w:tcPr>
            <w:tcW w:w="2880" w:type="dxa"/>
          </w:tcPr>
          <w:p w:rsidR="00204732" w:rsidRDefault="00BD1D7F">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204732" w:rsidRDefault="00BD1D7F">
            <w:r>
              <w:t>04.07.2018</w:t>
            </w:r>
          </w:p>
        </w:tc>
      </w:tr>
      <w:tr w:rsidR="00204732">
        <w:tc>
          <w:tcPr>
            <w:tcW w:w="2880" w:type="dxa"/>
          </w:tcPr>
          <w:p w:rsidR="00204732" w:rsidRDefault="00BD1D7F">
            <w:r>
              <w:t>4467.</w:t>
            </w:r>
          </w:p>
        </w:tc>
        <w:tc>
          <w:tcPr>
            <w:tcW w:w="2880" w:type="dxa"/>
          </w:tcPr>
          <w:p w:rsidR="00204732" w:rsidRDefault="00BD1D7F">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204732" w:rsidRDefault="00BD1D7F">
            <w:r>
              <w:t>04.07.2018</w:t>
            </w:r>
          </w:p>
        </w:tc>
      </w:tr>
      <w:tr w:rsidR="00204732">
        <w:tc>
          <w:tcPr>
            <w:tcW w:w="2880" w:type="dxa"/>
          </w:tcPr>
          <w:p w:rsidR="00204732" w:rsidRDefault="00BD1D7F">
            <w:r>
              <w:t>4468.</w:t>
            </w:r>
          </w:p>
        </w:tc>
        <w:tc>
          <w:tcPr>
            <w:tcW w:w="2880" w:type="dxa"/>
          </w:tcPr>
          <w:p w:rsidR="00204732" w:rsidRDefault="00BD1D7F">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204732" w:rsidRDefault="00BD1D7F">
            <w:r>
              <w:t>04.07.2018</w:t>
            </w:r>
          </w:p>
        </w:tc>
      </w:tr>
      <w:tr w:rsidR="00204732">
        <w:tc>
          <w:tcPr>
            <w:tcW w:w="2880" w:type="dxa"/>
          </w:tcPr>
          <w:p w:rsidR="00204732" w:rsidRDefault="00BD1D7F">
            <w:r>
              <w:t>4469.</w:t>
            </w:r>
          </w:p>
        </w:tc>
        <w:tc>
          <w:tcPr>
            <w:tcW w:w="2880" w:type="dxa"/>
          </w:tcPr>
          <w:p w:rsidR="00204732" w:rsidRDefault="00BD1D7F">
            <w:r>
              <w:t>Брошюра «Библия и ее главная тема © 2009 Watch Tower Bible and Tract Society of Pennsylvania, 3</w:t>
            </w:r>
            <w:r>
              <w:t>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4470.</w:t>
            </w:r>
          </w:p>
        </w:tc>
        <w:tc>
          <w:tcPr>
            <w:tcW w:w="2880" w:type="dxa"/>
          </w:tcPr>
          <w:p w:rsidR="00204732" w:rsidRDefault="00BD1D7F">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4471.</w:t>
            </w:r>
          </w:p>
        </w:tc>
        <w:tc>
          <w:tcPr>
            <w:tcW w:w="2880" w:type="dxa"/>
          </w:tcPr>
          <w:p w:rsidR="00204732" w:rsidRDefault="00BD1D7F">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4472.</w:t>
            </w:r>
          </w:p>
        </w:tc>
        <w:tc>
          <w:tcPr>
            <w:tcW w:w="2880" w:type="dxa"/>
          </w:tcPr>
          <w:p w:rsidR="00204732" w:rsidRDefault="00BD1D7F">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4473.</w:t>
            </w:r>
          </w:p>
        </w:tc>
        <w:tc>
          <w:tcPr>
            <w:tcW w:w="2880" w:type="dxa"/>
          </w:tcPr>
          <w:p w:rsidR="00204732" w:rsidRDefault="00BD1D7F">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4474.</w:t>
            </w:r>
          </w:p>
        </w:tc>
        <w:tc>
          <w:tcPr>
            <w:tcW w:w="2880" w:type="dxa"/>
          </w:tcPr>
          <w:p w:rsidR="00204732" w:rsidRDefault="00BD1D7F">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4475.</w:t>
            </w:r>
          </w:p>
        </w:tc>
        <w:tc>
          <w:tcPr>
            <w:tcW w:w="2880" w:type="dxa"/>
          </w:tcPr>
          <w:p w:rsidR="00204732" w:rsidRDefault="00BD1D7F">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4476.</w:t>
            </w:r>
          </w:p>
        </w:tc>
        <w:tc>
          <w:tcPr>
            <w:tcW w:w="2880" w:type="dxa"/>
          </w:tcPr>
          <w:p w:rsidR="00204732" w:rsidRDefault="00BD1D7F">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4477.</w:t>
            </w:r>
          </w:p>
        </w:tc>
        <w:tc>
          <w:tcPr>
            <w:tcW w:w="2880" w:type="dxa"/>
          </w:tcPr>
          <w:p w:rsidR="00204732" w:rsidRDefault="00BD1D7F">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4478.</w:t>
            </w:r>
          </w:p>
        </w:tc>
        <w:tc>
          <w:tcPr>
            <w:tcW w:w="2880" w:type="dxa"/>
          </w:tcPr>
          <w:p w:rsidR="00204732" w:rsidRDefault="00BD1D7F">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4479.</w:t>
            </w:r>
          </w:p>
        </w:tc>
        <w:tc>
          <w:tcPr>
            <w:tcW w:w="2880" w:type="dxa"/>
          </w:tcPr>
          <w:p w:rsidR="00204732" w:rsidRDefault="00BD1D7F">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4480.</w:t>
            </w:r>
          </w:p>
        </w:tc>
        <w:tc>
          <w:tcPr>
            <w:tcW w:w="2880" w:type="dxa"/>
          </w:tcPr>
          <w:p w:rsidR="00204732" w:rsidRDefault="00BD1D7F">
            <w:r>
              <w:t>Буклет «Будут ли умершие жить снова?» © 2013 Watch Tower Bible and Tract Society of Pennsylvania, напечатано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4481.</w:t>
            </w:r>
          </w:p>
        </w:tc>
        <w:tc>
          <w:tcPr>
            <w:tcW w:w="2880" w:type="dxa"/>
          </w:tcPr>
          <w:p w:rsidR="00204732" w:rsidRDefault="00BD1D7F">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4482.</w:t>
            </w:r>
          </w:p>
        </w:tc>
        <w:tc>
          <w:tcPr>
            <w:tcW w:w="2880" w:type="dxa"/>
          </w:tcPr>
          <w:p w:rsidR="00204732" w:rsidRDefault="00BD1D7F">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4483.</w:t>
            </w:r>
          </w:p>
        </w:tc>
        <w:tc>
          <w:tcPr>
            <w:tcW w:w="2880" w:type="dxa"/>
          </w:tcPr>
          <w:p w:rsidR="00204732" w:rsidRDefault="00BD1D7F">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204732" w:rsidRDefault="00BD1D7F">
            <w:r>
              <w:t>05.07.2018</w:t>
            </w:r>
          </w:p>
        </w:tc>
      </w:tr>
      <w:tr w:rsidR="00204732">
        <w:tc>
          <w:tcPr>
            <w:tcW w:w="2880" w:type="dxa"/>
          </w:tcPr>
          <w:p w:rsidR="00204732" w:rsidRDefault="00BD1D7F">
            <w:r>
              <w:t>4484.</w:t>
            </w:r>
          </w:p>
        </w:tc>
        <w:tc>
          <w:tcPr>
            <w:tcW w:w="2880" w:type="dxa"/>
          </w:tcPr>
          <w:p w:rsidR="00204732" w:rsidRDefault="00BD1D7F">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204732" w:rsidRDefault="00BD1D7F">
            <w:r>
              <w:t>05.07.2018</w:t>
            </w:r>
          </w:p>
        </w:tc>
      </w:tr>
      <w:tr w:rsidR="00204732">
        <w:tc>
          <w:tcPr>
            <w:tcW w:w="2880" w:type="dxa"/>
          </w:tcPr>
          <w:p w:rsidR="00204732" w:rsidRDefault="00BD1D7F">
            <w:r>
              <w:t>4485.</w:t>
            </w:r>
          </w:p>
        </w:tc>
        <w:tc>
          <w:tcPr>
            <w:tcW w:w="2880" w:type="dxa"/>
          </w:tcPr>
          <w:p w:rsidR="00204732" w:rsidRDefault="00BD1D7F">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w:t>
            </w:r>
            <w:r>
              <w:t>сти от 17.08.2017);</w:t>
            </w:r>
          </w:p>
        </w:tc>
        <w:tc>
          <w:tcPr>
            <w:tcW w:w="2880" w:type="dxa"/>
          </w:tcPr>
          <w:p w:rsidR="00204732" w:rsidRDefault="00BD1D7F">
            <w:r>
              <w:t>05.07.2018</w:t>
            </w:r>
          </w:p>
        </w:tc>
      </w:tr>
      <w:tr w:rsidR="00204732">
        <w:tc>
          <w:tcPr>
            <w:tcW w:w="2880" w:type="dxa"/>
          </w:tcPr>
          <w:p w:rsidR="00204732" w:rsidRDefault="00BD1D7F">
            <w:r>
              <w:t>4486.</w:t>
            </w:r>
          </w:p>
        </w:tc>
        <w:tc>
          <w:tcPr>
            <w:tcW w:w="2880" w:type="dxa"/>
          </w:tcPr>
          <w:p w:rsidR="00204732" w:rsidRDefault="00BD1D7F">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204732" w:rsidRDefault="00BD1D7F">
            <w:r>
              <w:t>05.07.2018</w:t>
            </w:r>
          </w:p>
        </w:tc>
      </w:tr>
      <w:tr w:rsidR="00204732">
        <w:tc>
          <w:tcPr>
            <w:tcW w:w="2880" w:type="dxa"/>
          </w:tcPr>
          <w:p w:rsidR="00204732" w:rsidRDefault="00BD1D7F">
            <w:r>
              <w:t>4487.</w:t>
            </w:r>
          </w:p>
        </w:tc>
        <w:tc>
          <w:tcPr>
            <w:tcW w:w="2880" w:type="dxa"/>
          </w:tcPr>
          <w:p w:rsidR="00204732" w:rsidRDefault="00BD1D7F">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204732" w:rsidRDefault="00BD1D7F">
            <w:r>
              <w:t>05.07.</w:t>
            </w:r>
            <w:r>
              <w:t>2018</w:t>
            </w:r>
          </w:p>
        </w:tc>
      </w:tr>
      <w:tr w:rsidR="00204732">
        <w:tc>
          <w:tcPr>
            <w:tcW w:w="2880" w:type="dxa"/>
          </w:tcPr>
          <w:p w:rsidR="00204732" w:rsidRDefault="00BD1D7F">
            <w:r>
              <w:t>4488.</w:t>
            </w:r>
          </w:p>
        </w:tc>
        <w:tc>
          <w:tcPr>
            <w:tcW w:w="2880" w:type="dxa"/>
          </w:tcPr>
          <w:p w:rsidR="00204732" w:rsidRDefault="00BD1D7F">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204732" w:rsidRDefault="00BD1D7F">
            <w:r>
              <w:t>05.07.20</w:t>
            </w:r>
            <w:r>
              <w:t>18</w:t>
            </w:r>
          </w:p>
        </w:tc>
      </w:tr>
      <w:tr w:rsidR="00204732">
        <w:tc>
          <w:tcPr>
            <w:tcW w:w="2880" w:type="dxa"/>
          </w:tcPr>
          <w:p w:rsidR="00204732" w:rsidRDefault="00BD1D7F">
            <w:r>
              <w:t>4489.</w:t>
            </w:r>
          </w:p>
        </w:tc>
        <w:tc>
          <w:tcPr>
            <w:tcW w:w="2880" w:type="dxa"/>
          </w:tcPr>
          <w:p w:rsidR="00204732" w:rsidRDefault="00BD1D7F">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204732" w:rsidRDefault="00BD1D7F">
            <w:r>
              <w:t>05.07.2018</w:t>
            </w:r>
          </w:p>
        </w:tc>
      </w:tr>
      <w:tr w:rsidR="00204732">
        <w:tc>
          <w:tcPr>
            <w:tcW w:w="2880" w:type="dxa"/>
          </w:tcPr>
          <w:p w:rsidR="00204732" w:rsidRDefault="00BD1D7F">
            <w:r>
              <w:t>4490.</w:t>
            </w:r>
          </w:p>
        </w:tc>
        <w:tc>
          <w:tcPr>
            <w:tcW w:w="2880" w:type="dxa"/>
          </w:tcPr>
          <w:p w:rsidR="00204732" w:rsidRDefault="00BD1D7F">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204732" w:rsidRDefault="00BD1D7F">
            <w:r>
              <w:t>07.08.2018</w:t>
            </w:r>
          </w:p>
        </w:tc>
      </w:tr>
      <w:tr w:rsidR="00204732">
        <w:tc>
          <w:tcPr>
            <w:tcW w:w="2880" w:type="dxa"/>
          </w:tcPr>
          <w:p w:rsidR="00204732" w:rsidRDefault="00BD1D7F">
            <w:r>
              <w:t>4491.</w:t>
            </w:r>
          </w:p>
        </w:tc>
        <w:tc>
          <w:tcPr>
            <w:tcW w:w="2880" w:type="dxa"/>
          </w:tcPr>
          <w:p w:rsidR="00204732" w:rsidRDefault="00BD1D7F">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204732" w:rsidRDefault="00BD1D7F">
            <w:r>
              <w:t>07.08.2018</w:t>
            </w:r>
          </w:p>
        </w:tc>
      </w:tr>
      <w:tr w:rsidR="00204732">
        <w:tc>
          <w:tcPr>
            <w:tcW w:w="2880" w:type="dxa"/>
          </w:tcPr>
          <w:p w:rsidR="00204732" w:rsidRDefault="00BD1D7F">
            <w:r>
              <w:t>4492.</w:t>
            </w:r>
          </w:p>
        </w:tc>
        <w:tc>
          <w:tcPr>
            <w:tcW w:w="2880" w:type="dxa"/>
          </w:tcPr>
          <w:p w:rsidR="00204732" w:rsidRDefault="00BD1D7F">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204732" w:rsidRDefault="00BD1D7F">
            <w:r>
              <w:t>07.08.2018</w:t>
            </w:r>
          </w:p>
        </w:tc>
      </w:tr>
      <w:tr w:rsidR="00204732">
        <w:tc>
          <w:tcPr>
            <w:tcW w:w="2880" w:type="dxa"/>
          </w:tcPr>
          <w:p w:rsidR="00204732" w:rsidRDefault="00BD1D7F">
            <w:r>
              <w:t>4493.</w:t>
            </w:r>
          </w:p>
        </w:tc>
        <w:tc>
          <w:tcPr>
            <w:tcW w:w="2880" w:type="dxa"/>
          </w:tcPr>
          <w:p w:rsidR="00204732" w:rsidRDefault="00BD1D7F">
            <w:r>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204732" w:rsidRDefault="00BD1D7F">
            <w:r>
              <w:t>07.08.2018</w:t>
            </w:r>
          </w:p>
        </w:tc>
      </w:tr>
      <w:tr w:rsidR="00204732">
        <w:tc>
          <w:tcPr>
            <w:tcW w:w="2880" w:type="dxa"/>
          </w:tcPr>
          <w:p w:rsidR="00204732" w:rsidRDefault="00BD1D7F">
            <w:r>
              <w:t>4494.</w:t>
            </w:r>
          </w:p>
        </w:tc>
        <w:tc>
          <w:tcPr>
            <w:tcW w:w="2880" w:type="dxa"/>
          </w:tcPr>
          <w:p w:rsidR="00204732" w:rsidRDefault="00BD1D7F">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204732" w:rsidRDefault="00BD1D7F">
            <w:r>
              <w:t>07.08.2018</w:t>
            </w:r>
          </w:p>
        </w:tc>
      </w:tr>
      <w:tr w:rsidR="00204732">
        <w:tc>
          <w:tcPr>
            <w:tcW w:w="2880" w:type="dxa"/>
          </w:tcPr>
          <w:p w:rsidR="00204732" w:rsidRDefault="00BD1D7F">
            <w:r>
              <w:t>4495.</w:t>
            </w:r>
          </w:p>
        </w:tc>
        <w:tc>
          <w:tcPr>
            <w:tcW w:w="2880" w:type="dxa"/>
          </w:tcPr>
          <w:p w:rsidR="00204732" w:rsidRDefault="00BD1D7F">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204732" w:rsidRDefault="00BD1D7F">
            <w:r>
              <w:t>07.08.2018</w:t>
            </w:r>
          </w:p>
        </w:tc>
      </w:tr>
      <w:tr w:rsidR="00204732">
        <w:tc>
          <w:tcPr>
            <w:tcW w:w="2880" w:type="dxa"/>
          </w:tcPr>
          <w:p w:rsidR="00204732" w:rsidRDefault="00BD1D7F">
            <w:r>
              <w:t>4496.</w:t>
            </w:r>
          </w:p>
        </w:tc>
        <w:tc>
          <w:tcPr>
            <w:tcW w:w="2880" w:type="dxa"/>
          </w:tcPr>
          <w:p w:rsidR="00204732" w:rsidRDefault="00BD1D7F">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204732" w:rsidRDefault="00BD1D7F">
            <w:r>
              <w:t>07.08.2018</w:t>
            </w:r>
          </w:p>
        </w:tc>
      </w:tr>
      <w:tr w:rsidR="00204732">
        <w:tc>
          <w:tcPr>
            <w:tcW w:w="2880" w:type="dxa"/>
          </w:tcPr>
          <w:p w:rsidR="00204732" w:rsidRDefault="00BD1D7F">
            <w:r>
              <w:t>4497.</w:t>
            </w:r>
          </w:p>
        </w:tc>
        <w:tc>
          <w:tcPr>
            <w:tcW w:w="2880" w:type="dxa"/>
          </w:tcPr>
          <w:p w:rsidR="00204732" w:rsidRDefault="00BD1D7F">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204732" w:rsidRDefault="00BD1D7F">
            <w:r>
              <w:t>07.08.2018</w:t>
            </w:r>
          </w:p>
        </w:tc>
      </w:tr>
      <w:tr w:rsidR="00204732">
        <w:tc>
          <w:tcPr>
            <w:tcW w:w="2880" w:type="dxa"/>
          </w:tcPr>
          <w:p w:rsidR="00204732" w:rsidRDefault="00BD1D7F">
            <w:r>
              <w:t>4498.</w:t>
            </w:r>
          </w:p>
        </w:tc>
        <w:tc>
          <w:tcPr>
            <w:tcW w:w="2880" w:type="dxa"/>
          </w:tcPr>
          <w:p w:rsidR="00204732" w:rsidRDefault="00BD1D7F">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204732" w:rsidRDefault="00BD1D7F">
            <w:r>
              <w:t>07.08.2018</w:t>
            </w:r>
          </w:p>
        </w:tc>
      </w:tr>
      <w:tr w:rsidR="00204732">
        <w:tc>
          <w:tcPr>
            <w:tcW w:w="2880" w:type="dxa"/>
          </w:tcPr>
          <w:p w:rsidR="00204732" w:rsidRDefault="00BD1D7F">
            <w:r>
              <w:t>4499.</w:t>
            </w:r>
          </w:p>
        </w:tc>
        <w:tc>
          <w:tcPr>
            <w:tcW w:w="2880" w:type="dxa"/>
          </w:tcPr>
          <w:p w:rsidR="00204732" w:rsidRDefault="00BD1D7F">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204732" w:rsidRDefault="00BD1D7F">
            <w:r>
              <w:t>07.08.2018</w:t>
            </w:r>
          </w:p>
        </w:tc>
      </w:tr>
      <w:tr w:rsidR="00204732">
        <w:tc>
          <w:tcPr>
            <w:tcW w:w="2880" w:type="dxa"/>
          </w:tcPr>
          <w:p w:rsidR="00204732" w:rsidRDefault="00BD1D7F">
            <w:r>
              <w:t>4500.</w:t>
            </w:r>
          </w:p>
        </w:tc>
        <w:tc>
          <w:tcPr>
            <w:tcW w:w="2880" w:type="dxa"/>
          </w:tcPr>
          <w:p w:rsidR="00204732" w:rsidRDefault="00BD1D7F">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204732" w:rsidRDefault="00BD1D7F">
            <w:r>
              <w:t>07.08.2018</w:t>
            </w:r>
          </w:p>
        </w:tc>
      </w:tr>
      <w:tr w:rsidR="00204732">
        <w:tc>
          <w:tcPr>
            <w:tcW w:w="2880" w:type="dxa"/>
          </w:tcPr>
          <w:p w:rsidR="00204732" w:rsidRDefault="00BD1D7F">
            <w:r>
              <w:t>4501.</w:t>
            </w:r>
          </w:p>
        </w:tc>
        <w:tc>
          <w:tcPr>
            <w:tcW w:w="2880" w:type="dxa"/>
          </w:tcPr>
          <w:p w:rsidR="00204732" w:rsidRDefault="00BD1D7F">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204732" w:rsidRDefault="00BD1D7F">
            <w:r>
              <w:t>07.08.2018</w:t>
            </w:r>
          </w:p>
        </w:tc>
      </w:tr>
      <w:tr w:rsidR="00204732">
        <w:tc>
          <w:tcPr>
            <w:tcW w:w="2880" w:type="dxa"/>
          </w:tcPr>
          <w:p w:rsidR="00204732" w:rsidRDefault="00BD1D7F">
            <w:r>
              <w:t>4502.</w:t>
            </w:r>
          </w:p>
        </w:tc>
        <w:tc>
          <w:tcPr>
            <w:tcW w:w="2880" w:type="dxa"/>
          </w:tcPr>
          <w:p w:rsidR="00204732" w:rsidRDefault="00BD1D7F">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204732" w:rsidRDefault="00BD1D7F">
            <w:r>
              <w:t>31.08.2018</w:t>
            </w:r>
          </w:p>
        </w:tc>
      </w:tr>
      <w:tr w:rsidR="00204732">
        <w:tc>
          <w:tcPr>
            <w:tcW w:w="2880" w:type="dxa"/>
          </w:tcPr>
          <w:p w:rsidR="00204732" w:rsidRDefault="00BD1D7F">
            <w:r>
              <w:t>4503.</w:t>
            </w:r>
          </w:p>
        </w:tc>
        <w:tc>
          <w:tcPr>
            <w:tcW w:w="2880" w:type="dxa"/>
          </w:tcPr>
          <w:p w:rsidR="00204732" w:rsidRDefault="00BD1D7F">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204732" w:rsidRDefault="00BD1D7F">
            <w:r>
              <w:t>31.08.2018</w:t>
            </w:r>
          </w:p>
        </w:tc>
      </w:tr>
      <w:tr w:rsidR="00204732">
        <w:tc>
          <w:tcPr>
            <w:tcW w:w="2880" w:type="dxa"/>
          </w:tcPr>
          <w:p w:rsidR="00204732" w:rsidRDefault="00BD1D7F">
            <w:r>
              <w:t>4504.</w:t>
            </w:r>
          </w:p>
        </w:tc>
        <w:tc>
          <w:tcPr>
            <w:tcW w:w="2880" w:type="dxa"/>
          </w:tcPr>
          <w:p w:rsidR="00204732" w:rsidRDefault="00BD1D7F">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204732" w:rsidRDefault="00BD1D7F">
            <w:r>
              <w:t>11.09.2018</w:t>
            </w:r>
          </w:p>
        </w:tc>
      </w:tr>
      <w:tr w:rsidR="00204732">
        <w:tc>
          <w:tcPr>
            <w:tcW w:w="2880" w:type="dxa"/>
          </w:tcPr>
          <w:p w:rsidR="00204732" w:rsidRDefault="00BD1D7F">
            <w:r>
              <w:t>4505.</w:t>
            </w:r>
          </w:p>
        </w:tc>
        <w:tc>
          <w:tcPr>
            <w:tcW w:w="2880" w:type="dxa"/>
          </w:tcPr>
          <w:p w:rsidR="00204732" w:rsidRDefault="00BD1D7F">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204732" w:rsidRDefault="00BD1D7F">
            <w:r>
              <w:t>11.09.2018</w:t>
            </w:r>
          </w:p>
        </w:tc>
      </w:tr>
      <w:tr w:rsidR="00204732">
        <w:tc>
          <w:tcPr>
            <w:tcW w:w="2880" w:type="dxa"/>
          </w:tcPr>
          <w:p w:rsidR="00204732" w:rsidRDefault="00BD1D7F">
            <w:r>
              <w:t>4506.</w:t>
            </w:r>
          </w:p>
        </w:tc>
        <w:tc>
          <w:tcPr>
            <w:tcW w:w="2880" w:type="dxa"/>
          </w:tcPr>
          <w:p w:rsidR="00204732" w:rsidRDefault="00BD1D7F">
            <w:r>
              <w:t>Печатные материалы «Другой Череповец» (решение Череповецкого городского суда</w:t>
            </w:r>
            <w:r>
              <w:t xml:space="preserve"> Вологодской области от 01.10.2009);</w:t>
            </w:r>
          </w:p>
        </w:tc>
        <w:tc>
          <w:tcPr>
            <w:tcW w:w="2880" w:type="dxa"/>
          </w:tcPr>
          <w:p w:rsidR="00204732" w:rsidRDefault="00BD1D7F">
            <w:r>
              <w:t>11.09.2018</w:t>
            </w:r>
          </w:p>
        </w:tc>
      </w:tr>
      <w:tr w:rsidR="00204732">
        <w:tc>
          <w:tcPr>
            <w:tcW w:w="2880" w:type="dxa"/>
          </w:tcPr>
          <w:p w:rsidR="00204732" w:rsidRDefault="00BD1D7F">
            <w:r>
              <w:t>4507.</w:t>
            </w:r>
          </w:p>
        </w:tc>
        <w:tc>
          <w:tcPr>
            <w:tcW w:w="2880" w:type="dxa"/>
          </w:tcPr>
          <w:p w:rsidR="00204732" w:rsidRDefault="00BD1D7F">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204732" w:rsidRDefault="00BD1D7F">
            <w:r>
              <w:t>11.09.2018</w:t>
            </w:r>
          </w:p>
        </w:tc>
      </w:tr>
      <w:tr w:rsidR="00204732">
        <w:tc>
          <w:tcPr>
            <w:tcW w:w="2880" w:type="dxa"/>
          </w:tcPr>
          <w:p w:rsidR="00204732" w:rsidRDefault="00BD1D7F">
            <w:r>
              <w:t>4508.</w:t>
            </w:r>
          </w:p>
        </w:tc>
        <w:tc>
          <w:tcPr>
            <w:tcW w:w="2880" w:type="dxa"/>
          </w:tcPr>
          <w:p w:rsidR="00204732" w:rsidRDefault="00BD1D7F">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204732" w:rsidRDefault="00BD1D7F">
            <w:r>
              <w:t>21.09.2018</w:t>
            </w:r>
          </w:p>
        </w:tc>
      </w:tr>
      <w:tr w:rsidR="00204732">
        <w:tc>
          <w:tcPr>
            <w:tcW w:w="2880" w:type="dxa"/>
          </w:tcPr>
          <w:p w:rsidR="00204732" w:rsidRDefault="00BD1D7F">
            <w:r>
              <w:t>4509.</w:t>
            </w:r>
          </w:p>
        </w:tc>
        <w:tc>
          <w:tcPr>
            <w:tcW w:w="2880" w:type="dxa"/>
          </w:tcPr>
          <w:p w:rsidR="00204732" w:rsidRDefault="00BD1D7F">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204732" w:rsidRDefault="00BD1D7F">
            <w:r>
              <w:t>21.09.2018</w:t>
            </w:r>
          </w:p>
        </w:tc>
      </w:tr>
      <w:tr w:rsidR="00204732">
        <w:tc>
          <w:tcPr>
            <w:tcW w:w="2880" w:type="dxa"/>
          </w:tcPr>
          <w:p w:rsidR="00204732" w:rsidRDefault="00BD1D7F">
            <w:r>
              <w:t>4510.</w:t>
            </w:r>
          </w:p>
        </w:tc>
        <w:tc>
          <w:tcPr>
            <w:tcW w:w="2880" w:type="dxa"/>
          </w:tcPr>
          <w:p w:rsidR="00204732" w:rsidRDefault="00BD1D7F">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204732" w:rsidRDefault="00BD1D7F">
            <w:r>
              <w:t>21.09.2018</w:t>
            </w:r>
          </w:p>
        </w:tc>
      </w:tr>
      <w:tr w:rsidR="00204732">
        <w:tc>
          <w:tcPr>
            <w:tcW w:w="2880" w:type="dxa"/>
          </w:tcPr>
          <w:p w:rsidR="00204732" w:rsidRDefault="00BD1D7F">
            <w:r>
              <w:t>4511.</w:t>
            </w:r>
          </w:p>
        </w:tc>
        <w:tc>
          <w:tcPr>
            <w:tcW w:w="2880" w:type="dxa"/>
          </w:tcPr>
          <w:p w:rsidR="00204732" w:rsidRDefault="00BD1D7F">
            <w:r>
              <w:t xml:space="preserve">Видеоматериал «Дуа за Чечню с переводом», а </w:t>
            </w:r>
            <w:r>
              <w:t>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204732" w:rsidRDefault="00BD1D7F">
            <w:r>
              <w:t>05.10.2018</w:t>
            </w:r>
          </w:p>
        </w:tc>
      </w:tr>
      <w:tr w:rsidR="00204732">
        <w:tc>
          <w:tcPr>
            <w:tcW w:w="2880" w:type="dxa"/>
          </w:tcPr>
          <w:p w:rsidR="00204732" w:rsidRDefault="00BD1D7F">
            <w:r>
              <w:t>4512.</w:t>
            </w:r>
          </w:p>
        </w:tc>
        <w:tc>
          <w:tcPr>
            <w:tcW w:w="2880" w:type="dxa"/>
          </w:tcPr>
          <w:p w:rsidR="00204732" w:rsidRDefault="00BD1D7F">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204732" w:rsidRDefault="00BD1D7F">
            <w:r>
              <w:t>05.10.2018</w:t>
            </w:r>
          </w:p>
        </w:tc>
      </w:tr>
      <w:tr w:rsidR="00204732">
        <w:tc>
          <w:tcPr>
            <w:tcW w:w="2880" w:type="dxa"/>
          </w:tcPr>
          <w:p w:rsidR="00204732" w:rsidRDefault="00BD1D7F">
            <w:r>
              <w:t>4513.</w:t>
            </w:r>
          </w:p>
        </w:tc>
        <w:tc>
          <w:tcPr>
            <w:tcW w:w="2880" w:type="dxa"/>
          </w:tcPr>
          <w:p w:rsidR="00204732" w:rsidRDefault="00BD1D7F">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204732" w:rsidRDefault="00BD1D7F">
            <w:r>
              <w:t>11.10.2018</w:t>
            </w:r>
          </w:p>
        </w:tc>
      </w:tr>
      <w:tr w:rsidR="00204732">
        <w:tc>
          <w:tcPr>
            <w:tcW w:w="2880" w:type="dxa"/>
          </w:tcPr>
          <w:p w:rsidR="00204732" w:rsidRDefault="00BD1D7F">
            <w:r>
              <w:t>4514.</w:t>
            </w:r>
          </w:p>
        </w:tc>
        <w:tc>
          <w:tcPr>
            <w:tcW w:w="2880" w:type="dxa"/>
          </w:tcPr>
          <w:p w:rsidR="00204732" w:rsidRDefault="00BD1D7F">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204732" w:rsidRDefault="00BD1D7F">
            <w:r>
              <w:t>11.10.2018</w:t>
            </w:r>
          </w:p>
        </w:tc>
      </w:tr>
      <w:tr w:rsidR="00204732">
        <w:tc>
          <w:tcPr>
            <w:tcW w:w="2880" w:type="dxa"/>
          </w:tcPr>
          <w:p w:rsidR="00204732" w:rsidRDefault="00BD1D7F">
            <w:r>
              <w:t>4515.</w:t>
            </w:r>
          </w:p>
        </w:tc>
        <w:tc>
          <w:tcPr>
            <w:tcW w:w="2880" w:type="dxa"/>
          </w:tcPr>
          <w:p w:rsidR="00204732" w:rsidRDefault="00BD1D7F">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204732" w:rsidRDefault="00BD1D7F">
            <w:r>
              <w:t>18.10.2018</w:t>
            </w:r>
          </w:p>
        </w:tc>
      </w:tr>
      <w:tr w:rsidR="00204732">
        <w:tc>
          <w:tcPr>
            <w:tcW w:w="2880" w:type="dxa"/>
          </w:tcPr>
          <w:p w:rsidR="00204732" w:rsidRDefault="00BD1D7F">
            <w:r>
              <w:t>4516.</w:t>
            </w:r>
          </w:p>
        </w:tc>
        <w:tc>
          <w:tcPr>
            <w:tcW w:w="2880" w:type="dxa"/>
          </w:tcPr>
          <w:p w:rsidR="00204732" w:rsidRDefault="00BD1D7F">
            <w:r>
              <w:t>Информативный материал экстремистской направленности – (брошюра, текст статьи) авт</w:t>
            </w:r>
            <w:r>
              <w:t>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204732" w:rsidRDefault="00BD1D7F">
            <w:r>
              <w:t>18.10.2018</w:t>
            </w:r>
          </w:p>
        </w:tc>
      </w:tr>
      <w:tr w:rsidR="00204732">
        <w:tc>
          <w:tcPr>
            <w:tcW w:w="2880" w:type="dxa"/>
          </w:tcPr>
          <w:p w:rsidR="00204732" w:rsidRDefault="00BD1D7F">
            <w:r>
              <w:t>4517.</w:t>
            </w:r>
          </w:p>
        </w:tc>
        <w:tc>
          <w:tcPr>
            <w:tcW w:w="2880" w:type="dxa"/>
          </w:tcPr>
          <w:p w:rsidR="00204732" w:rsidRDefault="00BD1D7F">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204732" w:rsidRDefault="00BD1D7F">
            <w:r>
              <w:t>18.10.2018</w:t>
            </w:r>
          </w:p>
        </w:tc>
      </w:tr>
      <w:tr w:rsidR="00204732">
        <w:tc>
          <w:tcPr>
            <w:tcW w:w="2880" w:type="dxa"/>
          </w:tcPr>
          <w:p w:rsidR="00204732" w:rsidRDefault="00BD1D7F">
            <w:r>
              <w:t>4518.</w:t>
            </w:r>
          </w:p>
        </w:tc>
        <w:tc>
          <w:tcPr>
            <w:tcW w:w="2880" w:type="dxa"/>
          </w:tcPr>
          <w:p w:rsidR="00204732" w:rsidRDefault="00BD1D7F">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204732" w:rsidRDefault="00BD1D7F">
            <w:r>
              <w:t>18.10.2018</w:t>
            </w:r>
          </w:p>
        </w:tc>
      </w:tr>
      <w:tr w:rsidR="00204732">
        <w:tc>
          <w:tcPr>
            <w:tcW w:w="2880" w:type="dxa"/>
          </w:tcPr>
          <w:p w:rsidR="00204732" w:rsidRDefault="00BD1D7F">
            <w:r>
              <w:t>4519.</w:t>
            </w:r>
          </w:p>
        </w:tc>
        <w:tc>
          <w:tcPr>
            <w:tcW w:w="2880" w:type="dxa"/>
          </w:tcPr>
          <w:p w:rsidR="00204732" w:rsidRDefault="00BD1D7F">
            <w:r>
              <w:t>Видеоматериал «Format 18 Скинхеды. Слава России. Оста</w:t>
            </w:r>
            <w:r>
              <w:t>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04732" w:rsidRDefault="00BD1D7F">
            <w:r>
              <w:t>30.10.2018</w:t>
            </w:r>
          </w:p>
        </w:tc>
      </w:tr>
      <w:tr w:rsidR="00204732">
        <w:tc>
          <w:tcPr>
            <w:tcW w:w="2880" w:type="dxa"/>
          </w:tcPr>
          <w:p w:rsidR="00204732" w:rsidRDefault="00BD1D7F">
            <w:r>
              <w:t>4520.</w:t>
            </w:r>
          </w:p>
        </w:tc>
        <w:tc>
          <w:tcPr>
            <w:tcW w:w="2880" w:type="dxa"/>
          </w:tcPr>
          <w:p w:rsidR="00204732" w:rsidRDefault="00BD1D7F">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04732" w:rsidRDefault="00BD1D7F">
            <w:r>
              <w:t>30.10.2018</w:t>
            </w:r>
          </w:p>
        </w:tc>
      </w:tr>
      <w:tr w:rsidR="00204732">
        <w:tc>
          <w:tcPr>
            <w:tcW w:w="2880" w:type="dxa"/>
          </w:tcPr>
          <w:p w:rsidR="00204732" w:rsidRDefault="00BD1D7F">
            <w:r>
              <w:t>4521.</w:t>
            </w:r>
          </w:p>
        </w:tc>
        <w:tc>
          <w:tcPr>
            <w:tcW w:w="2880" w:type="dxa"/>
          </w:tcPr>
          <w:p w:rsidR="00204732" w:rsidRDefault="00BD1D7F">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04732" w:rsidRDefault="00BD1D7F">
            <w:r>
              <w:t>30.10.2018</w:t>
            </w:r>
          </w:p>
        </w:tc>
      </w:tr>
      <w:tr w:rsidR="00204732">
        <w:tc>
          <w:tcPr>
            <w:tcW w:w="2880" w:type="dxa"/>
          </w:tcPr>
          <w:p w:rsidR="00204732" w:rsidRDefault="00BD1D7F">
            <w:r>
              <w:t>4522.</w:t>
            </w:r>
          </w:p>
        </w:tc>
        <w:tc>
          <w:tcPr>
            <w:tcW w:w="2880" w:type="dxa"/>
          </w:tcPr>
          <w:p w:rsidR="00204732" w:rsidRDefault="00BD1D7F">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04732" w:rsidRDefault="00BD1D7F">
            <w:r>
              <w:t>30.10.2018</w:t>
            </w:r>
          </w:p>
        </w:tc>
      </w:tr>
      <w:tr w:rsidR="00204732">
        <w:tc>
          <w:tcPr>
            <w:tcW w:w="2880" w:type="dxa"/>
          </w:tcPr>
          <w:p w:rsidR="00204732" w:rsidRDefault="00BD1D7F">
            <w:r>
              <w:t>4523.</w:t>
            </w:r>
          </w:p>
        </w:tc>
        <w:tc>
          <w:tcPr>
            <w:tcW w:w="2880" w:type="dxa"/>
          </w:tcPr>
          <w:p w:rsidR="00204732" w:rsidRDefault="00BD1D7F">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204732" w:rsidRDefault="00BD1D7F">
            <w:r>
              <w:t>30.10.2018</w:t>
            </w:r>
          </w:p>
        </w:tc>
      </w:tr>
      <w:tr w:rsidR="00204732">
        <w:tc>
          <w:tcPr>
            <w:tcW w:w="2880" w:type="dxa"/>
          </w:tcPr>
          <w:p w:rsidR="00204732" w:rsidRDefault="00BD1D7F">
            <w:r>
              <w:t>4524.</w:t>
            </w:r>
          </w:p>
        </w:tc>
        <w:tc>
          <w:tcPr>
            <w:tcW w:w="2880" w:type="dxa"/>
          </w:tcPr>
          <w:p w:rsidR="00204732" w:rsidRDefault="00BD1D7F">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204732" w:rsidRDefault="00BD1D7F">
            <w:r>
              <w:t>30.10.2018</w:t>
            </w:r>
          </w:p>
        </w:tc>
      </w:tr>
      <w:tr w:rsidR="00204732">
        <w:tc>
          <w:tcPr>
            <w:tcW w:w="2880" w:type="dxa"/>
          </w:tcPr>
          <w:p w:rsidR="00204732" w:rsidRDefault="00BD1D7F">
            <w:r>
              <w:t>4525.</w:t>
            </w:r>
          </w:p>
        </w:tc>
        <w:tc>
          <w:tcPr>
            <w:tcW w:w="2880" w:type="dxa"/>
          </w:tcPr>
          <w:p w:rsidR="00204732" w:rsidRDefault="00BD1D7F">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04732" w:rsidRDefault="00BD1D7F">
            <w:r>
              <w:t>30.10.20</w:t>
            </w:r>
            <w:r>
              <w:t>18</w:t>
            </w:r>
          </w:p>
        </w:tc>
      </w:tr>
      <w:tr w:rsidR="00204732">
        <w:tc>
          <w:tcPr>
            <w:tcW w:w="2880" w:type="dxa"/>
          </w:tcPr>
          <w:p w:rsidR="00204732" w:rsidRDefault="00BD1D7F">
            <w:r>
              <w:t>4526.</w:t>
            </w:r>
          </w:p>
        </w:tc>
        <w:tc>
          <w:tcPr>
            <w:tcW w:w="2880" w:type="dxa"/>
          </w:tcPr>
          <w:p w:rsidR="00204732" w:rsidRDefault="00BD1D7F">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04732" w:rsidRDefault="00BD1D7F">
            <w:r>
              <w:t>30.10.2018</w:t>
            </w:r>
          </w:p>
        </w:tc>
      </w:tr>
      <w:tr w:rsidR="00204732">
        <w:tc>
          <w:tcPr>
            <w:tcW w:w="2880" w:type="dxa"/>
          </w:tcPr>
          <w:p w:rsidR="00204732" w:rsidRDefault="00BD1D7F">
            <w:r>
              <w:t>4527.</w:t>
            </w:r>
          </w:p>
        </w:tc>
        <w:tc>
          <w:tcPr>
            <w:tcW w:w="2880" w:type="dxa"/>
          </w:tcPr>
          <w:p w:rsidR="00204732" w:rsidRDefault="00BD1D7F">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204732" w:rsidRDefault="00BD1D7F">
            <w:r>
              <w:t>30.10.2018</w:t>
            </w:r>
          </w:p>
        </w:tc>
      </w:tr>
      <w:tr w:rsidR="00204732">
        <w:tc>
          <w:tcPr>
            <w:tcW w:w="2880" w:type="dxa"/>
          </w:tcPr>
          <w:p w:rsidR="00204732" w:rsidRDefault="00BD1D7F">
            <w:r>
              <w:t>4528.</w:t>
            </w:r>
          </w:p>
        </w:tc>
        <w:tc>
          <w:tcPr>
            <w:tcW w:w="2880" w:type="dxa"/>
          </w:tcPr>
          <w:p w:rsidR="00204732" w:rsidRDefault="00BD1D7F">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204732" w:rsidRDefault="00BD1D7F">
            <w:r>
              <w:t>30.10.2018</w:t>
            </w:r>
          </w:p>
        </w:tc>
      </w:tr>
      <w:tr w:rsidR="00204732">
        <w:tc>
          <w:tcPr>
            <w:tcW w:w="2880" w:type="dxa"/>
          </w:tcPr>
          <w:p w:rsidR="00204732" w:rsidRDefault="00BD1D7F">
            <w:r>
              <w:t>4529.</w:t>
            </w:r>
          </w:p>
        </w:tc>
        <w:tc>
          <w:tcPr>
            <w:tcW w:w="2880" w:type="dxa"/>
          </w:tcPr>
          <w:p w:rsidR="00204732" w:rsidRDefault="00BD1D7F">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204732" w:rsidRDefault="00BD1D7F">
            <w:r>
              <w:t>30.10.2018</w:t>
            </w:r>
          </w:p>
        </w:tc>
      </w:tr>
      <w:tr w:rsidR="00204732">
        <w:tc>
          <w:tcPr>
            <w:tcW w:w="2880" w:type="dxa"/>
          </w:tcPr>
          <w:p w:rsidR="00204732" w:rsidRDefault="00BD1D7F">
            <w:r>
              <w:t>4530.</w:t>
            </w:r>
          </w:p>
        </w:tc>
        <w:tc>
          <w:tcPr>
            <w:tcW w:w="2880" w:type="dxa"/>
          </w:tcPr>
          <w:p w:rsidR="00204732" w:rsidRDefault="00BD1D7F">
            <w:r>
              <w:t>Видеозапись «Мы победим» продолжительностью 1 минута 44 секунды, в которой произносимый тек</w:t>
            </w:r>
            <w:r>
              <w:t>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204732" w:rsidRDefault="00BD1D7F">
            <w:r>
              <w:t>31.10.2018</w:t>
            </w:r>
          </w:p>
        </w:tc>
      </w:tr>
      <w:tr w:rsidR="00204732">
        <w:tc>
          <w:tcPr>
            <w:tcW w:w="2880" w:type="dxa"/>
          </w:tcPr>
          <w:p w:rsidR="00204732" w:rsidRDefault="00BD1D7F">
            <w:r>
              <w:t>4531.</w:t>
            </w:r>
          </w:p>
        </w:tc>
        <w:tc>
          <w:tcPr>
            <w:tcW w:w="2880" w:type="dxa"/>
          </w:tcPr>
          <w:p w:rsidR="00204732" w:rsidRDefault="00BD1D7F">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204732" w:rsidRDefault="00BD1D7F">
            <w:r>
              <w:t>31.10.2018</w:t>
            </w:r>
          </w:p>
        </w:tc>
      </w:tr>
      <w:tr w:rsidR="00204732">
        <w:tc>
          <w:tcPr>
            <w:tcW w:w="2880" w:type="dxa"/>
          </w:tcPr>
          <w:p w:rsidR="00204732" w:rsidRDefault="00BD1D7F">
            <w:r>
              <w:t>4532.</w:t>
            </w:r>
          </w:p>
        </w:tc>
        <w:tc>
          <w:tcPr>
            <w:tcW w:w="2880" w:type="dxa"/>
          </w:tcPr>
          <w:p w:rsidR="00204732" w:rsidRDefault="00BD1D7F">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204732" w:rsidRDefault="00BD1D7F">
            <w:r>
              <w:t>31.10.2018</w:t>
            </w:r>
          </w:p>
        </w:tc>
      </w:tr>
      <w:tr w:rsidR="00204732">
        <w:tc>
          <w:tcPr>
            <w:tcW w:w="2880" w:type="dxa"/>
          </w:tcPr>
          <w:p w:rsidR="00204732" w:rsidRDefault="00BD1D7F">
            <w:r>
              <w:t>4533.</w:t>
            </w:r>
          </w:p>
        </w:tc>
        <w:tc>
          <w:tcPr>
            <w:tcW w:w="2880" w:type="dxa"/>
          </w:tcPr>
          <w:p w:rsidR="00204732" w:rsidRDefault="00BD1D7F">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204732" w:rsidRDefault="00BD1D7F">
            <w:r>
              <w:t>31.10.2018</w:t>
            </w:r>
          </w:p>
        </w:tc>
      </w:tr>
      <w:tr w:rsidR="00204732">
        <w:tc>
          <w:tcPr>
            <w:tcW w:w="2880" w:type="dxa"/>
          </w:tcPr>
          <w:p w:rsidR="00204732" w:rsidRDefault="00BD1D7F">
            <w:r>
              <w:t>4534.</w:t>
            </w:r>
          </w:p>
        </w:tc>
        <w:tc>
          <w:tcPr>
            <w:tcW w:w="2880" w:type="dxa"/>
          </w:tcPr>
          <w:p w:rsidR="00204732" w:rsidRDefault="00BD1D7F">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204732" w:rsidRDefault="00BD1D7F">
            <w:r>
              <w:t>31.10.2018</w:t>
            </w:r>
          </w:p>
        </w:tc>
      </w:tr>
      <w:tr w:rsidR="00204732">
        <w:tc>
          <w:tcPr>
            <w:tcW w:w="2880" w:type="dxa"/>
          </w:tcPr>
          <w:p w:rsidR="00204732" w:rsidRDefault="00BD1D7F">
            <w:r>
              <w:t>4535.</w:t>
            </w:r>
          </w:p>
        </w:tc>
        <w:tc>
          <w:tcPr>
            <w:tcW w:w="2880" w:type="dxa"/>
          </w:tcPr>
          <w:p w:rsidR="00204732" w:rsidRDefault="00BD1D7F">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204732" w:rsidRDefault="00BD1D7F">
            <w:r>
              <w:t>31.10.2018</w:t>
            </w:r>
          </w:p>
        </w:tc>
      </w:tr>
      <w:tr w:rsidR="00204732">
        <w:tc>
          <w:tcPr>
            <w:tcW w:w="2880" w:type="dxa"/>
          </w:tcPr>
          <w:p w:rsidR="00204732" w:rsidRDefault="00BD1D7F">
            <w:r>
              <w:t>4536.</w:t>
            </w:r>
          </w:p>
        </w:tc>
        <w:tc>
          <w:tcPr>
            <w:tcW w:w="2880" w:type="dxa"/>
          </w:tcPr>
          <w:p w:rsidR="00204732" w:rsidRDefault="00BD1D7F">
            <w:r>
              <w:t>Статья (публикация) под названием «Взгляд Национал-социалиста на 9 мая», текст которой н</w:t>
            </w:r>
            <w:r>
              <w:t>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204732" w:rsidRDefault="00BD1D7F">
            <w:r>
              <w:t>31.10.2018</w:t>
            </w:r>
          </w:p>
        </w:tc>
      </w:tr>
      <w:tr w:rsidR="00204732">
        <w:tc>
          <w:tcPr>
            <w:tcW w:w="2880" w:type="dxa"/>
          </w:tcPr>
          <w:p w:rsidR="00204732" w:rsidRDefault="00BD1D7F">
            <w:r>
              <w:t>4537.</w:t>
            </w:r>
          </w:p>
        </w:tc>
        <w:tc>
          <w:tcPr>
            <w:tcW w:w="2880" w:type="dxa"/>
          </w:tcPr>
          <w:p w:rsidR="00204732" w:rsidRDefault="00BD1D7F">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204732" w:rsidRDefault="00BD1D7F">
            <w:r>
              <w:t>31.10.2018</w:t>
            </w:r>
          </w:p>
        </w:tc>
      </w:tr>
      <w:tr w:rsidR="00204732">
        <w:tc>
          <w:tcPr>
            <w:tcW w:w="2880" w:type="dxa"/>
          </w:tcPr>
          <w:p w:rsidR="00204732" w:rsidRDefault="00BD1D7F">
            <w:r>
              <w:t>4538.</w:t>
            </w:r>
          </w:p>
        </w:tc>
        <w:tc>
          <w:tcPr>
            <w:tcW w:w="2880" w:type="dxa"/>
          </w:tcPr>
          <w:p w:rsidR="00204732" w:rsidRDefault="00BD1D7F">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204732" w:rsidRDefault="00BD1D7F">
            <w:r>
              <w:t>02.11.2018</w:t>
            </w:r>
          </w:p>
        </w:tc>
      </w:tr>
      <w:tr w:rsidR="00204732">
        <w:tc>
          <w:tcPr>
            <w:tcW w:w="2880" w:type="dxa"/>
          </w:tcPr>
          <w:p w:rsidR="00204732" w:rsidRDefault="00BD1D7F">
            <w:r>
              <w:t>4539.</w:t>
            </w:r>
          </w:p>
        </w:tc>
        <w:tc>
          <w:tcPr>
            <w:tcW w:w="2880" w:type="dxa"/>
          </w:tcPr>
          <w:p w:rsidR="00204732" w:rsidRDefault="00BD1D7F">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204732" w:rsidRDefault="00BD1D7F">
            <w:r>
              <w:t>02.11.2018</w:t>
            </w:r>
          </w:p>
        </w:tc>
      </w:tr>
      <w:tr w:rsidR="00204732">
        <w:tc>
          <w:tcPr>
            <w:tcW w:w="2880" w:type="dxa"/>
          </w:tcPr>
          <w:p w:rsidR="00204732" w:rsidRDefault="00BD1D7F">
            <w:r>
              <w:t>4540.</w:t>
            </w:r>
          </w:p>
        </w:tc>
        <w:tc>
          <w:tcPr>
            <w:tcW w:w="2880" w:type="dxa"/>
          </w:tcPr>
          <w:p w:rsidR="00204732" w:rsidRDefault="00BD1D7F">
            <w:r>
              <w:t>Статья п</w:t>
            </w:r>
            <w:r>
              <w:t>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204732" w:rsidRDefault="00BD1D7F">
            <w:r>
              <w:t>02.11.2018</w:t>
            </w:r>
          </w:p>
        </w:tc>
      </w:tr>
      <w:tr w:rsidR="00204732">
        <w:tc>
          <w:tcPr>
            <w:tcW w:w="2880" w:type="dxa"/>
          </w:tcPr>
          <w:p w:rsidR="00204732" w:rsidRDefault="00BD1D7F">
            <w:r>
              <w:t>4541.</w:t>
            </w:r>
          </w:p>
        </w:tc>
        <w:tc>
          <w:tcPr>
            <w:tcW w:w="2880" w:type="dxa"/>
          </w:tcPr>
          <w:p w:rsidR="00204732" w:rsidRDefault="00BD1D7F">
            <w:r>
              <w:t>Исключён</w:t>
            </w:r>
          </w:p>
        </w:tc>
        <w:tc>
          <w:tcPr>
            <w:tcW w:w="2880" w:type="dxa"/>
          </w:tcPr>
          <w:p w:rsidR="00204732" w:rsidRDefault="00BD1D7F">
            <w:r>
              <w:t>02.11.2018</w:t>
            </w:r>
          </w:p>
        </w:tc>
      </w:tr>
      <w:tr w:rsidR="00204732">
        <w:tc>
          <w:tcPr>
            <w:tcW w:w="2880" w:type="dxa"/>
          </w:tcPr>
          <w:p w:rsidR="00204732" w:rsidRDefault="00BD1D7F">
            <w:r>
              <w:t>4542.</w:t>
            </w:r>
          </w:p>
        </w:tc>
        <w:tc>
          <w:tcPr>
            <w:tcW w:w="2880" w:type="dxa"/>
          </w:tcPr>
          <w:p w:rsidR="00204732" w:rsidRDefault="00BD1D7F">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204732" w:rsidRDefault="00BD1D7F">
            <w:r>
              <w:t>02.11.2018</w:t>
            </w:r>
          </w:p>
        </w:tc>
      </w:tr>
      <w:tr w:rsidR="00204732">
        <w:tc>
          <w:tcPr>
            <w:tcW w:w="2880" w:type="dxa"/>
          </w:tcPr>
          <w:p w:rsidR="00204732" w:rsidRDefault="00BD1D7F">
            <w:r>
              <w:t>4543.</w:t>
            </w:r>
          </w:p>
        </w:tc>
        <w:tc>
          <w:tcPr>
            <w:tcW w:w="2880" w:type="dxa"/>
          </w:tcPr>
          <w:p w:rsidR="00204732" w:rsidRDefault="00BD1D7F">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204732" w:rsidRDefault="00BD1D7F">
            <w:r>
              <w:t>02.11.2018</w:t>
            </w:r>
          </w:p>
        </w:tc>
      </w:tr>
      <w:tr w:rsidR="00204732">
        <w:tc>
          <w:tcPr>
            <w:tcW w:w="2880" w:type="dxa"/>
          </w:tcPr>
          <w:p w:rsidR="00204732" w:rsidRDefault="00BD1D7F">
            <w:r>
              <w:t>4544.</w:t>
            </w:r>
          </w:p>
        </w:tc>
        <w:tc>
          <w:tcPr>
            <w:tcW w:w="2880" w:type="dxa"/>
          </w:tcPr>
          <w:p w:rsidR="00204732" w:rsidRDefault="00BD1D7F">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204732" w:rsidRDefault="00BD1D7F">
            <w:r>
              <w:t>02.11.2018</w:t>
            </w:r>
          </w:p>
        </w:tc>
      </w:tr>
      <w:tr w:rsidR="00204732">
        <w:tc>
          <w:tcPr>
            <w:tcW w:w="2880" w:type="dxa"/>
          </w:tcPr>
          <w:p w:rsidR="00204732" w:rsidRDefault="00BD1D7F">
            <w:r>
              <w:t>4545.</w:t>
            </w:r>
          </w:p>
        </w:tc>
        <w:tc>
          <w:tcPr>
            <w:tcW w:w="2880" w:type="dxa"/>
          </w:tcPr>
          <w:p w:rsidR="00204732" w:rsidRDefault="00BD1D7F">
            <w:r>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204732" w:rsidRDefault="00BD1D7F">
            <w:r>
              <w:t>02.11.2018</w:t>
            </w:r>
          </w:p>
        </w:tc>
      </w:tr>
      <w:tr w:rsidR="00204732">
        <w:tc>
          <w:tcPr>
            <w:tcW w:w="2880" w:type="dxa"/>
          </w:tcPr>
          <w:p w:rsidR="00204732" w:rsidRDefault="00BD1D7F">
            <w:r>
              <w:t>4546.</w:t>
            </w:r>
          </w:p>
        </w:tc>
        <w:tc>
          <w:tcPr>
            <w:tcW w:w="2880" w:type="dxa"/>
          </w:tcPr>
          <w:p w:rsidR="00204732" w:rsidRDefault="00BD1D7F">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204732" w:rsidRDefault="00BD1D7F">
            <w:r>
              <w:t>02.11.2018</w:t>
            </w:r>
          </w:p>
        </w:tc>
      </w:tr>
      <w:tr w:rsidR="00204732">
        <w:tc>
          <w:tcPr>
            <w:tcW w:w="2880" w:type="dxa"/>
          </w:tcPr>
          <w:p w:rsidR="00204732" w:rsidRDefault="00BD1D7F">
            <w:r>
              <w:t>4547.</w:t>
            </w:r>
          </w:p>
        </w:tc>
        <w:tc>
          <w:tcPr>
            <w:tcW w:w="2880" w:type="dxa"/>
          </w:tcPr>
          <w:p w:rsidR="00204732" w:rsidRDefault="00BD1D7F">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204732" w:rsidRDefault="00BD1D7F">
            <w:r>
              <w:t>02.11.2018</w:t>
            </w:r>
          </w:p>
        </w:tc>
      </w:tr>
      <w:tr w:rsidR="00204732">
        <w:tc>
          <w:tcPr>
            <w:tcW w:w="2880" w:type="dxa"/>
          </w:tcPr>
          <w:p w:rsidR="00204732" w:rsidRDefault="00BD1D7F">
            <w:r>
              <w:t>4548.</w:t>
            </w:r>
          </w:p>
        </w:tc>
        <w:tc>
          <w:tcPr>
            <w:tcW w:w="2880" w:type="dxa"/>
          </w:tcPr>
          <w:p w:rsidR="00204732" w:rsidRDefault="00BD1D7F">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204732" w:rsidRDefault="00BD1D7F">
            <w:r>
              <w:t>02.11.2018</w:t>
            </w:r>
          </w:p>
        </w:tc>
      </w:tr>
      <w:tr w:rsidR="00204732">
        <w:tc>
          <w:tcPr>
            <w:tcW w:w="2880" w:type="dxa"/>
          </w:tcPr>
          <w:p w:rsidR="00204732" w:rsidRDefault="00BD1D7F">
            <w:r>
              <w:t>4549.</w:t>
            </w:r>
          </w:p>
        </w:tc>
        <w:tc>
          <w:tcPr>
            <w:tcW w:w="2880" w:type="dxa"/>
          </w:tcPr>
          <w:p w:rsidR="00204732" w:rsidRDefault="00BD1D7F">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204732" w:rsidRDefault="00BD1D7F">
            <w:r>
              <w:t>02.11.2018</w:t>
            </w:r>
          </w:p>
        </w:tc>
      </w:tr>
      <w:tr w:rsidR="00204732">
        <w:tc>
          <w:tcPr>
            <w:tcW w:w="2880" w:type="dxa"/>
          </w:tcPr>
          <w:p w:rsidR="00204732" w:rsidRDefault="00BD1D7F">
            <w:r>
              <w:t>4550.</w:t>
            </w:r>
          </w:p>
        </w:tc>
        <w:tc>
          <w:tcPr>
            <w:tcW w:w="2880" w:type="dxa"/>
          </w:tcPr>
          <w:p w:rsidR="00204732" w:rsidRDefault="00BD1D7F">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204732" w:rsidRDefault="00BD1D7F">
            <w:r>
              <w:t>02.11.2018</w:t>
            </w:r>
          </w:p>
        </w:tc>
      </w:tr>
      <w:tr w:rsidR="00204732">
        <w:tc>
          <w:tcPr>
            <w:tcW w:w="2880" w:type="dxa"/>
          </w:tcPr>
          <w:p w:rsidR="00204732" w:rsidRDefault="00BD1D7F">
            <w:r>
              <w:t>4551.</w:t>
            </w:r>
          </w:p>
        </w:tc>
        <w:tc>
          <w:tcPr>
            <w:tcW w:w="2880" w:type="dxa"/>
          </w:tcPr>
          <w:p w:rsidR="00204732" w:rsidRDefault="00BD1D7F">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204732" w:rsidRDefault="00BD1D7F">
            <w:r>
              <w:t>02.11.2018</w:t>
            </w:r>
          </w:p>
        </w:tc>
      </w:tr>
      <w:tr w:rsidR="00204732">
        <w:tc>
          <w:tcPr>
            <w:tcW w:w="2880" w:type="dxa"/>
          </w:tcPr>
          <w:p w:rsidR="00204732" w:rsidRDefault="00BD1D7F">
            <w:r>
              <w:t>4552.</w:t>
            </w:r>
          </w:p>
        </w:tc>
        <w:tc>
          <w:tcPr>
            <w:tcW w:w="2880" w:type="dxa"/>
          </w:tcPr>
          <w:p w:rsidR="00204732" w:rsidRDefault="00BD1D7F">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204732" w:rsidRDefault="00BD1D7F">
            <w:r>
              <w:t>02.11.2018</w:t>
            </w:r>
          </w:p>
        </w:tc>
      </w:tr>
      <w:tr w:rsidR="00204732">
        <w:tc>
          <w:tcPr>
            <w:tcW w:w="2880" w:type="dxa"/>
          </w:tcPr>
          <w:p w:rsidR="00204732" w:rsidRDefault="00BD1D7F">
            <w:r>
              <w:t>4553.</w:t>
            </w:r>
          </w:p>
        </w:tc>
        <w:tc>
          <w:tcPr>
            <w:tcW w:w="2880" w:type="dxa"/>
          </w:tcPr>
          <w:p w:rsidR="00204732" w:rsidRDefault="00BD1D7F">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204732" w:rsidRDefault="00BD1D7F">
            <w:r>
              <w:t>02.11.2018</w:t>
            </w:r>
          </w:p>
        </w:tc>
      </w:tr>
      <w:tr w:rsidR="00204732">
        <w:tc>
          <w:tcPr>
            <w:tcW w:w="2880" w:type="dxa"/>
          </w:tcPr>
          <w:p w:rsidR="00204732" w:rsidRDefault="00BD1D7F">
            <w:r>
              <w:t>4554.</w:t>
            </w:r>
          </w:p>
        </w:tc>
        <w:tc>
          <w:tcPr>
            <w:tcW w:w="2880" w:type="dxa"/>
          </w:tcPr>
          <w:p w:rsidR="00204732" w:rsidRDefault="00BD1D7F">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204732" w:rsidRDefault="00BD1D7F">
            <w:r>
              <w:t>02.11.2018</w:t>
            </w:r>
          </w:p>
        </w:tc>
      </w:tr>
      <w:tr w:rsidR="00204732">
        <w:tc>
          <w:tcPr>
            <w:tcW w:w="2880" w:type="dxa"/>
          </w:tcPr>
          <w:p w:rsidR="00204732" w:rsidRDefault="00BD1D7F">
            <w:r>
              <w:t>4555.</w:t>
            </w:r>
          </w:p>
        </w:tc>
        <w:tc>
          <w:tcPr>
            <w:tcW w:w="2880" w:type="dxa"/>
          </w:tcPr>
          <w:p w:rsidR="00204732" w:rsidRDefault="00BD1D7F">
            <w:r>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204732" w:rsidRDefault="00BD1D7F">
            <w:r>
              <w:t>02.11.2018</w:t>
            </w:r>
          </w:p>
        </w:tc>
      </w:tr>
      <w:tr w:rsidR="00204732">
        <w:tc>
          <w:tcPr>
            <w:tcW w:w="2880" w:type="dxa"/>
          </w:tcPr>
          <w:p w:rsidR="00204732" w:rsidRDefault="00BD1D7F">
            <w:r>
              <w:t>4556.</w:t>
            </w:r>
          </w:p>
        </w:tc>
        <w:tc>
          <w:tcPr>
            <w:tcW w:w="2880" w:type="dxa"/>
          </w:tcPr>
          <w:p w:rsidR="00204732" w:rsidRDefault="00BD1D7F">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204732" w:rsidRDefault="00BD1D7F">
            <w:r>
              <w:t>02.11.2018</w:t>
            </w:r>
          </w:p>
        </w:tc>
      </w:tr>
      <w:tr w:rsidR="00204732">
        <w:tc>
          <w:tcPr>
            <w:tcW w:w="2880" w:type="dxa"/>
          </w:tcPr>
          <w:p w:rsidR="00204732" w:rsidRDefault="00BD1D7F">
            <w:r>
              <w:t>4557.</w:t>
            </w:r>
          </w:p>
        </w:tc>
        <w:tc>
          <w:tcPr>
            <w:tcW w:w="2880" w:type="dxa"/>
          </w:tcPr>
          <w:p w:rsidR="00204732" w:rsidRDefault="00BD1D7F">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204732" w:rsidRDefault="00BD1D7F">
            <w:r>
              <w:t>02.11.2018</w:t>
            </w:r>
          </w:p>
        </w:tc>
      </w:tr>
      <w:tr w:rsidR="00204732">
        <w:tc>
          <w:tcPr>
            <w:tcW w:w="2880" w:type="dxa"/>
          </w:tcPr>
          <w:p w:rsidR="00204732" w:rsidRDefault="00BD1D7F">
            <w:r>
              <w:t>4558.</w:t>
            </w:r>
          </w:p>
        </w:tc>
        <w:tc>
          <w:tcPr>
            <w:tcW w:w="2880" w:type="dxa"/>
          </w:tcPr>
          <w:p w:rsidR="00204732" w:rsidRDefault="00BD1D7F">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204732" w:rsidRDefault="00BD1D7F">
            <w:r>
              <w:t>02.11.2018</w:t>
            </w:r>
          </w:p>
        </w:tc>
      </w:tr>
      <w:tr w:rsidR="00204732">
        <w:tc>
          <w:tcPr>
            <w:tcW w:w="2880" w:type="dxa"/>
          </w:tcPr>
          <w:p w:rsidR="00204732" w:rsidRDefault="00BD1D7F">
            <w:r>
              <w:t>4559.</w:t>
            </w:r>
          </w:p>
        </w:tc>
        <w:tc>
          <w:tcPr>
            <w:tcW w:w="2880" w:type="dxa"/>
          </w:tcPr>
          <w:p w:rsidR="00204732" w:rsidRDefault="00BD1D7F">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204732" w:rsidRDefault="00BD1D7F">
            <w:r>
              <w:t>02.11.2018</w:t>
            </w:r>
          </w:p>
        </w:tc>
      </w:tr>
      <w:tr w:rsidR="00204732">
        <w:tc>
          <w:tcPr>
            <w:tcW w:w="2880" w:type="dxa"/>
          </w:tcPr>
          <w:p w:rsidR="00204732" w:rsidRDefault="00BD1D7F">
            <w:r>
              <w:t>4560.</w:t>
            </w:r>
          </w:p>
        </w:tc>
        <w:tc>
          <w:tcPr>
            <w:tcW w:w="2880" w:type="dxa"/>
          </w:tcPr>
          <w:p w:rsidR="00204732" w:rsidRDefault="00BD1D7F">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204732" w:rsidRDefault="00BD1D7F">
            <w:r>
              <w:t>02.11.2018</w:t>
            </w:r>
          </w:p>
        </w:tc>
      </w:tr>
      <w:tr w:rsidR="00204732">
        <w:tc>
          <w:tcPr>
            <w:tcW w:w="2880" w:type="dxa"/>
          </w:tcPr>
          <w:p w:rsidR="00204732" w:rsidRDefault="00BD1D7F">
            <w:r>
              <w:t>4561.</w:t>
            </w:r>
          </w:p>
        </w:tc>
        <w:tc>
          <w:tcPr>
            <w:tcW w:w="2880" w:type="dxa"/>
          </w:tcPr>
          <w:p w:rsidR="00204732" w:rsidRDefault="00BD1D7F">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204732" w:rsidRDefault="00BD1D7F">
            <w:r>
              <w:t>02.11.2018</w:t>
            </w:r>
          </w:p>
        </w:tc>
      </w:tr>
      <w:tr w:rsidR="00204732">
        <w:tc>
          <w:tcPr>
            <w:tcW w:w="2880" w:type="dxa"/>
          </w:tcPr>
          <w:p w:rsidR="00204732" w:rsidRDefault="00BD1D7F">
            <w:r>
              <w:t>4562.</w:t>
            </w:r>
          </w:p>
        </w:tc>
        <w:tc>
          <w:tcPr>
            <w:tcW w:w="2880" w:type="dxa"/>
          </w:tcPr>
          <w:p w:rsidR="00204732" w:rsidRDefault="00BD1D7F">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204732" w:rsidRDefault="00BD1D7F">
            <w:r>
              <w:t>02.11.2018</w:t>
            </w:r>
          </w:p>
        </w:tc>
      </w:tr>
      <w:tr w:rsidR="00204732">
        <w:tc>
          <w:tcPr>
            <w:tcW w:w="2880" w:type="dxa"/>
          </w:tcPr>
          <w:p w:rsidR="00204732" w:rsidRDefault="00BD1D7F">
            <w:r>
              <w:t>4563.</w:t>
            </w:r>
          </w:p>
        </w:tc>
        <w:tc>
          <w:tcPr>
            <w:tcW w:w="2880" w:type="dxa"/>
          </w:tcPr>
          <w:p w:rsidR="00204732" w:rsidRDefault="00BD1D7F">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204732" w:rsidRDefault="00BD1D7F">
            <w:r>
              <w:t>02.11.2018</w:t>
            </w:r>
          </w:p>
        </w:tc>
      </w:tr>
      <w:tr w:rsidR="00204732">
        <w:tc>
          <w:tcPr>
            <w:tcW w:w="2880" w:type="dxa"/>
          </w:tcPr>
          <w:p w:rsidR="00204732" w:rsidRDefault="00BD1D7F">
            <w:r>
              <w:t>4564.</w:t>
            </w:r>
          </w:p>
        </w:tc>
        <w:tc>
          <w:tcPr>
            <w:tcW w:w="2880" w:type="dxa"/>
          </w:tcPr>
          <w:p w:rsidR="00204732" w:rsidRDefault="00BD1D7F">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204732" w:rsidRDefault="00BD1D7F">
            <w:r>
              <w:t>02.11.2018</w:t>
            </w:r>
          </w:p>
        </w:tc>
      </w:tr>
      <w:tr w:rsidR="00204732">
        <w:tc>
          <w:tcPr>
            <w:tcW w:w="2880" w:type="dxa"/>
          </w:tcPr>
          <w:p w:rsidR="00204732" w:rsidRDefault="00BD1D7F">
            <w:r>
              <w:t>4565.</w:t>
            </w:r>
          </w:p>
        </w:tc>
        <w:tc>
          <w:tcPr>
            <w:tcW w:w="2880" w:type="dxa"/>
          </w:tcPr>
          <w:p w:rsidR="00204732" w:rsidRDefault="00BD1D7F">
            <w:r>
              <w:t>Изображение с надписью «Я буду резать русню!!!», размещен</w:t>
            </w:r>
            <w:r>
              <w:t>ное на Интернет – сайте https://il.ytimg.com/vi/G1R_KuwtflU/hqdefault.jpg (решение Никулинского районного суда города Москвы от 19.04.2016);</w:t>
            </w:r>
          </w:p>
        </w:tc>
        <w:tc>
          <w:tcPr>
            <w:tcW w:w="2880" w:type="dxa"/>
          </w:tcPr>
          <w:p w:rsidR="00204732" w:rsidRDefault="00BD1D7F">
            <w:r>
              <w:t>02.11.2018</w:t>
            </w:r>
          </w:p>
        </w:tc>
      </w:tr>
      <w:tr w:rsidR="00204732">
        <w:tc>
          <w:tcPr>
            <w:tcW w:w="2880" w:type="dxa"/>
          </w:tcPr>
          <w:p w:rsidR="00204732" w:rsidRDefault="00BD1D7F">
            <w:r>
              <w:t>4566.</w:t>
            </w:r>
          </w:p>
        </w:tc>
        <w:tc>
          <w:tcPr>
            <w:tcW w:w="2880" w:type="dxa"/>
          </w:tcPr>
          <w:p w:rsidR="00204732" w:rsidRDefault="00BD1D7F">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204732" w:rsidRDefault="00BD1D7F">
            <w:r>
              <w:t>02.11.2018</w:t>
            </w:r>
          </w:p>
        </w:tc>
      </w:tr>
      <w:tr w:rsidR="00204732">
        <w:tc>
          <w:tcPr>
            <w:tcW w:w="2880" w:type="dxa"/>
          </w:tcPr>
          <w:p w:rsidR="00204732" w:rsidRDefault="00BD1D7F">
            <w:r>
              <w:t>4567.</w:t>
            </w:r>
          </w:p>
        </w:tc>
        <w:tc>
          <w:tcPr>
            <w:tcW w:w="2880" w:type="dxa"/>
          </w:tcPr>
          <w:p w:rsidR="00204732" w:rsidRDefault="00BD1D7F">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204732" w:rsidRDefault="00BD1D7F">
            <w:r>
              <w:t>02.11.2018</w:t>
            </w:r>
          </w:p>
        </w:tc>
      </w:tr>
      <w:tr w:rsidR="00204732">
        <w:tc>
          <w:tcPr>
            <w:tcW w:w="2880" w:type="dxa"/>
          </w:tcPr>
          <w:p w:rsidR="00204732" w:rsidRDefault="00BD1D7F">
            <w:r>
              <w:t>4568.</w:t>
            </w:r>
          </w:p>
        </w:tc>
        <w:tc>
          <w:tcPr>
            <w:tcW w:w="2880" w:type="dxa"/>
          </w:tcPr>
          <w:p w:rsidR="00204732" w:rsidRDefault="00BD1D7F">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204732" w:rsidRDefault="00BD1D7F">
            <w:r>
              <w:t>02.11.2018</w:t>
            </w:r>
          </w:p>
        </w:tc>
      </w:tr>
      <w:tr w:rsidR="00204732">
        <w:tc>
          <w:tcPr>
            <w:tcW w:w="2880" w:type="dxa"/>
          </w:tcPr>
          <w:p w:rsidR="00204732" w:rsidRDefault="00BD1D7F">
            <w:r>
              <w:t>4569.</w:t>
            </w:r>
          </w:p>
        </w:tc>
        <w:tc>
          <w:tcPr>
            <w:tcW w:w="2880" w:type="dxa"/>
          </w:tcPr>
          <w:p w:rsidR="00204732" w:rsidRDefault="00BD1D7F">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204732" w:rsidRDefault="00BD1D7F">
            <w:r>
              <w:t>02.11.2018</w:t>
            </w:r>
          </w:p>
        </w:tc>
      </w:tr>
      <w:tr w:rsidR="00204732">
        <w:tc>
          <w:tcPr>
            <w:tcW w:w="2880" w:type="dxa"/>
          </w:tcPr>
          <w:p w:rsidR="00204732" w:rsidRDefault="00BD1D7F">
            <w:r>
              <w:t>4570.</w:t>
            </w:r>
          </w:p>
        </w:tc>
        <w:tc>
          <w:tcPr>
            <w:tcW w:w="2880" w:type="dxa"/>
          </w:tcPr>
          <w:p w:rsidR="00204732" w:rsidRDefault="00BD1D7F">
            <w:r>
              <w:t>Размещенный в информационно-телекоммуникационной сети «Интернет» матери</w:t>
            </w:r>
            <w:r>
              <w:t>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204732" w:rsidRDefault="00BD1D7F">
            <w:r>
              <w:t>02.11.2018</w:t>
            </w:r>
          </w:p>
        </w:tc>
      </w:tr>
      <w:tr w:rsidR="00204732">
        <w:tc>
          <w:tcPr>
            <w:tcW w:w="2880" w:type="dxa"/>
          </w:tcPr>
          <w:p w:rsidR="00204732" w:rsidRDefault="00BD1D7F">
            <w:r>
              <w:t>4571.</w:t>
            </w:r>
          </w:p>
        </w:tc>
        <w:tc>
          <w:tcPr>
            <w:tcW w:w="2880" w:type="dxa"/>
          </w:tcPr>
          <w:p w:rsidR="00204732" w:rsidRDefault="00BD1D7F">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204732" w:rsidRDefault="00BD1D7F">
            <w:r>
              <w:t>02.11.2018</w:t>
            </w:r>
          </w:p>
        </w:tc>
      </w:tr>
      <w:tr w:rsidR="00204732">
        <w:tc>
          <w:tcPr>
            <w:tcW w:w="2880" w:type="dxa"/>
          </w:tcPr>
          <w:p w:rsidR="00204732" w:rsidRDefault="00BD1D7F">
            <w:r>
              <w:t>4572.</w:t>
            </w:r>
          </w:p>
        </w:tc>
        <w:tc>
          <w:tcPr>
            <w:tcW w:w="2880" w:type="dxa"/>
          </w:tcPr>
          <w:p w:rsidR="00204732" w:rsidRDefault="00BD1D7F">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204732" w:rsidRDefault="00BD1D7F">
            <w:r>
              <w:t>02.11.2018</w:t>
            </w:r>
          </w:p>
        </w:tc>
      </w:tr>
      <w:tr w:rsidR="00204732">
        <w:tc>
          <w:tcPr>
            <w:tcW w:w="2880" w:type="dxa"/>
          </w:tcPr>
          <w:p w:rsidR="00204732" w:rsidRDefault="00BD1D7F">
            <w:r>
              <w:t>4573.</w:t>
            </w:r>
          </w:p>
        </w:tc>
        <w:tc>
          <w:tcPr>
            <w:tcW w:w="2880" w:type="dxa"/>
          </w:tcPr>
          <w:p w:rsidR="00204732" w:rsidRDefault="00BD1D7F">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204732" w:rsidRDefault="00BD1D7F">
            <w:r>
              <w:t>07.11.2018</w:t>
            </w:r>
          </w:p>
        </w:tc>
      </w:tr>
      <w:tr w:rsidR="00204732">
        <w:tc>
          <w:tcPr>
            <w:tcW w:w="2880" w:type="dxa"/>
          </w:tcPr>
          <w:p w:rsidR="00204732" w:rsidRDefault="00BD1D7F">
            <w:r>
              <w:t>4574.</w:t>
            </w:r>
          </w:p>
        </w:tc>
        <w:tc>
          <w:tcPr>
            <w:tcW w:w="2880" w:type="dxa"/>
          </w:tcPr>
          <w:p w:rsidR="00204732" w:rsidRDefault="00BD1D7F">
            <w:r>
              <w:t>Газета «Майдан № 1 (3/13) январь 2009 года (решение Кировского районного суда г. Уфы Республики Башкортостан от 20.07.2010</w:t>
            </w:r>
            <w:r>
              <w:t>);</w:t>
            </w:r>
          </w:p>
        </w:tc>
        <w:tc>
          <w:tcPr>
            <w:tcW w:w="2880" w:type="dxa"/>
          </w:tcPr>
          <w:p w:rsidR="00204732" w:rsidRDefault="00BD1D7F">
            <w:r>
              <w:t>07.11.2018</w:t>
            </w:r>
          </w:p>
        </w:tc>
      </w:tr>
      <w:tr w:rsidR="00204732">
        <w:tc>
          <w:tcPr>
            <w:tcW w:w="2880" w:type="dxa"/>
          </w:tcPr>
          <w:p w:rsidR="00204732" w:rsidRDefault="00BD1D7F">
            <w:r>
              <w:t>4575.</w:t>
            </w:r>
          </w:p>
        </w:tc>
        <w:tc>
          <w:tcPr>
            <w:tcW w:w="2880" w:type="dxa"/>
          </w:tcPr>
          <w:p w:rsidR="00204732" w:rsidRDefault="00BD1D7F">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204732" w:rsidRDefault="00BD1D7F">
            <w:r>
              <w:t>07.11.2018</w:t>
            </w:r>
          </w:p>
        </w:tc>
      </w:tr>
      <w:tr w:rsidR="00204732">
        <w:tc>
          <w:tcPr>
            <w:tcW w:w="2880" w:type="dxa"/>
          </w:tcPr>
          <w:p w:rsidR="00204732" w:rsidRDefault="00BD1D7F">
            <w:r>
              <w:t>4576.</w:t>
            </w:r>
          </w:p>
        </w:tc>
        <w:tc>
          <w:tcPr>
            <w:tcW w:w="2880" w:type="dxa"/>
          </w:tcPr>
          <w:p w:rsidR="00204732" w:rsidRDefault="00BD1D7F">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204732" w:rsidRDefault="00BD1D7F">
            <w:r>
              <w:t>07.11.2018</w:t>
            </w:r>
          </w:p>
        </w:tc>
      </w:tr>
      <w:tr w:rsidR="00204732">
        <w:tc>
          <w:tcPr>
            <w:tcW w:w="2880" w:type="dxa"/>
          </w:tcPr>
          <w:p w:rsidR="00204732" w:rsidRDefault="00BD1D7F">
            <w:r>
              <w:t>4577.</w:t>
            </w:r>
          </w:p>
        </w:tc>
        <w:tc>
          <w:tcPr>
            <w:tcW w:w="2880" w:type="dxa"/>
          </w:tcPr>
          <w:p w:rsidR="00204732" w:rsidRDefault="00BD1D7F">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204732" w:rsidRDefault="00BD1D7F">
            <w:r>
              <w:t>07.11.2018</w:t>
            </w:r>
          </w:p>
        </w:tc>
      </w:tr>
      <w:tr w:rsidR="00204732">
        <w:tc>
          <w:tcPr>
            <w:tcW w:w="2880" w:type="dxa"/>
          </w:tcPr>
          <w:p w:rsidR="00204732" w:rsidRDefault="00BD1D7F">
            <w:r>
              <w:t>4578.</w:t>
            </w:r>
          </w:p>
        </w:tc>
        <w:tc>
          <w:tcPr>
            <w:tcW w:w="2880" w:type="dxa"/>
          </w:tcPr>
          <w:p w:rsidR="00204732" w:rsidRDefault="00BD1D7F">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204732" w:rsidRDefault="00BD1D7F">
            <w:r>
              <w:t>08.11.2018</w:t>
            </w:r>
          </w:p>
        </w:tc>
      </w:tr>
      <w:tr w:rsidR="00204732">
        <w:tc>
          <w:tcPr>
            <w:tcW w:w="2880" w:type="dxa"/>
          </w:tcPr>
          <w:p w:rsidR="00204732" w:rsidRDefault="00BD1D7F">
            <w:r>
              <w:t>4579.</w:t>
            </w:r>
          </w:p>
        </w:tc>
        <w:tc>
          <w:tcPr>
            <w:tcW w:w="2880" w:type="dxa"/>
          </w:tcPr>
          <w:p w:rsidR="00204732" w:rsidRDefault="00BD1D7F">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204732" w:rsidRDefault="00BD1D7F">
            <w:r>
              <w:t>07.11.2018</w:t>
            </w:r>
          </w:p>
        </w:tc>
      </w:tr>
      <w:tr w:rsidR="00204732">
        <w:tc>
          <w:tcPr>
            <w:tcW w:w="2880" w:type="dxa"/>
          </w:tcPr>
          <w:p w:rsidR="00204732" w:rsidRDefault="00BD1D7F">
            <w:r>
              <w:t>4580.</w:t>
            </w:r>
          </w:p>
        </w:tc>
        <w:tc>
          <w:tcPr>
            <w:tcW w:w="2880" w:type="dxa"/>
          </w:tcPr>
          <w:p w:rsidR="00204732" w:rsidRDefault="00BD1D7F">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204732" w:rsidRDefault="00BD1D7F">
            <w:r>
              <w:t>08.11.2018</w:t>
            </w:r>
          </w:p>
        </w:tc>
      </w:tr>
      <w:tr w:rsidR="00204732">
        <w:tc>
          <w:tcPr>
            <w:tcW w:w="2880" w:type="dxa"/>
          </w:tcPr>
          <w:p w:rsidR="00204732" w:rsidRDefault="00BD1D7F">
            <w:r>
              <w:t>4581.</w:t>
            </w:r>
          </w:p>
        </w:tc>
        <w:tc>
          <w:tcPr>
            <w:tcW w:w="2880" w:type="dxa"/>
          </w:tcPr>
          <w:p w:rsidR="00204732" w:rsidRDefault="00BD1D7F">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204732" w:rsidRDefault="00BD1D7F">
            <w:r>
              <w:t>07.11.2018</w:t>
            </w:r>
          </w:p>
        </w:tc>
      </w:tr>
      <w:tr w:rsidR="00204732">
        <w:tc>
          <w:tcPr>
            <w:tcW w:w="2880" w:type="dxa"/>
          </w:tcPr>
          <w:p w:rsidR="00204732" w:rsidRDefault="00BD1D7F">
            <w:r>
              <w:t>4582.</w:t>
            </w:r>
          </w:p>
        </w:tc>
        <w:tc>
          <w:tcPr>
            <w:tcW w:w="2880" w:type="dxa"/>
          </w:tcPr>
          <w:p w:rsidR="00204732" w:rsidRDefault="00BD1D7F">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204732" w:rsidRDefault="00BD1D7F">
            <w:r>
              <w:t>07.11.2018</w:t>
            </w:r>
          </w:p>
        </w:tc>
      </w:tr>
      <w:tr w:rsidR="00204732">
        <w:tc>
          <w:tcPr>
            <w:tcW w:w="2880" w:type="dxa"/>
          </w:tcPr>
          <w:p w:rsidR="00204732" w:rsidRDefault="00BD1D7F">
            <w:r>
              <w:t>4583.</w:t>
            </w:r>
          </w:p>
        </w:tc>
        <w:tc>
          <w:tcPr>
            <w:tcW w:w="2880" w:type="dxa"/>
          </w:tcPr>
          <w:p w:rsidR="00204732" w:rsidRDefault="00BD1D7F">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204732" w:rsidRDefault="00BD1D7F">
            <w:r>
              <w:t>07.11.2018</w:t>
            </w:r>
          </w:p>
        </w:tc>
      </w:tr>
      <w:tr w:rsidR="00204732">
        <w:tc>
          <w:tcPr>
            <w:tcW w:w="2880" w:type="dxa"/>
          </w:tcPr>
          <w:p w:rsidR="00204732" w:rsidRDefault="00BD1D7F">
            <w:r>
              <w:t>4584.</w:t>
            </w:r>
          </w:p>
        </w:tc>
        <w:tc>
          <w:tcPr>
            <w:tcW w:w="2880" w:type="dxa"/>
          </w:tcPr>
          <w:p w:rsidR="00204732" w:rsidRDefault="00BD1D7F">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204732" w:rsidRDefault="00BD1D7F">
            <w:r>
              <w:t>07.11.2018</w:t>
            </w:r>
          </w:p>
        </w:tc>
      </w:tr>
      <w:tr w:rsidR="00204732">
        <w:tc>
          <w:tcPr>
            <w:tcW w:w="2880" w:type="dxa"/>
          </w:tcPr>
          <w:p w:rsidR="00204732" w:rsidRDefault="00BD1D7F">
            <w:r>
              <w:t>4585.</w:t>
            </w:r>
          </w:p>
        </w:tc>
        <w:tc>
          <w:tcPr>
            <w:tcW w:w="2880" w:type="dxa"/>
          </w:tcPr>
          <w:p w:rsidR="00204732" w:rsidRDefault="00BD1D7F">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204732" w:rsidRDefault="00BD1D7F">
            <w:r>
              <w:t>07.11.2018</w:t>
            </w:r>
          </w:p>
        </w:tc>
      </w:tr>
      <w:tr w:rsidR="00204732">
        <w:tc>
          <w:tcPr>
            <w:tcW w:w="2880" w:type="dxa"/>
          </w:tcPr>
          <w:p w:rsidR="00204732" w:rsidRDefault="00BD1D7F">
            <w:r>
              <w:t>4586.</w:t>
            </w:r>
          </w:p>
        </w:tc>
        <w:tc>
          <w:tcPr>
            <w:tcW w:w="2880" w:type="dxa"/>
          </w:tcPr>
          <w:p w:rsidR="00204732" w:rsidRDefault="00BD1D7F">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204732" w:rsidRDefault="00BD1D7F">
            <w:r>
              <w:t>09.11.2018</w:t>
            </w:r>
          </w:p>
        </w:tc>
      </w:tr>
      <w:tr w:rsidR="00204732">
        <w:tc>
          <w:tcPr>
            <w:tcW w:w="2880" w:type="dxa"/>
          </w:tcPr>
          <w:p w:rsidR="00204732" w:rsidRDefault="00BD1D7F">
            <w:r>
              <w:t>4587.</w:t>
            </w:r>
          </w:p>
        </w:tc>
        <w:tc>
          <w:tcPr>
            <w:tcW w:w="2880" w:type="dxa"/>
          </w:tcPr>
          <w:p w:rsidR="00204732" w:rsidRDefault="00BD1D7F">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204732" w:rsidRDefault="00204732"/>
        </w:tc>
      </w:tr>
      <w:tr w:rsidR="00204732">
        <w:tc>
          <w:tcPr>
            <w:tcW w:w="2880" w:type="dxa"/>
          </w:tcPr>
          <w:p w:rsidR="00204732" w:rsidRDefault="00BD1D7F">
            <w:r>
              <w:t>4588.</w:t>
            </w:r>
          </w:p>
        </w:tc>
        <w:tc>
          <w:tcPr>
            <w:tcW w:w="2880" w:type="dxa"/>
          </w:tcPr>
          <w:p w:rsidR="00204732" w:rsidRDefault="00BD1D7F">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204732" w:rsidRDefault="00BD1D7F">
            <w:r>
              <w:t>09.11.2018</w:t>
            </w:r>
          </w:p>
        </w:tc>
      </w:tr>
      <w:tr w:rsidR="00204732">
        <w:tc>
          <w:tcPr>
            <w:tcW w:w="2880" w:type="dxa"/>
          </w:tcPr>
          <w:p w:rsidR="00204732" w:rsidRDefault="00BD1D7F">
            <w:r>
              <w:t>4589.</w:t>
            </w:r>
          </w:p>
        </w:tc>
        <w:tc>
          <w:tcPr>
            <w:tcW w:w="2880" w:type="dxa"/>
          </w:tcPr>
          <w:p w:rsidR="00204732" w:rsidRDefault="00BD1D7F">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204732" w:rsidRDefault="00BD1D7F">
            <w:r>
              <w:t>09.11.2018</w:t>
            </w:r>
          </w:p>
        </w:tc>
      </w:tr>
      <w:tr w:rsidR="00204732">
        <w:tc>
          <w:tcPr>
            <w:tcW w:w="2880" w:type="dxa"/>
          </w:tcPr>
          <w:p w:rsidR="00204732" w:rsidRDefault="00BD1D7F">
            <w:r>
              <w:t>4590.</w:t>
            </w:r>
          </w:p>
        </w:tc>
        <w:tc>
          <w:tcPr>
            <w:tcW w:w="2880" w:type="dxa"/>
          </w:tcPr>
          <w:p w:rsidR="00204732" w:rsidRDefault="00BD1D7F">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w:t>
            </w:r>
            <w:r>
              <w:t>асти от 18.02.2015);</w:t>
            </w:r>
          </w:p>
        </w:tc>
        <w:tc>
          <w:tcPr>
            <w:tcW w:w="2880" w:type="dxa"/>
          </w:tcPr>
          <w:p w:rsidR="00204732" w:rsidRDefault="00BD1D7F">
            <w:r>
              <w:t>09.11.2018</w:t>
            </w:r>
          </w:p>
        </w:tc>
      </w:tr>
      <w:tr w:rsidR="00204732">
        <w:tc>
          <w:tcPr>
            <w:tcW w:w="2880" w:type="dxa"/>
          </w:tcPr>
          <w:p w:rsidR="00204732" w:rsidRDefault="00BD1D7F">
            <w:r>
              <w:t>4591.</w:t>
            </w:r>
          </w:p>
        </w:tc>
        <w:tc>
          <w:tcPr>
            <w:tcW w:w="2880" w:type="dxa"/>
          </w:tcPr>
          <w:p w:rsidR="00204732" w:rsidRDefault="00BD1D7F">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204732" w:rsidRDefault="00BD1D7F">
            <w:r>
              <w:t>09.11.2018</w:t>
            </w:r>
          </w:p>
        </w:tc>
      </w:tr>
      <w:tr w:rsidR="00204732">
        <w:tc>
          <w:tcPr>
            <w:tcW w:w="2880" w:type="dxa"/>
          </w:tcPr>
          <w:p w:rsidR="00204732" w:rsidRDefault="00BD1D7F">
            <w:r>
              <w:t>4592.</w:t>
            </w:r>
          </w:p>
        </w:tc>
        <w:tc>
          <w:tcPr>
            <w:tcW w:w="2880" w:type="dxa"/>
          </w:tcPr>
          <w:p w:rsidR="00204732" w:rsidRDefault="00BD1D7F">
            <w:r>
              <w:t>Страница сайта http://www.vk.com/gulshatka_m4 (решение Калининского районного суда г. Тюмени от 11.04.2016);</w:t>
            </w:r>
          </w:p>
        </w:tc>
        <w:tc>
          <w:tcPr>
            <w:tcW w:w="2880" w:type="dxa"/>
          </w:tcPr>
          <w:p w:rsidR="00204732" w:rsidRDefault="00BD1D7F">
            <w:r>
              <w:t>09.11.2018</w:t>
            </w:r>
          </w:p>
        </w:tc>
      </w:tr>
      <w:tr w:rsidR="00204732">
        <w:tc>
          <w:tcPr>
            <w:tcW w:w="2880" w:type="dxa"/>
          </w:tcPr>
          <w:p w:rsidR="00204732" w:rsidRDefault="00BD1D7F">
            <w:r>
              <w:t>4593.</w:t>
            </w:r>
          </w:p>
        </w:tc>
        <w:tc>
          <w:tcPr>
            <w:tcW w:w="2880" w:type="dxa"/>
          </w:tcPr>
          <w:p w:rsidR="00204732" w:rsidRDefault="00BD1D7F">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204732" w:rsidRDefault="00BD1D7F">
            <w:r>
              <w:t>09.11.2018</w:t>
            </w:r>
          </w:p>
        </w:tc>
      </w:tr>
      <w:tr w:rsidR="00204732">
        <w:tc>
          <w:tcPr>
            <w:tcW w:w="2880" w:type="dxa"/>
          </w:tcPr>
          <w:p w:rsidR="00204732" w:rsidRDefault="00BD1D7F">
            <w:r>
              <w:t>4594.</w:t>
            </w:r>
          </w:p>
        </w:tc>
        <w:tc>
          <w:tcPr>
            <w:tcW w:w="2880" w:type="dxa"/>
          </w:tcPr>
          <w:p w:rsidR="00204732" w:rsidRDefault="00BD1D7F">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204732" w:rsidRDefault="00BD1D7F">
            <w:r>
              <w:t>09.11.2018</w:t>
            </w:r>
          </w:p>
        </w:tc>
      </w:tr>
      <w:tr w:rsidR="00204732">
        <w:tc>
          <w:tcPr>
            <w:tcW w:w="2880" w:type="dxa"/>
          </w:tcPr>
          <w:p w:rsidR="00204732" w:rsidRDefault="00BD1D7F">
            <w:r>
              <w:t>4595.</w:t>
            </w:r>
          </w:p>
        </w:tc>
        <w:tc>
          <w:tcPr>
            <w:tcW w:w="2880" w:type="dxa"/>
          </w:tcPr>
          <w:p w:rsidR="00204732" w:rsidRDefault="00BD1D7F">
            <w:r>
              <w:t>Исключ</w:t>
            </w:r>
            <w:r>
              <w:t>ен;</w:t>
            </w:r>
          </w:p>
        </w:tc>
        <w:tc>
          <w:tcPr>
            <w:tcW w:w="2880" w:type="dxa"/>
          </w:tcPr>
          <w:p w:rsidR="00204732" w:rsidRDefault="00BD1D7F">
            <w:r>
              <w:t>16.11.2018</w:t>
            </w:r>
          </w:p>
        </w:tc>
      </w:tr>
      <w:tr w:rsidR="00204732">
        <w:tc>
          <w:tcPr>
            <w:tcW w:w="2880" w:type="dxa"/>
          </w:tcPr>
          <w:p w:rsidR="00204732" w:rsidRDefault="00BD1D7F">
            <w:r>
              <w:t>4596.</w:t>
            </w:r>
          </w:p>
        </w:tc>
        <w:tc>
          <w:tcPr>
            <w:tcW w:w="2880" w:type="dxa"/>
          </w:tcPr>
          <w:p w:rsidR="00204732" w:rsidRDefault="00BD1D7F">
            <w:r>
              <w:t>Исключен;</w:t>
            </w:r>
          </w:p>
        </w:tc>
        <w:tc>
          <w:tcPr>
            <w:tcW w:w="2880" w:type="dxa"/>
          </w:tcPr>
          <w:p w:rsidR="00204732" w:rsidRDefault="00BD1D7F">
            <w:r>
              <w:t>16.11.2018</w:t>
            </w:r>
          </w:p>
        </w:tc>
      </w:tr>
      <w:tr w:rsidR="00204732">
        <w:tc>
          <w:tcPr>
            <w:tcW w:w="2880" w:type="dxa"/>
          </w:tcPr>
          <w:p w:rsidR="00204732" w:rsidRDefault="00BD1D7F">
            <w:r>
              <w:t>4597.</w:t>
            </w:r>
          </w:p>
        </w:tc>
        <w:tc>
          <w:tcPr>
            <w:tcW w:w="2880" w:type="dxa"/>
          </w:tcPr>
          <w:p w:rsidR="00204732" w:rsidRDefault="00BD1D7F">
            <w:r>
              <w:t>Исключен;</w:t>
            </w:r>
          </w:p>
        </w:tc>
        <w:tc>
          <w:tcPr>
            <w:tcW w:w="2880" w:type="dxa"/>
          </w:tcPr>
          <w:p w:rsidR="00204732" w:rsidRDefault="00BD1D7F">
            <w:r>
              <w:t>16.11.2018</w:t>
            </w:r>
          </w:p>
        </w:tc>
      </w:tr>
      <w:tr w:rsidR="00204732">
        <w:tc>
          <w:tcPr>
            <w:tcW w:w="2880" w:type="dxa"/>
          </w:tcPr>
          <w:p w:rsidR="00204732" w:rsidRDefault="00BD1D7F">
            <w:r>
              <w:t>4598.</w:t>
            </w:r>
          </w:p>
        </w:tc>
        <w:tc>
          <w:tcPr>
            <w:tcW w:w="2880" w:type="dxa"/>
          </w:tcPr>
          <w:p w:rsidR="00204732" w:rsidRDefault="00BD1D7F">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204732" w:rsidRDefault="00BD1D7F">
            <w:r>
              <w:t>16.11.2018</w:t>
            </w:r>
          </w:p>
        </w:tc>
      </w:tr>
      <w:tr w:rsidR="00204732">
        <w:tc>
          <w:tcPr>
            <w:tcW w:w="2880" w:type="dxa"/>
          </w:tcPr>
          <w:p w:rsidR="00204732" w:rsidRDefault="00BD1D7F">
            <w:r>
              <w:t>4599.</w:t>
            </w:r>
          </w:p>
        </w:tc>
        <w:tc>
          <w:tcPr>
            <w:tcW w:w="2880" w:type="dxa"/>
          </w:tcPr>
          <w:p w:rsidR="00204732" w:rsidRDefault="00BD1D7F">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204732" w:rsidRDefault="00204732"/>
        </w:tc>
      </w:tr>
      <w:tr w:rsidR="00204732">
        <w:tc>
          <w:tcPr>
            <w:tcW w:w="2880" w:type="dxa"/>
          </w:tcPr>
          <w:p w:rsidR="00204732" w:rsidRDefault="00BD1D7F">
            <w:r>
              <w:t>4600.</w:t>
            </w:r>
          </w:p>
        </w:tc>
        <w:tc>
          <w:tcPr>
            <w:tcW w:w="2880" w:type="dxa"/>
          </w:tcPr>
          <w:p w:rsidR="00204732" w:rsidRDefault="00BD1D7F">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204732" w:rsidRDefault="00BD1D7F">
            <w:r>
              <w:t>16.11.2018</w:t>
            </w:r>
          </w:p>
        </w:tc>
      </w:tr>
      <w:tr w:rsidR="00204732">
        <w:tc>
          <w:tcPr>
            <w:tcW w:w="2880" w:type="dxa"/>
          </w:tcPr>
          <w:p w:rsidR="00204732" w:rsidRDefault="00BD1D7F">
            <w:r>
              <w:t>4601.</w:t>
            </w:r>
          </w:p>
        </w:tc>
        <w:tc>
          <w:tcPr>
            <w:tcW w:w="2880" w:type="dxa"/>
          </w:tcPr>
          <w:p w:rsidR="00204732" w:rsidRDefault="00BD1D7F">
            <w:r>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204732" w:rsidRDefault="00BD1D7F">
            <w:r>
              <w:t>16.11.2018</w:t>
            </w:r>
          </w:p>
        </w:tc>
      </w:tr>
      <w:tr w:rsidR="00204732">
        <w:tc>
          <w:tcPr>
            <w:tcW w:w="2880" w:type="dxa"/>
          </w:tcPr>
          <w:p w:rsidR="00204732" w:rsidRDefault="00BD1D7F">
            <w:r>
              <w:t>4602.</w:t>
            </w:r>
          </w:p>
        </w:tc>
        <w:tc>
          <w:tcPr>
            <w:tcW w:w="2880" w:type="dxa"/>
          </w:tcPr>
          <w:p w:rsidR="00204732" w:rsidRDefault="00BD1D7F">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204732" w:rsidRDefault="00BD1D7F">
            <w:r>
              <w:t>16.11.2018</w:t>
            </w:r>
          </w:p>
        </w:tc>
      </w:tr>
      <w:tr w:rsidR="00204732">
        <w:tc>
          <w:tcPr>
            <w:tcW w:w="2880" w:type="dxa"/>
          </w:tcPr>
          <w:p w:rsidR="00204732" w:rsidRDefault="00BD1D7F">
            <w:r>
              <w:t>4603.</w:t>
            </w:r>
          </w:p>
        </w:tc>
        <w:tc>
          <w:tcPr>
            <w:tcW w:w="2880" w:type="dxa"/>
          </w:tcPr>
          <w:p w:rsidR="00204732" w:rsidRDefault="00BD1D7F">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204732" w:rsidRDefault="00BD1D7F">
            <w:r>
              <w:t>16.11.2018</w:t>
            </w:r>
          </w:p>
        </w:tc>
      </w:tr>
      <w:tr w:rsidR="00204732">
        <w:tc>
          <w:tcPr>
            <w:tcW w:w="2880" w:type="dxa"/>
          </w:tcPr>
          <w:p w:rsidR="00204732" w:rsidRDefault="00BD1D7F">
            <w:r>
              <w:t>4604.</w:t>
            </w:r>
          </w:p>
        </w:tc>
        <w:tc>
          <w:tcPr>
            <w:tcW w:w="2880" w:type="dxa"/>
          </w:tcPr>
          <w:p w:rsidR="00204732" w:rsidRDefault="00BD1D7F">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204732" w:rsidRDefault="00BD1D7F">
            <w:r>
              <w:t>16.11.2018</w:t>
            </w:r>
          </w:p>
        </w:tc>
      </w:tr>
      <w:tr w:rsidR="00204732">
        <w:tc>
          <w:tcPr>
            <w:tcW w:w="2880" w:type="dxa"/>
          </w:tcPr>
          <w:p w:rsidR="00204732" w:rsidRDefault="00BD1D7F">
            <w:r>
              <w:t>4605.</w:t>
            </w:r>
          </w:p>
        </w:tc>
        <w:tc>
          <w:tcPr>
            <w:tcW w:w="2880" w:type="dxa"/>
          </w:tcPr>
          <w:p w:rsidR="00204732" w:rsidRDefault="00BD1D7F">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204732" w:rsidRDefault="00BD1D7F">
            <w:r>
              <w:t>16.11.2018</w:t>
            </w:r>
          </w:p>
        </w:tc>
      </w:tr>
      <w:tr w:rsidR="00204732">
        <w:tc>
          <w:tcPr>
            <w:tcW w:w="2880" w:type="dxa"/>
          </w:tcPr>
          <w:p w:rsidR="00204732" w:rsidRDefault="00BD1D7F">
            <w:r>
              <w:t>4606.</w:t>
            </w:r>
          </w:p>
        </w:tc>
        <w:tc>
          <w:tcPr>
            <w:tcW w:w="2880" w:type="dxa"/>
          </w:tcPr>
          <w:p w:rsidR="00204732" w:rsidRDefault="00BD1D7F">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204732" w:rsidRDefault="00BD1D7F">
            <w:r>
              <w:t>16.11.2018</w:t>
            </w:r>
          </w:p>
        </w:tc>
      </w:tr>
      <w:tr w:rsidR="00204732">
        <w:tc>
          <w:tcPr>
            <w:tcW w:w="2880" w:type="dxa"/>
          </w:tcPr>
          <w:p w:rsidR="00204732" w:rsidRDefault="00BD1D7F">
            <w:r>
              <w:t>4607.</w:t>
            </w:r>
          </w:p>
        </w:tc>
        <w:tc>
          <w:tcPr>
            <w:tcW w:w="2880" w:type="dxa"/>
          </w:tcPr>
          <w:p w:rsidR="00204732" w:rsidRDefault="00BD1D7F">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204732" w:rsidRDefault="00BD1D7F">
            <w:r>
              <w:t>16.11.2018</w:t>
            </w:r>
          </w:p>
        </w:tc>
      </w:tr>
      <w:tr w:rsidR="00204732">
        <w:tc>
          <w:tcPr>
            <w:tcW w:w="2880" w:type="dxa"/>
          </w:tcPr>
          <w:p w:rsidR="00204732" w:rsidRDefault="00BD1D7F">
            <w:r>
              <w:t>4608.</w:t>
            </w:r>
          </w:p>
        </w:tc>
        <w:tc>
          <w:tcPr>
            <w:tcW w:w="2880" w:type="dxa"/>
          </w:tcPr>
          <w:p w:rsidR="00204732" w:rsidRDefault="00BD1D7F">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204732" w:rsidRDefault="00BD1D7F">
            <w:r>
              <w:t>16.11.2018</w:t>
            </w:r>
          </w:p>
        </w:tc>
      </w:tr>
      <w:tr w:rsidR="00204732">
        <w:tc>
          <w:tcPr>
            <w:tcW w:w="2880" w:type="dxa"/>
          </w:tcPr>
          <w:p w:rsidR="00204732" w:rsidRDefault="00BD1D7F">
            <w:r>
              <w:t>4609.</w:t>
            </w:r>
          </w:p>
        </w:tc>
        <w:tc>
          <w:tcPr>
            <w:tcW w:w="2880" w:type="dxa"/>
          </w:tcPr>
          <w:p w:rsidR="00204732" w:rsidRDefault="00BD1D7F">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204732" w:rsidRDefault="00BD1D7F">
            <w:r>
              <w:t>16.11.2018</w:t>
            </w:r>
          </w:p>
        </w:tc>
      </w:tr>
      <w:tr w:rsidR="00204732">
        <w:tc>
          <w:tcPr>
            <w:tcW w:w="2880" w:type="dxa"/>
          </w:tcPr>
          <w:p w:rsidR="00204732" w:rsidRDefault="00BD1D7F">
            <w:r>
              <w:t>4610.</w:t>
            </w:r>
          </w:p>
        </w:tc>
        <w:tc>
          <w:tcPr>
            <w:tcW w:w="2880" w:type="dxa"/>
          </w:tcPr>
          <w:p w:rsidR="00204732" w:rsidRDefault="00BD1D7F">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204732" w:rsidRDefault="00BD1D7F">
            <w:r>
              <w:t>16.11.2018</w:t>
            </w:r>
          </w:p>
        </w:tc>
      </w:tr>
      <w:tr w:rsidR="00204732">
        <w:tc>
          <w:tcPr>
            <w:tcW w:w="2880" w:type="dxa"/>
          </w:tcPr>
          <w:p w:rsidR="00204732" w:rsidRDefault="00BD1D7F">
            <w:r>
              <w:t>4611.</w:t>
            </w:r>
          </w:p>
        </w:tc>
        <w:tc>
          <w:tcPr>
            <w:tcW w:w="2880" w:type="dxa"/>
          </w:tcPr>
          <w:p w:rsidR="00204732" w:rsidRDefault="00BD1D7F">
            <w:r>
              <w:t>Интернет – ресурс « Уфагубъ» http://www.ufagub.com (решение Кировского районного суда г. Уфы Республики Башкортостан от 01.09.2010);</w:t>
            </w:r>
          </w:p>
        </w:tc>
        <w:tc>
          <w:tcPr>
            <w:tcW w:w="2880" w:type="dxa"/>
          </w:tcPr>
          <w:p w:rsidR="00204732" w:rsidRDefault="00BD1D7F">
            <w:r>
              <w:t>16.11.2018</w:t>
            </w:r>
          </w:p>
        </w:tc>
      </w:tr>
      <w:tr w:rsidR="00204732">
        <w:tc>
          <w:tcPr>
            <w:tcW w:w="2880" w:type="dxa"/>
          </w:tcPr>
          <w:p w:rsidR="00204732" w:rsidRDefault="00BD1D7F">
            <w:r>
              <w:t>4612.</w:t>
            </w:r>
          </w:p>
        </w:tc>
        <w:tc>
          <w:tcPr>
            <w:tcW w:w="2880" w:type="dxa"/>
          </w:tcPr>
          <w:p w:rsidR="00204732" w:rsidRDefault="00BD1D7F">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204732" w:rsidRDefault="00BD1D7F">
            <w:r>
              <w:t>16.11.2018</w:t>
            </w:r>
          </w:p>
        </w:tc>
      </w:tr>
      <w:tr w:rsidR="00204732">
        <w:tc>
          <w:tcPr>
            <w:tcW w:w="2880" w:type="dxa"/>
          </w:tcPr>
          <w:p w:rsidR="00204732" w:rsidRDefault="00BD1D7F">
            <w:r>
              <w:t>4613.</w:t>
            </w:r>
          </w:p>
        </w:tc>
        <w:tc>
          <w:tcPr>
            <w:tcW w:w="2880" w:type="dxa"/>
          </w:tcPr>
          <w:p w:rsidR="00204732" w:rsidRDefault="00BD1D7F">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204732" w:rsidRDefault="00BD1D7F">
            <w:r>
              <w:t>16.11.2018</w:t>
            </w:r>
          </w:p>
        </w:tc>
      </w:tr>
      <w:tr w:rsidR="00204732">
        <w:tc>
          <w:tcPr>
            <w:tcW w:w="2880" w:type="dxa"/>
          </w:tcPr>
          <w:p w:rsidR="00204732" w:rsidRDefault="00BD1D7F">
            <w:r>
              <w:t>4614.</w:t>
            </w:r>
          </w:p>
        </w:tc>
        <w:tc>
          <w:tcPr>
            <w:tcW w:w="2880" w:type="dxa"/>
          </w:tcPr>
          <w:p w:rsidR="00204732" w:rsidRDefault="00BD1D7F">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204732" w:rsidRDefault="00BD1D7F">
            <w:r>
              <w:t>16.11.2018</w:t>
            </w:r>
          </w:p>
        </w:tc>
      </w:tr>
      <w:tr w:rsidR="00204732">
        <w:tc>
          <w:tcPr>
            <w:tcW w:w="2880" w:type="dxa"/>
          </w:tcPr>
          <w:p w:rsidR="00204732" w:rsidRDefault="00BD1D7F">
            <w:r>
              <w:t>4615.</w:t>
            </w:r>
          </w:p>
        </w:tc>
        <w:tc>
          <w:tcPr>
            <w:tcW w:w="2880" w:type="dxa"/>
          </w:tcPr>
          <w:p w:rsidR="00204732" w:rsidRDefault="00BD1D7F">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204732" w:rsidRDefault="00BD1D7F">
            <w:r>
              <w:t>23.11.2018</w:t>
            </w:r>
          </w:p>
        </w:tc>
      </w:tr>
      <w:tr w:rsidR="00204732">
        <w:tc>
          <w:tcPr>
            <w:tcW w:w="2880" w:type="dxa"/>
          </w:tcPr>
          <w:p w:rsidR="00204732" w:rsidRDefault="00BD1D7F">
            <w:r>
              <w:t>4616.</w:t>
            </w:r>
          </w:p>
        </w:tc>
        <w:tc>
          <w:tcPr>
            <w:tcW w:w="2880" w:type="dxa"/>
          </w:tcPr>
          <w:p w:rsidR="00204732" w:rsidRDefault="00BD1D7F">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204732" w:rsidRDefault="00BD1D7F">
            <w:r>
              <w:t>27.11.2018</w:t>
            </w:r>
          </w:p>
        </w:tc>
      </w:tr>
      <w:tr w:rsidR="00204732">
        <w:tc>
          <w:tcPr>
            <w:tcW w:w="2880" w:type="dxa"/>
          </w:tcPr>
          <w:p w:rsidR="00204732" w:rsidRDefault="00BD1D7F">
            <w:r>
              <w:t>4617.</w:t>
            </w:r>
          </w:p>
        </w:tc>
        <w:tc>
          <w:tcPr>
            <w:tcW w:w="2880" w:type="dxa"/>
          </w:tcPr>
          <w:p w:rsidR="00204732" w:rsidRDefault="00BD1D7F">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204732" w:rsidRDefault="00BD1D7F">
            <w:r>
              <w:t>27.11.2018</w:t>
            </w:r>
          </w:p>
        </w:tc>
      </w:tr>
      <w:tr w:rsidR="00204732">
        <w:tc>
          <w:tcPr>
            <w:tcW w:w="2880" w:type="dxa"/>
          </w:tcPr>
          <w:p w:rsidR="00204732" w:rsidRDefault="00BD1D7F">
            <w:r>
              <w:t>4618.</w:t>
            </w:r>
          </w:p>
        </w:tc>
        <w:tc>
          <w:tcPr>
            <w:tcW w:w="2880" w:type="dxa"/>
          </w:tcPr>
          <w:p w:rsidR="00204732" w:rsidRDefault="00BD1D7F">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204732" w:rsidRDefault="00BD1D7F">
            <w:r>
              <w:t>27.11.2018</w:t>
            </w:r>
          </w:p>
        </w:tc>
      </w:tr>
      <w:tr w:rsidR="00204732">
        <w:tc>
          <w:tcPr>
            <w:tcW w:w="2880" w:type="dxa"/>
          </w:tcPr>
          <w:p w:rsidR="00204732" w:rsidRDefault="00BD1D7F">
            <w:r>
              <w:t>4619.</w:t>
            </w:r>
          </w:p>
        </w:tc>
        <w:tc>
          <w:tcPr>
            <w:tcW w:w="2880" w:type="dxa"/>
          </w:tcPr>
          <w:p w:rsidR="00204732" w:rsidRDefault="00BD1D7F">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204732" w:rsidRDefault="00BD1D7F">
            <w:r>
              <w:t>27.11.2018</w:t>
            </w:r>
          </w:p>
        </w:tc>
      </w:tr>
      <w:tr w:rsidR="00204732">
        <w:tc>
          <w:tcPr>
            <w:tcW w:w="2880" w:type="dxa"/>
          </w:tcPr>
          <w:p w:rsidR="00204732" w:rsidRDefault="00BD1D7F">
            <w:r>
              <w:t>4620.</w:t>
            </w:r>
          </w:p>
        </w:tc>
        <w:tc>
          <w:tcPr>
            <w:tcW w:w="2880" w:type="dxa"/>
          </w:tcPr>
          <w:p w:rsidR="00204732" w:rsidRDefault="00BD1D7F">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204732" w:rsidRDefault="00BD1D7F">
            <w:r>
              <w:t>27.11.2018</w:t>
            </w:r>
          </w:p>
        </w:tc>
      </w:tr>
      <w:tr w:rsidR="00204732">
        <w:tc>
          <w:tcPr>
            <w:tcW w:w="2880" w:type="dxa"/>
          </w:tcPr>
          <w:p w:rsidR="00204732" w:rsidRDefault="00BD1D7F">
            <w:r>
              <w:t>4621.</w:t>
            </w:r>
          </w:p>
        </w:tc>
        <w:tc>
          <w:tcPr>
            <w:tcW w:w="2880" w:type="dxa"/>
          </w:tcPr>
          <w:p w:rsidR="00204732" w:rsidRDefault="00BD1D7F">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204732" w:rsidRDefault="00BD1D7F">
            <w:r>
              <w:t>27.11.2018</w:t>
            </w:r>
          </w:p>
        </w:tc>
      </w:tr>
      <w:tr w:rsidR="00204732">
        <w:tc>
          <w:tcPr>
            <w:tcW w:w="2880" w:type="dxa"/>
          </w:tcPr>
          <w:p w:rsidR="00204732" w:rsidRDefault="00BD1D7F">
            <w:r>
              <w:t>4622.</w:t>
            </w:r>
          </w:p>
        </w:tc>
        <w:tc>
          <w:tcPr>
            <w:tcW w:w="2880" w:type="dxa"/>
          </w:tcPr>
          <w:p w:rsidR="00204732" w:rsidRDefault="00BD1D7F">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204732" w:rsidRDefault="00BD1D7F">
            <w:r>
              <w:t>27.11.2018</w:t>
            </w:r>
          </w:p>
        </w:tc>
      </w:tr>
      <w:tr w:rsidR="00204732">
        <w:tc>
          <w:tcPr>
            <w:tcW w:w="2880" w:type="dxa"/>
          </w:tcPr>
          <w:p w:rsidR="00204732" w:rsidRDefault="00BD1D7F">
            <w:r>
              <w:t>4623.</w:t>
            </w:r>
          </w:p>
        </w:tc>
        <w:tc>
          <w:tcPr>
            <w:tcW w:w="2880" w:type="dxa"/>
          </w:tcPr>
          <w:p w:rsidR="00204732" w:rsidRDefault="00BD1D7F">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204732" w:rsidRDefault="00BD1D7F">
            <w:r>
              <w:t>27.11.2018</w:t>
            </w:r>
          </w:p>
        </w:tc>
      </w:tr>
      <w:tr w:rsidR="00204732">
        <w:tc>
          <w:tcPr>
            <w:tcW w:w="2880" w:type="dxa"/>
          </w:tcPr>
          <w:p w:rsidR="00204732" w:rsidRDefault="00BD1D7F">
            <w:r>
              <w:t>4624.</w:t>
            </w:r>
          </w:p>
        </w:tc>
        <w:tc>
          <w:tcPr>
            <w:tcW w:w="2880" w:type="dxa"/>
          </w:tcPr>
          <w:p w:rsidR="00204732" w:rsidRDefault="00BD1D7F">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204732" w:rsidRDefault="00BD1D7F">
            <w:r>
              <w:t>27.11.2018</w:t>
            </w:r>
          </w:p>
        </w:tc>
      </w:tr>
      <w:tr w:rsidR="00204732">
        <w:tc>
          <w:tcPr>
            <w:tcW w:w="2880" w:type="dxa"/>
          </w:tcPr>
          <w:p w:rsidR="00204732" w:rsidRDefault="00BD1D7F">
            <w:r>
              <w:t>4625.</w:t>
            </w:r>
          </w:p>
        </w:tc>
        <w:tc>
          <w:tcPr>
            <w:tcW w:w="2880" w:type="dxa"/>
          </w:tcPr>
          <w:p w:rsidR="00204732" w:rsidRDefault="00BD1D7F">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204732" w:rsidRDefault="00BD1D7F">
            <w:r>
              <w:t>27.11.2018</w:t>
            </w:r>
          </w:p>
        </w:tc>
      </w:tr>
      <w:tr w:rsidR="00204732">
        <w:tc>
          <w:tcPr>
            <w:tcW w:w="2880" w:type="dxa"/>
          </w:tcPr>
          <w:p w:rsidR="00204732" w:rsidRDefault="00BD1D7F">
            <w:r>
              <w:t>4626.</w:t>
            </w:r>
          </w:p>
        </w:tc>
        <w:tc>
          <w:tcPr>
            <w:tcW w:w="2880" w:type="dxa"/>
          </w:tcPr>
          <w:p w:rsidR="00204732" w:rsidRDefault="00BD1D7F">
            <w:r>
              <w:t>Текст листовки «Путин – чужой! Да здравствует Пеунова!» Что происходит с нами. Прес</w:t>
            </w:r>
            <w:r>
              <w:t>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204732" w:rsidRDefault="00BD1D7F">
            <w:r>
              <w:t>27.11.2018</w:t>
            </w:r>
          </w:p>
        </w:tc>
      </w:tr>
      <w:tr w:rsidR="00204732">
        <w:tc>
          <w:tcPr>
            <w:tcW w:w="2880" w:type="dxa"/>
          </w:tcPr>
          <w:p w:rsidR="00204732" w:rsidRDefault="00BD1D7F">
            <w:r>
              <w:t>4627.</w:t>
            </w:r>
          </w:p>
        </w:tc>
        <w:tc>
          <w:tcPr>
            <w:tcW w:w="2880" w:type="dxa"/>
          </w:tcPr>
          <w:p w:rsidR="00204732" w:rsidRDefault="00BD1D7F">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204732" w:rsidRDefault="00BD1D7F">
            <w:r>
              <w:t>27.11.2018</w:t>
            </w:r>
          </w:p>
        </w:tc>
      </w:tr>
      <w:tr w:rsidR="00204732">
        <w:tc>
          <w:tcPr>
            <w:tcW w:w="2880" w:type="dxa"/>
          </w:tcPr>
          <w:p w:rsidR="00204732" w:rsidRDefault="00BD1D7F">
            <w:r>
              <w:t>4628.</w:t>
            </w:r>
          </w:p>
        </w:tc>
        <w:tc>
          <w:tcPr>
            <w:tcW w:w="2880" w:type="dxa"/>
          </w:tcPr>
          <w:p w:rsidR="00204732" w:rsidRDefault="00BD1D7F">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204732" w:rsidRDefault="00BD1D7F">
            <w:r>
              <w:t>27.11.2018</w:t>
            </w:r>
          </w:p>
        </w:tc>
      </w:tr>
      <w:tr w:rsidR="00204732">
        <w:tc>
          <w:tcPr>
            <w:tcW w:w="2880" w:type="dxa"/>
          </w:tcPr>
          <w:p w:rsidR="00204732" w:rsidRDefault="00BD1D7F">
            <w:r>
              <w:t>4629.</w:t>
            </w:r>
          </w:p>
        </w:tc>
        <w:tc>
          <w:tcPr>
            <w:tcW w:w="2880" w:type="dxa"/>
          </w:tcPr>
          <w:p w:rsidR="00204732" w:rsidRDefault="00BD1D7F">
            <w:r>
              <w:t>Брошюра «Вехи на пути Аллаха», автор Сейид Кутб (решение Вахитовекого районного суда г. Казани от 05.03.2010);</w:t>
            </w:r>
          </w:p>
        </w:tc>
        <w:tc>
          <w:tcPr>
            <w:tcW w:w="2880" w:type="dxa"/>
          </w:tcPr>
          <w:p w:rsidR="00204732" w:rsidRDefault="00BD1D7F">
            <w:r>
              <w:t>27.11.2018</w:t>
            </w:r>
          </w:p>
        </w:tc>
      </w:tr>
      <w:tr w:rsidR="00204732">
        <w:tc>
          <w:tcPr>
            <w:tcW w:w="2880" w:type="dxa"/>
          </w:tcPr>
          <w:p w:rsidR="00204732" w:rsidRDefault="00BD1D7F">
            <w:r>
              <w:t>4630.</w:t>
            </w:r>
          </w:p>
        </w:tc>
        <w:tc>
          <w:tcPr>
            <w:tcW w:w="2880" w:type="dxa"/>
          </w:tcPr>
          <w:p w:rsidR="00204732" w:rsidRDefault="00BD1D7F">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204732" w:rsidRDefault="00BD1D7F">
            <w:r>
              <w:t>27.11.2018</w:t>
            </w:r>
          </w:p>
        </w:tc>
      </w:tr>
      <w:tr w:rsidR="00204732">
        <w:tc>
          <w:tcPr>
            <w:tcW w:w="2880" w:type="dxa"/>
          </w:tcPr>
          <w:p w:rsidR="00204732" w:rsidRDefault="00BD1D7F">
            <w:r>
              <w:t>4631.</w:t>
            </w:r>
          </w:p>
        </w:tc>
        <w:tc>
          <w:tcPr>
            <w:tcW w:w="2880" w:type="dxa"/>
          </w:tcPr>
          <w:p w:rsidR="00204732" w:rsidRDefault="00BD1D7F">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204732" w:rsidRDefault="00BD1D7F">
            <w:r>
              <w:t>27.11.2018</w:t>
            </w:r>
          </w:p>
        </w:tc>
      </w:tr>
      <w:tr w:rsidR="00204732">
        <w:tc>
          <w:tcPr>
            <w:tcW w:w="2880" w:type="dxa"/>
          </w:tcPr>
          <w:p w:rsidR="00204732" w:rsidRDefault="00BD1D7F">
            <w:r>
              <w:t>4632.</w:t>
            </w:r>
          </w:p>
        </w:tc>
        <w:tc>
          <w:tcPr>
            <w:tcW w:w="2880" w:type="dxa"/>
          </w:tcPr>
          <w:p w:rsidR="00204732" w:rsidRDefault="00BD1D7F">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204732" w:rsidRDefault="00BD1D7F">
            <w:r>
              <w:t>27.11.2018</w:t>
            </w:r>
          </w:p>
        </w:tc>
      </w:tr>
      <w:tr w:rsidR="00204732">
        <w:tc>
          <w:tcPr>
            <w:tcW w:w="2880" w:type="dxa"/>
          </w:tcPr>
          <w:p w:rsidR="00204732" w:rsidRDefault="00BD1D7F">
            <w:r>
              <w:t>4633.</w:t>
            </w:r>
          </w:p>
        </w:tc>
        <w:tc>
          <w:tcPr>
            <w:tcW w:w="2880" w:type="dxa"/>
          </w:tcPr>
          <w:p w:rsidR="00204732" w:rsidRDefault="00BD1D7F">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4634.</w:t>
            </w:r>
          </w:p>
        </w:tc>
        <w:tc>
          <w:tcPr>
            <w:tcW w:w="2880" w:type="dxa"/>
          </w:tcPr>
          <w:p w:rsidR="00204732" w:rsidRDefault="00BD1D7F">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4635.</w:t>
            </w:r>
          </w:p>
        </w:tc>
        <w:tc>
          <w:tcPr>
            <w:tcW w:w="2880" w:type="dxa"/>
          </w:tcPr>
          <w:p w:rsidR="00204732" w:rsidRDefault="00BD1D7F">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4636.</w:t>
            </w:r>
          </w:p>
        </w:tc>
        <w:tc>
          <w:tcPr>
            <w:tcW w:w="2880" w:type="dxa"/>
          </w:tcPr>
          <w:p w:rsidR="00204732" w:rsidRDefault="00BD1D7F">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4637.</w:t>
            </w:r>
          </w:p>
        </w:tc>
        <w:tc>
          <w:tcPr>
            <w:tcW w:w="2880" w:type="dxa"/>
          </w:tcPr>
          <w:p w:rsidR="00204732" w:rsidRDefault="00BD1D7F">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4638.</w:t>
            </w:r>
          </w:p>
        </w:tc>
        <w:tc>
          <w:tcPr>
            <w:tcW w:w="2880" w:type="dxa"/>
          </w:tcPr>
          <w:p w:rsidR="00204732" w:rsidRDefault="00BD1D7F">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4639.</w:t>
            </w:r>
          </w:p>
        </w:tc>
        <w:tc>
          <w:tcPr>
            <w:tcW w:w="2880" w:type="dxa"/>
          </w:tcPr>
          <w:p w:rsidR="00204732" w:rsidRDefault="00BD1D7F">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204732" w:rsidRDefault="00BD1D7F">
            <w:r>
              <w:t>05.12.2018</w:t>
            </w:r>
          </w:p>
        </w:tc>
      </w:tr>
      <w:tr w:rsidR="00204732">
        <w:tc>
          <w:tcPr>
            <w:tcW w:w="2880" w:type="dxa"/>
          </w:tcPr>
          <w:p w:rsidR="00204732" w:rsidRDefault="00BD1D7F">
            <w:r>
              <w:t>4640.</w:t>
            </w:r>
          </w:p>
        </w:tc>
        <w:tc>
          <w:tcPr>
            <w:tcW w:w="2880" w:type="dxa"/>
          </w:tcPr>
          <w:p w:rsidR="00204732" w:rsidRDefault="00BD1D7F">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4641.</w:t>
            </w:r>
          </w:p>
        </w:tc>
        <w:tc>
          <w:tcPr>
            <w:tcW w:w="2880" w:type="dxa"/>
          </w:tcPr>
          <w:p w:rsidR="00204732" w:rsidRDefault="00BD1D7F">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4642.</w:t>
            </w:r>
          </w:p>
        </w:tc>
        <w:tc>
          <w:tcPr>
            <w:tcW w:w="2880" w:type="dxa"/>
          </w:tcPr>
          <w:p w:rsidR="00204732" w:rsidRDefault="00BD1D7F">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4643.</w:t>
            </w:r>
          </w:p>
        </w:tc>
        <w:tc>
          <w:tcPr>
            <w:tcW w:w="2880" w:type="dxa"/>
          </w:tcPr>
          <w:p w:rsidR="00204732" w:rsidRDefault="00BD1D7F">
            <w:r>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4644.</w:t>
            </w:r>
          </w:p>
        </w:tc>
        <w:tc>
          <w:tcPr>
            <w:tcW w:w="2880" w:type="dxa"/>
          </w:tcPr>
          <w:p w:rsidR="00204732" w:rsidRDefault="00BD1D7F">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4645.</w:t>
            </w:r>
          </w:p>
        </w:tc>
        <w:tc>
          <w:tcPr>
            <w:tcW w:w="2880" w:type="dxa"/>
          </w:tcPr>
          <w:p w:rsidR="00204732" w:rsidRDefault="00BD1D7F">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204732" w:rsidRDefault="00BD1D7F">
            <w:r>
              <w:t>05.12.2018</w:t>
            </w:r>
          </w:p>
        </w:tc>
      </w:tr>
      <w:tr w:rsidR="00204732">
        <w:tc>
          <w:tcPr>
            <w:tcW w:w="2880" w:type="dxa"/>
          </w:tcPr>
          <w:p w:rsidR="00204732" w:rsidRDefault="00BD1D7F">
            <w:r>
              <w:t>4646.</w:t>
            </w:r>
          </w:p>
        </w:tc>
        <w:tc>
          <w:tcPr>
            <w:tcW w:w="2880" w:type="dxa"/>
          </w:tcPr>
          <w:p w:rsidR="00204732" w:rsidRDefault="00BD1D7F">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204732" w:rsidRDefault="00BD1D7F">
            <w:r>
              <w:t>05.12.2018</w:t>
            </w:r>
          </w:p>
        </w:tc>
      </w:tr>
      <w:tr w:rsidR="00204732">
        <w:tc>
          <w:tcPr>
            <w:tcW w:w="2880" w:type="dxa"/>
          </w:tcPr>
          <w:p w:rsidR="00204732" w:rsidRDefault="00BD1D7F">
            <w:r>
              <w:t>4647.</w:t>
            </w:r>
          </w:p>
        </w:tc>
        <w:tc>
          <w:tcPr>
            <w:tcW w:w="2880" w:type="dxa"/>
          </w:tcPr>
          <w:p w:rsidR="00204732" w:rsidRDefault="00BD1D7F">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204732" w:rsidRDefault="00BD1D7F">
            <w:r>
              <w:t>05.12.2018</w:t>
            </w:r>
          </w:p>
        </w:tc>
      </w:tr>
      <w:tr w:rsidR="00204732">
        <w:tc>
          <w:tcPr>
            <w:tcW w:w="2880" w:type="dxa"/>
          </w:tcPr>
          <w:p w:rsidR="00204732" w:rsidRDefault="00BD1D7F">
            <w:r>
              <w:t>4648.</w:t>
            </w:r>
          </w:p>
        </w:tc>
        <w:tc>
          <w:tcPr>
            <w:tcW w:w="2880" w:type="dxa"/>
          </w:tcPr>
          <w:p w:rsidR="00204732" w:rsidRDefault="00BD1D7F">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204732" w:rsidRDefault="00BD1D7F">
            <w:r>
              <w:t>05.12.2018</w:t>
            </w:r>
          </w:p>
        </w:tc>
      </w:tr>
      <w:tr w:rsidR="00204732">
        <w:tc>
          <w:tcPr>
            <w:tcW w:w="2880" w:type="dxa"/>
          </w:tcPr>
          <w:p w:rsidR="00204732" w:rsidRDefault="00BD1D7F">
            <w:r>
              <w:t>4649.</w:t>
            </w:r>
          </w:p>
        </w:tc>
        <w:tc>
          <w:tcPr>
            <w:tcW w:w="2880" w:type="dxa"/>
          </w:tcPr>
          <w:p w:rsidR="00204732" w:rsidRDefault="00BD1D7F">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204732" w:rsidRDefault="00BD1D7F">
            <w:r>
              <w:t>05.12.2018</w:t>
            </w:r>
          </w:p>
        </w:tc>
      </w:tr>
      <w:tr w:rsidR="00204732">
        <w:tc>
          <w:tcPr>
            <w:tcW w:w="2880" w:type="dxa"/>
          </w:tcPr>
          <w:p w:rsidR="00204732" w:rsidRDefault="00BD1D7F">
            <w:r>
              <w:t>4650.</w:t>
            </w:r>
          </w:p>
        </w:tc>
        <w:tc>
          <w:tcPr>
            <w:tcW w:w="2880" w:type="dxa"/>
          </w:tcPr>
          <w:p w:rsidR="00204732" w:rsidRDefault="00BD1D7F">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204732" w:rsidRDefault="00BD1D7F">
            <w:r>
              <w:t>05.12.2018</w:t>
            </w:r>
          </w:p>
        </w:tc>
      </w:tr>
      <w:tr w:rsidR="00204732">
        <w:tc>
          <w:tcPr>
            <w:tcW w:w="2880" w:type="dxa"/>
          </w:tcPr>
          <w:p w:rsidR="00204732" w:rsidRDefault="00BD1D7F">
            <w:r>
              <w:t>4651.</w:t>
            </w:r>
          </w:p>
        </w:tc>
        <w:tc>
          <w:tcPr>
            <w:tcW w:w="2880" w:type="dxa"/>
          </w:tcPr>
          <w:p w:rsidR="00204732" w:rsidRDefault="00BD1D7F">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204732" w:rsidRDefault="00BD1D7F">
            <w:r>
              <w:t>05.12.2</w:t>
            </w:r>
            <w:r>
              <w:t>018</w:t>
            </w:r>
          </w:p>
        </w:tc>
      </w:tr>
      <w:tr w:rsidR="00204732">
        <w:tc>
          <w:tcPr>
            <w:tcW w:w="2880" w:type="dxa"/>
          </w:tcPr>
          <w:p w:rsidR="00204732" w:rsidRDefault="00BD1D7F">
            <w:r>
              <w:t>4652.</w:t>
            </w:r>
          </w:p>
        </w:tc>
        <w:tc>
          <w:tcPr>
            <w:tcW w:w="2880" w:type="dxa"/>
          </w:tcPr>
          <w:p w:rsidR="00204732" w:rsidRDefault="00BD1D7F">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204732" w:rsidRDefault="00BD1D7F">
            <w:r>
              <w:t>05.12.2018</w:t>
            </w:r>
          </w:p>
        </w:tc>
      </w:tr>
      <w:tr w:rsidR="00204732">
        <w:tc>
          <w:tcPr>
            <w:tcW w:w="2880" w:type="dxa"/>
          </w:tcPr>
          <w:p w:rsidR="00204732" w:rsidRDefault="00BD1D7F">
            <w:r>
              <w:t>4653.</w:t>
            </w:r>
          </w:p>
        </w:tc>
        <w:tc>
          <w:tcPr>
            <w:tcW w:w="2880" w:type="dxa"/>
          </w:tcPr>
          <w:p w:rsidR="00204732" w:rsidRDefault="00BD1D7F">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204732" w:rsidRDefault="00BD1D7F">
            <w:r>
              <w:t>05.12.2018</w:t>
            </w:r>
          </w:p>
        </w:tc>
      </w:tr>
      <w:tr w:rsidR="00204732">
        <w:tc>
          <w:tcPr>
            <w:tcW w:w="2880" w:type="dxa"/>
          </w:tcPr>
          <w:p w:rsidR="00204732" w:rsidRDefault="00BD1D7F">
            <w:r>
              <w:t>4654.</w:t>
            </w:r>
          </w:p>
        </w:tc>
        <w:tc>
          <w:tcPr>
            <w:tcW w:w="2880" w:type="dxa"/>
          </w:tcPr>
          <w:p w:rsidR="00204732" w:rsidRDefault="00BD1D7F">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204732" w:rsidRDefault="00BD1D7F">
            <w:r>
              <w:t>05.12.2018</w:t>
            </w:r>
          </w:p>
        </w:tc>
      </w:tr>
      <w:tr w:rsidR="00204732">
        <w:tc>
          <w:tcPr>
            <w:tcW w:w="2880" w:type="dxa"/>
          </w:tcPr>
          <w:p w:rsidR="00204732" w:rsidRDefault="00BD1D7F">
            <w:r>
              <w:t>4655.</w:t>
            </w:r>
          </w:p>
        </w:tc>
        <w:tc>
          <w:tcPr>
            <w:tcW w:w="2880" w:type="dxa"/>
          </w:tcPr>
          <w:p w:rsidR="00204732" w:rsidRDefault="00BD1D7F">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204732" w:rsidRDefault="00BD1D7F">
            <w:r>
              <w:t>05.12.2018</w:t>
            </w:r>
          </w:p>
        </w:tc>
      </w:tr>
      <w:tr w:rsidR="00204732">
        <w:tc>
          <w:tcPr>
            <w:tcW w:w="2880" w:type="dxa"/>
          </w:tcPr>
          <w:p w:rsidR="00204732" w:rsidRDefault="00BD1D7F">
            <w:r>
              <w:t>4656.</w:t>
            </w:r>
          </w:p>
        </w:tc>
        <w:tc>
          <w:tcPr>
            <w:tcW w:w="2880" w:type="dxa"/>
          </w:tcPr>
          <w:p w:rsidR="00204732" w:rsidRDefault="00BD1D7F">
            <w:r>
              <w:t xml:space="preserve">Видеозапись под названием Spirit of 95 studio - SkinheadS/White Power» («Спирит оф 95 студио - СкинхедС/Уайт Пауэр») продолжительностью 04 минуты 11 </w:t>
            </w:r>
            <w:r>
              <w:t>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204732" w:rsidRDefault="00BD1D7F">
            <w:r>
              <w:t>05.12.2018</w:t>
            </w:r>
          </w:p>
        </w:tc>
      </w:tr>
      <w:tr w:rsidR="00204732">
        <w:tc>
          <w:tcPr>
            <w:tcW w:w="2880" w:type="dxa"/>
          </w:tcPr>
          <w:p w:rsidR="00204732" w:rsidRDefault="00BD1D7F">
            <w:r>
              <w:t>4657.</w:t>
            </w:r>
          </w:p>
        </w:tc>
        <w:tc>
          <w:tcPr>
            <w:tcW w:w="2880" w:type="dxa"/>
          </w:tcPr>
          <w:p w:rsidR="00204732" w:rsidRDefault="00BD1D7F">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204732" w:rsidRDefault="00BD1D7F">
            <w:r>
              <w:t>05.12.2018</w:t>
            </w:r>
          </w:p>
        </w:tc>
      </w:tr>
      <w:tr w:rsidR="00204732">
        <w:tc>
          <w:tcPr>
            <w:tcW w:w="2880" w:type="dxa"/>
          </w:tcPr>
          <w:p w:rsidR="00204732" w:rsidRDefault="00BD1D7F">
            <w:r>
              <w:t>4658.</w:t>
            </w:r>
          </w:p>
        </w:tc>
        <w:tc>
          <w:tcPr>
            <w:tcW w:w="2880" w:type="dxa"/>
          </w:tcPr>
          <w:p w:rsidR="00204732" w:rsidRDefault="00BD1D7F">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204732" w:rsidRDefault="00BD1D7F">
            <w:r>
              <w:t>05.12.2018</w:t>
            </w:r>
          </w:p>
        </w:tc>
      </w:tr>
      <w:tr w:rsidR="00204732">
        <w:tc>
          <w:tcPr>
            <w:tcW w:w="2880" w:type="dxa"/>
          </w:tcPr>
          <w:p w:rsidR="00204732" w:rsidRDefault="00BD1D7F">
            <w:r>
              <w:t>4659.</w:t>
            </w:r>
          </w:p>
        </w:tc>
        <w:tc>
          <w:tcPr>
            <w:tcW w:w="2880" w:type="dxa"/>
          </w:tcPr>
          <w:p w:rsidR="00204732" w:rsidRDefault="00BD1D7F">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204732" w:rsidRDefault="00BD1D7F">
            <w:r>
              <w:t>05.12.2018</w:t>
            </w:r>
          </w:p>
        </w:tc>
      </w:tr>
      <w:tr w:rsidR="00204732">
        <w:tc>
          <w:tcPr>
            <w:tcW w:w="2880" w:type="dxa"/>
          </w:tcPr>
          <w:p w:rsidR="00204732" w:rsidRDefault="00BD1D7F">
            <w:r>
              <w:t>4660.</w:t>
            </w:r>
          </w:p>
        </w:tc>
        <w:tc>
          <w:tcPr>
            <w:tcW w:w="2880" w:type="dxa"/>
          </w:tcPr>
          <w:p w:rsidR="00204732" w:rsidRDefault="00BD1D7F">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204732" w:rsidRDefault="00BD1D7F">
            <w:r>
              <w:t>05.12.2018</w:t>
            </w:r>
          </w:p>
        </w:tc>
      </w:tr>
      <w:tr w:rsidR="00204732">
        <w:tc>
          <w:tcPr>
            <w:tcW w:w="2880" w:type="dxa"/>
          </w:tcPr>
          <w:p w:rsidR="00204732" w:rsidRDefault="00BD1D7F">
            <w:r>
              <w:t>4661.</w:t>
            </w:r>
          </w:p>
        </w:tc>
        <w:tc>
          <w:tcPr>
            <w:tcW w:w="2880" w:type="dxa"/>
          </w:tcPr>
          <w:p w:rsidR="00204732" w:rsidRDefault="00BD1D7F">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204732" w:rsidRDefault="00BD1D7F">
            <w:r>
              <w:t>05.12.2018</w:t>
            </w:r>
          </w:p>
        </w:tc>
      </w:tr>
      <w:tr w:rsidR="00204732">
        <w:tc>
          <w:tcPr>
            <w:tcW w:w="2880" w:type="dxa"/>
          </w:tcPr>
          <w:p w:rsidR="00204732" w:rsidRDefault="00BD1D7F">
            <w:r>
              <w:t>4662.</w:t>
            </w:r>
          </w:p>
        </w:tc>
        <w:tc>
          <w:tcPr>
            <w:tcW w:w="2880" w:type="dxa"/>
          </w:tcPr>
          <w:p w:rsidR="00204732" w:rsidRDefault="00BD1D7F">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204732" w:rsidRDefault="00BD1D7F">
            <w:r>
              <w:t>05.12.2018</w:t>
            </w:r>
          </w:p>
        </w:tc>
      </w:tr>
      <w:tr w:rsidR="00204732">
        <w:tc>
          <w:tcPr>
            <w:tcW w:w="2880" w:type="dxa"/>
          </w:tcPr>
          <w:p w:rsidR="00204732" w:rsidRDefault="00BD1D7F">
            <w:r>
              <w:t>4663.</w:t>
            </w:r>
          </w:p>
        </w:tc>
        <w:tc>
          <w:tcPr>
            <w:tcW w:w="2880" w:type="dxa"/>
          </w:tcPr>
          <w:p w:rsidR="00204732" w:rsidRDefault="00BD1D7F">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204732" w:rsidRDefault="00BD1D7F">
            <w:r>
              <w:t>05.12.2018</w:t>
            </w:r>
          </w:p>
        </w:tc>
      </w:tr>
      <w:tr w:rsidR="00204732">
        <w:tc>
          <w:tcPr>
            <w:tcW w:w="2880" w:type="dxa"/>
          </w:tcPr>
          <w:p w:rsidR="00204732" w:rsidRDefault="00BD1D7F">
            <w:r>
              <w:t>4664.</w:t>
            </w:r>
          </w:p>
        </w:tc>
        <w:tc>
          <w:tcPr>
            <w:tcW w:w="2880" w:type="dxa"/>
          </w:tcPr>
          <w:p w:rsidR="00204732" w:rsidRDefault="00BD1D7F">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204732" w:rsidRDefault="00BD1D7F">
            <w:r>
              <w:t>05.12.2018</w:t>
            </w:r>
          </w:p>
        </w:tc>
      </w:tr>
      <w:tr w:rsidR="00204732">
        <w:tc>
          <w:tcPr>
            <w:tcW w:w="2880" w:type="dxa"/>
          </w:tcPr>
          <w:p w:rsidR="00204732" w:rsidRDefault="00BD1D7F">
            <w:r>
              <w:t>4665.</w:t>
            </w:r>
          </w:p>
        </w:tc>
        <w:tc>
          <w:tcPr>
            <w:tcW w:w="2880" w:type="dxa"/>
          </w:tcPr>
          <w:p w:rsidR="00204732" w:rsidRDefault="00BD1D7F">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204732" w:rsidRDefault="00BD1D7F">
            <w:r>
              <w:t>05.12.2018</w:t>
            </w:r>
          </w:p>
        </w:tc>
      </w:tr>
      <w:tr w:rsidR="00204732">
        <w:tc>
          <w:tcPr>
            <w:tcW w:w="2880" w:type="dxa"/>
          </w:tcPr>
          <w:p w:rsidR="00204732" w:rsidRDefault="00BD1D7F">
            <w:r>
              <w:t>4666.</w:t>
            </w:r>
          </w:p>
        </w:tc>
        <w:tc>
          <w:tcPr>
            <w:tcW w:w="2880" w:type="dxa"/>
          </w:tcPr>
          <w:p w:rsidR="00204732" w:rsidRDefault="00BD1D7F">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204732" w:rsidRDefault="00BD1D7F">
            <w:r>
              <w:t>05.12.2018</w:t>
            </w:r>
          </w:p>
        </w:tc>
      </w:tr>
      <w:tr w:rsidR="00204732">
        <w:tc>
          <w:tcPr>
            <w:tcW w:w="2880" w:type="dxa"/>
          </w:tcPr>
          <w:p w:rsidR="00204732" w:rsidRDefault="00BD1D7F">
            <w:r>
              <w:t>4667.</w:t>
            </w:r>
          </w:p>
        </w:tc>
        <w:tc>
          <w:tcPr>
            <w:tcW w:w="2880" w:type="dxa"/>
          </w:tcPr>
          <w:p w:rsidR="00204732" w:rsidRDefault="00BD1D7F">
            <w:r>
              <w:t>Печатный материал, оформленный в виде брошюры под названием «Последняя битва» (решение Тагилстроевского районного</w:t>
            </w:r>
            <w:r>
              <w:t xml:space="preserve"> суда г. Нижнего Тагила Свердловской области от 23.04.2014);</w:t>
            </w:r>
          </w:p>
        </w:tc>
        <w:tc>
          <w:tcPr>
            <w:tcW w:w="2880" w:type="dxa"/>
          </w:tcPr>
          <w:p w:rsidR="00204732" w:rsidRDefault="00BD1D7F">
            <w:r>
              <w:t>05.12.2018</w:t>
            </w:r>
          </w:p>
        </w:tc>
      </w:tr>
      <w:tr w:rsidR="00204732">
        <w:tc>
          <w:tcPr>
            <w:tcW w:w="2880" w:type="dxa"/>
          </w:tcPr>
          <w:p w:rsidR="00204732" w:rsidRDefault="00BD1D7F">
            <w:r>
              <w:t>4668.</w:t>
            </w:r>
          </w:p>
        </w:tc>
        <w:tc>
          <w:tcPr>
            <w:tcW w:w="2880" w:type="dxa"/>
          </w:tcPr>
          <w:p w:rsidR="00204732" w:rsidRDefault="00BD1D7F">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204732" w:rsidRDefault="00BD1D7F">
            <w:r>
              <w:t>05.12.2018</w:t>
            </w:r>
          </w:p>
        </w:tc>
      </w:tr>
      <w:tr w:rsidR="00204732">
        <w:tc>
          <w:tcPr>
            <w:tcW w:w="2880" w:type="dxa"/>
          </w:tcPr>
          <w:p w:rsidR="00204732" w:rsidRDefault="00BD1D7F">
            <w:r>
              <w:t>4669.</w:t>
            </w:r>
          </w:p>
        </w:tc>
        <w:tc>
          <w:tcPr>
            <w:tcW w:w="2880" w:type="dxa"/>
          </w:tcPr>
          <w:p w:rsidR="00204732" w:rsidRDefault="00BD1D7F">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204732" w:rsidRDefault="00BD1D7F">
            <w:r>
              <w:t>05.12.2018</w:t>
            </w:r>
          </w:p>
        </w:tc>
      </w:tr>
      <w:tr w:rsidR="00204732">
        <w:tc>
          <w:tcPr>
            <w:tcW w:w="2880" w:type="dxa"/>
          </w:tcPr>
          <w:p w:rsidR="00204732" w:rsidRDefault="00BD1D7F">
            <w:r>
              <w:t>4670.</w:t>
            </w:r>
          </w:p>
        </w:tc>
        <w:tc>
          <w:tcPr>
            <w:tcW w:w="2880" w:type="dxa"/>
          </w:tcPr>
          <w:p w:rsidR="00204732" w:rsidRDefault="00BD1D7F">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204732" w:rsidRDefault="00BD1D7F">
            <w:r>
              <w:t>05.12.2018</w:t>
            </w:r>
          </w:p>
        </w:tc>
      </w:tr>
      <w:tr w:rsidR="00204732">
        <w:tc>
          <w:tcPr>
            <w:tcW w:w="2880" w:type="dxa"/>
          </w:tcPr>
          <w:p w:rsidR="00204732" w:rsidRDefault="00BD1D7F">
            <w:r>
              <w:t>4671.</w:t>
            </w:r>
          </w:p>
        </w:tc>
        <w:tc>
          <w:tcPr>
            <w:tcW w:w="2880" w:type="dxa"/>
          </w:tcPr>
          <w:p w:rsidR="00204732" w:rsidRDefault="00BD1D7F">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204732" w:rsidRDefault="00BD1D7F">
            <w:r>
              <w:t>05.12.2018</w:t>
            </w:r>
          </w:p>
        </w:tc>
      </w:tr>
      <w:tr w:rsidR="00204732">
        <w:tc>
          <w:tcPr>
            <w:tcW w:w="2880" w:type="dxa"/>
          </w:tcPr>
          <w:p w:rsidR="00204732" w:rsidRDefault="00BD1D7F">
            <w:r>
              <w:t>4672.</w:t>
            </w:r>
          </w:p>
        </w:tc>
        <w:tc>
          <w:tcPr>
            <w:tcW w:w="2880" w:type="dxa"/>
          </w:tcPr>
          <w:p w:rsidR="00204732" w:rsidRDefault="00BD1D7F">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204732" w:rsidRDefault="00BD1D7F">
            <w:r>
              <w:t>05.12.2018</w:t>
            </w:r>
          </w:p>
        </w:tc>
      </w:tr>
      <w:tr w:rsidR="00204732">
        <w:tc>
          <w:tcPr>
            <w:tcW w:w="2880" w:type="dxa"/>
          </w:tcPr>
          <w:p w:rsidR="00204732" w:rsidRDefault="00BD1D7F">
            <w:r>
              <w:t>4673.</w:t>
            </w:r>
          </w:p>
        </w:tc>
        <w:tc>
          <w:tcPr>
            <w:tcW w:w="2880" w:type="dxa"/>
          </w:tcPr>
          <w:p w:rsidR="00204732" w:rsidRDefault="00BD1D7F">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204732" w:rsidRDefault="00BD1D7F">
            <w:r>
              <w:t>05.12.2018</w:t>
            </w:r>
          </w:p>
        </w:tc>
      </w:tr>
      <w:tr w:rsidR="00204732">
        <w:tc>
          <w:tcPr>
            <w:tcW w:w="2880" w:type="dxa"/>
          </w:tcPr>
          <w:p w:rsidR="00204732" w:rsidRDefault="00BD1D7F">
            <w:r>
              <w:t>4674.</w:t>
            </w:r>
          </w:p>
        </w:tc>
        <w:tc>
          <w:tcPr>
            <w:tcW w:w="2880" w:type="dxa"/>
          </w:tcPr>
          <w:p w:rsidR="00204732" w:rsidRDefault="00BD1D7F">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204732" w:rsidRDefault="00BD1D7F">
            <w:r>
              <w:t>05.12.2018</w:t>
            </w:r>
          </w:p>
        </w:tc>
      </w:tr>
      <w:tr w:rsidR="00204732">
        <w:tc>
          <w:tcPr>
            <w:tcW w:w="2880" w:type="dxa"/>
          </w:tcPr>
          <w:p w:rsidR="00204732" w:rsidRDefault="00BD1D7F">
            <w:r>
              <w:t>4675.</w:t>
            </w:r>
          </w:p>
        </w:tc>
        <w:tc>
          <w:tcPr>
            <w:tcW w:w="2880" w:type="dxa"/>
          </w:tcPr>
          <w:p w:rsidR="00204732" w:rsidRDefault="00BD1D7F">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204732" w:rsidRDefault="00BD1D7F">
            <w:r>
              <w:t>05.12.2018</w:t>
            </w:r>
          </w:p>
        </w:tc>
      </w:tr>
      <w:tr w:rsidR="00204732">
        <w:tc>
          <w:tcPr>
            <w:tcW w:w="2880" w:type="dxa"/>
          </w:tcPr>
          <w:p w:rsidR="00204732" w:rsidRDefault="00BD1D7F">
            <w:r>
              <w:t>4676.</w:t>
            </w:r>
          </w:p>
        </w:tc>
        <w:tc>
          <w:tcPr>
            <w:tcW w:w="2880" w:type="dxa"/>
          </w:tcPr>
          <w:p w:rsidR="00204732" w:rsidRDefault="00BD1D7F">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204732" w:rsidRDefault="00BD1D7F">
            <w:r>
              <w:t>05.12.2018</w:t>
            </w:r>
          </w:p>
        </w:tc>
      </w:tr>
      <w:tr w:rsidR="00204732">
        <w:tc>
          <w:tcPr>
            <w:tcW w:w="2880" w:type="dxa"/>
          </w:tcPr>
          <w:p w:rsidR="00204732" w:rsidRDefault="00BD1D7F">
            <w:r>
              <w:t>4677.</w:t>
            </w:r>
          </w:p>
        </w:tc>
        <w:tc>
          <w:tcPr>
            <w:tcW w:w="2880" w:type="dxa"/>
          </w:tcPr>
          <w:p w:rsidR="00204732" w:rsidRDefault="00BD1D7F">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204732" w:rsidRDefault="00BD1D7F">
            <w:r>
              <w:t>05.12.2018</w:t>
            </w:r>
          </w:p>
        </w:tc>
      </w:tr>
      <w:tr w:rsidR="00204732">
        <w:tc>
          <w:tcPr>
            <w:tcW w:w="2880" w:type="dxa"/>
          </w:tcPr>
          <w:p w:rsidR="00204732" w:rsidRDefault="00BD1D7F">
            <w:r>
              <w:t>4678.</w:t>
            </w:r>
          </w:p>
        </w:tc>
        <w:tc>
          <w:tcPr>
            <w:tcW w:w="2880" w:type="dxa"/>
          </w:tcPr>
          <w:p w:rsidR="00204732" w:rsidRDefault="00BD1D7F">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204732" w:rsidRDefault="00BD1D7F">
            <w:r>
              <w:t>05.12.2018</w:t>
            </w:r>
          </w:p>
        </w:tc>
      </w:tr>
      <w:tr w:rsidR="00204732">
        <w:tc>
          <w:tcPr>
            <w:tcW w:w="2880" w:type="dxa"/>
          </w:tcPr>
          <w:p w:rsidR="00204732" w:rsidRDefault="00BD1D7F">
            <w:r>
              <w:t>4679.</w:t>
            </w:r>
          </w:p>
        </w:tc>
        <w:tc>
          <w:tcPr>
            <w:tcW w:w="2880" w:type="dxa"/>
          </w:tcPr>
          <w:p w:rsidR="00204732" w:rsidRDefault="00BD1D7F">
            <w:r>
              <w:t>Листовка «Дни без Халифата, слишком затянулись…» (решение Кировского районного суда г. Каза</w:t>
            </w:r>
            <w:r>
              <w:t>ни от 27.10.2010);</w:t>
            </w:r>
          </w:p>
        </w:tc>
        <w:tc>
          <w:tcPr>
            <w:tcW w:w="2880" w:type="dxa"/>
          </w:tcPr>
          <w:p w:rsidR="00204732" w:rsidRDefault="00BD1D7F">
            <w:r>
              <w:t>05.12.2018</w:t>
            </w:r>
          </w:p>
        </w:tc>
      </w:tr>
      <w:tr w:rsidR="00204732">
        <w:tc>
          <w:tcPr>
            <w:tcW w:w="2880" w:type="dxa"/>
          </w:tcPr>
          <w:p w:rsidR="00204732" w:rsidRDefault="00BD1D7F">
            <w:r>
              <w:t>4680.</w:t>
            </w:r>
          </w:p>
        </w:tc>
        <w:tc>
          <w:tcPr>
            <w:tcW w:w="2880" w:type="dxa"/>
          </w:tcPr>
          <w:p w:rsidR="00204732" w:rsidRDefault="00BD1D7F">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204732" w:rsidRDefault="00BD1D7F">
            <w:r>
              <w:t>05.12.2018</w:t>
            </w:r>
          </w:p>
        </w:tc>
      </w:tr>
      <w:tr w:rsidR="00204732">
        <w:tc>
          <w:tcPr>
            <w:tcW w:w="2880" w:type="dxa"/>
          </w:tcPr>
          <w:p w:rsidR="00204732" w:rsidRDefault="00BD1D7F">
            <w:r>
              <w:t>4681.</w:t>
            </w:r>
          </w:p>
        </w:tc>
        <w:tc>
          <w:tcPr>
            <w:tcW w:w="2880" w:type="dxa"/>
          </w:tcPr>
          <w:p w:rsidR="00204732" w:rsidRDefault="00BD1D7F">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204732" w:rsidRDefault="00BD1D7F">
            <w:r>
              <w:t>05.12.2018</w:t>
            </w:r>
          </w:p>
        </w:tc>
      </w:tr>
      <w:tr w:rsidR="00204732">
        <w:tc>
          <w:tcPr>
            <w:tcW w:w="2880" w:type="dxa"/>
          </w:tcPr>
          <w:p w:rsidR="00204732" w:rsidRDefault="00BD1D7F">
            <w:r>
              <w:t>4682.</w:t>
            </w:r>
          </w:p>
        </w:tc>
        <w:tc>
          <w:tcPr>
            <w:tcW w:w="2880" w:type="dxa"/>
          </w:tcPr>
          <w:p w:rsidR="00204732" w:rsidRDefault="00BD1D7F">
            <w:r>
              <w:t xml:space="preserve">Листовка «Рискнул бы Папа римский опорочить Велики Ислам, </w:t>
            </w:r>
            <w:r>
              <w:t>если бы существовало исламское государство» – Праведный Халифат?» (решение Кировского районного суда г. Казани от 27.10.2010);</w:t>
            </w:r>
          </w:p>
        </w:tc>
        <w:tc>
          <w:tcPr>
            <w:tcW w:w="2880" w:type="dxa"/>
          </w:tcPr>
          <w:p w:rsidR="00204732" w:rsidRDefault="00BD1D7F">
            <w:r>
              <w:t>05.12.2018</w:t>
            </w:r>
          </w:p>
        </w:tc>
      </w:tr>
      <w:tr w:rsidR="00204732">
        <w:tc>
          <w:tcPr>
            <w:tcW w:w="2880" w:type="dxa"/>
          </w:tcPr>
          <w:p w:rsidR="00204732" w:rsidRDefault="00BD1D7F">
            <w:r>
              <w:t>4683.</w:t>
            </w:r>
          </w:p>
        </w:tc>
        <w:tc>
          <w:tcPr>
            <w:tcW w:w="2880" w:type="dxa"/>
          </w:tcPr>
          <w:p w:rsidR="00204732" w:rsidRDefault="00BD1D7F">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204732" w:rsidRDefault="00BD1D7F">
            <w:r>
              <w:t>05.12.2018</w:t>
            </w:r>
          </w:p>
        </w:tc>
      </w:tr>
      <w:tr w:rsidR="00204732">
        <w:tc>
          <w:tcPr>
            <w:tcW w:w="2880" w:type="dxa"/>
          </w:tcPr>
          <w:p w:rsidR="00204732" w:rsidRDefault="00BD1D7F">
            <w:r>
              <w:t>4684.</w:t>
            </w:r>
          </w:p>
        </w:tc>
        <w:tc>
          <w:tcPr>
            <w:tcW w:w="2880" w:type="dxa"/>
          </w:tcPr>
          <w:p w:rsidR="00204732" w:rsidRDefault="00BD1D7F">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204732" w:rsidRDefault="00BD1D7F">
            <w:r>
              <w:t>05.12.2018</w:t>
            </w:r>
          </w:p>
        </w:tc>
      </w:tr>
      <w:tr w:rsidR="00204732">
        <w:tc>
          <w:tcPr>
            <w:tcW w:w="2880" w:type="dxa"/>
          </w:tcPr>
          <w:p w:rsidR="00204732" w:rsidRDefault="00BD1D7F">
            <w:r>
              <w:t>4685.</w:t>
            </w:r>
          </w:p>
        </w:tc>
        <w:tc>
          <w:tcPr>
            <w:tcW w:w="2880" w:type="dxa"/>
          </w:tcPr>
          <w:p w:rsidR="00204732" w:rsidRDefault="00BD1D7F">
            <w:r>
              <w:t>Листовка «Речь по с</w:t>
            </w:r>
            <w:r>
              <w:t>лучаю Рамадана» (решение Кировского районного суда г. Казани от 27.10.2010);</w:t>
            </w:r>
          </w:p>
        </w:tc>
        <w:tc>
          <w:tcPr>
            <w:tcW w:w="2880" w:type="dxa"/>
          </w:tcPr>
          <w:p w:rsidR="00204732" w:rsidRDefault="00BD1D7F">
            <w:r>
              <w:t>05.12.2018</w:t>
            </w:r>
          </w:p>
        </w:tc>
      </w:tr>
      <w:tr w:rsidR="00204732">
        <w:tc>
          <w:tcPr>
            <w:tcW w:w="2880" w:type="dxa"/>
          </w:tcPr>
          <w:p w:rsidR="00204732" w:rsidRDefault="00BD1D7F">
            <w:r>
              <w:t>4686.</w:t>
            </w:r>
          </w:p>
        </w:tc>
        <w:tc>
          <w:tcPr>
            <w:tcW w:w="2880" w:type="dxa"/>
          </w:tcPr>
          <w:p w:rsidR="00204732" w:rsidRDefault="00BD1D7F">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204732" w:rsidRDefault="00BD1D7F">
            <w:r>
              <w:t>05.12.2018</w:t>
            </w:r>
          </w:p>
        </w:tc>
      </w:tr>
      <w:tr w:rsidR="00204732">
        <w:tc>
          <w:tcPr>
            <w:tcW w:w="2880" w:type="dxa"/>
          </w:tcPr>
          <w:p w:rsidR="00204732" w:rsidRDefault="00BD1D7F">
            <w:r>
              <w:t>4687.</w:t>
            </w:r>
          </w:p>
        </w:tc>
        <w:tc>
          <w:tcPr>
            <w:tcW w:w="2880" w:type="dxa"/>
          </w:tcPr>
          <w:p w:rsidR="00204732" w:rsidRDefault="00BD1D7F">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204732" w:rsidRDefault="00BD1D7F">
            <w:r>
              <w:t>05.12.2018</w:t>
            </w:r>
          </w:p>
        </w:tc>
      </w:tr>
      <w:tr w:rsidR="00204732">
        <w:tc>
          <w:tcPr>
            <w:tcW w:w="2880" w:type="dxa"/>
          </w:tcPr>
          <w:p w:rsidR="00204732" w:rsidRDefault="00BD1D7F">
            <w:r>
              <w:t>4688.</w:t>
            </w:r>
          </w:p>
        </w:tc>
        <w:tc>
          <w:tcPr>
            <w:tcW w:w="2880" w:type="dxa"/>
          </w:tcPr>
          <w:p w:rsidR="00204732" w:rsidRDefault="00BD1D7F">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204732" w:rsidRDefault="00BD1D7F">
            <w:r>
              <w:t>05.12.2018</w:t>
            </w:r>
          </w:p>
        </w:tc>
      </w:tr>
      <w:tr w:rsidR="00204732">
        <w:tc>
          <w:tcPr>
            <w:tcW w:w="2880" w:type="dxa"/>
          </w:tcPr>
          <w:p w:rsidR="00204732" w:rsidRDefault="00BD1D7F">
            <w:r>
              <w:t>4689.</w:t>
            </w:r>
          </w:p>
        </w:tc>
        <w:tc>
          <w:tcPr>
            <w:tcW w:w="2880" w:type="dxa"/>
          </w:tcPr>
          <w:p w:rsidR="00204732" w:rsidRDefault="00BD1D7F">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204732" w:rsidRDefault="00BD1D7F">
            <w:r>
              <w:t>05.12.2018</w:t>
            </w:r>
          </w:p>
        </w:tc>
      </w:tr>
      <w:tr w:rsidR="00204732">
        <w:tc>
          <w:tcPr>
            <w:tcW w:w="2880" w:type="dxa"/>
          </w:tcPr>
          <w:p w:rsidR="00204732" w:rsidRDefault="00BD1D7F">
            <w:r>
              <w:t>4690.</w:t>
            </w:r>
          </w:p>
        </w:tc>
        <w:tc>
          <w:tcPr>
            <w:tcW w:w="2880" w:type="dxa"/>
          </w:tcPr>
          <w:p w:rsidR="00204732" w:rsidRDefault="00BD1D7F">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204732" w:rsidRDefault="00BD1D7F">
            <w:r>
              <w:t>05.12.2018</w:t>
            </w:r>
          </w:p>
        </w:tc>
      </w:tr>
      <w:tr w:rsidR="00204732">
        <w:tc>
          <w:tcPr>
            <w:tcW w:w="2880" w:type="dxa"/>
          </w:tcPr>
          <w:p w:rsidR="00204732" w:rsidRDefault="00BD1D7F">
            <w:r>
              <w:t>4691.</w:t>
            </w:r>
          </w:p>
        </w:tc>
        <w:tc>
          <w:tcPr>
            <w:tcW w:w="2880" w:type="dxa"/>
          </w:tcPr>
          <w:p w:rsidR="00204732" w:rsidRDefault="00BD1D7F">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204732" w:rsidRDefault="00BD1D7F">
            <w:r>
              <w:t>05.12.2018</w:t>
            </w:r>
          </w:p>
        </w:tc>
      </w:tr>
      <w:tr w:rsidR="00204732">
        <w:tc>
          <w:tcPr>
            <w:tcW w:w="2880" w:type="dxa"/>
          </w:tcPr>
          <w:p w:rsidR="00204732" w:rsidRDefault="00BD1D7F">
            <w:r>
              <w:t>4692.</w:t>
            </w:r>
          </w:p>
        </w:tc>
        <w:tc>
          <w:tcPr>
            <w:tcW w:w="2880" w:type="dxa"/>
          </w:tcPr>
          <w:p w:rsidR="00204732" w:rsidRDefault="00BD1D7F">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204732" w:rsidRDefault="00BD1D7F">
            <w:r>
              <w:t>05.12.2018</w:t>
            </w:r>
          </w:p>
        </w:tc>
      </w:tr>
      <w:tr w:rsidR="00204732">
        <w:tc>
          <w:tcPr>
            <w:tcW w:w="2880" w:type="dxa"/>
          </w:tcPr>
          <w:p w:rsidR="00204732" w:rsidRDefault="00BD1D7F">
            <w:r>
              <w:t>4693.</w:t>
            </w:r>
          </w:p>
        </w:tc>
        <w:tc>
          <w:tcPr>
            <w:tcW w:w="2880" w:type="dxa"/>
          </w:tcPr>
          <w:p w:rsidR="00204732" w:rsidRDefault="00BD1D7F">
            <w:r>
              <w:t>Информационный материал – изображение на котором изображен портрет А.В. Турчинова, на фоне герба У</w:t>
            </w:r>
            <w:r>
              <w:t>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204732" w:rsidRDefault="00BD1D7F">
            <w:r>
              <w:t>05</w:t>
            </w:r>
            <w:r>
              <w:t>.12.2018</w:t>
            </w:r>
          </w:p>
        </w:tc>
      </w:tr>
      <w:tr w:rsidR="00204732">
        <w:tc>
          <w:tcPr>
            <w:tcW w:w="2880" w:type="dxa"/>
          </w:tcPr>
          <w:p w:rsidR="00204732" w:rsidRDefault="00BD1D7F">
            <w:r>
              <w:t>4694.</w:t>
            </w:r>
          </w:p>
        </w:tc>
        <w:tc>
          <w:tcPr>
            <w:tcW w:w="2880" w:type="dxa"/>
          </w:tcPr>
          <w:p w:rsidR="00204732" w:rsidRDefault="00BD1D7F">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204732" w:rsidRDefault="00BD1D7F">
            <w:r>
              <w:t>05.12.2018</w:t>
            </w:r>
          </w:p>
        </w:tc>
      </w:tr>
      <w:tr w:rsidR="00204732">
        <w:tc>
          <w:tcPr>
            <w:tcW w:w="2880" w:type="dxa"/>
          </w:tcPr>
          <w:p w:rsidR="00204732" w:rsidRDefault="00BD1D7F">
            <w:r>
              <w:t>4695.</w:t>
            </w:r>
          </w:p>
        </w:tc>
        <w:tc>
          <w:tcPr>
            <w:tcW w:w="2880" w:type="dxa"/>
          </w:tcPr>
          <w:p w:rsidR="00204732" w:rsidRDefault="00BD1D7F">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204732" w:rsidRDefault="00BD1D7F">
            <w:r>
              <w:t>05.12.2018</w:t>
            </w:r>
          </w:p>
        </w:tc>
      </w:tr>
      <w:tr w:rsidR="00204732">
        <w:tc>
          <w:tcPr>
            <w:tcW w:w="2880" w:type="dxa"/>
          </w:tcPr>
          <w:p w:rsidR="00204732" w:rsidRDefault="00BD1D7F">
            <w:r>
              <w:t>4696.</w:t>
            </w:r>
          </w:p>
        </w:tc>
        <w:tc>
          <w:tcPr>
            <w:tcW w:w="2880" w:type="dxa"/>
          </w:tcPr>
          <w:p w:rsidR="00204732" w:rsidRDefault="00BD1D7F">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204732" w:rsidRDefault="00BD1D7F">
            <w:r>
              <w:t>05.12.2018</w:t>
            </w:r>
          </w:p>
        </w:tc>
      </w:tr>
      <w:tr w:rsidR="00204732">
        <w:tc>
          <w:tcPr>
            <w:tcW w:w="2880" w:type="dxa"/>
          </w:tcPr>
          <w:p w:rsidR="00204732" w:rsidRDefault="00BD1D7F">
            <w:r>
              <w:t>4697.</w:t>
            </w:r>
          </w:p>
        </w:tc>
        <w:tc>
          <w:tcPr>
            <w:tcW w:w="2880" w:type="dxa"/>
          </w:tcPr>
          <w:p w:rsidR="00204732" w:rsidRDefault="00BD1D7F">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204732" w:rsidRDefault="00BD1D7F">
            <w:r>
              <w:t>05.12.2018</w:t>
            </w:r>
          </w:p>
        </w:tc>
      </w:tr>
      <w:tr w:rsidR="00204732">
        <w:tc>
          <w:tcPr>
            <w:tcW w:w="2880" w:type="dxa"/>
          </w:tcPr>
          <w:p w:rsidR="00204732" w:rsidRDefault="00BD1D7F">
            <w:r>
              <w:t>4698.</w:t>
            </w:r>
          </w:p>
        </w:tc>
        <w:tc>
          <w:tcPr>
            <w:tcW w:w="2880" w:type="dxa"/>
          </w:tcPr>
          <w:p w:rsidR="00204732" w:rsidRDefault="00BD1D7F">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204732" w:rsidRDefault="00BD1D7F">
            <w:r>
              <w:t>05.12.2018</w:t>
            </w:r>
          </w:p>
        </w:tc>
      </w:tr>
      <w:tr w:rsidR="00204732">
        <w:tc>
          <w:tcPr>
            <w:tcW w:w="2880" w:type="dxa"/>
          </w:tcPr>
          <w:p w:rsidR="00204732" w:rsidRDefault="00BD1D7F">
            <w:r>
              <w:t>4699.</w:t>
            </w:r>
          </w:p>
        </w:tc>
        <w:tc>
          <w:tcPr>
            <w:tcW w:w="2880" w:type="dxa"/>
          </w:tcPr>
          <w:p w:rsidR="00204732" w:rsidRDefault="00BD1D7F">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204732" w:rsidRDefault="00BD1D7F">
            <w:r>
              <w:t>05.12.2018</w:t>
            </w:r>
          </w:p>
        </w:tc>
      </w:tr>
      <w:tr w:rsidR="00204732">
        <w:tc>
          <w:tcPr>
            <w:tcW w:w="2880" w:type="dxa"/>
          </w:tcPr>
          <w:p w:rsidR="00204732" w:rsidRDefault="00BD1D7F">
            <w:r>
              <w:t>470</w:t>
            </w:r>
            <w:r>
              <w:t>0.</w:t>
            </w:r>
          </w:p>
        </w:tc>
        <w:tc>
          <w:tcPr>
            <w:tcW w:w="2880" w:type="dxa"/>
          </w:tcPr>
          <w:p w:rsidR="00204732" w:rsidRDefault="00BD1D7F">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204732" w:rsidRDefault="00BD1D7F">
            <w:r>
              <w:t>05.12.2018</w:t>
            </w:r>
          </w:p>
        </w:tc>
      </w:tr>
      <w:tr w:rsidR="00204732">
        <w:tc>
          <w:tcPr>
            <w:tcW w:w="2880" w:type="dxa"/>
          </w:tcPr>
          <w:p w:rsidR="00204732" w:rsidRDefault="00BD1D7F">
            <w:r>
              <w:t>4701.</w:t>
            </w:r>
          </w:p>
        </w:tc>
        <w:tc>
          <w:tcPr>
            <w:tcW w:w="2880" w:type="dxa"/>
          </w:tcPr>
          <w:p w:rsidR="00204732" w:rsidRDefault="00BD1D7F">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204732" w:rsidRDefault="00BD1D7F">
            <w:r>
              <w:t>05.12.2018</w:t>
            </w:r>
          </w:p>
        </w:tc>
      </w:tr>
      <w:tr w:rsidR="00204732">
        <w:tc>
          <w:tcPr>
            <w:tcW w:w="2880" w:type="dxa"/>
          </w:tcPr>
          <w:p w:rsidR="00204732" w:rsidRDefault="00BD1D7F">
            <w:r>
              <w:t>4702.</w:t>
            </w:r>
          </w:p>
        </w:tc>
        <w:tc>
          <w:tcPr>
            <w:tcW w:w="2880" w:type="dxa"/>
          </w:tcPr>
          <w:p w:rsidR="00204732" w:rsidRDefault="00BD1D7F">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204732" w:rsidRDefault="00BD1D7F">
            <w:r>
              <w:t>05.12.2018</w:t>
            </w:r>
          </w:p>
        </w:tc>
      </w:tr>
      <w:tr w:rsidR="00204732">
        <w:tc>
          <w:tcPr>
            <w:tcW w:w="2880" w:type="dxa"/>
          </w:tcPr>
          <w:p w:rsidR="00204732" w:rsidRDefault="00BD1D7F">
            <w:r>
              <w:t>4703.</w:t>
            </w:r>
          </w:p>
        </w:tc>
        <w:tc>
          <w:tcPr>
            <w:tcW w:w="2880" w:type="dxa"/>
          </w:tcPr>
          <w:p w:rsidR="00204732" w:rsidRDefault="00BD1D7F">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2880" w:type="dxa"/>
          </w:tcPr>
          <w:p w:rsidR="00204732" w:rsidRDefault="00BD1D7F">
            <w:r>
              <w:t>05.12.2018</w:t>
            </w:r>
          </w:p>
        </w:tc>
      </w:tr>
      <w:tr w:rsidR="00204732">
        <w:tc>
          <w:tcPr>
            <w:tcW w:w="2880" w:type="dxa"/>
          </w:tcPr>
          <w:p w:rsidR="00204732" w:rsidRDefault="00BD1D7F">
            <w:r>
              <w:t>4704.</w:t>
            </w:r>
          </w:p>
        </w:tc>
        <w:tc>
          <w:tcPr>
            <w:tcW w:w="2880" w:type="dxa"/>
          </w:tcPr>
          <w:p w:rsidR="00204732" w:rsidRDefault="00BD1D7F">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204732" w:rsidRDefault="00BD1D7F">
            <w:r>
              <w:t>05.12.2018</w:t>
            </w:r>
          </w:p>
        </w:tc>
      </w:tr>
      <w:tr w:rsidR="00204732">
        <w:tc>
          <w:tcPr>
            <w:tcW w:w="2880" w:type="dxa"/>
          </w:tcPr>
          <w:p w:rsidR="00204732" w:rsidRDefault="00BD1D7F">
            <w:r>
              <w:t>4705.</w:t>
            </w:r>
          </w:p>
        </w:tc>
        <w:tc>
          <w:tcPr>
            <w:tcW w:w="2880" w:type="dxa"/>
          </w:tcPr>
          <w:p w:rsidR="00204732" w:rsidRDefault="00BD1D7F">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204732" w:rsidRDefault="00BD1D7F">
            <w:r>
              <w:t>05.12.2018</w:t>
            </w:r>
          </w:p>
        </w:tc>
      </w:tr>
      <w:tr w:rsidR="00204732">
        <w:tc>
          <w:tcPr>
            <w:tcW w:w="2880" w:type="dxa"/>
          </w:tcPr>
          <w:p w:rsidR="00204732" w:rsidRDefault="00BD1D7F">
            <w:r>
              <w:t>4706.</w:t>
            </w:r>
          </w:p>
        </w:tc>
        <w:tc>
          <w:tcPr>
            <w:tcW w:w="2880" w:type="dxa"/>
          </w:tcPr>
          <w:p w:rsidR="00204732" w:rsidRDefault="00BD1D7F">
            <w:r>
              <w:t>Информационный материал - статья «Год, не прожитый напрасно» (решение Са</w:t>
            </w:r>
            <w:r>
              <w:t>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4707.</w:t>
            </w:r>
          </w:p>
        </w:tc>
        <w:tc>
          <w:tcPr>
            <w:tcW w:w="2880" w:type="dxa"/>
          </w:tcPr>
          <w:p w:rsidR="00204732" w:rsidRDefault="00BD1D7F">
            <w:r>
              <w:t>Информационный материал - статья «Плата за прекраснодушие»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4708.</w:t>
            </w:r>
          </w:p>
        </w:tc>
        <w:tc>
          <w:tcPr>
            <w:tcW w:w="2880" w:type="dxa"/>
          </w:tcPr>
          <w:p w:rsidR="00204732" w:rsidRDefault="00BD1D7F">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4709.</w:t>
            </w:r>
          </w:p>
        </w:tc>
        <w:tc>
          <w:tcPr>
            <w:tcW w:w="2880" w:type="dxa"/>
          </w:tcPr>
          <w:p w:rsidR="00204732" w:rsidRDefault="00BD1D7F">
            <w:r>
              <w:t>Информационный материал - статья «Ты ведь этого ждал»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4710.</w:t>
            </w:r>
          </w:p>
        </w:tc>
        <w:tc>
          <w:tcPr>
            <w:tcW w:w="2880" w:type="dxa"/>
          </w:tcPr>
          <w:p w:rsidR="00204732" w:rsidRDefault="00BD1D7F">
            <w:r>
              <w:t>Информационный материал - статья «И</w:t>
            </w:r>
            <w:r>
              <w:t>з-под глыб»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4711.</w:t>
            </w:r>
          </w:p>
        </w:tc>
        <w:tc>
          <w:tcPr>
            <w:tcW w:w="2880" w:type="dxa"/>
          </w:tcPr>
          <w:p w:rsidR="00204732" w:rsidRDefault="00BD1D7F">
            <w:r>
              <w:t>Информационный материал - статья «Коренной вопрос»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4712.</w:t>
            </w:r>
          </w:p>
        </w:tc>
        <w:tc>
          <w:tcPr>
            <w:tcW w:w="2880" w:type="dxa"/>
          </w:tcPr>
          <w:p w:rsidR="00204732" w:rsidRDefault="00BD1D7F">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4713.</w:t>
            </w:r>
          </w:p>
        </w:tc>
        <w:tc>
          <w:tcPr>
            <w:tcW w:w="2880" w:type="dxa"/>
          </w:tcPr>
          <w:p w:rsidR="00204732" w:rsidRDefault="00BD1D7F">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4714.</w:t>
            </w:r>
          </w:p>
        </w:tc>
        <w:tc>
          <w:tcPr>
            <w:tcW w:w="2880" w:type="dxa"/>
          </w:tcPr>
          <w:p w:rsidR="00204732" w:rsidRDefault="00BD1D7F">
            <w:r>
              <w:t>Информационный материал - статья «Копая могилу другому…»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4715.</w:t>
            </w:r>
          </w:p>
        </w:tc>
        <w:tc>
          <w:tcPr>
            <w:tcW w:w="2880" w:type="dxa"/>
          </w:tcPr>
          <w:p w:rsidR="00204732" w:rsidRDefault="00BD1D7F">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204732" w:rsidRDefault="00BD1D7F">
            <w:r>
              <w:t>05.12.2018</w:t>
            </w:r>
          </w:p>
        </w:tc>
      </w:tr>
      <w:tr w:rsidR="00204732">
        <w:tc>
          <w:tcPr>
            <w:tcW w:w="2880" w:type="dxa"/>
          </w:tcPr>
          <w:p w:rsidR="00204732" w:rsidRDefault="00BD1D7F">
            <w:r>
              <w:t>4716.</w:t>
            </w:r>
          </w:p>
        </w:tc>
        <w:tc>
          <w:tcPr>
            <w:tcW w:w="2880" w:type="dxa"/>
          </w:tcPr>
          <w:p w:rsidR="00204732" w:rsidRDefault="00BD1D7F">
            <w:r>
              <w:t>Информационный материал - статья Что они ввели мне под кожу?»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4717.</w:t>
            </w:r>
          </w:p>
        </w:tc>
        <w:tc>
          <w:tcPr>
            <w:tcW w:w="2880" w:type="dxa"/>
          </w:tcPr>
          <w:p w:rsidR="00204732" w:rsidRDefault="00BD1D7F">
            <w:r>
              <w:t>Информационный материал - статья все было иначе…» (решение С</w:t>
            </w:r>
            <w:r>
              <w:t>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4718.</w:t>
            </w:r>
          </w:p>
        </w:tc>
        <w:tc>
          <w:tcPr>
            <w:tcW w:w="2880" w:type="dxa"/>
          </w:tcPr>
          <w:p w:rsidR="00204732" w:rsidRDefault="00BD1D7F">
            <w:r>
              <w:t>Информационный материал - статья «Биробиджанский выбор»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4719.</w:t>
            </w:r>
          </w:p>
        </w:tc>
        <w:tc>
          <w:tcPr>
            <w:tcW w:w="2880" w:type="dxa"/>
          </w:tcPr>
          <w:p w:rsidR="00204732" w:rsidRDefault="00BD1D7F">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4720.</w:t>
            </w:r>
          </w:p>
        </w:tc>
        <w:tc>
          <w:tcPr>
            <w:tcW w:w="2880" w:type="dxa"/>
          </w:tcPr>
          <w:p w:rsidR="00204732" w:rsidRDefault="00BD1D7F">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4721.</w:t>
            </w:r>
          </w:p>
        </w:tc>
        <w:tc>
          <w:tcPr>
            <w:tcW w:w="2880" w:type="dxa"/>
          </w:tcPr>
          <w:p w:rsidR="00204732" w:rsidRDefault="00BD1D7F">
            <w:r>
              <w:t>Информац</w:t>
            </w:r>
            <w:r>
              <w:t>ионный материал - статья «Французский марш» (решение Самарского районного суда г. Самары от 09.08.2011);</w:t>
            </w:r>
          </w:p>
        </w:tc>
        <w:tc>
          <w:tcPr>
            <w:tcW w:w="2880" w:type="dxa"/>
          </w:tcPr>
          <w:p w:rsidR="00204732" w:rsidRDefault="00BD1D7F">
            <w:r>
              <w:t>05.12.2018</w:t>
            </w:r>
          </w:p>
        </w:tc>
      </w:tr>
      <w:tr w:rsidR="00204732">
        <w:tc>
          <w:tcPr>
            <w:tcW w:w="2880" w:type="dxa"/>
          </w:tcPr>
          <w:p w:rsidR="00204732" w:rsidRDefault="00BD1D7F">
            <w:r>
              <w:t>4722.</w:t>
            </w:r>
          </w:p>
        </w:tc>
        <w:tc>
          <w:tcPr>
            <w:tcW w:w="2880" w:type="dxa"/>
          </w:tcPr>
          <w:p w:rsidR="00204732" w:rsidRDefault="00BD1D7F">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204732" w:rsidRDefault="00BD1D7F">
            <w:r>
              <w:t>05.12.2018</w:t>
            </w:r>
          </w:p>
        </w:tc>
      </w:tr>
      <w:tr w:rsidR="00204732">
        <w:tc>
          <w:tcPr>
            <w:tcW w:w="2880" w:type="dxa"/>
          </w:tcPr>
          <w:p w:rsidR="00204732" w:rsidRDefault="00BD1D7F">
            <w:r>
              <w:t>4723.</w:t>
            </w:r>
          </w:p>
        </w:tc>
        <w:tc>
          <w:tcPr>
            <w:tcW w:w="2880" w:type="dxa"/>
          </w:tcPr>
          <w:p w:rsidR="00204732" w:rsidRDefault="00BD1D7F">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204732" w:rsidRDefault="00BD1D7F">
            <w:r>
              <w:t>05.12.2018</w:t>
            </w:r>
          </w:p>
        </w:tc>
      </w:tr>
      <w:tr w:rsidR="00204732">
        <w:tc>
          <w:tcPr>
            <w:tcW w:w="2880" w:type="dxa"/>
          </w:tcPr>
          <w:p w:rsidR="00204732" w:rsidRDefault="00BD1D7F">
            <w:r>
              <w:t>4724.</w:t>
            </w:r>
          </w:p>
        </w:tc>
        <w:tc>
          <w:tcPr>
            <w:tcW w:w="2880" w:type="dxa"/>
          </w:tcPr>
          <w:p w:rsidR="00204732" w:rsidRDefault="00BD1D7F">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204732" w:rsidRDefault="00BD1D7F">
            <w:r>
              <w:t>05.12.2018</w:t>
            </w:r>
          </w:p>
        </w:tc>
      </w:tr>
      <w:tr w:rsidR="00204732">
        <w:tc>
          <w:tcPr>
            <w:tcW w:w="2880" w:type="dxa"/>
          </w:tcPr>
          <w:p w:rsidR="00204732" w:rsidRDefault="00BD1D7F">
            <w:r>
              <w:t>4725.</w:t>
            </w:r>
          </w:p>
        </w:tc>
        <w:tc>
          <w:tcPr>
            <w:tcW w:w="2880" w:type="dxa"/>
          </w:tcPr>
          <w:p w:rsidR="00204732" w:rsidRDefault="00BD1D7F">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204732" w:rsidRDefault="00BD1D7F">
            <w:r>
              <w:t>07.12.2018</w:t>
            </w:r>
          </w:p>
        </w:tc>
      </w:tr>
      <w:tr w:rsidR="00204732">
        <w:tc>
          <w:tcPr>
            <w:tcW w:w="2880" w:type="dxa"/>
          </w:tcPr>
          <w:p w:rsidR="00204732" w:rsidRDefault="00BD1D7F">
            <w:r>
              <w:t>4726.</w:t>
            </w:r>
          </w:p>
        </w:tc>
        <w:tc>
          <w:tcPr>
            <w:tcW w:w="2880" w:type="dxa"/>
          </w:tcPr>
          <w:p w:rsidR="00204732" w:rsidRDefault="00BD1D7F">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204732" w:rsidRDefault="00BD1D7F">
            <w:r>
              <w:t>07.12.2018</w:t>
            </w:r>
          </w:p>
        </w:tc>
      </w:tr>
      <w:tr w:rsidR="00204732">
        <w:tc>
          <w:tcPr>
            <w:tcW w:w="2880" w:type="dxa"/>
          </w:tcPr>
          <w:p w:rsidR="00204732" w:rsidRDefault="00BD1D7F">
            <w:r>
              <w:t>4727.</w:t>
            </w:r>
          </w:p>
        </w:tc>
        <w:tc>
          <w:tcPr>
            <w:tcW w:w="2880" w:type="dxa"/>
          </w:tcPr>
          <w:p w:rsidR="00204732" w:rsidRDefault="00BD1D7F">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204732" w:rsidRDefault="00BD1D7F">
            <w:r>
              <w:t>07.12.2018</w:t>
            </w:r>
          </w:p>
        </w:tc>
      </w:tr>
      <w:tr w:rsidR="00204732">
        <w:tc>
          <w:tcPr>
            <w:tcW w:w="2880" w:type="dxa"/>
          </w:tcPr>
          <w:p w:rsidR="00204732" w:rsidRDefault="00BD1D7F">
            <w:r>
              <w:t>4728.</w:t>
            </w:r>
          </w:p>
        </w:tc>
        <w:tc>
          <w:tcPr>
            <w:tcW w:w="2880" w:type="dxa"/>
          </w:tcPr>
          <w:p w:rsidR="00204732" w:rsidRDefault="00BD1D7F">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204732" w:rsidRDefault="00BD1D7F">
            <w:r>
              <w:t>07.12.2018</w:t>
            </w:r>
          </w:p>
        </w:tc>
      </w:tr>
      <w:tr w:rsidR="00204732">
        <w:tc>
          <w:tcPr>
            <w:tcW w:w="2880" w:type="dxa"/>
          </w:tcPr>
          <w:p w:rsidR="00204732" w:rsidRDefault="00BD1D7F">
            <w:r>
              <w:t>4729.</w:t>
            </w:r>
          </w:p>
        </w:tc>
        <w:tc>
          <w:tcPr>
            <w:tcW w:w="2880" w:type="dxa"/>
          </w:tcPr>
          <w:p w:rsidR="00204732" w:rsidRDefault="00BD1D7F">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204732" w:rsidRDefault="00BD1D7F">
            <w:r>
              <w:t>07.12.2018</w:t>
            </w:r>
          </w:p>
        </w:tc>
      </w:tr>
      <w:tr w:rsidR="00204732">
        <w:tc>
          <w:tcPr>
            <w:tcW w:w="2880" w:type="dxa"/>
          </w:tcPr>
          <w:p w:rsidR="00204732" w:rsidRDefault="00BD1D7F">
            <w:r>
              <w:t>4730.</w:t>
            </w:r>
          </w:p>
        </w:tc>
        <w:tc>
          <w:tcPr>
            <w:tcW w:w="2880" w:type="dxa"/>
          </w:tcPr>
          <w:p w:rsidR="00204732" w:rsidRDefault="00BD1D7F">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204732" w:rsidRDefault="00BD1D7F">
            <w:r>
              <w:t>07.12.2018</w:t>
            </w:r>
          </w:p>
        </w:tc>
      </w:tr>
      <w:tr w:rsidR="00204732">
        <w:tc>
          <w:tcPr>
            <w:tcW w:w="2880" w:type="dxa"/>
          </w:tcPr>
          <w:p w:rsidR="00204732" w:rsidRDefault="00BD1D7F">
            <w:r>
              <w:t>4731.</w:t>
            </w:r>
          </w:p>
        </w:tc>
        <w:tc>
          <w:tcPr>
            <w:tcW w:w="2880" w:type="dxa"/>
          </w:tcPr>
          <w:p w:rsidR="00204732" w:rsidRDefault="00BD1D7F">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204732" w:rsidRDefault="00BD1D7F">
            <w:r>
              <w:t>07.12.2018</w:t>
            </w:r>
          </w:p>
        </w:tc>
      </w:tr>
      <w:tr w:rsidR="00204732">
        <w:tc>
          <w:tcPr>
            <w:tcW w:w="2880" w:type="dxa"/>
          </w:tcPr>
          <w:p w:rsidR="00204732" w:rsidRDefault="00BD1D7F">
            <w:r>
              <w:t>4732.</w:t>
            </w:r>
          </w:p>
        </w:tc>
        <w:tc>
          <w:tcPr>
            <w:tcW w:w="2880" w:type="dxa"/>
          </w:tcPr>
          <w:p w:rsidR="00204732" w:rsidRDefault="00BD1D7F">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204732" w:rsidRDefault="00BD1D7F">
            <w:r>
              <w:t>07.12.2018</w:t>
            </w:r>
          </w:p>
        </w:tc>
      </w:tr>
      <w:tr w:rsidR="00204732">
        <w:tc>
          <w:tcPr>
            <w:tcW w:w="2880" w:type="dxa"/>
          </w:tcPr>
          <w:p w:rsidR="00204732" w:rsidRDefault="00BD1D7F">
            <w:r>
              <w:t>4733.</w:t>
            </w:r>
          </w:p>
        </w:tc>
        <w:tc>
          <w:tcPr>
            <w:tcW w:w="2880" w:type="dxa"/>
          </w:tcPr>
          <w:p w:rsidR="00204732" w:rsidRDefault="00BD1D7F">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204732" w:rsidRDefault="00BD1D7F">
            <w:r>
              <w:t>07.12.2018</w:t>
            </w:r>
          </w:p>
        </w:tc>
      </w:tr>
      <w:tr w:rsidR="00204732">
        <w:tc>
          <w:tcPr>
            <w:tcW w:w="2880" w:type="dxa"/>
          </w:tcPr>
          <w:p w:rsidR="00204732" w:rsidRDefault="00BD1D7F">
            <w:r>
              <w:t>4734.</w:t>
            </w:r>
          </w:p>
        </w:tc>
        <w:tc>
          <w:tcPr>
            <w:tcW w:w="2880" w:type="dxa"/>
          </w:tcPr>
          <w:p w:rsidR="00204732" w:rsidRDefault="00BD1D7F">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204732" w:rsidRDefault="00BD1D7F">
            <w:r>
              <w:t>07.12.2018</w:t>
            </w:r>
          </w:p>
        </w:tc>
      </w:tr>
      <w:tr w:rsidR="00204732">
        <w:tc>
          <w:tcPr>
            <w:tcW w:w="2880" w:type="dxa"/>
          </w:tcPr>
          <w:p w:rsidR="00204732" w:rsidRDefault="00BD1D7F">
            <w:r>
              <w:t>4735.</w:t>
            </w:r>
          </w:p>
        </w:tc>
        <w:tc>
          <w:tcPr>
            <w:tcW w:w="2880" w:type="dxa"/>
          </w:tcPr>
          <w:p w:rsidR="00204732" w:rsidRDefault="00BD1D7F">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204732" w:rsidRDefault="00BD1D7F">
            <w:r>
              <w:t>07.12.2018</w:t>
            </w:r>
          </w:p>
        </w:tc>
      </w:tr>
      <w:tr w:rsidR="00204732">
        <w:tc>
          <w:tcPr>
            <w:tcW w:w="2880" w:type="dxa"/>
          </w:tcPr>
          <w:p w:rsidR="00204732" w:rsidRDefault="00BD1D7F">
            <w:r>
              <w:t>4736.</w:t>
            </w:r>
          </w:p>
        </w:tc>
        <w:tc>
          <w:tcPr>
            <w:tcW w:w="2880" w:type="dxa"/>
          </w:tcPr>
          <w:p w:rsidR="00204732" w:rsidRDefault="00BD1D7F">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204732" w:rsidRDefault="00BD1D7F">
            <w:r>
              <w:t>07.12.2018</w:t>
            </w:r>
          </w:p>
        </w:tc>
      </w:tr>
      <w:tr w:rsidR="00204732">
        <w:tc>
          <w:tcPr>
            <w:tcW w:w="2880" w:type="dxa"/>
          </w:tcPr>
          <w:p w:rsidR="00204732" w:rsidRDefault="00BD1D7F">
            <w:r>
              <w:t>4737.</w:t>
            </w:r>
          </w:p>
        </w:tc>
        <w:tc>
          <w:tcPr>
            <w:tcW w:w="2880" w:type="dxa"/>
          </w:tcPr>
          <w:p w:rsidR="00204732" w:rsidRDefault="00BD1D7F">
            <w:r>
              <w:t xml:space="preserve">Видеофайл «Дуа Шейха Мухаммада </w:t>
            </w:r>
            <w:r>
              <w:t>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204732" w:rsidRDefault="00BD1D7F">
            <w:r>
              <w:t>07.12.2018</w:t>
            </w:r>
          </w:p>
        </w:tc>
      </w:tr>
      <w:tr w:rsidR="00204732">
        <w:tc>
          <w:tcPr>
            <w:tcW w:w="2880" w:type="dxa"/>
          </w:tcPr>
          <w:p w:rsidR="00204732" w:rsidRDefault="00BD1D7F">
            <w:r>
              <w:t>4738.</w:t>
            </w:r>
          </w:p>
        </w:tc>
        <w:tc>
          <w:tcPr>
            <w:tcW w:w="2880" w:type="dxa"/>
          </w:tcPr>
          <w:p w:rsidR="00204732" w:rsidRDefault="00BD1D7F">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204732" w:rsidRDefault="00BD1D7F">
            <w:r>
              <w:t>07.12.2018</w:t>
            </w:r>
          </w:p>
        </w:tc>
      </w:tr>
      <w:tr w:rsidR="00204732">
        <w:tc>
          <w:tcPr>
            <w:tcW w:w="2880" w:type="dxa"/>
          </w:tcPr>
          <w:p w:rsidR="00204732" w:rsidRDefault="00BD1D7F">
            <w:r>
              <w:t>4739.</w:t>
            </w:r>
          </w:p>
        </w:tc>
        <w:tc>
          <w:tcPr>
            <w:tcW w:w="2880" w:type="dxa"/>
          </w:tcPr>
          <w:p w:rsidR="00204732" w:rsidRDefault="00BD1D7F">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204732" w:rsidRDefault="00BD1D7F">
            <w:r>
              <w:t>07.12.2018</w:t>
            </w:r>
          </w:p>
        </w:tc>
      </w:tr>
      <w:tr w:rsidR="00204732">
        <w:tc>
          <w:tcPr>
            <w:tcW w:w="2880" w:type="dxa"/>
          </w:tcPr>
          <w:p w:rsidR="00204732" w:rsidRDefault="00BD1D7F">
            <w:r>
              <w:t>4740.</w:t>
            </w:r>
          </w:p>
        </w:tc>
        <w:tc>
          <w:tcPr>
            <w:tcW w:w="2880" w:type="dxa"/>
          </w:tcPr>
          <w:p w:rsidR="00204732" w:rsidRDefault="00BD1D7F">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204732" w:rsidRDefault="00BD1D7F">
            <w:r>
              <w:t>07.12.2018</w:t>
            </w:r>
          </w:p>
        </w:tc>
      </w:tr>
      <w:tr w:rsidR="00204732">
        <w:tc>
          <w:tcPr>
            <w:tcW w:w="2880" w:type="dxa"/>
          </w:tcPr>
          <w:p w:rsidR="00204732" w:rsidRDefault="00BD1D7F">
            <w:r>
              <w:t>4741.</w:t>
            </w:r>
          </w:p>
        </w:tc>
        <w:tc>
          <w:tcPr>
            <w:tcW w:w="2880" w:type="dxa"/>
          </w:tcPr>
          <w:p w:rsidR="00204732" w:rsidRDefault="00BD1D7F">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204732" w:rsidRDefault="00BD1D7F">
            <w:r>
              <w:t>07.12.2018</w:t>
            </w:r>
          </w:p>
        </w:tc>
      </w:tr>
      <w:tr w:rsidR="00204732">
        <w:tc>
          <w:tcPr>
            <w:tcW w:w="2880" w:type="dxa"/>
          </w:tcPr>
          <w:p w:rsidR="00204732" w:rsidRDefault="00BD1D7F">
            <w:r>
              <w:t>4742.</w:t>
            </w:r>
          </w:p>
        </w:tc>
        <w:tc>
          <w:tcPr>
            <w:tcW w:w="2880" w:type="dxa"/>
          </w:tcPr>
          <w:p w:rsidR="00204732" w:rsidRDefault="00BD1D7F">
            <w:r>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204732" w:rsidRDefault="00BD1D7F">
            <w:r>
              <w:t>07.12.2018</w:t>
            </w:r>
          </w:p>
        </w:tc>
      </w:tr>
      <w:tr w:rsidR="00204732">
        <w:tc>
          <w:tcPr>
            <w:tcW w:w="2880" w:type="dxa"/>
          </w:tcPr>
          <w:p w:rsidR="00204732" w:rsidRDefault="00BD1D7F">
            <w:r>
              <w:t>4743.</w:t>
            </w:r>
          </w:p>
        </w:tc>
        <w:tc>
          <w:tcPr>
            <w:tcW w:w="2880" w:type="dxa"/>
          </w:tcPr>
          <w:p w:rsidR="00204732" w:rsidRDefault="00BD1D7F">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204732" w:rsidRDefault="00BD1D7F">
            <w:r>
              <w:t>07.</w:t>
            </w:r>
            <w:r>
              <w:t>12.2018</w:t>
            </w:r>
          </w:p>
        </w:tc>
      </w:tr>
      <w:tr w:rsidR="00204732">
        <w:tc>
          <w:tcPr>
            <w:tcW w:w="2880" w:type="dxa"/>
          </w:tcPr>
          <w:p w:rsidR="00204732" w:rsidRDefault="00BD1D7F">
            <w:r>
              <w:t>4744.</w:t>
            </w:r>
          </w:p>
        </w:tc>
        <w:tc>
          <w:tcPr>
            <w:tcW w:w="2880" w:type="dxa"/>
          </w:tcPr>
          <w:p w:rsidR="00204732" w:rsidRDefault="00BD1D7F">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204732" w:rsidRDefault="00BD1D7F">
            <w:r>
              <w:t>07.12.2018</w:t>
            </w:r>
          </w:p>
        </w:tc>
      </w:tr>
      <w:tr w:rsidR="00204732">
        <w:tc>
          <w:tcPr>
            <w:tcW w:w="2880" w:type="dxa"/>
          </w:tcPr>
          <w:p w:rsidR="00204732" w:rsidRDefault="00BD1D7F">
            <w:r>
              <w:t>4745.</w:t>
            </w:r>
          </w:p>
        </w:tc>
        <w:tc>
          <w:tcPr>
            <w:tcW w:w="2880" w:type="dxa"/>
          </w:tcPr>
          <w:p w:rsidR="00204732" w:rsidRDefault="00BD1D7F">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204732" w:rsidRDefault="00BD1D7F">
            <w:r>
              <w:t>07.12.2018</w:t>
            </w:r>
          </w:p>
        </w:tc>
      </w:tr>
      <w:tr w:rsidR="00204732">
        <w:tc>
          <w:tcPr>
            <w:tcW w:w="2880" w:type="dxa"/>
          </w:tcPr>
          <w:p w:rsidR="00204732" w:rsidRDefault="00BD1D7F">
            <w:r>
              <w:t>4746.</w:t>
            </w:r>
          </w:p>
        </w:tc>
        <w:tc>
          <w:tcPr>
            <w:tcW w:w="2880" w:type="dxa"/>
          </w:tcPr>
          <w:p w:rsidR="00204732" w:rsidRDefault="00BD1D7F">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204732" w:rsidRDefault="00BD1D7F">
            <w:r>
              <w:t>07.12.2018</w:t>
            </w:r>
          </w:p>
        </w:tc>
      </w:tr>
      <w:tr w:rsidR="00204732">
        <w:tc>
          <w:tcPr>
            <w:tcW w:w="2880" w:type="dxa"/>
          </w:tcPr>
          <w:p w:rsidR="00204732" w:rsidRDefault="00BD1D7F">
            <w:r>
              <w:t>4747.</w:t>
            </w:r>
          </w:p>
        </w:tc>
        <w:tc>
          <w:tcPr>
            <w:tcW w:w="2880" w:type="dxa"/>
          </w:tcPr>
          <w:p w:rsidR="00204732" w:rsidRDefault="00BD1D7F">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w:t>
            </w:r>
            <w:r>
              <w:t>1.2013);</w:t>
            </w:r>
          </w:p>
        </w:tc>
        <w:tc>
          <w:tcPr>
            <w:tcW w:w="2880" w:type="dxa"/>
          </w:tcPr>
          <w:p w:rsidR="00204732" w:rsidRDefault="00BD1D7F">
            <w:r>
              <w:t>07.12.2018</w:t>
            </w:r>
          </w:p>
        </w:tc>
      </w:tr>
      <w:tr w:rsidR="00204732">
        <w:tc>
          <w:tcPr>
            <w:tcW w:w="2880" w:type="dxa"/>
          </w:tcPr>
          <w:p w:rsidR="00204732" w:rsidRDefault="00BD1D7F">
            <w:r>
              <w:t>4748.</w:t>
            </w:r>
          </w:p>
        </w:tc>
        <w:tc>
          <w:tcPr>
            <w:tcW w:w="2880" w:type="dxa"/>
          </w:tcPr>
          <w:p w:rsidR="00204732" w:rsidRDefault="00BD1D7F">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204732" w:rsidRDefault="00BD1D7F">
            <w:r>
              <w:t>07.12.2018</w:t>
            </w:r>
          </w:p>
        </w:tc>
      </w:tr>
      <w:tr w:rsidR="00204732">
        <w:tc>
          <w:tcPr>
            <w:tcW w:w="2880" w:type="dxa"/>
          </w:tcPr>
          <w:p w:rsidR="00204732" w:rsidRDefault="00BD1D7F">
            <w:r>
              <w:t>4749.</w:t>
            </w:r>
          </w:p>
        </w:tc>
        <w:tc>
          <w:tcPr>
            <w:tcW w:w="2880" w:type="dxa"/>
          </w:tcPr>
          <w:p w:rsidR="00204732" w:rsidRDefault="00BD1D7F">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204732" w:rsidRDefault="00BD1D7F">
            <w:r>
              <w:t>14.12.2018</w:t>
            </w:r>
          </w:p>
        </w:tc>
      </w:tr>
      <w:tr w:rsidR="00204732">
        <w:tc>
          <w:tcPr>
            <w:tcW w:w="2880" w:type="dxa"/>
          </w:tcPr>
          <w:p w:rsidR="00204732" w:rsidRDefault="00BD1D7F">
            <w:r>
              <w:t>4750.</w:t>
            </w:r>
          </w:p>
        </w:tc>
        <w:tc>
          <w:tcPr>
            <w:tcW w:w="2880" w:type="dxa"/>
          </w:tcPr>
          <w:p w:rsidR="00204732" w:rsidRDefault="00BD1D7F">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204732" w:rsidRDefault="00BD1D7F">
            <w:r>
              <w:t>14.12.2018</w:t>
            </w:r>
          </w:p>
        </w:tc>
      </w:tr>
      <w:tr w:rsidR="00204732">
        <w:tc>
          <w:tcPr>
            <w:tcW w:w="2880" w:type="dxa"/>
          </w:tcPr>
          <w:p w:rsidR="00204732" w:rsidRDefault="00BD1D7F">
            <w:r>
              <w:t>4751.</w:t>
            </w:r>
          </w:p>
        </w:tc>
        <w:tc>
          <w:tcPr>
            <w:tcW w:w="2880" w:type="dxa"/>
          </w:tcPr>
          <w:p w:rsidR="00204732" w:rsidRDefault="00BD1D7F">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204732" w:rsidRDefault="00BD1D7F">
            <w:r>
              <w:t>14.12.2018</w:t>
            </w:r>
          </w:p>
        </w:tc>
      </w:tr>
      <w:tr w:rsidR="00204732">
        <w:tc>
          <w:tcPr>
            <w:tcW w:w="2880" w:type="dxa"/>
          </w:tcPr>
          <w:p w:rsidR="00204732" w:rsidRDefault="00BD1D7F">
            <w:r>
              <w:t>4752.</w:t>
            </w:r>
          </w:p>
        </w:tc>
        <w:tc>
          <w:tcPr>
            <w:tcW w:w="2880" w:type="dxa"/>
          </w:tcPr>
          <w:p w:rsidR="00204732" w:rsidRDefault="00BD1D7F">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204732" w:rsidRDefault="00BD1D7F">
            <w:r>
              <w:t>14.12.2018</w:t>
            </w:r>
          </w:p>
        </w:tc>
      </w:tr>
      <w:tr w:rsidR="00204732">
        <w:tc>
          <w:tcPr>
            <w:tcW w:w="2880" w:type="dxa"/>
          </w:tcPr>
          <w:p w:rsidR="00204732" w:rsidRDefault="00BD1D7F">
            <w:r>
              <w:t>4753.</w:t>
            </w:r>
          </w:p>
        </w:tc>
        <w:tc>
          <w:tcPr>
            <w:tcW w:w="2880" w:type="dxa"/>
          </w:tcPr>
          <w:p w:rsidR="00204732" w:rsidRDefault="00BD1D7F">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204732" w:rsidRDefault="00BD1D7F">
            <w:r>
              <w:t>14.12.2018</w:t>
            </w:r>
          </w:p>
        </w:tc>
      </w:tr>
      <w:tr w:rsidR="00204732">
        <w:tc>
          <w:tcPr>
            <w:tcW w:w="2880" w:type="dxa"/>
          </w:tcPr>
          <w:p w:rsidR="00204732" w:rsidRDefault="00BD1D7F">
            <w:r>
              <w:t>4754.</w:t>
            </w:r>
          </w:p>
        </w:tc>
        <w:tc>
          <w:tcPr>
            <w:tcW w:w="2880" w:type="dxa"/>
          </w:tcPr>
          <w:p w:rsidR="00204732" w:rsidRDefault="00BD1D7F">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204732" w:rsidRDefault="00BD1D7F">
            <w:r>
              <w:t>14.12.2018</w:t>
            </w:r>
          </w:p>
        </w:tc>
      </w:tr>
      <w:tr w:rsidR="00204732">
        <w:tc>
          <w:tcPr>
            <w:tcW w:w="2880" w:type="dxa"/>
          </w:tcPr>
          <w:p w:rsidR="00204732" w:rsidRDefault="00BD1D7F">
            <w:r>
              <w:t>4755.</w:t>
            </w:r>
          </w:p>
        </w:tc>
        <w:tc>
          <w:tcPr>
            <w:tcW w:w="2880" w:type="dxa"/>
          </w:tcPr>
          <w:p w:rsidR="00204732" w:rsidRDefault="00BD1D7F">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204732" w:rsidRDefault="00BD1D7F">
            <w:r>
              <w:t>14.12.2018</w:t>
            </w:r>
          </w:p>
        </w:tc>
      </w:tr>
      <w:tr w:rsidR="00204732">
        <w:tc>
          <w:tcPr>
            <w:tcW w:w="2880" w:type="dxa"/>
          </w:tcPr>
          <w:p w:rsidR="00204732" w:rsidRDefault="00BD1D7F">
            <w:r>
              <w:t>4756.</w:t>
            </w:r>
          </w:p>
        </w:tc>
        <w:tc>
          <w:tcPr>
            <w:tcW w:w="2880" w:type="dxa"/>
          </w:tcPr>
          <w:p w:rsidR="00204732" w:rsidRDefault="00BD1D7F">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204732" w:rsidRDefault="00BD1D7F">
            <w:r>
              <w:t>14.12.2018</w:t>
            </w:r>
          </w:p>
        </w:tc>
      </w:tr>
      <w:tr w:rsidR="00204732">
        <w:tc>
          <w:tcPr>
            <w:tcW w:w="2880" w:type="dxa"/>
          </w:tcPr>
          <w:p w:rsidR="00204732" w:rsidRDefault="00BD1D7F">
            <w:r>
              <w:t>4757.</w:t>
            </w:r>
          </w:p>
        </w:tc>
        <w:tc>
          <w:tcPr>
            <w:tcW w:w="2880" w:type="dxa"/>
          </w:tcPr>
          <w:p w:rsidR="00204732" w:rsidRDefault="00BD1D7F">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204732" w:rsidRDefault="00BD1D7F">
            <w:r>
              <w:t>14.12.2018</w:t>
            </w:r>
          </w:p>
        </w:tc>
      </w:tr>
      <w:tr w:rsidR="00204732">
        <w:tc>
          <w:tcPr>
            <w:tcW w:w="2880" w:type="dxa"/>
          </w:tcPr>
          <w:p w:rsidR="00204732" w:rsidRDefault="00BD1D7F">
            <w:r>
              <w:t>4758.</w:t>
            </w:r>
          </w:p>
        </w:tc>
        <w:tc>
          <w:tcPr>
            <w:tcW w:w="2880" w:type="dxa"/>
          </w:tcPr>
          <w:p w:rsidR="00204732" w:rsidRDefault="00BD1D7F">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204732" w:rsidRDefault="00BD1D7F">
            <w:r>
              <w:t>14.12.2018</w:t>
            </w:r>
          </w:p>
        </w:tc>
      </w:tr>
      <w:tr w:rsidR="00204732">
        <w:tc>
          <w:tcPr>
            <w:tcW w:w="2880" w:type="dxa"/>
          </w:tcPr>
          <w:p w:rsidR="00204732" w:rsidRDefault="00BD1D7F">
            <w:r>
              <w:t>4759.</w:t>
            </w:r>
          </w:p>
        </w:tc>
        <w:tc>
          <w:tcPr>
            <w:tcW w:w="2880" w:type="dxa"/>
          </w:tcPr>
          <w:p w:rsidR="00204732" w:rsidRDefault="00BD1D7F">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204732" w:rsidRDefault="00BD1D7F">
            <w:r>
              <w:t>14.12.2018</w:t>
            </w:r>
          </w:p>
        </w:tc>
      </w:tr>
      <w:tr w:rsidR="00204732">
        <w:tc>
          <w:tcPr>
            <w:tcW w:w="2880" w:type="dxa"/>
          </w:tcPr>
          <w:p w:rsidR="00204732" w:rsidRDefault="00BD1D7F">
            <w:r>
              <w:t>4760.</w:t>
            </w:r>
          </w:p>
        </w:tc>
        <w:tc>
          <w:tcPr>
            <w:tcW w:w="2880" w:type="dxa"/>
          </w:tcPr>
          <w:p w:rsidR="00204732" w:rsidRDefault="00BD1D7F">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204732" w:rsidRDefault="00BD1D7F">
            <w:r>
              <w:t>14.12.2018</w:t>
            </w:r>
          </w:p>
        </w:tc>
      </w:tr>
      <w:tr w:rsidR="00204732">
        <w:tc>
          <w:tcPr>
            <w:tcW w:w="2880" w:type="dxa"/>
          </w:tcPr>
          <w:p w:rsidR="00204732" w:rsidRDefault="00BD1D7F">
            <w:r>
              <w:t>4761.</w:t>
            </w:r>
          </w:p>
        </w:tc>
        <w:tc>
          <w:tcPr>
            <w:tcW w:w="2880" w:type="dxa"/>
          </w:tcPr>
          <w:p w:rsidR="00204732" w:rsidRDefault="00BD1D7F">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204732" w:rsidRDefault="00BD1D7F">
            <w:r>
              <w:t>14.12.2018</w:t>
            </w:r>
          </w:p>
        </w:tc>
      </w:tr>
      <w:tr w:rsidR="00204732">
        <w:tc>
          <w:tcPr>
            <w:tcW w:w="2880" w:type="dxa"/>
          </w:tcPr>
          <w:p w:rsidR="00204732" w:rsidRDefault="00BD1D7F">
            <w:r>
              <w:t>4762.</w:t>
            </w:r>
          </w:p>
        </w:tc>
        <w:tc>
          <w:tcPr>
            <w:tcW w:w="2880" w:type="dxa"/>
          </w:tcPr>
          <w:p w:rsidR="00204732" w:rsidRDefault="00BD1D7F">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204732" w:rsidRDefault="00BD1D7F">
            <w:r>
              <w:t>14.12.2018</w:t>
            </w:r>
          </w:p>
        </w:tc>
      </w:tr>
      <w:tr w:rsidR="00204732">
        <w:tc>
          <w:tcPr>
            <w:tcW w:w="2880" w:type="dxa"/>
          </w:tcPr>
          <w:p w:rsidR="00204732" w:rsidRDefault="00BD1D7F">
            <w:r>
              <w:t>4763.</w:t>
            </w:r>
          </w:p>
        </w:tc>
        <w:tc>
          <w:tcPr>
            <w:tcW w:w="2880" w:type="dxa"/>
          </w:tcPr>
          <w:p w:rsidR="00204732" w:rsidRDefault="00BD1D7F">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204732" w:rsidRDefault="00BD1D7F">
            <w:r>
              <w:t>14.12.2018</w:t>
            </w:r>
          </w:p>
        </w:tc>
      </w:tr>
      <w:tr w:rsidR="00204732">
        <w:tc>
          <w:tcPr>
            <w:tcW w:w="2880" w:type="dxa"/>
          </w:tcPr>
          <w:p w:rsidR="00204732" w:rsidRDefault="00BD1D7F">
            <w:r>
              <w:t>4764.</w:t>
            </w:r>
          </w:p>
        </w:tc>
        <w:tc>
          <w:tcPr>
            <w:tcW w:w="2880" w:type="dxa"/>
          </w:tcPr>
          <w:p w:rsidR="00204732" w:rsidRDefault="00BD1D7F">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204732" w:rsidRDefault="00BD1D7F">
            <w:r>
              <w:t>14.12.2018</w:t>
            </w:r>
          </w:p>
        </w:tc>
      </w:tr>
      <w:tr w:rsidR="00204732">
        <w:tc>
          <w:tcPr>
            <w:tcW w:w="2880" w:type="dxa"/>
          </w:tcPr>
          <w:p w:rsidR="00204732" w:rsidRDefault="00BD1D7F">
            <w:r>
              <w:t>4765.</w:t>
            </w:r>
          </w:p>
        </w:tc>
        <w:tc>
          <w:tcPr>
            <w:tcW w:w="2880" w:type="dxa"/>
          </w:tcPr>
          <w:p w:rsidR="00204732" w:rsidRDefault="00BD1D7F">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204732" w:rsidRDefault="00BD1D7F">
            <w:r>
              <w:t>14.12.2018</w:t>
            </w:r>
          </w:p>
        </w:tc>
      </w:tr>
      <w:tr w:rsidR="00204732">
        <w:tc>
          <w:tcPr>
            <w:tcW w:w="2880" w:type="dxa"/>
          </w:tcPr>
          <w:p w:rsidR="00204732" w:rsidRDefault="00BD1D7F">
            <w:r>
              <w:t>4766.</w:t>
            </w:r>
          </w:p>
        </w:tc>
        <w:tc>
          <w:tcPr>
            <w:tcW w:w="2880" w:type="dxa"/>
          </w:tcPr>
          <w:p w:rsidR="00204732" w:rsidRDefault="00BD1D7F">
            <w:r>
              <w:t>Листовка от имени «Национально-Державной Партии России (НДПР)» (решение Курского районного суда Курской области от 13.03.2009);</w:t>
            </w:r>
          </w:p>
        </w:tc>
        <w:tc>
          <w:tcPr>
            <w:tcW w:w="2880" w:type="dxa"/>
          </w:tcPr>
          <w:p w:rsidR="00204732" w:rsidRDefault="00BD1D7F">
            <w:r>
              <w:t>21.12.2018</w:t>
            </w:r>
          </w:p>
        </w:tc>
      </w:tr>
      <w:tr w:rsidR="00204732">
        <w:tc>
          <w:tcPr>
            <w:tcW w:w="2880" w:type="dxa"/>
          </w:tcPr>
          <w:p w:rsidR="00204732" w:rsidRDefault="00BD1D7F">
            <w:r>
              <w:t>4767.</w:t>
            </w:r>
          </w:p>
        </w:tc>
        <w:tc>
          <w:tcPr>
            <w:tcW w:w="2880" w:type="dxa"/>
          </w:tcPr>
          <w:p w:rsidR="00204732" w:rsidRDefault="00BD1D7F">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204732" w:rsidRDefault="00BD1D7F">
            <w:r>
              <w:t>21.12.2018</w:t>
            </w:r>
          </w:p>
        </w:tc>
      </w:tr>
      <w:tr w:rsidR="00204732">
        <w:tc>
          <w:tcPr>
            <w:tcW w:w="2880" w:type="dxa"/>
          </w:tcPr>
          <w:p w:rsidR="00204732" w:rsidRDefault="00BD1D7F">
            <w:r>
              <w:t>4768.</w:t>
            </w:r>
          </w:p>
        </w:tc>
        <w:tc>
          <w:tcPr>
            <w:tcW w:w="2880" w:type="dxa"/>
          </w:tcPr>
          <w:p w:rsidR="00204732" w:rsidRDefault="00BD1D7F">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204732" w:rsidRDefault="00BD1D7F">
            <w:r>
              <w:t>21.12.2018</w:t>
            </w:r>
          </w:p>
        </w:tc>
      </w:tr>
      <w:tr w:rsidR="00204732">
        <w:tc>
          <w:tcPr>
            <w:tcW w:w="2880" w:type="dxa"/>
          </w:tcPr>
          <w:p w:rsidR="00204732" w:rsidRDefault="00BD1D7F">
            <w:r>
              <w:t>4769.</w:t>
            </w:r>
          </w:p>
        </w:tc>
        <w:tc>
          <w:tcPr>
            <w:tcW w:w="2880" w:type="dxa"/>
          </w:tcPr>
          <w:p w:rsidR="00204732" w:rsidRDefault="00BD1D7F">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w:t>
            </w:r>
            <w:r>
              <w:t>вореченского районного суда г. Владивостока от 27.09.2018);</w:t>
            </w:r>
          </w:p>
        </w:tc>
        <w:tc>
          <w:tcPr>
            <w:tcW w:w="2880" w:type="dxa"/>
          </w:tcPr>
          <w:p w:rsidR="00204732" w:rsidRDefault="00BD1D7F">
            <w:r>
              <w:t>21.12.2018</w:t>
            </w:r>
          </w:p>
        </w:tc>
      </w:tr>
      <w:tr w:rsidR="00204732">
        <w:tc>
          <w:tcPr>
            <w:tcW w:w="2880" w:type="dxa"/>
          </w:tcPr>
          <w:p w:rsidR="00204732" w:rsidRDefault="00BD1D7F">
            <w:r>
              <w:t>4770.</w:t>
            </w:r>
          </w:p>
        </w:tc>
        <w:tc>
          <w:tcPr>
            <w:tcW w:w="2880" w:type="dxa"/>
          </w:tcPr>
          <w:p w:rsidR="00204732" w:rsidRDefault="00BD1D7F">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204732" w:rsidRDefault="00BD1D7F">
            <w:r>
              <w:t>21.12.2018</w:t>
            </w:r>
          </w:p>
        </w:tc>
      </w:tr>
      <w:tr w:rsidR="00204732">
        <w:tc>
          <w:tcPr>
            <w:tcW w:w="2880" w:type="dxa"/>
          </w:tcPr>
          <w:p w:rsidR="00204732" w:rsidRDefault="00BD1D7F">
            <w:r>
              <w:t>4771.</w:t>
            </w:r>
          </w:p>
        </w:tc>
        <w:tc>
          <w:tcPr>
            <w:tcW w:w="2880" w:type="dxa"/>
          </w:tcPr>
          <w:p w:rsidR="00204732" w:rsidRDefault="00BD1D7F">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204732" w:rsidRDefault="00BD1D7F">
            <w:r>
              <w:t>21.12.2018</w:t>
            </w:r>
          </w:p>
        </w:tc>
      </w:tr>
      <w:tr w:rsidR="00204732">
        <w:tc>
          <w:tcPr>
            <w:tcW w:w="2880" w:type="dxa"/>
          </w:tcPr>
          <w:p w:rsidR="00204732" w:rsidRDefault="00BD1D7F">
            <w:r>
              <w:t>4772.</w:t>
            </w:r>
          </w:p>
        </w:tc>
        <w:tc>
          <w:tcPr>
            <w:tcW w:w="2880" w:type="dxa"/>
          </w:tcPr>
          <w:p w:rsidR="00204732" w:rsidRDefault="00BD1D7F">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204732" w:rsidRDefault="00BD1D7F">
            <w:r>
              <w:t>21.12.2018</w:t>
            </w:r>
          </w:p>
        </w:tc>
      </w:tr>
      <w:tr w:rsidR="00204732">
        <w:tc>
          <w:tcPr>
            <w:tcW w:w="2880" w:type="dxa"/>
          </w:tcPr>
          <w:p w:rsidR="00204732" w:rsidRDefault="00BD1D7F">
            <w:r>
              <w:t>4773.</w:t>
            </w:r>
          </w:p>
        </w:tc>
        <w:tc>
          <w:tcPr>
            <w:tcW w:w="2880" w:type="dxa"/>
          </w:tcPr>
          <w:p w:rsidR="00204732" w:rsidRDefault="00BD1D7F">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204732" w:rsidRDefault="00BD1D7F">
            <w:r>
              <w:t>21.12.2018</w:t>
            </w:r>
          </w:p>
        </w:tc>
      </w:tr>
      <w:tr w:rsidR="00204732">
        <w:tc>
          <w:tcPr>
            <w:tcW w:w="2880" w:type="dxa"/>
          </w:tcPr>
          <w:p w:rsidR="00204732" w:rsidRDefault="00BD1D7F">
            <w:r>
              <w:t>4774.</w:t>
            </w:r>
          </w:p>
        </w:tc>
        <w:tc>
          <w:tcPr>
            <w:tcW w:w="2880" w:type="dxa"/>
          </w:tcPr>
          <w:p w:rsidR="00204732" w:rsidRDefault="00BD1D7F">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204732" w:rsidRDefault="00BD1D7F">
            <w:r>
              <w:t>21.12.2018</w:t>
            </w:r>
          </w:p>
        </w:tc>
      </w:tr>
      <w:tr w:rsidR="00204732">
        <w:tc>
          <w:tcPr>
            <w:tcW w:w="2880" w:type="dxa"/>
          </w:tcPr>
          <w:p w:rsidR="00204732" w:rsidRDefault="00BD1D7F">
            <w:r>
              <w:t>4775.</w:t>
            </w:r>
          </w:p>
        </w:tc>
        <w:tc>
          <w:tcPr>
            <w:tcW w:w="2880" w:type="dxa"/>
          </w:tcPr>
          <w:p w:rsidR="00204732" w:rsidRDefault="00BD1D7F">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204732" w:rsidRDefault="00BD1D7F">
            <w:r>
              <w:t>21.12.2018</w:t>
            </w:r>
          </w:p>
        </w:tc>
      </w:tr>
      <w:tr w:rsidR="00204732">
        <w:tc>
          <w:tcPr>
            <w:tcW w:w="2880" w:type="dxa"/>
          </w:tcPr>
          <w:p w:rsidR="00204732" w:rsidRDefault="00BD1D7F">
            <w:r>
              <w:t>4776.</w:t>
            </w:r>
          </w:p>
        </w:tc>
        <w:tc>
          <w:tcPr>
            <w:tcW w:w="2880" w:type="dxa"/>
          </w:tcPr>
          <w:p w:rsidR="00204732" w:rsidRDefault="00BD1D7F">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204732" w:rsidRDefault="00BD1D7F">
            <w:r>
              <w:t>21.12.2018</w:t>
            </w:r>
          </w:p>
        </w:tc>
      </w:tr>
      <w:tr w:rsidR="00204732">
        <w:tc>
          <w:tcPr>
            <w:tcW w:w="2880" w:type="dxa"/>
          </w:tcPr>
          <w:p w:rsidR="00204732" w:rsidRDefault="00BD1D7F">
            <w:r>
              <w:t>4777.</w:t>
            </w:r>
          </w:p>
        </w:tc>
        <w:tc>
          <w:tcPr>
            <w:tcW w:w="2880" w:type="dxa"/>
          </w:tcPr>
          <w:p w:rsidR="00204732" w:rsidRDefault="00BD1D7F">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204732" w:rsidRDefault="00BD1D7F">
            <w:r>
              <w:t>21.12.2018</w:t>
            </w:r>
          </w:p>
        </w:tc>
      </w:tr>
      <w:tr w:rsidR="00204732">
        <w:tc>
          <w:tcPr>
            <w:tcW w:w="2880" w:type="dxa"/>
          </w:tcPr>
          <w:p w:rsidR="00204732" w:rsidRDefault="00BD1D7F">
            <w:r>
              <w:t>4778.</w:t>
            </w:r>
          </w:p>
        </w:tc>
        <w:tc>
          <w:tcPr>
            <w:tcW w:w="2880" w:type="dxa"/>
          </w:tcPr>
          <w:p w:rsidR="00204732" w:rsidRDefault="00BD1D7F">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204732" w:rsidRDefault="00BD1D7F">
            <w:r>
              <w:t>21.12.2018</w:t>
            </w:r>
          </w:p>
        </w:tc>
      </w:tr>
      <w:tr w:rsidR="00204732">
        <w:tc>
          <w:tcPr>
            <w:tcW w:w="2880" w:type="dxa"/>
          </w:tcPr>
          <w:p w:rsidR="00204732" w:rsidRDefault="00BD1D7F">
            <w:r>
              <w:t>4779.</w:t>
            </w:r>
          </w:p>
        </w:tc>
        <w:tc>
          <w:tcPr>
            <w:tcW w:w="2880" w:type="dxa"/>
          </w:tcPr>
          <w:p w:rsidR="00204732" w:rsidRDefault="00BD1D7F">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204732" w:rsidRDefault="00BD1D7F">
            <w:r>
              <w:t>21.12.2018</w:t>
            </w:r>
          </w:p>
        </w:tc>
      </w:tr>
      <w:tr w:rsidR="00204732">
        <w:tc>
          <w:tcPr>
            <w:tcW w:w="2880" w:type="dxa"/>
          </w:tcPr>
          <w:p w:rsidR="00204732" w:rsidRDefault="00BD1D7F">
            <w:r>
              <w:t>4780.</w:t>
            </w:r>
          </w:p>
        </w:tc>
        <w:tc>
          <w:tcPr>
            <w:tcW w:w="2880" w:type="dxa"/>
          </w:tcPr>
          <w:p w:rsidR="00204732" w:rsidRDefault="00BD1D7F">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204732" w:rsidRDefault="00BD1D7F">
            <w:r>
              <w:t>21.12.2018</w:t>
            </w:r>
          </w:p>
        </w:tc>
      </w:tr>
      <w:tr w:rsidR="00204732">
        <w:tc>
          <w:tcPr>
            <w:tcW w:w="2880" w:type="dxa"/>
          </w:tcPr>
          <w:p w:rsidR="00204732" w:rsidRDefault="00BD1D7F">
            <w:r>
              <w:t>4781.</w:t>
            </w:r>
          </w:p>
        </w:tc>
        <w:tc>
          <w:tcPr>
            <w:tcW w:w="2880" w:type="dxa"/>
          </w:tcPr>
          <w:p w:rsidR="00204732" w:rsidRDefault="00BD1D7F">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204732" w:rsidRDefault="00BD1D7F">
            <w:r>
              <w:t>21.12.2018</w:t>
            </w:r>
          </w:p>
        </w:tc>
      </w:tr>
      <w:tr w:rsidR="00204732">
        <w:tc>
          <w:tcPr>
            <w:tcW w:w="2880" w:type="dxa"/>
          </w:tcPr>
          <w:p w:rsidR="00204732" w:rsidRDefault="00BD1D7F">
            <w:r>
              <w:t>4782.</w:t>
            </w:r>
          </w:p>
        </w:tc>
        <w:tc>
          <w:tcPr>
            <w:tcW w:w="2880" w:type="dxa"/>
          </w:tcPr>
          <w:p w:rsidR="00204732" w:rsidRDefault="00BD1D7F">
            <w:r>
              <w:t>Информационный материал (текст) «Общее 2 (ред.)» (решение Ломоносовского районного суда Ленинградской области от 18.05.2017);</w:t>
            </w:r>
          </w:p>
        </w:tc>
        <w:tc>
          <w:tcPr>
            <w:tcW w:w="2880" w:type="dxa"/>
          </w:tcPr>
          <w:p w:rsidR="00204732" w:rsidRDefault="00BD1D7F">
            <w:r>
              <w:t>21.12.2018</w:t>
            </w:r>
          </w:p>
        </w:tc>
      </w:tr>
      <w:tr w:rsidR="00204732">
        <w:tc>
          <w:tcPr>
            <w:tcW w:w="2880" w:type="dxa"/>
          </w:tcPr>
          <w:p w:rsidR="00204732" w:rsidRDefault="00BD1D7F">
            <w:r>
              <w:t>4783.</w:t>
            </w:r>
          </w:p>
        </w:tc>
        <w:tc>
          <w:tcPr>
            <w:tcW w:w="2880" w:type="dxa"/>
          </w:tcPr>
          <w:p w:rsidR="00204732" w:rsidRDefault="00BD1D7F">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204732" w:rsidRDefault="00BD1D7F">
            <w:r>
              <w:t>21.12</w:t>
            </w:r>
            <w:r>
              <w:t>.2018</w:t>
            </w:r>
          </w:p>
        </w:tc>
      </w:tr>
      <w:tr w:rsidR="00204732">
        <w:tc>
          <w:tcPr>
            <w:tcW w:w="2880" w:type="dxa"/>
          </w:tcPr>
          <w:p w:rsidR="00204732" w:rsidRDefault="00BD1D7F">
            <w:r>
              <w:t>4784.</w:t>
            </w:r>
          </w:p>
        </w:tc>
        <w:tc>
          <w:tcPr>
            <w:tcW w:w="2880" w:type="dxa"/>
          </w:tcPr>
          <w:p w:rsidR="00204732" w:rsidRDefault="00BD1D7F">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204732" w:rsidRDefault="00BD1D7F">
            <w:r>
              <w:t>21.12.2018</w:t>
            </w:r>
          </w:p>
        </w:tc>
      </w:tr>
      <w:tr w:rsidR="00204732">
        <w:tc>
          <w:tcPr>
            <w:tcW w:w="2880" w:type="dxa"/>
          </w:tcPr>
          <w:p w:rsidR="00204732" w:rsidRDefault="00BD1D7F">
            <w:r>
              <w:t>4785.</w:t>
            </w:r>
          </w:p>
        </w:tc>
        <w:tc>
          <w:tcPr>
            <w:tcW w:w="2880" w:type="dxa"/>
          </w:tcPr>
          <w:p w:rsidR="00204732" w:rsidRDefault="00BD1D7F">
            <w:r>
              <w:t>Листовка «Умных много – смелых мало» (решение Центрального районного суда г. Новокузнецка Кемеровской области от 26.05.2011);</w:t>
            </w:r>
          </w:p>
        </w:tc>
        <w:tc>
          <w:tcPr>
            <w:tcW w:w="2880" w:type="dxa"/>
          </w:tcPr>
          <w:p w:rsidR="00204732" w:rsidRDefault="00BD1D7F">
            <w:r>
              <w:t>21.12.2018</w:t>
            </w:r>
          </w:p>
        </w:tc>
      </w:tr>
      <w:tr w:rsidR="00204732">
        <w:tc>
          <w:tcPr>
            <w:tcW w:w="2880" w:type="dxa"/>
          </w:tcPr>
          <w:p w:rsidR="00204732" w:rsidRDefault="00BD1D7F">
            <w:r>
              <w:t>4786.</w:t>
            </w:r>
          </w:p>
        </w:tc>
        <w:tc>
          <w:tcPr>
            <w:tcW w:w="2880" w:type="dxa"/>
          </w:tcPr>
          <w:p w:rsidR="00204732" w:rsidRDefault="00BD1D7F">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204732" w:rsidRDefault="00BD1D7F">
            <w:r>
              <w:t>21.12.2018</w:t>
            </w:r>
          </w:p>
        </w:tc>
      </w:tr>
      <w:tr w:rsidR="00204732">
        <w:tc>
          <w:tcPr>
            <w:tcW w:w="2880" w:type="dxa"/>
          </w:tcPr>
          <w:p w:rsidR="00204732" w:rsidRDefault="00BD1D7F">
            <w:r>
              <w:t>4787.</w:t>
            </w:r>
          </w:p>
        </w:tc>
        <w:tc>
          <w:tcPr>
            <w:tcW w:w="2880" w:type="dxa"/>
          </w:tcPr>
          <w:p w:rsidR="00204732" w:rsidRDefault="00BD1D7F">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204732" w:rsidRDefault="00BD1D7F">
            <w:r>
              <w:t>21.12.2018</w:t>
            </w:r>
          </w:p>
        </w:tc>
      </w:tr>
      <w:tr w:rsidR="00204732">
        <w:tc>
          <w:tcPr>
            <w:tcW w:w="2880" w:type="dxa"/>
          </w:tcPr>
          <w:p w:rsidR="00204732" w:rsidRDefault="00BD1D7F">
            <w:r>
              <w:t>4788.</w:t>
            </w:r>
          </w:p>
        </w:tc>
        <w:tc>
          <w:tcPr>
            <w:tcW w:w="2880" w:type="dxa"/>
          </w:tcPr>
          <w:p w:rsidR="00204732" w:rsidRDefault="00BD1D7F">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204732" w:rsidRDefault="00BD1D7F">
            <w:r>
              <w:t>21.12.2018</w:t>
            </w:r>
          </w:p>
        </w:tc>
      </w:tr>
      <w:tr w:rsidR="00204732">
        <w:tc>
          <w:tcPr>
            <w:tcW w:w="2880" w:type="dxa"/>
          </w:tcPr>
          <w:p w:rsidR="00204732" w:rsidRDefault="00BD1D7F">
            <w:r>
              <w:t>4789.</w:t>
            </w:r>
          </w:p>
        </w:tc>
        <w:tc>
          <w:tcPr>
            <w:tcW w:w="2880" w:type="dxa"/>
          </w:tcPr>
          <w:p w:rsidR="00204732" w:rsidRDefault="00BD1D7F">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204732" w:rsidRDefault="00BD1D7F">
            <w:r>
              <w:t>21.12.2018</w:t>
            </w:r>
          </w:p>
        </w:tc>
      </w:tr>
      <w:tr w:rsidR="00204732">
        <w:tc>
          <w:tcPr>
            <w:tcW w:w="2880" w:type="dxa"/>
          </w:tcPr>
          <w:p w:rsidR="00204732" w:rsidRDefault="00BD1D7F">
            <w:r>
              <w:t>4790.</w:t>
            </w:r>
          </w:p>
        </w:tc>
        <w:tc>
          <w:tcPr>
            <w:tcW w:w="2880" w:type="dxa"/>
          </w:tcPr>
          <w:p w:rsidR="00204732" w:rsidRDefault="00BD1D7F">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204732" w:rsidRDefault="00BD1D7F">
            <w:r>
              <w:t>21.12.2018</w:t>
            </w:r>
          </w:p>
        </w:tc>
      </w:tr>
      <w:tr w:rsidR="00204732">
        <w:tc>
          <w:tcPr>
            <w:tcW w:w="2880" w:type="dxa"/>
          </w:tcPr>
          <w:p w:rsidR="00204732" w:rsidRDefault="00BD1D7F">
            <w:r>
              <w:t>4791.</w:t>
            </w:r>
          </w:p>
        </w:tc>
        <w:tc>
          <w:tcPr>
            <w:tcW w:w="2880" w:type="dxa"/>
          </w:tcPr>
          <w:p w:rsidR="00204732" w:rsidRDefault="00BD1D7F">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204732" w:rsidRDefault="00BD1D7F">
            <w:r>
              <w:t>21.12.2018</w:t>
            </w:r>
          </w:p>
        </w:tc>
      </w:tr>
      <w:tr w:rsidR="00204732">
        <w:tc>
          <w:tcPr>
            <w:tcW w:w="2880" w:type="dxa"/>
          </w:tcPr>
          <w:p w:rsidR="00204732" w:rsidRDefault="00BD1D7F">
            <w:r>
              <w:t>4792.</w:t>
            </w:r>
          </w:p>
        </w:tc>
        <w:tc>
          <w:tcPr>
            <w:tcW w:w="2880" w:type="dxa"/>
          </w:tcPr>
          <w:p w:rsidR="00204732" w:rsidRDefault="00BD1D7F">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204732" w:rsidRDefault="00BD1D7F">
            <w:r>
              <w:t>25.12.2018</w:t>
            </w:r>
          </w:p>
        </w:tc>
      </w:tr>
      <w:tr w:rsidR="00204732">
        <w:tc>
          <w:tcPr>
            <w:tcW w:w="2880" w:type="dxa"/>
          </w:tcPr>
          <w:p w:rsidR="00204732" w:rsidRDefault="00BD1D7F">
            <w:r>
              <w:t>4793.</w:t>
            </w:r>
          </w:p>
        </w:tc>
        <w:tc>
          <w:tcPr>
            <w:tcW w:w="2880" w:type="dxa"/>
          </w:tcPr>
          <w:p w:rsidR="00204732" w:rsidRDefault="00BD1D7F">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204732" w:rsidRDefault="00BD1D7F">
            <w:r>
              <w:t>25.12.2018</w:t>
            </w:r>
          </w:p>
        </w:tc>
      </w:tr>
      <w:tr w:rsidR="00204732">
        <w:tc>
          <w:tcPr>
            <w:tcW w:w="2880" w:type="dxa"/>
          </w:tcPr>
          <w:p w:rsidR="00204732" w:rsidRDefault="00BD1D7F">
            <w:r>
              <w:t>4794.</w:t>
            </w:r>
          </w:p>
        </w:tc>
        <w:tc>
          <w:tcPr>
            <w:tcW w:w="2880" w:type="dxa"/>
          </w:tcPr>
          <w:p w:rsidR="00204732" w:rsidRDefault="00BD1D7F">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204732" w:rsidRDefault="00BD1D7F">
            <w:r>
              <w:t>25.12.2018</w:t>
            </w:r>
          </w:p>
        </w:tc>
      </w:tr>
      <w:tr w:rsidR="00204732">
        <w:tc>
          <w:tcPr>
            <w:tcW w:w="2880" w:type="dxa"/>
          </w:tcPr>
          <w:p w:rsidR="00204732" w:rsidRDefault="00BD1D7F">
            <w:r>
              <w:t>4795.</w:t>
            </w:r>
          </w:p>
        </w:tc>
        <w:tc>
          <w:tcPr>
            <w:tcW w:w="2880" w:type="dxa"/>
          </w:tcPr>
          <w:p w:rsidR="00204732" w:rsidRDefault="00BD1D7F">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204732" w:rsidRDefault="00BD1D7F">
            <w:r>
              <w:t>25.12.2018</w:t>
            </w:r>
          </w:p>
        </w:tc>
      </w:tr>
      <w:tr w:rsidR="00204732">
        <w:tc>
          <w:tcPr>
            <w:tcW w:w="2880" w:type="dxa"/>
          </w:tcPr>
          <w:p w:rsidR="00204732" w:rsidRDefault="00BD1D7F">
            <w:r>
              <w:t>4796.</w:t>
            </w:r>
          </w:p>
        </w:tc>
        <w:tc>
          <w:tcPr>
            <w:tcW w:w="2880" w:type="dxa"/>
          </w:tcPr>
          <w:p w:rsidR="00204732" w:rsidRDefault="00BD1D7F">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w:t>
            </w:r>
            <w:r>
              <w:t xml:space="preserve"> Амурской области от 24.09.2018);</w:t>
            </w:r>
          </w:p>
        </w:tc>
        <w:tc>
          <w:tcPr>
            <w:tcW w:w="2880" w:type="dxa"/>
          </w:tcPr>
          <w:p w:rsidR="00204732" w:rsidRDefault="00BD1D7F">
            <w:r>
              <w:t>25.12.2018</w:t>
            </w:r>
          </w:p>
        </w:tc>
      </w:tr>
      <w:tr w:rsidR="00204732">
        <w:tc>
          <w:tcPr>
            <w:tcW w:w="2880" w:type="dxa"/>
          </w:tcPr>
          <w:p w:rsidR="00204732" w:rsidRDefault="00BD1D7F">
            <w:r>
              <w:t>4797.</w:t>
            </w:r>
          </w:p>
        </w:tc>
        <w:tc>
          <w:tcPr>
            <w:tcW w:w="2880" w:type="dxa"/>
          </w:tcPr>
          <w:p w:rsidR="00204732" w:rsidRDefault="00BD1D7F">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204732" w:rsidRDefault="00BD1D7F">
            <w:r>
              <w:t>25.12.2018</w:t>
            </w:r>
          </w:p>
        </w:tc>
      </w:tr>
      <w:tr w:rsidR="00204732">
        <w:tc>
          <w:tcPr>
            <w:tcW w:w="2880" w:type="dxa"/>
          </w:tcPr>
          <w:p w:rsidR="00204732" w:rsidRDefault="00BD1D7F">
            <w:r>
              <w:t>4798.</w:t>
            </w:r>
          </w:p>
        </w:tc>
        <w:tc>
          <w:tcPr>
            <w:tcW w:w="2880" w:type="dxa"/>
          </w:tcPr>
          <w:p w:rsidR="00204732" w:rsidRDefault="00BD1D7F">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204732" w:rsidRDefault="00BD1D7F">
            <w:r>
              <w:t>25.12.2018</w:t>
            </w:r>
          </w:p>
        </w:tc>
      </w:tr>
      <w:tr w:rsidR="00204732">
        <w:tc>
          <w:tcPr>
            <w:tcW w:w="2880" w:type="dxa"/>
          </w:tcPr>
          <w:p w:rsidR="00204732" w:rsidRDefault="00BD1D7F">
            <w:r>
              <w:t>4799.</w:t>
            </w:r>
          </w:p>
        </w:tc>
        <w:tc>
          <w:tcPr>
            <w:tcW w:w="2880" w:type="dxa"/>
          </w:tcPr>
          <w:p w:rsidR="00204732" w:rsidRDefault="00BD1D7F">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/1312374/, https://judengegner.livejournal.com/28000/html, 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204732" w:rsidRDefault="00BD1D7F">
            <w:r>
              <w:t>25.12.2018</w:t>
            </w:r>
          </w:p>
        </w:tc>
      </w:tr>
      <w:tr w:rsidR="00204732">
        <w:tc>
          <w:tcPr>
            <w:tcW w:w="2880" w:type="dxa"/>
          </w:tcPr>
          <w:p w:rsidR="00204732" w:rsidRDefault="00BD1D7F">
            <w:r>
              <w:t>4800.</w:t>
            </w:r>
          </w:p>
        </w:tc>
        <w:tc>
          <w:tcPr>
            <w:tcW w:w="2880" w:type="dxa"/>
          </w:tcPr>
          <w:p w:rsidR="00204732" w:rsidRDefault="00BD1D7F">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204732" w:rsidRDefault="00BD1D7F">
            <w:r>
              <w:t>29.12.2018</w:t>
            </w:r>
          </w:p>
        </w:tc>
      </w:tr>
      <w:tr w:rsidR="00204732">
        <w:tc>
          <w:tcPr>
            <w:tcW w:w="2880" w:type="dxa"/>
          </w:tcPr>
          <w:p w:rsidR="00204732" w:rsidRDefault="00BD1D7F">
            <w:r>
              <w:t>4801.</w:t>
            </w:r>
          </w:p>
        </w:tc>
        <w:tc>
          <w:tcPr>
            <w:tcW w:w="2880" w:type="dxa"/>
          </w:tcPr>
          <w:p w:rsidR="00204732" w:rsidRDefault="00BD1D7F">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204732" w:rsidRDefault="00BD1D7F">
            <w:r>
              <w:t>29.</w:t>
            </w:r>
            <w:r>
              <w:t>12.2018</w:t>
            </w:r>
          </w:p>
        </w:tc>
      </w:tr>
      <w:tr w:rsidR="00204732">
        <w:tc>
          <w:tcPr>
            <w:tcW w:w="2880" w:type="dxa"/>
          </w:tcPr>
          <w:p w:rsidR="00204732" w:rsidRDefault="00BD1D7F">
            <w:r>
              <w:t>4802.</w:t>
            </w:r>
          </w:p>
        </w:tc>
        <w:tc>
          <w:tcPr>
            <w:tcW w:w="2880" w:type="dxa"/>
          </w:tcPr>
          <w:p w:rsidR="00204732" w:rsidRDefault="00BD1D7F">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204732" w:rsidRDefault="00BD1D7F">
            <w:r>
              <w:t>29.12.2018</w:t>
            </w:r>
          </w:p>
        </w:tc>
      </w:tr>
      <w:tr w:rsidR="00204732">
        <w:tc>
          <w:tcPr>
            <w:tcW w:w="2880" w:type="dxa"/>
          </w:tcPr>
          <w:p w:rsidR="00204732" w:rsidRDefault="00BD1D7F">
            <w:r>
              <w:t>4803.</w:t>
            </w:r>
          </w:p>
        </w:tc>
        <w:tc>
          <w:tcPr>
            <w:tcW w:w="2880" w:type="dxa"/>
          </w:tcPr>
          <w:p w:rsidR="00204732" w:rsidRDefault="00BD1D7F">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204732" w:rsidRDefault="00BD1D7F">
            <w:r>
              <w:t>29.12</w:t>
            </w:r>
            <w:r>
              <w:t>.2018</w:t>
            </w:r>
          </w:p>
        </w:tc>
      </w:tr>
      <w:tr w:rsidR="00204732">
        <w:tc>
          <w:tcPr>
            <w:tcW w:w="2880" w:type="dxa"/>
          </w:tcPr>
          <w:p w:rsidR="00204732" w:rsidRDefault="00BD1D7F">
            <w:r>
              <w:t>4804.</w:t>
            </w:r>
          </w:p>
        </w:tc>
        <w:tc>
          <w:tcPr>
            <w:tcW w:w="2880" w:type="dxa"/>
          </w:tcPr>
          <w:p w:rsidR="00204732" w:rsidRDefault="00BD1D7F">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204732" w:rsidRDefault="00BD1D7F">
            <w:r>
              <w:t>29.12</w:t>
            </w:r>
            <w:r>
              <w:t>.2018</w:t>
            </w:r>
          </w:p>
        </w:tc>
      </w:tr>
      <w:tr w:rsidR="00204732">
        <w:tc>
          <w:tcPr>
            <w:tcW w:w="2880" w:type="dxa"/>
          </w:tcPr>
          <w:p w:rsidR="00204732" w:rsidRDefault="00BD1D7F">
            <w:r>
              <w:t>4805.</w:t>
            </w:r>
          </w:p>
        </w:tc>
        <w:tc>
          <w:tcPr>
            <w:tcW w:w="2880" w:type="dxa"/>
          </w:tcPr>
          <w:p w:rsidR="00204732" w:rsidRDefault="00BD1D7F">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204732" w:rsidRDefault="00BD1D7F">
            <w:r>
              <w:t>29.12.2018</w:t>
            </w:r>
          </w:p>
        </w:tc>
      </w:tr>
      <w:tr w:rsidR="00204732">
        <w:tc>
          <w:tcPr>
            <w:tcW w:w="2880" w:type="dxa"/>
          </w:tcPr>
          <w:p w:rsidR="00204732" w:rsidRDefault="00BD1D7F">
            <w:r>
              <w:t>4806.</w:t>
            </w:r>
          </w:p>
        </w:tc>
        <w:tc>
          <w:tcPr>
            <w:tcW w:w="2880" w:type="dxa"/>
          </w:tcPr>
          <w:p w:rsidR="00204732" w:rsidRDefault="00BD1D7F">
            <w:r>
              <w:t>Сайт http://www.davmohk.net (решение Заводского районного суда г. Грозного от 22.0</w:t>
            </w:r>
            <w:r>
              <w:t>4.2014);</w:t>
            </w:r>
          </w:p>
        </w:tc>
        <w:tc>
          <w:tcPr>
            <w:tcW w:w="2880" w:type="dxa"/>
          </w:tcPr>
          <w:p w:rsidR="00204732" w:rsidRDefault="00BD1D7F">
            <w:r>
              <w:t>29.12.2018</w:t>
            </w:r>
          </w:p>
        </w:tc>
      </w:tr>
      <w:tr w:rsidR="00204732">
        <w:tc>
          <w:tcPr>
            <w:tcW w:w="2880" w:type="dxa"/>
          </w:tcPr>
          <w:p w:rsidR="00204732" w:rsidRDefault="00BD1D7F">
            <w:r>
              <w:t>4807.</w:t>
            </w:r>
          </w:p>
        </w:tc>
        <w:tc>
          <w:tcPr>
            <w:tcW w:w="2880" w:type="dxa"/>
          </w:tcPr>
          <w:p w:rsidR="00204732" w:rsidRDefault="00BD1D7F">
            <w:r>
              <w:t>Сайт http://www.davmohk.org (решение Заводского районного суда г. Грозного от 22.04.2014);</w:t>
            </w:r>
          </w:p>
        </w:tc>
        <w:tc>
          <w:tcPr>
            <w:tcW w:w="2880" w:type="dxa"/>
          </w:tcPr>
          <w:p w:rsidR="00204732" w:rsidRDefault="00BD1D7F">
            <w:r>
              <w:t>29.12.2018</w:t>
            </w:r>
          </w:p>
        </w:tc>
      </w:tr>
      <w:tr w:rsidR="00204732">
        <w:tc>
          <w:tcPr>
            <w:tcW w:w="2880" w:type="dxa"/>
          </w:tcPr>
          <w:p w:rsidR="00204732" w:rsidRDefault="00BD1D7F">
            <w:r>
              <w:t>4808.</w:t>
            </w:r>
          </w:p>
        </w:tc>
        <w:tc>
          <w:tcPr>
            <w:tcW w:w="2880" w:type="dxa"/>
          </w:tcPr>
          <w:p w:rsidR="00204732" w:rsidRDefault="00BD1D7F">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204732" w:rsidRDefault="00BD1D7F">
            <w:r>
              <w:t>29.12.2018</w:t>
            </w:r>
          </w:p>
        </w:tc>
      </w:tr>
      <w:tr w:rsidR="00204732">
        <w:tc>
          <w:tcPr>
            <w:tcW w:w="2880" w:type="dxa"/>
          </w:tcPr>
          <w:p w:rsidR="00204732" w:rsidRDefault="00BD1D7F">
            <w:r>
              <w:t>4809.</w:t>
            </w:r>
          </w:p>
        </w:tc>
        <w:tc>
          <w:tcPr>
            <w:tcW w:w="2880" w:type="dxa"/>
          </w:tcPr>
          <w:p w:rsidR="00204732" w:rsidRDefault="00BD1D7F">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204732" w:rsidRDefault="00BD1D7F">
            <w:r>
              <w:t>29.12.2018</w:t>
            </w:r>
          </w:p>
        </w:tc>
      </w:tr>
      <w:tr w:rsidR="00204732">
        <w:tc>
          <w:tcPr>
            <w:tcW w:w="2880" w:type="dxa"/>
          </w:tcPr>
          <w:p w:rsidR="00204732" w:rsidRDefault="00BD1D7F">
            <w:r>
              <w:t>4810.</w:t>
            </w:r>
          </w:p>
        </w:tc>
        <w:tc>
          <w:tcPr>
            <w:tcW w:w="2880" w:type="dxa"/>
          </w:tcPr>
          <w:p w:rsidR="00204732" w:rsidRDefault="00BD1D7F">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204732" w:rsidRDefault="00BD1D7F">
            <w:r>
              <w:t>29.12.2018</w:t>
            </w:r>
          </w:p>
        </w:tc>
      </w:tr>
      <w:tr w:rsidR="00204732">
        <w:tc>
          <w:tcPr>
            <w:tcW w:w="2880" w:type="dxa"/>
          </w:tcPr>
          <w:p w:rsidR="00204732" w:rsidRDefault="00BD1D7F">
            <w:r>
              <w:t>4811.</w:t>
            </w:r>
          </w:p>
        </w:tc>
        <w:tc>
          <w:tcPr>
            <w:tcW w:w="2880" w:type="dxa"/>
          </w:tcPr>
          <w:p w:rsidR="00204732" w:rsidRDefault="00BD1D7F">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204732" w:rsidRDefault="00BD1D7F">
            <w:r>
              <w:t>29.12.2018</w:t>
            </w:r>
          </w:p>
        </w:tc>
      </w:tr>
      <w:tr w:rsidR="00204732">
        <w:tc>
          <w:tcPr>
            <w:tcW w:w="2880" w:type="dxa"/>
          </w:tcPr>
          <w:p w:rsidR="00204732" w:rsidRDefault="00BD1D7F">
            <w:r>
              <w:t>4812.</w:t>
            </w:r>
          </w:p>
        </w:tc>
        <w:tc>
          <w:tcPr>
            <w:tcW w:w="2880" w:type="dxa"/>
          </w:tcPr>
          <w:p w:rsidR="00204732" w:rsidRDefault="00BD1D7F">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204732" w:rsidRDefault="00BD1D7F">
            <w:r>
              <w:t>22.01.2019</w:t>
            </w:r>
          </w:p>
        </w:tc>
      </w:tr>
      <w:tr w:rsidR="00204732">
        <w:tc>
          <w:tcPr>
            <w:tcW w:w="2880" w:type="dxa"/>
          </w:tcPr>
          <w:p w:rsidR="00204732" w:rsidRDefault="00BD1D7F">
            <w:r>
              <w:t>4813.</w:t>
            </w:r>
          </w:p>
        </w:tc>
        <w:tc>
          <w:tcPr>
            <w:tcW w:w="2880" w:type="dxa"/>
          </w:tcPr>
          <w:p w:rsidR="00204732" w:rsidRDefault="00BD1D7F">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204732" w:rsidRDefault="00BD1D7F">
            <w:r>
              <w:t>22.01.2019</w:t>
            </w:r>
          </w:p>
        </w:tc>
      </w:tr>
      <w:tr w:rsidR="00204732">
        <w:tc>
          <w:tcPr>
            <w:tcW w:w="2880" w:type="dxa"/>
          </w:tcPr>
          <w:p w:rsidR="00204732" w:rsidRDefault="00BD1D7F">
            <w:r>
              <w:t>4814.</w:t>
            </w:r>
          </w:p>
        </w:tc>
        <w:tc>
          <w:tcPr>
            <w:tcW w:w="2880" w:type="dxa"/>
          </w:tcPr>
          <w:p w:rsidR="00204732" w:rsidRDefault="00BD1D7F">
            <w:r>
              <w:t>Книга Дро</w:t>
            </w:r>
            <w:r>
              <w:t>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204732" w:rsidRDefault="00BD1D7F">
            <w:r>
              <w:t>22.01.2019</w:t>
            </w:r>
          </w:p>
        </w:tc>
      </w:tr>
      <w:tr w:rsidR="00204732">
        <w:tc>
          <w:tcPr>
            <w:tcW w:w="2880" w:type="dxa"/>
          </w:tcPr>
          <w:p w:rsidR="00204732" w:rsidRDefault="00BD1D7F">
            <w:r>
              <w:t>4815.</w:t>
            </w:r>
          </w:p>
        </w:tc>
        <w:tc>
          <w:tcPr>
            <w:tcW w:w="2880" w:type="dxa"/>
          </w:tcPr>
          <w:p w:rsidR="00204732" w:rsidRDefault="00BD1D7F">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204732" w:rsidRDefault="00BD1D7F">
            <w:r>
              <w:t>22.01.201</w:t>
            </w:r>
            <w:r>
              <w:t>9</w:t>
            </w:r>
          </w:p>
        </w:tc>
      </w:tr>
      <w:tr w:rsidR="00204732">
        <w:tc>
          <w:tcPr>
            <w:tcW w:w="2880" w:type="dxa"/>
          </w:tcPr>
          <w:p w:rsidR="00204732" w:rsidRDefault="00BD1D7F">
            <w:r>
              <w:t>4816.</w:t>
            </w:r>
          </w:p>
        </w:tc>
        <w:tc>
          <w:tcPr>
            <w:tcW w:w="2880" w:type="dxa"/>
          </w:tcPr>
          <w:p w:rsidR="00204732" w:rsidRDefault="00BD1D7F">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204732" w:rsidRDefault="00BD1D7F">
            <w:r>
              <w:t>22.01.2019</w:t>
            </w:r>
          </w:p>
        </w:tc>
      </w:tr>
      <w:tr w:rsidR="00204732">
        <w:tc>
          <w:tcPr>
            <w:tcW w:w="2880" w:type="dxa"/>
          </w:tcPr>
          <w:p w:rsidR="00204732" w:rsidRDefault="00BD1D7F">
            <w:r>
              <w:t>481</w:t>
            </w:r>
            <w:r>
              <w:t>7.</w:t>
            </w:r>
          </w:p>
        </w:tc>
        <w:tc>
          <w:tcPr>
            <w:tcW w:w="2880" w:type="dxa"/>
          </w:tcPr>
          <w:p w:rsidR="00204732" w:rsidRDefault="00BD1D7F">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204732" w:rsidRDefault="00BD1D7F">
            <w:r>
              <w:t>22.01.2019</w:t>
            </w:r>
          </w:p>
        </w:tc>
      </w:tr>
      <w:tr w:rsidR="00204732">
        <w:tc>
          <w:tcPr>
            <w:tcW w:w="2880" w:type="dxa"/>
          </w:tcPr>
          <w:p w:rsidR="00204732" w:rsidRDefault="00BD1D7F">
            <w:r>
              <w:t>4818.</w:t>
            </w:r>
          </w:p>
        </w:tc>
        <w:tc>
          <w:tcPr>
            <w:tcW w:w="2880" w:type="dxa"/>
          </w:tcPr>
          <w:p w:rsidR="00204732" w:rsidRDefault="00BD1D7F">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204732" w:rsidRDefault="00BD1D7F">
            <w:r>
              <w:t>22.01.2019</w:t>
            </w:r>
          </w:p>
        </w:tc>
      </w:tr>
      <w:tr w:rsidR="00204732">
        <w:tc>
          <w:tcPr>
            <w:tcW w:w="2880" w:type="dxa"/>
          </w:tcPr>
          <w:p w:rsidR="00204732" w:rsidRDefault="00BD1D7F">
            <w:r>
              <w:t>4819.</w:t>
            </w:r>
          </w:p>
        </w:tc>
        <w:tc>
          <w:tcPr>
            <w:tcW w:w="2880" w:type="dxa"/>
          </w:tcPr>
          <w:p w:rsidR="00204732" w:rsidRDefault="00BD1D7F">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204732" w:rsidRDefault="00BD1D7F">
            <w:r>
              <w:t>22.01.2019</w:t>
            </w:r>
          </w:p>
        </w:tc>
      </w:tr>
      <w:tr w:rsidR="00204732">
        <w:tc>
          <w:tcPr>
            <w:tcW w:w="2880" w:type="dxa"/>
          </w:tcPr>
          <w:p w:rsidR="00204732" w:rsidRDefault="00BD1D7F">
            <w:r>
              <w:t>4820.</w:t>
            </w:r>
          </w:p>
        </w:tc>
        <w:tc>
          <w:tcPr>
            <w:tcW w:w="2880" w:type="dxa"/>
          </w:tcPr>
          <w:p w:rsidR="00204732" w:rsidRDefault="00BD1D7F">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204732" w:rsidRDefault="00BD1D7F">
            <w:r>
              <w:t>22.01.2019</w:t>
            </w:r>
          </w:p>
        </w:tc>
      </w:tr>
      <w:tr w:rsidR="00204732">
        <w:tc>
          <w:tcPr>
            <w:tcW w:w="2880" w:type="dxa"/>
          </w:tcPr>
          <w:p w:rsidR="00204732" w:rsidRDefault="00BD1D7F">
            <w:r>
              <w:t>4821.</w:t>
            </w:r>
          </w:p>
        </w:tc>
        <w:tc>
          <w:tcPr>
            <w:tcW w:w="2880" w:type="dxa"/>
          </w:tcPr>
          <w:p w:rsidR="00204732" w:rsidRDefault="00BD1D7F">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204732" w:rsidRDefault="00BD1D7F">
            <w:r>
              <w:t>22.01.2019</w:t>
            </w:r>
          </w:p>
        </w:tc>
      </w:tr>
      <w:tr w:rsidR="00204732">
        <w:tc>
          <w:tcPr>
            <w:tcW w:w="2880" w:type="dxa"/>
          </w:tcPr>
          <w:p w:rsidR="00204732" w:rsidRDefault="00BD1D7F">
            <w:r>
              <w:t>4822.</w:t>
            </w:r>
          </w:p>
        </w:tc>
        <w:tc>
          <w:tcPr>
            <w:tcW w:w="2880" w:type="dxa"/>
          </w:tcPr>
          <w:p w:rsidR="00204732" w:rsidRDefault="00BD1D7F">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204732" w:rsidRDefault="00BD1D7F">
            <w:r>
              <w:t>22.01.2019</w:t>
            </w:r>
          </w:p>
        </w:tc>
      </w:tr>
      <w:tr w:rsidR="00204732">
        <w:tc>
          <w:tcPr>
            <w:tcW w:w="2880" w:type="dxa"/>
          </w:tcPr>
          <w:p w:rsidR="00204732" w:rsidRDefault="00BD1D7F">
            <w:r>
              <w:t>4823.</w:t>
            </w:r>
          </w:p>
        </w:tc>
        <w:tc>
          <w:tcPr>
            <w:tcW w:w="2880" w:type="dxa"/>
          </w:tcPr>
          <w:p w:rsidR="00204732" w:rsidRDefault="00BD1D7F">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204732" w:rsidRDefault="00BD1D7F">
            <w:r>
              <w:t>22.01.2019</w:t>
            </w:r>
          </w:p>
        </w:tc>
      </w:tr>
      <w:tr w:rsidR="00204732">
        <w:tc>
          <w:tcPr>
            <w:tcW w:w="2880" w:type="dxa"/>
          </w:tcPr>
          <w:p w:rsidR="00204732" w:rsidRDefault="00BD1D7F">
            <w:r>
              <w:t>4824.</w:t>
            </w:r>
          </w:p>
        </w:tc>
        <w:tc>
          <w:tcPr>
            <w:tcW w:w="2880" w:type="dxa"/>
          </w:tcPr>
          <w:p w:rsidR="00204732" w:rsidRDefault="00BD1D7F">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204732" w:rsidRDefault="00BD1D7F">
            <w:r>
              <w:t>22.01.2019</w:t>
            </w:r>
          </w:p>
        </w:tc>
      </w:tr>
      <w:tr w:rsidR="00204732">
        <w:tc>
          <w:tcPr>
            <w:tcW w:w="2880" w:type="dxa"/>
          </w:tcPr>
          <w:p w:rsidR="00204732" w:rsidRDefault="00BD1D7F">
            <w:r>
              <w:t>4825.</w:t>
            </w:r>
          </w:p>
        </w:tc>
        <w:tc>
          <w:tcPr>
            <w:tcW w:w="2880" w:type="dxa"/>
          </w:tcPr>
          <w:p w:rsidR="00204732" w:rsidRDefault="00BD1D7F">
            <w:r>
              <w:t>Фотография ворот с надписью, «Ро</w:t>
            </w:r>
            <w:r>
              <w:t>ссия для русских ...» (http://vk.com/id22001 0184?z=photo220010184_316147197%2Fphotos220010184) (решение Глазовского районного суда Удмуртской Республики от 29.12.2015);</w:t>
            </w:r>
          </w:p>
        </w:tc>
        <w:tc>
          <w:tcPr>
            <w:tcW w:w="2880" w:type="dxa"/>
          </w:tcPr>
          <w:p w:rsidR="00204732" w:rsidRDefault="00BD1D7F">
            <w:r>
              <w:t>22.01.2019</w:t>
            </w:r>
          </w:p>
        </w:tc>
      </w:tr>
      <w:tr w:rsidR="00204732">
        <w:tc>
          <w:tcPr>
            <w:tcW w:w="2880" w:type="dxa"/>
          </w:tcPr>
          <w:p w:rsidR="00204732" w:rsidRDefault="00BD1D7F">
            <w:r>
              <w:t>4826.</w:t>
            </w:r>
          </w:p>
        </w:tc>
        <w:tc>
          <w:tcPr>
            <w:tcW w:w="2880" w:type="dxa"/>
          </w:tcPr>
          <w:p w:rsidR="00204732" w:rsidRDefault="00BD1D7F">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204732" w:rsidRDefault="00BD1D7F">
            <w:r>
              <w:t>22.01.2019</w:t>
            </w:r>
          </w:p>
        </w:tc>
      </w:tr>
      <w:tr w:rsidR="00204732">
        <w:tc>
          <w:tcPr>
            <w:tcW w:w="2880" w:type="dxa"/>
          </w:tcPr>
          <w:p w:rsidR="00204732" w:rsidRDefault="00BD1D7F">
            <w:r>
              <w:t>4827.</w:t>
            </w:r>
          </w:p>
        </w:tc>
        <w:tc>
          <w:tcPr>
            <w:tcW w:w="2880" w:type="dxa"/>
          </w:tcPr>
          <w:p w:rsidR="00204732" w:rsidRDefault="00BD1D7F">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204732" w:rsidRDefault="00BD1D7F">
            <w:r>
              <w:t>22.01.2019</w:t>
            </w:r>
          </w:p>
        </w:tc>
      </w:tr>
      <w:tr w:rsidR="00204732">
        <w:tc>
          <w:tcPr>
            <w:tcW w:w="2880" w:type="dxa"/>
          </w:tcPr>
          <w:p w:rsidR="00204732" w:rsidRDefault="00BD1D7F">
            <w:r>
              <w:t>4828.</w:t>
            </w:r>
          </w:p>
        </w:tc>
        <w:tc>
          <w:tcPr>
            <w:tcW w:w="2880" w:type="dxa"/>
          </w:tcPr>
          <w:p w:rsidR="00204732" w:rsidRDefault="00BD1D7F">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204732" w:rsidRDefault="00BD1D7F">
            <w:r>
              <w:t>22.01.2019</w:t>
            </w:r>
          </w:p>
        </w:tc>
      </w:tr>
      <w:tr w:rsidR="00204732">
        <w:tc>
          <w:tcPr>
            <w:tcW w:w="2880" w:type="dxa"/>
          </w:tcPr>
          <w:p w:rsidR="00204732" w:rsidRDefault="00BD1D7F">
            <w:r>
              <w:t>4829.</w:t>
            </w:r>
          </w:p>
        </w:tc>
        <w:tc>
          <w:tcPr>
            <w:tcW w:w="2880" w:type="dxa"/>
          </w:tcPr>
          <w:p w:rsidR="00204732" w:rsidRDefault="00BD1D7F">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204732" w:rsidRDefault="00BD1D7F">
            <w:r>
              <w:t>07.02.2019</w:t>
            </w:r>
          </w:p>
        </w:tc>
      </w:tr>
      <w:tr w:rsidR="00204732">
        <w:tc>
          <w:tcPr>
            <w:tcW w:w="2880" w:type="dxa"/>
          </w:tcPr>
          <w:p w:rsidR="00204732" w:rsidRDefault="00BD1D7F">
            <w:r>
              <w:t>4830.</w:t>
            </w:r>
          </w:p>
        </w:tc>
        <w:tc>
          <w:tcPr>
            <w:tcW w:w="2880" w:type="dxa"/>
          </w:tcPr>
          <w:p w:rsidR="00204732" w:rsidRDefault="00BD1D7F">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204732" w:rsidRDefault="00BD1D7F">
            <w:r>
              <w:t>07.02.2019</w:t>
            </w:r>
          </w:p>
        </w:tc>
      </w:tr>
      <w:tr w:rsidR="00204732">
        <w:tc>
          <w:tcPr>
            <w:tcW w:w="2880" w:type="dxa"/>
          </w:tcPr>
          <w:p w:rsidR="00204732" w:rsidRDefault="00BD1D7F">
            <w:r>
              <w:t>4831.</w:t>
            </w:r>
          </w:p>
        </w:tc>
        <w:tc>
          <w:tcPr>
            <w:tcW w:w="2880" w:type="dxa"/>
          </w:tcPr>
          <w:p w:rsidR="00204732" w:rsidRDefault="00BD1D7F">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204732" w:rsidRDefault="00BD1D7F">
            <w:r>
              <w:t>07.02.2019</w:t>
            </w:r>
          </w:p>
        </w:tc>
      </w:tr>
      <w:tr w:rsidR="00204732">
        <w:tc>
          <w:tcPr>
            <w:tcW w:w="2880" w:type="dxa"/>
          </w:tcPr>
          <w:p w:rsidR="00204732" w:rsidRDefault="00BD1D7F">
            <w:r>
              <w:t>4832.</w:t>
            </w:r>
          </w:p>
        </w:tc>
        <w:tc>
          <w:tcPr>
            <w:tcW w:w="2880" w:type="dxa"/>
          </w:tcPr>
          <w:p w:rsidR="00204732" w:rsidRDefault="00BD1D7F">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204732" w:rsidRDefault="00BD1D7F">
            <w:r>
              <w:t>07.02.2019</w:t>
            </w:r>
          </w:p>
        </w:tc>
      </w:tr>
      <w:tr w:rsidR="00204732">
        <w:tc>
          <w:tcPr>
            <w:tcW w:w="2880" w:type="dxa"/>
          </w:tcPr>
          <w:p w:rsidR="00204732" w:rsidRDefault="00BD1D7F">
            <w:r>
              <w:t>4833.</w:t>
            </w:r>
          </w:p>
        </w:tc>
        <w:tc>
          <w:tcPr>
            <w:tcW w:w="2880" w:type="dxa"/>
          </w:tcPr>
          <w:p w:rsidR="00204732" w:rsidRDefault="00BD1D7F">
            <w:r>
              <w:t xml:space="preserve">Видеозапись «ПОЧЕМУ В РОССИИ ПРАВЯТ ЖИДЫ», продолжительностью 33 минуты 42 секунды, начинающаяся со слов «Референдум в Крыму провели в день </w:t>
            </w:r>
            <w:r>
              <w:t>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204732" w:rsidRDefault="00BD1D7F">
            <w:r>
              <w:t>07.02.2019</w:t>
            </w:r>
          </w:p>
        </w:tc>
      </w:tr>
      <w:tr w:rsidR="00204732">
        <w:tc>
          <w:tcPr>
            <w:tcW w:w="2880" w:type="dxa"/>
          </w:tcPr>
          <w:p w:rsidR="00204732" w:rsidRDefault="00BD1D7F">
            <w:r>
              <w:t>4834.</w:t>
            </w:r>
          </w:p>
        </w:tc>
        <w:tc>
          <w:tcPr>
            <w:tcW w:w="2880" w:type="dxa"/>
          </w:tcPr>
          <w:p w:rsidR="00204732" w:rsidRDefault="00BD1D7F">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204732" w:rsidRDefault="00BD1D7F">
            <w:r>
              <w:t>07.02.2019</w:t>
            </w:r>
          </w:p>
        </w:tc>
      </w:tr>
      <w:tr w:rsidR="00204732">
        <w:tc>
          <w:tcPr>
            <w:tcW w:w="2880" w:type="dxa"/>
          </w:tcPr>
          <w:p w:rsidR="00204732" w:rsidRDefault="00BD1D7F">
            <w:r>
              <w:t>4835.</w:t>
            </w:r>
          </w:p>
        </w:tc>
        <w:tc>
          <w:tcPr>
            <w:tcW w:w="2880" w:type="dxa"/>
          </w:tcPr>
          <w:p w:rsidR="00204732" w:rsidRDefault="00BD1D7F">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204732" w:rsidRDefault="00BD1D7F">
            <w:r>
              <w:t>07.02.2019</w:t>
            </w:r>
          </w:p>
        </w:tc>
      </w:tr>
      <w:tr w:rsidR="00204732">
        <w:tc>
          <w:tcPr>
            <w:tcW w:w="2880" w:type="dxa"/>
          </w:tcPr>
          <w:p w:rsidR="00204732" w:rsidRDefault="00BD1D7F">
            <w:r>
              <w:t>4836.</w:t>
            </w:r>
          </w:p>
        </w:tc>
        <w:tc>
          <w:tcPr>
            <w:tcW w:w="2880" w:type="dxa"/>
          </w:tcPr>
          <w:p w:rsidR="00204732" w:rsidRDefault="00BD1D7F">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204732" w:rsidRDefault="00BD1D7F">
            <w:r>
              <w:t>07.02.2019</w:t>
            </w:r>
          </w:p>
        </w:tc>
      </w:tr>
      <w:tr w:rsidR="00204732">
        <w:tc>
          <w:tcPr>
            <w:tcW w:w="2880" w:type="dxa"/>
          </w:tcPr>
          <w:p w:rsidR="00204732" w:rsidRDefault="00BD1D7F">
            <w:r>
              <w:t>4837.</w:t>
            </w:r>
          </w:p>
        </w:tc>
        <w:tc>
          <w:tcPr>
            <w:tcW w:w="2880" w:type="dxa"/>
          </w:tcPr>
          <w:p w:rsidR="00204732" w:rsidRDefault="00BD1D7F">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204732" w:rsidRDefault="00BD1D7F">
            <w:r>
              <w:t>07.02.2019</w:t>
            </w:r>
          </w:p>
        </w:tc>
      </w:tr>
      <w:tr w:rsidR="00204732">
        <w:tc>
          <w:tcPr>
            <w:tcW w:w="2880" w:type="dxa"/>
          </w:tcPr>
          <w:p w:rsidR="00204732" w:rsidRDefault="00BD1D7F">
            <w:r>
              <w:t>4838.</w:t>
            </w:r>
          </w:p>
        </w:tc>
        <w:tc>
          <w:tcPr>
            <w:tcW w:w="2880" w:type="dxa"/>
          </w:tcPr>
          <w:p w:rsidR="00204732" w:rsidRDefault="00BD1D7F">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204732" w:rsidRDefault="00BD1D7F">
            <w:r>
              <w:t>07.02.2019</w:t>
            </w:r>
          </w:p>
        </w:tc>
      </w:tr>
      <w:tr w:rsidR="00204732">
        <w:tc>
          <w:tcPr>
            <w:tcW w:w="2880" w:type="dxa"/>
          </w:tcPr>
          <w:p w:rsidR="00204732" w:rsidRDefault="00BD1D7F">
            <w:r>
              <w:t>4839.</w:t>
            </w:r>
          </w:p>
        </w:tc>
        <w:tc>
          <w:tcPr>
            <w:tcW w:w="2880" w:type="dxa"/>
          </w:tcPr>
          <w:p w:rsidR="00204732" w:rsidRDefault="00BD1D7F">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04732" w:rsidRDefault="00BD1D7F">
            <w:r>
              <w:t>07.02.2019</w:t>
            </w:r>
          </w:p>
        </w:tc>
      </w:tr>
      <w:tr w:rsidR="00204732">
        <w:tc>
          <w:tcPr>
            <w:tcW w:w="2880" w:type="dxa"/>
          </w:tcPr>
          <w:p w:rsidR="00204732" w:rsidRDefault="00BD1D7F">
            <w:r>
              <w:t>4840.</w:t>
            </w:r>
          </w:p>
        </w:tc>
        <w:tc>
          <w:tcPr>
            <w:tcW w:w="2880" w:type="dxa"/>
          </w:tcPr>
          <w:p w:rsidR="00204732" w:rsidRDefault="00BD1D7F">
            <w:r>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04732" w:rsidRDefault="00BD1D7F">
            <w:r>
              <w:t>07.02.2019</w:t>
            </w:r>
          </w:p>
        </w:tc>
      </w:tr>
      <w:tr w:rsidR="00204732">
        <w:tc>
          <w:tcPr>
            <w:tcW w:w="2880" w:type="dxa"/>
          </w:tcPr>
          <w:p w:rsidR="00204732" w:rsidRDefault="00BD1D7F">
            <w:r>
              <w:t>4841.</w:t>
            </w:r>
          </w:p>
        </w:tc>
        <w:tc>
          <w:tcPr>
            <w:tcW w:w="2880" w:type="dxa"/>
          </w:tcPr>
          <w:p w:rsidR="00204732" w:rsidRDefault="00BD1D7F">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04732" w:rsidRDefault="00BD1D7F">
            <w:r>
              <w:t>07.02.2019</w:t>
            </w:r>
          </w:p>
        </w:tc>
      </w:tr>
      <w:tr w:rsidR="00204732">
        <w:tc>
          <w:tcPr>
            <w:tcW w:w="2880" w:type="dxa"/>
          </w:tcPr>
          <w:p w:rsidR="00204732" w:rsidRDefault="00BD1D7F">
            <w:r>
              <w:t>4842.</w:t>
            </w:r>
          </w:p>
        </w:tc>
        <w:tc>
          <w:tcPr>
            <w:tcW w:w="2880" w:type="dxa"/>
          </w:tcPr>
          <w:p w:rsidR="00204732" w:rsidRDefault="00BD1D7F">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04732" w:rsidRDefault="00BD1D7F">
            <w:r>
              <w:t>07.02.2019</w:t>
            </w:r>
          </w:p>
        </w:tc>
      </w:tr>
      <w:tr w:rsidR="00204732">
        <w:tc>
          <w:tcPr>
            <w:tcW w:w="2880" w:type="dxa"/>
          </w:tcPr>
          <w:p w:rsidR="00204732" w:rsidRDefault="00BD1D7F">
            <w:r>
              <w:t>4843.</w:t>
            </w:r>
          </w:p>
        </w:tc>
        <w:tc>
          <w:tcPr>
            <w:tcW w:w="2880" w:type="dxa"/>
          </w:tcPr>
          <w:p w:rsidR="00204732" w:rsidRDefault="00BD1D7F">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204732" w:rsidRDefault="00BD1D7F">
            <w:r>
              <w:t>07.02.2019</w:t>
            </w:r>
          </w:p>
        </w:tc>
      </w:tr>
      <w:tr w:rsidR="00204732">
        <w:tc>
          <w:tcPr>
            <w:tcW w:w="2880" w:type="dxa"/>
          </w:tcPr>
          <w:p w:rsidR="00204732" w:rsidRDefault="00BD1D7F">
            <w:r>
              <w:t>4844.</w:t>
            </w:r>
          </w:p>
        </w:tc>
        <w:tc>
          <w:tcPr>
            <w:tcW w:w="2880" w:type="dxa"/>
          </w:tcPr>
          <w:p w:rsidR="00204732" w:rsidRDefault="00BD1D7F">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204732" w:rsidRDefault="00BD1D7F">
            <w:r>
              <w:t>07.02.2019</w:t>
            </w:r>
          </w:p>
        </w:tc>
      </w:tr>
      <w:tr w:rsidR="00204732">
        <w:tc>
          <w:tcPr>
            <w:tcW w:w="2880" w:type="dxa"/>
          </w:tcPr>
          <w:p w:rsidR="00204732" w:rsidRDefault="00BD1D7F">
            <w:r>
              <w:t>4845.</w:t>
            </w:r>
          </w:p>
        </w:tc>
        <w:tc>
          <w:tcPr>
            <w:tcW w:w="2880" w:type="dxa"/>
          </w:tcPr>
          <w:p w:rsidR="00204732" w:rsidRDefault="00BD1D7F">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204732" w:rsidRDefault="00BD1D7F">
            <w:r>
              <w:t>07.02.2019</w:t>
            </w:r>
          </w:p>
        </w:tc>
      </w:tr>
      <w:tr w:rsidR="00204732">
        <w:tc>
          <w:tcPr>
            <w:tcW w:w="2880" w:type="dxa"/>
          </w:tcPr>
          <w:p w:rsidR="00204732" w:rsidRDefault="00BD1D7F">
            <w:r>
              <w:t>4846.</w:t>
            </w:r>
          </w:p>
        </w:tc>
        <w:tc>
          <w:tcPr>
            <w:tcW w:w="2880" w:type="dxa"/>
          </w:tcPr>
          <w:p w:rsidR="00204732" w:rsidRDefault="00BD1D7F">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204732" w:rsidRDefault="00BD1D7F">
            <w:r>
              <w:t>07.02.2019</w:t>
            </w:r>
          </w:p>
        </w:tc>
      </w:tr>
      <w:tr w:rsidR="00204732">
        <w:tc>
          <w:tcPr>
            <w:tcW w:w="2880" w:type="dxa"/>
          </w:tcPr>
          <w:p w:rsidR="00204732" w:rsidRDefault="00BD1D7F">
            <w:r>
              <w:t>4847.</w:t>
            </w:r>
          </w:p>
        </w:tc>
        <w:tc>
          <w:tcPr>
            <w:tcW w:w="2880" w:type="dxa"/>
          </w:tcPr>
          <w:p w:rsidR="00204732" w:rsidRDefault="00BD1D7F">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204732" w:rsidRDefault="00BD1D7F">
            <w:r>
              <w:t>07.02.2019</w:t>
            </w:r>
          </w:p>
        </w:tc>
      </w:tr>
      <w:tr w:rsidR="00204732">
        <w:tc>
          <w:tcPr>
            <w:tcW w:w="2880" w:type="dxa"/>
          </w:tcPr>
          <w:p w:rsidR="00204732" w:rsidRDefault="00BD1D7F">
            <w:r>
              <w:t>4848.</w:t>
            </w:r>
          </w:p>
        </w:tc>
        <w:tc>
          <w:tcPr>
            <w:tcW w:w="2880" w:type="dxa"/>
          </w:tcPr>
          <w:p w:rsidR="00204732" w:rsidRDefault="00BD1D7F">
            <w:r>
              <w:t>Объект № 2 (комментарии к тексту «В Москву завозят фашистов и готовят их к резне!»), размещенный по сетевому адресу: http://tekstili.blogspot.ru/ (апелл</w:t>
            </w:r>
            <w:r>
              <w:t>яционное определение Судебной коллегии по гражданским делам Московского городского суда от 02.11.2017);</w:t>
            </w:r>
          </w:p>
        </w:tc>
        <w:tc>
          <w:tcPr>
            <w:tcW w:w="2880" w:type="dxa"/>
          </w:tcPr>
          <w:p w:rsidR="00204732" w:rsidRDefault="00BD1D7F">
            <w:r>
              <w:t>15.02.2019</w:t>
            </w:r>
          </w:p>
        </w:tc>
      </w:tr>
      <w:tr w:rsidR="00204732">
        <w:tc>
          <w:tcPr>
            <w:tcW w:w="2880" w:type="dxa"/>
          </w:tcPr>
          <w:p w:rsidR="00204732" w:rsidRDefault="00BD1D7F">
            <w:r>
              <w:t>4849.</w:t>
            </w:r>
          </w:p>
        </w:tc>
        <w:tc>
          <w:tcPr>
            <w:tcW w:w="2880" w:type="dxa"/>
          </w:tcPr>
          <w:p w:rsidR="00204732" w:rsidRDefault="00BD1D7F">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204732" w:rsidRDefault="00BD1D7F">
            <w:r>
              <w:t>21.02.2019</w:t>
            </w:r>
          </w:p>
        </w:tc>
      </w:tr>
      <w:tr w:rsidR="00204732">
        <w:tc>
          <w:tcPr>
            <w:tcW w:w="2880" w:type="dxa"/>
          </w:tcPr>
          <w:p w:rsidR="00204732" w:rsidRDefault="00BD1D7F">
            <w:r>
              <w:t>4850.</w:t>
            </w:r>
          </w:p>
        </w:tc>
        <w:tc>
          <w:tcPr>
            <w:tcW w:w="2880" w:type="dxa"/>
          </w:tcPr>
          <w:p w:rsidR="00204732" w:rsidRDefault="00BD1D7F">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204732" w:rsidRDefault="00BD1D7F">
            <w:r>
              <w:t>21.02.2019</w:t>
            </w:r>
          </w:p>
        </w:tc>
      </w:tr>
      <w:tr w:rsidR="00204732">
        <w:tc>
          <w:tcPr>
            <w:tcW w:w="2880" w:type="dxa"/>
          </w:tcPr>
          <w:p w:rsidR="00204732" w:rsidRDefault="00BD1D7F">
            <w:r>
              <w:t>4851.</w:t>
            </w:r>
          </w:p>
        </w:tc>
        <w:tc>
          <w:tcPr>
            <w:tcW w:w="2880" w:type="dxa"/>
          </w:tcPr>
          <w:p w:rsidR="00204732" w:rsidRDefault="00BD1D7F">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204732" w:rsidRDefault="00BD1D7F">
            <w:r>
              <w:t>21.02.2019</w:t>
            </w:r>
          </w:p>
        </w:tc>
      </w:tr>
      <w:tr w:rsidR="00204732">
        <w:tc>
          <w:tcPr>
            <w:tcW w:w="2880" w:type="dxa"/>
          </w:tcPr>
          <w:p w:rsidR="00204732" w:rsidRDefault="00BD1D7F">
            <w:r>
              <w:t>4852.</w:t>
            </w:r>
          </w:p>
        </w:tc>
        <w:tc>
          <w:tcPr>
            <w:tcW w:w="2880" w:type="dxa"/>
          </w:tcPr>
          <w:p w:rsidR="00204732" w:rsidRDefault="00BD1D7F">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204732" w:rsidRDefault="00BD1D7F">
            <w:r>
              <w:t>21.02.2019</w:t>
            </w:r>
          </w:p>
        </w:tc>
      </w:tr>
      <w:tr w:rsidR="00204732">
        <w:tc>
          <w:tcPr>
            <w:tcW w:w="2880" w:type="dxa"/>
          </w:tcPr>
          <w:p w:rsidR="00204732" w:rsidRDefault="00BD1D7F">
            <w:r>
              <w:t>4853.</w:t>
            </w:r>
          </w:p>
        </w:tc>
        <w:tc>
          <w:tcPr>
            <w:tcW w:w="2880" w:type="dxa"/>
          </w:tcPr>
          <w:p w:rsidR="00204732" w:rsidRDefault="00BD1D7F">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204732" w:rsidRDefault="00BD1D7F">
            <w:r>
              <w:t>13.03.2019</w:t>
            </w:r>
          </w:p>
        </w:tc>
      </w:tr>
      <w:tr w:rsidR="00204732">
        <w:tc>
          <w:tcPr>
            <w:tcW w:w="2880" w:type="dxa"/>
          </w:tcPr>
          <w:p w:rsidR="00204732" w:rsidRDefault="00BD1D7F">
            <w:r>
              <w:t>4854.</w:t>
            </w:r>
          </w:p>
        </w:tc>
        <w:tc>
          <w:tcPr>
            <w:tcW w:w="2880" w:type="dxa"/>
          </w:tcPr>
          <w:p w:rsidR="00204732" w:rsidRDefault="00BD1D7F">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204732" w:rsidRDefault="00BD1D7F">
            <w:r>
              <w:t>13.03.2019</w:t>
            </w:r>
          </w:p>
        </w:tc>
      </w:tr>
      <w:tr w:rsidR="00204732">
        <w:tc>
          <w:tcPr>
            <w:tcW w:w="2880" w:type="dxa"/>
          </w:tcPr>
          <w:p w:rsidR="00204732" w:rsidRDefault="00BD1D7F">
            <w:r>
              <w:t>4855.</w:t>
            </w:r>
          </w:p>
        </w:tc>
        <w:tc>
          <w:tcPr>
            <w:tcW w:w="2880" w:type="dxa"/>
          </w:tcPr>
          <w:p w:rsidR="00204732" w:rsidRDefault="00BD1D7F">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204732" w:rsidRDefault="00BD1D7F">
            <w:r>
              <w:t>13.03.2019</w:t>
            </w:r>
          </w:p>
        </w:tc>
      </w:tr>
      <w:tr w:rsidR="00204732">
        <w:tc>
          <w:tcPr>
            <w:tcW w:w="2880" w:type="dxa"/>
          </w:tcPr>
          <w:p w:rsidR="00204732" w:rsidRDefault="00BD1D7F">
            <w:r>
              <w:t>4856.</w:t>
            </w:r>
          </w:p>
        </w:tc>
        <w:tc>
          <w:tcPr>
            <w:tcW w:w="2880" w:type="dxa"/>
          </w:tcPr>
          <w:p w:rsidR="00204732" w:rsidRDefault="00BD1D7F">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204732" w:rsidRDefault="00BD1D7F">
            <w:r>
              <w:t>13.03.2019</w:t>
            </w:r>
          </w:p>
        </w:tc>
      </w:tr>
      <w:tr w:rsidR="00204732">
        <w:tc>
          <w:tcPr>
            <w:tcW w:w="2880" w:type="dxa"/>
          </w:tcPr>
          <w:p w:rsidR="00204732" w:rsidRDefault="00BD1D7F">
            <w:r>
              <w:t>4857.</w:t>
            </w:r>
          </w:p>
        </w:tc>
        <w:tc>
          <w:tcPr>
            <w:tcW w:w="2880" w:type="dxa"/>
          </w:tcPr>
          <w:p w:rsidR="00204732" w:rsidRDefault="00BD1D7F">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204732" w:rsidRDefault="00BD1D7F">
            <w:r>
              <w:t>13.03.2019</w:t>
            </w:r>
          </w:p>
        </w:tc>
      </w:tr>
      <w:tr w:rsidR="00204732">
        <w:tc>
          <w:tcPr>
            <w:tcW w:w="2880" w:type="dxa"/>
          </w:tcPr>
          <w:p w:rsidR="00204732" w:rsidRDefault="00BD1D7F">
            <w:r>
              <w:t>4858.</w:t>
            </w:r>
          </w:p>
        </w:tc>
        <w:tc>
          <w:tcPr>
            <w:tcW w:w="2880" w:type="dxa"/>
          </w:tcPr>
          <w:p w:rsidR="00204732" w:rsidRDefault="00BD1D7F">
            <w:r>
              <w:t xml:space="preserve">Печатная продукция Червак Б. Державницький чин Миколи Сцiборського. – Киiв: Фундацiя iм. О. Ольжича, 1996. </w:t>
            </w:r>
            <w:r>
              <w:t>– 48 С. (Государственный чин (статус) Николая Сциборского) (решение Мещанского районного суда города Москвы от 24.09.2015);</w:t>
            </w:r>
          </w:p>
        </w:tc>
        <w:tc>
          <w:tcPr>
            <w:tcW w:w="2880" w:type="dxa"/>
          </w:tcPr>
          <w:p w:rsidR="00204732" w:rsidRDefault="00BD1D7F">
            <w:r>
              <w:t>13.03.2019</w:t>
            </w:r>
          </w:p>
        </w:tc>
      </w:tr>
      <w:tr w:rsidR="00204732">
        <w:tc>
          <w:tcPr>
            <w:tcW w:w="2880" w:type="dxa"/>
          </w:tcPr>
          <w:p w:rsidR="00204732" w:rsidRDefault="00BD1D7F">
            <w:r>
              <w:t>4859.</w:t>
            </w:r>
          </w:p>
        </w:tc>
        <w:tc>
          <w:tcPr>
            <w:tcW w:w="2880" w:type="dxa"/>
          </w:tcPr>
          <w:p w:rsidR="00204732" w:rsidRDefault="00BD1D7F">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204732" w:rsidRDefault="00BD1D7F">
            <w:r>
              <w:t>13.03.2019</w:t>
            </w:r>
          </w:p>
        </w:tc>
      </w:tr>
      <w:tr w:rsidR="00204732">
        <w:tc>
          <w:tcPr>
            <w:tcW w:w="2880" w:type="dxa"/>
          </w:tcPr>
          <w:p w:rsidR="00204732" w:rsidRDefault="00BD1D7F">
            <w:r>
              <w:t>4860.</w:t>
            </w:r>
          </w:p>
        </w:tc>
        <w:tc>
          <w:tcPr>
            <w:tcW w:w="2880" w:type="dxa"/>
          </w:tcPr>
          <w:p w:rsidR="00204732" w:rsidRDefault="00BD1D7F">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204732" w:rsidRDefault="00BD1D7F">
            <w:r>
              <w:t>13.03.2019</w:t>
            </w:r>
          </w:p>
        </w:tc>
      </w:tr>
      <w:tr w:rsidR="00204732">
        <w:tc>
          <w:tcPr>
            <w:tcW w:w="2880" w:type="dxa"/>
          </w:tcPr>
          <w:p w:rsidR="00204732" w:rsidRDefault="00BD1D7F">
            <w:r>
              <w:t>4861.</w:t>
            </w:r>
          </w:p>
        </w:tc>
        <w:tc>
          <w:tcPr>
            <w:tcW w:w="2880" w:type="dxa"/>
          </w:tcPr>
          <w:p w:rsidR="00204732" w:rsidRDefault="00BD1D7F">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204732" w:rsidRDefault="00BD1D7F">
            <w:r>
              <w:t>13.03.2019</w:t>
            </w:r>
          </w:p>
        </w:tc>
      </w:tr>
      <w:tr w:rsidR="00204732">
        <w:tc>
          <w:tcPr>
            <w:tcW w:w="2880" w:type="dxa"/>
          </w:tcPr>
          <w:p w:rsidR="00204732" w:rsidRDefault="00BD1D7F">
            <w:r>
              <w:t>4862.</w:t>
            </w:r>
          </w:p>
        </w:tc>
        <w:tc>
          <w:tcPr>
            <w:tcW w:w="2880" w:type="dxa"/>
          </w:tcPr>
          <w:p w:rsidR="00204732" w:rsidRDefault="00BD1D7F">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204732" w:rsidRDefault="00BD1D7F">
            <w:r>
              <w:t>14.03.2019</w:t>
            </w:r>
          </w:p>
        </w:tc>
      </w:tr>
      <w:tr w:rsidR="00204732">
        <w:tc>
          <w:tcPr>
            <w:tcW w:w="2880" w:type="dxa"/>
          </w:tcPr>
          <w:p w:rsidR="00204732" w:rsidRDefault="00BD1D7F">
            <w:r>
              <w:t>4863.</w:t>
            </w:r>
          </w:p>
        </w:tc>
        <w:tc>
          <w:tcPr>
            <w:tcW w:w="2880" w:type="dxa"/>
          </w:tcPr>
          <w:p w:rsidR="00204732" w:rsidRDefault="00BD1D7F">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204732" w:rsidRDefault="00BD1D7F">
            <w:r>
              <w:t>14.03.2019</w:t>
            </w:r>
          </w:p>
        </w:tc>
      </w:tr>
      <w:tr w:rsidR="00204732">
        <w:tc>
          <w:tcPr>
            <w:tcW w:w="2880" w:type="dxa"/>
          </w:tcPr>
          <w:p w:rsidR="00204732" w:rsidRDefault="00BD1D7F">
            <w:r>
              <w:t>4864.</w:t>
            </w:r>
          </w:p>
        </w:tc>
        <w:tc>
          <w:tcPr>
            <w:tcW w:w="2880" w:type="dxa"/>
          </w:tcPr>
          <w:p w:rsidR="00204732" w:rsidRDefault="00BD1D7F">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204732" w:rsidRDefault="00BD1D7F">
            <w:r>
              <w:t>14.03.2019</w:t>
            </w:r>
          </w:p>
        </w:tc>
      </w:tr>
      <w:tr w:rsidR="00204732">
        <w:tc>
          <w:tcPr>
            <w:tcW w:w="2880" w:type="dxa"/>
          </w:tcPr>
          <w:p w:rsidR="00204732" w:rsidRDefault="00BD1D7F">
            <w:r>
              <w:t>4865.</w:t>
            </w:r>
          </w:p>
        </w:tc>
        <w:tc>
          <w:tcPr>
            <w:tcW w:w="2880" w:type="dxa"/>
          </w:tcPr>
          <w:p w:rsidR="00204732" w:rsidRDefault="00BD1D7F">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204732" w:rsidRDefault="00BD1D7F">
            <w:r>
              <w:t>14.03.2019</w:t>
            </w:r>
          </w:p>
        </w:tc>
      </w:tr>
      <w:tr w:rsidR="00204732">
        <w:tc>
          <w:tcPr>
            <w:tcW w:w="2880" w:type="dxa"/>
          </w:tcPr>
          <w:p w:rsidR="00204732" w:rsidRDefault="00BD1D7F">
            <w:r>
              <w:t>4866.</w:t>
            </w:r>
          </w:p>
        </w:tc>
        <w:tc>
          <w:tcPr>
            <w:tcW w:w="2880" w:type="dxa"/>
          </w:tcPr>
          <w:p w:rsidR="00204732" w:rsidRDefault="00BD1D7F">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204732" w:rsidRDefault="00BD1D7F">
            <w:r>
              <w:t>14.03.2019</w:t>
            </w:r>
          </w:p>
        </w:tc>
      </w:tr>
      <w:tr w:rsidR="00204732">
        <w:tc>
          <w:tcPr>
            <w:tcW w:w="2880" w:type="dxa"/>
          </w:tcPr>
          <w:p w:rsidR="00204732" w:rsidRDefault="00BD1D7F">
            <w:r>
              <w:t>4867.</w:t>
            </w:r>
          </w:p>
        </w:tc>
        <w:tc>
          <w:tcPr>
            <w:tcW w:w="2880" w:type="dxa"/>
          </w:tcPr>
          <w:p w:rsidR="00204732" w:rsidRDefault="00BD1D7F">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204732" w:rsidRDefault="00BD1D7F">
            <w:r>
              <w:t>14.03.2019</w:t>
            </w:r>
          </w:p>
        </w:tc>
      </w:tr>
      <w:tr w:rsidR="00204732">
        <w:tc>
          <w:tcPr>
            <w:tcW w:w="2880" w:type="dxa"/>
          </w:tcPr>
          <w:p w:rsidR="00204732" w:rsidRDefault="00BD1D7F">
            <w:r>
              <w:t>4868.</w:t>
            </w:r>
          </w:p>
        </w:tc>
        <w:tc>
          <w:tcPr>
            <w:tcW w:w="2880" w:type="dxa"/>
          </w:tcPr>
          <w:p w:rsidR="00204732" w:rsidRDefault="00BD1D7F">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204732" w:rsidRDefault="00BD1D7F">
            <w:r>
              <w:t>14.03.2019</w:t>
            </w:r>
          </w:p>
        </w:tc>
      </w:tr>
      <w:tr w:rsidR="00204732">
        <w:tc>
          <w:tcPr>
            <w:tcW w:w="2880" w:type="dxa"/>
          </w:tcPr>
          <w:p w:rsidR="00204732" w:rsidRDefault="00BD1D7F">
            <w:r>
              <w:t>4869.</w:t>
            </w:r>
          </w:p>
        </w:tc>
        <w:tc>
          <w:tcPr>
            <w:tcW w:w="2880" w:type="dxa"/>
          </w:tcPr>
          <w:p w:rsidR="00204732" w:rsidRDefault="00BD1D7F">
            <w:r>
              <w:t xml:space="preserve">Информация, размещенная на интернет-страницах: https://vk.com/ </w:t>
            </w:r>
            <w:r>
              <w:t>whiterthanwhite1488, https://mychords.net/vanka-ronin/92145-vanka-ronin-tost-za-xolokost.html, http://poiskm.co/show/%D0%B2%D0%B0%D0%BD%D1%8C%D0%BA %D0%B0-%D1%80%D0%BE%D0%BD%D0%B8%D0%BD, https://xpleer.сom/track/b1 NWAxJOknks1NAqKaYGBw (решение Октябрьског</w:t>
            </w:r>
            <w:r>
              <w:t>о районного суда г. Ставрополя от 31.01.2018);</w:t>
            </w:r>
          </w:p>
        </w:tc>
        <w:tc>
          <w:tcPr>
            <w:tcW w:w="2880" w:type="dxa"/>
          </w:tcPr>
          <w:p w:rsidR="00204732" w:rsidRDefault="00BD1D7F">
            <w:r>
              <w:t>02.04.2019</w:t>
            </w:r>
          </w:p>
        </w:tc>
      </w:tr>
      <w:tr w:rsidR="00204732">
        <w:tc>
          <w:tcPr>
            <w:tcW w:w="2880" w:type="dxa"/>
          </w:tcPr>
          <w:p w:rsidR="00204732" w:rsidRDefault="00BD1D7F">
            <w:r>
              <w:t>4870.</w:t>
            </w:r>
          </w:p>
        </w:tc>
        <w:tc>
          <w:tcPr>
            <w:tcW w:w="2880" w:type="dxa"/>
          </w:tcPr>
          <w:p w:rsidR="00204732" w:rsidRDefault="00BD1D7F">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204732" w:rsidRDefault="00BD1D7F">
            <w:r>
              <w:t>02.04.2019</w:t>
            </w:r>
          </w:p>
        </w:tc>
      </w:tr>
      <w:tr w:rsidR="00204732">
        <w:tc>
          <w:tcPr>
            <w:tcW w:w="2880" w:type="dxa"/>
          </w:tcPr>
          <w:p w:rsidR="00204732" w:rsidRDefault="00BD1D7F">
            <w:r>
              <w:t>4871.</w:t>
            </w:r>
          </w:p>
        </w:tc>
        <w:tc>
          <w:tcPr>
            <w:tcW w:w="2880" w:type="dxa"/>
          </w:tcPr>
          <w:p w:rsidR="00204732" w:rsidRDefault="00BD1D7F">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204732" w:rsidRDefault="00BD1D7F">
            <w:r>
              <w:t>02.04.2019</w:t>
            </w:r>
          </w:p>
        </w:tc>
      </w:tr>
      <w:tr w:rsidR="00204732">
        <w:tc>
          <w:tcPr>
            <w:tcW w:w="2880" w:type="dxa"/>
          </w:tcPr>
          <w:p w:rsidR="00204732" w:rsidRDefault="00BD1D7F">
            <w:r>
              <w:t>4872.</w:t>
            </w:r>
          </w:p>
        </w:tc>
        <w:tc>
          <w:tcPr>
            <w:tcW w:w="2880" w:type="dxa"/>
          </w:tcPr>
          <w:p w:rsidR="00204732" w:rsidRDefault="00BD1D7F">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204732" w:rsidRDefault="00BD1D7F">
            <w:r>
              <w:t>02.04.2019</w:t>
            </w:r>
          </w:p>
        </w:tc>
      </w:tr>
      <w:tr w:rsidR="00204732">
        <w:tc>
          <w:tcPr>
            <w:tcW w:w="2880" w:type="dxa"/>
          </w:tcPr>
          <w:p w:rsidR="00204732" w:rsidRDefault="00BD1D7F">
            <w:r>
              <w:t>4873.</w:t>
            </w:r>
          </w:p>
        </w:tc>
        <w:tc>
          <w:tcPr>
            <w:tcW w:w="2880" w:type="dxa"/>
          </w:tcPr>
          <w:p w:rsidR="00204732" w:rsidRDefault="00BD1D7F">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204732" w:rsidRDefault="00BD1D7F">
            <w:r>
              <w:t>02.04.2019</w:t>
            </w:r>
          </w:p>
        </w:tc>
      </w:tr>
      <w:tr w:rsidR="00204732">
        <w:tc>
          <w:tcPr>
            <w:tcW w:w="2880" w:type="dxa"/>
          </w:tcPr>
          <w:p w:rsidR="00204732" w:rsidRDefault="00BD1D7F">
            <w:r>
              <w:t>4874.</w:t>
            </w:r>
          </w:p>
        </w:tc>
        <w:tc>
          <w:tcPr>
            <w:tcW w:w="2880" w:type="dxa"/>
          </w:tcPr>
          <w:p w:rsidR="00204732" w:rsidRDefault="00BD1D7F">
            <w:r>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аволжского районного суда г. Ярославля от 04.02.2019);</w:t>
            </w:r>
          </w:p>
        </w:tc>
        <w:tc>
          <w:tcPr>
            <w:tcW w:w="2880" w:type="dxa"/>
          </w:tcPr>
          <w:p w:rsidR="00204732" w:rsidRDefault="00BD1D7F">
            <w:r>
              <w:t>15.04.2019</w:t>
            </w:r>
          </w:p>
        </w:tc>
      </w:tr>
      <w:tr w:rsidR="00204732">
        <w:tc>
          <w:tcPr>
            <w:tcW w:w="2880" w:type="dxa"/>
          </w:tcPr>
          <w:p w:rsidR="00204732" w:rsidRDefault="00BD1D7F">
            <w:r>
              <w:t>4875.</w:t>
            </w:r>
          </w:p>
        </w:tc>
        <w:tc>
          <w:tcPr>
            <w:tcW w:w="2880" w:type="dxa"/>
          </w:tcPr>
          <w:p w:rsidR="00204732" w:rsidRDefault="00BD1D7F">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04732" w:rsidRDefault="00BD1D7F">
            <w:r>
              <w:t>15.04.2019</w:t>
            </w:r>
          </w:p>
        </w:tc>
      </w:tr>
      <w:tr w:rsidR="00204732">
        <w:tc>
          <w:tcPr>
            <w:tcW w:w="2880" w:type="dxa"/>
          </w:tcPr>
          <w:p w:rsidR="00204732" w:rsidRDefault="00BD1D7F">
            <w:r>
              <w:t>4876.</w:t>
            </w:r>
          </w:p>
        </w:tc>
        <w:tc>
          <w:tcPr>
            <w:tcW w:w="2880" w:type="dxa"/>
          </w:tcPr>
          <w:p w:rsidR="00204732" w:rsidRDefault="00BD1D7F">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204732" w:rsidRDefault="00BD1D7F">
            <w:r>
              <w:t>15.04.2019</w:t>
            </w:r>
          </w:p>
        </w:tc>
      </w:tr>
      <w:tr w:rsidR="00204732">
        <w:tc>
          <w:tcPr>
            <w:tcW w:w="2880" w:type="dxa"/>
          </w:tcPr>
          <w:p w:rsidR="00204732" w:rsidRDefault="00BD1D7F">
            <w:r>
              <w:t>4877.</w:t>
            </w:r>
          </w:p>
        </w:tc>
        <w:tc>
          <w:tcPr>
            <w:tcW w:w="2880" w:type="dxa"/>
          </w:tcPr>
          <w:p w:rsidR="00204732" w:rsidRDefault="00BD1D7F">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204732" w:rsidRDefault="00BD1D7F">
            <w:r>
              <w:t>15.04.2019</w:t>
            </w:r>
          </w:p>
        </w:tc>
      </w:tr>
      <w:tr w:rsidR="00204732">
        <w:tc>
          <w:tcPr>
            <w:tcW w:w="2880" w:type="dxa"/>
          </w:tcPr>
          <w:p w:rsidR="00204732" w:rsidRDefault="00BD1D7F">
            <w:r>
              <w:t>4878.</w:t>
            </w:r>
          </w:p>
        </w:tc>
        <w:tc>
          <w:tcPr>
            <w:tcW w:w="2880" w:type="dxa"/>
          </w:tcPr>
          <w:p w:rsidR="00204732" w:rsidRDefault="00BD1D7F">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04732" w:rsidRDefault="00BD1D7F">
            <w:r>
              <w:t>15.04.2019</w:t>
            </w:r>
          </w:p>
        </w:tc>
      </w:tr>
      <w:tr w:rsidR="00204732">
        <w:tc>
          <w:tcPr>
            <w:tcW w:w="2880" w:type="dxa"/>
          </w:tcPr>
          <w:p w:rsidR="00204732" w:rsidRDefault="00BD1D7F">
            <w:r>
              <w:t>4879.</w:t>
            </w:r>
          </w:p>
        </w:tc>
        <w:tc>
          <w:tcPr>
            <w:tcW w:w="2880" w:type="dxa"/>
          </w:tcPr>
          <w:p w:rsidR="00204732" w:rsidRDefault="00BD1D7F">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204732" w:rsidRDefault="00BD1D7F">
            <w:r>
              <w:t>15.04.2019</w:t>
            </w:r>
          </w:p>
        </w:tc>
      </w:tr>
      <w:tr w:rsidR="00204732">
        <w:tc>
          <w:tcPr>
            <w:tcW w:w="2880" w:type="dxa"/>
          </w:tcPr>
          <w:p w:rsidR="00204732" w:rsidRDefault="00BD1D7F">
            <w:r>
              <w:t>4880.</w:t>
            </w:r>
          </w:p>
        </w:tc>
        <w:tc>
          <w:tcPr>
            <w:tcW w:w="2880" w:type="dxa"/>
          </w:tcPr>
          <w:p w:rsidR="00204732" w:rsidRDefault="00BD1D7F">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204732" w:rsidRDefault="00BD1D7F">
            <w:r>
              <w:t>15.04.2019</w:t>
            </w:r>
          </w:p>
        </w:tc>
      </w:tr>
      <w:tr w:rsidR="00204732">
        <w:tc>
          <w:tcPr>
            <w:tcW w:w="2880" w:type="dxa"/>
          </w:tcPr>
          <w:p w:rsidR="00204732" w:rsidRDefault="00BD1D7F">
            <w:r>
              <w:t>4881.</w:t>
            </w:r>
          </w:p>
        </w:tc>
        <w:tc>
          <w:tcPr>
            <w:tcW w:w="2880" w:type="dxa"/>
          </w:tcPr>
          <w:p w:rsidR="00204732" w:rsidRDefault="00BD1D7F">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204732" w:rsidRDefault="00BD1D7F">
            <w:r>
              <w:t>15.04.2019</w:t>
            </w:r>
          </w:p>
        </w:tc>
      </w:tr>
      <w:tr w:rsidR="00204732">
        <w:tc>
          <w:tcPr>
            <w:tcW w:w="2880" w:type="dxa"/>
          </w:tcPr>
          <w:p w:rsidR="00204732" w:rsidRDefault="00BD1D7F">
            <w:r>
              <w:t>4882.</w:t>
            </w:r>
          </w:p>
        </w:tc>
        <w:tc>
          <w:tcPr>
            <w:tcW w:w="2880" w:type="dxa"/>
          </w:tcPr>
          <w:p w:rsidR="00204732" w:rsidRDefault="00BD1D7F">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204732" w:rsidRDefault="00BD1D7F">
            <w:r>
              <w:t>15.04.2019</w:t>
            </w:r>
          </w:p>
        </w:tc>
      </w:tr>
      <w:tr w:rsidR="00204732">
        <w:tc>
          <w:tcPr>
            <w:tcW w:w="2880" w:type="dxa"/>
          </w:tcPr>
          <w:p w:rsidR="00204732" w:rsidRDefault="00BD1D7F">
            <w:r>
              <w:t>4883.</w:t>
            </w:r>
          </w:p>
        </w:tc>
        <w:tc>
          <w:tcPr>
            <w:tcW w:w="2880" w:type="dxa"/>
          </w:tcPr>
          <w:p w:rsidR="00204732" w:rsidRDefault="00BD1D7F">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204732" w:rsidRDefault="00BD1D7F">
            <w:r>
              <w:t>22.04.2019</w:t>
            </w:r>
          </w:p>
        </w:tc>
      </w:tr>
      <w:tr w:rsidR="00204732">
        <w:tc>
          <w:tcPr>
            <w:tcW w:w="2880" w:type="dxa"/>
          </w:tcPr>
          <w:p w:rsidR="00204732" w:rsidRDefault="00BD1D7F">
            <w:r>
              <w:t>4884.</w:t>
            </w:r>
          </w:p>
        </w:tc>
        <w:tc>
          <w:tcPr>
            <w:tcW w:w="2880" w:type="dxa"/>
          </w:tcPr>
          <w:p w:rsidR="00204732" w:rsidRDefault="00BD1D7F">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204732" w:rsidRDefault="00BD1D7F">
            <w:r>
              <w:t>22.04.2019</w:t>
            </w:r>
          </w:p>
        </w:tc>
      </w:tr>
      <w:tr w:rsidR="00204732">
        <w:tc>
          <w:tcPr>
            <w:tcW w:w="2880" w:type="dxa"/>
          </w:tcPr>
          <w:p w:rsidR="00204732" w:rsidRDefault="00BD1D7F">
            <w:r>
              <w:t>4885.</w:t>
            </w:r>
          </w:p>
        </w:tc>
        <w:tc>
          <w:tcPr>
            <w:tcW w:w="2880" w:type="dxa"/>
          </w:tcPr>
          <w:p w:rsidR="00204732" w:rsidRDefault="00BD1D7F">
            <w:r>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204732" w:rsidRDefault="00BD1D7F">
            <w:r>
              <w:t>22.04.2019</w:t>
            </w:r>
          </w:p>
        </w:tc>
      </w:tr>
      <w:tr w:rsidR="00204732">
        <w:tc>
          <w:tcPr>
            <w:tcW w:w="2880" w:type="dxa"/>
          </w:tcPr>
          <w:p w:rsidR="00204732" w:rsidRDefault="00BD1D7F">
            <w:r>
              <w:t>4886.</w:t>
            </w:r>
          </w:p>
        </w:tc>
        <w:tc>
          <w:tcPr>
            <w:tcW w:w="2880" w:type="dxa"/>
          </w:tcPr>
          <w:p w:rsidR="00204732" w:rsidRDefault="00BD1D7F">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204732" w:rsidRDefault="00BD1D7F">
            <w:r>
              <w:t>08.05.2019</w:t>
            </w:r>
          </w:p>
        </w:tc>
      </w:tr>
      <w:tr w:rsidR="00204732">
        <w:tc>
          <w:tcPr>
            <w:tcW w:w="2880" w:type="dxa"/>
          </w:tcPr>
          <w:p w:rsidR="00204732" w:rsidRDefault="00BD1D7F">
            <w:r>
              <w:t>4887.</w:t>
            </w:r>
          </w:p>
        </w:tc>
        <w:tc>
          <w:tcPr>
            <w:tcW w:w="2880" w:type="dxa"/>
          </w:tcPr>
          <w:p w:rsidR="00204732" w:rsidRDefault="00BD1D7F">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204732" w:rsidRDefault="00BD1D7F">
            <w:r>
              <w:t>06.06.2019</w:t>
            </w:r>
          </w:p>
        </w:tc>
      </w:tr>
      <w:tr w:rsidR="00204732">
        <w:tc>
          <w:tcPr>
            <w:tcW w:w="2880" w:type="dxa"/>
          </w:tcPr>
          <w:p w:rsidR="00204732" w:rsidRDefault="00BD1D7F">
            <w:r>
              <w:t>4888.</w:t>
            </w:r>
          </w:p>
        </w:tc>
        <w:tc>
          <w:tcPr>
            <w:tcW w:w="2880" w:type="dxa"/>
          </w:tcPr>
          <w:p w:rsidR="00204732" w:rsidRDefault="00BD1D7F">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204732" w:rsidRDefault="00BD1D7F">
            <w:r>
              <w:t>06.06.2019</w:t>
            </w:r>
          </w:p>
        </w:tc>
      </w:tr>
      <w:tr w:rsidR="00204732">
        <w:tc>
          <w:tcPr>
            <w:tcW w:w="2880" w:type="dxa"/>
          </w:tcPr>
          <w:p w:rsidR="00204732" w:rsidRDefault="00BD1D7F">
            <w:r>
              <w:t>4889.</w:t>
            </w:r>
          </w:p>
        </w:tc>
        <w:tc>
          <w:tcPr>
            <w:tcW w:w="2880" w:type="dxa"/>
          </w:tcPr>
          <w:p w:rsidR="00204732" w:rsidRDefault="00BD1D7F">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204732" w:rsidRDefault="00BD1D7F">
            <w:r>
              <w:t>06.06.2019</w:t>
            </w:r>
          </w:p>
        </w:tc>
      </w:tr>
      <w:tr w:rsidR="00204732">
        <w:tc>
          <w:tcPr>
            <w:tcW w:w="2880" w:type="dxa"/>
          </w:tcPr>
          <w:p w:rsidR="00204732" w:rsidRDefault="00BD1D7F">
            <w:r>
              <w:t>4890.</w:t>
            </w:r>
          </w:p>
        </w:tc>
        <w:tc>
          <w:tcPr>
            <w:tcW w:w="2880" w:type="dxa"/>
          </w:tcPr>
          <w:p w:rsidR="00204732" w:rsidRDefault="00BD1D7F">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204732" w:rsidRDefault="00BD1D7F">
            <w:r>
              <w:t>06.06.2019</w:t>
            </w:r>
          </w:p>
        </w:tc>
      </w:tr>
      <w:tr w:rsidR="00204732">
        <w:tc>
          <w:tcPr>
            <w:tcW w:w="2880" w:type="dxa"/>
          </w:tcPr>
          <w:p w:rsidR="00204732" w:rsidRDefault="00BD1D7F">
            <w:r>
              <w:t>4891.</w:t>
            </w:r>
          </w:p>
        </w:tc>
        <w:tc>
          <w:tcPr>
            <w:tcW w:w="2880" w:type="dxa"/>
          </w:tcPr>
          <w:p w:rsidR="00204732" w:rsidRDefault="00BD1D7F">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204732" w:rsidRDefault="00BD1D7F">
            <w:r>
              <w:t>06.06.2019</w:t>
            </w:r>
          </w:p>
        </w:tc>
      </w:tr>
      <w:tr w:rsidR="00204732">
        <w:tc>
          <w:tcPr>
            <w:tcW w:w="2880" w:type="dxa"/>
          </w:tcPr>
          <w:p w:rsidR="00204732" w:rsidRDefault="00BD1D7F">
            <w:r>
              <w:t>4892.</w:t>
            </w:r>
          </w:p>
        </w:tc>
        <w:tc>
          <w:tcPr>
            <w:tcW w:w="2880" w:type="dxa"/>
          </w:tcPr>
          <w:p w:rsidR="00204732" w:rsidRDefault="00BD1D7F">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204732" w:rsidRDefault="00BD1D7F">
            <w:r>
              <w:t>06.06.2019</w:t>
            </w:r>
          </w:p>
        </w:tc>
      </w:tr>
      <w:tr w:rsidR="00204732">
        <w:tc>
          <w:tcPr>
            <w:tcW w:w="2880" w:type="dxa"/>
          </w:tcPr>
          <w:p w:rsidR="00204732" w:rsidRDefault="00BD1D7F">
            <w:r>
              <w:t>4893.</w:t>
            </w:r>
          </w:p>
        </w:tc>
        <w:tc>
          <w:tcPr>
            <w:tcW w:w="2880" w:type="dxa"/>
          </w:tcPr>
          <w:p w:rsidR="00204732" w:rsidRDefault="00BD1D7F">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204732" w:rsidRDefault="00BD1D7F">
            <w:r>
              <w:t>06.06.2019</w:t>
            </w:r>
          </w:p>
        </w:tc>
      </w:tr>
      <w:tr w:rsidR="00204732">
        <w:tc>
          <w:tcPr>
            <w:tcW w:w="2880" w:type="dxa"/>
          </w:tcPr>
          <w:p w:rsidR="00204732" w:rsidRDefault="00BD1D7F">
            <w:r>
              <w:t>4894.</w:t>
            </w:r>
          </w:p>
        </w:tc>
        <w:tc>
          <w:tcPr>
            <w:tcW w:w="2880" w:type="dxa"/>
          </w:tcPr>
          <w:p w:rsidR="00204732" w:rsidRDefault="00BD1D7F">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204732" w:rsidRDefault="00BD1D7F">
            <w:r>
              <w:t>06.06.2019</w:t>
            </w:r>
          </w:p>
        </w:tc>
      </w:tr>
      <w:tr w:rsidR="00204732">
        <w:tc>
          <w:tcPr>
            <w:tcW w:w="2880" w:type="dxa"/>
          </w:tcPr>
          <w:p w:rsidR="00204732" w:rsidRDefault="00BD1D7F">
            <w:r>
              <w:t>4895.</w:t>
            </w:r>
          </w:p>
        </w:tc>
        <w:tc>
          <w:tcPr>
            <w:tcW w:w="2880" w:type="dxa"/>
          </w:tcPr>
          <w:p w:rsidR="00204732" w:rsidRDefault="00BD1D7F">
            <w:r>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204732" w:rsidRDefault="00BD1D7F">
            <w:r>
              <w:t>06.06.2019</w:t>
            </w:r>
          </w:p>
        </w:tc>
      </w:tr>
      <w:tr w:rsidR="00204732">
        <w:tc>
          <w:tcPr>
            <w:tcW w:w="2880" w:type="dxa"/>
          </w:tcPr>
          <w:p w:rsidR="00204732" w:rsidRDefault="00BD1D7F">
            <w:r>
              <w:t>4896.</w:t>
            </w:r>
          </w:p>
        </w:tc>
        <w:tc>
          <w:tcPr>
            <w:tcW w:w="2880" w:type="dxa"/>
          </w:tcPr>
          <w:p w:rsidR="00204732" w:rsidRDefault="00BD1D7F">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204732" w:rsidRDefault="00BD1D7F">
            <w:r>
              <w:t>18.06.2019</w:t>
            </w:r>
          </w:p>
        </w:tc>
      </w:tr>
      <w:tr w:rsidR="00204732">
        <w:tc>
          <w:tcPr>
            <w:tcW w:w="2880" w:type="dxa"/>
          </w:tcPr>
          <w:p w:rsidR="00204732" w:rsidRDefault="00BD1D7F">
            <w:r>
              <w:t>4897.</w:t>
            </w:r>
          </w:p>
        </w:tc>
        <w:tc>
          <w:tcPr>
            <w:tcW w:w="2880" w:type="dxa"/>
          </w:tcPr>
          <w:p w:rsidR="00204732" w:rsidRDefault="00BD1D7F">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204732" w:rsidRDefault="00BD1D7F">
            <w:r>
              <w:t>18.06.2019</w:t>
            </w:r>
          </w:p>
        </w:tc>
      </w:tr>
      <w:tr w:rsidR="00204732">
        <w:tc>
          <w:tcPr>
            <w:tcW w:w="2880" w:type="dxa"/>
          </w:tcPr>
          <w:p w:rsidR="00204732" w:rsidRDefault="00BD1D7F">
            <w:r>
              <w:t>4898.</w:t>
            </w:r>
          </w:p>
        </w:tc>
        <w:tc>
          <w:tcPr>
            <w:tcW w:w="2880" w:type="dxa"/>
          </w:tcPr>
          <w:p w:rsidR="00204732" w:rsidRDefault="00BD1D7F">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204732" w:rsidRDefault="00BD1D7F">
            <w:r>
              <w:t>18.06.2019</w:t>
            </w:r>
          </w:p>
        </w:tc>
      </w:tr>
      <w:tr w:rsidR="00204732">
        <w:tc>
          <w:tcPr>
            <w:tcW w:w="2880" w:type="dxa"/>
          </w:tcPr>
          <w:p w:rsidR="00204732" w:rsidRDefault="00BD1D7F">
            <w:r>
              <w:t>4899.</w:t>
            </w:r>
          </w:p>
        </w:tc>
        <w:tc>
          <w:tcPr>
            <w:tcW w:w="2880" w:type="dxa"/>
          </w:tcPr>
          <w:p w:rsidR="00204732" w:rsidRDefault="00BD1D7F">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204732" w:rsidRDefault="00BD1D7F">
            <w:r>
              <w:t>18.06.2019</w:t>
            </w:r>
          </w:p>
        </w:tc>
      </w:tr>
      <w:tr w:rsidR="00204732">
        <w:tc>
          <w:tcPr>
            <w:tcW w:w="2880" w:type="dxa"/>
          </w:tcPr>
          <w:p w:rsidR="00204732" w:rsidRDefault="00BD1D7F">
            <w:r>
              <w:t>4900.</w:t>
            </w:r>
          </w:p>
        </w:tc>
        <w:tc>
          <w:tcPr>
            <w:tcW w:w="2880" w:type="dxa"/>
          </w:tcPr>
          <w:p w:rsidR="00204732" w:rsidRDefault="00BD1D7F">
            <w:r>
              <w:t>Аудиозапись: «1488 – Скинхэд – Патриот России», продолжительностью 02 минут</w:t>
            </w:r>
            <w:r>
              <w:t>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204732" w:rsidRDefault="00BD1D7F">
            <w:r>
              <w:t>27.06.2019</w:t>
            </w:r>
          </w:p>
        </w:tc>
      </w:tr>
      <w:tr w:rsidR="00204732">
        <w:tc>
          <w:tcPr>
            <w:tcW w:w="2880" w:type="dxa"/>
          </w:tcPr>
          <w:p w:rsidR="00204732" w:rsidRDefault="00BD1D7F">
            <w:r>
              <w:t>4901.</w:t>
            </w:r>
          </w:p>
        </w:tc>
        <w:tc>
          <w:tcPr>
            <w:tcW w:w="2880" w:type="dxa"/>
          </w:tcPr>
          <w:p w:rsidR="00204732" w:rsidRDefault="00BD1D7F">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204732" w:rsidRDefault="00BD1D7F">
            <w:r>
              <w:t>27.06.2019</w:t>
            </w:r>
          </w:p>
        </w:tc>
      </w:tr>
      <w:tr w:rsidR="00204732">
        <w:tc>
          <w:tcPr>
            <w:tcW w:w="2880" w:type="dxa"/>
          </w:tcPr>
          <w:p w:rsidR="00204732" w:rsidRDefault="00BD1D7F">
            <w:r>
              <w:t>4902.</w:t>
            </w:r>
          </w:p>
        </w:tc>
        <w:tc>
          <w:tcPr>
            <w:tcW w:w="2880" w:type="dxa"/>
          </w:tcPr>
          <w:p w:rsidR="00204732" w:rsidRDefault="00BD1D7F">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204732" w:rsidRDefault="00BD1D7F">
            <w:r>
              <w:t>27.06.2019</w:t>
            </w:r>
          </w:p>
        </w:tc>
      </w:tr>
      <w:tr w:rsidR="00204732">
        <w:tc>
          <w:tcPr>
            <w:tcW w:w="2880" w:type="dxa"/>
          </w:tcPr>
          <w:p w:rsidR="00204732" w:rsidRDefault="00BD1D7F">
            <w:r>
              <w:t>4903.</w:t>
            </w:r>
          </w:p>
        </w:tc>
        <w:tc>
          <w:tcPr>
            <w:tcW w:w="2880" w:type="dxa"/>
          </w:tcPr>
          <w:p w:rsidR="00204732" w:rsidRDefault="00BD1D7F">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204732" w:rsidRDefault="00BD1D7F">
            <w:r>
              <w:t>27.06.2019</w:t>
            </w:r>
          </w:p>
        </w:tc>
      </w:tr>
      <w:tr w:rsidR="00204732">
        <w:tc>
          <w:tcPr>
            <w:tcW w:w="2880" w:type="dxa"/>
          </w:tcPr>
          <w:p w:rsidR="00204732" w:rsidRDefault="00BD1D7F">
            <w:r>
              <w:t>4904.</w:t>
            </w:r>
          </w:p>
        </w:tc>
        <w:tc>
          <w:tcPr>
            <w:tcW w:w="2880" w:type="dxa"/>
          </w:tcPr>
          <w:p w:rsidR="00204732" w:rsidRDefault="00BD1D7F">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204732" w:rsidRDefault="00BD1D7F">
            <w:r>
              <w:t>27.06.2019</w:t>
            </w:r>
          </w:p>
        </w:tc>
      </w:tr>
      <w:tr w:rsidR="00204732">
        <w:tc>
          <w:tcPr>
            <w:tcW w:w="2880" w:type="dxa"/>
          </w:tcPr>
          <w:p w:rsidR="00204732" w:rsidRDefault="00BD1D7F">
            <w:r>
              <w:t>4905.</w:t>
            </w:r>
          </w:p>
        </w:tc>
        <w:tc>
          <w:tcPr>
            <w:tcW w:w="2880" w:type="dxa"/>
          </w:tcPr>
          <w:p w:rsidR="00204732" w:rsidRDefault="00BD1D7F">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204732" w:rsidRDefault="00BD1D7F">
            <w:r>
              <w:t>27.06.2019</w:t>
            </w:r>
          </w:p>
        </w:tc>
      </w:tr>
      <w:tr w:rsidR="00204732">
        <w:tc>
          <w:tcPr>
            <w:tcW w:w="2880" w:type="dxa"/>
          </w:tcPr>
          <w:p w:rsidR="00204732" w:rsidRDefault="00BD1D7F">
            <w:r>
              <w:t>4906.</w:t>
            </w:r>
          </w:p>
        </w:tc>
        <w:tc>
          <w:tcPr>
            <w:tcW w:w="2880" w:type="dxa"/>
          </w:tcPr>
          <w:p w:rsidR="00204732" w:rsidRDefault="00BD1D7F">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204732" w:rsidRDefault="00BD1D7F">
            <w:r>
              <w:t>27.06.2019</w:t>
            </w:r>
          </w:p>
        </w:tc>
      </w:tr>
      <w:tr w:rsidR="00204732">
        <w:tc>
          <w:tcPr>
            <w:tcW w:w="2880" w:type="dxa"/>
          </w:tcPr>
          <w:p w:rsidR="00204732" w:rsidRDefault="00BD1D7F">
            <w:r>
              <w:t>4907.</w:t>
            </w:r>
          </w:p>
        </w:tc>
        <w:tc>
          <w:tcPr>
            <w:tcW w:w="2880" w:type="dxa"/>
          </w:tcPr>
          <w:p w:rsidR="00204732" w:rsidRDefault="00BD1D7F">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204732" w:rsidRDefault="00BD1D7F">
            <w:r>
              <w:t>27.06.2019</w:t>
            </w:r>
          </w:p>
        </w:tc>
      </w:tr>
      <w:tr w:rsidR="00204732">
        <w:tc>
          <w:tcPr>
            <w:tcW w:w="2880" w:type="dxa"/>
          </w:tcPr>
          <w:p w:rsidR="00204732" w:rsidRDefault="00BD1D7F">
            <w:r>
              <w:t>4908.</w:t>
            </w:r>
          </w:p>
        </w:tc>
        <w:tc>
          <w:tcPr>
            <w:tcW w:w="2880" w:type="dxa"/>
          </w:tcPr>
          <w:p w:rsidR="00204732" w:rsidRDefault="00BD1D7F">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204732" w:rsidRDefault="00BD1D7F">
            <w:r>
              <w:t>27.06.2019</w:t>
            </w:r>
          </w:p>
        </w:tc>
      </w:tr>
      <w:tr w:rsidR="00204732">
        <w:tc>
          <w:tcPr>
            <w:tcW w:w="2880" w:type="dxa"/>
          </w:tcPr>
          <w:p w:rsidR="00204732" w:rsidRDefault="00BD1D7F">
            <w:r>
              <w:t>4909.</w:t>
            </w:r>
          </w:p>
        </w:tc>
        <w:tc>
          <w:tcPr>
            <w:tcW w:w="2880" w:type="dxa"/>
          </w:tcPr>
          <w:p w:rsidR="00204732" w:rsidRDefault="00BD1D7F">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204732" w:rsidRDefault="00BD1D7F">
            <w:r>
              <w:t>27.06.2019</w:t>
            </w:r>
          </w:p>
        </w:tc>
      </w:tr>
      <w:tr w:rsidR="00204732">
        <w:tc>
          <w:tcPr>
            <w:tcW w:w="2880" w:type="dxa"/>
          </w:tcPr>
          <w:p w:rsidR="00204732" w:rsidRDefault="00BD1D7F">
            <w:r>
              <w:t>4910.</w:t>
            </w:r>
          </w:p>
        </w:tc>
        <w:tc>
          <w:tcPr>
            <w:tcW w:w="2880" w:type="dxa"/>
          </w:tcPr>
          <w:p w:rsidR="00204732" w:rsidRDefault="00BD1D7F">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204732" w:rsidRDefault="00BD1D7F">
            <w:r>
              <w:t>27.06.2019</w:t>
            </w:r>
          </w:p>
        </w:tc>
      </w:tr>
      <w:tr w:rsidR="00204732">
        <w:tc>
          <w:tcPr>
            <w:tcW w:w="2880" w:type="dxa"/>
          </w:tcPr>
          <w:p w:rsidR="00204732" w:rsidRDefault="00BD1D7F">
            <w:r>
              <w:t>4911.</w:t>
            </w:r>
          </w:p>
        </w:tc>
        <w:tc>
          <w:tcPr>
            <w:tcW w:w="2880" w:type="dxa"/>
          </w:tcPr>
          <w:p w:rsidR="00204732" w:rsidRDefault="00BD1D7F">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204732" w:rsidRDefault="00BD1D7F">
            <w:r>
              <w:t>27.06.2019</w:t>
            </w:r>
          </w:p>
        </w:tc>
      </w:tr>
      <w:tr w:rsidR="00204732">
        <w:tc>
          <w:tcPr>
            <w:tcW w:w="2880" w:type="dxa"/>
          </w:tcPr>
          <w:p w:rsidR="00204732" w:rsidRDefault="00BD1D7F">
            <w:r>
              <w:t>4912.</w:t>
            </w:r>
          </w:p>
        </w:tc>
        <w:tc>
          <w:tcPr>
            <w:tcW w:w="2880" w:type="dxa"/>
          </w:tcPr>
          <w:p w:rsidR="00204732" w:rsidRDefault="00BD1D7F">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204732" w:rsidRDefault="00BD1D7F">
            <w:r>
              <w:t>27.06.2019</w:t>
            </w:r>
          </w:p>
        </w:tc>
      </w:tr>
      <w:tr w:rsidR="00204732">
        <w:tc>
          <w:tcPr>
            <w:tcW w:w="2880" w:type="dxa"/>
          </w:tcPr>
          <w:p w:rsidR="00204732" w:rsidRDefault="00BD1D7F">
            <w:r>
              <w:t>4913.</w:t>
            </w:r>
          </w:p>
        </w:tc>
        <w:tc>
          <w:tcPr>
            <w:tcW w:w="2880" w:type="dxa"/>
          </w:tcPr>
          <w:p w:rsidR="00204732" w:rsidRDefault="00BD1D7F">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204732" w:rsidRDefault="00BD1D7F">
            <w:r>
              <w:t>27.06.2019</w:t>
            </w:r>
          </w:p>
        </w:tc>
      </w:tr>
      <w:tr w:rsidR="00204732">
        <w:tc>
          <w:tcPr>
            <w:tcW w:w="2880" w:type="dxa"/>
          </w:tcPr>
          <w:p w:rsidR="00204732" w:rsidRDefault="00BD1D7F">
            <w:r>
              <w:t>4914.</w:t>
            </w:r>
          </w:p>
        </w:tc>
        <w:tc>
          <w:tcPr>
            <w:tcW w:w="2880" w:type="dxa"/>
          </w:tcPr>
          <w:p w:rsidR="00204732" w:rsidRDefault="00BD1D7F">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204732" w:rsidRDefault="00BD1D7F">
            <w:r>
              <w:t>27.06.2019</w:t>
            </w:r>
          </w:p>
        </w:tc>
      </w:tr>
      <w:tr w:rsidR="00204732">
        <w:tc>
          <w:tcPr>
            <w:tcW w:w="2880" w:type="dxa"/>
          </w:tcPr>
          <w:p w:rsidR="00204732" w:rsidRDefault="00BD1D7F">
            <w:r>
              <w:t>4915.</w:t>
            </w:r>
          </w:p>
        </w:tc>
        <w:tc>
          <w:tcPr>
            <w:tcW w:w="2880" w:type="dxa"/>
          </w:tcPr>
          <w:p w:rsidR="00204732" w:rsidRDefault="00BD1D7F">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204732" w:rsidRDefault="00BD1D7F">
            <w:r>
              <w:t>27.06.2019</w:t>
            </w:r>
          </w:p>
        </w:tc>
      </w:tr>
      <w:tr w:rsidR="00204732">
        <w:tc>
          <w:tcPr>
            <w:tcW w:w="2880" w:type="dxa"/>
          </w:tcPr>
          <w:p w:rsidR="00204732" w:rsidRDefault="00BD1D7F">
            <w:r>
              <w:t>4916.</w:t>
            </w:r>
          </w:p>
        </w:tc>
        <w:tc>
          <w:tcPr>
            <w:tcW w:w="2880" w:type="dxa"/>
          </w:tcPr>
          <w:p w:rsidR="00204732" w:rsidRDefault="00BD1D7F">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204732" w:rsidRDefault="00BD1D7F">
            <w:r>
              <w:t>27.06.2019</w:t>
            </w:r>
          </w:p>
        </w:tc>
      </w:tr>
      <w:tr w:rsidR="00204732">
        <w:tc>
          <w:tcPr>
            <w:tcW w:w="2880" w:type="dxa"/>
          </w:tcPr>
          <w:p w:rsidR="00204732" w:rsidRDefault="00BD1D7F">
            <w:r>
              <w:t>4917.</w:t>
            </w:r>
          </w:p>
        </w:tc>
        <w:tc>
          <w:tcPr>
            <w:tcW w:w="2880" w:type="dxa"/>
          </w:tcPr>
          <w:p w:rsidR="00204732" w:rsidRDefault="00BD1D7F">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204732" w:rsidRDefault="00BD1D7F">
            <w:r>
              <w:t>27.06.2019</w:t>
            </w:r>
          </w:p>
        </w:tc>
      </w:tr>
      <w:tr w:rsidR="00204732">
        <w:tc>
          <w:tcPr>
            <w:tcW w:w="2880" w:type="dxa"/>
          </w:tcPr>
          <w:p w:rsidR="00204732" w:rsidRDefault="00BD1D7F">
            <w:r>
              <w:t>4918.</w:t>
            </w:r>
          </w:p>
        </w:tc>
        <w:tc>
          <w:tcPr>
            <w:tcW w:w="2880" w:type="dxa"/>
          </w:tcPr>
          <w:p w:rsidR="00204732" w:rsidRDefault="00BD1D7F">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204732" w:rsidRDefault="00BD1D7F">
            <w:r>
              <w:t>27.06.2019</w:t>
            </w:r>
          </w:p>
        </w:tc>
      </w:tr>
      <w:tr w:rsidR="00204732">
        <w:tc>
          <w:tcPr>
            <w:tcW w:w="2880" w:type="dxa"/>
          </w:tcPr>
          <w:p w:rsidR="00204732" w:rsidRDefault="00BD1D7F">
            <w:r>
              <w:t>4919.</w:t>
            </w:r>
          </w:p>
        </w:tc>
        <w:tc>
          <w:tcPr>
            <w:tcW w:w="2880" w:type="dxa"/>
          </w:tcPr>
          <w:p w:rsidR="00204732" w:rsidRDefault="00BD1D7F">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204732" w:rsidRDefault="00BD1D7F">
            <w:r>
              <w:t>27.06.2019</w:t>
            </w:r>
          </w:p>
        </w:tc>
      </w:tr>
      <w:tr w:rsidR="00204732">
        <w:tc>
          <w:tcPr>
            <w:tcW w:w="2880" w:type="dxa"/>
          </w:tcPr>
          <w:p w:rsidR="00204732" w:rsidRDefault="00BD1D7F">
            <w:r>
              <w:t>4920.</w:t>
            </w:r>
          </w:p>
        </w:tc>
        <w:tc>
          <w:tcPr>
            <w:tcW w:w="2880" w:type="dxa"/>
          </w:tcPr>
          <w:p w:rsidR="00204732" w:rsidRDefault="00BD1D7F">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204732" w:rsidRDefault="00BD1D7F">
            <w:r>
              <w:t>27.06.2019</w:t>
            </w:r>
          </w:p>
        </w:tc>
      </w:tr>
      <w:tr w:rsidR="00204732">
        <w:tc>
          <w:tcPr>
            <w:tcW w:w="2880" w:type="dxa"/>
          </w:tcPr>
          <w:p w:rsidR="00204732" w:rsidRDefault="00BD1D7F">
            <w:r>
              <w:t>4921.</w:t>
            </w:r>
          </w:p>
        </w:tc>
        <w:tc>
          <w:tcPr>
            <w:tcW w:w="2880" w:type="dxa"/>
          </w:tcPr>
          <w:p w:rsidR="00204732" w:rsidRDefault="00BD1D7F">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204732" w:rsidRDefault="00BD1D7F">
            <w:r>
              <w:t>23.07.2019</w:t>
            </w:r>
          </w:p>
        </w:tc>
      </w:tr>
      <w:tr w:rsidR="00204732">
        <w:tc>
          <w:tcPr>
            <w:tcW w:w="2880" w:type="dxa"/>
          </w:tcPr>
          <w:p w:rsidR="00204732" w:rsidRDefault="00BD1D7F">
            <w:r>
              <w:t>4922.</w:t>
            </w:r>
          </w:p>
        </w:tc>
        <w:tc>
          <w:tcPr>
            <w:tcW w:w="2880" w:type="dxa"/>
          </w:tcPr>
          <w:p w:rsidR="00204732" w:rsidRDefault="00BD1D7F">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204732" w:rsidRDefault="00BD1D7F">
            <w:r>
              <w:t>23.07.2019</w:t>
            </w:r>
          </w:p>
        </w:tc>
      </w:tr>
      <w:tr w:rsidR="00204732">
        <w:tc>
          <w:tcPr>
            <w:tcW w:w="2880" w:type="dxa"/>
          </w:tcPr>
          <w:p w:rsidR="00204732" w:rsidRDefault="00BD1D7F">
            <w:r>
              <w:t>4923.</w:t>
            </w:r>
          </w:p>
        </w:tc>
        <w:tc>
          <w:tcPr>
            <w:tcW w:w="2880" w:type="dxa"/>
          </w:tcPr>
          <w:p w:rsidR="00204732" w:rsidRDefault="00BD1D7F">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204732" w:rsidRDefault="00BD1D7F">
            <w:r>
              <w:t>23.07.2019</w:t>
            </w:r>
          </w:p>
        </w:tc>
      </w:tr>
      <w:tr w:rsidR="00204732">
        <w:tc>
          <w:tcPr>
            <w:tcW w:w="2880" w:type="dxa"/>
          </w:tcPr>
          <w:p w:rsidR="00204732" w:rsidRDefault="00BD1D7F">
            <w:r>
              <w:t>4924</w:t>
            </w:r>
            <w:r>
              <w:t>.</w:t>
            </w:r>
          </w:p>
        </w:tc>
        <w:tc>
          <w:tcPr>
            <w:tcW w:w="2880" w:type="dxa"/>
          </w:tcPr>
          <w:p w:rsidR="00204732" w:rsidRDefault="00BD1D7F">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204732" w:rsidRDefault="00BD1D7F">
            <w:r>
              <w:t>23.07.2019</w:t>
            </w:r>
          </w:p>
        </w:tc>
      </w:tr>
      <w:tr w:rsidR="00204732">
        <w:tc>
          <w:tcPr>
            <w:tcW w:w="2880" w:type="dxa"/>
          </w:tcPr>
          <w:p w:rsidR="00204732" w:rsidRDefault="00BD1D7F">
            <w:r>
              <w:t>4925.</w:t>
            </w:r>
          </w:p>
        </w:tc>
        <w:tc>
          <w:tcPr>
            <w:tcW w:w="2880" w:type="dxa"/>
          </w:tcPr>
          <w:p w:rsidR="00204732" w:rsidRDefault="00BD1D7F">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204732" w:rsidRDefault="00BD1D7F">
            <w:r>
              <w:t>01.08.2019</w:t>
            </w:r>
          </w:p>
        </w:tc>
      </w:tr>
      <w:tr w:rsidR="00204732">
        <w:tc>
          <w:tcPr>
            <w:tcW w:w="2880" w:type="dxa"/>
          </w:tcPr>
          <w:p w:rsidR="00204732" w:rsidRDefault="00BD1D7F">
            <w:r>
              <w:t>4926.</w:t>
            </w:r>
          </w:p>
        </w:tc>
        <w:tc>
          <w:tcPr>
            <w:tcW w:w="2880" w:type="dxa"/>
          </w:tcPr>
          <w:p w:rsidR="00204732" w:rsidRDefault="00BD1D7F">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204732" w:rsidRDefault="00BD1D7F">
            <w:r>
              <w:t>01.08.2019</w:t>
            </w:r>
          </w:p>
        </w:tc>
      </w:tr>
      <w:tr w:rsidR="00204732">
        <w:tc>
          <w:tcPr>
            <w:tcW w:w="2880" w:type="dxa"/>
          </w:tcPr>
          <w:p w:rsidR="00204732" w:rsidRDefault="00BD1D7F">
            <w:r>
              <w:t>4927.</w:t>
            </w:r>
          </w:p>
        </w:tc>
        <w:tc>
          <w:tcPr>
            <w:tcW w:w="2880" w:type="dxa"/>
          </w:tcPr>
          <w:p w:rsidR="00204732" w:rsidRDefault="00BD1D7F">
            <w:r>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204732" w:rsidRDefault="00BD1D7F">
            <w:r>
              <w:t>09.08.2019</w:t>
            </w:r>
          </w:p>
        </w:tc>
      </w:tr>
      <w:tr w:rsidR="00204732">
        <w:tc>
          <w:tcPr>
            <w:tcW w:w="2880" w:type="dxa"/>
          </w:tcPr>
          <w:p w:rsidR="00204732" w:rsidRDefault="00BD1D7F">
            <w:r>
              <w:t>4928.</w:t>
            </w:r>
          </w:p>
        </w:tc>
        <w:tc>
          <w:tcPr>
            <w:tcW w:w="2880" w:type="dxa"/>
          </w:tcPr>
          <w:p w:rsidR="00204732" w:rsidRDefault="00BD1D7F">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204732" w:rsidRDefault="00BD1D7F">
            <w:r>
              <w:t>09.08.2019</w:t>
            </w:r>
          </w:p>
        </w:tc>
      </w:tr>
      <w:tr w:rsidR="00204732">
        <w:tc>
          <w:tcPr>
            <w:tcW w:w="2880" w:type="dxa"/>
          </w:tcPr>
          <w:p w:rsidR="00204732" w:rsidRDefault="00BD1D7F">
            <w:r>
              <w:t>4929.</w:t>
            </w:r>
          </w:p>
        </w:tc>
        <w:tc>
          <w:tcPr>
            <w:tcW w:w="2880" w:type="dxa"/>
          </w:tcPr>
          <w:p w:rsidR="00204732" w:rsidRDefault="00BD1D7F">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204732" w:rsidRDefault="00BD1D7F">
            <w:r>
              <w:t>09.08.2019</w:t>
            </w:r>
          </w:p>
        </w:tc>
      </w:tr>
      <w:tr w:rsidR="00204732">
        <w:tc>
          <w:tcPr>
            <w:tcW w:w="2880" w:type="dxa"/>
          </w:tcPr>
          <w:p w:rsidR="00204732" w:rsidRDefault="00BD1D7F">
            <w:r>
              <w:t>4930.</w:t>
            </w:r>
          </w:p>
        </w:tc>
        <w:tc>
          <w:tcPr>
            <w:tcW w:w="2880" w:type="dxa"/>
          </w:tcPr>
          <w:p w:rsidR="00204732" w:rsidRDefault="00BD1D7F">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204732" w:rsidRDefault="00BD1D7F">
            <w:r>
              <w:t>09.08.2019</w:t>
            </w:r>
          </w:p>
        </w:tc>
      </w:tr>
      <w:tr w:rsidR="00204732">
        <w:tc>
          <w:tcPr>
            <w:tcW w:w="2880" w:type="dxa"/>
          </w:tcPr>
          <w:p w:rsidR="00204732" w:rsidRDefault="00BD1D7F">
            <w:r>
              <w:t>4931.</w:t>
            </w:r>
          </w:p>
        </w:tc>
        <w:tc>
          <w:tcPr>
            <w:tcW w:w="2880" w:type="dxa"/>
          </w:tcPr>
          <w:p w:rsidR="00204732" w:rsidRDefault="00BD1D7F">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204732" w:rsidRDefault="00BD1D7F">
            <w:r>
              <w:t>09.08.2019</w:t>
            </w:r>
          </w:p>
        </w:tc>
      </w:tr>
      <w:tr w:rsidR="00204732">
        <w:tc>
          <w:tcPr>
            <w:tcW w:w="2880" w:type="dxa"/>
          </w:tcPr>
          <w:p w:rsidR="00204732" w:rsidRDefault="00BD1D7F">
            <w:r>
              <w:t>4932.</w:t>
            </w:r>
          </w:p>
        </w:tc>
        <w:tc>
          <w:tcPr>
            <w:tcW w:w="2880" w:type="dxa"/>
          </w:tcPr>
          <w:p w:rsidR="00204732" w:rsidRDefault="00BD1D7F">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204732" w:rsidRDefault="00BD1D7F">
            <w:r>
              <w:t>09.08.2019</w:t>
            </w:r>
          </w:p>
        </w:tc>
      </w:tr>
      <w:tr w:rsidR="00204732">
        <w:tc>
          <w:tcPr>
            <w:tcW w:w="2880" w:type="dxa"/>
          </w:tcPr>
          <w:p w:rsidR="00204732" w:rsidRDefault="00BD1D7F">
            <w:r>
              <w:t>4933.</w:t>
            </w:r>
          </w:p>
        </w:tc>
        <w:tc>
          <w:tcPr>
            <w:tcW w:w="2880" w:type="dxa"/>
          </w:tcPr>
          <w:p w:rsidR="00204732" w:rsidRDefault="00BD1D7F">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204732" w:rsidRDefault="00BD1D7F">
            <w:r>
              <w:t>09.08.2019</w:t>
            </w:r>
          </w:p>
        </w:tc>
      </w:tr>
      <w:tr w:rsidR="00204732">
        <w:tc>
          <w:tcPr>
            <w:tcW w:w="2880" w:type="dxa"/>
          </w:tcPr>
          <w:p w:rsidR="00204732" w:rsidRDefault="00BD1D7F">
            <w:r>
              <w:t>4934.</w:t>
            </w:r>
          </w:p>
        </w:tc>
        <w:tc>
          <w:tcPr>
            <w:tcW w:w="2880" w:type="dxa"/>
          </w:tcPr>
          <w:p w:rsidR="00204732" w:rsidRDefault="00BD1D7F">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204732" w:rsidRDefault="00BD1D7F">
            <w:r>
              <w:t>09.08.2019</w:t>
            </w:r>
          </w:p>
        </w:tc>
      </w:tr>
      <w:tr w:rsidR="00204732">
        <w:tc>
          <w:tcPr>
            <w:tcW w:w="2880" w:type="dxa"/>
          </w:tcPr>
          <w:p w:rsidR="00204732" w:rsidRDefault="00BD1D7F">
            <w:r>
              <w:t>4935.</w:t>
            </w:r>
          </w:p>
        </w:tc>
        <w:tc>
          <w:tcPr>
            <w:tcW w:w="2880" w:type="dxa"/>
          </w:tcPr>
          <w:p w:rsidR="00204732" w:rsidRDefault="00BD1D7F">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204732" w:rsidRDefault="00BD1D7F">
            <w:r>
              <w:t>09.08.2019</w:t>
            </w:r>
          </w:p>
        </w:tc>
      </w:tr>
      <w:tr w:rsidR="00204732">
        <w:tc>
          <w:tcPr>
            <w:tcW w:w="2880" w:type="dxa"/>
          </w:tcPr>
          <w:p w:rsidR="00204732" w:rsidRDefault="00BD1D7F">
            <w:r>
              <w:t>4936.</w:t>
            </w:r>
          </w:p>
        </w:tc>
        <w:tc>
          <w:tcPr>
            <w:tcW w:w="2880" w:type="dxa"/>
          </w:tcPr>
          <w:p w:rsidR="00204732" w:rsidRDefault="00BD1D7F">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204732" w:rsidRDefault="00BD1D7F">
            <w:r>
              <w:t>09.08.2019</w:t>
            </w:r>
          </w:p>
        </w:tc>
      </w:tr>
      <w:tr w:rsidR="00204732">
        <w:tc>
          <w:tcPr>
            <w:tcW w:w="2880" w:type="dxa"/>
          </w:tcPr>
          <w:p w:rsidR="00204732" w:rsidRDefault="00BD1D7F">
            <w:r>
              <w:t>4937.</w:t>
            </w:r>
          </w:p>
        </w:tc>
        <w:tc>
          <w:tcPr>
            <w:tcW w:w="2880" w:type="dxa"/>
          </w:tcPr>
          <w:p w:rsidR="00204732" w:rsidRDefault="00BD1D7F">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т назад», продолжительностью 31 мин. 24 сек. (решение Центрального районного суда г. Барнаула Алтайского края от 18.06.2019);</w:t>
            </w:r>
          </w:p>
        </w:tc>
        <w:tc>
          <w:tcPr>
            <w:tcW w:w="2880" w:type="dxa"/>
          </w:tcPr>
          <w:p w:rsidR="00204732" w:rsidRDefault="00BD1D7F">
            <w:r>
              <w:t>28.08.2019</w:t>
            </w:r>
          </w:p>
        </w:tc>
      </w:tr>
      <w:tr w:rsidR="00204732">
        <w:tc>
          <w:tcPr>
            <w:tcW w:w="2880" w:type="dxa"/>
          </w:tcPr>
          <w:p w:rsidR="00204732" w:rsidRDefault="00BD1D7F">
            <w:r>
              <w:t>4938.</w:t>
            </w:r>
          </w:p>
        </w:tc>
        <w:tc>
          <w:tcPr>
            <w:tcW w:w="2880" w:type="dxa"/>
          </w:tcPr>
          <w:p w:rsidR="00204732" w:rsidRDefault="00BD1D7F">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204732" w:rsidRDefault="00BD1D7F">
            <w:r>
              <w:t>28.08.2019</w:t>
            </w:r>
          </w:p>
        </w:tc>
      </w:tr>
      <w:tr w:rsidR="00204732">
        <w:tc>
          <w:tcPr>
            <w:tcW w:w="2880" w:type="dxa"/>
          </w:tcPr>
          <w:p w:rsidR="00204732" w:rsidRDefault="00BD1D7F">
            <w:r>
              <w:t>4939.</w:t>
            </w:r>
          </w:p>
        </w:tc>
        <w:tc>
          <w:tcPr>
            <w:tcW w:w="2880" w:type="dxa"/>
          </w:tcPr>
          <w:p w:rsidR="00204732" w:rsidRDefault="00BD1D7F">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204732" w:rsidRDefault="00BD1D7F">
            <w:r>
              <w:t>28.08.2019</w:t>
            </w:r>
          </w:p>
        </w:tc>
      </w:tr>
      <w:tr w:rsidR="00204732">
        <w:tc>
          <w:tcPr>
            <w:tcW w:w="2880" w:type="dxa"/>
          </w:tcPr>
          <w:p w:rsidR="00204732" w:rsidRDefault="00BD1D7F">
            <w:r>
              <w:t>4940.</w:t>
            </w:r>
          </w:p>
        </w:tc>
        <w:tc>
          <w:tcPr>
            <w:tcW w:w="2880" w:type="dxa"/>
          </w:tcPr>
          <w:p w:rsidR="00204732" w:rsidRDefault="00BD1D7F">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204732" w:rsidRDefault="00BD1D7F">
            <w:r>
              <w:t>28.08.2019</w:t>
            </w:r>
          </w:p>
        </w:tc>
      </w:tr>
      <w:tr w:rsidR="00204732">
        <w:tc>
          <w:tcPr>
            <w:tcW w:w="2880" w:type="dxa"/>
          </w:tcPr>
          <w:p w:rsidR="00204732" w:rsidRDefault="00BD1D7F">
            <w:r>
              <w:t>4941.</w:t>
            </w:r>
          </w:p>
        </w:tc>
        <w:tc>
          <w:tcPr>
            <w:tcW w:w="2880" w:type="dxa"/>
          </w:tcPr>
          <w:p w:rsidR="00204732" w:rsidRDefault="00BD1D7F">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204732" w:rsidRDefault="00BD1D7F">
            <w:r>
              <w:t>28.08.2019</w:t>
            </w:r>
          </w:p>
        </w:tc>
      </w:tr>
      <w:tr w:rsidR="00204732">
        <w:tc>
          <w:tcPr>
            <w:tcW w:w="2880" w:type="dxa"/>
          </w:tcPr>
          <w:p w:rsidR="00204732" w:rsidRDefault="00BD1D7F">
            <w:r>
              <w:t>4942.</w:t>
            </w:r>
          </w:p>
        </w:tc>
        <w:tc>
          <w:tcPr>
            <w:tcW w:w="2880" w:type="dxa"/>
          </w:tcPr>
          <w:p w:rsidR="00204732" w:rsidRDefault="00BD1D7F">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204732" w:rsidRDefault="00BD1D7F">
            <w:r>
              <w:t>28.08.2019</w:t>
            </w:r>
          </w:p>
        </w:tc>
      </w:tr>
      <w:tr w:rsidR="00204732">
        <w:tc>
          <w:tcPr>
            <w:tcW w:w="2880" w:type="dxa"/>
          </w:tcPr>
          <w:p w:rsidR="00204732" w:rsidRDefault="00BD1D7F">
            <w:r>
              <w:t>4943.</w:t>
            </w:r>
          </w:p>
        </w:tc>
        <w:tc>
          <w:tcPr>
            <w:tcW w:w="2880" w:type="dxa"/>
          </w:tcPr>
          <w:p w:rsidR="00204732" w:rsidRDefault="00BD1D7F">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204732" w:rsidRDefault="00BD1D7F">
            <w:r>
              <w:t>28.08.2019</w:t>
            </w:r>
          </w:p>
        </w:tc>
      </w:tr>
      <w:tr w:rsidR="00204732">
        <w:tc>
          <w:tcPr>
            <w:tcW w:w="2880" w:type="dxa"/>
          </w:tcPr>
          <w:p w:rsidR="00204732" w:rsidRDefault="00BD1D7F">
            <w:r>
              <w:t>4944.</w:t>
            </w:r>
          </w:p>
        </w:tc>
        <w:tc>
          <w:tcPr>
            <w:tcW w:w="2880" w:type="dxa"/>
          </w:tcPr>
          <w:p w:rsidR="00204732" w:rsidRDefault="00BD1D7F">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204732" w:rsidRDefault="00BD1D7F">
            <w:r>
              <w:t>28.08.2019</w:t>
            </w:r>
          </w:p>
        </w:tc>
      </w:tr>
      <w:tr w:rsidR="00204732">
        <w:tc>
          <w:tcPr>
            <w:tcW w:w="2880" w:type="dxa"/>
          </w:tcPr>
          <w:p w:rsidR="00204732" w:rsidRDefault="00BD1D7F">
            <w:r>
              <w:t>4945.</w:t>
            </w:r>
          </w:p>
        </w:tc>
        <w:tc>
          <w:tcPr>
            <w:tcW w:w="2880" w:type="dxa"/>
          </w:tcPr>
          <w:p w:rsidR="00204732" w:rsidRDefault="00BD1D7F">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204732" w:rsidRDefault="00BD1D7F">
            <w:r>
              <w:t>28.08.2019</w:t>
            </w:r>
          </w:p>
        </w:tc>
      </w:tr>
      <w:tr w:rsidR="00204732">
        <w:tc>
          <w:tcPr>
            <w:tcW w:w="2880" w:type="dxa"/>
          </w:tcPr>
          <w:p w:rsidR="00204732" w:rsidRDefault="00BD1D7F">
            <w:r>
              <w:t>4946.</w:t>
            </w:r>
          </w:p>
        </w:tc>
        <w:tc>
          <w:tcPr>
            <w:tcW w:w="2880" w:type="dxa"/>
          </w:tcPr>
          <w:p w:rsidR="00204732" w:rsidRDefault="00BD1D7F">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204732" w:rsidRDefault="00BD1D7F">
            <w:r>
              <w:t>28.08.2019</w:t>
            </w:r>
          </w:p>
        </w:tc>
      </w:tr>
      <w:tr w:rsidR="00204732">
        <w:tc>
          <w:tcPr>
            <w:tcW w:w="2880" w:type="dxa"/>
          </w:tcPr>
          <w:p w:rsidR="00204732" w:rsidRDefault="00BD1D7F">
            <w:r>
              <w:t>4947.</w:t>
            </w:r>
          </w:p>
        </w:tc>
        <w:tc>
          <w:tcPr>
            <w:tcW w:w="2880" w:type="dxa"/>
          </w:tcPr>
          <w:p w:rsidR="00204732" w:rsidRDefault="00BD1D7F">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204732" w:rsidRDefault="00BD1D7F">
            <w:r>
              <w:t>28.08.2019</w:t>
            </w:r>
          </w:p>
        </w:tc>
      </w:tr>
      <w:tr w:rsidR="00204732">
        <w:tc>
          <w:tcPr>
            <w:tcW w:w="2880" w:type="dxa"/>
          </w:tcPr>
          <w:p w:rsidR="00204732" w:rsidRDefault="00BD1D7F">
            <w:r>
              <w:t>4948.</w:t>
            </w:r>
          </w:p>
        </w:tc>
        <w:tc>
          <w:tcPr>
            <w:tcW w:w="2880" w:type="dxa"/>
          </w:tcPr>
          <w:p w:rsidR="00204732" w:rsidRDefault="00BD1D7F">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204732" w:rsidRDefault="00BD1D7F">
            <w:r>
              <w:t>28.08.2019</w:t>
            </w:r>
          </w:p>
        </w:tc>
      </w:tr>
      <w:tr w:rsidR="00204732">
        <w:tc>
          <w:tcPr>
            <w:tcW w:w="2880" w:type="dxa"/>
          </w:tcPr>
          <w:p w:rsidR="00204732" w:rsidRDefault="00BD1D7F">
            <w:r>
              <w:t>4949.</w:t>
            </w:r>
          </w:p>
        </w:tc>
        <w:tc>
          <w:tcPr>
            <w:tcW w:w="2880" w:type="dxa"/>
          </w:tcPr>
          <w:p w:rsidR="00204732" w:rsidRDefault="00BD1D7F">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204732" w:rsidRDefault="00BD1D7F">
            <w:r>
              <w:t>28.08.2019</w:t>
            </w:r>
          </w:p>
        </w:tc>
      </w:tr>
      <w:tr w:rsidR="00204732">
        <w:tc>
          <w:tcPr>
            <w:tcW w:w="2880" w:type="dxa"/>
          </w:tcPr>
          <w:p w:rsidR="00204732" w:rsidRDefault="00BD1D7F">
            <w:r>
              <w:t>4950.</w:t>
            </w:r>
          </w:p>
        </w:tc>
        <w:tc>
          <w:tcPr>
            <w:tcW w:w="2880" w:type="dxa"/>
          </w:tcPr>
          <w:p w:rsidR="00204732" w:rsidRDefault="00BD1D7F">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204732" w:rsidRDefault="00BD1D7F">
            <w:r>
              <w:t>13.09.2019</w:t>
            </w:r>
          </w:p>
        </w:tc>
      </w:tr>
      <w:tr w:rsidR="00204732">
        <w:tc>
          <w:tcPr>
            <w:tcW w:w="2880" w:type="dxa"/>
          </w:tcPr>
          <w:p w:rsidR="00204732" w:rsidRDefault="00BD1D7F">
            <w:r>
              <w:t>4951.</w:t>
            </w:r>
          </w:p>
        </w:tc>
        <w:tc>
          <w:tcPr>
            <w:tcW w:w="2880" w:type="dxa"/>
          </w:tcPr>
          <w:p w:rsidR="00204732" w:rsidRDefault="00BD1D7F">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204732" w:rsidRDefault="00BD1D7F">
            <w:r>
              <w:t>13.09.2019</w:t>
            </w:r>
          </w:p>
        </w:tc>
      </w:tr>
      <w:tr w:rsidR="00204732">
        <w:tc>
          <w:tcPr>
            <w:tcW w:w="2880" w:type="dxa"/>
          </w:tcPr>
          <w:p w:rsidR="00204732" w:rsidRDefault="00BD1D7F">
            <w:r>
              <w:t>4952.</w:t>
            </w:r>
          </w:p>
        </w:tc>
        <w:tc>
          <w:tcPr>
            <w:tcW w:w="2880" w:type="dxa"/>
          </w:tcPr>
          <w:p w:rsidR="00204732" w:rsidRDefault="00BD1D7F">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204732" w:rsidRDefault="00BD1D7F">
            <w:r>
              <w:t>27.09.2019</w:t>
            </w:r>
          </w:p>
        </w:tc>
      </w:tr>
      <w:tr w:rsidR="00204732">
        <w:tc>
          <w:tcPr>
            <w:tcW w:w="2880" w:type="dxa"/>
          </w:tcPr>
          <w:p w:rsidR="00204732" w:rsidRDefault="00BD1D7F">
            <w:r>
              <w:t>4953.</w:t>
            </w:r>
          </w:p>
        </w:tc>
        <w:tc>
          <w:tcPr>
            <w:tcW w:w="2880" w:type="dxa"/>
          </w:tcPr>
          <w:p w:rsidR="00204732" w:rsidRDefault="00BD1D7F">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204732" w:rsidRDefault="00BD1D7F">
            <w:r>
              <w:t>27.09.2019</w:t>
            </w:r>
          </w:p>
        </w:tc>
      </w:tr>
      <w:tr w:rsidR="00204732">
        <w:tc>
          <w:tcPr>
            <w:tcW w:w="2880" w:type="dxa"/>
          </w:tcPr>
          <w:p w:rsidR="00204732" w:rsidRDefault="00BD1D7F">
            <w:r>
              <w:t>4954.</w:t>
            </w:r>
          </w:p>
        </w:tc>
        <w:tc>
          <w:tcPr>
            <w:tcW w:w="2880" w:type="dxa"/>
          </w:tcPr>
          <w:p w:rsidR="00204732" w:rsidRDefault="00BD1D7F">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204732" w:rsidRDefault="00BD1D7F">
            <w:r>
              <w:t>08.10.2019</w:t>
            </w:r>
          </w:p>
        </w:tc>
      </w:tr>
      <w:tr w:rsidR="00204732">
        <w:tc>
          <w:tcPr>
            <w:tcW w:w="2880" w:type="dxa"/>
          </w:tcPr>
          <w:p w:rsidR="00204732" w:rsidRDefault="00BD1D7F">
            <w:r>
              <w:t>4955.</w:t>
            </w:r>
          </w:p>
        </w:tc>
        <w:tc>
          <w:tcPr>
            <w:tcW w:w="2880" w:type="dxa"/>
          </w:tcPr>
          <w:p w:rsidR="00204732" w:rsidRDefault="00BD1D7F">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204732" w:rsidRDefault="00BD1D7F">
            <w:r>
              <w:t>08.10.2019</w:t>
            </w:r>
          </w:p>
        </w:tc>
      </w:tr>
      <w:tr w:rsidR="00204732">
        <w:tc>
          <w:tcPr>
            <w:tcW w:w="2880" w:type="dxa"/>
          </w:tcPr>
          <w:p w:rsidR="00204732" w:rsidRDefault="00BD1D7F">
            <w:r>
              <w:t>4956.</w:t>
            </w:r>
          </w:p>
        </w:tc>
        <w:tc>
          <w:tcPr>
            <w:tcW w:w="2880" w:type="dxa"/>
          </w:tcPr>
          <w:p w:rsidR="00204732" w:rsidRDefault="00BD1D7F">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204732" w:rsidRDefault="00BD1D7F">
            <w:r>
              <w:t>08.10.2019</w:t>
            </w:r>
          </w:p>
        </w:tc>
      </w:tr>
      <w:tr w:rsidR="00204732">
        <w:tc>
          <w:tcPr>
            <w:tcW w:w="2880" w:type="dxa"/>
          </w:tcPr>
          <w:p w:rsidR="00204732" w:rsidRDefault="00BD1D7F">
            <w:r>
              <w:t>4957.</w:t>
            </w:r>
          </w:p>
        </w:tc>
        <w:tc>
          <w:tcPr>
            <w:tcW w:w="2880" w:type="dxa"/>
          </w:tcPr>
          <w:p w:rsidR="00204732" w:rsidRDefault="00BD1D7F">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204732" w:rsidRDefault="00BD1D7F">
            <w:r>
              <w:t>08.10.2019</w:t>
            </w:r>
          </w:p>
        </w:tc>
      </w:tr>
      <w:tr w:rsidR="00204732">
        <w:tc>
          <w:tcPr>
            <w:tcW w:w="2880" w:type="dxa"/>
          </w:tcPr>
          <w:p w:rsidR="00204732" w:rsidRDefault="00BD1D7F">
            <w:r>
              <w:t>4958.</w:t>
            </w:r>
          </w:p>
        </w:tc>
        <w:tc>
          <w:tcPr>
            <w:tcW w:w="2880" w:type="dxa"/>
          </w:tcPr>
          <w:p w:rsidR="00204732" w:rsidRDefault="00BD1D7F">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204732" w:rsidRDefault="00BD1D7F">
            <w:r>
              <w:t>08.10.2019</w:t>
            </w:r>
          </w:p>
        </w:tc>
      </w:tr>
      <w:tr w:rsidR="00204732">
        <w:tc>
          <w:tcPr>
            <w:tcW w:w="2880" w:type="dxa"/>
          </w:tcPr>
          <w:p w:rsidR="00204732" w:rsidRDefault="00BD1D7F">
            <w:r>
              <w:t>4959.</w:t>
            </w:r>
          </w:p>
        </w:tc>
        <w:tc>
          <w:tcPr>
            <w:tcW w:w="2880" w:type="dxa"/>
          </w:tcPr>
          <w:p w:rsidR="00204732" w:rsidRDefault="00BD1D7F">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204732" w:rsidRDefault="00BD1D7F">
            <w:r>
              <w:t>08.10.2019</w:t>
            </w:r>
          </w:p>
        </w:tc>
      </w:tr>
      <w:tr w:rsidR="00204732">
        <w:tc>
          <w:tcPr>
            <w:tcW w:w="2880" w:type="dxa"/>
          </w:tcPr>
          <w:p w:rsidR="00204732" w:rsidRDefault="00BD1D7F">
            <w:r>
              <w:t>4960.</w:t>
            </w:r>
          </w:p>
        </w:tc>
        <w:tc>
          <w:tcPr>
            <w:tcW w:w="2880" w:type="dxa"/>
          </w:tcPr>
          <w:p w:rsidR="00204732" w:rsidRDefault="00BD1D7F">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204732" w:rsidRDefault="00BD1D7F">
            <w:r>
              <w:t>08.10.2019</w:t>
            </w:r>
          </w:p>
        </w:tc>
      </w:tr>
      <w:tr w:rsidR="00204732">
        <w:tc>
          <w:tcPr>
            <w:tcW w:w="2880" w:type="dxa"/>
          </w:tcPr>
          <w:p w:rsidR="00204732" w:rsidRDefault="00BD1D7F">
            <w:r>
              <w:t>4961.</w:t>
            </w:r>
          </w:p>
        </w:tc>
        <w:tc>
          <w:tcPr>
            <w:tcW w:w="2880" w:type="dxa"/>
          </w:tcPr>
          <w:p w:rsidR="00204732" w:rsidRDefault="00BD1D7F">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204732" w:rsidRDefault="00BD1D7F">
            <w:r>
              <w:t>25.10.2019</w:t>
            </w:r>
          </w:p>
        </w:tc>
      </w:tr>
      <w:tr w:rsidR="00204732">
        <w:tc>
          <w:tcPr>
            <w:tcW w:w="2880" w:type="dxa"/>
          </w:tcPr>
          <w:p w:rsidR="00204732" w:rsidRDefault="00BD1D7F">
            <w:r>
              <w:t>4962.</w:t>
            </w:r>
          </w:p>
        </w:tc>
        <w:tc>
          <w:tcPr>
            <w:tcW w:w="2880" w:type="dxa"/>
          </w:tcPr>
          <w:p w:rsidR="00204732" w:rsidRDefault="00BD1D7F">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w:t>
            </w:r>
            <w:r>
              <w:t>ние Находкинского городского суда Приморского края от 01.08.2019);</w:t>
            </w:r>
          </w:p>
        </w:tc>
        <w:tc>
          <w:tcPr>
            <w:tcW w:w="2880" w:type="dxa"/>
          </w:tcPr>
          <w:p w:rsidR="00204732" w:rsidRDefault="00BD1D7F">
            <w:r>
              <w:t>25.10.2019</w:t>
            </w:r>
          </w:p>
        </w:tc>
      </w:tr>
      <w:tr w:rsidR="00204732">
        <w:tc>
          <w:tcPr>
            <w:tcW w:w="2880" w:type="dxa"/>
          </w:tcPr>
          <w:p w:rsidR="00204732" w:rsidRDefault="00BD1D7F">
            <w:r>
              <w:t>4963.</w:t>
            </w:r>
          </w:p>
        </w:tc>
        <w:tc>
          <w:tcPr>
            <w:tcW w:w="2880" w:type="dxa"/>
          </w:tcPr>
          <w:p w:rsidR="00204732" w:rsidRDefault="00BD1D7F">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204732" w:rsidRDefault="00BD1D7F">
            <w:r>
              <w:t>25.10.2019</w:t>
            </w:r>
          </w:p>
        </w:tc>
      </w:tr>
      <w:tr w:rsidR="00204732">
        <w:tc>
          <w:tcPr>
            <w:tcW w:w="2880" w:type="dxa"/>
          </w:tcPr>
          <w:p w:rsidR="00204732" w:rsidRDefault="00BD1D7F">
            <w:r>
              <w:t>4964.</w:t>
            </w:r>
          </w:p>
        </w:tc>
        <w:tc>
          <w:tcPr>
            <w:tcW w:w="2880" w:type="dxa"/>
          </w:tcPr>
          <w:p w:rsidR="00204732" w:rsidRDefault="00BD1D7F">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4965.</w:t>
            </w:r>
          </w:p>
        </w:tc>
        <w:tc>
          <w:tcPr>
            <w:tcW w:w="2880" w:type="dxa"/>
          </w:tcPr>
          <w:p w:rsidR="00204732" w:rsidRDefault="00BD1D7F">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204732" w:rsidRDefault="00BD1D7F">
            <w:r>
              <w:t>25.10.2019</w:t>
            </w:r>
          </w:p>
        </w:tc>
      </w:tr>
      <w:tr w:rsidR="00204732">
        <w:tc>
          <w:tcPr>
            <w:tcW w:w="2880" w:type="dxa"/>
          </w:tcPr>
          <w:p w:rsidR="00204732" w:rsidRDefault="00BD1D7F">
            <w:r>
              <w:t>4966.</w:t>
            </w:r>
          </w:p>
        </w:tc>
        <w:tc>
          <w:tcPr>
            <w:tcW w:w="2880" w:type="dxa"/>
          </w:tcPr>
          <w:p w:rsidR="00204732" w:rsidRDefault="00BD1D7F">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4967.</w:t>
            </w:r>
          </w:p>
        </w:tc>
        <w:tc>
          <w:tcPr>
            <w:tcW w:w="2880" w:type="dxa"/>
          </w:tcPr>
          <w:p w:rsidR="00204732" w:rsidRDefault="00BD1D7F">
            <w:r>
              <w:t>Аудиозапись «А. Харчиков (поет Высоцкий) – Почему Россией Правят Ж...», а такж</w:t>
            </w:r>
            <w:r>
              <w:t>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4968.</w:t>
            </w:r>
          </w:p>
        </w:tc>
        <w:tc>
          <w:tcPr>
            <w:tcW w:w="2880" w:type="dxa"/>
          </w:tcPr>
          <w:p w:rsidR="00204732" w:rsidRDefault="00BD1D7F">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4969.</w:t>
            </w:r>
          </w:p>
        </w:tc>
        <w:tc>
          <w:tcPr>
            <w:tcW w:w="2880" w:type="dxa"/>
          </w:tcPr>
          <w:p w:rsidR="00204732" w:rsidRDefault="00BD1D7F">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4970.</w:t>
            </w:r>
          </w:p>
        </w:tc>
        <w:tc>
          <w:tcPr>
            <w:tcW w:w="2880" w:type="dxa"/>
          </w:tcPr>
          <w:p w:rsidR="00204732" w:rsidRDefault="00BD1D7F">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4971.</w:t>
            </w:r>
          </w:p>
        </w:tc>
        <w:tc>
          <w:tcPr>
            <w:tcW w:w="2880" w:type="dxa"/>
          </w:tcPr>
          <w:p w:rsidR="00204732" w:rsidRDefault="00BD1D7F">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4972.</w:t>
            </w:r>
          </w:p>
        </w:tc>
        <w:tc>
          <w:tcPr>
            <w:tcW w:w="2880" w:type="dxa"/>
          </w:tcPr>
          <w:p w:rsidR="00204732" w:rsidRDefault="00BD1D7F">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204732" w:rsidRDefault="00BD1D7F">
            <w:r>
              <w:t>25.10.2019</w:t>
            </w:r>
          </w:p>
        </w:tc>
      </w:tr>
      <w:tr w:rsidR="00204732">
        <w:tc>
          <w:tcPr>
            <w:tcW w:w="2880" w:type="dxa"/>
          </w:tcPr>
          <w:p w:rsidR="00204732" w:rsidRDefault="00BD1D7F">
            <w:r>
              <w:t>4973.</w:t>
            </w:r>
          </w:p>
        </w:tc>
        <w:tc>
          <w:tcPr>
            <w:tcW w:w="2880" w:type="dxa"/>
          </w:tcPr>
          <w:p w:rsidR="00204732" w:rsidRDefault="00BD1D7F">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4974.</w:t>
            </w:r>
          </w:p>
        </w:tc>
        <w:tc>
          <w:tcPr>
            <w:tcW w:w="2880" w:type="dxa"/>
          </w:tcPr>
          <w:p w:rsidR="00204732" w:rsidRDefault="00BD1D7F">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204732" w:rsidRDefault="00BD1D7F">
            <w:r>
              <w:t>25.10.2019</w:t>
            </w:r>
          </w:p>
        </w:tc>
      </w:tr>
      <w:tr w:rsidR="00204732">
        <w:tc>
          <w:tcPr>
            <w:tcW w:w="2880" w:type="dxa"/>
          </w:tcPr>
          <w:p w:rsidR="00204732" w:rsidRDefault="00BD1D7F">
            <w:r>
              <w:t>4975.</w:t>
            </w:r>
          </w:p>
        </w:tc>
        <w:tc>
          <w:tcPr>
            <w:tcW w:w="2880" w:type="dxa"/>
          </w:tcPr>
          <w:p w:rsidR="00204732" w:rsidRDefault="00BD1D7F">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4976.</w:t>
            </w:r>
          </w:p>
        </w:tc>
        <w:tc>
          <w:tcPr>
            <w:tcW w:w="2880" w:type="dxa"/>
          </w:tcPr>
          <w:p w:rsidR="00204732" w:rsidRDefault="00BD1D7F">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4977.</w:t>
            </w:r>
          </w:p>
        </w:tc>
        <w:tc>
          <w:tcPr>
            <w:tcW w:w="2880" w:type="dxa"/>
          </w:tcPr>
          <w:p w:rsidR="00204732" w:rsidRDefault="00BD1D7F">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4978.</w:t>
            </w:r>
          </w:p>
        </w:tc>
        <w:tc>
          <w:tcPr>
            <w:tcW w:w="2880" w:type="dxa"/>
          </w:tcPr>
          <w:p w:rsidR="00204732" w:rsidRDefault="00BD1D7F">
            <w: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«...поскольку им нет разницы где обделывать свои дела» (решение Сыктывкарского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4979.</w:t>
            </w:r>
          </w:p>
        </w:tc>
        <w:tc>
          <w:tcPr>
            <w:tcW w:w="2880" w:type="dxa"/>
          </w:tcPr>
          <w:p w:rsidR="00204732" w:rsidRDefault="00BD1D7F">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4980.</w:t>
            </w:r>
          </w:p>
        </w:tc>
        <w:tc>
          <w:tcPr>
            <w:tcW w:w="2880" w:type="dxa"/>
          </w:tcPr>
          <w:p w:rsidR="00204732" w:rsidRDefault="00BD1D7F">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204732" w:rsidRDefault="00BD1D7F">
            <w:r>
              <w:t>25.10.2019</w:t>
            </w:r>
          </w:p>
        </w:tc>
      </w:tr>
      <w:tr w:rsidR="00204732">
        <w:tc>
          <w:tcPr>
            <w:tcW w:w="2880" w:type="dxa"/>
          </w:tcPr>
          <w:p w:rsidR="00204732" w:rsidRDefault="00BD1D7F">
            <w:r>
              <w:t>4981.</w:t>
            </w:r>
          </w:p>
        </w:tc>
        <w:tc>
          <w:tcPr>
            <w:tcW w:w="2880" w:type="dxa"/>
          </w:tcPr>
          <w:p w:rsidR="00204732" w:rsidRDefault="00BD1D7F">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204732" w:rsidRDefault="00BD1D7F">
            <w:r>
              <w:t>25.10.2019</w:t>
            </w:r>
          </w:p>
        </w:tc>
      </w:tr>
      <w:tr w:rsidR="00204732">
        <w:tc>
          <w:tcPr>
            <w:tcW w:w="2880" w:type="dxa"/>
          </w:tcPr>
          <w:p w:rsidR="00204732" w:rsidRDefault="00BD1D7F">
            <w:r>
              <w:t>4982.</w:t>
            </w:r>
          </w:p>
        </w:tc>
        <w:tc>
          <w:tcPr>
            <w:tcW w:w="2880" w:type="dxa"/>
          </w:tcPr>
          <w:p w:rsidR="00204732" w:rsidRDefault="00BD1D7F">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204732" w:rsidRDefault="00BD1D7F">
            <w:r>
              <w:t>25.10.2019</w:t>
            </w:r>
          </w:p>
        </w:tc>
      </w:tr>
      <w:tr w:rsidR="00204732">
        <w:tc>
          <w:tcPr>
            <w:tcW w:w="2880" w:type="dxa"/>
          </w:tcPr>
          <w:p w:rsidR="00204732" w:rsidRDefault="00BD1D7F">
            <w:r>
              <w:t>4983.</w:t>
            </w:r>
          </w:p>
        </w:tc>
        <w:tc>
          <w:tcPr>
            <w:tcW w:w="2880" w:type="dxa"/>
          </w:tcPr>
          <w:p w:rsidR="00204732" w:rsidRDefault="00BD1D7F">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204732" w:rsidRDefault="00BD1D7F">
            <w:r>
              <w:t>25.10.2019</w:t>
            </w:r>
          </w:p>
        </w:tc>
      </w:tr>
      <w:tr w:rsidR="00204732">
        <w:tc>
          <w:tcPr>
            <w:tcW w:w="2880" w:type="dxa"/>
          </w:tcPr>
          <w:p w:rsidR="00204732" w:rsidRDefault="00BD1D7F">
            <w:r>
              <w:t>4984.</w:t>
            </w:r>
          </w:p>
        </w:tc>
        <w:tc>
          <w:tcPr>
            <w:tcW w:w="2880" w:type="dxa"/>
          </w:tcPr>
          <w:p w:rsidR="00204732" w:rsidRDefault="00BD1D7F">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204732" w:rsidRDefault="00BD1D7F">
            <w:r>
              <w:t>25.10.2019</w:t>
            </w:r>
          </w:p>
        </w:tc>
      </w:tr>
      <w:tr w:rsidR="00204732">
        <w:tc>
          <w:tcPr>
            <w:tcW w:w="2880" w:type="dxa"/>
          </w:tcPr>
          <w:p w:rsidR="00204732" w:rsidRDefault="00BD1D7F">
            <w:r>
              <w:t>4985.</w:t>
            </w:r>
          </w:p>
        </w:tc>
        <w:tc>
          <w:tcPr>
            <w:tcW w:w="2880" w:type="dxa"/>
          </w:tcPr>
          <w:p w:rsidR="00204732" w:rsidRDefault="00BD1D7F">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204732" w:rsidRDefault="00BD1D7F">
            <w:r>
              <w:t>18.11.2019</w:t>
            </w:r>
          </w:p>
        </w:tc>
      </w:tr>
      <w:tr w:rsidR="00204732">
        <w:tc>
          <w:tcPr>
            <w:tcW w:w="2880" w:type="dxa"/>
          </w:tcPr>
          <w:p w:rsidR="00204732" w:rsidRDefault="00BD1D7F">
            <w:r>
              <w:t>4986.</w:t>
            </w:r>
          </w:p>
        </w:tc>
        <w:tc>
          <w:tcPr>
            <w:tcW w:w="2880" w:type="dxa"/>
          </w:tcPr>
          <w:p w:rsidR="00204732" w:rsidRDefault="00BD1D7F">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204732" w:rsidRDefault="00BD1D7F">
            <w:r>
              <w:t>18.11.2019</w:t>
            </w:r>
          </w:p>
        </w:tc>
      </w:tr>
      <w:tr w:rsidR="00204732">
        <w:tc>
          <w:tcPr>
            <w:tcW w:w="2880" w:type="dxa"/>
          </w:tcPr>
          <w:p w:rsidR="00204732" w:rsidRDefault="00BD1D7F">
            <w:r>
              <w:t>4987.</w:t>
            </w:r>
          </w:p>
        </w:tc>
        <w:tc>
          <w:tcPr>
            <w:tcW w:w="2880" w:type="dxa"/>
          </w:tcPr>
          <w:p w:rsidR="00204732" w:rsidRDefault="00BD1D7F">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204732" w:rsidRDefault="00BD1D7F">
            <w:r>
              <w:t>18.11.2019</w:t>
            </w:r>
          </w:p>
        </w:tc>
      </w:tr>
      <w:tr w:rsidR="00204732">
        <w:tc>
          <w:tcPr>
            <w:tcW w:w="2880" w:type="dxa"/>
          </w:tcPr>
          <w:p w:rsidR="00204732" w:rsidRDefault="00BD1D7F">
            <w:r>
              <w:t>4988.</w:t>
            </w:r>
          </w:p>
        </w:tc>
        <w:tc>
          <w:tcPr>
            <w:tcW w:w="2880" w:type="dxa"/>
          </w:tcPr>
          <w:p w:rsidR="00204732" w:rsidRDefault="00BD1D7F">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204732" w:rsidRDefault="00BD1D7F">
            <w:r>
              <w:t>18.11.2019</w:t>
            </w:r>
          </w:p>
        </w:tc>
      </w:tr>
      <w:tr w:rsidR="00204732">
        <w:tc>
          <w:tcPr>
            <w:tcW w:w="2880" w:type="dxa"/>
          </w:tcPr>
          <w:p w:rsidR="00204732" w:rsidRDefault="00BD1D7F">
            <w:r>
              <w:t>4989.</w:t>
            </w:r>
          </w:p>
        </w:tc>
        <w:tc>
          <w:tcPr>
            <w:tcW w:w="2880" w:type="dxa"/>
          </w:tcPr>
          <w:p w:rsidR="00204732" w:rsidRDefault="00BD1D7F">
            <w:r>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204732" w:rsidRDefault="00BD1D7F">
            <w:r>
              <w:t>26.1</w:t>
            </w:r>
            <w:r>
              <w:t>1.2019</w:t>
            </w:r>
          </w:p>
        </w:tc>
      </w:tr>
      <w:tr w:rsidR="00204732">
        <w:tc>
          <w:tcPr>
            <w:tcW w:w="2880" w:type="dxa"/>
          </w:tcPr>
          <w:p w:rsidR="00204732" w:rsidRDefault="00BD1D7F">
            <w:r>
              <w:t>4990.</w:t>
            </w:r>
          </w:p>
        </w:tc>
        <w:tc>
          <w:tcPr>
            <w:tcW w:w="2880" w:type="dxa"/>
          </w:tcPr>
          <w:p w:rsidR="00204732" w:rsidRDefault="00BD1D7F">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204732" w:rsidRDefault="00BD1D7F">
            <w:r>
              <w:t>26.11.2019</w:t>
            </w:r>
          </w:p>
        </w:tc>
      </w:tr>
      <w:tr w:rsidR="00204732">
        <w:tc>
          <w:tcPr>
            <w:tcW w:w="2880" w:type="dxa"/>
          </w:tcPr>
          <w:p w:rsidR="00204732" w:rsidRDefault="00BD1D7F">
            <w:r>
              <w:t>4991.</w:t>
            </w:r>
          </w:p>
        </w:tc>
        <w:tc>
          <w:tcPr>
            <w:tcW w:w="2880" w:type="dxa"/>
          </w:tcPr>
          <w:p w:rsidR="00204732" w:rsidRDefault="00BD1D7F">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204732" w:rsidRDefault="00BD1D7F">
            <w:r>
              <w:t>26.11.2019</w:t>
            </w:r>
          </w:p>
        </w:tc>
      </w:tr>
      <w:tr w:rsidR="00204732">
        <w:tc>
          <w:tcPr>
            <w:tcW w:w="2880" w:type="dxa"/>
          </w:tcPr>
          <w:p w:rsidR="00204732" w:rsidRDefault="00BD1D7F">
            <w:r>
              <w:t>4992.</w:t>
            </w:r>
          </w:p>
        </w:tc>
        <w:tc>
          <w:tcPr>
            <w:tcW w:w="2880" w:type="dxa"/>
          </w:tcPr>
          <w:p w:rsidR="00204732" w:rsidRDefault="00BD1D7F">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204732" w:rsidRDefault="00BD1D7F">
            <w:r>
              <w:t>26.11.2019</w:t>
            </w:r>
          </w:p>
        </w:tc>
      </w:tr>
      <w:tr w:rsidR="00204732">
        <w:tc>
          <w:tcPr>
            <w:tcW w:w="2880" w:type="dxa"/>
          </w:tcPr>
          <w:p w:rsidR="00204732" w:rsidRDefault="00BD1D7F">
            <w:r>
              <w:t>4993.</w:t>
            </w:r>
          </w:p>
        </w:tc>
        <w:tc>
          <w:tcPr>
            <w:tcW w:w="2880" w:type="dxa"/>
          </w:tcPr>
          <w:p w:rsidR="00204732" w:rsidRDefault="00BD1D7F">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204732" w:rsidRDefault="00BD1D7F">
            <w:r>
              <w:t>26.11.2019</w:t>
            </w:r>
          </w:p>
        </w:tc>
      </w:tr>
      <w:tr w:rsidR="00204732">
        <w:tc>
          <w:tcPr>
            <w:tcW w:w="2880" w:type="dxa"/>
          </w:tcPr>
          <w:p w:rsidR="00204732" w:rsidRDefault="00BD1D7F">
            <w:r>
              <w:t>4994.</w:t>
            </w:r>
          </w:p>
        </w:tc>
        <w:tc>
          <w:tcPr>
            <w:tcW w:w="2880" w:type="dxa"/>
          </w:tcPr>
          <w:p w:rsidR="00204732" w:rsidRDefault="00BD1D7F">
            <w:r>
              <w:t>Информационный материал – аудиозапись с текстом песни «Qur March» (Наш марш», исполнитель «Molo</w:t>
            </w:r>
            <w:r>
              <w:t>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204732" w:rsidRDefault="00BD1D7F">
            <w:r>
              <w:t>26.11.2019</w:t>
            </w:r>
          </w:p>
        </w:tc>
      </w:tr>
      <w:tr w:rsidR="00204732">
        <w:tc>
          <w:tcPr>
            <w:tcW w:w="2880" w:type="dxa"/>
          </w:tcPr>
          <w:p w:rsidR="00204732" w:rsidRDefault="00BD1D7F">
            <w:r>
              <w:t>4995.</w:t>
            </w:r>
          </w:p>
        </w:tc>
        <w:tc>
          <w:tcPr>
            <w:tcW w:w="2880" w:type="dxa"/>
          </w:tcPr>
          <w:p w:rsidR="00204732" w:rsidRDefault="00BD1D7F">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204732" w:rsidRDefault="00BD1D7F">
            <w:r>
              <w:t>26.11.2019</w:t>
            </w:r>
          </w:p>
        </w:tc>
      </w:tr>
      <w:tr w:rsidR="00204732">
        <w:tc>
          <w:tcPr>
            <w:tcW w:w="2880" w:type="dxa"/>
          </w:tcPr>
          <w:p w:rsidR="00204732" w:rsidRDefault="00BD1D7F">
            <w:r>
              <w:t>4996.</w:t>
            </w:r>
          </w:p>
        </w:tc>
        <w:tc>
          <w:tcPr>
            <w:tcW w:w="2880" w:type="dxa"/>
          </w:tcPr>
          <w:p w:rsidR="00204732" w:rsidRDefault="00BD1D7F">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204732" w:rsidRDefault="00BD1D7F">
            <w:r>
              <w:t>26.11.2019</w:t>
            </w:r>
          </w:p>
        </w:tc>
      </w:tr>
      <w:tr w:rsidR="00204732">
        <w:tc>
          <w:tcPr>
            <w:tcW w:w="2880" w:type="dxa"/>
          </w:tcPr>
          <w:p w:rsidR="00204732" w:rsidRDefault="00BD1D7F">
            <w:r>
              <w:t>4997.</w:t>
            </w:r>
          </w:p>
        </w:tc>
        <w:tc>
          <w:tcPr>
            <w:tcW w:w="2880" w:type="dxa"/>
          </w:tcPr>
          <w:p w:rsidR="00204732" w:rsidRDefault="00BD1D7F">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204732" w:rsidRDefault="00BD1D7F">
            <w:r>
              <w:t>26.11.2019</w:t>
            </w:r>
          </w:p>
        </w:tc>
      </w:tr>
      <w:tr w:rsidR="00204732">
        <w:tc>
          <w:tcPr>
            <w:tcW w:w="2880" w:type="dxa"/>
          </w:tcPr>
          <w:p w:rsidR="00204732" w:rsidRDefault="00BD1D7F">
            <w:r>
              <w:t>4998.</w:t>
            </w:r>
          </w:p>
        </w:tc>
        <w:tc>
          <w:tcPr>
            <w:tcW w:w="2880" w:type="dxa"/>
          </w:tcPr>
          <w:p w:rsidR="00204732" w:rsidRDefault="00BD1D7F">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204732" w:rsidRDefault="00BD1D7F">
            <w:r>
              <w:t>26.11.2019</w:t>
            </w:r>
          </w:p>
        </w:tc>
      </w:tr>
      <w:tr w:rsidR="00204732">
        <w:tc>
          <w:tcPr>
            <w:tcW w:w="2880" w:type="dxa"/>
          </w:tcPr>
          <w:p w:rsidR="00204732" w:rsidRDefault="00BD1D7F">
            <w:r>
              <w:t>4999.</w:t>
            </w:r>
          </w:p>
        </w:tc>
        <w:tc>
          <w:tcPr>
            <w:tcW w:w="2880" w:type="dxa"/>
          </w:tcPr>
          <w:p w:rsidR="00204732" w:rsidRDefault="00BD1D7F">
            <w:r>
              <w:t>Текстовый документ под названием: «Терроризм», антиклерикализм, социализм, революции», изготовленный 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204732" w:rsidRDefault="00BD1D7F">
            <w:r>
              <w:t>26.11.2019</w:t>
            </w:r>
          </w:p>
        </w:tc>
      </w:tr>
      <w:tr w:rsidR="00204732">
        <w:tc>
          <w:tcPr>
            <w:tcW w:w="2880" w:type="dxa"/>
          </w:tcPr>
          <w:p w:rsidR="00204732" w:rsidRDefault="00BD1D7F">
            <w:r>
              <w:t>5000.</w:t>
            </w:r>
          </w:p>
        </w:tc>
        <w:tc>
          <w:tcPr>
            <w:tcW w:w="2880" w:type="dxa"/>
          </w:tcPr>
          <w:p w:rsidR="00204732" w:rsidRDefault="00BD1D7F">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204732" w:rsidRDefault="00BD1D7F">
            <w:r>
              <w:t>09.12.2019</w:t>
            </w:r>
          </w:p>
        </w:tc>
      </w:tr>
      <w:tr w:rsidR="00204732">
        <w:tc>
          <w:tcPr>
            <w:tcW w:w="2880" w:type="dxa"/>
          </w:tcPr>
          <w:p w:rsidR="00204732" w:rsidRDefault="00BD1D7F">
            <w:r>
              <w:t>5001.</w:t>
            </w:r>
          </w:p>
        </w:tc>
        <w:tc>
          <w:tcPr>
            <w:tcW w:w="2880" w:type="dxa"/>
          </w:tcPr>
          <w:p w:rsidR="00204732" w:rsidRDefault="00BD1D7F">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204732" w:rsidRDefault="00BD1D7F">
            <w:r>
              <w:t>09.12.2019</w:t>
            </w:r>
          </w:p>
        </w:tc>
      </w:tr>
      <w:tr w:rsidR="00204732">
        <w:tc>
          <w:tcPr>
            <w:tcW w:w="2880" w:type="dxa"/>
          </w:tcPr>
          <w:p w:rsidR="00204732" w:rsidRDefault="00BD1D7F">
            <w:r>
              <w:t>5002.</w:t>
            </w:r>
          </w:p>
        </w:tc>
        <w:tc>
          <w:tcPr>
            <w:tcW w:w="2880" w:type="dxa"/>
          </w:tcPr>
          <w:p w:rsidR="00204732" w:rsidRDefault="00BD1D7F">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204732" w:rsidRDefault="00BD1D7F">
            <w:r>
              <w:t>09.12.2019</w:t>
            </w:r>
          </w:p>
        </w:tc>
      </w:tr>
      <w:tr w:rsidR="00204732">
        <w:tc>
          <w:tcPr>
            <w:tcW w:w="2880" w:type="dxa"/>
          </w:tcPr>
          <w:p w:rsidR="00204732" w:rsidRDefault="00BD1D7F">
            <w:r>
              <w:t>5003.</w:t>
            </w:r>
          </w:p>
        </w:tc>
        <w:tc>
          <w:tcPr>
            <w:tcW w:w="2880" w:type="dxa"/>
          </w:tcPr>
          <w:p w:rsidR="00204732" w:rsidRDefault="00BD1D7F">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204732" w:rsidRDefault="00BD1D7F">
            <w:r>
              <w:t>09.12.2019</w:t>
            </w:r>
          </w:p>
        </w:tc>
      </w:tr>
      <w:tr w:rsidR="00204732">
        <w:tc>
          <w:tcPr>
            <w:tcW w:w="2880" w:type="dxa"/>
          </w:tcPr>
          <w:p w:rsidR="00204732" w:rsidRDefault="00BD1D7F">
            <w:r>
              <w:t>5004.</w:t>
            </w:r>
          </w:p>
        </w:tc>
        <w:tc>
          <w:tcPr>
            <w:tcW w:w="2880" w:type="dxa"/>
          </w:tcPr>
          <w:p w:rsidR="00204732" w:rsidRDefault="00BD1D7F">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204732" w:rsidRDefault="00BD1D7F">
            <w:r>
              <w:t>24.12.2019</w:t>
            </w:r>
          </w:p>
        </w:tc>
      </w:tr>
      <w:tr w:rsidR="00204732">
        <w:tc>
          <w:tcPr>
            <w:tcW w:w="2880" w:type="dxa"/>
          </w:tcPr>
          <w:p w:rsidR="00204732" w:rsidRDefault="00BD1D7F">
            <w:r>
              <w:t>5005.</w:t>
            </w:r>
          </w:p>
        </w:tc>
        <w:tc>
          <w:tcPr>
            <w:tcW w:w="2880" w:type="dxa"/>
          </w:tcPr>
          <w:p w:rsidR="00204732" w:rsidRDefault="00BD1D7F">
            <w:r>
              <w:t>Видеозапись «КАЗАКИ-ВРА</w:t>
            </w:r>
            <w:r>
              <w:t>ГИ РОССИИ», размещенная в сети Интернет (решение Советского районного суда г. Тулы от 11.11.2019);</w:t>
            </w:r>
          </w:p>
        </w:tc>
        <w:tc>
          <w:tcPr>
            <w:tcW w:w="2880" w:type="dxa"/>
          </w:tcPr>
          <w:p w:rsidR="00204732" w:rsidRDefault="00BD1D7F">
            <w:r>
              <w:t>16.01.2020</w:t>
            </w:r>
          </w:p>
        </w:tc>
      </w:tr>
      <w:tr w:rsidR="00204732">
        <w:tc>
          <w:tcPr>
            <w:tcW w:w="2880" w:type="dxa"/>
          </w:tcPr>
          <w:p w:rsidR="00204732" w:rsidRDefault="00BD1D7F">
            <w:r>
              <w:t>5006.</w:t>
            </w:r>
          </w:p>
        </w:tc>
        <w:tc>
          <w:tcPr>
            <w:tcW w:w="2880" w:type="dxa"/>
          </w:tcPr>
          <w:p w:rsidR="00204732" w:rsidRDefault="00BD1D7F">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204732" w:rsidRDefault="00BD1D7F">
            <w:r>
              <w:t>06.02.2020</w:t>
            </w:r>
          </w:p>
        </w:tc>
      </w:tr>
      <w:tr w:rsidR="00204732">
        <w:tc>
          <w:tcPr>
            <w:tcW w:w="2880" w:type="dxa"/>
          </w:tcPr>
          <w:p w:rsidR="00204732" w:rsidRDefault="00BD1D7F">
            <w:r>
              <w:t>5007.</w:t>
            </w:r>
          </w:p>
        </w:tc>
        <w:tc>
          <w:tcPr>
            <w:tcW w:w="2880" w:type="dxa"/>
          </w:tcPr>
          <w:p w:rsidR="00204732" w:rsidRDefault="00BD1D7F">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204732" w:rsidRDefault="00BD1D7F">
            <w:r>
              <w:t>06.02.2020</w:t>
            </w:r>
          </w:p>
        </w:tc>
      </w:tr>
      <w:tr w:rsidR="00204732">
        <w:tc>
          <w:tcPr>
            <w:tcW w:w="2880" w:type="dxa"/>
          </w:tcPr>
          <w:p w:rsidR="00204732" w:rsidRDefault="00BD1D7F">
            <w:r>
              <w:t>5008.</w:t>
            </w:r>
          </w:p>
        </w:tc>
        <w:tc>
          <w:tcPr>
            <w:tcW w:w="2880" w:type="dxa"/>
          </w:tcPr>
          <w:p w:rsidR="00204732" w:rsidRDefault="00BD1D7F">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204732" w:rsidRDefault="00BD1D7F">
            <w:r>
              <w:t>06.02.2020</w:t>
            </w:r>
          </w:p>
        </w:tc>
      </w:tr>
      <w:tr w:rsidR="00204732">
        <w:tc>
          <w:tcPr>
            <w:tcW w:w="2880" w:type="dxa"/>
          </w:tcPr>
          <w:p w:rsidR="00204732" w:rsidRDefault="00BD1D7F">
            <w:r>
              <w:t>5009.</w:t>
            </w:r>
          </w:p>
        </w:tc>
        <w:tc>
          <w:tcPr>
            <w:tcW w:w="2880" w:type="dxa"/>
          </w:tcPr>
          <w:p w:rsidR="00204732" w:rsidRDefault="00BD1D7F">
            <w:r>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204732" w:rsidRDefault="00BD1D7F">
            <w:r>
              <w:t>20.02.2020</w:t>
            </w:r>
          </w:p>
        </w:tc>
      </w:tr>
      <w:tr w:rsidR="00204732">
        <w:tc>
          <w:tcPr>
            <w:tcW w:w="2880" w:type="dxa"/>
          </w:tcPr>
          <w:p w:rsidR="00204732" w:rsidRDefault="00BD1D7F">
            <w:r>
              <w:t>5010.</w:t>
            </w:r>
          </w:p>
        </w:tc>
        <w:tc>
          <w:tcPr>
            <w:tcW w:w="2880" w:type="dxa"/>
          </w:tcPr>
          <w:p w:rsidR="00204732" w:rsidRDefault="00BD1D7F">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204732" w:rsidRDefault="00BD1D7F">
            <w:r>
              <w:t>10.03.2020</w:t>
            </w:r>
          </w:p>
        </w:tc>
      </w:tr>
      <w:tr w:rsidR="00204732">
        <w:tc>
          <w:tcPr>
            <w:tcW w:w="2880" w:type="dxa"/>
          </w:tcPr>
          <w:p w:rsidR="00204732" w:rsidRDefault="00BD1D7F">
            <w:r>
              <w:t>5011.</w:t>
            </w:r>
          </w:p>
        </w:tc>
        <w:tc>
          <w:tcPr>
            <w:tcW w:w="2880" w:type="dxa"/>
          </w:tcPr>
          <w:p w:rsidR="00204732" w:rsidRDefault="00BD1D7F">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204732" w:rsidRDefault="00BD1D7F">
            <w:r>
              <w:t>10.03.2020</w:t>
            </w:r>
          </w:p>
        </w:tc>
      </w:tr>
      <w:tr w:rsidR="00204732">
        <w:tc>
          <w:tcPr>
            <w:tcW w:w="2880" w:type="dxa"/>
          </w:tcPr>
          <w:p w:rsidR="00204732" w:rsidRDefault="00BD1D7F">
            <w:r>
              <w:t>5012.</w:t>
            </w:r>
          </w:p>
        </w:tc>
        <w:tc>
          <w:tcPr>
            <w:tcW w:w="2880" w:type="dxa"/>
          </w:tcPr>
          <w:p w:rsidR="00204732" w:rsidRDefault="00BD1D7F">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204732" w:rsidRDefault="00BD1D7F">
            <w:r>
              <w:t>10.03.2020</w:t>
            </w:r>
          </w:p>
        </w:tc>
      </w:tr>
      <w:tr w:rsidR="00204732">
        <w:tc>
          <w:tcPr>
            <w:tcW w:w="2880" w:type="dxa"/>
          </w:tcPr>
          <w:p w:rsidR="00204732" w:rsidRDefault="00BD1D7F">
            <w:r>
              <w:t>5013.</w:t>
            </w:r>
          </w:p>
        </w:tc>
        <w:tc>
          <w:tcPr>
            <w:tcW w:w="2880" w:type="dxa"/>
          </w:tcPr>
          <w:p w:rsidR="00204732" w:rsidRDefault="00BD1D7F">
            <w:r>
              <w:t xml:space="preserve">Видеоролик под названием на немецком языке «Lĕon Degrelle - Was die weiße Rasse ihrer „Sieg” gab» (нем. «Leon Degrelle – то, что белой pace дала </w:t>
            </w:r>
            <w:r>
              <w:t>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204732" w:rsidRDefault="00BD1D7F">
            <w:r>
              <w:t>10.03.2020</w:t>
            </w:r>
          </w:p>
        </w:tc>
      </w:tr>
      <w:tr w:rsidR="00204732">
        <w:tc>
          <w:tcPr>
            <w:tcW w:w="2880" w:type="dxa"/>
          </w:tcPr>
          <w:p w:rsidR="00204732" w:rsidRDefault="00BD1D7F">
            <w:r>
              <w:t>5014.</w:t>
            </w:r>
          </w:p>
        </w:tc>
        <w:tc>
          <w:tcPr>
            <w:tcW w:w="2880" w:type="dxa"/>
          </w:tcPr>
          <w:p w:rsidR="00204732" w:rsidRDefault="00BD1D7F">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204732" w:rsidRDefault="00BD1D7F">
            <w:r>
              <w:t>10.03.2020</w:t>
            </w:r>
          </w:p>
        </w:tc>
      </w:tr>
      <w:tr w:rsidR="00204732">
        <w:tc>
          <w:tcPr>
            <w:tcW w:w="2880" w:type="dxa"/>
          </w:tcPr>
          <w:p w:rsidR="00204732" w:rsidRDefault="00BD1D7F">
            <w:r>
              <w:t>5015.</w:t>
            </w:r>
          </w:p>
        </w:tc>
        <w:tc>
          <w:tcPr>
            <w:tcW w:w="2880" w:type="dxa"/>
          </w:tcPr>
          <w:p w:rsidR="00204732" w:rsidRDefault="00BD1D7F">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204732" w:rsidRDefault="00BD1D7F">
            <w:r>
              <w:t>23.03.2020</w:t>
            </w:r>
          </w:p>
        </w:tc>
      </w:tr>
      <w:tr w:rsidR="00204732">
        <w:tc>
          <w:tcPr>
            <w:tcW w:w="2880" w:type="dxa"/>
          </w:tcPr>
          <w:p w:rsidR="00204732" w:rsidRDefault="00BD1D7F">
            <w:r>
              <w:t>5016.</w:t>
            </w:r>
          </w:p>
        </w:tc>
        <w:tc>
          <w:tcPr>
            <w:tcW w:w="2880" w:type="dxa"/>
          </w:tcPr>
          <w:p w:rsidR="00204732" w:rsidRDefault="00BD1D7F">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204732" w:rsidRDefault="00BD1D7F">
            <w:r>
              <w:t>23.03.2020</w:t>
            </w:r>
          </w:p>
        </w:tc>
      </w:tr>
      <w:tr w:rsidR="00204732">
        <w:tc>
          <w:tcPr>
            <w:tcW w:w="2880" w:type="dxa"/>
          </w:tcPr>
          <w:p w:rsidR="00204732" w:rsidRDefault="00BD1D7F">
            <w:r>
              <w:t>5017.</w:t>
            </w:r>
          </w:p>
        </w:tc>
        <w:tc>
          <w:tcPr>
            <w:tcW w:w="2880" w:type="dxa"/>
          </w:tcPr>
          <w:p w:rsidR="00204732" w:rsidRDefault="00BD1D7F">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204732" w:rsidRDefault="00BD1D7F">
            <w:r>
              <w:t>23.03.2020</w:t>
            </w:r>
          </w:p>
        </w:tc>
      </w:tr>
      <w:tr w:rsidR="00204732">
        <w:tc>
          <w:tcPr>
            <w:tcW w:w="2880" w:type="dxa"/>
          </w:tcPr>
          <w:p w:rsidR="00204732" w:rsidRDefault="00BD1D7F">
            <w:r>
              <w:t>5018.</w:t>
            </w:r>
          </w:p>
        </w:tc>
        <w:tc>
          <w:tcPr>
            <w:tcW w:w="2880" w:type="dxa"/>
          </w:tcPr>
          <w:p w:rsidR="00204732" w:rsidRDefault="00BD1D7F">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204732" w:rsidRDefault="00BD1D7F">
            <w:r>
              <w:t>01.04.2020</w:t>
            </w:r>
          </w:p>
        </w:tc>
      </w:tr>
      <w:tr w:rsidR="00204732">
        <w:tc>
          <w:tcPr>
            <w:tcW w:w="2880" w:type="dxa"/>
          </w:tcPr>
          <w:p w:rsidR="00204732" w:rsidRDefault="00BD1D7F">
            <w:r>
              <w:t>5019.</w:t>
            </w:r>
          </w:p>
        </w:tc>
        <w:tc>
          <w:tcPr>
            <w:tcW w:w="2880" w:type="dxa"/>
          </w:tcPr>
          <w:p w:rsidR="00204732" w:rsidRDefault="00BD1D7F">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204732" w:rsidRDefault="00BD1D7F">
            <w:r>
              <w:t>15.04.2020</w:t>
            </w:r>
          </w:p>
        </w:tc>
      </w:tr>
      <w:tr w:rsidR="00204732">
        <w:tc>
          <w:tcPr>
            <w:tcW w:w="2880" w:type="dxa"/>
          </w:tcPr>
          <w:p w:rsidR="00204732" w:rsidRDefault="00BD1D7F">
            <w:r>
              <w:t>5020.</w:t>
            </w:r>
          </w:p>
        </w:tc>
        <w:tc>
          <w:tcPr>
            <w:tcW w:w="2880" w:type="dxa"/>
          </w:tcPr>
          <w:p w:rsidR="00204732" w:rsidRDefault="00BD1D7F">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204732" w:rsidRDefault="00BD1D7F">
            <w:r>
              <w:t>15.04.2020</w:t>
            </w:r>
          </w:p>
        </w:tc>
      </w:tr>
      <w:tr w:rsidR="00204732">
        <w:tc>
          <w:tcPr>
            <w:tcW w:w="2880" w:type="dxa"/>
          </w:tcPr>
          <w:p w:rsidR="00204732" w:rsidRDefault="00BD1D7F">
            <w:r>
              <w:t>5021.</w:t>
            </w:r>
          </w:p>
        </w:tc>
        <w:tc>
          <w:tcPr>
            <w:tcW w:w="2880" w:type="dxa"/>
          </w:tcPr>
          <w:p w:rsidR="00204732" w:rsidRDefault="00BD1D7F">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204732" w:rsidRDefault="00BD1D7F">
            <w:r>
              <w:t>15.04.2020</w:t>
            </w:r>
          </w:p>
        </w:tc>
      </w:tr>
      <w:tr w:rsidR="00204732">
        <w:tc>
          <w:tcPr>
            <w:tcW w:w="2880" w:type="dxa"/>
          </w:tcPr>
          <w:p w:rsidR="00204732" w:rsidRDefault="00BD1D7F">
            <w:r>
              <w:t>5022.</w:t>
            </w:r>
          </w:p>
        </w:tc>
        <w:tc>
          <w:tcPr>
            <w:tcW w:w="2880" w:type="dxa"/>
          </w:tcPr>
          <w:p w:rsidR="00204732" w:rsidRDefault="00BD1D7F">
            <w:r>
              <w:t>Аудиозапись под названием «Слушай экзорцист - нож мой лучший друг» продолжительностью от 2 минут 21 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204732" w:rsidRDefault="00BD1D7F">
            <w:r>
              <w:t>15.04.2020</w:t>
            </w:r>
          </w:p>
        </w:tc>
      </w:tr>
      <w:tr w:rsidR="00204732">
        <w:tc>
          <w:tcPr>
            <w:tcW w:w="2880" w:type="dxa"/>
          </w:tcPr>
          <w:p w:rsidR="00204732" w:rsidRDefault="00BD1D7F">
            <w:r>
              <w:t>5023.</w:t>
            </w:r>
          </w:p>
        </w:tc>
        <w:tc>
          <w:tcPr>
            <w:tcW w:w="2880" w:type="dxa"/>
          </w:tcPr>
          <w:p w:rsidR="00204732" w:rsidRDefault="00BD1D7F">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204732" w:rsidRDefault="00BD1D7F">
            <w:r>
              <w:t>15.04.2020</w:t>
            </w:r>
          </w:p>
        </w:tc>
      </w:tr>
      <w:tr w:rsidR="00204732">
        <w:tc>
          <w:tcPr>
            <w:tcW w:w="2880" w:type="dxa"/>
          </w:tcPr>
          <w:p w:rsidR="00204732" w:rsidRDefault="00BD1D7F">
            <w:r>
              <w:t>5024.</w:t>
            </w:r>
          </w:p>
        </w:tc>
        <w:tc>
          <w:tcPr>
            <w:tcW w:w="2880" w:type="dxa"/>
          </w:tcPr>
          <w:p w:rsidR="00204732" w:rsidRDefault="00BD1D7F">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204732" w:rsidRDefault="00BD1D7F">
            <w:r>
              <w:t>15.04.2020</w:t>
            </w:r>
          </w:p>
        </w:tc>
      </w:tr>
      <w:tr w:rsidR="00204732">
        <w:tc>
          <w:tcPr>
            <w:tcW w:w="2880" w:type="dxa"/>
          </w:tcPr>
          <w:p w:rsidR="00204732" w:rsidRDefault="00BD1D7F">
            <w:r>
              <w:t>5025.</w:t>
            </w:r>
          </w:p>
        </w:tc>
        <w:tc>
          <w:tcPr>
            <w:tcW w:w="2880" w:type="dxa"/>
          </w:tcPr>
          <w:p w:rsidR="00204732" w:rsidRDefault="00BD1D7F">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204732" w:rsidRDefault="00BD1D7F">
            <w:r>
              <w:t>15.04.2020</w:t>
            </w:r>
          </w:p>
        </w:tc>
      </w:tr>
      <w:tr w:rsidR="00204732">
        <w:tc>
          <w:tcPr>
            <w:tcW w:w="2880" w:type="dxa"/>
          </w:tcPr>
          <w:p w:rsidR="00204732" w:rsidRDefault="00BD1D7F">
            <w:r>
              <w:t>5026.</w:t>
            </w:r>
          </w:p>
        </w:tc>
        <w:tc>
          <w:tcPr>
            <w:tcW w:w="2880" w:type="dxa"/>
          </w:tcPr>
          <w:p w:rsidR="00204732" w:rsidRDefault="00BD1D7F">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204732" w:rsidRDefault="00BD1D7F">
            <w:r>
              <w:t>06.05.2020</w:t>
            </w:r>
          </w:p>
        </w:tc>
      </w:tr>
      <w:tr w:rsidR="00204732">
        <w:tc>
          <w:tcPr>
            <w:tcW w:w="2880" w:type="dxa"/>
          </w:tcPr>
          <w:p w:rsidR="00204732" w:rsidRDefault="00BD1D7F">
            <w:r>
              <w:t>5027.</w:t>
            </w:r>
          </w:p>
        </w:tc>
        <w:tc>
          <w:tcPr>
            <w:tcW w:w="2880" w:type="dxa"/>
          </w:tcPr>
          <w:p w:rsidR="00204732" w:rsidRDefault="00BD1D7F">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204732" w:rsidRDefault="00BD1D7F">
            <w:r>
              <w:t>06.05.2020</w:t>
            </w:r>
          </w:p>
        </w:tc>
      </w:tr>
      <w:tr w:rsidR="00204732">
        <w:tc>
          <w:tcPr>
            <w:tcW w:w="2880" w:type="dxa"/>
          </w:tcPr>
          <w:p w:rsidR="00204732" w:rsidRDefault="00BD1D7F">
            <w:r>
              <w:t>5028.</w:t>
            </w:r>
          </w:p>
        </w:tc>
        <w:tc>
          <w:tcPr>
            <w:tcW w:w="2880" w:type="dxa"/>
          </w:tcPr>
          <w:p w:rsidR="00204732" w:rsidRDefault="00BD1D7F">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204732" w:rsidRDefault="00BD1D7F">
            <w:r>
              <w:t>19.05.2020</w:t>
            </w:r>
          </w:p>
        </w:tc>
      </w:tr>
      <w:tr w:rsidR="00204732">
        <w:tc>
          <w:tcPr>
            <w:tcW w:w="2880" w:type="dxa"/>
          </w:tcPr>
          <w:p w:rsidR="00204732" w:rsidRDefault="00BD1D7F">
            <w:r>
              <w:t>5029.</w:t>
            </w:r>
          </w:p>
        </w:tc>
        <w:tc>
          <w:tcPr>
            <w:tcW w:w="2880" w:type="dxa"/>
          </w:tcPr>
          <w:p w:rsidR="00204732" w:rsidRDefault="00BD1D7F">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204732" w:rsidRDefault="00BD1D7F">
            <w:r>
              <w:t>19.05.2020</w:t>
            </w:r>
          </w:p>
        </w:tc>
      </w:tr>
      <w:tr w:rsidR="00204732">
        <w:tc>
          <w:tcPr>
            <w:tcW w:w="2880" w:type="dxa"/>
          </w:tcPr>
          <w:p w:rsidR="00204732" w:rsidRDefault="00BD1D7F">
            <w:r>
              <w:t>5030.</w:t>
            </w:r>
          </w:p>
        </w:tc>
        <w:tc>
          <w:tcPr>
            <w:tcW w:w="2880" w:type="dxa"/>
          </w:tcPr>
          <w:p w:rsidR="00204732" w:rsidRDefault="00BD1D7F">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204732" w:rsidRDefault="00BD1D7F">
            <w:r>
              <w:t>02.06.2020</w:t>
            </w:r>
          </w:p>
        </w:tc>
      </w:tr>
      <w:tr w:rsidR="00204732">
        <w:tc>
          <w:tcPr>
            <w:tcW w:w="2880" w:type="dxa"/>
          </w:tcPr>
          <w:p w:rsidR="00204732" w:rsidRDefault="00BD1D7F">
            <w:r>
              <w:t>5031.</w:t>
            </w:r>
          </w:p>
        </w:tc>
        <w:tc>
          <w:tcPr>
            <w:tcW w:w="2880" w:type="dxa"/>
          </w:tcPr>
          <w:p w:rsidR="00204732" w:rsidRDefault="00BD1D7F">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204732" w:rsidRDefault="00BD1D7F">
            <w:r>
              <w:t>10.06.2020</w:t>
            </w:r>
          </w:p>
        </w:tc>
      </w:tr>
      <w:tr w:rsidR="00204732">
        <w:tc>
          <w:tcPr>
            <w:tcW w:w="2880" w:type="dxa"/>
          </w:tcPr>
          <w:p w:rsidR="00204732" w:rsidRDefault="00BD1D7F">
            <w:r>
              <w:t>5032.</w:t>
            </w:r>
          </w:p>
        </w:tc>
        <w:tc>
          <w:tcPr>
            <w:tcW w:w="2880" w:type="dxa"/>
          </w:tcPr>
          <w:p w:rsidR="00204732" w:rsidRDefault="00BD1D7F">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204732" w:rsidRDefault="00BD1D7F">
            <w:r>
              <w:t>10.06.</w:t>
            </w:r>
            <w:r>
              <w:t>2020</w:t>
            </w:r>
          </w:p>
        </w:tc>
      </w:tr>
      <w:tr w:rsidR="00204732">
        <w:tc>
          <w:tcPr>
            <w:tcW w:w="2880" w:type="dxa"/>
          </w:tcPr>
          <w:p w:rsidR="00204732" w:rsidRDefault="00BD1D7F">
            <w:r>
              <w:t>5033.</w:t>
            </w:r>
          </w:p>
        </w:tc>
        <w:tc>
          <w:tcPr>
            <w:tcW w:w="2880" w:type="dxa"/>
          </w:tcPr>
          <w:p w:rsidR="00204732" w:rsidRDefault="00BD1D7F">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204732" w:rsidRDefault="00BD1D7F">
            <w:r>
              <w:t>10.06.2020</w:t>
            </w:r>
          </w:p>
        </w:tc>
      </w:tr>
      <w:tr w:rsidR="00204732">
        <w:tc>
          <w:tcPr>
            <w:tcW w:w="2880" w:type="dxa"/>
          </w:tcPr>
          <w:p w:rsidR="00204732" w:rsidRDefault="00BD1D7F">
            <w:r>
              <w:t>5034.</w:t>
            </w:r>
          </w:p>
        </w:tc>
        <w:tc>
          <w:tcPr>
            <w:tcW w:w="2880" w:type="dxa"/>
          </w:tcPr>
          <w:p w:rsidR="00204732" w:rsidRDefault="00BD1D7F">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204732" w:rsidRDefault="00BD1D7F">
            <w:r>
              <w:t>10.06</w:t>
            </w:r>
            <w:r>
              <w:t>.2020</w:t>
            </w:r>
          </w:p>
        </w:tc>
      </w:tr>
      <w:tr w:rsidR="00204732">
        <w:tc>
          <w:tcPr>
            <w:tcW w:w="2880" w:type="dxa"/>
          </w:tcPr>
          <w:p w:rsidR="00204732" w:rsidRDefault="00BD1D7F">
            <w:r>
              <w:t>5035.</w:t>
            </w:r>
          </w:p>
        </w:tc>
        <w:tc>
          <w:tcPr>
            <w:tcW w:w="2880" w:type="dxa"/>
          </w:tcPr>
          <w:p w:rsidR="00204732" w:rsidRDefault="00BD1D7F">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204732" w:rsidRDefault="00BD1D7F">
            <w:r>
              <w:t>10.06.2020</w:t>
            </w:r>
          </w:p>
        </w:tc>
      </w:tr>
      <w:tr w:rsidR="00204732">
        <w:tc>
          <w:tcPr>
            <w:tcW w:w="2880" w:type="dxa"/>
          </w:tcPr>
          <w:p w:rsidR="00204732" w:rsidRDefault="00BD1D7F">
            <w:r>
              <w:t>5036.</w:t>
            </w:r>
          </w:p>
        </w:tc>
        <w:tc>
          <w:tcPr>
            <w:tcW w:w="2880" w:type="dxa"/>
          </w:tcPr>
          <w:p w:rsidR="00204732" w:rsidRDefault="00BD1D7F">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204732" w:rsidRDefault="00BD1D7F">
            <w:r>
              <w:t>10.06.2020</w:t>
            </w:r>
          </w:p>
        </w:tc>
      </w:tr>
      <w:tr w:rsidR="00204732">
        <w:tc>
          <w:tcPr>
            <w:tcW w:w="2880" w:type="dxa"/>
          </w:tcPr>
          <w:p w:rsidR="00204732" w:rsidRDefault="00BD1D7F">
            <w:r>
              <w:t>5037.</w:t>
            </w:r>
          </w:p>
        </w:tc>
        <w:tc>
          <w:tcPr>
            <w:tcW w:w="2880" w:type="dxa"/>
          </w:tcPr>
          <w:p w:rsidR="00204732" w:rsidRDefault="00BD1D7F">
            <w:r>
              <w:t xml:space="preserve">Аудиозапись «Рыночные отношения 2015», начинающаяся словами «...2015 на белом черные пятна...», 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204732" w:rsidRDefault="00BD1D7F">
            <w:r>
              <w:t>10.06.2020</w:t>
            </w:r>
          </w:p>
        </w:tc>
      </w:tr>
      <w:tr w:rsidR="00204732">
        <w:tc>
          <w:tcPr>
            <w:tcW w:w="2880" w:type="dxa"/>
          </w:tcPr>
          <w:p w:rsidR="00204732" w:rsidRDefault="00BD1D7F">
            <w:r>
              <w:t>5038.</w:t>
            </w:r>
          </w:p>
        </w:tc>
        <w:tc>
          <w:tcPr>
            <w:tcW w:w="2880" w:type="dxa"/>
          </w:tcPr>
          <w:p w:rsidR="00204732" w:rsidRDefault="00BD1D7F">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204732" w:rsidRDefault="00BD1D7F">
            <w:r>
              <w:t>10.06.2020</w:t>
            </w:r>
          </w:p>
        </w:tc>
      </w:tr>
      <w:tr w:rsidR="00204732">
        <w:tc>
          <w:tcPr>
            <w:tcW w:w="2880" w:type="dxa"/>
          </w:tcPr>
          <w:p w:rsidR="00204732" w:rsidRDefault="00BD1D7F">
            <w:r>
              <w:t>5039.</w:t>
            </w:r>
          </w:p>
        </w:tc>
        <w:tc>
          <w:tcPr>
            <w:tcW w:w="2880" w:type="dxa"/>
          </w:tcPr>
          <w:p w:rsidR="00204732" w:rsidRDefault="00BD1D7F">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204732" w:rsidRDefault="00BD1D7F">
            <w:r>
              <w:t>23.06.2020</w:t>
            </w:r>
          </w:p>
        </w:tc>
      </w:tr>
      <w:tr w:rsidR="00204732">
        <w:tc>
          <w:tcPr>
            <w:tcW w:w="2880" w:type="dxa"/>
          </w:tcPr>
          <w:p w:rsidR="00204732" w:rsidRDefault="00BD1D7F">
            <w:r>
              <w:t>5040.</w:t>
            </w:r>
          </w:p>
        </w:tc>
        <w:tc>
          <w:tcPr>
            <w:tcW w:w="2880" w:type="dxa"/>
          </w:tcPr>
          <w:p w:rsidR="00204732" w:rsidRDefault="00BD1D7F">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204732" w:rsidRDefault="00BD1D7F">
            <w:r>
              <w:t>23</w:t>
            </w:r>
            <w:r>
              <w:t>.06.2020</w:t>
            </w:r>
          </w:p>
        </w:tc>
      </w:tr>
      <w:tr w:rsidR="00204732">
        <w:tc>
          <w:tcPr>
            <w:tcW w:w="2880" w:type="dxa"/>
          </w:tcPr>
          <w:p w:rsidR="00204732" w:rsidRDefault="00BD1D7F">
            <w:r>
              <w:t>5041.</w:t>
            </w:r>
          </w:p>
        </w:tc>
        <w:tc>
          <w:tcPr>
            <w:tcW w:w="2880" w:type="dxa"/>
          </w:tcPr>
          <w:p w:rsidR="00204732" w:rsidRDefault="00BD1D7F">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204732" w:rsidRDefault="00BD1D7F">
            <w:r>
              <w:t>23.06.2020</w:t>
            </w:r>
          </w:p>
        </w:tc>
      </w:tr>
      <w:tr w:rsidR="00204732">
        <w:tc>
          <w:tcPr>
            <w:tcW w:w="2880" w:type="dxa"/>
          </w:tcPr>
          <w:p w:rsidR="00204732" w:rsidRDefault="00BD1D7F">
            <w:r>
              <w:t>5042.</w:t>
            </w:r>
          </w:p>
        </w:tc>
        <w:tc>
          <w:tcPr>
            <w:tcW w:w="2880" w:type="dxa"/>
          </w:tcPr>
          <w:p w:rsidR="00204732" w:rsidRDefault="00BD1D7F">
            <w:r>
              <w:t xml:space="preserve">Аудиозапись группы «P.S.7.62» под названием </w:t>
            </w:r>
            <w:r>
              <w:t>«Я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204732" w:rsidRDefault="00BD1D7F">
            <w:r>
              <w:t>14.07.2020</w:t>
            </w:r>
          </w:p>
        </w:tc>
      </w:tr>
      <w:tr w:rsidR="00204732">
        <w:tc>
          <w:tcPr>
            <w:tcW w:w="2880" w:type="dxa"/>
          </w:tcPr>
          <w:p w:rsidR="00204732" w:rsidRDefault="00BD1D7F">
            <w:r>
              <w:t>5043.</w:t>
            </w:r>
          </w:p>
        </w:tc>
        <w:tc>
          <w:tcPr>
            <w:tcW w:w="2880" w:type="dxa"/>
          </w:tcPr>
          <w:p w:rsidR="00204732" w:rsidRDefault="00BD1D7F">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204732" w:rsidRDefault="00BD1D7F">
            <w:r>
              <w:t>14.</w:t>
            </w:r>
            <w:r>
              <w:t>07.2020</w:t>
            </w:r>
          </w:p>
        </w:tc>
      </w:tr>
      <w:tr w:rsidR="00204732">
        <w:tc>
          <w:tcPr>
            <w:tcW w:w="2880" w:type="dxa"/>
          </w:tcPr>
          <w:p w:rsidR="00204732" w:rsidRDefault="00BD1D7F">
            <w:r>
              <w:t>5044.</w:t>
            </w:r>
          </w:p>
        </w:tc>
        <w:tc>
          <w:tcPr>
            <w:tcW w:w="2880" w:type="dxa"/>
          </w:tcPr>
          <w:p w:rsidR="00204732" w:rsidRDefault="00BD1D7F">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204732" w:rsidRDefault="00BD1D7F">
            <w:r>
              <w:t>14.07.2020</w:t>
            </w:r>
          </w:p>
        </w:tc>
      </w:tr>
      <w:tr w:rsidR="00204732">
        <w:tc>
          <w:tcPr>
            <w:tcW w:w="2880" w:type="dxa"/>
          </w:tcPr>
          <w:p w:rsidR="00204732" w:rsidRDefault="00BD1D7F">
            <w:r>
              <w:t>5045.</w:t>
            </w:r>
          </w:p>
        </w:tc>
        <w:tc>
          <w:tcPr>
            <w:tcW w:w="2880" w:type="dxa"/>
          </w:tcPr>
          <w:p w:rsidR="00204732" w:rsidRDefault="00BD1D7F">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204732" w:rsidRDefault="00BD1D7F">
            <w:r>
              <w:t>14.07.2020</w:t>
            </w:r>
          </w:p>
        </w:tc>
      </w:tr>
      <w:tr w:rsidR="00204732">
        <w:tc>
          <w:tcPr>
            <w:tcW w:w="2880" w:type="dxa"/>
          </w:tcPr>
          <w:p w:rsidR="00204732" w:rsidRDefault="00BD1D7F">
            <w:r>
              <w:t>5046.</w:t>
            </w:r>
          </w:p>
        </w:tc>
        <w:tc>
          <w:tcPr>
            <w:tcW w:w="2880" w:type="dxa"/>
          </w:tcPr>
          <w:p w:rsidR="00204732" w:rsidRDefault="00BD1D7F">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204732" w:rsidRDefault="00BD1D7F">
            <w:r>
              <w:t>16.07.2020</w:t>
            </w:r>
          </w:p>
        </w:tc>
      </w:tr>
      <w:tr w:rsidR="00204732">
        <w:tc>
          <w:tcPr>
            <w:tcW w:w="2880" w:type="dxa"/>
          </w:tcPr>
          <w:p w:rsidR="00204732" w:rsidRDefault="00BD1D7F">
            <w:r>
              <w:t>5047.</w:t>
            </w:r>
          </w:p>
        </w:tc>
        <w:tc>
          <w:tcPr>
            <w:tcW w:w="2880" w:type="dxa"/>
          </w:tcPr>
          <w:p w:rsidR="00204732" w:rsidRDefault="00BD1D7F">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204732" w:rsidRDefault="00BD1D7F">
            <w:r>
              <w:t>16.07.2020</w:t>
            </w:r>
          </w:p>
        </w:tc>
      </w:tr>
      <w:tr w:rsidR="00204732">
        <w:tc>
          <w:tcPr>
            <w:tcW w:w="2880" w:type="dxa"/>
          </w:tcPr>
          <w:p w:rsidR="00204732" w:rsidRDefault="00BD1D7F">
            <w:r>
              <w:t>5048.</w:t>
            </w:r>
          </w:p>
        </w:tc>
        <w:tc>
          <w:tcPr>
            <w:tcW w:w="2880" w:type="dxa"/>
          </w:tcPr>
          <w:p w:rsidR="00204732" w:rsidRDefault="00BD1D7F">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204732" w:rsidRDefault="00BD1D7F">
            <w:r>
              <w:t>04.08.2020</w:t>
            </w:r>
          </w:p>
        </w:tc>
      </w:tr>
      <w:tr w:rsidR="00204732">
        <w:tc>
          <w:tcPr>
            <w:tcW w:w="2880" w:type="dxa"/>
          </w:tcPr>
          <w:p w:rsidR="00204732" w:rsidRDefault="00BD1D7F">
            <w:r>
              <w:t>5049.</w:t>
            </w:r>
          </w:p>
        </w:tc>
        <w:tc>
          <w:tcPr>
            <w:tcW w:w="2880" w:type="dxa"/>
          </w:tcPr>
          <w:p w:rsidR="00204732" w:rsidRDefault="00BD1D7F">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5050.</w:t>
            </w:r>
          </w:p>
        </w:tc>
        <w:tc>
          <w:tcPr>
            <w:tcW w:w="2880" w:type="dxa"/>
          </w:tcPr>
          <w:p w:rsidR="00204732" w:rsidRDefault="00BD1D7F">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5051.</w:t>
            </w:r>
          </w:p>
        </w:tc>
        <w:tc>
          <w:tcPr>
            <w:tcW w:w="2880" w:type="dxa"/>
          </w:tcPr>
          <w:p w:rsidR="00204732" w:rsidRDefault="00BD1D7F">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5052.</w:t>
            </w:r>
          </w:p>
        </w:tc>
        <w:tc>
          <w:tcPr>
            <w:tcW w:w="2880" w:type="dxa"/>
          </w:tcPr>
          <w:p w:rsidR="00204732" w:rsidRDefault="00BD1D7F">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204732" w:rsidRDefault="00BD1D7F">
            <w:r>
              <w:t>04.08.2020</w:t>
            </w:r>
          </w:p>
        </w:tc>
      </w:tr>
      <w:tr w:rsidR="00204732">
        <w:tc>
          <w:tcPr>
            <w:tcW w:w="2880" w:type="dxa"/>
          </w:tcPr>
          <w:p w:rsidR="00204732" w:rsidRDefault="00BD1D7F">
            <w:r>
              <w:t>5053.</w:t>
            </w:r>
          </w:p>
        </w:tc>
        <w:tc>
          <w:tcPr>
            <w:tcW w:w="2880" w:type="dxa"/>
          </w:tcPr>
          <w:p w:rsidR="00204732" w:rsidRDefault="00BD1D7F">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5054.</w:t>
            </w:r>
          </w:p>
        </w:tc>
        <w:tc>
          <w:tcPr>
            <w:tcW w:w="2880" w:type="dxa"/>
          </w:tcPr>
          <w:p w:rsidR="00204732" w:rsidRDefault="00BD1D7F">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5055.</w:t>
            </w:r>
          </w:p>
        </w:tc>
        <w:tc>
          <w:tcPr>
            <w:tcW w:w="2880" w:type="dxa"/>
          </w:tcPr>
          <w:p w:rsidR="00204732" w:rsidRDefault="00BD1D7F">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5056.</w:t>
            </w:r>
          </w:p>
        </w:tc>
        <w:tc>
          <w:tcPr>
            <w:tcW w:w="2880" w:type="dxa"/>
          </w:tcPr>
          <w:p w:rsidR="00204732" w:rsidRDefault="00BD1D7F">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5057.</w:t>
            </w:r>
          </w:p>
        </w:tc>
        <w:tc>
          <w:tcPr>
            <w:tcW w:w="2880" w:type="dxa"/>
          </w:tcPr>
          <w:p w:rsidR="00204732" w:rsidRDefault="00BD1D7F">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5058.</w:t>
            </w:r>
          </w:p>
        </w:tc>
        <w:tc>
          <w:tcPr>
            <w:tcW w:w="2880" w:type="dxa"/>
          </w:tcPr>
          <w:p w:rsidR="00204732" w:rsidRDefault="00BD1D7F">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5059.</w:t>
            </w:r>
          </w:p>
        </w:tc>
        <w:tc>
          <w:tcPr>
            <w:tcW w:w="2880" w:type="dxa"/>
          </w:tcPr>
          <w:p w:rsidR="00204732" w:rsidRDefault="00BD1D7F">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5060.</w:t>
            </w:r>
          </w:p>
        </w:tc>
        <w:tc>
          <w:tcPr>
            <w:tcW w:w="2880" w:type="dxa"/>
          </w:tcPr>
          <w:p w:rsidR="00204732" w:rsidRDefault="00BD1D7F">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5061.</w:t>
            </w:r>
          </w:p>
        </w:tc>
        <w:tc>
          <w:tcPr>
            <w:tcW w:w="2880" w:type="dxa"/>
          </w:tcPr>
          <w:p w:rsidR="00204732" w:rsidRDefault="00BD1D7F">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5062.</w:t>
            </w:r>
          </w:p>
        </w:tc>
        <w:tc>
          <w:tcPr>
            <w:tcW w:w="2880" w:type="dxa"/>
          </w:tcPr>
          <w:p w:rsidR="00204732" w:rsidRDefault="00BD1D7F">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5063.</w:t>
            </w:r>
          </w:p>
        </w:tc>
        <w:tc>
          <w:tcPr>
            <w:tcW w:w="2880" w:type="dxa"/>
          </w:tcPr>
          <w:p w:rsidR="00204732" w:rsidRDefault="00BD1D7F">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5064.</w:t>
            </w:r>
          </w:p>
        </w:tc>
        <w:tc>
          <w:tcPr>
            <w:tcW w:w="2880" w:type="dxa"/>
          </w:tcPr>
          <w:p w:rsidR="00204732" w:rsidRDefault="00BD1D7F">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204732" w:rsidRDefault="00BD1D7F">
            <w:r>
              <w:t>04.08.2020</w:t>
            </w:r>
          </w:p>
        </w:tc>
      </w:tr>
      <w:tr w:rsidR="00204732">
        <w:tc>
          <w:tcPr>
            <w:tcW w:w="2880" w:type="dxa"/>
          </w:tcPr>
          <w:p w:rsidR="00204732" w:rsidRDefault="00BD1D7F">
            <w:r>
              <w:t>5065.</w:t>
            </w:r>
          </w:p>
        </w:tc>
        <w:tc>
          <w:tcPr>
            <w:tcW w:w="2880" w:type="dxa"/>
          </w:tcPr>
          <w:p w:rsidR="00204732" w:rsidRDefault="00BD1D7F">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5066.</w:t>
            </w:r>
          </w:p>
        </w:tc>
        <w:tc>
          <w:tcPr>
            <w:tcW w:w="2880" w:type="dxa"/>
          </w:tcPr>
          <w:p w:rsidR="00204732" w:rsidRDefault="00BD1D7F">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5067.</w:t>
            </w:r>
          </w:p>
        </w:tc>
        <w:tc>
          <w:tcPr>
            <w:tcW w:w="2880" w:type="dxa"/>
          </w:tcPr>
          <w:p w:rsidR="00204732" w:rsidRDefault="00BD1D7F">
            <w:r>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5068.</w:t>
            </w:r>
          </w:p>
        </w:tc>
        <w:tc>
          <w:tcPr>
            <w:tcW w:w="2880" w:type="dxa"/>
          </w:tcPr>
          <w:p w:rsidR="00204732" w:rsidRDefault="00BD1D7F">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204732" w:rsidRDefault="00BD1D7F">
            <w:r>
              <w:t>04.08.2020</w:t>
            </w:r>
          </w:p>
        </w:tc>
      </w:tr>
      <w:tr w:rsidR="00204732">
        <w:tc>
          <w:tcPr>
            <w:tcW w:w="2880" w:type="dxa"/>
          </w:tcPr>
          <w:p w:rsidR="00204732" w:rsidRDefault="00BD1D7F">
            <w:r>
              <w:t>5069.</w:t>
            </w:r>
          </w:p>
        </w:tc>
        <w:tc>
          <w:tcPr>
            <w:tcW w:w="2880" w:type="dxa"/>
          </w:tcPr>
          <w:p w:rsidR="00204732" w:rsidRDefault="00BD1D7F">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204732" w:rsidRDefault="00BD1D7F">
            <w:r>
              <w:t>04.08.2020</w:t>
            </w:r>
          </w:p>
        </w:tc>
      </w:tr>
      <w:tr w:rsidR="00204732">
        <w:tc>
          <w:tcPr>
            <w:tcW w:w="2880" w:type="dxa"/>
          </w:tcPr>
          <w:p w:rsidR="00204732" w:rsidRDefault="00BD1D7F">
            <w:r>
              <w:t>5070.</w:t>
            </w:r>
          </w:p>
        </w:tc>
        <w:tc>
          <w:tcPr>
            <w:tcW w:w="2880" w:type="dxa"/>
          </w:tcPr>
          <w:p w:rsidR="00204732" w:rsidRDefault="00BD1D7F">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204732" w:rsidRDefault="00BD1D7F">
            <w:r>
              <w:t>04.08.2020</w:t>
            </w:r>
          </w:p>
        </w:tc>
      </w:tr>
      <w:tr w:rsidR="00204732">
        <w:tc>
          <w:tcPr>
            <w:tcW w:w="2880" w:type="dxa"/>
          </w:tcPr>
          <w:p w:rsidR="00204732" w:rsidRDefault="00BD1D7F">
            <w:r>
              <w:t>5071.</w:t>
            </w:r>
          </w:p>
        </w:tc>
        <w:tc>
          <w:tcPr>
            <w:tcW w:w="2880" w:type="dxa"/>
          </w:tcPr>
          <w:p w:rsidR="00204732" w:rsidRDefault="00BD1D7F">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204732" w:rsidRDefault="00BD1D7F">
            <w:r>
              <w:t>10.08.2020</w:t>
            </w:r>
          </w:p>
        </w:tc>
      </w:tr>
      <w:tr w:rsidR="00204732">
        <w:tc>
          <w:tcPr>
            <w:tcW w:w="2880" w:type="dxa"/>
          </w:tcPr>
          <w:p w:rsidR="00204732" w:rsidRDefault="00BD1D7F">
            <w:r>
              <w:t>5072.</w:t>
            </w:r>
          </w:p>
        </w:tc>
        <w:tc>
          <w:tcPr>
            <w:tcW w:w="2880" w:type="dxa"/>
          </w:tcPr>
          <w:p w:rsidR="00204732" w:rsidRDefault="00BD1D7F">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204732" w:rsidRDefault="00BD1D7F">
            <w:r>
              <w:t>10.08.2020</w:t>
            </w:r>
          </w:p>
        </w:tc>
      </w:tr>
      <w:tr w:rsidR="00204732">
        <w:tc>
          <w:tcPr>
            <w:tcW w:w="2880" w:type="dxa"/>
          </w:tcPr>
          <w:p w:rsidR="00204732" w:rsidRDefault="00BD1D7F">
            <w:r>
              <w:t>5073.</w:t>
            </w:r>
          </w:p>
        </w:tc>
        <w:tc>
          <w:tcPr>
            <w:tcW w:w="2880" w:type="dxa"/>
          </w:tcPr>
          <w:p w:rsidR="00204732" w:rsidRDefault="00BD1D7F">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204732" w:rsidRDefault="00BD1D7F">
            <w:r>
              <w:t>10.08.2020</w:t>
            </w:r>
          </w:p>
        </w:tc>
      </w:tr>
      <w:tr w:rsidR="00204732">
        <w:tc>
          <w:tcPr>
            <w:tcW w:w="2880" w:type="dxa"/>
          </w:tcPr>
          <w:p w:rsidR="00204732" w:rsidRDefault="00BD1D7F">
            <w:r>
              <w:t>5074.</w:t>
            </w:r>
          </w:p>
        </w:tc>
        <w:tc>
          <w:tcPr>
            <w:tcW w:w="2880" w:type="dxa"/>
          </w:tcPr>
          <w:p w:rsidR="00204732" w:rsidRDefault="00BD1D7F">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204732" w:rsidRDefault="00BD1D7F">
            <w:r>
              <w:t>10.08.2020</w:t>
            </w:r>
          </w:p>
        </w:tc>
      </w:tr>
      <w:tr w:rsidR="00204732">
        <w:tc>
          <w:tcPr>
            <w:tcW w:w="2880" w:type="dxa"/>
          </w:tcPr>
          <w:p w:rsidR="00204732" w:rsidRDefault="00BD1D7F">
            <w:r>
              <w:t>5075.</w:t>
            </w:r>
          </w:p>
        </w:tc>
        <w:tc>
          <w:tcPr>
            <w:tcW w:w="2880" w:type="dxa"/>
          </w:tcPr>
          <w:p w:rsidR="00204732" w:rsidRDefault="00BD1D7F">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204732" w:rsidRDefault="00BD1D7F">
            <w:r>
              <w:t>10.08.2020</w:t>
            </w:r>
          </w:p>
        </w:tc>
      </w:tr>
      <w:tr w:rsidR="00204732">
        <w:tc>
          <w:tcPr>
            <w:tcW w:w="2880" w:type="dxa"/>
          </w:tcPr>
          <w:p w:rsidR="00204732" w:rsidRDefault="00BD1D7F">
            <w:r>
              <w:t>5076.</w:t>
            </w:r>
          </w:p>
        </w:tc>
        <w:tc>
          <w:tcPr>
            <w:tcW w:w="2880" w:type="dxa"/>
          </w:tcPr>
          <w:p w:rsidR="00204732" w:rsidRDefault="00BD1D7F">
            <w:r>
              <w:t>Исключен</w:t>
            </w:r>
          </w:p>
        </w:tc>
        <w:tc>
          <w:tcPr>
            <w:tcW w:w="2880" w:type="dxa"/>
          </w:tcPr>
          <w:p w:rsidR="00204732" w:rsidRDefault="00BD1D7F">
            <w:r>
              <w:t>10.08.2020</w:t>
            </w:r>
          </w:p>
        </w:tc>
      </w:tr>
      <w:tr w:rsidR="00204732">
        <w:tc>
          <w:tcPr>
            <w:tcW w:w="2880" w:type="dxa"/>
          </w:tcPr>
          <w:p w:rsidR="00204732" w:rsidRDefault="00BD1D7F">
            <w:r>
              <w:t>5077.</w:t>
            </w:r>
          </w:p>
        </w:tc>
        <w:tc>
          <w:tcPr>
            <w:tcW w:w="2880" w:type="dxa"/>
          </w:tcPr>
          <w:p w:rsidR="00204732" w:rsidRDefault="00BD1D7F">
            <w:r>
              <w:t>Исключен</w:t>
            </w:r>
          </w:p>
        </w:tc>
        <w:tc>
          <w:tcPr>
            <w:tcW w:w="2880" w:type="dxa"/>
          </w:tcPr>
          <w:p w:rsidR="00204732" w:rsidRDefault="00BD1D7F">
            <w:r>
              <w:t>10.08.2020</w:t>
            </w:r>
          </w:p>
        </w:tc>
      </w:tr>
      <w:tr w:rsidR="00204732">
        <w:tc>
          <w:tcPr>
            <w:tcW w:w="2880" w:type="dxa"/>
          </w:tcPr>
          <w:p w:rsidR="00204732" w:rsidRDefault="00BD1D7F">
            <w:r>
              <w:t>5078.</w:t>
            </w:r>
          </w:p>
        </w:tc>
        <w:tc>
          <w:tcPr>
            <w:tcW w:w="2880" w:type="dxa"/>
          </w:tcPr>
          <w:p w:rsidR="00204732" w:rsidRDefault="00BD1D7F">
            <w:r>
              <w:t>Исключен</w:t>
            </w:r>
          </w:p>
        </w:tc>
        <w:tc>
          <w:tcPr>
            <w:tcW w:w="2880" w:type="dxa"/>
          </w:tcPr>
          <w:p w:rsidR="00204732" w:rsidRDefault="00BD1D7F">
            <w:r>
              <w:t>10.08.2020</w:t>
            </w:r>
          </w:p>
        </w:tc>
      </w:tr>
      <w:tr w:rsidR="00204732">
        <w:tc>
          <w:tcPr>
            <w:tcW w:w="2880" w:type="dxa"/>
          </w:tcPr>
          <w:p w:rsidR="00204732" w:rsidRDefault="00BD1D7F">
            <w:r>
              <w:t>5079.</w:t>
            </w:r>
          </w:p>
        </w:tc>
        <w:tc>
          <w:tcPr>
            <w:tcW w:w="2880" w:type="dxa"/>
          </w:tcPr>
          <w:p w:rsidR="00204732" w:rsidRDefault="00BD1D7F">
            <w:r>
              <w:t>Исключен</w:t>
            </w:r>
          </w:p>
        </w:tc>
        <w:tc>
          <w:tcPr>
            <w:tcW w:w="2880" w:type="dxa"/>
          </w:tcPr>
          <w:p w:rsidR="00204732" w:rsidRDefault="00BD1D7F">
            <w:r>
              <w:t>10.08.2020</w:t>
            </w:r>
          </w:p>
        </w:tc>
      </w:tr>
      <w:tr w:rsidR="00204732">
        <w:tc>
          <w:tcPr>
            <w:tcW w:w="2880" w:type="dxa"/>
          </w:tcPr>
          <w:p w:rsidR="00204732" w:rsidRDefault="00BD1D7F">
            <w:r>
              <w:t>5080.</w:t>
            </w:r>
          </w:p>
        </w:tc>
        <w:tc>
          <w:tcPr>
            <w:tcW w:w="2880" w:type="dxa"/>
          </w:tcPr>
          <w:p w:rsidR="00204732" w:rsidRDefault="00BD1D7F">
            <w:r>
              <w:t>Исключен</w:t>
            </w:r>
          </w:p>
        </w:tc>
        <w:tc>
          <w:tcPr>
            <w:tcW w:w="2880" w:type="dxa"/>
          </w:tcPr>
          <w:p w:rsidR="00204732" w:rsidRDefault="00BD1D7F">
            <w:r>
              <w:t>10.08.2020</w:t>
            </w:r>
          </w:p>
        </w:tc>
      </w:tr>
      <w:tr w:rsidR="00204732">
        <w:tc>
          <w:tcPr>
            <w:tcW w:w="2880" w:type="dxa"/>
          </w:tcPr>
          <w:p w:rsidR="00204732" w:rsidRDefault="00BD1D7F">
            <w:r>
              <w:t>5081.</w:t>
            </w:r>
          </w:p>
        </w:tc>
        <w:tc>
          <w:tcPr>
            <w:tcW w:w="2880" w:type="dxa"/>
          </w:tcPr>
          <w:p w:rsidR="00204732" w:rsidRDefault="00BD1D7F">
            <w:r>
              <w:t xml:space="preserve">Аудиозапись: «Нашид_Идем же сражаться, идем же идем!», которая начинается словами: «/речь на </w:t>
            </w:r>
            <w:r>
              <w:t>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w:t>
            </w:r>
            <w:r>
              <w:t>унд, расположенная на странице сайта в сети «Интернет» (решение Ленинского районного суда г. Смоленска от 19.02.2020);</w:t>
            </w:r>
          </w:p>
        </w:tc>
        <w:tc>
          <w:tcPr>
            <w:tcW w:w="2880" w:type="dxa"/>
          </w:tcPr>
          <w:p w:rsidR="00204732" w:rsidRDefault="00BD1D7F">
            <w:r>
              <w:t>20.08.2020</w:t>
            </w:r>
          </w:p>
        </w:tc>
      </w:tr>
      <w:tr w:rsidR="00204732">
        <w:tc>
          <w:tcPr>
            <w:tcW w:w="2880" w:type="dxa"/>
          </w:tcPr>
          <w:p w:rsidR="00204732" w:rsidRDefault="00BD1D7F">
            <w:r>
              <w:t>5082.</w:t>
            </w:r>
          </w:p>
        </w:tc>
        <w:tc>
          <w:tcPr>
            <w:tcW w:w="2880" w:type="dxa"/>
          </w:tcPr>
          <w:p w:rsidR="00204732" w:rsidRDefault="00BD1D7F">
            <w:r>
              <w:t>Аудиозапись «Нашид_ Я террорист!», которая начинается словами: «/речь на нерусском языке/», что в переводе на русский я</w:t>
            </w:r>
            <w:r>
              <w:t>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w:t>
            </w:r>
            <w:r>
              <w:t>е сайта в сети «Интернет» (решение Ленинского районного суда г. Смоленска от 19.02.2020);</w:t>
            </w:r>
          </w:p>
        </w:tc>
        <w:tc>
          <w:tcPr>
            <w:tcW w:w="2880" w:type="dxa"/>
          </w:tcPr>
          <w:p w:rsidR="00204732" w:rsidRDefault="00BD1D7F">
            <w:r>
              <w:t>20.08.2020</w:t>
            </w:r>
          </w:p>
        </w:tc>
      </w:tr>
      <w:tr w:rsidR="00204732">
        <w:tc>
          <w:tcPr>
            <w:tcW w:w="2880" w:type="dxa"/>
          </w:tcPr>
          <w:p w:rsidR="00204732" w:rsidRDefault="00BD1D7F">
            <w:r>
              <w:t>5083.</w:t>
            </w:r>
          </w:p>
        </w:tc>
        <w:tc>
          <w:tcPr>
            <w:tcW w:w="2880" w:type="dxa"/>
          </w:tcPr>
          <w:p w:rsidR="00204732" w:rsidRDefault="00BD1D7F">
            <w: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w:t>
            </w:r>
            <w:r>
              <w:t xml:space="preserve">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w:t>
            </w:r>
            <w:r>
              <w:t>мультипликационными изображениями (решение Центрального районного суда г. Хабаровска от 16.06.2020);</w:t>
            </w:r>
          </w:p>
        </w:tc>
        <w:tc>
          <w:tcPr>
            <w:tcW w:w="2880" w:type="dxa"/>
          </w:tcPr>
          <w:p w:rsidR="00204732" w:rsidRDefault="00BD1D7F">
            <w:r>
              <w:t>20.08.2020</w:t>
            </w:r>
          </w:p>
        </w:tc>
      </w:tr>
      <w:tr w:rsidR="00204732">
        <w:tc>
          <w:tcPr>
            <w:tcW w:w="2880" w:type="dxa"/>
          </w:tcPr>
          <w:p w:rsidR="00204732" w:rsidRDefault="00BD1D7F">
            <w:r>
              <w:t>5084.</w:t>
            </w:r>
          </w:p>
        </w:tc>
        <w:tc>
          <w:tcPr>
            <w:tcW w:w="2880" w:type="dxa"/>
          </w:tcPr>
          <w:p w:rsidR="00204732" w:rsidRDefault="00BD1D7F">
            <w:r>
              <w:t>Креолизованный текст, вербальный компонент которого представлен текстом, начинающимся словами «…это глобальный проект построения мирового</w:t>
            </w:r>
            <w:r>
              <w:t xml:space="preserve">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w:t>
            </w:r>
            <w:r>
              <w:t>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204732" w:rsidRDefault="00BD1D7F">
            <w:r>
              <w:t>20.08.2020</w:t>
            </w:r>
          </w:p>
        </w:tc>
      </w:tr>
      <w:tr w:rsidR="00204732">
        <w:tc>
          <w:tcPr>
            <w:tcW w:w="2880" w:type="dxa"/>
          </w:tcPr>
          <w:p w:rsidR="00204732" w:rsidRDefault="00BD1D7F">
            <w:r>
              <w:t>5085.</w:t>
            </w:r>
          </w:p>
        </w:tc>
        <w:tc>
          <w:tcPr>
            <w:tcW w:w="2880" w:type="dxa"/>
          </w:tcPr>
          <w:p w:rsidR="00204732" w:rsidRDefault="00BD1D7F">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w:t>
            </w:r>
            <w:r>
              <w:t>ателем Третьего Рейха является Российская Федерация» (решение Сыктывкарского городского суда Республики Коми от 22.06.2020);</w:t>
            </w:r>
          </w:p>
        </w:tc>
        <w:tc>
          <w:tcPr>
            <w:tcW w:w="2880" w:type="dxa"/>
          </w:tcPr>
          <w:p w:rsidR="00204732" w:rsidRDefault="00BD1D7F">
            <w:r>
              <w:t>28.08.2020</w:t>
            </w:r>
          </w:p>
        </w:tc>
      </w:tr>
      <w:tr w:rsidR="00204732">
        <w:tc>
          <w:tcPr>
            <w:tcW w:w="2880" w:type="dxa"/>
          </w:tcPr>
          <w:p w:rsidR="00204732" w:rsidRDefault="00BD1D7F">
            <w:r>
              <w:t>5086.</w:t>
            </w:r>
          </w:p>
        </w:tc>
        <w:tc>
          <w:tcPr>
            <w:tcW w:w="2880" w:type="dxa"/>
          </w:tcPr>
          <w:p w:rsidR="00204732" w:rsidRDefault="00BD1D7F">
            <w:r>
              <w:t>Видеозапись с названием «Граждане СССР оповещают коммерческие фирмы РФ», продолжительностью 47 минут 23 секунд, и</w:t>
            </w:r>
            <w:r>
              <w:t xml:space="preserve">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w:t>
            </w:r>
            <w:r>
              <w:t>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w:t>
            </w:r>
            <w:r>
              <w:t>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w:t>
            </w:r>
            <w:r>
              <w:t xml:space="preserve"> УК РСФСР» (решение Сыктывкарского городского суда Республики Коми от 22.06.2020);</w:t>
            </w:r>
          </w:p>
        </w:tc>
        <w:tc>
          <w:tcPr>
            <w:tcW w:w="2880" w:type="dxa"/>
          </w:tcPr>
          <w:p w:rsidR="00204732" w:rsidRDefault="00BD1D7F">
            <w:r>
              <w:t>28.08.2020</w:t>
            </w:r>
          </w:p>
        </w:tc>
      </w:tr>
      <w:tr w:rsidR="00204732">
        <w:tc>
          <w:tcPr>
            <w:tcW w:w="2880" w:type="dxa"/>
          </w:tcPr>
          <w:p w:rsidR="00204732" w:rsidRDefault="00BD1D7F">
            <w:r>
              <w:t>5087.</w:t>
            </w:r>
          </w:p>
        </w:tc>
        <w:tc>
          <w:tcPr>
            <w:tcW w:w="2880" w:type="dxa"/>
          </w:tcPr>
          <w:p w:rsidR="00204732" w:rsidRDefault="00BD1D7F">
            <w:r>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w:t>
            </w:r>
            <w:r>
              <w:t>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w:t>
            </w:r>
            <w:r>
              <w:t>ородского суда Республики Коми от 22.06.2020);</w:t>
            </w:r>
          </w:p>
        </w:tc>
        <w:tc>
          <w:tcPr>
            <w:tcW w:w="2880" w:type="dxa"/>
          </w:tcPr>
          <w:p w:rsidR="00204732" w:rsidRDefault="00BD1D7F">
            <w:r>
              <w:t>28.08.2020</w:t>
            </w:r>
          </w:p>
        </w:tc>
      </w:tr>
      <w:tr w:rsidR="00204732">
        <w:tc>
          <w:tcPr>
            <w:tcW w:w="2880" w:type="dxa"/>
          </w:tcPr>
          <w:p w:rsidR="00204732" w:rsidRDefault="00BD1D7F">
            <w:r>
              <w:t>5088.</w:t>
            </w:r>
          </w:p>
        </w:tc>
        <w:tc>
          <w:tcPr>
            <w:tcW w:w="2880" w:type="dxa"/>
          </w:tcPr>
          <w:p w:rsidR="00204732" w:rsidRDefault="00BD1D7F">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w:t>
            </w:r>
            <w:r>
              <w:t>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204732" w:rsidRDefault="00BD1D7F">
            <w:r>
              <w:t>28.08.2020</w:t>
            </w:r>
          </w:p>
        </w:tc>
      </w:tr>
      <w:tr w:rsidR="00204732">
        <w:tc>
          <w:tcPr>
            <w:tcW w:w="2880" w:type="dxa"/>
          </w:tcPr>
          <w:p w:rsidR="00204732" w:rsidRDefault="00BD1D7F">
            <w:r>
              <w:t>5089.</w:t>
            </w:r>
          </w:p>
        </w:tc>
        <w:tc>
          <w:tcPr>
            <w:tcW w:w="2880" w:type="dxa"/>
          </w:tcPr>
          <w:p w:rsidR="00204732" w:rsidRDefault="00BD1D7F">
            <w:r>
              <w:t>В</w:t>
            </w:r>
            <w:r>
              <w:t>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w:t>
            </w:r>
            <w:r>
              <w:t xml:space="preserve">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w:t>
            </w:r>
            <w:r>
              <w:t xml:space="preserve">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204732" w:rsidRDefault="00BD1D7F">
            <w:r>
              <w:t>28.08.2020</w:t>
            </w:r>
          </w:p>
        </w:tc>
      </w:tr>
      <w:tr w:rsidR="00204732">
        <w:tc>
          <w:tcPr>
            <w:tcW w:w="2880" w:type="dxa"/>
          </w:tcPr>
          <w:p w:rsidR="00204732" w:rsidRDefault="00BD1D7F">
            <w:r>
              <w:t>5090.</w:t>
            </w:r>
          </w:p>
        </w:tc>
        <w:tc>
          <w:tcPr>
            <w:tcW w:w="2880" w:type="dxa"/>
          </w:tcPr>
          <w:p w:rsidR="00204732" w:rsidRDefault="00BD1D7F">
            <w:r>
              <w:t>Видеозапись под названием «Роль евреев в работорговле - шоки</w:t>
            </w:r>
            <w:r>
              <w:t>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w:t>
            </w:r>
            <w:r>
              <w:t>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204732" w:rsidRDefault="00BD1D7F">
            <w:r>
              <w:t>28.08.2020</w:t>
            </w:r>
          </w:p>
        </w:tc>
      </w:tr>
      <w:tr w:rsidR="00204732">
        <w:tc>
          <w:tcPr>
            <w:tcW w:w="2880" w:type="dxa"/>
          </w:tcPr>
          <w:p w:rsidR="00204732" w:rsidRDefault="00BD1D7F">
            <w:r>
              <w:t>5091.</w:t>
            </w:r>
          </w:p>
        </w:tc>
        <w:tc>
          <w:tcPr>
            <w:tcW w:w="2880" w:type="dxa"/>
          </w:tcPr>
          <w:p w:rsidR="00204732" w:rsidRDefault="00BD1D7F">
            <w:r>
              <w:t xml:space="preserve">Видеозапись </w:t>
            </w:r>
            <w:r>
              <w:t>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w:t>
            </w:r>
            <w:r>
              <w:t>,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204732" w:rsidRDefault="00BD1D7F">
            <w:r>
              <w:t>28.08.2020</w:t>
            </w:r>
          </w:p>
        </w:tc>
      </w:tr>
      <w:tr w:rsidR="00204732">
        <w:tc>
          <w:tcPr>
            <w:tcW w:w="2880" w:type="dxa"/>
          </w:tcPr>
          <w:p w:rsidR="00204732" w:rsidRDefault="00BD1D7F">
            <w:r>
              <w:t>5092.</w:t>
            </w:r>
          </w:p>
        </w:tc>
        <w:tc>
          <w:tcPr>
            <w:tcW w:w="2880" w:type="dxa"/>
          </w:tcPr>
          <w:p w:rsidR="00204732" w:rsidRDefault="00BD1D7F">
            <w:r>
              <w:t>Видеоролик «Татарин-ваххабит перед отправкой в Сирию – в лагере Талибан», про</w:t>
            </w:r>
            <w:r>
              <w:t>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w:t>
            </w:r>
            <w:r>
              <w:t>кого районного суда г. Пензы от 11.06.2020);</w:t>
            </w:r>
          </w:p>
        </w:tc>
        <w:tc>
          <w:tcPr>
            <w:tcW w:w="2880" w:type="dxa"/>
          </w:tcPr>
          <w:p w:rsidR="00204732" w:rsidRDefault="00BD1D7F">
            <w:r>
              <w:t>28.08.2020</w:t>
            </w:r>
          </w:p>
        </w:tc>
      </w:tr>
      <w:tr w:rsidR="00204732">
        <w:tc>
          <w:tcPr>
            <w:tcW w:w="2880" w:type="dxa"/>
          </w:tcPr>
          <w:p w:rsidR="00204732" w:rsidRDefault="00BD1D7F">
            <w:r>
              <w:t>5093.</w:t>
            </w:r>
          </w:p>
        </w:tc>
        <w:tc>
          <w:tcPr>
            <w:tcW w:w="2880" w:type="dxa"/>
          </w:tcPr>
          <w:p w:rsidR="00204732" w:rsidRDefault="00BD1D7F">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w:t>
            </w:r>
            <w:r>
              <w:t>чатного текста (решение Магасского районного суда Республики Ингушетия от 02.03.2020);</w:t>
            </w:r>
          </w:p>
        </w:tc>
        <w:tc>
          <w:tcPr>
            <w:tcW w:w="2880" w:type="dxa"/>
          </w:tcPr>
          <w:p w:rsidR="00204732" w:rsidRDefault="00BD1D7F">
            <w:r>
              <w:t>02.09.2020</w:t>
            </w:r>
          </w:p>
        </w:tc>
      </w:tr>
      <w:tr w:rsidR="00204732">
        <w:tc>
          <w:tcPr>
            <w:tcW w:w="2880" w:type="dxa"/>
          </w:tcPr>
          <w:p w:rsidR="00204732" w:rsidRDefault="00BD1D7F">
            <w:r>
              <w:t>5094.</w:t>
            </w:r>
          </w:p>
        </w:tc>
        <w:tc>
          <w:tcPr>
            <w:tcW w:w="2880" w:type="dxa"/>
          </w:tcPr>
          <w:p w:rsidR="00204732" w:rsidRDefault="00BD1D7F">
            <w:r>
              <w:t>Электронная книга автора Петра Хомякова под названием «Программа «Норна», начинающаяся словами: «Предисловие. Уважаемые читатели. Вы держите сейчас пер</w:t>
            </w:r>
            <w:r>
              <w:t>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204732" w:rsidRDefault="00BD1D7F">
            <w:r>
              <w:t>02.09.2020</w:t>
            </w:r>
          </w:p>
        </w:tc>
      </w:tr>
      <w:tr w:rsidR="00204732">
        <w:tc>
          <w:tcPr>
            <w:tcW w:w="2880" w:type="dxa"/>
          </w:tcPr>
          <w:p w:rsidR="00204732" w:rsidRDefault="00BD1D7F">
            <w:r>
              <w:t>5095.</w:t>
            </w:r>
          </w:p>
        </w:tc>
        <w:tc>
          <w:tcPr>
            <w:tcW w:w="2880" w:type="dxa"/>
          </w:tcPr>
          <w:p w:rsidR="00204732" w:rsidRDefault="00BD1D7F">
            <w:r>
              <w:t xml:space="preserve">Аудиозапись (аудиофайл, музыкальное </w:t>
            </w:r>
            <w:r>
              <w:t>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w:t>
            </w:r>
            <w:r>
              <w:t>го районного суда г. Краснодара от 12.08.2020);</w:t>
            </w:r>
          </w:p>
        </w:tc>
        <w:tc>
          <w:tcPr>
            <w:tcW w:w="2880" w:type="dxa"/>
          </w:tcPr>
          <w:p w:rsidR="00204732" w:rsidRDefault="00BD1D7F">
            <w:r>
              <w:t>02.09.2020</w:t>
            </w:r>
          </w:p>
        </w:tc>
      </w:tr>
      <w:tr w:rsidR="00204732">
        <w:tc>
          <w:tcPr>
            <w:tcW w:w="2880" w:type="dxa"/>
          </w:tcPr>
          <w:p w:rsidR="00204732" w:rsidRDefault="00BD1D7F">
            <w:r>
              <w:t>5096.</w:t>
            </w:r>
          </w:p>
        </w:tc>
        <w:tc>
          <w:tcPr>
            <w:tcW w:w="2880" w:type="dxa"/>
          </w:tcPr>
          <w:p w:rsidR="00204732" w:rsidRDefault="00BD1D7F">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204732" w:rsidRDefault="00BD1D7F">
            <w:r>
              <w:t>02.09.2020</w:t>
            </w:r>
          </w:p>
        </w:tc>
      </w:tr>
      <w:tr w:rsidR="00204732">
        <w:tc>
          <w:tcPr>
            <w:tcW w:w="2880" w:type="dxa"/>
          </w:tcPr>
          <w:p w:rsidR="00204732" w:rsidRDefault="00BD1D7F">
            <w:r>
              <w:t>5097.</w:t>
            </w:r>
          </w:p>
        </w:tc>
        <w:tc>
          <w:tcPr>
            <w:tcW w:w="2880" w:type="dxa"/>
          </w:tcPr>
          <w:p w:rsidR="00204732" w:rsidRDefault="00BD1D7F">
            <w:r>
              <w:t xml:space="preserve">Брошюра под названием: </w:t>
            </w:r>
            <w:r>
              <w:t>«Ренессанс.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204732" w:rsidRDefault="00BD1D7F">
            <w:r>
              <w:t>02.09.2020</w:t>
            </w:r>
          </w:p>
        </w:tc>
      </w:tr>
      <w:tr w:rsidR="00204732">
        <w:tc>
          <w:tcPr>
            <w:tcW w:w="2880" w:type="dxa"/>
          </w:tcPr>
          <w:p w:rsidR="00204732" w:rsidRDefault="00BD1D7F">
            <w:r>
              <w:t>5098.</w:t>
            </w:r>
          </w:p>
        </w:tc>
        <w:tc>
          <w:tcPr>
            <w:tcW w:w="2880" w:type="dxa"/>
          </w:tcPr>
          <w:p w:rsidR="00204732" w:rsidRDefault="00BD1D7F">
            <w:r>
              <w:t>Брошюра под названием: «Ренессанс. RaHoWa будет существовать до тех п</w:t>
            </w:r>
            <w:r>
              <w:t>ор, пока горят огни в ее прогнившем мире!» (решение Куйбышевского районного суда г. Омска от 26.06.2020);</w:t>
            </w:r>
          </w:p>
        </w:tc>
        <w:tc>
          <w:tcPr>
            <w:tcW w:w="2880" w:type="dxa"/>
          </w:tcPr>
          <w:p w:rsidR="00204732" w:rsidRDefault="00BD1D7F">
            <w:r>
              <w:t>02.09.2020</w:t>
            </w:r>
          </w:p>
        </w:tc>
      </w:tr>
      <w:tr w:rsidR="00204732">
        <w:tc>
          <w:tcPr>
            <w:tcW w:w="2880" w:type="dxa"/>
          </w:tcPr>
          <w:p w:rsidR="00204732" w:rsidRDefault="00BD1D7F">
            <w:r>
              <w:t>5099.</w:t>
            </w:r>
          </w:p>
        </w:tc>
        <w:tc>
          <w:tcPr>
            <w:tcW w:w="2880" w:type="dxa"/>
          </w:tcPr>
          <w:p w:rsidR="00204732" w:rsidRDefault="00BD1D7F">
            <w:r>
              <w:t xml:space="preserve">Видеоматериал и его текст под названием: «Я чурка чурка чурка, а вовсе не медведь», начинающийся словами: «Я чурка, чурка, чурка, а </w:t>
            </w:r>
            <w:r>
              <w:t>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204732" w:rsidRDefault="00BD1D7F">
            <w:r>
              <w:t>02.09.2020</w:t>
            </w:r>
          </w:p>
        </w:tc>
      </w:tr>
      <w:tr w:rsidR="00204732">
        <w:tc>
          <w:tcPr>
            <w:tcW w:w="2880" w:type="dxa"/>
          </w:tcPr>
          <w:p w:rsidR="00204732" w:rsidRDefault="00BD1D7F">
            <w:r>
              <w:t>5100.</w:t>
            </w:r>
          </w:p>
        </w:tc>
        <w:tc>
          <w:tcPr>
            <w:tcW w:w="2880" w:type="dxa"/>
          </w:tcPr>
          <w:p w:rsidR="00204732" w:rsidRDefault="00BD1D7F">
            <w:r>
              <w:t>Печатное издание брошюры Альфред</w:t>
            </w:r>
            <w:r>
              <w:t>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w:t>
            </w:r>
            <w:r>
              <w:t>ладивостока Приморского края от 31.07.2020);</w:t>
            </w:r>
          </w:p>
        </w:tc>
        <w:tc>
          <w:tcPr>
            <w:tcW w:w="2880" w:type="dxa"/>
          </w:tcPr>
          <w:p w:rsidR="00204732" w:rsidRDefault="00BD1D7F">
            <w:r>
              <w:t>21.09.2020</w:t>
            </w:r>
          </w:p>
        </w:tc>
      </w:tr>
      <w:tr w:rsidR="00204732">
        <w:tc>
          <w:tcPr>
            <w:tcW w:w="2880" w:type="dxa"/>
          </w:tcPr>
          <w:p w:rsidR="00204732" w:rsidRDefault="00BD1D7F">
            <w:r>
              <w:t>5101.</w:t>
            </w:r>
          </w:p>
        </w:tc>
        <w:tc>
          <w:tcPr>
            <w:tcW w:w="2880" w:type="dxa"/>
          </w:tcPr>
          <w:p w:rsidR="00204732" w:rsidRDefault="00BD1D7F">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w:t>
            </w:r>
            <w:r>
              <w:t>ывкарского городского суда Республики Коми от 17.07.2020);</w:t>
            </w:r>
          </w:p>
        </w:tc>
        <w:tc>
          <w:tcPr>
            <w:tcW w:w="2880" w:type="dxa"/>
          </w:tcPr>
          <w:p w:rsidR="00204732" w:rsidRDefault="00BD1D7F">
            <w:r>
              <w:t>21.09.2020</w:t>
            </w:r>
          </w:p>
        </w:tc>
      </w:tr>
      <w:tr w:rsidR="00204732">
        <w:tc>
          <w:tcPr>
            <w:tcW w:w="2880" w:type="dxa"/>
          </w:tcPr>
          <w:p w:rsidR="00204732" w:rsidRDefault="00BD1D7F">
            <w:r>
              <w:t>5102.</w:t>
            </w:r>
          </w:p>
        </w:tc>
        <w:tc>
          <w:tcPr>
            <w:tcW w:w="2880" w:type="dxa"/>
          </w:tcPr>
          <w:p w:rsidR="00204732" w:rsidRDefault="00BD1D7F">
            <w:r>
              <w:t xml:space="preserve">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w:t>
            </w:r>
            <w:r>
              <w:t>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204732" w:rsidRDefault="00BD1D7F">
            <w:r>
              <w:t>21.09.2020</w:t>
            </w:r>
          </w:p>
        </w:tc>
      </w:tr>
      <w:tr w:rsidR="00204732">
        <w:tc>
          <w:tcPr>
            <w:tcW w:w="2880" w:type="dxa"/>
          </w:tcPr>
          <w:p w:rsidR="00204732" w:rsidRDefault="00BD1D7F">
            <w:r>
              <w:t>5103.</w:t>
            </w:r>
          </w:p>
        </w:tc>
        <w:tc>
          <w:tcPr>
            <w:tcW w:w="2880" w:type="dxa"/>
          </w:tcPr>
          <w:p w:rsidR="00204732" w:rsidRDefault="00BD1D7F">
            <w:r>
              <w:t xml:space="preserve">Текст книги Душенова К.Ю. «Православие или смерть» / отв. ред. О.А. Платонов, </w:t>
            </w:r>
            <w:r>
              <w:t>Москва, 2015, издательство «Институт русской цивилизации», - 960 с. (решение Сыктывкарского городского суда Республики Коми от 21.07.2020);</w:t>
            </w:r>
          </w:p>
        </w:tc>
        <w:tc>
          <w:tcPr>
            <w:tcW w:w="2880" w:type="dxa"/>
          </w:tcPr>
          <w:p w:rsidR="00204732" w:rsidRDefault="00BD1D7F">
            <w:r>
              <w:t>21.09.2020</w:t>
            </w:r>
          </w:p>
        </w:tc>
      </w:tr>
      <w:tr w:rsidR="00204732">
        <w:tc>
          <w:tcPr>
            <w:tcW w:w="2880" w:type="dxa"/>
          </w:tcPr>
          <w:p w:rsidR="00204732" w:rsidRDefault="00BD1D7F">
            <w:r>
              <w:t>5104.</w:t>
            </w:r>
          </w:p>
        </w:tc>
        <w:tc>
          <w:tcPr>
            <w:tcW w:w="2880" w:type="dxa"/>
          </w:tcPr>
          <w:p w:rsidR="00204732" w:rsidRDefault="00BD1D7F">
            <w:r>
              <w:t>Книга Дэвида Дюка под названием «Еврейский вопрос глазами американца», начинающаяся словами «Еврей</w:t>
            </w:r>
            <w:r>
              <w:t>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w:t>
            </w:r>
            <w:r>
              <w:t>а города Липецка от 06.02.2020);</w:t>
            </w:r>
          </w:p>
        </w:tc>
        <w:tc>
          <w:tcPr>
            <w:tcW w:w="2880" w:type="dxa"/>
          </w:tcPr>
          <w:p w:rsidR="00204732" w:rsidRDefault="00BD1D7F">
            <w:r>
              <w:t>21.09.2020</w:t>
            </w:r>
          </w:p>
        </w:tc>
      </w:tr>
      <w:tr w:rsidR="00204732">
        <w:tc>
          <w:tcPr>
            <w:tcW w:w="2880" w:type="dxa"/>
          </w:tcPr>
          <w:p w:rsidR="00204732" w:rsidRDefault="00BD1D7F">
            <w:r>
              <w:t>5105.</w:t>
            </w:r>
          </w:p>
        </w:tc>
        <w:tc>
          <w:tcPr>
            <w:tcW w:w="2880" w:type="dxa"/>
          </w:tcPr>
          <w:p w:rsidR="00204732" w:rsidRDefault="00BD1D7F">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w:t>
            </w:r>
            <w:r>
              <w:t xml:space="preserve">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w:t>
            </w:r>
            <w:r>
              <w:t>ирской области от 24.07.2020);</w:t>
            </w:r>
          </w:p>
        </w:tc>
        <w:tc>
          <w:tcPr>
            <w:tcW w:w="2880" w:type="dxa"/>
          </w:tcPr>
          <w:p w:rsidR="00204732" w:rsidRDefault="00BD1D7F">
            <w:r>
              <w:t>21.09.2020</w:t>
            </w:r>
          </w:p>
        </w:tc>
      </w:tr>
      <w:tr w:rsidR="00204732">
        <w:tc>
          <w:tcPr>
            <w:tcW w:w="2880" w:type="dxa"/>
          </w:tcPr>
          <w:p w:rsidR="00204732" w:rsidRDefault="00BD1D7F">
            <w:r>
              <w:t>5106.</w:t>
            </w:r>
          </w:p>
        </w:tc>
        <w:tc>
          <w:tcPr>
            <w:tcW w:w="2880" w:type="dxa"/>
          </w:tcPr>
          <w:p w:rsidR="00204732" w:rsidRDefault="00BD1D7F">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w:t>
            </w:r>
            <w:r>
              <w:t>ана (решение Кировского районного суда города Уфы от 08.07.2020);</w:t>
            </w:r>
          </w:p>
        </w:tc>
        <w:tc>
          <w:tcPr>
            <w:tcW w:w="2880" w:type="dxa"/>
          </w:tcPr>
          <w:p w:rsidR="00204732" w:rsidRDefault="00BD1D7F">
            <w:r>
              <w:t>08.10.2020</w:t>
            </w:r>
          </w:p>
        </w:tc>
      </w:tr>
      <w:tr w:rsidR="00204732">
        <w:tc>
          <w:tcPr>
            <w:tcW w:w="2880" w:type="dxa"/>
          </w:tcPr>
          <w:p w:rsidR="00204732" w:rsidRDefault="00BD1D7F">
            <w:r>
              <w:t>5107.</w:t>
            </w:r>
          </w:p>
        </w:tc>
        <w:tc>
          <w:tcPr>
            <w:tcW w:w="2880" w:type="dxa"/>
          </w:tcPr>
          <w:p w:rsidR="00204732" w:rsidRDefault="00BD1D7F">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w:t>
            </w:r>
            <w:r>
              <w:t>ев» (решение Центрального районного суда г. Барнаула Алтайского края от 06.07.2020 и определение Центрального районного суда г. Барнаула от 05.08.2020);</w:t>
            </w:r>
          </w:p>
        </w:tc>
        <w:tc>
          <w:tcPr>
            <w:tcW w:w="2880" w:type="dxa"/>
          </w:tcPr>
          <w:p w:rsidR="00204732" w:rsidRDefault="00BD1D7F">
            <w:r>
              <w:t>08.10.2020</w:t>
            </w:r>
          </w:p>
        </w:tc>
      </w:tr>
      <w:tr w:rsidR="00204732">
        <w:tc>
          <w:tcPr>
            <w:tcW w:w="2880" w:type="dxa"/>
          </w:tcPr>
          <w:p w:rsidR="00204732" w:rsidRDefault="00BD1D7F">
            <w:r>
              <w:t>5108.</w:t>
            </w:r>
          </w:p>
        </w:tc>
        <w:tc>
          <w:tcPr>
            <w:tcW w:w="2880" w:type="dxa"/>
          </w:tcPr>
          <w:p w:rsidR="00204732" w:rsidRDefault="00BD1D7F">
            <w:r>
              <w:t>Стихотворение под названием «Что такое хорошо и что такое плохо», начинающееся со сло</w:t>
            </w:r>
            <w:r>
              <w:t>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204732" w:rsidRDefault="00BD1D7F">
            <w:r>
              <w:t>08.10.2020</w:t>
            </w:r>
          </w:p>
        </w:tc>
      </w:tr>
      <w:tr w:rsidR="00204732">
        <w:tc>
          <w:tcPr>
            <w:tcW w:w="2880" w:type="dxa"/>
          </w:tcPr>
          <w:p w:rsidR="00204732" w:rsidRDefault="00BD1D7F">
            <w:r>
              <w:t>5109.</w:t>
            </w:r>
          </w:p>
        </w:tc>
        <w:tc>
          <w:tcPr>
            <w:tcW w:w="2880" w:type="dxa"/>
          </w:tcPr>
          <w:p w:rsidR="00204732" w:rsidRDefault="00BD1D7F">
            <w:r>
              <w:t xml:space="preserve">Аудиозапись «Особов – Скины </w:t>
            </w:r>
            <w:r>
              <w:t>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204732" w:rsidRDefault="00BD1D7F">
            <w:r>
              <w:t>08.10.20</w:t>
            </w:r>
            <w:r>
              <w:t>20</w:t>
            </w:r>
          </w:p>
        </w:tc>
      </w:tr>
      <w:tr w:rsidR="00204732">
        <w:tc>
          <w:tcPr>
            <w:tcW w:w="2880" w:type="dxa"/>
          </w:tcPr>
          <w:p w:rsidR="00204732" w:rsidRDefault="00BD1D7F">
            <w:r>
              <w:t>5110.</w:t>
            </w:r>
          </w:p>
        </w:tc>
        <w:tc>
          <w:tcPr>
            <w:tcW w:w="2880" w:type="dxa"/>
          </w:tcPr>
          <w:p w:rsidR="00204732" w:rsidRDefault="00BD1D7F">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w:t>
            </w:r>
            <w:r>
              <w:t xml:space="preserve">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w:t>
            </w:r>
            <w:r>
              <w:t>вами: «...С лица земли сотрем позор! Смерть системе! Левый террор!» (решение Железнодорожного районного суда г. Пензы от 06.08.2020);</w:t>
            </w:r>
          </w:p>
        </w:tc>
        <w:tc>
          <w:tcPr>
            <w:tcW w:w="2880" w:type="dxa"/>
          </w:tcPr>
          <w:p w:rsidR="00204732" w:rsidRDefault="00BD1D7F">
            <w:r>
              <w:t>19.10.2020</w:t>
            </w:r>
          </w:p>
        </w:tc>
      </w:tr>
      <w:tr w:rsidR="00204732">
        <w:tc>
          <w:tcPr>
            <w:tcW w:w="2880" w:type="dxa"/>
          </w:tcPr>
          <w:p w:rsidR="00204732" w:rsidRDefault="00BD1D7F">
            <w:r>
              <w:t>5111.</w:t>
            </w:r>
          </w:p>
        </w:tc>
        <w:tc>
          <w:tcPr>
            <w:tcW w:w="2880" w:type="dxa"/>
          </w:tcPr>
          <w:p w:rsidR="00204732" w:rsidRDefault="00BD1D7F">
            <w:r>
              <w:t>Аудиозапись под названием «Электрические Партизаны - Звезда и автомат» (другие названия - «Электрические</w:t>
            </w:r>
            <w:r>
              <w:t xml:space="preserve">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w:t>
            </w:r>
            <w:r>
              <w:t>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w:t>
            </w:r>
            <w:r>
              <w:t xml:space="preserve">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w:t>
            </w:r>
            <w:r>
              <w:t>ного районного суда г. Пензы от 06.08.2020);</w:t>
            </w:r>
          </w:p>
        </w:tc>
        <w:tc>
          <w:tcPr>
            <w:tcW w:w="2880" w:type="dxa"/>
          </w:tcPr>
          <w:p w:rsidR="00204732" w:rsidRDefault="00BD1D7F">
            <w:r>
              <w:t>19.10.2020</w:t>
            </w:r>
          </w:p>
        </w:tc>
      </w:tr>
      <w:tr w:rsidR="00204732">
        <w:tc>
          <w:tcPr>
            <w:tcW w:w="2880" w:type="dxa"/>
          </w:tcPr>
          <w:p w:rsidR="00204732" w:rsidRDefault="00BD1D7F">
            <w:r>
              <w:t>5112.</w:t>
            </w:r>
          </w:p>
        </w:tc>
        <w:tc>
          <w:tcPr>
            <w:tcW w:w="2880" w:type="dxa"/>
          </w:tcPr>
          <w:p w:rsidR="00204732" w:rsidRDefault="00BD1D7F">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w:t>
            </w:r>
            <w:r>
              <w:t>дис, 2018.-272 с., за исключением сур, аятов и цитат из Корана (решение Агрызского районного суда Республики Татарстан от 17.08.2020);</w:t>
            </w:r>
          </w:p>
        </w:tc>
        <w:tc>
          <w:tcPr>
            <w:tcW w:w="2880" w:type="dxa"/>
          </w:tcPr>
          <w:p w:rsidR="00204732" w:rsidRDefault="00BD1D7F">
            <w:r>
              <w:t>19.10.2020</w:t>
            </w:r>
          </w:p>
        </w:tc>
      </w:tr>
      <w:tr w:rsidR="00204732">
        <w:tc>
          <w:tcPr>
            <w:tcW w:w="2880" w:type="dxa"/>
          </w:tcPr>
          <w:p w:rsidR="00204732" w:rsidRDefault="00BD1D7F">
            <w:r>
              <w:t>5113.</w:t>
            </w:r>
          </w:p>
        </w:tc>
        <w:tc>
          <w:tcPr>
            <w:tcW w:w="2880" w:type="dxa"/>
          </w:tcPr>
          <w:p w:rsidR="00204732" w:rsidRDefault="00BD1D7F">
            <w:r>
              <w:t>Печатное издание (книга) «Аль-Иктисаду филь-иʻтикад = Срединность в вероубеждении/ʻАбдуль-Гани аль- Джа</w:t>
            </w:r>
            <w:r>
              <w:t>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204732" w:rsidRDefault="00BD1D7F">
            <w:r>
              <w:t>19.10.2020</w:t>
            </w:r>
          </w:p>
        </w:tc>
      </w:tr>
      <w:tr w:rsidR="00204732">
        <w:tc>
          <w:tcPr>
            <w:tcW w:w="2880" w:type="dxa"/>
          </w:tcPr>
          <w:p w:rsidR="00204732" w:rsidRDefault="00BD1D7F">
            <w:r>
              <w:t>5114.</w:t>
            </w:r>
          </w:p>
        </w:tc>
        <w:tc>
          <w:tcPr>
            <w:tcW w:w="2880" w:type="dxa"/>
          </w:tcPr>
          <w:p w:rsidR="00204732" w:rsidRDefault="00BD1D7F">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w:t>
            </w:r>
            <w:r>
              <w:t>в и цитат из Корана (решение Агрызского районного суда Республики Татарстан от 17.08.2020);</w:t>
            </w:r>
          </w:p>
        </w:tc>
        <w:tc>
          <w:tcPr>
            <w:tcW w:w="2880" w:type="dxa"/>
          </w:tcPr>
          <w:p w:rsidR="00204732" w:rsidRDefault="00BD1D7F">
            <w:r>
              <w:t>19.10.2020</w:t>
            </w:r>
          </w:p>
        </w:tc>
      </w:tr>
      <w:tr w:rsidR="00204732">
        <w:tc>
          <w:tcPr>
            <w:tcW w:w="2880" w:type="dxa"/>
          </w:tcPr>
          <w:p w:rsidR="00204732" w:rsidRDefault="00BD1D7F">
            <w:r>
              <w:t>5115.</w:t>
            </w:r>
          </w:p>
        </w:tc>
        <w:tc>
          <w:tcPr>
            <w:tcW w:w="2880" w:type="dxa"/>
          </w:tcPr>
          <w:p w:rsidR="00204732" w:rsidRDefault="00BD1D7F">
            <w:r>
              <w:t xml:space="preserve">Музыкальная композиция «Русский корпус – СС Дирлевангер», начинающаяся и заканчивающаяся словами «Доктор богословия был не так уж прост ………. </w:t>
            </w:r>
            <w:r>
              <w:t>Дирлевангер, Дирлевангер, каратели – солдаты» (решение Ленинского районного суда г. Севастополя от 27.07.2020);</w:t>
            </w:r>
          </w:p>
        </w:tc>
        <w:tc>
          <w:tcPr>
            <w:tcW w:w="2880" w:type="dxa"/>
          </w:tcPr>
          <w:p w:rsidR="00204732" w:rsidRDefault="00BD1D7F">
            <w:r>
              <w:t>30.10.2020</w:t>
            </w:r>
          </w:p>
        </w:tc>
      </w:tr>
      <w:tr w:rsidR="00204732">
        <w:tc>
          <w:tcPr>
            <w:tcW w:w="2880" w:type="dxa"/>
          </w:tcPr>
          <w:p w:rsidR="00204732" w:rsidRDefault="00BD1D7F">
            <w:r>
              <w:t>5116.</w:t>
            </w:r>
          </w:p>
        </w:tc>
        <w:tc>
          <w:tcPr>
            <w:tcW w:w="2880" w:type="dxa"/>
          </w:tcPr>
          <w:p w:rsidR="00204732" w:rsidRDefault="00BD1D7F">
            <w:r>
              <w:t>Аудиозапись «Банда Москвы–Патриот» общей продолжительностью 02 минуты 47 секунд, текст песенной композиции «Банда Москвы» с на</w:t>
            </w:r>
            <w:r>
              <w:t>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204732" w:rsidRDefault="00BD1D7F">
            <w:r>
              <w:t>30.10.2020</w:t>
            </w:r>
          </w:p>
        </w:tc>
      </w:tr>
      <w:tr w:rsidR="00204732">
        <w:tc>
          <w:tcPr>
            <w:tcW w:w="2880" w:type="dxa"/>
          </w:tcPr>
          <w:p w:rsidR="00204732" w:rsidRDefault="00BD1D7F">
            <w:r>
              <w:t>5117.</w:t>
            </w:r>
          </w:p>
        </w:tc>
        <w:tc>
          <w:tcPr>
            <w:tcW w:w="2880" w:type="dxa"/>
          </w:tcPr>
          <w:p w:rsidR="00204732" w:rsidRDefault="00BD1D7F">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w:t>
            </w:r>
            <w:r>
              <w:t xml:space="preserve"> содержащая стихотворение «Христианское рабство» (решение Первомайского районного суда г. Кирова от 24.08.2020);</w:t>
            </w:r>
          </w:p>
        </w:tc>
        <w:tc>
          <w:tcPr>
            <w:tcW w:w="2880" w:type="dxa"/>
          </w:tcPr>
          <w:p w:rsidR="00204732" w:rsidRDefault="00BD1D7F">
            <w:r>
              <w:t>30.10.2020</w:t>
            </w:r>
          </w:p>
        </w:tc>
      </w:tr>
      <w:tr w:rsidR="00204732">
        <w:tc>
          <w:tcPr>
            <w:tcW w:w="2880" w:type="dxa"/>
          </w:tcPr>
          <w:p w:rsidR="00204732" w:rsidRDefault="00BD1D7F">
            <w:r>
              <w:t>5118.</w:t>
            </w:r>
          </w:p>
        </w:tc>
        <w:tc>
          <w:tcPr>
            <w:tcW w:w="2880" w:type="dxa"/>
          </w:tcPr>
          <w:p w:rsidR="00204732" w:rsidRDefault="00BD1D7F">
            <w:r>
              <w:t>Видеоролик «Павел акционирует» общей продолжительностью 16 секунд, начинающийся фразой: «Ты откуда родом?...» и заканчивающий</w:t>
            </w:r>
            <w:r>
              <w:t>ся фразой: «…Таджикистан? Тогда привет тебе из России» (решение Мценского районного суда Орловской области от 11.09.2020);</w:t>
            </w:r>
          </w:p>
        </w:tc>
        <w:tc>
          <w:tcPr>
            <w:tcW w:w="2880" w:type="dxa"/>
          </w:tcPr>
          <w:p w:rsidR="00204732" w:rsidRDefault="00BD1D7F">
            <w:r>
              <w:t>30.10.2020</w:t>
            </w:r>
          </w:p>
        </w:tc>
      </w:tr>
      <w:tr w:rsidR="00204732">
        <w:tc>
          <w:tcPr>
            <w:tcW w:w="2880" w:type="dxa"/>
          </w:tcPr>
          <w:p w:rsidR="00204732" w:rsidRDefault="00BD1D7F">
            <w:r>
              <w:t>5119.</w:t>
            </w:r>
          </w:p>
        </w:tc>
        <w:tc>
          <w:tcPr>
            <w:tcW w:w="2880" w:type="dxa"/>
          </w:tcPr>
          <w:p w:rsidR="00204732" w:rsidRDefault="00BD1D7F">
            <w:r>
              <w:t>Книга Бена Классена под названием «Вечная религия природы», начинающаяся словами «Посвящается МОЕМУ НАРОДУ», Благор</w:t>
            </w:r>
            <w:r>
              <w:t>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w:t>
            </w:r>
            <w:r>
              <w:t>ить», на 505 листах (решение Левобережного районного суда города Липецка от 20.08.2020);</w:t>
            </w:r>
          </w:p>
        </w:tc>
        <w:tc>
          <w:tcPr>
            <w:tcW w:w="2880" w:type="dxa"/>
          </w:tcPr>
          <w:p w:rsidR="00204732" w:rsidRDefault="00BD1D7F">
            <w:r>
              <w:t>30.10.2020</w:t>
            </w:r>
          </w:p>
        </w:tc>
      </w:tr>
      <w:tr w:rsidR="00204732">
        <w:tc>
          <w:tcPr>
            <w:tcW w:w="2880" w:type="dxa"/>
          </w:tcPr>
          <w:p w:rsidR="00204732" w:rsidRDefault="00BD1D7F">
            <w:r>
              <w:t>5120.</w:t>
            </w:r>
          </w:p>
        </w:tc>
        <w:tc>
          <w:tcPr>
            <w:tcW w:w="2880" w:type="dxa"/>
          </w:tcPr>
          <w:p w:rsidR="00204732" w:rsidRDefault="00BD1D7F">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w:t>
            </w:r>
            <w:r>
              <w:t xml:space="preserve">- на - Дону, 2019, 230 л. (решение Ленинского районного суда г. Владикавказа Республики Северная </w:t>
            </w:r>
            <w:r>
              <w:br/>
            </w:r>
            <w:r>
              <w:br/>
              <w:t>Осетия-Алания от 19.08.2020);</w:t>
            </w:r>
          </w:p>
        </w:tc>
        <w:tc>
          <w:tcPr>
            <w:tcW w:w="2880" w:type="dxa"/>
          </w:tcPr>
          <w:p w:rsidR="00204732" w:rsidRDefault="00BD1D7F">
            <w:r>
              <w:t>19.11.2020</w:t>
            </w:r>
          </w:p>
        </w:tc>
      </w:tr>
      <w:tr w:rsidR="00204732">
        <w:tc>
          <w:tcPr>
            <w:tcW w:w="2880" w:type="dxa"/>
          </w:tcPr>
          <w:p w:rsidR="00204732" w:rsidRDefault="00BD1D7F">
            <w:r>
              <w:t>5121.</w:t>
            </w:r>
          </w:p>
        </w:tc>
        <w:tc>
          <w:tcPr>
            <w:tcW w:w="2880" w:type="dxa"/>
          </w:tcPr>
          <w:p w:rsidR="00204732" w:rsidRDefault="00BD1D7F">
            <w:r>
              <w:t xml:space="preserve">Видеозапись (видеоряд) под названием «Пророчество камов 16 век» продолжительностью 02 минуты 40 секунд, </w:t>
            </w:r>
            <w:r>
              <w:t>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w:t>
            </w:r>
            <w:r>
              <w:t>алогичного содержания под названием «Пророчество камов 16 век» (решение Горно-Алтайского городского суда Республики Алтай от 18.08.2020);</w:t>
            </w:r>
          </w:p>
        </w:tc>
        <w:tc>
          <w:tcPr>
            <w:tcW w:w="2880" w:type="dxa"/>
          </w:tcPr>
          <w:p w:rsidR="00204732" w:rsidRDefault="00BD1D7F">
            <w:r>
              <w:t>19.11.2020</w:t>
            </w:r>
          </w:p>
        </w:tc>
      </w:tr>
      <w:tr w:rsidR="00204732">
        <w:tc>
          <w:tcPr>
            <w:tcW w:w="2880" w:type="dxa"/>
          </w:tcPr>
          <w:p w:rsidR="00204732" w:rsidRDefault="00BD1D7F">
            <w:r>
              <w:t>5122.</w:t>
            </w:r>
          </w:p>
        </w:tc>
        <w:tc>
          <w:tcPr>
            <w:tcW w:w="2880" w:type="dxa"/>
          </w:tcPr>
          <w:p w:rsidR="00204732" w:rsidRDefault="00BD1D7F">
            <w:r>
              <w:t>Видеозапись под названием «МОСКВУ СЖЕЧЬ НЕЛЬЗЯ ОСТАВИТЬ. Запятую поставь сам!», продолжительностью 1</w:t>
            </w:r>
            <w:r>
              <w:t xml:space="preserve">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w:t>
            </w:r>
            <w:r>
              <w:t>от 09.06.2020);</w:t>
            </w:r>
          </w:p>
        </w:tc>
        <w:tc>
          <w:tcPr>
            <w:tcW w:w="2880" w:type="dxa"/>
          </w:tcPr>
          <w:p w:rsidR="00204732" w:rsidRDefault="00BD1D7F">
            <w:r>
              <w:t>19.11.2020</w:t>
            </w:r>
          </w:p>
        </w:tc>
      </w:tr>
      <w:tr w:rsidR="00204732">
        <w:tc>
          <w:tcPr>
            <w:tcW w:w="2880" w:type="dxa"/>
          </w:tcPr>
          <w:p w:rsidR="00204732" w:rsidRDefault="00BD1D7F">
            <w:r>
              <w:t>5123.</w:t>
            </w:r>
          </w:p>
        </w:tc>
        <w:tc>
          <w:tcPr>
            <w:tcW w:w="2880" w:type="dxa"/>
          </w:tcPr>
          <w:p w:rsidR="00204732" w:rsidRDefault="00BD1D7F">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w:t>
            </w:r>
            <w:r>
              <w:t>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w:t>
            </w:r>
            <w:r>
              <w:t>ьманами. Но! … до последнего оставшегося!» (решение Заводского районного суда г. Грозного Чеченской Республики от 08.07.2020);</w:t>
            </w:r>
          </w:p>
        </w:tc>
        <w:tc>
          <w:tcPr>
            <w:tcW w:w="2880" w:type="dxa"/>
          </w:tcPr>
          <w:p w:rsidR="00204732" w:rsidRDefault="00BD1D7F">
            <w:r>
              <w:t>19.11.2020</w:t>
            </w:r>
          </w:p>
        </w:tc>
      </w:tr>
      <w:tr w:rsidR="00204732">
        <w:tc>
          <w:tcPr>
            <w:tcW w:w="2880" w:type="dxa"/>
          </w:tcPr>
          <w:p w:rsidR="00204732" w:rsidRDefault="00BD1D7F">
            <w:r>
              <w:t>5124.</w:t>
            </w:r>
          </w:p>
        </w:tc>
        <w:tc>
          <w:tcPr>
            <w:tcW w:w="2880" w:type="dxa"/>
          </w:tcPr>
          <w:p w:rsidR="00204732" w:rsidRDefault="00BD1D7F">
            <w:r>
              <w:t>Информационный материал - стихотворение, начинающееся со слов «Он Аллах сотворивший небеса, Он Аллах - перед Ни</w:t>
            </w:r>
            <w:r>
              <w:t>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w:t>
            </w:r>
            <w:r>
              <w:t xml:space="preserve"> </w:t>
            </w:r>
            <w:r>
              <w:br/>
            </w:r>
            <w: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2880" w:type="dxa"/>
          </w:tcPr>
          <w:p w:rsidR="00204732" w:rsidRDefault="00BD1D7F">
            <w:r>
              <w:t>23.11.2020</w:t>
            </w:r>
          </w:p>
        </w:tc>
      </w:tr>
      <w:tr w:rsidR="00204732">
        <w:tc>
          <w:tcPr>
            <w:tcW w:w="2880" w:type="dxa"/>
          </w:tcPr>
          <w:p w:rsidR="00204732" w:rsidRDefault="00BD1D7F">
            <w:r>
              <w:t>5125.</w:t>
            </w:r>
          </w:p>
        </w:tc>
        <w:tc>
          <w:tcPr>
            <w:tcW w:w="2880" w:type="dxa"/>
          </w:tcPr>
          <w:p w:rsidR="00204732" w:rsidRDefault="00BD1D7F">
            <w:r>
              <w:t>Книга В.В. Юдаева «AVE SATAN - LEGION», состоящая из 100 листов (200 страни</w:t>
            </w:r>
            <w:r>
              <w:t>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w:t>
            </w:r>
            <w:r>
              <w:t>дара от 17.09.2020);</w:t>
            </w:r>
          </w:p>
        </w:tc>
        <w:tc>
          <w:tcPr>
            <w:tcW w:w="2880" w:type="dxa"/>
          </w:tcPr>
          <w:p w:rsidR="00204732" w:rsidRDefault="00BD1D7F">
            <w:r>
              <w:t>23.11.2020</w:t>
            </w:r>
          </w:p>
        </w:tc>
      </w:tr>
      <w:tr w:rsidR="00204732">
        <w:tc>
          <w:tcPr>
            <w:tcW w:w="2880" w:type="dxa"/>
          </w:tcPr>
          <w:p w:rsidR="00204732" w:rsidRDefault="00BD1D7F">
            <w:r>
              <w:t>5126.</w:t>
            </w:r>
          </w:p>
        </w:tc>
        <w:tc>
          <w:tcPr>
            <w:tcW w:w="2880" w:type="dxa"/>
          </w:tcPr>
          <w:p w:rsidR="00204732" w:rsidRDefault="00BD1D7F">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w:t>
            </w:r>
            <w:r>
              <w:t>2020);</w:t>
            </w:r>
          </w:p>
        </w:tc>
        <w:tc>
          <w:tcPr>
            <w:tcW w:w="2880" w:type="dxa"/>
          </w:tcPr>
          <w:p w:rsidR="00204732" w:rsidRDefault="00BD1D7F">
            <w:r>
              <w:t>23.11.2020</w:t>
            </w:r>
          </w:p>
        </w:tc>
      </w:tr>
      <w:tr w:rsidR="00204732">
        <w:tc>
          <w:tcPr>
            <w:tcW w:w="2880" w:type="dxa"/>
          </w:tcPr>
          <w:p w:rsidR="00204732" w:rsidRDefault="00BD1D7F">
            <w:r>
              <w:t>5127.</w:t>
            </w:r>
          </w:p>
        </w:tc>
        <w:tc>
          <w:tcPr>
            <w:tcW w:w="2880" w:type="dxa"/>
          </w:tcPr>
          <w:p w:rsidR="00204732" w:rsidRDefault="00BD1D7F">
            <w:r>
              <w:t xml:space="preserve">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w:t>
            </w:r>
            <w:r>
              <w:t>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w:t>
            </w:r>
            <w:r>
              <w:t>еспублики Коми от 22.03.2021);</w:t>
            </w:r>
          </w:p>
        </w:tc>
        <w:tc>
          <w:tcPr>
            <w:tcW w:w="2880" w:type="dxa"/>
          </w:tcPr>
          <w:p w:rsidR="00204732" w:rsidRDefault="00BD1D7F">
            <w:r>
              <w:t>23.11.2020</w:t>
            </w:r>
          </w:p>
        </w:tc>
      </w:tr>
      <w:tr w:rsidR="00204732">
        <w:tc>
          <w:tcPr>
            <w:tcW w:w="2880" w:type="dxa"/>
          </w:tcPr>
          <w:p w:rsidR="00204732" w:rsidRDefault="00BD1D7F">
            <w:r>
              <w:t>5128.</w:t>
            </w:r>
          </w:p>
        </w:tc>
        <w:tc>
          <w:tcPr>
            <w:tcW w:w="2880" w:type="dxa"/>
          </w:tcPr>
          <w:p w:rsidR="00204732" w:rsidRDefault="00BD1D7F">
            <w:r>
              <w:t xml:space="preserve">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w:t>
            </w:r>
            <w:r>
              <w:t xml:space="preserve">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w:t>
            </w:r>
            <w:r>
              <w:t>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204732" w:rsidRDefault="00BD1D7F">
            <w:r>
              <w:t>23.11.2020</w:t>
            </w:r>
          </w:p>
        </w:tc>
      </w:tr>
      <w:tr w:rsidR="00204732">
        <w:tc>
          <w:tcPr>
            <w:tcW w:w="2880" w:type="dxa"/>
          </w:tcPr>
          <w:p w:rsidR="00204732" w:rsidRDefault="00BD1D7F">
            <w:r>
              <w:t>5129.</w:t>
            </w:r>
          </w:p>
        </w:tc>
        <w:tc>
          <w:tcPr>
            <w:tcW w:w="2880" w:type="dxa"/>
          </w:tcPr>
          <w:p w:rsidR="00204732" w:rsidRDefault="00BD1D7F">
            <w:r>
              <w:t>Аудиовизуальный файл «Россия, г</w:t>
            </w:r>
            <w:r>
              <w:t>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w:t>
            </w:r>
            <w:r>
              <w:t>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w:t>
            </w:r>
            <w:r>
              <w:t xml:space="preserve">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w:t>
            </w:r>
            <w:r>
              <w:t>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204732" w:rsidRDefault="00BD1D7F">
            <w:r>
              <w:t>23.11.2020</w:t>
            </w:r>
          </w:p>
        </w:tc>
      </w:tr>
      <w:tr w:rsidR="00204732">
        <w:tc>
          <w:tcPr>
            <w:tcW w:w="2880" w:type="dxa"/>
          </w:tcPr>
          <w:p w:rsidR="00204732" w:rsidRDefault="00BD1D7F">
            <w:r>
              <w:t>5130.</w:t>
            </w:r>
          </w:p>
        </w:tc>
        <w:tc>
          <w:tcPr>
            <w:tcW w:w="2880" w:type="dxa"/>
          </w:tcPr>
          <w:p w:rsidR="00204732" w:rsidRDefault="00BD1D7F">
            <w:r>
              <w:t>Аудиозапись «Владимир Попов - Программа борьбы сиона с белой расой», про</w:t>
            </w:r>
            <w:r>
              <w:t>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w:t>
            </w:r>
            <w:r>
              <w:t>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204732" w:rsidRDefault="00BD1D7F">
            <w:r>
              <w:t>23.11.2020</w:t>
            </w:r>
          </w:p>
        </w:tc>
      </w:tr>
      <w:tr w:rsidR="00204732">
        <w:tc>
          <w:tcPr>
            <w:tcW w:w="2880" w:type="dxa"/>
          </w:tcPr>
          <w:p w:rsidR="00204732" w:rsidRDefault="00BD1D7F">
            <w:r>
              <w:t>5131.</w:t>
            </w:r>
          </w:p>
        </w:tc>
        <w:tc>
          <w:tcPr>
            <w:tcW w:w="2880" w:type="dxa"/>
          </w:tcPr>
          <w:p w:rsidR="00204732" w:rsidRDefault="00BD1D7F">
            <w:r>
              <w:t>Инфо</w:t>
            </w:r>
            <w:r>
              <w:t>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2880" w:type="dxa"/>
          </w:tcPr>
          <w:p w:rsidR="00204732" w:rsidRDefault="00BD1D7F">
            <w:r>
              <w:t>16.12.2020</w:t>
            </w:r>
          </w:p>
        </w:tc>
      </w:tr>
      <w:tr w:rsidR="00204732">
        <w:tc>
          <w:tcPr>
            <w:tcW w:w="2880" w:type="dxa"/>
          </w:tcPr>
          <w:p w:rsidR="00204732" w:rsidRDefault="00BD1D7F">
            <w:r>
              <w:t>513</w:t>
            </w:r>
            <w:r>
              <w:t>2.</w:t>
            </w:r>
          </w:p>
        </w:tc>
        <w:tc>
          <w:tcPr>
            <w:tcW w:w="2880" w:type="dxa"/>
          </w:tcPr>
          <w:p w:rsidR="00204732" w:rsidRDefault="00BD1D7F">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и заканчивающаяся словами: «И стоит в оппозиции ко всему остальн</w:t>
            </w:r>
            <w:r>
              <w:t>ому устаревшему мiру. All be back» (решение Ленинского районного суда г. Владивостока Приморского края от 16.09.2020);</w:t>
            </w:r>
          </w:p>
        </w:tc>
        <w:tc>
          <w:tcPr>
            <w:tcW w:w="2880" w:type="dxa"/>
          </w:tcPr>
          <w:p w:rsidR="00204732" w:rsidRDefault="00BD1D7F">
            <w:r>
              <w:t>16.12.2020</w:t>
            </w:r>
          </w:p>
        </w:tc>
      </w:tr>
      <w:tr w:rsidR="00204732">
        <w:tc>
          <w:tcPr>
            <w:tcW w:w="2880" w:type="dxa"/>
          </w:tcPr>
          <w:p w:rsidR="00204732" w:rsidRDefault="00BD1D7F">
            <w:r>
              <w:t>5133.</w:t>
            </w:r>
          </w:p>
        </w:tc>
        <w:tc>
          <w:tcPr>
            <w:tcW w:w="2880" w:type="dxa"/>
          </w:tcPr>
          <w:p w:rsidR="00204732" w:rsidRDefault="00BD1D7F">
            <w:r>
              <w:t xml:space="preserve">Видеофайл «СОДОМИТ ... И ЖИДЫ В РЯСАХ - СЛУГИ САТАНЫ. Часть. 2» продолжительностью 01 час 01 минута 36 секунд, </w:t>
            </w:r>
            <w:r>
              <w:t>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w:t>
            </w:r>
            <w:r>
              <w:t>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204732" w:rsidRDefault="00BD1D7F">
            <w:r>
              <w:t>16.12.2020</w:t>
            </w:r>
          </w:p>
        </w:tc>
      </w:tr>
      <w:tr w:rsidR="00204732">
        <w:tc>
          <w:tcPr>
            <w:tcW w:w="2880" w:type="dxa"/>
          </w:tcPr>
          <w:p w:rsidR="00204732" w:rsidRDefault="00BD1D7F">
            <w:r>
              <w:t>5134.</w:t>
            </w:r>
          </w:p>
        </w:tc>
        <w:tc>
          <w:tcPr>
            <w:tcW w:w="2880" w:type="dxa"/>
          </w:tcPr>
          <w:p w:rsidR="00204732" w:rsidRDefault="00BD1D7F">
            <w:r>
              <w:t>Видеофайл «ПАТРИАРХ» КИРИЛ ... КОРОНОВАНИЕ АНТИХРИСТА» продо</w:t>
            </w:r>
            <w:r>
              <w:t>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w:t>
            </w:r>
            <w:r>
              <w:t>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w:t>
            </w:r>
            <w:r>
              <w:t>бласти от 02.07.2020);</w:t>
            </w:r>
          </w:p>
        </w:tc>
        <w:tc>
          <w:tcPr>
            <w:tcW w:w="2880" w:type="dxa"/>
          </w:tcPr>
          <w:p w:rsidR="00204732" w:rsidRDefault="00BD1D7F">
            <w:r>
              <w:t>16.12.2020</w:t>
            </w:r>
          </w:p>
        </w:tc>
      </w:tr>
      <w:tr w:rsidR="00204732">
        <w:tc>
          <w:tcPr>
            <w:tcW w:w="2880" w:type="dxa"/>
          </w:tcPr>
          <w:p w:rsidR="00204732" w:rsidRDefault="00BD1D7F">
            <w:r>
              <w:t>5135.</w:t>
            </w:r>
          </w:p>
        </w:tc>
        <w:tc>
          <w:tcPr>
            <w:tcW w:w="2880" w:type="dxa"/>
          </w:tcPr>
          <w:p w:rsidR="00204732" w:rsidRDefault="00BD1D7F">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w:t>
            </w:r>
            <w:r>
              <w:t>,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w:t>
            </w:r>
            <w:r>
              <w:t>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204732" w:rsidRDefault="00BD1D7F">
            <w:r>
              <w:t>16.12.2020</w:t>
            </w:r>
          </w:p>
        </w:tc>
      </w:tr>
      <w:tr w:rsidR="00204732">
        <w:tc>
          <w:tcPr>
            <w:tcW w:w="2880" w:type="dxa"/>
          </w:tcPr>
          <w:p w:rsidR="00204732" w:rsidRDefault="00BD1D7F">
            <w:r>
              <w:t>5136.</w:t>
            </w:r>
          </w:p>
        </w:tc>
        <w:tc>
          <w:tcPr>
            <w:tcW w:w="2880" w:type="dxa"/>
          </w:tcPr>
          <w:p w:rsidR="00204732" w:rsidRDefault="00BD1D7F">
            <w:r>
              <w:t>Видеофайл «БЕСЫ В ПАСПОРТАХ» продолжительнос</w:t>
            </w:r>
            <w:r>
              <w:t xml:space="preserve">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женщиной в платке, сидящей за столом, произносящ</w:t>
            </w:r>
            <w:r>
              <w:t>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204732" w:rsidRDefault="00BD1D7F">
            <w:r>
              <w:t>16.12.2020</w:t>
            </w:r>
          </w:p>
        </w:tc>
      </w:tr>
      <w:tr w:rsidR="00204732">
        <w:tc>
          <w:tcPr>
            <w:tcW w:w="2880" w:type="dxa"/>
          </w:tcPr>
          <w:p w:rsidR="00204732" w:rsidRDefault="00BD1D7F">
            <w:r>
              <w:t>5137.</w:t>
            </w:r>
          </w:p>
        </w:tc>
        <w:tc>
          <w:tcPr>
            <w:tcW w:w="2880" w:type="dxa"/>
          </w:tcPr>
          <w:p w:rsidR="00204732" w:rsidRDefault="00BD1D7F">
            <w:r>
              <w:t>Видеофайл «ЕПИСКОП ДИОМИД (Чукотский). Иеромонах Ан</w:t>
            </w:r>
            <w:r>
              <w:t>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w:t>
            </w:r>
            <w:r>
              <w:t>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w:t>
            </w:r>
            <w:r>
              <w:t>ова «…С богом родные мои, с богом» (решение Новгородского районного суда Новгородской области от 02.07.2020);</w:t>
            </w:r>
          </w:p>
        </w:tc>
        <w:tc>
          <w:tcPr>
            <w:tcW w:w="2880" w:type="dxa"/>
          </w:tcPr>
          <w:p w:rsidR="00204732" w:rsidRDefault="00BD1D7F">
            <w:r>
              <w:t>16.12.2020</w:t>
            </w:r>
          </w:p>
        </w:tc>
      </w:tr>
      <w:tr w:rsidR="00204732">
        <w:tc>
          <w:tcPr>
            <w:tcW w:w="2880" w:type="dxa"/>
          </w:tcPr>
          <w:p w:rsidR="00204732" w:rsidRDefault="00BD1D7F">
            <w:r>
              <w:t>5138.</w:t>
            </w:r>
          </w:p>
        </w:tc>
        <w:tc>
          <w:tcPr>
            <w:tcW w:w="2880" w:type="dxa"/>
          </w:tcPr>
          <w:p w:rsidR="00204732" w:rsidRDefault="00BD1D7F">
            <w:r>
              <w:t>Видеофайл «СВИНЬИ ЦЕРКОВНЫЕ ХРЮКАЮТ (полная версия). Иеромонах Антоний Шляхов» продолжительностью 20 минут 17 секунд, начинающий</w:t>
            </w:r>
            <w:r>
              <w:t>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w:t>
            </w:r>
            <w:r>
              <w:t>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204732" w:rsidRDefault="00BD1D7F">
            <w:r>
              <w:t>16.12.2020</w:t>
            </w:r>
          </w:p>
        </w:tc>
      </w:tr>
      <w:tr w:rsidR="00204732">
        <w:tc>
          <w:tcPr>
            <w:tcW w:w="2880" w:type="dxa"/>
          </w:tcPr>
          <w:p w:rsidR="00204732" w:rsidRDefault="00BD1D7F">
            <w:r>
              <w:t>5139.</w:t>
            </w:r>
          </w:p>
        </w:tc>
        <w:tc>
          <w:tcPr>
            <w:tcW w:w="2880" w:type="dxa"/>
          </w:tcPr>
          <w:p w:rsidR="00204732" w:rsidRDefault="00BD1D7F">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204732" w:rsidRDefault="00BD1D7F">
            <w:r>
              <w:t>28.12.2020</w:t>
            </w:r>
          </w:p>
        </w:tc>
      </w:tr>
      <w:tr w:rsidR="00204732">
        <w:tc>
          <w:tcPr>
            <w:tcW w:w="2880" w:type="dxa"/>
          </w:tcPr>
          <w:p w:rsidR="00204732" w:rsidRDefault="00BD1D7F">
            <w:r>
              <w:t>5140.</w:t>
            </w:r>
          </w:p>
        </w:tc>
        <w:tc>
          <w:tcPr>
            <w:tcW w:w="2880" w:type="dxa"/>
          </w:tcPr>
          <w:p w:rsidR="00204732" w:rsidRDefault="00BD1D7F">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204732" w:rsidRDefault="00BD1D7F">
            <w:r>
              <w:t>28.12.2020</w:t>
            </w:r>
          </w:p>
        </w:tc>
      </w:tr>
      <w:tr w:rsidR="00204732">
        <w:tc>
          <w:tcPr>
            <w:tcW w:w="2880" w:type="dxa"/>
          </w:tcPr>
          <w:p w:rsidR="00204732" w:rsidRDefault="00BD1D7F">
            <w:r>
              <w:t>5141.</w:t>
            </w:r>
          </w:p>
        </w:tc>
        <w:tc>
          <w:tcPr>
            <w:tcW w:w="2880" w:type="dxa"/>
          </w:tcPr>
          <w:p w:rsidR="00204732" w:rsidRDefault="00BD1D7F">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204732" w:rsidRDefault="00BD1D7F">
            <w:r>
              <w:t>28.12.2020</w:t>
            </w:r>
          </w:p>
        </w:tc>
      </w:tr>
      <w:tr w:rsidR="00204732">
        <w:tc>
          <w:tcPr>
            <w:tcW w:w="2880" w:type="dxa"/>
          </w:tcPr>
          <w:p w:rsidR="00204732" w:rsidRDefault="00BD1D7F">
            <w:r>
              <w:t>5142.</w:t>
            </w:r>
          </w:p>
        </w:tc>
        <w:tc>
          <w:tcPr>
            <w:tcW w:w="2880" w:type="dxa"/>
          </w:tcPr>
          <w:p w:rsidR="00204732" w:rsidRDefault="00BD1D7F">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204732" w:rsidRDefault="00BD1D7F">
            <w:r>
              <w:t>28.12.2020</w:t>
            </w:r>
          </w:p>
        </w:tc>
      </w:tr>
      <w:tr w:rsidR="00204732">
        <w:tc>
          <w:tcPr>
            <w:tcW w:w="2880" w:type="dxa"/>
          </w:tcPr>
          <w:p w:rsidR="00204732" w:rsidRDefault="00BD1D7F">
            <w:r>
              <w:t>5143.</w:t>
            </w:r>
          </w:p>
        </w:tc>
        <w:tc>
          <w:tcPr>
            <w:tcW w:w="2880" w:type="dxa"/>
          </w:tcPr>
          <w:p w:rsidR="00204732" w:rsidRDefault="00BD1D7F">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204732" w:rsidRDefault="00BD1D7F">
            <w:r>
              <w:t>28.12.2020</w:t>
            </w:r>
          </w:p>
        </w:tc>
      </w:tr>
      <w:tr w:rsidR="00204732">
        <w:tc>
          <w:tcPr>
            <w:tcW w:w="2880" w:type="dxa"/>
          </w:tcPr>
          <w:p w:rsidR="00204732" w:rsidRDefault="00BD1D7F">
            <w:r>
              <w:t>5144.</w:t>
            </w:r>
          </w:p>
        </w:tc>
        <w:tc>
          <w:tcPr>
            <w:tcW w:w="2880" w:type="dxa"/>
          </w:tcPr>
          <w:p w:rsidR="00204732" w:rsidRDefault="00BD1D7F">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204732" w:rsidRDefault="00BD1D7F">
            <w:r>
              <w:t>13.01.2021</w:t>
            </w:r>
          </w:p>
        </w:tc>
      </w:tr>
      <w:tr w:rsidR="00204732">
        <w:tc>
          <w:tcPr>
            <w:tcW w:w="2880" w:type="dxa"/>
          </w:tcPr>
          <w:p w:rsidR="00204732" w:rsidRDefault="00BD1D7F">
            <w:r>
              <w:t>5145.</w:t>
            </w:r>
          </w:p>
        </w:tc>
        <w:tc>
          <w:tcPr>
            <w:tcW w:w="2880" w:type="dxa"/>
          </w:tcPr>
          <w:p w:rsidR="00204732" w:rsidRDefault="00BD1D7F">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204732" w:rsidRDefault="00BD1D7F">
            <w:r>
              <w:t>13.01.2021</w:t>
            </w:r>
          </w:p>
        </w:tc>
      </w:tr>
      <w:tr w:rsidR="00204732">
        <w:tc>
          <w:tcPr>
            <w:tcW w:w="2880" w:type="dxa"/>
          </w:tcPr>
          <w:p w:rsidR="00204732" w:rsidRDefault="00BD1D7F">
            <w:r>
              <w:t>5146.</w:t>
            </w:r>
          </w:p>
        </w:tc>
        <w:tc>
          <w:tcPr>
            <w:tcW w:w="2880" w:type="dxa"/>
          </w:tcPr>
          <w:p w:rsidR="00204732" w:rsidRDefault="00BD1D7F">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204732" w:rsidRDefault="00BD1D7F">
            <w:r>
              <w:t>13.01.2021</w:t>
            </w:r>
          </w:p>
        </w:tc>
      </w:tr>
      <w:tr w:rsidR="00204732">
        <w:tc>
          <w:tcPr>
            <w:tcW w:w="2880" w:type="dxa"/>
          </w:tcPr>
          <w:p w:rsidR="00204732" w:rsidRDefault="00BD1D7F">
            <w:r>
              <w:t>5147.</w:t>
            </w:r>
          </w:p>
        </w:tc>
        <w:tc>
          <w:tcPr>
            <w:tcW w:w="2880" w:type="dxa"/>
          </w:tcPr>
          <w:p w:rsidR="00204732" w:rsidRDefault="00BD1D7F">
            <w:r>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204732" w:rsidRDefault="00BD1D7F">
            <w:r>
              <w:t>13.01.2021</w:t>
            </w:r>
          </w:p>
        </w:tc>
      </w:tr>
      <w:tr w:rsidR="00204732">
        <w:tc>
          <w:tcPr>
            <w:tcW w:w="2880" w:type="dxa"/>
          </w:tcPr>
          <w:p w:rsidR="00204732" w:rsidRDefault="00BD1D7F">
            <w:r>
              <w:t>5148.</w:t>
            </w:r>
          </w:p>
        </w:tc>
        <w:tc>
          <w:tcPr>
            <w:tcW w:w="2880" w:type="dxa"/>
          </w:tcPr>
          <w:p w:rsidR="00204732" w:rsidRDefault="00BD1D7F">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204732" w:rsidRDefault="00BD1D7F">
            <w:r>
              <w:t>13.01.2021</w:t>
            </w:r>
          </w:p>
        </w:tc>
      </w:tr>
      <w:tr w:rsidR="00204732">
        <w:tc>
          <w:tcPr>
            <w:tcW w:w="2880" w:type="dxa"/>
          </w:tcPr>
          <w:p w:rsidR="00204732" w:rsidRDefault="00BD1D7F">
            <w:r>
              <w:t>5149.</w:t>
            </w:r>
          </w:p>
        </w:tc>
        <w:tc>
          <w:tcPr>
            <w:tcW w:w="2880" w:type="dxa"/>
          </w:tcPr>
          <w:p w:rsidR="00204732" w:rsidRDefault="00BD1D7F">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204732" w:rsidRDefault="00BD1D7F">
            <w:r>
              <w:t>20.01.2021</w:t>
            </w:r>
          </w:p>
        </w:tc>
      </w:tr>
      <w:tr w:rsidR="00204732">
        <w:tc>
          <w:tcPr>
            <w:tcW w:w="2880" w:type="dxa"/>
          </w:tcPr>
          <w:p w:rsidR="00204732" w:rsidRDefault="00BD1D7F">
            <w:r>
              <w:t>5150.</w:t>
            </w:r>
          </w:p>
        </w:tc>
        <w:tc>
          <w:tcPr>
            <w:tcW w:w="2880" w:type="dxa"/>
          </w:tcPr>
          <w:p w:rsidR="00204732" w:rsidRDefault="00BD1D7F">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204732" w:rsidRDefault="00BD1D7F">
            <w:r>
              <w:t>20.01.2021</w:t>
            </w:r>
          </w:p>
        </w:tc>
      </w:tr>
      <w:tr w:rsidR="00204732">
        <w:tc>
          <w:tcPr>
            <w:tcW w:w="2880" w:type="dxa"/>
          </w:tcPr>
          <w:p w:rsidR="00204732" w:rsidRDefault="00BD1D7F">
            <w:r>
              <w:t>5151.</w:t>
            </w:r>
          </w:p>
        </w:tc>
        <w:tc>
          <w:tcPr>
            <w:tcW w:w="2880" w:type="dxa"/>
          </w:tcPr>
          <w:p w:rsidR="00204732" w:rsidRDefault="00BD1D7F">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204732" w:rsidRDefault="00BD1D7F">
            <w:r>
              <w:t>20.01.2021</w:t>
            </w:r>
          </w:p>
        </w:tc>
      </w:tr>
      <w:tr w:rsidR="00204732">
        <w:tc>
          <w:tcPr>
            <w:tcW w:w="2880" w:type="dxa"/>
          </w:tcPr>
          <w:p w:rsidR="00204732" w:rsidRDefault="00BD1D7F">
            <w:r>
              <w:t>5152.</w:t>
            </w:r>
          </w:p>
        </w:tc>
        <w:tc>
          <w:tcPr>
            <w:tcW w:w="2880" w:type="dxa"/>
          </w:tcPr>
          <w:p w:rsidR="00204732" w:rsidRDefault="00BD1D7F">
            <w:r>
              <w:t xml:space="preserve">Книга – 200 вопросов по вероучению Ислама перевод с арабского 2 издание, исправленное – Москва УММА </w:t>
            </w:r>
            <w:r>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204732" w:rsidRDefault="00BD1D7F">
            <w:r>
              <w:t>03.02.2021</w:t>
            </w:r>
          </w:p>
        </w:tc>
      </w:tr>
      <w:tr w:rsidR="00204732">
        <w:tc>
          <w:tcPr>
            <w:tcW w:w="2880" w:type="dxa"/>
          </w:tcPr>
          <w:p w:rsidR="00204732" w:rsidRDefault="00BD1D7F">
            <w:r>
              <w:t>5153.</w:t>
            </w:r>
          </w:p>
        </w:tc>
        <w:tc>
          <w:tcPr>
            <w:tcW w:w="2880" w:type="dxa"/>
          </w:tcPr>
          <w:p w:rsidR="00204732" w:rsidRDefault="00BD1D7F">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204732" w:rsidRDefault="00BD1D7F">
            <w:r>
              <w:t>03.02.2021</w:t>
            </w:r>
          </w:p>
        </w:tc>
      </w:tr>
      <w:tr w:rsidR="00204732">
        <w:tc>
          <w:tcPr>
            <w:tcW w:w="2880" w:type="dxa"/>
          </w:tcPr>
          <w:p w:rsidR="00204732" w:rsidRDefault="00BD1D7F">
            <w:r>
              <w:t>5154.</w:t>
            </w:r>
          </w:p>
        </w:tc>
        <w:tc>
          <w:tcPr>
            <w:tcW w:w="2880" w:type="dxa"/>
          </w:tcPr>
          <w:p w:rsidR="00204732" w:rsidRDefault="00BD1D7F">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204732" w:rsidRDefault="00BD1D7F">
            <w:r>
              <w:t>19.02.2021</w:t>
            </w:r>
          </w:p>
        </w:tc>
      </w:tr>
      <w:tr w:rsidR="00204732">
        <w:tc>
          <w:tcPr>
            <w:tcW w:w="2880" w:type="dxa"/>
          </w:tcPr>
          <w:p w:rsidR="00204732" w:rsidRDefault="00BD1D7F">
            <w:r>
              <w:t>5155.</w:t>
            </w:r>
          </w:p>
        </w:tc>
        <w:tc>
          <w:tcPr>
            <w:tcW w:w="2880" w:type="dxa"/>
          </w:tcPr>
          <w:p w:rsidR="00204732" w:rsidRDefault="00BD1D7F">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204732" w:rsidRDefault="00BD1D7F">
            <w:r>
              <w:t>09.03.2021</w:t>
            </w:r>
          </w:p>
        </w:tc>
      </w:tr>
      <w:tr w:rsidR="00204732">
        <w:tc>
          <w:tcPr>
            <w:tcW w:w="2880" w:type="dxa"/>
          </w:tcPr>
          <w:p w:rsidR="00204732" w:rsidRDefault="00BD1D7F">
            <w:r>
              <w:t>5156.</w:t>
            </w:r>
          </w:p>
        </w:tc>
        <w:tc>
          <w:tcPr>
            <w:tcW w:w="2880" w:type="dxa"/>
          </w:tcPr>
          <w:p w:rsidR="00204732" w:rsidRDefault="00BD1D7F">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204732" w:rsidRDefault="00BD1D7F">
            <w:r>
              <w:t>09.03.2021</w:t>
            </w:r>
          </w:p>
        </w:tc>
      </w:tr>
      <w:tr w:rsidR="00204732">
        <w:tc>
          <w:tcPr>
            <w:tcW w:w="2880" w:type="dxa"/>
          </w:tcPr>
          <w:p w:rsidR="00204732" w:rsidRDefault="00BD1D7F">
            <w:r>
              <w:t>5157.</w:t>
            </w:r>
          </w:p>
        </w:tc>
        <w:tc>
          <w:tcPr>
            <w:tcW w:w="2880" w:type="dxa"/>
          </w:tcPr>
          <w:p w:rsidR="00204732" w:rsidRDefault="00BD1D7F">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204732" w:rsidRDefault="00BD1D7F">
            <w:r>
              <w:t>09.03.2021</w:t>
            </w:r>
          </w:p>
        </w:tc>
      </w:tr>
      <w:tr w:rsidR="00204732">
        <w:tc>
          <w:tcPr>
            <w:tcW w:w="2880" w:type="dxa"/>
          </w:tcPr>
          <w:p w:rsidR="00204732" w:rsidRDefault="00BD1D7F">
            <w:r>
              <w:t>5158.</w:t>
            </w:r>
          </w:p>
        </w:tc>
        <w:tc>
          <w:tcPr>
            <w:tcW w:w="2880" w:type="dxa"/>
          </w:tcPr>
          <w:p w:rsidR="00204732" w:rsidRDefault="00BD1D7F">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204732" w:rsidRDefault="00BD1D7F">
            <w:r>
              <w:t>09.03.2021</w:t>
            </w:r>
          </w:p>
        </w:tc>
      </w:tr>
      <w:tr w:rsidR="00204732">
        <w:tc>
          <w:tcPr>
            <w:tcW w:w="2880" w:type="dxa"/>
          </w:tcPr>
          <w:p w:rsidR="00204732" w:rsidRDefault="00BD1D7F">
            <w:r>
              <w:t>5159.</w:t>
            </w:r>
          </w:p>
        </w:tc>
        <w:tc>
          <w:tcPr>
            <w:tcW w:w="2880" w:type="dxa"/>
          </w:tcPr>
          <w:p w:rsidR="00204732" w:rsidRDefault="00BD1D7F">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204732" w:rsidRDefault="00BD1D7F">
            <w:r>
              <w:t>23.03.2021</w:t>
            </w:r>
          </w:p>
        </w:tc>
      </w:tr>
      <w:tr w:rsidR="00204732">
        <w:tc>
          <w:tcPr>
            <w:tcW w:w="2880" w:type="dxa"/>
          </w:tcPr>
          <w:p w:rsidR="00204732" w:rsidRDefault="00BD1D7F">
            <w:r>
              <w:t>5160.</w:t>
            </w:r>
          </w:p>
        </w:tc>
        <w:tc>
          <w:tcPr>
            <w:tcW w:w="2880" w:type="dxa"/>
          </w:tcPr>
          <w:p w:rsidR="00204732" w:rsidRDefault="00BD1D7F">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204732" w:rsidRDefault="00BD1D7F">
            <w:r>
              <w:t>01.04.2</w:t>
            </w:r>
            <w:r>
              <w:t>021</w:t>
            </w:r>
          </w:p>
        </w:tc>
      </w:tr>
      <w:tr w:rsidR="00204732">
        <w:tc>
          <w:tcPr>
            <w:tcW w:w="2880" w:type="dxa"/>
          </w:tcPr>
          <w:p w:rsidR="00204732" w:rsidRDefault="00BD1D7F">
            <w:r>
              <w:t>5161.</w:t>
            </w:r>
          </w:p>
        </w:tc>
        <w:tc>
          <w:tcPr>
            <w:tcW w:w="2880" w:type="dxa"/>
          </w:tcPr>
          <w:p w:rsidR="00204732" w:rsidRDefault="00BD1D7F">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204732" w:rsidRDefault="00BD1D7F">
            <w:r>
              <w:t>01.04.2021</w:t>
            </w:r>
          </w:p>
        </w:tc>
      </w:tr>
      <w:tr w:rsidR="00204732">
        <w:tc>
          <w:tcPr>
            <w:tcW w:w="2880" w:type="dxa"/>
          </w:tcPr>
          <w:p w:rsidR="00204732" w:rsidRDefault="00BD1D7F">
            <w:r>
              <w:t>5162.</w:t>
            </w:r>
          </w:p>
        </w:tc>
        <w:tc>
          <w:tcPr>
            <w:tcW w:w="2880" w:type="dxa"/>
          </w:tcPr>
          <w:p w:rsidR="00204732" w:rsidRDefault="00BD1D7F">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204732" w:rsidRDefault="00BD1D7F">
            <w:r>
              <w:t>01.04.2021</w:t>
            </w:r>
          </w:p>
        </w:tc>
      </w:tr>
      <w:tr w:rsidR="00204732">
        <w:tc>
          <w:tcPr>
            <w:tcW w:w="2880" w:type="dxa"/>
          </w:tcPr>
          <w:p w:rsidR="00204732" w:rsidRDefault="00BD1D7F">
            <w:r>
              <w:t>5163.</w:t>
            </w:r>
          </w:p>
        </w:tc>
        <w:tc>
          <w:tcPr>
            <w:tcW w:w="2880" w:type="dxa"/>
          </w:tcPr>
          <w:p w:rsidR="00204732" w:rsidRDefault="00BD1D7F">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204732" w:rsidRDefault="00BD1D7F">
            <w:r>
              <w:t>12.04.2021</w:t>
            </w:r>
          </w:p>
        </w:tc>
      </w:tr>
      <w:tr w:rsidR="00204732">
        <w:tc>
          <w:tcPr>
            <w:tcW w:w="2880" w:type="dxa"/>
          </w:tcPr>
          <w:p w:rsidR="00204732" w:rsidRDefault="00BD1D7F">
            <w:r>
              <w:t>5164.</w:t>
            </w:r>
          </w:p>
        </w:tc>
        <w:tc>
          <w:tcPr>
            <w:tcW w:w="2880" w:type="dxa"/>
          </w:tcPr>
          <w:p w:rsidR="00204732" w:rsidRDefault="00BD1D7F">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204732" w:rsidRDefault="00BD1D7F">
            <w:r>
              <w:t>12.04.2021</w:t>
            </w:r>
          </w:p>
        </w:tc>
      </w:tr>
      <w:tr w:rsidR="00204732">
        <w:tc>
          <w:tcPr>
            <w:tcW w:w="2880" w:type="dxa"/>
          </w:tcPr>
          <w:p w:rsidR="00204732" w:rsidRDefault="00BD1D7F">
            <w:r>
              <w:t>5165.</w:t>
            </w:r>
          </w:p>
        </w:tc>
        <w:tc>
          <w:tcPr>
            <w:tcW w:w="2880" w:type="dxa"/>
          </w:tcPr>
          <w:p w:rsidR="00204732" w:rsidRDefault="00BD1D7F">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204732" w:rsidRDefault="00BD1D7F">
            <w:r>
              <w:t>12.04.2021</w:t>
            </w:r>
          </w:p>
        </w:tc>
      </w:tr>
      <w:tr w:rsidR="00204732">
        <w:tc>
          <w:tcPr>
            <w:tcW w:w="2880" w:type="dxa"/>
          </w:tcPr>
          <w:p w:rsidR="00204732" w:rsidRDefault="00BD1D7F">
            <w:r>
              <w:t>5166.</w:t>
            </w:r>
          </w:p>
        </w:tc>
        <w:tc>
          <w:tcPr>
            <w:tcW w:w="2880" w:type="dxa"/>
          </w:tcPr>
          <w:p w:rsidR="00204732" w:rsidRDefault="00BD1D7F">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204732" w:rsidRDefault="00BD1D7F">
            <w:r>
              <w:t>12.04.2021</w:t>
            </w:r>
          </w:p>
        </w:tc>
      </w:tr>
      <w:tr w:rsidR="00204732">
        <w:tc>
          <w:tcPr>
            <w:tcW w:w="2880" w:type="dxa"/>
          </w:tcPr>
          <w:p w:rsidR="00204732" w:rsidRDefault="00BD1D7F">
            <w:r>
              <w:t>5167.</w:t>
            </w:r>
          </w:p>
        </w:tc>
        <w:tc>
          <w:tcPr>
            <w:tcW w:w="2880" w:type="dxa"/>
          </w:tcPr>
          <w:p w:rsidR="00204732" w:rsidRDefault="00BD1D7F">
            <w:r>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204732" w:rsidRDefault="00BD1D7F">
            <w:r>
              <w:t>12.04.2021</w:t>
            </w:r>
          </w:p>
        </w:tc>
      </w:tr>
      <w:tr w:rsidR="00204732">
        <w:tc>
          <w:tcPr>
            <w:tcW w:w="2880" w:type="dxa"/>
          </w:tcPr>
          <w:p w:rsidR="00204732" w:rsidRDefault="00BD1D7F">
            <w:r>
              <w:t>5168.</w:t>
            </w:r>
          </w:p>
        </w:tc>
        <w:tc>
          <w:tcPr>
            <w:tcW w:w="2880" w:type="dxa"/>
          </w:tcPr>
          <w:p w:rsidR="00204732" w:rsidRDefault="00BD1D7F">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204732" w:rsidRDefault="00BD1D7F">
            <w:r>
              <w:t>12.04.2021</w:t>
            </w:r>
          </w:p>
        </w:tc>
      </w:tr>
      <w:tr w:rsidR="00204732">
        <w:tc>
          <w:tcPr>
            <w:tcW w:w="2880" w:type="dxa"/>
          </w:tcPr>
          <w:p w:rsidR="00204732" w:rsidRDefault="00BD1D7F">
            <w:r>
              <w:t>5169.</w:t>
            </w:r>
          </w:p>
        </w:tc>
        <w:tc>
          <w:tcPr>
            <w:tcW w:w="2880" w:type="dxa"/>
          </w:tcPr>
          <w:p w:rsidR="00204732" w:rsidRDefault="00BD1D7F">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204732" w:rsidRDefault="00BD1D7F">
            <w:r>
              <w:t>12.04.2021</w:t>
            </w:r>
          </w:p>
        </w:tc>
      </w:tr>
      <w:tr w:rsidR="00204732">
        <w:tc>
          <w:tcPr>
            <w:tcW w:w="2880" w:type="dxa"/>
          </w:tcPr>
          <w:p w:rsidR="00204732" w:rsidRDefault="00BD1D7F">
            <w:r>
              <w:t>5170.</w:t>
            </w:r>
          </w:p>
        </w:tc>
        <w:tc>
          <w:tcPr>
            <w:tcW w:w="2880" w:type="dxa"/>
          </w:tcPr>
          <w:p w:rsidR="00204732" w:rsidRDefault="00BD1D7F">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204732" w:rsidRDefault="00BD1D7F">
            <w:r>
              <w:t>12.04.2021</w:t>
            </w:r>
          </w:p>
        </w:tc>
      </w:tr>
      <w:tr w:rsidR="00204732">
        <w:tc>
          <w:tcPr>
            <w:tcW w:w="2880" w:type="dxa"/>
          </w:tcPr>
          <w:p w:rsidR="00204732" w:rsidRDefault="00BD1D7F">
            <w:r>
              <w:t>5171.</w:t>
            </w:r>
          </w:p>
        </w:tc>
        <w:tc>
          <w:tcPr>
            <w:tcW w:w="2880" w:type="dxa"/>
          </w:tcPr>
          <w:p w:rsidR="00204732" w:rsidRDefault="00BD1D7F">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204732" w:rsidRDefault="00BD1D7F">
            <w:r>
              <w:t>12.04.2021</w:t>
            </w:r>
          </w:p>
        </w:tc>
      </w:tr>
      <w:tr w:rsidR="00204732">
        <w:tc>
          <w:tcPr>
            <w:tcW w:w="2880" w:type="dxa"/>
          </w:tcPr>
          <w:p w:rsidR="00204732" w:rsidRDefault="00BD1D7F">
            <w:r>
              <w:t>5172.</w:t>
            </w:r>
          </w:p>
        </w:tc>
        <w:tc>
          <w:tcPr>
            <w:tcW w:w="2880" w:type="dxa"/>
          </w:tcPr>
          <w:p w:rsidR="00204732" w:rsidRDefault="00BD1D7F">
            <w:r>
              <w:t>Видеофайл «Pocherk - 1488 km/h» продолжительностью 2 ми</w:t>
            </w:r>
            <w:r>
              <w:t>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204732" w:rsidRDefault="00BD1D7F">
            <w:r>
              <w:t>12.04.2021</w:t>
            </w:r>
          </w:p>
        </w:tc>
      </w:tr>
      <w:tr w:rsidR="00204732">
        <w:tc>
          <w:tcPr>
            <w:tcW w:w="2880" w:type="dxa"/>
          </w:tcPr>
          <w:p w:rsidR="00204732" w:rsidRDefault="00BD1D7F">
            <w:r>
              <w:t>5173.</w:t>
            </w:r>
          </w:p>
        </w:tc>
        <w:tc>
          <w:tcPr>
            <w:tcW w:w="2880" w:type="dxa"/>
          </w:tcPr>
          <w:p w:rsidR="00204732" w:rsidRDefault="00BD1D7F">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204732" w:rsidRDefault="00BD1D7F">
            <w:r>
              <w:t>12.04.2</w:t>
            </w:r>
            <w:r>
              <w:t>021</w:t>
            </w:r>
          </w:p>
        </w:tc>
      </w:tr>
      <w:tr w:rsidR="00204732">
        <w:tc>
          <w:tcPr>
            <w:tcW w:w="2880" w:type="dxa"/>
          </w:tcPr>
          <w:p w:rsidR="00204732" w:rsidRDefault="00BD1D7F">
            <w:r>
              <w:t>5174.</w:t>
            </w:r>
          </w:p>
        </w:tc>
        <w:tc>
          <w:tcPr>
            <w:tcW w:w="2880" w:type="dxa"/>
          </w:tcPr>
          <w:p w:rsidR="00204732" w:rsidRDefault="00BD1D7F">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204732" w:rsidRDefault="00BD1D7F">
            <w:r>
              <w:t>12.04.2021</w:t>
            </w:r>
          </w:p>
        </w:tc>
      </w:tr>
      <w:tr w:rsidR="00204732">
        <w:tc>
          <w:tcPr>
            <w:tcW w:w="2880" w:type="dxa"/>
          </w:tcPr>
          <w:p w:rsidR="00204732" w:rsidRDefault="00BD1D7F">
            <w:r>
              <w:t>5175.</w:t>
            </w:r>
          </w:p>
        </w:tc>
        <w:tc>
          <w:tcPr>
            <w:tcW w:w="2880" w:type="dxa"/>
          </w:tcPr>
          <w:p w:rsidR="00204732" w:rsidRDefault="00BD1D7F">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204732" w:rsidRDefault="00BD1D7F">
            <w:r>
              <w:t>12.04.2021</w:t>
            </w:r>
          </w:p>
        </w:tc>
      </w:tr>
      <w:tr w:rsidR="00204732">
        <w:tc>
          <w:tcPr>
            <w:tcW w:w="2880" w:type="dxa"/>
          </w:tcPr>
          <w:p w:rsidR="00204732" w:rsidRDefault="00BD1D7F">
            <w:r>
              <w:t>5176.</w:t>
            </w:r>
          </w:p>
        </w:tc>
        <w:tc>
          <w:tcPr>
            <w:tcW w:w="2880" w:type="dxa"/>
          </w:tcPr>
          <w:p w:rsidR="00204732" w:rsidRDefault="00BD1D7F">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204732" w:rsidRDefault="00BD1D7F">
            <w:r>
              <w:t>22.04.2021</w:t>
            </w:r>
          </w:p>
        </w:tc>
      </w:tr>
      <w:tr w:rsidR="00204732">
        <w:tc>
          <w:tcPr>
            <w:tcW w:w="2880" w:type="dxa"/>
          </w:tcPr>
          <w:p w:rsidR="00204732" w:rsidRDefault="00BD1D7F">
            <w:r>
              <w:t>5177.</w:t>
            </w:r>
          </w:p>
        </w:tc>
        <w:tc>
          <w:tcPr>
            <w:tcW w:w="2880" w:type="dxa"/>
          </w:tcPr>
          <w:p w:rsidR="00204732" w:rsidRDefault="00BD1D7F">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204732" w:rsidRDefault="00BD1D7F">
            <w:r>
              <w:t>20.05.2021</w:t>
            </w:r>
          </w:p>
        </w:tc>
      </w:tr>
      <w:tr w:rsidR="00204732">
        <w:tc>
          <w:tcPr>
            <w:tcW w:w="2880" w:type="dxa"/>
          </w:tcPr>
          <w:p w:rsidR="00204732" w:rsidRDefault="00BD1D7F">
            <w:r>
              <w:t>5178.</w:t>
            </w:r>
          </w:p>
        </w:tc>
        <w:tc>
          <w:tcPr>
            <w:tcW w:w="2880" w:type="dxa"/>
          </w:tcPr>
          <w:p w:rsidR="00204732" w:rsidRDefault="00BD1D7F">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204732" w:rsidRDefault="00BD1D7F">
            <w:r>
              <w:t>20.05.2021</w:t>
            </w:r>
          </w:p>
        </w:tc>
      </w:tr>
      <w:tr w:rsidR="00204732">
        <w:tc>
          <w:tcPr>
            <w:tcW w:w="2880" w:type="dxa"/>
          </w:tcPr>
          <w:p w:rsidR="00204732" w:rsidRDefault="00BD1D7F">
            <w:r>
              <w:t>5179.</w:t>
            </w:r>
          </w:p>
        </w:tc>
        <w:tc>
          <w:tcPr>
            <w:tcW w:w="2880" w:type="dxa"/>
          </w:tcPr>
          <w:p w:rsidR="00204732" w:rsidRDefault="00BD1D7F">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204732" w:rsidRDefault="00BD1D7F">
            <w:r>
              <w:t>20.05.2021</w:t>
            </w:r>
          </w:p>
        </w:tc>
      </w:tr>
      <w:tr w:rsidR="00204732">
        <w:tc>
          <w:tcPr>
            <w:tcW w:w="2880" w:type="dxa"/>
          </w:tcPr>
          <w:p w:rsidR="00204732" w:rsidRDefault="00BD1D7F">
            <w:r>
              <w:t>5180.</w:t>
            </w:r>
          </w:p>
        </w:tc>
        <w:tc>
          <w:tcPr>
            <w:tcW w:w="2880" w:type="dxa"/>
          </w:tcPr>
          <w:p w:rsidR="00204732" w:rsidRDefault="00BD1D7F">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204732" w:rsidRDefault="00BD1D7F">
            <w:r>
              <w:t>20.05.2021</w:t>
            </w:r>
          </w:p>
        </w:tc>
      </w:tr>
      <w:tr w:rsidR="00204732">
        <w:tc>
          <w:tcPr>
            <w:tcW w:w="2880" w:type="dxa"/>
          </w:tcPr>
          <w:p w:rsidR="00204732" w:rsidRDefault="00BD1D7F">
            <w:r>
              <w:t>5181.</w:t>
            </w:r>
          </w:p>
        </w:tc>
        <w:tc>
          <w:tcPr>
            <w:tcW w:w="2880" w:type="dxa"/>
          </w:tcPr>
          <w:p w:rsidR="00204732" w:rsidRDefault="00BD1D7F">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204732" w:rsidRDefault="00BD1D7F">
            <w:r>
              <w:t>20.05.2021</w:t>
            </w:r>
          </w:p>
        </w:tc>
      </w:tr>
      <w:tr w:rsidR="00204732">
        <w:tc>
          <w:tcPr>
            <w:tcW w:w="2880" w:type="dxa"/>
          </w:tcPr>
          <w:p w:rsidR="00204732" w:rsidRDefault="00BD1D7F">
            <w:r>
              <w:t>5182.</w:t>
            </w:r>
          </w:p>
        </w:tc>
        <w:tc>
          <w:tcPr>
            <w:tcW w:w="2880" w:type="dxa"/>
          </w:tcPr>
          <w:p w:rsidR="00204732" w:rsidRDefault="00BD1D7F">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204732" w:rsidRDefault="00BD1D7F">
            <w:r>
              <w:t>20.05.2021</w:t>
            </w:r>
          </w:p>
        </w:tc>
      </w:tr>
      <w:tr w:rsidR="00204732">
        <w:tc>
          <w:tcPr>
            <w:tcW w:w="2880" w:type="dxa"/>
          </w:tcPr>
          <w:p w:rsidR="00204732" w:rsidRDefault="00BD1D7F">
            <w:r>
              <w:t>5183.</w:t>
            </w:r>
          </w:p>
        </w:tc>
        <w:tc>
          <w:tcPr>
            <w:tcW w:w="2880" w:type="dxa"/>
          </w:tcPr>
          <w:p w:rsidR="00204732" w:rsidRDefault="00BD1D7F">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204732" w:rsidRDefault="00BD1D7F">
            <w:r>
              <w:t>09.06.2021</w:t>
            </w:r>
          </w:p>
        </w:tc>
      </w:tr>
      <w:tr w:rsidR="00204732">
        <w:tc>
          <w:tcPr>
            <w:tcW w:w="2880" w:type="dxa"/>
          </w:tcPr>
          <w:p w:rsidR="00204732" w:rsidRDefault="00BD1D7F">
            <w:r>
              <w:t>5184.</w:t>
            </w:r>
          </w:p>
        </w:tc>
        <w:tc>
          <w:tcPr>
            <w:tcW w:w="2880" w:type="dxa"/>
          </w:tcPr>
          <w:p w:rsidR="00204732" w:rsidRDefault="00BD1D7F">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204732" w:rsidRDefault="00BD1D7F">
            <w:r>
              <w:t>09.06.2021</w:t>
            </w:r>
          </w:p>
        </w:tc>
      </w:tr>
      <w:tr w:rsidR="00204732">
        <w:tc>
          <w:tcPr>
            <w:tcW w:w="2880" w:type="dxa"/>
          </w:tcPr>
          <w:p w:rsidR="00204732" w:rsidRDefault="00BD1D7F">
            <w:r>
              <w:t>5185.</w:t>
            </w:r>
          </w:p>
        </w:tc>
        <w:tc>
          <w:tcPr>
            <w:tcW w:w="2880" w:type="dxa"/>
          </w:tcPr>
          <w:p w:rsidR="00204732" w:rsidRDefault="00BD1D7F">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204732" w:rsidRDefault="00BD1D7F">
            <w:r>
              <w:t>25.06.2021</w:t>
            </w:r>
          </w:p>
        </w:tc>
      </w:tr>
      <w:tr w:rsidR="00204732">
        <w:tc>
          <w:tcPr>
            <w:tcW w:w="2880" w:type="dxa"/>
          </w:tcPr>
          <w:p w:rsidR="00204732" w:rsidRDefault="00BD1D7F">
            <w:r>
              <w:t>5186.</w:t>
            </w:r>
          </w:p>
        </w:tc>
        <w:tc>
          <w:tcPr>
            <w:tcW w:w="2880" w:type="dxa"/>
          </w:tcPr>
          <w:p w:rsidR="00204732" w:rsidRDefault="00BD1D7F">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204732" w:rsidRDefault="00BD1D7F">
            <w:r>
              <w:t>25.06.2021</w:t>
            </w:r>
          </w:p>
        </w:tc>
      </w:tr>
      <w:tr w:rsidR="00204732">
        <w:tc>
          <w:tcPr>
            <w:tcW w:w="2880" w:type="dxa"/>
          </w:tcPr>
          <w:p w:rsidR="00204732" w:rsidRDefault="00BD1D7F">
            <w:r>
              <w:t>5187.</w:t>
            </w:r>
          </w:p>
        </w:tc>
        <w:tc>
          <w:tcPr>
            <w:tcW w:w="2880" w:type="dxa"/>
          </w:tcPr>
          <w:p w:rsidR="00204732" w:rsidRDefault="00BD1D7F">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204732" w:rsidRDefault="00BD1D7F">
            <w:r>
              <w:t>25.06.2021</w:t>
            </w:r>
          </w:p>
        </w:tc>
      </w:tr>
      <w:tr w:rsidR="00204732">
        <w:tc>
          <w:tcPr>
            <w:tcW w:w="2880" w:type="dxa"/>
          </w:tcPr>
          <w:p w:rsidR="00204732" w:rsidRDefault="00BD1D7F">
            <w:r>
              <w:t>5188.</w:t>
            </w:r>
          </w:p>
        </w:tc>
        <w:tc>
          <w:tcPr>
            <w:tcW w:w="2880" w:type="dxa"/>
          </w:tcPr>
          <w:p w:rsidR="00204732" w:rsidRDefault="00BD1D7F">
            <w:r>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204732" w:rsidRDefault="00BD1D7F">
            <w:r>
              <w:t>17.08.2021</w:t>
            </w:r>
          </w:p>
        </w:tc>
      </w:tr>
      <w:tr w:rsidR="00204732">
        <w:tc>
          <w:tcPr>
            <w:tcW w:w="2880" w:type="dxa"/>
          </w:tcPr>
          <w:p w:rsidR="00204732" w:rsidRDefault="00BD1D7F">
            <w:r>
              <w:t>51</w:t>
            </w:r>
            <w:r>
              <w:t>89.</w:t>
            </w:r>
          </w:p>
        </w:tc>
        <w:tc>
          <w:tcPr>
            <w:tcW w:w="2880" w:type="dxa"/>
          </w:tcPr>
          <w:p w:rsidR="00204732" w:rsidRDefault="00BD1D7F">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204732" w:rsidRDefault="00BD1D7F">
            <w:r>
              <w:t>17.08.2021</w:t>
            </w:r>
          </w:p>
        </w:tc>
      </w:tr>
      <w:tr w:rsidR="00204732">
        <w:tc>
          <w:tcPr>
            <w:tcW w:w="2880" w:type="dxa"/>
          </w:tcPr>
          <w:p w:rsidR="00204732" w:rsidRDefault="00BD1D7F">
            <w:r>
              <w:t>5190.</w:t>
            </w:r>
          </w:p>
        </w:tc>
        <w:tc>
          <w:tcPr>
            <w:tcW w:w="2880" w:type="dxa"/>
          </w:tcPr>
          <w:p w:rsidR="00204732" w:rsidRDefault="00BD1D7F">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204732" w:rsidRDefault="00BD1D7F">
            <w:r>
              <w:t>17.08.2021</w:t>
            </w:r>
          </w:p>
        </w:tc>
      </w:tr>
      <w:tr w:rsidR="00204732">
        <w:tc>
          <w:tcPr>
            <w:tcW w:w="2880" w:type="dxa"/>
          </w:tcPr>
          <w:p w:rsidR="00204732" w:rsidRDefault="00BD1D7F">
            <w:r>
              <w:t>5191.</w:t>
            </w:r>
          </w:p>
        </w:tc>
        <w:tc>
          <w:tcPr>
            <w:tcW w:w="2880" w:type="dxa"/>
          </w:tcPr>
          <w:p w:rsidR="00204732" w:rsidRDefault="00BD1D7F">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204732" w:rsidRDefault="00BD1D7F">
            <w:r>
              <w:t>17.08.2021</w:t>
            </w:r>
          </w:p>
        </w:tc>
      </w:tr>
      <w:tr w:rsidR="00204732">
        <w:tc>
          <w:tcPr>
            <w:tcW w:w="2880" w:type="dxa"/>
          </w:tcPr>
          <w:p w:rsidR="00204732" w:rsidRDefault="00BD1D7F">
            <w:r>
              <w:t>5192.</w:t>
            </w:r>
          </w:p>
        </w:tc>
        <w:tc>
          <w:tcPr>
            <w:tcW w:w="2880" w:type="dxa"/>
          </w:tcPr>
          <w:p w:rsidR="00204732" w:rsidRDefault="00BD1D7F">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204732" w:rsidRDefault="00BD1D7F">
            <w:r>
              <w:t>17.08.2021</w:t>
            </w:r>
          </w:p>
        </w:tc>
      </w:tr>
      <w:tr w:rsidR="00204732">
        <w:tc>
          <w:tcPr>
            <w:tcW w:w="2880" w:type="dxa"/>
          </w:tcPr>
          <w:p w:rsidR="00204732" w:rsidRDefault="00BD1D7F">
            <w:r>
              <w:t>5193.</w:t>
            </w:r>
          </w:p>
        </w:tc>
        <w:tc>
          <w:tcPr>
            <w:tcW w:w="2880" w:type="dxa"/>
          </w:tcPr>
          <w:p w:rsidR="00204732" w:rsidRDefault="00BD1D7F">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204732" w:rsidRDefault="00BD1D7F">
            <w:r>
              <w:t>17.08.2021</w:t>
            </w:r>
          </w:p>
        </w:tc>
      </w:tr>
      <w:tr w:rsidR="00204732">
        <w:tc>
          <w:tcPr>
            <w:tcW w:w="2880" w:type="dxa"/>
          </w:tcPr>
          <w:p w:rsidR="00204732" w:rsidRDefault="00BD1D7F">
            <w:r>
              <w:t>5194.</w:t>
            </w:r>
          </w:p>
        </w:tc>
        <w:tc>
          <w:tcPr>
            <w:tcW w:w="2880" w:type="dxa"/>
          </w:tcPr>
          <w:p w:rsidR="00204732" w:rsidRDefault="00BD1D7F">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204732" w:rsidRDefault="00BD1D7F">
            <w:r>
              <w:t>08.09.2021</w:t>
            </w:r>
          </w:p>
        </w:tc>
      </w:tr>
      <w:tr w:rsidR="00204732">
        <w:tc>
          <w:tcPr>
            <w:tcW w:w="2880" w:type="dxa"/>
          </w:tcPr>
          <w:p w:rsidR="00204732" w:rsidRDefault="00BD1D7F">
            <w:r>
              <w:t>5195.</w:t>
            </w:r>
          </w:p>
        </w:tc>
        <w:tc>
          <w:tcPr>
            <w:tcW w:w="2880" w:type="dxa"/>
          </w:tcPr>
          <w:p w:rsidR="00204732" w:rsidRDefault="00BD1D7F">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204732" w:rsidRDefault="00BD1D7F">
            <w:r>
              <w:t>08.09.2021</w:t>
            </w:r>
          </w:p>
        </w:tc>
      </w:tr>
      <w:tr w:rsidR="00204732">
        <w:tc>
          <w:tcPr>
            <w:tcW w:w="2880" w:type="dxa"/>
          </w:tcPr>
          <w:p w:rsidR="00204732" w:rsidRDefault="00BD1D7F">
            <w:r>
              <w:t>5196.</w:t>
            </w:r>
          </w:p>
        </w:tc>
        <w:tc>
          <w:tcPr>
            <w:tcW w:w="2880" w:type="dxa"/>
          </w:tcPr>
          <w:p w:rsidR="00204732" w:rsidRDefault="00BD1D7F">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204732" w:rsidRDefault="00BD1D7F">
            <w:r>
              <w:t>08.09.2021</w:t>
            </w:r>
          </w:p>
        </w:tc>
      </w:tr>
      <w:tr w:rsidR="00204732">
        <w:tc>
          <w:tcPr>
            <w:tcW w:w="2880" w:type="dxa"/>
          </w:tcPr>
          <w:p w:rsidR="00204732" w:rsidRDefault="00BD1D7F">
            <w:r>
              <w:t>5197.</w:t>
            </w:r>
          </w:p>
        </w:tc>
        <w:tc>
          <w:tcPr>
            <w:tcW w:w="2880" w:type="dxa"/>
          </w:tcPr>
          <w:p w:rsidR="00204732" w:rsidRDefault="00BD1D7F">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204732" w:rsidRDefault="00BD1D7F">
            <w:r>
              <w:t>08.09.2021</w:t>
            </w:r>
          </w:p>
        </w:tc>
      </w:tr>
      <w:tr w:rsidR="00204732">
        <w:tc>
          <w:tcPr>
            <w:tcW w:w="2880" w:type="dxa"/>
          </w:tcPr>
          <w:p w:rsidR="00204732" w:rsidRDefault="00BD1D7F">
            <w:r>
              <w:t>5198.</w:t>
            </w:r>
          </w:p>
        </w:tc>
        <w:tc>
          <w:tcPr>
            <w:tcW w:w="2880" w:type="dxa"/>
          </w:tcPr>
          <w:p w:rsidR="00204732" w:rsidRDefault="00BD1D7F">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204732" w:rsidRDefault="00BD1D7F">
            <w:r>
              <w:t>08.09.2021</w:t>
            </w:r>
          </w:p>
        </w:tc>
      </w:tr>
      <w:tr w:rsidR="00204732">
        <w:tc>
          <w:tcPr>
            <w:tcW w:w="2880" w:type="dxa"/>
          </w:tcPr>
          <w:p w:rsidR="00204732" w:rsidRDefault="00BD1D7F">
            <w:r>
              <w:t>5199.</w:t>
            </w:r>
          </w:p>
        </w:tc>
        <w:tc>
          <w:tcPr>
            <w:tcW w:w="2880" w:type="dxa"/>
          </w:tcPr>
          <w:p w:rsidR="00204732" w:rsidRDefault="00BD1D7F">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204732" w:rsidRDefault="00BD1D7F">
            <w:r>
              <w:t>08.09.2021</w:t>
            </w:r>
          </w:p>
        </w:tc>
      </w:tr>
      <w:tr w:rsidR="00204732">
        <w:tc>
          <w:tcPr>
            <w:tcW w:w="2880" w:type="dxa"/>
          </w:tcPr>
          <w:p w:rsidR="00204732" w:rsidRDefault="00BD1D7F">
            <w:r>
              <w:t>5200.</w:t>
            </w:r>
          </w:p>
        </w:tc>
        <w:tc>
          <w:tcPr>
            <w:tcW w:w="2880" w:type="dxa"/>
          </w:tcPr>
          <w:p w:rsidR="00204732" w:rsidRDefault="00BD1D7F">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204732" w:rsidRDefault="00BD1D7F">
            <w:r>
              <w:t>08.09.2021</w:t>
            </w:r>
          </w:p>
        </w:tc>
      </w:tr>
      <w:tr w:rsidR="00204732">
        <w:tc>
          <w:tcPr>
            <w:tcW w:w="2880" w:type="dxa"/>
          </w:tcPr>
          <w:p w:rsidR="00204732" w:rsidRDefault="00BD1D7F">
            <w:r>
              <w:t>5201.</w:t>
            </w:r>
          </w:p>
        </w:tc>
        <w:tc>
          <w:tcPr>
            <w:tcW w:w="2880" w:type="dxa"/>
          </w:tcPr>
          <w:p w:rsidR="00204732" w:rsidRDefault="00BD1D7F">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204732" w:rsidRDefault="00BD1D7F">
            <w:r>
              <w:t>08.09.2021</w:t>
            </w:r>
          </w:p>
        </w:tc>
      </w:tr>
      <w:tr w:rsidR="00204732">
        <w:tc>
          <w:tcPr>
            <w:tcW w:w="2880" w:type="dxa"/>
          </w:tcPr>
          <w:p w:rsidR="00204732" w:rsidRDefault="00BD1D7F">
            <w:r>
              <w:t>5202.</w:t>
            </w:r>
          </w:p>
        </w:tc>
        <w:tc>
          <w:tcPr>
            <w:tcW w:w="2880" w:type="dxa"/>
          </w:tcPr>
          <w:p w:rsidR="00204732" w:rsidRDefault="00BD1D7F">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204732" w:rsidRDefault="00BD1D7F">
            <w:r>
              <w:t>08.09.2021</w:t>
            </w:r>
          </w:p>
        </w:tc>
      </w:tr>
      <w:tr w:rsidR="00204732">
        <w:tc>
          <w:tcPr>
            <w:tcW w:w="2880" w:type="dxa"/>
          </w:tcPr>
          <w:p w:rsidR="00204732" w:rsidRDefault="00BD1D7F">
            <w:r>
              <w:t>5203.</w:t>
            </w:r>
          </w:p>
        </w:tc>
        <w:tc>
          <w:tcPr>
            <w:tcW w:w="2880" w:type="dxa"/>
          </w:tcPr>
          <w:p w:rsidR="00204732" w:rsidRDefault="00BD1D7F">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204732" w:rsidRDefault="00BD1D7F">
            <w:r>
              <w:t>08.09.2021</w:t>
            </w:r>
          </w:p>
        </w:tc>
      </w:tr>
      <w:tr w:rsidR="00204732">
        <w:tc>
          <w:tcPr>
            <w:tcW w:w="2880" w:type="dxa"/>
          </w:tcPr>
          <w:p w:rsidR="00204732" w:rsidRDefault="00BD1D7F">
            <w:r>
              <w:t>5204.</w:t>
            </w:r>
          </w:p>
        </w:tc>
        <w:tc>
          <w:tcPr>
            <w:tcW w:w="2880" w:type="dxa"/>
          </w:tcPr>
          <w:p w:rsidR="00204732" w:rsidRDefault="00BD1D7F">
            <w:r>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204732" w:rsidRDefault="00BD1D7F">
            <w:r>
              <w:t>08.09.2021</w:t>
            </w:r>
          </w:p>
        </w:tc>
      </w:tr>
      <w:tr w:rsidR="00204732">
        <w:tc>
          <w:tcPr>
            <w:tcW w:w="2880" w:type="dxa"/>
          </w:tcPr>
          <w:p w:rsidR="00204732" w:rsidRDefault="00BD1D7F">
            <w:r>
              <w:t>5205.</w:t>
            </w:r>
          </w:p>
        </w:tc>
        <w:tc>
          <w:tcPr>
            <w:tcW w:w="2880" w:type="dxa"/>
          </w:tcPr>
          <w:p w:rsidR="00204732" w:rsidRDefault="00BD1D7F">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204732" w:rsidRDefault="00BD1D7F">
            <w:r>
              <w:t>22.09.2021</w:t>
            </w:r>
          </w:p>
        </w:tc>
      </w:tr>
      <w:tr w:rsidR="00204732">
        <w:tc>
          <w:tcPr>
            <w:tcW w:w="2880" w:type="dxa"/>
          </w:tcPr>
          <w:p w:rsidR="00204732" w:rsidRDefault="00BD1D7F">
            <w:r>
              <w:t>5206.</w:t>
            </w:r>
          </w:p>
        </w:tc>
        <w:tc>
          <w:tcPr>
            <w:tcW w:w="2880" w:type="dxa"/>
          </w:tcPr>
          <w:p w:rsidR="00204732" w:rsidRDefault="00BD1D7F">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204732" w:rsidRDefault="00BD1D7F">
            <w:r>
              <w:t>22.09.2021</w:t>
            </w:r>
          </w:p>
        </w:tc>
      </w:tr>
      <w:tr w:rsidR="00204732">
        <w:tc>
          <w:tcPr>
            <w:tcW w:w="2880" w:type="dxa"/>
          </w:tcPr>
          <w:p w:rsidR="00204732" w:rsidRDefault="00BD1D7F">
            <w:r>
              <w:t>5207.</w:t>
            </w:r>
          </w:p>
        </w:tc>
        <w:tc>
          <w:tcPr>
            <w:tcW w:w="2880" w:type="dxa"/>
          </w:tcPr>
          <w:p w:rsidR="00204732" w:rsidRDefault="00BD1D7F">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204732" w:rsidRDefault="00BD1D7F">
            <w:r>
              <w:t>22.09.2021</w:t>
            </w:r>
          </w:p>
        </w:tc>
      </w:tr>
      <w:tr w:rsidR="00204732">
        <w:tc>
          <w:tcPr>
            <w:tcW w:w="2880" w:type="dxa"/>
          </w:tcPr>
          <w:p w:rsidR="00204732" w:rsidRDefault="00BD1D7F">
            <w:r>
              <w:t>5208.</w:t>
            </w:r>
          </w:p>
        </w:tc>
        <w:tc>
          <w:tcPr>
            <w:tcW w:w="2880" w:type="dxa"/>
          </w:tcPr>
          <w:p w:rsidR="00204732" w:rsidRDefault="00BD1D7F">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204732" w:rsidRDefault="00BD1D7F">
            <w:r>
              <w:t>28.09.2021</w:t>
            </w:r>
          </w:p>
        </w:tc>
      </w:tr>
      <w:tr w:rsidR="00204732">
        <w:tc>
          <w:tcPr>
            <w:tcW w:w="2880" w:type="dxa"/>
          </w:tcPr>
          <w:p w:rsidR="00204732" w:rsidRDefault="00BD1D7F">
            <w:r>
              <w:t>5209.</w:t>
            </w:r>
          </w:p>
        </w:tc>
        <w:tc>
          <w:tcPr>
            <w:tcW w:w="2880" w:type="dxa"/>
          </w:tcPr>
          <w:p w:rsidR="00204732" w:rsidRDefault="00BD1D7F">
            <w:r>
              <w:t>Аудиоз</w:t>
            </w:r>
            <w:r>
              <w:t>апись группы «Сейтар» под названием «White power» (решение Якутского городского суда Республики Саха (Якутия) от 23.07.2021);</w:t>
            </w:r>
          </w:p>
        </w:tc>
        <w:tc>
          <w:tcPr>
            <w:tcW w:w="2880" w:type="dxa"/>
          </w:tcPr>
          <w:p w:rsidR="00204732" w:rsidRDefault="00BD1D7F">
            <w:r>
              <w:t>06.10.2021</w:t>
            </w:r>
          </w:p>
        </w:tc>
      </w:tr>
      <w:tr w:rsidR="00204732">
        <w:tc>
          <w:tcPr>
            <w:tcW w:w="2880" w:type="dxa"/>
          </w:tcPr>
          <w:p w:rsidR="00204732" w:rsidRDefault="00BD1D7F">
            <w:r>
              <w:t>5210.</w:t>
            </w:r>
          </w:p>
        </w:tc>
        <w:tc>
          <w:tcPr>
            <w:tcW w:w="2880" w:type="dxa"/>
          </w:tcPr>
          <w:p w:rsidR="00204732" w:rsidRDefault="00BD1D7F">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204732" w:rsidRDefault="00BD1D7F">
            <w:r>
              <w:t>06.10.2021</w:t>
            </w:r>
          </w:p>
        </w:tc>
      </w:tr>
      <w:tr w:rsidR="00204732">
        <w:tc>
          <w:tcPr>
            <w:tcW w:w="2880" w:type="dxa"/>
          </w:tcPr>
          <w:p w:rsidR="00204732" w:rsidRDefault="00BD1D7F">
            <w:r>
              <w:t>5211.</w:t>
            </w:r>
          </w:p>
        </w:tc>
        <w:tc>
          <w:tcPr>
            <w:tcW w:w="2880" w:type="dxa"/>
          </w:tcPr>
          <w:p w:rsidR="00204732" w:rsidRDefault="00BD1D7F">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204732" w:rsidRDefault="00BD1D7F">
            <w:r>
              <w:t>06.10.2021</w:t>
            </w:r>
          </w:p>
        </w:tc>
      </w:tr>
      <w:tr w:rsidR="00204732">
        <w:tc>
          <w:tcPr>
            <w:tcW w:w="2880" w:type="dxa"/>
          </w:tcPr>
          <w:p w:rsidR="00204732" w:rsidRDefault="00BD1D7F">
            <w:r>
              <w:t>5212.</w:t>
            </w:r>
          </w:p>
        </w:tc>
        <w:tc>
          <w:tcPr>
            <w:tcW w:w="2880" w:type="dxa"/>
          </w:tcPr>
          <w:p w:rsidR="00204732" w:rsidRDefault="00BD1D7F">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204732" w:rsidRDefault="00BD1D7F">
            <w:r>
              <w:t>06.10.2021</w:t>
            </w:r>
          </w:p>
        </w:tc>
      </w:tr>
      <w:tr w:rsidR="00204732">
        <w:tc>
          <w:tcPr>
            <w:tcW w:w="2880" w:type="dxa"/>
          </w:tcPr>
          <w:p w:rsidR="00204732" w:rsidRDefault="00BD1D7F">
            <w:r>
              <w:t>5213.</w:t>
            </w:r>
          </w:p>
        </w:tc>
        <w:tc>
          <w:tcPr>
            <w:tcW w:w="2880" w:type="dxa"/>
          </w:tcPr>
          <w:p w:rsidR="00204732" w:rsidRDefault="00BD1D7F">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204732" w:rsidRDefault="00BD1D7F">
            <w:r>
              <w:t>06.10.2021</w:t>
            </w:r>
          </w:p>
        </w:tc>
      </w:tr>
      <w:tr w:rsidR="00204732">
        <w:tc>
          <w:tcPr>
            <w:tcW w:w="2880" w:type="dxa"/>
          </w:tcPr>
          <w:p w:rsidR="00204732" w:rsidRDefault="00BD1D7F">
            <w:r>
              <w:t>5214.</w:t>
            </w:r>
          </w:p>
        </w:tc>
        <w:tc>
          <w:tcPr>
            <w:tcW w:w="2880" w:type="dxa"/>
          </w:tcPr>
          <w:p w:rsidR="00204732" w:rsidRDefault="00BD1D7F">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204732" w:rsidRDefault="00BD1D7F">
            <w:r>
              <w:t>06.10.2021</w:t>
            </w:r>
          </w:p>
        </w:tc>
      </w:tr>
      <w:tr w:rsidR="00204732">
        <w:tc>
          <w:tcPr>
            <w:tcW w:w="2880" w:type="dxa"/>
          </w:tcPr>
          <w:p w:rsidR="00204732" w:rsidRDefault="00BD1D7F">
            <w:r>
              <w:t>5215.</w:t>
            </w:r>
          </w:p>
        </w:tc>
        <w:tc>
          <w:tcPr>
            <w:tcW w:w="2880" w:type="dxa"/>
          </w:tcPr>
          <w:p w:rsidR="00204732" w:rsidRDefault="00BD1D7F">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204732" w:rsidRDefault="00BD1D7F">
            <w:r>
              <w:t>15.10.2021</w:t>
            </w:r>
          </w:p>
        </w:tc>
      </w:tr>
      <w:tr w:rsidR="00204732">
        <w:tc>
          <w:tcPr>
            <w:tcW w:w="2880" w:type="dxa"/>
          </w:tcPr>
          <w:p w:rsidR="00204732" w:rsidRDefault="00BD1D7F">
            <w:r>
              <w:t>5216.</w:t>
            </w:r>
          </w:p>
        </w:tc>
        <w:tc>
          <w:tcPr>
            <w:tcW w:w="2880" w:type="dxa"/>
          </w:tcPr>
          <w:p w:rsidR="00204732" w:rsidRDefault="00BD1D7F">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204732" w:rsidRDefault="00BD1D7F">
            <w:r>
              <w:t>28.10.2021</w:t>
            </w:r>
          </w:p>
        </w:tc>
      </w:tr>
      <w:tr w:rsidR="00204732">
        <w:tc>
          <w:tcPr>
            <w:tcW w:w="2880" w:type="dxa"/>
          </w:tcPr>
          <w:p w:rsidR="00204732" w:rsidRDefault="00BD1D7F">
            <w:r>
              <w:t>5217.</w:t>
            </w:r>
          </w:p>
        </w:tc>
        <w:tc>
          <w:tcPr>
            <w:tcW w:w="2880" w:type="dxa"/>
          </w:tcPr>
          <w:p w:rsidR="00204732" w:rsidRDefault="00BD1D7F">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204732" w:rsidRDefault="00BD1D7F">
            <w:r>
              <w:t>08.11.2021</w:t>
            </w:r>
          </w:p>
        </w:tc>
      </w:tr>
      <w:tr w:rsidR="00204732">
        <w:tc>
          <w:tcPr>
            <w:tcW w:w="2880" w:type="dxa"/>
          </w:tcPr>
          <w:p w:rsidR="00204732" w:rsidRDefault="00BD1D7F">
            <w:r>
              <w:t>5218.</w:t>
            </w:r>
          </w:p>
        </w:tc>
        <w:tc>
          <w:tcPr>
            <w:tcW w:w="2880" w:type="dxa"/>
          </w:tcPr>
          <w:p w:rsidR="00204732" w:rsidRDefault="00BD1D7F">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204732" w:rsidRDefault="00BD1D7F">
            <w:r>
              <w:t>08.11.2021</w:t>
            </w:r>
          </w:p>
        </w:tc>
      </w:tr>
      <w:tr w:rsidR="00204732">
        <w:tc>
          <w:tcPr>
            <w:tcW w:w="2880" w:type="dxa"/>
          </w:tcPr>
          <w:p w:rsidR="00204732" w:rsidRDefault="00BD1D7F">
            <w:r>
              <w:t>5219.</w:t>
            </w:r>
          </w:p>
        </w:tc>
        <w:tc>
          <w:tcPr>
            <w:tcW w:w="2880" w:type="dxa"/>
          </w:tcPr>
          <w:p w:rsidR="00204732" w:rsidRDefault="00BD1D7F">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204732" w:rsidRDefault="00BD1D7F">
            <w:r>
              <w:t>08.11.2021</w:t>
            </w:r>
          </w:p>
        </w:tc>
      </w:tr>
      <w:tr w:rsidR="00204732">
        <w:tc>
          <w:tcPr>
            <w:tcW w:w="2880" w:type="dxa"/>
          </w:tcPr>
          <w:p w:rsidR="00204732" w:rsidRDefault="00BD1D7F">
            <w:r>
              <w:t>5220.</w:t>
            </w:r>
          </w:p>
        </w:tc>
        <w:tc>
          <w:tcPr>
            <w:tcW w:w="2880" w:type="dxa"/>
          </w:tcPr>
          <w:p w:rsidR="00204732" w:rsidRDefault="00BD1D7F">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204732" w:rsidRDefault="00BD1D7F">
            <w:r>
              <w:t>08.11.2021</w:t>
            </w:r>
          </w:p>
        </w:tc>
      </w:tr>
      <w:tr w:rsidR="00204732">
        <w:tc>
          <w:tcPr>
            <w:tcW w:w="2880" w:type="dxa"/>
          </w:tcPr>
          <w:p w:rsidR="00204732" w:rsidRDefault="00BD1D7F">
            <w:r>
              <w:t>5221.</w:t>
            </w:r>
          </w:p>
        </w:tc>
        <w:tc>
          <w:tcPr>
            <w:tcW w:w="2880" w:type="dxa"/>
          </w:tcPr>
          <w:p w:rsidR="00204732" w:rsidRDefault="00BD1D7F">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204732" w:rsidRDefault="00BD1D7F">
            <w:r>
              <w:t>08.11.2021</w:t>
            </w:r>
          </w:p>
        </w:tc>
      </w:tr>
      <w:tr w:rsidR="00204732">
        <w:tc>
          <w:tcPr>
            <w:tcW w:w="2880" w:type="dxa"/>
          </w:tcPr>
          <w:p w:rsidR="00204732" w:rsidRDefault="00BD1D7F">
            <w:r>
              <w:t>5222.</w:t>
            </w:r>
          </w:p>
        </w:tc>
        <w:tc>
          <w:tcPr>
            <w:tcW w:w="2880" w:type="dxa"/>
          </w:tcPr>
          <w:p w:rsidR="00204732" w:rsidRDefault="00BD1D7F">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204732" w:rsidRDefault="00BD1D7F">
            <w:r>
              <w:t>23.11.2021</w:t>
            </w:r>
          </w:p>
        </w:tc>
      </w:tr>
      <w:tr w:rsidR="00204732">
        <w:tc>
          <w:tcPr>
            <w:tcW w:w="2880" w:type="dxa"/>
          </w:tcPr>
          <w:p w:rsidR="00204732" w:rsidRDefault="00BD1D7F">
            <w:r>
              <w:t>5223.</w:t>
            </w:r>
          </w:p>
        </w:tc>
        <w:tc>
          <w:tcPr>
            <w:tcW w:w="2880" w:type="dxa"/>
          </w:tcPr>
          <w:p w:rsidR="00204732" w:rsidRDefault="00BD1D7F">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204732" w:rsidRDefault="00BD1D7F">
            <w:r>
              <w:t>23.11.2021</w:t>
            </w:r>
          </w:p>
        </w:tc>
      </w:tr>
      <w:tr w:rsidR="00204732">
        <w:tc>
          <w:tcPr>
            <w:tcW w:w="2880" w:type="dxa"/>
          </w:tcPr>
          <w:p w:rsidR="00204732" w:rsidRDefault="00BD1D7F">
            <w:r>
              <w:t>5224.</w:t>
            </w:r>
          </w:p>
        </w:tc>
        <w:tc>
          <w:tcPr>
            <w:tcW w:w="2880" w:type="dxa"/>
          </w:tcPr>
          <w:p w:rsidR="00204732" w:rsidRDefault="00BD1D7F">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204732" w:rsidRDefault="00BD1D7F">
            <w:r>
              <w:t>23.11.2021</w:t>
            </w:r>
          </w:p>
        </w:tc>
      </w:tr>
      <w:tr w:rsidR="00204732">
        <w:tc>
          <w:tcPr>
            <w:tcW w:w="2880" w:type="dxa"/>
          </w:tcPr>
          <w:p w:rsidR="00204732" w:rsidRDefault="00BD1D7F">
            <w:r>
              <w:t>5225.</w:t>
            </w:r>
          </w:p>
        </w:tc>
        <w:tc>
          <w:tcPr>
            <w:tcW w:w="2880" w:type="dxa"/>
          </w:tcPr>
          <w:p w:rsidR="00204732" w:rsidRDefault="00BD1D7F">
            <w:r>
              <w:t>Исключен</w:t>
            </w:r>
          </w:p>
        </w:tc>
        <w:tc>
          <w:tcPr>
            <w:tcW w:w="2880" w:type="dxa"/>
          </w:tcPr>
          <w:p w:rsidR="00204732" w:rsidRDefault="00BD1D7F">
            <w:r>
              <w:t>23.11.2021</w:t>
            </w:r>
          </w:p>
        </w:tc>
      </w:tr>
      <w:tr w:rsidR="00204732">
        <w:tc>
          <w:tcPr>
            <w:tcW w:w="2880" w:type="dxa"/>
          </w:tcPr>
          <w:p w:rsidR="00204732" w:rsidRDefault="00BD1D7F">
            <w:r>
              <w:t>5226.</w:t>
            </w:r>
          </w:p>
        </w:tc>
        <w:tc>
          <w:tcPr>
            <w:tcW w:w="2880" w:type="dxa"/>
          </w:tcPr>
          <w:p w:rsidR="00204732" w:rsidRDefault="00BD1D7F">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204732" w:rsidRDefault="00BD1D7F">
            <w:r>
              <w:t>23.11.2021</w:t>
            </w:r>
          </w:p>
        </w:tc>
      </w:tr>
      <w:tr w:rsidR="00204732">
        <w:tc>
          <w:tcPr>
            <w:tcW w:w="2880" w:type="dxa"/>
          </w:tcPr>
          <w:p w:rsidR="00204732" w:rsidRDefault="00BD1D7F">
            <w:r>
              <w:t>5227.</w:t>
            </w:r>
          </w:p>
        </w:tc>
        <w:tc>
          <w:tcPr>
            <w:tcW w:w="2880" w:type="dxa"/>
          </w:tcPr>
          <w:p w:rsidR="00204732" w:rsidRDefault="00BD1D7F">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204732" w:rsidRDefault="00BD1D7F">
            <w:r>
              <w:t>23.11.2021</w:t>
            </w:r>
          </w:p>
        </w:tc>
      </w:tr>
      <w:tr w:rsidR="00204732">
        <w:tc>
          <w:tcPr>
            <w:tcW w:w="2880" w:type="dxa"/>
          </w:tcPr>
          <w:p w:rsidR="00204732" w:rsidRDefault="00BD1D7F">
            <w:r>
              <w:t>5228.</w:t>
            </w:r>
          </w:p>
        </w:tc>
        <w:tc>
          <w:tcPr>
            <w:tcW w:w="2880" w:type="dxa"/>
          </w:tcPr>
          <w:p w:rsidR="00204732" w:rsidRDefault="00BD1D7F">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204732" w:rsidRDefault="00BD1D7F">
            <w:r>
              <w:t>23.11.2021</w:t>
            </w:r>
          </w:p>
        </w:tc>
      </w:tr>
      <w:tr w:rsidR="00204732">
        <w:tc>
          <w:tcPr>
            <w:tcW w:w="2880" w:type="dxa"/>
          </w:tcPr>
          <w:p w:rsidR="00204732" w:rsidRDefault="00BD1D7F">
            <w:r>
              <w:t>5229.</w:t>
            </w:r>
          </w:p>
        </w:tc>
        <w:tc>
          <w:tcPr>
            <w:tcW w:w="2880" w:type="dxa"/>
          </w:tcPr>
          <w:p w:rsidR="00204732" w:rsidRDefault="00BD1D7F">
            <w:r>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суда г. Рязани от 20.08.2021);</w:t>
            </w:r>
          </w:p>
        </w:tc>
        <w:tc>
          <w:tcPr>
            <w:tcW w:w="2880" w:type="dxa"/>
          </w:tcPr>
          <w:p w:rsidR="00204732" w:rsidRDefault="00BD1D7F">
            <w:r>
              <w:t>23.11.2021</w:t>
            </w:r>
          </w:p>
        </w:tc>
      </w:tr>
      <w:tr w:rsidR="00204732">
        <w:tc>
          <w:tcPr>
            <w:tcW w:w="2880" w:type="dxa"/>
          </w:tcPr>
          <w:p w:rsidR="00204732" w:rsidRDefault="00BD1D7F">
            <w:r>
              <w:t>5230.</w:t>
            </w:r>
          </w:p>
        </w:tc>
        <w:tc>
          <w:tcPr>
            <w:tcW w:w="2880" w:type="dxa"/>
          </w:tcPr>
          <w:p w:rsidR="00204732" w:rsidRDefault="00BD1D7F">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204732" w:rsidRDefault="00BD1D7F">
            <w:r>
              <w:t>23.11.2021</w:t>
            </w:r>
          </w:p>
        </w:tc>
      </w:tr>
      <w:tr w:rsidR="00204732">
        <w:tc>
          <w:tcPr>
            <w:tcW w:w="2880" w:type="dxa"/>
          </w:tcPr>
          <w:p w:rsidR="00204732" w:rsidRDefault="00BD1D7F">
            <w:r>
              <w:t>5231.</w:t>
            </w:r>
          </w:p>
        </w:tc>
        <w:tc>
          <w:tcPr>
            <w:tcW w:w="2880" w:type="dxa"/>
          </w:tcPr>
          <w:p w:rsidR="00204732" w:rsidRDefault="00BD1D7F">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204732" w:rsidRDefault="00BD1D7F">
            <w:r>
              <w:t>06.12.2021</w:t>
            </w:r>
          </w:p>
        </w:tc>
      </w:tr>
      <w:tr w:rsidR="00204732">
        <w:tc>
          <w:tcPr>
            <w:tcW w:w="2880" w:type="dxa"/>
          </w:tcPr>
          <w:p w:rsidR="00204732" w:rsidRDefault="00BD1D7F">
            <w:r>
              <w:t>5232.</w:t>
            </w:r>
          </w:p>
        </w:tc>
        <w:tc>
          <w:tcPr>
            <w:tcW w:w="2880" w:type="dxa"/>
          </w:tcPr>
          <w:p w:rsidR="00204732" w:rsidRDefault="00BD1D7F">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204732" w:rsidRDefault="00BD1D7F">
            <w:r>
              <w:t>06.12.2021</w:t>
            </w:r>
          </w:p>
        </w:tc>
      </w:tr>
      <w:tr w:rsidR="00204732">
        <w:tc>
          <w:tcPr>
            <w:tcW w:w="2880" w:type="dxa"/>
          </w:tcPr>
          <w:p w:rsidR="00204732" w:rsidRDefault="00BD1D7F">
            <w:r>
              <w:t>5233.</w:t>
            </w:r>
          </w:p>
        </w:tc>
        <w:tc>
          <w:tcPr>
            <w:tcW w:w="2880" w:type="dxa"/>
          </w:tcPr>
          <w:p w:rsidR="00204732" w:rsidRDefault="00BD1D7F">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204732" w:rsidRDefault="00BD1D7F">
            <w:r>
              <w:t>06.1</w:t>
            </w:r>
            <w:r>
              <w:t>2.2021</w:t>
            </w:r>
          </w:p>
        </w:tc>
      </w:tr>
      <w:tr w:rsidR="00204732">
        <w:tc>
          <w:tcPr>
            <w:tcW w:w="2880" w:type="dxa"/>
          </w:tcPr>
          <w:p w:rsidR="00204732" w:rsidRDefault="00BD1D7F">
            <w:r>
              <w:t>5234.</w:t>
            </w:r>
          </w:p>
        </w:tc>
        <w:tc>
          <w:tcPr>
            <w:tcW w:w="2880" w:type="dxa"/>
          </w:tcPr>
          <w:p w:rsidR="00204732" w:rsidRDefault="00BD1D7F">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204732" w:rsidRDefault="00BD1D7F">
            <w:r>
              <w:t>06.12.2021</w:t>
            </w:r>
          </w:p>
        </w:tc>
      </w:tr>
      <w:tr w:rsidR="00204732">
        <w:tc>
          <w:tcPr>
            <w:tcW w:w="2880" w:type="dxa"/>
          </w:tcPr>
          <w:p w:rsidR="00204732" w:rsidRDefault="00BD1D7F">
            <w:r>
              <w:t>5235.</w:t>
            </w:r>
          </w:p>
        </w:tc>
        <w:tc>
          <w:tcPr>
            <w:tcW w:w="2880" w:type="dxa"/>
          </w:tcPr>
          <w:p w:rsidR="00204732" w:rsidRDefault="00BD1D7F">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204732" w:rsidRDefault="00BD1D7F">
            <w:r>
              <w:t>06.12.2021</w:t>
            </w:r>
          </w:p>
        </w:tc>
      </w:tr>
      <w:tr w:rsidR="00204732">
        <w:tc>
          <w:tcPr>
            <w:tcW w:w="2880" w:type="dxa"/>
          </w:tcPr>
          <w:p w:rsidR="00204732" w:rsidRDefault="00BD1D7F">
            <w:r>
              <w:t>5236.</w:t>
            </w:r>
          </w:p>
        </w:tc>
        <w:tc>
          <w:tcPr>
            <w:tcW w:w="2880" w:type="dxa"/>
          </w:tcPr>
          <w:p w:rsidR="00204732" w:rsidRDefault="00BD1D7F">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204732" w:rsidRDefault="00BD1D7F">
            <w:r>
              <w:t>06.12.2021</w:t>
            </w:r>
          </w:p>
        </w:tc>
      </w:tr>
      <w:tr w:rsidR="00204732">
        <w:tc>
          <w:tcPr>
            <w:tcW w:w="2880" w:type="dxa"/>
          </w:tcPr>
          <w:p w:rsidR="00204732" w:rsidRDefault="00BD1D7F">
            <w:r>
              <w:t>5237.</w:t>
            </w:r>
          </w:p>
        </w:tc>
        <w:tc>
          <w:tcPr>
            <w:tcW w:w="2880" w:type="dxa"/>
          </w:tcPr>
          <w:p w:rsidR="00204732" w:rsidRDefault="00BD1D7F">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204732" w:rsidRDefault="00BD1D7F">
            <w:r>
              <w:t>06.12.2021</w:t>
            </w:r>
          </w:p>
        </w:tc>
      </w:tr>
      <w:tr w:rsidR="00204732">
        <w:tc>
          <w:tcPr>
            <w:tcW w:w="2880" w:type="dxa"/>
          </w:tcPr>
          <w:p w:rsidR="00204732" w:rsidRDefault="00BD1D7F">
            <w:r>
              <w:t>5238.</w:t>
            </w:r>
          </w:p>
        </w:tc>
        <w:tc>
          <w:tcPr>
            <w:tcW w:w="2880" w:type="dxa"/>
          </w:tcPr>
          <w:p w:rsidR="00204732" w:rsidRDefault="00BD1D7F">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204732" w:rsidRDefault="00BD1D7F">
            <w:r>
              <w:t>06.12.2021</w:t>
            </w:r>
          </w:p>
        </w:tc>
      </w:tr>
      <w:tr w:rsidR="00204732">
        <w:tc>
          <w:tcPr>
            <w:tcW w:w="2880" w:type="dxa"/>
          </w:tcPr>
          <w:p w:rsidR="00204732" w:rsidRDefault="00BD1D7F">
            <w:r>
              <w:t>5239.</w:t>
            </w:r>
          </w:p>
        </w:tc>
        <w:tc>
          <w:tcPr>
            <w:tcW w:w="2880" w:type="dxa"/>
          </w:tcPr>
          <w:p w:rsidR="00204732" w:rsidRDefault="00BD1D7F">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204732" w:rsidRDefault="00BD1D7F">
            <w:r>
              <w:t>06.12.2021</w:t>
            </w:r>
          </w:p>
        </w:tc>
      </w:tr>
      <w:tr w:rsidR="00204732">
        <w:tc>
          <w:tcPr>
            <w:tcW w:w="2880" w:type="dxa"/>
          </w:tcPr>
          <w:p w:rsidR="00204732" w:rsidRDefault="00BD1D7F">
            <w:r>
              <w:t>5240.</w:t>
            </w:r>
          </w:p>
        </w:tc>
        <w:tc>
          <w:tcPr>
            <w:tcW w:w="2880" w:type="dxa"/>
          </w:tcPr>
          <w:p w:rsidR="00204732" w:rsidRDefault="00BD1D7F">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w="2880" w:type="dxa"/>
          </w:tcPr>
          <w:p w:rsidR="00204732" w:rsidRDefault="00BD1D7F">
            <w:r>
              <w:t>06.12.2021</w:t>
            </w:r>
          </w:p>
        </w:tc>
      </w:tr>
      <w:tr w:rsidR="00204732">
        <w:tc>
          <w:tcPr>
            <w:tcW w:w="2880" w:type="dxa"/>
          </w:tcPr>
          <w:p w:rsidR="00204732" w:rsidRDefault="00BD1D7F">
            <w:r>
              <w:t>5241.</w:t>
            </w:r>
          </w:p>
        </w:tc>
        <w:tc>
          <w:tcPr>
            <w:tcW w:w="2880" w:type="dxa"/>
          </w:tcPr>
          <w:p w:rsidR="00204732" w:rsidRDefault="00BD1D7F">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204732" w:rsidRDefault="00BD1D7F">
            <w:r>
              <w:t>06.12.2021</w:t>
            </w:r>
          </w:p>
        </w:tc>
      </w:tr>
      <w:tr w:rsidR="00204732">
        <w:tc>
          <w:tcPr>
            <w:tcW w:w="2880" w:type="dxa"/>
          </w:tcPr>
          <w:p w:rsidR="00204732" w:rsidRDefault="00BD1D7F">
            <w:r>
              <w:t>5242.</w:t>
            </w:r>
          </w:p>
        </w:tc>
        <w:tc>
          <w:tcPr>
            <w:tcW w:w="2880" w:type="dxa"/>
          </w:tcPr>
          <w:p w:rsidR="00204732" w:rsidRDefault="00BD1D7F">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204732" w:rsidRDefault="00BD1D7F">
            <w:r>
              <w:t>06.12.202</w:t>
            </w:r>
            <w:r>
              <w:t>1</w:t>
            </w:r>
          </w:p>
        </w:tc>
      </w:tr>
      <w:tr w:rsidR="00204732">
        <w:tc>
          <w:tcPr>
            <w:tcW w:w="2880" w:type="dxa"/>
          </w:tcPr>
          <w:p w:rsidR="00204732" w:rsidRDefault="00BD1D7F">
            <w:r>
              <w:t>5243.</w:t>
            </w:r>
          </w:p>
        </w:tc>
        <w:tc>
          <w:tcPr>
            <w:tcW w:w="2880" w:type="dxa"/>
          </w:tcPr>
          <w:p w:rsidR="00204732" w:rsidRDefault="00BD1D7F">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204732" w:rsidRDefault="00BD1D7F">
            <w:r>
              <w:t>06.12.2021</w:t>
            </w:r>
          </w:p>
        </w:tc>
      </w:tr>
      <w:tr w:rsidR="00204732">
        <w:tc>
          <w:tcPr>
            <w:tcW w:w="2880" w:type="dxa"/>
          </w:tcPr>
          <w:p w:rsidR="00204732" w:rsidRDefault="00BD1D7F">
            <w:r>
              <w:t>5244.</w:t>
            </w:r>
          </w:p>
        </w:tc>
        <w:tc>
          <w:tcPr>
            <w:tcW w:w="2880" w:type="dxa"/>
          </w:tcPr>
          <w:p w:rsidR="00204732" w:rsidRDefault="00BD1D7F">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204732" w:rsidRDefault="00BD1D7F">
            <w:r>
              <w:t>06.12.2021</w:t>
            </w:r>
          </w:p>
        </w:tc>
      </w:tr>
      <w:tr w:rsidR="00204732">
        <w:tc>
          <w:tcPr>
            <w:tcW w:w="2880" w:type="dxa"/>
          </w:tcPr>
          <w:p w:rsidR="00204732" w:rsidRDefault="00BD1D7F">
            <w:r>
              <w:t>5245.</w:t>
            </w:r>
          </w:p>
        </w:tc>
        <w:tc>
          <w:tcPr>
            <w:tcW w:w="2880" w:type="dxa"/>
          </w:tcPr>
          <w:p w:rsidR="00204732" w:rsidRDefault="00BD1D7F">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204732" w:rsidRDefault="00BD1D7F">
            <w:r>
              <w:t>06.12.2021</w:t>
            </w:r>
          </w:p>
        </w:tc>
      </w:tr>
      <w:tr w:rsidR="00204732">
        <w:tc>
          <w:tcPr>
            <w:tcW w:w="2880" w:type="dxa"/>
          </w:tcPr>
          <w:p w:rsidR="00204732" w:rsidRDefault="00BD1D7F">
            <w:r>
              <w:t>5246.</w:t>
            </w:r>
          </w:p>
        </w:tc>
        <w:tc>
          <w:tcPr>
            <w:tcW w:w="2880" w:type="dxa"/>
          </w:tcPr>
          <w:p w:rsidR="00204732" w:rsidRDefault="00BD1D7F">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204732" w:rsidRDefault="00BD1D7F">
            <w:r>
              <w:t>27.12.2021</w:t>
            </w:r>
          </w:p>
        </w:tc>
      </w:tr>
      <w:tr w:rsidR="00204732">
        <w:tc>
          <w:tcPr>
            <w:tcW w:w="2880" w:type="dxa"/>
          </w:tcPr>
          <w:p w:rsidR="00204732" w:rsidRDefault="00BD1D7F">
            <w:r>
              <w:t>5247.</w:t>
            </w:r>
          </w:p>
        </w:tc>
        <w:tc>
          <w:tcPr>
            <w:tcW w:w="2880" w:type="dxa"/>
          </w:tcPr>
          <w:p w:rsidR="00204732" w:rsidRDefault="00BD1D7F">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204732" w:rsidRDefault="00BD1D7F">
            <w:r>
              <w:t>27.12.2021</w:t>
            </w:r>
          </w:p>
        </w:tc>
      </w:tr>
      <w:tr w:rsidR="00204732">
        <w:tc>
          <w:tcPr>
            <w:tcW w:w="2880" w:type="dxa"/>
          </w:tcPr>
          <w:p w:rsidR="00204732" w:rsidRDefault="00BD1D7F">
            <w:r>
              <w:t>5248.</w:t>
            </w:r>
          </w:p>
        </w:tc>
        <w:tc>
          <w:tcPr>
            <w:tcW w:w="2880" w:type="dxa"/>
          </w:tcPr>
          <w:p w:rsidR="00204732" w:rsidRDefault="00BD1D7F">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204732" w:rsidRDefault="00BD1D7F">
            <w:r>
              <w:t>27.12.2021</w:t>
            </w:r>
          </w:p>
        </w:tc>
      </w:tr>
      <w:tr w:rsidR="00204732">
        <w:tc>
          <w:tcPr>
            <w:tcW w:w="2880" w:type="dxa"/>
          </w:tcPr>
          <w:p w:rsidR="00204732" w:rsidRDefault="00BD1D7F">
            <w:r>
              <w:t>5249.</w:t>
            </w:r>
          </w:p>
        </w:tc>
        <w:tc>
          <w:tcPr>
            <w:tcW w:w="2880" w:type="dxa"/>
          </w:tcPr>
          <w:p w:rsidR="00204732" w:rsidRDefault="00BD1D7F">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204732" w:rsidRDefault="00BD1D7F">
            <w:r>
              <w:t>27.12.2021</w:t>
            </w:r>
          </w:p>
        </w:tc>
      </w:tr>
      <w:tr w:rsidR="00204732">
        <w:tc>
          <w:tcPr>
            <w:tcW w:w="2880" w:type="dxa"/>
          </w:tcPr>
          <w:p w:rsidR="00204732" w:rsidRDefault="00BD1D7F">
            <w:r>
              <w:t>5250.</w:t>
            </w:r>
          </w:p>
        </w:tc>
        <w:tc>
          <w:tcPr>
            <w:tcW w:w="2880" w:type="dxa"/>
          </w:tcPr>
          <w:p w:rsidR="00204732" w:rsidRDefault="00BD1D7F">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204732" w:rsidRDefault="00BD1D7F">
            <w:r>
              <w:t>27.12.2021</w:t>
            </w:r>
          </w:p>
        </w:tc>
      </w:tr>
      <w:tr w:rsidR="00204732">
        <w:tc>
          <w:tcPr>
            <w:tcW w:w="2880" w:type="dxa"/>
          </w:tcPr>
          <w:p w:rsidR="00204732" w:rsidRDefault="00BD1D7F">
            <w:r>
              <w:t>5251.</w:t>
            </w:r>
          </w:p>
        </w:tc>
        <w:tc>
          <w:tcPr>
            <w:tcW w:w="2880" w:type="dxa"/>
          </w:tcPr>
          <w:p w:rsidR="00204732" w:rsidRDefault="00BD1D7F">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204732" w:rsidRDefault="00BD1D7F">
            <w:r>
              <w:t>27.12.2021</w:t>
            </w:r>
          </w:p>
        </w:tc>
      </w:tr>
      <w:tr w:rsidR="00204732">
        <w:tc>
          <w:tcPr>
            <w:tcW w:w="2880" w:type="dxa"/>
          </w:tcPr>
          <w:p w:rsidR="00204732" w:rsidRDefault="00BD1D7F">
            <w:r>
              <w:t>5252.</w:t>
            </w:r>
          </w:p>
        </w:tc>
        <w:tc>
          <w:tcPr>
            <w:tcW w:w="2880" w:type="dxa"/>
          </w:tcPr>
          <w:p w:rsidR="00204732" w:rsidRDefault="00BD1D7F">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204732" w:rsidRDefault="00BD1D7F">
            <w:r>
              <w:t>27.12.2021</w:t>
            </w:r>
          </w:p>
        </w:tc>
      </w:tr>
      <w:tr w:rsidR="00204732">
        <w:tc>
          <w:tcPr>
            <w:tcW w:w="2880" w:type="dxa"/>
          </w:tcPr>
          <w:p w:rsidR="00204732" w:rsidRDefault="00BD1D7F">
            <w:r>
              <w:t>5253.</w:t>
            </w:r>
          </w:p>
        </w:tc>
        <w:tc>
          <w:tcPr>
            <w:tcW w:w="2880" w:type="dxa"/>
          </w:tcPr>
          <w:p w:rsidR="00204732" w:rsidRDefault="00BD1D7F">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204732" w:rsidRDefault="00BD1D7F">
            <w:r>
              <w:t>27.12.2021</w:t>
            </w:r>
          </w:p>
        </w:tc>
      </w:tr>
      <w:tr w:rsidR="00204732">
        <w:tc>
          <w:tcPr>
            <w:tcW w:w="2880" w:type="dxa"/>
          </w:tcPr>
          <w:p w:rsidR="00204732" w:rsidRDefault="00BD1D7F">
            <w:r>
              <w:t>5254.</w:t>
            </w:r>
          </w:p>
        </w:tc>
        <w:tc>
          <w:tcPr>
            <w:tcW w:w="2880" w:type="dxa"/>
          </w:tcPr>
          <w:p w:rsidR="00204732" w:rsidRDefault="00BD1D7F">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204732" w:rsidRDefault="00BD1D7F">
            <w:r>
              <w:t>12.01.2022</w:t>
            </w:r>
          </w:p>
        </w:tc>
      </w:tr>
      <w:tr w:rsidR="00204732">
        <w:tc>
          <w:tcPr>
            <w:tcW w:w="2880" w:type="dxa"/>
          </w:tcPr>
          <w:p w:rsidR="00204732" w:rsidRDefault="00BD1D7F">
            <w:r>
              <w:t>5255.</w:t>
            </w:r>
          </w:p>
        </w:tc>
        <w:tc>
          <w:tcPr>
            <w:tcW w:w="2880" w:type="dxa"/>
          </w:tcPr>
          <w:p w:rsidR="00204732" w:rsidRDefault="00BD1D7F">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204732" w:rsidRDefault="00BD1D7F">
            <w:r>
              <w:t>12.01.2022</w:t>
            </w:r>
          </w:p>
        </w:tc>
      </w:tr>
      <w:tr w:rsidR="00204732">
        <w:tc>
          <w:tcPr>
            <w:tcW w:w="2880" w:type="dxa"/>
          </w:tcPr>
          <w:p w:rsidR="00204732" w:rsidRDefault="00BD1D7F">
            <w:r>
              <w:t>5256.</w:t>
            </w:r>
          </w:p>
        </w:tc>
        <w:tc>
          <w:tcPr>
            <w:tcW w:w="2880" w:type="dxa"/>
          </w:tcPr>
          <w:p w:rsidR="00204732" w:rsidRDefault="00BD1D7F">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w:t>
            </w:r>
            <w:r>
              <w:t>дикции от 20.04.2022);</w:t>
            </w:r>
          </w:p>
        </w:tc>
        <w:tc>
          <w:tcPr>
            <w:tcW w:w="2880" w:type="dxa"/>
          </w:tcPr>
          <w:p w:rsidR="00204732" w:rsidRDefault="00BD1D7F">
            <w:r>
              <w:t>12.01.2022</w:t>
            </w:r>
          </w:p>
        </w:tc>
      </w:tr>
      <w:tr w:rsidR="00204732">
        <w:tc>
          <w:tcPr>
            <w:tcW w:w="2880" w:type="dxa"/>
          </w:tcPr>
          <w:p w:rsidR="00204732" w:rsidRDefault="00BD1D7F">
            <w:r>
              <w:t>5257.</w:t>
            </w:r>
          </w:p>
        </w:tc>
        <w:tc>
          <w:tcPr>
            <w:tcW w:w="2880" w:type="dxa"/>
          </w:tcPr>
          <w:p w:rsidR="00204732" w:rsidRDefault="00BD1D7F">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w:t>
            </w:r>
            <w:r>
              <w:t>рпенью конец», окончание: «Убей их всех!» (решение Клинского городского суда Московской области от 11.11.2021);</w:t>
            </w:r>
          </w:p>
        </w:tc>
        <w:tc>
          <w:tcPr>
            <w:tcW w:w="2880" w:type="dxa"/>
          </w:tcPr>
          <w:p w:rsidR="00204732" w:rsidRDefault="00BD1D7F">
            <w:r>
              <w:t>08.02.2022</w:t>
            </w:r>
          </w:p>
        </w:tc>
      </w:tr>
      <w:tr w:rsidR="00204732">
        <w:tc>
          <w:tcPr>
            <w:tcW w:w="2880" w:type="dxa"/>
          </w:tcPr>
          <w:p w:rsidR="00204732" w:rsidRDefault="00BD1D7F">
            <w:r>
              <w:t>5258.</w:t>
            </w:r>
          </w:p>
        </w:tc>
        <w:tc>
          <w:tcPr>
            <w:tcW w:w="2880" w:type="dxa"/>
          </w:tcPr>
          <w:p w:rsidR="00204732" w:rsidRDefault="00BD1D7F">
            <w:r>
              <w:t>Музыкальная композиция под названием «Плотная зига», начинающаяся словами «Зиги, зига! А! Пацаны кидают палки, я кидаю зиги…»,</w:t>
            </w:r>
            <w:r>
              <w:t xml:space="preserve"> заканчивающаяся словами «….этому нига…» (решение Дзержинского районного суда г. Волгограда от 17.11.2021);</w:t>
            </w:r>
          </w:p>
        </w:tc>
        <w:tc>
          <w:tcPr>
            <w:tcW w:w="2880" w:type="dxa"/>
          </w:tcPr>
          <w:p w:rsidR="00204732" w:rsidRDefault="00BD1D7F">
            <w:r>
              <w:t>08.02.2022</w:t>
            </w:r>
          </w:p>
        </w:tc>
      </w:tr>
      <w:tr w:rsidR="00204732">
        <w:tc>
          <w:tcPr>
            <w:tcW w:w="2880" w:type="dxa"/>
          </w:tcPr>
          <w:p w:rsidR="00204732" w:rsidRDefault="00BD1D7F">
            <w:r>
              <w:t>5259.</w:t>
            </w:r>
          </w:p>
        </w:tc>
        <w:tc>
          <w:tcPr>
            <w:tcW w:w="2880" w:type="dxa"/>
          </w:tcPr>
          <w:p w:rsidR="00204732" w:rsidRDefault="00BD1D7F">
            <w:r>
              <w:t>Аудиозапись и текст музыкальной композиции под названием «Электрические партизаны – Жить без власти» продолжительностью от 04 мин.</w:t>
            </w:r>
            <w:r>
              <w:t xml:space="preserve">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w:t>
            </w:r>
            <w:r>
              <w:t>орожного районного суда г. Пензы от 25.11.2021);</w:t>
            </w:r>
          </w:p>
        </w:tc>
        <w:tc>
          <w:tcPr>
            <w:tcW w:w="2880" w:type="dxa"/>
          </w:tcPr>
          <w:p w:rsidR="00204732" w:rsidRDefault="00BD1D7F">
            <w:r>
              <w:t>08.02.2022</w:t>
            </w:r>
          </w:p>
        </w:tc>
      </w:tr>
      <w:tr w:rsidR="00204732">
        <w:tc>
          <w:tcPr>
            <w:tcW w:w="2880" w:type="dxa"/>
          </w:tcPr>
          <w:p w:rsidR="00204732" w:rsidRDefault="00BD1D7F">
            <w:r>
              <w:t>5260.</w:t>
            </w:r>
          </w:p>
        </w:tc>
        <w:tc>
          <w:tcPr>
            <w:tcW w:w="2880" w:type="dxa"/>
          </w:tcPr>
          <w:p w:rsidR="00204732" w:rsidRDefault="00BD1D7F">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w:t>
            </w:r>
          </w:p>
        </w:tc>
        <w:tc>
          <w:tcPr>
            <w:tcW w:w="2880" w:type="dxa"/>
          </w:tcPr>
          <w:p w:rsidR="00204732" w:rsidRDefault="00BD1D7F">
            <w:r>
              <w:t>02.03.2022</w:t>
            </w:r>
          </w:p>
        </w:tc>
      </w:tr>
      <w:tr w:rsidR="00204732">
        <w:tc>
          <w:tcPr>
            <w:tcW w:w="2880" w:type="dxa"/>
          </w:tcPr>
          <w:p w:rsidR="00204732" w:rsidRDefault="00BD1D7F">
            <w:r>
              <w:t>5261.</w:t>
            </w:r>
          </w:p>
        </w:tc>
        <w:tc>
          <w:tcPr>
            <w:tcW w:w="2880" w:type="dxa"/>
          </w:tcPr>
          <w:p w:rsidR="00204732" w:rsidRDefault="00BD1D7F">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204732" w:rsidRDefault="00BD1D7F">
            <w:r>
              <w:t>02.03.2022</w:t>
            </w:r>
          </w:p>
        </w:tc>
      </w:tr>
      <w:tr w:rsidR="00204732">
        <w:tc>
          <w:tcPr>
            <w:tcW w:w="2880" w:type="dxa"/>
          </w:tcPr>
          <w:p w:rsidR="00204732" w:rsidRDefault="00BD1D7F">
            <w:r>
              <w:t>5262.</w:t>
            </w:r>
          </w:p>
        </w:tc>
        <w:tc>
          <w:tcPr>
            <w:tcW w:w="2880" w:type="dxa"/>
          </w:tcPr>
          <w:p w:rsidR="00204732" w:rsidRDefault="00BD1D7F">
            <w:r>
              <w:t xml:space="preserve">Информационный </w:t>
            </w:r>
            <w:r>
              <w:t>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204732" w:rsidRDefault="00BD1D7F">
            <w:r>
              <w:t>02.03.2022</w:t>
            </w:r>
          </w:p>
        </w:tc>
      </w:tr>
      <w:tr w:rsidR="00204732">
        <w:tc>
          <w:tcPr>
            <w:tcW w:w="2880" w:type="dxa"/>
          </w:tcPr>
          <w:p w:rsidR="00204732" w:rsidRDefault="00BD1D7F">
            <w:r>
              <w:t>5263.</w:t>
            </w:r>
          </w:p>
        </w:tc>
        <w:tc>
          <w:tcPr>
            <w:tcW w:w="2880" w:type="dxa"/>
          </w:tcPr>
          <w:p w:rsidR="00204732" w:rsidRDefault="00BD1D7F">
            <w:r>
              <w:t>Музыкальная композиция под названием «Бэзил – Мочи», начин</w:t>
            </w:r>
            <w:r>
              <w:t>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204732" w:rsidRDefault="00BD1D7F">
            <w:r>
              <w:t>02.03.2022</w:t>
            </w:r>
          </w:p>
        </w:tc>
      </w:tr>
      <w:tr w:rsidR="00204732">
        <w:tc>
          <w:tcPr>
            <w:tcW w:w="2880" w:type="dxa"/>
          </w:tcPr>
          <w:p w:rsidR="00204732" w:rsidRDefault="00BD1D7F">
            <w:r>
              <w:t>5264.</w:t>
            </w:r>
          </w:p>
        </w:tc>
        <w:tc>
          <w:tcPr>
            <w:tcW w:w="2880" w:type="dxa"/>
          </w:tcPr>
          <w:p w:rsidR="00204732" w:rsidRDefault="00BD1D7F">
            <w:r>
              <w:t>Видеофайл с названием «Исусьи Шлепки», продолжительностью 05</w:t>
            </w:r>
            <w:r>
              <w:t xml:space="preserve">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w:t>
            </w:r>
            <w:r>
              <w:t>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w:t>
            </w:r>
            <w:r>
              <w:t>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w:t>
            </w:r>
            <w:r>
              <w:t>ветов, изображающих небо (решение Новгородского районного суда Новгородской области от 29.12.2021);</w:t>
            </w:r>
          </w:p>
        </w:tc>
        <w:tc>
          <w:tcPr>
            <w:tcW w:w="2880" w:type="dxa"/>
          </w:tcPr>
          <w:p w:rsidR="00204732" w:rsidRDefault="00BD1D7F">
            <w:r>
              <w:t>02.03.2022</w:t>
            </w:r>
          </w:p>
        </w:tc>
      </w:tr>
      <w:tr w:rsidR="00204732">
        <w:tc>
          <w:tcPr>
            <w:tcW w:w="2880" w:type="dxa"/>
          </w:tcPr>
          <w:p w:rsidR="00204732" w:rsidRDefault="00BD1D7F">
            <w:r>
              <w:t>5265.</w:t>
            </w:r>
          </w:p>
        </w:tc>
        <w:tc>
          <w:tcPr>
            <w:tcW w:w="2880" w:type="dxa"/>
          </w:tcPr>
          <w:p w:rsidR="00204732" w:rsidRDefault="00BD1D7F">
            <w:r>
              <w:t xml:space="preserve">Информационный материал – видеофайл под названием «Запрещенное дело. Из речи А.Гитлера», начинающийся словами «Да, Германия была </w:t>
            </w:r>
            <w:r>
              <w:t>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204732" w:rsidRDefault="00BD1D7F">
            <w:r>
              <w:t>02.03.2022</w:t>
            </w:r>
          </w:p>
        </w:tc>
      </w:tr>
      <w:tr w:rsidR="00204732">
        <w:tc>
          <w:tcPr>
            <w:tcW w:w="2880" w:type="dxa"/>
          </w:tcPr>
          <w:p w:rsidR="00204732" w:rsidRDefault="00BD1D7F">
            <w:r>
              <w:t>5266.</w:t>
            </w:r>
          </w:p>
        </w:tc>
        <w:tc>
          <w:tcPr>
            <w:tcW w:w="2880" w:type="dxa"/>
          </w:tcPr>
          <w:p w:rsidR="00204732" w:rsidRDefault="00BD1D7F">
            <w:r>
              <w:t>Видеоролик под наименова</w:t>
            </w:r>
            <w:r>
              <w:t>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204732" w:rsidRDefault="00BD1D7F">
            <w:r>
              <w:t>02.03.2022</w:t>
            </w:r>
          </w:p>
        </w:tc>
      </w:tr>
      <w:tr w:rsidR="00204732">
        <w:tc>
          <w:tcPr>
            <w:tcW w:w="2880" w:type="dxa"/>
          </w:tcPr>
          <w:p w:rsidR="00204732" w:rsidRDefault="00BD1D7F">
            <w:r>
              <w:t>5267.</w:t>
            </w:r>
          </w:p>
        </w:tc>
        <w:tc>
          <w:tcPr>
            <w:tcW w:w="2880" w:type="dxa"/>
          </w:tcPr>
          <w:p w:rsidR="00204732" w:rsidRDefault="00BD1D7F">
            <w:r>
              <w:t>Текстовый материал с заголовком «Из книги Берл Лазара «Еврейская Россия», начинающийся со слов: «В</w:t>
            </w:r>
            <w:r>
              <w:t xml:space="preserve">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w:t>
            </w:r>
            <w:r>
              <w:t>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w:t>
            </w:r>
            <w:r>
              <w:t xml:space="preserve"> 17.01.2022 и определения Сыктывкарского городского суда Республики Коми от 17.01.2022 и от 02.02.2022);</w:t>
            </w:r>
          </w:p>
        </w:tc>
        <w:tc>
          <w:tcPr>
            <w:tcW w:w="2880" w:type="dxa"/>
          </w:tcPr>
          <w:p w:rsidR="00204732" w:rsidRDefault="00BD1D7F">
            <w:r>
              <w:t>29.03.2022</w:t>
            </w:r>
          </w:p>
        </w:tc>
      </w:tr>
      <w:tr w:rsidR="00204732">
        <w:tc>
          <w:tcPr>
            <w:tcW w:w="2880" w:type="dxa"/>
          </w:tcPr>
          <w:p w:rsidR="00204732" w:rsidRDefault="00BD1D7F">
            <w:r>
              <w:t>5268.</w:t>
            </w:r>
          </w:p>
        </w:tc>
        <w:tc>
          <w:tcPr>
            <w:tcW w:w="2880" w:type="dxa"/>
          </w:tcPr>
          <w:p w:rsidR="00204732" w:rsidRDefault="00BD1D7F">
            <w:r>
              <w:t>Аудиозапись «SturmRise - Бритоголовые» общей продолжительностью 04 минуты 15 секунд, начинающаяся фразой «Ты проходишь по улицам стра</w:t>
            </w:r>
            <w:r>
              <w:t>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204732" w:rsidRDefault="00BD1D7F">
            <w:r>
              <w:t>29.03.2022</w:t>
            </w:r>
          </w:p>
        </w:tc>
      </w:tr>
      <w:tr w:rsidR="00204732">
        <w:tc>
          <w:tcPr>
            <w:tcW w:w="2880" w:type="dxa"/>
          </w:tcPr>
          <w:p w:rsidR="00204732" w:rsidRDefault="00BD1D7F">
            <w:r>
              <w:t>5269.</w:t>
            </w:r>
          </w:p>
        </w:tc>
        <w:tc>
          <w:tcPr>
            <w:tcW w:w="2880" w:type="dxa"/>
          </w:tcPr>
          <w:p w:rsidR="00204732" w:rsidRDefault="00BD1D7F">
            <w:r>
              <w:t xml:space="preserve">Текст книги «Библия Сатаны», изданной тиражом 166 экземпляров, Древний город: Общество Создания </w:t>
            </w:r>
            <w:r>
              <w:t>Смерти, 2009 г. на 666 страницах (решение Октябрьского районного суда Санкт-Петербурга от 19.10.2021);</w:t>
            </w:r>
          </w:p>
        </w:tc>
        <w:tc>
          <w:tcPr>
            <w:tcW w:w="2880" w:type="dxa"/>
          </w:tcPr>
          <w:p w:rsidR="00204732" w:rsidRDefault="00BD1D7F">
            <w:r>
              <w:t>12.04.2022</w:t>
            </w:r>
          </w:p>
        </w:tc>
      </w:tr>
      <w:tr w:rsidR="00204732">
        <w:tc>
          <w:tcPr>
            <w:tcW w:w="2880" w:type="dxa"/>
          </w:tcPr>
          <w:p w:rsidR="00204732" w:rsidRDefault="00BD1D7F">
            <w:r>
              <w:t>5270.</w:t>
            </w:r>
          </w:p>
        </w:tc>
        <w:tc>
          <w:tcPr>
            <w:tcW w:w="2880" w:type="dxa"/>
          </w:tcPr>
          <w:p w:rsidR="00204732" w:rsidRDefault="00BD1D7F">
            <w:r>
              <w:t>Журнал под наименованием «ИСТОК №1 «До тех пор, пока вы не вернетесь к своей религии» в количестве 24 страниц (решение Нальчикского гор</w:t>
            </w:r>
            <w:r>
              <w:t>одского суда Кабардино-Балкарской Республики от 09.02.2022);</w:t>
            </w:r>
          </w:p>
        </w:tc>
        <w:tc>
          <w:tcPr>
            <w:tcW w:w="2880" w:type="dxa"/>
          </w:tcPr>
          <w:p w:rsidR="00204732" w:rsidRDefault="00BD1D7F">
            <w:r>
              <w:t>12.04.2022</w:t>
            </w:r>
          </w:p>
        </w:tc>
      </w:tr>
      <w:tr w:rsidR="00204732">
        <w:tc>
          <w:tcPr>
            <w:tcW w:w="2880" w:type="dxa"/>
          </w:tcPr>
          <w:p w:rsidR="00204732" w:rsidRDefault="00BD1D7F">
            <w:r>
              <w:t>5271.</w:t>
            </w:r>
          </w:p>
        </w:tc>
        <w:tc>
          <w:tcPr>
            <w:tcW w:w="2880" w:type="dxa"/>
          </w:tcPr>
          <w:p w:rsidR="00204732" w:rsidRDefault="00BD1D7F">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204732" w:rsidRDefault="00BD1D7F">
            <w:r>
              <w:t>12.04.2022</w:t>
            </w:r>
          </w:p>
        </w:tc>
      </w:tr>
      <w:tr w:rsidR="00204732">
        <w:tc>
          <w:tcPr>
            <w:tcW w:w="2880" w:type="dxa"/>
          </w:tcPr>
          <w:p w:rsidR="00204732" w:rsidRDefault="00BD1D7F">
            <w:r>
              <w:t>5272.</w:t>
            </w:r>
          </w:p>
        </w:tc>
        <w:tc>
          <w:tcPr>
            <w:tcW w:w="2880" w:type="dxa"/>
          </w:tcPr>
          <w:p w:rsidR="00204732" w:rsidRDefault="00BD1D7F">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w:t>
            </w:r>
            <w:r>
              <w:t xml:space="preserve"> «Интернет» (решение Центрального районного суда г. Тулы от 01.02.2022);</w:t>
            </w:r>
          </w:p>
        </w:tc>
        <w:tc>
          <w:tcPr>
            <w:tcW w:w="2880" w:type="dxa"/>
          </w:tcPr>
          <w:p w:rsidR="00204732" w:rsidRDefault="00BD1D7F">
            <w:r>
              <w:t>12.04.2022</w:t>
            </w:r>
          </w:p>
        </w:tc>
      </w:tr>
      <w:tr w:rsidR="00204732">
        <w:tc>
          <w:tcPr>
            <w:tcW w:w="2880" w:type="dxa"/>
          </w:tcPr>
          <w:p w:rsidR="00204732" w:rsidRDefault="00BD1D7F">
            <w:r>
              <w:t>5273.</w:t>
            </w:r>
          </w:p>
        </w:tc>
        <w:tc>
          <w:tcPr>
            <w:tcW w:w="2880" w:type="dxa"/>
          </w:tcPr>
          <w:p w:rsidR="00204732" w:rsidRDefault="00BD1D7F">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w:t>
            </w:r>
            <w:r>
              <w:t>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204732" w:rsidRDefault="00BD1D7F">
            <w:r>
              <w:t>12.04.2022</w:t>
            </w:r>
          </w:p>
        </w:tc>
      </w:tr>
      <w:tr w:rsidR="00204732">
        <w:tc>
          <w:tcPr>
            <w:tcW w:w="2880" w:type="dxa"/>
          </w:tcPr>
          <w:p w:rsidR="00204732" w:rsidRDefault="00BD1D7F">
            <w:r>
              <w:t>5274.</w:t>
            </w:r>
          </w:p>
        </w:tc>
        <w:tc>
          <w:tcPr>
            <w:tcW w:w="2880" w:type="dxa"/>
          </w:tcPr>
          <w:p w:rsidR="00204732" w:rsidRDefault="00BD1D7F">
            <w:r>
              <w:t xml:space="preserve">Информационный материал – аудиозапись (музыкальное произведение) «Прирожденный скинхед» исполнителя </w:t>
            </w:r>
            <w:r>
              <w:t>«Белый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w="2880" w:type="dxa"/>
          </w:tcPr>
          <w:p w:rsidR="00204732" w:rsidRDefault="00BD1D7F">
            <w:r>
              <w:t>12.04.2022</w:t>
            </w:r>
          </w:p>
        </w:tc>
      </w:tr>
      <w:tr w:rsidR="00204732">
        <w:tc>
          <w:tcPr>
            <w:tcW w:w="2880" w:type="dxa"/>
          </w:tcPr>
          <w:p w:rsidR="00204732" w:rsidRDefault="00BD1D7F">
            <w:r>
              <w:t>5275.</w:t>
            </w:r>
          </w:p>
        </w:tc>
        <w:tc>
          <w:tcPr>
            <w:tcW w:w="2880" w:type="dxa"/>
          </w:tcPr>
          <w:p w:rsidR="00204732" w:rsidRDefault="00BD1D7F">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w:t>
            </w:r>
            <w:r>
              <w:t>сковской области от 28.12.2021);</w:t>
            </w:r>
          </w:p>
        </w:tc>
        <w:tc>
          <w:tcPr>
            <w:tcW w:w="2880" w:type="dxa"/>
          </w:tcPr>
          <w:p w:rsidR="00204732" w:rsidRDefault="00BD1D7F">
            <w:r>
              <w:t>12.04.2022</w:t>
            </w:r>
          </w:p>
        </w:tc>
      </w:tr>
      <w:tr w:rsidR="00204732">
        <w:tc>
          <w:tcPr>
            <w:tcW w:w="2880" w:type="dxa"/>
          </w:tcPr>
          <w:p w:rsidR="00204732" w:rsidRDefault="00BD1D7F">
            <w:r>
              <w:t>5276.</w:t>
            </w:r>
          </w:p>
        </w:tc>
        <w:tc>
          <w:tcPr>
            <w:tcW w:w="2880" w:type="dxa"/>
          </w:tcPr>
          <w:p w:rsidR="00204732" w:rsidRDefault="00BD1D7F">
            <w:r>
              <w:t xml:space="preserve">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w:t>
            </w:r>
            <w:r>
              <w:t>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204732" w:rsidRDefault="00BD1D7F">
            <w:r>
              <w:t>12.04.2022</w:t>
            </w:r>
          </w:p>
        </w:tc>
      </w:tr>
      <w:tr w:rsidR="00204732">
        <w:tc>
          <w:tcPr>
            <w:tcW w:w="2880" w:type="dxa"/>
          </w:tcPr>
          <w:p w:rsidR="00204732" w:rsidRDefault="00BD1D7F">
            <w:r>
              <w:t>5277.</w:t>
            </w:r>
          </w:p>
        </w:tc>
        <w:tc>
          <w:tcPr>
            <w:tcW w:w="2880" w:type="dxa"/>
          </w:tcPr>
          <w:p w:rsidR="00204732" w:rsidRDefault="00BD1D7F">
            <w:r>
              <w:t>Информационный материал - аудиофайл под названием «Москва</w:t>
            </w:r>
            <w:r>
              <w:t xml:space="preserve">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w:t>
            </w:r>
            <w:r>
              <w:t>ипецкой области от 08.10.2021);</w:t>
            </w:r>
          </w:p>
        </w:tc>
        <w:tc>
          <w:tcPr>
            <w:tcW w:w="2880" w:type="dxa"/>
          </w:tcPr>
          <w:p w:rsidR="00204732" w:rsidRDefault="00BD1D7F">
            <w:r>
              <w:t>12.04.2022</w:t>
            </w:r>
          </w:p>
        </w:tc>
      </w:tr>
      <w:tr w:rsidR="00204732">
        <w:tc>
          <w:tcPr>
            <w:tcW w:w="2880" w:type="dxa"/>
          </w:tcPr>
          <w:p w:rsidR="00204732" w:rsidRDefault="00BD1D7F">
            <w:r>
              <w:t>5278.</w:t>
            </w:r>
          </w:p>
        </w:tc>
        <w:tc>
          <w:tcPr>
            <w:tcW w:w="2880" w:type="dxa"/>
          </w:tcPr>
          <w:p w:rsidR="00204732" w:rsidRDefault="00BD1D7F">
            <w:r>
              <w:t xml:space="preserve">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w:t>
            </w:r>
            <w:r>
              <w:t>Центрального районного суда г. Барнаула Алтайского края от 10.02.2022);</w:t>
            </w:r>
          </w:p>
        </w:tc>
        <w:tc>
          <w:tcPr>
            <w:tcW w:w="2880" w:type="dxa"/>
          </w:tcPr>
          <w:p w:rsidR="00204732" w:rsidRDefault="00BD1D7F">
            <w:r>
              <w:t>27.04.2022</w:t>
            </w:r>
          </w:p>
        </w:tc>
      </w:tr>
      <w:tr w:rsidR="00204732">
        <w:tc>
          <w:tcPr>
            <w:tcW w:w="2880" w:type="dxa"/>
          </w:tcPr>
          <w:p w:rsidR="00204732" w:rsidRDefault="00BD1D7F">
            <w:r>
              <w:t>5279.</w:t>
            </w:r>
          </w:p>
        </w:tc>
        <w:tc>
          <w:tcPr>
            <w:tcW w:w="2880" w:type="dxa"/>
          </w:tcPr>
          <w:p w:rsidR="00204732" w:rsidRDefault="00BD1D7F">
            <w:r>
              <w:t xml:space="preserve">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w:t>
            </w:r>
            <w:r>
              <w:t>–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204732" w:rsidRDefault="00BD1D7F">
            <w:r>
              <w:t>27</w:t>
            </w:r>
            <w:r>
              <w:t>.04.2022</w:t>
            </w:r>
          </w:p>
        </w:tc>
      </w:tr>
      <w:tr w:rsidR="00204732">
        <w:tc>
          <w:tcPr>
            <w:tcW w:w="2880" w:type="dxa"/>
          </w:tcPr>
          <w:p w:rsidR="00204732" w:rsidRDefault="00BD1D7F">
            <w:r>
              <w:t>5280.</w:t>
            </w:r>
          </w:p>
        </w:tc>
        <w:tc>
          <w:tcPr>
            <w:tcW w:w="2880" w:type="dxa"/>
          </w:tcPr>
          <w:p w:rsidR="00204732" w:rsidRDefault="00BD1D7F">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w:t>
            </w:r>
            <w:r>
              <w:t>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204732" w:rsidRDefault="00BD1D7F">
            <w:r>
              <w:t>27.04.2022</w:t>
            </w:r>
          </w:p>
        </w:tc>
      </w:tr>
      <w:tr w:rsidR="00204732">
        <w:tc>
          <w:tcPr>
            <w:tcW w:w="2880" w:type="dxa"/>
          </w:tcPr>
          <w:p w:rsidR="00204732" w:rsidRDefault="00BD1D7F">
            <w:r>
              <w:t>5281.</w:t>
            </w:r>
          </w:p>
        </w:tc>
        <w:tc>
          <w:tcPr>
            <w:tcW w:w="2880" w:type="dxa"/>
          </w:tcPr>
          <w:p w:rsidR="00204732" w:rsidRDefault="00BD1D7F">
            <w:r>
              <w:t xml:space="preserve">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w:t>
            </w:r>
            <w:r>
              <w:t>находящийся в сети Интернет в свободном доступе (решение Советского районного суда г. Ростова-на-Дону от 10.02.2022);</w:t>
            </w:r>
          </w:p>
        </w:tc>
        <w:tc>
          <w:tcPr>
            <w:tcW w:w="2880" w:type="dxa"/>
          </w:tcPr>
          <w:p w:rsidR="00204732" w:rsidRDefault="00BD1D7F">
            <w:r>
              <w:t>27.04.2022</w:t>
            </w:r>
          </w:p>
        </w:tc>
      </w:tr>
      <w:tr w:rsidR="00204732">
        <w:tc>
          <w:tcPr>
            <w:tcW w:w="2880" w:type="dxa"/>
          </w:tcPr>
          <w:p w:rsidR="00204732" w:rsidRDefault="00BD1D7F">
            <w:r>
              <w:t>5282.</w:t>
            </w:r>
          </w:p>
        </w:tc>
        <w:tc>
          <w:tcPr>
            <w:tcW w:w="2880" w:type="dxa"/>
          </w:tcPr>
          <w:p w:rsidR="00204732" w:rsidRDefault="00BD1D7F">
            <w:r>
              <w:t>Информационный материал – аудиофайл: «Леша Джонзи – Трезвая Злая Молодежь. 2015», продолжительностью около 3 минут 12 се</w:t>
            </w:r>
            <w:r>
              <w:t>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w:t>
            </w:r>
            <w:r>
              <w:t>е Советского районного суда г. Ростова-на-Дону от 10.02.2022);</w:t>
            </w:r>
          </w:p>
        </w:tc>
        <w:tc>
          <w:tcPr>
            <w:tcW w:w="2880" w:type="dxa"/>
          </w:tcPr>
          <w:p w:rsidR="00204732" w:rsidRDefault="00BD1D7F">
            <w:r>
              <w:t>27.04.2022</w:t>
            </w:r>
          </w:p>
        </w:tc>
      </w:tr>
      <w:tr w:rsidR="00204732">
        <w:tc>
          <w:tcPr>
            <w:tcW w:w="2880" w:type="dxa"/>
          </w:tcPr>
          <w:p w:rsidR="00204732" w:rsidRDefault="00BD1D7F">
            <w:r>
              <w:t>5283.</w:t>
            </w:r>
          </w:p>
        </w:tc>
        <w:tc>
          <w:tcPr>
            <w:tcW w:w="2880" w:type="dxa"/>
          </w:tcPr>
          <w:p w:rsidR="00204732" w:rsidRDefault="00BD1D7F">
            <w:r>
              <w:t xml:space="preserve">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w:t>
            </w:r>
            <w:r>
              <w:t>фразой «….что он себе позволил» (решение Советского районного суда г. Орла от 20.01.2022);</w:t>
            </w:r>
          </w:p>
        </w:tc>
        <w:tc>
          <w:tcPr>
            <w:tcW w:w="2880" w:type="dxa"/>
          </w:tcPr>
          <w:p w:rsidR="00204732" w:rsidRDefault="00BD1D7F">
            <w:r>
              <w:t>06.05.2022</w:t>
            </w:r>
          </w:p>
        </w:tc>
      </w:tr>
      <w:tr w:rsidR="00204732">
        <w:tc>
          <w:tcPr>
            <w:tcW w:w="2880" w:type="dxa"/>
          </w:tcPr>
          <w:p w:rsidR="00204732" w:rsidRDefault="00BD1D7F">
            <w:r>
              <w:t>5284.</w:t>
            </w:r>
          </w:p>
        </w:tc>
        <w:tc>
          <w:tcPr>
            <w:tcW w:w="2880" w:type="dxa"/>
          </w:tcPr>
          <w:p w:rsidR="00204732" w:rsidRDefault="00BD1D7F">
            <w:r>
              <w:t>Аудиозапись и текст песни «ПолитЗек- А.С.А.В.» продолжительностью 3 мин., начинающаяся словами «Сколько серой формы в загашниках нашей страны» и за</w:t>
            </w:r>
            <w:r>
              <w:t>канчивающаяся словами «С нами джа! Смерть ментам от ножа!» (решение Калужского районного суда Калужской области от 01.03.2022);</w:t>
            </w:r>
          </w:p>
        </w:tc>
        <w:tc>
          <w:tcPr>
            <w:tcW w:w="2880" w:type="dxa"/>
          </w:tcPr>
          <w:p w:rsidR="00204732" w:rsidRDefault="00BD1D7F">
            <w:r>
              <w:t>06.05.2022</w:t>
            </w:r>
          </w:p>
        </w:tc>
      </w:tr>
      <w:tr w:rsidR="00204732">
        <w:tc>
          <w:tcPr>
            <w:tcW w:w="2880" w:type="dxa"/>
          </w:tcPr>
          <w:p w:rsidR="00204732" w:rsidRDefault="00BD1D7F">
            <w:r>
              <w:t>5285.</w:t>
            </w:r>
          </w:p>
        </w:tc>
        <w:tc>
          <w:tcPr>
            <w:tcW w:w="2880" w:type="dxa"/>
          </w:tcPr>
          <w:p w:rsidR="00204732" w:rsidRDefault="00BD1D7F">
            <w:r>
              <w:t>Аудиозапись и текст песни «Четверио-Смерть ментам», продолжительностью 2 мин. 03 сек., начинающаяся словами «С</w:t>
            </w:r>
            <w:r>
              <w:t>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204732" w:rsidRDefault="00BD1D7F">
            <w:r>
              <w:t>06.05.2022</w:t>
            </w:r>
          </w:p>
        </w:tc>
      </w:tr>
      <w:tr w:rsidR="00204732">
        <w:tc>
          <w:tcPr>
            <w:tcW w:w="2880" w:type="dxa"/>
          </w:tcPr>
          <w:p w:rsidR="00204732" w:rsidRDefault="00BD1D7F">
            <w:r>
              <w:t>5286.</w:t>
            </w:r>
          </w:p>
        </w:tc>
        <w:tc>
          <w:tcPr>
            <w:tcW w:w="2880" w:type="dxa"/>
          </w:tcPr>
          <w:p w:rsidR="00204732" w:rsidRDefault="00BD1D7F">
            <w:r>
              <w:t>Аудиозапись и текст песни «Руки на одеяло» - Смерть ментам (</w:t>
            </w:r>
            <w:r>
              <w:t>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204732" w:rsidRDefault="00BD1D7F">
            <w:r>
              <w:t>06.05.2022</w:t>
            </w:r>
          </w:p>
        </w:tc>
      </w:tr>
      <w:tr w:rsidR="00204732">
        <w:tc>
          <w:tcPr>
            <w:tcW w:w="2880" w:type="dxa"/>
          </w:tcPr>
          <w:p w:rsidR="00204732" w:rsidRDefault="00BD1D7F">
            <w:r>
              <w:t>5287</w:t>
            </w:r>
            <w:r>
              <w:t>.</w:t>
            </w:r>
          </w:p>
        </w:tc>
        <w:tc>
          <w:tcPr>
            <w:tcW w:w="2880" w:type="dxa"/>
          </w:tcPr>
          <w:p w:rsidR="00204732" w:rsidRDefault="00BD1D7F">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w:t>
            </w:r>
            <w:r>
              <w:t>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204732" w:rsidRDefault="00BD1D7F">
            <w:r>
              <w:t>31.05.2022</w:t>
            </w:r>
          </w:p>
        </w:tc>
      </w:tr>
      <w:tr w:rsidR="00204732">
        <w:tc>
          <w:tcPr>
            <w:tcW w:w="2880" w:type="dxa"/>
          </w:tcPr>
          <w:p w:rsidR="00204732" w:rsidRDefault="00BD1D7F">
            <w:r>
              <w:t>5288.</w:t>
            </w:r>
          </w:p>
        </w:tc>
        <w:tc>
          <w:tcPr>
            <w:tcW w:w="2880" w:type="dxa"/>
          </w:tcPr>
          <w:p w:rsidR="00204732" w:rsidRDefault="00BD1D7F">
            <w:r>
              <w:t>Произведение Йозефа Геббельса под названием «Наци-Соци: Вопросы и ответы для нац</w:t>
            </w:r>
            <w:r>
              <w:t>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w:t>
            </w:r>
            <w:r>
              <w:t>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204732" w:rsidRDefault="00BD1D7F">
            <w:r>
              <w:t>09.06.2022</w:t>
            </w:r>
          </w:p>
        </w:tc>
      </w:tr>
      <w:tr w:rsidR="00204732">
        <w:tc>
          <w:tcPr>
            <w:tcW w:w="2880" w:type="dxa"/>
          </w:tcPr>
          <w:p w:rsidR="00204732" w:rsidRDefault="00BD1D7F">
            <w:r>
              <w:t>5289.</w:t>
            </w:r>
          </w:p>
        </w:tc>
        <w:tc>
          <w:tcPr>
            <w:tcW w:w="2880" w:type="dxa"/>
          </w:tcPr>
          <w:p w:rsidR="00204732" w:rsidRDefault="00BD1D7F">
            <w:r>
              <w:t xml:space="preserve">Информационные материалы – публикации, размещенные в телеграмм-сообществе «IADAT» </w:t>
            </w:r>
            <w:r>
              <w:t>(https://t.me/IADAT),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w:t>
            </w:r>
            <w:r>
              <w:t>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w:t>
            </w:r>
            <w:r>
              <w:t>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w:t>
            </w:r>
            <w:r>
              <w:t>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w:t>
            </w:r>
            <w:r>
              <w:t xml:space="preserve">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w:t>
            </w:r>
            <w:r>
              <w:t>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w:t>
            </w:r>
            <w:r>
              <w:t>и «кем они хотят быть: рабами или свободными людьми…» (решение Заводского районного суда города Грозного от 15.12.2021);</w:t>
            </w:r>
          </w:p>
        </w:tc>
        <w:tc>
          <w:tcPr>
            <w:tcW w:w="2880" w:type="dxa"/>
          </w:tcPr>
          <w:p w:rsidR="00204732" w:rsidRDefault="00BD1D7F">
            <w:r>
              <w:t>09.06.2022</w:t>
            </w:r>
          </w:p>
        </w:tc>
      </w:tr>
      <w:tr w:rsidR="00204732">
        <w:tc>
          <w:tcPr>
            <w:tcW w:w="2880" w:type="dxa"/>
          </w:tcPr>
          <w:p w:rsidR="00204732" w:rsidRDefault="00BD1D7F">
            <w:r>
              <w:t>5290.</w:t>
            </w:r>
          </w:p>
        </w:tc>
        <w:tc>
          <w:tcPr>
            <w:tcW w:w="2880" w:type="dxa"/>
          </w:tcPr>
          <w:p w:rsidR="00204732" w:rsidRDefault="00BD1D7F">
            <w:r>
              <w:t>Видеофайл «МОРАЛЬ ТАЛМУДА! Знать ВСЕМ! Евреи. Жиды» продолжительностью 06 минут 34 секунды, начинающийся демонстрацие</w:t>
            </w:r>
            <w:r>
              <w:t>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w:t>
            </w:r>
            <w:r>
              <w:t>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w:t>
            </w:r>
            <w:r>
              <w:t>вгородского районного суда Новгородской области от 29.03.2022);</w:t>
            </w:r>
          </w:p>
        </w:tc>
        <w:tc>
          <w:tcPr>
            <w:tcW w:w="2880" w:type="dxa"/>
          </w:tcPr>
          <w:p w:rsidR="00204732" w:rsidRDefault="00BD1D7F">
            <w:r>
              <w:t>09.06.2022</w:t>
            </w:r>
          </w:p>
        </w:tc>
      </w:tr>
      <w:tr w:rsidR="00204732">
        <w:tc>
          <w:tcPr>
            <w:tcW w:w="2880" w:type="dxa"/>
          </w:tcPr>
          <w:p w:rsidR="00204732" w:rsidRDefault="00BD1D7F">
            <w:r>
              <w:t>5291.</w:t>
            </w:r>
          </w:p>
        </w:tc>
        <w:tc>
          <w:tcPr>
            <w:tcW w:w="2880" w:type="dxa"/>
          </w:tcPr>
          <w:p w:rsidR="00204732" w:rsidRDefault="00BD1D7F">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w:t>
            </w:r>
            <w:r>
              <w:t>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w:t>
            </w:r>
            <w:r>
              <w:t>есет, может бога боится, а значит несет.» (решение Центрального районного суда г. Барнаула от 07.04.2022);</w:t>
            </w:r>
          </w:p>
        </w:tc>
        <w:tc>
          <w:tcPr>
            <w:tcW w:w="2880" w:type="dxa"/>
          </w:tcPr>
          <w:p w:rsidR="00204732" w:rsidRDefault="00BD1D7F">
            <w:r>
              <w:t>23.06.2022</w:t>
            </w:r>
          </w:p>
        </w:tc>
      </w:tr>
      <w:tr w:rsidR="00204732">
        <w:tc>
          <w:tcPr>
            <w:tcW w:w="2880" w:type="dxa"/>
          </w:tcPr>
          <w:p w:rsidR="00204732" w:rsidRDefault="00BD1D7F">
            <w:r>
              <w:t>5292.</w:t>
            </w:r>
          </w:p>
        </w:tc>
        <w:tc>
          <w:tcPr>
            <w:tcW w:w="2880" w:type="dxa"/>
          </w:tcPr>
          <w:p w:rsidR="00204732" w:rsidRDefault="00BD1D7F">
            <w:r>
              <w:t xml:space="preserve">Стихотворный текст, начинающийся со слов: «В коридоре тюремном я слышу шаги» и заканчивающийся словами: «Но я знаю, что гибель моя </w:t>
            </w:r>
            <w:r>
              <w:t>– лишь начало» (решение Горно-Алтайского городского суда Республики Алтай от 25.04.2022);</w:t>
            </w:r>
          </w:p>
        </w:tc>
        <w:tc>
          <w:tcPr>
            <w:tcW w:w="2880" w:type="dxa"/>
          </w:tcPr>
          <w:p w:rsidR="00204732" w:rsidRDefault="00BD1D7F">
            <w:r>
              <w:t>06.07.2022</w:t>
            </w:r>
          </w:p>
        </w:tc>
      </w:tr>
      <w:tr w:rsidR="00204732">
        <w:tc>
          <w:tcPr>
            <w:tcW w:w="2880" w:type="dxa"/>
          </w:tcPr>
          <w:p w:rsidR="00204732" w:rsidRDefault="00BD1D7F">
            <w:r>
              <w:t>5293.</w:t>
            </w:r>
          </w:p>
        </w:tc>
        <w:tc>
          <w:tcPr>
            <w:tcW w:w="2880" w:type="dxa"/>
          </w:tcPr>
          <w:p w:rsidR="00204732" w:rsidRDefault="00BD1D7F">
            <w:r>
              <w:t>Информационный материал в виде видеоролика – слайд-шоу с названием «EVANGELION X ПРАВЫЙ СЕКТОР [Ukr]» продолжительностью 1 минута 30 секунд, который</w:t>
            </w:r>
            <w:r>
              <w:t xml:space="preserve">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w:t>
            </w:r>
            <w:r>
              <w:t>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204732" w:rsidRDefault="00BD1D7F">
            <w:r>
              <w:t>06.07.2022</w:t>
            </w:r>
          </w:p>
        </w:tc>
      </w:tr>
      <w:tr w:rsidR="00204732">
        <w:tc>
          <w:tcPr>
            <w:tcW w:w="2880" w:type="dxa"/>
          </w:tcPr>
          <w:p w:rsidR="00204732" w:rsidRDefault="00BD1D7F">
            <w:r>
              <w:t>5294.</w:t>
            </w:r>
          </w:p>
        </w:tc>
        <w:tc>
          <w:tcPr>
            <w:tcW w:w="2880" w:type="dxa"/>
          </w:tcPr>
          <w:p w:rsidR="00204732" w:rsidRDefault="00BD1D7F">
            <w:r>
              <w:t>Информационный материал-графическое изобр</w:t>
            </w:r>
            <w:r>
              <w:t xml:space="preserve">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w:t>
            </w:r>
            <w:r>
              <w:t>районного суда города Оренбурга от 22.04.2022);</w:t>
            </w:r>
          </w:p>
        </w:tc>
        <w:tc>
          <w:tcPr>
            <w:tcW w:w="2880" w:type="dxa"/>
          </w:tcPr>
          <w:p w:rsidR="00204732" w:rsidRDefault="00BD1D7F">
            <w:r>
              <w:t>12.07.2022</w:t>
            </w:r>
          </w:p>
        </w:tc>
      </w:tr>
      <w:tr w:rsidR="00204732">
        <w:tc>
          <w:tcPr>
            <w:tcW w:w="2880" w:type="dxa"/>
          </w:tcPr>
          <w:p w:rsidR="00204732" w:rsidRDefault="00BD1D7F">
            <w:r>
              <w:t>5295.</w:t>
            </w:r>
          </w:p>
        </w:tc>
        <w:tc>
          <w:tcPr>
            <w:tcW w:w="2880" w:type="dxa"/>
          </w:tcPr>
          <w:p w:rsidR="00204732" w:rsidRDefault="00BD1D7F">
            <w:r>
              <w:t xml:space="preserve">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w:t>
            </w:r>
            <w:r>
              <w:t>от 21.04.2022);</w:t>
            </w:r>
          </w:p>
        </w:tc>
        <w:tc>
          <w:tcPr>
            <w:tcW w:w="2880" w:type="dxa"/>
          </w:tcPr>
          <w:p w:rsidR="00204732" w:rsidRDefault="00BD1D7F">
            <w:r>
              <w:t>12.07.2022</w:t>
            </w:r>
          </w:p>
        </w:tc>
      </w:tr>
      <w:tr w:rsidR="00204732">
        <w:tc>
          <w:tcPr>
            <w:tcW w:w="2880" w:type="dxa"/>
          </w:tcPr>
          <w:p w:rsidR="00204732" w:rsidRDefault="00BD1D7F">
            <w:r>
              <w:t>5296.</w:t>
            </w:r>
          </w:p>
        </w:tc>
        <w:tc>
          <w:tcPr>
            <w:tcW w:w="2880" w:type="dxa"/>
          </w:tcPr>
          <w:p w:rsidR="00204732" w:rsidRDefault="00BD1D7F">
            <w:r>
              <w:t xml:space="preserve">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w:t>
            </w:r>
            <w:r>
              <w:t>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204732" w:rsidRDefault="00BD1D7F">
            <w:r>
              <w:t>03.08.2022</w:t>
            </w:r>
          </w:p>
        </w:tc>
      </w:tr>
      <w:tr w:rsidR="00204732">
        <w:tc>
          <w:tcPr>
            <w:tcW w:w="2880" w:type="dxa"/>
          </w:tcPr>
          <w:p w:rsidR="00204732" w:rsidRDefault="00BD1D7F">
            <w:r>
              <w:t>5297.</w:t>
            </w:r>
          </w:p>
        </w:tc>
        <w:tc>
          <w:tcPr>
            <w:tcW w:w="2880" w:type="dxa"/>
          </w:tcPr>
          <w:p w:rsidR="00204732" w:rsidRDefault="00BD1D7F">
            <w:r>
              <w:t>Информационный материал в виде видеозаписи – видеоролик с названием «NS\WP» продолжительностью 5 минут 4</w:t>
            </w:r>
            <w:r>
              <w:t>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w:t>
            </w:r>
            <w:r>
              <w:t>алининского районного суда г. Новосибирска от 03.06.2022);</w:t>
            </w:r>
          </w:p>
        </w:tc>
        <w:tc>
          <w:tcPr>
            <w:tcW w:w="2880" w:type="dxa"/>
          </w:tcPr>
          <w:p w:rsidR="00204732" w:rsidRDefault="00BD1D7F">
            <w:r>
              <w:t>03.08.2022</w:t>
            </w:r>
          </w:p>
        </w:tc>
      </w:tr>
      <w:tr w:rsidR="00204732">
        <w:tc>
          <w:tcPr>
            <w:tcW w:w="2880" w:type="dxa"/>
          </w:tcPr>
          <w:p w:rsidR="00204732" w:rsidRDefault="00BD1D7F">
            <w:r>
              <w:t>5298.</w:t>
            </w:r>
          </w:p>
        </w:tc>
        <w:tc>
          <w:tcPr>
            <w:tcW w:w="2880" w:type="dxa"/>
          </w:tcPr>
          <w:p w:rsidR="00204732" w:rsidRDefault="00BD1D7F">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w:t>
            </w:r>
            <w:r>
              <w:t>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204732" w:rsidRDefault="00BD1D7F">
            <w:r>
              <w:t>03.08.2022</w:t>
            </w:r>
          </w:p>
        </w:tc>
      </w:tr>
      <w:tr w:rsidR="00204732">
        <w:tc>
          <w:tcPr>
            <w:tcW w:w="2880" w:type="dxa"/>
          </w:tcPr>
          <w:p w:rsidR="00204732" w:rsidRDefault="00BD1D7F">
            <w:r>
              <w:t>5299.</w:t>
            </w:r>
          </w:p>
        </w:tc>
        <w:tc>
          <w:tcPr>
            <w:tcW w:w="2880" w:type="dxa"/>
          </w:tcPr>
          <w:p w:rsidR="00204732" w:rsidRDefault="00BD1D7F">
            <w:r>
              <w:t>Аудиозапись под названием «Руки На Одеяло А.С.А.В.» (другие названия «Руки На Од</w:t>
            </w:r>
            <w:r>
              <w:t>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w:t>
            </w:r>
            <w:r>
              <w:t>уда г. Ульяновска от 23.05.2022);</w:t>
            </w:r>
          </w:p>
        </w:tc>
        <w:tc>
          <w:tcPr>
            <w:tcW w:w="2880" w:type="dxa"/>
          </w:tcPr>
          <w:p w:rsidR="00204732" w:rsidRDefault="00BD1D7F">
            <w:r>
              <w:t>22.08.2022</w:t>
            </w:r>
          </w:p>
        </w:tc>
      </w:tr>
      <w:tr w:rsidR="00204732">
        <w:tc>
          <w:tcPr>
            <w:tcW w:w="2880" w:type="dxa"/>
          </w:tcPr>
          <w:p w:rsidR="00204732" w:rsidRDefault="00BD1D7F">
            <w:r>
              <w:t>5300.</w:t>
            </w:r>
          </w:p>
        </w:tc>
        <w:tc>
          <w:tcPr>
            <w:tcW w:w="2880" w:type="dxa"/>
          </w:tcPr>
          <w:p w:rsidR="00204732" w:rsidRDefault="00BD1D7F">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w:t>
            </w:r>
            <w:r>
              <w:t>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w:t>
            </w:r>
            <w:r>
              <w:t>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204732" w:rsidRDefault="00BD1D7F">
            <w:r>
              <w:t>29.08.2022</w:t>
            </w:r>
          </w:p>
        </w:tc>
      </w:tr>
      <w:tr w:rsidR="00204732">
        <w:tc>
          <w:tcPr>
            <w:tcW w:w="2880" w:type="dxa"/>
          </w:tcPr>
          <w:p w:rsidR="00204732" w:rsidRDefault="00BD1D7F">
            <w:r>
              <w:t>5301.</w:t>
            </w:r>
          </w:p>
        </w:tc>
        <w:tc>
          <w:tcPr>
            <w:tcW w:w="2880" w:type="dxa"/>
          </w:tcPr>
          <w:p w:rsidR="00204732" w:rsidRDefault="00BD1D7F">
            <w:r>
              <w:t>Исключен</w:t>
            </w:r>
          </w:p>
        </w:tc>
        <w:tc>
          <w:tcPr>
            <w:tcW w:w="2880" w:type="dxa"/>
          </w:tcPr>
          <w:p w:rsidR="00204732" w:rsidRDefault="00BD1D7F">
            <w:r>
              <w:t>29.08.2022</w:t>
            </w:r>
          </w:p>
        </w:tc>
      </w:tr>
      <w:tr w:rsidR="00204732">
        <w:tc>
          <w:tcPr>
            <w:tcW w:w="2880" w:type="dxa"/>
          </w:tcPr>
          <w:p w:rsidR="00204732" w:rsidRDefault="00BD1D7F">
            <w:r>
              <w:t>5302.</w:t>
            </w:r>
          </w:p>
        </w:tc>
        <w:tc>
          <w:tcPr>
            <w:tcW w:w="2880" w:type="dxa"/>
          </w:tcPr>
          <w:p w:rsidR="00204732" w:rsidRDefault="00BD1D7F">
            <w:r>
              <w:t>Исключен</w:t>
            </w:r>
          </w:p>
        </w:tc>
        <w:tc>
          <w:tcPr>
            <w:tcW w:w="2880" w:type="dxa"/>
          </w:tcPr>
          <w:p w:rsidR="00204732" w:rsidRDefault="00BD1D7F">
            <w:r>
              <w:t>29.08.2022</w:t>
            </w:r>
          </w:p>
        </w:tc>
      </w:tr>
      <w:tr w:rsidR="00204732">
        <w:tc>
          <w:tcPr>
            <w:tcW w:w="2880" w:type="dxa"/>
          </w:tcPr>
          <w:p w:rsidR="00204732" w:rsidRDefault="00BD1D7F">
            <w:r>
              <w:t>5303.</w:t>
            </w:r>
          </w:p>
        </w:tc>
        <w:tc>
          <w:tcPr>
            <w:tcW w:w="2880" w:type="dxa"/>
          </w:tcPr>
          <w:p w:rsidR="00204732" w:rsidRDefault="00BD1D7F">
            <w:r>
              <w:t>Исключен</w:t>
            </w:r>
          </w:p>
        </w:tc>
        <w:tc>
          <w:tcPr>
            <w:tcW w:w="2880" w:type="dxa"/>
          </w:tcPr>
          <w:p w:rsidR="00204732" w:rsidRDefault="00BD1D7F">
            <w:r>
              <w:t>29.08.2022</w:t>
            </w:r>
          </w:p>
        </w:tc>
      </w:tr>
      <w:tr w:rsidR="00204732">
        <w:tc>
          <w:tcPr>
            <w:tcW w:w="2880" w:type="dxa"/>
          </w:tcPr>
          <w:p w:rsidR="00204732" w:rsidRDefault="00BD1D7F">
            <w:r>
              <w:t>5304.</w:t>
            </w:r>
          </w:p>
        </w:tc>
        <w:tc>
          <w:tcPr>
            <w:tcW w:w="2880" w:type="dxa"/>
          </w:tcPr>
          <w:p w:rsidR="00204732" w:rsidRDefault="00BD1D7F">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w="2880" w:type="dxa"/>
          </w:tcPr>
          <w:p w:rsidR="00204732" w:rsidRDefault="00BD1D7F">
            <w:r>
              <w:t>29.08.2022</w:t>
            </w:r>
          </w:p>
        </w:tc>
      </w:tr>
      <w:tr w:rsidR="00204732">
        <w:tc>
          <w:tcPr>
            <w:tcW w:w="2880" w:type="dxa"/>
          </w:tcPr>
          <w:p w:rsidR="00204732" w:rsidRDefault="00BD1D7F">
            <w:r>
              <w:t>5305.</w:t>
            </w:r>
          </w:p>
        </w:tc>
        <w:tc>
          <w:tcPr>
            <w:tcW w:w="2880" w:type="dxa"/>
          </w:tcPr>
          <w:p w:rsidR="00204732" w:rsidRDefault="00BD1D7F">
            <w:r>
              <w:t xml:space="preserve">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w:t>
            </w:r>
            <w:r>
              <w:t>соседних с Россией стран» (решение Центрального районного суда г. Барнаула от 07.07.2022);</w:t>
            </w:r>
          </w:p>
        </w:tc>
        <w:tc>
          <w:tcPr>
            <w:tcW w:w="2880" w:type="dxa"/>
          </w:tcPr>
          <w:p w:rsidR="00204732" w:rsidRDefault="00BD1D7F">
            <w:r>
              <w:t>19.09.2022</w:t>
            </w:r>
          </w:p>
        </w:tc>
      </w:tr>
      <w:tr w:rsidR="00204732">
        <w:tc>
          <w:tcPr>
            <w:tcW w:w="2880" w:type="dxa"/>
          </w:tcPr>
          <w:p w:rsidR="00204732" w:rsidRDefault="00BD1D7F">
            <w:r>
              <w:t>5306.</w:t>
            </w:r>
          </w:p>
        </w:tc>
        <w:tc>
          <w:tcPr>
            <w:tcW w:w="2880" w:type="dxa"/>
          </w:tcPr>
          <w:p w:rsidR="00204732" w:rsidRDefault="00BD1D7F">
            <w:r>
              <w:t xml:space="preserve">Видеоматериал под названием: «Полковник Шендаков обратился к женам росгвардейцев и полицейских», размещенный в сети «Интернет», продолжительностью </w:t>
            </w:r>
            <w:r>
              <w:t>04 минуты 53 секунды (решение Красногорского городского суда Московской области от 18.07.2022);</w:t>
            </w:r>
          </w:p>
        </w:tc>
        <w:tc>
          <w:tcPr>
            <w:tcW w:w="2880" w:type="dxa"/>
          </w:tcPr>
          <w:p w:rsidR="00204732" w:rsidRDefault="00BD1D7F">
            <w:r>
              <w:t>19.09.2022</w:t>
            </w:r>
          </w:p>
        </w:tc>
      </w:tr>
      <w:tr w:rsidR="00204732">
        <w:tc>
          <w:tcPr>
            <w:tcW w:w="2880" w:type="dxa"/>
          </w:tcPr>
          <w:p w:rsidR="00204732" w:rsidRDefault="00BD1D7F">
            <w:r>
              <w:t>5307.</w:t>
            </w:r>
          </w:p>
        </w:tc>
        <w:tc>
          <w:tcPr>
            <w:tcW w:w="2880" w:type="dxa"/>
          </w:tcPr>
          <w:p w:rsidR="00204732" w:rsidRDefault="00BD1D7F">
            <w:r>
              <w:t xml:space="preserve">Видеоматериал под названием: «СУРКОВ ОБЕЩАЛ ДОНБАССУ ВОЙНУ! Михаил Шендаков/ПРЯМОЙ ЭФИР СТ // 22.12.2019», продолжительностью 59 минут 12 </w:t>
            </w:r>
            <w:r>
              <w:t>секунд, размещенный в сети «Интернет» (решение Красногорского городского суда Московской области от 18.07.2022);</w:t>
            </w:r>
          </w:p>
        </w:tc>
        <w:tc>
          <w:tcPr>
            <w:tcW w:w="2880" w:type="dxa"/>
          </w:tcPr>
          <w:p w:rsidR="00204732" w:rsidRDefault="00BD1D7F">
            <w:r>
              <w:t>19.09.2022</w:t>
            </w:r>
          </w:p>
        </w:tc>
      </w:tr>
      <w:tr w:rsidR="00204732">
        <w:tc>
          <w:tcPr>
            <w:tcW w:w="2880" w:type="dxa"/>
          </w:tcPr>
          <w:p w:rsidR="00204732" w:rsidRDefault="00BD1D7F">
            <w:r>
              <w:t>5308.</w:t>
            </w:r>
          </w:p>
        </w:tc>
        <w:tc>
          <w:tcPr>
            <w:tcW w:w="2880" w:type="dxa"/>
          </w:tcPr>
          <w:p w:rsidR="00204732" w:rsidRDefault="00BD1D7F">
            <w:r>
              <w:t>Печатное издание под редакцией Лорса Дарьяльского «Осетины на стороне Третьего рейха. Коллаборационизм в годы Великой Отечест</w:t>
            </w:r>
            <w:r>
              <w:t>венной войны», Москва, 2021, 248 стр. (решение Ленинского районного суда г. Владикавказа Республики Северная Осетия – Алания от 25.05.2022);</w:t>
            </w:r>
          </w:p>
        </w:tc>
        <w:tc>
          <w:tcPr>
            <w:tcW w:w="2880" w:type="dxa"/>
          </w:tcPr>
          <w:p w:rsidR="00204732" w:rsidRDefault="00BD1D7F">
            <w:r>
              <w:t>19.09.2022</w:t>
            </w:r>
          </w:p>
        </w:tc>
      </w:tr>
      <w:tr w:rsidR="00204732">
        <w:tc>
          <w:tcPr>
            <w:tcW w:w="2880" w:type="dxa"/>
          </w:tcPr>
          <w:p w:rsidR="00204732" w:rsidRDefault="00BD1D7F">
            <w:r>
              <w:t>5309.</w:t>
            </w:r>
          </w:p>
        </w:tc>
        <w:tc>
          <w:tcPr>
            <w:tcW w:w="2880" w:type="dxa"/>
          </w:tcPr>
          <w:p w:rsidR="00204732" w:rsidRDefault="00BD1D7F">
            <w:r>
              <w:t>Cтатья Б. Стомахина «Зачем митинг?», начинающаяся со слов «Лучше митинг!» - был такой плакат…», з</w:t>
            </w:r>
            <w:r>
              <w:t>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w="2880" w:type="dxa"/>
          </w:tcPr>
          <w:p w:rsidR="00204732" w:rsidRDefault="00BD1D7F">
            <w:r>
              <w:t>04.10.2022</w:t>
            </w:r>
          </w:p>
        </w:tc>
      </w:tr>
      <w:tr w:rsidR="00204732">
        <w:tc>
          <w:tcPr>
            <w:tcW w:w="2880" w:type="dxa"/>
          </w:tcPr>
          <w:p w:rsidR="00204732" w:rsidRDefault="00BD1D7F">
            <w:r>
              <w:t>5310.</w:t>
            </w:r>
          </w:p>
        </w:tc>
        <w:tc>
          <w:tcPr>
            <w:tcW w:w="2880" w:type="dxa"/>
          </w:tcPr>
          <w:p w:rsidR="00204732" w:rsidRDefault="00BD1D7F">
            <w:r>
              <w:t xml:space="preserve">Cтатья Б. Стомахина «NO FUTURE», начинающаяся со слов «Очередной тренд </w:t>
            </w:r>
            <w:r>
              <w:t>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w:t>
            </w:r>
            <w:r>
              <w:t>кого края от 01.08.2022);</w:t>
            </w:r>
          </w:p>
        </w:tc>
        <w:tc>
          <w:tcPr>
            <w:tcW w:w="2880" w:type="dxa"/>
          </w:tcPr>
          <w:p w:rsidR="00204732" w:rsidRDefault="00BD1D7F">
            <w:r>
              <w:t>04.10.2022</w:t>
            </w:r>
          </w:p>
        </w:tc>
      </w:tr>
      <w:tr w:rsidR="00204732">
        <w:tc>
          <w:tcPr>
            <w:tcW w:w="2880" w:type="dxa"/>
          </w:tcPr>
          <w:p w:rsidR="00204732" w:rsidRDefault="00BD1D7F">
            <w:r>
              <w:t>5311.</w:t>
            </w:r>
          </w:p>
        </w:tc>
        <w:tc>
          <w:tcPr>
            <w:tcW w:w="2880" w:type="dxa"/>
          </w:tcPr>
          <w:p w:rsidR="00204732" w:rsidRDefault="00BD1D7F">
            <w:r>
              <w:t xml:space="preserve">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w:t>
            </w:r>
            <w:r>
              <w:t>14.04.2022);</w:t>
            </w:r>
          </w:p>
        </w:tc>
        <w:tc>
          <w:tcPr>
            <w:tcW w:w="2880" w:type="dxa"/>
          </w:tcPr>
          <w:p w:rsidR="00204732" w:rsidRDefault="00BD1D7F">
            <w:r>
              <w:t>19.10.2022</w:t>
            </w:r>
          </w:p>
        </w:tc>
      </w:tr>
      <w:tr w:rsidR="00204732">
        <w:tc>
          <w:tcPr>
            <w:tcW w:w="2880" w:type="dxa"/>
          </w:tcPr>
          <w:p w:rsidR="00204732" w:rsidRDefault="00BD1D7F">
            <w:r>
              <w:t>5312.</w:t>
            </w:r>
          </w:p>
        </w:tc>
        <w:tc>
          <w:tcPr>
            <w:tcW w:w="2880" w:type="dxa"/>
          </w:tcPr>
          <w:p w:rsidR="00204732" w:rsidRDefault="00BD1D7F">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w:t>
            </w:r>
            <w:r>
              <w:t>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w:t>
            </w:r>
            <w:r>
              <w:t>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w="2880" w:type="dxa"/>
          </w:tcPr>
          <w:p w:rsidR="00204732" w:rsidRDefault="00BD1D7F">
            <w:r>
              <w:t>01.11.2022</w:t>
            </w:r>
          </w:p>
        </w:tc>
      </w:tr>
      <w:tr w:rsidR="00204732">
        <w:tc>
          <w:tcPr>
            <w:tcW w:w="2880" w:type="dxa"/>
          </w:tcPr>
          <w:p w:rsidR="00204732" w:rsidRDefault="00BD1D7F">
            <w:r>
              <w:t>5313.</w:t>
            </w:r>
          </w:p>
        </w:tc>
        <w:tc>
          <w:tcPr>
            <w:tcW w:w="2880" w:type="dxa"/>
          </w:tcPr>
          <w:p w:rsidR="00204732" w:rsidRDefault="00BD1D7F">
            <w:r>
              <w:t xml:space="preserve">Информационный </w:t>
            </w:r>
            <w:r>
              <w:t>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w:t>
            </w:r>
            <w:r>
              <w:t>оду и независимость, становясь рабом! С.В. Тараскин», объемом 30 страниц (решение Советского районного суда г. Томска от 27.07.2022);</w:t>
            </w:r>
          </w:p>
        </w:tc>
        <w:tc>
          <w:tcPr>
            <w:tcW w:w="2880" w:type="dxa"/>
          </w:tcPr>
          <w:p w:rsidR="00204732" w:rsidRDefault="00BD1D7F">
            <w:r>
              <w:t>01.11.2022</w:t>
            </w:r>
          </w:p>
        </w:tc>
      </w:tr>
      <w:tr w:rsidR="00204732">
        <w:tc>
          <w:tcPr>
            <w:tcW w:w="2880" w:type="dxa"/>
          </w:tcPr>
          <w:p w:rsidR="00204732" w:rsidRDefault="00BD1D7F">
            <w:r>
              <w:t>5314.</w:t>
            </w:r>
          </w:p>
        </w:tc>
        <w:tc>
          <w:tcPr>
            <w:tcW w:w="2880" w:type="dxa"/>
          </w:tcPr>
          <w:p w:rsidR="00204732" w:rsidRDefault="00BD1D7F">
            <w:r>
              <w:t>Видеоматериал-лекция под названием «Обращение Магомеда Хазбиева к руководству Чечни и к дешевым блогерам</w:t>
            </w:r>
            <w:r>
              <w:t xml:space="preserve">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w:t>
            </w:r>
            <w:r>
              <w:t xml:space="preserve">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w="2880" w:type="dxa"/>
          </w:tcPr>
          <w:p w:rsidR="00204732" w:rsidRDefault="00BD1D7F">
            <w:r>
              <w:t>01.11.2022</w:t>
            </w:r>
          </w:p>
        </w:tc>
      </w:tr>
      <w:tr w:rsidR="00204732">
        <w:tc>
          <w:tcPr>
            <w:tcW w:w="2880" w:type="dxa"/>
          </w:tcPr>
          <w:p w:rsidR="00204732" w:rsidRDefault="00BD1D7F">
            <w:r>
              <w:t>5315.</w:t>
            </w:r>
          </w:p>
        </w:tc>
        <w:tc>
          <w:tcPr>
            <w:tcW w:w="2880" w:type="dxa"/>
          </w:tcPr>
          <w:p w:rsidR="00204732" w:rsidRDefault="00BD1D7F">
            <w:r>
              <w:t>Аудиозапись и текст под на</w:t>
            </w:r>
            <w:r>
              <w:t>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w:t>
            </w:r>
            <w:r>
              <w:t xml:space="preserve"> Хабаровска от 01.08.2022);</w:t>
            </w:r>
          </w:p>
        </w:tc>
        <w:tc>
          <w:tcPr>
            <w:tcW w:w="2880" w:type="dxa"/>
          </w:tcPr>
          <w:p w:rsidR="00204732" w:rsidRDefault="00BD1D7F">
            <w:r>
              <w:t>18.11.2022</w:t>
            </w:r>
          </w:p>
        </w:tc>
      </w:tr>
      <w:tr w:rsidR="00204732">
        <w:tc>
          <w:tcPr>
            <w:tcW w:w="2880" w:type="dxa"/>
          </w:tcPr>
          <w:p w:rsidR="00204732" w:rsidRDefault="00BD1D7F">
            <w:r>
              <w:t>5316.</w:t>
            </w:r>
          </w:p>
        </w:tc>
        <w:tc>
          <w:tcPr>
            <w:tcW w:w="2880" w:type="dxa"/>
          </w:tcPr>
          <w:p w:rsidR="00204732" w:rsidRDefault="00BD1D7F">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w:t>
            </w:r>
            <w:r>
              <w:t xml:space="preserve">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w="2880" w:type="dxa"/>
          </w:tcPr>
          <w:p w:rsidR="00204732" w:rsidRDefault="00BD1D7F">
            <w:r>
              <w:t>18.11.2022</w:t>
            </w:r>
          </w:p>
        </w:tc>
      </w:tr>
      <w:tr w:rsidR="00204732">
        <w:tc>
          <w:tcPr>
            <w:tcW w:w="2880" w:type="dxa"/>
          </w:tcPr>
          <w:p w:rsidR="00204732" w:rsidRDefault="00BD1D7F">
            <w:r>
              <w:t>5317.</w:t>
            </w:r>
          </w:p>
        </w:tc>
        <w:tc>
          <w:tcPr>
            <w:tcW w:w="2880" w:type="dxa"/>
          </w:tcPr>
          <w:p w:rsidR="00204732" w:rsidRDefault="00BD1D7F">
            <w:r>
              <w:t>Материал книги «Ценой свободы», автор Блинов К.А. под псевдонимом «Кирилл Риддик», со</w:t>
            </w:r>
            <w:r>
              <w:t>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w:t>
            </w:r>
            <w:r>
              <w:t>рю за помощь Николая М. и К. Вестейн» (решение Советского районного суда г. Нижнего Новгорода от 22.04.2022);</w:t>
            </w:r>
          </w:p>
        </w:tc>
        <w:tc>
          <w:tcPr>
            <w:tcW w:w="2880" w:type="dxa"/>
          </w:tcPr>
          <w:p w:rsidR="00204732" w:rsidRDefault="00BD1D7F">
            <w:r>
              <w:t>25.11.2022</w:t>
            </w:r>
          </w:p>
        </w:tc>
      </w:tr>
      <w:tr w:rsidR="00204732">
        <w:tc>
          <w:tcPr>
            <w:tcW w:w="2880" w:type="dxa"/>
          </w:tcPr>
          <w:p w:rsidR="00204732" w:rsidRDefault="00BD1D7F">
            <w:r>
              <w:t>5318.</w:t>
            </w:r>
          </w:p>
        </w:tc>
        <w:tc>
          <w:tcPr>
            <w:tcW w:w="2880" w:type="dxa"/>
          </w:tcPr>
          <w:p w:rsidR="00204732" w:rsidRDefault="00BD1D7F">
            <w:r>
              <w:t>Печатное издание (книга) «Татары … Это гордое имя/А.М. Аминов. – Казань: Издательство «Ихлас», 2020. – 512 с.» (решение Вахитовс</w:t>
            </w:r>
            <w:r>
              <w:t>кого районного суда города Казани от 03.10.2022);</w:t>
            </w:r>
          </w:p>
        </w:tc>
        <w:tc>
          <w:tcPr>
            <w:tcW w:w="2880" w:type="dxa"/>
          </w:tcPr>
          <w:p w:rsidR="00204732" w:rsidRDefault="00BD1D7F">
            <w:r>
              <w:t>12.12.2022</w:t>
            </w:r>
          </w:p>
        </w:tc>
      </w:tr>
      <w:tr w:rsidR="00204732">
        <w:tc>
          <w:tcPr>
            <w:tcW w:w="2880" w:type="dxa"/>
          </w:tcPr>
          <w:p w:rsidR="00204732" w:rsidRDefault="00BD1D7F">
            <w:r>
              <w:t>5319.</w:t>
            </w:r>
          </w:p>
        </w:tc>
        <w:tc>
          <w:tcPr>
            <w:tcW w:w="2880" w:type="dxa"/>
          </w:tcPr>
          <w:p w:rsidR="00204732" w:rsidRDefault="00BD1D7F">
            <w:r>
              <w:t xml:space="preserve">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w:t>
            </w:r>
            <w:r>
              <w:t>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w="2880" w:type="dxa"/>
          </w:tcPr>
          <w:p w:rsidR="00204732" w:rsidRDefault="00BD1D7F">
            <w:r>
              <w:t>12.12.2022</w:t>
            </w:r>
          </w:p>
        </w:tc>
      </w:tr>
      <w:tr w:rsidR="00204732">
        <w:tc>
          <w:tcPr>
            <w:tcW w:w="2880" w:type="dxa"/>
          </w:tcPr>
          <w:p w:rsidR="00204732" w:rsidRDefault="00BD1D7F">
            <w:r>
              <w:t>5320.</w:t>
            </w:r>
          </w:p>
        </w:tc>
        <w:tc>
          <w:tcPr>
            <w:tcW w:w="2880" w:type="dxa"/>
          </w:tcPr>
          <w:p w:rsidR="00204732" w:rsidRDefault="00BD1D7F">
            <w:r>
              <w:t>Информационный материал – аудиозапись и текст музыкальной композиции под названием «Токар</w:t>
            </w:r>
            <w:r>
              <w:t xml:space="preserve">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w:t>
            </w:r>
            <w:r>
              <w:t>суда г. Пензы от 30.09.2022);</w:t>
            </w:r>
          </w:p>
        </w:tc>
        <w:tc>
          <w:tcPr>
            <w:tcW w:w="2880" w:type="dxa"/>
          </w:tcPr>
          <w:p w:rsidR="00204732" w:rsidRDefault="00BD1D7F">
            <w:r>
              <w:t>12.12.2022</w:t>
            </w:r>
          </w:p>
        </w:tc>
      </w:tr>
      <w:tr w:rsidR="00204732">
        <w:tc>
          <w:tcPr>
            <w:tcW w:w="2880" w:type="dxa"/>
          </w:tcPr>
          <w:p w:rsidR="00204732" w:rsidRDefault="00BD1D7F">
            <w:r>
              <w:t>5321.</w:t>
            </w:r>
          </w:p>
        </w:tc>
        <w:tc>
          <w:tcPr>
            <w:tcW w:w="2880" w:type="dxa"/>
          </w:tcPr>
          <w:p w:rsidR="00204732" w:rsidRDefault="00BD1D7F">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w:t>
            </w:r>
            <w:r>
              <w:t xml:space="preserve">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w:t>
            </w:r>
            <w:r>
              <w:t>городского суда Республики Коми от 07.10.2022);</w:t>
            </w:r>
          </w:p>
        </w:tc>
        <w:tc>
          <w:tcPr>
            <w:tcW w:w="2880" w:type="dxa"/>
          </w:tcPr>
          <w:p w:rsidR="00204732" w:rsidRDefault="00BD1D7F">
            <w:r>
              <w:t>12.12.2022</w:t>
            </w:r>
          </w:p>
        </w:tc>
      </w:tr>
      <w:tr w:rsidR="00204732">
        <w:tc>
          <w:tcPr>
            <w:tcW w:w="2880" w:type="dxa"/>
          </w:tcPr>
          <w:p w:rsidR="00204732" w:rsidRDefault="00BD1D7F">
            <w:r>
              <w:t>5322.</w:t>
            </w:r>
          </w:p>
        </w:tc>
        <w:tc>
          <w:tcPr>
            <w:tcW w:w="2880" w:type="dxa"/>
          </w:tcPr>
          <w:p w:rsidR="00204732" w:rsidRDefault="00BD1D7F">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w="2880" w:type="dxa"/>
          </w:tcPr>
          <w:p w:rsidR="00204732" w:rsidRDefault="00BD1D7F">
            <w:r>
              <w:t>12.12.2022</w:t>
            </w:r>
          </w:p>
        </w:tc>
      </w:tr>
      <w:tr w:rsidR="00204732">
        <w:tc>
          <w:tcPr>
            <w:tcW w:w="2880" w:type="dxa"/>
          </w:tcPr>
          <w:p w:rsidR="00204732" w:rsidRDefault="00BD1D7F">
            <w:r>
              <w:t>5323.</w:t>
            </w:r>
          </w:p>
        </w:tc>
        <w:tc>
          <w:tcPr>
            <w:tcW w:w="2880" w:type="dxa"/>
          </w:tcPr>
          <w:p w:rsidR="00204732" w:rsidRDefault="00BD1D7F">
            <w:r>
              <w:t>Печат</w:t>
            </w:r>
            <w:r>
              <w:t>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w:t>
            </w:r>
            <w:r>
              <w:t>осквы от 30.04.2021 и апелляционное определение судебной коллегии по административным делам Московского городского суда от 25.05.2022);</w:t>
            </w:r>
          </w:p>
        </w:tc>
        <w:tc>
          <w:tcPr>
            <w:tcW w:w="2880" w:type="dxa"/>
          </w:tcPr>
          <w:p w:rsidR="00204732" w:rsidRDefault="00BD1D7F">
            <w:r>
              <w:t>12.12.2022</w:t>
            </w:r>
          </w:p>
        </w:tc>
      </w:tr>
      <w:tr w:rsidR="00204732">
        <w:tc>
          <w:tcPr>
            <w:tcW w:w="2880" w:type="dxa"/>
          </w:tcPr>
          <w:p w:rsidR="00204732" w:rsidRDefault="00BD1D7F">
            <w:r>
              <w:t>5324.</w:t>
            </w:r>
          </w:p>
        </w:tc>
        <w:tc>
          <w:tcPr>
            <w:tcW w:w="2880" w:type="dxa"/>
          </w:tcPr>
          <w:p w:rsidR="00204732" w:rsidRDefault="00BD1D7F">
            <w:r>
              <w:t>Информационный материал (текст песни) под названием «А.Харчиков-Арийский марш» (Александр Харчиков – А</w:t>
            </w:r>
            <w:r>
              <w:t>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204732" w:rsidRDefault="00BD1D7F">
            <w:r>
              <w:t>12.12.2022</w:t>
            </w:r>
          </w:p>
        </w:tc>
      </w:tr>
      <w:tr w:rsidR="00204732">
        <w:tc>
          <w:tcPr>
            <w:tcW w:w="2880" w:type="dxa"/>
          </w:tcPr>
          <w:p w:rsidR="00204732" w:rsidRDefault="00BD1D7F">
            <w:r>
              <w:t>5325.</w:t>
            </w:r>
          </w:p>
        </w:tc>
        <w:tc>
          <w:tcPr>
            <w:tcW w:w="2880" w:type="dxa"/>
          </w:tcPr>
          <w:p w:rsidR="00204732" w:rsidRDefault="00BD1D7F">
            <w:r>
              <w:t xml:space="preserve">Видеоматериал с </w:t>
            </w:r>
            <w:r>
              <w:t>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w:t>
            </w:r>
            <w:r>
              <w:t>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204732" w:rsidRDefault="00BD1D7F">
            <w:r>
              <w:t>12.12.2022</w:t>
            </w:r>
          </w:p>
        </w:tc>
      </w:tr>
      <w:tr w:rsidR="00204732">
        <w:tc>
          <w:tcPr>
            <w:tcW w:w="2880" w:type="dxa"/>
          </w:tcPr>
          <w:p w:rsidR="00204732" w:rsidRDefault="00BD1D7F">
            <w:r>
              <w:t>5326.</w:t>
            </w:r>
          </w:p>
        </w:tc>
        <w:tc>
          <w:tcPr>
            <w:tcW w:w="2880" w:type="dxa"/>
          </w:tcPr>
          <w:p w:rsidR="00204732" w:rsidRDefault="00BD1D7F">
            <w:r>
              <w:t>Аудиофайл (песня) с наименованием «А.Харчиком – Арийский марш» (Харчиков А. – Арийский марш»), продолж</w:t>
            </w:r>
            <w:r>
              <w:t>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204732" w:rsidRDefault="00BD1D7F">
            <w:r>
              <w:t>12.12.2022</w:t>
            </w:r>
          </w:p>
        </w:tc>
      </w:tr>
      <w:tr w:rsidR="00204732">
        <w:tc>
          <w:tcPr>
            <w:tcW w:w="2880" w:type="dxa"/>
          </w:tcPr>
          <w:p w:rsidR="00204732" w:rsidRDefault="00BD1D7F">
            <w:r>
              <w:t>5327.</w:t>
            </w:r>
          </w:p>
        </w:tc>
        <w:tc>
          <w:tcPr>
            <w:tcW w:w="2880" w:type="dxa"/>
          </w:tcPr>
          <w:p w:rsidR="00204732" w:rsidRDefault="00BD1D7F">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w="2880" w:type="dxa"/>
          </w:tcPr>
          <w:p w:rsidR="00204732" w:rsidRDefault="00BD1D7F">
            <w:r>
              <w:t>14.12.2022</w:t>
            </w:r>
          </w:p>
        </w:tc>
      </w:tr>
      <w:tr w:rsidR="00204732">
        <w:tc>
          <w:tcPr>
            <w:tcW w:w="2880" w:type="dxa"/>
          </w:tcPr>
          <w:p w:rsidR="00204732" w:rsidRDefault="00BD1D7F">
            <w:r>
              <w:t>5328.</w:t>
            </w:r>
          </w:p>
        </w:tc>
        <w:tc>
          <w:tcPr>
            <w:tcW w:w="2880" w:type="dxa"/>
          </w:tcPr>
          <w:p w:rsidR="00204732" w:rsidRDefault="00BD1D7F">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w:t>
            </w:r>
            <w:r>
              <w:t>шение Сыктывкарского городского суда Республики Коми от 07.10.2022);</w:t>
            </w:r>
          </w:p>
        </w:tc>
        <w:tc>
          <w:tcPr>
            <w:tcW w:w="2880" w:type="dxa"/>
          </w:tcPr>
          <w:p w:rsidR="00204732" w:rsidRDefault="00BD1D7F">
            <w:r>
              <w:t>14.12.2022</w:t>
            </w:r>
          </w:p>
        </w:tc>
      </w:tr>
      <w:tr w:rsidR="00204732">
        <w:tc>
          <w:tcPr>
            <w:tcW w:w="2880" w:type="dxa"/>
          </w:tcPr>
          <w:p w:rsidR="00204732" w:rsidRDefault="00BD1D7F">
            <w:r>
              <w:t>5329.</w:t>
            </w:r>
          </w:p>
        </w:tc>
        <w:tc>
          <w:tcPr>
            <w:tcW w:w="2880" w:type="dxa"/>
          </w:tcPr>
          <w:p w:rsidR="00204732" w:rsidRDefault="00BD1D7F">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w:t>
            </w:r>
            <w:r>
              <w:t xml:space="preserve">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w:t>
            </w:r>
            <w:r>
              <w:t>на Украине, ведь дурной пример заразителен» (решение Сыктывкарского городского суда Республики Коми от 07.10.2022);</w:t>
            </w:r>
          </w:p>
        </w:tc>
        <w:tc>
          <w:tcPr>
            <w:tcW w:w="2880" w:type="dxa"/>
          </w:tcPr>
          <w:p w:rsidR="00204732" w:rsidRDefault="00BD1D7F">
            <w:r>
              <w:t>14.12.2022</w:t>
            </w:r>
          </w:p>
        </w:tc>
      </w:tr>
      <w:tr w:rsidR="00204732">
        <w:tc>
          <w:tcPr>
            <w:tcW w:w="2880" w:type="dxa"/>
          </w:tcPr>
          <w:p w:rsidR="00204732" w:rsidRDefault="00BD1D7F">
            <w:r>
              <w:t>5330.</w:t>
            </w:r>
          </w:p>
        </w:tc>
        <w:tc>
          <w:tcPr>
            <w:tcW w:w="2880" w:type="dxa"/>
          </w:tcPr>
          <w:p w:rsidR="00204732" w:rsidRDefault="00BD1D7F">
            <w:r>
              <w:t>Видеоролик под названием: «Политолог Никита машук о гос конфликтах», начинающийся со слов «Украина все свое существование…</w:t>
            </w:r>
            <w:r>
              <w:t>»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w="2880" w:type="dxa"/>
          </w:tcPr>
          <w:p w:rsidR="00204732" w:rsidRDefault="00BD1D7F">
            <w:r>
              <w:t>29.12.2022</w:t>
            </w:r>
          </w:p>
        </w:tc>
      </w:tr>
      <w:tr w:rsidR="00204732">
        <w:tc>
          <w:tcPr>
            <w:tcW w:w="2880" w:type="dxa"/>
          </w:tcPr>
          <w:p w:rsidR="00204732" w:rsidRDefault="00BD1D7F">
            <w:r>
              <w:t>5331.</w:t>
            </w:r>
          </w:p>
        </w:tc>
        <w:tc>
          <w:tcPr>
            <w:tcW w:w="2880" w:type="dxa"/>
          </w:tcPr>
          <w:p w:rsidR="00204732" w:rsidRDefault="00BD1D7F">
            <w:r>
              <w:t xml:space="preserve">Статья </w:t>
            </w:r>
            <w:r>
              <w:t>«ТАЙНА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w:t>
            </w:r>
            <w:r>
              <w:t>рирующих ее текст (решение Ленинского районного суда г. Перми от 12.07.2022);</w:t>
            </w:r>
          </w:p>
        </w:tc>
        <w:tc>
          <w:tcPr>
            <w:tcW w:w="2880" w:type="dxa"/>
          </w:tcPr>
          <w:p w:rsidR="00204732" w:rsidRDefault="00BD1D7F">
            <w:r>
              <w:t>29.12.2022</w:t>
            </w:r>
          </w:p>
        </w:tc>
      </w:tr>
      <w:tr w:rsidR="00204732">
        <w:tc>
          <w:tcPr>
            <w:tcW w:w="2880" w:type="dxa"/>
          </w:tcPr>
          <w:p w:rsidR="00204732" w:rsidRDefault="00BD1D7F">
            <w:r>
              <w:t>5332.</w:t>
            </w:r>
          </w:p>
        </w:tc>
        <w:tc>
          <w:tcPr>
            <w:tcW w:w="2880" w:type="dxa"/>
          </w:tcPr>
          <w:p w:rsidR="00204732" w:rsidRDefault="00BD1D7F">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w:t>
            </w:r>
            <w:r>
              <w:t xml:space="preserve">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w:t>
            </w:r>
            <w:r>
              <w:t>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w:t>
            </w:r>
            <w:r>
              <w:t>мерть русне!», заканчивается видеозапись фразой девочки: «Zieg heil!. (решение Сыктывкарского городского суда Республики Коми от 27.10.2022);</w:t>
            </w:r>
          </w:p>
        </w:tc>
        <w:tc>
          <w:tcPr>
            <w:tcW w:w="2880" w:type="dxa"/>
          </w:tcPr>
          <w:p w:rsidR="00204732" w:rsidRDefault="00BD1D7F">
            <w:r>
              <w:t>29.12.2022</w:t>
            </w:r>
          </w:p>
        </w:tc>
      </w:tr>
      <w:tr w:rsidR="00204732">
        <w:tc>
          <w:tcPr>
            <w:tcW w:w="2880" w:type="dxa"/>
          </w:tcPr>
          <w:p w:rsidR="00204732" w:rsidRDefault="00BD1D7F">
            <w:r>
              <w:t>5333.</w:t>
            </w:r>
          </w:p>
        </w:tc>
        <w:tc>
          <w:tcPr>
            <w:tcW w:w="2880" w:type="dxa"/>
          </w:tcPr>
          <w:p w:rsidR="00204732" w:rsidRDefault="00BD1D7F">
            <w:r>
              <w:t>Информационный материал - аудиозапись и текст музыкальной композиции под названием «Зиг Хай - Ск</w:t>
            </w:r>
            <w:r>
              <w:t>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w:t>
            </w:r>
            <w:r>
              <w:t>аяся словами: «…уничтожая зверя, не жалея кулаков. Он – скинхед. Он – скинхед.» (решение Железнодорожного районного суда г. Пензы от 14.10.2022);</w:t>
            </w:r>
          </w:p>
        </w:tc>
        <w:tc>
          <w:tcPr>
            <w:tcW w:w="2880" w:type="dxa"/>
          </w:tcPr>
          <w:p w:rsidR="00204732" w:rsidRDefault="00BD1D7F">
            <w:r>
              <w:t>29.12.2022</w:t>
            </w:r>
          </w:p>
        </w:tc>
      </w:tr>
      <w:tr w:rsidR="00204732">
        <w:tc>
          <w:tcPr>
            <w:tcW w:w="2880" w:type="dxa"/>
          </w:tcPr>
          <w:p w:rsidR="00204732" w:rsidRDefault="00BD1D7F">
            <w:r>
              <w:t>5334.</w:t>
            </w:r>
          </w:p>
        </w:tc>
        <w:tc>
          <w:tcPr>
            <w:tcW w:w="2880" w:type="dxa"/>
          </w:tcPr>
          <w:p w:rsidR="00204732" w:rsidRDefault="00BD1D7F">
            <w:r>
              <w:t>Информационный материал – аудиозапись исполнителя «АРС» с названием «Правые славяне» продолж</w:t>
            </w:r>
            <w:r>
              <w:t>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w:t>
            </w:r>
            <w:r>
              <w:t>оморского районного суда Мурманской области от 20.09.2022);</w:t>
            </w:r>
          </w:p>
        </w:tc>
        <w:tc>
          <w:tcPr>
            <w:tcW w:w="2880" w:type="dxa"/>
          </w:tcPr>
          <w:p w:rsidR="00204732" w:rsidRDefault="00BD1D7F">
            <w:r>
              <w:t>29.12.2022</w:t>
            </w:r>
          </w:p>
        </w:tc>
      </w:tr>
      <w:tr w:rsidR="00204732">
        <w:tc>
          <w:tcPr>
            <w:tcW w:w="2880" w:type="dxa"/>
          </w:tcPr>
          <w:p w:rsidR="00204732" w:rsidRDefault="00BD1D7F">
            <w:r>
              <w:t>5335.</w:t>
            </w:r>
          </w:p>
        </w:tc>
        <w:tc>
          <w:tcPr>
            <w:tcW w:w="2880" w:type="dxa"/>
          </w:tcPr>
          <w:p w:rsidR="00204732" w:rsidRDefault="00BD1D7F">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w:t>
            </w:r>
            <w:r>
              <w:t>.Ф.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w="2880" w:type="dxa"/>
          </w:tcPr>
          <w:p w:rsidR="00204732" w:rsidRDefault="00BD1D7F">
            <w:r>
              <w:t>03.02.2023</w:t>
            </w:r>
          </w:p>
        </w:tc>
      </w:tr>
      <w:tr w:rsidR="00204732">
        <w:tc>
          <w:tcPr>
            <w:tcW w:w="2880" w:type="dxa"/>
          </w:tcPr>
          <w:p w:rsidR="00204732" w:rsidRDefault="00BD1D7F">
            <w:r>
              <w:t>5336.</w:t>
            </w:r>
          </w:p>
        </w:tc>
        <w:tc>
          <w:tcPr>
            <w:tcW w:w="2880" w:type="dxa"/>
          </w:tcPr>
          <w:p w:rsidR="00204732" w:rsidRDefault="00BD1D7F">
            <w:r>
              <w:t xml:space="preserve">Текст </w:t>
            </w:r>
            <w:r>
              <w:t>песни исполнителя Оксимирон (Oxxxymiron) «Последний звонок» (решение Замоскворецкого районного суда г. Москвы от 25.10.2022);</w:t>
            </w:r>
          </w:p>
        </w:tc>
        <w:tc>
          <w:tcPr>
            <w:tcW w:w="2880" w:type="dxa"/>
          </w:tcPr>
          <w:p w:rsidR="00204732" w:rsidRDefault="00BD1D7F">
            <w:r>
              <w:t>06.02.2023</w:t>
            </w:r>
          </w:p>
        </w:tc>
      </w:tr>
      <w:tr w:rsidR="00204732">
        <w:tc>
          <w:tcPr>
            <w:tcW w:w="2880" w:type="dxa"/>
          </w:tcPr>
          <w:p w:rsidR="00204732" w:rsidRDefault="00BD1D7F">
            <w:r>
              <w:t>5337.</w:t>
            </w:r>
          </w:p>
        </w:tc>
        <w:tc>
          <w:tcPr>
            <w:tcW w:w="2880" w:type="dxa"/>
          </w:tcPr>
          <w:p w:rsidR="00204732" w:rsidRDefault="00BD1D7F">
            <w:r>
              <w:t xml:space="preserve">Музыкальное произведение группы «Ансамбль Христа Спасителя и мать сыра земля» под названием «Коричневая чума», </w:t>
            </w:r>
            <w:r>
              <w:t>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w:t>
            </w:r>
            <w:r>
              <w:t>ющее общую продолжительность звучания 03 мин. 16 сек. (решение Советского районного суда г. Астрахани от 07.11.2022);</w:t>
            </w:r>
          </w:p>
        </w:tc>
        <w:tc>
          <w:tcPr>
            <w:tcW w:w="2880" w:type="dxa"/>
          </w:tcPr>
          <w:p w:rsidR="00204732" w:rsidRDefault="00BD1D7F">
            <w:r>
              <w:t>06.02.2023</w:t>
            </w:r>
          </w:p>
        </w:tc>
      </w:tr>
      <w:tr w:rsidR="00204732">
        <w:tc>
          <w:tcPr>
            <w:tcW w:w="2880" w:type="dxa"/>
          </w:tcPr>
          <w:p w:rsidR="00204732" w:rsidRDefault="00BD1D7F">
            <w:r>
              <w:t>5338.</w:t>
            </w:r>
          </w:p>
        </w:tc>
        <w:tc>
          <w:tcPr>
            <w:tcW w:w="2880" w:type="dxa"/>
          </w:tcPr>
          <w:p w:rsidR="00204732" w:rsidRDefault="00BD1D7F">
            <w:r>
              <w:t>Книгопечатное издание «Начала мусульманской веры», редактор-составитель Э.Кулиев, верстка К.Кузнецов, художественные ред</w:t>
            </w:r>
            <w:r>
              <w:t>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w="2880" w:type="dxa"/>
          </w:tcPr>
          <w:p w:rsidR="00204732" w:rsidRDefault="00BD1D7F">
            <w:r>
              <w:t>17.02.2023</w:t>
            </w:r>
          </w:p>
        </w:tc>
      </w:tr>
      <w:tr w:rsidR="00204732">
        <w:tc>
          <w:tcPr>
            <w:tcW w:w="2880" w:type="dxa"/>
          </w:tcPr>
          <w:p w:rsidR="00204732" w:rsidRDefault="00BD1D7F">
            <w:r>
              <w:t>5339.</w:t>
            </w:r>
          </w:p>
        </w:tc>
        <w:tc>
          <w:tcPr>
            <w:tcW w:w="2880" w:type="dxa"/>
          </w:tcPr>
          <w:p w:rsidR="00204732" w:rsidRDefault="00BD1D7F">
            <w:r>
              <w:t xml:space="preserve">Музыкальная композиция под названием </w:t>
            </w:r>
            <w:r>
              <w:t>«Нищих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w:t>
            </w:r>
            <w:r>
              <w:t xml:space="preserve">ние судебной коллегии по административным делам Волгоградского областного суда от 12.01.2023 и кассационное определение судебной коллегии </w:t>
            </w:r>
            <w:r>
              <w:br/>
            </w:r>
            <w:r>
              <w:br/>
              <w:t>по административным делам Четвертого кассационного суда общей юрисдикции от 25.05.2023);</w:t>
            </w:r>
          </w:p>
        </w:tc>
        <w:tc>
          <w:tcPr>
            <w:tcW w:w="2880" w:type="dxa"/>
          </w:tcPr>
          <w:p w:rsidR="00204732" w:rsidRDefault="00BD1D7F">
            <w:r>
              <w:t>22.02.2023</w:t>
            </w:r>
          </w:p>
        </w:tc>
      </w:tr>
      <w:tr w:rsidR="00204732">
        <w:tc>
          <w:tcPr>
            <w:tcW w:w="2880" w:type="dxa"/>
          </w:tcPr>
          <w:p w:rsidR="00204732" w:rsidRDefault="00BD1D7F">
            <w:r>
              <w:t>5340.</w:t>
            </w:r>
          </w:p>
        </w:tc>
        <w:tc>
          <w:tcPr>
            <w:tcW w:w="2880" w:type="dxa"/>
          </w:tcPr>
          <w:p w:rsidR="00204732" w:rsidRDefault="00BD1D7F">
            <w:r>
              <w:t>Информаци</w:t>
            </w:r>
            <w:r>
              <w:t>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w:t>
            </w:r>
            <w:r>
              <w:t>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w="2880" w:type="dxa"/>
          </w:tcPr>
          <w:p w:rsidR="00204732" w:rsidRDefault="00BD1D7F">
            <w:r>
              <w:t>20.03.2023</w:t>
            </w:r>
          </w:p>
        </w:tc>
      </w:tr>
      <w:tr w:rsidR="00204732">
        <w:tc>
          <w:tcPr>
            <w:tcW w:w="2880" w:type="dxa"/>
          </w:tcPr>
          <w:p w:rsidR="00204732" w:rsidRDefault="00BD1D7F">
            <w:r>
              <w:t>5341.</w:t>
            </w:r>
          </w:p>
        </w:tc>
        <w:tc>
          <w:tcPr>
            <w:tcW w:w="2880" w:type="dxa"/>
          </w:tcPr>
          <w:p w:rsidR="00204732" w:rsidRDefault="00BD1D7F">
            <w:r>
              <w:t>Материал под названием «Манифест Национального сопротивления… На войне, как на войне</w:t>
            </w:r>
            <w:r>
              <w:t>.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w="2880" w:type="dxa"/>
          </w:tcPr>
          <w:p w:rsidR="00204732" w:rsidRDefault="00BD1D7F">
            <w:r>
              <w:t>17.04.2023</w:t>
            </w:r>
          </w:p>
        </w:tc>
      </w:tr>
      <w:tr w:rsidR="00204732">
        <w:tc>
          <w:tcPr>
            <w:tcW w:w="2880" w:type="dxa"/>
          </w:tcPr>
          <w:p w:rsidR="00204732" w:rsidRDefault="00BD1D7F">
            <w:r>
              <w:t>5342.</w:t>
            </w:r>
          </w:p>
        </w:tc>
        <w:tc>
          <w:tcPr>
            <w:tcW w:w="2880" w:type="dxa"/>
          </w:tcPr>
          <w:p w:rsidR="00204732" w:rsidRDefault="00BD1D7F">
            <w:r>
              <w:t>Информационный материал – аудиоз</w:t>
            </w:r>
            <w:r>
              <w:t>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w:t>
            </w:r>
            <w:r>
              <w:t>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w="2880" w:type="dxa"/>
          </w:tcPr>
          <w:p w:rsidR="00204732" w:rsidRDefault="00BD1D7F">
            <w:r>
              <w:t>03.05.2023</w:t>
            </w:r>
          </w:p>
        </w:tc>
      </w:tr>
      <w:tr w:rsidR="00204732">
        <w:tc>
          <w:tcPr>
            <w:tcW w:w="2880" w:type="dxa"/>
          </w:tcPr>
          <w:p w:rsidR="00204732" w:rsidRDefault="00BD1D7F">
            <w:r>
              <w:t>5343.</w:t>
            </w:r>
          </w:p>
        </w:tc>
        <w:tc>
          <w:tcPr>
            <w:tcW w:w="2880" w:type="dxa"/>
          </w:tcPr>
          <w:p w:rsidR="00204732" w:rsidRDefault="00BD1D7F">
            <w:r>
              <w:t xml:space="preserve">Материалы – текстовые файлы под названием «ЕВРОПА ОТЕЧЕСТВ. </w:t>
            </w:r>
            <w:r>
              <w:t>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w="2880" w:type="dxa"/>
          </w:tcPr>
          <w:p w:rsidR="00204732" w:rsidRDefault="00BD1D7F">
            <w:r>
              <w:t>17.05.2023</w:t>
            </w:r>
          </w:p>
        </w:tc>
      </w:tr>
      <w:tr w:rsidR="00204732">
        <w:tc>
          <w:tcPr>
            <w:tcW w:w="2880" w:type="dxa"/>
          </w:tcPr>
          <w:p w:rsidR="00204732" w:rsidRDefault="00BD1D7F">
            <w:r>
              <w:t>5344.</w:t>
            </w:r>
          </w:p>
        </w:tc>
        <w:tc>
          <w:tcPr>
            <w:tcW w:w="2880" w:type="dxa"/>
          </w:tcPr>
          <w:p w:rsidR="00204732" w:rsidRDefault="00BD1D7F">
            <w:r>
              <w:t>Материалы: аудиозапись песни под назв</w:t>
            </w:r>
            <w:r>
              <w:t>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w:t>
            </w:r>
            <w:r>
              <w:t>ери от 20.02.2023);</w:t>
            </w:r>
          </w:p>
        </w:tc>
        <w:tc>
          <w:tcPr>
            <w:tcW w:w="2880" w:type="dxa"/>
          </w:tcPr>
          <w:p w:rsidR="00204732" w:rsidRDefault="00BD1D7F">
            <w:r>
              <w:t>17.05.2023</w:t>
            </w:r>
          </w:p>
        </w:tc>
      </w:tr>
      <w:tr w:rsidR="00204732">
        <w:tc>
          <w:tcPr>
            <w:tcW w:w="2880" w:type="dxa"/>
          </w:tcPr>
          <w:p w:rsidR="00204732" w:rsidRDefault="00BD1D7F">
            <w:r>
              <w:t>5345.</w:t>
            </w:r>
          </w:p>
        </w:tc>
        <w:tc>
          <w:tcPr>
            <w:tcW w:w="2880" w:type="dxa"/>
          </w:tcPr>
          <w:p w:rsidR="00204732" w:rsidRDefault="00BD1D7F">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w:t>
            </w:r>
            <w:r>
              <w:t xml:space="preserve">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w="2880" w:type="dxa"/>
          </w:tcPr>
          <w:p w:rsidR="00204732" w:rsidRDefault="00BD1D7F">
            <w:r>
              <w:t>13.06.2023</w:t>
            </w:r>
          </w:p>
        </w:tc>
      </w:tr>
      <w:tr w:rsidR="00204732">
        <w:tc>
          <w:tcPr>
            <w:tcW w:w="2880" w:type="dxa"/>
          </w:tcPr>
          <w:p w:rsidR="00204732" w:rsidRDefault="00BD1D7F">
            <w:r>
              <w:t>5346.</w:t>
            </w:r>
          </w:p>
        </w:tc>
        <w:tc>
          <w:tcPr>
            <w:tcW w:w="2880" w:type="dxa"/>
          </w:tcPr>
          <w:p w:rsidR="00204732" w:rsidRDefault="00BD1D7F">
            <w:r>
              <w:t>Книга «Евангелие от Елизаветы» Ни</w:t>
            </w:r>
            <w:r>
              <w:t>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w:t>
            </w:r>
            <w:r>
              <w:t>о административным делам Белгородского областного суда от 04.05.2023);</w:t>
            </w:r>
          </w:p>
        </w:tc>
        <w:tc>
          <w:tcPr>
            <w:tcW w:w="2880" w:type="dxa"/>
          </w:tcPr>
          <w:p w:rsidR="00204732" w:rsidRDefault="00BD1D7F">
            <w:r>
              <w:t>22.06.2023</w:t>
            </w:r>
          </w:p>
        </w:tc>
      </w:tr>
      <w:tr w:rsidR="00204732">
        <w:tc>
          <w:tcPr>
            <w:tcW w:w="2880" w:type="dxa"/>
          </w:tcPr>
          <w:p w:rsidR="00204732" w:rsidRDefault="00BD1D7F">
            <w:r>
              <w:t>5347.</w:t>
            </w:r>
          </w:p>
        </w:tc>
        <w:tc>
          <w:tcPr>
            <w:tcW w:w="2880" w:type="dxa"/>
          </w:tcPr>
          <w:p w:rsidR="00204732" w:rsidRDefault="00BD1D7F">
            <w:r>
              <w:t>Печатное издание - книга Платонова О.А. «Россия и мировое зло» (изд. «Родная страна», 2014 - 464 страницы, ISBN 978-5-903942-30-5) (решение Таганского районного суда г</w:t>
            </w:r>
            <w:r>
              <w:t>.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204732" w:rsidRDefault="00BD1D7F">
            <w:r>
              <w:t>22.06.2023</w:t>
            </w:r>
          </w:p>
        </w:tc>
      </w:tr>
      <w:tr w:rsidR="00204732">
        <w:tc>
          <w:tcPr>
            <w:tcW w:w="2880" w:type="dxa"/>
          </w:tcPr>
          <w:p w:rsidR="00204732" w:rsidRDefault="00BD1D7F">
            <w:r>
              <w:t>5348.</w:t>
            </w:r>
          </w:p>
        </w:tc>
        <w:tc>
          <w:tcPr>
            <w:tcW w:w="2880" w:type="dxa"/>
          </w:tcPr>
          <w:p w:rsidR="00204732" w:rsidRDefault="00BD1D7F">
            <w:r>
              <w:t>Печатное издание - книга Платонова О.А. «Ритуальные убийства» (изд. «Родная страна», 2015- 256 стр</w:t>
            </w:r>
            <w:r>
              <w:t>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204732" w:rsidRDefault="00BD1D7F">
            <w:r>
              <w:t>22.06.2023</w:t>
            </w:r>
          </w:p>
        </w:tc>
      </w:tr>
      <w:tr w:rsidR="00204732">
        <w:tc>
          <w:tcPr>
            <w:tcW w:w="2880" w:type="dxa"/>
          </w:tcPr>
          <w:p w:rsidR="00204732" w:rsidRDefault="00BD1D7F">
            <w:r>
              <w:t>5349.</w:t>
            </w:r>
          </w:p>
        </w:tc>
        <w:tc>
          <w:tcPr>
            <w:tcW w:w="2880" w:type="dxa"/>
          </w:tcPr>
          <w:p w:rsidR="00204732" w:rsidRDefault="00BD1D7F">
            <w:r>
              <w:t xml:space="preserve">Печатное издание - книга </w:t>
            </w:r>
            <w:r>
              <w:t>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w:t>
            </w:r>
            <w:r>
              <w:t>ого суда от 03.11.2022);</w:t>
            </w:r>
          </w:p>
        </w:tc>
        <w:tc>
          <w:tcPr>
            <w:tcW w:w="2880" w:type="dxa"/>
          </w:tcPr>
          <w:p w:rsidR="00204732" w:rsidRDefault="00BD1D7F">
            <w:r>
              <w:t>22.06.2023</w:t>
            </w:r>
          </w:p>
        </w:tc>
      </w:tr>
      <w:tr w:rsidR="00204732">
        <w:tc>
          <w:tcPr>
            <w:tcW w:w="2880" w:type="dxa"/>
          </w:tcPr>
          <w:p w:rsidR="00204732" w:rsidRDefault="00BD1D7F">
            <w:r>
              <w:t>5350.</w:t>
            </w:r>
          </w:p>
        </w:tc>
        <w:tc>
          <w:tcPr>
            <w:tcW w:w="2880" w:type="dxa"/>
          </w:tcPr>
          <w:p w:rsidR="00204732" w:rsidRDefault="00BD1D7F">
            <w:r>
              <w:t xml:space="preserve">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w:t>
            </w:r>
            <w:r>
              <w:t>судебной коллегии по административным делам Московского городского суда от 03.11.2022);</w:t>
            </w:r>
          </w:p>
        </w:tc>
        <w:tc>
          <w:tcPr>
            <w:tcW w:w="2880" w:type="dxa"/>
          </w:tcPr>
          <w:p w:rsidR="00204732" w:rsidRDefault="00BD1D7F">
            <w:r>
              <w:t>22.06.2023</w:t>
            </w:r>
          </w:p>
        </w:tc>
      </w:tr>
      <w:tr w:rsidR="00204732">
        <w:tc>
          <w:tcPr>
            <w:tcW w:w="2880" w:type="dxa"/>
          </w:tcPr>
          <w:p w:rsidR="00204732" w:rsidRDefault="00BD1D7F">
            <w:r>
              <w:t>5351.</w:t>
            </w:r>
          </w:p>
        </w:tc>
        <w:tc>
          <w:tcPr>
            <w:tcW w:w="2880" w:type="dxa"/>
          </w:tcPr>
          <w:p w:rsidR="00204732" w:rsidRDefault="00BD1D7F">
            <w:r>
              <w:t>Печатное издание - книга Платонова О.А. «Иудаизм и масонство» (изд. «Кислород», 2016 - 560 страниц, ISBN 978-5-901635-49-0) (решение Таганского районн</w:t>
            </w:r>
            <w:r>
              <w:t>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204732" w:rsidRDefault="00BD1D7F">
            <w:r>
              <w:t>22.06.2023</w:t>
            </w:r>
          </w:p>
        </w:tc>
      </w:tr>
      <w:tr w:rsidR="00204732">
        <w:tc>
          <w:tcPr>
            <w:tcW w:w="2880" w:type="dxa"/>
          </w:tcPr>
          <w:p w:rsidR="00204732" w:rsidRDefault="00BD1D7F">
            <w:r>
              <w:t>5352.</w:t>
            </w:r>
          </w:p>
        </w:tc>
        <w:tc>
          <w:tcPr>
            <w:tcW w:w="2880" w:type="dxa"/>
          </w:tcPr>
          <w:p w:rsidR="00204732" w:rsidRDefault="00BD1D7F">
            <w:r>
              <w:t>Информационный материал: аудиозапись исполнителя «Жека Басотский – АУЕ всем нашим пацанам</w:t>
            </w:r>
            <w:r>
              <w:t>»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w:t>
            </w:r>
            <w:r>
              <w:t>сом, содержащейся в информационно-коммуникационной сети «Интернет» (решение Центрального районного суда г. Хабаровска от 13.02.2023);</w:t>
            </w:r>
          </w:p>
        </w:tc>
        <w:tc>
          <w:tcPr>
            <w:tcW w:w="2880" w:type="dxa"/>
          </w:tcPr>
          <w:p w:rsidR="00204732" w:rsidRDefault="00BD1D7F">
            <w:r>
              <w:t>29.06.2023</w:t>
            </w:r>
          </w:p>
        </w:tc>
      </w:tr>
      <w:tr w:rsidR="00204732">
        <w:tc>
          <w:tcPr>
            <w:tcW w:w="2880" w:type="dxa"/>
          </w:tcPr>
          <w:p w:rsidR="00204732" w:rsidRDefault="00BD1D7F">
            <w:r>
              <w:t>5353.</w:t>
            </w:r>
          </w:p>
        </w:tc>
        <w:tc>
          <w:tcPr>
            <w:tcW w:w="2880" w:type="dxa"/>
          </w:tcPr>
          <w:p w:rsidR="00204732" w:rsidRDefault="00BD1D7F">
            <w:r>
              <w:t>Информационный материал – аудиозапись (песня) исполнителя The Fishez с наименованием «Колумбайн» продолж</w:t>
            </w:r>
            <w:r>
              <w:t>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w:t>
            </w:r>
            <w:r>
              <w:t>но-телекоммуникационной сети «Интернет» (решение Североморского районного суда Мурманской области от 11.05.2023);</w:t>
            </w:r>
          </w:p>
        </w:tc>
        <w:tc>
          <w:tcPr>
            <w:tcW w:w="2880" w:type="dxa"/>
          </w:tcPr>
          <w:p w:rsidR="00204732" w:rsidRDefault="00BD1D7F">
            <w:r>
              <w:t>17.07.2023</w:t>
            </w:r>
          </w:p>
        </w:tc>
      </w:tr>
      <w:tr w:rsidR="00204732">
        <w:tc>
          <w:tcPr>
            <w:tcW w:w="2880" w:type="dxa"/>
          </w:tcPr>
          <w:p w:rsidR="00204732" w:rsidRDefault="00BD1D7F">
            <w:r>
              <w:t>5354.</w:t>
            </w:r>
          </w:p>
        </w:tc>
        <w:tc>
          <w:tcPr>
            <w:tcW w:w="2880" w:type="dxa"/>
          </w:tcPr>
          <w:p w:rsidR="00204732" w:rsidRDefault="00BD1D7F">
            <w:r>
              <w:t>Информационный материал в виде аудиозаписи исполнителя Околорэп с названием «Лет через 10» продолжительностью около 01 минут</w:t>
            </w:r>
            <w:r>
              <w:t>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w:t>
            </w:r>
            <w:r>
              <w:t>ционной сети «Интернет» (решение Североморского районного суда Мурманской области от 23.05.2023);</w:t>
            </w:r>
          </w:p>
        </w:tc>
        <w:tc>
          <w:tcPr>
            <w:tcW w:w="2880" w:type="dxa"/>
          </w:tcPr>
          <w:p w:rsidR="00204732" w:rsidRDefault="00BD1D7F">
            <w:r>
              <w:t>28.07.2023</w:t>
            </w:r>
          </w:p>
        </w:tc>
      </w:tr>
      <w:tr w:rsidR="00204732">
        <w:tc>
          <w:tcPr>
            <w:tcW w:w="2880" w:type="dxa"/>
          </w:tcPr>
          <w:p w:rsidR="00204732" w:rsidRDefault="00BD1D7F">
            <w:r>
              <w:t>5355.</w:t>
            </w:r>
          </w:p>
        </w:tc>
        <w:tc>
          <w:tcPr>
            <w:tcW w:w="2880" w:type="dxa"/>
          </w:tcPr>
          <w:p w:rsidR="00204732" w:rsidRDefault="00BD1D7F">
            <w:r>
              <w:t xml:space="preserve">Информационный материал – аудиозапись (песня) исполнителя dmtboy с наименованием «Колумбайн» продолжительностью около 02 минут 15 секунд, </w:t>
            </w:r>
            <w:r>
              <w:t>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w:t>
            </w:r>
            <w:r>
              <w:t>ской области от 16.05.2023);</w:t>
            </w:r>
          </w:p>
        </w:tc>
        <w:tc>
          <w:tcPr>
            <w:tcW w:w="2880" w:type="dxa"/>
          </w:tcPr>
          <w:p w:rsidR="00204732" w:rsidRDefault="00BD1D7F">
            <w:r>
              <w:t>28.07.2023</w:t>
            </w:r>
          </w:p>
        </w:tc>
      </w:tr>
      <w:tr w:rsidR="00204732">
        <w:tc>
          <w:tcPr>
            <w:tcW w:w="2880" w:type="dxa"/>
          </w:tcPr>
          <w:p w:rsidR="00204732" w:rsidRDefault="00BD1D7F">
            <w:r>
              <w:t>5356.</w:t>
            </w:r>
          </w:p>
        </w:tc>
        <w:tc>
          <w:tcPr>
            <w:tcW w:w="2880" w:type="dxa"/>
          </w:tcPr>
          <w:p w:rsidR="00204732" w:rsidRDefault="00BD1D7F">
            <w: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w:t>
            </w:r>
            <w:r>
              <w:t>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w="2880" w:type="dxa"/>
          </w:tcPr>
          <w:p w:rsidR="00204732" w:rsidRDefault="00BD1D7F">
            <w:r>
              <w:t>28.07.2023</w:t>
            </w:r>
          </w:p>
        </w:tc>
      </w:tr>
      <w:tr w:rsidR="00204732">
        <w:tc>
          <w:tcPr>
            <w:tcW w:w="2880" w:type="dxa"/>
          </w:tcPr>
          <w:p w:rsidR="00204732" w:rsidRDefault="00BD1D7F">
            <w:r>
              <w:t>5357.</w:t>
            </w:r>
          </w:p>
        </w:tc>
        <w:tc>
          <w:tcPr>
            <w:tcW w:w="2880" w:type="dxa"/>
          </w:tcPr>
          <w:p w:rsidR="00204732" w:rsidRDefault="00BD1D7F">
            <w:r>
              <w:t xml:space="preserve">Видеозапись «П***н – это существо, </w:t>
            </w:r>
            <w:r>
              <w:t>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w:t>
            </w:r>
            <w:r>
              <w:t xml:space="preserve"> районного суда Курганской области от 30.05.2023);</w:t>
            </w:r>
          </w:p>
        </w:tc>
        <w:tc>
          <w:tcPr>
            <w:tcW w:w="2880" w:type="dxa"/>
          </w:tcPr>
          <w:p w:rsidR="00204732" w:rsidRDefault="00BD1D7F">
            <w:r>
              <w:t>03.08.2023</w:t>
            </w:r>
          </w:p>
        </w:tc>
      </w:tr>
      <w:tr w:rsidR="00204732">
        <w:tc>
          <w:tcPr>
            <w:tcW w:w="2880" w:type="dxa"/>
          </w:tcPr>
          <w:p w:rsidR="00204732" w:rsidRDefault="00BD1D7F">
            <w:r>
              <w:t>5358.</w:t>
            </w:r>
          </w:p>
        </w:tc>
        <w:tc>
          <w:tcPr>
            <w:tcW w:w="2880" w:type="dxa"/>
          </w:tcPr>
          <w:p w:rsidR="00204732" w:rsidRDefault="00BD1D7F">
            <w: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w:t>
            </w:r>
            <w:r>
              <w:t>е народа над властью. Спасибо», продолжительностью 7 минут 21 секунда (решение Куртамышского районного суда Курганской области от 30.05.2023);</w:t>
            </w:r>
          </w:p>
        </w:tc>
        <w:tc>
          <w:tcPr>
            <w:tcW w:w="2880" w:type="dxa"/>
          </w:tcPr>
          <w:p w:rsidR="00204732" w:rsidRDefault="00BD1D7F">
            <w:r>
              <w:t>03.08.2023</w:t>
            </w:r>
          </w:p>
        </w:tc>
      </w:tr>
      <w:tr w:rsidR="00204732">
        <w:tc>
          <w:tcPr>
            <w:tcW w:w="2880" w:type="dxa"/>
          </w:tcPr>
          <w:p w:rsidR="00204732" w:rsidRDefault="00BD1D7F">
            <w:r>
              <w:t>5359.</w:t>
            </w:r>
          </w:p>
        </w:tc>
        <w:tc>
          <w:tcPr>
            <w:tcW w:w="2880" w:type="dxa"/>
          </w:tcPr>
          <w:p w:rsidR="00204732" w:rsidRDefault="00BD1D7F">
            <w:r>
              <w:t>Видеозапись «В России Стали Избивать Полицаев. ЗА ЧТООО такое П****у», начинающаяся словами «Оч</w:t>
            </w:r>
            <w:r>
              <w:t>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w:t>
            </w:r>
            <w:r>
              <w:t>2023);</w:t>
            </w:r>
          </w:p>
        </w:tc>
        <w:tc>
          <w:tcPr>
            <w:tcW w:w="2880" w:type="dxa"/>
          </w:tcPr>
          <w:p w:rsidR="00204732" w:rsidRDefault="00BD1D7F">
            <w:r>
              <w:t>03.08.2023</w:t>
            </w:r>
          </w:p>
        </w:tc>
      </w:tr>
      <w:tr w:rsidR="00204732">
        <w:tc>
          <w:tcPr>
            <w:tcW w:w="2880" w:type="dxa"/>
          </w:tcPr>
          <w:p w:rsidR="00204732" w:rsidRDefault="00BD1D7F">
            <w:r>
              <w:t>5360.</w:t>
            </w:r>
          </w:p>
        </w:tc>
        <w:tc>
          <w:tcPr>
            <w:tcW w:w="2880" w:type="dxa"/>
          </w:tcPr>
          <w:p w:rsidR="00204732" w:rsidRDefault="00BD1D7F">
            <w: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w:t>
            </w:r>
            <w:r>
              <w:t>й террор!», размещенная в сети «Интернет» (решение Центрального районного суда г. Тулы от 22.05.2023);</w:t>
            </w:r>
          </w:p>
        </w:tc>
        <w:tc>
          <w:tcPr>
            <w:tcW w:w="2880" w:type="dxa"/>
          </w:tcPr>
          <w:p w:rsidR="00204732" w:rsidRDefault="00BD1D7F">
            <w:r>
              <w:t>04.08.2023</w:t>
            </w:r>
          </w:p>
        </w:tc>
      </w:tr>
      <w:tr w:rsidR="00204732">
        <w:tc>
          <w:tcPr>
            <w:tcW w:w="2880" w:type="dxa"/>
          </w:tcPr>
          <w:p w:rsidR="00204732" w:rsidRDefault="00BD1D7F">
            <w:r>
              <w:t>5361.</w:t>
            </w:r>
          </w:p>
        </w:tc>
        <w:tc>
          <w:tcPr>
            <w:tcW w:w="2880" w:type="dxa"/>
          </w:tcPr>
          <w:p w:rsidR="00204732" w:rsidRDefault="00BD1D7F">
            <w:r>
              <w:t xml:space="preserve">Печатный текст, имеющий наименование «Декларация «О государственной независимости Республики Калмыкия» и дату «26.10.2022», который </w:t>
            </w:r>
            <w:r>
              <w:t>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w:t>
            </w:r>
            <w:r>
              <w:t>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w="2880" w:type="dxa"/>
          </w:tcPr>
          <w:p w:rsidR="00204732" w:rsidRDefault="00BD1D7F">
            <w:r>
              <w:t>04.08.2</w:t>
            </w:r>
            <w:r>
              <w:t>023</w:t>
            </w:r>
          </w:p>
        </w:tc>
      </w:tr>
      <w:tr w:rsidR="00204732">
        <w:tc>
          <w:tcPr>
            <w:tcW w:w="2880" w:type="dxa"/>
          </w:tcPr>
          <w:p w:rsidR="00204732" w:rsidRDefault="00BD1D7F">
            <w:r>
              <w:t>5362.</w:t>
            </w:r>
          </w:p>
        </w:tc>
        <w:tc>
          <w:tcPr>
            <w:tcW w:w="2880" w:type="dxa"/>
          </w:tcPr>
          <w:p w:rsidR="00204732" w:rsidRDefault="00BD1D7F">
            <w:r>
              <w:t>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w:t>
            </w:r>
            <w:r>
              <w:t xml:space="preserve">ги вели по дороге…», заканчивается </w:t>
            </w:r>
            <w:r>
              <w:br/>
            </w:r>
            <w:r>
              <w:br/>
              <w:t>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w="2880" w:type="dxa"/>
          </w:tcPr>
          <w:p w:rsidR="00204732" w:rsidRDefault="00BD1D7F">
            <w:r>
              <w:t>10.08.2023</w:t>
            </w:r>
          </w:p>
        </w:tc>
      </w:tr>
      <w:tr w:rsidR="00204732">
        <w:tc>
          <w:tcPr>
            <w:tcW w:w="2880" w:type="dxa"/>
          </w:tcPr>
          <w:p w:rsidR="00204732" w:rsidRDefault="00BD1D7F">
            <w:r>
              <w:t>5363.</w:t>
            </w:r>
          </w:p>
        </w:tc>
        <w:tc>
          <w:tcPr>
            <w:tcW w:w="2880" w:type="dxa"/>
          </w:tcPr>
          <w:p w:rsidR="00204732" w:rsidRDefault="00BD1D7F">
            <w:r>
              <w:t>Информационный материал, предс</w:t>
            </w:r>
            <w:r>
              <w:t>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w:t>
            </w:r>
            <w:r>
              <w:t>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w:t>
            </w:r>
            <w:r>
              <w:t>ционное определение судебной коллегии по административным делам Девятого кассационного суда общей юрисдикции от 25.01.2023);</w:t>
            </w:r>
          </w:p>
        </w:tc>
        <w:tc>
          <w:tcPr>
            <w:tcW w:w="2880" w:type="dxa"/>
          </w:tcPr>
          <w:p w:rsidR="00204732" w:rsidRDefault="00BD1D7F">
            <w:r>
              <w:t>11.08.2023</w:t>
            </w:r>
          </w:p>
        </w:tc>
      </w:tr>
      <w:tr w:rsidR="00204732">
        <w:tc>
          <w:tcPr>
            <w:tcW w:w="2880" w:type="dxa"/>
          </w:tcPr>
          <w:p w:rsidR="00204732" w:rsidRDefault="00BD1D7F">
            <w:r>
              <w:t>5364.</w:t>
            </w:r>
          </w:p>
        </w:tc>
        <w:tc>
          <w:tcPr>
            <w:tcW w:w="2880" w:type="dxa"/>
          </w:tcPr>
          <w:p w:rsidR="00204732" w:rsidRDefault="00BD1D7F">
            <w:r>
              <w:t>Видеофайл «Схиигумен Сергий обратился к Путину! Почему Вы молчите?», продолжительность 18 минут 30 секунд, начина</w:t>
            </w:r>
            <w:r>
              <w:t>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w:t>
            </w:r>
            <w:r>
              <w:t>23);</w:t>
            </w:r>
          </w:p>
        </w:tc>
        <w:tc>
          <w:tcPr>
            <w:tcW w:w="2880" w:type="dxa"/>
          </w:tcPr>
          <w:p w:rsidR="00204732" w:rsidRDefault="00BD1D7F">
            <w:r>
              <w:t>31.08.2023</w:t>
            </w:r>
          </w:p>
        </w:tc>
      </w:tr>
      <w:tr w:rsidR="00204732">
        <w:tc>
          <w:tcPr>
            <w:tcW w:w="2880" w:type="dxa"/>
          </w:tcPr>
          <w:p w:rsidR="00204732" w:rsidRDefault="00BD1D7F">
            <w:r>
              <w:t>5365.</w:t>
            </w:r>
          </w:p>
        </w:tc>
        <w:tc>
          <w:tcPr>
            <w:tcW w:w="2880" w:type="dxa"/>
          </w:tcPr>
          <w:p w:rsidR="00204732" w:rsidRDefault="00BD1D7F">
            <w: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w:t>
            </w:r>
            <w:r>
              <w:t>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w:t>
            </w:r>
            <w:r>
              <w:t>ского городского суда Свердловской области от 10.01.2023);</w:t>
            </w:r>
          </w:p>
        </w:tc>
        <w:tc>
          <w:tcPr>
            <w:tcW w:w="2880" w:type="dxa"/>
          </w:tcPr>
          <w:p w:rsidR="00204732" w:rsidRDefault="00BD1D7F">
            <w:r>
              <w:t>31.08.2023</w:t>
            </w:r>
          </w:p>
        </w:tc>
      </w:tr>
      <w:tr w:rsidR="00204732">
        <w:tc>
          <w:tcPr>
            <w:tcW w:w="2880" w:type="dxa"/>
          </w:tcPr>
          <w:p w:rsidR="00204732" w:rsidRDefault="00BD1D7F">
            <w:r>
              <w:t>5366.</w:t>
            </w:r>
          </w:p>
        </w:tc>
        <w:tc>
          <w:tcPr>
            <w:tcW w:w="2880" w:type="dxa"/>
          </w:tcPr>
          <w:p w:rsidR="00204732" w:rsidRDefault="00BD1D7F">
            <w: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w:t>
            </w:r>
            <w:r>
              <w:t>и: «…Да поможет нам всем в этом Господь Бог! Аминь!» (решение Верхнепышминского городского суда Свердловской области от 10.01.2023);</w:t>
            </w:r>
          </w:p>
        </w:tc>
        <w:tc>
          <w:tcPr>
            <w:tcW w:w="2880" w:type="dxa"/>
          </w:tcPr>
          <w:p w:rsidR="00204732" w:rsidRDefault="00BD1D7F">
            <w:r>
              <w:t>31.08.2023</w:t>
            </w:r>
          </w:p>
        </w:tc>
      </w:tr>
      <w:tr w:rsidR="00204732">
        <w:tc>
          <w:tcPr>
            <w:tcW w:w="2880" w:type="dxa"/>
          </w:tcPr>
          <w:p w:rsidR="00204732" w:rsidRDefault="00BD1D7F">
            <w:r>
              <w:t>5367.</w:t>
            </w:r>
          </w:p>
        </w:tc>
        <w:tc>
          <w:tcPr>
            <w:tcW w:w="2880" w:type="dxa"/>
          </w:tcPr>
          <w:p w:rsidR="00204732" w:rsidRDefault="00BD1D7F">
            <w:r>
              <w:t xml:space="preserve">Видеофайл «Священник проклял Путина и призвал выдворить его в Биробиджан», продолжительность 10 минут 35 </w:t>
            </w:r>
            <w:r>
              <w:t>секунд (решение Верхнепышминского городского суда Свердловской области от 10.01.2023);</w:t>
            </w:r>
          </w:p>
        </w:tc>
        <w:tc>
          <w:tcPr>
            <w:tcW w:w="2880" w:type="dxa"/>
          </w:tcPr>
          <w:p w:rsidR="00204732" w:rsidRDefault="00BD1D7F">
            <w:r>
              <w:t>31.08.2023</w:t>
            </w:r>
          </w:p>
        </w:tc>
      </w:tr>
      <w:tr w:rsidR="00204732">
        <w:tc>
          <w:tcPr>
            <w:tcW w:w="2880" w:type="dxa"/>
          </w:tcPr>
          <w:p w:rsidR="00204732" w:rsidRDefault="00BD1D7F">
            <w:r>
              <w:t>5368.</w:t>
            </w:r>
          </w:p>
        </w:tc>
        <w:tc>
          <w:tcPr>
            <w:tcW w:w="2880" w:type="dxa"/>
          </w:tcPr>
          <w:p w:rsidR="00204732" w:rsidRDefault="00BD1D7F">
            <w:r>
              <w:t>Видеофайл «Схиигумен Сергий (Романов) – от РСФСР к Святой России», продолжительность 6 минут 52 секунды, начинающийся словами: «Боль в сердце моем напо</w:t>
            </w:r>
            <w:r>
              <w:t>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w="2880" w:type="dxa"/>
          </w:tcPr>
          <w:p w:rsidR="00204732" w:rsidRDefault="00BD1D7F">
            <w:r>
              <w:t>31.08.2023</w:t>
            </w:r>
          </w:p>
        </w:tc>
      </w:tr>
      <w:tr w:rsidR="00204732">
        <w:tc>
          <w:tcPr>
            <w:tcW w:w="2880" w:type="dxa"/>
          </w:tcPr>
          <w:p w:rsidR="00204732" w:rsidRDefault="00BD1D7F">
            <w:r>
              <w:t>53</w:t>
            </w:r>
            <w:r>
              <w:t>69.</w:t>
            </w:r>
          </w:p>
        </w:tc>
        <w:tc>
          <w:tcPr>
            <w:tcW w:w="2880" w:type="dxa"/>
          </w:tcPr>
          <w:p w:rsidR="00204732" w:rsidRDefault="00BD1D7F">
            <w:r>
              <w:t xml:space="preserve">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w:t>
            </w:r>
            <w:r>
              <w:t>«….и вовеки веков!» (решение Верхнепышминского городского суда Свердловской области от 10.01.2023);</w:t>
            </w:r>
          </w:p>
        </w:tc>
        <w:tc>
          <w:tcPr>
            <w:tcW w:w="2880" w:type="dxa"/>
          </w:tcPr>
          <w:p w:rsidR="00204732" w:rsidRDefault="00BD1D7F">
            <w:r>
              <w:t>31.08.2023</w:t>
            </w:r>
          </w:p>
        </w:tc>
      </w:tr>
      <w:tr w:rsidR="00204732">
        <w:tc>
          <w:tcPr>
            <w:tcW w:w="2880" w:type="dxa"/>
          </w:tcPr>
          <w:p w:rsidR="00204732" w:rsidRDefault="00BD1D7F">
            <w:r>
              <w:t>5370.</w:t>
            </w:r>
          </w:p>
        </w:tc>
        <w:tc>
          <w:tcPr>
            <w:tcW w:w="2880" w:type="dxa"/>
          </w:tcPr>
          <w:p w:rsidR="00204732" w:rsidRDefault="00BD1D7F">
            <w:r>
              <w:t xml:space="preserve">Видеофайл «Схиигумен Сергий. Путин, Ленин и стрельба на Лубянке», продолжительность 30 минут 5 секунд, начинается словами: «Дорогие отцы, </w:t>
            </w:r>
            <w:r>
              <w:t>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w:t>
            </w:r>
            <w:r>
              <w:t>2023);</w:t>
            </w:r>
          </w:p>
        </w:tc>
        <w:tc>
          <w:tcPr>
            <w:tcW w:w="2880" w:type="dxa"/>
          </w:tcPr>
          <w:p w:rsidR="00204732" w:rsidRDefault="00BD1D7F">
            <w:r>
              <w:t>31.08.2023</w:t>
            </w:r>
          </w:p>
        </w:tc>
      </w:tr>
      <w:tr w:rsidR="00204732">
        <w:tc>
          <w:tcPr>
            <w:tcW w:w="2880" w:type="dxa"/>
          </w:tcPr>
          <w:p w:rsidR="00204732" w:rsidRDefault="00BD1D7F">
            <w:r>
              <w:t>5371.</w:t>
            </w:r>
          </w:p>
        </w:tc>
        <w:tc>
          <w:tcPr>
            <w:tcW w:w="2880" w:type="dxa"/>
          </w:tcPr>
          <w:p w:rsidR="00204732" w:rsidRDefault="00BD1D7F">
            <w: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w:t>
            </w:r>
            <w:r>
              <w:t>едь», заканчивается словами: «… и вовеки веков!» (решение Верхнепышминского городского суда Свердловской области от 10.01.2023);</w:t>
            </w:r>
          </w:p>
        </w:tc>
        <w:tc>
          <w:tcPr>
            <w:tcW w:w="2880" w:type="dxa"/>
          </w:tcPr>
          <w:p w:rsidR="00204732" w:rsidRDefault="00BD1D7F">
            <w:r>
              <w:t>31.08.2023</w:t>
            </w:r>
          </w:p>
        </w:tc>
      </w:tr>
      <w:tr w:rsidR="00204732">
        <w:tc>
          <w:tcPr>
            <w:tcW w:w="2880" w:type="dxa"/>
          </w:tcPr>
          <w:p w:rsidR="00204732" w:rsidRDefault="00BD1D7F">
            <w:r>
              <w:t>5372.</w:t>
            </w:r>
          </w:p>
        </w:tc>
        <w:tc>
          <w:tcPr>
            <w:tcW w:w="2880" w:type="dxa"/>
          </w:tcPr>
          <w:p w:rsidR="00204732" w:rsidRDefault="00BD1D7F">
            <w:r>
              <w:t>Распространенный в сети «Интернет» информационный материал – видео-, аудиозапись и текст песни исполнителя TH</w:t>
            </w:r>
            <w:r>
              <w:t>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w:t>
            </w:r>
            <w:r>
              <w:t xml:space="preserve">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w="2880" w:type="dxa"/>
          </w:tcPr>
          <w:p w:rsidR="00204732" w:rsidRDefault="00BD1D7F">
            <w:r>
              <w:t>31.08.2023</w:t>
            </w:r>
          </w:p>
        </w:tc>
      </w:tr>
      <w:tr w:rsidR="00204732">
        <w:tc>
          <w:tcPr>
            <w:tcW w:w="2880" w:type="dxa"/>
          </w:tcPr>
          <w:p w:rsidR="00204732" w:rsidRDefault="00BD1D7F">
            <w:r>
              <w:t>5373.</w:t>
            </w:r>
          </w:p>
        </w:tc>
        <w:tc>
          <w:tcPr>
            <w:tcW w:w="2880" w:type="dxa"/>
          </w:tcPr>
          <w:p w:rsidR="00204732" w:rsidRDefault="00BD1D7F">
            <w:r>
              <w:t xml:space="preserve">Видеоролик с наименованием «Сценарий: Распад </w:t>
            </w:r>
            <w:r>
              <w:t>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w:t>
            </w:r>
            <w:r>
              <w:t>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w:t>
            </w:r>
          </w:p>
        </w:tc>
        <w:tc>
          <w:tcPr>
            <w:tcW w:w="2880" w:type="dxa"/>
          </w:tcPr>
          <w:p w:rsidR="00204732" w:rsidRDefault="00BD1D7F">
            <w:r>
              <w:t>14.09.2023</w:t>
            </w:r>
          </w:p>
        </w:tc>
      </w:tr>
      <w:tr w:rsidR="00204732">
        <w:tc>
          <w:tcPr>
            <w:tcW w:w="2880" w:type="dxa"/>
          </w:tcPr>
          <w:p w:rsidR="00204732" w:rsidRDefault="00BD1D7F">
            <w:r>
              <w:t>5374.</w:t>
            </w:r>
          </w:p>
        </w:tc>
        <w:tc>
          <w:tcPr>
            <w:tcW w:w="2880" w:type="dxa"/>
          </w:tcPr>
          <w:p w:rsidR="00204732" w:rsidRDefault="00BD1D7F">
            <w:r>
              <w:t>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w:t>
            </w:r>
          </w:p>
        </w:tc>
        <w:tc>
          <w:tcPr>
            <w:tcW w:w="2880" w:type="dxa"/>
          </w:tcPr>
          <w:p w:rsidR="00204732" w:rsidRDefault="00BD1D7F">
            <w:r>
              <w:t>26.09.2023</w:t>
            </w:r>
          </w:p>
        </w:tc>
      </w:tr>
      <w:tr w:rsidR="00204732">
        <w:tc>
          <w:tcPr>
            <w:tcW w:w="2880" w:type="dxa"/>
          </w:tcPr>
          <w:p w:rsidR="00204732" w:rsidRDefault="00BD1D7F">
            <w:r>
              <w:t>5375.</w:t>
            </w:r>
          </w:p>
        </w:tc>
        <w:tc>
          <w:tcPr>
            <w:tcW w:w="2880" w:type="dxa"/>
          </w:tcPr>
          <w:p w:rsidR="00204732" w:rsidRDefault="00BD1D7F">
            <w:r>
              <w:t>Стихотворение Юрия</w:t>
            </w:r>
            <w:r>
              <w:t xml:space="preserve">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w:t>
            </w:r>
            <w:r>
              <w:t>;</w:t>
            </w:r>
          </w:p>
        </w:tc>
        <w:tc>
          <w:tcPr>
            <w:tcW w:w="2880" w:type="dxa"/>
          </w:tcPr>
          <w:p w:rsidR="00204732" w:rsidRDefault="00BD1D7F">
            <w:r>
              <w:t>26.09.2023</w:t>
            </w:r>
          </w:p>
        </w:tc>
      </w:tr>
      <w:tr w:rsidR="00204732">
        <w:tc>
          <w:tcPr>
            <w:tcW w:w="2880" w:type="dxa"/>
          </w:tcPr>
          <w:p w:rsidR="00204732" w:rsidRDefault="00BD1D7F">
            <w:r>
              <w:t>5376.</w:t>
            </w:r>
          </w:p>
        </w:tc>
        <w:tc>
          <w:tcPr>
            <w:tcW w:w="2880" w:type="dxa"/>
          </w:tcPr>
          <w:p w:rsidR="00204732" w:rsidRDefault="00BD1D7F">
            <w:r>
              <w:t>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w:t>
            </w:r>
            <w:r>
              <w:t>нного суда Калужской области от 03.05.2023);</w:t>
            </w:r>
          </w:p>
        </w:tc>
        <w:tc>
          <w:tcPr>
            <w:tcW w:w="2880" w:type="dxa"/>
          </w:tcPr>
          <w:p w:rsidR="00204732" w:rsidRDefault="00BD1D7F">
            <w:r>
              <w:t>11.10.2023</w:t>
            </w:r>
          </w:p>
        </w:tc>
      </w:tr>
      <w:tr w:rsidR="00204732">
        <w:tc>
          <w:tcPr>
            <w:tcW w:w="2880" w:type="dxa"/>
          </w:tcPr>
          <w:p w:rsidR="00204732" w:rsidRDefault="00BD1D7F">
            <w:r>
              <w:t>5377.</w:t>
            </w:r>
          </w:p>
        </w:tc>
        <w:tc>
          <w:tcPr>
            <w:tcW w:w="2880" w:type="dxa"/>
          </w:tcPr>
          <w:p w:rsidR="00204732" w:rsidRDefault="00BD1D7F">
            <w:r>
              <w:t>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w:t>
            </w:r>
            <w:r>
              <w:t xml:space="preserve"> идет со стадом и от удара ногой, подумай головой» (решение Калужского районного суда Калужской области от 03.05.2023);</w:t>
            </w:r>
          </w:p>
        </w:tc>
        <w:tc>
          <w:tcPr>
            <w:tcW w:w="2880" w:type="dxa"/>
          </w:tcPr>
          <w:p w:rsidR="00204732" w:rsidRDefault="00BD1D7F">
            <w:r>
              <w:t>11.10.2023</w:t>
            </w:r>
          </w:p>
        </w:tc>
      </w:tr>
      <w:tr w:rsidR="00204732">
        <w:tc>
          <w:tcPr>
            <w:tcW w:w="2880" w:type="dxa"/>
          </w:tcPr>
          <w:p w:rsidR="00204732" w:rsidRDefault="00BD1D7F">
            <w:r>
              <w:t>5378.</w:t>
            </w:r>
          </w:p>
        </w:tc>
        <w:tc>
          <w:tcPr>
            <w:tcW w:w="2880" w:type="dxa"/>
          </w:tcPr>
          <w:p w:rsidR="00204732" w:rsidRDefault="00BD1D7F">
            <w:r>
              <w:t xml:space="preserve">Аудиозапись и текст песни без названия продолжительностью 1 мин. 09 сек., которая начинается словами «Тебя еб…т прямо </w:t>
            </w:r>
            <w:r>
              <w:t>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w:t>
            </w:r>
          </w:p>
        </w:tc>
        <w:tc>
          <w:tcPr>
            <w:tcW w:w="2880" w:type="dxa"/>
          </w:tcPr>
          <w:p w:rsidR="00204732" w:rsidRDefault="00BD1D7F">
            <w:r>
              <w:t>11.10.2023</w:t>
            </w:r>
          </w:p>
        </w:tc>
      </w:tr>
      <w:tr w:rsidR="00204732">
        <w:tc>
          <w:tcPr>
            <w:tcW w:w="2880" w:type="dxa"/>
          </w:tcPr>
          <w:p w:rsidR="00204732" w:rsidRDefault="00BD1D7F">
            <w:r>
              <w:t>5379.</w:t>
            </w:r>
          </w:p>
        </w:tc>
        <w:tc>
          <w:tcPr>
            <w:tcW w:w="2880" w:type="dxa"/>
          </w:tcPr>
          <w:p w:rsidR="00204732" w:rsidRDefault="00BD1D7F">
            <w:r>
              <w:t xml:space="preserve">Видеофайл «Максим Базылев – Право решать» (решение </w:t>
            </w:r>
            <w:r>
              <w:t>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5380.</w:t>
            </w:r>
          </w:p>
        </w:tc>
        <w:tc>
          <w:tcPr>
            <w:tcW w:w="2880" w:type="dxa"/>
          </w:tcPr>
          <w:p w:rsidR="00204732" w:rsidRDefault="00BD1D7F">
            <w:r>
              <w:t>«Русский стяг – Правильная речь» (решение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5381.</w:t>
            </w:r>
          </w:p>
        </w:tc>
        <w:tc>
          <w:tcPr>
            <w:tcW w:w="2880" w:type="dxa"/>
          </w:tcPr>
          <w:p w:rsidR="00204732" w:rsidRDefault="00BD1D7F">
            <w:r>
              <w:t>Аудиофайл «Русский стяг – РОА» (решение Ленинского районного</w:t>
            </w:r>
            <w:r>
              <w:t xml:space="preserve"> суда г. Екатеринбурга от 31.03.2023);</w:t>
            </w:r>
          </w:p>
        </w:tc>
        <w:tc>
          <w:tcPr>
            <w:tcW w:w="2880" w:type="dxa"/>
          </w:tcPr>
          <w:p w:rsidR="00204732" w:rsidRDefault="00BD1D7F">
            <w:r>
              <w:t>11.10.2023</w:t>
            </w:r>
          </w:p>
        </w:tc>
      </w:tr>
      <w:tr w:rsidR="00204732">
        <w:tc>
          <w:tcPr>
            <w:tcW w:w="2880" w:type="dxa"/>
          </w:tcPr>
          <w:p w:rsidR="00204732" w:rsidRDefault="00BD1D7F">
            <w:r>
              <w:t>5382.</w:t>
            </w:r>
          </w:p>
        </w:tc>
        <w:tc>
          <w:tcPr>
            <w:tcW w:w="2880" w:type="dxa"/>
          </w:tcPr>
          <w:p w:rsidR="00204732" w:rsidRDefault="00BD1D7F">
            <w:r>
              <w:t>Текстовый документ «Дмитрий Честный – Огонь!.doc» (решение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5383.</w:t>
            </w:r>
          </w:p>
        </w:tc>
        <w:tc>
          <w:tcPr>
            <w:tcW w:w="2880" w:type="dxa"/>
          </w:tcPr>
          <w:p w:rsidR="00204732" w:rsidRDefault="00BD1D7F">
            <w:r>
              <w:t>Текстовый документ «Дмитрий Честный – Становление.doc» (решение</w:t>
            </w:r>
            <w:r>
              <w:t xml:space="preserve">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5384.</w:t>
            </w:r>
          </w:p>
        </w:tc>
        <w:tc>
          <w:tcPr>
            <w:tcW w:w="2880" w:type="dxa"/>
          </w:tcPr>
          <w:p w:rsidR="00204732" w:rsidRDefault="00BD1D7F">
            <w:r>
              <w:t>Текстовый документ «Дмитрий Честный – RussianWill.doc» (решение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5385.</w:t>
            </w:r>
          </w:p>
        </w:tc>
        <w:tc>
          <w:tcPr>
            <w:tcW w:w="2880" w:type="dxa"/>
          </w:tcPr>
          <w:p w:rsidR="00204732" w:rsidRDefault="00BD1D7F">
            <w:r>
              <w:t xml:space="preserve">Текстовый документ «Скинхеды – </w:t>
            </w:r>
            <w:r>
              <w:t>Интервью. doc» (решение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5386.</w:t>
            </w:r>
          </w:p>
        </w:tc>
        <w:tc>
          <w:tcPr>
            <w:tcW w:w="2880" w:type="dxa"/>
          </w:tcPr>
          <w:p w:rsidR="00204732" w:rsidRDefault="00BD1D7F">
            <w:r>
              <w:t>Текстовый документ «Памятка пропагандиста.doc» (решение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5387.</w:t>
            </w:r>
          </w:p>
        </w:tc>
        <w:tc>
          <w:tcPr>
            <w:tcW w:w="2880" w:type="dxa"/>
          </w:tcPr>
          <w:p w:rsidR="00204732" w:rsidRDefault="00BD1D7F">
            <w:r>
              <w:t>Роман Дмитрия Нестеров</w:t>
            </w:r>
            <w:r>
              <w:t>а «Скины: Русь пробуждается» (решение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5388.</w:t>
            </w:r>
          </w:p>
        </w:tc>
        <w:tc>
          <w:tcPr>
            <w:tcW w:w="2880" w:type="dxa"/>
          </w:tcPr>
          <w:p w:rsidR="00204732" w:rsidRDefault="00BD1D7F">
            <w:r>
              <w:t xml:space="preserve">Запись, представляющая собой «репост» записи сообщества «КЛАН БЕЛОЙ КРОВИ», которая содержит текст: «Белые Шнурки – элемент одежды правых НС </w:t>
            </w:r>
            <w:r>
              <w:t>–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5389.</w:t>
            </w:r>
          </w:p>
        </w:tc>
        <w:tc>
          <w:tcPr>
            <w:tcW w:w="2880" w:type="dxa"/>
          </w:tcPr>
          <w:p w:rsidR="00204732" w:rsidRDefault="00BD1D7F">
            <w:r>
              <w:t>Изображение ботинок – берцев с надписью «Это тебе не пион</w:t>
            </w:r>
            <w:r>
              <w:t>ерский галстук. Их заслужить надо» (решение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5390.</w:t>
            </w:r>
          </w:p>
        </w:tc>
        <w:tc>
          <w:tcPr>
            <w:tcW w:w="2880" w:type="dxa"/>
          </w:tcPr>
          <w:p w:rsidR="00204732" w:rsidRDefault="00BD1D7F">
            <w:r>
              <w:t>2 аудиозаписи: «Железный порядок – Белые Шнурки», «Коловрат – Гордость За Расу И Нацию» (решение Ленинского районного суда г. Екатеринб</w:t>
            </w:r>
            <w:r>
              <w:t>урга от 31.03.2023);</w:t>
            </w:r>
          </w:p>
        </w:tc>
        <w:tc>
          <w:tcPr>
            <w:tcW w:w="2880" w:type="dxa"/>
          </w:tcPr>
          <w:p w:rsidR="00204732" w:rsidRDefault="00BD1D7F">
            <w:r>
              <w:t>11.10.2023</w:t>
            </w:r>
          </w:p>
        </w:tc>
      </w:tr>
      <w:tr w:rsidR="00204732">
        <w:tc>
          <w:tcPr>
            <w:tcW w:w="2880" w:type="dxa"/>
          </w:tcPr>
          <w:p w:rsidR="00204732" w:rsidRDefault="00BD1D7F">
            <w:r>
              <w:t>5391.</w:t>
            </w:r>
          </w:p>
        </w:tc>
        <w:tc>
          <w:tcPr>
            <w:tcW w:w="2880" w:type="dxa"/>
          </w:tcPr>
          <w:p w:rsidR="00204732" w:rsidRDefault="00BD1D7F">
            <w:r>
              <w:t xml:space="preserve">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w:t>
            </w:r>
            <w:r>
              <w:t>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ЗАПОМНИЛИ «я люблю Кавказ» (решение Ленинского районного суда г. Екатеринб</w:t>
            </w:r>
            <w:r>
              <w:t>урга от 31.03.2023);</w:t>
            </w:r>
          </w:p>
        </w:tc>
        <w:tc>
          <w:tcPr>
            <w:tcW w:w="2880" w:type="dxa"/>
          </w:tcPr>
          <w:p w:rsidR="00204732" w:rsidRDefault="00BD1D7F">
            <w:r>
              <w:t>11.10.2023</w:t>
            </w:r>
          </w:p>
        </w:tc>
      </w:tr>
      <w:tr w:rsidR="00204732">
        <w:tc>
          <w:tcPr>
            <w:tcW w:w="2880" w:type="dxa"/>
          </w:tcPr>
          <w:p w:rsidR="00204732" w:rsidRDefault="00BD1D7F">
            <w:r>
              <w:t>5392.</w:t>
            </w:r>
          </w:p>
        </w:tc>
        <w:tc>
          <w:tcPr>
            <w:tcW w:w="2880" w:type="dxa"/>
          </w:tcPr>
          <w:p w:rsidR="00204732" w:rsidRDefault="00BD1D7F">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w:t>
            </w:r>
            <w:r>
              <w:t>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5393.</w:t>
            </w:r>
          </w:p>
        </w:tc>
        <w:tc>
          <w:tcPr>
            <w:tcW w:w="2880" w:type="dxa"/>
          </w:tcPr>
          <w:p w:rsidR="00204732" w:rsidRDefault="00BD1D7F">
            <w:r>
              <w:t>Ауди</w:t>
            </w:r>
            <w:r>
              <w:t>озапись «Бритоголовые Идут – ДИВ – «Давай На Рынок» (решение Ленинского районного суда г. Екатеринбурга от 31.03.2023);</w:t>
            </w:r>
          </w:p>
        </w:tc>
        <w:tc>
          <w:tcPr>
            <w:tcW w:w="2880" w:type="dxa"/>
          </w:tcPr>
          <w:p w:rsidR="00204732" w:rsidRDefault="00BD1D7F">
            <w:r>
              <w:t>11.10.2023</w:t>
            </w:r>
          </w:p>
        </w:tc>
      </w:tr>
      <w:tr w:rsidR="00204732">
        <w:tc>
          <w:tcPr>
            <w:tcW w:w="2880" w:type="dxa"/>
          </w:tcPr>
          <w:p w:rsidR="00204732" w:rsidRDefault="00BD1D7F">
            <w:r>
              <w:t>5394.</w:t>
            </w:r>
          </w:p>
        </w:tc>
        <w:tc>
          <w:tcPr>
            <w:tcW w:w="2880" w:type="dxa"/>
          </w:tcPr>
          <w:p w:rsidR="00204732" w:rsidRDefault="00BD1D7F">
            <w:r>
              <w:t>Печатное издание: книга Я. Стецько «Двi революцii», м. Марiуполь, 2015, издательство «Цивiльного корпусу «Азов» (решен</w:t>
            </w:r>
            <w:r>
              <w:t>ие Буденновского межрайонного суда города Донецка Донецкой Народной Республики от 24.03.2023);</w:t>
            </w:r>
          </w:p>
        </w:tc>
        <w:tc>
          <w:tcPr>
            <w:tcW w:w="2880" w:type="dxa"/>
          </w:tcPr>
          <w:p w:rsidR="00204732" w:rsidRDefault="00BD1D7F">
            <w:r>
              <w:t>31.10.2023</w:t>
            </w:r>
          </w:p>
        </w:tc>
      </w:tr>
      <w:tr w:rsidR="00204732">
        <w:tc>
          <w:tcPr>
            <w:tcW w:w="2880" w:type="dxa"/>
          </w:tcPr>
          <w:p w:rsidR="00204732" w:rsidRDefault="00BD1D7F">
            <w:r>
              <w:t>5395.</w:t>
            </w:r>
          </w:p>
        </w:tc>
        <w:tc>
          <w:tcPr>
            <w:tcW w:w="2880" w:type="dxa"/>
          </w:tcPr>
          <w:p w:rsidR="00204732" w:rsidRDefault="00BD1D7F">
            <w:r>
              <w:t xml:space="preserve">Печатное издание: книга Я. Оршан «Доба нацiоналiзму», м. Марiуполь, 2015, изданная при содействии «Цивiльного корпусу «Азов» (решение </w:t>
            </w:r>
            <w:r>
              <w:t>Буденновского межрайонного суда города Донецка Донецкой Народной Республики от 24.03.2023);</w:t>
            </w:r>
          </w:p>
        </w:tc>
        <w:tc>
          <w:tcPr>
            <w:tcW w:w="2880" w:type="dxa"/>
          </w:tcPr>
          <w:p w:rsidR="00204732" w:rsidRDefault="00BD1D7F">
            <w:r>
              <w:t>31.10.2023</w:t>
            </w:r>
          </w:p>
        </w:tc>
      </w:tr>
      <w:tr w:rsidR="00204732">
        <w:tc>
          <w:tcPr>
            <w:tcW w:w="2880" w:type="dxa"/>
          </w:tcPr>
          <w:p w:rsidR="00204732" w:rsidRDefault="00BD1D7F">
            <w:r>
              <w:t>5396.</w:t>
            </w:r>
          </w:p>
        </w:tc>
        <w:tc>
          <w:tcPr>
            <w:tcW w:w="2880" w:type="dxa"/>
          </w:tcPr>
          <w:p w:rsidR="00204732" w:rsidRDefault="00BD1D7F">
            <w:r>
              <w:t>Стихотворение Струковой Марины без названия, начинающееся со слов «Россия – бесполезная страна…», заканчивающееся словами «Россия останавливать не</w:t>
            </w:r>
            <w:r>
              <w:t xml:space="preserve"> станет.» (решение Центрального районного суда г. Красноярска от 01.08.2023);</w:t>
            </w:r>
          </w:p>
        </w:tc>
        <w:tc>
          <w:tcPr>
            <w:tcW w:w="2880" w:type="dxa"/>
          </w:tcPr>
          <w:p w:rsidR="00204732" w:rsidRDefault="00BD1D7F">
            <w:r>
              <w:t>13.11.2023</w:t>
            </w:r>
          </w:p>
        </w:tc>
      </w:tr>
      <w:tr w:rsidR="00204732">
        <w:tc>
          <w:tcPr>
            <w:tcW w:w="2880" w:type="dxa"/>
          </w:tcPr>
          <w:p w:rsidR="00204732" w:rsidRDefault="00BD1D7F">
            <w:r>
              <w:t>5397.</w:t>
            </w:r>
          </w:p>
        </w:tc>
        <w:tc>
          <w:tcPr>
            <w:tcW w:w="2880" w:type="dxa"/>
          </w:tcPr>
          <w:p w:rsidR="00204732" w:rsidRDefault="00BD1D7F">
            <w:r>
              <w:t xml:space="preserve">Стихотворение Струковой Марины под названием «Мы здесь», начинающееся со слов «Сердце рунами «зиг» пронизала гроза,…», заканчивающееся словами «Вы не ждали, а </w:t>
            </w:r>
            <w:r>
              <w:t>мы уже здесь.» (решение Центрального районного суда г. Красноярска от 01.08.2023);</w:t>
            </w:r>
          </w:p>
        </w:tc>
        <w:tc>
          <w:tcPr>
            <w:tcW w:w="2880" w:type="dxa"/>
          </w:tcPr>
          <w:p w:rsidR="00204732" w:rsidRDefault="00BD1D7F">
            <w:r>
              <w:t>13.11.2023</w:t>
            </w:r>
          </w:p>
        </w:tc>
      </w:tr>
      <w:tr w:rsidR="00204732">
        <w:tc>
          <w:tcPr>
            <w:tcW w:w="2880" w:type="dxa"/>
          </w:tcPr>
          <w:p w:rsidR="00204732" w:rsidRDefault="00BD1D7F">
            <w:r>
              <w:t>5398.</w:t>
            </w:r>
          </w:p>
        </w:tc>
        <w:tc>
          <w:tcPr>
            <w:tcW w:w="2880" w:type="dxa"/>
          </w:tcPr>
          <w:p w:rsidR="00204732" w:rsidRDefault="00BD1D7F">
            <w:r>
              <w:t>Стихотворение Струковой Марины под названием «Русскому скинхеду», начинающееся со слов «Застыла Россия в разрухе и голоде,…», заканчивающееся словами «За б</w:t>
            </w:r>
            <w:r>
              <w:t>елые дни…» (решение Центрального районного суда г. Красноярска от 01.08.2023);</w:t>
            </w:r>
          </w:p>
        </w:tc>
        <w:tc>
          <w:tcPr>
            <w:tcW w:w="2880" w:type="dxa"/>
          </w:tcPr>
          <w:p w:rsidR="00204732" w:rsidRDefault="00BD1D7F">
            <w:r>
              <w:t>13.11.2023</w:t>
            </w:r>
          </w:p>
        </w:tc>
      </w:tr>
      <w:tr w:rsidR="00204732">
        <w:tc>
          <w:tcPr>
            <w:tcW w:w="2880" w:type="dxa"/>
          </w:tcPr>
          <w:p w:rsidR="00204732" w:rsidRDefault="00BD1D7F">
            <w:r>
              <w:t>5399.</w:t>
            </w:r>
          </w:p>
        </w:tc>
        <w:tc>
          <w:tcPr>
            <w:tcW w:w="2880" w:type="dxa"/>
          </w:tcPr>
          <w:p w:rsidR="00204732" w:rsidRDefault="00BD1D7F">
            <w:r>
              <w:t>Стихотворение Струковой Марины под названием «Офицеру-националисту», начинающееся со слов «Если мы покоримся, страну обречем,…», заканчивающееся словами «с мед</w:t>
            </w:r>
            <w:r>
              <w:t>альоном SS ты идешь вдоль домов» (решение Центрального районного суда г. Красноярска от 01.08.2023);</w:t>
            </w:r>
          </w:p>
        </w:tc>
        <w:tc>
          <w:tcPr>
            <w:tcW w:w="2880" w:type="dxa"/>
          </w:tcPr>
          <w:p w:rsidR="00204732" w:rsidRDefault="00BD1D7F">
            <w:r>
              <w:t>13.11.2023</w:t>
            </w:r>
          </w:p>
        </w:tc>
      </w:tr>
      <w:tr w:rsidR="00204732">
        <w:tc>
          <w:tcPr>
            <w:tcW w:w="2880" w:type="dxa"/>
          </w:tcPr>
          <w:p w:rsidR="00204732" w:rsidRDefault="00BD1D7F">
            <w:r>
              <w:t>5400.</w:t>
            </w:r>
          </w:p>
        </w:tc>
        <w:tc>
          <w:tcPr>
            <w:tcW w:w="2880" w:type="dxa"/>
          </w:tcPr>
          <w:p w:rsidR="00204732" w:rsidRDefault="00BD1D7F">
            <w:r>
              <w:t>Стихотворение Струковой Марины под названием «Право на фашизм», начинающееся со слов «Давно зовут иуды-журналисты…», заканчивающееся слов</w:t>
            </w:r>
            <w:r>
              <w:t>ами «Будет вам награда за труды!» (решение Центрального районного суда г. Красноярска от 01.08.2023);</w:t>
            </w:r>
          </w:p>
        </w:tc>
        <w:tc>
          <w:tcPr>
            <w:tcW w:w="2880" w:type="dxa"/>
          </w:tcPr>
          <w:p w:rsidR="00204732" w:rsidRDefault="00BD1D7F">
            <w:r>
              <w:t>13.11.2023</w:t>
            </w:r>
          </w:p>
        </w:tc>
      </w:tr>
      <w:tr w:rsidR="00204732">
        <w:tc>
          <w:tcPr>
            <w:tcW w:w="2880" w:type="dxa"/>
          </w:tcPr>
          <w:p w:rsidR="00204732" w:rsidRDefault="00BD1D7F">
            <w:r>
              <w:t>5401.</w:t>
            </w:r>
          </w:p>
        </w:tc>
        <w:tc>
          <w:tcPr>
            <w:tcW w:w="2880" w:type="dxa"/>
          </w:tcPr>
          <w:p w:rsidR="00204732" w:rsidRDefault="00BD1D7F">
            <w:r>
              <w:t>Стихотворение Струковой Марины без названия, начинающееся со слов «Гордый мальчик, русый, сероглазый,…», заканчивающееся словами «и того</w:t>
            </w:r>
            <w:r>
              <w:t>, что в этом сила, брат.» (решение Центрального районного суда г. Красноярска от 01.08.2023);</w:t>
            </w:r>
          </w:p>
        </w:tc>
        <w:tc>
          <w:tcPr>
            <w:tcW w:w="2880" w:type="dxa"/>
          </w:tcPr>
          <w:p w:rsidR="00204732" w:rsidRDefault="00BD1D7F">
            <w:r>
              <w:t>13.11.2023</w:t>
            </w:r>
          </w:p>
        </w:tc>
      </w:tr>
      <w:tr w:rsidR="00204732">
        <w:tc>
          <w:tcPr>
            <w:tcW w:w="2880" w:type="dxa"/>
          </w:tcPr>
          <w:p w:rsidR="00204732" w:rsidRDefault="00BD1D7F">
            <w:r>
              <w:t>5402.</w:t>
            </w:r>
          </w:p>
        </w:tc>
        <w:tc>
          <w:tcPr>
            <w:tcW w:w="2880" w:type="dxa"/>
          </w:tcPr>
          <w:p w:rsidR="00204732" w:rsidRDefault="00BD1D7F">
            <w:r>
              <w:t>Информационный материал в виде видеозаписи с названием «Шамиль Басаев, Грозный 1994_1995г - Свобода или Смерть!!!» продолжительностью 4 минуты 2</w:t>
            </w:r>
            <w:r>
              <w:t xml:space="preserve">2 секунды, которая начинается с изображения Шамиля Басаева (полевой командир чеченских бандформирований) у которого берется интервью, размещенной в информационно-коммуникационной сети «Интернет» (решение Солнечногорского городского суда Московской области </w:t>
            </w:r>
            <w:r>
              <w:t>от 11.07.2023 и определение Солнечногорского городского суда Московской области от 23.10.2023);</w:t>
            </w:r>
          </w:p>
        </w:tc>
        <w:tc>
          <w:tcPr>
            <w:tcW w:w="2880" w:type="dxa"/>
          </w:tcPr>
          <w:p w:rsidR="00204732" w:rsidRDefault="00BD1D7F">
            <w:r>
              <w:t>14.11.2023</w:t>
            </w:r>
          </w:p>
        </w:tc>
      </w:tr>
      <w:tr w:rsidR="00204732">
        <w:tc>
          <w:tcPr>
            <w:tcW w:w="2880" w:type="dxa"/>
          </w:tcPr>
          <w:p w:rsidR="00204732" w:rsidRDefault="00BD1D7F">
            <w:r>
              <w:t>5403.</w:t>
            </w:r>
          </w:p>
        </w:tc>
        <w:tc>
          <w:tcPr>
            <w:tcW w:w="2880" w:type="dxa"/>
          </w:tcPr>
          <w:p w:rsidR="00204732" w:rsidRDefault="00BD1D7F">
            <w:r>
              <w:t xml:space="preserve">Видеоматериал под названием «Добровольная могилизация и обмен азовцев на кума Путина», начинающийся и оканчивающийся словами «В России во всю идет мобилизация………………по сравнению </w:t>
            </w:r>
            <w:r>
              <w:br/>
            </w:r>
            <w:r>
              <w:br/>
              <w:t>с амбициями бункерного деда», продолжительностью 13 минут 36 секунд, размещен</w:t>
            </w:r>
            <w:r>
              <w:t>ный в информационно-телекоммуникационной сети «Интернет» (решение Фрунзенского районного суда г. Владивостока от 15.09.2023);</w:t>
            </w:r>
          </w:p>
        </w:tc>
        <w:tc>
          <w:tcPr>
            <w:tcW w:w="2880" w:type="dxa"/>
          </w:tcPr>
          <w:p w:rsidR="00204732" w:rsidRDefault="00BD1D7F">
            <w:r>
              <w:t>15.11.2023</w:t>
            </w:r>
          </w:p>
        </w:tc>
      </w:tr>
      <w:tr w:rsidR="00204732">
        <w:tc>
          <w:tcPr>
            <w:tcW w:w="2880" w:type="dxa"/>
          </w:tcPr>
          <w:p w:rsidR="00204732" w:rsidRDefault="00BD1D7F">
            <w:r>
              <w:t>5404.</w:t>
            </w:r>
          </w:p>
        </w:tc>
        <w:tc>
          <w:tcPr>
            <w:tcW w:w="2880" w:type="dxa"/>
          </w:tcPr>
          <w:p w:rsidR="00204732" w:rsidRDefault="00BD1D7F">
            <w:r>
              <w:t>Информационный материал – аудиозапись и текст песни исполнителей Планыч и Огнеяр с названием «Погранцы», продолж</w:t>
            </w:r>
            <w:r>
              <w:t>ительностью 04 минуты 40 секунд, которая начинается русскими словами, исполняемыми мужским голосом под музыку: «Подо мной мир чужой, надо мной мир иной…», заканчивается словами «…защитникам белого отечества», содержащейся в информационно-коммуникационной с</w:t>
            </w:r>
            <w:r>
              <w:t>ети «Интернет» (решение Североморского районного суда Мурманской области от 24.08.2023);</w:t>
            </w:r>
          </w:p>
        </w:tc>
        <w:tc>
          <w:tcPr>
            <w:tcW w:w="2880" w:type="dxa"/>
          </w:tcPr>
          <w:p w:rsidR="00204732" w:rsidRDefault="00BD1D7F">
            <w:r>
              <w:t>15.11.2023</w:t>
            </w:r>
          </w:p>
        </w:tc>
      </w:tr>
      <w:tr w:rsidR="00204732">
        <w:tc>
          <w:tcPr>
            <w:tcW w:w="2880" w:type="dxa"/>
          </w:tcPr>
          <w:p w:rsidR="00204732" w:rsidRDefault="00BD1D7F">
            <w:r>
              <w:t>5405.</w:t>
            </w:r>
          </w:p>
        </w:tc>
        <w:tc>
          <w:tcPr>
            <w:tcW w:w="2880" w:type="dxa"/>
          </w:tcPr>
          <w:p w:rsidR="00204732" w:rsidRDefault="00BD1D7F">
            <w:r>
              <w:t>Информационный материал – аудиозапись и текст песни исполнителей Планыч и Огнеяр с названием «Долой», продолжительностью 04 минуты 14 секунд, которая</w:t>
            </w:r>
            <w:r>
              <w:t xml:space="preserve"> начинается русскими словами, исполняемыми мужским голосом под музыку: «Долой (неполиткорректное выражение) иго, долой христианский маразм…», заканчивается словами «…без китайского  перенаселения», содержащейся в информационно-коммуникационной сети «Интерн</w:t>
            </w:r>
            <w:r>
              <w:t>ет» (решение Североморского районного суда Мурманской области от 24.08.2023);</w:t>
            </w:r>
          </w:p>
        </w:tc>
        <w:tc>
          <w:tcPr>
            <w:tcW w:w="2880" w:type="dxa"/>
          </w:tcPr>
          <w:p w:rsidR="00204732" w:rsidRDefault="00BD1D7F">
            <w:r>
              <w:t>15.11.2023</w:t>
            </w:r>
          </w:p>
        </w:tc>
      </w:tr>
      <w:tr w:rsidR="00204732">
        <w:tc>
          <w:tcPr>
            <w:tcW w:w="2880" w:type="dxa"/>
          </w:tcPr>
          <w:p w:rsidR="00204732" w:rsidRDefault="00BD1D7F">
            <w:r>
              <w:t>5406.</w:t>
            </w:r>
          </w:p>
        </w:tc>
        <w:tc>
          <w:tcPr>
            <w:tcW w:w="2880" w:type="dxa"/>
          </w:tcPr>
          <w:p w:rsidR="00204732" w:rsidRDefault="00BD1D7F">
            <w:r>
              <w:t>Книга под названием «Маздакиты на Кавказе» автора Богатырева Б.Б., содержащая 304 страницы печатного текста (сведений об издательстве и годе издания не имеется)</w:t>
            </w:r>
            <w:r>
              <w:t xml:space="preserve"> (решение Магасского районного суда Республики Ингушетия от 20.09.2023);</w:t>
            </w:r>
          </w:p>
        </w:tc>
        <w:tc>
          <w:tcPr>
            <w:tcW w:w="2880" w:type="dxa"/>
          </w:tcPr>
          <w:p w:rsidR="00204732" w:rsidRDefault="00BD1D7F">
            <w:r>
              <w:t>18.12.2023</w:t>
            </w:r>
          </w:p>
        </w:tc>
      </w:tr>
      <w:tr w:rsidR="00204732">
        <w:tc>
          <w:tcPr>
            <w:tcW w:w="2880" w:type="dxa"/>
          </w:tcPr>
          <w:p w:rsidR="00204732" w:rsidRDefault="00BD1D7F">
            <w:r>
              <w:t>5407.</w:t>
            </w:r>
          </w:p>
        </w:tc>
        <w:tc>
          <w:tcPr>
            <w:tcW w:w="2880" w:type="dxa"/>
          </w:tcPr>
          <w:p w:rsidR="00204732" w:rsidRDefault="00BD1D7F">
            <w:r>
              <w:t>Печатное издание: брошюра «Яка нацiональна iдея украïнцiв» В. Кожевнiков, Киïв, Задруга, 2014 (решение Буденновского межрайонного суда города Донецка Донецкой Народн</w:t>
            </w:r>
            <w:r>
              <w:t>ой Республики от 29.08.2023);</w:t>
            </w:r>
          </w:p>
        </w:tc>
        <w:tc>
          <w:tcPr>
            <w:tcW w:w="2880" w:type="dxa"/>
          </w:tcPr>
          <w:p w:rsidR="00204732" w:rsidRDefault="00BD1D7F">
            <w:r>
              <w:t>20.12.2023</w:t>
            </w:r>
          </w:p>
        </w:tc>
      </w:tr>
      <w:tr w:rsidR="00204732">
        <w:tc>
          <w:tcPr>
            <w:tcW w:w="2880" w:type="dxa"/>
          </w:tcPr>
          <w:p w:rsidR="00204732" w:rsidRDefault="00BD1D7F">
            <w:r>
              <w:t>5408.</w:t>
            </w:r>
          </w:p>
        </w:tc>
        <w:tc>
          <w:tcPr>
            <w:tcW w:w="2880" w:type="dxa"/>
          </w:tcPr>
          <w:p w:rsidR="00204732" w:rsidRDefault="00BD1D7F">
            <w:r>
              <w:t>Печатное издание: книга «ОУН в Центральнiй, Пiвденнiй та Схiднiй Украïнi, 1941-1950-тi рр.» Ковальчук В. – Киïв, 2011 (решение Буденновского межрайонного суда города Донецка Донецкой Народной Республики от 29</w:t>
            </w:r>
            <w:r>
              <w:t>.08.2023);</w:t>
            </w:r>
          </w:p>
        </w:tc>
        <w:tc>
          <w:tcPr>
            <w:tcW w:w="2880" w:type="dxa"/>
          </w:tcPr>
          <w:p w:rsidR="00204732" w:rsidRDefault="00BD1D7F">
            <w:r>
              <w:t>20.12.2023</w:t>
            </w:r>
          </w:p>
        </w:tc>
      </w:tr>
      <w:tr w:rsidR="00204732">
        <w:tc>
          <w:tcPr>
            <w:tcW w:w="2880" w:type="dxa"/>
          </w:tcPr>
          <w:p w:rsidR="00204732" w:rsidRDefault="00BD1D7F">
            <w:r>
              <w:t>5409.</w:t>
            </w:r>
          </w:p>
        </w:tc>
        <w:tc>
          <w:tcPr>
            <w:tcW w:w="2880" w:type="dxa"/>
          </w:tcPr>
          <w:p w:rsidR="00204732" w:rsidRDefault="00BD1D7F">
            <w:r>
              <w:t xml:space="preserve">Текстовый материал «Предостережение гражданина СССР о недопустимости преступления лицом РФ» (апелляционное определение судебной коллегии по административным делам Верховного Суда Республики Башкортостан от 31.01.2022 и </w:t>
            </w:r>
            <w:r>
              <w:t>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204732" w:rsidRDefault="00BD1D7F">
            <w:r>
              <w:t>28.12.2023</w:t>
            </w:r>
          </w:p>
        </w:tc>
      </w:tr>
      <w:tr w:rsidR="00204732">
        <w:tc>
          <w:tcPr>
            <w:tcW w:w="2880" w:type="dxa"/>
          </w:tcPr>
          <w:p w:rsidR="00204732" w:rsidRDefault="00BD1D7F">
            <w:r>
              <w:t>5410.</w:t>
            </w:r>
          </w:p>
        </w:tc>
        <w:tc>
          <w:tcPr>
            <w:tcW w:w="2880" w:type="dxa"/>
          </w:tcPr>
          <w:p w:rsidR="00204732" w:rsidRDefault="00BD1D7F">
            <w:r>
              <w:t>Текстовый материал «Глава Башкирской Автономной Советской Социалистической Республики в составе Российской Со</w:t>
            </w:r>
            <w:r>
              <w:t>ветской Федеративной Социалистической Республики. О вступлении в должность ВрИО Главы Башкирской АССР в составе РСФСР. ВрИО Гаранта Устава Башкирской АССР в составе РСФСР» (апелляционное определение судебной коллегии по административным делам Верховного Су</w:t>
            </w:r>
            <w:r>
              <w:t>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204732" w:rsidRDefault="00BD1D7F">
            <w:r>
              <w:t>28.12.2023</w:t>
            </w:r>
          </w:p>
        </w:tc>
      </w:tr>
      <w:tr w:rsidR="00204732">
        <w:tc>
          <w:tcPr>
            <w:tcW w:w="2880" w:type="dxa"/>
          </w:tcPr>
          <w:p w:rsidR="00204732" w:rsidRDefault="00BD1D7F">
            <w:r>
              <w:t>5411.</w:t>
            </w:r>
          </w:p>
        </w:tc>
        <w:tc>
          <w:tcPr>
            <w:tcW w:w="2880" w:type="dxa"/>
          </w:tcPr>
          <w:p w:rsidR="00204732" w:rsidRDefault="00BD1D7F">
            <w:r>
              <w:t xml:space="preserve">Текстовый материал «Выписка из приказа открытого выездного </w:t>
            </w:r>
            <w:r>
              <w:t>заседания Военной Коллегии Верховного Суда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w:t>
            </w:r>
            <w:r>
              <w:t xml:space="preserve"> по административным делам Шестого кассационного суда общей юрисдикции от 01.06.2022);</w:t>
            </w:r>
          </w:p>
        </w:tc>
        <w:tc>
          <w:tcPr>
            <w:tcW w:w="2880" w:type="dxa"/>
          </w:tcPr>
          <w:p w:rsidR="00204732" w:rsidRDefault="00BD1D7F">
            <w:r>
              <w:t>28.12.2023</w:t>
            </w:r>
          </w:p>
        </w:tc>
      </w:tr>
      <w:tr w:rsidR="00204732">
        <w:tc>
          <w:tcPr>
            <w:tcW w:w="2880" w:type="dxa"/>
          </w:tcPr>
          <w:p w:rsidR="00204732" w:rsidRDefault="00BD1D7F">
            <w:r>
              <w:t>5412.</w:t>
            </w:r>
          </w:p>
        </w:tc>
        <w:tc>
          <w:tcPr>
            <w:tcW w:w="2880" w:type="dxa"/>
          </w:tcPr>
          <w:p w:rsidR="00204732" w:rsidRDefault="00BD1D7F">
            <w:r>
              <w:t>Текстовый материал «Уведомление «О введении в действие вкладыша к ныне существующим паспортам, военным билетам и иным удостоверениям личности СССР, нах</w:t>
            </w:r>
            <w:r>
              <w:t>одящимся на руках граждан СССР, со статусом удостоверения гражданина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w:t>
            </w:r>
            <w:r>
              <w:t>еделение судебной коллегии по административным делам Шестого кассационного суда общей юрисдикции от 01.06.2022);</w:t>
            </w:r>
          </w:p>
        </w:tc>
        <w:tc>
          <w:tcPr>
            <w:tcW w:w="2880" w:type="dxa"/>
          </w:tcPr>
          <w:p w:rsidR="00204732" w:rsidRDefault="00BD1D7F">
            <w:r>
              <w:t>28.12.2023</w:t>
            </w:r>
          </w:p>
        </w:tc>
      </w:tr>
      <w:tr w:rsidR="00204732">
        <w:tc>
          <w:tcPr>
            <w:tcW w:w="2880" w:type="dxa"/>
          </w:tcPr>
          <w:p w:rsidR="00204732" w:rsidRDefault="00BD1D7F">
            <w:r>
              <w:t>5413.</w:t>
            </w:r>
          </w:p>
        </w:tc>
        <w:tc>
          <w:tcPr>
            <w:tcW w:w="2880" w:type="dxa"/>
          </w:tcPr>
          <w:p w:rsidR="00204732" w:rsidRDefault="00BD1D7F">
            <w:r>
              <w:t>Текстовый материал «Тезисы к Плану Развития Нашей Державы» (апелляционное определение судебной коллегии по административным д</w:t>
            </w:r>
            <w:r>
              <w:t>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204732" w:rsidRDefault="00BD1D7F">
            <w:r>
              <w:t>28.12.2023</w:t>
            </w:r>
          </w:p>
        </w:tc>
      </w:tr>
      <w:tr w:rsidR="00204732">
        <w:tc>
          <w:tcPr>
            <w:tcW w:w="2880" w:type="dxa"/>
          </w:tcPr>
          <w:p w:rsidR="00204732" w:rsidRDefault="00BD1D7F">
            <w:r>
              <w:t>5414.</w:t>
            </w:r>
          </w:p>
        </w:tc>
        <w:tc>
          <w:tcPr>
            <w:tcW w:w="2880" w:type="dxa"/>
          </w:tcPr>
          <w:p w:rsidR="00204732" w:rsidRDefault="00BD1D7F">
            <w:r>
              <w:t>Текстовый материал «Требование о возврате в исхо</w:t>
            </w:r>
            <w:r>
              <w:t>дное состояние всего, что было на территории Башкирской АССР в составе РСФСР до совершения преступления» (апелляционное определение судебной коллегии по административным делам Верховного Суда Республики Башкортостан от 31.01.2022 и кассационное определение</w:t>
            </w:r>
            <w:r>
              <w:t xml:space="preserve"> судебной коллегии по административным делам Шестого кассационного суда общей юрисдикции от 01.06.2022);</w:t>
            </w:r>
          </w:p>
        </w:tc>
        <w:tc>
          <w:tcPr>
            <w:tcW w:w="2880" w:type="dxa"/>
          </w:tcPr>
          <w:p w:rsidR="00204732" w:rsidRDefault="00BD1D7F">
            <w:r>
              <w:t>28.12.2023</w:t>
            </w:r>
          </w:p>
        </w:tc>
      </w:tr>
      <w:tr w:rsidR="00204732">
        <w:tc>
          <w:tcPr>
            <w:tcW w:w="2880" w:type="dxa"/>
          </w:tcPr>
          <w:p w:rsidR="00204732" w:rsidRDefault="00BD1D7F">
            <w:r>
              <w:t>5415.</w:t>
            </w:r>
          </w:p>
        </w:tc>
        <w:tc>
          <w:tcPr>
            <w:tcW w:w="2880" w:type="dxa"/>
          </w:tcPr>
          <w:p w:rsidR="00204732" w:rsidRDefault="00BD1D7F">
            <w:r>
              <w:t xml:space="preserve">Текстовый материал «Нота Генеральному секретарю ООН» (апелляционное определение судебной коллегии по административным делам </w:t>
            </w:r>
            <w:r>
              <w:t>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204732" w:rsidRDefault="00BD1D7F">
            <w:r>
              <w:t>28.12.2023</w:t>
            </w:r>
          </w:p>
        </w:tc>
      </w:tr>
      <w:tr w:rsidR="00204732">
        <w:tc>
          <w:tcPr>
            <w:tcW w:w="2880" w:type="dxa"/>
          </w:tcPr>
          <w:p w:rsidR="00204732" w:rsidRDefault="00BD1D7F">
            <w:r>
              <w:t>5416.</w:t>
            </w:r>
          </w:p>
        </w:tc>
        <w:tc>
          <w:tcPr>
            <w:tcW w:w="2880" w:type="dxa"/>
          </w:tcPr>
          <w:p w:rsidR="00204732" w:rsidRDefault="00BD1D7F">
            <w:r>
              <w:t>Текстовый материал «Протокол регистрации преступления</w:t>
            </w:r>
            <w:r>
              <w:t xml:space="preserve"> на территории СССР в военное время представителем нелегитимных структур для последующей передачи в Военный Трибунал СССР» (апелляционное определение судебной коллегии по административным делам Верховного Суда Республики Башкортостан от 31.01.2022 и кассац</w:t>
            </w:r>
            <w:r>
              <w:t>ионное определение судебной коллегии по административным делам Шестого кассационного суда общей юрисдикции от 01.06.2022);</w:t>
            </w:r>
          </w:p>
        </w:tc>
        <w:tc>
          <w:tcPr>
            <w:tcW w:w="2880" w:type="dxa"/>
          </w:tcPr>
          <w:p w:rsidR="00204732" w:rsidRDefault="00BD1D7F">
            <w:r>
              <w:t>28.12.2023</w:t>
            </w:r>
          </w:p>
        </w:tc>
      </w:tr>
      <w:tr w:rsidR="00204732">
        <w:tc>
          <w:tcPr>
            <w:tcW w:w="2880" w:type="dxa"/>
          </w:tcPr>
          <w:p w:rsidR="00204732" w:rsidRDefault="00BD1D7F">
            <w:r>
              <w:t>5417.</w:t>
            </w:r>
          </w:p>
        </w:tc>
        <w:tc>
          <w:tcPr>
            <w:tcW w:w="2880" w:type="dxa"/>
          </w:tcPr>
          <w:p w:rsidR="00204732" w:rsidRDefault="00BD1D7F">
            <w:r>
              <w:t>Музыкальная композиция «i..ш русню», продолжительностью 2 минуты 39 секунд, начинающаяся словами «Еб..ь русню» и за</w:t>
            </w:r>
            <w:r>
              <w:t>канчивающаяся словами «руки ноги голови повсюду» музыкальной группы «Крепатура» (решение Фрунзенского районного суда г. Владивостока от 09.11.2023);</w:t>
            </w:r>
          </w:p>
        </w:tc>
        <w:tc>
          <w:tcPr>
            <w:tcW w:w="2880" w:type="dxa"/>
          </w:tcPr>
          <w:p w:rsidR="00204732" w:rsidRDefault="00BD1D7F">
            <w:r>
              <w:t>15.01.2024</w:t>
            </w:r>
          </w:p>
        </w:tc>
      </w:tr>
      <w:tr w:rsidR="00204732">
        <w:tc>
          <w:tcPr>
            <w:tcW w:w="2880" w:type="dxa"/>
          </w:tcPr>
          <w:p w:rsidR="00204732" w:rsidRDefault="00BD1D7F">
            <w:r>
              <w:t>5418.</w:t>
            </w:r>
          </w:p>
        </w:tc>
        <w:tc>
          <w:tcPr>
            <w:tcW w:w="2880" w:type="dxa"/>
          </w:tcPr>
          <w:p w:rsidR="00204732" w:rsidRDefault="00BD1D7F">
            <w:r>
              <w:t>Листовка «Исполнительного комитета Совета народных депутатов г. Красноярска», начинающаяс</w:t>
            </w:r>
            <w:r>
              <w:t>я словами «РФия- псевдо государство, преступно действующая на территории Нашей страны – СССР, должна в кратчайшие сроки прекратить свое существование!», заканчивающаяся словами: «Нужны кардинальные меры по решению данного вопроса, вплоть до силовых методов</w:t>
            </w:r>
            <w:r>
              <w:t xml:space="preserve"> в отношении незаконного действующего жидовского правительства РФ! За СВОБОДУ» За НАРОД! За СССР» (решение Кировского районного суда г. Красноярска Красноярского края от 07.11.2023);</w:t>
            </w:r>
          </w:p>
        </w:tc>
        <w:tc>
          <w:tcPr>
            <w:tcW w:w="2880" w:type="dxa"/>
          </w:tcPr>
          <w:p w:rsidR="00204732" w:rsidRDefault="00BD1D7F">
            <w:r>
              <w:t>11.03.2024</w:t>
            </w:r>
          </w:p>
        </w:tc>
      </w:tr>
      <w:tr w:rsidR="00204732">
        <w:tc>
          <w:tcPr>
            <w:tcW w:w="2880" w:type="dxa"/>
          </w:tcPr>
          <w:p w:rsidR="00204732" w:rsidRDefault="00BD1D7F">
            <w:r>
              <w:t>5419.</w:t>
            </w:r>
          </w:p>
        </w:tc>
        <w:tc>
          <w:tcPr>
            <w:tcW w:w="2880" w:type="dxa"/>
          </w:tcPr>
          <w:p w:rsidR="00204732" w:rsidRDefault="00BD1D7F">
            <w:r>
              <w:t>Информационный материал – публикация (статья) под наиме</w:t>
            </w:r>
            <w:r>
              <w:t>нованием «К десятилетию Кёнделенского противостояния 14-17 сентября 2008 г.», опубликованная в печатном издании – газете «Вестник балкарского народа» (№ № 7-9, июль-сентябрь 2018 г.) (апелляционное определение судебной коллегии по административным делам Ве</w:t>
            </w:r>
            <w:r>
              <w:t>рховного Суда Кабардино-Балкарской Республики от 12.01.2024);</w:t>
            </w:r>
          </w:p>
        </w:tc>
        <w:tc>
          <w:tcPr>
            <w:tcW w:w="2880" w:type="dxa"/>
          </w:tcPr>
          <w:p w:rsidR="00204732" w:rsidRDefault="00BD1D7F">
            <w:r>
              <w:t>11.03.2024</w:t>
            </w:r>
          </w:p>
        </w:tc>
      </w:tr>
      <w:tr w:rsidR="00204732">
        <w:tc>
          <w:tcPr>
            <w:tcW w:w="2880" w:type="dxa"/>
          </w:tcPr>
          <w:p w:rsidR="00204732" w:rsidRDefault="00BD1D7F">
            <w:r>
              <w:t>5420.</w:t>
            </w:r>
          </w:p>
        </w:tc>
        <w:tc>
          <w:tcPr>
            <w:tcW w:w="2880" w:type="dxa"/>
          </w:tcPr>
          <w:p w:rsidR="00204732" w:rsidRDefault="00BD1D7F">
            <w:r>
              <w:t>Музыкальная композиция «ï..ш русню», продолжительностью 1 минута 19 секунд, начинающаяся словами «Еб..ь русню» и заканчивающаяся словами «Чернобаевка форева», размещенная в инф</w:t>
            </w:r>
            <w:r>
              <w:t>ормационно-телекоммуникационной сети «Интернет» «Евгением Констянтиничем и Кровавым Забазарево» (решение Фрунзенского районного суда г. Владивостока от 14.02.2024);</w:t>
            </w:r>
          </w:p>
        </w:tc>
        <w:tc>
          <w:tcPr>
            <w:tcW w:w="2880" w:type="dxa"/>
          </w:tcPr>
          <w:p w:rsidR="00204732" w:rsidRDefault="00BD1D7F">
            <w:r>
              <w:t>16.04.2024</w:t>
            </w:r>
          </w:p>
        </w:tc>
      </w:tr>
    </w:tbl>
    <w:p w:rsidR="00BD1D7F" w:rsidRDefault="00BD1D7F"/>
    <w:sectPr w:rsidR="00BD1D7F"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04732"/>
    <w:rsid w:val="0029639D"/>
    <w:rsid w:val="00326F90"/>
    <w:rsid w:val="0064175B"/>
    <w:rsid w:val="00AA1D8D"/>
    <w:rsid w:val="00B47730"/>
    <w:rsid w:val="00BD1D7F"/>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4663-8BA1-4071-8F2A-A1650F0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249971</Words>
  <Characters>1424836</Characters>
  <Application>Microsoft Office Word</Application>
  <DocSecurity>0</DocSecurity>
  <Lines>11873</Lines>
  <Paragraphs>3342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 Windows</cp:lastModifiedBy>
  <cp:revision>2</cp:revision>
  <dcterms:created xsi:type="dcterms:W3CDTF">2024-04-19T04:32:00Z</dcterms:created>
  <dcterms:modified xsi:type="dcterms:W3CDTF">2024-04-19T04:32:00Z</dcterms:modified>
</cp:coreProperties>
</file>