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E" w:rsidRDefault="00CC3FC6">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1B651E">
        <w:tc>
          <w:tcPr>
            <w:tcW w:w="2880" w:type="dxa"/>
          </w:tcPr>
          <w:p w:rsidR="001B651E" w:rsidRDefault="00CC3FC6">
            <w:r>
              <w:t>1.</w:t>
            </w:r>
          </w:p>
        </w:tc>
        <w:tc>
          <w:tcPr>
            <w:tcW w:w="2880" w:type="dxa"/>
          </w:tcPr>
          <w:p w:rsidR="001B651E" w:rsidRDefault="00CC3FC6">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1B651E" w:rsidRDefault="001B651E"/>
        </w:tc>
      </w:tr>
      <w:tr w:rsidR="001B651E">
        <w:tc>
          <w:tcPr>
            <w:tcW w:w="2880" w:type="dxa"/>
          </w:tcPr>
          <w:p w:rsidR="001B651E" w:rsidRDefault="00CC3FC6">
            <w:r>
              <w:t>2.</w:t>
            </w:r>
          </w:p>
        </w:tc>
        <w:tc>
          <w:tcPr>
            <w:tcW w:w="2880" w:type="dxa"/>
          </w:tcPr>
          <w:p w:rsidR="001B651E" w:rsidRDefault="00CC3FC6">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1B651E" w:rsidRDefault="001B651E"/>
        </w:tc>
      </w:tr>
      <w:tr w:rsidR="001B651E">
        <w:tc>
          <w:tcPr>
            <w:tcW w:w="2880" w:type="dxa"/>
          </w:tcPr>
          <w:p w:rsidR="001B651E" w:rsidRDefault="00CC3FC6">
            <w:r>
              <w:t>3.</w:t>
            </w:r>
          </w:p>
        </w:tc>
        <w:tc>
          <w:tcPr>
            <w:tcW w:w="2880" w:type="dxa"/>
          </w:tcPr>
          <w:p w:rsidR="001B651E" w:rsidRDefault="00CC3FC6">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1B651E" w:rsidRDefault="001B651E"/>
        </w:tc>
      </w:tr>
      <w:tr w:rsidR="001B651E">
        <w:tc>
          <w:tcPr>
            <w:tcW w:w="2880" w:type="dxa"/>
          </w:tcPr>
          <w:p w:rsidR="001B651E" w:rsidRDefault="00CC3FC6">
            <w:r>
              <w:t>4.</w:t>
            </w:r>
          </w:p>
        </w:tc>
        <w:tc>
          <w:tcPr>
            <w:tcW w:w="2880" w:type="dxa"/>
          </w:tcPr>
          <w:p w:rsidR="001B651E" w:rsidRDefault="00CC3FC6">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1B651E" w:rsidRDefault="001B651E"/>
        </w:tc>
      </w:tr>
      <w:tr w:rsidR="001B651E">
        <w:tc>
          <w:tcPr>
            <w:tcW w:w="2880" w:type="dxa"/>
          </w:tcPr>
          <w:p w:rsidR="001B651E" w:rsidRDefault="00CC3FC6">
            <w:r>
              <w:t>5.</w:t>
            </w:r>
          </w:p>
        </w:tc>
        <w:tc>
          <w:tcPr>
            <w:tcW w:w="2880" w:type="dxa"/>
          </w:tcPr>
          <w:p w:rsidR="001B651E" w:rsidRDefault="00CC3FC6">
            <w:r>
              <w:t>Кинофильм "Вечный жид", решение вынесено Тихвинским городским судом Ленинградской области от 25.05.2004;</w:t>
            </w:r>
          </w:p>
        </w:tc>
        <w:tc>
          <w:tcPr>
            <w:tcW w:w="2880" w:type="dxa"/>
          </w:tcPr>
          <w:p w:rsidR="001B651E" w:rsidRDefault="001B651E"/>
        </w:tc>
      </w:tr>
      <w:tr w:rsidR="001B651E">
        <w:tc>
          <w:tcPr>
            <w:tcW w:w="2880" w:type="dxa"/>
          </w:tcPr>
          <w:p w:rsidR="001B651E" w:rsidRDefault="00CC3FC6">
            <w:r>
              <w:t>6.</w:t>
            </w:r>
          </w:p>
        </w:tc>
        <w:tc>
          <w:tcPr>
            <w:tcW w:w="2880" w:type="dxa"/>
          </w:tcPr>
          <w:p w:rsidR="001B651E" w:rsidRDefault="00CC3FC6">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1B651E" w:rsidRDefault="001B651E"/>
        </w:tc>
      </w:tr>
      <w:tr w:rsidR="001B651E">
        <w:tc>
          <w:tcPr>
            <w:tcW w:w="2880" w:type="dxa"/>
          </w:tcPr>
          <w:p w:rsidR="001B651E" w:rsidRDefault="00CC3FC6">
            <w:r>
              <w:t>7.</w:t>
            </w:r>
          </w:p>
        </w:tc>
        <w:tc>
          <w:tcPr>
            <w:tcW w:w="2880" w:type="dxa"/>
          </w:tcPr>
          <w:p w:rsidR="001B651E" w:rsidRDefault="00CC3FC6">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1B651E" w:rsidRDefault="001B651E"/>
        </w:tc>
      </w:tr>
      <w:tr w:rsidR="001B651E">
        <w:tc>
          <w:tcPr>
            <w:tcW w:w="2880" w:type="dxa"/>
          </w:tcPr>
          <w:p w:rsidR="001B651E" w:rsidRDefault="00CC3FC6">
            <w:r>
              <w:lastRenderedPageBreak/>
              <w:t>8.</w:t>
            </w:r>
          </w:p>
        </w:tc>
        <w:tc>
          <w:tcPr>
            <w:tcW w:w="2880" w:type="dxa"/>
          </w:tcPr>
          <w:p w:rsidR="001B651E" w:rsidRDefault="00CC3FC6">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1B651E" w:rsidRDefault="001B651E"/>
        </w:tc>
      </w:tr>
      <w:tr w:rsidR="001B651E">
        <w:tc>
          <w:tcPr>
            <w:tcW w:w="2880" w:type="dxa"/>
          </w:tcPr>
          <w:p w:rsidR="001B651E" w:rsidRDefault="00CC3FC6">
            <w:r>
              <w:t>9.</w:t>
            </w:r>
          </w:p>
        </w:tc>
        <w:tc>
          <w:tcPr>
            <w:tcW w:w="2880" w:type="dxa"/>
          </w:tcPr>
          <w:p w:rsidR="001B651E" w:rsidRDefault="00CC3FC6">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1B651E" w:rsidRDefault="001B651E"/>
        </w:tc>
      </w:tr>
      <w:tr w:rsidR="001B651E">
        <w:tc>
          <w:tcPr>
            <w:tcW w:w="2880" w:type="dxa"/>
          </w:tcPr>
          <w:p w:rsidR="001B651E" w:rsidRDefault="00CC3FC6">
            <w:r>
              <w:t>10.</w:t>
            </w:r>
          </w:p>
        </w:tc>
        <w:tc>
          <w:tcPr>
            <w:tcW w:w="2880" w:type="dxa"/>
          </w:tcPr>
          <w:p w:rsidR="001B651E" w:rsidRDefault="00CC3FC6">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1B651E" w:rsidRDefault="001B651E"/>
        </w:tc>
      </w:tr>
      <w:tr w:rsidR="001B651E">
        <w:tc>
          <w:tcPr>
            <w:tcW w:w="2880" w:type="dxa"/>
          </w:tcPr>
          <w:p w:rsidR="001B651E" w:rsidRDefault="00CC3FC6">
            <w:r>
              <w:t>11.</w:t>
            </w:r>
          </w:p>
        </w:tc>
        <w:tc>
          <w:tcPr>
            <w:tcW w:w="2880" w:type="dxa"/>
          </w:tcPr>
          <w:p w:rsidR="001B651E" w:rsidRDefault="00CC3FC6">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1B651E" w:rsidRDefault="001B651E"/>
        </w:tc>
      </w:tr>
      <w:tr w:rsidR="001B651E">
        <w:tc>
          <w:tcPr>
            <w:tcW w:w="2880" w:type="dxa"/>
          </w:tcPr>
          <w:p w:rsidR="001B651E" w:rsidRDefault="00CC3FC6">
            <w:r>
              <w:t>12.</w:t>
            </w:r>
          </w:p>
        </w:tc>
        <w:tc>
          <w:tcPr>
            <w:tcW w:w="2880" w:type="dxa"/>
          </w:tcPr>
          <w:p w:rsidR="001B651E" w:rsidRDefault="00CC3FC6">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1B651E" w:rsidRDefault="001B651E"/>
        </w:tc>
      </w:tr>
      <w:tr w:rsidR="001B651E">
        <w:tc>
          <w:tcPr>
            <w:tcW w:w="2880" w:type="dxa"/>
          </w:tcPr>
          <w:p w:rsidR="001B651E" w:rsidRDefault="00CC3FC6">
            <w:r>
              <w:t>13.</w:t>
            </w:r>
          </w:p>
        </w:tc>
        <w:tc>
          <w:tcPr>
            <w:tcW w:w="2880" w:type="dxa"/>
          </w:tcPr>
          <w:p w:rsidR="001B651E" w:rsidRDefault="00CC3FC6">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1B651E" w:rsidRDefault="001B651E"/>
        </w:tc>
      </w:tr>
      <w:tr w:rsidR="001B651E">
        <w:tc>
          <w:tcPr>
            <w:tcW w:w="2880" w:type="dxa"/>
          </w:tcPr>
          <w:p w:rsidR="001B651E" w:rsidRDefault="00CC3FC6">
            <w:r>
              <w:t>14.</w:t>
            </w:r>
          </w:p>
        </w:tc>
        <w:tc>
          <w:tcPr>
            <w:tcW w:w="2880" w:type="dxa"/>
          </w:tcPr>
          <w:p w:rsidR="001B651E" w:rsidRDefault="00CC3FC6">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1B651E" w:rsidRDefault="001B651E"/>
        </w:tc>
      </w:tr>
      <w:tr w:rsidR="001B651E">
        <w:tc>
          <w:tcPr>
            <w:tcW w:w="2880" w:type="dxa"/>
          </w:tcPr>
          <w:p w:rsidR="001B651E" w:rsidRDefault="00CC3FC6">
            <w:r>
              <w:t>15.</w:t>
            </w:r>
          </w:p>
        </w:tc>
        <w:tc>
          <w:tcPr>
            <w:tcW w:w="2880" w:type="dxa"/>
          </w:tcPr>
          <w:p w:rsidR="001B651E" w:rsidRDefault="00CC3FC6">
            <w:r>
              <w:t>Книга "Сквозь призму ислама", автор – Абд-аль Хади ибн Али (решение Нальчикского городского суда от 15.01.2004).</w:t>
            </w:r>
          </w:p>
        </w:tc>
        <w:tc>
          <w:tcPr>
            <w:tcW w:w="2880" w:type="dxa"/>
          </w:tcPr>
          <w:p w:rsidR="001B651E" w:rsidRDefault="001B651E"/>
        </w:tc>
      </w:tr>
      <w:tr w:rsidR="001B651E">
        <w:tc>
          <w:tcPr>
            <w:tcW w:w="2880" w:type="dxa"/>
          </w:tcPr>
          <w:p w:rsidR="001B651E" w:rsidRDefault="00CC3FC6">
            <w:r>
              <w:lastRenderedPageBreak/>
              <w:t>16.</w:t>
            </w:r>
          </w:p>
        </w:tc>
        <w:tc>
          <w:tcPr>
            <w:tcW w:w="2880" w:type="dxa"/>
          </w:tcPr>
          <w:p w:rsidR="001B651E" w:rsidRDefault="00CC3FC6">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1B651E" w:rsidRDefault="001B651E"/>
        </w:tc>
      </w:tr>
      <w:tr w:rsidR="001B651E">
        <w:tc>
          <w:tcPr>
            <w:tcW w:w="2880" w:type="dxa"/>
          </w:tcPr>
          <w:p w:rsidR="001B651E" w:rsidRDefault="00CC3FC6">
            <w:r>
              <w:t>17.</w:t>
            </w:r>
          </w:p>
        </w:tc>
        <w:tc>
          <w:tcPr>
            <w:tcW w:w="2880" w:type="dxa"/>
          </w:tcPr>
          <w:p w:rsidR="001B651E" w:rsidRDefault="00CC3FC6">
            <w:r>
              <w:t>Брошюра «Церберы свободы» № 11, 2005г. (решение Знаменского городского суда Астраханской области от 03.07.2007).</w:t>
            </w:r>
          </w:p>
        </w:tc>
        <w:tc>
          <w:tcPr>
            <w:tcW w:w="2880" w:type="dxa"/>
          </w:tcPr>
          <w:p w:rsidR="001B651E" w:rsidRDefault="001B651E"/>
        </w:tc>
      </w:tr>
      <w:tr w:rsidR="001B651E">
        <w:tc>
          <w:tcPr>
            <w:tcW w:w="2880" w:type="dxa"/>
          </w:tcPr>
          <w:p w:rsidR="001B651E" w:rsidRDefault="00CC3FC6">
            <w:r>
              <w:t>18.</w:t>
            </w:r>
          </w:p>
        </w:tc>
        <w:tc>
          <w:tcPr>
            <w:tcW w:w="2880" w:type="dxa"/>
          </w:tcPr>
          <w:p w:rsidR="001B651E" w:rsidRDefault="00CC3FC6">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1B651E" w:rsidRDefault="001B651E"/>
        </w:tc>
      </w:tr>
      <w:tr w:rsidR="001B651E">
        <w:tc>
          <w:tcPr>
            <w:tcW w:w="2880" w:type="dxa"/>
          </w:tcPr>
          <w:p w:rsidR="001B651E" w:rsidRDefault="00CC3FC6">
            <w:r>
              <w:t>19.</w:t>
            </w:r>
          </w:p>
        </w:tc>
        <w:tc>
          <w:tcPr>
            <w:tcW w:w="2880" w:type="dxa"/>
          </w:tcPr>
          <w:p w:rsidR="001B651E" w:rsidRDefault="00CC3FC6">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1B651E" w:rsidRDefault="001B651E"/>
        </w:tc>
      </w:tr>
      <w:tr w:rsidR="001B651E">
        <w:tc>
          <w:tcPr>
            <w:tcW w:w="2880" w:type="dxa"/>
          </w:tcPr>
          <w:p w:rsidR="001B651E" w:rsidRDefault="00CC3FC6">
            <w:r>
              <w:t>20.</w:t>
            </w:r>
          </w:p>
        </w:tc>
        <w:tc>
          <w:tcPr>
            <w:tcW w:w="2880" w:type="dxa"/>
          </w:tcPr>
          <w:p w:rsidR="001B651E" w:rsidRDefault="00CC3FC6">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21.</w:t>
            </w:r>
          </w:p>
        </w:tc>
        <w:tc>
          <w:tcPr>
            <w:tcW w:w="2880" w:type="dxa"/>
          </w:tcPr>
          <w:p w:rsidR="001B651E" w:rsidRDefault="00CC3FC6">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22.</w:t>
            </w:r>
          </w:p>
        </w:tc>
        <w:tc>
          <w:tcPr>
            <w:tcW w:w="2880" w:type="dxa"/>
          </w:tcPr>
          <w:p w:rsidR="001B651E" w:rsidRDefault="00CC3FC6">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23.</w:t>
            </w:r>
          </w:p>
        </w:tc>
        <w:tc>
          <w:tcPr>
            <w:tcW w:w="2880" w:type="dxa"/>
          </w:tcPr>
          <w:p w:rsidR="001B651E" w:rsidRDefault="00CC3FC6">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1B651E" w:rsidRDefault="001B651E"/>
        </w:tc>
      </w:tr>
      <w:tr w:rsidR="001B651E">
        <w:tc>
          <w:tcPr>
            <w:tcW w:w="2880" w:type="dxa"/>
          </w:tcPr>
          <w:p w:rsidR="001B651E" w:rsidRDefault="00CC3FC6">
            <w:r>
              <w:t>24.</w:t>
            </w:r>
          </w:p>
        </w:tc>
        <w:tc>
          <w:tcPr>
            <w:tcW w:w="2880" w:type="dxa"/>
          </w:tcPr>
          <w:p w:rsidR="001B651E" w:rsidRDefault="00CC3FC6">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25.</w:t>
            </w:r>
          </w:p>
        </w:tc>
        <w:tc>
          <w:tcPr>
            <w:tcW w:w="2880" w:type="dxa"/>
          </w:tcPr>
          <w:p w:rsidR="001B651E" w:rsidRDefault="00CC3FC6">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26.</w:t>
            </w:r>
          </w:p>
        </w:tc>
        <w:tc>
          <w:tcPr>
            <w:tcW w:w="2880" w:type="dxa"/>
          </w:tcPr>
          <w:p w:rsidR="001B651E" w:rsidRDefault="00CC3FC6">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27.</w:t>
            </w:r>
          </w:p>
        </w:tc>
        <w:tc>
          <w:tcPr>
            <w:tcW w:w="2880" w:type="dxa"/>
          </w:tcPr>
          <w:p w:rsidR="001B651E" w:rsidRDefault="00CC3FC6">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1B651E" w:rsidRDefault="001B651E"/>
        </w:tc>
      </w:tr>
      <w:tr w:rsidR="001B651E">
        <w:tc>
          <w:tcPr>
            <w:tcW w:w="2880" w:type="dxa"/>
          </w:tcPr>
          <w:p w:rsidR="001B651E" w:rsidRDefault="00CC3FC6">
            <w:r>
              <w:t>28.</w:t>
            </w:r>
          </w:p>
        </w:tc>
        <w:tc>
          <w:tcPr>
            <w:tcW w:w="2880" w:type="dxa"/>
          </w:tcPr>
          <w:p w:rsidR="001B651E" w:rsidRDefault="00CC3FC6">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1B651E" w:rsidRDefault="001B651E"/>
        </w:tc>
      </w:tr>
      <w:tr w:rsidR="001B651E">
        <w:tc>
          <w:tcPr>
            <w:tcW w:w="2880" w:type="dxa"/>
          </w:tcPr>
          <w:p w:rsidR="001B651E" w:rsidRDefault="00CC3FC6">
            <w:r>
              <w:t>29.</w:t>
            </w:r>
          </w:p>
        </w:tc>
        <w:tc>
          <w:tcPr>
            <w:tcW w:w="2880" w:type="dxa"/>
          </w:tcPr>
          <w:p w:rsidR="001B651E" w:rsidRDefault="00CC3FC6">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1B651E" w:rsidRDefault="001B651E"/>
        </w:tc>
      </w:tr>
      <w:tr w:rsidR="001B651E">
        <w:tc>
          <w:tcPr>
            <w:tcW w:w="2880" w:type="dxa"/>
          </w:tcPr>
          <w:p w:rsidR="001B651E" w:rsidRDefault="00CC3FC6">
            <w:r>
              <w:t>30.</w:t>
            </w:r>
          </w:p>
        </w:tc>
        <w:tc>
          <w:tcPr>
            <w:tcW w:w="2880" w:type="dxa"/>
          </w:tcPr>
          <w:p w:rsidR="001B651E" w:rsidRDefault="00CC3FC6">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1B651E" w:rsidRDefault="001B651E"/>
        </w:tc>
      </w:tr>
      <w:tr w:rsidR="001B651E">
        <w:tc>
          <w:tcPr>
            <w:tcW w:w="2880" w:type="dxa"/>
          </w:tcPr>
          <w:p w:rsidR="001B651E" w:rsidRDefault="00CC3FC6">
            <w:r>
              <w:t>31.</w:t>
            </w:r>
          </w:p>
        </w:tc>
        <w:tc>
          <w:tcPr>
            <w:tcW w:w="2880" w:type="dxa"/>
          </w:tcPr>
          <w:p w:rsidR="001B651E" w:rsidRDefault="00CC3FC6">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1B651E" w:rsidRDefault="001B651E"/>
        </w:tc>
      </w:tr>
      <w:tr w:rsidR="001B651E">
        <w:tc>
          <w:tcPr>
            <w:tcW w:w="2880" w:type="dxa"/>
          </w:tcPr>
          <w:p w:rsidR="001B651E" w:rsidRDefault="00CC3FC6">
            <w:r>
              <w:t>32.</w:t>
            </w:r>
          </w:p>
        </w:tc>
        <w:tc>
          <w:tcPr>
            <w:tcW w:w="2880" w:type="dxa"/>
          </w:tcPr>
          <w:p w:rsidR="001B651E" w:rsidRDefault="00CC3FC6">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1B651E" w:rsidRDefault="001B651E"/>
        </w:tc>
      </w:tr>
      <w:tr w:rsidR="001B651E">
        <w:tc>
          <w:tcPr>
            <w:tcW w:w="2880" w:type="dxa"/>
          </w:tcPr>
          <w:p w:rsidR="001B651E" w:rsidRDefault="00CC3FC6">
            <w:r>
              <w:t>33.</w:t>
            </w:r>
          </w:p>
        </w:tc>
        <w:tc>
          <w:tcPr>
            <w:tcW w:w="2880" w:type="dxa"/>
          </w:tcPr>
          <w:p w:rsidR="001B651E" w:rsidRDefault="00CC3FC6">
            <w:r>
              <w:t>DVD -диск «Зов к исламской умме. Как долго еще?» (решение Ленинского районного суда города Уфы от 10.10.2007).</w:t>
            </w:r>
          </w:p>
        </w:tc>
        <w:tc>
          <w:tcPr>
            <w:tcW w:w="2880" w:type="dxa"/>
          </w:tcPr>
          <w:p w:rsidR="001B651E" w:rsidRDefault="001B651E"/>
        </w:tc>
      </w:tr>
      <w:tr w:rsidR="001B651E">
        <w:tc>
          <w:tcPr>
            <w:tcW w:w="2880" w:type="dxa"/>
          </w:tcPr>
          <w:p w:rsidR="001B651E" w:rsidRDefault="00CC3FC6">
            <w:r>
              <w:t>34.</w:t>
            </w:r>
          </w:p>
        </w:tc>
        <w:tc>
          <w:tcPr>
            <w:tcW w:w="2880" w:type="dxa"/>
          </w:tcPr>
          <w:p w:rsidR="001B651E" w:rsidRDefault="00CC3FC6">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35.</w:t>
            </w:r>
          </w:p>
        </w:tc>
        <w:tc>
          <w:tcPr>
            <w:tcW w:w="2880" w:type="dxa"/>
          </w:tcPr>
          <w:p w:rsidR="001B651E" w:rsidRDefault="00CC3FC6">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36.</w:t>
            </w:r>
          </w:p>
        </w:tc>
        <w:tc>
          <w:tcPr>
            <w:tcW w:w="2880" w:type="dxa"/>
          </w:tcPr>
          <w:p w:rsidR="001B651E" w:rsidRDefault="00CC3FC6">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37.</w:t>
            </w:r>
          </w:p>
        </w:tc>
        <w:tc>
          <w:tcPr>
            <w:tcW w:w="2880" w:type="dxa"/>
          </w:tcPr>
          <w:p w:rsidR="001B651E" w:rsidRDefault="00CC3FC6">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1B651E" w:rsidRDefault="001B651E"/>
        </w:tc>
      </w:tr>
      <w:tr w:rsidR="001B651E">
        <w:tc>
          <w:tcPr>
            <w:tcW w:w="2880" w:type="dxa"/>
          </w:tcPr>
          <w:p w:rsidR="001B651E" w:rsidRDefault="00CC3FC6">
            <w:r>
              <w:t>38.</w:t>
            </w:r>
          </w:p>
        </w:tc>
        <w:tc>
          <w:tcPr>
            <w:tcW w:w="2880" w:type="dxa"/>
          </w:tcPr>
          <w:p w:rsidR="001B651E" w:rsidRDefault="00CC3FC6">
            <w:r>
              <w:t>Журнал «Аль-Ваъй» № 215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39.</w:t>
            </w:r>
          </w:p>
        </w:tc>
        <w:tc>
          <w:tcPr>
            <w:tcW w:w="2880" w:type="dxa"/>
          </w:tcPr>
          <w:p w:rsidR="001B651E" w:rsidRDefault="00CC3FC6">
            <w:r>
              <w:t>Журнал «Аль-Ваъй» № 221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40.</w:t>
            </w:r>
          </w:p>
        </w:tc>
        <w:tc>
          <w:tcPr>
            <w:tcW w:w="2880" w:type="dxa"/>
          </w:tcPr>
          <w:p w:rsidR="001B651E" w:rsidRDefault="00CC3FC6">
            <w:r>
              <w:t>Журнал «Аль-Ваъй» № 230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41.</w:t>
            </w:r>
          </w:p>
        </w:tc>
        <w:tc>
          <w:tcPr>
            <w:tcW w:w="2880" w:type="dxa"/>
          </w:tcPr>
          <w:p w:rsidR="001B651E" w:rsidRDefault="00CC3FC6">
            <w:r>
              <w:t>Журнал «Аль-Ваъй» № 233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42.</w:t>
            </w:r>
          </w:p>
        </w:tc>
        <w:tc>
          <w:tcPr>
            <w:tcW w:w="2880" w:type="dxa"/>
          </w:tcPr>
          <w:p w:rsidR="001B651E" w:rsidRDefault="00CC3FC6">
            <w:r>
              <w:t>Журнал «Аль-Ваъй» № 234 (решение Т</w:t>
            </w:r>
            <w:r>
              <w:t>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43.</w:t>
            </w:r>
          </w:p>
        </w:tc>
        <w:tc>
          <w:tcPr>
            <w:tcW w:w="2880" w:type="dxa"/>
          </w:tcPr>
          <w:p w:rsidR="001B651E" w:rsidRDefault="00CC3FC6">
            <w:r>
              <w:t>Журнал «Аль-Ваъй» № 235 (решение Туймазинского районного суда Республики Башкортостан от 05.09.2007).</w:t>
            </w:r>
          </w:p>
        </w:tc>
        <w:tc>
          <w:tcPr>
            <w:tcW w:w="2880" w:type="dxa"/>
          </w:tcPr>
          <w:p w:rsidR="001B651E" w:rsidRDefault="001B651E"/>
        </w:tc>
      </w:tr>
      <w:tr w:rsidR="001B651E">
        <w:tc>
          <w:tcPr>
            <w:tcW w:w="2880" w:type="dxa"/>
          </w:tcPr>
          <w:p w:rsidR="001B651E" w:rsidRDefault="00CC3FC6">
            <w:r>
              <w:t>44.</w:t>
            </w:r>
          </w:p>
        </w:tc>
        <w:tc>
          <w:tcPr>
            <w:tcW w:w="2880" w:type="dxa"/>
          </w:tcPr>
          <w:p w:rsidR="001B651E" w:rsidRDefault="00CC3FC6">
            <w:r>
              <w:t xml:space="preserve">Журнал «Аль-Ваъй» № 236 (решение Туймазинского районного суда Республики </w:t>
            </w:r>
            <w:r>
              <w:t>Башкортостан от 05.09.2007).</w:t>
            </w:r>
          </w:p>
        </w:tc>
        <w:tc>
          <w:tcPr>
            <w:tcW w:w="2880" w:type="dxa"/>
          </w:tcPr>
          <w:p w:rsidR="001B651E" w:rsidRDefault="001B651E"/>
        </w:tc>
      </w:tr>
      <w:tr w:rsidR="001B651E">
        <w:tc>
          <w:tcPr>
            <w:tcW w:w="2880" w:type="dxa"/>
          </w:tcPr>
          <w:p w:rsidR="001B651E" w:rsidRDefault="00CC3FC6">
            <w:r>
              <w:t>45.</w:t>
            </w:r>
          </w:p>
        </w:tc>
        <w:tc>
          <w:tcPr>
            <w:tcW w:w="2880" w:type="dxa"/>
          </w:tcPr>
          <w:p w:rsidR="001B651E" w:rsidRDefault="00CC3FC6">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46.</w:t>
            </w:r>
          </w:p>
        </w:tc>
        <w:tc>
          <w:tcPr>
            <w:tcW w:w="2880" w:type="dxa"/>
          </w:tcPr>
          <w:p w:rsidR="001B651E" w:rsidRDefault="00CC3FC6">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47.</w:t>
            </w:r>
          </w:p>
        </w:tc>
        <w:tc>
          <w:tcPr>
            <w:tcW w:w="2880" w:type="dxa"/>
          </w:tcPr>
          <w:p w:rsidR="001B651E" w:rsidRDefault="00CC3FC6">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48.</w:t>
            </w:r>
          </w:p>
        </w:tc>
        <w:tc>
          <w:tcPr>
            <w:tcW w:w="2880" w:type="dxa"/>
          </w:tcPr>
          <w:p w:rsidR="001B651E" w:rsidRDefault="00CC3FC6">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1B651E" w:rsidRDefault="001B651E"/>
        </w:tc>
      </w:tr>
      <w:tr w:rsidR="001B651E">
        <w:tc>
          <w:tcPr>
            <w:tcW w:w="2880" w:type="dxa"/>
          </w:tcPr>
          <w:p w:rsidR="001B651E" w:rsidRDefault="00CC3FC6">
            <w:r>
              <w:t>49.</w:t>
            </w:r>
          </w:p>
        </w:tc>
        <w:tc>
          <w:tcPr>
            <w:tcW w:w="2880" w:type="dxa"/>
          </w:tcPr>
          <w:p w:rsidR="001B651E" w:rsidRDefault="00CC3FC6">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50.</w:t>
            </w:r>
          </w:p>
        </w:tc>
        <w:tc>
          <w:tcPr>
            <w:tcW w:w="2880" w:type="dxa"/>
          </w:tcPr>
          <w:p w:rsidR="001B651E" w:rsidRDefault="00CC3FC6">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51.</w:t>
            </w:r>
          </w:p>
        </w:tc>
        <w:tc>
          <w:tcPr>
            <w:tcW w:w="2880" w:type="dxa"/>
          </w:tcPr>
          <w:p w:rsidR="001B651E" w:rsidRDefault="00CC3FC6">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52.</w:t>
            </w:r>
          </w:p>
        </w:tc>
        <w:tc>
          <w:tcPr>
            <w:tcW w:w="2880" w:type="dxa"/>
          </w:tcPr>
          <w:p w:rsidR="001B651E" w:rsidRDefault="00CC3FC6">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1B651E" w:rsidRDefault="001B651E"/>
        </w:tc>
      </w:tr>
      <w:tr w:rsidR="001B651E">
        <w:tc>
          <w:tcPr>
            <w:tcW w:w="2880" w:type="dxa"/>
          </w:tcPr>
          <w:p w:rsidR="001B651E" w:rsidRDefault="00CC3FC6">
            <w:r>
              <w:t>53.</w:t>
            </w:r>
          </w:p>
        </w:tc>
        <w:tc>
          <w:tcPr>
            <w:tcW w:w="2880" w:type="dxa"/>
          </w:tcPr>
          <w:p w:rsidR="001B651E" w:rsidRDefault="00CC3FC6">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54.</w:t>
            </w:r>
          </w:p>
        </w:tc>
        <w:tc>
          <w:tcPr>
            <w:tcW w:w="2880" w:type="dxa"/>
          </w:tcPr>
          <w:p w:rsidR="001B651E" w:rsidRDefault="00CC3FC6">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55.</w:t>
            </w:r>
          </w:p>
        </w:tc>
        <w:tc>
          <w:tcPr>
            <w:tcW w:w="2880" w:type="dxa"/>
          </w:tcPr>
          <w:p w:rsidR="001B651E" w:rsidRDefault="00CC3FC6">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56.</w:t>
            </w:r>
          </w:p>
        </w:tc>
        <w:tc>
          <w:tcPr>
            <w:tcW w:w="2880" w:type="dxa"/>
          </w:tcPr>
          <w:p w:rsidR="001B651E" w:rsidRDefault="00CC3FC6">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1B651E" w:rsidRDefault="001B651E"/>
        </w:tc>
      </w:tr>
      <w:tr w:rsidR="001B651E">
        <w:tc>
          <w:tcPr>
            <w:tcW w:w="2880" w:type="dxa"/>
          </w:tcPr>
          <w:p w:rsidR="001B651E" w:rsidRDefault="00CC3FC6">
            <w:r>
              <w:t>57.</w:t>
            </w:r>
          </w:p>
        </w:tc>
        <w:tc>
          <w:tcPr>
            <w:tcW w:w="2880" w:type="dxa"/>
          </w:tcPr>
          <w:p w:rsidR="001B651E" w:rsidRDefault="00CC3FC6">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58.</w:t>
            </w:r>
          </w:p>
        </w:tc>
        <w:tc>
          <w:tcPr>
            <w:tcW w:w="2880" w:type="dxa"/>
          </w:tcPr>
          <w:p w:rsidR="001B651E" w:rsidRDefault="00CC3FC6">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1B651E" w:rsidRDefault="001B651E"/>
        </w:tc>
      </w:tr>
      <w:tr w:rsidR="001B651E">
        <w:tc>
          <w:tcPr>
            <w:tcW w:w="2880" w:type="dxa"/>
          </w:tcPr>
          <w:p w:rsidR="001B651E" w:rsidRDefault="00CC3FC6">
            <w:r>
              <w:t>59.</w:t>
            </w:r>
          </w:p>
        </w:tc>
        <w:tc>
          <w:tcPr>
            <w:tcW w:w="2880" w:type="dxa"/>
          </w:tcPr>
          <w:p w:rsidR="001B651E" w:rsidRDefault="00CC3FC6">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1B651E" w:rsidRDefault="001B651E"/>
        </w:tc>
      </w:tr>
      <w:tr w:rsidR="001B651E">
        <w:tc>
          <w:tcPr>
            <w:tcW w:w="2880" w:type="dxa"/>
          </w:tcPr>
          <w:p w:rsidR="001B651E" w:rsidRDefault="00CC3FC6">
            <w:r>
              <w:t>60.</w:t>
            </w:r>
          </w:p>
        </w:tc>
        <w:tc>
          <w:tcPr>
            <w:tcW w:w="2880" w:type="dxa"/>
          </w:tcPr>
          <w:p w:rsidR="001B651E" w:rsidRDefault="00CC3FC6">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1B651E" w:rsidRDefault="001B651E"/>
        </w:tc>
      </w:tr>
      <w:tr w:rsidR="001B651E">
        <w:tc>
          <w:tcPr>
            <w:tcW w:w="2880" w:type="dxa"/>
          </w:tcPr>
          <w:p w:rsidR="001B651E" w:rsidRDefault="00CC3FC6">
            <w:r>
              <w:t>61.</w:t>
            </w:r>
          </w:p>
        </w:tc>
        <w:tc>
          <w:tcPr>
            <w:tcW w:w="2880" w:type="dxa"/>
          </w:tcPr>
          <w:p w:rsidR="001B651E" w:rsidRDefault="00CC3FC6">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1B651E" w:rsidRDefault="001B651E"/>
        </w:tc>
      </w:tr>
      <w:tr w:rsidR="001B651E">
        <w:tc>
          <w:tcPr>
            <w:tcW w:w="2880" w:type="dxa"/>
          </w:tcPr>
          <w:p w:rsidR="001B651E" w:rsidRDefault="00CC3FC6">
            <w:r>
              <w:t>62.</w:t>
            </w:r>
          </w:p>
        </w:tc>
        <w:tc>
          <w:tcPr>
            <w:tcW w:w="2880" w:type="dxa"/>
          </w:tcPr>
          <w:p w:rsidR="001B651E" w:rsidRDefault="00CC3FC6">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1B651E" w:rsidRDefault="001B651E"/>
        </w:tc>
      </w:tr>
      <w:tr w:rsidR="001B651E">
        <w:tc>
          <w:tcPr>
            <w:tcW w:w="2880" w:type="dxa"/>
          </w:tcPr>
          <w:p w:rsidR="001B651E" w:rsidRDefault="00CC3FC6">
            <w:r>
              <w:t>63.</w:t>
            </w:r>
          </w:p>
        </w:tc>
        <w:tc>
          <w:tcPr>
            <w:tcW w:w="2880" w:type="dxa"/>
          </w:tcPr>
          <w:p w:rsidR="001B651E" w:rsidRDefault="00CC3FC6">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1B651E" w:rsidRDefault="001B651E"/>
        </w:tc>
      </w:tr>
      <w:tr w:rsidR="001B651E">
        <w:tc>
          <w:tcPr>
            <w:tcW w:w="2880" w:type="dxa"/>
          </w:tcPr>
          <w:p w:rsidR="001B651E" w:rsidRDefault="00CC3FC6">
            <w:r>
              <w:t>64.</w:t>
            </w:r>
          </w:p>
        </w:tc>
        <w:tc>
          <w:tcPr>
            <w:tcW w:w="2880" w:type="dxa"/>
          </w:tcPr>
          <w:p w:rsidR="001B651E" w:rsidRDefault="00CC3FC6">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65.</w:t>
            </w:r>
          </w:p>
        </w:tc>
        <w:tc>
          <w:tcPr>
            <w:tcW w:w="2880" w:type="dxa"/>
          </w:tcPr>
          <w:p w:rsidR="001B651E" w:rsidRDefault="00CC3FC6">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66.</w:t>
            </w:r>
          </w:p>
        </w:tc>
        <w:tc>
          <w:tcPr>
            <w:tcW w:w="2880" w:type="dxa"/>
          </w:tcPr>
          <w:p w:rsidR="001B651E" w:rsidRDefault="00CC3FC6">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67.</w:t>
            </w:r>
          </w:p>
        </w:tc>
        <w:tc>
          <w:tcPr>
            <w:tcW w:w="2880" w:type="dxa"/>
          </w:tcPr>
          <w:p w:rsidR="001B651E" w:rsidRDefault="00CC3FC6">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68.</w:t>
            </w:r>
          </w:p>
        </w:tc>
        <w:tc>
          <w:tcPr>
            <w:tcW w:w="2880" w:type="dxa"/>
          </w:tcPr>
          <w:p w:rsidR="001B651E" w:rsidRDefault="00CC3FC6">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69.</w:t>
            </w:r>
          </w:p>
        </w:tc>
        <w:tc>
          <w:tcPr>
            <w:tcW w:w="2880" w:type="dxa"/>
          </w:tcPr>
          <w:p w:rsidR="001B651E" w:rsidRDefault="00CC3FC6">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1B651E" w:rsidRDefault="001B651E"/>
        </w:tc>
      </w:tr>
      <w:tr w:rsidR="001B651E">
        <w:tc>
          <w:tcPr>
            <w:tcW w:w="2880" w:type="dxa"/>
          </w:tcPr>
          <w:p w:rsidR="001B651E" w:rsidRDefault="00CC3FC6">
            <w:r>
              <w:t>70.</w:t>
            </w:r>
          </w:p>
        </w:tc>
        <w:tc>
          <w:tcPr>
            <w:tcW w:w="2880" w:type="dxa"/>
          </w:tcPr>
          <w:p w:rsidR="001B651E" w:rsidRDefault="00CC3FC6">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71.</w:t>
            </w:r>
          </w:p>
        </w:tc>
        <w:tc>
          <w:tcPr>
            <w:tcW w:w="2880" w:type="dxa"/>
          </w:tcPr>
          <w:p w:rsidR="001B651E" w:rsidRDefault="00CC3FC6">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72.</w:t>
            </w:r>
          </w:p>
        </w:tc>
        <w:tc>
          <w:tcPr>
            <w:tcW w:w="2880" w:type="dxa"/>
          </w:tcPr>
          <w:p w:rsidR="001B651E" w:rsidRDefault="00CC3FC6">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73.</w:t>
            </w:r>
          </w:p>
        </w:tc>
        <w:tc>
          <w:tcPr>
            <w:tcW w:w="2880" w:type="dxa"/>
          </w:tcPr>
          <w:p w:rsidR="001B651E" w:rsidRDefault="00CC3FC6">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74.</w:t>
            </w:r>
          </w:p>
        </w:tc>
        <w:tc>
          <w:tcPr>
            <w:tcW w:w="2880" w:type="dxa"/>
          </w:tcPr>
          <w:p w:rsidR="001B651E" w:rsidRDefault="00CC3FC6">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75.</w:t>
            </w:r>
          </w:p>
        </w:tc>
        <w:tc>
          <w:tcPr>
            <w:tcW w:w="2880" w:type="dxa"/>
          </w:tcPr>
          <w:p w:rsidR="001B651E" w:rsidRDefault="00CC3FC6">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76.</w:t>
            </w:r>
          </w:p>
        </w:tc>
        <w:tc>
          <w:tcPr>
            <w:tcW w:w="2880" w:type="dxa"/>
          </w:tcPr>
          <w:p w:rsidR="001B651E" w:rsidRDefault="00CC3FC6">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77.</w:t>
            </w:r>
          </w:p>
        </w:tc>
        <w:tc>
          <w:tcPr>
            <w:tcW w:w="2880" w:type="dxa"/>
          </w:tcPr>
          <w:p w:rsidR="001B651E" w:rsidRDefault="00CC3FC6">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1B651E" w:rsidRDefault="001B651E"/>
        </w:tc>
      </w:tr>
      <w:tr w:rsidR="001B651E">
        <w:tc>
          <w:tcPr>
            <w:tcW w:w="2880" w:type="dxa"/>
          </w:tcPr>
          <w:p w:rsidR="001B651E" w:rsidRDefault="00CC3FC6">
            <w:r>
              <w:t>78.</w:t>
            </w:r>
          </w:p>
        </w:tc>
        <w:tc>
          <w:tcPr>
            <w:tcW w:w="2880" w:type="dxa"/>
          </w:tcPr>
          <w:p w:rsidR="001B651E" w:rsidRDefault="00CC3FC6">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79.</w:t>
            </w:r>
          </w:p>
        </w:tc>
        <w:tc>
          <w:tcPr>
            <w:tcW w:w="2880" w:type="dxa"/>
          </w:tcPr>
          <w:p w:rsidR="001B651E" w:rsidRDefault="00CC3FC6">
            <w:r>
              <w:t xml:space="preserve">Брошюра «Необходимость соблюдения «Сунны </w:t>
            </w:r>
            <w:r>
              <w:t>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1B651E" w:rsidRDefault="001B651E"/>
        </w:tc>
      </w:tr>
      <w:tr w:rsidR="001B651E">
        <w:tc>
          <w:tcPr>
            <w:tcW w:w="2880" w:type="dxa"/>
          </w:tcPr>
          <w:p w:rsidR="001B651E" w:rsidRDefault="00CC3FC6">
            <w:r>
              <w:t>80.</w:t>
            </w:r>
          </w:p>
        </w:tc>
        <w:tc>
          <w:tcPr>
            <w:tcW w:w="2880" w:type="dxa"/>
          </w:tcPr>
          <w:p w:rsidR="001B651E" w:rsidRDefault="00CC3FC6">
            <w:r>
              <w:t xml:space="preserve">Листовка с эссе «Бал сатаны </w:t>
            </w:r>
            <w:r>
              <w:t>на обломках России» за подписью «Протоколы сахалинских мудрецов» (решение Южно-Сахалинского городского суда от 31.10.2007).</w:t>
            </w:r>
          </w:p>
        </w:tc>
        <w:tc>
          <w:tcPr>
            <w:tcW w:w="2880" w:type="dxa"/>
          </w:tcPr>
          <w:p w:rsidR="001B651E" w:rsidRDefault="001B651E"/>
        </w:tc>
      </w:tr>
      <w:tr w:rsidR="001B651E">
        <w:tc>
          <w:tcPr>
            <w:tcW w:w="2880" w:type="dxa"/>
          </w:tcPr>
          <w:p w:rsidR="001B651E" w:rsidRDefault="00CC3FC6">
            <w:r>
              <w:t>81.</w:t>
            </w:r>
          </w:p>
        </w:tc>
        <w:tc>
          <w:tcPr>
            <w:tcW w:w="2880" w:type="dxa"/>
          </w:tcPr>
          <w:p w:rsidR="001B651E" w:rsidRDefault="00CC3FC6">
            <w:r>
              <w:t>Печатный материал «Русская фаланга» № 14 (42) от 25 декабря 2004 года (решение Октябрьского районного суда города Ижевска от 0</w:t>
            </w:r>
            <w:r>
              <w:t>5.10.2007).</w:t>
            </w:r>
          </w:p>
        </w:tc>
        <w:tc>
          <w:tcPr>
            <w:tcW w:w="2880" w:type="dxa"/>
          </w:tcPr>
          <w:p w:rsidR="001B651E" w:rsidRDefault="001B651E"/>
        </w:tc>
      </w:tr>
      <w:tr w:rsidR="001B651E">
        <w:tc>
          <w:tcPr>
            <w:tcW w:w="2880" w:type="dxa"/>
          </w:tcPr>
          <w:p w:rsidR="001B651E" w:rsidRDefault="00CC3FC6">
            <w:r>
              <w:t>82.</w:t>
            </w:r>
          </w:p>
        </w:tc>
        <w:tc>
          <w:tcPr>
            <w:tcW w:w="2880" w:type="dxa"/>
          </w:tcPr>
          <w:p w:rsidR="001B651E" w:rsidRDefault="00CC3FC6">
            <w:r>
              <w:t>Печатный материал «Республика» № 4 (18-24 апреля 2004 года) (решение Октябрьского районного суда города Ижевска от 05.10.2007).</w:t>
            </w:r>
          </w:p>
        </w:tc>
        <w:tc>
          <w:tcPr>
            <w:tcW w:w="2880" w:type="dxa"/>
          </w:tcPr>
          <w:p w:rsidR="001B651E" w:rsidRDefault="001B651E"/>
        </w:tc>
      </w:tr>
      <w:tr w:rsidR="001B651E">
        <w:tc>
          <w:tcPr>
            <w:tcW w:w="2880" w:type="dxa"/>
          </w:tcPr>
          <w:p w:rsidR="001B651E" w:rsidRDefault="00CC3FC6">
            <w:r>
              <w:t>83.</w:t>
            </w:r>
          </w:p>
        </w:tc>
        <w:tc>
          <w:tcPr>
            <w:tcW w:w="2880" w:type="dxa"/>
          </w:tcPr>
          <w:p w:rsidR="001B651E" w:rsidRDefault="00CC3FC6">
            <w:r>
              <w:t>Печатный материал «Наш народный наблюдатель» № 1 (ноябрь 2003 года) (решение Октябрьского районного суда</w:t>
            </w:r>
            <w:r>
              <w:t xml:space="preserve"> города Ижевска от 05.10.2007).</w:t>
            </w:r>
          </w:p>
        </w:tc>
        <w:tc>
          <w:tcPr>
            <w:tcW w:w="2880" w:type="dxa"/>
          </w:tcPr>
          <w:p w:rsidR="001B651E" w:rsidRDefault="001B651E"/>
        </w:tc>
      </w:tr>
      <w:tr w:rsidR="001B651E">
        <w:tc>
          <w:tcPr>
            <w:tcW w:w="2880" w:type="dxa"/>
          </w:tcPr>
          <w:p w:rsidR="001B651E" w:rsidRDefault="00CC3FC6">
            <w:r>
              <w:t>84.</w:t>
            </w:r>
          </w:p>
        </w:tc>
        <w:tc>
          <w:tcPr>
            <w:tcW w:w="2880" w:type="dxa"/>
          </w:tcPr>
          <w:p w:rsidR="001B651E" w:rsidRDefault="00CC3FC6">
            <w:r>
              <w:t>Брошюра «Исламская Вера»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85.</w:t>
            </w:r>
          </w:p>
        </w:tc>
        <w:tc>
          <w:tcPr>
            <w:tcW w:w="2880" w:type="dxa"/>
          </w:tcPr>
          <w:p w:rsidR="001B651E" w:rsidRDefault="00CC3FC6">
            <w:r>
              <w:t xml:space="preserve">Брошюра «Приближение к Аллаху – путь к успеху» (решение Правобережного районного суда г. </w:t>
            </w:r>
            <w:r>
              <w:t>Магнитогорска Челябинской области от 16.11.2007).</w:t>
            </w:r>
          </w:p>
        </w:tc>
        <w:tc>
          <w:tcPr>
            <w:tcW w:w="2880" w:type="dxa"/>
          </w:tcPr>
          <w:p w:rsidR="001B651E" w:rsidRDefault="001B651E"/>
        </w:tc>
      </w:tr>
      <w:tr w:rsidR="001B651E">
        <w:tc>
          <w:tcPr>
            <w:tcW w:w="2880" w:type="dxa"/>
          </w:tcPr>
          <w:p w:rsidR="001B651E" w:rsidRDefault="00CC3FC6">
            <w:r>
              <w:t>86.</w:t>
            </w:r>
          </w:p>
        </w:tc>
        <w:tc>
          <w:tcPr>
            <w:tcW w:w="2880" w:type="dxa"/>
          </w:tcPr>
          <w:p w:rsidR="001B651E" w:rsidRDefault="00CC3FC6">
            <w:r>
              <w:t>Брошюра «Сознание «Аль-Ваъй» № 203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87.</w:t>
            </w:r>
          </w:p>
        </w:tc>
        <w:tc>
          <w:tcPr>
            <w:tcW w:w="2880" w:type="dxa"/>
          </w:tcPr>
          <w:p w:rsidR="001B651E" w:rsidRDefault="00CC3FC6">
            <w:r>
              <w:t>Брошюра «Сознание «Аль-Ваъй» № 204 (решение Правобережного районног</w:t>
            </w:r>
            <w:r>
              <w:t>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88.</w:t>
            </w:r>
          </w:p>
        </w:tc>
        <w:tc>
          <w:tcPr>
            <w:tcW w:w="2880" w:type="dxa"/>
          </w:tcPr>
          <w:p w:rsidR="001B651E" w:rsidRDefault="00CC3FC6">
            <w:r>
              <w:t>Брошюра «Сознание «Аль-Ваъй» № 205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89.</w:t>
            </w:r>
          </w:p>
        </w:tc>
        <w:tc>
          <w:tcPr>
            <w:tcW w:w="2880" w:type="dxa"/>
          </w:tcPr>
          <w:p w:rsidR="001B651E" w:rsidRDefault="00CC3FC6">
            <w:r>
              <w:t>Брошюра «Сознание «Аль-Ваъй» № 207 (решение Правобережног</w:t>
            </w:r>
            <w:r>
              <w:t>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90.</w:t>
            </w:r>
          </w:p>
        </w:tc>
        <w:tc>
          <w:tcPr>
            <w:tcW w:w="2880" w:type="dxa"/>
          </w:tcPr>
          <w:p w:rsidR="001B651E" w:rsidRDefault="00CC3FC6">
            <w:r>
              <w:t>Брошюра «Сознание «Аль-Ваъй» № 208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91.</w:t>
            </w:r>
          </w:p>
        </w:tc>
        <w:tc>
          <w:tcPr>
            <w:tcW w:w="2880" w:type="dxa"/>
          </w:tcPr>
          <w:p w:rsidR="001B651E" w:rsidRDefault="00CC3FC6">
            <w:r>
              <w:t xml:space="preserve">Брошюра «Вхождение в общество» (решение </w:t>
            </w:r>
            <w:r>
              <w:t>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92.</w:t>
            </w:r>
          </w:p>
        </w:tc>
        <w:tc>
          <w:tcPr>
            <w:tcW w:w="2880" w:type="dxa"/>
          </w:tcPr>
          <w:p w:rsidR="001B651E" w:rsidRDefault="00CC3FC6">
            <w:r>
              <w:t>Брошюра «Партийное сплочение»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93.</w:t>
            </w:r>
          </w:p>
        </w:tc>
        <w:tc>
          <w:tcPr>
            <w:tcW w:w="2880" w:type="dxa"/>
          </w:tcPr>
          <w:p w:rsidR="001B651E" w:rsidRDefault="00CC3FC6">
            <w:r>
              <w:t xml:space="preserve">Брошюра «Прокламации относительно хода </w:t>
            </w:r>
            <w:r>
              <w:t>действий»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94.</w:t>
            </w:r>
          </w:p>
        </w:tc>
        <w:tc>
          <w:tcPr>
            <w:tcW w:w="2880" w:type="dxa"/>
          </w:tcPr>
          <w:p w:rsidR="001B651E" w:rsidRDefault="00CC3FC6">
            <w:r>
              <w:t>Брошюра «Путь к Вере»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95.</w:t>
            </w:r>
          </w:p>
        </w:tc>
        <w:tc>
          <w:tcPr>
            <w:tcW w:w="2880" w:type="dxa"/>
          </w:tcPr>
          <w:p w:rsidR="001B651E" w:rsidRDefault="00CC3FC6">
            <w:r>
              <w:t>Брошюра «Тафсир Аятов» (реше</w:t>
            </w:r>
            <w:r>
              <w:t>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96.</w:t>
            </w:r>
          </w:p>
        </w:tc>
        <w:tc>
          <w:tcPr>
            <w:tcW w:w="2880" w:type="dxa"/>
          </w:tcPr>
          <w:p w:rsidR="001B651E" w:rsidRDefault="00CC3FC6">
            <w:r>
              <w:t>Брошюра «Система Ислама» (решение Правобережного районного суда г. Магнитогорска Челябинской области от 16.11.2007).</w:t>
            </w:r>
          </w:p>
        </w:tc>
        <w:tc>
          <w:tcPr>
            <w:tcW w:w="2880" w:type="dxa"/>
          </w:tcPr>
          <w:p w:rsidR="001B651E" w:rsidRDefault="001B651E"/>
        </w:tc>
      </w:tr>
      <w:tr w:rsidR="001B651E">
        <w:tc>
          <w:tcPr>
            <w:tcW w:w="2880" w:type="dxa"/>
          </w:tcPr>
          <w:p w:rsidR="001B651E" w:rsidRDefault="00CC3FC6">
            <w:r>
              <w:t>97.</w:t>
            </w:r>
          </w:p>
        </w:tc>
        <w:tc>
          <w:tcPr>
            <w:tcW w:w="2880" w:type="dxa"/>
          </w:tcPr>
          <w:p w:rsidR="001B651E" w:rsidRDefault="00CC3FC6">
            <w:r>
              <w:t xml:space="preserve">Листовка со стихотворением «Обращение к </w:t>
            </w:r>
            <w:r>
              <w:t>русским мужчинам на 23 февраля» за подписью «Русские женщины» (решение Южно-Сахалинского городского суда от 14.12.2007).</w:t>
            </w:r>
          </w:p>
        </w:tc>
        <w:tc>
          <w:tcPr>
            <w:tcW w:w="2880" w:type="dxa"/>
          </w:tcPr>
          <w:p w:rsidR="001B651E" w:rsidRDefault="001B651E"/>
        </w:tc>
      </w:tr>
      <w:tr w:rsidR="001B651E">
        <w:tc>
          <w:tcPr>
            <w:tcW w:w="2880" w:type="dxa"/>
          </w:tcPr>
          <w:p w:rsidR="001B651E" w:rsidRDefault="00CC3FC6">
            <w:r>
              <w:t>98.</w:t>
            </w:r>
          </w:p>
        </w:tc>
        <w:tc>
          <w:tcPr>
            <w:tcW w:w="2880" w:type="dxa"/>
          </w:tcPr>
          <w:p w:rsidR="001B651E" w:rsidRDefault="00CC3FC6">
            <w:r>
              <w:t>Листовка с заголовком «Уважаемые земляки!», завершающаяся текстом «Вступайте в Славянский союз!» (решение Южно-Сахалинского город</w:t>
            </w:r>
            <w:r>
              <w:t>ского суда от 14.12.2007).</w:t>
            </w:r>
          </w:p>
        </w:tc>
        <w:tc>
          <w:tcPr>
            <w:tcW w:w="2880" w:type="dxa"/>
          </w:tcPr>
          <w:p w:rsidR="001B651E" w:rsidRDefault="001B651E"/>
        </w:tc>
      </w:tr>
      <w:tr w:rsidR="001B651E">
        <w:tc>
          <w:tcPr>
            <w:tcW w:w="2880" w:type="dxa"/>
          </w:tcPr>
          <w:p w:rsidR="001B651E" w:rsidRDefault="00CC3FC6">
            <w:r>
              <w:t>99.</w:t>
            </w:r>
          </w:p>
        </w:tc>
        <w:tc>
          <w:tcPr>
            <w:tcW w:w="2880" w:type="dxa"/>
          </w:tcPr>
          <w:p w:rsidR="001B651E" w:rsidRDefault="00CC3FC6">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1B651E" w:rsidRDefault="001B651E"/>
        </w:tc>
      </w:tr>
      <w:tr w:rsidR="001B651E">
        <w:tc>
          <w:tcPr>
            <w:tcW w:w="2880" w:type="dxa"/>
          </w:tcPr>
          <w:p w:rsidR="001B651E" w:rsidRDefault="00CC3FC6">
            <w:r>
              <w:t>100.</w:t>
            </w:r>
          </w:p>
        </w:tc>
        <w:tc>
          <w:tcPr>
            <w:tcW w:w="2880" w:type="dxa"/>
          </w:tcPr>
          <w:p w:rsidR="001B651E" w:rsidRDefault="00CC3FC6">
            <w:r>
              <w:t xml:space="preserve">Стихотворение «Чуда-Юда» за подписью </w:t>
            </w:r>
            <w:r>
              <w:t>«Николай Федоров» (решение Южно-Сахалинского городского суда от 25.10.2007).</w:t>
            </w:r>
          </w:p>
        </w:tc>
        <w:tc>
          <w:tcPr>
            <w:tcW w:w="2880" w:type="dxa"/>
          </w:tcPr>
          <w:p w:rsidR="001B651E" w:rsidRDefault="001B651E"/>
        </w:tc>
      </w:tr>
      <w:tr w:rsidR="001B651E">
        <w:tc>
          <w:tcPr>
            <w:tcW w:w="2880" w:type="dxa"/>
          </w:tcPr>
          <w:p w:rsidR="001B651E" w:rsidRDefault="00CC3FC6">
            <w:r>
              <w:t>101.</w:t>
            </w:r>
          </w:p>
        </w:tc>
        <w:tc>
          <w:tcPr>
            <w:tcW w:w="2880" w:type="dxa"/>
          </w:tcPr>
          <w:p w:rsidR="001B651E" w:rsidRDefault="00CC3FC6">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w:t>
            </w:r>
            <w:r>
              <w:t>нкт-Петербурга от 28.07.2008).</w:t>
            </w:r>
          </w:p>
        </w:tc>
        <w:tc>
          <w:tcPr>
            <w:tcW w:w="2880" w:type="dxa"/>
          </w:tcPr>
          <w:p w:rsidR="001B651E" w:rsidRDefault="001B651E"/>
        </w:tc>
      </w:tr>
      <w:tr w:rsidR="001B651E">
        <w:tc>
          <w:tcPr>
            <w:tcW w:w="2880" w:type="dxa"/>
          </w:tcPr>
          <w:p w:rsidR="001B651E" w:rsidRDefault="00CC3FC6">
            <w:r>
              <w:t>102.</w:t>
            </w:r>
          </w:p>
        </w:tc>
        <w:tc>
          <w:tcPr>
            <w:tcW w:w="2880" w:type="dxa"/>
          </w:tcPr>
          <w:p w:rsidR="001B651E" w:rsidRDefault="00CC3FC6">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w:t>
            </w:r>
            <w:r>
              <w:t>08).</w:t>
            </w:r>
          </w:p>
        </w:tc>
        <w:tc>
          <w:tcPr>
            <w:tcW w:w="2880" w:type="dxa"/>
          </w:tcPr>
          <w:p w:rsidR="001B651E" w:rsidRDefault="001B651E"/>
        </w:tc>
      </w:tr>
      <w:tr w:rsidR="001B651E">
        <w:tc>
          <w:tcPr>
            <w:tcW w:w="2880" w:type="dxa"/>
          </w:tcPr>
          <w:p w:rsidR="001B651E" w:rsidRDefault="00CC3FC6">
            <w:r>
              <w:t>103.</w:t>
            </w:r>
          </w:p>
        </w:tc>
        <w:tc>
          <w:tcPr>
            <w:tcW w:w="2880" w:type="dxa"/>
          </w:tcPr>
          <w:p w:rsidR="001B651E" w:rsidRDefault="00CC3FC6">
            <w:r>
              <w:t>Текст песни «Просторы Европы»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104.</w:t>
            </w:r>
          </w:p>
        </w:tc>
        <w:tc>
          <w:tcPr>
            <w:tcW w:w="2880" w:type="dxa"/>
          </w:tcPr>
          <w:p w:rsidR="001B651E" w:rsidRDefault="00CC3FC6">
            <w:r>
              <w:t>Текст песни «Хрустальная ночь»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105.</w:t>
            </w:r>
          </w:p>
        </w:tc>
        <w:tc>
          <w:tcPr>
            <w:tcW w:w="2880" w:type="dxa"/>
          </w:tcPr>
          <w:p w:rsidR="001B651E" w:rsidRDefault="00CC3FC6">
            <w:r>
              <w:t>Текст песни «В память героям»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106.</w:t>
            </w:r>
          </w:p>
        </w:tc>
        <w:tc>
          <w:tcPr>
            <w:tcW w:w="2880" w:type="dxa"/>
          </w:tcPr>
          <w:p w:rsidR="001B651E" w:rsidRDefault="00CC3FC6">
            <w:r>
              <w:t>Текст песни «YO–YO – реп гнилье - YO»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107.</w:t>
            </w:r>
          </w:p>
        </w:tc>
        <w:tc>
          <w:tcPr>
            <w:tcW w:w="2880" w:type="dxa"/>
          </w:tcPr>
          <w:p w:rsidR="001B651E" w:rsidRDefault="00CC3FC6">
            <w:r>
              <w:t>Текст пе</w:t>
            </w:r>
            <w:r>
              <w:t>сни «Мой выходной»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108.</w:t>
            </w:r>
          </w:p>
        </w:tc>
        <w:tc>
          <w:tcPr>
            <w:tcW w:w="2880" w:type="dxa"/>
          </w:tcPr>
          <w:p w:rsidR="001B651E" w:rsidRDefault="00CC3FC6">
            <w:r>
              <w:t>Текст песни «Это война»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109.</w:t>
            </w:r>
          </w:p>
        </w:tc>
        <w:tc>
          <w:tcPr>
            <w:tcW w:w="2880" w:type="dxa"/>
          </w:tcPr>
          <w:p w:rsidR="001B651E" w:rsidRDefault="00CC3FC6">
            <w:r>
              <w:t xml:space="preserve">Текст песни «Отряд патриотов» </w:t>
            </w:r>
            <w:r>
              <w:t>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110.</w:t>
            </w:r>
          </w:p>
        </w:tc>
        <w:tc>
          <w:tcPr>
            <w:tcW w:w="2880" w:type="dxa"/>
          </w:tcPr>
          <w:p w:rsidR="001B651E" w:rsidRDefault="00CC3FC6">
            <w:r>
              <w:t>Текст песни «Смерть врагам!»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111.</w:t>
            </w:r>
          </w:p>
        </w:tc>
        <w:tc>
          <w:tcPr>
            <w:tcW w:w="2880" w:type="dxa"/>
          </w:tcPr>
          <w:p w:rsidR="001B651E" w:rsidRDefault="00CC3FC6">
            <w:r>
              <w:t>Текст песни «Каждый день под флагом смерти» муз</w:t>
            </w:r>
            <w:r>
              <w:t>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112.</w:t>
            </w:r>
          </w:p>
        </w:tc>
        <w:tc>
          <w:tcPr>
            <w:tcW w:w="2880" w:type="dxa"/>
          </w:tcPr>
          <w:p w:rsidR="001B651E" w:rsidRDefault="00CC3FC6">
            <w:r>
              <w:t>Текст песни «Моё клеймо (Bonus track)»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113.</w:t>
            </w:r>
          </w:p>
        </w:tc>
        <w:tc>
          <w:tcPr>
            <w:tcW w:w="2880" w:type="dxa"/>
          </w:tcPr>
          <w:p w:rsidR="001B651E" w:rsidRDefault="00CC3FC6">
            <w:r>
              <w:t>Текст песни «Деим гор (Remake)» музыкаль</w:t>
            </w:r>
            <w:r>
              <w:t>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114.</w:t>
            </w:r>
          </w:p>
        </w:tc>
        <w:tc>
          <w:tcPr>
            <w:tcW w:w="2880" w:type="dxa"/>
          </w:tcPr>
          <w:p w:rsidR="001B651E" w:rsidRDefault="00CC3FC6">
            <w:r>
              <w:t>Текст песни «Это наш век» музыкальной группы «Циклон Б» (решение Нагатинского суда г. Москвы от 01.10.2007).</w:t>
            </w:r>
          </w:p>
        </w:tc>
        <w:tc>
          <w:tcPr>
            <w:tcW w:w="2880" w:type="dxa"/>
          </w:tcPr>
          <w:p w:rsidR="001B651E" w:rsidRDefault="001B651E"/>
        </w:tc>
      </w:tr>
      <w:tr w:rsidR="001B651E">
        <w:tc>
          <w:tcPr>
            <w:tcW w:w="2880" w:type="dxa"/>
          </w:tcPr>
          <w:p w:rsidR="001B651E" w:rsidRDefault="00CC3FC6">
            <w:r>
              <w:t>115.</w:t>
            </w:r>
          </w:p>
        </w:tc>
        <w:tc>
          <w:tcPr>
            <w:tcW w:w="2880" w:type="dxa"/>
          </w:tcPr>
          <w:p w:rsidR="001B651E" w:rsidRDefault="00CC3FC6">
            <w:r>
              <w:t xml:space="preserve">Газета «ХидаяТ» № 4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116.</w:t>
            </w:r>
          </w:p>
        </w:tc>
        <w:tc>
          <w:tcPr>
            <w:tcW w:w="2880" w:type="dxa"/>
          </w:tcPr>
          <w:p w:rsidR="001B651E" w:rsidRDefault="00CC3FC6">
            <w:r>
              <w:t>Газета «ХидаяТ» № 5 (решение Туймазинского районного суда Республики Башкортостан от 05.09.2007 и определение Туймазинского райо</w:t>
            </w:r>
            <w:r>
              <w:t>нного суда Республики Башкортостан от 18.02.2008).</w:t>
            </w:r>
          </w:p>
        </w:tc>
        <w:tc>
          <w:tcPr>
            <w:tcW w:w="2880" w:type="dxa"/>
          </w:tcPr>
          <w:p w:rsidR="001B651E" w:rsidRDefault="001B651E"/>
        </w:tc>
      </w:tr>
      <w:tr w:rsidR="001B651E">
        <w:tc>
          <w:tcPr>
            <w:tcW w:w="2880" w:type="dxa"/>
          </w:tcPr>
          <w:p w:rsidR="001B651E" w:rsidRDefault="00CC3FC6">
            <w:r>
              <w:t>117.</w:t>
            </w:r>
          </w:p>
        </w:tc>
        <w:tc>
          <w:tcPr>
            <w:tcW w:w="2880" w:type="dxa"/>
          </w:tcPr>
          <w:p w:rsidR="001B651E" w:rsidRDefault="00CC3FC6">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118.</w:t>
            </w:r>
          </w:p>
        </w:tc>
        <w:tc>
          <w:tcPr>
            <w:tcW w:w="2880" w:type="dxa"/>
          </w:tcPr>
          <w:p w:rsidR="001B651E" w:rsidRDefault="00CC3FC6">
            <w:r>
              <w:t xml:space="preserve">Газета «Хукмат»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119.</w:t>
            </w:r>
          </w:p>
        </w:tc>
        <w:tc>
          <w:tcPr>
            <w:tcW w:w="2880" w:type="dxa"/>
          </w:tcPr>
          <w:p w:rsidR="001B651E" w:rsidRDefault="00CC3FC6">
            <w:r>
              <w:t>Брошюра – информационно-аналитический дайджест № 8 (решение Туймазинского районного суда Р</w:t>
            </w:r>
            <w:r>
              <w:t>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120.</w:t>
            </w:r>
          </w:p>
        </w:tc>
        <w:tc>
          <w:tcPr>
            <w:tcW w:w="2880" w:type="dxa"/>
          </w:tcPr>
          <w:p w:rsidR="001B651E" w:rsidRDefault="00CC3FC6">
            <w:r>
              <w:t>Брошюра «Воссоздание Халифата – ответственность мусульман» (решение Туймазинского районного суда Республики Башкортостан от 05.09</w:t>
            </w:r>
            <w:r>
              <w:t>.2007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121.</w:t>
            </w:r>
          </w:p>
        </w:tc>
        <w:tc>
          <w:tcPr>
            <w:tcW w:w="2880" w:type="dxa"/>
          </w:tcPr>
          <w:p w:rsidR="001B651E" w:rsidRDefault="00CC3FC6">
            <w: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w:t>
            </w:r>
            <w:r>
              <w:t>Республики Башкортостан от 18.02.2008).</w:t>
            </w:r>
          </w:p>
        </w:tc>
        <w:tc>
          <w:tcPr>
            <w:tcW w:w="2880" w:type="dxa"/>
          </w:tcPr>
          <w:p w:rsidR="001B651E" w:rsidRDefault="001B651E"/>
        </w:tc>
      </w:tr>
      <w:tr w:rsidR="001B651E">
        <w:tc>
          <w:tcPr>
            <w:tcW w:w="2880" w:type="dxa"/>
          </w:tcPr>
          <w:p w:rsidR="001B651E" w:rsidRDefault="00CC3FC6">
            <w:r>
              <w:t>122.</w:t>
            </w:r>
          </w:p>
        </w:tc>
        <w:tc>
          <w:tcPr>
            <w:tcW w:w="2880" w:type="dxa"/>
          </w:tcPr>
          <w:p w:rsidR="001B651E" w:rsidRDefault="00CC3FC6">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123.</w:t>
            </w:r>
          </w:p>
        </w:tc>
        <w:tc>
          <w:tcPr>
            <w:tcW w:w="2880" w:type="dxa"/>
          </w:tcPr>
          <w:p w:rsidR="001B651E" w:rsidRDefault="00CC3FC6">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w:t>
            </w:r>
            <w:r>
              <w:t>лики Башкортостан от 18.02.2008).</w:t>
            </w:r>
          </w:p>
        </w:tc>
        <w:tc>
          <w:tcPr>
            <w:tcW w:w="2880" w:type="dxa"/>
          </w:tcPr>
          <w:p w:rsidR="001B651E" w:rsidRDefault="001B651E"/>
        </w:tc>
      </w:tr>
      <w:tr w:rsidR="001B651E">
        <w:tc>
          <w:tcPr>
            <w:tcW w:w="2880" w:type="dxa"/>
          </w:tcPr>
          <w:p w:rsidR="001B651E" w:rsidRDefault="00CC3FC6">
            <w:r>
              <w:t>124.</w:t>
            </w:r>
          </w:p>
        </w:tc>
        <w:tc>
          <w:tcPr>
            <w:tcW w:w="2880" w:type="dxa"/>
          </w:tcPr>
          <w:p w:rsidR="001B651E" w:rsidRDefault="00CC3FC6">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t>.</w:t>
            </w:r>
          </w:p>
        </w:tc>
        <w:tc>
          <w:tcPr>
            <w:tcW w:w="2880" w:type="dxa"/>
          </w:tcPr>
          <w:p w:rsidR="001B651E" w:rsidRDefault="001B651E"/>
        </w:tc>
      </w:tr>
      <w:tr w:rsidR="001B651E">
        <w:tc>
          <w:tcPr>
            <w:tcW w:w="2880" w:type="dxa"/>
          </w:tcPr>
          <w:p w:rsidR="001B651E" w:rsidRDefault="00CC3FC6">
            <w:r>
              <w:t>125.</w:t>
            </w:r>
          </w:p>
        </w:tc>
        <w:tc>
          <w:tcPr>
            <w:tcW w:w="2880" w:type="dxa"/>
          </w:tcPr>
          <w:p w:rsidR="001B651E" w:rsidRDefault="00CC3FC6">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126.</w:t>
            </w:r>
          </w:p>
        </w:tc>
        <w:tc>
          <w:tcPr>
            <w:tcW w:w="2880" w:type="dxa"/>
          </w:tcPr>
          <w:p w:rsidR="001B651E" w:rsidRDefault="00CC3FC6">
            <w:r>
              <w:t xml:space="preserve">Листовка </w:t>
            </w:r>
            <w: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127.</w:t>
            </w:r>
          </w:p>
        </w:tc>
        <w:tc>
          <w:tcPr>
            <w:tcW w:w="2880" w:type="dxa"/>
          </w:tcPr>
          <w:p w:rsidR="001B651E" w:rsidRDefault="00CC3FC6">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1B651E" w:rsidRDefault="001B651E"/>
        </w:tc>
      </w:tr>
      <w:tr w:rsidR="001B651E">
        <w:tc>
          <w:tcPr>
            <w:tcW w:w="2880" w:type="dxa"/>
          </w:tcPr>
          <w:p w:rsidR="001B651E" w:rsidRDefault="00CC3FC6">
            <w:r>
              <w:t>128.</w:t>
            </w:r>
          </w:p>
        </w:tc>
        <w:tc>
          <w:tcPr>
            <w:tcW w:w="2880" w:type="dxa"/>
          </w:tcPr>
          <w:p w:rsidR="001B651E" w:rsidRDefault="00CC3FC6">
            <w:r>
              <w:t>Сообщение (листовка), размещен</w:t>
            </w:r>
            <w:r>
              <w:t>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2880" w:type="dxa"/>
          </w:tcPr>
          <w:p w:rsidR="001B651E" w:rsidRDefault="001B651E"/>
        </w:tc>
      </w:tr>
      <w:tr w:rsidR="001B651E">
        <w:tc>
          <w:tcPr>
            <w:tcW w:w="2880" w:type="dxa"/>
          </w:tcPr>
          <w:p w:rsidR="001B651E" w:rsidRDefault="00CC3FC6">
            <w:r>
              <w:t>129.</w:t>
            </w:r>
          </w:p>
        </w:tc>
        <w:tc>
          <w:tcPr>
            <w:tcW w:w="2880" w:type="dxa"/>
          </w:tcPr>
          <w:p w:rsidR="001B651E" w:rsidRDefault="00CC3FC6">
            <w:r>
              <w:t>Стихотворение «Прого</w:t>
            </w:r>
            <w: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1B651E" w:rsidRDefault="001B651E"/>
        </w:tc>
      </w:tr>
      <w:tr w:rsidR="001B651E">
        <w:tc>
          <w:tcPr>
            <w:tcW w:w="2880" w:type="dxa"/>
          </w:tcPr>
          <w:p w:rsidR="001B651E" w:rsidRDefault="00CC3FC6">
            <w:r>
              <w:t>130.</w:t>
            </w:r>
          </w:p>
        </w:tc>
        <w:tc>
          <w:tcPr>
            <w:tcW w:w="2880" w:type="dxa"/>
          </w:tcPr>
          <w:p w:rsidR="001B651E" w:rsidRDefault="00CC3FC6">
            <w:r>
              <w:t>Книга Лотфуллина И.М., Ислаева «Джихад татарского народа» Героическая борьба татар-</w:t>
            </w:r>
            <w: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1B651E" w:rsidRDefault="001B651E"/>
        </w:tc>
      </w:tr>
      <w:tr w:rsidR="001B651E">
        <w:tc>
          <w:tcPr>
            <w:tcW w:w="2880" w:type="dxa"/>
          </w:tcPr>
          <w:p w:rsidR="001B651E" w:rsidRDefault="00CC3FC6">
            <w:r>
              <w:t>131.</w:t>
            </w:r>
          </w:p>
        </w:tc>
        <w:tc>
          <w:tcPr>
            <w:tcW w:w="2880" w:type="dxa"/>
          </w:tcPr>
          <w:p w:rsidR="001B651E" w:rsidRDefault="00CC3FC6">
            <w:r>
              <w:t xml:space="preserve">Книга Доктора Абд Аль-Азиз Бин Мухаммад «Что нужно знать о единобожии» (решение Городищенского </w:t>
            </w:r>
            <w:r>
              <w:t>районного суда Пензенской области от 22.02.2008).</w:t>
            </w:r>
          </w:p>
        </w:tc>
        <w:tc>
          <w:tcPr>
            <w:tcW w:w="2880" w:type="dxa"/>
          </w:tcPr>
          <w:p w:rsidR="001B651E" w:rsidRDefault="001B651E"/>
        </w:tc>
      </w:tr>
      <w:tr w:rsidR="001B651E">
        <w:tc>
          <w:tcPr>
            <w:tcW w:w="2880" w:type="dxa"/>
          </w:tcPr>
          <w:p w:rsidR="001B651E" w:rsidRDefault="00CC3FC6">
            <w:r>
              <w:t>132.</w:t>
            </w:r>
          </w:p>
        </w:tc>
        <w:tc>
          <w:tcPr>
            <w:tcW w:w="2880" w:type="dxa"/>
          </w:tcPr>
          <w:p w:rsidR="001B651E" w:rsidRDefault="00CC3FC6">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1B651E" w:rsidRDefault="001B651E"/>
        </w:tc>
      </w:tr>
      <w:tr w:rsidR="001B651E">
        <w:tc>
          <w:tcPr>
            <w:tcW w:w="2880" w:type="dxa"/>
          </w:tcPr>
          <w:p w:rsidR="001B651E" w:rsidRDefault="00CC3FC6">
            <w:r>
              <w:t>133.</w:t>
            </w:r>
          </w:p>
        </w:tc>
        <w:tc>
          <w:tcPr>
            <w:tcW w:w="2880" w:type="dxa"/>
          </w:tcPr>
          <w:p w:rsidR="001B651E" w:rsidRDefault="00CC3FC6">
            <w:r>
              <w:t xml:space="preserve">Листовка с названием </w:t>
            </w:r>
            <w:r>
              <w:t>«Жидофашизм» (выходные данные «Молодая гвардия» Н. и А. Июль 2007) (решение Ленинского районного суда г. Ульяновска от 21.03.2008).</w:t>
            </w:r>
          </w:p>
        </w:tc>
        <w:tc>
          <w:tcPr>
            <w:tcW w:w="2880" w:type="dxa"/>
          </w:tcPr>
          <w:p w:rsidR="001B651E" w:rsidRDefault="001B651E"/>
        </w:tc>
      </w:tr>
      <w:tr w:rsidR="001B651E">
        <w:tc>
          <w:tcPr>
            <w:tcW w:w="2880" w:type="dxa"/>
          </w:tcPr>
          <w:p w:rsidR="001B651E" w:rsidRDefault="00CC3FC6">
            <w:r>
              <w:t>134.</w:t>
            </w:r>
          </w:p>
        </w:tc>
        <w:tc>
          <w:tcPr>
            <w:tcW w:w="2880" w:type="dxa"/>
          </w:tcPr>
          <w:p w:rsidR="001B651E" w:rsidRDefault="00CC3FC6">
            <w:r>
              <w:t xml:space="preserve">Листовка с названием «Мнение всемирно известного писателя» (выходные данные «Молодая гвардия» Н. Июль 2007) (решение </w:t>
            </w:r>
            <w:r>
              <w:t>Ленинского районного суда г. Ульяновска от 21.03.2008).</w:t>
            </w:r>
          </w:p>
        </w:tc>
        <w:tc>
          <w:tcPr>
            <w:tcW w:w="2880" w:type="dxa"/>
          </w:tcPr>
          <w:p w:rsidR="001B651E" w:rsidRDefault="001B651E"/>
        </w:tc>
      </w:tr>
      <w:tr w:rsidR="001B651E">
        <w:tc>
          <w:tcPr>
            <w:tcW w:w="2880" w:type="dxa"/>
          </w:tcPr>
          <w:p w:rsidR="001B651E" w:rsidRDefault="00CC3FC6">
            <w:r>
              <w:t>135.</w:t>
            </w:r>
          </w:p>
        </w:tc>
        <w:tc>
          <w:tcPr>
            <w:tcW w:w="2880" w:type="dxa"/>
          </w:tcPr>
          <w:p w:rsidR="001B651E" w:rsidRDefault="00CC3FC6">
            <w: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1B651E" w:rsidRDefault="001B651E"/>
        </w:tc>
      </w:tr>
      <w:tr w:rsidR="001B651E">
        <w:tc>
          <w:tcPr>
            <w:tcW w:w="2880" w:type="dxa"/>
          </w:tcPr>
          <w:p w:rsidR="001B651E" w:rsidRDefault="00CC3FC6">
            <w:r>
              <w:t>136.</w:t>
            </w:r>
          </w:p>
        </w:tc>
        <w:tc>
          <w:tcPr>
            <w:tcW w:w="2880" w:type="dxa"/>
          </w:tcPr>
          <w:p w:rsidR="001B651E" w:rsidRDefault="00CC3FC6">
            <w:r>
              <w:t>Номер 3 газеты «Наш народный наблюдатель» за апрел</w:t>
            </w:r>
            <w:r>
              <w:t>ь-май 2004 года (решение Октябрьского районного суда г. Санкт-Петербурга от 12.03.2008).</w:t>
            </w:r>
          </w:p>
        </w:tc>
        <w:tc>
          <w:tcPr>
            <w:tcW w:w="2880" w:type="dxa"/>
          </w:tcPr>
          <w:p w:rsidR="001B651E" w:rsidRDefault="001B651E"/>
        </w:tc>
      </w:tr>
      <w:tr w:rsidR="001B651E">
        <w:tc>
          <w:tcPr>
            <w:tcW w:w="2880" w:type="dxa"/>
          </w:tcPr>
          <w:p w:rsidR="001B651E" w:rsidRDefault="00CC3FC6">
            <w:r>
              <w:t>137.</w:t>
            </w:r>
          </w:p>
        </w:tc>
        <w:tc>
          <w:tcPr>
            <w:tcW w:w="2880" w:type="dxa"/>
          </w:tcPr>
          <w:p w:rsidR="001B651E" w:rsidRDefault="00CC3FC6">
            <w:r>
              <w:t>Журнал «Аль-Ваъй» № 242 от апреля 2007 года (решение Ленинского районного суда г. Уфы от 28.03.2008).</w:t>
            </w:r>
          </w:p>
        </w:tc>
        <w:tc>
          <w:tcPr>
            <w:tcW w:w="2880" w:type="dxa"/>
          </w:tcPr>
          <w:p w:rsidR="001B651E" w:rsidRDefault="001B651E"/>
        </w:tc>
      </w:tr>
      <w:tr w:rsidR="001B651E">
        <w:tc>
          <w:tcPr>
            <w:tcW w:w="2880" w:type="dxa"/>
          </w:tcPr>
          <w:p w:rsidR="001B651E" w:rsidRDefault="00CC3FC6">
            <w:r>
              <w:t>138.</w:t>
            </w:r>
          </w:p>
        </w:tc>
        <w:tc>
          <w:tcPr>
            <w:tcW w:w="2880" w:type="dxa"/>
          </w:tcPr>
          <w:p w:rsidR="001B651E" w:rsidRDefault="00CC3FC6">
            <w:r>
              <w:t xml:space="preserve">Листовка «Обязательность сплочения для того, чтобы </w:t>
            </w:r>
            <w:r>
              <w:t>вернуть Халифат» (решение Ленинского районного суда г. Уфы от 28.03.2008).</w:t>
            </w:r>
          </w:p>
        </w:tc>
        <w:tc>
          <w:tcPr>
            <w:tcW w:w="2880" w:type="dxa"/>
          </w:tcPr>
          <w:p w:rsidR="001B651E" w:rsidRDefault="001B651E"/>
        </w:tc>
      </w:tr>
      <w:tr w:rsidR="001B651E">
        <w:tc>
          <w:tcPr>
            <w:tcW w:w="2880" w:type="dxa"/>
          </w:tcPr>
          <w:p w:rsidR="001B651E" w:rsidRDefault="00CC3FC6">
            <w:r>
              <w:t>139.</w:t>
            </w:r>
          </w:p>
        </w:tc>
        <w:tc>
          <w:tcPr>
            <w:tcW w:w="2880" w:type="dxa"/>
          </w:tcPr>
          <w:p w:rsidR="001B651E" w:rsidRDefault="00CC3FC6">
            <w:r>
              <w:t>Брошюра «Размышление обывателя или что твориться в Республике Алтай?!» (решение Онгудайского районного суда Республики Алтай от 26.03.2008).</w:t>
            </w:r>
          </w:p>
        </w:tc>
        <w:tc>
          <w:tcPr>
            <w:tcW w:w="2880" w:type="dxa"/>
          </w:tcPr>
          <w:p w:rsidR="001B651E" w:rsidRDefault="001B651E"/>
        </w:tc>
      </w:tr>
      <w:tr w:rsidR="001B651E">
        <w:tc>
          <w:tcPr>
            <w:tcW w:w="2880" w:type="dxa"/>
          </w:tcPr>
          <w:p w:rsidR="001B651E" w:rsidRDefault="00CC3FC6">
            <w:r>
              <w:t>140.</w:t>
            </w:r>
          </w:p>
        </w:tc>
        <w:tc>
          <w:tcPr>
            <w:tcW w:w="2880" w:type="dxa"/>
          </w:tcPr>
          <w:p w:rsidR="001B651E" w:rsidRDefault="00CC3FC6">
            <w:r>
              <w:t xml:space="preserve">Печатный материал </w:t>
            </w:r>
            <w:r>
              <w:t>«Артоманс» № 1 (решение Череповецкого городского суда Вологодской области от 03.03.2008).</w:t>
            </w:r>
          </w:p>
        </w:tc>
        <w:tc>
          <w:tcPr>
            <w:tcW w:w="2880" w:type="dxa"/>
          </w:tcPr>
          <w:p w:rsidR="001B651E" w:rsidRDefault="001B651E"/>
        </w:tc>
      </w:tr>
      <w:tr w:rsidR="001B651E">
        <w:tc>
          <w:tcPr>
            <w:tcW w:w="2880" w:type="dxa"/>
          </w:tcPr>
          <w:p w:rsidR="001B651E" w:rsidRDefault="00CC3FC6">
            <w:r>
              <w:t>141.</w:t>
            </w:r>
          </w:p>
        </w:tc>
        <w:tc>
          <w:tcPr>
            <w:tcW w:w="2880" w:type="dxa"/>
          </w:tcPr>
          <w:p w:rsidR="001B651E" w:rsidRDefault="00CC3FC6">
            <w:r>
              <w:t>Печатный материал «Артоманс» № 2 (решение Череповецкого городского суда Вологодской области от 03.03.2008).</w:t>
            </w:r>
          </w:p>
        </w:tc>
        <w:tc>
          <w:tcPr>
            <w:tcW w:w="2880" w:type="dxa"/>
          </w:tcPr>
          <w:p w:rsidR="001B651E" w:rsidRDefault="001B651E"/>
        </w:tc>
      </w:tr>
      <w:tr w:rsidR="001B651E">
        <w:tc>
          <w:tcPr>
            <w:tcW w:w="2880" w:type="dxa"/>
          </w:tcPr>
          <w:p w:rsidR="001B651E" w:rsidRDefault="00CC3FC6">
            <w:r>
              <w:t>142.</w:t>
            </w:r>
          </w:p>
        </w:tc>
        <w:tc>
          <w:tcPr>
            <w:tcW w:w="2880" w:type="dxa"/>
          </w:tcPr>
          <w:p w:rsidR="001B651E" w:rsidRDefault="00CC3FC6">
            <w:r>
              <w:t>Видеоматериал, представляющий собой файл Вид</w:t>
            </w:r>
            <w:r>
              <w:t>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w="2880" w:type="dxa"/>
          </w:tcPr>
          <w:p w:rsidR="001B651E" w:rsidRDefault="001B651E"/>
        </w:tc>
      </w:tr>
      <w:tr w:rsidR="001B651E">
        <w:tc>
          <w:tcPr>
            <w:tcW w:w="2880" w:type="dxa"/>
          </w:tcPr>
          <w:p w:rsidR="001B651E" w:rsidRDefault="00CC3FC6">
            <w:r>
              <w:t>143.</w:t>
            </w:r>
          </w:p>
        </w:tc>
        <w:tc>
          <w:tcPr>
            <w:tcW w:w="2880" w:type="dxa"/>
          </w:tcPr>
          <w:p w:rsidR="001B651E" w:rsidRDefault="00CC3FC6">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w:t>
            </w:r>
            <w:r>
              <w:t>.2008).</w:t>
            </w:r>
          </w:p>
        </w:tc>
        <w:tc>
          <w:tcPr>
            <w:tcW w:w="2880" w:type="dxa"/>
          </w:tcPr>
          <w:p w:rsidR="001B651E" w:rsidRDefault="001B651E"/>
        </w:tc>
      </w:tr>
      <w:tr w:rsidR="001B651E">
        <w:tc>
          <w:tcPr>
            <w:tcW w:w="2880" w:type="dxa"/>
          </w:tcPr>
          <w:p w:rsidR="001B651E" w:rsidRDefault="00CC3FC6">
            <w:r>
              <w:t>144.</w:t>
            </w:r>
          </w:p>
        </w:tc>
        <w:tc>
          <w:tcPr>
            <w:tcW w:w="2880" w:type="dxa"/>
          </w:tcPr>
          <w:p w:rsidR="001B651E" w:rsidRDefault="00CC3FC6">
            <w:r>
              <w:t>Брошюра «Мы верим – Вы поможете!» (решение Онгудайского районного суда Республики Алтай от 10.04.2008).</w:t>
            </w:r>
          </w:p>
        </w:tc>
        <w:tc>
          <w:tcPr>
            <w:tcW w:w="2880" w:type="dxa"/>
          </w:tcPr>
          <w:p w:rsidR="001B651E" w:rsidRDefault="001B651E"/>
        </w:tc>
      </w:tr>
      <w:tr w:rsidR="001B651E">
        <w:tc>
          <w:tcPr>
            <w:tcW w:w="2880" w:type="dxa"/>
          </w:tcPr>
          <w:p w:rsidR="001B651E" w:rsidRDefault="00CC3FC6">
            <w:r>
              <w:t>145.</w:t>
            </w:r>
          </w:p>
        </w:tc>
        <w:tc>
          <w:tcPr>
            <w:tcW w:w="2880" w:type="dxa"/>
          </w:tcPr>
          <w:p w:rsidR="001B651E" w:rsidRDefault="00CC3FC6">
            <w:r>
              <w:t xml:space="preserve">Агитационная листовка с названием «Выборы – жидовское оружие захвата власти!» (решение Ленинского районного суда г. Нижнего </w:t>
            </w:r>
            <w:r>
              <w:t>Новгорода от 16.04.2008).</w:t>
            </w:r>
          </w:p>
        </w:tc>
        <w:tc>
          <w:tcPr>
            <w:tcW w:w="2880" w:type="dxa"/>
          </w:tcPr>
          <w:p w:rsidR="001B651E" w:rsidRDefault="001B651E"/>
        </w:tc>
      </w:tr>
      <w:tr w:rsidR="001B651E">
        <w:tc>
          <w:tcPr>
            <w:tcW w:w="2880" w:type="dxa"/>
          </w:tcPr>
          <w:p w:rsidR="001B651E" w:rsidRDefault="00CC3FC6">
            <w:r>
              <w:t>146.</w:t>
            </w:r>
          </w:p>
        </w:tc>
        <w:tc>
          <w:tcPr>
            <w:tcW w:w="2880" w:type="dxa"/>
          </w:tcPr>
          <w:p w:rsidR="001B651E" w:rsidRDefault="00CC3FC6">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1B651E" w:rsidRDefault="001B651E"/>
        </w:tc>
      </w:tr>
      <w:tr w:rsidR="001B651E">
        <w:tc>
          <w:tcPr>
            <w:tcW w:w="2880" w:type="dxa"/>
          </w:tcPr>
          <w:p w:rsidR="001B651E" w:rsidRDefault="00CC3FC6">
            <w:r>
              <w:t>147.</w:t>
            </w:r>
          </w:p>
        </w:tc>
        <w:tc>
          <w:tcPr>
            <w:tcW w:w="2880" w:type="dxa"/>
          </w:tcPr>
          <w:p w:rsidR="001B651E" w:rsidRDefault="00CC3FC6">
            <w:r>
              <w:t>Листовка «Русский Порядок» Нацинформ № 23 (решение Железнодорожно</w:t>
            </w:r>
            <w:r>
              <w:t>го районного суда г. Рязани от 21.04.2008).</w:t>
            </w:r>
          </w:p>
        </w:tc>
        <w:tc>
          <w:tcPr>
            <w:tcW w:w="2880" w:type="dxa"/>
          </w:tcPr>
          <w:p w:rsidR="001B651E" w:rsidRDefault="001B651E"/>
        </w:tc>
      </w:tr>
      <w:tr w:rsidR="001B651E">
        <w:tc>
          <w:tcPr>
            <w:tcW w:w="2880" w:type="dxa"/>
          </w:tcPr>
          <w:p w:rsidR="001B651E" w:rsidRDefault="00CC3FC6">
            <w:r>
              <w:t>148.</w:t>
            </w:r>
          </w:p>
        </w:tc>
        <w:tc>
          <w:tcPr>
            <w:tcW w:w="2880" w:type="dxa"/>
          </w:tcPr>
          <w:p w:rsidR="001B651E" w:rsidRDefault="00CC3FC6">
            <w:r>
              <w:t>Славянский языческий альманах «Хорс», 2005, выпуск № 1 (решение Советского районного суда г. Самары от 04.03.2008).</w:t>
            </w:r>
          </w:p>
        </w:tc>
        <w:tc>
          <w:tcPr>
            <w:tcW w:w="2880" w:type="dxa"/>
          </w:tcPr>
          <w:p w:rsidR="001B651E" w:rsidRDefault="001B651E"/>
        </w:tc>
      </w:tr>
      <w:tr w:rsidR="001B651E">
        <w:tc>
          <w:tcPr>
            <w:tcW w:w="2880" w:type="dxa"/>
          </w:tcPr>
          <w:p w:rsidR="001B651E" w:rsidRDefault="00CC3FC6">
            <w:r>
              <w:t>149.</w:t>
            </w:r>
          </w:p>
        </w:tc>
        <w:tc>
          <w:tcPr>
            <w:tcW w:w="2880" w:type="dxa"/>
          </w:tcPr>
          <w:p w:rsidR="001B651E" w:rsidRDefault="00CC3FC6">
            <w:r>
              <w:t>Славянское языческое обозрение «Хорс», 2006, выпуск № 2 (решение Советского районн</w:t>
            </w:r>
            <w:r>
              <w:t>ого суда г. Самары от 04.03.2008).</w:t>
            </w:r>
          </w:p>
        </w:tc>
        <w:tc>
          <w:tcPr>
            <w:tcW w:w="2880" w:type="dxa"/>
          </w:tcPr>
          <w:p w:rsidR="001B651E" w:rsidRDefault="001B651E"/>
        </w:tc>
      </w:tr>
      <w:tr w:rsidR="001B651E">
        <w:tc>
          <w:tcPr>
            <w:tcW w:w="2880" w:type="dxa"/>
          </w:tcPr>
          <w:p w:rsidR="001B651E" w:rsidRDefault="00CC3FC6">
            <w:r>
              <w:t>150.</w:t>
            </w:r>
          </w:p>
        </w:tc>
        <w:tc>
          <w:tcPr>
            <w:tcW w:w="2880" w:type="dxa"/>
          </w:tcPr>
          <w:p w:rsidR="001B651E" w:rsidRDefault="00CC3FC6">
            <w:r>
              <w:t>Славянское языческое обозрение «Хорс», 2006, выпуск № 3 (решение Советского районного суда г. Самары от 04.03.2008).</w:t>
            </w:r>
          </w:p>
        </w:tc>
        <w:tc>
          <w:tcPr>
            <w:tcW w:w="2880" w:type="dxa"/>
          </w:tcPr>
          <w:p w:rsidR="001B651E" w:rsidRDefault="001B651E"/>
        </w:tc>
      </w:tr>
      <w:tr w:rsidR="001B651E">
        <w:tc>
          <w:tcPr>
            <w:tcW w:w="2880" w:type="dxa"/>
          </w:tcPr>
          <w:p w:rsidR="001B651E" w:rsidRDefault="00CC3FC6">
            <w:r>
              <w:t>151.</w:t>
            </w:r>
          </w:p>
        </w:tc>
        <w:tc>
          <w:tcPr>
            <w:tcW w:w="2880" w:type="dxa"/>
          </w:tcPr>
          <w:p w:rsidR="001B651E" w:rsidRDefault="00CC3FC6">
            <w:r>
              <w:t xml:space="preserve">Книга Абдуррахмана Раафата аль-Баши «Картинки из жизни сподвижников посланника Аллаха (да </w:t>
            </w:r>
            <w:r>
              <w:t>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1B651E" w:rsidRDefault="001B651E"/>
        </w:tc>
      </w:tr>
      <w:tr w:rsidR="001B651E">
        <w:tc>
          <w:tcPr>
            <w:tcW w:w="2880" w:type="dxa"/>
          </w:tcPr>
          <w:p w:rsidR="001B651E" w:rsidRDefault="00CC3FC6">
            <w:r>
              <w:t>152.</w:t>
            </w:r>
          </w:p>
        </w:tc>
        <w:tc>
          <w:tcPr>
            <w:tcW w:w="2880" w:type="dxa"/>
          </w:tcPr>
          <w:p w:rsidR="001B651E" w:rsidRDefault="00CC3FC6">
            <w:r>
              <w:t>Листовка «Мировоззрение» № 10 (30) за 2003 го</w:t>
            </w:r>
            <w:r>
              <w:t>д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153.</w:t>
            </w:r>
          </w:p>
        </w:tc>
        <w:tc>
          <w:tcPr>
            <w:tcW w:w="2880" w:type="dxa"/>
          </w:tcPr>
          <w:p w:rsidR="001B651E" w:rsidRDefault="00CC3FC6">
            <w:r>
              <w:t>Листовка «Мировоззрение» № 12 (32) за 2003 год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154.</w:t>
            </w:r>
          </w:p>
        </w:tc>
        <w:tc>
          <w:tcPr>
            <w:tcW w:w="2880" w:type="dxa"/>
          </w:tcPr>
          <w:p w:rsidR="001B651E" w:rsidRDefault="00CC3FC6">
            <w:r>
              <w:t xml:space="preserve">Листовка «Мировоззрение» № 14 (34) за 2003 год </w:t>
            </w:r>
            <w:r>
              <w:t>(решение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155.</w:t>
            </w:r>
          </w:p>
        </w:tc>
        <w:tc>
          <w:tcPr>
            <w:tcW w:w="2880" w:type="dxa"/>
          </w:tcPr>
          <w:p w:rsidR="001B651E" w:rsidRDefault="00CC3FC6">
            <w:r>
              <w:t>Листовка «Мировоззрение» № 11 (45) за 2004 год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156.</w:t>
            </w:r>
          </w:p>
        </w:tc>
        <w:tc>
          <w:tcPr>
            <w:tcW w:w="2880" w:type="dxa"/>
          </w:tcPr>
          <w:p w:rsidR="001B651E" w:rsidRDefault="00CC3FC6">
            <w:r>
              <w:t>Листовка «Мировоззрение» № 19 (53) за 2004 год (р</w:t>
            </w:r>
            <w:r>
              <w:t>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157.</w:t>
            </w:r>
          </w:p>
        </w:tc>
        <w:tc>
          <w:tcPr>
            <w:tcW w:w="2880" w:type="dxa"/>
          </w:tcPr>
          <w:p w:rsidR="001B651E" w:rsidRDefault="00CC3FC6">
            <w:r>
              <w:t>Листовка «Мировоззрение» № 24 (58) за 2004 год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158.</w:t>
            </w:r>
          </w:p>
        </w:tc>
        <w:tc>
          <w:tcPr>
            <w:tcW w:w="2880" w:type="dxa"/>
          </w:tcPr>
          <w:p w:rsidR="001B651E" w:rsidRDefault="00CC3FC6">
            <w:r>
              <w:t xml:space="preserve">Листовка «Мировоззрение» № 4 (62) за 2005 год </w:t>
            </w:r>
            <w:r>
              <w:t>(решение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159.</w:t>
            </w:r>
          </w:p>
        </w:tc>
        <w:tc>
          <w:tcPr>
            <w:tcW w:w="2880" w:type="dxa"/>
          </w:tcPr>
          <w:p w:rsidR="001B651E" w:rsidRDefault="00CC3FC6">
            <w:r>
              <w:t>Листовка «Мировоззрение» № 25 (83) за 2005 год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160.</w:t>
            </w:r>
          </w:p>
        </w:tc>
        <w:tc>
          <w:tcPr>
            <w:tcW w:w="2880" w:type="dxa"/>
          </w:tcPr>
          <w:p w:rsidR="001B651E" w:rsidRDefault="00CC3FC6">
            <w:r>
              <w:t>Листовка «Мировоззрение» № 1 (84) за 2006 год (ре</w:t>
            </w:r>
            <w:r>
              <w:t>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161.</w:t>
            </w:r>
          </w:p>
        </w:tc>
        <w:tc>
          <w:tcPr>
            <w:tcW w:w="2880" w:type="dxa"/>
          </w:tcPr>
          <w:p w:rsidR="001B651E" w:rsidRDefault="00CC3FC6">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1B651E" w:rsidRDefault="001B651E"/>
        </w:tc>
      </w:tr>
      <w:tr w:rsidR="001B651E">
        <w:tc>
          <w:tcPr>
            <w:tcW w:w="2880" w:type="dxa"/>
          </w:tcPr>
          <w:p w:rsidR="001B651E" w:rsidRDefault="00CC3FC6">
            <w:r>
              <w:t>162.</w:t>
            </w:r>
          </w:p>
        </w:tc>
        <w:tc>
          <w:tcPr>
            <w:tcW w:w="2880" w:type="dxa"/>
          </w:tcPr>
          <w:p w:rsidR="001B651E" w:rsidRDefault="00CC3FC6">
            <w:r>
              <w:t>Листовка «Что и</w:t>
            </w:r>
            <w:r>
              <w:t xml:space="preserve"> как. Пособие по уличному террору» (решение Смольнинского районного суда г. Санкт-Петербурга от 01.04.2008).</w:t>
            </w:r>
          </w:p>
        </w:tc>
        <w:tc>
          <w:tcPr>
            <w:tcW w:w="2880" w:type="dxa"/>
          </w:tcPr>
          <w:p w:rsidR="001B651E" w:rsidRDefault="001B651E"/>
        </w:tc>
      </w:tr>
      <w:tr w:rsidR="001B651E">
        <w:tc>
          <w:tcPr>
            <w:tcW w:w="2880" w:type="dxa"/>
          </w:tcPr>
          <w:p w:rsidR="001B651E" w:rsidRDefault="00CC3FC6">
            <w:r>
              <w:t>163.</w:t>
            </w:r>
          </w:p>
        </w:tc>
        <w:tc>
          <w:tcPr>
            <w:tcW w:w="2880" w:type="dxa"/>
          </w:tcPr>
          <w:p w:rsidR="001B651E" w:rsidRDefault="00CC3FC6">
            <w:r>
              <w:t>Листовка «БРАТЬЯ И СЕСЕТРА! ВСЕ НА МИТИНГ!!!» (решение Назрановского районного суда Республики Ингушетия от 20.02.2008).</w:t>
            </w:r>
          </w:p>
        </w:tc>
        <w:tc>
          <w:tcPr>
            <w:tcW w:w="2880" w:type="dxa"/>
          </w:tcPr>
          <w:p w:rsidR="001B651E" w:rsidRDefault="001B651E"/>
        </w:tc>
      </w:tr>
      <w:tr w:rsidR="001B651E">
        <w:tc>
          <w:tcPr>
            <w:tcW w:w="2880" w:type="dxa"/>
          </w:tcPr>
          <w:p w:rsidR="001B651E" w:rsidRDefault="00CC3FC6">
            <w:r>
              <w:t>164.</w:t>
            </w:r>
          </w:p>
        </w:tc>
        <w:tc>
          <w:tcPr>
            <w:tcW w:w="2880" w:type="dxa"/>
          </w:tcPr>
          <w:p w:rsidR="001B651E" w:rsidRDefault="00CC3FC6">
            <w:r>
              <w:t xml:space="preserve">Листовка </w:t>
            </w:r>
            <w:r>
              <w:t>«Призыв к ингушским милиционерам» (решение Назрановского районного суда Республики Ингушетия от 11.02.2008).</w:t>
            </w:r>
          </w:p>
        </w:tc>
        <w:tc>
          <w:tcPr>
            <w:tcW w:w="2880" w:type="dxa"/>
          </w:tcPr>
          <w:p w:rsidR="001B651E" w:rsidRDefault="001B651E"/>
        </w:tc>
      </w:tr>
      <w:tr w:rsidR="001B651E">
        <w:tc>
          <w:tcPr>
            <w:tcW w:w="2880" w:type="dxa"/>
          </w:tcPr>
          <w:p w:rsidR="001B651E" w:rsidRDefault="00CC3FC6">
            <w:r>
              <w:t>165.</w:t>
            </w:r>
          </w:p>
        </w:tc>
        <w:tc>
          <w:tcPr>
            <w:tcW w:w="2880" w:type="dxa"/>
          </w:tcPr>
          <w:p w:rsidR="001B651E" w:rsidRDefault="00CC3FC6">
            <w:r>
              <w:t>Листовка «Поэма о ЖИДЕ. Москва, 1935 год. Автор не известен» (решение Железнодорожного районного суда г. Рязани от 23.04.2008).</w:t>
            </w:r>
          </w:p>
        </w:tc>
        <w:tc>
          <w:tcPr>
            <w:tcW w:w="2880" w:type="dxa"/>
          </w:tcPr>
          <w:p w:rsidR="001B651E" w:rsidRDefault="001B651E"/>
        </w:tc>
      </w:tr>
      <w:tr w:rsidR="001B651E">
        <w:tc>
          <w:tcPr>
            <w:tcW w:w="2880" w:type="dxa"/>
          </w:tcPr>
          <w:p w:rsidR="001B651E" w:rsidRDefault="00CC3FC6">
            <w:r>
              <w:t>166.</w:t>
            </w:r>
          </w:p>
        </w:tc>
        <w:tc>
          <w:tcPr>
            <w:tcW w:w="2880" w:type="dxa"/>
          </w:tcPr>
          <w:p w:rsidR="001B651E" w:rsidRDefault="00CC3FC6">
            <w:r>
              <w:t>Листо</w:t>
            </w:r>
            <w:r>
              <w:t>вка «Русский порядок» Нацинформ № 24 (решение Железнодорожного районного суда г. Рязани от 23.04.2008).</w:t>
            </w:r>
          </w:p>
        </w:tc>
        <w:tc>
          <w:tcPr>
            <w:tcW w:w="2880" w:type="dxa"/>
          </w:tcPr>
          <w:p w:rsidR="001B651E" w:rsidRDefault="001B651E"/>
        </w:tc>
      </w:tr>
      <w:tr w:rsidR="001B651E">
        <w:tc>
          <w:tcPr>
            <w:tcW w:w="2880" w:type="dxa"/>
          </w:tcPr>
          <w:p w:rsidR="001B651E" w:rsidRDefault="00CC3FC6">
            <w:r>
              <w:t>167.</w:t>
            </w:r>
          </w:p>
        </w:tc>
        <w:tc>
          <w:tcPr>
            <w:tcW w:w="2880" w:type="dxa"/>
          </w:tcPr>
          <w:p w:rsidR="001B651E" w:rsidRDefault="00CC3FC6">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1B651E" w:rsidRDefault="001B651E"/>
        </w:tc>
      </w:tr>
      <w:tr w:rsidR="001B651E">
        <w:tc>
          <w:tcPr>
            <w:tcW w:w="2880" w:type="dxa"/>
          </w:tcPr>
          <w:p w:rsidR="001B651E" w:rsidRDefault="00CC3FC6">
            <w:r>
              <w:t>168.</w:t>
            </w:r>
          </w:p>
        </w:tc>
        <w:tc>
          <w:tcPr>
            <w:tcW w:w="2880" w:type="dxa"/>
          </w:tcPr>
          <w:p w:rsidR="001B651E" w:rsidRDefault="00CC3FC6">
            <w:r>
              <w:t>Но</w:t>
            </w:r>
            <w:r>
              <w:t>мер газеты «Евпатий Коловрат» № 47 за май-июнь 2006 года (решение Можайского городского суда Московской области от 25.04.2008).</w:t>
            </w:r>
          </w:p>
        </w:tc>
        <w:tc>
          <w:tcPr>
            <w:tcW w:w="2880" w:type="dxa"/>
          </w:tcPr>
          <w:p w:rsidR="001B651E" w:rsidRDefault="001B651E"/>
        </w:tc>
      </w:tr>
      <w:tr w:rsidR="001B651E">
        <w:tc>
          <w:tcPr>
            <w:tcW w:w="2880" w:type="dxa"/>
          </w:tcPr>
          <w:p w:rsidR="001B651E" w:rsidRDefault="00CC3FC6">
            <w:r>
              <w:t>169.</w:t>
            </w:r>
          </w:p>
        </w:tc>
        <w:tc>
          <w:tcPr>
            <w:tcW w:w="2880" w:type="dxa"/>
          </w:tcPr>
          <w:p w:rsidR="001B651E" w:rsidRDefault="00CC3FC6">
            <w:r>
              <w:t>Номер газеты «Радикальная политика» № 3 (58) за март 2006 года (решение Советского районного суда г. Нижнего Новгорода от</w:t>
            </w:r>
            <w:r>
              <w:t xml:space="preserve"> 13.05.2008).</w:t>
            </w:r>
          </w:p>
        </w:tc>
        <w:tc>
          <w:tcPr>
            <w:tcW w:w="2880" w:type="dxa"/>
          </w:tcPr>
          <w:p w:rsidR="001B651E" w:rsidRDefault="001B651E"/>
        </w:tc>
      </w:tr>
      <w:tr w:rsidR="001B651E">
        <w:tc>
          <w:tcPr>
            <w:tcW w:w="2880" w:type="dxa"/>
          </w:tcPr>
          <w:p w:rsidR="001B651E" w:rsidRDefault="00CC3FC6">
            <w:r>
              <w:t>170.</w:t>
            </w:r>
          </w:p>
        </w:tc>
        <w:tc>
          <w:tcPr>
            <w:tcW w:w="2880" w:type="dxa"/>
          </w:tcPr>
          <w:p w:rsidR="001B651E" w:rsidRDefault="00CC3FC6">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1B651E" w:rsidRDefault="001B651E"/>
        </w:tc>
      </w:tr>
      <w:tr w:rsidR="001B651E">
        <w:tc>
          <w:tcPr>
            <w:tcW w:w="2880" w:type="dxa"/>
          </w:tcPr>
          <w:p w:rsidR="001B651E" w:rsidRDefault="00CC3FC6">
            <w:r>
              <w:t>171.</w:t>
            </w:r>
          </w:p>
        </w:tc>
        <w:tc>
          <w:tcPr>
            <w:tcW w:w="2880" w:type="dxa"/>
          </w:tcPr>
          <w:p w:rsidR="001B651E" w:rsidRDefault="00CC3FC6">
            <w:r>
              <w:t>Книга Аш-шайх Мухаммад и</w:t>
            </w:r>
            <w:r>
              <w:t>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w:t>
            </w:r>
            <w:r>
              <w:t xml:space="preserve"> суда Пензенской области от 22.02.2008).</w:t>
            </w:r>
          </w:p>
        </w:tc>
        <w:tc>
          <w:tcPr>
            <w:tcW w:w="2880" w:type="dxa"/>
          </w:tcPr>
          <w:p w:rsidR="001B651E" w:rsidRDefault="001B651E"/>
        </w:tc>
      </w:tr>
      <w:tr w:rsidR="001B651E">
        <w:tc>
          <w:tcPr>
            <w:tcW w:w="2880" w:type="dxa"/>
          </w:tcPr>
          <w:p w:rsidR="001B651E" w:rsidRDefault="00CC3FC6">
            <w:r>
              <w:t>172.</w:t>
            </w:r>
          </w:p>
        </w:tc>
        <w:tc>
          <w:tcPr>
            <w:tcW w:w="2880" w:type="dxa"/>
          </w:tcPr>
          <w:p w:rsidR="001B651E" w:rsidRDefault="00CC3FC6">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w:t>
            </w:r>
            <w:r>
              <w:t>ской области от 30.04.2008).</w:t>
            </w:r>
          </w:p>
        </w:tc>
        <w:tc>
          <w:tcPr>
            <w:tcW w:w="2880" w:type="dxa"/>
          </w:tcPr>
          <w:p w:rsidR="001B651E" w:rsidRDefault="001B651E"/>
        </w:tc>
      </w:tr>
      <w:tr w:rsidR="001B651E">
        <w:tc>
          <w:tcPr>
            <w:tcW w:w="2880" w:type="dxa"/>
          </w:tcPr>
          <w:p w:rsidR="001B651E" w:rsidRDefault="00CC3FC6">
            <w:r>
              <w:t>173.</w:t>
            </w:r>
          </w:p>
        </w:tc>
        <w:tc>
          <w:tcPr>
            <w:tcW w:w="2880" w:type="dxa"/>
          </w:tcPr>
          <w:p w:rsidR="001B651E" w:rsidRDefault="00CC3FC6">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w:t>
            </w:r>
            <w:r>
              <w:t>зенской области от 30.04.2008).</w:t>
            </w:r>
          </w:p>
        </w:tc>
        <w:tc>
          <w:tcPr>
            <w:tcW w:w="2880" w:type="dxa"/>
          </w:tcPr>
          <w:p w:rsidR="001B651E" w:rsidRDefault="001B651E"/>
        </w:tc>
      </w:tr>
      <w:tr w:rsidR="001B651E">
        <w:tc>
          <w:tcPr>
            <w:tcW w:w="2880" w:type="dxa"/>
          </w:tcPr>
          <w:p w:rsidR="001B651E" w:rsidRDefault="00CC3FC6">
            <w:r>
              <w:t>174.</w:t>
            </w:r>
          </w:p>
        </w:tc>
        <w:tc>
          <w:tcPr>
            <w:tcW w:w="2880" w:type="dxa"/>
          </w:tcPr>
          <w:p w:rsidR="001B651E" w:rsidRDefault="00CC3FC6">
            <w: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w:t>
            </w:r>
            <w:r>
              <w:t>рабочий», 2006 г. (решение Бековского районного суда Пензенской области от 30.04.2008).</w:t>
            </w:r>
          </w:p>
        </w:tc>
        <w:tc>
          <w:tcPr>
            <w:tcW w:w="2880" w:type="dxa"/>
          </w:tcPr>
          <w:p w:rsidR="001B651E" w:rsidRDefault="001B651E"/>
        </w:tc>
      </w:tr>
      <w:tr w:rsidR="001B651E">
        <w:tc>
          <w:tcPr>
            <w:tcW w:w="2880" w:type="dxa"/>
          </w:tcPr>
          <w:p w:rsidR="001B651E" w:rsidRDefault="00CC3FC6">
            <w:r>
              <w:t>175.</w:t>
            </w:r>
          </w:p>
        </w:tc>
        <w:tc>
          <w:tcPr>
            <w:tcW w:w="2880" w:type="dxa"/>
          </w:tcPr>
          <w:p w:rsidR="001B651E" w:rsidRDefault="00CC3FC6">
            <w: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t>районного суда Пензенской области от 30.04.2008).</w:t>
            </w:r>
          </w:p>
        </w:tc>
        <w:tc>
          <w:tcPr>
            <w:tcW w:w="2880" w:type="dxa"/>
          </w:tcPr>
          <w:p w:rsidR="001B651E" w:rsidRDefault="001B651E"/>
        </w:tc>
      </w:tr>
      <w:tr w:rsidR="001B651E">
        <w:tc>
          <w:tcPr>
            <w:tcW w:w="2880" w:type="dxa"/>
          </w:tcPr>
          <w:p w:rsidR="001B651E" w:rsidRDefault="00CC3FC6">
            <w:r>
              <w:t>176.</w:t>
            </w:r>
          </w:p>
        </w:tc>
        <w:tc>
          <w:tcPr>
            <w:tcW w:w="2880" w:type="dxa"/>
          </w:tcPr>
          <w:p w:rsidR="001B651E" w:rsidRDefault="00CC3FC6">
            <w: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w:t>
            </w:r>
            <w:r>
              <w:t>г. (решение Бековского районного суда Пензенской области от 30.04.2008).</w:t>
            </w:r>
          </w:p>
        </w:tc>
        <w:tc>
          <w:tcPr>
            <w:tcW w:w="2880" w:type="dxa"/>
          </w:tcPr>
          <w:p w:rsidR="001B651E" w:rsidRDefault="001B651E"/>
        </w:tc>
      </w:tr>
      <w:tr w:rsidR="001B651E">
        <w:tc>
          <w:tcPr>
            <w:tcW w:w="2880" w:type="dxa"/>
          </w:tcPr>
          <w:p w:rsidR="001B651E" w:rsidRDefault="00CC3FC6">
            <w:r>
              <w:t>177.</w:t>
            </w:r>
          </w:p>
        </w:tc>
        <w:tc>
          <w:tcPr>
            <w:tcW w:w="2880" w:type="dxa"/>
          </w:tcPr>
          <w:p w:rsidR="001B651E" w:rsidRDefault="00CC3FC6">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1B651E" w:rsidRDefault="001B651E"/>
        </w:tc>
      </w:tr>
      <w:tr w:rsidR="001B651E">
        <w:tc>
          <w:tcPr>
            <w:tcW w:w="2880" w:type="dxa"/>
          </w:tcPr>
          <w:p w:rsidR="001B651E" w:rsidRDefault="00CC3FC6">
            <w:r>
              <w:t>178.</w:t>
            </w:r>
          </w:p>
        </w:tc>
        <w:tc>
          <w:tcPr>
            <w:tcW w:w="2880" w:type="dxa"/>
          </w:tcPr>
          <w:p w:rsidR="001B651E" w:rsidRDefault="00CC3FC6">
            <w:r>
              <w:t>Брошюра «Хизб-ут-Тахрир аль-Ислам» «Ст</w:t>
            </w:r>
            <w:r>
              <w:t>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179.</w:t>
            </w:r>
          </w:p>
        </w:tc>
        <w:tc>
          <w:tcPr>
            <w:tcW w:w="2880" w:type="dxa"/>
          </w:tcPr>
          <w:p w:rsidR="001B651E" w:rsidRDefault="00CC3FC6">
            <w:r>
              <w:t>Брошюра «Хизб-ут-Тахрир аль-Ислам» «Основы программы обучения в исламск</w:t>
            </w:r>
            <w:r>
              <w:t>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180.</w:t>
            </w:r>
          </w:p>
        </w:tc>
        <w:tc>
          <w:tcPr>
            <w:tcW w:w="2880" w:type="dxa"/>
          </w:tcPr>
          <w:p w:rsidR="001B651E" w:rsidRDefault="00CC3FC6">
            <w:r>
              <w:t>Листовка «Хизб-ут-Тахрир аль-Ислам» под названием «Хизб-ут-Тахрир в Узбекистане относитель</w:t>
            </w:r>
            <w:r>
              <w:t>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181.</w:t>
            </w:r>
          </w:p>
        </w:tc>
        <w:tc>
          <w:tcPr>
            <w:tcW w:w="2880" w:type="dxa"/>
          </w:tcPr>
          <w:p w:rsidR="001B651E" w:rsidRDefault="00CC3FC6">
            <w:r>
              <w:t xml:space="preserve">Листовка «Хизб-ут-Тахрир аль-Ислам» под названием «Воззвание Хизб-ут-Тахрир к </w:t>
            </w:r>
            <w:r>
              <w:t>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182.</w:t>
            </w:r>
          </w:p>
        </w:tc>
        <w:tc>
          <w:tcPr>
            <w:tcW w:w="2880" w:type="dxa"/>
          </w:tcPr>
          <w:p w:rsidR="001B651E" w:rsidRDefault="00CC3FC6">
            <w:r>
              <w:t>Листовка «Хизб-ут-Тахрир аль-Ислам» под названием «Мусульмане стран запада не отказывайтесь от Хиджаб</w:t>
            </w:r>
            <w:r>
              <w:t>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183.</w:t>
            </w:r>
          </w:p>
        </w:tc>
        <w:tc>
          <w:tcPr>
            <w:tcW w:w="2880" w:type="dxa"/>
          </w:tcPr>
          <w:p w:rsidR="001B651E" w:rsidRDefault="00CC3FC6">
            <w:r>
              <w:t>Листовка «Хизб-ут-Тахрир аль-Ислам» под названием «Мушарраф ведет Пакистан к гибели, под именем борьбы с терроризмом»</w:t>
            </w:r>
            <w:r>
              <w:t xml:space="preserve">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184.</w:t>
            </w:r>
          </w:p>
        </w:tc>
        <w:tc>
          <w:tcPr>
            <w:tcW w:w="2880" w:type="dxa"/>
          </w:tcPr>
          <w:p w:rsidR="001B651E" w:rsidRDefault="00CC3FC6">
            <w:r>
              <w:t>Листовка «Хизб-ут-Тахрир аль-Ислам» под названием «Нынешнее турне Буша по Европе выявляет неустойчивость единоличного г</w:t>
            </w:r>
            <w:r>
              <w:t>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185.</w:t>
            </w:r>
          </w:p>
        </w:tc>
        <w:tc>
          <w:tcPr>
            <w:tcW w:w="2880" w:type="dxa"/>
          </w:tcPr>
          <w:p w:rsidR="001B651E" w:rsidRDefault="00CC3FC6">
            <w:r>
              <w:t>Листовка «Хизб-ут-Тахрир аль-Ислам» под названием «Обман является оружием ти</w:t>
            </w:r>
            <w:r>
              <w:t>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186.</w:t>
            </w:r>
          </w:p>
        </w:tc>
        <w:tc>
          <w:tcPr>
            <w:tcW w:w="2880" w:type="dxa"/>
          </w:tcPr>
          <w:p w:rsidR="001B651E" w:rsidRDefault="00CC3FC6">
            <w:r>
              <w:t>Листовка «Хизб-ут-Тахрир аль-Ислам» под названием «Поведение доблестных людей</w:t>
            </w:r>
            <w:r>
              <w:t>»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187.</w:t>
            </w:r>
          </w:p>
        </w:tc>
        <w:tc>
          <w:tcPr>
            <w:tcW w:w="2880" w:type="dxa"/>
          </w:tcPr>
          <w:p w:rsidR="001B651E" w:rsidRDefault="00CC3FC6">
            <w:r>
              <w:t xml:space="preserve">Листовка «Хизб-ут-Тахрир аль-Ислам» под названием «Дорогие братья!» (решение Кузьминского районного суда г. Москвы от </w:t>
            </w:r>
            <w:r>
              <w:t>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188.</w:t>
            </w:r>
          </w:p>
        </w:tc>
        <w:tc>
          <w:tcPr>
            <w:tcW w:w="2880" w:type="dxa"/>
          </w:tcPr>
          <w:p w:rsidR="001B651E" w:rsidRDefault="00CC3FC6">
            <w: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w:t>
            </w:r>
            <w:r>
              <w:t>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189.</w:t>
            </w:r>
          </w:p>
        </w:tc>
        <w:tc>
          <w:tcPr>
            <w:tcW w:w="2880" w:type="dxa"/>
          </w:tcPr>
          <w:p w:rsidR="001B651E" w:rsidRDefault="00CC3FC6">
            <w:r>
              <w:t xml:space="preserve">Листовка «Хизб-ут-Тахрир аль-Ислам» под названием «Премьер-министр Турции Эрдоган </w:t>
            </w:r>
            <w:r>
              <w:t>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190.</w:t>
            </w:r>
          </w:p>
        </w:tc>
        <w:tc>
          <w:tcPr>
            <w:tcW w:w="2880" w:type="dxa"/>
          </w:tcPr>
          <w:p w:rsidR="001B651E" w:rsidRDefault="00CC3FC6">
            <w:r>
              <w:t>Листовка «Хизб-ут-Тахрир аль-Ислам»</w:t>
            </w:r>
            <w: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t>.</w:t>
            </w:r>
          </w:p>
        </w:tc>
        <w:tc>
          <w:tcPr>
            <w:tcW w:w="2880" w:type="dxa"/>
          </w:tcPr>
          <w:p w:rsidR="001B651E" w:rsidRDefault="001B651E"/>
        </w:tc>
      </w:tr>
      <w:tr w:rsidR="001B651E">
        <w:tc>
          <w:tcPr>
            <w:tcW w:w="2880" w:type="dxa"/>
          </w:tcPr>
          <w:p w:rsidR="001B651E" w:rsidRDefault="00CC3FC6">
            <w:r>
              <w:t>191.</w:t>
            </w:r>
          </w:p>
        </w:tc>
        <w:tc>
          <w:tcPr>
            <w:tcW w:w="2880" w:type="dxa"/>
          </w:tcPr>
          <w:p w:rsidR="001B651E" w:rsidRDefault="00CC3FC6">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192.</w:t>
            </w:r>
          </w:p>
        </w:tc>
        <w:tc>
          <w:tcPr>
            <w:tcW w:w="2880" w:type="dxa"/>
          </w:tcPr>
          <w:p w:rsidR="001B651E" w:rsidRDefault="00CC3FC6">
            <w:r>
              <w:t>Листовка «Хи</w:t>
            </w:r>
            <w:r>
              <w:t>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193.</w:t>
            </w:r>
          </w:p>
        </w:tc>
        <w:tc>
          <w:tcPr>
            <w:tcW w:w="2880" w:type="dxa"/>
          </w:tcPr>
          <w:p w:rsidR="001B651E" w:rsidRDefault="00CC3FC6">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w:t>
            </w:r>
            <w:r>
              <w:t>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194.</w:t>
            </w:r>
          </w:p>
        </w:tc>
        <w:tc>
          <w:tcPr>
            <w:tcW w:w="2880" w:type="dxa"/>
          </w:tcPr>
          <w:p w:rsidR="001B651E" w:rsidRDefault="00CC3FC6">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w:t>
            </w:r>
            <w:r>
              <w:t>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195.</w:t>
            </w:r>
          </w:p>
        </w:tc>
        <w:tc>
          <w:tcPr>
            <w:tcW w:w="2880" w:type="dxa"/>
          </w:tcPr>
          <w:p w:rsidR="001B651E" w:rsidRDefault="00CC3FC6">
            <w:r>
              <w:t xml:space="preserve">Листовка «Хизб-ут-Тахрир аль-Ислам» под названием «Великие мировые державы не имеют единства между собой на своих саммитах, но едины против вас </w:t>
            </w:r>
            <w:r>
              <w:t>–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196.</w:t>
            </w:r>
          </w:p>
        </w:tc>
        <w:tc>
          <w:tcPr>
            <w:tcW w:w="2880" w:type="dxa"/>
          </w:tcPr>
          <w:p w:rsidR="001B651E" w:rsidRDefault="00CC3FC6">
            <w:r>
              <w:t>Листовка «Хизб-ут-Тахрир аль-Ислам» под названием «Мусульмане, остерегайтесь межконфессиального вооруженног</w:t>
            </w:r>
            <w:r>
              <w:t>о конфликта!»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197.</w:t>
            </w:r>
          </w:p>
        </w:tc>
        <w:tc>
          <w:tcPr>
            <w:tcW w:w="2880" w:type="dxa"/>
          </w:tcPr>
          <w:p w:rsidR="001B651E" w:rsidRDefault="00CC3FC6">
            <w:r>
              <w:t>Листовка «Хизб-ут-Тахрир аль-Ислам» под названием «Нынешний правящий режим оказался безуспешным в защите У</w:t>
            </w:r>
            <w:r>
              <w:t>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198.</w:t>
            </w:r>
          </w:p>
        </w:tc>
        <w:tc>
          <w:tcPr>
            <w:tcW w:w="2880" w:type="dxa"/>
          </w:tcPr>
          <w:p w:rsidR="001B651E" w:rsidRDefault="00CC3FC6">
            <w:r>
              <w:t>Листовка «Хизб-ут-Тахрир аль-Ислам» под названием «Кто является истинным виновником ав</w:t>
            </w:r>
            <w:r>
              <w:t>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199.</w:t>
            </w:r>
          </w:p>
        </w:tc>
        <w:tc>
          <w:tcPr>
            <w:tcW w:w="2880" w:type="dxa"/>
          </w:tcPr>
          <w:p w:rsidR="001B651E" w:rsidRDefault="00CC3FC6">
            <w:r>
              <w:t xml:space="preserve">Листовка «Хизб-ут-Тахрир аль-Ислам» под названием «Ислам – это угроза для Турции, </w:t>
            </w:r>
            <w:r>
              <w:t>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200.</w:t>
            </w:r>
          </w:p>
        </w:tc>
        <w:tc>
          <w:tcPr>
            <w:tcW w:w="2880" w:type="dxa"/>
          </w:tcPr>
          <w:p w:rsidR="001B651E" w:rsidRDefault="00CC3FC6">
            <w:r>
              <w:t xml:space="preserve">Листовка «Хизб-ут-Тахрир аль-Ислам» под </w:t>
            </w:r>
            <w:r>
              <w:t>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201.</w:t>
            </w:r>
          </w:p>
        </w:tc>
        <w:tc>
          <w:tcPr>
            <w:tcW w:w="2880" w:type="dxa"/>
          </w:tcPr>
          <w:p w:rsidR="001B651E" w:rsidRDefault="00CC3FC6">
            <w:r>
              <w:t>Листовка «Хизб-ут-Тахрир аль-Ислам» под названием «Посредством установления Халифа</w:t>
            </w:r>
            <w:r>
              <w:t>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202.</w:t>
            </w:r>
          </w:p>
        </w:tc>
        <w:tc>
          <w:tcPr>
            <w:tcW w:w="2880" w:type="dxa"/>
          </w:tcPr>
          <w:p w:rsidR="001B651E" w:rsidRDefault="00CC3FC6">
            <w:r>
              <w:t xml:space="preserve">Листовка «Хизб-ут-Тахрир аль-Ислам» под названием «Делегация американского конгресса была почетно </w:t>
            </w:r>
            <w:r>
              <w:t>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203.</w:t>
            </w:r>
          </w:p>
        </w:tc>
        <w:tc>
          <w:tcPr>
            <w:tcW w:w="2880" w:type="dxa"/>
          </w:tcPr>
          <w:p w:rsidR="001B651E" w:rsidRDefault="00CC3FC6">
            <w:r>
              <w:t>Листовка-разъяснение от «Хизб-ут-Тахрир» в Инд</w:t>
            </w:r>
            <w:r>
              <w:t>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204.</w:t>
            </w:r>
          </w:p>
        </w:tc>
        <w:tc>
          <w:tcPr>
            <w:tcW w:w="2880" w:type="dxa"/>
          </w:tcPr>
          <w:p w:rsidR="001B651E" w:rsidRDefault="00CC3FC6">
            <w:r>
              <w:t xml:space="preserve">Брошюра «Хизб-ут-Тахрир аль-Ислам» «Решение шариата </w:t>
            </w:r>
            <w:r>
              <w:t>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w:t>
            </w:r>
            <w:r>
              <w:t xml:space="preserve"> г. Москвы от 21.03.2008).</w:t>
            </w:r>
          </w:p>
        </w:tc>
        <w:tc>
          <w:tcPr>
            <w:tcW w:w="2880" w:type="dxa"/>
          </w:tcPr>
          <w:p w:rsidR="001B651E" w:rsidRDefault="001B651E"/>
        </w:tc>
      </w:tr>
      <w:tr w:rsidR="001B651E">
        <w:tc>
          <w:tcPr>
            <w:tcW w:w="2880" w:type="dxa"/>
          </w:tcPr>
          <w:p w:rsidR="001B651E" w:rsidRDefault="00CC3FC6">
            <w:r>
              <w:t>205.</w:t>
            </w:r>
          </w:p>
        </w:tc>
        <w:tc>
          <w:tcPr>
            <w:tcW w:w="2880" w:type="dxa"/>
          </w:tcPr>
          <w:p w:rsidR="001B651E" w:rsidRDefault="00CC3FC6">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w:t>
            </w:r>
            <w:r>
              <w:t xml:space="preserve">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206.</w:t>
            </w:r>
          </w:p>
        </w:tc>
        <w:tc>
          <w:tcPr>
            <w:tcW w:w="2880" w:type="dxa"/>
          </w:tcPr>
          <w:p w:rsidR="001B651E" w:rsidRDefault="00CC3FC6">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w:t>
            </w:r>
            <w:r>
              <w:t>да г. Москвы от 21.03.2008).</w:t>
            </w:r>
          </w:p>
        </w:tc>
        <w:tc>
          <w:tcPr>
            <w:tcW w:w="2880" w:type="dxa"/>
          </w:tcPr>
          <w:p w:rsidR="001B651E" w:rsidRDefault="001B651E"/>
        </w:tc>
      </w:tr>
      <w:tr w:rsidR="001B651E">
        <w:tc>
          <w:tcPr>
            <w:tcW w:w="2880" w:type="dxa"/>
          </w:tcPr>
          <w:p w:rsidR="001B651E" w:rsidRDefault="00CC3FC6">
            <w:r>
              <w:t>207.</w:t>
            </w:r>
          </w:p>
        </w:tc>
        <w:tc>
          <w:tcPr>
            <w:tcW w:w="2880" w:type="dxa"/>
          </w:tcPr>
          <w:p w:rsidR="001B651E" w:rsidRDefault="00CC3FC6">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w:t>
            </w:r>
            <w:r>
              <w:t>8).</w:t>
            </w:r>
          </w:p>
        </w:tc>
        <w:tc>
          <w:tcPr>
            <w:tcW w:w="2880" w:type="dxa"/>
          </w:tcPr>
          <w:p w:rsidR="001B651E" w:rsidRDefault="001B651E"/>
        </w:tc>
      </w:tr>
      <w:tr w:rsidR="001B651E">
        <w:tc>
          <w:tcPr>
            <w:tcW w:w="2880" w:type="dxa"/>
          </w:tcPr>
          <w:p w:rsidR="001B651E" w:rsidRDefault="00CC3FC6">
            <w:r>
              <w:t>208.</w:t>
            </w:r>
          </w:p>
        </w:tc>
        <w:tc>
          <w:tcPr>
            <w:tcW w:w="2880" w:type="dxa"/>
          </w:tcPr>
          <w:p w:rsidR="001B651E" w:rsidRDefault="00CC3FC6">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209.</w:t>
            </w:r>
          </w:p>
        </w:tc>
        <w:tc>
          <w:tcPr>
            <w:tcW w:w="2880" w:type="dxa"/>
          </w:tcPr>
          <w:p w:rsidR="001B651E" w:rsidRDefault="00CC3FC6">
            <w:r>
              <w:t>Журнал «Аль-Ваъй» № 216, состоящий из 22 листов (решение Кузь</w:t>
            </w:r>
            <w:r>
              <w:t>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210.</w:t>
            </w:r>
          </w:p>
        </w:tc>
        <w:tc>
          <w:tcPr>
            <w:tcW w:w="2880" w:type="dxa"/>
          </w:tcPr>
          <w:p w:rsidR="001B651E" w:rsidRDefault="00CC3FC6">
            <w:r>
              <w:t>Журнал «Аль-Ваъй» № 217, состоящий из 34 листов (решение Кузьминского районного суда г. Москвы от 26.10.2007 и определение Кузьминско</w:t>
            </w:r>
            <w:r>
              <w:t>го районного суда г. Москвы от 21.03.2008).</w:t>
            </w:r>
          </w:p>
        </w:tc>
        <w:tc>
          <w:tcPr>
            <w:tcW w:w="2880" w:type="dxa"/>
          </w:tcPr>
          <w:p w:rsidR="001B651E" w:rsidRDefault="001B651E"/>
        </w:tc>
      </w:tr>
      <w:tr w:rsidR="001B651E">
        <w:tc>
          <w:tcPr>
            <w:tcW w:w="2880" w:type="dxa"/>
          </w:tcPr>
          <w:p w:rsidR="001B651E" w:rsidRDefault="00CC3FC6">
            <w:r>
              <w:t>211.</w:t>
            </w:r>
          </w:p>
        </w:tc>
        <w:tc>
          <w:tcPr>
            <w:tcW w:w="2880" w:type="dxa"/>
          </w:tcPr>
          <w:p w:rsidR="001B651E" w:rsidRDefault="00CC3FC6">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212.</w:t>
            </w:r>
          </w:p>
        </w:tc>
        <w:tc>
          <w:tcPr>
            <w:tcW w:w="2880" w:type="dxa"/>
          </w:tcPr>
          <w:p w:rsidR="001B651E" w:rsidRDefault="00CC3FC6">
            <w:r>
              <w:t xml:space="preserve">Журнал «Аль-Ваъй» № </w:t>
            </w:r>
            <w:r>
              <w:t>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213.</w:t>
            </w:r>
          </w:p>
        </w:tc>
        <w:tc>
          <w:tcPr>
            <w:tcW w:w="2880" w:type="dxa"/>
          </w:tcPr>
          <w:p w:rsidR="001B651E" w:rsidRDefault="00CC3FC6">
            <w:r>
              <w:t>Журнал «Аль-Ваъй» № 216, состоящий из 32 листов (решение Кузьминского районного суда г. Моск</w:t>
            </w:r>
            <w:r>
              <w:t>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214.</w:t>
            </w:r>
          </w:p>
        </w:tc>
        <w:tc>
          <w:tcPr>
            <w:tcW w:w="2880" w:type="dxa"/>
          </w:tcPr>
          <w:p w:rsidR="001B651E" w:rsidRDefault="00CC3FC6">
            <w: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w:t>
            </w:r>
            <w:r>
              <w:t>21.03.2008).</w:t>
            </w:r>
          </w:p>
        </w:tc>
        <w:tc>
          <w:tcPr>
            <w:tcW w:w="2880" w:type="dxa"/>
          </w:tcPr>
          <w:p w:rsidR="001B651E" w:rsidRDefault="001B651E"/>
        </w:tc>
      </w:tr>
      <w:tr w:rsidR="001B651E">
        <w:tc>
          <w:tcPr>
            <w:tcW w:w="2880" w:type="dxa"/>
          </w:tcPr>
          <w:p w:rsidR="001B651E" w:rsidRDefault="00CC3FC6">
            <w:r>
              <w:t>215.</w:t>
            </w:r>
          </w:p>
        </w:tc>
        <w:tc>
          <w:tcPr>
            <w:tcW w:w="2880" w:type="dxa"/>
          </w:tcPr>
          <w:p w:rsidR="001B651E" w:rsidRDefault="00CC3FC6">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216.</w:t>
            </w:r>
          </w:p>
        </w:tc>
        <w:tc>
          <w:tcPr>
            <w:tcW w:w="2880" w:type="dxa"/>
          </w:tcPr>
          <w:p w:rsidR="001B651E" w:rsidRDefault="00CC3FC6">
            <w:r>
              <w:t>Журнал «Аль-Ваъй» № 207, состоящий из 26 листов (реш</w:t>
            </w:r>
            <w:r>
              <w:t>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217.</w:t>
            </w:r>
          </w:p>
        </w:tc>
        <w:tc>
          <w:tcPr>
            <w:tcW w:w="2880" w:type="dxa"/>
          </w:tcPr>
          <w:p w:rsidR="001B651E" w:rsidRDefault="00CC3FC6">
            <w:r>
              <w:t xml:space="preserve">Журнал «Аль-Ваъй» № 214, состоящий из 24 листов (решение Кузьминского районного суда г. Москвы от 26.10.2007 и определение </w:t>
            </w:r>
            <w:r>
              <w:t>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218.</w:t>
            </w:r>
          </w:p>
        </w:tc>
        <w:tc>
          <w:tcPr>
            <w:tcW w:w="2880" w:type="dxa"/>
          </w:tcPr>
          <w:p w:rsidR="001B651E" w:rsidRDefault="00CC3FC6">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219.</w:t>
            </w:r>
          </w:p>
        </w:tc>
        <w:tc>
          <w:tcPr>
            <w:tcW w:w="2880" w:type="dxa"/>
          </w:tcPr>
          <w:p w:rsidR="001B651E" w:rsidRDefault="00CC3FC6">
            <w:r>
              <w:t>Вестник "Сл</w:t>
            </w:r>
            <w:r>
              <w:t>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1B651E" w:rsidRDefault="001B651E"/>
        </w:tc>
      </w:tr>
      <w:tr w:rsidR="001B651E">
        <w:tc>
          <w:tcPr>
            <w:tcW w:w="2880" w:type="dxa"/>
          </w:tcPr>
          <w:p w:rsidR="001B651E" w:rsidRDefault="00CC3FC6">
            <w:r>
              <w:t>220.</w:t>
            </w:r>
          </w:p>
        </w:tc>
        <w:tc>
          <w:tcPr>
            <w:tcW w:w="2880" w:type="dxa"/>
          </w:tcPr>
          <w:p w:rsidR="001B651E" w:rsidRDefault="00CC3FC6">
            <w:r>
              <w:t>Листовка, начинающаяся текстом «Мы сильные, мы смелые, мы русские…» и закан</w:t>
            </w:r>
            <w:r>
              <w:t>чивающуюся текстом «…даже если дурака из тебя делают». (Решение Кировского районного суда г. Саратова от 04.07.2008).</w:t>
            </w:r>
          </w:p>
        </w:tc>
        <w:tc>
          <w:tcPr>
            <w:tcW w:w="2880" w:type="dxa"/>
          </w:tcPr>
          <w:p w:rsidR="001B651E" w:rsidRDefault="001B651E"/>
        </w:tc>
      </w:tr>
      <w:tr w:rsidR="001B651E">
        <w:tc>
          <w:tcPr>
            <w:tcW w:w="2880" w:type="dxa"/>
          </w:tcPr>
          <w:p w:rsidR="001B651E" w:rsidRDefault="00CC3FC6">
            <w:r>
              <w:t>221.</w:t>
            </w:r>
          </w:p>
        </w:tc>
        <w:tc>
          <w:tcPr>
            <w:tcW w:w="2880" w:type="dxa"/>
          </w:tcPr>
          <w:p w:rsidR="001B651E" w:rsidRDefault="00CC3FC6">
            <w:r>
              <w:t>Книга Хью Тревор-Ропера «Застольные беседы Гитлера. 1941-1944 гг.», изданная ЗАО «Центрполиграф» (г. Москва, пер. Оружейный, 15, ст</w:t>
            </w:r>
            <w:r>
              <w:t>р.1) в 2005 году. (Решение Засвияжского районного суда г. Ульяновска от 25.06.2008).</w:t>
            </w:r>
          </w:p>
        </w:tc>
        <w:tc>
          <w:tcPr>
            <w:tcW w:w="2880" w:type="dxa"/>
          </w:tcPr>
          <w:p w:rsidR="001B651E" w:rsidRDefault="001B651E"/>
        </w:tc>
      </w:tr>
      <w:tr w:rsidR="001B651E">
        <w:tc>
          <w:tcPr>
            <w:tcW w:w="2880" w:type="dxa"/>
          </w:tcPr>
          <w:p w:rsidR="001B651E" w:rsidRDefault="00CC3FC6">
            <w:r>
              <w:t>222.</w:t>
            </w:r>
          </w:p>
        </w:tc>
        <w:tc>
          <w:tcPr>
            <w:tcW w:w="2880" w:type="dxa"/>
          </w:tcPr>
          <w:p w:rsidR="001B651E" w:rsidRDefault="00CC3FC6">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w:t>
            </w:r>
            <w:r>
              <w:t>ого районного суда Пензенской области от 25.06.2008).</w:t>
            </w:r>
          </w:p>
        </w:tc>
        <w:tc>
          <w:tcPr>
            <w:tcW w:w="2880" w:type="dxa"/>
          </w:tcPr>
          <w:p w:rsidR="001B651E" w:rsidRDefault="001B651E"/>
        </w:tc>
      </w:tr>
      <w:tr w:rsidR="001B651E">
        <w:tc>
          <w:tcPr>
            <w:tcW w:w="2880" w:type="dxa"/>
          </w:tcPr>
          <w:p w:rsidR="001B651E" w:rsidRDefault="00CC3FC6">
            <w:r>
              <w:t>223.</w:t>
            </w:r>
          </w:p>
        </w:tc>
        <w:tc>
          <w:tcPr>
            <w:tcW w:w="2880" w:type="dxa"/>
          </w:tcPr>
          <w:p w:rsidR="001B651E" w:rsidRDefault="00CC3FC6">
            <w:r>
              <w:t>Номер газеты «Я - русский» № 5, 6, 12, 13 за 2003 год (решение Ленинского районного суда г. Кирова от 18.06.2008);</w:t>
            </w:r>
          </w:p>
        </w:tc>
        <w:tc>
          <w:tcPr>
            <w:tcW w:w="2880" w:type="dxa"/>
          </w:tcPr>
          <w:p w:rsidR="001B651E" w:rsidRDefault="001B651E"/>
        </w:tc>
      </w:tr>
      <w:tr w:rsidR="001B651E">
        <w:tc>
          <w:tcPr>
            <w:tcW w:w="2880" w:type="dxa"/>
          </w:tcPr>
          <w:p w:rsidR="001B651E" w:rsidRDefault="00CC3FC6">
            <w:r>
              <w:t>224.</w:t>
            </w:r>
          </w:p>
        </w:tc>
        <w:tc>
          <w:tcPr>
            <w:tcW w:w="2880" w:type="dxa"/>
          </w:tcPr>
          <w:p w:rsidR="001B651E" w:rsidRDefault="00CC3FC6">
            <w:r>
              <w:t xml:space="preserve">Номер специального выпуска газеты «Я - русский» № 1 за 2004 год (решение </w:t>
            </w:r>
            <w:r>
              <w:t>Ленинского районного суда г. Кирова от 18.06.2008);</w:t>
            </w:r>
          </w:p>
        </w:tc>
        <w:tc>
          <w:tcPr>
            <w:tcW w:w="2880" w:type="dxa"/>
          </w:tcPr>
          <w:p w:rsidR="001B651E" w:rsidRDefault="001B651E"/>
        </w:tc>
      </w:tr>
      <w:tr w:rsidR="001B651E">
        <w:tc>
          <w:tcPr>
            <w:tcW w:w="2880" w:type="dxa"/>
          </w:tcPr>
          <w:p w:rsidR="001B651E" w:rsidRDefault="00CC3FC6">
            <w:r>
              <w:t>225.</w:t>
            </w:r>
          </w:p>
        </w:tc>
        <w:tc>
          <w:tcPr>
            <w:tcW w:w="2880" w:type="dxa"/>
          </w:tcPr>
          <w:p w:rsidR="001B651E" w:rsidRDefault="00CC3FC6">
            <w:r>
              <w:t>Брошюра «Основы русизма» (решение Ленинского районного суда г. Кирова от 18.06.2008);</w:t>
            </w:r>
          </w:p>
        </w:tc>
        <w:tc>
          <w:tcPr>
            <w:tcW w:w="2880" w:type="dxa"/>
          </w:tcPr>
          <w:p w:rsidR="001B651E" w:rsidRDefault="001B651E"/>
        </w:tc>
      </w:tr>
      <w:tr w:rsidR="001B651E">
        <w:tc>
          <w:tcPr>
            <w:tcW w:w="2880" w:type="dxa"/>
          </w:tcPr>
          <w:p w:rsidR="001B651E" w:rsidRDefault="00CC3FC6">
            <w:r>
              <w:t>226.</w:t>
            </w:r>
          </w:p>
        </w:tc>
        <w:tc>
          <w:tcPr>
            <w:tcW w:w="2880" w:type="dxa"/>
          </w:tcPr>
          <w:p w:rsidR="001B651E" w:rsidRDefault="00CC3FC6">
            <w:r>
              <w:t xml:space="preserve">Книга Окорокова А.В. «Фашизм и русская эмиграция» (решение Ленинского районного суда г. Кирова от </w:t>
            </w:r>
            <w:r>
              <w:t>18.06.2008);</w:t>
            </w:r>
          </w:p>
        </w:tc>
        <w:tc>
          <w:tcPr>
            <w:tcW w:w="2880" w:type="dxa"/>
          </w:tcPr>
          <w:p w:rsidR="001B651E" w:rsidRDefault="001B651E"/>
        </w:tc>
      </w:tr>
      <w:tr w:rsidR="001B651E">
        <w:tc>
          <w:tcPr>
            <w:tcW w:w="2880" w:type="dxa"/>
          </w:tcPr>
          <w:p w:rsidR="001B651E" w:rsidRDefault="00CC3FC6">
            <w:r>
              <w:t>227.</w:t>
            </w:r>
          </w:p>
        </w:tc>
        <w:tc>
          <w:tcPr>
            <w:tcW w:w="2880" w:type="dxa"/>
          </w:tcPr>
          <w:p w:rsidR="001B651E" w:rsidRDefault="00CC3FC6">
            <w:r>
              <w:t>Брошюры «Русская воля» № 3 за 2000 год и № 6 за 2003 год (решение Ленинского районного суда г. Кирова от 18.06.2008);</w:t>
            </w:r>
          </w:p>
        </w:tc>
        <w:tc>
          <w:tcPr>
            <w:tcW w:w="2880" w:type="dxa"/>
          </w:tcPr>
          <w:p w:rsidR="001B651E" w:rsidRDefault="001B651E"/>
        </w:tc>
      </w:tr>
      <w:tr w:rsidR="001B651E">
        <w:tc>
          <w:tcPr>
            <w:tcW w:w="2880" w:type="dxa"/>
          </w:tcPr>
          <w:p w:rsidR="001B651E" w:rsidRDefault="00CC3FC6">
            <w:r>
              <w:t>228.</w:t>
            </w:r>
          </w:p>
        </w:tc>
        <w:tc>
          <w:tcPr>
            <w:tcW w:w="2880" w:type="dxa"/>
          </w:tcPr>
          <w:p w:rsidR="001B651E" w:rsidRDefault="00CC3FC6">
            <w:r>
              <w:t>Печатный материал «О pеп! Как много в этом звуке для сердца ниггера слилось!» (решение Ленинского районного суд</w:t>
            </w:r>
            <w:r>
              <w:t>а г. Кирова от 18.06.2008);</w:t>
            </w:r>
          </w:p>
        </w:tc>
        <w:tc>
          <w:tcPr>
            <w:tcW w:w="2880" w:type="dxa"/>
          </w:tcPr>
          <w:p w:rsidR="001B651E" w:rsidRDefault="001B651E"/>
        </w:tc>
      </w:tr>
      <w:tr w:rsidR="001B651E">
        <w:tc>
          <w:tcPr>
            <w:tcW w:w="2880" w:type="dxa"/>
          </w:tcPr>
          <w:p w:rsidR="001B651E" w:rsidRDefault="00CC3FC6">
            <w:r>
              <w:t>229.</w:t>
            </w:r>
          </w:p>
        </w:tc>
        <w:tc>
          <w:tcPr>
            <w:tcW w:w="2880" w:type="dxa"/>
          </w:tcPr>
          <w:p w:rsidR="001B651E" w:rsidRDefault="00CC3FC6">
            <w:r>
              <w:t>Журнал Wild Wеst Stоriеs». (решение Ленинского районного суда г. Кирова от 18.06.2008).</w:t>
            </w:r>
          </w:p>
        </w:tc>
        <w:tc>
          <w:tcPr>
            <w:tcW w:w="2880" w:type="dxa"/>
          </w:tcPr>
          <w:p w:rsidR="001B651E" w:rsidRDefault="001B651E"/>
        </w:tc>
      </w:tr>
      <w:tr w:rsidR="001B651E">
        <w:tc>
          <w:tcPr>
            <w:tcW w:w="2880" w:type="dxa"/>
          </w:tcPr>
          <w:p w:rsidR="001B651E" w:rsidRDefault="00CC3FC6">
            <w:r>
              <w:t>230.</w:t>
            </w:r>
          </w:p>
        </w:tc>
        <w:tc>
          <w:tcPr>
            <w:tcW w:w="2880" w:type="dxa"/>
          </w:tcPr>
          <w:p w:rsidR="001B651E" w:rsidRDefault="00CC3FC6">
            <w:r>
              <w:t xml:space="preserve">Газета "ТрудоДни" № 5 за сентябрь 2007 года с заголовком "Лимонка" № 323 за сентябрь 2007 года (решение Прикубанского </w:t>
            </w:r>
            <w:r>
              <w:t>районного суда г. Краснодара от 03.07.2008).</w:t>
            </w:r>
          </w:p>
        </w:tc>
        <w:tc>
          <w:tcPr>
            <w:tcW w:w="2880" w:type="dxa"/>
          </w:tcPr>
          <w:p w:rsidR="001B651E" w:rsidRDefault="001B651E"/>
        </w:tc>
      </w:tr>
      <w:tr w:rsidR="001B651E">
        <w:tc>
          <w:tcPr>
            <w:tcW w:w="2880" w:type="dxa"/>
          </w:tcPr>
          <w:p w:rsidR="001B651E" w:rsidRDefault="00CC3FC6">
            <w:r>
              <w:t>231.</w:t>
            </w:r>
          </w:p>
        </w:tc>
        <w:tc>
          <w:tcPr>
            <w:tcW w:w="2880" w:type="dxa"/>
          </w:tcPr>
          <w:p w:rsidR="001B651E" w:rsidRDefault="00CC3FC6">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1B651E" w:rsidRDefault="001B651E"/>
        </w:tc>
      </w:tr>
      <w:tr w:rsidR="001B651E">
        <w:tc>
          <w:tcPr>
            <w:tcW w:w="2880" w:type="dxa"/>
          </w:tcPr>
          <w:p w:rsidR="001B651E" w:rsidRDefault="00CC3FC6">
            <w:r>
              <w:t>232.</w:t>
            </w:r>
          </w:p>
        </w:tc>
        <w:tc>
          <w:tcPr>
            <w:tcW w:w="2880" w:type="dxa"/>
          </w:tcPr>
          <w:p w:rsidR="001B651E" w:rsidRDefault="00CC3FC6">
            <w:r>
              <w:t>Брошюра Дильмухаме</w:t>
            </w:r>
            <w:r>
              <w:t>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1B651E" w:rsidRDefault="001B651E"/>
        </w:tc>
      </w:tr>
      <w:tr w:rsidR="001B651E">
        <w:tc>
          <w:tcPr>
            <w:tcW w:w="2880" w:type="dxa"/>
          </w:tcPr>
          <w:p w:rsidR="001B651E" w:rsidRDefault="00CC3FC6">
            <w:r>
              <w:t>233.</w:t>
            </w:r>
          </w:p>
        </w:tc>
        <w:tc>
          <w:tcPr>
            <w:tcW w:w="2880" w:type="dxa"/>
          </w:tcPr>
          <w:p w:rsidR="001B651E" w:rsidRDefault="00CC3FC6">
            <w:r>
              <w:t>Выпуск газеты «Рубеж» №7 (18</w:t>
            </w:r>
            <w:r>
              <w:t>3) за ноябрь 2007 года (решение Ленинского районного суда г. Ульяновска от 07.07.2008);</w:t>
            </w:r>
          </w:p>
        </w:tc>
        <w:tc>
          <w:tcPr>
            <w:tcW w:w="2880" w:type="dxa"/>
          </w:tcPr>
          <w:p w:rsidR="001B651E" w:rsidRDefault="001B651E"/>
        </w:tc>
      </w:tr>
      <w:tr w:rsidR="001B651E">
        <w:tc>
          <w:tcPr>
            <w:tcW w:w="2880" w:type="dxa"/>
          </w:tcPr>
          <w:p w:rsidR="001B651E" w:rsidRDefault="00CC3FC6">
            <w:r>
              <w:t>234.</w:t>
            </w:r>
          </w:p>
        </w:tc>
        <w:tc>
          <w:tcPr>
            <w:tcW w:w="2880" w:type="dxa"/>
          </w:tcPr>
          <w:p w:rsidR="001B651E" w:rsidRDefault="00CC3FC6">
            <w:r>
              <w:t>Выпуск газеты «Кадет-Ратич» № 8 за сентябрь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235.</w:t>
            </w:r>
          </w:p>
        </w:tc>
        <w:tc>
          <w:tcPr>
            <w:tcW w:w="2880" w:type="dxa"/>
          </w:tcPr>
          <w:p w:rsidR="001B651E" w:rsidRDefault="00CC3FC6">
            <w:r>
              <w:t xml:space="preserve">Выпуск газеты «Кадет-Ратич» </w:t>
            </w:r>
            <w:r>
              <w:t>№ 9 за октябрь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236.</w:t>
            </w:r>
          </w:p>
        </w:tc>
        <w:tc>
          <w:tcPr>
            <w:tcW w:w="2880" w:type="dxa"/>
          </w:tcPr>
          <w:p w:rsidR="001B651E" w:rsidRDefault="00CC3FC6">
            <w:r>
              <w:t>Выпуск газеты «Кадет-Ратич № 10 за январь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237.</w:t>
            </w:r>
          </w:p>
        </w:tc>
        <w:tc>
          <w:tcPr>
            <w:tcW w:w="2880" w:type="dxa"/>
          </w:tcPr>
          <w:p w:rsidR="001B651E" w:rsidRDefault="00CC3FC6">
            <w:r>
              <w:t>Выпуск газеты «Кадет</w:t>
            </w:r>
            <w:r>
              <w:t>-Ратич» № 11 за март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238.</w:t>
            </w:r>
          </w:p>
        </w:tc>
        <w:tc>
          <w:tcPr>
            <w:tcW w:w="2880" w:type="dxa"/>
          </w:tcPr>
          <w:p w:rsidR="001B651E" w:rsidRDefault="00CC3FC6">
            <w:r>
              <w:t>Выпуск газеты «Аркаим» № 95 за сентябрь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239.</w:t>
            </w:r>
          </w:p>
        </w:tc>
        <w:tc>
          <w:tcPr>
            <w:tcW w:w="2880" w:type="dxa"/>
          </w:tcPr>
          <w:p w:rsidR="001B651E" w:rsidRDefault="00CC3FC6">
            <w:r>
              <w:t>Выпуск газеты «Ар</w:t>
            </w:r>
            <w:r>
              <w:t>каим» № 96 за октябрь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240.</w:t>
            </w:r>
          </w:p>
        </w:tc>
        <w:tc>
          <w:tcPr>
            <w:tcW w:w="2880" w:type="dxa"/>
          </w:tcPr>
          <w:p w:rsidR="001B651E" w:rsidRDefault="00CC3FC6">
            <w:r>
              <w:t>Выпуск газеты «Аркаим» № 97 за октябрь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241.</w:t>
            </w:r>
          </w:p>
        </w:tc>
        <w:tc>
          <w:tcPr>
            <w:tcW w:w="2880" w:type="dxa"/>
          </w:tcPr>
          <w:p w:rsidR="001B651E" w:rsidRDefault="00CC3FC6">
            <w:r>
              <w:t xml:space="preserve">Выпуск газеты </w:t>
            </w:r>
            <w:r>
              <w:t>«Аркаим» № 98 за ноябрь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242.</w:t>
            </w:r>
          </w:p>
        </w:tc>
        <w:tc>
          <w:tcPr>
            <w:tcW w:w="2880" w:type="dxa"/>
          </w:tcPr>
          <w:p w:rsidR="001B651E" w:rsidRDefault="00CC3FC6">
            <w:r>
              <w:t>Выпуск газеты «Аркаим» № 99 за ноябрь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243.</w:t>
            </w:r>
          </w:p>
        </w:tc>
        <w:tc>
          <w:tcPr>
            <w:tcW w:w="2880" w:type="dxa"/>
          </w:tcPr>
          <w:p w:rsidR="001B651E" w:rsidRDefault="00CC3FC6">
            <w:r>
              <w:t>Выпуск газеты «А</w:t>
            </w:r>
            <w:r>
              <w:t>ркаим» № 100 за ноябрь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244.</w:t>
            </w:r>
          </w:p>
        </w:tc>
        <w:tc>
          <w:tcPr>
            <w:tcW w:w="2880" w:type="dxa"/>
          </w:tcPr>
          <w:p w:rsidR="001B651E" w:rsidRDefault="00CC3FC6">
            <w:r>
              <w:t>Выпуск газеты «Аркаим» № 101 за ноябрь 2003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245.</w:t>
            </w:r>
          </w:p>
        </w:tc>
        <w:tc>
          <w:tcPr>
            <w:tcW w:w="2880" w:type="dxa"/>
          </w:tcPr>
          <w:p w:rsidR="001B651E" w:rsidRDefault="00CC3FC6">
            <w:r>
              <w:t>Выпуск газеты «А</w:t>
            </w:r>
            <w:r>
              <w:t>ркаим» № 102 за декабрь 2003 года (решение Касимовсокго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246.</w:t>
            </w:r>
          </w:p>
        </w:tc>
        <w:tc>
          <w:tcPr>
            <w:tcW w:w="2880" w:type="dxa"/>
          </w:tcPr>
          <w:p w:rsidR="001B651E" w:rsidRDefault="00CC3FC6">
            <w:r>
              <w:t>Выпуск газеты «Аркаим» № 103 за январь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247.</w:t>
            </w:r>
          </w:p>
        </w:tc>
        <w:tc>
          <w:tcPr>
            <w:tcW w:w="2880" w:type="dxa"/>
          </w:tcPr>
          <w:p w:rsidR="001B651E" w:rsidRDefault="00CC3FC6">
            <w:r>
              <w:t xml:space="preserve">Выпуск газеты </w:t>
            </w:r>
            <w:r>
              <w:t>«Аркаим» № 104 за январь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248.</w:t>
            </w:r>
          </w:p>
        </w:tc>
        <w:tc>
          <w:tcPr>
            <w:tcW w:w="2880" w:type="dxa"/>
          </w:tcPr>
          <w:p w:rsidR="001B651E" w:rsidRDefault="00CC3FC6">
            <w:r>
              <w:t>Выпуск газеты «Аркаим № 105 за февраль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249.</w:t>
            </w:r>
          </w:p>
        </w:tc>
        <w:tc>
          <w:tcPr>
            <w:tcW w:w="2880" w:type="dxa"/>
          </w:tcPr>
          <w:p w:rsidR="001B651E" w:rsidRDefault="00CC3FC6">
            <w:r>
              <w:t xml:space="preserve">Выпуск газеты </w:t>
            </w:r>
            <w:r>
              <w:t>«Аркаим» № 106 за февраль 2004 года (решение Касимовского городского суда Рязанской области от 24.07.2008);</w:t>
            </w:r>
          </w:p>
        </w:tc>
        <w:tc>
          <w:tcPr>
            <w:tcW w:w="2880" w:type="dxa"/>
          </w:tcPr>
          <w:p w:rsidR="001B651E" w:rsidRDefault="001B651E"/>
        </w:tc>
      </w:tr>
      <w:tr w:rsidR="001B651E">
        <w:tc>
          <w:tcPr>
            <w:tcW w:w="2880" w:type="dxa"/>
          </w:tcPr>
          <w:p w:rsidR="001B651E" w:rsidRDefault="00CC3FC6">
            <w:r>
              <w:t>250.</w:t>
            </w:r>
          </w:p>
        </w:tc>
        <w:tc>
          <w:tcPr>
            <w:tcW w:w="2880" w:type="dxa"/>
          </w:tcPr>
          <w:p w:rsidR="001B651E" w:rsidRDefault="00CC3FC6">
            <w:r>
              <w:t xml:space="preserve">Листовка с текстом: «Знаете ли вы, что… ну, и долго мы еще как бараны, раскачиваться будем?! Русская Языческая Община «Наследие Предков» </w:t>
            </w:r>
            <w:r>
              <w:t>(решение Советского городского суда Калининградской области от 12.02.2008);</w:t>
            </w:r>
          </w:p>
        </w:tc>
        <w:tc>
          <w:tcPr>
            <w:tcW w:w="2880" w:type="dxa"/>
          </w:tcPr>
          <w:p w:rsidR="001B651E" w:rsidRDefault="001B651E"/>
        </w:tc>
      </w:tr>
      <w:tr w:rsidR="001B651E">
        <w:tc>
          <w:tcPr>
            <w:tcW w:w="2880" w:type="dxa"/>
          </w:tcPr>
          <w:p w:rsidR="001B651E" w:rsidRDefault="00CC3FC6">
            <w:r>
              <w:t>251.</w:t>
            </w:r>
          </w:p>
        </w:tc>
        <w:tc>
          <w:tcPr>
            <w:tcW w:w="2880" w:type="dxa"/>
          </w:tcPr>
          <w:p w:rsidR="001B651E" w:rsidRDefault="00CC3FC6">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w:t>
            </w:r>
            <w:r>
              <w:t xml:space="preserve"> городского суда Калининградской области от 12.02.2008).</w:t>
            </w:r>
          </w:p>
        </w:tc>
        <w:tc>
          <w:tcPr>
            <w:tcW w:w="2880" w:type="dxa"/>
          </w:tcPr>
          <w:p w:rsidR="001B651E" w:rsidRDefault="001B651E"/>
        </w:tc>
      </w:tr>
      <w:tr w:rsidR="001B651E">
        <w:tc>
          <w:tcPr>
            <w:tcW w:w="2880" w:type="dxa"/>
          </w:tcPr>
          <w:p w:rsidR="001B651E" w:rsidRDefault="00CC3FC6">
            <w:r>
              <w:t>252.</w:t>
            </w:r>
          </w:p>
        </w:tc>
        <w:tc>
          <w:tcPr>
            <w:tcW w:w="2880" w:type="dxa"/>
          </w:tcPr>
          <w:p w:rsidR="001B651E" w:rsidRDefault="00CC3FC6">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w:t>
            </w:r>
            <w:r>
              <w:t xml:space="preserve">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1B651E" w:rsidRDefault="001B651E"/>
        </w:tc>
      </w:tr>
      <w:tr w:rsidR="001B651E">
        <w:tc>
          <w:tcPr>
            <w:tcW w:w="2880" w:type="dxa"/>
          </w:tcPr>
          <w:p w:rsidR="001B651E" w:rsidRDefault="00CC3FC6">
            <w:r>
              <w:t>253.</w:t>
            </w:r>
          </w:p>
        </w:tc>
        <w:tc>
          <w:tcPr>
            <w:tcW w:w="2880" w:type="dxa"/>
          </w:tcPr>
          <w:p w:rsidR="001B651E" w:rsidRDefault="00CC3FC6">
            <w:r>
              <w:t xml:space="preserve">Статья «Общественная палата развязала войну», опубликованная в газете «Русский фронт» </w:t>
            </w:r>
            <w:r>
              <w:t>«Национальная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1B651E" w:rsidRDefault="001B651E"/>
        </w:tc>
      </w:tr>
      <w:tr w:rsidR="001B651E">
        <w:tc>
          <w:tcPr>
            <w:tcW w:w="2880" w:type="dxa"/>
          </w:tcPr>
          <w:p w:rsidR="001B651E" w:rsidRDefault="00CC3FC6">
            <w:r>
              <w:t>254.</w:t>
            </w:r>
          </w:p>
        </w:tc>
        <w:tc>
          <w:tcPr>
            <w:tcW w:w="2880" w:type="dxa"/>
          </w:tcPr>
          <w:p w:rsidR="001B651E" w:rsidRDefault="00CC3FC6">
            <w:r>
              <w:t>Стихотворение «Наш депутат», опу</w:t>
            </w:r>
            <w:r>
              <w:t>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1B651E" w:rsidRDefault="001B651E"/>
        </w:tc>
      </w:tr>
      <w:tr w:rsidR="001B651E">
        <w:tc>
          <w:tcPr>
            <w:tcW w:w="2880" w:type="dxa"/>
          </w:tcPr>
          <w:p w:rsidR="001B651E" w:rsidRDefault="00CC3FC6">
            <w:r>
              <w:t>25</w:t>
            </w:r>
            <w:r>
              <w:t>5.</w:t>
            </w:r>
          </w:p>
        </w:tc>
        <w:tc>
          <w:tcPr>
            <w:tcW w:w="2880" w:type="dxa"/>
          </w:tcPr>
          <w:p w:rsidR="001B651E" w:rsidRDefault="00CC3FC6">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w:t>
            </w:r>
            <w:r>
              <w:t>рчатовского районного суда Челябинской области от 09.06.2008)</w:t>
            </w:r>
          </w:p>
        </w:tc>
        <w:tc>
          <w:tcPr>
            <w:tcW w:w="2880" w:type="dxa"/>
          </w:tcPr>
          <w:p w:rsidR="001B651E" w:rsidRDefault="001B651E"/>
        </w:tc>
      </w:tr>
      <w:tr w:rsidR="001B651E">
        <w:tc>
          <w:tcPr>
            <w:tcW w:w="2880" w:type="dxa"/>
          </w:tcPr>
          <w:p w:rsidR="001B651E" w:rsidRDefault="00CC3FC6">
            <w:r>
              <w:t>256.</w:t>
            </w:r>
          </w:p>
        </w:tc>
        <w:tc>
          <w:tcPr>
            <w:tcW w:w="2880" w:type="dxa"/>
          </w:tcPr>
          <w:p w:rsidR="001B651E" w:rsidRDefault="00CC3FC6">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1B651E" w:rsidRDefault="001B651E"/>
        </w:tc>
      </w:tr>
      <w:tr w:rsidR="001B651E">
        <w:tc>
          <w:tcPr>
            <w:tcW w:w="2880" w:type="dxa"/>
          </w:tcPr>
          <w:p w:rsidR="001B651E" w:rsidRDefault="00CC3FC6">
            <w:r>
              <w:t>257.</w:t>
            </w:r>
          </w:p>
        </w:tc>
        <w:tc>
          <w:tcPr>
            <w:tcW w:w="2880" w:type="dxa"/>
          </w:tcPr>
          <w:p w:rsidR="001B651E" w:rsidRDefault="00CC3FC6">
            <w:r>
              <w:t>Информационные материалы, размеще</w:t>
            </w:r>
            <w:r>
              <w:t>нные на Интернет-сайте http://www.sakh-88.nm.ru/, (решение Южно-Сахалинского городского суда Сахалинской области от 21.04.2008)</w:t>
            </w:r>
          </w:p>
        </w:tc>
        <w:tc>
          <w:tcPr>
            <w:tcW w:w="2880" w:type="dxa"/>
          </w:tcPr>
          <w:p w:rsidR="001B651E" w:rsidRDefault="001B651E"/>
        </w:tc>
      </w:tr>
      <w:tr w:rsidR="001B651E">
        <w:tc>
          <w:tcPr>
            <w:tcW w:w="2880" w:type="dxa"/>
          </w:tcPr>
          <w:p w:rsidR="001B651E" w:rsidRDefault="00CC3FC6">
            <w:r>
              <w:t>258.</w:t>
            </w:r>
          </w:p>
        </w:tc>
        <w:tc>
          <w:tcPr>
            <w:tcW w:w="2880" w:type="dxa"/>
          </w:tcPr>
          <w:p w:rsidR="001B651E" w:rsidRDefault="00CC3FC6">
            <w:r>
              <w:t>Газета «Правый взгляд» № 2 за 2005 год (решение Октябрьского районного суда г. Санкт-Петербурга от 27.03.2008, решение Ок</w:t>
            </w:r>
            <w:r>
              <w:t>тябрьского районного суда г. Санкт-Петербурга от 04.09.2008);</w:t>
            </w:r>
          </w:p>
        </w:tc>
        <w:tc>
          <w:tcPr>
            <w:tcW w:w="2880" w:type="dxa"/>
          </w:tcPr>
          <w:p w:rsidR="001B651E" w:rsidRDefault="001B651E"/>
        </w:tc>
      </w:tr>
      <w:tr w:rsidR="001B651E">
        <w:tc>
          <w:tcPr>
            <w:tcW w:w="2880" w:type="dxa"/>
          </w:tcPr>
          <w:p w:rsidR="001B651E" w:rsidRDefault="00CC3FC6">
            <w:r>
              <w:t>259.</w:t>
            </w:r>
          </w:p>
        </w:tc>
        <w:tc>
          <w:tcPr>
            <w:tcW w:w="2880" w:type="dxa"/>
          </w:tcPr>
          <w:p w:rsidR="001B651E" w:rsidRDefault="00CC3FC6">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1B651E" w:rsidRDefault="001B651E"/>
        </w:tc>
      </w:tr>
      <w:tr w:rsidR="001B651E">
        <w:tc>
          <w:tcPr>
            <w:tcW w:w="2880" w:type="dxa"/>
          </w:tcPr>
          <w:p w:rsidR="001B651E" w:rsidRDefault="00CC3FC6">
            <w:r>
              <w:t>260.</w:t>
            </w:r>
          </w:p>
        </w:tc>
        <w:tc>
          <w:tcPr>
            <w:tcW w:w="2880" w:type="dxa"/>
          </w:tcPr>
          <w:p w:rsidR="001B651E" w:rsidRDefault="00CC3FC6">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1B651E" w:rsidRDefault="001B651E"/>
        </w:tc>
      </w:tr>
      <w:tr w:rsidR="001B651E">
        <w:tc>
          <w:tcPr>
            <w:tcW w:w="2880" w:type="dxa"/>
          </w:tcPr>
          <w:p w:rsidR="001B651E" w:rsidRDefault="00CC3FC6">
            <w:r>
              <w:t>261.</w:t>
            </w:r>
          </w:p>
        </w:tc>
        <w:tc>
          <w:tcPr>
            <w:tcW w:w="2880" w:type="dxa"/>
          </w:tcPr>
          <w:p w:rsidR="001B651E" w:rsidRDefault="00CC3FC6">
            <w:r>
              <w:t xml:space="preserve">Газета «Правый взгляд» № 7 за 2005 год (решение Октябрьского </w:t>
            </w:r>
            <w:r>
              <w:t>районного суда г. Санкт-Петербурга от 27.03.2008, решение Октябрьского районного суда г. Санкт-Петербурга от 04.09.2008);</w:t>
            </w:r>
          </w:p>
        </w:tc>
        <w:tc>
          <w:tcPr>
            <w:tcW w:w="2880" w:type="dxa"/>
          </w:tcPr>
          <w:p w:rsidR="001B651E" w:rsidRDefault="001B651E"/>
        </w:tc>
      </w:tr>
      <w:tr w:rsidR="001B651E">
        <w:tc>
          <w:tcPr>
            <w:tcW w:w="2880" w:type="dxa"/>
          </w:tcPr>
          <w:p w:rsidR="001B651E" w:rsidRDefault="00CC3FC6">
            <w:r>
              <w:t>262.</w:t>
            </w:r>
          </w:p>
        </w:tc>
        <w:tc>
          <w:tcPr>
            <w:tcW w:w="2880" w:type="dxa"/>
          </w:tcPr>
          <w:p w:rsidR="001B651E" w:rsidRDefault="00CC3FC6">
            <w:r>
              <w:t>Материал исключен из списка.</w:t>
            </w:r>
          </w:p>
        </w:tc>
        <w:tc>
          <w:tcPr>
            <w:tcW w:w="2880" w:type="dxa"/>
          </w:tcPr>
          <w:p w:rsidR="001B651E" w:rsidRDefault="001B651E"/>
        </w:tc>
      </w:tr>
      <w:tr w:rsidR="001B651E">
        <w:tc>
          <w:tcPr>
            <w:tcW w:w="2880" w:type="dxa"/>
          </w:tcPr>
          <w:p w:rsidR="001B651E" w:rsidRDefault="00CC3FC6">
            <w:r>
              <w:t>263.</w:t>
            </w:r>
          </w:p>
        </w:tc>
        <w:tc>
          <w:tcPr>
            <w:tcW w:w="2880" w:type="dxa"/>
          </w:tcPr>
          <w:p w:rsidR="001B651E" w:rsidRDefault="00CC3FC6">
            <w:r>
              <w:t>Газета «Щит народа» № 2 (19) за 2006 год (решение Октябрьского районного суда г. Санкт-Пете</w:t>
            </w:r>
            <w:r>
              <w:t>рбурга от 27.03.2008, решение Октябрьского районного суда г. Санкт-Петербурга от 04.09.2008);</w:t>
            </w:r>
          </w:p>
        </w:tc>
        <w:tc>
          <w:tcPr>
            <w:tcW w:w="2880" w:type="dxa"/>
          </w:tcPr>
          <w:p w:rsidR="001B651E" w:rsidRDefault="001B651E"/>
        </w:tc>
      </w:tr>
      <w:tr w:rsidR="001B651E">
        <w:tc>
          <w:tcPr>
            <w:tcW w:w="2880" w:type="dxa"/>
          </w:tcPr>
          <w:p w:rsidR="001B651E" w:rsidRDefault="00CC3FC6">
            <w:r>
              <w:t>264.</w:t>
            </w:r>
          </w:p>
        </w:tc>
        <w:tc>
          <w:tcPr>
            <w:tcW w:w="2880" w:type="dxa"/>
          </w:tcPr>
          <w:p w:rsidR="001B651E" w:rsidRDefault="00CC3FC6">
            <w:r>
              <w:t>Страницы, созданного Мильковым Виктором Владимировичем в сети Интернет, дневника – «живого журнала» по электронному адресу vik23.livеjоurnаl.соm (решение М</w:t>
            </w:r>
            <w:r>
              <w:t>айкопского городского суда Республики Адыгея от 27. 05.2008);</w:t>
            </w:r>
          </w:p>
        </w:tc>
        <w:tc>
          <w:tcPr>
            <w:tcW w:w="2880" w:type="dxa"/>
          </w:tcPr>
          <w:p w:rsidR="001B651E" w:rsidRDefault="001B651E"/>
        </w:tc>
      </w:tr>
      <w:tr w:rsidR="001B651E">
        <w:tc>
          <w:tcPr>
            <w:tcW w:w="2880" w:type="dxa"/>
          </w:tcPr>
          <w:p w:rsidR="001B651E" w:rsidRDefault="00CC3FC6">
            <w:r>
              <w:t>265.</w:t>
            </w:r>
          </w:p>
        </w:tc>
        <w:tc>
          <w:tcPr>
            <w:tcW w:w="2880" w:type="dxa"/>
          </w:tcPr>
          <w:p w:rsidR="001B651E" w:rsidRDefault="00CC3FC6">
            <w: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t>Республики Адыгея от 27.05.2008);</w:t>
            </w:r>
          </w:p>
        </w:tc>
        <w:tc>
          <w:tcPr>
            <w:tcW w:w="2880" w:type="dxa"/>
          </w:tcPr>
          <w:p w:rsidR="001B651E" w:rsidRDefault="001B651E"/>
        </w:tc>
      </w:tr>
      <w:tr w:rsidR="001B651E">
        <w:tc>
          <w:tcPr>
            <w:tcW w:w="2880" w:type="dxa"/>
          </w:tcPr>
          <w:p w:rsidR="001B651E" w:rsidRDefault="00CC3FC6">
            <w:r>
              <w:t>266.</w:t>
            </w:r>
          </w:p>
        </w:tc>
        <w:tc>
          <w:tcPr>
            <w:tcW w:w="2880" w:type="dxa"/>
          </w:tcPr>
          <w:p w:rsidR="001B651E" w:rsidRDefault="00CC3FC6">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w:t>
            </w:r>
            <w:r>
              <w:t>а от 21.07.2008);</w:t>
            </w:r>
          </w:p>
        </w:tc>
        <w:tc>
          <w:tcPr>
            <w:tcW w:w="2880" w:type="dxa"/>
          </w:tcPr>
          <w:p w:rsidR="001B651E" w:rsidRDefault="001B651E"/>
        </w:tc>
      </w:tr>
      <w:tr w:rsidR="001B651E">
        <w:tc>
          <w:tcPr>
            <w:tcW w:w="2880" w:type="dxa"/>
          </w:tcPr>
          <w:p w:rsidR="001B651E" w:rsidRDefault="00CC3FC6">
            <w:r>
              <w:t>267.</w:t>
            </w:r>
          </w:p>
        </w:tc>
        <w:tc>
          <w:tcPr>
            <w:tcW w:w="2880" w:type="dxa"/>
          </w:tcPr>
          <w:p w:rsidR="001B651E" w:rsidRDefault="00CC3FC6">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w:t>
            </w:r>
            <w:r>
              <w:t>сноглинского районного суда г. Самары от 22.02.2008);</w:t>
            </w:r>
          </w:p>
        </w:tc>
        <w:tc>
          <w:tcPr>
            <w:tcW w:w="2880" w:type="dxa"/>
          </w:tcPr>
          <w:p w:rsidR="001B651E" w:rsidRDefault="001B651E"/>
        </w:tc>
      </w:tr>
      <w:tr w:rsidR="001B651E">
        <w:tc>
          <w:tcPr>
            <w:tcW w:w="2880" w:type="dxa"/>
          </w:tcPr>
          <w:p w:rsidR="001B651E" w:rsidRDefault="00CC3FC6">
            <w:r>
              <w:t>268.</w:t>
            </w:r>
          </w:p>
        </w:tc>
        <w:tc>
          <w:tcPr>
            <w:tcW w:w="2880" w:type="dxa"/>
          </w:tcPr>
          <w:p w:rsidR="001B651E" w:rsidRDefault="00CC3FC6">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1B651E" w:rsidRDefault="001B651E"/>
        </w:tc>
      </w:tr>
      <w:tr w:rsidR="001B651E">
        <w:tc>
          <w:tcPr>
            <w:tcW w:w="2880" w:type="dxa"/>
          </w:tcPr>
          <w:p w:rsidR="001B651E" w:rsidRDefault="00CC3FC6">
            <w:r>
              <w:t>269.</w:t>
            </w:r>
          </w:p>
        </w:tc>
        <w:tc>
          <w:tcPr>
            <w:tcW w:w="2880" w:type="dxa"/>
          </w:tcPr>
          <w:p w:rsidR="001B651E" w:rsidRDefault="00CC3FC6">
            <w:r>
              <w:t>Статья «Заявление о суде над Еврейск</w:t>
            </w:r>
            <w:r>
              <w:t>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w:t>
            </w:r>
            <w:r>
              <w:t>ласти от 18.08.2008);</w:t>
            </w:r>
          </w:p>
        </w:tc>
        <w:tc>
          <w:tcPr>
            <w:tcW w:w="2880" w:type="dxa"/>
          </w:tcPr>
          <w:p w:rsidR="001B651E" w:rsidRDefault="001B651E"/>
        </w:tc>
      </w:tr>
      <w:tr w:rsidR="001B651E">
        <w:tc>
          <w:tcPr>
            <w:tcW w:w="2880" w:type="dxa"/>
          </w:tcPr>
          <w:p w:rsidR="001B651E" w:rsidRDefault="00CC3FC6">
            <w:r>
              <w:t>270.</w:t>
            </w:r>
          </w:p>
        </w:tc>
        <w:tc>
          <w:tcPr>
            <w:tcW w:w="2880" w:type="dxa"/>
          </w:tcPr>
          <w:p w:rsidR="001B651E" w:rsidRDefault="00CC3FC6">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w:t>
            </w:r>
            <w:r>
              <w:t xml:space="preserve">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w:t>
            </w:r>
            <w:r>
              <w:t>решение Нальчикского городского суда Кабардино-Балкарской Республики от 19.08.2008);</w:t>
            </w:r>
          </w:p>
        </w:tc>
        <w:tc>
          <w:tcPr>
            <w:tcW w:w="2880" w:type="dxa"/>
          </w:tcPr>
          <w:p w:rsidR="001B651E" w:rsidRDefault="001B651E"/>
        </w:tc>
      </w:tr>
      <w:tr w:rsidR="001B651E">
        <w:tc>
          <w:tcPr>
            <w:tcW w:w="2880" w:type="dxa"/>
          </w:tcPr>
          <w:p w:rsidR="001B651E" w:rsidRDefault="00CC3FC6">
            <w:r>
              <w:t>271.</w:t>
            </w:r>
          </w:p>
        </w:tc>
        <w:tc>
          <w:tcPr>
            <w:tcW w:w="2880" w:type="dxa"/>
          </w:tcPr>
          <w:p w:rsidR="001B651E" w:rsidRDefault="00CC3FC6">
            <w: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w:t>
            </w:r>
            <w:r>
              <w:t>к провозглашению Кавказского эмирата» (решение Нальчикского городского суда Кабардино-Балкарской Республики от 19.08.2008);</w:t>
            </w:r>
          </w:p>
        </w:tc>
        <w:tc>
          <w:tcPr>
            <w:tcW w:w="2880" w:type="dxa"/>
          </w:tcPr>
          <w:p w:rsidR="001B651E" w:rsidRDefault="001B651E"/>
        </w:tc>
      </w:tr>
      <w:tr w:rsidR="001B651E">
        <w:tc>
          <w:tcPr>
            <w:tcW w:w="2880" w:type="dxa"/>
          </w:tcPr>
          <w:p w:rsidR="001B651E" w:rsidRDefault="00CC3FC6">
            <w:r>
              <w:t>272.</w:t>
            </w:r>
          </w:p>
        </w:tc>
        <w:tc>
          <w:tcPr>
            <w:tcW w:w="2880" w:type="dxa"/>
          </w:tcPr>
          <w:p w:rsidR="001B651E" w:rsidRDefault="00CC3FC6">
            <w:r>
              <w:t>Информационные материалы, размещенные в глобальной информационной сети Интернет, в форме текстовых публикаций с наименованием</w:t>
            </w:r>
            <w:r>
              <w:t xml:space="preserve">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w:t>
            </w:r>
            <w:r>
              <w:t>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1B651E" w:rsidRDefault="001B651E"/>
        </w:tc>
      </w:tr>
      <w:tr w:rsidR="001B651E">
        <w:tc>
          <w:tcPr>
            <w:tcW w:w="2880" w:type="dxa"/>
          </w:tcPr>
          <w:p w:rsidR="001B651E" w:rsidRDefault="00CC3FC6">
            <w:r>
              <w:t>273.</w:t>
            </w:r>
          </w:p>
        </w:tc>
        <w:tc>
          <w:tcPr>
            <w:tcW w:w="2880" w:type="dxa"/>
          </w:tcPr>
          <w:p w:rsidR="001B651E" w:rsidRDefault="00CC3FC6">
            <w:r>
              <w:t>Статьи: «Жили – два друга…» (страница 4), «Мечта правитель</w:t>
            </w:r>
            <w:r>
              <w:t>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w:t>
            </w:r>
            <w:r>
              <w:t>» (страница 8) в газете «Думать по-русски» № 1 за октябрь 2007 г. (решение Благовещенского городского суда Амурской области от 30.07.2008);</w:t>
            </w:r>
          </w:p>
        </w:tc>
        <w:tc>
          <w:tcPr>
            <w:tcW w:w="2880" w:type="dxa"/>
          </w:tcPr>
          <w:p w:rsidR="001B651E" w:rsidRDefault="001B651E"/>
        </w:tc>
      </w:tr>
      <w:tr w:rsidR="001B651E">
        <w:tc>
          <w:tcPr>
            <w:tcW w:w="2880" w:type="dxa"/>
          </w:tcPr>
          <w:p w:rsidR="001B651E" w:rsidRDefault="00CC3FC6">
            <w:r>
              <w:t>274.</w:t>
            </w:r>
          </w:p>
        </w:tc>
        <w:tc>
          <w:tcPr>
            <w:tcW w:w="2880" w:type="dxa"/>
          </w:tcPr>
          <w:p w:rsidR="001B651E" w:rsidRDefault="00CC3FC6">
            <w:r>
              <w:t>Статьи: «Путин едет губернаторствовать в Амурскую область» (страница 1), «Что такое национализм» (страницы 2-</w:t>
            </w:r>
            <w:r>
              <w:t>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w:t>
            </w:r>
            <w:r>
              <w:t>а Амурской области от 30.07.2008);</w:t>
            </w:r>
          </w:p>
        </w:tc>
        <w:tc>
          <w:tcPr>
            <w:tcW w:w="2880" w:type="dxa"/>
          </w:tcPr>
          <w:p w:rsidR="001B651E" w:rsidRDefault="001B651E"/>
        </w:tc>
      </w:tr>
      <w:tr w:rsidR="001B651E">
        <w:tc>
          <w:tcPr>
            <w:tcW w:w="2880" w:type="dxa"/>
          </w:tcPr>
          <w:p w:rsidR="001B651E" w:rsidRDefault="00CC3FC6">
            <w:r>
              <w:t>275.</w:t>
            </w:r>
          </w:p>
        </w:tc>
        <w:tc>
          <w:tcPr>
            <w:tcW w:w="2880" w:type="dxa"/>
          </w:tcPr>
          <w:p w:rsidR="001B651E" w:rsidRDefault="00CC3FC6">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w:t>
            </w:r>
            <w:r>
              <w:t>плакатов (страница 7) в газете «Думать по-русски» № 3 за декабрь 2007 г. (решение Благовещенского городского суда Амурской области от 30.07.2008);</w:t>
            </w:r>
          </w:p>
        </w:tc>
        <w:tc>
          <w:tcPr>
            <w:tcW w:w="2880" w:type="dxa"/>
          </w:tcPr>
          <w:p w:rsidR="001B651E" w:rsidRDefault="001B651E"/>
        </w:tc>
      </w:tr>
      <w:tr w:rsidR="001B651E">
        <w:tc>
          <w:tcPr>
            <w:tcW w:w="2880" w:type="dxa"/>
          </w:tcPr>
          <w:p w:rsidR="001B651E" w:rsidRDefault="00CC3FC6">
            <w:r>
              <w:t>276.</w:t>
            </w:r>
          </w:p>
        </w:tc>
        <w:tc>
          <w:tcPr>
            <w:tcW w:w="2880" w:type="dxa"/>
          </w:tcPr>
          <w:p w:rsidR="001B651E" w:rsidRDefault="00CC3FC6">
            <w:r>
              <w:t>Сайт «INGUSHETIYA.RU» в сети Интернет (решение Кунцевского районного суда г. Москвы от 06.06.2008, опр</w:t>
            </w:r>
            <w:r>
              <w:t>еделение Судебной коллегии по гражданским делам Московского городского суда от 12.08.2008);</w:t>
            </w:r>
          </w:p>
        </w:tc>
        <w:tc>
          <w:tcPr>
            <w:tcW w:w="2880" w:type="dxa"/>
          </w:tcPr>
          <w:p w:rsidR="001B651E" w:rsidRDefault="001B651E"/>
        </w:tc>
      </w:tr>
      <w:tr w:rsidR="001B651E">
        <w:tc>
          <w:tcPr>
            <w:tcW w:w="2880" w:type="dxa"/>
          </w:tcPr>
          <w:p w:rsidR="001B651E" w:rsidRDefault="00CC3FC6">
            <w:r>
              <w:t>277.</w:t>
            </w:r>
          </w:p>
        </w:tc>
        <w:tc>
          <w:tcPr>
            <w:tcW w:w="2880" w:type="dxa"/>
          </w:tcPr>
          <w:p w:rsidR="001B651E" w:rsidRDefault="00CC3FC6">
            <w:r>
              <w:t xml:space="preserve">Газета «Русское Забайкалье» № 2 (19) от 22 февраля 2008г. (решение Центрального районного суда г. Читы от 10.07.2008, кассационное определение Судебной </w:t>
            </w:r>
            <w:r>
              <w:t>коллегии по гражданским делам Читинского областного суда от 27.08.2008);</w:t>
            </w:r>
          </w:p>
        </w:tc>
        <w:tc>
          <w:tcPr>
            <w:tcW w:w="2880" w:type="dxa"/>
          </w:tcPr>
          <w:p w:rsidR="001B651E" w:rsidRDefault="001B651E"/>
        </w:tc>
      </w:tr>
      <w:tr w:rsidR="001B651E">
        <w:tc>
          <w:tcPr>
            <w:tcW w:w="2880" w:type="dxa"/>
          </w:tcPr>
          <w:p w:rsidR="001B651E" w:rsidRDefault="00CC3FC6">
            <w:r>
              <w:t>278.</w:t>
            </w:r>
          </w:p>
        </w:tc>
        <w:tc>
          <w:tcPr>
            <w:tcW w:w="2880" w:type="dxa"/>
          </w:tcPr>
          <w:p w:rsidR="001B651E" w:rsidRDefault="00CC3FC6">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1B651E" w:rsidRDefault="001B651E"/>
        </w:tc>
      </w:tr>
      <w:tr w:rsidR="001B651E">
        <w:tc>
          <w:tcPr>
            <w:tcW w:w="2880" w:type="dxa"/>
          </w:tcPr>
          <w:p w:rsidR="001B651E" w:rsidRDefault="00CC3FC6">
            <w:r>
              <w:t>279.</w:t>
            </w:r>
          </w:p>
        </w:tc>
        <w:tc>
          <w:tcPr>
            <w:tcW w:w="2880" w:type="dxa"/>
          </w:tcPr>
          <w:p w:rsidR="001B651E" w:rsidRDefault="00CC3FC6">
            <w:r>
              <w:t xml:space="preserve">Книга Шерстнева </w:t>
            </w:r>
            <w:r>
              <w:t>М.П. «Психологическое управление людьми» (г. Москва, 2006 год) (решение Промышленного районного суда г. Ставрополя от 24.07.2008);</w:t>
            </w:r>
          </w:p>
        </w:tc>
        <w:tc>
          <w:tcPr>
            <w:tcW w:w="2880" w:type="dxa"/>
          </w:tcPr>
          <w:p w:rsidR="001B651E" w:rsidRDefault="001B651E"/>
        </w:tc>
      </w:tr>
      <w:tr w:rsidR="001B651E">
        <w:tc>
          <w:tcPr>
            <w:tcW w:w="2880" w:type="dxa"/>
          </w:tcPr>
          <w:p w:rsidR="001B651E" w:rsidRDefault="00CC3FC6">
            <w:r>
              <w:t>280.</w:t>
            </w:r>
          </w:p>
        </w:tc>
        <w:tc>
          <w:tcPr>
            <w:tcW w:w="2880" w:type="dxa"/>
          </w:tcPr>
          <w:p w:rsidR="001B651E" w:rsidRDefault="00CC3FC6">
            <w:r>
              <w:t xml:space="preserve">Книга Шерстнева М.П. «Тайные механизмы управления людьми» (г. Москва, 2006 год) (решение Промышленного районного суда </w:t>
            </w:r>
            <w:r>
              <w:t>г. Ставрополя от 24.07.2008);</w:t>
            </w:r>
          </w:p>
        </w:tc>
        <w:tc>
          <w:tcPr>
            <w:tcW w:w="2880" w:type="dxa"/>
          </w:tcPr>
          <w:p w:rsidR="001B651E" w:rsidRDefault="001B651E"/>
        </w:tc>
      </w:tr>
      <w:tr w:rsidR="001B651E">
        <w:tc>
          <w:tcPr>
            <w:tcW w:w="2880" w:type="dxa"/>
          </w:tcPr>
          <w:p w:rsidR="001B651E" w:rsidRDefault="00CC3FC6">
            <w:r>
              <w:t>281.</w:t>
            </w:r>
          </w:p>
        </w:tc>
        <w:tc>
          <w:tcPr>
            <w:tcW w:w="2880" w:type="dxa"/>
          </w:tcPr>
          <w:p w:rsidR="001B651E" w:rsidRDefault="00CC3FC6">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282.</w:t>
            </w:r>
          </w:p>
        </w:tc>
        <w:tc>
          <w:tcPr>
            <w:tcW w:w="2880" w:type="dxa"/>
          </w:tcPr>
          <w:p w:rsidR="001B651E" w:rsidRDefault="00CC3FC6">
            <w:r>
              <w:t>Листовка «Обращение партии Хизб ут-Тахрир аль-Ислами к общественности» от 09.11.20</w:t>
            </w:r>
            <w:r>
              <w:t>04 (решение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283.</w:t>
            </w:r>
          </w:p>
        </w:tc>
        <w:tc>
          <w:tcPr>
            <w:tcW w:w="2880" w:type="dxa"/>
          </w:tcPr>
          <w:p w:rsidR="001B651E" w:rsidRDefault="00CC3FC6">
            <w:r>
              <w:t>Журнал «Создание Аль-Ваъй» за ноябрь 2003 г. № 200 (решение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284.</w:t>
            </w:r>
          </w:p>
        </w:tc>
        <w:tc>
          <w:tcPr>
            <w:tcW w:w="2880" w:type="dxa"/>
          </w:tcPr>
          <w:p w:rsidR="001B651E" w:rsidRDefault="00CC3FC6">
            <w:r>
              <w:t xml:space="preserve">Журнал «Создание Аль-Ваъй» за февраль 2004 г. № 203 </w:t>
            </w:r>
            <w:r>
              <w:t>(решение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285.</w:t>
            </w:r>
          </w:p>
        </w:tc>
        <w:tc>
          <w:tcPr>
            <w:tcW w:w="2880" w:type="dxa"/>
          </w:tcPr>
          <w:p w:rsidR="001B651E" w:rsidRDefault="00CC3FC6">
            <w:r>
              <w:t>Журнал «Создание Аль-Ваъй» за март 2004 г. № 204 (решение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286.</w:t>
            </w:r>
          </w:p>
        </w:tc>
        <w:tc>
          <w:tcPr>
            <w:tcW w:w="2880" w:type="dxa"/>
          </w:tcPr>
          <w:p w:rsidR="001B651E" w:rsidRDefault="00CC3FC6">
            <w:r>
              <w:t>Журнал «Создание Аль-Ваъй» за август 2004 г. № 209 (решение Ц</w:t>
            </w:r>
            <w:r>
              <w:t>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287.</w:t>
            </w:r>
          </w:p>
        </w:tc>
        <w:tc>
          <w:tcPr>
            <w:tcW w:w="2880" w:type="dxa"/>
          </w:tcPr>
          <w:p w:rsidR="001B651E" w:rsidRDefault="00CC3FC6">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1B651E" w:rsidRDefault="001B651E"/>
        </w:tc>
      </w:tr>
      <w:tr w:rsidR="001B651E">
        <w:tc>
          <w:tcPr>
            <w:tcW w:w="2880" w:type="dxa"/>
          </w:tcPr>
          <w:p w:rsidR="001B651E" w:rsidRDefault="00CC3FC6">
            <w:r>
              <w:t>288.</w:t>
            </w:r>
          </w:p>
        </w:tc>
        <w:tc>
          <w:tcPr>
            <w:tcW w:w="2880" w:type="dxa"/>
          </w:tcPr>
          <w:p w:rsidR="001B651E" w:rsidRDefault="00CC3FC6">
            <w:r>
              <w:t>Информационные материалы книги Георгия Б</w:t>
            </w:r>
            <w:r>
              <w:t>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1B651E" w:rsidRDefault="001B651E"/>
        </w:tc>
      </w:tr>
      <w:tr w:rsidR="001B651E">
        <w:tc>
          <w:tcPr>
            <w:tcW w:w="2880" w:type="dxa"/>
          </w:tcPr>
          <w:p w:rsidR="001B651E" w:rsidRDefault="00CC3FC6">
            <w:r>
              <w:t>289.</w:t>
            </w:r>
          </w:p>
        </w:tc>
        <w:tc>
          <w:tcPr>
            <w:tcW w:w="2880" w:type="dxa"/>
          </w:tcPr>
          <w:p w:rsidR="001B651E" w:rsidRDefault="00CC3FC6">
            <w:r>
              <w:t xml:space="preserve">Информационные материалы книги В.А. Истархова «Удар русских богов», изданной ООО «Русская </w:t>
            </w:r>
            <w:r>
              <w:t>Правда-пресс» (решение Верх-Исетского районного суда г. Екатеринбурга от 03.07.2008);</w:t>
            </w:r>
          </w:p>
        </w:tc>
        <w:tc>
          <w:tcPr>
            <w:tcW w:w="2880" w:type="dxa"/>
          </w:tcPr>
          <w:p w:rsidR="001B651E" w:rsidRDefault="001B651E"/>
        </w:tc>
      </w:tr>
      <w:tr w:rsidR="001B651E">
        <w:tc>
          <w:tcPr>
            <w:tcW w:w="2880" w:type="dxa"/>
          </w:tcPr>
          <w:p w:rsidR="001B651E" w:rsidRDefault="00CC3FC6">
            <w:r>
              <w:t>290.</w:t>
            </w:r>
          </w:p>
        </w:tc>
        <w:tc>
          <w:tcPr>
            <w:tcW w:w="2880" w:type="dxa"/>
          </w:tcPr>
          <w:p w:rsidR="001B651E" w:rsidRDefault="00CC3FC6">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2880" w:type="dxa"/>
          </w:tcPr>
          <w:p w:rsidR="001B651E" w:rsidRDefault="001B651E"/>
        </w:tc>
      </w:tr>
      <w:tr w:rsidR="001B651E">
        <w:tc>
          <w:tcPr>
            <w:tcW w:w="2880" w:type="dxa"/>
          </w:tcPr>
          <w:p w:rsidR="001B651E" w:rsidRDefault="00CC3FC6">
            <w:r>
              <w:t>291.</w:t>
            </w:r>
          </w:p>
        </w:tc>
        <w:tc>
          <w:tcPr>
            <w:tcW w:w="2880" w:type="dxa"/>
          </w:tcPr>
          <w:p w:rsidR="001B651E" w:rsidRDefault="00CC3FC6">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2880" w:type="dxa"/>
          </w:tcPr>
          <w:p w:rsidR="001B651E" w:rsidRDefault="001B651E"/>
        </w:tc>
      </w:tr>
      <w:tr w:rsidR="001B651E">
        <w:tc>
          <w:tcPr>
            <w:tcW w:w="2880" w:type="dxa"/>
          </w:tcPr>
          <w:p w:rsidR="001B651E" w:rsidRDefault="00CC3FC6">
            <w:r>
              <w:t>292.</w:t>
            </w:r>
          </w:p>
        </w:tc>
        <w:tc>
          <w:tcPr>
            <w:tcW w:w="2880" w:type="dxa"/>
          </w:tcPr>
          <w:p w:rsidR="001B651E" w:rsidRDefault="00CC3FC6">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2880" w:type="dxa"/>
          </w:tcPr>
          <w:p w:rsidR="001B651E" w:rsidRDefault="001B651E"/>
        </w:tc>
      </w:tr>
      <w:tr w:rsidR="001B651E">
        <w:tc>
          <w:tcPr>
            <w:tcW w:w="2880" w:type="dxa"/>
          </w:tcPr>
          <w:p w:rsidR="001B651E" w:rsidRDefault="00CC3FC6">
            <w:r>
              <w:t>293.</w:t>
            </w:r>
          </w:p>
        </w:tc>
        <w:tc>
          <w:tcPr>
            <w:tcW w:w="2880" w:type="dxa"/>
          </w:tcPr>
          <w:p w:rsidR="001B651E" w:rsidRDefault="00CC3FC6">
            <w:r>
              <w:t>Журнал «Русская воля» № 10 за февраль 2007 года (решение Самарского районного суда г. Самары от 11.08.2008);</w:t>
            </w:r>
          </w:p>
        </w:tc>
        <w:tc>
          <w:tcPr>
            <w:tcW w:w="2880" w:type="dxa"/>
          </w:tcPr>
          <w:p w:rsidR="001B651E" w:rsidRDefault="001B651E"/>
        </w:tc>
      </w:tr>
      <w:tr w:rsidR="001B651E">
        <w:tc>
          <w:tcPr>
            <w:tcW w:w="2880" w:type="dxa"/>
          </w:tcPr>
          <w:p w:rsidR="001B651E" w:rsidRDefault="00CC3FC6">
            <w:r>
              <w:t>294.</w:t>
            </w:r>
          </w:p>
        </w:tc>
        <w:tc>
          <w:tcPr>
            <w:tcW w:w="2880" w:type="dxa"/>
          </w:tcPr>
          <w:p w:rsidR="001B651E" w:rsidRDefault="00CC3FC6">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2880" w:type="dxa"/>
          </w:tcPr>
          <w:p w:rsidR="001B651E" w:rsidRDefault="001B651E"/>
        </w:tc>
      </w:tr>
      <w:tr w:rsidR="001B651E">
        <w:tc>
          <w:tcPr>
            <w:tcW w:w="2880" w:type="dxa"/>
          </w:tcPr>
          <w:p w:rsidR="001B651E" w:rsidRDefault="00CC3FC6">
            <w:r>
              <w:t>295.</w:t>
            </w:r>
          </w:p>
        </w:tc>
        <w:tc>
          <w:tcPr>
            <w:tcW w:w="2880" w:type="dxa"/>
          </w:tcPr>
          <w:p w:rsidR="001B651E" w:rsidRDefault="00CC3FC6">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2880" w:type="dxa"/>
          </w:tcPr>
          <w:p w:rsidR="001B651E" w:rsidRDefault="001B651E"/>
        </w:tc>
      </w:tr>
      <w:tr w:rsidR="001B651E">
        <w:tc>
          <w:tcPr>
            <w:tcW w:w="2880" w:type="dxa"/>
          </w:tcPr>
          <w:p w:rsidR="001B651E" w:rsidRDefault="00CC3FC6">
            <w:r>
              <w:t>296.</w:t>
            </w:r>
          </w:p>
        </w:tc>
        <w:tc>
          <w:tcPr>
            <w:tcW w:w="2880" w:type="dxa"/>
          </w:tcPr>
          <w:p w:rsidR="001B651E" w:rsidRDefault="00CC3FC6">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1B651E" w:rsidRDefault="001B651E"/>
        </w:tc>
      </w:tr>
      <w:tr w:rsidR="001B651E">
        <w:tc>
          <w:tcPr>
            <w:tcW w:w="2880" w:type="dxa"/>
          </w:tcPr>
          <w:p w:rsidR="001B651E" w:rsidRDefault="00CC3FC6">
            <w:r>
              <w:t>297.</w:t>
            </w:r>
          </w:p>
        </w:tc>
        <w:tc>
          <w:tcPr>
            <w:tcW w:w="2880" w:type="dxa"/>
          </w:tcPr>
          <w:p w:rsidR="001B651E" w:rsidRDefault="00CC3FC6">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2880" w:type="dxa"/>
          </w:tcPr>
          <w:p w:rsidR="001B651E" w:rsidRDefault="001B651E"/>
        </w:tc>
      </w:tr>
      <w:tr w:rsidR="001B651E">
        <w:tc>
          <w:tcPr>
            <w:tcW w:w="2880" w:type="dxa"/>
          </w:tcPr>
          <w:p w:rsidR="001B651E" w:rsidRDefault="00CC3FC6">
            <w:r>
              <w:t>298.</w:t>
            </w:r>
          </w:p>
        </w:tc>
        <w:tc>
          <w:tcPr>
            <w:tcW w:w="2880" w:type="dxa"/>
          </w:tcPr>
          <w:p w:rsidR="001B651E" w:rsidRDefault="00CC3FC6">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2880" w:type="dxa"/>
          </w:tcPr>
          <w:p w:rsidR="001B651E" w:rsidRDefault="001B651E"/>
        </w:tc>
      </w:tr>
      <w:tr w:rsidR="001B651E">
        <w:tc>
          <w:tcPr>
            <w:tcW w:w="2880" w:type="dxa"/>
          </w:tcPr>
          <w:p w:rsidR="001B651E" w:rsidRDefault="00CC3FC6">
            <w:r>
              <w:t>299.</w:t>
            </w:r>
          </w:p>
        </w:tc>
        <w:tc>
          <w:tcPr>
            <w:tcW w:w="2880" w:type="dxa"/>
          </w:tcPr>
          <w:p w:rsidR="001B651E" w:rsidRDefault="00CC3FC6">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1B651E" w:rsidRDefault="001B651E"/>
        </w:tc>
      </w:tr>
      <w:tr w:rsidR="001B651E">
        <w:tc>
          <w:tcPr>
            <w:tcW w:w="2880" w:type="dxa"/>
          </w:tcPr>
          <w:p w:rsidR="001B651E" w:rsidRDefault="00CC3FC6">
            <w:r>
              <w:t>300.</w:t>
            </w:r>
          </w:p>
        </w:tc>
        <w:tc>
          <w:tcPr>
            <w:tcW w:w="2880" w:type="dxa"/>
          </w:tcPr>
          <w:p w:rsidR="001B651E" w:rsidRDefault="00CC3FC6">
            <w:r>
              <w:t xml:space="preserve">Видеофайлы: 1 “4AI S SAHAROM”, 2 “agitaziya”, 3 “clean zlo”, 4 “F 18 video [0106]”, 5 “fI8video </w:t>
            </w:r>
            <w:r>
              <w:t>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w:t>
            </w:r>
            <w:r>
              <w:t>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1B651E" w:rsidRDefault="001B651E"/>
        </w:tc>
      </w:tr>
      <w:tr w:rsidR="001B651E">
        <w:tc>
          <w:tcPr>
            <w:tcW w:w="2880" w:type="dxa"/>
          </w:tcPr>
          <w:p w:rsidR="001B651E" w:rsidRDefault="00CC3FC6">
            <w:r>
              <w:t>301.</w:t>
            </w:r>
          </w:p>
        </w:tc>
        <w:tc>
          <w:tcPr>
            <w:tcW w:w="2880" w:type="dxa"/>
          </w:tcPr>
          <w:p w:rsidR="001B651E" w:rsidRDefault="00CC3FC6">
            <w:r>
              <w:t>Видеофайл “присел испражниться”,</w:t>
            </w:r>
            <w:r>
              <w:t xml:space="preserve">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1B651E" w:rsidRDefault="001B651E"/>
        </w:tc>
      </w:tr>
      <w:tr w:rsidR="001B651E">
        <w:tc>
          <w:tcPr>
            <w:tcW w:w="2880" w:type="dxa"/>
          </w:tcPr>
          <w:p w:rsidR="001B651E" w:rsidRDefault="00CC3FC6">
            <w:r>
              <w:t>302.</w:t>
            </w:r>
          </w:p>
        </w:tc>
        <w:tc>
          <w:tcPr>
            <w:tcW w:w="2880" w:type="dxa"/>
          </w:tcPr>
          <w:p w:rsidR="001B651E" w:rsidRDefault="00CC3FC6">
            <w:r>
              <w:t>Номера 2-5 печатного издания «Гнев Перуна», изданные в виде журнала Брыковым А</w:t>
            </w:r>
            <w:r>
              <w:t>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1B651E" w:rsidRDefault="001B651E"/>
        </w:tc>
      </w:tr>
      <w:tr w:rsidR="001B651E">
        <w:tc>
          <w:tcPr>
            <w:tcW w:w="2880" w:type="dxa"/>
          </w:tcPr>
          <w:p w:rsidR="001B651E" w:rsidRDefault="00CC3FC6">
            <w:r>
              <w:t>303.</w:t>
            </w:r>
          </w:p>
        </w:tc>
        <w:tc>
          <w:tcPr>
            <w:tcW w:w="2880" w:type="dxa"/>
          </w:tcPr>
          <w:p w:rsidR="001B651E" w:rsidRDefault="00CC3FC6">
            <w:r>
              <w:t>Статья «Пророчество великог</w:t>
            </w:r>
            <w:r>
              <w:t>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1B651E" w:rsidRDefault="001B651E"/>
        </w:tc>
      </w:tr>
      <w:tr w:rsidR="001B651E">
        <w:tc>
          <w:tcPr>
            <w:tcW w:w="2880" w:type="dxa"/>
          </w:tcPr>
          <w:p w:rsidR="001B651E" w:rsidRDefault="00CC3FC6">
            <w:r>
              <w:t>304.</w:t>
            </w:r>
          </w:p>
        </w:tc>
        <w:tc>
          <w:tcPr>
            <w:tcW w:w="2880" w:type="dxa"/>
          </w:tcPr>
          <w:p w:rsidR="001B651E" w:rsidRDefault="00CC3FC6">
            <w:r>
              <w:t>Статья «Книга Велеса», опубликованная в газете «Любимый Новосибирск» № 30, июнь 2007 г. (решение Ленинс</w:t>
            </w:r>
            <w:r>
              <w:t>кого районного суда г. Новосибирска от 19.08.2008).</w:t>
            </w:r>
          </w:p>
        </w:tc>
        <w:tc>
          <w:tcPr>
            <w:tcW w:w="2880" w:type="dxa"/>
          </w:tcPr>
          <w:p w:rsidR="001B651E" w:rsidRDefault="001B651E"/>
        </w:tc>
      </w:tr>
      <w:tr w:rsidR="001B651E">
        <w:tc>
          <w:tcPr>
            <w:tcW w:w="2880" w:type="dxa"/>
          </w:tcPr>
          <w:p w:rsidR="001B651E" w:rsidRDefault="00CC3FC6">
            <w:r>
              <w:t>305.</w:t>
            </w:r>
          </w:p>
        </w:tc>
        <w:tc>
          <w:tcPr>
            <w:tcW w:w="2880" w:type="dxa"/>
          </w:tcPr>
          <w:p w:rsidR="001B651E" w:rsidRDefault="00CC3FC6">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1B651E" w:rsidRDefault="001B651E"/>
        </w:tc>
      </w:tr>
      <w:tr w:rsidR="001B651E">
        <w:tc>
          <w:tcPr>
            <w:tcW w:w="2880" w:type="dxa"/>
          </w:tcPr>
          <w:p w:rsidR="001B651E" w:rsidRDefault="00CC3FC6">
            <w:r>
              <w:t>306.</w:t>
            </w:r>
          </w:p>
        </w:tc>
        <w:tc>
          <w:tcPr>
            <w:tcW w:w="2880" w:type="dxa"/>
          </w:tcPr>
          <w:p w:rsidR="001B651E" w:rsidRDefault="00CC3FC6">
            <w:r>
              <w:t>Статья «Автономия русичей города Но</w:t>
            </w:r>
            <w:r>
              <w:t>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1B651E" w:rsidRDefault="001B651E"/>
        </w:tc>
      </w:tr>
      <w:tr w:rsidR="001B651E">
        <w:tc>
          <w:tcPr>
            <w:tcW w:w="2880" w:type="dxa"/>
          </w:tcPr>
          <w:p w:rsidR="001B651E" w:rsidRDefault="00CC3FC6">
            <w:r>
              <w:t>307.</w:t>
            </w:r>
          </w:p>
        </w:tc>
        <w:tc>
          <w:tcPr>
            <w:tcW w:w="2880" w:type="dxa"/>
          </w:tcPr>
          <w:p w:rsidR="001B651E" w:rsidRDefault="00CC3FC6">
            <w:r>
              <w:t xml:space="preserve">Статья «Вглубь тысячелетий, из истории Руси», опубликованная в газете «Любимый Новосибирск» № 33, </w:t>
            </w:r>
            <w:r>
              <w:t>сентябрь 2007 г. (решение Ленинского районного суда г. Новосибирска от 19.08.2008).</w:t>
            </w:r>
          </w:p>
        </w:tc>
        <w:tc>
          <w:tcPr>
            <w:tcW w:w="2880" w:type="dxa"/>
          </w:tcPr>
          <w:p w:rsidR="001B651E" w:rsidRDefault="001B651E"/>
        </w:tc>
      </w:tr>
      <w:tr w:rsidR="001B651E">
        <w:tc>
          <w:tcPr>
            <w:tcW w:w="2880" w:type="dxa"/>
          </w:tcPr>
          <w:p w:rsidR="001B651E" w:rsidRDefault="00CC3FC6">
            <w:r>
              <w:t>308.</w:t>
            </w:r>
          </w:p>
        </w:tc>
        <w:tc>
          <w:tcPr>
            <w:tcW w:w="2880" w:type="dxa"/>
          </w:tcPr>
          <w:p w:rsidR="001B651E" w:rsidRDefault="00CC3FC6">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w:t>
            </w:r>
            <w:r>
              <w:t>восибирска от 19.08.2008).</w:t>
            </w:r>
          </w:p>
        </w:tc>
        <w:tc>
          <w:tcPr>
            <w:tcW w:w="2880" w:type="dxa"/>
          </w:tcPr>
          <w:p w:rsidR="001B651E" w:rsidRDefault="001B651E"/>
        </w:tc>
      </w:tr>
      <w:tr w:rsidR="001B651E">
        <w:tc>
          <w:tcPr>
            <w:tcW w:w="2880" w:type="dxa"/>
          </w:tcPr>
          <w:p w:rsidR="001B651E" w:rsidRDefault="00CC3FC6">
            <w:r>
              <w:t>309.</w:t>
            </w:r>
          </w:p>
        </w:tc>
        <w:tc>
          <w:tcPr>
            <w:tcW w:w="2880" w:type="dxa"/>
          </w:tcPr>
          <w:p w:rsidR="001B651E" w:rsidRDefault="00CC3FC6">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1B651E" w:rsidRDefault="001B651E"/>
        </w:tc>
      </w:tr>
      <w:tr w:rsidR="001B651E">
        <w:tc>
          <w:tcPr>
            <w:tcW w:w="2880" w:type="dxa"/>
          </w:tcPr>
          <w:p w:rsidR="001B651E" w:rsidRDefault="00CC3FC6">
            <w:r>
              <w:t>310.</w:t>
            </w:r>
          </w:p>
        </w:tc>
        <w:tc>
          <w:tcPr>
            <w:tcW w:w="2880" w:type="dxa"/>
          </w:tcPr>
          <w:p w:rsidR="001B651E" w:rsidRDefault="00CC3FC6">
            <w:r>
              <w:t>Печатное издание - брошюра «Основной проблемой мусульман всего мира…» (решени</w:t>
            </w:r>
            <w:r>
              <w:t>е Ленинского районного суда г. Уфы от 31.10.2008).</w:t>
            </w:r>
          </w:p>
        </w:tc>
        <w:tc>
          <w:tcPr>
            <w:tcW w:w="2880" w:type="dxa"/>
          </w:tcPr>
          <w:p w:rsidR="001B651E" w:rsidRDefault="001B651E"/>
        </w:tc>
      </w:tr>
      <w:tr w:rsidR="001B651E">
        <w:tc>
          <w:tcPr>
            <w:tcW w:w="2880" w:type="dxa"/>
          </w:tcPr>
          <w:p w:rsidR="001B651E" w:rsidRDefault="00CC3FC6">
            <w:r>
              <w:t>311.</w:t>
            </w:r>
          </w:p>
        </w:tc>
        <w:tc>
          <w:tcPr>
            <w:tcW w:w="2880" w:type="dxa"/>
          </w:tcPr>
          <w:p w:rsidR="001B651E" w:rsidRDefault="00CC3FC6">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w:t>
            </w:r>
            <w:r>
              <w:t xml:space="preserve"> края от 17.11.2008).</w:t>
            </w:r>
          </w:p>
        </w:tc>
        <w:tc>
          <w:tcPr>
            <w:tcW w:w="2880" w:type="dxa"/>
          </w:tcPr>
          <w:p w:rsidR="001B651E" w:rsidRDefault="001B651E"/>
        </w:tc>
      </w:tr>
      <w:tr w:rsidR="001B651E">
        <w:tc>
          <w:tcPr>
            <w:tcW w:w="2880" w:type="dxa"/>
          </w:tcPr>
          <w:p w:rsidR="001B651E" w:rsidRDefault="00CC3FC6">
            <w:r>
              <w:t>312.</w:t>
            </w:r>
          </w:p>
        </w:tc>
        <w:tc>
          <w:tcPr>
            <w:tcW w:w="2880" w:type="dxa"/>
          </w:tcPr>
          <w:p w:rsidR="001B651E" w:rsidRDefault="00CC3FC6">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1B651E" w:rsidRDefault="001B651E"/>
        </w:tc>
      </w:tr>
      <w:tr w:rsidR="001B651E">
        <w:tc>
          <w:tcPr>
            <w:tcW w:w="2880" w:type="dxa"/>
          </w:tcPr>
          <w:p w:rsidR="001B651E" w:rsidRDefault="00CC3FC6">
            <w:r>
              <w:t>313.</w:t>
            </w:r>
          </w:p>
        </w:tc>
        <w:tc>
          <w:tcPr>
            <w:tcW w:w="2880" w:type="dxa"/>
          </w:tcPr>
          <w:p w:rsidR="001B651E" w:rsidRDefault="00CC3FC6">
            <w:r>
              <w:t xml:space="preserve">Публикация «Обращение </w:t>
            </w:r>
            <w:r>
              <w:t>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1B651E" w:rsidRDefault="001B651E"/>
        </w:tc>
      </w:tr>
      <w:tr w:rsidR="001B651E">
        <w:tc>
          <w:tcPr>
            <w:tcW w:w="2880" w:type="dxa"/>
          </w:tcPr>
          <w:p w:rsidR="001B651E" w:rsidRDefault="00CC3FC6">
            <w:r>
              <w:t>314.</w:t>
            </w:r>
          </w:p>
        </w:tc>
        <w:tc>
          <w:tcPr>
            <w:tcW w:w="2880" w:type="dxa"/>
          </w:tcPr>
          <w:p w:rsidR="001B651E" w:rsidRDefault="00CC3FC6">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1B651E" w:rsidRDefault="001B651E"/>
        </w:tc>
      </w:tr>
      <w:tr w:rsidR="001B651E">
        <w:tc>
          <w:tcPr>
            <w:tcW w:w="2880" w:type="dxa"/>
          </w:tcPr>
          <w:p w:rsidR="001B651E" w:rsidRDefault="00CC3FC6">
            <w:r>
              <w:t>315.</w:t>
            </w:r>
          </w:p>
        </w:tc>
        <w:tc>
          <w:tcPr>
            <w:tcW w:w="2880" w:type="dxa"/>
          </w:tcPr>
          <w:p w:rsidR="001B651E" w:rsidRDefault="00CC3FC6">
            <w:r>
              <w:t>Листовка «ВОЗВАНИЕ</w:t>
            </w:r>
            <w:r>
              <w:t xml:space="preserve">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1B651E" w:rsidRDefault="001B651E"/>
        </w:tc>
      </w:tr>
      <w:tr w:rsidR="001B651E">
        <w:tc>
          <w:tcPr>
            <w:tcW w:w="2880" w:type="dxa"/>
          </w:tcPr>
          <w:p w:rsidR="001B651E" w:rsidRDefault="00CC3FC6">
            <w:r>
              <w:t>316.</w:t>
            </w:r>
          </w:p>
        </w:tc>
        <w:tc>
          <w:tcPr>
            <w:tcW w:w="2880" w:type="dxa"/>
          </w:tcPr>
          <w:p w:rsidR="001B651E" w:rsidRDefault="00CC3FC6">
            <w:r>
              <w:t>Еженедельник Асеева Виссариона Владимировича «Люди Беслана» №</w:t>
            </w:r>
            <w:r>
              <w:t xml:space="preserve"> 1 (решение Правобережного районного суда РСО-Алания от 06.08.2008).</w:t>
            </w:r>
          </w:p>
        </w:tc>
        <w:tc>
          <w:tcPr>
            <w:tcW w:w="2880" w:type="dxa"/>
          </w:tcPr>
          <w:p w:rsidR="001B651E" w:rsidRDefault="001B651E"/>
        </w:tc>
      </w:tr>
      <w:tr w:rsidR="001B651E">
        <w:tc>
          <w:tcPr>
            <w:tcW w:w="2880" w:type="dxa"/>
          </w:tcPr>
          <w:p w:rsidR="001B651E" w:rsidRDefault="00CC3FC6">
            <w:r>
              <w:t>317.</w:t>
            </w:r>
          </w:p>
        </w:tc>
        <w:tc>
          <w:tcPr>
            <w:tcW w:w="2880" w:type="dxa"/>
          </w:tcPr>
          <w:p w:rsidR="001B651E" w:rsidRDefault="00CC3FC6">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1B651E" w:rsidRDefault="001B651E"/>
        </w:tc>
      </w:tr>
      <w:tr w:rsidR="001B651E">
        <w:tc>
          <w:tcPr>
            <w:tcW w:w="2880" w:type="dxa"/>
          </w:tcPr>
          <w:p w:rsidR="001B651E" w:rsidRDefault="00CC3FC6">
            <w:r>
              <w:t>318.</w:t>
            </w:r>
          </w:p>
        </w:tc>
        <w:tc>
          <w:tcPr>
            <w:tcW w:w="2880" w:type="dxa"/>
          </w:tcPr>
          <w:p w:rsidR="001B651E" w:rsidRDefault="00CC3FC6">
            <w:r>
              <w:t>Видеоролик «Видеов</w:t>
            </w:r>
            <w:r>
              <w:t>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w:t>
            </w:r>
            <w:r>
              <w:t>ого районного суда г. Кирова от 06.08.2008).</w:t>
            </w:r>
          </w:p>
        </w:tc>
        <w:tc>
          <w:tcPr>
            <w:tcW w:w="2880" w:type="dxa"/>
          </w:tcPr>
          <w:p w:rsidR="001B651E" w:rsidRDefault="001B651E"/>
        </w:tc>
      </w:tr>
      <w:tr w:rsidR="001B651E">
        <w:tc>
          <w:tcPr>
            <w:tcW w:w="2880" w:type="dxa"/>
          </w:tcPr>
          <w:p w:rsidR="001B651E" w:rsidRDefault="00CC3FC6">
            <w:r>
              <w:t>319.</w:t>
            </w:r>
          </w:p>
        </w:tc>
        <w:tc>
          <w:tcPr>
            <w:tcW w:w="2880" w:type="dxa"/>
          </w:tcPr>
          <w:p w:rsidR="001B651E" w:rsidRDefault="00CC3FC6">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w:t>
            </w:r>
            <w:r>
              <w:t>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w:t>
            </w:r>
            <w:r>
              <w:t>таврополя от 01.12.2008).</w:t>
            </w:r>
          </w:p>
        </w:tc>
        <w:tc>
          <w:tcPr>
            <w:tcW w:w="2880" w:type="dxa"/>
          </w:tcPr>
          <w:p w:rsidR="001B651E" w:rsidRDefault="001B651E"/>
        </w:tc>
      </w:tr>
      <w:tr w:rsidR="001B651E">
        <w:tc>
          <w:tcPr>
            <w:tcW w:w="2880" w:type="dxa"/>
          </w:tcPr>
          <w:p w:rsidR="001B651E" w:rsidRDefault="00CC3FC6">
            <w:r>
              <w:t>320.</w:t>
            </w:r>
          </w:p>
        </w:tc>
        <w:tc>
          <w:tcPr>
            <w:tcW w:w="2880" w:type="dxa"/>
          </w:tcPr>
          <w:p w:rsidR="001B651E" w:rsidRDefault="00CC3FC6">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w:t>
            </w:r>
            <w:r>
              <w:t>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1B651E" w:rsidRDefault="001B651E"/>
        </w:tc>
      </w:tr>
      <w:tr w:rsidR="001B651E">
        <w:tc>
          <w:tcPr>
            <w:tcW w:w="2880" w:type="dxa"/>
          </w:tcPr>
          <w:p w:rsidR="001B651E" w:rsidRDefault="00CC3FC6">
            <w:r>
              <w:t>321.</w:t>
            </w:r>
          </w:p>
        </w:tc>
        <w:tc>
          <w:tcPr>
            <w:tcW w:w="2880" w:type="dxa"/>
          </w:tcPr>
          <w:p w:rsidR="001B651E" w:rsidRDefault="00CC3FC6">
            <w:r>
              <w:t>Брошюра Монах Афанасия «Отдайте нам Родину или Вокзал-Баку (без чемода</w:t>
            </w:r>
            <w:r>
              <w:t>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w:t>
            </w:r>
            <w:r>
              <w:t>ыгея от 26.07.2012);</w:t>
            </w:r>
          </w:p>
        </w:tc>
        <w:tc>
          <w:tcPr>
            <w:tcW w:w="2880" w:type="dxa"/>
          </w:tcPr>
          <w:p w:rsidR="001B651E" w:rsidRDefault="001B651E"/>
        </w:tc>
      </w:tr>
      <w:tr w:rsidR="001B651E">
        <w:tc>
          <w:tcPr>
            <w:tcW w:w="2880" w:type="dxa"/>
          </w:tcPr>
          <w:p w:rsidR="001B651E" w:rsidRDefault="00CC3FC6">
            <w:r>
              <w:t>322.</w:t>
            </w:r>
          </w:p>
        </w:tc>
        <w:tc>
          <w:tcPr>
            <w:tcW w:w="2880" w:type="dxa"/>
          </w:tcPr>
          <w:p w:rsidR="001B651E" w:rsidRDefault="00CC3FC6">
            <w:r>
              <w:t>Выпуск листовки «ЮдоБор ЖидоДав» № 1 (решение Череповецкого городского суда Вологодской области от 25.07.2008).</w:t>
            </w:r>
          </w:p>
        </w:tc>
        <w:tc>
          <w:tcPr>
            <w:tcW w:w="2880" w:type="dxa"/>
          </w:tcPr>
          <w:p w:rsidR="001B651E" w:rsidRDefault="001B651E"/>
        </w:tc>
      </w:tr>
      <w:tr w:rsidR="001B651E">
        <w:tc>
          <w:tcPr>
            <w:tcW w:w="2880" w:type="dxa"/>
          </w:tcPr>
          <w:p w:rsidR="001B651E" w:rsidRDefault="00CC3FC6">
            <w:r>
              <w:t>323.</w:t>
            </w:r>
          </w:p>
        </w:tc>
        <w:tc>
          <w:tcPr>
            <w:tcW w:w="2880" w:type="dxa"/>
          </w:tcPr>
          <w:p w:rsidR="001B651E" w:rsidRDefault="00CC3FC6">
            <w:r>
              <w:t>Выпуск листовки «ЮдоБор ЖидоДав» № 2 (решение Череповецкого городского суда Вологодской области от 25.07.2008</w:t>
            </w:r>
            <w:r>
              <w:t>).</w:t>
            </w:r>
          </w:p>
        </w:tc>
        <w:tc>
          <w:tcPr>
            <w:tcW w:w="2880" w:type="dxa"/>
          </w:tcPr>
          <w:p w:rsidR="001B651E" w:rsidRDefault="001B651E"/>
        </w:tc>
      </w:tr>
      <w:tr w:rsidR="001B651E">
        <w:tc>
          <w:tcPr>
            <w:tcW w:w="2880" w:type="dxa"/>
          </w:tcPr>
          <w:p w:rsidR="001B651E" w:rsidRDefault="00CC3FC6">
            <w:r>
              <w:t>324.</w:t>
            </w:r>
          </w:p>
        </w:tc>
        <w:tc>
          <w:tcPr>
            <w:tcW w:w="2880" w:type="dxa"/>
          </w:tcPr>
          <w:p w:rsidR="001B651E" w:rsidRDefault="00CC3FC6">
            <w:r>
              <w:t>Выпуск листовки «ЮдоБор ЖидоДав» № 3 (решение Череповецкого городского суда Вологодской области от 25.07.2008).</w:t>
            </w:r>
          </w:p>
        </w:tc>
        <w:tc>
          <w:tcPr>
            <w:tcW w:w="2880" w:type="dxa"/>
          </w:tcPr>
          <w:p w:rsidR="001B651E" w:rsidRDefault="001B651E"/>
        </w:tc>
      </w:tr>
      <w:tr w:rsidR="001B651E">
        <w:tc>
          <w:tcPr>
            <w:tcW w:w="2880" w:type="dxa"/>
          </w:tcPr>
          <w:p w:rsidR="001B651E" w:rsidRDefault="00CC3FC6">
            <w:r>
              <w:t>325.</w:t>
            </w:r>
          </w:p>
        </w:tc>
        <w:tc>
          <w:tcPr>
            <w:tcW w:w="2880" w:type="dxa"/>
          </w:tcPr>
          <w:p w:rsidR="001B651E" w:rsidRDefault="00CC3FC6">
            <w:r>
              <w:t>Выпуск листовки «ЮдоБор ЖидоДав» № 4 (решение Череповецкого городского суда Вологодской области от 25.07.2008).</w:t>
            </w:r>
          </w:p>
        </w:tc>
        <w:tc>
          <w:tcPr>
            <w:tcW w:w="2880" w:type="dxa"/>
          </w:tcPr>
          <w:p w:rsidR="001B651E" w:rsidRDefault="001B651E"/>
        </w:tc>
      </w:tr>
      <w:tr w:rsidR="001B651E">
        <w:tc>
          <w:tcPr>
            <w:tcW w:w="2880" w:type="dxa"/>
          </w:tcPr>
          <w:p w:rsidR="001B651E" w:rsidRDefault="00CC3FC6">
            <w:r>
              <w:t>326.</w:t>
            </w:r>
          </w:p>
        </w:tc>
        <w:tc>
          <w:tcPr>
            <w:tcW w:w="2880" w:type="dxa"/>
          </w:tcPr>
          <w:p w:rsidR="001B651E" w:rsidRDefault="00CC3FC6">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w:t>
            </w:r>
            <w:r>
              <w:t>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1B651E" w:rsidRDefault="001B651E"/>
        </w:tc>
      </w:tr>
      <w:tr w:rsidR="001B651E">
        <w:tc>
          <w:tcPr>
            <w:tcW w:w="2880" w:type="dxa"/>
          </w:tcPr>
          <w:p w:rsidR="001B651E" w:rsidRDefault="00CC3FC6">
            <w:r>
              <w:t>327.</w:t>
            </w:r>
          </w:p>
        </w:tc>
        <w:tc>
          <w:tcPr>
            <w:tcW w:w="2880" w:type="dxa"/>
          </w:tcPr>
          <w:p w:rsidR="001B651E" w:rsidRDefault="00CC3FC6">
            <w:r>
              <w:t>Листовки «За Самару – без олигархов и евреев.»; «Вот такие вот, как он, захватили наш район. Доло</w:t>
            </w:r>
            <w:r>
              <w:t>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w:t>
            </w:r>
            <w:r>
              <w:t xml:space="preserve">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2880" w:type="dxa"/>
          </w:tcPr>
          <w:p w:rsidR="001B651E" w:rsidRDefault="001B651E"/>
        </w:tc>
      </w:tr>
      <w:tr w:rsidR="001B651E">
        <w:tc>
          <w:tcPr>
            <w:tcW w:w="2880" w:type="dxa"/>
          </w:tcPr>
          <w:p w:rsidR="001B651E" w:rsidRDefault="00CC3FC6">
            <w:r>
              <w:t>328.</w:t>
            </w:r>
          </w:p>
        </w:tc>
        <w:tc>
          <w:tcPr>
            <w:tcW w:w="2880" w:type="dxa"/>
          </w:tcPr>
          <w:p w:rsidR="001B651E" w:rsidRDefault="00CC3FC6">
            <w:r>
              <w:t>Листовка, содержащая следующий текст «Не можешь прокормить семью? Это дем</w:t>
            </w:r>
            <w:r>
              <w:t>ократия! Русский, дай отпор, сбереги белый род!» (решение Ленинского районного суда города Иваново от 30.10.2008).</w:t>
            </w:r>
          </w:p>
        </w:tc>
        <w:tc>
          <w:tcPr>
            <w:tcW w:w="2880" w:type="dxa"/>
          </w:tcPr>
          <w:p w:rsidR="001B651E" w:rsidRDefault="001B651E"/>
        </w:tc>
      </w:tr>
      <w:tr w:rsidR="001B651E">
        <w:tc>
          <w:tcPr>
            <w:tcW w:w="2880" w:type="dxa"/>
          </w:tcPr>
          <w:p w:rsidR="001B651E" w:rsidRDefault="00CC3FC6">
            <w:r>
              <w:t>329.</w:t>
            </w:r>
          </w:p>
        </w:tc>
        <w:tc>
          <w:tcPr>
            <w:tcW w:w="2880" w:type="dxa"/>
          </w:tcPr>
          <w:p w:rsidR="001B651E" w:rsidRDefault="00CC3FC6">
            <w:r>
              <w:t>Листовка, содержащая следующий текст «Здоровое государство, здоровая семья, безбедное будущее. Русский, соблюдай расовую гигиену, сбер</w:t>
            </w:r>
            <w:r>
              <w:t>еги белый род» (решение Ленинского районного суда города Иваново от 30.10.2008).</w:t>
            </w:r>
          </w:p>
        </w:tc>
        <w:tc>
          <w:tcPr>
            <w:tcW w:w="2880" w:type="dxa"/>
          </w:tcPr>
          <w:p w:rsidR="001B651E" w:rsidRDefault="001B651E"/>
        </w:tc>
      </w:tr>
      <w:tr w:rsidR="001B651E">
        <w:tc>
          <w:tcPr>
            <w:tcW w:w="2880" w:type="dxa"/>
          </w:tcPr>
          <w:p w:rsidR="001B651E" w:rsidRDefault="00CC3FC6">
            <w:r>
              <w:t>330.</w:t>
            </w:r>
          </w:p>
        </w:tc>
        <w:tc>
          <w:tcPr>
            <w:tcW w:w="2880" w:type="dxa"/>
          </w:tcPr>
          <w:p w:rsidR="001B651E" w:rsidRDefault="00CC3FC6">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w:t>
            </w:r>
            <w:r>
              <w:t xml:space="preserve">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1B651E" w:rsidRDefault="001B651E"/>
        </w:tc>
      </w:tr>
      <w:tr w:rsidR="001B651E">
        <w:tc>
          <w:tcPr>
            <w:tcW w:w="2880" w:type="dxa"/>
          </w:tcPr>
          <w:p w:rsidR="001B651E" w:rsidRDefault="00CC3FC6">
            <w:r>
              <w:t>331.</w:t>
            </w:r>
          </w:p>
        </w:tc>
        <w:tc>
          <w:tcPr>
            <w:tcW w:w="2880" w:type="dxa"/>
          </w:tcPr>
          <w:p w:rsidR="001B651E" w:rsidRDefault="00CC3FC6">
            <w:r>
              <w:t>Материалы «Программа движения за деколонизацию Кавказа»,</w:t>
            </w:r>
            <w:r>
              <w:t xml:space="preserve">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332.</w:t>
            </w:r>
          </w:p>
        </w:tc>
        <w:tc>
          <w:tcPr>
            <w:tcW w:w="2880" w:type="dxa"/>
          </w:tcPr>
          <w:p w:rsidR="001B651E" w:rsidRDefault="00CC3FC6">
            <w:r>
              <w:t>Материалы «Декларация движения за деколонизацию Кавказа», размещенные на сай</w:t>
            </w:r>
            <w:r>
              <w:t>те http://www.caucasuslive.org/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333.</w:t>
            </w:r>
          </w:p>
        </w:tc>
        <w:tc>
          <w:tcPr>
            <w:tcW w:w="2880" w:type="dxa"/>
          </w:tcPr>
          <w:p w:rsidR="001B651E" w:rsidRDefault="00CC3FC6">
            <w:r>
              <w:t>Материалы «Сатана там правит бал», размещенные на сайте www.chechenpress.info, «Тот, кто погиб, защищая свою землю, является шахидом», размещенные н</w:t>
            </w:r>
            <w:r>
              <w:t>а сайте http://www.chechenpress.info/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334.</w:t>
            </w:r>
          </w:p>
        </w:tc>
        <w:tc>
          <w:tcPr>
            <w:tcW w:w="2880" w:type="dxa"/>
          </w:tcPr>
          <w:p w:rsidR="001B651E" w:rsidRDefault="00CC3FC6">
            <w:r>
              <w:t>Материалы «Пресс-релиз Джамаата», размещенные на сайте http://www.daymohk.org/ (решение Октябрьского районного суда г. Новосибирска от 24.11.2</w:t>
            </w:r>
            <w:r>
              <w:t>008).</w:t>
            </w:r>
          </w:p>
        </w:tc>
        <w:tc>
          <w:tcPr>
            <w:tcW w:w="2880" w:type="dxa"/>
          </w:tcPr>
          <w:p w:rsidR="001B651E" w:rsidRDefault="001B651E"/>
        </w:tc>
      </w:tr>
      <w:tr w:rsidR="001B651E">
        <w:tc>
          <w:tcPr>
            <w:tcW w:w="2880" w:type="dxa"/>
          </w:tcPr>
          <w:p w:rsidR="001B651E" w:rsidRDefault="00CC3FC6">
            <w:r>
              <w:t>335.</w:t>
            </w:r>
          </w:p>
        </w:tc>
        <w:tc>
          <w:tcPr>
            <w:tcW w:w="2880" w:type="dxa"/>
          </w:tcPr>
          <w:p w:rsidR="001B651E" w:rsidRDefault="00CC3FC6">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336.</w:t>
            </w:r>
          </w:p>
        </w:tc>
        <w:tc>
          <w:tcPr>
            <w:tcW w:w="2880" w:type="dxa"/>
          </w:tcPr>
          <w:p w:rsidR="001B651E" w:rsidRDefault="00CC3FC6">
            <w:r>
              <w:t>Материалы «Послание к сражающимся мусульманам Кавказа и угнетенным м</w:t>
            </w:r>
            <w:r>
              <w:t>усульманам России», размещенные на сайте http://www.imamtv.com/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337.</w:t>
            </w:r>
          </w:p>
        </w:tc>
        <w:tc>
          <w:tcPr>
            <w:tcW w:w="2880" w:type="dxa"/>
          </w:tcPr>
          <w:p w:rsidR="001B651E" w:rsidRDefault="00CC3FC6">
            <w:r>
              <w:t>Материалы «Возмездие неминуемо!», размещенные на сайте http://www.jamaatshariat.com/ (решение Октябрьского районного</w:t>
            </w:r>
            <w:r>
              <w:t xml:space="preserve"> суда г. Новосибирска от 24.11.2008).</w:t>
            </w:r>
          </w:p>
        </w:tc>
        <w:tc>
          <w:tcPr>
            <w:tcW w:w="2880" w:type="dxa"/>
          </w:tcPr>
          <w:p w:rsidR="001B651E" w:rsidRDefault="001B651E"/>
        </w:tc>
      </w:tr>
      <w:tr w:rsidR="001B651E">
        <w:tc>
          <w:tcPr>
            <w:tcW w:w="2880" w:type="dxa"/>
          </w:tcPr>
          <w:p w:rsidR="001B651E" w:rsidRDefault="00CC3FC6">
            <w:r>
              <w:t>338.</w:t>
            </w:r>
          </w:p>
        </w:tc>
        <w:tc>
          <w:tcPr>
            <w:tcW w:w="2880" w:type="dxa"/>
          </w:tcPr>
          <w:p w:rsidR="001B651E" w:rsidRDefault="00CC3FC6">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339.</w:t>
            </w:r>
          </w:p>
        </w:tc>
        <w:tc>
          <w:tcPr>
            <w:tcW w:w="2880" w:type="dxa"/>
          </w:tcPr>
          <w:p w:rsidR="001B651E" w:rsidRDefault="00CC3FC6">
            <w:r>
              <w:t>Материалы «На Кавказе есть единствен</w:t>
            </w:r>
            <w:r>
              <w:t>ная легитимная власть», размещенные на сайте http://www.kavkazcenter.com/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340.</w:t>
            </w:r>
          </w:p>
        </w:tc>
        <w:tc>
          <w:tcPr>
            <w:tcW w:w="2880" w:type="dxa"/>
          </w:tcPr>
          <w:p w:rsidR="001B651E" w:rsidRDefault="00CC3FC6">
            <w:r>
              <w:t>Материалы «У нас большие планы, но все в руках всевышнего Аллаха (с.т.)», размещенные на сайте http://www.</w:t>
            </w:r>
            <w:r>
              <w:t>kavkazcenter.com/ (решение Октябрьского районного суда г. Новосибирска от 24.11.2008).</w:t>
            </w:r>
          </w:p>
        </w:tc>
        <w:tc>
          <w:tcPr>
            <w:tcW w:w="2880" w:type="dxa"/>
          </w:tcPr>
          <w:p w:rsidR="001B651E" w:rsidRDefault="001B651E"/>
        </w:tc>
      </w:tr>
      <w:tr w:rsidR="001B651E">
        <w:tc>
          <w:tcPr>
            <w:tcW w:w="2880" w:type="dxa"/>
          </w:tcPr>
          <w:p w:rsidR="001B651E" w:rsidRDefault="00CC3FC6">
            <w:r>
              <w:t>341.</w:t>
            </w:r>
          </w:p>
        </w:tc>
        <w:tc>
          <w:tcPr>
            <w:tcW w:w="2880" w:type="dxa"/>
          </w:tcPr>
          <w:p w:rsidR="001B651E" w:rsidRDefault="00CC3FC6">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1B651E" w:rsidRDefault="001B651E"/>
        </w:tc>
      </w:tr>
      <w:tr w:rsidR="001B651E">
        <w:tc>
          <w:tcPr>
            <w:tcW w:w="2880" w:type="dxa"/>
          </w:tcPr>
          <w:p w:rsidR="001B651E" w:rsidRDefault="00CC3FC6">
            <w:r>
              <w:t>3</w:t>
            </w:r>
            <w:r>
              <w:t>42.</w:t>
            </w:r>
          </w:p>
        </w:tc>
        <w:tc>
          <w:tcPr>
            <w:tcW w:w="2880" w:type="dxa"/>
          </w:tcPr>
          <w:p w:rsidR="001B651E" w:rsidRDefault="00CC3FC6">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343.</w:t>
            </w:r>
          </w:p>
        </w:tc>
        <w:tc>
          <w:tcPr>
            <w:tcW w:w="2880" w:type="dxa"/>
          </w:tcPr>
          <w:p w:rsidR="001B651E" w:rsidRDefault="00CC3FC6">
            <w:r>
              <w:t xml:space="preserve">Журнал революционных коллективистов «Пролетарская революция», № 2, весна 2002 г. (решения Кировского </w:t>
            </w:r>
            <w:r>
              <w:t>районного суда г. Уфы от 12.11.2008).</w:t>
            </w:r>
          </w:p>
        </w:tc>
        <w:tc>
          <w:tcPr>
            <w:tcW w:w="2880" w:type="dxa"/>
          </w:tcPr>
          <w:p w:rsidR="001B651E" w:rsidRDefault="001B651E"/>
        </w:tc>
      </w:tr>
      <w:tr w:rsidR="001B651E">
        <w:tc>
          <w:tcPr>
            <w:tcW w:w="2880" w:type="dxa"/>
          </w:tcPr>
          <w:p w:rsidR="001B651E" w:rsidRDefault="00CC3FC6">
            <w:r>
              <w:t>344.</w:t>
            </w:r>
          </w:p>
        </w:tc>
        <w:tc>
          <w:tcPr>
            <w:tcW w:w="2880" w:type="dxa"/>
          </w:tcPr>
          <w:p w:rsidR="001B651E" w:rsidRDefault="00CC3FC6">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345.</w:t>
            </w:r>
          </w:p>
        </w:tc>
        <w:tc>
          <w:tcPr>
            <w:tcW w:w="2880" w:type="dxa"/>
          </w:tcPr>
          <w:p w:rsidR="001B651E" w:rsidRDefault="00CC3FC6">
            <w:r>
              <w:t>Журнал революционных коллективистов «Пролетарская революция», № 4</w:t>
            </w:r>
            <w:r>
              <w:t>, осень 2002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346.</w:t>
            </w:r>
          </w:p>
        </w:tc>
        <w:tc>
          <w:tcPr>
            <w:tcW w:w="2880" w:type="dxa"/>
          </w:tcPr>
          <w:p w:rsidR="001B651E" w:rsidRDefault="00CC3FC6">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347.</w:t>
            </w:r>
          </w:p>
        </w:tc>
        <w:tc>
          <w:tcPr>
            <w:tcW w:w="2880" w:type="dxa"/>
          </w:tcPr>
          <w:p w:rsidR="001B651E" w:rsidRDefault="00CC3FC6">
            <w:r>
              <w:t>Журнал революционных коллек</w:t>
            </w:r>
            <w:r>
              <w:t>тивистов «Пролетарская революция», № 6 (ч. 1), май 2004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348.</w:t>
            </w:r>
          </w:p>
        </w:tc>
        <w:tc>
          <w:tcPr>
            <w:tcW w:w="2880" w:type="dxa"/>
          </w:tcPr>
          <w:p w:rsidR="001B651E" w:rsidRDefault="00CC3FC6">
            <w:r>
              <w:t xml:space="preserve">Журнал революционных коллективистов «Пролетарская революция», № 6 (ч. 2), июнь 2004 г. (решения Кировского районного суда г. Уфы от </w:t>
            </w:r>
            <w:r>
              <w:t>12.11.2008).</w:t>
            </w:r>
          </w:p>
        </w:tc>
        <w:tc>
          <w:tcPr>
            <w:tcW w:w="2880" w:type="dxa"/>
          </w:tcPr>
          <w:p w:rsidR="001B651E" w:rsidRDefault="001B651E"/>
        </w:tc>
      </w:tr>
      <w:tr w:rsidR="001B651E">
        <w:tc>
          <w:tcPr>
            <w:tcW w:w="2880" w:type="dxa"/>
          </w:tcPr>
          <w:p w:rsidR="001B651E" w:rsidRDefault="00CC3FC6">
            <w:r>
              <w:t>349.</w:t>
            </w:r>
          </w:p>
        </w:tc>
        <w:tc>
          <w:tcPr>
            <w:tcW w:w="2880" w:type="dxa"/>
          </w:tcPr>
          <w:p w:rsidR="001B651E" w:rsidRDefault="00CC3FC6">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1B651E" w:rsidRDefault="001B651E"/>
        </w:tc>
      </w:tr>
      <w:tr w:rsidR="001B651E">
        <w:tc>
          <w:tcPr>
            <w:tcW w:w="2880" w:type="dxa"/>
          </w:tcPr>
          <w:p w:rsidR="001B651E" w:rsidRDefault="00CC3FC6">
            <w:r>
              <w:t>350.</w:t>
            </w:r>
          </w:p>
        </w:tc>
        <w:tc>
          <w:tcPr>
            <w:tcW w:w="2880" w:type="dxa"/>
          </w:tcPr>
          <w:p w:rsidR="001B651E" w:rsidRDefault="00CC3FC6">
            <w:r>
              <w:t xml:space="preserve">Статья «Речь Раввина», опубликованная 25.03.2004 в газете «Алекс-Информ» (решение </w:t>
            </w:r>
            <w:r>
              <w:t>Октябрьского районного суда г. Самары от 05.06.2008).</w:t>
            </w:r>
          </w:p>
        </w:tc>
        <w:tc>
          <w:tcPr>
            <w:tcW w:w="2880" w:type="dxa"/>
          </w:tcPr>
          <w:p w:rsidR="001B651E" w:rsidRDefault="001B651E"/>
        </w:tc>
      </w:tr>
      <w:tr w:rsidR="001B651E">
        <w:tc>
          <w:tcPr>
            <w:tcW w:w="2880" w:type="dxa"/>
          </w:tcPr>
          <w:p w:rsidR="001B651E" w:rsidRDefault="00CC3FC6">
            <w:r>
              <w:t>351.</w:t>
            </w:r>
          </w:p>
        </w:tc>
        <w:tc>
          <w:tcPr>
            <w:tcW w:w="2880" w:type="dxa"/>
          </w:tcPr>
          <w:p w:rsidR="001B651E" w:rsidRDefault="00CC3FC6">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w:t>
            </w:r>
            <w:r>
              <w:t>рска от 23.06.2008).</w:t>
            </w:r>
          </w:p>
        </w:tc>
        <w:tc>
          <w:tcPr>
            <w:tcW w:w="2880" w:type="dxa"/>
          </w:tcPr>
          <w:p w:rsidR="001B651E" w:rsidRDefault="001B651E"/>
        </w:tc>
      </w:tr>
      <w:tr w:rsidR="001B651E">
        <w:tc>
          <w:tcPr>
            <w:tcW w:w="2880" w:type="dxa"/>
          </w:tcPr>
          <w:p w:rsidR="001B651E" w:rsidRDefault="00CC3FC6">
            <w:r>
              <w:t>352.</w:t>
            </w:r>
          </w:p>
        </w:tc>
        <w:tc>
          <w:tcPr>
            <w:tcW w:w="2880" w:type="dxa"/>
          </w:tcPr>
          <w:p w:rsidR="001B651E" w:rsidRDefault="00CC3FC6">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353.</w:t>
            </w:r>
          </w:p>
        </w:tc>
        <w:tc>
          <w:tcPr>
            <w:tcW w:w="2880" w:type="dxa"/>
          </w:tcPr>
          <w:p w:rsidR="001B651E" w:rsidRDefault="00CC3FC6">
            <w:r>
              <w:t>Материа</w:t>
            </w:r>
            <w:r>
              <w:t>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354.</w:t>
            </w:r>
          </w:p>
        </w:tc>
        <w:tc>
          <w:tcPr>
            <w:tcW w:w="2880" w:type="dxa"/>
          </w:tcPr>
          <w:p w:rsidR="001B651E" w:rsidRDefault="00CC3FC6">
            <w:r>
              <w:t>Материал «Амир Сейфулла: «Кто сомневается – пусть убоится Алл</w:t>
            </w:r>
            <w:r>
              <w:t>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355.</w:t>
            </w:r>
          </w:p>
        </w:tc>
        <w:tc>
          <w:tcPr>
            <w:tcW w:w="2880" w:type="dxa"/>
          </w:tcPr>
          <w:p w:rsidR="001B651E" w:rsidRDefault="00CC3FC6">
            <w:r>
              <w:t xml:space="preserve">Материал «Мы террористы для них, они террористы для нас»,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356.</w:t>
            </w:r>
          </w:p>
        </w:tc>
        <w:tc>
          <w:tcPr>
            <w:tcW w:w="2880" w:type="dxa"/>
          </w:tcPr>
          <w:p w:rsidR="001B651E" w:rsidRDefault="00CC3FC6">
            <w:r>
              <w:t>Материал «Обращение к народам-участникам освободительного движения», размещенный на сайте телекоммуникационной сети «Интер</w:t>
            </w:r>
            <w:r>
              <w:t>нет» «www.Chechenpress.org»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357.</w:t>
            </w:r>
          </w:p>
        </w:tc>
        <w:tc>
          <w:tcPr>
            <w:tcW w:w="2880" w:type="dxa"/>
          </w:tcPr>
          <w:p w:rsidR="001B651E" w:rsidRDefault="00CC3FC6">
            <w:r>
              <w:t xml:space="preserve">Материал «Обращение к народам колониальной российской империи», размещенный на сайте телекоммуникационной сети «Интернет» «www.Chechenpress.org» (решение </w:t>
            </w:r>
            <w:r>
              <w:t>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358.</w:t>
            </w:r>
          </w:p>
        </w:tc>
        <w:tc>
          <w:tcPr>
            <w:tcW w:w="2880" w:type="dxa"/>
          </w:tcPr>
          <w:p w:rsidR="001B651E" w:rsidRDefault="00CC3FC6">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w:t>
            </w:r>
            <w:r>
              <w:t>008).</w:t>
            </w:r>
          </w:p>
        </w:tc>
        <w:tc>
          <w:tcPr>
            <w:tcW w:w="2880" w:type="dxa"/>
          </w:tcPr>
          <w:p w:rsidR="001B651E" w:rsidRDefault="001B651E"/>
        </w:tc>
      </w:tr>
      <w:tr w:rsidR="001B651E">
        <w:tc>
          <w:tcPr>
            <w:tcW w:w="2880" w:type="dxa"/>
          </w:tcPr>
          <w:p w:rsidR="001B651E" w:rsidRDefault="00CC3FC6">
            <w:r>
              <w:t>359.</w:t>
            </w:r>
          </w:p>
        </w:tc>
        <w:tc>
          <w:tcPr>
            <w:tcW w:w="2880" w:type="dxa"/>
          </w:tcPr>
          <w:p w:rsidR="001B651E" w:rsidRDefault="00CC3FC6">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360.</w:t>
            </w:r>
          </w:p>
        </w:tc>
        <w:tc>
          <w:tcPr>
            <w:tcW w:w="2880" w:type="dxa"/>
          </w:tcPr>
          <w:p w:rsidR="001B651E" w:rsidRDefault="00CC3FC6">
            <w:r>
              <w:t>Материал «Пресс-релиз Министерства Информации и печати ЧРИ», раз</w:t>
            </w:r>
            <w:r>
              <w:t>мещенный на сайте телекоммуникационной сети «Интернет» «www.Daymohk.ru»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361.</w:t>
            </w:r>
          </w:p>
        </w:tc>
        <w:tc>
          <w:tcPr>
            <w:tcW w:w="2880" w:type="dxa"/>
          </w:tcPr>
          <w:p w:rsidR="001B651E" w:rsidRDefault="00CC3FC6">
            <w:r>
              <w:t xml:space="preserve">Материал «Лекция Шейха-Муджахада Абду-Лаха ибн Мухаммада Аррашуда (Шахида инша Аллах), прочитанная 15 октября </w:t>
            </w:r>
            <w:r>
              <w:t>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1B651E" w:rsidRDefault="001B651E"/>
        </w:tc>
      </w:tr>
      <w:tr w:rsidR="001B651E">
        <w:tc>
          <w:tcPr>
            <w:tcW w:w="2880" w:type="dxa"/>
          </w:tcPr>
          <w:p w:rsidR="001B651E" w:rsidRDefault="00CC3FC6">
            <w:r>
              <w:t>362.</w:t>
            </w:r>
          </w:p>
        </w:tc>
        <w:tc>
          <w:tcPr>
            <w:tcW w:w="2880" w:type="dxa"/>
          </w:tcPr>
          <w:p w:rsidR="001B651E" w:rsidRDefault="00CC3FC6">
            <w:r>
              <w:t>Материал исключен из списка.</w:t>
            </w:r>
          </w:p>
        </w:tc>
        <w:tc>
          <w:tcPr>
            <w:tcW w:w="2880" w:type="dxa"/>
          </w:tcPr>
          <w:p w:rsidR="001B651E" w:rsidRDefault="001B651E"/>
        </w:tc>
      </w:tr>
      <w:tr w:rsidR="001B651E">
        <w:tc>
          <w:tcPr>
            <w:tcW w:w="2880" w:type="dxa"/>
          </w:tcPr>
          <w:p w:rsidR="001B651E" w:rsidRDefault="00CC3FC6">
            <w:r>
              <w:t>363.</w:t>
            </w:r>
          </w:p>
        </w:tc>
        <w:tc>
          <w:tcPr>
            <w:tcW w:w="2880" w:type="dxa"/>
          </w:tcPr>
          <w:p w:rsidR="001B651E" w:rsidRDefault="00CC3FC6">
            <w:r>
              <w:t>Материал исключен из списка.</w:t>
            </w:r>
          </w:p>
        </w:tc>
        <w:tc>
          <w:tcPr>
            <w:tcW w:w="2880" w:type="dxa"/>
          </w:tcPr>
          <w:p w:rsidR="001B651E" w:rsidRDefault="001B651E"/>
        </w:tc>
      </w:tr>
      <w:tr w:rsidR="001B651E">
        <w:tc>
          <w:tcPr>
            <w:tcW w:w="2880" w:type="dxa"/>
          </w:tcPr>
          <w:p w:rsidR="001B651E" w:rsidRDefault="00CC3FC6">
            <w:r>
              <w:t>364.</w:t>
            </w:r>
          </w:p>
        </w:tc>
        <w:tc>
          <w:tcPr>
            <w:tcW w:w="2880" w:type="dxa"/>
          </w:tcPr>
          <w:p w:rsidR="001B651E" w:rsidRDefault="00CC3FC6">
            <w:r>
              <w:t>Ма</w:t>
            </w:r>
            <w:r>
              <w:t>териал исключен из списка.</w:t>
            </w:r>
          </w:p>
        </w:tc>
        <w:tc>
          <w:tcPr>
            <w:tcW w:w="2880" w:type="dxa"/>
          </w:tcPr>
          <w:p w:rsidR="001B651E" w:rsidRDefault="001B651E"/>
        </w:tc>
      </w:tr>
      <w:tr w:rsidR="001B651E">
        <w:tc>
          <w:tcPr>
            <w:tcW w:w="2880" w:type="dxa"/>
          </w:tcPr>
          <w:p w:rsidR="001B651E" w:rsidRDefault="00CC3FC6">
            <w:r>
              <w:t>365.</w:t>
            </w:r>
          </w:p>
        </w:tc>
        <w:tc>
          <w:tcPr>
            <w:tcW w:w="2880" w:type="dxa"/>
          </w:tcPr>
          <w:p w:rsidR="001B651E" w:rsidRDefault="00CC3FC6">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1B651E" w:rsidRDefault="001B651E"/>
        </w:tc>
      </w:tr>
      <w:tr w:rsidR="001B651E">
        <w:tc>
          <w:tcPr>
            <w:tcW w:w="2880" w:type="dxa"/>
          </w:tcPr>
          <w:p w:rsidR="001B651E" w:rsidRDefault="00CC3FC6">
            <w:r>
              <w:t>366.</w:t>
            </w:r>
          </w:p>
        </w:tc>
        <w:tc>
          <w:tcPr>
            <w:tcW w:w="2880" w:type="dxa"/>
          </w:tcPr>
          <w:p w:rsidR="001B651E" w:rsidRDefault="00CC3FC6">
            <w:r>
              <w:t xml:space="preserve">Публикация «Путин продолжает убивать», размещенная 01.04.2007 на сайте </w:t>
            </w:r>
            <w:r>
              <w:t>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1B651E" w:rsidRDefault="001B651E"/>
        </w:tc>
      </w:tr>
      <w:tr w:rsidR="001B651E">
        <w:tc>
          <w:tcPr>
            <w:tcW w:w="2880" w:type="dxa"/>
          </w:tcPr>
          <w:p w:rsidR="001B651E" w:rsidRDefault="00CC3FC6">
            <w:r>
              <w:t>367.</w:t>
            </w:r>
          </w:p>
        </w:tc>
        <w:tc>
          <w:tcPr>
            <w:tcW w:w="2880" w:type="dxa"/>
          </w:tcPr>
          <w:p w:rsidR="001B651E" w:rsidRDefault="00CC3FC6">
            <w:r>
              <w:t xml:space="preserve">Публикация </w:t>
            </w:r>
            <w:r>
              <w:t>«Мурманск.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w:t>
            </w:r>
            <w:r>
              <w:t>решение Улетовского районного суда Читинской области от 05.11.2008).</w:t>
            </w:r>
          </w:p>
        </w:tc>
        <w:tc>
          <w:tcPr>
            <w:tcW w:w="2880" w:type="dxa"/>
          </w:tcPr>
          <w:p w:rsidR="001B651E" w:rsidRDefault="001B651E"/>
        </w:tc>
      </w:tr>
      <w:tr w:rsidR="001B651E">
        <w:tc>
          <w:tcPr>
            <w:tcW w:w="2880" w:type="dxa"/>
          </w:tcPr>
          <w:p w:rsidR="001B651E" w:rsidRDefault="00CC3FC6">
            <w:r>
              <w:t>368.</w:t>
            </w:r>
          </w:p>
        </w:tc>
        <w:tc>
          <w:tcPr>
            <w:tcW w:w="2880" w:type="dxa"/>
          </w:tcPr>
          <w:p w:rsidR="001B651E" w:rsidRDefault="00CC3FC6">
            <w:r>
              <w:t>Листовки с текстом «Еврейские патриоты России…» (решение Ленинградского районного суда г. Калининграда от 12.08.2008).</w:t>
            </w:r>
          </w:p>
        </w:tc>
        <w:tc>
          <w:tcPr>
            <w:tcW w:w="2880" w:type="dxa"/>
          </w:tcPr>
          <w:p w:rsidR="001B651E" w:rsidRDefault="001B651E"/>
        </w:tc>
      </w:tr>
      <w:tr w:rsidR="001B651E">
        <w:tc>
          <w:tcPr>
            <w:tcW w:w="2880" w:type="dxa"/>
          </w:tcPr>
          <w:p w:rsidR="001B651E" w:rsidRDefault="00CC3FC6">
            <w:r>
              <w:t>369.</w:t>
            </w:r>
          </w:p>
        </w:tc>
        <w:tc>
          <w:tcPr>
            <w:tcW w:w="2880" w:type="dxa"/>
          </w:tcPr>
          <w:p w:rsidR="001B651E" w:rsidRDefault="00CC3FC6">
            <w:r>
              <w:t>Листовки с текстом «Через несколько лет ИХ будет больш</w:t>
            </w:r>
            <w:r>
              <w:t>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1B651E" w:rsidRDefault="001B651E"/>
        </w:tc>
      </w:tr>
      <w:tr w:rsidR="001B651E">
        <w:tc>
          <w:tcPr>
            <w:tcW w:w="2880" w:type="dxa"/>
          </w:tcPr>
          <w:p w:rsidR="001B651E" w:rsidRDefault="00CC3FC6">
            <w:r>
              <w:t>370.</w:t>
            </w:r>
          </w:p>
        </w:tc>
        <w:tc>
          <w:tcPr>
            <w:tcW w:w="2880" w:type="dxa"/>
          </w:tcPr>
          <w:p w:rsidR="001B651E" w:rsidRDefault="00CC3FC6">
            <w:r>
              <w:t>Информационные материалы, размещенные в глобальной сети «Интернет» на web – сайте по электрон</w:t>
            </w:r>
            <w:r>
              <w:t>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1B651E" w:rsidRDefault="001B651E"/>
        </w:tc>
      </w:tr>
      <w:tr w:rsidR="001B651E">
        <w:tc>
          <w:tcPr>
            <w:tcW w:w="2880" w:type="dxa"/>
          </w:tcPr>
          <w:p w:rsidR="001B651E" w:rsidRDefault="00CC3FC6">
            <w:r>
              <w:t>371.</w:t>
            </w:r>
          </w:p>
        </w:tc>
        <w:tc>
          <w:tcPr>
            <w:tcW w:w="2880" w:type="dxa"/>
          </w:tcPr>
          <w:p w:rsidR="001B651E" w:rsidRDefault="00CC3FC6">
            <w:r>
              <w:t>Листовки, обнаруженные в сентябре 2006 года у зд</w:t>
            </w:r>
            <w:r>
              <w:t>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1B651E" w:rsidRDefault="001B651E"/>
        </w:tc>
      </w:tr>
      <w:tr w:rsidR="001B651E">
        <w:tc>
          <w:tcPr>
            <w:tcW w:w="2880" w:type="dxa"/>
          </w:tcPr>
          <w:p w:rsidR="001B651E" w:rsidRDefault="00CC3FC6">
            <w:r>
              <w:t>372.</w:t>
            </w:r>
          </w:p>
        </w:tc>
        <w:tc>
          <w:tcPr>
            <w:tcW w:w="2880" w:type="dxa"/>
          </w:tcPr>
          <w:p w:rsidR="001B651E" w:rsidRDefault="00CC3FC6">
            <w:r>
              <w:t>Листовки, начинающиеся со слов «Солдаты и офицеры!» и оканчивающиеся словами «Жидовский оккупационный режим должен б</w:t>
            </w:r>
            <w:r>
              <w:t>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1B651E" w:rsidRDefault="001B651E"/>
        </w:tc>
      </w:tr>
      <w:tr w:rsidR="001B651E">
        <w:tc>
          <w:tcPr>
            <w:tcW w:w="2880" w:type="dxa"/>
          </w:tcPr>
          <w:p w:rsidR="001B651E" w:rsidRDefault="00CC3FC6">
            <w:r>
              <w:t>373.</w:t>
            </w:r>
          </w:p>
        </w:tc>
        <w:tc>
          <w:tcPr>
            <w:tcW w:w="2880" w:type="dxa"/>
          </w:tcPr>
          <w:p w:rsidR="001B651E" w:rsidRDefault="00CC3FC6">
            <w:r>
              <w:t>Интернет-ресурс http://www.ufagub.com/ (решения Кировского районного суда г. Уфы от 05.03.2009 и от 01.09.2010).</w:t>
            </w:r>
          </w:p>
        </w:tc>
        <w:tc>
          <w:tcPr>
            <w:tcW w:w="2880" w:type="dxa"/>
          </w:tcPr>
          <w:p w:rsidR="001B651E" w:rsidRDefault="001B651E"/>
        </w:tc>
      </w:tr>
      <w:tr w:rsidR="001B651E">
        <w:tc>
          <w:tcPr>
            <w:tcW w:w="2880" w:type="dxa"/>
          </w:tcPr>
          <w:p w:rsidR="001B651E" w:rsidRDefault="00CC3FC6">
            <w:r>
              <w:t>374.</w:t>
            </w:r>
          </w:p>
        </w:tc>
        <w:tc>
          <w:tcPr>
            <w:tcW w:w="2880" w:type="dxa"/>
          </w:tcPr>
          <w:p w:rsidR="001B651E" w:rsidRDefault="00CC3FC6">
            <w:r>
              <w:t xml:space="preserve">Книга «Залесский К.А., Хауссер П. Черная гвардия Гитлера. Ваффен-СС», опубликованная Московским издательством «Издатель Быстров» в 2007 </w:t>
            </w:r>
            <w:r>
              <w:t>году (решение Кузьминского районного суда г. Москвы от 06.11.2008).</w:t>
            </w:r>
          </w:p>
        </w:tc>
        <w:tc>
          <w:tcPr>
            <w:tcW w:w="2880" w:type="dxa"/>
          </w:tcPr>
          <w:p w:rsidR="001B651E" w:rsidRDefault="001B651E"/>
        </w:tc>
      </w:tr>
      <w:tr w:rsidR="001B651E">
        <w:tc>
          <w:tcPr>
            <w:tcW w:w="2880" w:type="dxa"/>
          </w:tcPr>
          <w:p w:rsidR="001B651E" w:rsidRDefault="00CC3FC6">
            <w:r>
              <w:t>375.</w:t>
            </w:r>
          </w:p>
        </w:tc>
        <w:tc>
          <w:tcPr>
            <w:tcW w:w="2880" w:type="dxa"/>
          </w:tcPr>
          <w:p w:rsidR="001B651E" w:rsidRDefault="00CC3FC6">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w:t>
            </w:r>
            <w:r>
              <w:t>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1B651E" w:rsidRDefault="001B651E"/>
        </w:tc>
      </w:tr>
      <w:tr w:rsidR="001B651E">
        <w:tc>
          <w:tcPr>
            <w:tcW w:w="2880" w:type="dxa"/>
          </w:tcPr>
          <w:p w:rsidR="001B651E" w:rsidRDefault="00CC3FC6">
            <w:r>
              <w:t>376.</w:t>
            </w:r>
          </w:p>
        </w:tc>
        <w:tc>
          <w:tcPr>
            <w:tcW w:w="2880" w:type="dxa"/>
          </w:tcPr>
          <w:p w:rsidR="001B651E" w:rsidRDefault="00CC3FC6">
            <w:r>
              <w:t>Агитационная листовка "Этот жидяра торгует органами. Преступный бизнес доктора Гройсмана" (решение Комсомольско</w:t>
            </w:r>
            <w:r>
              <w:t>го районного суда г.о. Тольятти Самарской области от 13.01.2009).</w:t>
            </w:r>
          </w:p>
        </w:tc>
        <w:tc>
          <w:tcPr>
            <w:tcW w:w="2880" w:type="dxa"/>
          </w:tcPr>
          <w:p w:rsidR="001B651E" w:rsidRDefault="001B651E"/>
        </w:tc>
      </w:tr>
      <w:tr w:rsidR="001B651E">
        <w:tc>
          <w:tcPr>
            <w:tcW w:w="2880" w:type="dxa"/>
          </w:tcPr>
          <w:p w:rsidR="001B651E" w:rsidRDefault="00CC3FC6">
            <w:r>
              <w:t>377.</w:t>
            </w:r>
          </w:p>
        </w:tc>
        <w:tc>
          <w:tcPr>
            <w:tcW w:w="2880" w:type="dxa"/>
          </w:tcPr>
          <w:p w:rsidR="001B651E" w:rsidRDefault="00CC3FC6">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w:t>
            </w:r>
            <w:r>
              <w:t>»,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w:t>
            </w:r>
            <w:r>
              <w:t>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w:t>
            </w:r>
            <w:r>
              <w:t>1.2008).</w:t>
            </w:r>
          </w:p>
        </w:tc>
        <w:tc>
          <w:tcPr>
            <w:tcW w:w="2880" w:type="dxa"/>
          </w:tcPr>
          <w:p w:rsidR="001B651E" w:rsidRDefault="001B651E"/>
        </w:tc>
      </w:tr>
      <w:tr w:rsidR="001B651E">
        <w:tc>
          <w:tcPr>
            <w:tcW w:w="2880" w:type="dxa"/>
          </w:tcPr>
          <w:p w:rsidR="001B651E" w:rsidRDefault="00CC3FC6">
            <w:r>
              <w:t>378.</w:t>
            </w:r>
          </w:p>
        </w:tc>
        <w:tc>
          <w:tcPr>
            <w:tcW w:w="2880" w:type="dxa"/>
          </w:tcPr>
          <w:p w:rsidR="001B651E" w:rsidRDefault="00CC3FC6">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w:t>
            </w:r>
            <w:r>
              <w:t>09).</w:t>
            </w:r>
          </w:p>
        </w:tc>
        <w:tc>
          <w:tcPr>
            <w:tcW w:w="2880" w:type="dxa"/>
          </w:tcPr>
          <w:p w:rsidR="001B651E" w:rsidRDefault="001B651E"/>
        </w:tc>
      </w:tr>
      <w:tr w:rsidR="001B651E">
        <w:tc>
          <w:tcPr>
            <w:tcW w:w="2880" w:type="dxa"/>
          </w:tcPr>
          <w:p w:rsidR="001B651E" w:rsidRDefault="00CC3FC6">
            <w:r>
              <w:t>379.</w:t>
            </w:r>
          </w:p>
        </w:tc>
        <w:tc>
          <w:tcPr>
            <w:tcW w:w="2880" w:type="dxa"/>
          </w:tcPr>
          <w:p w:rsidR="001B651E" w:rsidRDefault="00CC3FC6">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w:t>
            </w:r>
            <w:r>
              <w:t>Приморского края от 13.04.2009).</w:t>
            </w:r>
          </w:p>
        </w:tc>
        <w:tc>
          <w:tcPr>
            <w:tcW w:w="2880" w:type="dxa"/>
          </w:tcPr>
          <w:p w:rsidR="001B651E" w:rsidRDefault="001B651E"/>
        </w:tc>
      </w:tr>
      <w:tr w:rsidR="001B651E">
        <w:tc>
          <w:tcPr>
            <w:tcW w:w="2880" w:type="dxa"/>
          </w:tcPr>
          <w:p w:rsidR="001B651E" w:rsidRDefault="00CC3FC6">
            <w:r>
              <w:t>380.</w:t>
            </w:r>
          </w:p>
        </w:tc>
        <w:tc>
          <w:tcPr>
            <w:tcW w:w="2880" w:type="dxa"/>
          </w:tcPr>
          <w:p w:rsidR="001B651E" w:rsidRDefault="00CC3FC6">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w:t>
            </w:r>
            <w:r>
              <w:t>ая от 09.07.2008).</w:t>
            </w:r>
          </w:p>
        </w:tc>
        <w:tc>
          <w:tcPr>
            <w:tcW w:w="2880" w:type="dxa"/>
          </w:tcPr>
          <w:p w:rsidR="001B651E" w:rsidRDefault="001B651E"/>
        </w:tc>
      </w:tr>
      <w:tr w:rsidR="001B651E">
        <w:tc>
          <w:tcPr>
            <w:tcW w:w="2880" w:type="dxa"/>
          </w:tcPr>
          <w:p w:rsidR="001B651E" w:rsidRDefault="00CC3FC6">
            <w:r>
              <w:t>381.</w:t>
            </w:r>
          </w:p>
        </w:tc>
        <w:tc>
          <w:tcPr>
            <w:tcW w:w="2880" w:type="dxa"/>
          </w:tcPr>
          <w:p w:rsidR="001B651E" w:rsidRDefault="00CC3FC6">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1B651E" w:rsidRDefault="001B651E"/>
        </w:tc>
      </w:tr>
      <w:tr w:rsidR="001B651E">
        <w:tc>
          <w:tcPr>
            <w:tcW w:w="2880" w:type="dxa"/>
          </w:tcPr>
          <w:p w:rsidR="001B651E" w:rsidRDefault="00CC3FC6">
            <w:r>
              <w:t>382.</w:t>
            </w:r>
          </w:p>
        </w:tc>
        <w:tc>
          <w:tcPr>
            <w:tcW w:w="2880" w:type="dxa"/>
          </w:tcPr>
          <w:p w:rsidR="001B651E" w:rsidRDefault="00CC3FC6">
            <w:r>
              <w:t>Информационные материалы "Дневник белого партизана", размещенны</w:t>
            </w:r>
            <w:r>
              <w:t>е в сети Интернет на сайте m88-orf.narod/ru/fashi-links/html (решение Федерального суда Центрального района г. Красноярска от 11.02.2009).</w:t>
            </w:r>
          </w:p>
        </w:tc>
        <w:tc>
          <w:tcPr>
            <w:tcW w:w="2880" w:type="dxa"/>
          </w:tcPr>
          <w:p w:rsidR="001B651E" w:rsidRDefault="001B651E"/>
        </w:tc>
      </w:tr>
      <w:tr w:rsidR="001B651E">
        <w:tc>
          <w:tcPr>
            <w:tcW w:w="2880" w:type="dxa"/>
          </w:tcPr>
          <w:p w:rsidR="001B651E" w:rsidRDefault="00CC3FC6">
            <w:r>
              <w:t>383.</w:t>
            </w:r>
          </w:p>
        </w:tc>
        <w:tc>
          <w:tcPr>
            <w:tcW w:w="2880" w:type="dxa"/>
          </w:tcPr>
          <w:p w:rsidR="001B651E" w:rsidRDefault="00CC3FC6">
            <w:r>
              <w:t>Листовка "Правоохранительные органы РФ фальсифицируют факты и лживо обвиняют Хизб-ут-Тахрир аль-Ислами" от 05.</w:t>
            </w:r>
            <w:r>
              <w:t>12.2004 (решение Центрального районного суда г. Оренбурга от 15.07.2008).</w:t>
            </w:r>
          </w:p>
        </w:tc>
        <w:tc>
          <w:tcPr>
            <w:tcW w:w="2880" w:type="dxa"/>
          </w:tcPr>
          <w:p w:rsidR="001B651E" w:rsidRDefault="001B651E"/>
        </w:tc>
      </w:tr>
      <w:tr w:rsidR="001B651E">
        <w:tc>
          <w:tcPr>
            <w:tcW w:w="2880" w:type="dxa"/>
          </w:tcPr>
          <w:p w:rsidR="001B651E" w:rsidRDefault="00CC3FC6">
            <w:r>
              <w:t>384.</w:t>
            </w:r>
          </w:p>
        </w:tc>
        <w:tc>
          <w:tcPr>
            <w:tcW w:w="2880" w:type="dxa"/>
          </w:tcPr>
          <w:p w:rsidR="001B651E" w:rsidRDefault="00CC3FC6">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w:t>
            </w:r>
            <w:r>
              <w:t>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1B651E" w:rsidRDefault="001B651E"/>
        </w:tc>
      </w:tr>
      <w:tr w:rsidR="001B651E">
        <w:tc>
          <w:tcPr>
            <w:tcW w:w="2880" w:type="dxa"/>
          </w:tcPr>
          <w:p w:rsidR="001B651E" w:rsidRDefault="00CC3FC6">
            <w:r>
              <w:t>385.</w:t>
            </w:r>
          </w:p>
        </w:tc>
        <w:tc>
          <w:tcPr>
            <w:tcW w:w="2880" w:type="dxa"/>
          </w:tcPr>
          <w:p w:rsidR="001B651E" w:rsidRDefault="00CC3FC6">
            <w:r>
              <w:t>Молодежный металл-рок журнал "Железный марш" № 21 за 2002 год</w:t>
            </w:r>
            <w:r>
              <w:t xml:space="preserve">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1B651E" w:rsidRDefault="001B651E"/>
        </w:tc>
      </w:tr>
      <w:tr w:rsidR="001B651E">
        <w:tc>
          <w:tcPr>
            <w:tcW w:w="2880" w:type="dxa"/>
          </w:tcPr>
          <w:p w:rsidR="001B651E" w:rsidRDefault="00CC3FC6">
            <w:r>
              <w:t>386.</w:t>
            </w:r>
          </w:p>
        </w:tc>
        <w:tc>
          <w:tcPr>
            <w:tcW w:w="2880" w:type="dxa"/>
          </w:tcPr>
          <w:p w:rsidR="001B651E" w:rsidRDefault="00CC3FC6">
            <w:r>
              <w:t>Интернет-ресурс www.antifa.com.ua и содержащиеся на нем информационные материалы (решение Самарск</w:t>
            </w:r>
            <w:r>
              <w:t>ого районного суда г. Самары от 16.04.2009).</w:t>
            </w:r>
          </w:p>
        </w:tc>
        <w:tc>
          <w:tcPr>
            <w:tcW w:w="2880" w:type="dxa"/>
          </w:tcPr>
          <w:p w:rsidR="001B651E" w:rsidRDefault="001B651E"/>
        </w:tc>
      </w:tr>
      <w:tr w:rsidR="001B651E">
        <w:tc>
          <w:tcPr>
            <w:tcW w:w="2880" w:type="dxa"/>
          </w:tcPr>
          <w:p w:rsidR="001B651E" w:rsidRDefault="00CC3FC6">
            <w:r>
              <w:t>387.</w:t>
            </w:r>
          </w:p>
        </w:tc>
        <w:tc>
          <w:tcPr>
            <w:tcW w:w="2880" w:type="dxa"/>
          </w:tcPr>
          <w:p w:rsidR="001B651E" w:rsidRDefault="00CC3FC6">
            <w:r>
              <w:t>Листовка "Вопросы государственной безопасности России" (решение Нижегородского районного суда г. Н. Новгорода от 04.08.2008).</w:t>
            </w:r>
          </w:p>
        </w:tc>
        <w:tc>
          <w:tcPr>
            <w:tcW w:w="2880" w:type="dxa"/>
          </w:tcPr>
          <w:p w:rsidR="001B651E" w:rsidRDefault="001B651E"/>
        </w:tc>
      </w:tr>
      <w:tr w:rsidR="001B651E">
        <w:tc>
          <w:tcPr>
            <w:tcW w:w="2880" w:type="dxa"/>
          </w:tcPr>
          <w:p w:rsidR="001B651E" w:rsidRDefault="00CC3FC6">
            <w:r>
              <w:t>388.</w:t>
            </w:r>
          </w:p>
        </w:tc>
        <w:tc>
          <w:tcPr>
            <w:tcW w:w="2880" w:type="dxa"/>
          </w:tcPr>
          <w:p w:rsidR="001B651E" w:rsidRDefault="00CC3FC6">
            <w:r>
              <w:t>Фильм «Современная Русская идея в условиях жидовского ига» (решение При</w:t>
            </w:r>
            <w:r>
              <w:t>морского районного суда г. Санкт-Петербурга от 28.08.2008).</w:t>
            </w:r>
          </w:p>
        </w:tc>
        <w:tc>
          <w:tcPr>
            <w:tcW w:w="2880" w:type="dxa"/>
          </w:tcPr>
          <w:p w:rsidR="001B651E" w:rsidRDefault="001B651E"/>
        </w:tc>
      </w:tr>
      <w:tr w:rsidR="001B651E">
        <w:tc>
          <w:tcPr>
            <w:tcW w:w="2880" w:type="dxa"/>
          </w:tcPr>
          <w:p w:rsidR="001B651E" w:rsidRDefault="00CC3FC6">
            <w:r>
              <w:t>389.</w:t>
            </w:r>
          </w:p>
        </w:tc>
        <w:tc>
          <w:tcPr>
            <w:tcW w:w="2880" w:type="dxa"/>
          </w:tcPr>
          <w:p w:rsidR="001B651E" w:rsidRDefault="00CC3FC6">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w:t>
            </w:r>
            <w:r>
              <w:t>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1B651E" w:rsidRDefault="001B651E"/>
        </w:tc>
      </w:tr>
      <w:tr w:rsidR="001B651E">
        <w:tc>
          <w:tcPr>
            <w:tcW w:w="2880" w:type="dxa"/>
          </w:tcPr>
          <w:p w:rsidR="001B651E" w:rsidRDefault="00CC3FC6">
            <w:r>
              <w:t>390.</w:t>
            </w:r>
          </w:p>
        </w:tc>
        <w:tc>
          <w:tcPr>
            <w:tcW w:w="2880" w:type="dxa"/>
          </w:tcPr>
          <w:p w:rsidR="001B651E" w:rsidRDefault="00CC3FC6">
            <w:r>
              <w:t>Брошюра Танакова Виталия Дмитриевича «Онаен ойла» («Жрец говорит») (решение Йошкар-Олинского городского с</w:t>
            </w:r>
            <w:r>
              <w:t>уда Республики Марий Эл от 17.03.2009).</w:t>
            </w:r>
          </w:p>
        </w:tc>
        <w:tc>
          <w:tcPr>
            <w:tcW w:w="2880" w:type="dxa"/>
          </w:tcPr>
          <w:p w:rsidR="001B651E" w:rsidRDefault="001B651E"/>
        </w:tc>
      </w:tr>
      <w:tr w:rsidR="001B651E">
        <w:tc>
          <w:tcPr>
            <w:tcW w:w="2880" w:type="dxa"/>
          </w:tcPr>
          <w:p w:rsidR="001B651E" w:rsidRDefault="00CC3FC6">
            <w:r>
              <w:t>391.</w:t>
            </w:r>
          </w:p>
        </w:tc>
        <w:tc>
          <w:tcPr>
            <w:tcW w:w="2880" w:type="dxa"/>
          </w:tcPr>
          <w:p w:rsidR="001B651E" w:rsidRDefault="00CC3FC6">
            <w:r>
              <w:t xml:space="preserve">Видеофайлы: «4. Inglizm. 2. Инглизм. 2. (Народы)» DVD-диск № 1; «5. Religiovede. Религиоведение. 3. (Христианство)» DVD-диск № 5; «6. Filisofiya. Философия.3. (Структура крови)» DVD-диск № 5 (решение </w:t>
            </w:r>
            <w:r>
              <w:t>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392.</w:t>
            </w:r>
          </w:p>
        </w:tc>
        <w:tc>
          <w:tcPr>
            <w:tcW w:w="2880" w:type="dxa"/>
          </w:tcPr>
          <w:p w:rsidR="001B651E" w:rsidRDefault="00CC3FC6">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393.</w:t>
            </w:r>
          </w:p>
        </w:tc>
        <w:tc>
          <w:tcPr>
            <w:tcW w:w="2880" w:type="dxa"/>
          </w:tcPr>
          <w:p w:rsidR="001B651E" w:rsidRDefault="00CC3FC6">
            <w:r>
              <w:t>Текстовый документ «Христиане», папка «У</w:t>
            </w:r>
            <w:r>
              <w:t>казы1» CD-R диск № 1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394.</w:t>
            </w:r>
          </w:p>
        </w:tc>
        <w:tc>
          <w:tcPr>
            <w:tcW w:w="2880" w:type="dxa"/>
          </w:tcPr>
          <w:p w:rsidR="001B651E" w:rsidRDefault="00CC3FC6">
            <w:r>
              <w:t>Текстовый документ «Ирак», папка «Указы1» CD-R диск № 1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395.</w:t>
            </w:r>
          </w:p>
        </w:tc>
        <w:tc>
          <w:tcPr>
            <w:tcW w:w="2880" w:type="dxa"/>
          </w:tcPr>
          <w:p w:rsidR="001B651E" w:rsidRDefault="00CC3FC6">
            <w:r>
              <w:t>Текстовый докум</w:t>
            </w:r>
            <w:r>
              <w:t>ент «88 ст..280», папка «Указы1» CD-R диск № 1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396.</w:t>
            </w:r>
          </w:p>
        </w:tc>
        <w:tc>
          <w:tcPr>
            <w:tcW w:w="2880" w:type="dxa"/>
          </w:tcPr>
          <w:p w:rsidR="001B651E" w:rsidRDefault="00CC3FC6">
            <w:r>
              <w:t>Текстовый документ «Предупреждение», папка «Указы1» CD-R диск № 1 (решение Ахтубинского городского суда Астраханской области от</w:t>
            </w:r>
            <w:r>
              <w:t xml:space="preserve"> 07.05.2009).</w:t>
            </w:r>
          </w:p>
        </w:tc>
        <w:tc>
          <w:tcPr>
            <w:tcW w:w="2880" w:type="dxa"/>
          </w:tcPr>
          <w:p w:rsidR="001B651E" w:rsidRDefault="001B651E"/>
        </w:tc>
      </w:tr>
      <w:tr w:rsidR="001B651E">
        <w:tc>
          <w:tcPr>
            <w:tcW w:w="2880" w:type="dxa"/>
          </w:tcPr>
          <w:p w:rsidR="001B651E" w:rsidRDefault="00CC3FC6">
            <w:r>
              <w:t>397.</w:t>
            </w:r>
          </w:p>
        </w:tc>
        <w:tc>
          <w:tcPr>
            <w:tcW w:w="2880" w:type="dxa"/>
          </w:tcPr>
          <w:p w:rsidR="001B651E" w:rsidRDefault="00CC3FC6">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398.</w:t>
            </w:r>
          </w:p>
        </w:tc>
        <w:tc>
          <w:tcPr>
            <w:tcW w:w="2880" w:type="dxa"/>
          </w:tcPr>
          <w:p w:rsidR="001B651E" w:rsidRDefault="00CC3FC6">
            <w:r>
              <w:t xml:space="preserve">Текстовый документ «Ирак», папка «Указы», папка «Заявление» CD-R диск № 2 (решение </w:t>
            </w:r>
            <w:r>
              <w:t>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399.</w:t>
            </w:r>
          </w:p>
        </w:tc>
        <w:tc>
          <w:tcPr>
            <w:tcW w:w="2880" w:type="dxa"/>
          </w:tcPr>
          <w:p w:rsidR="001B651E" w:rsidRDefault="00CC3FC6">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400.</w:t>
            </w:r>
          </w:p>
        </w:tc>
        <w:tc>
          <w:tcPr>
            <w:tcW w:w="2880" w:type="dxa"/>
          </w:tcPr>
          <w:p w:rsidR="001B651E" w:rsidRDefault="00CC3FC6">
            <w:r>
              <w:t xml:space="preserve">Текстовый документ </w:t>
            </w:r>
            <w:r>
              <w:t>«Путин», папка «Податаев», папка «Amovie» CD-R диск № 6 (решение Ахтубинского городского суда Астраханской области от 07.05.2009).</w:t>
            </w:r>
          </w:p>
        </w:tc>
        <w:tc>
          <w:tcPr>
            <w:tcW w:w="2880" w:type="dxa"/>
          </w:tcPr>
          <w:p w:rsidR="001B651E" w:rsidRDefault="001B651E"/>
        </w:tc>
      </w:tr>
      <w:tr w:rsidR="001B651E">
        <w:tc>
          <w:tcPr>
            <w:tcW w:w="2880" w:type="dxa"/>
          </w:tcPr>
          <w:p w:rsidR="001B651E" w:rsidRDefault="00CC3FC6">
            <w:r>
              <w:t>401.</w:t>
            </w:r>
          </w:p>
        </w:tc>
        <w:tc>
          <w:tcPr>
            <w:tcW w:w="2880" w:type="dxa"/>
          </w:tcPr>
          <w:p w:rsidR="001B651E" w:rsidRDefault="00CC3FC6">
            <w:r>
              <w:t>Текстовый документ «zayav», папка «Податаев», папка «Amovie» CD-R диск № 6 (решение Ахтубинского городского суда Астра</w:t>
            </w:r>
            <w:r>
              <w:t>ханской области от 07.05.2009).</w:t>
            </w:r>
          </w:p>
        </w:tc>
        <w:tc>
          <w:tcPr>
            <w:tcW w:w="2880" w:type="dxa"/>
          </w:tcPr>
          <w:p w:rsidR="001B651E" w:rsidRDefault="001B651E"/>
        </w:tc>
      </w:tr>
      <w:tr w:rsidR="001B651E">
        <w:tc>
          <w:tcPr>
            <w:tcW w:w="2880" w:type="dxa"/>
          </w:tcPr>
          <w:p w:rsidR="001B651E" w:rsidRDefault="00CC3FC6">
            <w:r>
              <w:t>402.</w:t>
            </w:r>
          </w:p>
        </w:tc>
        <w:tc>
          <w:tcPr>
            <w:tcW w:w="2880" w:type="dxa"/>
          </w:tcPr>
          <w:p w:rsidR="001B651E" w:rsidRDefault="00CC3FC6">
            <w:r>
              <w:t>Интернет-ресурс http://reinform.livejournal.com (решение Кировского районного суда г. Уфы от 01.06.2009).</w:t>
            </w:r>
          </w:p>
        </w:tc>
        <w:tc>
          <w:tcPr>
            <w:tcW w:w="2880" w:type="dxa"/>
          </w:tcPr>
          <w:p w:rsidR="001B651E" w:rsidRDefault="001B651E"/>
        </w:tc>
      </w:tr>
      <w:tr w:rsidR="001B651E">
        <w:tc>
          <w:tcPr>
            <w:tcW w:w="2880" w:type="dxa"/>
          </w:tcPr>
          <w:p w:rsidR="001B651E" w:rsidRDefault="00CC3FC6">
            <w:r>
              <w:t>403.</w:t>
            </w:r>
          </w:p>
        </w:tc>
        <w:tc>
          <w:tcPr>
            <w:tcW w:w="2880" w:type="dxa"/>
          </w:tcPr>
          <w:p w:rsidR="001B651E" w:rsidRDefault="00CC3FC6">
            <w:r>
              <w:t>Информационные материалы газеты «Черносотенная» № 1,2 (ноябрь 2006 года) (решение Центрального районного</w:t>
            </w:r>
            <w:r>
              <w:t xml:space="preserve"> суда г. Хабаровска от 01.04.2009).</w:t>
            </w:r>
          </w:p>
        </w:tc>
        <w:tc>
          <w:tcPr>
            <w:tcW w:w="2880" w:type="dxa"/>
          </w:tcPr>
          <w:p w:rsidR="001B651E" w:rsidRDefault="001B651E"/>
        </w:tc>
      </w:tr>
      <w:tr w:rsidR="001B651E">
        <w:tc>
          <w:tcPr>
            <w:tcW w:w="2880" w:type="dxa"/>
          </w:tcPr>
          <w:p w:rsidR="001B651E" w:rsidRDefault="00CC3FC6">
            <w:r>
              <w:t>404.</w:t>
            </w:r>
          </w:p>
        </w:tc>
        <w:tc>
          <w:tcPr>
            <w:tcW w:w="2880" w:type="dxa"/>
          </w:tcPr>
          <w:p w:rsidR="001B651E" w:rsidRDefault="00CC3FC6">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w:t>
            </w:r>
            <w:r>
              <w:t>кого городского суда Рязанской области от 25.08.2009).</w:t>
            </w:r>
          </w:p>
        </w:tc>
        <w:tc>
          <w:tcPr>
            <w:tcW w:w="2880" w:type="dxa"/>
          </w:tcPr>
          <w:p w:rsidR="001B651E" w:rsidRDefault="001B651E"/>
        </w:tc>
      </w:tr>
      <w:tr w:rsidR="001B651E">
        <w:tc>
          <w:tcPr>
            <w:tcW w:w="2880" w:type="dxa"/>
          </w:tcPr>
          <w:p w:rsidR="001B651E" w:rsidRDefault="00CC3FC6">
            <w:r>
              <w:t>405.</w:t>
            </w:r>
          </w:p>
        </w:tc>
        <w:tc>
          <w:tcPr>
            <w:tcW w:w="2880" w:type="dxa"/>
          </w:tcPr>
          <w:p w:rsidR="001B651E" w:rsidRDefault="00CC3FC6">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w:t>
            </w:r>
            <w:r>
              <w:t>деление Касимовского городского суда Рязанской области от 25.08.2009).</w:t>
            </w:r>
          </w:p>
        </w:tc>
        <w:tc>
          <w:tcPr>
            <w:tcW w:w="2880" w:type="dxa"/>
          </w:tcPr>
          <w:p w:rsidR="001B651E" w:rsidRDefault="001B651E"/>
        </w:tc>
      </w:tr>
      <w:tr w:rsidR="001B651E">
        <w:tc>
          <w:tcPr>
            <w:tcW w:w="2880" w:type="dxa"/>
          </w:tcPr>
          <w:p w:rsidR="001B651E" w:rsidRDefault="00CC3FC6">
            <w:r>
              <w:t>406.</w:t>
            </w:r>
          </w:p>
        </w:tc>
        <w:tc>
          <w:tcPr>
            <w:tcW w:w="2880" w:type="dxa"/>
          </w:tcPr>
          <w:p w:rsidR="001B651E" w:rsidRDefault="00CC3FC6">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1B651E" w:rsidRDefault="001B651E"/>
        </w:tc>
      </w:tr>
      <w:tr w:rsidR="001B651E">
        <w:tc>
          <w:tcPr>
            <w:tcW w:w="2880" w:type="dxa"/>
          </w:tcPr>
          <w:p w:rsidR="001B651E" w:rsidRDefault="00CC3FC6">
            <w:r>
              <w:t>407.</w:t>
            </w:r>
          </w:p>
        </w:tc>
        <w:tc>
          <w:tcPr>
            <w:tcW w:w="2880" w:type="dxa"/>
          </w:tcPr>
          <w:p w:rsidR="001B651E" w:rsidRDefault="00CC3FC6">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2880" w:type="dxa"/>
          </w:tcPr>
          <w:p w:rsidR="001B651E" w:rsidRDefault="001B651E"/>
        </w:tc>
      </w:tr>
      <w:tr w:rsidR="001B651E">
        <w:tc>
          <w:tcPr>
            <w:tcW w:w="2880" w:type="dxa"/>
          </w:tcPr>
          <w:p w:rsidR="001B651E" w:rsidRDefault="00CC3FC6">
            <w:r>
              <w:t>408.</w:t>
            </w:r>
          </w:p>
        </w:tc>
        <w:tc>
          <w:tcPr>
            <w:tcW w:w="2880" w:type="dxa"/>
          </w:tcPr>
          <w:p w:rsidR="001B651E" w:rsidRDefault="00CC3FC6">
            <w:r>
              <w:t>Cтатья «Основные заповеди Иисуса Христа», источник публикации</w:t>
            </w:r>
            <w:r>
              <w:t xml:space="preserve"> - газета «Русская Правда» № 35 от 2004 года (решение Зюзинского районного суда г. Москвы от 27.12.2007).</w:t>
            </w:r>
          </w:p>
        </w:tc>
        <w:tc>
          <w:tcPr>
            <w:tcW w:w="2880" w:type="dxa"/>
          </w:tcPr>
          <w:p w:rsidR="001B651E" w:rsidRDefault="001B651E"/>
        </w:tc>
      </w:tr>
      <w:tr w:rsidR="001B651E">
        <w:tc>
          <w:tcPr>
            <w:tcW w:w="2880" w:type="dxa"/>
          </w:tcPr>
          <w:p w:rsidR="001B651E" w:rsidRDefault="00CC3FC6">
            <w:r>
              <w:t>409.</w:t>
            </w:r>
          </w:p>
        </w:tc>
        <w:tc>
          <w:tcPr>
            <w:tcW w:w="2880" w:type="dxa"/>
          </w:tcPr>
          <w:p w:rsidR="001B651E" w:rsidRDefault="00CC3FC6">
            <w:r>
              <w:t>Статья «Генерал Макашов в защиту Корчагина», источник публикации - газета «Русская Правда» № 37 от 2005 года (решение Зюзинского районного суда</w:t>
            </w:r>
            <w:r>
              <w:t xml:space="preserve"> г. Москвы от 27.12.2007).</w:t>
            </w:r>
          </w:p>
        </w:tc>
        <w:tc>
          <w:tcPr>
            <w:tcW w:w="2880" w:type="dxa"/>
          </w:tcPr>
          <w:p w:rsidR="001B651E" w:rsidRDefault="001B651E"/>
        </w:tc>
      </w:tr>
      <w:tr w:rsidR="001B651E">
        <w:tc>
          <w:tcPr>
            <w:tcW w:w="2880" w:type="dxa"/>
          </w:tcPr>
          <w:p w:rsidR="001B651E" w:rsidRDefault="00CC3FC6">
            <w:r>
              <w:t>410.</w:t>
            </w:r>
          </w:p>
        </w:tc>
        <w:tc>
          <w:tcPr>
            <w:tcW w:w="2880" w:type="dxa"/>
          </w:tcPr>
          <w:p w:rsidR="001B651E" w:rsidRDefault="00CC3FC6">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1B651E" w:rsidRDefault="001B651E"/>
        </w:tc>
      </w:tr>
      <w:tr w:rsidR="001B651E">
        <w:tc>
          <w:tcPr>
            <w:tcW w:w="2880" w:type="dxa"/>
          </w:tcPr>
          <w:p w:rsidR="001B651E" w:rsidRDefault="00CC3FC6">
            <w:r>
              <w:t>411.</w:t>
            </w:r>
          </w:p>
        </w:tc>
        <w:tc>
          <w:tcPr>
            <w:tcW w:w="2880" w:type="dxa"/>
          </w:tcPr>
          <w:p w:rsidR="001B651E" w:rsidRDefault="00CC3FC6">
            <w:r>
              <w:t xml:space="preserve">Статья «Нам десятка!», источник публикации - газета «Русская </w:t>
            </w:r>
            <w:r>
              <w:t>Правда» № 35 от 2004 года (решение Зюзинского районного суда г. Москвы от 27.12.2007).</w:t>
            </w:r>
          </w:p>
        </w:tc>
        <w:tc>
          <w:tcPr>
            <w:tcW w:w="2880" w:type="dxa"/>
          </w:tcPr>
          <w:p w:rsidR="001B651E" w:rsidRDefault="001B651E"/>
        </w:tc>
      </w:tr>
      <w:tr w:rsidR="001B651E">
        <w:tc>
          <w:tcPr>
            <w:tcW w:w="2880" w:type="dxa"/>
          </w:tcPr>
          <w:p w:rsidR="001B651E" w:rsidRDefault="00CC3FC6">
            <w:r>
              <w:t>412.</w:t>
            </w:r>
          </w:p>
        </w:tc>
        <w:tc>
          <w:tcPr>
            <w:tcW w:w="2880" w:type="dxa"/>
          </w:tcPr>
          <w:p w:rsidR="001B651E" w:rsidRDefault="00CC3FC6">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w:t>
            </w:r>
            <w:r>
              <w:t xml:space="preserve"> районного суда г. Москвы от 27.12.2007).</w:t>
            </w:r>
          </w:p>
        </w:tc>
        <w:tc>
          <w:tcPr>
            <w:tcW w:w="2880" w:type="dxa"/>
          </w:tcPr>
          <w:p w:rsidR="001B651E" w:rsidRDefault="001B651E"/>
        </w:tc>
      </w:tr>
      <w:tr w:rsidR="001B651E">
        <w:tc>
          <w:tcPr>
            <w:tcW w:w="2880" w:type="dxa"/>
          </w:tcPr>
          <w:p w:rsidR="001B651E" w:rsidRDefault="00CC3FC6">
            <w:r>
              <w:t>413.</w:t>
            </w:r>
          </w:p>
        </w:tc>
        <w:tc>
          <w:tcPr>
            <w:tcW w:w="2880" w:type="dxa"/>
          </w:tcPr>
          <w:p w:rsidR="001B651E" w:rsidRDefault="00CC3FC6">
            <w:r>
              <w:t>Материал исключен из списка.</w:t>
            </w:r>
          </w:p>
        </w:tc>
        <w:tc>
          <w:tcPr>
            <w:tcW w:w="2880" w:type="dxa"/>
          </w:tcPr>
          <w:p w:rsidR="001B651E" w:rsidRDefault="001B651E"/>
        </w:tc>
      </w:tr>
      <w:tr w:rsidR="001B651E">
        <w:tc>
          <w:tcPr>
            <w:tcW w:w="2880" w:type="dxa"/>
          </w:tcPr>
          <w:p w:rsidR="001B651E" w:rsidRDefault="00CC3FC6">
            <w:r>
              <w:t>414.</w:t>
            </w:r>
          </w:p>
        </w:tc>
        <w:tc>
          <w:tcPr>
            <w:tcW w:w="2880" w:type="dxa"/>
          </w:tcPr>
          <w:p w:rsidR="001B651E" w:rsidRDefault="00CC3FC6">
            <w:r>
              <w:t>Информационные материалы: «плакат с надписью «YO SHARP! RAM A BULLET YOUR NECK», плакат с надписью «Русское национальное единство» «Россия! Хватит спать!», листовку с моди</w:t>
            </w:r>
            <w:r>
              <w:t>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w:t>
            </w:r>
            <w:r>
              <w:t>,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w:t>
            </w:r>
            <w:r>
              <w:t>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w:t>
            </w:r>
            <w:r>
              <w:t>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w:t>
            </w:r>
            <w:r>
              <w:t>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w:t>
            </w:r>
            <w:r>
              <w:t>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w:t>
            </w:r>
            <w:r>
              <w:t xml:space="preserve">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w:t>
            </w:r>
            <w:r>
              <w:t>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w:t>
            </w:r>
            <w:r>
              <w:t>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w:t>
            </w:r>
            <w:r>
              <w:t>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w:t>
            </w:r>
            <w:r>
              <w:t>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w:t>
            </w:r>
            <w:r>
              <w:t>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2880" w:type="dxa"/>
          </w:tcPr>
          <w:p w:rsidR="001B651E" w:rsidRDefault="001B651E"/>
        </w:tc>
      </w:tr>
      <w:tr w:rsidR="001B651E">
        <w:tc>
          <w:tcPr>
            <w:tcW w:w="2880" w:type="dxa"/>
          </w:tcPr>
          <w:p w:rsidR="001B651E" w:rsidRDefault="00CC3FC6">
            <w:r>
              <w:t>415.</w:t>
            </w:r>
          </w:p>
        </w:tc>
        <w:tc>
          <w:tcPr>
            <w:tcW w:w="2880" w:type="dxa"/>
          </w:tcPr>
          <w:p w:rsidR="001B651E" w:rsidRDefault="00CC3FC6">
            <w:r>
              <w:t xml:space="preserve">Информационный </w:t>
            </w:r>
            <w:r>
              <w:t>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w:t>
            </w:r>
            <w:r>
              <w:t>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1B651E" w:rsidRDefault="001B651E"/>
        </w:tc>
      </w:tr>
      <w:tr w:rsidR="001B651E">
        <w:tc>
          <w:tcPr>
            <w:tcW w:w="2880" w:type="dxa"/>
          </w:tcPr>
          <w:p w:rsidR="001B651E" w:rsidRDefault="00CC3FC6">
            <w:r>
              <w:t>416.</w:t>
            </w:r>
          </w:p>
        </w:tc>
        <w:tc>
          <w:tcPr>
            <w:tcW w:w="2880" w:type="dxa"/>
          </w:tcPr>
          <w:p w:rsidR="001B651E" w:rsidRDefault="00CC3FC6">
            <w:r>
              <w:t>Номер 42 газеты «Евпатий коловрат», сентябрь- октябрь 2005 года (решение Смольнинского районного суда г. Санкт-Пете</w:t>
            </w:r>
            <w:r>
              <w:t>рбурга от 20.05.2008 и определение Смольнинского федерального суда Центрального района г. Санкт-Петербурга от 25.11.2008).</w:t>
            </w:r>
          </w:p>
        </w:tc>
        <w:tc>
          <w:tcPr>
            <w:tcW w:w="2880" w:type="dxa"/>
          </w:tcPr>
          <w:p w:rsidR="001B651E" w:rsidRDefault="001B651E"/>
        </w:tc>
      </w:tr>
      <w:tr w:rsidR="001B651E">
        <w:tc>
          <w:tcPr>
            <w:tcW w:w="2880" w:type="dxa"/>
          </w:tcPr>
          <w:p w:rsidR="001B651E" w:rsidRDefault="00CC3FC6">
            <w:r>
              <w:t>417.</w:t>
            </w:r>
          </w:p>
        </w:tc>
        <w:tc>
          <w:tcPr>
            <w:tcW w:w="2880" w:type="dxa"/>
          </w:tcPr>
          <w:p w:rsidR="001B651E" w:rsidRDefault="00CC3FC6">
            <w:r>
              <w:t>Номер 43 газеты «Евпатий Коловрат», ноябрь 2005 года (решение Смольнинского районного суда г. Санкт-Петербурга от 20.05.2008 и</w:t>
            </w:r>
            <w:r>
              <w:t xml:space="preserve"> определение Смольнинского федерального суда Центрального района г. Санкт-Петербурга от 25.11.2008).</w:t>
            </w:r>
          </w:p>
        </w:tc>
        <w:tc>
          <w:tcPr>
            <w:tcW w:w="2880" w:type="dxa"/>
          </w:tcPr>
          <w:p w:rsidR="001B651E" w:rsidRDefault="001B651E"/>
        </w:tc>
      </w:tr>
      <w:tr w:rsidR="001B651E">
        <w:tc>
          <w:tcPr>
            <w:tcW w:w="2880" w:type="dxa"/>
          </w:tcPr>
          <w:p w:rsidR="001B651E" w:rsidRDefault="00CC3FC6">
            <w:r>
              <w:t>418.</w:t>
            </w:r>
          </w:p>
        </w:tc>
        <w:tc>
          <w:tcPr>
            <w:tcW w:w="2880" w:type="dxa"/>
          </w:tcPr>
          <w:p w:rsidR="001B651E" w:rsidRDefault="00CC3FC6">
            <w:r>
              <w:t>Номер 46 газеты «Евпатий Коловрат», март-апрель 2006 года (решение Смольнинского районного суда г. Санкт-Петербурга от 20.05.2008 и определение Смол</w:t>
            </w:r>
            <w:r>
              <w:t>ьнинского федерального суда Центрального района г. Санкт-Петербурга от 25.11.2008).</w:t>
            </w:r>
          </w:p>
        </w:tc>
        <w:tc>
          <w:tcPr>
            <w:tcW w:w="2880" w:type="dxa"/>
          </w:tcPr>
          <w:p w:rsidR="001B651E" w:rsidRDefault="001B651E"/>
        </w:tc>
      </w:tr>
      <w:tr w:rsidR="001B651E">
        <w:tc>
          <w:tcPr>
            <w:tcW w:w="2880" w:type="dxa"/>
          </w:tcPr>
          <w:p w:rsidR="001B651E" w:rsidRDefault="00CC3FC6">
            <w:r>
              <w:t>419.</w:t>
            </w:r>
          </w:p>
        </w:tc>
        <w:tc>
          <w:tcPr>
            <w:tcW w:w="2880" w:type="dxa"/>
          </w:tcPr>
          <w:p w:rsidR="001B651E" w:rsidRDefault="00CC3FC6">
            <w:r>
              <w:t>Брошюра «Аль-Ваъй» №№ 246-247 - Двадцать первый год издания - август - сентябрь 2007 г. (решение Демского районного суда г. Уфы Республики Башкортостан от 10.07.2009</w:t>
            </w:r>
            <w:r>
              <w:t>).</w:t>
            </w:r>
          </w:p>
        </w:tc>
        <w:tc>
          <w:tcPr>
            <w:tcW w:w="2880" w:type="dxa"/>
          </w:tcPr>
          <w:p w:rsidR="001B651E" w:rsidRDefault="001B651E"/>
        </w:tc>
      </w:tr>
      <w:tr w:rsidR="001B651E">
        <w:tc>
          <w:tcPr>
            <w:tcW w:w="2880" w:type="dxa"/>
          </w:tcPr>
          <w:p w:rsidR="001B651E" w:rsidRDefault="00CC3FC6">
            <w:r>
              <w:t>420.</w:t>
            </w:r>
          </w:p>
        </w:tc>
        <w:tc>
          <w:tcPr>
            <w:tcW w:w="2880" w:type="dxa"/>
          </w:tcPr>
          <w:p w:rsidR="001B651E" w:rsidRDefault="00CC3FC6">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1B651E" w:rsidRDefault="001B651E"/>
        </w:tc>
      </w:tr>
      <w:tr w:rsidR="001B651E">
        <w:tc>
          <w:tcPr>
            <w:tcW w:w="2880" w:type="dxa"/>
          </w:tcPr>
          <w:p w:rsidR="001B651E" w:rsidRDefault="00CC3FC6">
            <w:r>
              <w:t>421.</w:t>
            </w:r>
          </w:p>
        </w:tc>
        <w:tc>
          <w:tcPr>
            <w:tcW w:w="2880" w:type="dxa"/>
          </w:tcPr>
          <w:p w:rsidR="001B651E" w:rsidRDefault="00CC3FC6">
            <w:r>
              <w:t>Брошюра «Аль-Ваъй» № 238 - Двадцать первый год издания - май 2007 г. (решение Демского</w:t>
            </w:r>
            <w:r>
              <w:t xml:space="preserve"> районного суда г. Уфы Республики Башкортостан от 10.07.2009).</w:t>
            </w:r>
          </w:p>
        </w:tc>
        <w:tc>
          <w:tcPr>
            <w:tcW w:w="2880" w:type="dxa"/>
          </w:tcPr>
          <w:p w:rsidR="001B651E" w:rsidRDefault="001B651E"/>
        </w:tc>
      </w:tr>
      <w:tr w:rsidR="001B651E">
        <w:tc>
          <w:tcPr>
            <w:tcW w:w="2880" w:type="dxa"/>
          </w:tcPr>
          <w:p w:rsidR="001B651E" w:rsidRDefault="00CC3FC6">
            <w:r>
              <w:t>422.</w:t>
            </w:r>
          </w:p>
        </w:tc>
        <w:tc>
          <w:tcPr>
            <w:tcW w:w="2880" w:type="dxa"/>
          </w:tcPr>
          <w:p w:rsidR="001B651E" w:rsidRDefault="00CC3FC6">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1B651E" w:rsidRDefault="001B651E"/>
        </w:tc>
      </w:tr>
      <w:tr w:rsidR="001B651E">
        <w:tc>
          <w:tcPr>
            <w:tcW w:w="2880" w:type="dxa"/>
          </w:tcPr>
          <w:p w:rsidR="001B651E" w:rsidRDefault="00CC3FC6">
            <w:r>
              <w:t>423.</w:t>
            </w:r>
          </w:p>
        </w:tc>
        <w:tc>
          <w:tcPr>
            <w:tcW w:w="2880" w:type="dxa"/>
          </w:tcPr>
          <w:p w:rsidR="001B651E" w:rsidRDefault="00CC3FC6">
            <w:r>
              <w:t>Книга Такыйюддина Набханий</w:t>
            </w:r>
            <w:r>
              <w:t xml:space="preserve"> «Экономическая система в исламе» (решение Демского районного суда г. Уфы Республики Башкортостан от 10.07.2009).</w:t>
            </w:r>
          </w:p>
        </w:tc>
        <w:tc>
          <w:tcPr>
            <w:tcW w:w="2880" w:type="dxa"/>
          </w:tcPr>
          <w:p w:rsidR="001B651E" w:rsidRDefault="001B651E"/>
        </w:tc>
      </w:tr>
      <w:tr w:rsidR="001B651E">
        <w:tc>
          <w:tcPr>
            <w:tcW w:w="2880" w:type="dxa"/>
          </w:tcPr>
          <w:p w:rsidR="001B651E" w:rsidRDefault="00CC3FC6">
            <w:r>
              <w:t>424.</w:t>
            </w:r>
          </w:p>
        </w:tc>
        <w:tc>
          <w:tcPr>
            <w:tcW w:w="2880" w:type="dxa"/>
          </w:tcPr>
          <w:p w:rsidR="001B651E" w:rsidRDefault="00CC3FC6">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1B651E" w:rsidRDefault="001B651E"/>
        </w:tc>
      </w:tr>
      <w:tr w:rsidR="001B651E">
        <w:tc>
          <w:tcPr>
            <w:tcW w:w="2880" w:type="dxa"/>
          </w:tcPr>
          <w:p w:rsidR="001B651E" w:rsidRDefault="00CC3FC6">
            <w:r>
              <w:t>425.</w:t>
            </w:r>
          </w:p>
        </w:tc>
        <w:tc>
          <w:tcPr>
            <w:tcW w:w="2880" w:type="dxa"/>
          </w:tcPr>
          <w:p w:rsidR="001B651E" w:rsidRDefault="00CC3FC6">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w:t>
            </w:r>
            <w:r>
              <w:t>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1B651E" w:rsidRDefault="001B651E"/>
        </w:tc>
      </w:tr>
      <w:tr w:rsidR="001B651E">
        <w:tc>
          <w:tcPr>
            <w:tcW w:w="2880" w:type="dxa"/>
          </w:tcPr>
          <w:p w:rsidR="001B651E" w:rsidRDefault="00CC3FC6">
            <w:r>
              <w:t>426.</w:t>
            </w:r>
          </w:p>
        </w:tc>
        <w:tc>
          <w:tcPr>
            <w:tcW w:w="2880" w:type="dxa"/>
          </w:tcPr>
          <w:p w:rsidR="001B651E" w:rsidRDefault="00CC3FC6">
            <w:r>
              <w:t>Материал с сайта WWW.SSDV.RU, начинающийс</w:t>
            </w:r>
            <w:r>
              <w:t>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w:t>
            </w:r>
            <w:r>
              <w:t>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2880" w:type="dxa"/>
          </w:tcPr>
          <w:p w:rsidR="001B651E" w:rsidRDefault="001B651E"/>
        </w:tc>
      </w:tr>
      <w:tr w:rsidR="001B651E">
        <w:tc>
          <w:tcPr>
            <w:tcW w:w="2880" w:type="dxa"/>
          </w:tcPr>
          <w:p w:rsidR="001B651E" w:rsidRDefault="00CC3FC6">
            <w:r>
              <w:t>427.</w:t>
            </w:r>
          </w:p>
        </w:tc>
        <w:tc>
          <w:tcPr>
            <w:tcW w:w="2880" w:type="dxa"/>
          </w:tcPr>
          <w:p w:rsidR="001B651E" w:rsidRDefault="00CC3FC6">
            <w:r>
              <w:t>Листовки, начинающиеся и заканчивающиеся словами: «Все</w:t>
            </w:r>
            <w:r>
              <w:t xml:space="preserve">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1B651E" w:rsidRDefault="001B651E"/>
        </w:tc>
      </w:tr>
      <w:tr w:rsidR="001B651E">
        <w:tc>
          <w:tcPr>
            <w:tcW w:w="2880" w:type="dxa"/>
          </w:tcPr>
          <w:p w:rsidR="001B651E" w:rsidRDefault="00CC3FC6">
            <w:r>
              <w:t>428.</w:t>
            </w:r>
          </w:p>
        </w:tc>
        <w:tc>
          <w:tcPr>
            <w:tcW w:w="2880" w:type="dxa"/>
          </w:tcPr>
          <w:p w:rsidR="001B651E" w:rsidRDefault="00CC3FC6">
            <w:r>
              <w:t>Листовка, начина</w:t>
            </w:r>
            <w:r>
              <w:t>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1B651E" w:rsidRDefault="001B651E"/>
        </w:tc>
      </w:tr>
      <w:tr w:rsidR="001B651E">
        <w:tc>
          <w:tcPr>
            <w:tcW w:w="2880" w:type="dxa"/>
          </w:tcPr>
          <w:p w:rsidR="001B651E" w:rsidRDefault="00CC3FC6">
            <w:r>
              <w:t>429.</w:t>
            </w:r>
          </w:p>
        </w:tc>
        <w:tc>
          <w:tcPr>
            <w:tcW w:w="2880" w:type="dxa"/>
          </w:tcPr>
          <w:p w:rsidR="001B651E" w:rsidRDefault="00CC3FC6">
            <w:r>
              <w:t>Листовка с названием «Геноцид Русского народа и пути его преод</w:t>
            </w:r>
            <w:r>
              <w:t>оления» (решение Ленинского районного суда г. Владимира от 22.07.2009).</w:t>
            </w:r>
          </w:p>
        </w:tc>
        <w:tc>
          <w:tcPr>
            <w:tcW w:w="2880" w:type="dxa"/>
          </w:tcPr>
          <w:p w:rsidR="001B651E" w:rsidRDefault="001B651E"/>
        </w:tc>
      </w:tr>
      <w:tr w:rsidR="001B651E">
        <w:tc>
          <w:tcPr>
            <w:tcW w:w="2880" w:type="dxa"/>
          </w:tcPr>
          <w:p w:rsidR="001B651E" w:rsidRDefault="00CC3FC6">
            <w:r>
              <w:t>430.</w:t>
            </w:r>
          </w:p>
        </w:tc>
        <w:tc>
          <w:tcPr>
            <w:tcW w:w="2880" w:type="dxa"/>
          </w:tcPr>
          <w:p w:rsidR="001B651E" w:rsidRDefault="00CC3FC6">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w:t>
            </w:r>
            <w:r>
              <w:t>09).</w:t>
            </w:r>
          </w:p>
        </w:tc>
        <w:tc>
          <w:tcPr>
            <w:tcW w:w="2880" w:type="dxa"/>
          </w:tcPr>
          <w:p w:rsidR="001B651E" w:rsidRDefault="001B651E"/>
        </w:tc>
      </w:tr>
      <w:tr w:rsidR="001B651E">
        <w:tc>
          <w:tcPr>
            <w:tcW w:w="2880" w:type="dxa"/>
          </w:tcPr>
          <w:p w:rsidR="001B651E" w:rsidRDefault="00CC3FC6">
            <w:r>
              <w:t>431.</w:t>
            </w:r>
          </w:p>
        </w:tc>
        <w:tc>
          <w:tcPr>
            <w:tcW w:w="2880" w:type="dxa"/>
          </w:tcPr>
          <w:p w:rsidR="001B651E" w:rsidRDefault="00CC3FC6">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1B651E" w:rsidRDefault="001B651E"/>
        </w:tc>
      </w:tr>
      <w:tr w:rsidR="001B651E">
        <w:tc>
          <w:tcPr>
            <w:tcW w:w="2880" w:type="dxa"/>
          </w:tcPr>
          <w:p w:rsidR="001B651E" w:rsidRDefault="00CC3FC6">
            <w:r>
              <w:t>432.</w:t>
            </w:r>
          </w:p>
        </w:tc>
        <w:tc>
          <w:tcPr>
            <w:tcW w:w="2880" w:type="dxa"/>
          </w:tcPr>
          <w:p w:rsidR="001B651E" w:rsidRDefault="00CC3FC6">
            <w:r>
              <w:t>Информационный сайт http:/</w:t>
            </w:r>
            <w:r>
              <w:t>/www.national-socialist.tk/ и его сайт-зеркало http://www.newp.org/nazi/ (решение Кировского районного суда г. Уфы от 10.08.2009)</w:t>
            </w:r>
          </w:p>
        </w:tc>
        <w:tc>
          <w:tcPr>
            <w:tcW w:w="2880" w:type="dxa"/>
          </w:tcPr>
          <w:p w:rsidR="001B651E" w:rsidRDefault="001B651E"/>
        </w:tc>
      </w:tr>
      <w:tr w:rsidR="001B651E">
        <w:tc>
          <w:tcPr>
            <w:tcW w:w="2880" w:type="dxa"/>
          </w:tcPr>
          <w:p w:rsidR="001B651E" w:rsidRDefault="00CC3FC6">
            <w:r>
              <w:t>433.</w:t>
            </w:r>
          </w:p>
        </w:tc>
        <w:tc>
          <w:tcPr>
            <w:tcW w:w="2880" w:type="dxa"/>
          </w:tcPr>
          <w:p w:rsidR="001B651E" w:rsidRDefault="00CC3FC6">
            <w:r>
              <w:t>Книга Мартина фон Моргана «Русский Террор» (решение Тверского районного суда г. Москвы от 21.05.2009).</w:t>
            </w:r>
          </w:p>
        </w:tc>
        <w:tc>
          <w:tcPr>
            <w:tcW w:w="2880" w:type="dxa"/>
          </w:tcPr>
          <w:p w:rsidR="001B651E" w:rsidRDefault="001B651E"/>
        </w:tc>
      </w:tr>
      <w:tr w:rsidR="001B651E">
        <w:tc>
          <w:tcPr>
            <w:tcW w:w="2880" w:type="dxa"/>
          </w:tcPr>
          <w:p w:rsidR="001B651E" w:rsidRDefault="00CC3FC6">
            <w:r>
              <w:t>434.</w:t>
            </w:r>
          </w:p>
        </w:tc>
        <w:tc>
          <w:tcPr>
            <w:tcW w:w="2880" w:type="dxa"/>
          </w:tcPr>
          <w:p w:rsidR="001B651E" w:rsidRDefault="00CC3FC6">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1B651E" w:rsidRDefault="001B651E"/>
        </w:tc>
      </w:tr>
      <w:tr w:rsidR="001B651E">
        <w:tc>
          <w:tcPr>
            <w:tcW w:w="2880" w:type="dxa"/>
          </w:tcPr>
          <w:p w:rsidR="001B651E" w:rsidRDefault="00CC3FC6">
            <w:r>
              <w:t>435.</w:t>
            </w:r>
          </w:p>
        </w:tc>
        <w:tc>
          <w:tcPr>
            <w:tcW w:w="2880" w:type="dxa"/>
          </w:tcPr>
          <w:p w:rsidR="001B651E" w:rsidRDefault="00CC3FC6">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1B651E" w:rsidRDefault="001B651E"/>
        </w:tc>
      </w:tr>
      <w:tr w:rsidR="001B651E">
        <w:tc>
          <w:tcPr>
            <w:tcW w:w="2880" w:type="dxa"/>
          </w:tcPr>
          <w:p w:rsidR="001B651E" w:rsidRDefault="00CC3FC6">
            <w:r>
              <w:t>436.</w:t>
            </w:r>
          </w:p>
        </w:tc>
        <w:tc>
          <w:tcPr>
            <w:tcW w:w="2880" w:type="dxa"/>
          </w:tcPr>
          <w:p w:rsidR="001B651E" w:rsidRDefault="00CC3FC6">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1B651E" w:rsidRDefault="001B651E"/>
        </w:tc>
      </w:tr>
      <w:tr w:rsidR="001B651E">
        <w:tc>
          <w:tcPr>
            <w:tcW w:w="2880" w:type="dxa"/>
          </w:tcPr>
          <w:p w:rsidR="001B651E" w:rsidRDefault="00CC3FC6">
            <w:r>
              <w:t>437.</w:t>
            </w:r>
          </w:p>
        </w:tc>
        <w:tc>
          <w:tcPr>
            <w:tcW w:w="2880" w:type="dxa"/>
          </w:tcPr>
          <w:p w:rsidR="001B651E" w:rsidRDefault="00CC3FC6">
            <w:r>
              <w:t>Брошюра «Программа Хизб-ут-Тахрир» (решение Калининского районного суда г. Уфы Республики Башкортостан от 29.07.2009).</w:t>
            </w:r>
          </w:p>
        </w:tc>
        <w:tc>
          <w:tcPr>
            <w:tcW w:w="2880" w:type="dxa"/>
          </w:tcPr>
          <w:p w:rsidR="001B651E" w:rsidRDefault="001B651E"/>
        </w:tc>
      </w:tr>
      <w:tr w:rsidR="001B651E">
        <w:tc>
          <w:tcPr>
            <w:tcW w:w="2880" w:type="dxa"/>
          </w:tcPr>
          <w:p w:rsidR="001B651E" w:rsidRDefault="00CC3FC6">
            <w:r>
              <w:t>438.</w:t>
            </w:r>
          </w:p>
        </w:tc>
        <w:tc>
          <w:tcPr>
            <w:tcW w:w="2880" w:type="dxa"/>
          </w:tcPr>
          <w:p w:rsidR="001B651E" w:rsidRDefault="00CC3FC6">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1B651E" w:rsidRDefault="001B651E"/>
        </w:tc>
      </w:tr>
      <w:tr w:rsidR="001B651E">
        <w:tc>
          <w:tcPr>
            <w:tcW w:w="2880" w:type="dxa"/>
          </w:tcPr>
          <w:p w:rsidR="001B651E" w:rsidRDefault="00CC3FC6">
            <w:r>
              <w:t>439.</w:t>
            </w:r>
          </w:p>
        </w:tc>
        <w:tc>
          <w:tcPr>
            <w:tcW w:w="2880" w:type="dxa"/>
          </w:tcPr>
          <w:p w:rsidR="001B651E" w:rsidRDefault="00CC3FC6">
            <w:r>
              <w:t xml:space="preserve">Листовка с заголовочным комплексом, включающим карикатурное изображение графика спада некоего показателя и заголовочным </w:t>
            </w:r>
            <w:r>
              <w:t>агитационным лозунгом «Пусть за кризис платят те, кто его создал»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440.</w:t>
            </w:r>
          </w:p>
        </w:tc>
        <w:tc>
          <w:tcPr>
            <w:tcW w:w="2880" w:type="dxa"/>
          </w:tcPr>
          <w:p w:rsidR="001B651E" w:rsidRDefault="00CC3FC6">
            <w:r>
              <w:t>Статья «Симбиоз. КГБ и евреи», опубликованная в газете «Дуэль» в № 31 (529) от 31.07.2007 (решение Замоскворецкого районно</w:t>
            </w:r>
            <w:r>
              <w:t>го суда г. Москвы от 22.12.2008).</w:t>
            </w:r>
          </w:p>
        </w:tc>
        <w:tc>
          <w:tcPr>
            <w:tcW w:w="2880" w:type="dxa"/>
          </w:tcPr>
          <w:p w:rsidR="001B651E" w:rsidRDefault="001B651E"/>
        </w:tc>
      </w:tr>
      <w:tr w:rsidR="001B651E">
        <w:tc>
          <w:tcPr>
            <w:tcW w:w="2880" w:type="dxa"/>
          </w:tcPr>
          <w:p w:rsidR="001B651E" w:rsidRDefault="00CC3FC6">
            <w:r>
              <w:t>441.</w:t>
            </w:r>
          </w:p>
        </w:tc>
        <w:tc>
          <w:tcPr>
            <w:tcW w:w="2880" w:type="dxa"/>
          </w:tcPr>
          <w:p w:rsidR="001B651E" w:rsidRDefault="00CC3FC6">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442.</w:t>
            </w:r>
          </w:p>
        </w:tc>
        <w:tc>
          <w:tcPr>
            <w:tcW w:w="2880" w:type="dxa"/>
          </w:tcPr>
          <w:p w:rsidR="001B651E" w:rsidRDefault="00CC3FC6">
            <w:r>
              <w:t>Листовка с заголовочным ком</w:t>
            </w:r>
            <w:r>
              <w:t xml:space="preserve">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w:t>
            </w:r>
            <w:r>
              <w:t>в Интернете, номера мобильного телефона в Твери)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443.</w:t>
            </w:r>
          </w:p>
        </w:tc>
        <w:tc>
          <w:tcPr>
            <w:tcW w:w="2880" w:type="dxa"/>
          </w:tcPr>
          <w:p w:rsidR="001B651E" w:rsidRDefault="00CC3FC6">
            <w:r>
              <w:t>Листовка с заголовочным комплексом, включающая логотип «Профсоюз «Центросвармаш» МПРА», обращение «Товарищи рабочие!» и информационное сооб</w:t>
            </w:r>
            <w:r>
              <w:t>щение «Создан новый рабочий профсоюз»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444.</w:t>
            </w:r>
          </w:p>
        </w:tc>
        <w:tc>
          <w:tcPr>
            <w:tcW w:w="2880" w:type="dxa"/>
          </w:tcPr>
          <w:p w:rsidR="001B651E" w:rsidRDefault="00CC3FC6">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445.</w:t>
            </w:r>
          </w:p>
        </w:tc>
        <w:tc>
          <w:tcPr>
            <w:tcW w:w="2880" w:type="dxa"/>
          </w:tcPr>
          <w:p w:rsidR="001B651E" w:rsidRDefault="00CC3FC6">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1B651E" w:rsidRDefault="001B651E"/>
        </w:tc>
      </w:tr>
      <w:tr w:rsidR="001B651E">
        <w:tc>
          <w:tcPr>
            <w:tcW w:w="2880" w:type="dxa"/>
          </w:tcPr>
          <w:p w:rsidR="001B651E" w:rsidRDefault="00CC3FC6">
            <w:r>
              <w:t>446.</w:t>
            </w:r>
          </w:p>
        </w:tc>
        <w:tc>
          <w:tcPr>
            <w:tcW w:w="2880" w:type="dxa"/>
          </w:tcPr>
          <w:p w:rsidR="001B651E" w:rsidRDefault="00CC3FC6">
            <w:r>
              <w:t>Лис</w:t>
            </w:r>
            <w:r>
              <w:t>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w:t>
            </w:r>
            <w:r>
              <w:t>ис»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447.</w:t>
            </w:r>
          </w:p>
        </w:tc>
        <w:tc>
          <w:tcPr>
            <w:tcW w:w="2880" w:type="dxa"/>
          </w:tcPr>
          <w:p w:rsidR="001B651E" w:rsidRDefault="00CC3FC6">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1B651E" w:rsidRDefault="001B651E"/>
        </w:tc>
      </w:tr>
      <w:tr w:rsidR="001B651E">
        <w:tc>
          <w:tcPr>
            <w:tcW w:w="2880" w:type="dxa"/>
          </w:tcPr>
          <w:p w:rsidR="001B651E" w:rsidRDefault="00CC3FC6">
            <w:r>
              <w:t>448.</w:t>
            </w:r>
          </w:p>
        </w:tc>
        <w:tc>
          <w:tcPr>
            <w:tcW w:w="2880" w:type="dxa"/>
          </w:tcPr>
          <w:p w:rsidR="001B651E" w:rsidRDefault="00CC3FC6">
            <w:r>
              <w:t>Стихотворе</w:t>
            </w:r>
            <w:r>
              <w:t>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1B651E" w:rsidRDefault="001B651E"/>
        </w:tc>
      </w:tr>
      <w:tr w:rsidR="001B651E">
        <w:tc>
          <w:tcPr>
            <w:tcW w:w="2880" w:type="dxa"/>
          </w:tcPr>
          <w:p w:rsidR="001B651E" w:rsidRDefault="00CC3FC6">
            <w:r>
              <w:t>449.</w:t>
            </w:r>
          </w:p>
        </w:tc>
        <w:tc>
          <w:tcPr>
            <w:tcW w:w="2880" w:type="dxa"/>
          </w:tcPr>
          <w:p w:rsidR="001B651E" w:rsidRDefault="00CC3FC6">
            <w:r>
              <w:t>Ресурс http:/WWW/hoolvideo.narod.ru сети Ин</w:t>
            </w:r>
            <w:r>
              <w:t>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1B651E" w:rsidRDefault="001B651E"/>
        </w:tc>
      </w:tr>
      <w:tr w:rsidR="001B651E">
        <w:tc>
          <w:tcPr>
            <w:tcW w:w="2880" w:type="dxa"/>
          </w:tcPr>
          <w:p w:rsidR="001B651E" w:rsidRDefault="00CC3FC6">
            <w:r>
              <w:t>450.</w:t>
            </w:r>
          </w:p>
        </w:tc>
        <w:tc>
          <w:tcPr>
            <w:tcW w:w="2880" w:type="dxa"/>
          </w:tcPr>
          <w:p w:rsidR="001B651E" w:rsidRDefault="00CC3FC6">
            <w:r>
              <w:t xml:space="preserve">Интернет - ресурс http://punk.nnov.ru и размещенные на нем информационные материалы (решение Самарского районного суда </w:t>
            </w:r>
            <w:r>
              <w:t>г. Самары от 10.09.2009).</w:t>
            </w:r>
          </w:p>
        </w:tc>
        <w:tc>
          <w:tcPr>
            <w:tcW w:w="2880" w:type="dxa"/>
          </w:tcPr>
          <w:p w:rsidR="001B651E" w:rsidRDefault="001B651E"/>
        </w:tc>
      </w:tr>
      <w:tr w:rsidR="001B651E">
        <w:tc>
          <w:tcPr>
            <w:tcW w:w="2880" w:type="dxa"/>
          </w:tcPr>
          <w:p w:rsidR="001B651E" w:rsidRDefault="00CC3FC6">
            <w:r>
              <w:t>451.</w:t>
            </w:r>
          </w:p>
        </w:tc>
        <w:tc>
          <w:tcPr>
            <w:tcW w:w="2880" w:type="dxa"/>
          </w:tcPr>
          <w:p w:rsidR="001B651E" w:rsidRDefault="00CC3FC6">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1B651E" w:rsidRDefault="001B651E"/>
        </w:tc>
      </w:tr>
      <w:tr w:rsidR="001B651E">
        <w:tc>
          <w:tcPr>
            <w:tcW w:w="2880" w:type="dxa"/>
          </w:tcPr>
          <w:p w:rsidR="001B651E" w:rsidRDefault="00CC3FC6">
            <w:r>
              <w:t>452.</w:t>
            </w:r>
          </w:p>
        </w:tc>
        <w:tc>
          <w:tcPr>
            <w:tcW w:w="2880" w:type="dxa"/>
          </w:tcPr>
          <w:p w:rsidR="001B651E" w:rsidRDefault="00CC3FC6">
            <w:r>
              <w:t>Интернет - ресурс http://agonoize.beon.ru и размещенные на нем</w:t>
            </w:r>
            <w:r>
              <w:t xml:space="preserve"> информационные материалы (решение Самарского районного суда г. Самары от 10.09.2009).</w:t>
            </w:r>
          </w:p>
        </w:tc>
        <w:tc>
          <w:tcPr>
            <w:tcW w:w="2880" w:type="dxa"/>
          </w:tcPr>
          <w:p w:rsidR="001B651E" w:rsidRDefault="001B651E"/>
        </w:tc>
      </w:tr>
      <w:tr w:rsidR="001B651E">
        <w:tc>
          <w:tcPr>
            <w:tcW w:w="2880" w:type="dxa"/>
          </w:tcPr>
          <w:p w:rsidR="001B651E" w:rsidRDefault="00CC3FC6">
            <w:r>
              <w:t>453.</w:t>
            </w:r>
          </w:p>
        </w:tc>
        <w:tc>
          <w:tcPr>
            <w:tcW w:w="2880" w:type="dxa"/>
          </w:tcPr>
          <w:p w:rsidR="001B651E" w:rsidRDefault="00CC3FC6">
            <w:r>
              <w:t>Интернет - ресурс www.nso.korpus.org и содержащиеся на нем информационные материалы (решение Самарского районного суда г. Самары от 26.05.2009).</w:t>
            </w:r>
          </w:p>
        </w:tc>
        <w:tc>
          <w:tcPr>
            <w:tcW w:w="2880" w:type="dxa"/>
          </w:tcPr>
          <w:p w:rsidR="001B651E" w:rsidRDefault="001B651E"/>
        </w:tc>
      </w:tr>
      <w:tr w:rsidR="001B651E">
        <w:tc>
          <w:tcPr>
            <w:tcW w:w="2880" w:type="dxa"/>
          </w:tcPr>
          <w:p w:rsidR="001B651E" w:rsidRDefault="00CC3FC6">
            <w:r>
              <w:t>454.</w:t>
            </w:r>
          </w:p>
        </w:tc>
        <w:tc>
          <w:tcPr>
            <w:tcW w:w="2880" w:type="dxa"/>
          </w:tcPr>
          <w:p w:rsidR="001B651E" w:rsidRDefault="00CC3FC6">
            <w:r>
              <w:t>Статья «Но</w:t>
            </w:r>
            <w:r>
              <w:t>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w:t>
            </w:r>
            <w:r>
              <w:t>о суда от 01.10.2009).</w:t>
            </w:r>
          </w:p>
        </w:tc>
        <w:tc>
          <w:tcPr>
            <w:tcW w:w="2880" w:type="dxa"/>
          </w:tcPr>
          <w:p w:rsidR="001B651E" w:rsidRDefault="001B651E"/>
        </w:tc>
      </w:tr>
      <w:tr w:rsidR="001B651E">
        <w:tc>
          <w:tcPr>
            <w:tcW w:w="2880" w:type="dxa"/>
          </w:tcPr>
          <w:p w:rsidR="001B651E" w:rsidRDefault="00CC3FC6">
            <w:r>
              <w:t>455.</w:t>
            </w:r>
          </w:p>
        </w:tc>
        <w:tc>
          <w:tcPr>
            <w:tcW w:w="2880" w:type="dxa"/>
          </w:tcPr>
          <w:p w:rsidR="001B651E" w:rsidRDefault="00CC3FC6">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1B651E" w:rsidRDefault="001B651E"/>
        </w:tc>
      </w:tr>
      <w:tr w:rsidR="001B651E">
        <w:tc>
          <w:tcPr>
            <w:tcW w:w="2880" w:type="dxa"/>
          </w:tcPr>
          <w:p w:rsidR="001B651E" w:rsidRDefault="00CC3FC6">
            <w:r>
              <w:t>456.</w:t>
            </w:r>
          </w:p>
        </w:tc>
        <w:tc>
          <w:tcPr>
            <w:tcW w:w="2880" w:type="dxa"/>
          </w:tcPr>
          <w:p w:rsidR="001B651E" w:rsidRDefault="00CC3FC6">
            <w:r>
              <w:t>Книга А. Климов. Ядовитые рыбы (сионисты и масоны в Японии) — М. 1992 (решен</w:t>
            </w:r>
            <w:r>
              <w:t>ие Советского районного суда г. Иваново от 13.11.2008 и определение Советского районного суда г. Иваново от 22.09.2009).</w:t>
            </w:r>
          </w:p>
        </w:tc>
        <w:tc>
          <w:tcPr>
            <w:tcW w:w="2880" w:type="dxa"/>
          </w:tcPr>
          <w:p w:rsidR="001B651E" w:rsidRDefault="001B651E"/>
        </w:tc>
      </w:tr>
      <w:tr w:rsidR="001B651E">
        <w:tc>
          <w:tcPr>
            <w:tcW w:w="2880" w:type="dxa"/>
          </w:tcPr>
          <w:p w:rsidR="001B651E" w:rsidRDefault="00CC3FC6">
            <w:r>
              <w:t>457.</w:t>
            </w:r>
          </w:p>
        </w:tc>
        <w:tc>
          <w:tcPr>
            <w:tcW w:w="2880" w:type="dxa"/>
          </w:tcPr>
          <w:p w:rsidR="001B651E" w:rsidRDefault="00CC3FC6">
            <w:r>
              <w:t xml:space="preserve">Книга «НДПР - партия русского народа» М.: «Национальная Газета», 2005 (решение Советского районного суда г. Иваново от </w:t>
            </w:r>
            <w:r>
              <w:t>13.11.2008 и определение Советского районного суда г. Иваново от 22.09.2009).</w:t>
            </w:r>
          </w:p>
        </w:tc>
        <w:tc>
          <w:tcPr>
            <w:tcW w:w="2880" w:type="dxa"/>
          </w:tcPr>
          <w:p w:rsidR="001B651E" w:rsidRDefault="001B651E"/>
        </w:tc>
      </w:tr>
      <w:tr w:rsidR="001B651E">
        <w:tc>
          <w:tcPr>
            <w:tcW w:w="2880" w:type="dxa"/>
          </w:tcPr>
          <w:p w:rsidR="001B651E" w:rsidRDefault="00CC3FC6">
            <w:r>
              <w:t>458.</w:t>
            </w:r>
          </w:p>
        </w:tc>
        <w:tc>
          <w:tcPr>
            <w:tcW w:w="2880" w:type="dxa"/>
          </w:tcPr>
          <w:p w:rsidR="001B651E" w:rsidRDefault="00CC3FC6">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w:t>
            </w:r>
            <w:r>
              <w:t>ого районного суда г. Иваново от 13.11.2008 и определение Советского районного суда г. Иваново от 22.09.2009).</w:t>
            </w:r>
          </w:p>
        </w:tc>
        <w:tc>
          <w:tcPr>
            <w:tcW w:w="2880" w:type="dxa"/>
          </w:tcPr>
          <w:p w:rsidR="001B651E" w:rsidRDefault="001B651E"/>
        </w:tc>
      </w:tr>
      <w:tr w:rsidR="001B651E">
        <w:tc>
          <w:tcPr>
            <w:tcW w:w="2880" w:type="dxa"/>
          </w:tcPr>
          <w:p w:rsidR="001B651E" w:rsidRDefault="00CC3FC6">
            <w:r>
              <w:t>459.</w:t>
            </w:r>
          </w:p>
        </w:tc>
        <w:tc>
          <w:tcPr>
            <w:tcW w:w="2880" w:type="dxa"/>
          </w:tcPr>
          <w:p w:rsidR="001B651E" w:rsidRDefault="00CC3FC6">
            <w:r>
              <w:t xml:space="preserve">Книга Генри Форд. Международное еврейство. Перевод с англ. — М.: Витязь, 2000 (решение Советского районного суда г. Иваново от 13.11.2008 </w:t>
            </w:r>
            <w:r>
              <w:t>и определение Советского районного суда г. Иваново от 22.09.2009).</w:t>
            </w:r>
          </w:p>
        </w:tc>
        <w:tc>
          <w:tcPr>
            <w:tcW w:w="2880" w:type="dxa"/>
          </w:tcPr>
          <w:p w:rsidR="001B651E" w:rsidRDefault="001B651E"/>
        </w:tc>
      </w:tr>
      <w:tr w:rsidR="001B651E">
        <w:tc>
          <w:tcPr>
            <w:tcW w:w="2880" w:type="dxa"/>
          </w:tcPr>
          <w:p w:rsidR="001B651E" w:rsidRDefault="00CC3FC6">
            <w:r>
              <w:t>460.</w:t>
            </w:r>
          </w:p>
        </w:tc>
        <w:tc>
          <w:tcPr>
            <w:tcW w:w="2880" w:type="dxa"/>
          </w:tcPr>
          <w:p w:rsidR="001B651E" w:rsidRDefault="00CC3FC6">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w:t>
            </w:r>
            <w:r>
              <w:t>. Иваново от 22.09.2009).</w:t>
            </w:r>
          </w:p>
        </w:tc>
        <w:tc>
          <w:tcPr>
            <w:tcW w:w="2880" w:type="dxa"/>
          </w:tcPr>
          <w:p w:rsidR="001B651E" w:rsidRDefault="001B651E"/>
        </w:tc>
      </w:tr>
      <w:tr w:rsidR="001B651E">
        <w:tc>
          <w:tcPr>
            <w:tcW w:w="2880" w:type="dxa"/>
          </w:tcPr>
          <w:p w:rsidR="001B651E" w:rsidRDefault="00CC3FC6">
            <w:r>
              <w:t>461.</w:t>
            </w:r>
          </w:p>
        </w:tc>
        <w:tc>
          <w:tcPr>
            <w:tcW w:w="2880" w:type="dxa"/>
          </w:tcPr>
          <w:p w:rsidR="001B651E" w:rsidRDefault="00CC3FC6">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1B651E" w:rsidRDefault="001B651E"/>
        </w:tc>
      </w:tr>
      <w:tr w:rsidR="001B651E">
        <w:tc>
          <w:tcPr>
            <w:tcW w:w="2880" w:type="dxa"/>
          </w:tcPr>
          <w:p w:rsidR="001B651E" w:rsidRDefault="00CC3FC6">
            <w:r>
              <w:t>462.</w:t>
            </w:r>
          </w:p>
        </w:tc>
        <w:tc>
          <w:tcPr>
            <w:tcW w:w="2880" w:type="dxa"/>
          </w:tcPr>
          <w:p w:rsidR="001B651E" w:rsidRDefault="00CC3FC6">
            <w:r>
              <w:t>Интернет-ресурс www.chechentimes.net и размещенные на нем материа</w:t>
            </w:r>
            <w:r>
              <w:t>лы (решение Самарского районного суда г. Самары от 27.08.2009).</w:t>
            </w:r>
          </w:p>
        </w:tc>
        <w:tc>
          <w:tcPr>
            <w:tcW w:w="2880" w:type="dxa"/>
          </w:tcPr>
          <w:p w:rsidR="001B651E" w:rsidRDefault="001B651E"/>
        </w:tc>
      </w:tr>
      <w:tr w:rsidR="001B651E">
        <w:tc>
          <w:tcPr>
            <w:tcW w:w="2880" w:type="dxa"/>
          </w:tcPr>
          <w:p w:rsidR="001B651E" w:rsidRDefault="00CC3FC6">
            <w:r>
              <w:t>463.</w:t>
            </w:r>
          </w:p>
        </w:tc>
        <w:tc>
          <w:tcPr>
            <w:tcW w:w="2880" w:type="dxa"/>
          </w:tcPr>
          <w:p w:rsidR="001B651E" w:rsidRDefault="00CC3FC6">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1B651E" w:rsidRDefault="001B651E"/>
        </w:tc>
      </w:tr>
      <w:tr w:rsidR="001B651E">
        <w:tc>
          <w:tcPr>
            <w:tcW w:w="2880" w:type="dxa"/>
          </w:tcPr>
          <w:p w:rsidR="001B651E" w:rsidRDefault="00CC3FC6">
            <w:r>
              <w:t>464.</w:t>
            </w:r>
          </w:p>
        </w:tc>
        <w:tc>
          <w:tcPr>
            <w:tcW w:w="2880" w:type="dxa"/>
          </w:tcPr>
          <w:p w:rsidR="001B651E" w:rsidRDefault="00CC3FC6">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1B651E" w:rsidRDefault="001B651E"/>
        </w:tc>
      </w:tr>
      <w:tr w:rsidR="001B651E">
        <w:tc>
          <w:tcPr>
            <w:tcW w:w="2880" w:type="dxa"/>
          </w:tcPr>
          <w:p w:rsidR="001B651E" w:rsidRDefault="00CC3FC6">
            <w:r>
              <w:t>465.</w:t>
            </w:r>
          </w:p>
        </w:tc>
        <w:tc>
          <w:tcPr>
            <w:tcW w:w="2880" w:type="dxa"/>
          </w:tcPr>
          <w:p w:rsidR="001B651E" w:rsidRDefault="00CC3FC6">
            <w:r>
              <w:t xml:space="preserve">Листовка с изображением свастики, начинающаяся словами «Куединцы не </w:t>
            </w:r>
            <w:r>
              <w:t>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1B651E" w:rsidRDefault="001B651E"/>
        </w:tc>
      </w:tr>
      <w:tr w:rsidR="001B651E">
        <w:tc>
          <w:tcPr>
            <w:tcW w:w="2880" w:type="dxa"/>
          </w:tcPr>
          <w:p w:rsidR="001B651E" w:rsidRDefault="00CC3FC6">
            <w:r>
              <w:t>466.</w:t>
            </w:r>
          </w:p>
        </w:tc>
        <w:tc>
          <w:tcPr>
            <w:tcW w:w="2880" w:type="dxa"/>
          </w:tcPr>
          <w:p w:rsidR="001B651E" w:rsidRDefault="00CC3FC6">
            <w:r>
              <w:t>Печатное издание - газета "Правый взгляд. Вестник Русского имперского движения" № 17 (45) от сентяб</w:t>
            </w:r>
            <w:r>
              <w:t>ря 2007 года (решение Смольнинского районного суда г. Санкт-Петербурга от 31.08.2009).</w:t>
            </w:r>
          </w:p>
        </w:tc>
        <w:tc>
          <w:tcPr>
            <w:tcW w:w="2880" w:type="dxa"/>
          </w:tcPr>
          <w:p w:rsidR="001B651E" w:rsidRDefault="001B651E"/>
        </w:tc>
      </w:tr>
      <w:tr w:rsidR="001B651E">
        <w:tc>
          <w:tcPr>
            <w:tcW w:w="2880" w:type="dxa"/>
          </w:tcPr>
          <w:p w:rsidR="001B651E" w:rsidRDefault="00CC3FC6">
            <w:r>
              <w:t>467.</w:t>
            </w:r>
          </w:p>
        </w:tc>
        <w:tc>
          <w:tcPr>
            <w:tcW w:w="2880" w:type="dxa"/>
          </w:tcPr>
          <w:p w:rsidR="001B651E" w:rsidRDefault="00CC3FC6">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w:t>
            </w:r>
            <w:r>
              <w:t>рбурга от 31.08.2009).</w:t>
            </w:r>
          </w:p>
        </w:tc>
        <w:tc>
          <w:tcPr>
            <w:tcW w:w="2880" w:type="dxa"/>
          </w:tcPr>
          <w:p w:rsidR="001B651E" w:rsidRDefault="001B651E"/>
        </w:tc>
      </w:tr>
      <w:tr w:rsidR="001B651E">
        <w:tc>
          <w:tcPr>
            <w:tcW w:w="2880" w:type="dxa"/>
          </w:tcPr>
          <w:p w:rsidR="001B651E" w:rsidRDefault="00CC3FC6">
            <w:r>
              <w:t>468.</w:t>
            </w:r>
          </w:p>
        </w:tc>
        <w:tc>
          <w:tcPr>
            <w:tcW w:w="2880" w:type="dxa"/>
          </w:tcPr>
          <w:p w:rsidR="001B651E" w:rsidRDefault="00CC3FC6">
            <w:r>
              <w:t>Книга «Азбука «Домашнего терроризма» (решение Центрального суда города Новокузнецка Кемеровской области от 07.08.2009).</w:t>
            </w:r>
          </w:p>
        </w:tc>
        <w:tc>
          <w:tcPr>
            <w:tcW w:w="2880" w:type="dxa"/>
          </w:tcPr>
          <w:p w:rsidR="001B651E" w:rsidRDefault="001B651E"/>
        </w:tc>
      </w:tr>
      <w:tr w:rsidR="001B651E">
        <w:tc>
          <w:tcPr>
            <w:tcW w:w="2880" w:type="dxa"/>
          </w:tcPr>
          <w:p w:rsidR="001B651E" w:rsidRDefault="00CC3FC6">
            <w:r>
              <w:t>469.</w:t>
            </w:r>
          </w:p>
        </w:tc>
        <w:tc>
          <w:tcPr>
            <w:tcW w:w="2880" w:type="dxa"/>
          </w:tcPr>
          <w:p w:rsidR="001B651E" w:rsidRDefault="00CC3FC6">
            <w:r>
              <w:t xml:space="preserve">Брошюра «Российская Православная церковь и современная предантихристова эпоха. Вероисповедная </w:t>
            </w:r>
            <w:r>
              <w:t>концепция Российской Православной Церкви» (решение Первомайского районного суда г. Кирова Кировской области от 09.11.2009).</w:t>
            </w:r>
          </w:p>
        </w:tc>
        <w:tc>
          <w:tcPr>
            <w:tcW w:w="2880" w:type="dxa"/>
          </w:tcPr>
          <w:p w:rsidR="001B651E" w:rsidRDefault="001B651E"/>
        </w:tc>
      </w:tr>
      <w:tr w:rsidR="001B651E">
        <w:tc>
          <w:tcPr>
            <w:tcW w:w="2880" w:type="dxa"/>
          </w:tcPr>
          <w:p w:rsidR="001B651E" w:rsidRDefault="00CC3FC6">
            <w:r>
              <w:t>470.</w:t>
            </w:r>
          </w:p>
        </w:tc>
        <w:tc>
          <w:tcPr>
            <w:tcW w:w="2880" w:type="dxa"/>
          </w:tcPr>
          <w:p w:rsidR="001B651E" w:rsidRDefault="00CC3FC6">
            <w:r>
              <w:t>Статья Амира Докки Умарова под названием "Мы не сомневаемся в нашей победе", опубликованная на сайте в сети Интернет (решение</w:t>
            </w:r>
            <w:r>
              <w:t xml:space="preserve"> Магасского районного суда Республики Ингушетия от 22.10.2009).</w:t>
            </w:r>
          </w:p>
        </w:tc>
        <w:tc>
          <w:tcPr>
            <w:tcW w:w="2880" w:type="dxa"/>
          </w:tcPr>
          <w:p w:rsidR="001B651E" w:rsidRDefault="001B651E"/>
        </w:tc>
      </w:tr>
      <w:tr w:rsidR="001B651E">
        <w:tc>
          <w:tcPr>
            <w:tcW w:w="2880" w:type="dxa"/>
          </w:tcPr>
          <w:p w:rsidR="001B651E" w:rsidRDefault="00CC3FC6">
            <w:r>
              <w:t>471.</w:t>
            </w:r>
          </w:p>
        </w:tc>
        <w:tc>
          <w:tcPr>
            <w:tcW w:w="2880" w:type="dxa"/>
          </w:tcPr>
          <w:p w:rsidR="001B651E" w:rsidRDefault="00CC3FC6">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1B651E" w:rsidRDefault="001B651E"/>
        </w:tc>
      </w:tr>
      <w:tr w:rsidR="001B651E">
        <w:tc>
          <w:tcPr>
            <w:tcW w:w="2880" w:type="dxa"/>
          </w:tcPr>
          <w:p w:rsidR="001B651E" w:rsidRDefault="00CC3FC6">
            <w:r>
              <w:t>472.</w:t>
            </w:r>
          </w:p>
        </w:tc>
        <w:tc>
          <w:tcPr>
            <w:tcW w:w="2880" w:type="dxa"/>
          </w:tcPr>
          <w:p w:rsidR="001B651E" w:rsidRDefault="00CC3FC6">
            <w:r>
              <w:t>Статья М-Р. Плиева под название</w:t>
            </w:r>
            <w:r>
              <w:t>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1B651E" w:rsidRDefault="001B651E"/>
        </w:tc>
      </w:tr>
      <w:tr w:rsidR="001B651E">
        <w:tc>
          <w:tcPr>
            <w:tcW w:w="2880" w:type="dxa"/>
          </w:tcPr>
          <w:p w:rsidR="001B651E" w:rsidRDefault="00CC3FC6">
            <w:r>
              <w:t>473.</w:t>
            </w:r>
          </w:p>
        </w:tc>
        <w:tc>
          <w:tcPr>
            <w:tcW w:w="2880" w:type="dxa"/>
          </w:tcPr>
          <w:p w:rsidR="001B651E" w:rsidRDefault="00CC3FC6">
            <w:r>
              <w:t>Статья «Историк Игорь Пыхалов утверждает, что знает правду о депортации че</w:t>
            </w:r>
            <w:r>
              <w:t>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1B651E" w:rsidRDefault="001B651E"/>
        </w:tc>
      </w:tr>
      <w:tr w:rsidR="001B651E">
        <w:tc>
          <w:tcPr>
            <w:tcW w:w="2880" w:type="dxa"/>
          </w:tcPr>
          <w:p w:rsidR="001B651E" w:rsidRDefault="00CC3FC6">
            <w:r>
              <w:t>474.</w:t>
            </w:r>
          </w:p>
        </w:tc>
        <w:tc>
          <w:tcPr>
            <w:tcW w:w="2880" w:type="dxa"/>
          </w:tcPr>
          <w:p w:rsidR="001B651E" w:rsidRDefault="00CC3FC6">
            <w:r>
              <w:t>Публикация «Слово о свободе», размещенная на официально зарегистрированной Интернет - странице на сайте «ww</w:t>
            </w:r>
            <w:r>
              <w:t>w.Livejornal.com» (постановление Центрального районного суда г. Кемерово от 15.10.2009).</w:t>
            </w:r>
          </w:p>
        </w:tc>
        <w:tc>
          <w:tcPr>
            <w:tcW w:w="2880" w:type="dxa"/>
          </w:tcPr>
          <w:p w:rsidR="001B651E" w:rsidRDefault="001B651E"/>
        </w:tc>
      </w:tr>
      <w:tr w:rsidR="001B651E">
        <w:tc>
          <w:tcPr>
            <w:tcW w:w="2880" w:type="dxa"/>
          </w:tcPr>
          <w:p w:rsidR="001B651E" w:rsidRDefault="00CC3FC6">
            <w:r>
              <w:t>475.</w:t>
            </w:r>
          </w:p>
        </w:tc>
        <w:tc>
          <w:tcPr>
            <w:tcW w:w="2880" w:type="dxa"/>
          </w:tcPr>
          <w:p w:rsidR="001B651E" w:rsidRDefault="00CC3FC6">
            <w:r>
              <w:t>Книга автора В.Н. Емельянова «Еврейский нацизм» (решение Федерального суда Центрального района г. Красноярска от 15.12.2009).</w:t>
            </w:r>
          </w:p>
        </w:tc>
        <w:tc>
          <w:tcPr>
            <w:tcW w:w="2880" w:type="dxa"/>
          </w:tcPr>
          <w:p w:rsidR="001B651E" w:rsidRDefault="001B651E"/>
        </w:tc>
      </w:tr>
      <w:tr w:rsidR="001B651E">
        <w:tc>
          <w:tcPr>
            <w:tcW w:w="2880" w:type="dxa"/>
          </w:tcPr>
          <w:p w:rsidR="001B651E" w:rsidRDefault="00CC3FC6">
            <w:r>
              <w:t>476.</w:t>
            </w:r>
          </w:p>
        </w:tc>
        <w:tc>
          <w:tcPr>
            <w:tcW w:w="2880" w:type="dxa"/>
          </w:tcPr>
          <w:p w:rsidR="001B651E" w:rsidRDefault="00CC3FC6">
            <w:r>
              <w:t xml:space="preserve">Подборка материалов, </w:t>
            </w:r>
            <w:r>
              <w:t>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1B651E" w:rsidRDefault="001B651E"/>
        </w:tc>
      </w:tr>
      <w:tr w:rsidR="001B651E">
        <w:tc>
          <w:tcPr>
            <w:tcW w:w="2880" w:type="dxa"/>
          </w:tcPr>
          <w:p w:rsidR="001B651E" w:rsidRDefault="00CC3FC6">
            <w:r>
              <w:t>477.</w:t>
            </w:r>
          </w:p>
        </w:tc>
        <w:tc>
          <w:tcPr>
            <w:tcW w:w="2880" w:type="dxa"/>
          </w:tcPr>
          <w:p w:rsidR="001B651E" w:rsidRDefault="00CC3FC6">
            <w:r>
              <w:t>Материалы «Большая игра «Слом</w:t>
            </w:r>
            <w:r>
              <w:t>ай систему», размещенные на сайте в сети Интернет (решение Советского районного суда г. Липецка от 20.11.2009).</w:t>
            </w:r>
          </w:p>
        </w:tc>
        <w:tc>
          <w:tcPr>
            <w:tcW w:w="2880" w:type="dxa"/>
          </w:tcPr>
          <w:p w:rsidR="001B651E" w:rsidRDefault="001B651E"/>
        </w:tc>
      </w:tr>
      <w:tr w:rsidR="001B651E">
        <w:tc>
          <w:tcPr>
            <w:tcW w:w="2880" w:type="dxa"/>
          </w:tcPr>
          <w:p w:rsidR="001B651E" w:rsidRDefault="00CC3FC6">
            <w:r>
              <w:t>478.</w:t>
            </w:r>
          </w:p>
        </w:tc>
        <w:tc>
          <w:tcPr>
            <w:tcW w:w="2880" w:type="dxa"/>
          </w:tcPr>
          <w:p w:rsidR="001B651E" w:rsidRDefault="00CC3FC6">
            <w:r>
              <w:t>Статья «Народный мститель Ахмед Хучбаров», опубликованная на сайте в сети Интернет (решение Магасского районного суда Республики Ингушети</w:t>
            </w:r>
            <w:r>
              <w:t>я от 11.12.2009).</w:t>
            </w:r>
          </w:p>
        </w:tc>
        <w:tc>
          <w:tcPr>
            <w:tcW w:w="2880" w:type="dxa"/>
          </w:tcPr>
          <w:p w:rsidR="001B651E" w:rsidRDefault="001B651E"/>
        </w:tc>
      </w:tr>
      <w:tr w:rsidR="001B651E">
        <w:tc>
          <w:tcPr>
            <w:tcW w:w="2880" w:type="dxa"/>
          </w:tcPr>
          <w:p w:rsidR="001B651E" w:rsidRDefault="00CC3FC6">
            <w:r>
              <w:t>479.</w:t>
            </w:r>
          </w:p>
        </w:tc>
        <w:tc>
          <w:tcPr>
            <w:tcW w:w="2880" w:type="dxa"/>
          </w:tcPr>
          <w:p w:rsidR="001B651E" w:rsidRDefault="00CC3FC6">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1B651E" w:rsidRDefault="001B651E"/>
        </w:tc>
      </w:tr>
      <w:tr w:rsidR="001B651E">
        <w:tc>
          <w:tcPr>
            <w:tcW w:w="2880" w:type="dxa"/>
          </w:tcPr>
          <w:p w:rsidR="001B651E" w:rsidRDefault="00CC3FC6">
            <w:r>
              <w:t>480.</w:t>
            </w:r>
          </w:p>
        </w:tc>
        <w:tc>
          <w:tcPr>
            <w:tcW w:w="2880" w:type="dxa"/>
          </w:tcPr>
          <w:p w:rsidR="001B651E" w:rsidRDefault="00CC3FC6">
            <w:r>
              <w:t xml:space="preserve">Статья под названием «Нет христианизации!», размещенная на сайте в сети </w:t>
            </w:r>
            <w:r>
              <w:t>Интернет (решение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481.</w:t>
            </w:r>
          </w:p>
        </w:tc>
        <w:tc>
          <w:tcPr>
            <w:tcW w:w="2880" w:type="dxa"/>
          </w:tcPr>
          <w:p w:rsidR="001B651E" w:rsidRDefault="00CC3FC6">
            <w:r>
              <w:t>Статья под названием «Особый путь России», размещенная на сайте в сети Интернет (решение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482.</w:t>
            </w:r>
          </w:p>
        </w:tc>
        <w:tc>
          <w:tcPr>
            <w:tcW w:w="2880" w:type="dxa"/>
          </w:tcPr>
          <w:p w:rsidR="001B651E" w:rsidRDefault="00CC3FC6">
            <w:r>
              <w:t xml:space="preserve">Статья под названием «Тайное </w:t>
            </w:r>
            <w:r>
              <w:t>завещание Петра-1», размещенная на сайте в сети Интернет (решение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483.</w:t>
            </w:r>
          </w:p>
        </w:tc>
        <w:tc>
          <w:tcPr>
            <w:tcW w:w="2880" w:type="dxa"/>
          </w:tcPr>
          <w:p w:rsidR="001B651E" w:rsidRDefault="00CC3FC6">
            <w:r>
              <w:t>Статья под названием «64-ая годовщина депортации карачаевского и балкарского народов», размещенная на сайте в сети Интернет (решен</w:t>
            </w:r>
            <w:r>
              <w:t>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484.</w:t>
            </w:r>
          </w:p>
        </w:tc>
        <w:tc>
          <w:tcPr>
            <w:tcW w:w="2880" w:type="dxa"/>
          </w:tcPr>
          <w:p w:rsidR="001B651E" w:rsidRDefault="00CC3FC6">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485.</w:t>
            </w:r>
          </w:p>
        </w:tc>
        <w:tc>
          <w:tcPr>
            <w:tcW w:w="2880" w:type="dxa"/>
          </w:tcPr>
          <w:p w:rsidR="001B651E" w:rsidRDefault="00CC3FC6">
            <w:r>
              <w:t>Статья под назва</w:t>
            </w:r>
            <w:r>
              <w:t>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1B651E" w:rsidRDefault="001B651E"/>
        </w:tc>
      </w:tr>
      <w:tr w:rsidR="001B651E">
        <w:tc>
          <w:tcPr>
            <w:tcW w:w="2880" w:type="dxa"/>
          </w:tcPr>
          <w:p w:rsidR="001B651E" w:rsidRDefault="00CC3FC6">
            <w:r>
              <w:t>486.</w:t>
            </w:r>
          </w:p>
        </w:tc>
        <w:tc>
          <w:tcPr>
            <w:tcW w:w="2880" w:type="dxa"/>
          </w:tcPr>
          <w:p w:rsidR="001B651E" w:rsidRDefault="00CC3FC6">
            <w:r>
              <w:t xml:space="preserve">Интернет - ресурс www.akmshalom.com и содержащиеся на </w:t>
            </w:r>
            <w:r>
              <w:t>нем информационные материалы (решение Самарского районного суда г. Самары от 10.11.2009).</w:t>
            </w:r>
          </w:p>
        </w:tc>
        <w:tc>
          <w:tcPr>
            <w:tcW w:w="2880" w:type="dxa"/>
          </w:tcPr>
          <w:p w:rsidR="001B651E" w:rsidRDefault="001B651E"/>
        </w:tc>
      </w:tr>
      <w:tr w:rsidR="001B651E">
        <w:tc>
          <w:tcPr>
            <w:tcW w:w="2880" w:type="dxa"/>
          </w:tcPr>
          <w:p w:rsidR="001B651E" w:rsidRDefault="00CC3FC6">
            <w:r>
              <w:t>487.</w:t>
            </w:r>
          </w:p>
        </w:tc>
        <w:tc>
          <w:tcPr>
            <w:tcW w:w="2880" w:type="dxa"/>
          </w:tcPr>
          <w:p w:rsidR="001B651E" w:rsidRDefault="00CC3FC6">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w:t>
            </w:r>
            <w:r>
              <w:t xml:space="preserve"> Железнодорожного районного суда г. Красноярска от 24.11.2009).</w:t>
            </w:r>
          </w:p>
        </w:tc>
        <w:tc>
          <w:tcPr>
            <w:tcW w:w="2880" w:type="dxa"/>
          </w:tcPr>
          <w:p w:rsidR="001B651E" w:rsidRDefault="001B651E"/>
        </w:tc>
      </w:tr>
      <w:tr w:rsidR="001B651E">
        <w:tc>
          <w:tcPr>
            <w:tcW w:w="2880" w:type="dxa"/>
          </w:tcPr>
          <w:p w:rsidR="001B651E" w:rsidRDefault="00CC3FC6">
            <w:r>
              <w:t>488.</w:t>
            </w:r>
          </w:p>
        </w:tc>
        <w:tc>
          <w:tcPr>
            <w:tcW w:w="2880" w:type="dxa"/>
          </w:tcPr>
          <w:p w:rsidR="001B651E" w:rsidRDefault="00CC3FC6">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w:t>
            </w:r>
            <w:r>
              <w:t>.11.2009).</w:t>
            </w:r>
          </w:p>
        </w:tc>
        <w:tc>
          <w:tcPr>
            <w:tcW w:w="2880" w:type="dxa"/>
          </w:tcPr>
          <w:p w:rsidR="001B651E" w:rsidRDefault="001B651E"/>
        </w:tc>
      </w:tr>
      <w:tr w:rsidR="001B651E">
        <w:tc>
          <w:tcPr>
            <w:tcW w:w="2880" w:type="dxa"/>
          </w:tcPr>
          <w:p w:rsidR="001B651E" w:rsidRDefault="00CC3FC6">
            <w:r>
              <w:t>489.</w:t>
            </w:r>
          </w:p>
        </w:tc>
        <w:tc>
          <w:tcPr>
            <w:tcW w:w="2880" w:type="dxa"/>
          </w:tcPr>
          <w:p w:rsidR="001B651E" w:rsidRDefault="00CC3FC6">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1B651E" w:rsidRDefault="001B651E"/>
        </w:tc>
      </w:tr>
      <w:tr w:rsidR="001B651E">
        <w:tc>
          <w:tcPr>
            <w:tcW w:w="2880" w:type="dxa"/>
          </w:tcPr>
          <w:p w:rsidR="001B651E" w:rsidRDefault="00CC3FC6">
            <w:r>
              <w:t>490.</w:t>
            </w:r>
          </w:p>
        </w:tc>
        <w:tc>
          <w:tcPr>
            <w:tcW w:w="2880" w:type="dxa"/>
          </w:tcPr>
          <w:p w:rsidR="001B651E" w:rsidRDefault="00CC3FC6">
            <w:r>
              <w:t xml:space="preserve">Листовка, начинающаяся словами: «Сочи оккупирован кубанскими наместниками…» и </w:t>
            </w:r>
            <w:r>
              <w:t>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1B651E" w:rsidRDefault="001B651E"/>
        </w:tc>
      </w:tr>
      <w:tr w:rsidR="001B651E">
        <w:tc>
          <w:tcPr>
            <w:tcW w:w="2880" w:type="dxa"/>
          </w:tcPr>
          <w:p w:rsidR="001B651E" w:rsidRDefault="00CC3FC6">
            <w:r>
              <w:t>491.</w:t>
            </w:r>
          </w:p>
        </w:tc>
        <w:tc>
          <w:tcPr>
            <w:tcW w:w="2880" w:type="dxa"/>
          </w:tcPr>
          <w:p w:rsidR="001B651E" w:rsidRDefault="00CC3FC6">
            <w:r>
              <w:t xml:space="preserve">Статья группы мусульман Г1алг1айче селения Эбарг-юрт (ст. Троицкая) под названием «Обращение группы </w:t>
            </w:r>
            <w:r>
              <w:t>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1B651E" w:rsidRDefault="001B651E"/>
        </w:tc>
      </w:tr>
      <w:tr w:rsidR="001B651E">
        <w:tc>
          <w:tcPr>
            <w:tcW w:w="2880" w:type="dxa"/>
          </w:tcPr>
          <w:p w:rsidR="001B651E" w:rsidRDefault="00CC3FC6">
            <w:r>
              <w:t>492.</w:t>
            </w:r>
          </w:p>
        </w:tc>
        <w:tc>
          <w:tcPr>
            <w:tcW w:w="2880" w:type="dxa"/>
          </w:tcPr>
          <w:p w:rsidR="001B651E" w:rsidRDefault="00CC3FC6">
            <w:r>
              <w:t>Листовка под заголовком «Обращение к Русским Женщинам» (ре</w:t>
            </w:r>
            <w:r>
              <w:t>шение Бежецкого городского суда Тверской области от 28.12.2009).</w:t>
            </w:r>
          </w:p>
        </w:tc>
        <w:tc>
          <w:tcPr>
            <w:tcW w:w="2880" w:type="dxa"/>
          </w:tcPr>
          <w:p w:rsidR="001B651E" w:rsidRDefault="001B651E"/>
        </w:tc>
      </w:tr>
      <w:tr w:rsidR="001B651E">
        <w:tc>
          <w:tcPr>
            <w:tcW w:w="2880" w:type="dxa"/>
          </w:tcPr>
          <w:p w:rsidR="001B651E" w:rsidRDefault="00CC3FC6">
            <w:r>
              <w:t>493.</w:t>
            </w:r>
          </w:p>
        </w:tc>
        <w:tc>
          <w:tcPr>
            <w:tcW w:w="2880" w:type="dxa"/>
          </w:tcPr>
          <w:p w:rsidR="001B651E" w:rsidRDefault="00CC3FC6">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1B651E" w:rsidRDefault="001B651E"/>
        </w:tc>
      </w:tr>
      <w:tr w:rsidR="001B651E">
        <w:tc>
          <w:tcPr>
            <w:tcW w:w="2880" w:type="dxa"/>
          </w:tcPr>
          <w:p w:rsidR="001B651E" w:rsidRDefault="00CC3FC6">
            <w:r>
              <w:t>494.</w:t>
            </w:r>
          </w:p>
        </w:tc>
        <w:tc>
          <w:tcPr>
            <w:tcW w:w="2880" w:type="dxa"/>
          </w:tcPr>
          <w:p w:rsidR="001B651E" w:rsidRDefault="00CC3FC6">
            <w:r>
              <w:t xml:space="preserve">Листовка, содержащая фотографию Линькова Р.А. </w:t>
            </w:r>
            <w:r>
              <w:t>и фразу «это самый настоящий воинствующий русофоб»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495.</w:t>
            </w:r>
          </w:p>
        </w:tc>
        <w:tc>
          <w:tcPr>
            <w:tcW w:w="2880" w:type="dxa"/>
          </w:tcPr>
          <w:p w:rsidR="001B651E" w:rsidRDefault="00CC3FC6">
            <w:r>
              <w:t>Листовка, изданная Движением против незаконной иммиграции «Правда о событиях в Кондопоге» (решение Приморского районного суда Сан</w:t>
            </w:r>
            <w:r>
              <w:t>кт-Петербурга от 27.11.2009).</w:t>
            </w:r>
          </w:p>
        </w:tc>
        <w:tc>
          <w:tcPr>
            <w:tcW w:w="2880" w:type="dxa"/>
          </w:tcPr>
          <w:p w:rsidR="001B651E" w:rsidRDefault="001B651E"/>
        </w:tc>
      </w:tr>
      <w:tr w:rsidR="001B651E">
        <w:tc>
          <w:tcPr>
            <w:tcW w:w="2880" w:type="dxa"/>
          </w:tcPr>
          <w:p w:rsidR="001B651E" w:rsidRDefault="00CC3FC6">
            <w:r>
              <w:t>496.</w:t>
            </w:r>
          </w:p>
        </w:tc>
        <w:tc>
          <w:tcPr>
            <w:tcW w:w="2880" w:type="dxa"/>
          </w:tcPr>
          <w:p w:rsidR="001B651E" w:rsidRDefault="00CC3FC6">
            <w:r>
              <w:t>«Общественно-политическая газета «Русский Вестник» № 9 (742) 2008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497.</w:t>
            </w:r>
          </w:p>
        </w:tc>
        <w:tc>
          <w:tcPr>
            <w:tcW w:w="2880" w:type="dxa"/>
          </w:tcPr>
          <w:p w:rsidR="001B651E" w:rsidRDefault="00CC3FC6">
            <w:r>
              <w:t>«Общественно-политическая газета «Русский Вестник» № 11 (743) 2008 (решение П</w:t>
            </w:r>
            <w:r>
              <w:t>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498.</w:t>
            </w:r>
          </w:p>
        </w:tc>
        <w:tc>
          <w:tcPr>
            <w:tcW w:w="2880" w:type="dxa"/>
          </w:tcPr>
          <w:p w:rsidR="001B651E" w:rsidRDefault="00CC3FC6">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499.</w:t>
            </w:r>
          </w:p>
        </w:tc>
        <w:tc>
          <w:tcPr>
            <w:tcW w:w="2880" w:type="dxa"/>
          </w:tcPr>
          <w:p w:rsidR="001B651E" w:rsidRDefault="00CC3FC6">
            <w:r>
              <w:t xml:space="preserve">«Общественно-политическая газета «Русский </w:t>
            </w:r>
            <w:r>
              <w:t>Вестник» № 13 (745) 2008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500.</w:t>
            </w:r>
          </w:p>
        </w:tc>
        <w:tc>
          <w:tcPr>
            <w:tcW w:w="2880" w:type="dxa"/>
          </w:tcPr>
          <w:p w:rsidR="001B651E" w:rsidRDefault="00CC3FC6">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501.</w:t>
            </w:r>
          </w:p>
        </w:tc>
        <w:tc>
          <w:tcPr>
            <w:tcW w:w="2880" w:type="dxa"/>
          </w:tcPr>
          <w:p w:rsidR="001B651E" w:rsidRDefault="00CC3FC6">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502.</w:t>
            </w:r>
          </w:p>
        </w:tc>
        <w:tc>
          <w:tcPr>
            <w:tcW w:w="2880" w:type="dxa"/>
          </w:tcPr>
          <w:p w:rsidR="001B651E" w:rsidRDefault="00CC3FC6">
            <w:r>
              <w:t>Журнал «Первый и Последний» № 8 (36) август 2005 (решение Приморского район</w:t>
            </w:r>
            <w:r>
              <w:t>ного суда Санкт-Петербурга от 27.11.2009).</w:t>
            </w:r>
          </w:p>
        </w:tc>
        <w:tc>
          <w:tcPr>
            <w:tcW w:w="2880" w:type="dxa"/>
          </w:tcPr>
          <w:p w:rsidR="001B651E" w:rsidRDefault="001B651E"/>
        </w:tc>
      </w:tr>
      <w:tr w:rsidR="001B651E">
        <w:tc>
          <w:tcPr>
            <w:tcW w:w="2880" w:type="dxa"/>
          </w:tcPr>
          <w:p w:rsidR="001B651E" w:rsidRDefault="00CC3FC6">
            <w:r>
              <w:t>503.</w:t>
            </w:r>
          </w:p>
        </w:tc>
        <w:tc>
          <w:tcPr>
            <w:tcW w:w="2880" w:type="dxa"/>
          </w:tcPr>
          <w:p w:rsidR="001B651E" w:rsidRDefault="00CC3FC6">
            <w:r>
              <w:t>Журнал «Первый и Последний» № 10 (38) октябрь 2005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504.</w:t>
            </w:r>
          </w:p>
        </w:tc>
        <w:tc>
          <w:tcPr>
            <w:tcW w:w="2880" w:type="dxa"/>
          </w:tcPr>
          <w:p w:rsidR="001B651E" w:rsidRDefault="00CC3FC6">
            <w:r>
              <w:t>Журнал «Первый и Последний» № 1 (41) январь 2006 (решение Приморского районного</w:t>
            </w:r>
            <w:r>
              <w:t xml:space="preserve"> суда Санкт-Петербурга от 27.11.2009).</w:t>
            </w:r>
          </w:p>
        </w:tc>
        <w:tc>
          <w:tcPr>
            <w:tcW w:w="2880" w:type="dxa"/>
          </w:tcPr>
          <w:p w:rsidR="001B651E" w:rsidRDefault="001B651E"/>
        </w:tc>
      </w:tr>
      <w:tr w:rsidR="001B651E">
        <w:tc>
          <w:tcPr>
            <w:tcW w:w="2880" w:type="dxa"/>
          </w:tcPr>
          <w:p w:rsidR="001B651E" w:rsidRDefault="00CC3FC6">
            <w:r>
              <w:t>505.</w:t>
            </w:r>
          </w:p>
        </w:tc>
        <w:tc>
          <w:tcPr>
            <w:tcW w:w="2880" w:type="dxa"/>
          </w:tcPr>
          <w:p w:rsidR="001B651E" w:rsidRDefault="00CC3FC6">
            <w:r>
              <w:t>Журнал «Первый и Последний» № 2 2006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506.</w:t>
            </w:r>
          </w:p>
        </w:tc>
        <w:tc>
          <w:tcPr>
            <w:tcW w:w="2880" w:type="dxa"/>
          </w:tcPr>
          <w:p w:rsidR="001B651E" w:rsidRDefault="00CC3FC6">
            <w:r>
              <w:t xml:space="preserve">Журнал «Первый и Последний» № 3 2006 (решение Приморского районного суда Санкт-Петербурга от </w:t>
            </w:r>
            <w:r>
              <w:t>27.11.2009).</w:t>
            </w:r>
          </w:p>
        </w:tc>
        <w:tc>
          <w:tcPr>
            <w:tcW w:w="2880" w:type="dxa"/>
          </w:tcPr>
          <w:p w:rsidR="001B651E" w:rsidRDefault="001B651E"/>
        </w:tc>
      </w:tr>
      <w:tr w:rsidR="001B651E">
        <w:tc>
          <w:tcPr>
            <w:tcW w:w="2880" w:type="dxa"/>
          </w:tcPr>
          <w:p w:rsidR="001B651E" w:rsidRDefault="00CC3FC6">
            <w:r>
              <w:t>507.</w:t>
            </w:r>
          </w:p>
        </w:tc>
        <w:tc>
          <w:tcPr>
            <w:tcW w:w="2880" w:type="dxa"/>
          </w:tcPr>
          <w:p w:rsidR="001B651E" w:rsidRDefault="00CC3FC6">
            <w:r>
              <w:t>Журнал «Первый и Последний» № 5 2006 (решение Приморского районного суда Санкт-Петербурга от 27.11.2009).</w:t>
            </w:r>
          </w:p>
        </w:tc>
        <w:tc>
          <w:tcPr>
            <w:tcW w:w="2880" w:type="dxa"/>
          </w:tcPr>
          <w:p w:rsidR="001B651E" w:rsidRDefault="001B651E"/>
        </w:tc>
      </w:tr>
      <w:tr w:rsidR="001B651E">
        <w:tc>
          <w:tcPr>
            <w:tcW w:w="2880" w:type="dxa"/>
          </w:tcPr>
          <w:p w:rsidR="001B651E" w:rsidRDefault="00CC3FC6">
            <w:r>
              <w:t>508.</w:t>
            </w:r>
          </w:p>
        </w:tc>
        <w:tc>
          <w:tcPr>
            <w:tcW w:w="2880" w:type="dxa"/>
          </w:tcPr>
          <w:p w:rsidR="001B651E" w:rsidRDefault="00CC3FC6">
            <w:r>
              <w:t>Общественно-политический журнал «Имперский Курьеръ. Орган Русского Имперского Движения» № 1(16) 2008 (решение Приморского р</w:t>
            </w:r>
            <w:r>
              <w:t>айонного суда Санкт-Петербурга от 27.11.2009).</w:t>
            </w:r>
          </w:p>
        </w:tc>
        <w:tc>
          <w:tcPr>
            <w:tcW w:w="2880" w:type="dxa"/>
          </w:tcPr>
          <w:p w:rsidR="001B651E" w:rsidRDefault="001B651E"/>
        </w:tc>
      </w:tr>
      <w:tr w:rsidR="001B651E">
        <w:tc>
          <w:tcPr>
            <w:tcW w:w="2880" w:type="dxa"/>
          </w:tcPr>
          <w:p w:rsidR="001B651E" w:rsidRDefault="00CC3FC6">
            <w:r>
              <w:t>509.</w:t>
            </w:r>
          </w:p>
        </w:tc>
        <w:tc>
          <w:tcPr>
            <w:tcW w:w="2880" w:type="dxa"/>
          </w:tcPr>
          <w:p w:rsidR="001B651E" w:rsidRDefault="00CC3FC6">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w:t>
            </w:r>
            <w:r>
              <w:t>логодской области от 24.12.2009).</w:t>
            </w:r>
          </w:p>
        </w:tc>
        <w:tc>
          <w:tcPr>
            <w:tcW w:w="2880" w:type="dxa"/>
          </w:tcPr>
          <w:p w:rsidR="001B651E" w:rsidRDefault="001B651E"/>
        </w:tc>
      </w:tr>
      <w:tr w:rsidR="001B651E">
        <w:tc>
          <w:tcPr>
            <w:tcW w:w="2880" w:type="dxa"/>
          </w:tcPr>
          <w:p w:rsidR="001B651E" w:rsidRDefault="00CC3FC6">
            <w:r>
              <w:t>510.</w:t>
            </w:r>
          </w:p>
        </w:tc>
        <w:tc>
          <w:tcPr>
            <w:tcW w:w="2880" w:type="dxa"/>
          </w:tcPr>
          <w:p w:rsidR="001B651E" w:rsidRDefault="00CC3FC6">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w:t>
            </w:r>
            <w:r>
              <w:t xml:space="preserve">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511.</w:t>
            </w:r>
          </w:p>
        </w:tc>
        <w:tc>
          <w:tcPr>
            <w:tcW w:w="2880" w:type="dxa"/>
          </w:tcPr>
          <w:p w:rsidR="001B651E" w:rsidRDefault="00CC3FC6">
            <w:r>
              <w:t xml:space="preserve">Книга «Познание, ведущее к вечной жизни» изд. Watch tower Bible and Tract Society of New York, Inc International Bible Students Association Brooklyn, New York, U.S.A. 1995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512.</w:t>
            </w:r>
          </w:p>
        </w:tc>
        <w:tc>
          <w:tcPr>
            <w:tcW w:w="2880" w:type="dxa"/>
          </w:tcPr>
          <w:p w:rsidR="001B651E" w:rsidRDefault="00CC3FC6">
            <w:r>
              <w:t>Книга «Откровение его грандиозный апогей близок!» изд. Watch tower Bible and Tract Society o</w:t>
            </w:r>
            <w:r>
              <w:t>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513.</w:t>
            </w:r>
          </w:p>
        </w:tc>
        <w:tc>
          <w:tcPr>
            <w:tcW w:w="2880" w:type="dxa"/>
          </w:tcPr>
          <w:p w:rsidR="001B651E" w:rsidRDefault="00CC3FC6">
            <w:r>
              <w:t>Кни</w:t>
            </w:r>
            <w:r>
              <w:t>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1B651E" w:rsidRDefault="001B651E"/>
        </w:tc>
      </w:tr>
      <w:tr w:rsidR="001B651E">
        <w:tc>
          <w:tcPr>
            <w:tcW w:w="2880" w:type="dxa"/>
          </w:tcPr>
          <w:p w:rsidR="001B651E" w:rsidRDefault="00CC3FC6">
            <w:r>
              <w:t>514.</w:t>
            </w:r>
          </w:p>
        </w:tc>
        <w:tc>
          <w:tcPr>
            <w:tcW w:w="2880" w:type="dxa"/>
          </w:tcPr>
          <w:p w:rsidR="001B651E" w:rsidRDefault="00CC3FC6">
            <w: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w:t>
            </w:r>
            <w:r>
              <w:t>Федерации от 08.12.2009).</w:t>
            </w:r>
          </w:p>
        </w:tc>
        <w:tc>
          <w:tcPr>
            <w:tcW w:w="2880" w:type="dxa"/>
          </w:tcPr>
          <w:p w:rsidR="001B651E" w:rsidRDefault="001B651E"/>
        </w:tc>
      </w:tr>
      <w:tr w:rsidR="001B651E">
        <w:tc>
          <w:tcPr>
            <w:tcW w:w="2880" w:type="dxa"/>
          </w:tcPr>
          <w:p w:rsidR="001B651E" w:rsidRDefault="00CC3FC6">
            <w:r>
              <w:t>515.</w:t>
            </w:r>
          </w:p>
        </w:tc>
        <w:tc>
          <w:tcPr>
            <w:tcW w:w="2880" w:type="dxa"/>
          </w:tcPr>
          <w:p w:rsidR="001B651E" w:rsidRDefault="00CC3FC6">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1B651E" w:rsidRDefault="001B651E"/>
        </w:tc>
      </w:tr>
      <w:tr w:rsidR="001B651E">
        <w:tc>
          <w:tcPr>
            <w:tcW w:w="2880" w:type="dxa"/>
          </w:tcPr>
          <w:p w:rsidR="001B651E" w:rsidRDefault="00CC3FC6">
            <w:r>
              <w:t>516.</w:t>
            </w:r>
          </w:p>
        </w:tc>
        <w:tc>
          <w:tcPr>
            <w:tcW w:w="2880" w:type="dxa"/>
          </w:tcPr>
          <w:p w:rsidR="001B651E" w:rsidRDefault="00CC3FC6">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w:t>
            </w:r>
            <w:r>
              <w:t>ской Федерации от 08.12.2009).</w:t>
            </w:r>
          </w:p>
        </w:tc>
        <w:tc>
          <w:tcPr>
            <w:tcW w:w="2880" w:type="dxa"/>
          </w:tcPr>
          <w:p w:rsidR="001B651E" w:rsidRDefault="001B651E"/>
        </w:tc>
      </w:tr>
      <w:tr w:rsidR="001B651E">
        <w:tc>
          <w:tcPr>
            <w:tcW w:w="2880" w:type="dxa"/>
          </w:tcPr>
          <w:p w:rsidR="001B651E" w:rsidRDefault="00CC3FC6">
            <w:r>
              <w:t>517.</w:t>
            </w:r>
          </w:p>
        </w:tc>
        <w:tc>
          <w:tcPr>
            <w:tcW w:w="2880" w:type="dxa"/>
          </w:tcPr>
          <w:p w:rsidR="001B651E" w:rsidRDefault="00CC3FC6">
            <w: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2880" w:type="dxa"/>
          </w:tcPr>
          <w:p w:rsidR="001B651E" w:rsidRDefault="001B651E"/>
        </w:tc>
      </w:tr>
      <w:tr w:rsidR="001B651E">
        <w:tc>
          <w:tcPr>
            <w:tcW w:w="2880" w:type="dxa"/>
          </w:tcPr>
          <w:p w:rsidR="001B651E" w:rsidRDefault="00CC3FC6">
            <w:r>
              <w:t>518.</w:t>
            </w:r>
          </w:p>
        </w:tc>
        <w:tc>
          <w:tcPr>
            <w:tcW w:w="2880" w:type="dxa"/>
          </w:tcPr>
          <w:p w:rsidR="001B651E" w:rsidRDefault="00CC3FC6">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w:t>
            </w:r>
            <w:r>
              <w:t>ого Суда Российской Федерации от 08.12.2009).</w:t>
            </w:r>
          </w:p>
        </w:tc>
        <w:tc>
          <w:tcPr>
            <w:tcW w:w="2880" w:type="dxa"/>
          </w:tcPr>
          <w:p w:rsidR="001B651E" w:rsidRDefault="001B651E"/>
        </w:tc>
      </w:tr>
      <w:tr w:rsidR="001B651E">
        <w:tc>
          <w:tcPr>
            <w:tcW w:w="2880" w:type="dxa"/>
          </w:tcPr>
          <w:p w:rsidR="001B651E" w:rsidRDefault="00CC3FC6">
            <w:r>
              <w:t>519.</w:t>
            </w:r>
          </w:p>
        </w:tc>
        <w:tc>
          <w:tcPr>
            <w:tcW w:w="2880" w:type="dxa"/>
          </w:tcPr>
          <w:p w:rsidR="001B651E" w:rsidRDefault="00CC3FC6">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w:t>
            </w:r>
            <w:r>
              <w:t>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520.</w:t>
            </w:r>
          </w:p>
        </w:tc>
        <w:tc>
          <w:tcPr>
            <w:tcW w:w="2880" w:type="dxa"/>
          </w:tcPr>
          <w:p w:rsidR="001B651E" w:rsidRDefault="00CC3FC6">
            <w:r>
              <w:t>Книга «Внимайте пророчеству Даниила» изд.Watch tower Bible and Tract Society of Pennsylvania, 1999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521.</w:t>
            </w:r>
          </w:p>
        </w:tc>
        <w:tc>
          <w:tcPr>
            <w:tcW w:w="2880" w:type="dxa"/>
          </w:tcPr>
          <w:p w:rsidR="001B651E" w:rsidRDefault="00CC3FC6">
            <w:r>
              <w:t>Брошюра «Следует ли верить в Троицу?» «Является ли Иисус Христос Всемогущим Богом?» изд. Watch tower Bible and Tract Society of New York, Inc 1998 (решени</w:t>
            </w:r>
            <w:r>
              <w:t>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522.</w:t>
            </w:r>
          </w:p>
        </w:tc>
        <w:tc>
          <w:tcPr>
            <w:tcW w:w="2880" w:type="dxa"/>
          </w:tcPr>
          <w:p w:rsidR="001B651E" w:rsidRDefault="00CC3FC6">
            <w:r>
              <w:t>Брошюра «Ты можешь быть другом Бога!» изд.Watch tower Bible and Tract Society of New York, Inc Broo</w:t>
            </w:r>
            <w:r>
              <w:t>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523.</w:t>
            </w:r>
          </w:p>
        </w:tc>
        <w:tc>
          <w:tcPr>
            <w:tcW w:w="2880" w:type="dxa"/>
          </w:tcPr>
          <w:p w:rsidR="001B651E" w:rsidRDefault="00CC3FC6">
            <w:r>
              <w:t xml:space="preserve">Брошюра «Свидетели Иеговы кто они? Во что они верят?» изд. Watch </w:t>
            </w:r>
            <w:r>
              <w:t>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1B651E" w:rsidRDefault="001B651E"/>
        </w:tc>
      </w:tr>
      <w:tr w:rsidR="001B651E">
        <w:tc>
          <w:tcPr>
            <w:tcW w:w="2880" w:type="dxa"/>
          </w:tcPr>
          <w:p w:rsidR="001B651E" w:rsidRDefault="00CC3FC6">
            <w:r>
              <w:t>524.</w:t>
            </w:r>
          </w:p>
        </w:tc>
        <w:tc>
          <w:tcPr>
            <w:tcW w:w="2880" w:type="dxa"/>
          </w:tcPr>
          <w:p w:rsidR="001B651E" w:rsidRDefault="00CC3FC6">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w:t>
            </w:r>
            <w:r>
              <w:t>ой Федерации от 08.12.2009).</w:t>
            </w:r>
          </w:p>
        </w:tc>
        <w:tc>
          <w:tcPr>
            <w:tcW w:w="2880" w:type="dxa"/>
          </w:tcPr>
          <w:p w:rsidR="001B651E" w:rsidRDefault="001B651E"/>
        </w:tc>
      </w:tr>
      <w:tr w:rsidR="001B651E">
        <w:tc>
          <w:tcPr>
            <w:tcW w:w="2880" w:type="dxa"/>
          </w:tcPr>
          <w:p w:rsidR="001B651E" w:rsidRDefault="00CC3FC6">
            <w:r>
              <w:t>525.</w:t>
            </w:r>
          </w:p>
        </w:tc>
        <w:tc>
          <w:tcPr>
            <w:tcW w:w="2880" w:type="dxa"/>
          </w:tcPr>
          <w:p w:rsidR="001B651E" w:rsidRDefault="00CC3FC6">
            <w: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w:t>
            </w:r>
            <w:r>
              <w:t>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526.</w:t>
            </w:r>
          </w:p>
        </w:tc>
        <w:tc>
          <w:tcPr>
            <w:tcW w:w="2880" w:type="dxa"/>
          </w:tcPr>
          <w:p w:rsidR="001B651E" w:rsidRDefault="00CC3FC6">
            <w:r>
              <w:t>Брошюра «Будет когда -нибудь мир без войны» Watch tower Bible and Tract Society of New York, Inc Brooklyn, New York, U.S.A. 1994 (решение Ростовского областного суда от 11.09.2009 и определение Су</w:t>
            </w:r>
            <w:r>
              <w:t>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527.</w:t>
            </w:r>
          </w:p>
        </w:tc>
        <w:tc>
          <w:tcPr>
            <w:tcW w:w="2880" w:type="dxa"/>
          </w:tcPr>
          <w:p w:rsidR="001B651E" w:rsidRDefault="00CC3FC6">
            <w:r>
              <w:t>Брошюра «Правительство, которое принесет рай» Watch tower Bible and Tract Society of New York, Inc Brooklyn, New York, U.S.A. 1993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528.</w:t>
            </w:r>
          </w:p>
        </w:tc>
        <w:tc>
          <w:tcPr>
            <w:tcW w:w="2880" w:type="dxa"/>
          </w:tcPr>
          <w:p w:rsidR="001B651E" w:rsidRDefault="00CC3FC6">
            <w:r>
              <w:t>Брошюра «Духи мертвых» Watch tower Bible and Tract Society of New York, Inc Brooklyn, New York, U.S.A.2001 (решение Рост</w:t>
            </w:r>
            <w:r>
              <w:t>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529.</w:t>
            </w:r>
          </w:p>
        </w:tc>
        <w:tc>
          <w:tcPr>
            <w:tcW w:w="2880" w:type="dxa"/>
          </w:tcPr>
          <w:p w:rsidR="001B651E" w:rsidRDefault="00CC3FC6">
            <w:r>
              <w:t xml:space="preserve">Брошюра «Книга для всех» Watch tower Bible and Tract Society of New York, Inc Brooklyn, New York, U.S.A. </w:t>
            </w:r>
            <w:r>
              <w:t>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530.</w:t>
            </w:r>
          </w:p>
        </w:tc>
        <w:tc>
          <w:tcPr>
            <w:tcW w:w="2880" w:type="dxa"/>
          </w:tcPr>
          <w:p w:rsidR="001B651E" w:rsidRDefault="00CC3FC6">
            <w:r>
              <w:t>Брошюра «Радуйся жизни на земле вечно!» Watch tower Bible and Tract Society of New York</w:t>
            </w:r>
            <w:r>
              <w:t>,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531.</w:t>
            </w:r>
          </w:p>
        </w:tc>
        <w:tc>
          <w:tcPr>
            <w:tcW w:w="2880" w:type="dxa"/>
          </w:tcPr>
          <w:p w:rsidR="001B651E" w:rsidRDefault="00CC3FC6">
            <w:r>
              <w:t>Брошюра «В чем смысл жизни? Как же его найти?» Watch t</w:t>
            </w:r>
            <w:r>
              <w: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532.</w:t>
            </w:r>
          </w:p>
        </w:tc>
        <w:tc>
          <w:tcPr>
            <w:tcW w:w="2880" w:type="dxa"/>
          </w:tcPr>
          <w:p w:rsidR="001B651E" w:rsidRDefault="00CC3FC6">
            <w:r>
              <w:t>Брошюра «Что о</w:t>
            </w:r>
            <w:r>
              <w:t>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w:t>
            </w:r>
            <w:r>
              <w:t>09).</w:t>
            </w:r>
          </w:p>
        </w:tc>
        <w:tc>
          <w:tcPr>
            <w:tcW w:w="2880" w:type="dxa"/>
          </w:tcPr>
          <w:p w:rsidR="001B651E" w:rsidRDefault="001B651E"/>
        </w:tc>
      </w:tr>
      <w:tr w:rsidR="001B651E">
        <w:tc>
          <w:tcPr>
            <w:tcW w:w="2880" w:type="dxa"/>
          </w:tcPr>
          <w:p w:rsidR="001B651E" w:rsidRDefault="00CC3FC6">
            <w:r>
              <w:t>533.</w:t>
            </w:r>
          </w:p>
        </w:tc>
        <w:tc>
          <w:tcPr>
            <w:tcW w:w="2880" w:type="dxa"/>
          </w:tcPr>
          <w:p w:rsidR="001B651E" w:rsidRDefault="00CC3FC6">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w:t>
            </w:r>
            <w:r>
              <w:t>сийской Федерации от 08.12.2009).</w:t>
            </w:r>
          </w:p>
        </w:tc>
        <w:tc>
          <w:tcPr>
            <w:tcW w:w="2880" w:type="dxa"/>
          </w:tcPr>
          <w:p w:rsidR="001B651E" w:rsidRDefault="001B651E"/>
        </w:tc>
      </w:tr>
      <w:tr w:rsidR="001B651E">
        <w:tc>
          <w:tcPr>
            <w:tcW w:w="2880" w:type="dxa"/>
          </w:tcPr>
          <w:p w:rsidR="001B651E" w:rsidRDefault="00CC3FC6">
            <w:r>
              <w:t>534.</w:t>
            </w:r>
          </w:p>
        </w:tc>
        <w:tc>
          <w:tcPr>
            <w:tcW w:w="2880" w:type="dxa"/>
          </w:tcPr>
          <w:p w:rsidR="001B651E" w:rsidRDefault="00CC3FC6">
            <w: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w:t>
            </w:r>
            <w:r>
              <w:t>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535.</w:t>
            </w:r>
          </w:p>
        </w:tc>
        <w:tc>
          <w:tcPr>
            <w:tcW w:w="2880" w:type="dxa"/>
          </w:tcPr>
          <w:p w:rsidR="001B651E" w:rsidRDefault="00CC3FC6">
            <w:r>
              <w:t xml:space="preserve">Журнал «Пробудитесь» февраль 2007 изд. Wachtturm Bibel - und Traktat -Gesellschaft der Zeugen Jehovas, Selters/Taunus (решение Ростовского областного суда от 11.09.2009 и определение </w:t>
            </w:r>
            <w:r>
              <w:t>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536.</w:t>
            </w:r>
          </w:p>
        </w:tc>
        <w:tc>
          <w:tcPr>
            <w:tcW w:w="2880" w:type="dxa"/>
          </w:tcPr>
          <w:p w:rsidR="001B651E" w:rsidRDefault="00CC3FC6">
            <w:r>
              <w:t xml:space="preserve">Журнал «Пробудитесь» апрель 2007 изд. Wachtturm Bibel - und Traktat -Gesellschaft der Zeugen Jehovas, Selters/Taunus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537.</w:t>
            </w:r>
          </w:p>
        </w:tc>
        <w:tc>
          <w:tcPr>
            <w:tcW w:w="2880" w:type="dxa"/>
          </w:tcPr>
          <w:p w:rsidR="001B651E" w:rsidRDefault="00CC3FC6">
            <w:r>
              <w:t>Журнал «Сторожевая Башня возвещает царство Иеговы» «Кто действительно верит Библии?» от 15.10.1998 изд. Watch tower Bible und Trakta</w:t>
            </w:r>
            <w:r>
              <w:t>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538.</w:t>
            </w:r>
          </w:p>
        </w:tc>
        <w:tc>
          <w:tcPr>
            <w:tcW w:w="2880" w:type="dxa"/>
          </w:tcPr>
          <w:p w:rsidR="001B651E" w:rsidRDefault="00CC3FC6">
            <w:r>
              <w:t>Журнал «Сторожевая Башня возвещает царс</w:t>
            </w:r>
            <w:r>
              <w:t>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w:t>
            </w:r>
            <w:r>
              <w:t>овного Суда Российской Федерации от 08.12.2009).</w:t>
            </w:r>
          </w:p>
        </w:tc>
        <w:tc>
          <w:tcPr>
            <w:tcW w:w="2880" w:type="dxa"/>
          </w:tcPr>
          <w:p w:rsidR="001B651E" w:rsidRDefault="001B651E"/>
        </w:tc>
      </w:tr>
      <w:tr w:rsidR="001B651E">
        <w:tc>
          <w:tcPr>
            <w:tcW w:w="2880" w:type="dxa"/>
          </w:tcPr>
          <w:p w:rsidR="001B651E" w:rsidRDefault="00CC3FC6">
            <w:r>
              <w:t>539.</w:t>
            </w:r>
          </w:p>
        </w:tc>
        <w:tc>
          <w:tcPr>
            <w:tcW w:w="2880" w:type="dxa"/>
          </w:tcPr>
          <w:p w:rsidR="001B651E" w:rsidRDefault="00CC3FC6">
            <w: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540.</w:t>
            </w:r>
          </w:p>
        </w:tc>
        <w:tc>
          <w:tcPr>
            <w:tcW w:w="2880" w:type="dxa"/>
          </w:tcPr>
          <w:p w:rsidR="001B651E" w:rsidRDefault="00CC3FC6">
            <w:r>
              <w:t>Журнал «Сторожевая Башня возвещает царство Иеговы» 15.01.2007, изд. Wachtturm Bibel - und Traktat-Gesellschaft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541.</w:t>
            </w:r>
          </w:p>
        </w:tc>
        <w:tc>
          <w:tcPr>
            <w:tcW w:w="2880" w:type="dxa"/>
          </w:tcPr>
          <w:p w:rsidR="001B651E" w:rsidRDefault="00CC3FC6">
            <w:r>
              <w:t xml:space="preserve">Журнал «Сторожевая Башня возвещает царство Иеговы» </w:t>
            </w:r>
            <w:r>
              <w:t>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w:t>
            </w:r>
            <w:r>
              <w:t>42.</w:t>
            </w:r>
          </w:p>
        </w:tc>
        <w:tc>
          <w:tcPr>
            <w:tcW w:w="2880" w:type="dxa"/>
          </w:tcPr>
          <w:p w:rsidR="001B651E" w:rsidRDefault="00CC3FC6">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w:t>
            </w:r>
            <w:r>
              <w:t>рховного Суда Российской Федерации от 08.12.2009).</w:t>
            </w:r>
          </w:p>
        </w:tc>
        <w:tc>
          <w:tcPr>
            <w:tcW w:w="2880" w:type="dxa"/>
          </w:tcPr>
          <w:p w:rsidR="001B651E" w:rsidRDefault="001B651E"/>
        </w:tc>
      </w:tr>
      <w:tr w:rsidR="001B651E">
        <w:tc>
          <w:tcPr>
            <w:tcW w:w="2880" w:type="dxa"/>
          </w:tcPr>
          <w:p w:rsidR="001B651E" w:rsidRDefault="00CC3FC6">
            <w:r>
              <w:t>543.</w:t>
            </w:r>
          </w:p>
        </w:tc>
        <w:tc>
          <w:tcPr>
            <w:tcW w:w="2880" w:type="dxa"/>
          </w:tcPr>
          <w:p w:rsidR="001B651E" w:rsidRDefault="00CC3FC6">
            <w:r>
              <w:t>Журнал «Сторожевая Башня возвещает царство Иеговы» 01.04.2007, изд. Wachtturm Bibel - und Traktat-Gesellschaft der Zeugen Jehovas, Selters/Taunus (решение Ростовского областного суда от 11.09.2009 и</w:t>
            </w:r>
            <w:r>
              <w:t xml:space="preserve"> определение Судебной коллегии по гражданским делам Верховного Суда Российской Федерации от 08.12.2009).</w:t>
            </w:r>
          </w:p>
        </w:tc>
        <w:tc>
          <w:tcPr>
            <w:tcW w:w="2880" w:type="dxa"/>
          </w:tcPr>
          <w:p w:rsidR="001B651E" w:rsidRDefault="001B651E"/>
        </w:tc>
      </w:tr>
      <w:tr w:rsidR="001B651E">
        <w:tc>
          <w:tcPr>
            <w:tcW w:w="2880" w:type="dxa"/>
          </w:tcPr>
          <w:p w:rsidR="001B651E" w:rsidRDefault="00CC3FC6">
            <w:r>
              <w:t>544.</w:t>
            </w:r>
          </w:p>
        </w:tc>
        <w:tc>
          <w:tcPr>
            <w:tcW w:w="2880" w:type="dxa"/>
          </w:tcPr>
          <w:p w:rsidR="001B651E" w:rsidRDefault="00CC3FC6">
            <w:r>
              <w:t>Текстовые документы: Национал-социализм или WHITE POWER? (Стивен Штайн) - 3 с., Памятка пропагандиста - 14 с., Право на террор - 4с., Скинхеды –</w:t>
            </w:r>
            <w:r>
              <w:t xml:space="preserve"> санитары России - 1 с., Вместо предисловия - 17 с. (решение Железнодорожного районного суда г. Воронежа от 26.11.2009).</w:t>
            </w:r>
          </w:p>
        </w:tc>
        <w:tc>
          <w:tcPr>
            <w:tcW w:w="2880" w:type="dxa"/>
          </w:tcPr>
          <w:p w:rsidR="001B651E" w:rsidRDefault="001B651E"/>
        </w:tc>
      </w:tr>
      <w:tr w:rsidR="001B651E">
        <w:tc>
          <w:tcPr>
            <w:tcW w:w="2880" w:type="dxa"/>
          </w:tcPr>
          <w:p w:rsidR="001B651E" w:rsidRDefault="00CC3FC6">
            <w:r>
              <w:t>545.</w:t>
            </w:r>
          </w:p>
        </w:tc>
        <w:tc>
          <w:tcPr>
            <w:tcW w:w="2880" w:type="dxa"/>
          </w:tcPr>
          <w:p w:rsidR="001B651E" w:rsidRDefault="00CC3FC6">
            <w:r>
              <w:t>Журнал «Великоросский Хозяин» № 14 (20) за 2006 г. «Демократия или национальная власть?» (решение Бутырского районного суда горо</w:t>
            </w:r>
            <w:r>
              <w:t>да Москвы от 10.08.2009).</w:t>
            </w:r>
          </w:p>
        </w:tc>
        <w:tc>
          <w:tcPr>
            <w:tcW w:w="2880" w:type="dxa"/>
          </w:tcPr>
          <w:p w:rsidR="001B651E" w:rsidRDefault="001B651E"/>
        </w:tc>
      </w:tr>
      <w:tr w:rsidR="001B651E">
        <w:tc>
          <w:tcPr>
            <w:tcW w:w="2880" w:type="dxa"/>
          </w:tcPr>
          <w:p w:rsidR="001B651E" w:rsidRDefault="00CC3FC6">
            <w:r>
              <w:t>546.</w:t>
            </w:r>
          </w:p>
        </w:tc>
        <w:tc>
          <w:tcPr>
            <w:tcW w:w="2880" w:type="dxa"/>
          </w:tcPr>
          <w:p w:rsidR="001B651E" w:rsidRDefault="00CC3FC6">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1B651E" w:rsidRDefault="001B651E"/>
        </w:tc>
      </w:tr>
      <w:tr w:rsidR="001B651E">
        <w:tc>
          <w:tcPr>
            <w:tcW w:w="2880" w:type="dxa"/>
          </w:tcPr>
          <w:p w:rsidR="001B651E" w:rsidRDefault="00CC3FC6">
            <w:r>
              <w:t>547.</w:t>
            </w:r>
          </w:p>
        </w:tc>
        <w:tc>
          <w:tcPr>
            <w:tcW w:w="2880" w:type="dxa"/>
          </w:tcPr>
          <w:p w:rsidR="001B651E" w:rsidRDefault="00CC3FC6">
            <w:r>
              <w:t>Журнал «Великоросский хозяин» № 15 (21) за 2006 г.</w:t>
            </w:r>
            <w:r>
              <w:t xml:space="preserve"> «Дискриминация мужчин в России» (решение Бутырского районного суда города Москвы от 10.08.2009).</w:t>
            </w:r>
          </w:p>
        </w:tc>
        <w:tc>
          <w:tcPr>
            <w:tcW w:w="2880" w:type="dxa"/>
          </w:tcPr>
          <w:p w:rsidR="001B651E" w:rsidRDefault="001B651E"/>
        </w:tc>
      </w:tr>
      <w:tr w:rsidR="001B651E">
        <w:tc>
          <w:tcPr>
            <w:tcW w:w="2880" w:type="dxa"/>
          </w:tcPr>
          <w:p w:rsidR="001B651E" w:rsidRDefault="00CC3FC6">
            <w:r>
              <w:t>548.</w:t>
            </w:r>
          </w:p>
        </w:tc>
        <w:tc>
          <w:tcPr>
            <w:tcW w:w="2880" w:type="dxa"/>
          </w:tcPr>
          <w:p w:rsidR="001B651E" w:rsidRDefault="00CC3FC6">
            <w:r>
              <w:t>Журнал «Великоросский хозяин» № 16 (22) за 2006 г. «Почему всем великоросскам надо быть националистами?» (решение Бутырского районного суда города Моск</w:t>
            </w:r>
            <w:r>
              <w:t>вы от 10.08.2009).</w:t>
            </w:r>
          </w:p>
        </w:tc>
        <w:tc>
          <w:tcPr>
            <w:tcW w:w="2880" w:type="dxa"/>
          </w:tcPr>
          <w:p w:rsidR="001B651E" w:rsidRDefault="001B651E"/>
        </w:tc>
      </w:tr>
      <w:tr w:rsidR="001B651E">
        <w:tc>
          <w:tcPr>
            <w:tcW w:w="2880" w:type="dxa"/>
          </w:tcPr>
          <w:p w:rsidR="001B651E" w:rsidRDefault="00CC3FC6">
            <w:r>
              <w:t>549.</w:t>
            </w:r>
          </w:p>
        </w:tc>
        <w:tc>
          <w:tcPr>
            <w:tcW w:w="2880" w:type="dxa"/>
          </w:tcPr>
          <w:p w:rsidR="001B651E" w:rsidRDefault="00CC3FC6">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1B651E" w:rsidRDefault="001B651E"/>
        </w:tc>
      </w:tr>
      <w:tr w:rsidR="001B651E">
        <w:tc>
          <w:tcPr>
            <w:tcW w:w="2880" w:type="dxa"/>
          </w:tcPr>
          <w:p w:rsidR="001B651E" w:rsidRDefault="00CC3FC6">
            <w:r>
              <w:t>550.</w:t>
            </w:r>
          </w:p>
        </w:tc>
        <w:tc>
          <w:tcPr>
            <w:tcW w:w="2880" w:type="dxa"/>
          </w:tcPr>
          <w:p w:rsidR="001B651E" w:rsidRDefault="00CC3FC6">
            <w:r>
              <w:t xml:space="preserve">Книга «Аль-альмания </w:t>
            </w:r>
            <w:r>
              <w:t>(секуляризм)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1B651E" w:rsidRDefault="001B651E"/>
        </w:tc>
      </w:tr>
      <w:tr w:rsidR="001B651E">
        <w:tc>
          <w:tcPr>
            <w:tcW w:w="2880" w:type="dxa"/>
          </w:tcPr>
          <w:p w:rsidR="001B651E" w:rsidRDefault="00CC3FC6">
            <w:r>
              <w:t>551.</w:t>
            </w:r>
          </w:p>
        </w:tc>
        <w:tc>
          <w:tcPr>
            <w:tcW w:w="2880" w:type="dxa"/>
          </w:tcPr>
          <w:p w:rsidR="001B651E" w:rsidRDefault="00CC3FC6">
            <w:r>
              <w:t>Интернет-ресурс www.velesova-sloboda.org и размещенные на нем</w:t>
            </w:r>
            <w:r>
              <w:t xml:space="preserve"> информационные материалы (решение Самарского районного суда г. Самары от 18.12.2009).</w:t>
            </w:r>
          </w:p>
        </w:tc>
        <w:tc>
          <w:tcPr>
            <w:tcW w:w="2880" w:type="dxa"/>
          </w:tcPr>
          <w:p w:rsidR="001B651E" w:rsidRDefault="001B651E"/>
        </w:tc>
      </w:tr>
      <w:tr w:rsidR="001B651E">
        <w:tc>
          <w:tcPr>
            <w:tcW w:w="2880" w:type="dxa"/>
          </w:tcPr>
          <w:p w:rsidR="001B651E" w:rsidRDefault="00CC3FC6">
            <w:r>
              <w:t>552.</w:t>
            </w:r>
          </w:p>
        </w:tc>
        <w:tc>
          <w:tcPr>
            <w:tcW w:w="2880" w:type="dxa"/>
          </w:tcPr>
          <w:p w:rsidR="001B651E" w:rsidRDefault="00CC3FC6">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w:t>
            </w:r>
            <w:r>
              <w:t xml:space="preserve">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w:t>
            </w:r>
            <w:r>
              <w:t>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w:t>
            </w:r>
            <w:r>
              <w:t>го городского суда Республики Башкортостан от 09.12.2009).</w:t>
            </w:r>
          </w:p>
        </w:tc>
        <w:tc>
          <w:tcPr>
            <w:tcW w:w="2880" w:type="dxa"/>
          </w:tcPr>
          <w:p w:rsidR="001B651E" w:rsidRDefault="001B651E"/>
        </w:tc>
      </w:tr>
      <w:tr w:rsidR="001B651E">
        <w:tc>
          <w:tcPr>
            <w:tcW w:w="2880" w:type="dxa"/>
          </w:tcPr>
          <w:p w:rsidR="001B651E" w:rsidRDefault="00CC3FC6">
            <w:r>
              <w:t>553.</w:t>
            </w:r>
          </w:p>
        </w:tc>
        <w:tc>
          <w:tcPr>
            <w:tcW w:w="2880" w:type="dxa"/>
          </w:tcPr>
          <w:p w:rsidR="001B651E" w:rsidRDefault="00CC3FC6">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w:t>
            </w:r>
            <w:r>
              <w:t xml:space="preserve"> издательством «Русская правда» (решение Первомайского районного суда города Омска от 03.12.2009).</w:t>
            </w:r>
          </w:p>
        </w:tc>
        <w:tc>
          <w:tcPr>
            <w:tcW w:w="2880" w:type="dxa"/>
          </w:tcPr>
          <w:p w:rsidR="001B651E" w:rsidRDefault="001B651E"/>
        </w:tc>
      </w:tr>
      <w:tr w:rsidR="001B651E">
        <w:tc>
          <w:tcPr>
            <w:tcW w:w="2880" w:type="dxa"/>
          </w:tcPr>
          <w:p w:rsidR="001B651E" w:rsidRDefault="00CC3FC6">
            <w:r>
              <w:t>554.</w:t>
            </w:r>
          </w:p>
        </w:tc>
        <w:tc>
          <w:tcPr>
            <w:tcW w:w="2880" w:type="dxa"/>
          </w:tcPr>
          <w:p w:rsidR="001B651E" w:rsidRDefault="00CC3FC6">
            <w:r>
              <w:t>Журнал № 12 Великоросской национальной партии «Великоросский Хозяин» 2003 «Богом??? Избранный народ???» (заочное решение Бутырского районного суда гор</w:t>
            </w:r>
            <w:r>
              <w:t>ода Москвы от 07.10.2009).</w:t>
            </w:r>
          </w:p>
        </w:tc>
        <w:tc>
          <w:tcPr>
            <w:tcW w:w="2880" w:type="dxa"/>
          </w:tcPr>
          <w:p w:rsidR="001B651E" w:rsidRDefault="001B651E"/>
        </w:tc>
      </w:tr>
      <w:tr w:rsidR="001B651E">
        <w:tc>
          <w:tcPr>
            <w:tcW w:w="2880" w:type="dxa"/>
          </w:tcPr>
          <w:p w:rsidR="001B651E" w:rsidRDefault="00CC3FC6">
            <w:r>
              <w:t>555.</w:t>
            </w:r>
          </w:p>
        </w:tc>
        <w:tc>
          <w:tcPr>
            <w:tcW w:w="2880" w:type="dxa"/>
          </w:tcPr>
          <w:p w:rsidR="001B651E" w:rsidRDefault="00CC3FC6">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1B651E" w:rsidRDefault="001B651E"/>
        </w:tc>
      </w:tr>
      <w:tr w:rsidR="001B651E">
        <w:tc>
          <w:tcPr>
            <w:tcW w:w="2880" w:type="dxa"/>
          </w:tcPr>
          <w:p w:rsidR="001B651E" w:rsidRDefault="00CC3FC6">
            <w:r>
              <w:t>556.</w:t>
            </w:r>
          </w:p>
        </w:tc>
        <w:tc>
          <w:tcPr>
            <w:tcW w:w="2880" w:type="dxa"/>
          </w:tcPr>
          <w:p w:rsidR="001B651E" w:rsidRDefault="00CC3FC6">
            <w:r>
              <w:t>Брошюра «</w:t>
            </w:r>
            <w:r>
              <w:t>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557.</w:t>
            </w:r>
          </w:p>
        </w:tc>
        <w:tc>
          <w:tcPr>
            <w:tcW w:w="2880" w:type="dxa"/>
          </w:tcPr>
          <w:p w:rsidR="001B651E" w:rsidRDefault="00CC3FC6">
            <w:r>
              <w:t xml:space="preserve">Журнал «Пробудитесь!» от 8 апреля 1998 года, издательство Watch tower Bible and </w:t>
            </w:r>
            <w:r>
              <w:t>Traktat Society of Pennsylvania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558.</w:t>
            </w:r>
          </w:p>
        </w:tc>
        <w:tc>
          <w:tcPr>
            <w:tcW w:w="2880" w:type="dxa"/>
          </w:tcPr>
          <w:p w:rsidR="001B651E" w:rsidRDefault="00CC3FC6">
            <w:r>
              <w:t>Журнал «Пробудитесь!» от 8 декабря 1998 года, издательство Watch tower Bible and Traktat Society of Pennsylvania (решение Горно-Алтайского гор</w:t>
            </w:r>
            <w:r>
              <w:t>одского суда Республики Алтай от 01.10.2009).</w:t>
            </w:r>
          </w:p>
        </w:tc>
        <w:tc>
          <w:tcPr>
            <w:tcW w:w="2880" w:type="dxa"/>
          </w:tcPr>
          <w:p w:rsidR="001B651E" w:rsidRDefault="001B651E"/>
        </w:tc>
      </w:tr>
      <w:tr w:rsidR="001B651E">
        <w:tc>
          <w:tcPr>
            <w:tcW w:w="2880" w:type="dxa"/>
          </w:tcPr>
          <w:p w:rsidR="001B651E" w:rsidRDefault="00CC3FC6">
            <w:r>
              <w:t>559.</w:t>
            </w:r>
          </w:p>
        </w:tc>
        <w:tc>
          <w:tcPr>
            <w:tcW w:w="2880" w:type="dxa"/>
          </w:tcPr>
          <w:p w:rsidR="001B651E" w:rsidRDefault="00CC3FC6">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560.</w:t>
            </w:r>
          </w:p>
        </w:tc>
        <w:tc>
          <w:tcPr>
            <w:tcW w:w="2880" w:type="dxa"/>
          </w:tcPr>
          <w:p w:rsidR="001B651E" w:rsidRDefault="00CC3FC6">
            <w:r>
              <w:t xml:space="preserve">Журнал </w:t>
            </w:r>
            <w:r>
              <w:t>«Пробудитесь!»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561.</w:t>
            </w:r>
          </w:p>
        </w:tc>
        <w:tc>
          <w:tcPr>
            <w:tcW w:w="2880" w:type="dxa"/>
          </w:tcPr>
          <w:p w:rsidR="001B651E" w:rsidRDefault="00CC3FC6">
            <w:r>
              <w:t xml:space="preserve">Журнал «Пробудитесь!» от 22 октября 2000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562.</w:t>
            </w:r>
          </w:p>
        </w:tc>
        <w:tc>
          <w:tcPr>
            <w:tcW w:w="2880" w:type="dxa"/>
          </w:tcPr>
          <w:p w:rsidR="001B651E" w:rsidRDefault="00CC3FC6">
            <w:r>
              <w:t>Журнал «Пробудитесь!» апрель 2008 года, издательство Watch tower Bible and Traktat Society of Pennsylvania (решение Горно-Алта</w:t>
            </w:r>
            <w:r>
              <w:t>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563.</w:t>
            </w:r>
          </w:p>
        </w:tc>
        <w:tc>
          <w:tcPr>
            <w:tcW w:w="2880" w:type="dxa"/>
          </w:tcPr>
          <w:p w:rsidR="001B651E" w:rsidRDefault="00CC3FC6">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564.</w:t>
            </w:r>
          </w:p>
        </w:tc>
        <w:tc>
          <w:tcPr>
            <w:tcW w:w="2880" w:type="dxa"/>
          </w:tcPr>
          <w:p w:rsidR="001B651E" w:rsidRDefault="00CC3FC6">
            <w:r>
              <w:t>Журн</w:t>
            </w:r>
            <w:r>
              <w:t>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565.</w:t>
            </w:r>
          </w:p>
        </w:tc>
        <w:tc>
          <w:tcPr>
            <w:tcW w:w="2880" w:type="dxa"/>
          </w:tcPr>
          <w:p w:rsidR="001B651E" w:rsidRDefault="00CC3FC6">
            <w:r>
              <w:t xml:space="preserve">Журнал «Сторожевая </w:t>
            </w:r>
            <w:r>
              <w:t>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566.</w:t>
            </w:r>
          </w:p>
        </w:tc>
        <w:tc>
          <w:tcPr>
            <w:tcW w:w="2880" w:type="dxa"/>
          </w:tcPr>
          <w:p w:rsidR="001B651E" w:rsidRDefault="00CC3FC6">
            <w:r>
              <w:t>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567.</w:t>
            </w:r>
          </w:p>
        </w:tc>
        <w:tc>
          <w:tcPr>
            <w:tcW w:w="2880" w:type="dxa"/>
          </w:tcPr>
          <w:p w:rsidR="001B651E" w:rsidRDefault="00CC3FC6">
            <w:r>
              <w:t>Журнал «Сторожевая Башня возвещает царство Иег</w:t>
            </w:r>
            <w:r>
              <w:t>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568.</w:t>
            </w:r>
          </w:p>
        </w:tc>
        <w:tc>
          <w:tcPr>
            <w:tcW w:w="2880" w:type="dxa"/>
          </w:tcPr>
          <w:p w:rsidR="001B651E" w:rsidRDefault="00CC3FC6">
            <w:r>
              <w:t>Журнал «Сторожевая Башня возвещает царство Иеговы» от 1 ноября 2</w:t>
            </w:r>
            <w:r>
              <w:t>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569.</w:t>
            </w:r>
          </w:p>
        </w:tc>
        <w:tc>
          <w:tcPr>
            <w:tcW w:w="2880" w:type="dxa"/>
          </w:tcPr>
          <w:p w:rsidR="001B651E" w:rsidRDefault="00CC3FC6">
            <w:r>
              <w:t>Журнал «Сторожевая Башня возвещает царство Иеговы» от 15 февраля 2002 издательст</w:t>
            </w:r>
            <w:r>
              <w:t>во Watch tower Bible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570.</w:t>
            </w:r>
          </w:p>
        </w:tc>
        <w:tc>
          <w:tcPr>
            <w:tcW w:w="2880" w:type="dxa"/>
          </w:tcPr>
          <w:p w:rsidR="001B651E" w:rsidRDefault="00CC3FC6">
            <w:r>
              <w:t>Журнал «Сторожевая Башня возвещает царство Иеговы» от 1 марта 2002 издательство Watch tower Bi</w:t>
            </w:r>
            <w:r>
              <w:t>ble und 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571.</w:t>
            </w:r>
          </w:p>
        </w:tc>
        <w:tc>
          <w:tcPr>
            <w:tcW w:w="2880" w:type="dxa"/>
          </w:tcPr>
          <w:p w:rsidR="001B651E" w:rsidRDefault="00CC3FC6">
            <w:r>
              <w:t xml:space="preserve">Журнал «Сторожевая Башня возвещает царство Иеговы» от 1 января 2009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572.</w:t>
            </w:r>
          </w:p>
        </w:tc>
        <w:tc>
          <w:tcPr>
            <w:tcW w:w="2880" w:type="dxa"/>
          </w:tcPr>
          <w:p w:rsidR="001B651E" w:rsidRDefault="00CC3FC6">
            <w:r>
              <w:t>Журнал «Сторожевая Башня возвещает царство Иеговы» от 15 января 2009 издательство Watch tower Bible und Traktat-Gesell</w:t>
            </w:r>
            <w:r>
              <w:t>schaft Deutscher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573.</w:t>
            </w:r>
          </w:p>
        </w:tc>
        <w:tc>
          <w:tcPr>
            <w:tcW w:w="2880" w:type="dxa"/>
          </w:tcPr>
          <w:p w:rsidR="001B651E" w:rsidRDefault="00CC3FC6">
            <w:r>
              <w:t>Журнал «Сторожевая Башня возвещает царство Иеговы» от 1 февраля 2009 издательство Watch tower Bible und Traktat-Gesellschaft Deutsch</w:t>
            </w:r>
            <w:r>
              <w:t>er Zwelg. V. Selters/Taunus (решение Горно-Алтайского городского суда Республики Алтай от 01.10.2009).</w:t>
            </w:r>
          </w:p>
        </w:tc>
        <w:tc>
          <w:tcPr>
            <w:tcW w:w="2880" w:type="dxa"/>
          </w:tcPr>
          <w:p w:rsidR="001B651E" w:rsidRDefault="001B651E"/>
        </w:tc>
      </w:tr>
      <w:tr w:rsidR="001B651E">
        <w:tc>
          <w:tcPr>
            <w:tcW w:w="2880" w:type="dxa"/>
          </w:tcPr>
          <w:p w:rsidR="001B651E" w:rsidRDefault="00CC3FC6">
            <w:r>
              <w:t>574.</w:t>
            </w:r>
          </w:p>
        </w:tc>
        <w:tc>
          <w:tcPr>
            <w:tcW w:w="2880" w:type="dxa"/>
          </w:tcPr>
          <w:p w:rsidR="001B651E" w:rsidRDefault="00CC3FC6">
            <w:r>
              <w:t>Информационные материалы в виде текста обращения к «Генералу Патрушеву, генералу Балуевскому, генералу Маслову, генералу Нургалиеву, генералитету,</w:t>
            </w:r>
            <w:r>
              <w:t xml:space="preserve">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w:t>
            </w:r>
            <w:r>
              <w:t>ского областного суда от 20.04.2009).</w:t>
            </w:r>
          </w:p>
        </w:tc>
        <w:tc>
          <w:tcPr>
            <w:tcW w:w="2880" w:type="dxa"/>
          </w:tcPr>
          <w:p w:rsidR="001B651E" w:rsidRDefault="001B651E"/>
        </w:tc>
      </w:tr>
      <w:tr w:rsidR="001B651E">
        <w:tc>
          <w:tcPr>
            <w:tcW w:w="2880" w:type="dxa"/>
          </w:tcPr>
          <w:p w:rsidR="001B651E" w:rsidRDefault="00CC3FC6">
            <w:r>
              <w:t>575.</w:t>
            </w:r>
          </w:p>
        </w:tc>
        <w:tc>
          <w:tcPr>
            <w:tcW w:w="2880" w:type="dxa"/>
          </w:tcPr>
          <w:p w:rsidR="001B651E" w:rsidRDefault="00CC3FC6">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1B651E" w:rsidRDefault="001B651E"/>
        </w:tc>
      </w:tr>
      <w:tr w:rsidR="001B651E">
        <w:tc>
          <w:tcPr>
            <w:tcW w:w="2880" w:type="dxa"/>
          </w:tcPr>
          <w:p w:rsidR="001B651E" w:rsidRDefault="00CC3FC6">
            <w:r>
              <w:t>576.</w:t>
            </w:r>
          </w:p>
        </w:tc>
        <w:tc>
          <w:tcPr>
            <w:tcW w:w="2880" w:type="dxa"/>
          </w:tcPr>
          <w:p w:rsidR="001B651E" w:rsidRDefault="00CC3FC6">
            <w:r>
              <w:t xml:space="preserve">Брошюра Доброслава «Волхвы» </w:t>
            </w:r>
            <w:r>
              <w:t>(заочное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1B651E" w:rsidRDefault="001B651E"/>
        </w:tc>
      </w:tr>
      <w:tr w:rsidR="001B651E">
        <w:tc>
          <w:tcPr>
            <w:tcW w:w="2880" w:type="dxa"/>
          </w:tcPr>
          <w:p w:rsidR="001B651E" w:rsidRDefault="00CC3FC6">
            <w:r>
              <w:t>577.</w:t>
            </w:r>
          </w:p>
        </w:tc>
        <w:tc>
          <w:tcPr>
            <w:tcW w:w="2880" w:type="dxa"/>
          </w:tcPr>
          <w:p w:rsidR="001B651E" w:rsidRDefault="00CC3FC6">
            <w:r>
              <w:t>Публикация «Курицы вы, больше никто», размещенная на сайте в сети</w:t>
            </w:r>
            <w:r>
              <w:t xml:space="preserve">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1B651E" w:rsidRDefault="001B651E"/>
        </w:tc>
      </w:tr>
      <w:tr w:rsidR="001B651E">
        <w:tc>
          <w:tcPr>
            <w:tcW w:w="2880" w:type="dxa"/>
          </w:tcPr>
          <w:p w:rsidR="001B651E" w:rsidRDefault="00CC3FC6">
            <w:r>
              <w:t>578.</w:t>
            </w:r>
          </w:p>
        </w:tc>
        <w:tc>
          <w:tcPr>
            <w:tcW w:w="2880" w:type="dxa"/>
          </w:tcPr>
          <w:p w:rsidR="001B651E" w:rsidRDefault="00CC3FC6">
            <w:r>
              <w:t>Печатное издание: Александр Белогоров «Славянские Веды», издан</w:t>
            </w:r>
            <w:r>
              <w:t>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1B651E" w:rsidRDefault="001B651E"/>
        </w:tc>
      </w:tr>
      <w:tr w:rsidR="001B651E">
        <w:tc>
          <w:tcPr>
            <w:tcW w:w="2880" w:type="dxa"/>
          </w:tcPr>
          <w:p w:rsidR="001B651E" w:rsidRDefault="00CC3FC6">
            <w:r>
              <w:t>579.</w:t>
            </w:r>
          </w:p>
        </w:tc>
        <w:tc>
          <w:tcPr>
            <w:tcW w:w="2880" w:type="dxa"/>
          </w:tcPr>
          <w:p w:rsidR="001B651E" w:rsidRDefault="00CC3FC6">
            <w:r>
              <w:t xml:space="preserve">Обращения, размещенные неустановленным лицом под псевдонимом «Patriot.» в сети Интернет на форуме сайта </w:t>
            </w:r>
            <w:r>
              <w:t>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1B651E" w:rsidRDefault="001B651E"/>
        </w:tc>
      </w:tr>
      <w:tr w:rsidR="001B651E">
        <w:tc>
          <w:tcPr>
            <w:tcW w:w="2880" w:type="dxa"/>
          </w:tcPr>
          <w:p w:rsidR="001B651E" w:rsidRDefault="00CC3FC6">
            <w:r>
              <w:t>580.</w:t>
            </w:r>
          </w:p>
        </w:tc>
        <w:tc>
          <w:tcPr>
            <w:tcW w:w="2880" w:type="dxa"/>
          </w:tcPr>
          <w:p w:rsidR="001B651E" w:rsidRDefault="00CC3FC6">
            <w:r>
              <w:t>Интернет-проект «Большая Игра «Сломай систему» (решение Железнодорожного районного суда города Барнаул</w:t>
            </w:r>
            <w:r>
              <w:t>а Алтайского края от 20.01.2010).</w:t>
            </w:r>
          </w:p>
        </w:tc>
        <w:tc>
          <w:tcPr>
            <w:tcW w:w="2880" w:type="dxa"/>
          </w:tcPr>
          <w:p w:rsidR="001B651E" w:rsidRDefault="001B651E"/>
        </w:tc>
      </w:tr>
      <w:tr w:rsidR="001B651E">
        <w:tc>
          <w:tcPr>
            <w:tcW w:w="2880" w:type="dxa"/>
          </w:tcPr>
          <w:p w:rsidR="001B651E" w:rsidRDefault="00CC3FC6">
            <w:r>
              <w:t>581.</w:t>
            </w:r>
          </w:p>
        </w:tc>
        <w:tc>
          <w:tcPr>
            <w:tcW w:w="2880" w:type="dxa"/>
          </w:tcPr>
          <w:p w:rsidR="001B651E" w:rsidRDefault="00CC3FC6">
            <w:r>
              <w:t>Интернет-сайт http://www.rusigra.org (решение Железнодорожного 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582.</w:t>
            </w:r>
          </w:p>
        </w:tc>
        <w:tc>
          <w:tcPr>
            <w:tcW w:w="2880" w:type="dxa"/>
          </w:tcPr>
          <w:p w:rsidR="001B651E" w:rsidRDefault="00CC3FC6">
            <w:r>
              <w:t>Интернет-сайт http://www.rusigra.info (решение Железнодорожного районного суда гор</w:t>
            </w:r>
            <w:r>
              <w:t>ода Барнаула Алтайского края от 20.01.2010).</w:t>
            </w:r>
          </w:p>
        </w:tc>
        <w:tc>
          <w:tcPr>
            <w:tcW w:w="2880" w:type="dxa"/>
          </w:tcPr>
          <w:p w:rsidR="001B651E" w:rsidRDefault="001B651E"/>
        </w:tc>
      </w:tr>
      <w:tr w:rsidR="001B651E">
        <w:tc>
          <w:tcPr>
            <w:tcW w:w="2880" w:type="dxa"/>
          </w:tcPr>
          <w:p w:rsidR="001B651E" w:rsidRDefault="00CC3FC6">
            <w:r>
              <w:t>583.</w:t>
            </w:r>
          </w:p>
        </w:tc>
        <w:tc>
          <w:tcPr>
            <w:tcW w:w="2880" w:type="dxa"/>
          </w:tcPr>
          <w:p w:rsidR="001B651E" w:rsidRDefault="00CC3FC6">
            <w:r>
              <w:t>Интернет-сайт http://www.rusigra.livejournal.com (решение Железнодорожного 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584.</w:t>
            </w:r>
          </w:p>
        </w:tc>
        <w:tc>
          <w:tcPr>
            <w:tcW w:w="2880" w:type="dxa"/>
          </w:tcPr>
          <w:p w:rsidR="001B651E" w:rsidRDefault="00CC3FC6">
            <w:r>
              <w:t xml:space="preserve">Интернет-сайт www.BelPar.org (решение Железнодорожного </w:t>
            </w:r>
            <w:r>
              <w:t>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585.</w:t>
            </w:r>
          </w:p>
        </w:tc>
        <w:tc>
          <w:tcPr>
            <w:tcW w:w="2880" w:type="dxa"/>
          </w:tcPr>
          <w:p w:rsidR="001B651E" w:rsidRDefault="00CC3FC6">
            <w:r>
              <w:t>Интернет-сайт www.sbl4.org (решение Железнодорожного 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586.</w:t>
            </w:r>
          </w:p>
        </w:tc>
        <w:tc>
          <w:tcPr>
            <w:tcW w:w="2880" w:type="dxa"/>
          </w:tcPr>
          <w:p w:rsidR="001B651E" w:rsidRDefault="00CC3FC6">
            <w:r>
              <w:t>Интернет-сайт www.3a_pycb.livejornal.com (решение Железнодорожн</w:t>
            </w:r>
            <w:r>
              <w:t>ого 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587.</w:t>
            </w:r>
          </w:p>
        </w:tc>
        <w:tc>
          <w:tcPr>
            <w:tcW w:w="2880" w:type="dxa"/>
          </w:tcPr>
          <w:p w:rsidR="001B651E" w:rsidRDefault="00CC3FC6">
            <w:r>
              <w:t>Интернет-сайт www.rusinfo.org (решение Железнодорожного районного суда города Барнаула Алтайского края от 20.01.2010).</w:t>
            </w:r>
          </w:p>
        </w:tc>
        <w:tc>
          <w:tcPr>
            <w:tcW w:w="2880" w:type="dxa"/>
          </w:tcPr>
          <w:p w:rsidR="001B651E" w:rsidRDefault="001B651E"/>
        </w:tc>
      </w:tr>
      <w:tr w:rsidR="001B651E">
        <w:tc>
          <w:tcPr>
            <w:tcW w:w="2880" w:type="dxa"/>
          </w:tcPr>
          <w:p w:rsidR="001B651E" w:rsidRDefault="00CC3FC6">
            <w:r>
              <w:t>588.</w:t>
            </w:r>
          </w:p>
        </w:tc>
        <w:tc>
          <w:tcPr>
            <w:tcW w:w="2880" w:type="dxa"/>
          </w:tcPr>
          <w:p w:rsidR="001B651E" w:rsidRDefault="00CC3FC6">
            <w:r>
              <w:t>Книга Демина Валерия Михайловича «Война и вооруженная бо</w:t>
            </w:r>
            <w:r>
              <w:t>рьба» (решение Железнодорожного районного суда города Барнаула Алтайского края от 15.02.2010).</w:t>
            </w:r>
          </w:p>
        </w:tc>
        <w:tc>
          <w:tcPr>
            <w:tcW w:w="2880" w:type="dxa"/>
          </w:tcPr>
          <w:p w:rsidR="001B651E" w:rsidRDefault="001B651E"/>
        </w:tc>
      </w:tr>
      <w:tr w:rsidR="001B651E">
        <w:tc>
          <w:tcPr>
            <w:tcW w:w="2880" w:type="dxa"/>
          </w:tcPr>
          <w:p w:rsidR="001B651E" w:rsidRDefault="00CC3FC6">
            <w:r>
              <w:t>589.</w:t>
            </w:r>
          </w:p>
        </w:tc>
        <w:tc>
          <w:tcPr>
            <w:tcW w:w="2880" w:type="dxa"/>
          </w:tcPr>
          <w:p w:rsidR="001B651E" w:rsidRDefault="00CC3FC6">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w:t>
            </w:r>
            <w:r>
              <w:t>сайтах сети Интернет (решение Правобережного районного суда Республики Северная Осетия – Алания от 15.10.2009).</w:t>
            </w:r>
          </w:p>
        </w:tc>
        <w:tc>
          <w:tcPr>
            <w:tcW w:w="2880" w:type="dxa"/>
          </w:tcPr>
          <w:p w:rsidR="001B651E" w:rsidRDefault="001B651E"/>
        </w:tc>
      </w:tr>
      <w:tr w:rsidR="001B651E">
        <w:tc>
          <w:tcPr>
            <w:tcW w:w="2880" w:type="dxa"/>
          </w:tcPr>
          <w:p w:rsidR="001B651E" w:rsidRDefault="00CC3FC6">
            <w:r>
              <w:t>590.</w:t>
            </w:r>
          </w:p>
        </w:tc>
        <w:tc>
          <w:tcPr>
            <w:tcW w:w="2880" w:type="dxa"/>
          </w:tcPr>
          <w:p w:rsidR="001B651E" w:rsidRDefault="00CC3FC6">
            <w:r>
              <w:t>Брошюра Шейха Ясина Расулова «Джихад на Северном Кавказе: сторонники и противники» (решение Нижневартовского городского суда Ханты-Мансий</w:t>
            </w:r>
            <w:r>
              <w:t>ского автономного округа – Югры от 19.01.2010).</w:t>
            </w:r>
          </w:p>
        </w:tc>
        <w:tc>
          <w:tcPr>
            <w:tcW w:w="2880" w:type="dxa"/>
          </w:tcPr>
          <w:p w:rsidR="001B651E" w:rsidRDefault="001B651E"/>
        </w:tc>
      </w:tr>
      <w:tr w:rsidR="001B651E">
        <w:tc>
          <w:tcPr>
            <w:tcW w:w="2880" w:type="dxa"/>
          </w:tcPr>
          <w:p w:rsidR="001B651E" w:rsidRDefault="00CC3FC6">
            <w:r>
              <w:t>591.</w:t>
            </w:r>
          </w:p>
        </w:tc>
        <w:tc>
          <w:tcPr>
            <w:tcW w:w="2880" w:type="dxa"/>
          </w:tcPr>
          <w:p w:rsidR="001B651E" w:rsidRDefault="00CC3FC6">
            <w:r>
              <w:t>Видеоролик ((Present by NjOY…and Sever, Маньяк, Satana, Kuzmich» (решение Нефтекамского городского суда Республики Башкортостан от 20.01.2010).</w:t>
            </w:r>
          </w:p>
        </w:tc>
        <w:tc>
          <w:tcPr>
            <w:tcW w:w="2880" w:type="dxa"/>
          </w:tcPr>
          <w:p w:rsidR="001B651E" w:rsidRDefault="001B651E"/>
        </w:tc>
      </w:tr>
      <w:tr w:rsidR="001B651E">
        <w:tc>
          <w:tcPr>
            <w:tcW w:w="2880" w:type="dxa"/>
          </w:tcPr>
          <w:p w:rsidR="001B651E" w:rsidRDefault="00CC3FC6">
            <w:r>
              <w:t>592.</w:t>
            </w:r>
          </w:p>
        </w:tc>
        <w:tc>
          <w:tcPr>
            <w:tcW w:w="2880" w:type="dxa"/>
          </w:tcPr>
          <w:p w:rsidR="001B651E" w:rsidRDefault="00CC3FC6">
            <w:r>
              <w:t>Интернет-сайт www.dpni-kirov.org (решение Первомай</w:t>
            </w:r>
            <w:r>
              <w:t>ского районного суда г. Кирова Кировской области от 14.01.2010).</w:t>
            </w:r>
          </w:p>
        </w:tc>
        <w:tc>
          <w:tcPr>
            <w:tcW w:w="2880" w:type="dxa"/>
          </w:tcPr>
          <w:p w:rsidR="001B651E" w:rsidRDefault="001B651E"/>
        </w:tc>
      </w:tr>
      <w:tr w:rsidR="001B651E">
        <w:tc>
          <w:tcPr>
            <w:tcW w:w="2880" w:type="dxa"/>
          </w:tcPr>
          <w:p w:rsidR="001B651E" w:rsidRDefault="00CC3FC6">
            <w:r>
              <w:t>593.</w:t>
            </w:r>
          </w:p>
        </w:tc>
        <w:tc>
          <w:tcPr>
            <w:tcW w:w="2880" w:type="dxa"/>
          </w:tcPr>
          <w:p w:rsidR="001B651E" w:rsidRDefault="00CC3FC6">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w:t>
            </w:r>
            <w:r>
              <w:t>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w:t>
            </w:r>
            <w:r>
              <w:t>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1B651E" w:rsidRDefault="001B651E"/>
        </w:tc>
      </w:tr>
      <w:tr w:rsidR="001B651E">
        <w:tc>
          <w:tcPr>
            <w:tcW w:w="2880" w:type="dxa"/>
          </w:tcPr>
          <w:p w:rsidR="001B651E" w:rsidRDefault="00CC3FC6">
            <w:r>
              <w:t>594.</w:t>
            </w:r>
          </w:p>
        </w:tc>
        <w:tc>
          <w:tcPr>
            <w:tcW w:w="2880" w:type="dxa"/>
          </w:tcPr>
          <w:p w:rsidR="001B651E" w:rsidRDefault="00CC3FC6">
            <w:r>
              <w:t>Информационный материал - видеоролик «За что мир ненавидит жидов?», размещенный в сети Интернет (решение</w:t>
            </w:r>
            <w:r>
              <w:t xml:space="preserve"> Ленинского районного суда г. Саранска Республики Мордовия от 22.03.2010).</w:t>
            </w:r>
          </w:p>
        </w:tc>
        <w:tc>
          <w:tcPr>
            <w:tcW w:w="2880" w:type="dxa"/>
          </w:tcPr>
          <w:p w:rsidR="001B651E" w:rsidRDefault="001B651E"/>
        </w:tc>
      </w:tr>
      <w:tr w:rsidR="001B651E">
        <w:tc>
          <w:tcPr>
            <w:tcW w:w="2880" w:type="dxa"/>
          </w:tcPr>
          <w:p w:rsidR="001B651E" w:rsidRDefault="00CC3FC6">
            <w:r>
              <w:t>595.</w:t>
            </w:r>
          </w:p>
        </w:tc>
        <w:tc>
          <w:tcPr>
            <w:tcW w:w="2880" w:type="dxa"/>
          </w:tcPr>
          <w:p w:rsidR="001B651E" w:rsidRDefault="00CC3FC6">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t>кассационное определение Судебной коллегии по гражданским делам Верховного Суда Республики Алтай от 03.03.2010).</w:t>
            </w:r>
          </w:p>
        </w:tc>
        <w:tc>
          <w:tcPr>
            <w:tcW w:w="2880" w:type="dxa"/>
          </w:tcPr>
          <w:p w:rsidR="001B651E" w:rsidRDefault="001B651E"/>
        </w:tc>
      </w:tr>
      <w:tr w:rsidR="001B651E">
        <w:tc>
          <w:tcPr>
            <w:tcW w:w="2880" w:type="dxa"/>
          </w:tcPr>
          <w:p w:rsidR="001B651E" w:rsidRDefault="00CC3FC6">
            <w:r>
              <w:t>596.</w:t>
            </w:r>
          </w:p>
        </w:tc>
        <w:tc>
          <w:tcPr>
            <w:tcW w:w="2880" w:type="dxa"/>
          </w:tcPr>
          <w:p w:rsidR="001B651E" w:rsidRDefault="00CC3FC6">
            <w:r>
              <w:t>Статья журнала «Ведическая культура» № 9, март 2006 года «Противостояние Детей Божьих и Тварей Господних - земное отражение Вселенской б</w:t>
            </w:r>
            <w:r>
              <w:t>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1B651E" w:rsidRDefault="001B651E"/>
        </w:tc>
      </w:tr>
      <w:tr w:rsidR="001B651E">
        <w:tc>
          <w:tcPr>
            <w:tcW w:w="2880" w:type="dxa"/>
          </w:tcPr>
          <w:p w:rsidR="001B651E" w:rsidRDefault="00CC3FC6">
            <w:r>
              <w:t>597.</w:t>
            </w:r>
          </w:p>
        </w:tc>
        <w:tc>
          <w:tcPr>
            <w:tcW w:w="2880" w:type="dxa"/>
          </w:tcPr>
          <w:p w:rsidR="001B651E" w:rsidRDefault="00CC3FC6">
            <w:r>
              <w:t>Печатное издание форма</w:t>
            </w:r>
            <w:r>
              <w:t>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1B651E" w:rsidRDefault="001B651E"/>
        </w:tc>
      </w:tr>
      <w:tr w:rsidR="001B651E">
        <w:tc>
          <w:tcPr>
            <w:tcW w:w="2880" w:type="dxa"/>
          </w:tcPr>
          <w:p w:rsidR="001B651E" w:rsidRDefault="00CC3FC6">
            <w:r>
              <w:t>598.</w:t>
            </w:r>
          </w:p>
        </w:tc>
        <w:tc>
          <w:tcPr>
            <w:tcW w:w="2880" w:type="dxa"/>
          </w:tcPr>
          <w:p w:rsidR="001B651E" w:rsidRDefault="00CC3FC6">
            <w:r>
              <w:t>Печатное издание формата А-5 с обложкой че</w:t>
            </w:r>
            <w:r>
              <w:t>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1B651E" w:rsidRDefault="001B651E"/>
        </w:tc>
      </w:tr>
      <w:tr w:rsidR="001B651E">
        <w:tc>
          <w:tcPr>
            <w:tcW w:w="2880" w:type="dxa"/>
          </w:tcPr>
          <w:p w:rsidR="001B651E" w:rsidRDefault="00CC3FC6">
            <w:r>
              <w:t>599.</w:t>
            </w:r>
          </w:p>
        </w:tc>
        <w:tc>
          <w:tcPr>
            <w:tcW w:w="2880" w:type="dxa"/>
          </w:tcPr>
          <w:p w:rsidR="001B651E" w:rsidRDefault="00CC3FC6">
            <w:r>
              <w:t>Печатное издание ф</w:t>
            </w:r>
            <w:r>
              <w:t xml:space="preserve">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w:t>
            </w:r>
            <w:r>
              <w:t>суда г. Владимира от 15.03.2010).</w:t>
            </w:r>
          </w:p>
        </w:tc>
        <w:tc>
          <w:tcPr>
            <w:tcW w:w="2880" w:type="dxa"/>
          </w:tcPr>
          <w:p w:rsidR="001B651E" w:rsidRDefault="001B651E"/>
        </w:tc>
      </w:tr>
      <w:tr w:rsidR="001B651E">
        <w:tc>
          <w:tcPr>
            <w:tcW w:w="2880" w:type="dxa"/>
          </w:tcPr>
          <w:p w:rsidR="001B651E" w:rsidRDefault="00CC3FC6">
            <w:r>
              <w:t>600.</w:t>
            </w:r>
          </w:p>
        </w:tc>
        <w:tc>
          <w:tcPr>
            <w:tcW w:w="2880" w:type="dxa"/>
          </w:tcPr>
          <w:p w:rsidR="001B651E" w:rsidRDefault="00CC3FC6">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1B651E" w:rsidRDefault="001B651E"/>
        </w:tc>
      </w:tr>
      <w:tr w:rsidR="001B651E">
        <w:tc>
          <w:tcPr>
            <w:tcW w:w="2880" w:type="dxa"/>
          </w:tcPr>
          <w:p w:rsidR="001B651E" w:rsidRDefault="00CC3FC6">
            <w:r>
              <w:t>601.</w:t>
            </w:r>
          </w:p>
        </w:tc>
        <w:tc>
          <w:tcPr>
            <w:tcW w:w="2880" w:type="dxa"/>
          </w:tcPr>
          <w:p w:rsidR="001B651E" w:rsidRDefault="00CC3FC6">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w:t>
            </w:r>
            <w:r>
              <w:t>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1B651E" w:rsidRDefault="001B651E"/>
        </w:tc>
      </w:tr>
      <w:tr w:rsidR="001B651E">
        <w:tc>
          <w:tcPr>
            <w:tcW w:w="2880" w:type="dxa"/>
          </w:tcPr>
          <w:p w:rsidR="001B651E" w:rsidRDefault="00CC3FC6">
            <w:r>
              <w:t>602.</w:t>
            </w:r>
          </w:p>
        </w:tc>
        <w:tc>
          <w:tcPr>
            <w:tcW w:w="2880" w:type="dxa"/>
          </w:tcPr>
          <w:p w:rsidR="001B651E" w:rsidRDefault="00CC3FC6">
            <w:r>
              <w:t>Статья «Славяно-Арии», размещенную в компьютерной сети Интернет (решение Заводского районного суда го</w:t>
            </w:r>
            <w:r>
              <w:t>рода Кемерово от 24.03.2010).</w:t>
            </w:r>
          </w:p>
        </w:tc>
        <w:tc>
          <w:tcPr>
            <w:tcW w:w="2880" w:type="dxa"/>
          </w:tcPr>
          <w:p w:rsidR="001B651E" w:rsidRDefault="001B651E"/>
        </w:tc>
      </w:tr>
      <w:tr w:rsidR="001B651E">
        <w:tc>
          <w:tcPr>
            <w:tcW w:w="2880" w:type="dxa"/>
          </w:tcPr>
          <w:p w:rsidR="001B651E" w:rsidRDefault="00CC3FC6">
            <w:r>
              <w:t>603.</w:t>
            </w:r>
          </w:p>
        </w:tc>
        <w:tc>
          <w:tcPr>
            <w:tcW w:w="2880" w:type="dxa"/>
          </w:tcPr>
          <w:p w:rsidR="001B651E" w:rsidRDefault="00CC3FC6">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1B651E" w:rsidRDefault="001B651E"/>
        </w:tc>
      </w:tr>
      <w:tr w:rsidR="001B651E">
        <w:tc>
          <w:tcPr>
            <w:tcW w:w="2880" w:type="dxa"/>
          </w:tcPr>
          <w:p w:rsidR="001B651E" w:rsidRDefault="00CC3FC6">
            <w:r>
              <w:t>604.</w:t>
            </w:r>
          </w:p>
        </w:tc>
        <w:tc>
          <w:tcPr>
            <w:tcW w:w="2880" w:type="dxa"/>
          </w:tcPr>
          <w:p w:rsidR="001B651E" w:rsidRDefault="00CC3FC6">
            <w:r>
              <w:t>Книга А. Гитлера «Майн Кампф» (Моя борьба) (решение Кировс</w:t>
            </w:r>
            <w:r>
              <w:t>кого районного суда г. Уфы от 24.03.2010).</w:t>
            </w:r>
          </w:p>
        </w:tc>
        <w:tc>
          <w:tcPr>
            <w:tcW w:w="2880" w:type="dxa"/>
          </w:tcPr>
          <w:p w:rsidR="001B651E" w:rsidRDefault="001B651E"/>
        </w:tc>
      </w:tr>
      <w:tr w:rsidR="001B651E">
        <w:tc>
          <w:tcPr>
            <w:tcW w:w="2880" w:type="dxa"/>
          </w:tcPr>
          <w:p w:rsidR="001B651E" w:rsidRDefault="00CC3FC6">
            <w:r>
              <w:t>605.</w:t>
            </w:r>
          </w:p>
        </w:tc>
        <w:tc>
          <w:tcPr>
            <w:tcW w:w="2880" w:type="dxa"/>
          </w:tcPr>
          <w:p w:rsidR="001B651E" w:rsidRDefault="00CC3FC6">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1B651E" w:rsidRDefault="001B651E"/>
        </w:tc>
      </w:tr>
      <w:tr w:rsidR="001B651E">
        <w:tc>
          <w:tcPr>
            <w:tcW w:w="2880" w:type="dxa"/>
          </w:tcPr>
          <w:p w:rsidR="001B651E" w:rsidRDefault="00CC3FC6">
            <w:r>
              <w:t>606.</w:t>
            </w:r>
          </w:p>
        </w:tc>
        <w:tc>
          <w:tcPr>
            <w:tcW w:w="2880" w:type="dxa"/>
          </w:tcPr>
          <w:p w:rsidR="001B651E" w:rsidRDefault="00CC3FC6">
            <w:r>
              <w:t>№ 3 (9) журнала Великоросской национальной партии «Велико</w:t>
            </w:r>
            <w:r>
              <w:t>росский Хозяин» 2003 «Наш ответ начинающему Скинхеду и другим соратникам» (заочное решение Бутырского районного суда города Москвы от 07.10.2009).</w:t>
            </w:r>
          </w:p>
        </w:tc>
        <w:tc>
          <w:tcPr>
            <w:tcW w:w="2880" w:type="dxa"/>
          </w:tcPr>
          <w:p w:rsidR="001B651E" w:rsidRDefault="001B651E"/>
        </w:tc>
      </w:tr>
      <w:tr w:rsidR="001B651E">
        <w:tc>
          <w:tcPr>
            <w:tcW w:w="2880" w:type="dxa"/>
          </w:tcPr>
          <w:p w:rsidR="001B651E" w:rsidRDefault="00CC3FC6">
            <w:r>
              <w:t>607.</w:t>
            </w:r>
          </w:p>
        </w:tc>
        <w:tc>
          <w:tcPr>
            <w:tcW w:w="2880" w:type="dxa"/>
          </w:tcPr>
          <w:p w:rsidR="001B651E" w:rsidRDefault="00CC3FC6">
            <w:r>
              <w:t xml:space="preserve">№ 16 журнала Великоросской национальной партии «Великоросский хозяин» 2006 «Почему всем великороссам </w:t>
            </w:r>
            <w:r>
              <w:t>надо быть националистами?» (заочное решение Бутырского районного суда города Москвы от 07.10.2009).</w:t>
            </w:r>
          </w:p>
        </w:tc>
        <w:tc>
          <w:tcPr>
            <w:tcW w:w="2880" w:type="dxa"/>
          </w:tcPr>
          <w:p w:rsidR="001B651E" w:rsidRDefault="001B651E"/>
        </w:tc>
      </w:tr>
      <w:tr w:rsidR="001B651E">
        <w:tc>
          <w:tcPr>
            <w:tcW w:w="2880" w:type="dxa"/>
          </w:tcPr>
          <w:p w:rsidR="001B651E" w:rsidRDefault="00CC3FC6">
            <w:r>
              <w:t>608.</w:t>
            </w:r>
          </w:p>
        </w:tc>
        <w:tc>
          <w:tcPr>
            <w:tcW w:w="2880" w:type="dxa"/>
          </w:tcPr>
          <w:p w:rsidR="001B651E" w:rsidRDefault="00CC3FC6">
            <w:r>
              <w:t>Приложения к журналу «Великоросский хозяин» № 8 «Доктрина фашизма» Бенито Муссолини в переводе с итальянского В.Н. Новикова (заочное решение Бутырско</w:t>
            </w:r>
            <w:r>
              <w:t>го районного суда города Москвы от 07.10.2009).</w:t>
            </w:r>
          </w:p>
        </w:tc>
        <w:tc>
          <w:tcPr>
            <w:tcW w:w="2880" w:type="dxa"/>
          </w:tcPr>
          <w:p w:rsidR="001B651E" w:rsidRDefault="001B651E"/>
        </w:tc>
      </w:tr>
      <w:tr w:rsidR="001B651E">
        <w:tc>
          <w:tcPr>
            <w:tcW w:w="2880" w:type="dxa"/>
          </w:tcPr>
          <w:p w:rsidR="001B651E" w:rsidRDefault="00CC3FC6">
            <w:r>
              <w:t>609.</w:t>
            </w:r>
          </w:p>
        </w:tc>
        <w:tc>
          <w:tcPr>
            <w:tcW w:w="2880" w:type="dxa"/>
          </w:tcPr>
          <w:p w:rsidR="001B651E" w:rsidRDefault="00CC3FC6">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1B651E" w:rsidRDefault="001B651E"/>
        </w:tc>
      </w:tr>
      <w:tr w:rsidR="001B651E">
        <w:tc>
          <w:tcPr>
            <w:tcW w:w="2880" w:type="dxa"/>
          </w:tcPr>
          <w:p w:rsidR="001B651E" w:rsidRDefault="00CC3FC6">
            <w:r>
              <w:t>610.</w:t>
            </w:r>
          </w:p>
        </w:tc>
        <w:tc>
          <w:tcPr>
            <w:tcW w:w="2880" w:type="dxa"/>
          </w:tcPr>
          <w:p w:rsidR="001B651E" w:rsidRDefault="00CC3FC6">
            <w:r>
              <w:t>№ 7 журнала Вели</w:t>
            </w:r>
            <w:r>
              <w:t>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1B651E" w:rsidRDefault="001B651E"/>
        </w:tc>
      </w:tr>
      <w:tr w:rsidR="001B651E">
        <w:tc>
          <w:tcPr>
            <w:tcW w:w="2880" w:type="dxa"/>
          </w:tcPr>
          <w:p w:rsidR="001B651E" w:rsidRDefault="00CC3FC6">
            <w:r>
              <w:t>611.</w:t>
            </w:r>
          </w:p>
        </w:tc>
        <w:tc>
          <w:tcPr>
            <w:tcW w:w="2880" w:type="dxa"/>
          </w:tcPr>
          <w:p w:rsidR="001B651E" w:rsidRDefault="00CC3FC6">
            <w:r>
              <w:t xml:space="preserve">Журнал «Великоросский Хозяин» № 9 </w:t>
            </w:r>
            <w:r>
              <w:t>(15) за 2005 «Чье Государство Россия?» (заочное решение Бутырского районного суда города Москвы от 25.12.2009).</w:t>
            </w:r>
          </w:p>
        </w:tc>
        <w:tc>
          <w:tcPr>
            <w:tcW w:w="2880" w:type="dxa"/>
          </w:tcPr>
          <w:p w:rsidR="001B651E" w:rsidRDefault="001B651E"/>
        </w:tc>
      </w:tr>
      <w:tr w:rsidR="001B651E">
        <w:tc>
          <w:tcPr>
            <w:tcW w:w="2880" w:type="dxa"/>
          </w:tcPr>
          <w:p w:rsidR="001B651E" w:rsidRDefault="00CC3FC6">
            <w:r>
              <w:t>612.</w:t>
            </w:r>
          </w:p>
        </w:tc>
        <w:tc>
          <w:tcPr>
            <w:tcW w:w="2880" w:type="dxa"/>
          </w:tcPr>
          <w:p w:rsidR="001B651E" w:rsidRDefault="00CC3FC6">
            <w:r>
              <w:t>Информация, размещенная в сети Интернет, начинающаяся со слов «Ччччччуркам! ХАЧАМ!!!!!!!!!» и заканчивающаяся словами «и гореть в аду веч</w:t>
            </w:r>
            <w:r>
              <w:t>но……..» (решение Самарского районного суда г. Самары от 09.03.2010).</w:t>
            </w:r>
          </w:p>
        </w:tc>
        <w:tc>
          <w:tcPr>
            <w:tcW w:w="2880" w:type="dxa"/>
          </w:tcPr>
          <w:p w:rsidR="001B651E" w:rsidRDefault="001B651E"/>
        </w:tc>
      </w:tr>
      <w:tr w:rsidR="001B651E">
        <w:tc>
          <w:tcPr>
            <w:tcW w:w="2880" w:type="dxa"/>
          </w:tcPr>
          <w:p w:rsidR="001B651E" w:rsidRDefault="00CC3FC6">
            <w:r>
              <w:t>613.</w:t>
            </w:r>
          </w:p>
        </w:tc>
        <w:tc>
          <w:tcPr>
            <w:tcW w:w="2880" w:type="dxa"/>
          </w:tcPr>
          <w:p w:rsidR="001B651E" w:rsidRDefault="00CC3FC6">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1B651E" w:rsidRDefault="001B651E"/>
        </w:tc>
      </w:tr>
      <w:tr w:rsidR="001B651E">
        <w:tc>
          <w:tcPr>
            <w:tcW w:w="2880" w:type="dxa"/>
          </w:tcPr>
          <w:p w:rsidR="001B651E" w:rsidRDefault="00CC3FC6">
            <w:r>
              <w:t>614.</w:t>
            </w:r>
          </w:p>
        </w:tc>
        <w:tc>
          <w:tcPr>
            <w:tcW w:w="2880" w:type="dxa"/>
          </w:tcPr>
          <w:p w:rsidR="001B651E" w:rsidRDefault="00CC3FC6">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1B651E" w:rsidRDefault="001B651E"/>
        </w:tc>
      </w:tr>
      <w:tr w:rsidR="001B651E">
        <w:tc>
          <w:tcPr>
            <w:tcW w:w="2880" w:type="dxa"/>
          </w:tcPr>
          <w:p w:rsidR="001B651E" w:rsidRDefault="00CC3FC6">
            <w:r>
              <w:t>615.</w:t>
            </w:r>
          </w:p>
        </w:tc>
        <w:tc>
          <w:tcPr>
            <w:tcW w:w="2880" w:type="dxa"/>
          </w:tcPr>
          <w:p w:rsidR="001B651E" w:rsidRDefault="00CC3FC6">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1B651E" w:rsidRDefault="001B651E"/>
        </w:tc>
      </w:tr>
      <w:tr w:rsidR="001B651E">
        <w:tc>
          <w:tcPr>
            <w:tcW w:w="2880" w:type="dxa"/>
          </w:tcPr>
          <w:p w:rsidR="001B651E" w:rsidRDefault="00CC3FC6">
            <w:r>
              <w:t>616.</w:t>
            </w:r>
          </w:p>
        </w:tc>
        <w:tc>
          <w:tcPr>
            <w:tcW w:w="2880" w:type="dxa"/>
          </w:tcPr>
          <w:p w:rsidR="001B651E" w:rsidRDefault="00CC3FC6">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1B651E" w:rsidRDefault="001B651E"/>
        </w:tc>
      </w:tr>
      <w:tr w:rsidR="001B651E">
        <w:tc>
          <w:tcPr>
            <w:tcW w:w="2880" w:type="dxa"/>
          </w:tcPr>
          <w:p w:rsidR="001B651E" w:rsidRDefault="00CC3FC6">
            <w:r>
              <w:t>617.</w:t>
            </w:r>
          </w:p>
        </w:tc>
        <w:tc>
          <w:tcPr>
            <w:tcW w:w="2880" w:type="dxa"/>
          </w:tcPr>
          <w:p w:rsidR="001B651E" w:rsidRDefault="00CC3FC6">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1B651E" w:rsidRDefault="001B651E"/>
        </w:tc>
      </w:tr>
      <w:tr w:rsidR="001B651E">
        <w:tc>
          <w:tcPr>
            <w:tcW w:w="2880" w:type="dxa"/>
          </w:tcPr>
          <w:p w:rsidR="001B651E" w:rsidRDefault="00CC3FC6">
            <w:r>
              <w:t>618.</w:t>
            </w:r>
          </w:p>
        </w:tc>
        <w:tc>
          <w:tcPr>
            <w:tcW w:w="2880" w:type="dxa"/>
          </w:tcPr>
          <w:p w:rsidR="001B651E" w:rsidRDefault="00CC3FC6">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1B651E" w:rsidRDefault="001B651E"/>
        </w:tc>
      </w:tr>
      <w:tr w:rsidR="001B651E">
        <w:tc>
          <w:tcPr>
            <w:tcW w:w="2880" w:type="dxa"/>
          </w:tcPr>
          <w:p w:rsidR="001B651E" w:rsidRDefault="00CC3FC6">
            <w:r>
              <w:t>619.</w:t>
            </w:r>
          </w:p>
        </w:tc>
        <w:tc>
          <w:tcPr>
            <w:tcW w:w="2880" w:type="dxa"/>
          </w:tcPr>
          <w:p w:rsidR="001B651E" w:rsidRDefault="00CC3FC6">
            <w:r>
              <w:t xml:space="preserve">Текстовое обращение «Амир Ташу Казбек: Мы работаем на пути </w:t>
            </w:r>
            <w:r>
              <w:t>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w:t>
            </w:r>
            <w:r>
              <w:t xml:space="preserve"> 05.04.2010).</w:t>
            </w:r>
          </w:p>
        </w:tc>
        <w:tc>
          <w:tcPr>
            <w:tcW w:w="2880" w:type="dxa"/>
          </w:tcPr>
          <w:p w:rsidR="001B651E" w:rsidRDefault="001B651E"/>
        </w:tc>
      </w:tr>
      <w:tr w:rsidR="001B651E">
        <w:tc>
          <w:tcPr>
            <w:tcW w:w="2880" w:type="dxa"/>
          </w:tcPr>
          <w:p w:rsidR="001B651E" w:rsidRDefault="00CC3FC6">
            <w:r>
              <w:t>620.</w:t>
            </w:r>
          </w:p>
        </w:tc>
        <w:tc>
          <w:tcPr>
            <w:tcW w:w="2880" w:type="dxa"/>
          </w:tcPr>
          <w:p w:rsidR="001B651E" w:rsidRDefault="00CC3FC6">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w:t>
            </w:r>
            <w:r>
              <w:t>ардино-Балкарской Республики от 05.04.2010).</w:t>
            </w:r>
          </w:p>
        </w:tc>
        <w:tc>
          <w:tcPr>
            <w:tcW w:w="2880" w:type="dxa"/>
          </w:tcPr>
          <w:p w:rsidR="001B651E" w:rsidRDefault="001B651E"/>
        </w:tc>
      </w:tr>
      <w:tr w:rsidR="001B651E">
        <w:tc>
          <w:tcPr>
            <w:tcW w:w="2880" w:type="dxa"/>
          </w:tcPr>
          <w:p w:rsidR="001B651E" w:rsidRDefault="00CC3FC6">
            <w:r>
              <w:t>621.</w:t>
            </w:r>
          </w:p>
        </w:tc>
        <w:tc>
          <w:tcPr>
            <w:tcW w:w="2880" w:type="dxa"/>
          </w:tcPr>
          <w:p w:rsidR="001B651E" w:rsidRDefault="00CC3FC6">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w:t>
            </w:r>
            <w:r>
              <w:t>din.com» 19.02.2009 (решение Нальчикского городского суда Кабардино-Балкарской Республики от 05.04.2010).</w:t>
            </w:r>
          </w:p>
        </w:tc>
        <w:tc>
          <w:tcPr>
            <w:tcW w:w="2880" w:type="dxa"/>
          </w:tcPr>
          <w:p w:rsidR="001B651E" w:rsidRDefault="001B651E"/>
        </w:tc>
      </w:tr>
      <w:tr w:rsidR="001B651E">
        <w:tc>
          <w:tcPr>
            <w:tcW w:w="2880" w:type="dxa"/>
          </w:tcPr>
          <w:p w:rsidR="001B651E" w:rsidRDefault="00CC3FC6">
            <w:r>
              <w:t>622.</w:t>
            </w:r>
          </w:p>
        </w:tc>
        <w:tc>
          <w:tcPr>
            <w:tcW w:w="2880" w:type="dxa"/>
          </w:tcPr>
          <w:p w:rsidR="001B651E" w:rsidRDefault="00CC3FC6">
            <w:r>
              <w:t>Журнал «Русская воля» № 11 (март 2008 года) и брошюра «Некоторые рекомендации по уличному насилию» (решение Городецкого городского суда Нижегор</w:t>
            </w:r>
            <w:r>
              <w:t>одской области от 05.04.2010).</w:t>
            </w:r>
          </w:p>
        </w:tc>
        <w:tc>
          <w:tcPr>
            <w:tcW w:w="2880" w:type="dxa"/>
          </w:tcPr>
          <w:p w:rsidR="001B651E" w:rsidRDefault="001B651E"/>
        </w:tc>
      </w:tr>
      <w:tr w:rsidR="001B651E">
        <w:tc>
          <w:tcPr>
            <w:tcW w:w="2880" w:type="dxa"/>
          </w:tcPr>
          <w:p w:rsidR="001B651E" w:rsidRDefault="00CC3FC6">
            <w:r>
              <w:t>623.</w:t>
            </w:r>
          </w:p>
        </w:tc>
        <w:tc>
          <w:tcPr>
            <w:tcW w:w="2880" w:type="dxa"/>
          </w:tcPr>
          <w:p w:rsidR="001B651E" w:rsidRDefault="00CC3FC6">
            <w: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w:t>
            </w:r>
            <w:r>
              <w:t>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1B651E" w:rsidRDefault="001B651E"/>
        </w:tc>
      </w:tr>
      <w:tr w:rsidR="001B651E">
        <w:tc>
          <w:tcPr>
            <w:tcW w:w="2880" w:type="dxa"/>
          </w:tcPr>
          <w:p w:rsidR="001B651E" w:rsidRDefault="00CC3FC6">
            <w:r>
              <w:t>624.</w:t>
            </w:r>
          </w:p>
        </w:tc>
        <w:tc>
          <w:tcPr>
            <w:tcW w:w="2880" w:type="dxa"/>
          </w:tcPr>
          <w:p w:rsidR="001B651E" w:rsidRDefault="00CC3FC6">
            <w:r>
              <w:t>Ин</w:t>
            </w:r>
            <w:r>
              <w:t>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1B651E" w:rsidRDefault="001B651E"/>
        </w:tc>
      </w:tr>
      <w:tr w:rsidR="001B651E">
        <w:tc>
          <w:tcPr>
            <w:tcW w:w="2880" w:type="dxa"/>
          </w:tcPr>
          <w:p w:rsidR="001B651E" w:rsidRDefault="00CC3FC6">
            <w:r>
              <w:t>625.</w:t>
            </w:r>
          </w:p>
        </w:tc>
        <w:tc>
          <w:tcPr>
            <w:tcW w:w="2880" w:type="dxa"/>
          </w:tcPr>
          <w:p w:rsidR="001B651E" w:rsidRDefault="00CC3FC6">
            <w:r>
              <w:t xml:space="preserve">Публикация «Вместе мы уничтожим врага! Слава России!» (решение Центрального районного </w:t>
            </w:r>
            <w:r>
              <w:t>суда города Кемерово от 07.04.2010).</w:t>
            </w:r>
          </w:p>
        </w:tc>
        <w:tc>
          <w:tcPr>
            <w:tcW w:w="2880" w:type="dxa"/>
          </w:tcPr>
          <w:p w:rsidR="001B651E" w:rsidRDefault="001B651E"/>
        </w:tc>
      </w:tr>
      <w:tr w:rsidR="001B651E">
        <w:tc>
          <w:tcPr>
            <w:tcW w:w="2880" w:type="dxa"/>
          </w:tcPr>
          <w:p w:rsidR="001B651E" w:rsidRDefault="00CC3FC6">
            <w:r>
              <w:t>626.</w:t>
            </w:r>
          </w:p>
        </w:tc>
        <w:tc>
          <w:tcPr>
            <w:tcW w:w="2880" w:type="dxa"/>
          </w:tcPr>
          <w:p w:rsidR="001B651E" w:rsidRDefault="00CC3FC6">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1B651E" w:rsidRDefault="001B651E"/>
        </w:tc>
      </w:tr>
      <w:tr w:rsidR="001B651E">
        <w:tc>
          <w:tcPr>
            <w:tcW w:w="2880" w:type="dxa"/>
          </w:tcPr>
          <w:p w:rsidR="001B651E" w:rsidRDefault="00CC3FC6">
            <w:r>
              <w:t>627.</w:t>
            </w:r>
          </w:p>
        </w:tc>
        <w:tc>
          <w:tcPr>
            <w:tcW w:w="2880" w:type="dxa"/>
          </w:tcPr>
          <w:p w:rsidR="001B651E" w:rsidRDefault="00CC3FC6">
            <w:r>
              <w:t>Интернет ресурс www.KavkazChat.com. с с</w:t>
            </w:r>
            <w:r>
              <w:t>одержащимися на нем информационными материалами (решение Советского районного суда города Липецка от 22.04.2010).</w:t>
            </w:r>
          </w:p>
        </w:tc>
        <w:tc>
          <w:tcPr>
            <w:tcW w:w="2880" w:type="dxa"/>
          </w:tcPr>
          <w:p w:rsidR="001B651E" w:rsidRDefault="001B651E"/>
        </w:tc>
      </w:tr>
      <w:tr w:rsidR="001B651E">
        <w:tc>
          <w:tcPr>
            <w:tcW w:w="2880" w:type="dxa"/>
          </w:tcPr>
          <w:p w:rsidR="001B651E" w:rsidRDefault="00CC3FC6">
            <w:r>
              <w:t>628.</w:t>
            </w:r>
          </w:p>
        </w:tc>
        <w:tc>
          <w:tcPr>
            <w:tcW w:w="2880" w:type="dxa"/>
          </w:tcPr>
          <w:p w:rsidR="001B651E" w:rsidRDefault="00CC3FC6">
            <w:r>
              <w:t>Информационные материалы, содержащиеся в концептуальном приложении газеты «Знание власть» № 4 (273) за 2006 год в статьях В.В. Квачкова</w:t>
            </w:r>
            <w:r>
              <w:t xml:space="preserve"> «Национальное восстание – Да» и «Первый взвод пошел!» (решение Октябрьского районного суда Санкт-Петербурга от 31.03.2010)</w:t>
            </w:r>
          </w:p>
        </w:tc>
        <w:tc>
          <w:tcPr>
            <w:tcW w:w="2880" w:type="dxa"/>
          </w:tcPr>
          <w:p w:rsidR="001B651E" w:rsidRDefault="001B651E"/>
        </w:tc>
      </w:tr>
      <w:tr w:rsidR="001B651E">
        <w:tc>
          <w:tcPr>
            <w:tcW w:w="2880" w:type="dxa"/>
          </w:tcPr>
          <w:p w:rsidR="001B651E" w:rsidRDefault="00CC3FC6">
            <w:r>
              <w:t>629.</w:t>
            </w:r>
          </w:p>
        </w:tc>
        <w:tc>
          <w:tcPr>
            <w:tcW w:w="2880" w:type="dxa"/>
          </w:tcPr>
          <w:p w:rsidR="001B651E" w:rsidRDefault="00CC3FC6">
            <w:r>
              <w:t>Листовки «Держиморды, посылайте умирать в Осетию своих детей ради ваших грязных игр» (решение Первомайского районного суда го</w:t>
            </w:r>
            <w:r>
              <w:t>рода Кирова Кировской области от 14.04.2010).</w:t>
            </w:r>
          </w:p>
        </w:tc>
        <w:tc>
          <w:tcPr>
            <w:tcW w:w="2880" w:type="dxa"/>
          </w:tcPr>
          <w:p w:rsidR="001B651E" w:rsidRDefault="001B651E"/>
        </w:tc>
      </w:tr>
      <w:tr w:rsidR="001B651E">
        <w:tc>
          <w:tcPr>
            <w:tcW w:w="2880" w:type="dxa"/>
          </w:tcPr>
          <w:p w:rsidR="001B651E" w:rsidRDefault="00CC3FC6">
            <w:r>
              <w:t>630.</w:t>
            </w:r>
          </w:p>
        </w:tc>
        <w:tc>
          <w:tcPr>
            <w:tcW w:w="2880" w:type="dxa"/>
          </w:tcPr>
          <w:p w:rsidR="001B651E" w:rsidRDefault="00CC3FC6">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1B651E" w:rsidRDefault="001B651E"/>
        </w:tc>
      </w:tr>
      <w:tr w:rsidR="001B651E">
        <w:tc>
          <w:tcPr>
            <w:tcW w:w="2880" w:type="dxa"/>
          </w:tcPr>
          <w:p w:rsidR="001B651E" w:rsidRDefault="00CC3FC6">
            <w:r>
              <w:t>631.</w:t>
            </w:r>
          </w:p>
        </w:tc>
        <w:tc>
          <w:tcPr>
            <w:tcW w:w="2880" w:type="dxa"/>
          </w:tcPr>
          <w:p w:rsidR="001B651E" w:rsidRDefault="00CC3FC6">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w:t>
            </w:r>
            <w:r>
              <w:t>бургской области от 20.04.2010).</w:t>
            </w:r>
          </w:p>
        </w:tc>
        <w:tc>
          <w:tcPr>
            <w:tcW w:w="2880" w:type="dxa"/>
          </w:tcPr>
          <w:p w:rsidR="001B651E" w:rsidRDefault="001B651E"/>
        </w:tc>
      </w:tr>
      <w:tr w:rsidR="001B651E">
        <w:tc>
          <w:tcPr>
            <w:tcW w:w="2880" w:type="dxa"/>
          </w:tcPr>
          <w:p w:rsidR="001B651E" w:rsidRDefault="00CC3FC6">
            <w:r>
              <w:t>632.</w:t>
            </w:r>
          </w:p>
        </w:tc>
        <w:tc>
          <w:tcPr>
            <w:tcW w:w="2880" w:type="dxa"/>
          </w:tcPr>
          <w:p w:rsidR="001B651E" w:rsidRDefault="00CC3FC6">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w:t>
            </w:r>
            <w:r>
              <w:t>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w:t>
            </w:r>
            <w:r>
              <w:t>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1B651E" w:rsidRDefault="001B651E"/>
        </w:tc>
      </w:tr>
      <w:tr w:rsidR="001B651E">
        <w:tc>
          <w:tcPr>
            <w:tcW w:w="2880" w:type="dxa"/>
          </w:tcPr>
          <w:p w:rsidR="001B651E" w:rsidRDefault="00CC3FC6">
            <w:r>
              <w:t>661.</w:t>
            </w:r>
          </w:p>
        </w:tc>
        <w:tc>
          <w:tcPr>
            <w:tcW w:w="2880" w:type="dxa"/>
          </w:tcPr>
          <w:p w:rsidR="001B651E" w:rsidRDefault="00CC3FC6">
            <w:r>
              <w:t>Статья под названием «Именем Аллаха призы</w:t>
            </w:r>
            <w:r>
              <w:t>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1B651E" w:rsidRDefault="001B651E"/>
        </w:tc>
      </w:tr>
      <w:tr w:rsidR="001B651E">
        <w:tc>
          <w:tcPr>
            <w:tcW w:w="2880" w:type="dxa"/>
          </w:tcPr>
          <w:p w:rsidR="001B651E" w:rsidRDefault="00CC3FC6">
            <w:r>
              <w:t>662.</w:t>
            </w:r>
          </w:p>
        </w:tc>
        <w:tc>
          <w:tcPr>
            <w:tcW w:w="2880" w:type="dxa"/>
          </w:tcPr>
          <w:p w:rsidR="001B651E" w:rsidRDefault="00CC3FC6">
            <w:r>
              <w:t>Статью под названием «Полюб</w:t>
            </w:r>
            <w:r>
              <w:t>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1B651E" w:rsidRDefault="001B651E"/>
        </w:tc>
      </w:tr>
      <w:tr w:rsidR="001B651E">
        <w:tc>
          <w:tcPr>
            <w:tcW w:w="2880" w:type="dxa"/>
          </w:tcPr>
          <w:p w:rsidR="001B651E" w:rsidRDefault="00CC3FC6">
            <w:r>
              <w:t>663.</w:t>
            </w:r>
          </w:p>
        </w:tc>
        <w:tc>
          <w:tcPr>
            <w:tcW w:w="2880" w:type="dxa"/>
          </w:tcPr>
          <w:p w:rsidR="001B651E" w:rsidRDefault="00CC3FC6">
            <w:r>
              <w:t xml:space="preserve">Интернет-ресурс www.hunafa.com. (решение Магасского районного суда </w:t>
            </w:r>
            <w:r>
              <w:t>Республики Ингушетия от 12.04.2010).</w:t>
            </w:r>
          </w:p>
        </w:tc>
        <w:tc>
          <w:tcPr>
            <w:tcW w:w="2880" w:type="dxa"/>
          </w:tcPr>
          <w:p w:rsidR="001B651E" w:rsidRDefault="001B651E"/>
        </w:tc>
      </w:tr>
      <w:tr w:rsidR="001B651E">
        <w:tc>
          <w:tcPr>
            <w:tcW w:w="2880" w:type="dxa"/>
          </w:tcPr>
          <w:p w:rsidR="001B651E" w:rsidRDefault="00CC3FC6">
            <w:r>
              <w:t>664.</w:t>
            </w:r>
          </w:p>
        </w:tc>
        <w:tc>
          <w:tcPr>
            <w:tcW w:w="2880" w:type="dxa"/>
          </w:tcPr>
          <w:p w:rsidR="001B651E" w:rsidRDefault="00CC3FC6">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1B651E" w:rsidRDefault="001B651E"/>
        </w:tc>
      </w:tr>
      <w:tr w:rsidR="001B651E">
        <w:tc>
          <w:tcPr>
            <w:tcW w:w="2880" w:type="dxa"/>
          </w:tcPr>
          <w:p w:rsidR="001B651E" w:rsidRDefault="00CC3FC6">
            <w:r>
              <w:t>665.</w:t>
            </w:r>
          </w:p>
        </w:tc>
        <w:tc>
          <w:tcPr>
            <w:tcW w:w="2880" w:type="dxa"/>
          </w:tcPr>
          <w:p w:rsidR="001B651E" w:rsidRDefault="00CC3FC6">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1B651E" w:rsidRDefault="001B651E"/>
        </w:tc>
      </w:tr>
      <w:tr w:rsidR="001B651E">
        <w:tc>
          <w:tcPr>
            <w:tcW w:w="2880" w:type="dxa"/>
          </w:tcPr>
          <w:p w:rsidR="001B651E" w:rsidRDefault="00CC3FC6">
            <w:r>
              <w:t>666.</w:t>
            </w:r>
          </w:p>
        </w:tc>
        <w:tc>
          <w:tcPr>
            <w:tcW w:w="2880" w:type="dxa"/>
          </w:tcPr>
          <w:p w:rsidR="001B651E" w:rsidRDefault="00CC3FC6">
            <w:r>
              <w:t>Статья Джамиля Шаньморта под названием «С Россие</w:t>
            </w:r>
            <w:r>
              <w:t>й пора кончать!», опубликованную 16.03.2009 на сайте http://hunafa.com/. (решение Магасского районного суда Республики Ингушетия от 13.05.2010).</w:t>
            </w:r>
          </w:p>
        </w:tc>
        <w:tc>
          <w:tcPr>
            <w:tcW w:w="2880" w:type="dxa"/>
          </w:tcPr>
          <w:p w:rsidR="001B651E" w:rsidRDefault="001B651E"/>
        </w:tc>
      </w:tr>
      <w:tr w:rsidR="001B651E">
        <w:tc>
          <w:tcPr>
            <w:tcW w:w="2880" w:type="dxa"/>
          </w:tcPr>
          <w:p w:rsidR="001B651E" w:rsidRDefault="00CC3FC6">
            <w:r>
              <w:t>667.</w:t>
            </w:r>
          </w:p>
        </w:tc>
        <w:tc>
          <w:tcPr>
            <w:tcW w:w="2880" w:type="dxa"/>
          </w:tcPr>
          <w:p w:rsidR="001B651E" w:rsidRDefault="00CC3FC6">
            <w:r>
              <w:t>Запись исключена из списка (смотри № 616).</w:t>
            </w:r>
          </w:p>
        </w:tc>
        <w:tc>
          <w:tcPr>
            <w:tcW w:w="2880" w:type="dxa"/>
          </w:tcPr>
          <w:p w:rsidR="001B651E" w:rsidRDefault="001B651E"/>
        </w:tc>
      </w:tr>
      <w:tr w:rsidR="001B651E">
        <w:tc>
          <w:tcPr>
            <w:tcW w:w="2880" w:type="dxa"/>
          </w:tcPr>
          <w:p w:rsidR="001B651E" w:rsidRDefault="00CC3FC6">
            <w:r>
              <w:t>668.</w:t>
            </w:r>
          </w:p>
        </w:tc>
        <w:tc>
          <w:tcPr>
            <w:tcW w:w="2880" w:type="dxa"/>
          </w:tcPr>
          <w:p w:rsidR="001B651E" w:rsidRDefault="00CC3FC6">
            <w:r>
              <w:t>Книга Б. Муссолини «Доктрина фашизма» (решение Кировск</w:t>
            </w:r>
            <w:r>
              <w:t>ого районного суда города Уфы Республики Башкортостан от 26.05.2010).</w:t>
            </w:r>
          </w:p>
        </w:tc>
        <w:tc>
          <w:tcPr>
            <w:tcW w:w="2880" w:type="dxa"/>
          </w:tcPr>
          <w:p w:rsidR="001B651E" w:rsidRDefault="001B651E"/>
        </w:tc>
      </w:tr>
      <w:tr w:rsidR="001B651E">
        <w:tc>
          <w:tcPr>
            <w:tcW w:w="2880" w:type="dxa"/>
          </w:tcPr>
          <w:p w:rsidR="001B651E" w:rsidRDefault="00CC3FC6">
            <w:r>
              <w:t>669.</w:t>
            </w:r>
          </w:p>
        </w:tc>
        <w:tc>
          <w:tcPr>
            <w:tcW w:w="2880" w:type="dxa"/>
          </w:tcPr>
          <w:p w:rsidR="001B651E" w:rsidRDefault="00CC3FC6">
            <w:r>
              <w:t>Видеофайлы: Fuck the red.wmv; Romper Stomper.wmv; Абычный антифошизм. wmv; AKM.wmv; Акция в метро.mpg; Акция в электричке.wmv; Антипутин. wmv; Антифашист-интеллигент. wmv; А ты па</w:t>
            </w:r>
            <w:r>
              <w:t>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w:t>
            </w:r>
            <w:r>
              <w:t>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t>
            </w:r>
            <w:r>
              <w:t>.wmv;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w:t>
            </w:r>
            <w:r>
              <w:t>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w:t>
            </w:r>
            <w:r>
              <w:t xml:space="preserve">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w:t>
            </w:r>
            <w:r>
              <w:t>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w:t>
            </w:r>
            <w:r>
              <w:t>;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w:t>
            </w:r>
            <w:r>
              <w:t>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w:t>
            </w:r>
            <w:r>
              <w:t>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w:t>
            </w:r>
            <w:r>
              <w:t xml:space="preserve">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w:t>
            </w:r>
            <w:r>
              <w:t>«Формат-18»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670.</w:t>
            </w:r>
          </w:p>
        </w:tc>
        <w:tc>
          <w:tcPr>
            <w:tcW w:w="2880" w:type="dxa"/>
          </w:tcPr>
          <w:p w:rsidR="001B651E" w:rsidRDefault="00CC3FC6">
            <w:r>
              <w:t>Видеофайлы: City Hunters Birthday Party.wmv ; Magic SkinHeads.avi; Праффда__о_злых_бонах. avi, студии «Формат-18», содержащиеся на DVD диске № 1 (решение Кировского районно</w:t>
            </w:r>
            <w:r>
              <w:t>го суда города Томска от 21.07.2009).</w:t>
            </w:r>
          </w:p>
        </w:tc>
        <w:tc>
          <w:tcPr>
            <w:tcW w:w="2880" w:type="dxa"/>
          </w:tcPr>
          <w:p w:rsidR="001B651E" w:rsidRDefault="001B651E"/>
        </w:tc>
      </w:tr>
      <w:tr w:rsidR="001B651E">
        <w:tc>
          <w:tcPr>
            <w:tcW w:w="2880" w:type="dxa"/>
          </w:tcPr>
          <w:p w:rsidR="001B651E" w:rsidRDefault="00CC3FC6">
            <w:r>
              <w:t>671.</w:t>
            </w:r>
          </w:p>
        </w:tc>
        <w:tc>
          <w:tcPr>
            <w:tcW w:w="2880" w:type="dxa"/>
          </w:tcPr>
          <w:p w:rsidR="001B651E" w:rsidRDefault="00CC3FC6">
            <w: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w:t>
            </w:r>
            <w:r>
              <w:t>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672.</w:t>
            </w:r>
          </w:p>
        </w:tc>
        <w:tc>
          <w:tcPr>
            <w:tcW w:w="2880" w:type="dxa"/>
          </w:tcPr>
          <w:p w:rsidR="001B651E" w:rsidRDefault="00CC3FC6">
            <w:r>
              <w:t>Файлы: 13ng.jpg; 14s.jpg; 15ng.jpg; 13760081zi8.jpg; 84359999ys4.jpg; 91749033rq</w:t>
            </w:r>
            <w:r>
              <w:t>2.jpg; fashizmfi0.jpg; listnso..jpg; nso.jpg; nsol-2.jpg; nsol-4.jpg; nsoMOCKBA2-2.jpg; nsoMOCKBA2-4.jpg; nsoMOCKBA3-2.jpg; nsoMOCKBA3-4.jpg; okkupantss.jpg; пиздобол!!.jpg; скин с флaгoм4.jpg; тoлcтoй2.jpg; devushka.doc; devushkapol.doc; listovka2.doc; li</w:t>
            </w:r>
            <w:r>
              <w:t>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673.</w:t>
            </w:r>
          </w:p>
        </w:tc>
        <w:tc>
          <w:tcPr>
            <w:tcW w:w="2880" w:type="dxa"/>
          </w:tcPr>
          <w:p w:rsidR="001B651E" w:rsidRDefault="00CC3FC6">
            <w:r>
              <w:t>Файлы: 2ymgn6g.jpg; 4z</w:t>
            </w:r>
            <w:r>
              <w:t xml:space="preserve">v8zyx.jpg; 34y8utl.jpg; 1937-ns.jpg; 7777-web.jpg; 19567792_gaubiza.jpg; 24112006_04.jpg; 9774545425.jpg; aaawzim30.jpg; aliens2.jpg; amphetamins.jpg; antifak.jpg; beelinel.jpg; bey.jpg; classifrry6.jpg; condi_whitey.jpg; europe2015.jpg; f75e3fb7fdc7.jpg; </w:t>
            </w:r>
            <w:r>
              <w:t xml:space="preserve">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w:t>
            </w:r>
            <w:r>
              <w:t>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674.</w:t>
            </w:r>
          </w:p>
        </w:tc>
        <w:tc>
          <w:tcPr>
            <w:tcW w:w="2880" w:type="dxa"/>
          </w:tcPr>
          <w:p w:rsidR="001B651E" w:rsidRDefault="00CC3FC6">
            <w:r>
              <w:t>Файлы: 0sehme7w3 lr4.wmv; Ol.wmv;</w:t>
            </w:r>
            <w:r>
              <w:t xml:space="preserve"> 02.wmv; 03.wmv; 04.wmv; 5 на 5.avi; 05.wmv; 06.wmv; 07.wmv; 08.wmv; 09.wmv; 10.wmv; 11 .avi; 12.wmv; 13.wmv; 14.wmv; 15.wmv; 16.wmv; 17.wmv; 18.wmv; 19.wmv; 20.wmv; 21.wmv; 22.wmv; 23.avi; 24.wmv; 25.avi; 26.wmv; 27.wmv; 28.wmv; 29.wmv; 30.wmv; 31.wmv; 20</w:t>
            </w:r>
            <w:r>
              <w:t>070224.wmv; borbaROAl8.wmv; dueliROA18.wmv; F18video-Tecaк про 4 ноября.wmv; kulachniy_boyROA18 .wmv; noziROA18.wmv; nso-burning01.avi; nso-burning02. avi; nswpvideo - Будущее Poccии.wmv; okkupanti.wmv; okkupanti2.wmv; qwerty.wmv; rodovich.wmv; rukopashkal</w:t>
            </w:r>
            <w:r>
              <w:t xml:space="preserve">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w:t>
            </w:r>
            <w:r>
              <w:t>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t>
            </w:r>
            <w:r>
              <w:t>..wmv;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675.</w:t>
            </w:r>
          </w:p>
        </w:tc>
        <w:tc>
          <w:tcPr>
            <w:tcW w:w="2880" w:type="dxa"/>
          </w:tcPr>
          <w:p w:rsidR="001B651E" w:rsidRDefault="00CC3FC6">
            <w:r>
              <w:t>Файлы: дискография.dос; collage 2.jpg collage 3.jpg; collage</w:t>
            </w:r>
            <w:r>
              <w:t>4.jpg; collage5.jpg; collage6.jpg; collage7.jpg; nas_ne_ostan_www.jpg; nas_ne_ostanovit_www.jpg; nepobedimoe_voy_www.jpg; nepobedimoe_voysko_www.jpg; obJ_001.jpg ; obl__01.jpg; obl_003.jpg; obl_03.jpg; obl_004.jpg; obl_04.jpg; rossia_dlya_r_www.jpg; rossia</w:t>
            </w:r>
            <w:r>
              <w:t>_dlya_russkih_www.jpg; 1 Amur.mp3; 1 Amur_Front.mp3; 1 Ariyskaya_Chest.mp3; 1 Ariyskiy_Rassvet.mp3; 1 BоY.mрЗ; 1 Chestnaya_Igra.mp3; 1 Fair_PJay.mp3; 1 Hooligans_Dont_Stop.mp3; 1 Moya_Borba.mp3; 1 Pogrom.mp3; 1 Rossia_dlya_Russkih.mp3; 1 Vzaperti.mp3; 1Хор</w:t>
            </w:r>
            <w:r>
              <w:t>СС.трЗ; 1 Znamya__Krovi .mp3; 2.mp3; АСАВ.mрЗ; В&amp;Н.mрЗ; Berserki.mp3; C_18.mp3; Geroin.mp3; Heil.mp3; Horst_ Vessel.mp3; Hummer_Skins.mp3; Molodym_Volkam.mp3; Nenavist.mp3; Nepobedimoe_Voysko.mp3; Oi.mp3; Pesnya_o__Rusi.mp3; R_A_C.mp3; RaHoWa.mp3; Rossia_P</w:t>
            </w:r>
            <w:r>
              <w:t>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676.</w:t>
            </w:r>
          </w:p>
        </w:tc>
        <w:tc>
          <w:tcPr>
            <w:tcW w:w="2880" w:type="dxa"/>
          </w:tcPr>
          <w:p w:rsidR="001B651E" w:rsidRDefault="00CC3FC6">
            <w:r>
              <w:t>Файл Bound for Glo</w:t>
            </w:r>
            <w:r>
              <w:t>ry - Run nigger nigger.wmv, содержащийся на DVD диске № 23 (решение Кировского районного суда города Томска от 21.07.2009).</w:t>
            </w:r>
          </w:p>
        </w:tc>
        <w:tc>
          <w:tcPr>
            <w:tcW w:w="2880" w:type="dxa"/>
          </w:tcPr>
          <w:p w:rsidR="001B651E" w:rsidRDefault="001B651E"/>
        </w:tc>
      </w:tr>
      <w:tr w:rsidR="001B651E">
        <w:tc>
          <w:tcPr>
            <w:tcW w:w="2880" w:type="dxa"/>
          </w:tcPr>
          <w:p w:rsidR="001B651E" w:rsidRDefault="00CC3FC6">
            <w:r>
              <w:t>677.</w:t>
            </w:r>
          </w:p>
        </w:tc>
        <w:tc>
          <w:tcPr>
            <w:tcW w:w="2880" w:type="dxa"/>
          </w:tcPr>
          <w:p w:rsidR="001B651E" w:rsidRDefault="00CC3FC6">
            <w:r>
              <w:t>Запись исключена из списка (смотри № 619).</w:t>
            </w:r>
          </w:p>
        </w:tc>
        <w:tc>
          <w:tcPr>
            <w:tcW w:w="2880" w:type="dxa"/>
          </w:tcPr>
          <w:p w:rsidR="001B651E" w:rsidRDefault="001B651E"/>
        </w:tc>
      </w:tr>
      <w:tr w:rsidR="001B651E">
        <w:tc>
          <w:tcPr>
            <w:tcW w:w="2880" w:type="dxa"/>
          </w:tcPr>
          <w:p w:rsidR="001B651E" w:rsidRDefault="00CC3FC6">
            <w:r>
              <w:t>678.</w:t>
            </w:r>
          </w:p>
        </w:tc>
        <w:tc>
          <w:tcPr>
            <w:tcW w:w="2880" w:type="dxa"/>
          </w:tcPr>
          <w:p w:rsidR="001B651E" w:rsidRDefault="00CC3FC6">
            <w:r>
              <w:t>Запись исключена из списка (смотри № 620).</w:t>
            </w:r>
          </w:p>
        </w:tc>
        <w:tc>
          <w:tcPr>
            <w:tcW w:w="2880" w:type="dxa"/>
          </w:tcPr>
          <w:p w:rsidR="001B651E" w:rsidRDefault="001B651E"/>
        </w:tc>
      </w:tr>
      <w:tr w:rsidR="001B651E">
        <w:tc>
          <w:tcPr>
            <w:tcW w:w="2880" w:type="dxa"/>
          </w:tcPr>
          <w:p w:rsidR="001B651E" w:rsidRDefault="00CC3FC6">
            <w:r>
              <w:t>679.</w:t>
            </w:r>
          </w:p>
        </w:tc>
        <w:tc>
          <w:tcPr>
            <w:tcW w:w="2880" w:type="dxa"/>
          </w:tcPr>
          <w:p w:rsidR="001B651E" w:rsidRDefault="00CC3FC6">
            <w:r>
              <w:t xml:space="preserve">Запись исключена из </w:t>
            </w:r>
            <w:r>
              <w:t>списка (смотри № 621).</w:t>
            </w:r>
          </w:p>
        </w:tc>
        <w:tc>
          <w:tcPr>
            <w:tcW w:w="2880" w:type="dxa"/>
          </w:tcPr>
          <w:p w:rsidR="001B651E" w:rsidRDefault="001B651E"/>
        </w:tc>
      </w:tr>
      <w:tr w:rsidR="001B651E">
        <w:tc>
          <w:tcPr>
            <w:tcW w:w="2880" w:type="dxa"/>
          </w:tcPr>
          <w:p w:rsidR="001B651E" w:rsidRDefault="00CC3FC6">
            <w:r>
              <w:t>680.</w:t>
            </w:r>
          </w:p>
        </w:tc>
        <w:tc>
          <w:tcPr>
            <w:tcW w:w="2880" w:type="dxa"/>
          </w:tcPr>
          <w:p w:rsidR="001B651E" w:rsidRDefault="00CC3FC6">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t>.</w:t>
            </w:r>
          </w:p>
        </w:tc>
        <w:tc>
          <w:tcPr>
            <w:tcW w:w="2880" w:type="dxa"/>
          </w:tcPr>
          <w:p w:rsidR="001B651E" w:rsidRDefault="001B651E"/>
        </w:tc>
      </w:tr>
      <w:tr w:rsidR="001B651E">
        <w:tc>
          <w:tcPr>
            <w:tcW w:w="2880" w:type="dxa"/>
          </w:tcPr>
          <w:p w:rsidR="001B651E" w:rsidRDefault="00CC3FC6">
            <w:r>
              <w:t>681.</w:t>
            </w:r>
          </w:p>
        </w:tc>
        <w:tc>
          <w:tcPr>
            <w:tcW w:w="2880" w:type="dxa"/>
          </w:tcPr>
          <w:p w:rsidR="001B651E" w:rsidRDefault="00CC3FC6">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1B651E" w:rsidRDefault="001B651E"/>
        </w:tc>
      </w:tr>
      <w:tr w:rsidR="001B651E">
        <w:tc>
          <w:tcPr>
            <w:tcW w:w="2880" w:type="dxa"/>
          </w:tcPr>
          <w:p w:rsidR="001B651E" w:rsidRDefault="00CC3FC6">
            <w:r>
              <w:t>682.</w:t>
            </w:r>
          </w:p>
        </w:tc>
        <w:tc>
          <w:tcPr>
            <w:tcW w:w="2880" w:type="dxa"/>
          </w:tcPr>
          <w:p w:rsidR="001B651E" w:rsidRDefault="00CC3FC6">
            <w:r>
              <w:t>Запись исключена из списка (смотри № 615).</w:t>
            </w:r>
          </w:p>
        </w:tc>
        <w:tc>
          <w:tcPr>
            <w:tcW w:w="2880" w:type="dxa"/>
          </w:tcPr>
          <w:p w:rsidR="001B651E" w:rsidRDefault="001B651E"/>
        </w:tc>
      </w:tr>
      <w:tr w:rsidR="001B651E">
        <w:tc>
          <w:tcPr>
            <w:tcW w:w="2880" w:type="dxa"/>
          </w:tcPr>
          <w:p w:rsidR="001B651E" w:rsidRDefault="00CC3FC6">
            <w:r>
              <w:t>683.</w:t>
            </w:r>
          </w:p>
        </w:tc>
        <w:tc>
          <w:tcPr>
            <w:tcW w:w="2880" w:type="dxa"/>
          </w:tcPr>
          <w:p w:rsidR="001B651E" w:rsidRDefault="00CC3FC6">
            <w:r>
              <w:t xml:space="preserve">Газета «Свободная </w:t>
            </w:r>
            <w:r>
              <w:t>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1B651E" w:rsidRDefault="001B651E"/>
        </w:tc>
      </w:tr>
      <w:tr w:rsidR="001B651E">
        <w:tc>
          <w:tcPr>
            <w:tcW w:w="2880" w:type="dxa"/>
          </w:tcPr>
          <w:p w:rsidR="001B651E" w:rsidRDefault="00CC3FC6">
            <w:r>
              <w:t>684.</w:t>
            </w:r>
          </w:p>
        </w:tc>
        <w:tc>
          <w:tcPr>
            <w:tcW w:w="2880" w:type="dxa"/>
          </w:tcPr>
          <w:p w:rsidR="001B651E" w:rsidRDefault="00CC3FC6">
            <w:r>
              <w:t>Статья «О национальной идеологии русского народа», размещенная в</w:t>
            </w:r>
            <w:r>
              <w:t xml:space="preserve">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1B651E" w:rsidRDefault="001B651E"/>
        </w:tc>
      </w:tr>
      <w:tr w:rsidR="001B651E">
        <w:tc>
          <w:tcPr>
            <w:tcW w:w="2880" w:type="dxa"/>
          </w:tcPr>
          <w:p w:rsidR="001B651E" w:rsidRDefault="00CC3FC6">
            <w:r>
              <w:t>685.</w:t>
            </w:r>
          </w:p>
        </w:tc>
        <w:tc>
          <w:tcPr>
            <w:tcW w:w="2880" w:type="dxa"/>
          </w:tcPr>
          <w:p w:rsidR="001B651E" w:rsidRDefault="00CC3FC6">
            <w:r>
              <w:t>Реклама магазина молодежной одежды «E</w:t>
            </w:r>
            <w:r>
              <w:t>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2880" w:type="dxa"/>
          </w:tcPr>
          <w:p w:rsidR="001B651E" w:rsidRDefault="001B651E"/>
        </w:tc>
      </w:tr>
      <w:tr w:rsidR="001B651E">
        <w:tc>
          <w:tcPr>
            <w:tcW w:w="2880" w:type="dxa"/>
          </w:tcPr>
          <w:p w:rsidR="001B651E" w:rsidRDefault="00CC3FC6">
            <w:r>
              <w:t>686.</w:t>
            </w:r>
          </w:p>
        </w:tc>
        <w:tc>
          <w:tcPr>
            <w:tcW w:w="2880" w:type="dxa"/>
          </w:tcPr>
          <w:p w:rsidR="001B651E" w:rsidRDefault="00CC3FC6">
            <w:r>
              <w:t>Видеоматериал «KAVKAZ» на Интернет-странице по электронному адресу: http:vkontakte.ru</w:t>
            </w:r>
            <w:r>
              <w:t>/id28497819 (решение Ленинского районного суда города Кемерово Кемеровской области от 25.05.2010).</w:t>
            </w:r>
          </w:p>
        </w:tc>
        <w:tc>
          <w:tcPr>
            <w:tcW w:w="2880" w:type="dxa"/>
          </w:tcPr>
          <w:p w:rsidR="001B651E" w:rsidRDefault="001B651E"/>
        </w:tc>
      </w:tr>
      <w:tr w:rsidR="001B651E">
        <w:tc>
          <w:tcPr>
            <w:tcW w:w="2880" w:type="dxa"/>
          </w:tcPr>
          <w:p w:rsidR="001B651E" w:rsidRDefault="00CC3FC6">
            <w:r>
              <w:t>687.</w:t>
            </w:r>
          </w:p>
        </w:tc>
        <w:tc>
          <w:tcPr>
            <w:tcW w:w="2880" w:type="dxa"/>
          </w:tcPr>
          <w:p w:rsidR="001B651E" w:rsidRDefault="00CC3FC6">
            <w:r>
              <w:t>Материалы, размещенные в созданном Смирновым А.Г. блог-дневнике «Живой журнал», являющегося формой публицистической периодики, профиль которого распол</w:t>
            </w:r>
            <w:r>
              <w:t>ожен по электронному адресу: http//exsaga.livejournal.com./ (решение Бокситогорского городского суда Ленинградской области от 03.06.2010).</w:t>
            </w:r>
          </w:p>
        </w:tc>
        <w:tc>
          <w:tcPr>
            <w:tcW w:w="2880" w:type="dxa"/>
          </w:tcPr>
          <w:p w:rsidR="001B651E" w:rsidRDefault="001B651E"/>
        </w:tc>
      </w:tr>
      <w:tr w:rsidR="001B651E">
        <w:tc>
          <w:tcPr>
            <w:tcW w:w="2880" w:type="dxa"/>
          </w:tcPr>
          <w:p w:rsidR="001B651E" w:rsidRDefault="00CC3FC6">
            <w:r>
              <w:t>688.</w:t>
            </w:r>
          </w:p>
        </w:tc>
        <w:tc>
          <w:tcPr>
            <w:tcW w:w="2880" w:type="dxa"/>
          </w:tcPr>
          <w:p w:rsidR="001B651E" w:rsidRDefault="00CC3FC6">
            <w:r>
              <w:t>Тексты «Резолюция расширенной сессии Милли Меджлиса татарского народа по декларации о государственном суверени</w:t>
            </w:r>
            <w:r>
              <w:t>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w:t>
            </w:r>
            <w:r>
              <w:t xml:space="preserve"> Набережночелнинского городского суда Республики Татарстан от 07.05.2010).</w:t>
            </w:r>
          </w:p>
        </w:tc>
        <w:tc>
          <w:tcPr>
            <w:tcW w:w="2880" w:type="dxa"/>
          </w:tcPr>
          <w:p w:rsidR="001B651E" w:rsidRDefault="001B651E"/>
        </w:tc>
      </w:tr>
      <w:tr w:rsidR="001B651E">
        <w:tc>
          <w:tcPr>
            <w:tcW w:w="2880" w:type="dxa"/>
          </w:tcPr>
          <w:p w:rsidR="001B651E" w:rsidRDefault="00CC3FC6">
            <w:r>
              <w:t>689.</w:t>
            </w:r>
          </w:p>
        </w:tc>
        <w:tc>
          <w:tcPr>
            <w:tcW w:w="2880" w:type="dxa"/>
          </w:tcPr>
          <w:p w:rsidR="001B651E" w:rsidRDefault="00CC3FC6">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1B651E" w:rsidRDefault="001B651E"/>
        </w:tc>
      </w:tr>
      <w:tr w:rsidR="001B651E">
        <w:tc>
          <w:tcPr>
            <w:tcW w:w="2880" w:type="dxa"/>
          </w:tcPr>
          <w:p w:rsidR="001B651E" w:rsidRDefault="00CC3FC6">
            <w:r>
              <w:t>690.</w:t>
            </w:r>
          </w:p>
        </w:tc>
        <w:tc>
          <w:tcPr>
            <w:tcW w:w="2880" w:type="dxa"/>
          </w:tcPr>
          <w:p w:rsidR="001B651E" w:rsidRDefault="00CC3FC6">
            <w: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w:t>
            </w:r>
            <w:r>
              <w:t>от 08.12.2009).</w:t>
            </w:r>
          </w:p>
        </w:tc>
        <w:tc>
          <w:tcPr>
            <w:tcW w:w="2880" w:type="dxa"/>
          </w:tcPr>
          <w:p w:rsidR="001B651E" w:rsidRDefault="001B651E"/>
        </w:tc>
      </w:tr>
      <w:tr w:rsidR="001B651E">
        <w:tc>
          <w:tcPr>
            <w:tcW w:w="2880" w:type="dxa"/>
          </w:tcPr>
          <w:p w:rsidR="001B651E" w:rsidRDefault="00CC3FC6">
            <w:r>
              <w:t>691.</w:t>
            </w:r>
          </w:p>
        </w:tc>
        <w:tc>
          <w:tcPr>
            <w:tcW w:w="2880" w:type="dxa"/>
          </w:tcPr>
          <w:p w:rsidR="001B651E" w:rsidRDefault="00CC3FC6">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w:t>
            </w:r>
            <w:r>
              <w:t>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w:t>
            </w:r>
            <w:r>
              <w:t>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w:t>
            </w:r>
            <w:r>
              <w:t>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w:t>
            </w:r>
            <w:r>
              <w:t>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1B651E" w:rsidRDefault="001B651E"/>
        </w:tc>
      </w:tr>
      <w:tr w:rsidR="001B651E">
        <w:tc>
          <w:tcPr>
            <w:tcW w:w="2880" w:type="dxa"/>
          </w:tcPr>
          <w:p w:rsidR="001B651E" w:rsidRDefault="00CC3FC6">
            <w:r>
              <w:t>692.</w:t>
            </w:r>
          </w:p>
        </w:tc>
        <w:tc>
          <w:tcPr>
            <w:tcW w:w="2880" w:type="dxa"/>
          </w:tcPr>
          <w:p w:rsidR="001B651E" w:rsidRDefault="00CC3FC6">
            <w:r>
              <w:t>Листовка «Независимая Ор</w:t>
            </w:r>
            <w:r>
              <w:t>ганизация Националистов» (решение Железнодорожного районного суда города Рязани от 25.06.2010).</w:t>
            </w:r>
          </w:p>
        </w:tc>
        <w:tc>
          <w:tcPr>
            <w:tcW w:w="2880" w:type="dxa"/>
          </w:tcPr>
          <w:p w:rsidR="001B651E" w:rsidRDefault="001B651E"/>
        </w:tc>
      </w:tr>
      <w:tr w:rsidR="001B651E">
        <w:tc>
          <w:tcPr>
            <w:tcW w:w="2880" w:type="dxa"/>
          </w:tcPr>
          <w:p w:rsidR="001B651E" w:rsidRDefault="00CC3FC6">
            <w:r>
              <w:t>693.</w:t>
            </w:r>
          </w:p>
        </w:tc>
        <w:tc>
          <w:tcPr>
            <w:tcW w:w="2880" w:type="dxa"/>
          </w:tcPr>
          <w:p w:rsidR="001B651E" w:rsidRDefault="00CC3FC6">
            <w:r>
              <w:t>Информационный материал «Майдан» № 1 (11/12) ноябрь 2008 г. (решение Кировского районного суда г. Уфы Республики Башкортостан от 22.04.2010 и кассационно</w:t>
            </w:r>
            <w:r>
              <w:t>е определение Верховного суда Республики Башкортостан от 17.07.2010)</w:t>
            </w:r>
          </w:p>
        </w:tc>
        <w:tc>
          <w:tcPr>
            <w:tcW w:w="2880" w:type="dxa"/>
          </w:tcPr>
          <w:p w:rsidR="001B651E" w:rsidRDefault="001B651E"/>
        </w:tc>
      </w:tr>
      <w:tr w:rsidR="001B651E">
        <w:tc>
          <w:tcPr>
            <w:tcW w:w="2880" w:type="dxa"/>
          </w:tcPr>
          <w:p w:rsidR="001B651E" w:rsidRDefault="00CC3FC6">
            <w:r>
              <w:t>694.</w:t>
            </w:r>
          </w:p>
        </w:tc>
        <w:tc>
          <w:tcPr>
            <w:tcW w:w="2880" w:type="dxa"/>
          </w:tcPr>
          <w:p w:rsidR="001B651E" w:rsidRDefault="00CC3FC6">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w:t>
            </w:r>
            <w:r>
              <w:t xml:space="preserve">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1B651E" w:rsidRDefault="001B651E"/>
        </w:tc>
      </w:tr>
      <w:tr w:rsidR="001B651E">
        <w:tc>
          <w:tcPr>
            <w:tcW w:w="2880" w:type="dxa"/>
          </w:tcPr>
          <w:p w:rsidR="001B651E" w:rsidRDefault="00CC3FC6">
            <w:r>
              <w:t>695.</w:t>
            </w:r>
          </w:p>
        </w:tc>
        <w:tc>
          <w:tcPr>
            <w:tcW w:w="2880" w:type="dxa"/>
          </w:tcPr>
          <w:p w:rsidR="001B651E" w:rsidRDefault="00CC3FC6">
            <w:r>
              <w:t xml:space="preserve">Печатное издание формата А-3 в </w:t>
            </w:r>
            <w:r>
              <w:t>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1B651E" w:rsidRDefault="001B651E"/>
        </w:tc>
      </w:tr>
      <w:tr w:rsidR="001B651E">
        <w:tc>
          <w:tcPr>
            <w:tcW w:w="2880" w:type="dxa"/>
          </w:tcPr>
          <w:p w:rsidR="001B651E" w:rsidRDefault="00CC3FC6">
            <w:r>
              <w:t>696.</w:t>
            </w:r>
          </w:p>
        </w:tc>
        <w:tc>
          <w:tcPr>
            <w:tcW w:w="2880" w:type="dxa"/>
          </w:tcPr>
          <w:p w:rsidR="001B651E" w:rsidRDefault="00CC3FC6">
            <w:r>
              <w:t>Печатное и</w:t>
            </w:r>
            <w:r>
              <w:t xml:space="preserve">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w:t>
            </w:r>
            <w:r>
              <w:t>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1B651E" w:rsidRDefault="001B651E"/>
        </w:tc>
      </w:tr>
      <w:tr w:rsidR="001B651E">
        <w:tc>
          <w:tcPr>
            <w:tcW w:w="2880" w:type="dxa"/>
          </w:tcPr>
          <w:p w:rsidR="001B651E" w:rsidRDefault="00CC3FC6">
            <w:r>
              <w:t>697.</w:t>
            </w:r>
          </w:p>
        </w:tc>
        <w:tc>
          <w:tcPr>
            <w:tcW w:w="2880" w:type="dxa"/>
          </w:tcPr>
          <w:p w:rsidR="001B651E" w:rsidRDefault="00CC3FC6">
            <w:r>
              <w:t>Фильм «Кровь в мечети Ибрагима», содержащийся на ДВД-диске (решение Соль-Иле</w:t>
            </w:r>
            <w:r>
              <w:t>цкого районного суда Оренбургской области от 28.06.2010).</w:t>
            </w:r>
          </w:p>
        </w:tc>
        <w:tc>
          <w:tcPr>
            <w:tcW w:w="2880" w:type="dxa"/>
          </w:tcPr>
          <w:p w:rsidR="001B651E" w:rsidRDefault="001B651E"/>
        </w:tc>
      </w:tr>
      <w:tr w:rsidR="001B651E">
        <w:tc>
          <w:tcPr>
            <w:tcW w:w="2880" w:type="dxa"/>
          </w:tcPr>
          <w:p w:rsidR="001B651E" w:rsidRDefault="00CC3FC6">
            <w:r>
              <w:t>698.</w:t>
            </w:r>
          </w:p>
        </w:tc>
        <w:tc>
          <w:tcPr>
            <w:tcW w:w="2880" w:type="dxa"/>
          </w:tcPr>
          <w:p w:rsidR="001B651E" w:rsidRDefault="00CC3FC6">
            <w:r>
              <w:t>Фильм «Боль», содержащийся на ДВД-диске (решение Соль-Илецкого районного суда Оренбургской области от 28.06.2010).</w:t>
            </w:r>
          </w:p>
        </w:tc>
        <w:tc>
          <w:tcPr>
            <w:tcW w:w="2880" w:type="dxa"/>
          </w:tcPr>
          <w:p w:rsidR="001B651E" w:rsidRDefault="001B651E"/>
        </w:tc>
      </w:tr>
      <w:tr w:rsidR="001B651E">
        <w:tc>
          <w:tcPr>
            <w:tcW w:w="2880" w:type="dxa"/>
          </w:tcPr>
          <w:p w:rsidR="001B651E" w:rsidRDefault="00CC3FC6">
            <w:r>
              <w:t>699.</w:t>
            </w:r>
          </w:p>
        </w:tc>
        <w:tc>
          <w:tcPr>
            <w:tcW w:w="2880" w:type="dxa"/>
          </w:tcPr>
          <w:p w:rsidR="001B651E" w:rsidRDefault="00CC3FC6">
            <w:r>
              <w:t>Фильм «Иерусалим обещание небес»», содержащийся на ДВД-диске (решение</w:t>
            </w:r>
            <w:r>
              <w:t xml:space="preserve"> Соль-Илецкого районного суда Оренбургской области от 28.06.2010).</w:t>
            </w:r>
          </w:p>
        </w:tc>
        <w:tc>
          <w:tcPr>
            <w:tcW w:w="2880" w:type="dxa"/>
          </w:tcPr>
          <w:p w:rsidR="001B651E" w:rsidRDefault="001B651E"/>
        </w:tc>
      </w:tr>
      <w:tr w:rsidR="001B651E">
        <w:tc>
          <w:tcPr>
            <w:tcW w:w="2880" w:type="dxa"/>
          </w:tcPr>
          <w:p w:rsidR="001B651E" w:rsidRDefault="00CC3FC6">
            <w:r>
              <w:t>700.</w:t>
            </w:r>
          </w:p>
        </w:tc>
        <w:tc>
          <w:tcPr>
            <w:tcW w:w="2880" w:type="dxa"/>
          </w:tcPr>
          <w:p w:rsidR="001B651E" w:rsidRDefault="00CC3FC6">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1B651E" w:rsidRDefault="001B651E"/>
        </w:tc>
      </w:tr>
      <w:tr w:rsidR="001B651E">
        <w:tc>
          <w:tcPr>
            <w:tcW w:w="2880" w:type="dxa"/>
          </w:tcPr>
          <w:p w:rsidR="001B651E" w:rsidRDefault="00CC3FC6">
            <w:r>
              <w:t>701.</w:t>
            </w:r>
          </w:p>
        </w:tc>
        <w:tc>
          <w:tcPr>
            <w:tcW w:w="2880" w:type="dxa"/>
          </w:tcPr>
          <w:p w:rsidR="001B651E" w:rsidRDefault="00CC3FC6">
            <w:r>
              <w:t xml:space="preserve">Фильм «Иерусалим и черная </w:t>
            </w:r>
            <w:r>
              <w:t>ненависть», содержащийся на ДВД-диске (решение Соль-Илецкого районного суда Оренбургской области от 28.06.2010).</w:t>
            </w:r>
          </w:p>
        </w:tc>
        <w:tc>
          <w:tcPr>
            <w:tcW w:w="2880" w:type="dxa"/>
          </w:tcPr>
          <w:p w:rsidR="001B651E" w:rsidRDefault="001B651E"/>
        </w:tc>
      </w:tr>
      <w:tr w:rsidR="001B651E">
        <w:tc>
          <w:tcPr>
            <w:tcW w:w="2880" w:type="dxa"/>
          </w:tcPr>
          <w:p w:rsidR="001B651E" w:rsidRDefault="00CC3FC6">
            <w:r>
              <w:t>702.</w:t>
            </w:r>
          </w:p>
        </w:tc>
        <w:tc>
          <w:tcPr>
            <w:tcW w:w="2880" w:type="dxa"/>
          </w:tcPr>
          <w:p w:rsidR="001B651E" w:rsidRDefault="00CC3FC6">
            <w:r>
              <w:t>Текстовый документ (статья) под наименованием «Умри немытая Россия!» со ссылкой на автора Джамиля Шаньморта, обнаруженный и изъятый в гл</w:t>
            </w:r>
            <w:r>
              <w:t>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2880" w:type="dxa"/>
          </w:tcPr>
          <w:p w:rsidR="001B651E" w:rsidRDefault="001B651E"/>
        </w:tc>
      </w:tr>
      <w:tr w:rsidR="001B651E">
        <w:tc>
          <w:tcPr>
            <w:tcW w:w="2880" w:type="dxa"/>
          </w:tcPr>
          <w:p w:rsidR="001B651E" w:rsidRDefault="00CC3FC6">
            <w:r>
              <w:t>703.</w:t>
            </w:r>
          </w:p>
        </w:tc>
        <w:tc>
          <w:tcPr>
            <w:tcW w:w="2880" w:type="dxa"/>
          </w:tcPr>
          <w:p w:rsidR="001B651E" w:rsidRDefault="00CC3FC6">
            <w:r>
              <w:t xml:space="preserve">Текстовый документ (статья) </w:t>
            </w:r>
            <w:r>
              <w:t>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1B651E" w:rsidRDefault="001B651E"/>
        </w:tc>
      </w:tr>
      <w:tr w:rsidR="001B651E">
        <w:tc>
          <w:tcPr>
            <w:tcW w:w="2880" w:type="dxa"/>
          </w:tcPr>
          <w:p w:rsidR="001B651E" w:rsidRDefault="00CC3FC6">
            <w:r>
              <w:t>704.</w:t>
            </w:r>
          </w:p>
        </w:tc>
        <w:tc>
          <w:tcPr>
            <w:tcW w:w="2880" w:type="dxa"/>
          </w:tcPr>
          <w:p w:rsidR="001B651E" w:rsidRDefault="00CC3FC6">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1B651E" w:rsidRDefault="001B651E"/>
        </w:tc>
      </w:tr>
      <w:tr w:rsidR="001B651E">
        <w:tc>
          <w:tcPr>
            <w:tcW w:w="2880" w:type="dxa"/>
          </w:tcPr>
          <w:p w:rsidR="001B651E" w:rsidRDefault="00CC3FC6">
            <w:r>
              <w:t>705.</w:t>
            </w:r>
          </w:p>
        </w:tc>
        <w:tc>
          <w:tcPr>
            <w:tcW w:w="2880" w:type="dxa"/>
          </w:tcPr>
          <w:p w:rsidR="001B651E" w:rsidRDefault="00CC3FC6">
            <w:r>
              <w:t>Текстовый докуме</w:t>
            </w:r>
            <w:r>
              <w:t>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w:t>
            </w:r>
            <w:r>
              <w:t>кой Республики от 09.06.2010).</w:t>
            </w:r>
          </w:p>
        </w:tc>
        <w:tc>
          <w:tcPr>
            <w:tcW w:w="2880" w:type="dxa"/>
          </w:tcPr>
          <w:p w:rsidR="001B651E" w:rsidRDefault="001B651E"/>
        </w:tc>
      </w:tr>
      <w:tr w:rsidR="001B651E">
        <w:tc>
          <w:tcPr>
            <w:tcW w:w="2880" w:type="dxa"/>
          </w:tcPr>
          <w:p w:rsidR="001B651E" w:rsidRDefault="00CC3FC6">
            <w:r>
              <w:t>706.</w:t>
            </w:r>
          </w:p>
        </w:tc>
        <w:tc>
          <w:tcPr>
            <w:tcW w:w="2880" w:type="dxa"/>
          </w:tcPr>
          <w:p w:rsidR="001B651E" w:rsidRDefault="00CC3FC6">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w:t>
            </w:r>
            <w:r>
              <w:t>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1B651E" w:rsidRDefault="001B651E"/>
        </w:tc>
      </w:tr>
      <w:tr w:rsidR="001B651E">
        <w:tc>
          <w:tcPr>
            <w:tcW w:w="2880" w:type="dxa"/>
          </w:tcPr>
          <w:p w:rsidR="001B651E" w:rsidRDefault="00CC3FC6">
            <w:r>
              <w:t>707.</w:t>
            </w:r>
          </w:p>
        </w:tc>
        <w:tc>
          <w:tcPr>
            <w:tcW w:w="2880" w:type="dxa"/>
          </w:tcPr>
          <w:p w:rsidR="001B651E" w:rsidRDefault="00CC3FC6">
            <w:r>
              <w:t xml:space="preserve">Листовка «Нам не безразлична судьба родины» (решение Красногвардейского районного </w:t>
            </w:r>
            <w:r>
              <w:t>суда Санкт-Петербурга от 19.07.2010).</w:t>
            </w:r>
          </w:p>
        </w:tc>
        <w:tc>
          <w:tcPr>
            <w:tcW w:w="2880" w:type="dxa"/>
          </w:tcPr>
          <w:p w:rsidR="001B651E" w:rsidRDefault="001B651E"/>
        </w:tc>
      </w:tr>
      <w:tr w:rsidR="001B651E">
        <w:tc>
          <w:tcPr>
            <w:tcW w:w="2880" w:type="dxa"/>
          </w:tcPr>
          <w:p w:rsidR="001B651E" w:rsidRDefault="00CC3FC6">
            <w:r>
              <w:t>708.</w:t>
            </w:r>
          </w:p>
        </w:tc>
        <w:tc>
          <w:tcPr>
            <w:tcW w:w="2880" w:type="dxa"/>
          </w:tcPr>
          <w:p w:rsidR="001B651E" w:rsidRDefault="00CC3FC6">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1B651E" w:rsidRDefault="001B651E"/>
        </w:tc>
      </w:tr>
      <w:tr w:rsidR="001B651E">
        <w:tc>
          <w:tcPr>
            <w:tcW w:w="2880" w:type="dxa"/>
          </w:tcPr>
          <w:p w:rsidR="001B651E" w:rsidRDefault="00CC3FC6">
            <w:r>
              <w:t>709.</w:t>
            </w:r>
          </w:p>
        </w:tc>
        <w:tc>
          <w:tcPr>
            <w:tcW w:w="2880" w:type="dxa"/>
          </w:tcPr>
          <w:p w:rsidR="001B651E" w:rsidRDefault="00CC3FC6">
            <w:r>
              <w:t>Интернет-ресурс http://www.ingushetia.org (решение Мага</w:t>
            </w:r>
            <w:r>
              <w:t>сского районного суда Республики Ингушетия от 24.06.2010).</w:t>
            </w:r>
          </w:p>
        </w:tc>
        <w:tc>
          <w:tcPr>
            <w:tcW w:w="2880" w:type="dxa"/>
          </w:tcPr>
          <w:p w:rsidR="001B651E" w:rsidRDefault="001B651E"/>
        </w:tc>
      </w:tr>
      <w:tr w:rsidR="001B651E">
        <w:tc>
          <w:tcPr>
            <w:tcW w:w="2880" w:type="dxa"/>
          </w:tcPr>
          <w:p w:rsidR="001B651E" w:rsidRDefault="00CC3FC6">
            <w:r>
              <w:t>710.</w:t>
            </w:r>
          </w:p>
        </w:tc>
        <w:tc>
          <w:tcPr>
            <w:tcW w:w="2880" w:type="dxa"/>
          </w:tcPr>
          <w:p w:rsidR="001B651E" w:rsidRDefault="00CC3FC6">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w:t>
            </w:r>
            <w:r>
              <w:t>ого городского суда Камчатского края от 15.07.2010).</w:t>
            </w:r>
          </w:p>
        </w:tc>
        <w:tc>
          <w:tcPr>
            <w:tcW w:w="2880" w:type="dxa"/>
          </w:tcPr>
          <w:p w:rsidR="001B651E" w:rsidRDefault="001B651E"/>
        </w:tc>
      </w:tr>
      <w:tr w:rsidR="001B651E">
        <w:tc>
          <w:tcPr>
            <w:tcW w:w="2880" w:type="dxa"/>
          </w:tcPr>
          <w:p w:rsidR="001B651E" w:rsidRDefault="00CC3FC6">
            <w:r>
              <w:t>711.</w:t>
            </w:r>
          </w:p>
        </w:tc>
        <w:tc>
          <w:tcPr>
            <w:tcW w:w="2880" w:type="dxa"/>
          </w:tcPr>
          <w:p w:rsidR="001B651E" w:rsidRDefault="00CC3FC6">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t xml:space="preserve"> 496 страниц (решение Палласовского районного суда Волгоградской области от 19.07.2010).</w:t>
            </w:r>
          </w:p>
        </w:tc>
        <w:tc>
          <w:tcPr>
            <w:tcW w:w="2880" w:type="dxa"/>
          </w:tcPr>
          <w:p w:rsidR="001B651E" w:rsidRDefault="001B651E"/>
        </w:tc>
      </w:tr>
      <w:tr w:rsidR="001B651E">
        <w:tc>
          <w:tcPr>
            <w:tcW w:w="2880" w:type="dxa"/>
          </w:tcPr>
          <w:p w:rsidR="001B651E" w:rsidRDefault="00CC3FC6">
            <w:r>
              <w:t>712.</w:t>
            </w:r>
          </w:p>
        </w:tc>
        <w:tc>
          <w:tcPr>
            <w:tcW w:w="2880" w:type="dxa"/>
          </w:tcPr>
          <w:p w:rsidR="001B651E" w:rsidRDefault="00CC3FC6">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w:t>
            </w:r>
            <w:r>
              <w:t>осковского районного суда города Твери от 26.08.2010).</w:t>
            </w:r>
          </w:p>
        </w:tc>
        <w:tc>
          <w:tcPr>
            <w:tcW w:w="2880" w:type="dxa"/>
          </w:tcPr>
          <w:p w:rsidR="001B651E" w:rsidRDefault="001B651E"/>
        </w:tc>
      </w:tr>
      <w:tr w:rsidR="001B651E">
        <w:tc>
          <w:tcPr>
            <w:tcW w:w="2880" w:type="dxa"/>
          </w:tcPr>
          <w:p w:rsidR="001B651E" w:rsidRDefault="00CC3FC6">
            <w:r>
              <w:t>713.</w:t>
            </w:r>
          </w:p>
        </w:tc>
        <w:tc>
          <w:tcPr>
            <w:tcW w:w="2880" w:type="dxa"/>
          </w:tcPr>
          <w:p w:rsidR="001B651E" w:rsidRDefault="00CC3FC6">
            <w: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w:t>
            </w:r>
            <w:r>
              <w:t>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w:t>
            </w:r>
            <w:r>
              <w:t>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w:t>
            </w:r>
            <w:r>
              <w:t>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w:t>
            </w:r>
            <w:r>
              <w:t>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1B651E" w:rsidRDefault="001B651E"/>
        </w:tc>
      </w:tr>
      <w:tr w:rsidR="001B651E">
        <w:tc>
          <w:tcPr>
            <w:tcW w:w="2880" w:type="dxa"/>
          </w:tcPr>
          <w:p w:rsidR="001B651E" w:rsidRDefault="00CC3FC6">
            <w:r>
              <w:t>714.</w:t>
            </w:r>
          </w:p>
        </w:tc>
        <w:tc>
          <w:tcPr>
            <w:tcW w:w="2880" w:type="dxa"/>
          </w:tcPr>
          <w:p w:rsidR="001B651E" w:rsidRDefault="00CC3FC6">
            <w:r>
              <w:t>Информационные материалы под названием «</w:t>
            </w:r>
            <w:r>
              <w:t>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w:t>
            </w:r>
            <w:r>
              <w:t>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w:t>
            </w:r>
            <w:r>
              <w:t>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w:t>
            </w:r>
            <w:r>
              <w:t>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w:t>
            </w:r>
            <w:r>
              <w:t>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w:t>
            </w:r>
            <w:r>
              <w:t>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w:t>
            </w:r>
            <w:r>
              <w:t xml:space="preserve">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w:t>
            </w:r>
            <w:r>
              <w:t>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1B651E" w:rsidRDefault="001B651E"/>
        </w:tc>
      </w:tr>
      <w:tr w:rsidR="001B651E">
        <w:tc>
          <w:tcPr>
            <w:tcW w:w="2880" w:type="dxa"/>
          </w:tcPr>
          <w:p w:rsidR="001B651E" w:rsidRDefault="00CC3FC6">
            <w:r>
              <w:t>715.</w:t>
            </w:r>
          </w:p>
        </w:tc>
        <w:tc>
          <w:tcPr>
            <w:tcW w:w="2880" w:type="dxa"/>
          </w:tcPr>
          <w:p w:rsidR="001B651E" w:rsidRDefault="00CC3FC6">
            <w:r>
              <w:t xml:space="preserve">Газета «Третья столица» спецвыпуск «Хроники пикирующего градононачальника» (решение </w:t>
            </w:r>
            <w:r>
              <w:t>Октябрьского районного суда г. Омска от 15.09.2010).</w:t>
            </w:r>
          </w:p>
        </w:tc>
        <w:tc>
          <w:tcPr>
            <w:tcW w:w="2880" w:type="dxa"/>
          </w:tcPr>
          <w:p w:rsidR="001B651E" w:rsidRDefault="001B651E"/>
        </w:tc>
      </w:tr>
      <w:tr w:rsidR="001B651E">
        <w:tc>
          <w:tcPr>
            <w:tcW w:w="2880" w:type="dxa"/>
          </w:tcPr>
          <w:p w:rsidR="001B651E" w:rsidRDefault="00CC3FC6">
            <w:r>
              <w:t>716.</w:t>
            </w:r>
          </w:p>
        </w:tc>
        <w:tc>
          <w:tcPr>
            <w:tcW w:w="2880" w:type="dxa"/>
          </w:tcPr>
          <w:p w:rsidR="001B651E" w:rsidRDefault="00CC3FC6">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w:t>
            </w:r>
            <w:r>
              <w:t xml:space="preserve"> районного суда города Новокузнецка Кемеровской области от 10.05.2012);</w:t>
            </w:r>
          </w:p>
        </w:tc>
        <w:tc>
          <w:tcPr>
            <w:tcW w:w="2880" w:type="dxa"/>
          </w:tcPr>
          <w:p w:rsidR="001B651E" w:rsidRDefault="001B651E"/>
        </w:tc>
      </w:tr>
      <w:tr w:rsidR="001B651E">
        <w:tc>
          <w:tcPr>
            <w:tcW w:w="2880" w:type="dxa"/>
          </w:tcPr>
          <w:p w:rsidR="001B651E" w:rsidRDefault="00CC3FC6">
            <w:r>
              <w:t>717.</w:t>
            </w:r>
          </w:p>
        </w:tc>
        <w:tc>
          <w:tcPr>
            <w:tcW w:w="2880" w:type="dxa"/>
          </w:tcPr>
          <w:p w:rsidR="001B651E" w:rsidRDefault="00CC3FC6">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1B651E" w:rsidRDefault="001B651E"/>
        </w:tc>
      </w:tr>
      <w:tr w:rsidR="001B651E">
        <w:tc>
          <w:tcPr>
            <w:tcW w:w="2880" w:type="dxa"/>
          </w:tcPr>
          <w:p w:rsidR="001B651E" w:rsidRDefault="00CC3FC6">
            <w:r>
              <w:t>718.</w:t>
            </w:r>
          </w:p>
        </w:tc>
        <w:tc>
          <w:tcPr>
            <w:tcW w:w="2880" w:type="dxa"/>
          </w:tcPr>
          <w:p w:rsidR="001B651E" w:rsidRDefault="00CC3FC6">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1B651E" w:rsidRDefault="001B651E"/>
        </w:tc>
      </w:tr>
      <w:tr w:rsidR="001B651E">
        <w:tc>
          <w:tcPr>
            <w:tcW w:w="2880" w:type="dxa"/>
          </w:tcPr>
          <w:p w:rsidR="001B651E" w:rsidRDefault="00CC3FC6">
            <w:r>
              <w:t>719.</w:t>
            </w:r>
          </w:p>
        </w:tc>
        <w:tc>
          <w:tcPr>
            <w:tcW w:w="2880" w:type="dxa"/>
          </w:tcPr>
          <w:p w:rsidR="001B651E" w:rsidRDefault="00CC3FC6">
            <w:r>
              <w:t xml:space="preserve">Интернет - ресурс </w:t>
            </w:r>
            <w:r>
              <w:t>www.Sovinform.ru с содержащимися на нем материалами (решение Советского районного суда г. Липецка от 07.09.2010).</w:t>
            </w:r>
          </w:p>
        </w:tc>
        <w:tc>
          <w:tcPr>
            <w:tcW w:w="2880" w:type="dxa"/>
          </w:tcPr>
          <w:p w:rsidR="001B651E" w:rsidRDefault="001B651E"/>
        </w:tc>
      </w:tr>
      <w:tr w:rsidR="001B651E">
        <w:tc>
          <w:tcPr>
            <w:tcW w:w="2880" w:type="dxa"/>
          </w:tcPr>
          <w:p w:rsidR="001B651E" w:rsidRDefault="00CC3FC6">
            <w:r>
              <w:t>720.</w:t>
            </w:r>
          </w:p>
        </w:tc>
        <w:tc>
          <w:tcPr>
            <w:tcW w:w="2880" w:type="dxa"/>
          </w:tcPr>
          <w:p w:rsidR="001B651E" w:rsidRDefault="00CC3FC6">
            <w:r>
              <w:t>Журнал «Великоросский Хозяин» № 15 (21) за 2006 г. «Почему люди не любят еврейскую мафию?» (решение Бутырского районного суда г. Москвы</w:t>
            </w:r>
            <w:r>
              <w:t xml:space="preserve"> от 14.07.2010).</w:t>
            </w:r>
          </w:p>
        </w:tc>
        <w:tc>
          <w:tcPr>
            <w:tcW w:w="2880" w:type="dxa"/>
          </w:tcPr>
          <w:p w:rsidR="001B651E" w:rsidRDefault="001B651E"/>
        </w:tc>
      </w:tr>
      <w:tr w:rsidR="001B651E">
        <w:tc>
          <w:tcPr>
            <w:tcW w:w="2880" w:type="dxa"/>
          </w:tcPr>
          <w:p w:rsidR="001B651E" w:rsidRDefault="00CC3FC6">
            <w:r>
              <w:t>721.</w:t>
            </w:r>
          </w:p>
        </w:tc>
        <w:tc>
          <w:tcPr>
            <w:tcW w:w="2880" w:type="dxa"/>
          </w:tcPr>
          <w:p w:rsidR="001B651E" w:rsidRDefault="00CC3FC6">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1B651E" w:rsidRDefault="001B651E"/>
        </w:tc>
      </w:tr>
      <w:tr w:rsidR="001B651E">
        <w:tc>
          <w:tcPr>
            <w:tcW w:w="2880" w:type="dxa"/>
          </w:tcPr>
          <w:p w:rsidR="001B651E" w:rsidRDefault="00CC3FC6">
            <w:r>
              <w:t>722.</w:t>
            </w:r>
          </w:p>
        </w:tc>
        <w:tc>
          <w:tcPr>
            <w:tcW w:w="2880" w:type="dxa"/>
          </w:tcPr>
          <w:p w:rsidR="001B651E" w:rsidRDefault="00CC3FC6">
            <w:r>
              <w:t>Журнал «Великоросский Хозяин» № 26 за 2006 г. «Ро</w:t>
            </w:r>
            <w:r>
              <w:t>доверие – русская вера» (решение Бутырского районного суда г. Москвы от 14.07.2010).</w:t>
            </w:r>
          </w:p>
        </w:tc>
        <w:tc>
          <w:tcPr>
            <w:tcW w:w="2880" w:type="dxa"/>
          </w:tcPr>
          <w:p w:rsidR="001B651E" w:rsidRDefault="001B651E"/>
        </w:tc>
      </w:tr>
      <w:tr w:rsidR="001B651E">
        <w:tc>
          <w:tcPr>
            <w:tcW w:w="2880" w:type="dxa"/>
          </w:tcPr>
          <w:p w:rsidR="001B651E" w:rsidRDefault="00CC3FC6">
            <w:r>
              <w:t>723.</w:t>
            </w:r>
          </w:p>
        </w:tc>
        <w:tc>
          <w:tcPr>
            <w:tcW w:w="2880" w:type="dxa"/>
          </w:tcPr>
          <w:p w:rsidR="001B651E" w:rsidRDefault="00CC3FC6">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1B651E" w:rsidRDefault="001B651E"/>
        </w:tc>
      </w:tr>
      <w:tr w:rsidR="001B651E">
        <w:tc>
          <w:tcPr>
            <w:tcW w:w="2880" w:type="dxa"/>
          </w:tcPr>
          <w:p w:rsidR="001B651E" w:rsidRDefault="00CC3FC6">
            <w:r>
              <w:t>724.</w:t>
            </w:r>
          </w:p>
        </w:tc>
        <w:tc>
          <w:tcPr>
            <w:tcW w:w="2880" w:type="dxa"/>
          </w:tcPr>
          <w:p w:rsidR="001B651E" w:rsidRDefault="00CC3FC6">
            <w:r>
              <w:t>Журнал «В</w:t>
            </w:r>
            <w:r>
              <w:t>еликоросский Хозяин» № 8 (14) за 2004 г. «Трагикомическое племя» (решение Бутырского районного суда г. Москвы от 14.07.2010).</w:t>
            </w:r>
          </w:p>
        </w:tc>
        <w:tc>
          <w:tcPr>
            <w:tcW w:w="2880" w:type="dxa"/>
          </w:tcPr>
          <w:p w:rsidR="001B651E" w:rsidRDefault="001B651E"/>
        </w:tc>
      </w:tr>
      <w:tr w:rsidR="001B651E">
        <w:tc>
          <w:tcPr>
            <w:tcW w:w="2880" w:type="dxa"/>
          </w:tcPr>
          <w:p w:rsidR="001B651E" w:rsidRDefault="00CC3FC6">
            <w:r>
              <w:t>725.</w:t>
            </w:r>
          </w:p>
        </w:tc>
        <w:tc>
          <w:tcPr>
            <w:tcW w:w="2880" w:type="dxa"/>
          </w:tcPr>
          <w:p w:rsidR="001B651E" w:rsidRDefault="00CC3FC6">
            <w:r>
              <w:t xml:space="preserve">Журнал «Великоросский Хозяин» № 11 (17) за 2005 г. «Кто заселяет Россию азиатскими мигрантами?» (решение Бутырского </w:t>
            </w:r>
            <w:r>
              <w:t>районного суда г. Москвы от 14.07.2010).</w:t>
            </w:r>
          </w:p>
        </w:tc>
        <w:tc>
          <w:tcPr>
            <w:tcW w:w="2880" w:type="dxa"/>
          </w:tcPr>
          <w:p w:rsidR="001B651E" w:rsidRDefault="001B651E"/>
        </w:tc>
      </w:tr>
      <w:tr w:rsidR="001B651E">
        <w:tc>
          <w:tcPr>
            <w:tcW w:w="2880" w:type="dxa"/>
          </w:tcPr>
          <w:p w:rsidR="001B651E" w:rsidRDefault="00CC3FC6">
            <w:r>
              <w:t>726.</w:t>
            </w:r>
          </w:p>
        </w:tc>
        <w:tc>
          <w:tcPr>
            <w:tcW w:w="2880" w:type="dxa"/>
          </w:tcPr>
          <w:p w:rsidR="001B651E" w:rsidRDefault="00CC3FC6">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1B651E" w:rsidRDefault="001B651E"/>
        </w:tc>
      </w:tr>
      <w:tr w:rsidR="001B651E">
        <w:tc>
          <w:tcPr>
            <w:tcW w:w="2880" w:type="dxa"/>
          </w:tcPr>
          <w:p w:rsidR="001B651E" w:rsidRDefault="00CC3FC6">
            <w:r>
              <w:t>727.</w:t>
            </w:r>
          </w:p>
        </w:tc>
        <w:tc>
          <w:tcPr>
            <w:tcW w:w="2880" w:type="dxa"/>
          </w:tcPr>
          <w:p w:rsidR="001B651E" w:rsidRDefault="00CC3FC6">
            <w:r>
              <w:t>Журнал «Русская</w:t>
            </w:r>
            <w:r>
              <w:t xml:space="preserve"> воля» № 9 за 2005 год (решение Железнодорожного районного суда г. Красноярска от 21.09.2010).</w:t>
            </w:r>
          </w:p>
        </w:tc>
        <w:tc>
          <w:tcPr>
            <w:tcW w:w="2880" w:type="dxa"/>
          </w:tcPr>
          <w:p w:rsidR="001B651E" w:rsidRDefault="001B651E"/>
        </w:tc>
      </w:tr>
      <w:tr w:rsidR="001B651E">
        <w:tc>
          <w:tcPr>
            <w:tcW w:w="2880" w:type="dxa"/>
          </w:tcPr>
          <w:p w:rsidR="001B651E" w:rsidRDefault="00CC3FC6">
            <w:r>
              <w:t>728.</w:t>
            </w:r>
          </w:p>
        </w:tc>
        <w:tc>
          <w:tcPr>
            <w:tcW w:w="2880" w:type="dxa"/>
          </w:tcPr>
          <w:p w:rsidR="001B651E" w:rsidRDefault="00CC3FC6">
            <w: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w:t>
            </w:r>
            <w:r>
              <w:t>Дагестан от 18.10.2010).</w:t>
            </w:r>
          </w:p>
        </w:tc>
        <w:tc>
          <w:tcPr>
            <w:tcW w:w="2880" w:type="dxa"/>
          </w:tcPr>
          <w:p w:rsidR="001B651E" w:rsidRDefault="001B651E"/>
        </w:tc>
      </w:tr>
      <w:tr w:rsidR="001B651E">
        <w:tc>
          <w:tcPr>
            <w:tcW w:w="2880" w:type="dxa"/>
          </w:tcPr>
          <w:p w:rsidR="001B651E" w:rsidRDefault="00CC3FC6">
            <w:r>
              <w:t>729.</w:t>
            </w:r>
          </w:p>
        </w:tc>
        <w:tc>
          <w:tcPr>
            <w:tcW w:w="2880" w:type="dxa"/>
          </w:tcPr>
          <w:p w:rsidR="001B651E" w:rsidRDefault="00CC3FC6">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1B651E" w:rsidRDefault="001B651E"/>
        </w:tc>
      </w:tr>
      <w:tr w:rsidR="001B651E">
        <w:tc>
          <w:tcPr>
            <w:tcW w:w="2880" w:type="dxa"/>
          </w:tcPr>
          <w:p w:rsidR="001B651E" w:rsidRDefault="00CC3FC6">
            <w:r>
              <w:t>730.</w:t>
            </w:r>
          </w:p>
        </w:tc>
        <w:tc>
          <w:tcPr>
            <w:tcW w:w="2880" w:type="dxa"/>
          </w:tcPr>
          <w:p w:rsidR="001B651E" w:rsidRDefault="00CC3FC6">
            <w:r>
              <w:t>№ 5 газеты «Мера понимания», содержащий статью «Четыре взгл</w:t>
            </w:r>
            <w:r>
              <w:t>яда на иудейство» (решение Советского районного суда г. Махачкалы от 14.05.2010).</w:t>
            </w:r>
          </w:p>
        </w:tc>
        <w:tc>
          <w:tcPr>
            <w:tcW w:w="2880" w:type="dxa"/>
          </w:tcPr>
          <w:p w:rsidR="001B651E" w:rsidRDefault="001B651E"/>
        </w:tc>
      </w:tr>
      <w:tr w:rsidR="001B651E">
        <w:tc>
          <w:tcPr>
            <w:tcW w:w="2880" w:type="dxa"/>
          </w:tcPr>
          <w:p w:rsidR="001B651E" w:rsidRDefault="00CC3FC6">
            <w:r>
              <w:t>731.</w:t>
            </w:r>
          </w:p>
        </w:tc>
        <w:tc>
          <w:tcPr>
            <w:tcW w:w="2880" w:type="dxa"/>
          </w:tcPr>
          <w:p w:rsidR="001B651E" w:rsidRDefault="00CC3FC6">
            <w:r>
              <w:t>Видеоролик «Jamaatshariat-indonezia229» (решение Промышленного районного суда г. Самары от 22.09.2010).</w:t>
            </w:r>
          </w:p>
        </w:tc>
        <w:tc>
          <w:tcPr>
            <w:tcW w:w="2880" w:type="dxa"/>
          </w:tcPr>
          <w:p w:rsidR="001B651E" w:rsidRDefault="001B651E"/>
        </w:tc>
      </w:tr>
      <w:tr w:rsidR="001B651E">
        <w:tc>
          <w:tcPr>
            <w:tcW w:w="2880" w:type="dxa"/>
          </w:tcPr>
          <w:p w:rsidR="001B651E" w:rsidRDefault="00CC3FC6">
            <w:r>
              <w:t>732.</w:t>
            </w:r>
          </w:p>
        </w:tc>
        <w:tc>
          <w:tcPr>
            <w:tcW w:w="2880" w:type="dxa"/>
          </w:tcPr>
          <w:p w:rsidR="001B651E" w:rsidRDefault="00CC3FC6">
            <w:r>
              <w:t xml:space="preserve">Книга Б. Муссолини «Мемуары 1942-1943» (решение </w:t>
            </w:r>
            <w:r>
              <w:t>Миякинского районного суда Республики Башкортостан от 28.10.2010).</w:t>
            </w:r>
          </w:p>
        </w:tc>
        <w:tc>
          <w:tcPr>
            <w:tcW w:w="2880" w:type="dxa"/>
          </w:tcPr>
          <w:p w:rsidR="001B651E" w:rsidRDefault="001B651E"/>
        </w:tc>
      </w:tr>
      <w:tr w:rsidR="001B651E">
        <w:tc>
          <w:tcPr>
            <w:tcW w:w="2880" w:type="dxa"/>
          </w:tcPr>
          <w:p w:rsidR="001B651E" w:rsidRDefault="00CC3FC6">
            <w:r>
              <w:t>733.</w:t>
            </w:r>
          </w:p>
        </w:tc>
        <w:tc>
          <w:tcPr>
            <w:tcW w:w="2880" w:type="dxa"/>
          </w:tcPr>
          <w:p w:rsidR="001B651E" w:rsidRDefault="00CC3FC6">
            <w:r>
              <w:t>Газета Оран № 7 (7) март 2010 (решение Кировского районного суда города Уфы Республики Башкортостан от 20.09.2010).</w:t>
            </w:r>
          </w:p>
        </w:tc>
        <w:tc>
          <w:tcPr>
            <w:tcW w:w="2880" w:type="dxa"/>
          </w:tcPr>
          <w:p w:rsidR="001B651E" w:rsidRDefault="001B651E"/>
        </w:tc>
      </w:tr>
      <w:tr w:rsidR="001B651E">
        <w:tc>
          <w:tcPr>
            <w:tcW w:w="2880" w:type="dxa"/>
          </w:tcPr>
          <w:p w:rsidR="001B651E" w:rsidRDefault="00CC3FC6">
            <w:r>
              <w:t>734.</w:t>
            </w:r>
          </w:p>
        </w:tc>
        <w:tc>
          <w:tcPr>
            <w:tcW w:w="2880" w:type="dxa"/>
          </w:tcPr>
          <w:p w:rsidR="001B651E" w:rsidRDefault="00CC3FC6">
            <w:r>
              <w:t>Газета Оран № 8 (8) март 2010 (решение Кировского районного</w:t>
            </w:r>
            <w:r>
              <w:t xml:space="preserve"> суда города Уфы Республики Башкортостан от 20.09.2010).</w:t>
            </w:r>
          </w:p>
        </w:tc>
        <w:tc>
          <w:tcPr>
            <w:tcW w:w="2880" w:type="dxa"/>
          </w:tcPr>
          <w:p w:rsidR="001B651E" w:rsidRDefault="001B651E"/>
        </w:tc>
      </w:tr>
      <w:tr w:rsidR="001B651E">
        <w:tc>
          <w:tcPr>
            <w:tcW w:w="2880" w:type="dxa"/>
          </w:tcPr>
          <w:p w:rsidR="001B651E" w:rsidRDefault="00CC3FC6">
            <w:r>
              <w:t>735.</w:t>
            </w:r>
          </w:p>
        </w:tc>
        <w:tc>
          <w:tcPr>
            <w:tcW w:w="2880" w:type="dxa"/>
          </w:tcPr>
          <w:p w:rsidR="001B651E" w:rsidRDefault="00CC3FC6">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1B651E" w:rsidRDefault="001B651E"/>
        </w:tc>
      </w:tr>
      <w:tr w:rsidR="001B651E">
        <w:tc>
          <w:tcPr>
            <w:tcW w:w="2880" w:type="dxa"/>
          </w:tcPr>
          <w:p w:rsidR="001B651E" w:rsidRDefault="00CC3FC6">
            <w:r>
              <w:t>736.</w:t>
            </w:r>
          </w:p>
        </w:tc>
        <w:tc>
          <w:tcPr>
            <w:tcW w:w="2880" w:type="dxa"/>
          </w:tcPr>
          <w:p w:rsidR="001B651E" w:rsidRDefault="00CC3FC6">
            <w:r>
              <w:t>Брошюра «Аль-Ваъй» № 218 (ре</w:t>
            </w:r>
            <w:r>
              <w:t>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737.</w:t>
            </w:r>
          </w:p>
        </w:tc>
        <w:tc>
          <w:tcPr>
            <w:tcW w:w="2880" w:type="dxa"/>
          </w:tcPr>
          <w:p w:rsidR="001B651E" w:rsidRDefault="00CC3FC6">
            <w:r>
              <w:t>Брошюра «Аль-Ваъй» № 224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738.</w:t>
            </w:r>
          </w:p>
        </w:tc>
        <w:tc>
          <w:tcPr>
            <w:tcW w:w="2880" w:type="dxa"/>
          </w:tcPr>
          <w:p w:rsidR="001B651E" w:rsidRDefault="00CC3FC6">
            <w:r>
              <w:t>Брошюра «Аль-Ваъй» № 227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739.</w:t>
            </w:r>
          </w:p>
        </w:tc>
        <w:tc>
          <w:tcPr>
            <w:tcW w:w="2880" w:type="dxa"/>
          </w:tcPr>
          <w:p w:rsidR="001B651E" w:rsidRDefault="00CC3FC6">
            <w:r>
              <w:t>Брошюра «Аль-Ваъй» № 228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740.</w:t>
            </w:r>
          </w:p>
        </w:tc>
        <w:tc>
          <w:tcPr>
            <w:tcW w:w="2880" w:type="dxa"/>
          </w:tcPr>
          <w:p w:rsidR="001B651E" w:rsidRDefault="00CC3FC6">
            <w:r>
              <w:t>Брошюра «Аль-Ваъй» № 231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741.</w:t>
            </w:r>
          </w:p>
        </w:tc>
        <w:tc>
          <w:tcPr>
            <w:tcW w:w="2880" w:type="dxa"/>
          </w:tcPr>
          <w:p w:rsidR="001B651E" w:rsidRDefault="00CC3FC6">
            <w:r>
              <w:t>Брошюра «Аль-Ваъй» № 232 (решение Московского районного суда г. Каза</w:t>
            </w:r>
            <w:r>
              <w:t>ни от 17.09.2010).</w:t>
            </w:r>
          </w:p>
        </w:tc>
        <w:tc>
          <w:tcPr>
            <w:tcW w:w="2880" w:type="dxa"/>
          </w:tcPr>
          <w:p w:rsidR="001B651E" w:rsidRDefault="001B651E"/>
        </w:tc>
      </w:tr>
      <w:tr w:rsidR="001B651E">
        <w:tc>
          <w:tcPr>
            <w:tcW w:w="2880" w:type="dxa"/>
          </w:tcPr>
          <w:p w:rsidR="001B651E" w:rsidRDefault="00CC3FC6">
            <w:r>
              <w:t>742.</w:t>
            </w:r>
          </w:p>
        </w:tc>
        <w:tc>
          <w:tcPr>
            <w:tcW w:w="2880" w:type="dxa"/>
          </w:tcPr>
          <w:p w:rsidR="001B651E" w:rsidRDefault="00CC3FC6">
            <w:r>
              <w:t>Информационный материал «Ильм (Знание) и сакафат (Просвещение)»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743.</w:t>
            </w:r>
          </w:p>
        </w:tc>
        <w:tc>
          <w:tcPr>
            <w:tcW w:w="2880" w:type="dxa"/>
          </w:tcPr>
          <w:p w:rsidR="001B651E" w:rsidRDefault="00CC3FC6">
            <w:r>
              <w:t xml:space="preserve">Информационный материал «Концепция Хизб-Ут-Тахрир», автор Такийю-д-дин Набханий, Шестое издание </w:t>
            </w:r>
            <w:r>
              <w:t>(издание утвержденное), 1421 г.х.-2001 г.гр.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744.</w:t>
            </w:r>
          </w:p>
        </w:tc>
        <w:tc>
          <w:tcPr>
            <w:tcW w:w="2880" w:type="dxa"/>
          </w:tcPr>
          <w:p w:rsidR="001B651E" w:rsidRDefault="00CC3FC6">
            <w:r>
              <w:t>Информационный материал «Исламская личность», часть 1, автор Такийю-д-дин Набханий (решение Московского районного суда г. Казани от 17.09.2010</w:t>
            </w:r>
            <w:r>
              <w:t>).</w:t>
            </w:r>
          </w:p>
        </w:tc>
        <w:tc>
          <w:tcPr>
            <w:tcW w:w="2880" w:type="dxa"/>
          </w:tcPr>
          <w:p w:rsidR="001B651E" w:rsidRDefault="001B651E"/>
        </w:tc>
      </w:tr>
      <w:tr w:rsidR="001B651E">
        <w:tc>
          <w:tcPr>
            <w:tcW w:w="2880" w:type="dxa"/>
          </w:tcPr>
          <w:p w:rsidR="001B651E" w:rsidRDefault="00CC3FC6">
            <w:r>
              <w:t>745.</w:t>
            </w:r>
          </w:p>
        </w:tc>
        <w:tc>
          <w:tcPr>
            <w:tcW w:w="2880" w:type="dxa"/>
          </w:tcPr>
          <w:p w:rsidR="001B651E" w:rsidRDefault="00CC3FC6">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746.</w:t>
            </w:r>
          </w:p>
        </w:tc>
        <w:tc>
          <w:tcPr>
            <w:tcW w:w="2880" w:type="dxa"/>
          </w:tcPr>
          <w:p w:rsidR="001B651E" w:rsidRDefault="00CC3FC6">
            <w:r>
              <w:t>Листовка «Ислам, и ничто другое, разрешает проблемы человека» (решение Московского районного суда</w:t>
            </w:r>
            <w:r>
              <w:t xml:space="preserve"> г. Казани от 17.09.2010).</w:t>
            </w:r>
          </w:p>
        </w:tc>
        <w:tc>
          <w:tcPr>
            <w:tcW w:w="2880" w:type="dxa"/>
          </w:tcPr>
          <w:p w:rsidR="001B651E" w:rsidRDefault="001B651E"/>
        </w:tc>
      </w:tr>
      <w:tr w:rsidR="001B651E">
        <w:tc>
          <w:tcPr>
            <w:tcW w:w="2880" w:type="dxa"/>
          </w:tcPr>
          <w:p w:rsidR="001B651E" w:rsidRDefault="00CC3FC6">
            <w:r>
              <w:t>747.</w:t>
            </w:r>
          </w:p>
        </w:tc>
        <w:tc>
          <w:tcPr>
            <w:tcW w:w="2880" w:type="dxa"/>
          </w:tcPr>
          <w:p w:rsidR="001B651E" w:rsidRDefault="00CC3FC6">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1B651E" w:rsidRDefault="001B651E"/>
        </w:tc>
      </w:tr>
      <w:tr w:rsidR="001B651E">
        <w:tc>
          <w:tcPr>
            <w:tcW w:w="2880" w:type="dxa"/>
          </w:tcPr>
          <w:p w:rsidR="001B651E" w:rsidRDefault="00CC3FC6">
            <w:r>
              <w:t>748.</w:t>
            </w:r>
          </w:p>
        </w:tc>
        <w:tc>
          <w:tcPr>
            <w:tcW w:w="2880" w:type="dxa"/>
          </w:tcPr>
          <w:p w:rsidR="001B651E" w:rsidRDefault="00CC3FC6">
            <w:r>
              <w:t>Листовка «Месячный шахри-халака» (решение Московского р</w:t>
            </w:r>
            <w:r>
              <w:t>айонного суда г. Казани от 17.09.2010).</w:t>
            </w:r>
          </w:p>
        </w:tc>
        <w:tc>
          <w:tcPr>
            <w:tcW w:w="2880" w:type="dxa"/>
          </w:tcPr>
          <w:p w:rsidR="001B651E" w:rsidRDefault="001B651E"/>
        </w:tc>
      </w:tr>
      <w:tr w:rsidR="001B651E">
        <w:tc>
          <w:tcPr>
            <w:tcW w:w="2880" w:type="dxa"/>
          </w:tcPr>
          <w:p w:rsidR="001B651E" w:rsidRDefault="00CC3FC6">
            <w:r>
              <w:t>749.</w:t>
            </w:r>
          </w:p>
        </w:tc>
        <w:tc>
          <w:tcPr>
            <w:tcW w:w="2880" w:type="dxa"/>
          </w:tcPr>
          <w:p w:rsidR="001B651E" w:rsidRDefault="00CC3FC6">
            <w: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w:t>
            </w:r>
            <w:r>
              <w:t>«Родина» № 11(808) (решение Октябрьского районного суда г. Ставрополя от 23.09.2010).</w:t>
            </w:r>
          </w:p>
        </w:tc>
        <w:tc>
          <w:tcPr>
            <w:tcW w:w="2880" w:type="dxa"/>
          </w:tcPr>
          <w:p w:rsidR="001B651E" w:rsidRDefault="001B651E"/>
        </w:tc>
      </w:tr>
      <w:tr w:rsidR="001B651E">
        <w:tc>
          <w:tcPr>
            <w:tcW w:w="2880" w:type="dxa"/>
          </w:tcPr>
          <w:p w:rsidR="001B651E" w:rsidRDefault="00CC3FC6">
            <w:r>
              <w:t>750.</w:t>
            </w:r>
          </w:p>
        </w:tc>
        <w:tc>
          <w:tcPr>
            <w:tcW w:w="2880" w:type="dxa"/>
          </w:tcPr>
          <w:p w:rsidR="001B651E" w:rsidRDefault="00CC3FC6">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1B651E" w:rsidRDefault="001B651E"/>
        </w:tc>
      </w:tr>
      <w:tr w:rsidR="001B651E">
        <w:tc>
          <w:tcPr>
            <w:tcW w:w="2880" w:type="dxa"/>
          </w:tcPr>
          <w:p w:rsidR="001B651E" w:rsidRDefault="00CC3FC6">
            <w:r>
              <w:t>751.</w:t>
            </w:r>
          </w:p>
        </w:tc>
        <w:tc>
          <w:tcPr>
            <w:tcW w:w="2880" w:type="dxa"/>
          </w:tcPr>
          <w:p w:rsidR="001B651E" w:rsidRDefault="00CC3FC6">
            <w:r>
              <w:t>Брошюра Ясера Аль-Устуани</w:t>
            </w:r>
            <w:r>
              <w:t xml:space="preserve"> «Что вы знаете об Исламе?» (решение Майкопского городского суда Республики Адыгея от 24.11.2010).</w:t>
            </w:r>
          </w:p>
        </w:tc>
        <w:tc>
          <w:tcPr>
            <w:tcW w:w="2880" w:type="dxa"/>
          </w:tcPr>
          <w:p w:rsidR="001B651E" w:rsidRDefault="001B651E"/>
        </w:tc>
      </w:tr>
      <w:tr w:rsidR="001B651E">
        <w:tc>
          <w:tcPr>
            <w:tcW w:w="2880" w:type="dxa"/>
          </w:tcPr>
          <w:p w:rsidR="001B651E" w:rsidRDefault="00CC3FC6">
            <w:r>
              <w:t>752.</w:t>
            </w:r>
          </w:p>
        </w:tc>
        <w:tc>
          <w:tcPr>
            <w:tcW w:w="2880" w:type="dxa"/>
          </w:tcPr>
          <w:p w:rsidR="001B651E" w:rsidRDefault="00CC3FC6">
            <w:r>
              <w:t>Печатное издание «Библия: Слово Бога или человека?» издательство Watchtower Bible and Tract Society of New York, Inc. International Bible Students Ass</w:t>
            </w:r>
            <w:r>
              <w:t>ociation Brooklin, New York, U.S.A. 1998 (решение Заводского районного суда г. Кемерово Кемеровской области от 28.10.2010).</w:t>
            </w:r>
          </w:p>
        </w:tc>
        <w:tc>
          <w:tcPr>
            <w:tcW w:w="2880" w:type="dxa"/>
          </w:tcPr>
          <w:p w:rsidR="001B651E" w:rsidRDefault="001B651E"/>
        </w:tc>
      </w:tr>
      <w:tr w:rsidR="001B651E">
        <w:tc>
          <w:tcPr>
            <w:tcW w:w="2880" w:type="dxa"/>
          </w:tcPr>
          <w:p w:rsidR="001B651E" w:rsidRDefault="00CC3FC6">
            <w:r>
              <w:t>753.</w:t>
            </w:r>
          </w:p>
        </w:tc>
        <w:tc>
          <w:tcPr>
            <w:tcW w:w="2880" w:type="dxa"/>
          </w:tcPr>
          <w:p w:rsidR="001B651E" w:rsidRDefault="00CC3FC6">
            <w:r>
              <w:t xml:space="preserve">Брошюра «Бодрствуйте!» издательство Watchtower Bible and Tract Society of New York, Inc. Brooklin, New York, U.S.A. 2006 </w:t>
            </w:r>
            <w:r>
              <w:t>(решение Заводского районного суда г. Кемерово Кемеровской области от 28.10.2010).</w:t>
            </w:r>
          </w:p>
        </w:tc>
        <w:tc>
          <w:tcPr>
            <w:tcW w:w="2880" w:type="dxa"/>
          </w:tcPr>
          <w:p w:rsidR="001B651E" w:rsidRDefault="001B651E"/>
        </w:tc>
      </w:tr>
      <w:tr w:rsidR="001B651E">
        <w:tc>
          <w:tcPr>
            <w:tcW w:w="2880" w:type="dxa"/>
          </w:tcPr>
          <w:p w:rsidR="001B651E" w:rsidRDefault="00CC3FC6">
            <w:r>
              <w:t>754.</w:t>
            </w:r>
          </w:p>
        </w:tc>
        <w:tc>
          <w:tcPr>
            <w:tcW w:w="2880" w:type="dxa"/>
          </w:tcPr>
          <w:p w:rsidR="001B651E" w:rsidRDefault="00CC3FC6">
            <w:r>
              <w:t>Брошюра «Сторожевая башня» от 1 января 2008 года издательство Wachtturm Bible and Tractat-Gesellshaft der Zeugen jehovas, е. V., Selters/Taunus (решение Заводского ра</w:t>
            </w:r>
            <w:r>
              <w:t>йонного суда г. Кемерово Кемеровской области от 28.10.2010).</w:t>
            </w:r>
          </w:p>
        </w:tc>
        <w:tc>
          <w:tcPr>
            <w:tcW w:w="2880" w:type="dxa"/>
          </w:tcPr>
          <w:p w:rsidR="001B651E" w:rsidRDefault="001B651E"/>
        </w:tc>
      </w:tr>
      <w:tr w:rsidR="001B651E">
        <w:tc>
          <w:tcPr>
            <w:tcW w:w="2880" w:type="dxa"/>
          </w:tcPr>
          <w:p w:rsidR="001B651E" w:rsidRDefault="00CC3FC6">
            <w:r>
              <w:t>755.</w:t>
            </w:r>
          </w:p>
        </w:tc>
        <w:tc>
          <w:tcPr>
            <w:tcW w:w="2880" w:type="dxa"/>
          </w:tcPr>
          <w:p w:rsidR="001B651E" w:rsidRDefault="00CC3FC6">
            <w:r>
              <w:t xml:space="preserve">Брошюра «Сторожевая башня» от 1 ноября 2009 года издательство Wachtturm Bible and Tractat-Gesellshaft der Zeugen jehovas, е. V., Selters/Taunus (решение Заводского районного суда г. </w:t>
            </w:r>
            <w:r>
              <w:t>Кемерово Кемеровской области от 28.10.2010).</w:t>
            </w:r>
          </w:p>
        </w:tc>
        <w:tc>
          <w:tcPr>
            <w:tcW w:w="2880" w:type="dxa"/>
          </w:tcPr>
          <w:p w:rsidR="001B651E" w:rsidRDefault="001B651E"/>
        </w:tc>
      </w:tr>
      <w:tr w:rsidR="001B651E">
        <w:tc>
          <w:tcPr>
            <w:tcW w:w="2880" w:type="dxa"/>
          </w:tcPr>
          <w:p w:rsidR="001B651E" w:rsidRDefault="00CC3FC6">
            <w:r>
              <w:t>756.</w:t>
            </w:r>
          </w:p>
        </w:tc>
        <w:tc>
          <w:tcPr>
            <w:tcW w:w="2880" w:type="dxa"/>
          </w:tcPr>
          <w:p w:rsidR="001B651E" w:rsidRDefault="00CC3FC6">
            <w: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w:t>
            </w:r>
            <w:r>
              <w:t>области от 28.10.2010).</w:t>
            </w:r>
          </w:p>
        </w:tc>
        <w:tc>
          <w:tcPr>
            <w:tcW w:w="2880" w:type="dxa"/>
          </w:tcPr>
          <w:p w:rsidR="001B651E" w:rsidRDefault="001B651E"/>
        </w:tc>
      </w:tr>
      <w:tr w:rsidR="001B651E">
        <w:tc>
          <w:tcPr>
            <w:tcW w:w="2880" w:type="dxa"/>
          </w:tcPr>
          <w:p w:rsidR="001B651E" w:rsidRDefault="00CC3FC6">
            <w:r>
              <w:t>757.</w:t>
            </w:r>
          </w:p>
        </w:tc>
        <w:tc>
          <w:tcPr>
            <w:tcW w:w="2880" w:type="dxa"/>
          </w:tcPr>
          <w:p w:rsidR="001B651E" w:rsidRDefault="00CC3FC6">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1B651E" w:rsidRDefault="001B651E"/>
        </w:tc>
      </w:tr>
      <w:tr w:rsidR="001B651E">
        <w:tc>
          <w:tcPr>
            <w:tcW w:w="2880" w:type="dxa"/>
          </w:tcPr>
          <w:p w:rsidR="001B651E" w:rsidRDefault="00CC3FC6">
            <w:r>
              <w:t>758.</w:t>
            </w:r>
          </w:p>
        </w:tc>
        <w:tc>
          <w:tcPr>
            <w:tcW w:w="2880" w:type="dxa"/>
          </w:tcPr>
          <w:p w:rsidR="001B651E" w:rsidRDefault="00CC3FC6">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1B651E" w:rsidRDefault="001B651E"/>
        </w:tc>
      </w:tr>
      <w:tr w:rsidR="001B651E">
        <w:tc>
          <w:tcPr>
            <w:tcW w:w="2880" w:type="dxa"/>
          </w:tcPr>
          <w:p w:rsidR="001B651E" w:rsidRDefault="00CC3FC6">
            <w:r>
              <w:t>759.</w:t>
            </w:r>
          </w:p>
        </w:tc>
        <w:tc>
          <w:tcPr>
            <w:tcW w:w="2880" w:type="dxa"/>
          </w:tcPr>
          <w:p w:rsidR="001B651E" w:rsidRDefault="00CC3FC6">
            <w:r>
              <w:t xml:space="preserve">Видеофайл под названием «Видео: Бритоголовые наносят рейд», </w:t>
            </w:r>
            <w:r>
              <w:t>размещенный по адресу http://bashtube.ru/video/59036/ (решение Миякинского районного суда Республики Башкортостан от 18.11.2010).</w:t>
            </w:r>
          </w:p>
        </w:tc>
        <w:tc>
          <w:tcPr>
            <w:tcW w:w="2880" w:type="dxa"/>
          </w:tcPr>
          <w:p w:rsidR="001B651E" w:rsidRDefault="001B651E"/>
        </w:tc>
      </w:tr>
      <w:tr w:rsidR="001B651E">
        <w:tc>
          <w:tcPr>
            <w:tcW w:w="2880" w:type="dxa"/>
          </w:tcPr>
          <w:p w:rsidR="001B651E" w:rsidRDefault="00CC3FC6">
            <w:r>
              <w:t>760.</w:t>
            </w:r>
          </w:p>
        </w:tc>
        <w:tc>
          <w:tcPr>
            <w:tcW w:w="2880" w:type="dxa"/>
          </w:tcPr>
          <w:p w:rsidR="001B651E" w:rsidRDefault="00CC3FC6">
            <w:r>
              <w:t>Публикация под заголовком: «Нанайцы: плачевная действительность», размещенную в сети Интернет по адресу: http:/guraba.n</w:t>
            </w:r>
            <w:r>
              <w:t>et (решение Южно-Сахалинского городского суда от 02.11.2010).</w:t>
            </w:r>
          </w:p>
        </w:tc>
        <w:tc>
          <w:tcPr>
            <w:tcW w:w="2880" w:type="dxa"/>
          </w:tcPr>
          <w:p w:rsidR="001B651E" w:rsidRDefault="001B651E"/>
        </w:tc>
      </w:tr>
      <w:tr w:rsidR="001B651E">
        <w:tc>
          <w:tcPr>
            <w:tcW w:w="2880" w:type="dxa"/>
          </w:tcPr>
          <w:p w:rsidR="001B651E" w:rsidRDefault="00CC3FC6">
            <w:r>
              <w:t>761.</w:t>
            </w:r>
          </w:p>
        </w:tc>
        <w:tc>
          <w:tcPr>
            <w:tcW w:w="2880" w:type="dxa"/>
          </w:tcPr>
          <w:p w:rsidR="001B651E" w:rsidRDefault="00CC3FC6">
            <w: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w:t>
            </w:r>
            <w:r>
              <w:t>02.11.2010).</w:t>
            </w:r>
          </w:p>
        </w:tc>
        <w:tc>
          <w:tcPr>
            <w:tcW w:w="2880" w:type="dxa"/>
          </w:tcPr>
          <w:p w:rsidR="001B651E" w:rsidRDefault="001B651E"/>
        </w:tc>
      </w:tr>
      <w:tr w:rsidR="001B651E">
        <w:tc>
          <w:tcPr>
            <w:tcW w:w="2880" w:type="dxa"/>
          </w:tcPr>
          <w:p w:rsidR="001B651E" w:rsidRDefault="00CC3FC6">
            <w:r>
              <w:t>762.</w:t>
            </w:r>
          </w:p>
        </w:tc>
        <w:tc>
          <w:tcPr>
            <w:tcW w:w="2880" w:type="dxa"/>
          </w:tcPr>
          <w:p w:rsidR="001B651E" w:rsidRDefault="00CC3FC6">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1B651E" w:rsidRDefault="001B651E"/>
        </w:tc>
      </w:tr>
      <w:tr w:rsidR="001B651E">
        <w:tc>
          <w:tcPr>
            <w:tcW w:w="2880" w:type="dxa"/>
          </w:tcPr>
          <w:p w:rsidR="001B651E" w:rsidRDefault="00CC3FC6">
            <w:r>
              <w:t>763.</w:t>
            </w:r>
          </w:p>
        </w:tc>
        <w:tc>
          <w:tcPr>
            <w:tcW w:w="2880" w:type="dxa"/>
          </w:tcPr>
          <w:p w:rsidR="001B651E" w:rsidRDefault="00CC3FC6">
            <w:r>
              <w:t>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1B651E" w:rsidRDefault="001B651E"/>
        </w:tc>
      </w:tr>
      <w:tr w:rsidR="001B651E">
        <w:tc>
          <w:tcPr>
            <w:tcW w:w="2880" w:type="dxa"/>
          </w:tcPr>
          <w:p w:rsidR="001B651E" w:rsidRDefault="00CC3FC6">
            <w:r>
              <w:t>764.</w:t>
            </w:r>
          </w:p>
        </w:tc>
        <w:tc>
          <w:tcPr>
            <w:tcW w:w="2880" w:type="dxa"/>
          </w:tcPr>
          <w:p w:rsidR="001B651E" w:rsidRDefault="00CC3FC6">
            <w:r>
              <w:t>Статья «Идем на выборы. Да! Нет...Почему я не иду на выборы?», опубликованную в еженедельной информационн</w:t>
            </w:r>
            <w:r>
              <w:t>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1B651E" w:rsidRDefault="001B651E"/>
        </w:tc>
      </w:tr>
      <w:tr w:rsidR="001B651E">
        <w:tc>
          <w:tcPr>
            <w:tcW w:w="2880" w:type="dxa"/>
          </w:tcPr>
          <w:p w:rsidR="001B651E" w:rsidRDefault="00CC3FC6">
            <w:r>
              <w:t>765.</w:t>
            </w:r>
          </w:p>
        </w:tc>
        <w:tc>
          <w:tcPr>
            <w:tcW w:w="2880" w:type="dxa"/>
          </w:tcPr>
          <w:p w:rsidR="001B651E" w:rsidRDefault="00CC3FC6">
            <w:r>
              <w:t>Брошюра «Пора вернуть эту землю себе (построссийс</w:t>
            </w:r>
            <w:r>
              <w:t>кий проект)» автора Петра Хомякова, издание Киев 2010 (решение Яковлевского районного суда Приморского края от 01.12.2010).</w:t>
            </w:r>
          </w:p>
        </w:tc>
        <w:tc>
          <w:tcPr>
            <w:tcW w:w="2880" w:type="dxa"/>
          </w:tcPr>
          <w:p w:rsidR="001B651E" w:rsidRDefault="001B651E"/>
        </w:tc>
      </w:tr>
      <w:tr w:rsidR="001B651E">
        <w:tc>
          <w:tcPr>
            <w:tcW w:w="2880" w:type="dxa"/>
          </w:tcPr>
          <w:p w:rsidR="001B651E" w:rsidRDefault="00CC3FC6">
            <w:r>
              <w:t>766.</w:t>
            </w:r>
          </w:p>
        </w:tc>
        <w:tc>
          <w:tcPr>
            <w:tcW w:w="2880" w:type="dxa"/>
          </w:tcPr>
          <w:p w:rsidR="001B651E" w:rsidRDefault="00CC3FC6">
            <w:r>
              <w:t>Видеофильм «Россия с ножом в спине 2», файл «2ed8c773883e123334322.vk», формат «.flv» размером 254 Мб, размещенный 26.09.2009</w:t>
            </w:r>
            <w:r>
              <w:t xml:space="preserve"> Уткиным Д.В. на сайте социальной сети «ВКонтакте.RU» (решение Промышленного районного суда г. Курска от 14.12.2010).</w:t>
            </w:r>
          </w:p>
        </w:tc>
        <w:tc>
          <w:tcPr>
            <w:tcW w:w="2880" w:type="dxa"/>
          </w:tcPr>
          <w:p w:rsidR="001B651E" w:rsidRDefault="001B651E"/>
        </w:tc>
      </w:tr>
      <w:tr w:rsidR="001B651E">
        <w:tc>
          <w:tcPr>
            <w:tcW w:w="2880" w:type="dxa"/>
          </w:tcPr>
          <w:p w:rsidR="001B651E" w:rsidRDefault="00CC3FC6">
            <w:r>
              <w:t>767.</w:t>
            </w:r>
          </w:p>
        </w:tc>
        <w:tc>
          <w:tcPr>
            <w:tcW w:w="2880" w:type="dxa"/>
          </w:tcPr>
          <w:p w:rsidR="001B651E" w:rsidRDefault="00CC3FC6">
            <w:r>
              <w:t xml:space="preserve">Книга Генриха Гиммлера (нем. Heinrich Luitpold Himmler) «Эсэсовец и вопрос крови» (решение Миякинского районного суда Республики </w:t>
            </w:r>
            <w:r>
              <w:t>Башкортостан от 22.12.2010).</w:t>
            </w:r>
          </w:p>
        </w:tc>
        <w:tc>
          <w:tcPr>
            <w:tcW w:w="2880" w:type="dxa"/>
          </w:tcPr>
          <w:p w:rsidR="001B651E" w:rsidRDefault="001B651E"/>
        </w:tc>
      </w:tr>
      <w:tr w:rsidR="001B651E">
        <w:tc>
          <w:tcPr>
            <w:tcW w:w="2880" w:type="dxa"/>
          </w:tcPr>
          <w:p w:rsidR="001B651E" w:rsidRDefault="00CC3FC6">
            <w:r>
              <w:t>768.</w:t>
            </w:r>
          </w:p>
        </w:tc>
        <w:tc>
          <w:tcPr>
            <w:tcW w:w="2880" w:type="dxa"/>
          </w:tcPr>
          <w:p w:rsidR="001B651E" w:rsidRDefault="00CC3FC6">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w:t>
            </w:r>
            <w:r>
              <w:t>и от 11.10.2010 и кассационное определение Судебной коллегии по гражданским делам Тюменского областного суда от 27.12.2010).</w:t>
            </w:r>
          </w:p>
        </w:tc>
        <w:tc>
          <w:tcPr>
            <w:tcW w:w="2880" w:type="dxa"/>
          </w:tcPr>
          <w:p w:rsidR="001B651E" w:rsidRDefault="001B651E"/>
        </w:tc>
      </w:tr>
      <w:tr w:rsidR="001B651E">
        <w:tc>
          <w:tcPr>
            <w:tcW w:w="2880" w:type="dxa"/>
          </w:tcPr>
          <w:p w:rsidR="001B651E" w:rsidRDefault="00CC3FC6">
            <w:r>
              <w:t>769.</w:t>
            </w:r>
          </w:p>
        </w:tc>
        <w:tc>
          <w:tcPr>
            <w:tcW w:w="2880" w:type="dxa"/>
          </w:tcPr>
          <w:p w:rsidR="001B651E" w:rsidRDefault="00CC3FC6">
            <w:r>
              <w:t>Газета «Сакаафат «Просвещение» (решение Центрального районного суда г. Челябинска от 19.08.2010).</w:t>
            </w:r>
          </w:p>
        </w:tc>
        <w:tc>
          <w:tcPr>
            <w:tcW w:w="2880" w:type="dxa"/>
          </w:tcPr>
          <w:p w:rsidR="001B651E" w:rsidRDefault="001B651E"/>
        </w:tc>
      </w:tr>
      <w:tr w:rsidR="001B651E">
        <w:tc>
          <w:tcPr>
            <w:tcW w:w="2880" w:type="dxa"/>
          </w:tcPr>
          <w:p w:rsidR="001B651E" w:rsidRDefault="00CC3FC6">
            <w:r>
              <w:t>770.</w:t>
            </w:r>
          </w:p>
        </w:tc>
        <w:tc>
          <w:tcPr>
            <w:tcW w:w="2880" w:type="dxa"/>
          </w:tcPr>
          <w:p w:rsidR="001B651E" w:rsidRDefault="00CC3FC6">
            <w:r>
              <w:t>«Статья под заголов</w:t>
            </w:r>
            <w:r>
              <w:t>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1B651E" w:rsidRDefault="001B651E"/>
        </w:tc>
      </w:tr>
      <w:tr w:rsidR="001B651E">
        <w:tc>
          <w:tcPr>
            <w:tcW w:w="2880" w:type="dxa"/>
          </w:tcPr>
          <w:p w:rsidR="001B651E" w:rsidRDefault="00CC3FC6">
            <w:r>
              <w:t>771.</w:t>
            </w:r>
          </w:p>
        </w:tc>
        <w:tc>
          <w:tcPr>
            <w:tcW w:w="2880" w:type="dxa"/>
          </w:tcPr>
          <w:p w:rsidR="001B651E" w:rsidRDefault="00CC3FC6">
            <w:r>
              <w:t>Статья под заголовком «Кемска волость», опубликованная в газете «Русски</w:t>
            </w:r>
            <w:r>
              <w:t>й клуб» № 11 за август 2005 года (решение Ленинского районного суда г. Владивостока Приморского края от 22.10.2010).</w:t>
            </w:r>
          </w:p>
        </w:tc>
        <w:tc>
          <w:tcPr>
            <w:tcW w:w="2880" w:type="dxa"/>
          </w:tcPr>
          <w:p w:rsidR="001B651E" w:rsidRDefault="001B651E"/>
        </w:tc>
      </w:tr>
      <w:tr w:rsidR="001B651E">
        <w:tc>
          <w:tcPr>
            <w:tcW w:w="2880" w:type="dxa"/>
          </w:tcPr>
          <w:p w:rsidR="001B651E" w:rsidRDefault="00CC3FC6">
            <w:r>
              <w:t>772.</w:t>
            </w:r>
          </w:p>
        </w:tc>
        <w:tc>
          <w:tcPr>
            <w:tcW w:w="2880" w:type="dxa"/>
          </w:tcPr>
          <w:p w:rsidR="001B651E" w:rsidRDefault="00CC3FC6">
            <w:r>
              <w:t>Статья под заголовком «Основные положения программы, Организация Национального Возрождения - «Русский клуб», опубликованная в газете</w:t>
            </w:r>
            <w:r>
              <w:t xml:space="preserve"> «Русский клуб» № 11 за август 2005 года (решение Ленинского районного суда г. Владивостока Приморского края от 22.10.2010).</w:t>
            </w:r>
          </w:p>
        </w:tc>
        <w:tc>
          <w:tcPr>
            <w:tcW w:w="2880" w:type="dxa"/>
          </w:tcPr>
          <w:p w:rsidR="001B651E" w:rsidRDefault="001B651E"/>
        </w:tc>
      </w:tr>
      <w:tr w:rsidR="001B651E">
        <w:tc>
          <w:tcPr>
            <w:tcW w:w="2880" w:type="dxa"/>
          </w:tcPr>
          <w:p w:rsidR="001B651E" w:rsidRDefault="00CC3FC6">
            <w:r>
              <w:t>773.</w:t>
            </w:r>
          </w:p>
        </w:tc>
        <w:tc>
          <w:tcPr>
            <w:tcW w:w="2880" w:type="dxa"/>
          </w:tcPr>
          <w:p w:rsidR="001B651E" w:rsidRDefault="00CC3FC6">
            <w:r>
              <w:t xml:space="preserve">Статья под заголовком «Нравы наших соседей. Китайцы едят собственных детей, что они готовы делать с нашими несложно </w:t>
            </w:r>
            <w:r>
              <w:t>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1B651E" w:rsidRDefault="001B651E"/>
        </w:tc>
      </w:tr>
      <w:tr w:rsidR="001B651E">
        <w:tc>
          <w:tcPr>
            <w:tcW w:w="2880" w:type="dxa"/>
          </w:tcPr>
          <w:p w:rsidR="001B651E" w:rsidRDefault="00CC3FC6">
            <w:r>
              <w:t>774.</w:t>
            </w:r>
          </w:p>
        </w:tc>
        <w:tc>
          <w:tcPr>
            <w:tcW w:w="2880" w:type="dxa"/>
          </w:tcPr>
          <w:p w:rsidR="001B651E" w:rsidRDefault="00CC3FC6">
            <w:r>
              <w:t>Газета «Думать по-русски» № 3 за декабрь 2007 года (решение Ленинского районного суда</w:t>
            </w:r>
            <w:r>
              <w:t xml:space="preserve"> г. Владивостока Приморского края от 22.10.2010).</w:t>
            </w:r>
          </w:p>
        </w:tc>
        <w:tc>
          <w:tcPr>
            <w:tcW w:w="2880" w:type="dxa"/>
          </w:tcPr>
          <w:p w:rsidR="001B651E" w:rsidRDefault="001B651E"/>
        </w:tc>
      </w:tr>
      <w:tr w:rsidR="001B651E">
        <w:tc>
          <w:tcPr>
            <w:tcW w:w="2880" w:type="dxa"/>
          </w:tcPr>
          <w:p w:rsidR="001B651E" w:rsidRDefault="00CC3FC6">
            <w:r>
              <w:t>775.</w:t>
            </w:r>
          </w:p>
        </w:tc>
        <w:tc>
          <w:tcPr>
            <w:tcW w:w="2880" w:type="dxa"/>
          </w:tcPr>
          <w:p w:rsidR="001B651E" w:rsidRDefault="00CC3FC6">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1B651E" w:rsidRDefault="001B651E"/>
        </w:tc>
      </w:tr>
      <w:tr w:rsidR="001B651E">
        <w:tc>
          <w:tcPr>
            <w:tcW w:w="2880" w:type="dxa"/>
          </w:tcPr>
          <w:p w:rsidR="001B651E" w:rsidRDefault="00CC3FC6">
            <w:r>
              <w:t>776.</w:t>
            </w:r>
          </w:p>
        </w:tc>
        <w:tc>
          <w:tcPr>
            <w:tcW w:w="2880" w:type="dxa"/>
          </w:tcPr>
          <w:p w:rsidR="001B651E" w:rsidRDefault="00CC3FC6">
            <w:r>
              <w:t>Арх</w:t>
            </w:r>
            <w:r>
              <w:t>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1B651E" w:rsidRDefault="001B651E"/>
        </w:tc>
      </w:tr>
      <w:tr w:rsidR="001B651E">
        <w:tc>
          <w:tcPr>
            <w:tcW w:w="2880" w:type="dxa"/>
          </w:tcPr>
          <w:p w:rsidR="001B651E" w:rsidRDefault="00CC3FC6">
            <w:r>
              <w:t>777.</w:t>
            </w:r>
          </w:p>
        </w:tc>
        <w:tc>
          <w:tcPr>
            <w:tcW w:w="2880" w:type="dxa"/>
          </w:tcPr>
          <w:p w:rsidR="001B651E" w:rsidRDefault="00CC3FC6">
            <w:r>
              <w:t>Материалы, размещенные в сети Интернет по электронному адресу http://iepifanz.</w:t>
            </w:r>
            <w:r>
              <w:t>liveiournal.com/ (решение Миякинского районного суда Республики Башкортостан от 21.12.2010).</w:t>
            </w:r>
          </w:p>
        </w:tc>
        <w:tc>
          <w:tcPr>
            <w:tcW w:w="2880" w:type="dxa"/>
          </w:tcPr>
          <w:p w:rsidR="001B651E" w:rsidRDefault="001B651E"/>
        </w:tc>
      </w:tr>
      <w:tr w:rsidR="001B651E">
        <w:tc>
          <w:tcPr>
            <w:tcW w:w="2880" w:type="dxa"/>
          </w:tcPr>
          <w:p w:rsidR="001B651E" w:rsidRDefault="00CC3FC6">
            <w:r>
              <w:t>778.</w:t>
            </w:r>
          </w:p>
        </w:tc>
        <w:tc>
          <w:tcPr>
            <w:tcW w:w="2880" w:type="dxa"/>
          </w:tcPr>
          <w:p w:rsidR="001B651E" w:rsidRDefault="00CC3FC6">
            <w:r>
              <w:t>Брошюра А.Н. Игнатьева «Пятая колонна» (решение Дзержинского районного суда г. Новосибирска от 29.10.2010).</w:t>
            </w:r>
          </w:p>
        </w:tc>
        <w:tc>
          <w:tcPr>
            <w:tcW w:w="2880" w:type="dxa"/>
          </w:tcPr>
          <w:p w:rsidR="001B651E" w:rsidRDefault="001B651E"/>
        </w:tc>
      </w:tr>
      <w:tr w:rsidR="001B651E">
        <w:tc>
          <w:tcPr>
            <w:tcW w:w="2880" w:type="dxa"/>
          </w:tcPr>
          <w:p w:rsidR="001B651E" w:rsidRDefault="00CC3FC6">
            <w:r>
              <w:t>779.</w:t>
            </w:r>
          </w:p>
        </w:tc>
        <w:tc>
          <w:tcPr>
            <w:tcW w:w="2880" w:type="dxa"/>
          </w:tcPr>
          <w:p w:rsidR="001B651E" w:rsidRDefault="00CC3FC6">
            <w:r>
              <w:t xml:space="preserve">Газета «Русская Сибирь» № 64 за ноябрь </w:t>
            </w:r>
            <w:r>
              <w:t>2001 года (решение Дзержинского районного суда г. Новосибирска от 29.10.2010).</w:t>
            </w:r>
          </w:p>
        </w:tc>
        <w:tc>
          <w:tcPr>
            <w:tcW w:w="2880" w:type="dxa"/>
          </w:tcPr>
          <w:p w:rsidR="001B651E" w:rsidRDefault="001B651E"/>
        </w:tc>
      </w:tr>
      <w:tr w:rsidR="001B651E">
        <w:tc>
          <w:tcPr>
            <w:tcW w:w="2880" w:type="dxa"/>
          </w:tcPr>
          <w:p w:rsidR="001B651E" w:rsidRDefault="00CC3FC6">
            <w:r>
              <w:t>780.</w:t>
            </w:r>
          </w:p>
        </w:tc>
        <w:tc>
          <w:tcPr>
            <w:tcW w:w="2880" w:type="dxa"/>
          </w:tcPr>
          <w:p w:rsidR="001B651E" w:rsidRDefault="00CC3FC6">
            <w:r>
              <w:t>Листовка «РНЕ Организация русского сопротивления» (решение Дзержинского районного суда г. Новосибирска от 29.10.2010).</w:t>
            </w:r>
          </w:p>
        </w:tc>
        <w:tc>
          <w:tcPr>
            <w:tcW w:w="2880" w:type="dxa"/>
          </w:tcPr>
          <w:p w:rsidR="001B651E" w:rsidRDefault="001B651E"/>
        </w:tc>
      </w:tr>
      <w:tr w:rsidR="001B651E">
        <w:tc>
          <w:tcPr>
            <w:tcW w:w="2880" w:type="dxa"/>
          </w:tcPr>
          <w:p w:rsidR="001B651E" w:rsidRDefault="00CC3FC6">
            <w:r>
              <w:t>781.</w:t>
            </w:r>
          </w:p>
        </w:tc>
        <w:tc>
          <w:tcPr>
            <w:tcW w:w="2880" w:type="dxa"/>
          </w:tcPr>
          <w:p w:rsidR="001B651E" w:rsidRDefault="00CC3FC6">
            <w:r>
              <w:t>Листовка «Деосинизация» (России) (решение Дз</w:t>
            </w:r>
            <w:r>
              <w:t>ержинского районного суда г. Новосибирска от 29.10.2010).</w:t>
            </w:r>
          </w:p>
        </w:tc>
        <w:tc>
          <w:tcPr>
            <w:tcW w:w="2880" w:type="dxa"/>
          </w:tcPr>
          <w:p w:rsidR="001B651E" w:rsidRDefault="001B651E"/>
        </w:tc>
      </w:tr>
      <w:tr w:rsidR="001B651E">
        <w:tc>
          <w:tcPr>
            <w:tcW w:w="2880" w:type="dxa"/>
          </w:tcPr>
          <w:p w:rsidR="001B651E" w:rsidRDefault="00CC3FC6">
            <w:r>
              <w:t>782.</w:t>
            </w:r>
          </w:p>
        </w:tc>
        <w:tc>
          <w:tcPr>
            <w:tcW w:w="2880" w:type="dxa"/>
          </w:tcPr>
          <w:p w:rsidR="001B651E" w:rsidRDefault="00CC3FC6">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w:t>
            </w:r>
            <w:r>
              <w:t>манжелинский Дом печати» 18.02.2010, заказ № 222 (решение Еманжелинского городского суда Челябинской области от 01.11.2010).</w:t>
            </w:r>
          </w:p>
        </w:tc>
        <w:tc>
          <w:tcPr>
            <w:tcW w:w="2880" w:type="dxa"/>
          </w:tcPr>
          <w:p w:rsidR="001B651E" w:rsidRDefault="001B651E"/>
        </w:tc>
      </w:tr>
      <w:tr w:rsidR="001B651E">
        <w:tc>
          <w:tcPr>
            <w:tcW w:w="2880" w:type="dxa"/>
          </w:tcPr>
          <w:p w:rsidR="001B651E" w:rsidRDefault="00CC3FC6">
            <w:r>
              <w:t>783.</w:t>
            </w:r>
          </w:p>
        </w:tc>
        <w:tc>
          <w:tcPr>
            <w:tcW w:w="2880" w:type="dxa"/>
          </w:tcPr>
          <w:p w:rsidR="001B651E" w:rsidRDefault="00CC3FC6">
            <w:r>
              <w:t>Статья под заголовком «Манифест «А.Р.С.», опубликованная в бюллетене «Наша Русская Правда П», отпечатанная в ООО «Еманжелинс</w:t>
            </w:r>
            <w:r>
              <w:t>кий Дом печати» 18.02.2010, заказ № 222 (решение Еманжелинского городского суда Челябинской области от 01.11.2010).</w:t>
            </w:r>
          </w:p>
        </w:tc>
        <w:tc>
          <w:tcPr>
            <w:tcW w:w="2880" w:type="dxa"/>
          </w:tcPr>
          <w:p w:rsidR="001B651E" w:rsidRDefault="001B651E"/>
        </w:tc>
      </w:tr>
      <w:tr w:rsidR="001B651E">
        <w:tc>
          <w:tcPr>
            <w:tcW w:w="2880" w:type="dxa"/>
          </w:tcPr>
          <w:p w:rsidR="001B651E" w:rsidRDefault="00CC3FC6">
            <w:r>
              <w:t>784.</w:t>
            </w:r>
          </w:p>
        </w:tc>
        <w:tc>
          <w:tcPr>
            <w:tcW w:w="2880" w:type="dxa"/>
          </w:tcPr>
          <w:p w:rsidR="001B651E" w:rsidRDefault="00CC3FC6">
            <w:r>
              <w:t>Интернет-сайт http:/www.ichkeria.info (решение Засвияжского районного суда г.Ульяновска от 19.01.2011).</w:t>
            </w:r>
          </w:p>
        </w:tc>
        <w:tc>
          <w:tcPr>
            <w:tcW w:w="2880" w:type="dxa"/>
          </w:tcPr>
          <w:p w:rsidR="001B651E" w:rsidRDefault="001B651E"/>
        </w:tc>
      </w:tr>
      <w:tr w:rsidR="001B651E">
        <w:tc>
          <w:tcPr>
            <w:tcW w:w="2880" w:type="dxa"/>
          </w:tcPr>
          <w:p w:rsidR="001B651E" w:rsidRDefault="00CC3FC6">
            <w:r>
              <w:t>785.</w:t>
            </w:r>
          </w:p>
        </w:tc>
        <w:tc>
          <w:tcPr>
            <w:tcW w:w="2880" w:type="dxa"/>
          </w:tcPr>
          <w:p w:rsidR="001B651E" w:rsidRDefault="00CC3FC6">
            <w:r>
              <w:t xml:space="preserve">Музыкальное </w:t>
            </w:r>
            <w:r>
              <w:t>произведение «Радикальный голос»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786.</w:t>
            </w:r>
          </w:p>
        </w:tc>
        <w:tc>
          <w:tcPr>
            <w:tcW w:w="2880" w:type="dxa"/>
          </w:tcPr>
          <w:p w:rsidR="001B651E" w:rsidRDefault="00CC3FC6">
            <w:r>
              <w:t>Музыкальное произведение «Львы и шакалы»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787</w:t>
            </w:r>
            <w:r>
              <w:t>.</w:t>
            </w:r>
          </w:p>
        </w:tc>
        <w:tc>
          <w:tcPr>
            <w:tcW w:w="2880" w:type="dxa"/>
          </w:tcPr>
          <w:p w:rsidR="001B651E" w:rsidRDefault="00CC3FC6">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788.</w:t>
            </w:r>
          </w:p>
        </w:tc>
        <w:tc>
          <w:tcPr>
            <w:tcW w:w="2880" w:type="dxa"/>
          </w:tcPr>
          <w:p w:rsidR="001B651E" w:rsidRDefault="00CC3FC6">
            <w:r>
              <w:t xml:space="preserve">Музыкальное произведение «Славянский дух» группы «Коловрат» (решение Дорогомиловского районного суда г. Москвы от </w:t>
            </w:r>
            <w:r>
              <w:t>13.09.2010).</w:t>
            </w:r>
          </w:p>
        </w:tc>
        <w:tc>
          <w:tcPr>
            <w:tcW w:w="2880" w:type="dxa"/>
          </w:tcPr>
          <w:p w:rsidR="001B651E" w:rsidRDefault="001B651E"/>
        </w:tc>
      </w:tr>
      <w:tr w:rsidR="001B651E">
        <w:tc>
          <w:tcPr>
            <w:tcW w:w="2880" w:type="dxa"/>
          </w:tcPr>
          <w:p w:rsidR="001B651E" w:rsidRDefault="00CC3FC6">
            <w:r>
              <w:t>789.</w:t>
            </w:r>
          </w:p>
        </w:tc>
        <w:tc>
          <w:tcPr>
            <w:tcW w:w="2880" w:type="dxa"/>
          </w:tcPr>
          <w:p w:rsidR="001B651E" w:rsidRDefault="00CC3FC6">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790.</w:t>
            </w:r>
          </w:p>
        </w:tc>
        <w:tc>
          <w:tcPr>
            <w:tcW w:w="2880" w:type="dxa"/>
          </w:tcPr>
          <w:p w:rsidR="001B651E" w:rsidRDefault="00CC3FC6">
            <w:r>
              <w:t>Музыкальное произведение «Стражи Отчизны» группы «Коловрат» (решение Дорогомиловского районного суд</w:t>
            </w:r>
            <w:r>
              <w:t>а г. Москвы от 13.09.2010).</w:t>
            </w:r>
          </w:p>
        </w:tc>
        <w:tc>
          <w:tcPr>
            <w:tcW w:w="2880" w:type="dxa"/>
          </w:tcPr>
          <w:p w:rsidR="001B651E" w:rsidRDefault="001B651E"/>
        </w:tc>
      </w:tr>
      <w:tr w:rsidR="001B651E">
        <w:tc>
          <w:tcPr>
            <w:tcW w:w="2880" w:type="dxa"/>
          </w:tcPr>
          <w:p w:rsidR="001B651E" w:rsidRDefault="00CC3FC6">
            <w:r>
              <w:t>791.</w:t>
            </w:r>
          </w:p>
        </w:tc>
        <w:tc>
          <w:tcPr>
            <w:tcW w:w="2880" w:type="dxa"/>
          </w:tcPr>
          <w:p w:rsidR="001B651E" w:rsidRDefault="00CC3FC6">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792.</w:t>
            </w:r>
          </w:p>
        </w:tc>
        <w:tc>
          <w:tcPr>
            <w:tcW w:w="2880" w:type="dxa"/>
          </w:tcPr>
          <w:p w:rsidR="001B651E" w:rsidRDefault="00CC3FC6">
            <w:r>
              <w:t xml:space="preserve">Музыкальное произведение «Полицейское государство» группы «Коловрат» (решение </w:t>
            </w:r>
            <w:r>
              <w:t>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793.</w:t>
            </w:r>
          </w:p>
        </w:tc>
        <w:tc>
          <w:tcPr>
            <w:tcW w:w="2880" w:type="dxa"/>
          </w:tcPr>
          <w:p w:rsidR="001B651E" w:rsidRDefault="00CC3FC6">
            <w:r>
              <w:t>Музыкальное произведение «Знак судьбы» группы «Коловрат»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794.</w:t>
            </w:r>
          </w:p>
        </w:tc>
        <w:tc>
          <w:tcPr>
            <w:tcW w:w="2880" w:type="dxa"/>
          </w:tcPr>
          <w:p w:rsidR="001B651E" w:rsidRDefault="00CC3FC6">
            <w:r>
              <w:t>Музыкальное произведение «Каскадеры» группы «Коловрат» (реше</w:t>
            </w:r>
            <w:r>
              <w:t>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795.</w:t>
            </w:r>
          </w:p>
        </w:tc>
        <w:tc>
          <w:tcPr>
            <w:tcW w:w="2880" w:type="dxa"/>
          </w:tcPr>
          <w:p w:rsidR="001B651E" w:rsidRDefault="00CC3FC6">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1B651E" w:rsidRDefault="001B651E"/>
        </w:tc>
      </w:tr>
      <w:tr w:rsidR="001B651E">
        <w:tc>
          <w:tcPr>
            <w:tcW w:w="2880" w:type="dxa"/>
          </w:tcPr>
          <w:p w:rsidR="001B651E" w:rsidRDefault="00CC3FC6">
            <w:r>
              <w:t>796.</w:t>
            </w:r>
          </w:p>
        </w:tc>
        <w:tc>
          <w:tcPr>
            <w:tcW w:w="2880" w:type="dxa"/>
          </w:tcPr>
          <w:p w:rsidR="001B651E" w:rsidRDefault="00CC3FC6">
            <w:r>
              <w:t xml:space="preserve">Аудиовизуальное издание CD-диск с названием </w:t>
            </w:r>
            <w:r>
              <w:t>«Русское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w:t>
            </w:r>
            <w:r>
              <w:t>ого районного суда г. Владимира от 05.07.2010)</w:t>
            </w:r>
          </w:p>
        </w:tc>
        <w:tc>
          <w:tcPr>
            <w:tcW w:w="2880" w:type="dxa"/>
          </w:tcPr>
          <w:p w:rsidR="001B651E" w:rsidRDefault="001B651E"/>
        </w:tc>
      </w:tr>
      <w:tr w:rsidR="001B651E">
        <w:tc>
          <w:tcPr>
            <w:tcW w:w="2880" w:type="dxa"/>
          </w:tcPr>
          <w:p w:rsidR="001B651E" w:rsidRDefault="00CC3FC6">
            <w:r>
              <w:t>797.</w:t>
            </w:r>
          </w:p>
        </w:tc>
        <w:tc>
          <w:tcPr>
            <w:tcW w:w="2880" w:type="dxa"/>
          </w:tcPr>
          <w:p w:rsidR="001B651E" w:rsidRDefault="00CC3FC6">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1B651E" w:rsidRDefault="001B651E"/>
        </w:tc>
      </w:tr>
      <w:tr w:rsidR="001B651E">
        <w:tc>
          <w:tcPr>
            <w:tcW w:w="2880" w:type="dxa"/>
          </w:tcPr>
          <w:p w:rsidR="001B651E" w:rsidRDefault="00CC3FC6">
            <w:r>
              <w:t>798.</w:t>
            </w:r>
          </w:p>
        </w:tc>
        <w:tc>
          <w:tcPr>
            <w:tcW w:w="2880" w:type="dxa"/>
          </w:tcPr>
          <w:p w:rsidR="001B651E" w:rsidRDefault="00CC3FC6">
            <w:r>
              <w:t xml:space="preserve">Текст песни «Стада </w:t>
            </w:r>
            <w:r>
              <w:t>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1B651E" w:rsidRDefault="001B651E"/>
        </w:tc>
      </w:tr>
      <w:tr w:rsidR="001B651E">
        <w:tc>
          <w:tcPr>
            <w:tcW w:w="2880" w:type="dxa"/>
          </w:tcPr>
          <w:p w:rsidR="001B651E" w:rsidRDefault="00CC3FC6">
            <w:r>
              <w:t>799.</w:t>
            </w:r>
          </w:p>
        </w:tc>
        <w:tc>
          <w:tcPr>
            <w:tcW w:w="2880" w:type="dxa"/>
          </w:tcPr>
          <w:p w:rsidR="001B651E" w:rsidRDefault="00CC3FC6">
            <w:r>
              <w:t>Текст песни «Русский порядок» музыкальной группы Циклон-Б, изложенной на аудионосителе-кассете (реше</w:t>
            </w:r>
            <w:r>
              <w:t>ние Солнечногорского городского суда Московской области от 18.10.2010).</w:t>
            </w:r>
          </w:p>
        </w:tc>
        <w:tc>
          <w:tcPr>
            <w:tcW w:w="2880" w:type="dxa"/>
          </w:tcPr>
          <w:p w:rsidR="001B651E" w:rsidRDefault="001B651E"/>
        </w:tc>
      </w:tr>
      <w:tr w:rsidR="001B651E">
        <w:tc>
          <w:tcPr>
            <w:tcW w:w="2880" w:type="dxa"/>
          </w:tcPr>
          <w:p w:rsidR="001B651E" w:rsidRDefault="00CC3FC6">
            <w:r>
              <w:t>800.</w:t>
            </w:r>
          </w:p>
        </w:tc>
        <w:tc>
          <w:tcPr>
            <w:tcW w:w="2880" w:type="dxa"/>
          </w:tcPr>
          <w:p w:rsidR="001B651E" w:rsidRDefault="00CC3FC6">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1B651E" w:rsidRDefault="001B651E"/>
        </w:tc>
      </w:tr>
      <w:tr w:rsidR="001B651E">
        <w:tc>
          <w:tcPr>
            <w:tcW w:w="2880" w:type="dxa"/>
          </w:tcPr>
          <w:p w:rsidR="001B651E" w:rsidRDefault="00CC3FC6">
            <w:r>
              <w:t>801.</w:t>
            </w:r>
          </w:p>
        </w:tc>
        <w:tc>
          <w:tcPr>
            <w:tcW w:w="2880" w:type="dxa"/>
          </w:tcPr>
          <w:p w:rsidR="001B651E" w:rsidRDefault="00CC3FC6">
            <w:r>
              <w:t>Те</w:t>
            </w:r>
            <w:r>
              <w:t>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1B651E" w:rsidRDefault="001B651E"/>
        </w:tc>
      </w:tr>
      <w:tr w:rsidR="001B651E">
        <w:tc>
          <w:tcPr>
            <w:tcW w:w="2880" w:type="dxa"/>
          </w:tcPr>
          <w:p w:rsidR="001B651E" w:rsidRDefault="00CC3FC6">
            <w:r>
              <w:t>802.</w:t>
            </w:r>
          </w:p>
        </w:tc>
        <w:tc>
          <w:tcPr>
            <w:tcW w:w="2880" w:type="dxa"/>
          </w:tcPr>
          <w:p w:rsidR="001B651E" w:rsidRDefault="00CC3FC6">
            <w:r>
              <w:t>Видеоролик «Кавказцы в России» (решение Воркутинского городского суда Рес</w:t>
            </w:r>
            <w:r>
              <w:t>публики Коми от 20.01.2011).</w:t>
            </w:r>
          </w:p>
        </w:tc>
        <w:tc>
          <w:tcPr>
            <w:tcW w:w="2880" w:type="dxa"/>
          </w:tcPr>
          <w:p w:rsidR="001B651E" w:rsidRDefault="001B651E"/>
        </w:tc>
      </w:tr>
      <w:tr w:rsidR="001B651E">
        <w:tc>
          <w:tcPr>
            <w:tcW w:w="2880" w:type="dxa"/>
          </w:tcPr>
          <w:p w:rsidR="001B651E" w:rsidRDefault="00CC3FC6">
            <w:r>
              <w:t>803.</w:t>
            </w:r>
          </w:p>
        </w:tc>
        <w:tc>
          <w:tcPr>
            <w:tcW w:w="2880" w:type="dxa"/>
          </w:tcPr>
          <w:p w:rsidR="001B651E" w:rsidRDefault="00CC3FC6">
            <w:r>
              <w:t>Видеоролик «анти фа...» (решение Воркутинского городского суда Республики Коми от 20.01.2011).</w:t>
            </w:r>
          </w:p>
        </w:tc>
        <w:tc>
          <w:tcPr>
            <w:tcW w:w="2880" w:type="dxa"/>
          </w:tcPr>
          <w:p w:rsidR="001B651E" w:rsidRDefault="001B651E"/>
        </w:tc>
      </w:tr>
      <w:tr w:rsidR="001B651E">
        <w:tc>
          <w:tcPr>
            <w:tcW w:w="2880" w:type="dxa"/>
          </w:tcPr>
          <w:p w:rsidR="001B651E" w:rsidRDefault="00CC3FC6">
            <w:r>
              <w:t>804.</w:t>
            </w:r>
          </w:p>
        </w:tc>
        <w:tc>
          <w:tcPr>
            <w:tcW w:w="2880" w:type="dxa"/>
          </w:tcPr>
          <w:p w:rsidR="001B651E" w:rsidRDefault="00CC3FC6">
            <w:r>
              <w:t>Аудиофайл «Антифа-Лезгинка» (решение Воркутинского городского суда Республики Коми от 20.01.2011).</w:t>
            </w:r>
          </w:p>
        </w:tc>
        <w:tc>
          <w:tcPr>
            <w:tcW w:w="2880" w:type="dxa"/>
          </w:tcPr>
          <w:p w:rsidR="001B651E" w:rsidRDefault="001B651E"/>
        </w:tc>
      </w:tr>
      <w:tr w:rsidR="001B651E">
        <w:tc>
          <w:tcPr>
            <w:tcW w:w="2880" w:type="dxa"/>
          </w:tcPr>
          <w:p w:rsidR="001B651E" w:rsidRDefault="00CC3FC6">
            <w:r>
              <w:t>805.</w:t>
            </w:r>
          </w:p>
        </w:tc>
        <w:tc>
          <w:tcPr>
            <w:tcW w:w="2880" w:type="dxa"/>
          </w:tcPr>
          <w:p w:rsidR="001B651E" w:rsidRDefault="00CC3FC6">
            <w:r>
              <w:t xml:space="preserve">Музыкальное </w:t>
            </w:r>
            <w:r>
              <w:t>произведение «Убей мента» группы «Психея»» (решение Дорогомиловского районного суда г. Москвы от 13.09.2010).</w:t>
            </w:r>
          </w:p>
        </w:tc>
        <w:tc>
          <w:tcPr>
            <w:tcW w:w="2880" w:type="dxa"/>
          </w:tcPr>
          <w:p w:rsidR="001B651E" w:rsidRDefault="001B651E"/>
        </w:tc>
      </w:tr>
      <w:tr w:rsidR="001B651E">
        <w:tc>
          <w:tcPr>
            <w:tcW w:w="2880" w:type="dxa"/>
          </w:tcPr>
          <w:p w:rsidR="001B651E" w:rsidRDefault="00CC3FC6">
            <w:r>
              <w:t>806.</w:t>
            </w:r>
          </w:p>
        </w:tc>
        <w:tc>
          <w:tcPr>
            <w:tcW w:w="2880" w:type="dxa"/>
          </w:tcPr>
          <w:p w:rsidR="001B651E" w:rsidRDefault="00CC3FC6">
            <w:r>
              <w:t>Печатная брошюра на 4 листах, озаглавленная «О люди! Какие еще знамения и потрясения должны произойти в вашей жизни, чтобы вы, наконец, зад</w:t>
            </w:r>
            <w:r>
              <w:t>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w:t>
            </w:r>
            <w:r>
              <w:t xml:space="preserve"> г. Казани от 02.09.2010).</w:t>
            </w:r>
          </w:p>
        </w:tc>
        <w:tc>
          <w:tcPr>
            <w:tcW w:w="2880" w:type="dxa"/>
          </w:tcPr>
          <w:p w:rsidR="001B651E" w:rsidRDefault="001B651E"/>
        </w:tc>
      </w:tr>
      <w:tr w:rsidR="001B651E">
        <w:tc>
          <w:tcPr>
            <w:tcW w:w="2880" w:type="dxa"/>
          </w:tcPr>
          <w:p w:rsidR="001B651E" w:rsidRDefault="00CC3FC6">
            <w:r>
              <w:t>807.</w:t>
            </w:r>
          </w:p>
        </w:tc>
        <w:tc>
          <w:tcPr>
            <w:tcW w:w="2880" w:type="dxa"/>
          </w:tcPr>
          <w:p w:rsidR="001B651E" w:rsidRDefault="00CC3FC6">
            <w: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w:t>
            </w:r>
            <w:r>
              <w:t>Казани от 02.09.2010).</w:t>
            </w:r>
          </w:p>
        </w:tc>
        <w:tc>
          <w:tcPr>
            <w:tcW w:w="2880" w:type="dxa"/>
          </w:tcPr>
          <w:p w:rsidR="001B651E" w:rsidRDefault="001B651E"/>
        </w:tc>
      </w:tr>
      <w:tr w:rsidR="001B651E">
        <w:tc>
          <w:tcPr>
            <w:tcW w:w="2880" w:type="dxa"/>
          </w:tcPr>
          <w:p w:rsidR="001B651E" w:rsidRDefault="00CC3FC6">
            <w:r>
              <w:t>808.</w:t>
            </w:r>
          </w:p>
        </w:tc>
        <w:tc>
          <w:tcPr>
            <w:tcW w:w="2880" w:type="dxa"/>
          </w:tcPr>
          <w:p w:rsidR="001B651E" w:rsidRDefault="00CC3FC6">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w:t>
            </w:r>
            <w:r>
              <w:t>ение Ново-Савиновского районного суда г. Казани от 02.09.2010).</w:t>
            </w:r>
          </w:p>
        </w:tc>
        <w:tc>
          <w:tcPr>
            <w:tcW w:w="2880" w:type="dxa"/>
          </w:tcPr>
          <w:p w:rsidR="001B651E" w:rsidRDefault="001B651E"/>
        </w:tc>
      </w:tr>
      <w:tr w:rsidR="001B651E">
        <w:tc>
          <w:tcPr>
            <w:tcW w:w="2880" w:type="dxa"/>
          </w:tcPr>
          <w:p w:rsidR="001B651E" w:rsidRDefault="00CC3FC6">
            <w:r>
              <w:t>809.</w:t>
            </w:r>
          </w:p>
        </w:tc>
        <w:tc>
          <w:tcPr>
            <w:tcW w:w="2880" w:type="dxa"/>
          </w:tcPr>
          <w:p w:rsidR="001B651E" w:rsidRDefault="00CC3FC6">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w:t>
            </w:r>
            <w:r>
              <w:t>Обнинского городского суда Калужской области от 23.04.2010, определение Калужского областного суда от 22.12.2010).</w:t>
            </w:r>
          </w:p>
        </w:tc>
        <w:tc>
          <w:tcPr>
            <w:tcW w:w="2880" w:type="dxa"/>
          </w:tcPr>
          <w:p w:rsidR="001B651E" w:rsidRDefault="001B651E"/>
        </w:tc>
      </w:tr>
      <w:tr w:rsidR="001B651E">
        <w:tc>
          <w:tcPr>
            <w:tcW w:w="2880" w:type="dxa"/>
          </w:tcPr>
          <w:p w:rsidR="001B651E" w:rsidRDefault="00CC3FC6">
            <w:r>
              <w:t>810.</w:t>
            </w:r>
          </w:p>
        </w:tc>
        <w:tc>
          <w:tcPr>
            <w:tcW w:w="2880" w:type="dxa"/>
          </w:tcPr>
          <w:p w:rsidR="001B651E" w:rsidRDefault="00CC3FC6">
            <w:r>
              <w:t>Газета «Русское Забайкалье» № 6 (23) от 4 июня 2008 года (решение Центрального районного суда г. Читы от 07.05.2009).</w:t>
            </w:r>
          </w:p>
        </w:tc>
        <w:tc>
          <w:tcPr>
            <w:tcW w:w="2880" w:type="dxa"/>
          </w:tcPr>
          <w:p w:rsidR="001B651E" w:rsidRDefault="001B651E"/>
        </w:tc>
      </w:tr>
      <w:tr w:rsidR="001B651E">
        <w:tc>
          <w:tcPr>
            <w:tcW w:w="2880" w:type="dxa"/>
          </w:tcPr>
          <w:p w:rsidR="001B651E" w:rsidRDefault="00CC3FC6">
            <w:r>
              <w:t>811.</w:t>
            </w:r>
          </w:p>
        </w:tc>
        <w:tc>
          <w:tcPr>
            <w:tcW w:w="2880" w:type="dxa"/>
          </w:tcPr>
          <w:p w:rsidR="001B651E" w:rsidRDefault="00CC3FC6">
            <w:r>
              <w:t>Информаци</w:t>
            </w:r>
            <w:r>
              <w:t>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1B651E" w:rsidRDefault="001B651E"/>
        </w:tc>
      </w:tr>
      <w:tr w:rsidR="001B651E">
        <w:tc>
          <w:tcPr>
            <w:tcW w:w="2880" w:type="dxa"/>
          </w:tcPr>
          <w:p w:rsidR="001B651E" w:rsidRDefault="00CC3FC6">
            <w:r>
              <w:t>812.</w:t>
            </w:r>
          </w:p>
        </w:tc>
        <w:tc>
          <w:tcPr>
            <w:tcW w:w="2880" w:type="dxa"/>
          </w:tcPr>
          <w:p w:rsidR="001B651E" w:rsidRDefault="00CC3FC6">
            <w:r>
              <w:t>«Программа Русского национального движения» (решение Правобережного районного суда г. Магн</w:t>
            </w:r>
            <w:r>
              <w:t>итогорска Челябинской области от 25.08.2010).</w:t>
            </w:r>
          </w:p>
        </w:tc>
        <w:tc>
          <w:tcPr>
            <w:tcW w:w="2880" w:type="dxa"/>
          </w:tcPr>
          <w:p w:rsidR="001B651E" w:rsidRDefault="001B651E"/>
        </w:tc>
      </w:tr>
      <w:tr w:rsidR="001B651E">
        <w:tc>
          <w:tcPr>
            <w:tcW w:w="2880" w:type="dxa"/>
          </w:tcPr>
          <w:p w:rsidR="001B651E" w:rsidRDefault="00CC3FC6">
            <w:r>
              <w:t>813.</w:t>
            </w:r>
          </w:p>
        </w:tc>
        <w:tc>
          <w:tcPr>
            <w:tcW w:w="2880" w:type="dxa"/>
          </w:tcPr>
          <w:p w:rsidR="001B651E" w:rsidRDefault="00CC3FC6">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1B651E" w:rsidRDefault="001B651E"/>
        </w:tc>
      </w:tr>
      <w:tr w:rsidR="001B651E">
        <w:tc>
          <w:tcPr>
            <w:tcW w:w="2880" w:type="dxa"/>
          </w:tcPr>
          <w:p w:rsidR="001B651E" w:rsidRDefault="00CC3FC6">
            <w:r>
              <w:t>814.</w:t>
            </w:r>
          </w:p>
        </w:tc>
        <w:tc>
          <w:tcPr>
            <w:tcW w:w="2880" w:type="dxa"/>
          </w:tcPr>
          <w:p w:rsidR="001B651E" w:rsidRDefault="00CC3FC6">
            <w:r>
              <w:t>Видеообращение под</w:t>
            </w:r>
            <w:r>
              <w:t xml:space="preserve">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1B651E" w:rsidRDefault="001B651E"/>
        </w:tc>
      </w:tr>
      <w:tr w:rsidR="001B651E">
        <w:tc>
          <w:tcPr>
            <w:tcW w:w="2880" w:type="dxa"/>
          </w:tcPr>
          <w:p w:rsidR="001B651E" w:rsidRDefault="00CC3FC6">
            <w:r>
              <w:t>815.</w:t>
            </w:r>
          </w:p>
        </w:tc>
        <w:tc>
          <w:tcPr>
            <w:tcW w:w="2880" w:type="dxa"/>
          </w:tcPr>
          <w:p w:rsidR="001B651E" w:rsidRDefault="00CC3FC6">
            <w:r>
              <w:t xml:space="preserve">Статья «Важность стойкости на </w:t>
            </w:r>
            <w:r>
              <w:t>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816.</w:t>
            </w:r>
          </w:p>
        </w:tc>
        <w:tc>
          <w:tcPr>
            <w:tcW w:w="2880" w:type="dxa"/>
          </w:tcPr>
          <w:p w:rsidR="001B651E" w:rsidRDefault="00CC3FC6">
            <w:r>
              <w:t>Статья «Джихад - столп ислама и его вершина», опубли</w:t>
            </w:r>
            <w:r>
              <w:t>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817.</w:t>
            </w:r>
          </w:p>
        </w:tc>
        <w:tc>
          <w:tcPr>
            <w:tcW w:w="2880" w:type="dxa"/>
          </w:tcPr>
          <w:p w:rsidR="001B651E" w:rsidRDefault="00CC3FC6">
            <w:r>
              <w:t>Статья «Джихад - обязанность мусульманина», опубликованная в международно</w:t>
            </w:r>
            <w:r>
              <w:t>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818.</w:t>
            </w:r>
          </w:p>
        </w:tc>
        <w:tc>
          <w:tcPr>
            <w:tcW w:w="2880" w:type="dxa"/>
          </w:tcPr>
          <w:p w:rsidR="001B651E" w:rsidRDefault="00CC3FC6">
            <w:r>
              <w:t>Статья «Законы Джихада», опубликованная в международной компьютерной сети «Интернет» на информац</w:t>
            </w:r>
            <w:r>
              <w:t>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819.</w:t>
            </w:r>
          </w:p>
        </w:tc>
        <w:tc>
          <w:tcPr>
            <w:tcW w:w="2880" w:type="dxa"/>
          </w:tcPr>
          <w:p w:rsidR="001B651E" w:rsidRDefault="00CC3FC6">
            <w:r>
              <w:t>Статья «Дорогие наши сестры», опубликованная в международной компьютерной сети «Интернет» на информационном сайте «salafiti.ru» (решение С</w:t>
            </w:r>
            <w:r>
              <w:t>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820.</w:t>
            </w:r>
          </w:p>
        </w:tc>
        <w:tc>
          <w:tcPr>
            <w:tcW w:w="2880" w:type="dxa"/>
          </w:tcPr>
          <w:p w:rsidR="001B651E" w:rsidRDefault="00CC3FC6">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w:t>
            </w:r>
            <w:r>
              <w:t xml:space="preserve"> г. Махачкалы Республики Дагестан от 15.03.2011).</w:t>
            </w:r>
          </w:p>
        </w:tc>
        <w:tc>
          <w:tcPr>
            <w:tcW w:w="2880" w:type="dxa"/>
          </w:tcPr>
          <w:p w:rsidR="001B651E" w:rsidRDefault="001B651E"/>
        </w:tc>
      </w:tr>
      <w:tr w:rsidR="001B651E">
        <w:tc>
          <w:tcPr>
            <w:tcW w:w="2880" w:type="dxa"/>
          </w:tcPr>
          <w:p w:rsidR="001B651E" w:rsidRDefault="00CC3FC6">
            <w:r>
              <w:t>821.</w:t>
            </w:r>
          </w:p>
        </w:tc>
        <w:tc>
          <w:tcPr>
            <w:tcW w:w="2880" w:type="dxa"/>
          </w:tcPr>
          <w:p w:rsidR="001B651E" w:rsidRDefault="00CC3FC6">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1B651E" w:rsidRDefault="001B651E"/>
        </w:tc>
      </w:tr>
      <w:tr w:rsidR="001B651E">
        <w:tc>
          <w:tcPr>
            <w:tcW w:w="2880" w:type="dxa"/>
          </w:tcPr>
          <w:p w:rsidR="001B651E" w:rsidRDefault="00CC3FC6">
            <w:r>
              <w:t>822.</w:t>
            </w:r>
          </w:p>
        </w:tc>
        <w:tc>
          <w:tcPr>
            <w:tcW w:w="2880" w:type="dxa"/>
          </w:tcPr>
          <w:p w:rsidR="001B651E" w:rsidRDefault="00CC3FC6">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823.</w:t>
            </w:r>
          </w:p>
        </w:tc>
        <w:tc>
          <w:tcPr>
            <w:tcW w:w="2880" w:type="dxa"/>
          </w:tcPr>
          <w:p w:rsidR="001B651E" w:rsidRDefault="00CC3FC6">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824.</w:t>
            </w:r>
          </w:p>
        </w:tc>
        <w:tc>
          <w:tcPr>
            <w:tcW w:w="2880" w:type="dxa"/>
          </w:tcPr>
          <w:p w:rsidR="001B651E" w:rsidRDefault="00CC3FC6">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825.</w:t>
            </w:r>
          </w:p>
        </w:tc>
        <w:tc>
          <w:tcPr>
            <w:tcW w:w="2880" w:type="dxa"/>
          </w:tcPr>
          <w:p w:rsidR="001B651E" w:rsidRDefault="00CC3FC6">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826.</w:t>
            </w:r>
          </w:p>
        </w:tc>
        <w:tc>
          <w:tcPr>
            <w:tcW w:w="2880" w:type="dxa"/>
          </w:tcPr>
          <w:p w:rsidR="001B651E" w:rsidRDefault="00CC3FC6">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827.</w:t>
            </w:r>
          </w:p>
        </w:tc>
        <w:tc>
          <w:tcPr>
            <w:tcW w:w="2880" w:type="dxa"/>
          </w:tcPr>
          <w:p w:rsidR="001B651E" w:rsidRDefault="00CC3FC6">
            <w: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w:t>
            </w:r>
            <w:r>
              <w:t>Тульской области от 26.07.2010).</w:t>
            </w:r>
          </w:p>
        </w:tc>
        <w:tc>
          <w:tcPr>
            <w:tcW w:w="2880" w:type="dxa"/>
          </w:tcPr>
          <w:p w:rsidR="001B651E" w:rsidRDefault="001B651E"/>
        </w:tc>
      </w:tr>
      <w:tr w:rsidR="001B651E">
        <w:tc>
          <w:tcPr>
            <w:tcW w:w="2880" w:type="dxa"/>
          </w:tcPr>
          <w:p w:rsidR="001B651E" w:rsidRDefault="00CC3FC6">
            <w:r>
              <w:t>828.</w:t>
            </w:r>
          </w:p>
        </w:tc>
        <w:tc>
          <w:tcPr>
            <w:tcW w:w="2880" w:type="dxa"/>
          </w:tcPr>
          <w:p w:rsidR="001B651E" w:rsidRDefault="00CC3FC6">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829.</w:t>
            </w:r>
          </w:p>
        </w:tc>
        <w:tc>
          <w:tcPr>
            <w:tcW w:w="2880" w:type="dxa"/>
          </w:tcPr>
          <w:p w:rsidR="001B651E" w:rsidRDefault="00CC3FC6">
            <w:r>
              <w:t xml:space="preserve">Видеофильм </w:t>
            </w:r>
            <w:r>
              <w:t>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830.</w:t>
            </w:r>
          </w:p>
        </w:tc>
        <w:tc>
          <w:tcPr>
            <w:tcW w:w="2880" w:type="dxa"/>
          </w:tcPr>
          <w:p w:rsidR="001B651E" w:rsidRDefault="00CC3FC6">
            <w:r>
              <w:t xml:space="preserve">Видеофильм под названием «Американское шоу», размещенный как </w:t>
            </w:r>
            <w:r>
              <w:t>информационный материал на диске DVD-R Verbatim № MAP 638NA201636304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831.</w:t>
            </w:r>
          </w:p>
        </w:tc>
        <w:tc>
          <w:tcPr>
            <w:tcW w:w="2880" w:type="dxa"/>
          </w:tcPr>
          <w:p w:rsidR="001B651E" w:rsidRDefault="00CC3FC6">
            <w:r>
              <w:t>Видеофильм под названием «Гробы для американцев», размещенный как информационный материал на диске DVD-R V</w:t>
            </w:r>
            <w:r>
              <w:t>erbatim № MAP 638NA201636304 (решение Новомосковского городского суда Тульской области от 26.07.2010).</w:t>
            </w:r>
          </w:p>
        </w:tc>
        <w:tc>
          <w:tcPr>
            <w:tcW w:w="2880" w:type="dxa"/>
          </w:tcPr>
          <w:p w:rsidR="001B651E" w:rsidRDefault="001B651E"/>
        </w:tc>
      </w:tr>
      <w:tr w:rsidR="001B651E">
        <w:tc>
          <w:tcPr>
            <w:tcW w:w="2880" w:type="dxa"/>
          </w:tcPr>
          <w:p w:rsidR="001B651E" w:rsidRDefault="00CC3FC6">
            <w:r>
              <w:t>832.</w:t>
            </w:r>
          </w:p>
        </w:tc>
        <w:tc>
          <w:tcPr>
            <w:tcW w:w="2880" w:type="dxa"/>
          </w:tcPr>
          <w:p w:rsidR="001B651E" w:rsidRDefault="00CC3FC6">
            <w: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833.</w:t>
            </w:r>
          </w:p>
        </w:tc>
        <w:tc>
          <w:tcPr>
            <w:tcW w:w="2880" w:type="dxa"/>
          </w:tcPr>
          <w:p w:rsidR="001B651E" w:rsidRDefault="00CC3FC6">
            <w:r>
              <w:t xml:space="preserve">Статья «44 способа поддержать Джихад», опубликованная в международной компьютерной сети «Интернет» на информационном сайте «fisadilillahi.com» </w:t>
            </w:r>
            <w:r>
              <w:t>(решение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834.</w:t>
            </w:r>
          </w:p>
        </w:tc>
        <w:tc>
          <w:tcPr>
            <w:tcW w:w="2880" w:type="dxa"/>
          </w:tcPr>
          <w:p w:rsidR="001B651E" w:rsidRDefault="00CC3FC6">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835.</w:t>
            </w:r>
          </w:p>
        </w:tc>
        <w:tc>
          <w:tcPr>
            <w:tcW w:w="2880" w:type="dxa"/>
          </w:tcPr>
          <w:p w:rsidR="001B651E" w:rsidRDefault="00CC3FC6">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w:t>
            </w:r>
            <w:r>
              <w:t xml:space="preserve">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836.</w:t>
            </w:r>
          </w:p>
        </w:tc>
        <w:tc>
          <w:tcPr>
            <w:tcW w:w="2880" w:type="dxa"/>
          </w:tcPr>
          <w:p w:rsidR="001B651E" w:rsidRDefault="00CC3FC6">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w:t>
            </w:r>
            <w:r>
              <w:t>»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837.</w:t>
            </w:r>
          </w:p>
        </w:tc>
        <w:tc>
          <w:tcPr>
            <w:tcW w:w="2880" w:type="dxa"/>
          </w:tcPr>
          <w:p w:rsidR="001B651E" w:rsidRDefault="00CC3FC6">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w:t>
            </w:r>
            <w:r>
              <w:t>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838.</w:t>
            </w:r>
          </w:p>
        </w:tc>
        <w:tc>
          <w:tcPr>
            <w:tcW w:w="2880" w:type="dxa"/>
          </w:tcPr>
          <w:p w:rsidR="001B651E" w:rsidRDefault="00CC3FC6">
            <w:r>
              <w:t>Статья «Письмо-обращение Шейх-уль-Ислама Ахмада ибн Таймийи», опубликованная в международной компьютерной сети «Интернет» на информационном сайте «fi</w:t>
            </w:r>
            <w:r>
              <w:t>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839.</w:t>
            </w:r>
          </w:p>
        </w:tc>
        <w:tc>
          <w:tcPr>
            <w:tcW w:w="2880" w:type="dxa"/>
          </w:tcPr>
          <w:p w:rsidR="001B651E" w:rsidRDefault="00CC3FC6">
            <w:r>
              <w:t>Статья «Караван идет, собаки лают»,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840.</w:t>
            </w:r>
          </w:p>
        </w:tc>
        <w:tc>
          <w:tcPr>
            <w:tcW w:w="2880" w:type="dxa"/>
          </w:tcPr>
          <w:p w:rsidR="001B651E" w:rsidRDefault="00CC3FC6">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w:t>
            </w:r>
            <w:r>
              <w:t>калы Республики Дагестан от 15.03.2011).</w:t>
            </w:r>
          </w:p>
        </w:tc>
        <w:tc>
          <w:tcPr>
            <w:tcW w:w="2880" w:type="dxa"/>
          </w:tcPr>
          <w:p w:rsidR="001B651E" w:rsidRDefault="001B651E"/>
        </w:tc>
      </w:tr>
      <w:tr w:rsidR="001B651E">
        <w:tc>
          <w:tcPr>
            <w:tcW w:w="2880" w:type="dxa"/>
          </w:tcPr>
          <w:p w:rsidR="001B651E" w:rsidRDefault="00CC3FC6">
            <w:r>
              <w:t>841.</w:t>
            </w:r>
          </w:p>
        </w:tc>
        <w:tc>
          <w:tcPr>
            <w:tcW w:w="2880" w:type="dxa"/>
          </w:tcPr>
          <w:p w:rsidR="001B651E" w:rsidRDefault="00CC3FC6">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842.</w:t>
            </w:r>
          </w:p>
        </w:tc>
        <w:tc>
          <w:tcPr>
            <w:tcW w:w="2880" w:type="dxa"/>
          </w:tcPr>
          <w:p w:rsidR="001B651E" w:rsidRDefault="00CC3FC6">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843.</w:t>
            </w:r>
          </w:p>
        </w:tc>
        <w:tc>
          <w:tcPr>
            <w:tcW w:w="2880" w:type="dxa"/>
          </w:tcPr>
          <w:p w:rsidR="001B651E" w:rsidRDefault="00CC3FC6">
            <w:r>
              <w:t>Статья «Razyasneni</w:t>
            </w:r>
            <w:r>
              <w:t>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844.</w:t>
            </w:r>
          </w:p>
        </w:tc>
        <w:tc>
          <w:tcPr>
            <w:tcW w:w="2880" w:type="dxa"/>
          </w:tcPr>
          <w:p w:rsidR="001B651E" w:rsidRDefault="00CC3FC6">
            <w:r>
              <w:t>Статья «Амир АбдурРахман о</w:t>
            </w:r>
            <w:r>
              <w:t xml:space="preserve">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845.</w:t>
            </w:r>
          </w:p>
        </w:tc>
        <w:tc>
          <w:tcPr>
            <w:tcW w:w="2880" w:type="dxa"/>
          </w:tcPr>
          <w:p w:rsidR="001B651E" w:rsidRDefault="00CC3FC6">
            <w:r>
              <w:t>Статья</w:t>
            </w:r>
            <w:r>
              <w:t xml:space="preserve">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846.</w:t>
            </w:r>
          </w:p>
        </w:tc>
        <w:tc>
          <w:tcPr>
            <w:tcW w:w="2880" w:type="dxa"/>
          </w:tcPr>
          <w:p w:rsidR="001B651E" w:rsidRDefault="00CC3FC6">
            <w:r>
              <w:t>Статья «Путь к земле сражения», опубл</w:t>
            </w:r>
            <w:r>
              <w:t>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847.</w:t>
            </w:r>
          </w:p>
        </w:tc>
        <w:tc>
          <w:tcPr>
            <w:tcW w:w="2880" w:type="dxa"/>
          </w:tcPr>
          <w:p w:rsidR="001B651E" w:rsidRDefault="00CC3FC6">
            <w:r>
              <w:t>Статья «Приверженность и непричастность», опубликованная в междуна</w:t>
            </w:r>
            <w:r>
              <w:t>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848.</w:t>
            </w:r>
          </w:p>
        </w:tc>
        <w:tc>
          <w:tcPr>
            <w:tcW w:w="2880" w:type="dxa"/>
          </w:tcPr>
          <w:p w:rsidR="001B651E" w:rsidRDefault="00CC3FC6">
            <w:r>
              <w:t xml:space="preserve">Сайт «fisadilillahi.com», расположенный в международной компьютерной сети «Интернет» </w:t>
            </w:r>
            <w:r>
              <w:t>(решение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849.</w:t>
            </w:r>
          </w:p>
        </w:tc>
        <w:tc>
          <w:tcPr>
            <w:tcW w:w="2880" w:type="dxa"/>
          </w:tcPr>
          <w:p w:rsidR="001B651E" w:rsidRDefault="00CC3FC6">
            <w:r>
              <w:t>Статья «Тафсир Суры Аль-Ахзаб, шейхуль-Ислама ибн Теймии», опубликованная в международной компьютерной сети «Интернет» на официальном сайте «abuhurayra.wen.ru» (реше</w:t>
            </w:r>
            <w:r>
              <w:t>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850.</w:t>
            </w:r>
          </w:p>
        </w:tc>
        <w:tc>
          <w:tcPr>
            <w:tcW w:w="2880" w:type="dxa"/>
          </w:tcPr>
          <w:p w:rsidR="001B651E" w:rsidRDefault="00CC3FC6">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w:t>
            </w:r>
            <w:r>
              <w:t xml:space="preserve"> г. Махачкалы Республики Дагестан от 15.03.2011).</w:t>
            </w:r>
          </w:p>
        </w:tc>
        <w:tc>
          <w:tcPr>
            <w:tcW w:w="2880" w:type="dxa"/>
          </w:tcPr>
          <w:p w:rsidR="001B651E" w:rsidRDefault="001B651E"/>
        </w:tc>
      </w:tr>
      <w:tr w:rsidR="001B651E">
        <w:tc>
          <w:tcPr>
            <w:tcW w:w="2880" w:type="dxa"/>
          </w:tcPr>
          <w:p w:rsidR="001B651E" w:rsidRDefault="00CC3FC6">
            <w:r>
              <w:t>851.</w:t>
            </w:r>
          </w:p>
        </w:tc>
        <w:tc>
          <w:tcPr>
            <w:tcW w:w="2880" w:type="dxa"/>
          </w:tcPr>
          <w:p w:rsidR="001B651E" w:rsidRDefault="00CC3FC6">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1B651E" w:rsidRDefault="001B651E"/>
        </w:tc>
      </w:tr>
      <w:tr w:rsidR="001B651E">
        <w:tc>
          <w:tcPr>
            <w:tcW w:w="2880" w:type="dxa"/>
          </w:tcPr>
          <w:p w:rsidR="001B651E" w:rsidRDefault="00CC3FC6">
            <w:r>
              <w:t>852.</w:t>
            </w:r>
          </w:p>
        </w:tc>
        <w:tc>
          <w:tcPr>
            <w:tcW w:w="2880" w:type="dxa"/>
          </w:tcPr>
          <w:p w:rsidR="001B651E" w:rsidRDefault="00CC3FC6">
            <w:r>
              <w:t xml:space="preserve">Текстовый документ под </w:t>
            </w:r>
            <w:r>
              <w:t>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w:t>
            </w:r>
            <w:r>
              <w:t>алкарской Республики от 16.03.2011).</w:t>
            </w:r>
          </w:p>
        </w:tc>
        <w:tc>
          <w:tcPr>
            <w:tcW w:w="2880" w:type="dxa"/>
          </w:tcPr>
          <w:p w:rsidR="001B651E" w:rsidRDefault="001B651E"/>
        </w:tc>
      </w:tr>
      <w:tr w:rsidR="001B651E">
        <w:tc>
          <w:tcPr>
            <w:tcW w:w="2880" w:type="dxa"/>
          </w:tcPr>
          <w:p w:rsidR="001B651E" w:rsidRDefault="00CC3FC6">
            <w:r>
              <w:t>853.</w:t>
            </w:r>
          </w:p>
        </w:tc>
        <w:tc>
          <w:tcPr>
            <w:tcW w:w="2880" w:type="dxa"/>
          </w:tcPr>
          <w:p w:rsidR="001B651E" w:rsidRDefault="00CC3FC6">
            <w:r>
              <w:t>Журнал «Радикальный голос» выпуск № 1 (2006) (решение Тушинского районного суда г. Москвы от 21.09.2010).</w:t>
            </w:r>
          </w:p>
        </w:tc>
        <w:tc>
          <w:tcPr>
            <w:tcW w:w="2880" w:type="dxa"/>
          </w:tcPr>
          <w:p w:rsidR="001B651E" w:rsidRDefault="001B651E"/>
        </w:tc>
      </w:tr>
      <w:tr w:rsidR="001B651E">
        <w:tc>
          <w:tcPr>
            <w:tcW w:w="2880" w:type="dxa"/>
          </w:tcPr>
          <w:p w:rsidR="001B651E" w:rsidRDefault="00CC3FC6">
            <w:r>
              <w:t>854.</w:t>
            </w:r>
          </w:p>
        </w:tc>
        <w:tc>
          <w:tcPr>
            <w:tcW w:w="2880" w:type="dxa"/>
          </w:tcPr>
          <w:p w:rsidR="001B651E" w:rsidRDefault="00CC3FC6">
            <w:r>
              <w:t xml:space="preserve">Печатное издание - брошюра «Полное претворение ислама является фардом, частичное же является </w:t>
            </w:r>
            <w:r>
              <w:t>харамом» (решение Ленинского районного суда г.Уфы от 17.02.2011).</w:t>
            </w:r>
          </w:p>
        </w:tc>
        <w:tc>
          <w:tcPr>
            <w:tcW w:w="2880" w:type="dxa"/>
          </w:tcPr>
          <w:p w:rsidR="001B651E" w:rsidRDefault="001B651E"/>
        </w:tc>
      </w:tr>
      <w:tr w:rsidR="001B651E">
        <w:tc>
          <w:tcPr>
            <w:tcW w:w="2880" w:type="dxa"/>
          </w:tcPr>
          <w:p w:rsidR="001B651E" w:rsidRDefault="00CC3FC6">
            <w:r>
              <w:t>855.</w:t>
            </w:r>
          </w:p>
        </w:tc>
        <w:tc>
          <w:tcPr>
            <w:tcW w:w="2880" w:type="dxa"/>
          </w:tcPr>
          <w:p w:rsidR="001B651E" w:rsidRDefault="00CC3FC6">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w:t>
            </w:r>
            <w:r>
              <w:t>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w:t>
            </w:r>
            <w:r>
              <w:t>и от 21.12.2011 и решение Черкесского городского суда Карачаево-Черкесской Республики от 17.02.1012);</w:t>
            </w:r>
          </w:p>
        </w:tc>
        <w:tc>
          <w:tcPr>
            <w:tcW w:w="2880" w:type="dxa"/>
          </w:tcPr>
          <w:p w:rsidR="001B651E" w:rsidRDefault="001B651E"/>
        </w:tc>
      </w:tr>
      <w:tr w:rsidR="001B651E">
        <w:tc>
          <w:tcPr>
            <w:tcW w:w="2880" w:type="dxa"/>
          </w:tcPr>
          <w:p w:rsidR="001B651E" w:rsidRDefault="00CC3FC6">
            <w:r>
              <w:t>856.</w:t>
            </w:r>
          </w:p>
        </w:tc>
        <w:tc>
          <w:tcPr>
            <w:tcW w:w="2880" w:type="dxa"/>
          </w:tcPr>
          <w:p w:rsidR="001B651E" w:rsidRDefault="00CC3FC6">
            <w:r>
              <w:t>Книга «Десятое слово о воскресении из мертвых» из собрания сочинений Бадиуззаман Сайда Нурси «Рисале - и Нур», издания 2005 года, в переводе с туре</w:t>
            </w:r>
            <w:r>
              <w:t>цкого Галимова Т.Н., Абдуллаева М.Ш. (решение Железнодорожного районного суда г. Красноярска от 21.09.2010).</w:t>
            </w:r>
          </w:p>
        </w:tc>
        <w:tc>
          <w:tcPr>
            <w:tcW w:w="2880" w:type="dxa"/>
          </w:tcPr>
          <w:p w:rsidR="001B651E" w:rsidRDefault="001B651E"/>
        </w:tc>
      </w:tr>
      <w:tr w:rsidR="001B651E">
        <w:tc>
          <w:tcPr>
            <w:tcW w:w="2880" w:type="dxa"/>
          </w:tcPr>
          <w:p w:rsidR="001B651E" w:rsidRDefault="00CC3FC6">
            <w:r>
              <w:t>857.</w:t>
            </w:r>
          </w:p>
        </w:tc>
        <w:tc>
          <w:tcPr>
            <w:tcW w:w="2880" w:type="dxa"/>
          </w:tcPr>
          <w:p w:rsidR="001B651E" w:rsidRDefault="00CC3FC6">
            <w:r>
              <w:t>Журнал «Русская воля» № 7 (февраль 2004) (решение Тушинского районного суда г. Москвы от 21.09.2010).</w:t>
            </w:r>
          </w:p>
        </w:tc>
        <w:tc>
          <w:tcPr>
            <w:tcW w:w="2880" w:type="dxa"/>
          </w:tcPr>
          <w:p w:rsidR="001B651E" w:rsidRDefault="001B651E"/>
        </w:tc>
      </w:tr>
      <w:tr w:rsidR="001B651E">
        <w:tc>
          <w:tcPr>
            <w:tcW w:w="2880" w:type="dxa"/>
          </w:tcPr>
          <w:p w:rsidR="001B651E" w:rsidRDefault="00CC3FC6">
            <w:r>
              <w:t>858.</w:t>
            </w:r>
          </w:p>
        </w:tc>
        <w:tc>
          <w:tcPr>
            <w:tcW w:w="2880" w:type="dxa"/>
          </w:tcPr>
          <w:p w:rsidR="001B651E" w:rsidRDefault="00CC3FC6">
            <w:r>
              <w:t xml:space="preserve">Печатное издание - брошюра </w:t>
            </w:r>
            <w:r>
              <w:t>«Законодательство не от Аллаха запрещено шариатом» (решение Ленинского районного суда г.Уфы от 17.02.2011).</w:t>
            </w:r>
          </w:p>
        </w:tc>
        <w:tc>
          <w:tcPr>
            <w:tcW w:w="2880" w:type="dxa"/>
          </w:tcPr>
          <w:p w:rsidR="001B651E" w:rsidRDefault="001B651E"/>
        </w:tc>
      </w:tr>
      <w:tr w:rsidR="001B651E">
        <w:tc>
          <w:tcPr>
            <w:tcW w:w="2880" w:type="dxa"/>
          </w:tcPr>
          <w:p w:rsidR="001B651E" w:rsidRDefault="00CC3FC6">
            <w:r>
              <w:t>859.</w:t>
            </w:r>
          </w:p>
        </w:tc>
        <w:tc>
          <w:tcPr>
            <w:tcW w:w="2880" w:type="dxa"/>
          </w:tcPr>
          <w:p w:rsidR="001B651E" w:rsidRDefault="00CC3FC6">
            <w:r>
              <w:t>Видеоматериал - DVD-диск «89 лет без Халифата» 89 лет без законов Аллаха. Халифат - необходимость политического единства» (решение Ленинского</w:t>
            </w:r>
            <w:r>
              <w:t xml:space="preserve"> районного суда г. Уфы от 17.02.2011).</w:t>
            </w:r>
          </w:p>
        </w:tc>
        <w:tc>
          <w:tcPr>
            <w:tcW w:w="2880" w:type="dxa"/>
          </w:tcPr>
          <w:p w:rsidR="001B651E" w:rsidRDefault="001B651E"/>
        </w:tc>
      </w:tr>
      <w:tr w:rsidR="001B651E">
        <w:tc>
          <w:tcPr>
            <w:tcW w:w="2880" w:type="dxa"/>
          </w:tcPr>
          <w:p w:rsidR="001B651E" w:rsidRDefault="00CC3FC6">
            <w:r>
              <w:t>860.</w:t>
            </w:r>
          </w:p>
        </w:tc>
        <w:tc>
          <w:tcPr>
            <w:tcW w:w="2880" w:type="dxa"/>
          </w:tcPr>
          <w:p w:rsidR="001B651E" w:rsidRDefault="00CC3FC6">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w:t>
            </w:r>
            <w:r>
              <w:t>om» (решение Нальчикского городского суда Кабардино-Балкарской Республики от 16.03.2011).</w:t>
            </w:r>
          </w:p>
        </w:tc>
        <w:tc>
          <w:tcPr>
            <w:tcW w:w="2880" w:type="dxa"/>
          </w:tcPr>
          <w:p w:rsidR="001B651E" w:rsidRDefault="001B651E"/>
        </w:tc>
      </w:tr>
      <w:tr w:rsidR="001B651E">
        <w:tc>
          <w:tcPr>
            <w:tcW w:w="2880" w:type="dxa"/>
          </w:tcPr>
          <w:p w:rsidR="001B651E" w:rsidRDefault="00CC3FC6">
            <w:r>
              <w:t>861.</w:t>
            </w:r>
          </w:p>
        </w:tc>
        <w:tc>
          <w:tcPr>
            <w:tcW w:w="2880" w:type="dxa"/>
          </w:tcPr>
          <w:p w:rsidR="001B651E" w:rsidRDefault="00CC3FC6">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1B651E" w:rsidRDefault="001B651E"/>
        </w:tc>
      </w:tr>
      <w:tr w:rsidR="001B651E">
        <w:tc>
          <w:tcPr>
            <w:tcW w:w="2880" w:type="dxa"/>
          </w:tcPr>
          <w:p w:rsidR="001B651E" w:rsidRDefault="00CC3FC6">
            <w:r>
              <w:t>862.</w:t>
            </w:r>
          </w:p>
        </w:tc>
        <w:tc>
          <w:tcPr>
            <w:tcW w:w="2880" w:type="dxa"/>
          </w:tcPr>
          <w:p w:rsidR="001B651E" w:rsidRDefault="00CC3FC6">
            <w:r>
              <w:t>Три тексто</w:t>
            </w:r>
            <w:r>
              <w:t>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w:t>
            </w:r>
            <w:r>
              <w:t>о суда Кабардино-Балкарской Республики от 16.03.2011).</w:t>
            </w:r>
          </w:p>
        </w:tc>
        <w:tc>
          <w:tcPr>
            <w:tcW w:w="2880" w:type="dxa"/>
          </w:tcPr>
          <w:p w:rsidR="001B651E" w:rsidRDefault="001B651E"/>
        </w:tc>
      </w:tr>
      <w:tr w:rsidR="001B651E">
        <w:tc>
          <w:tcPr>
            <w:tcW w:w="2880" w:type="dxa"/>
          </w:tcPr>
          <w:p w:rsidR="001B651E" w:rsidRDefault="00CC3FC6">
            <w:r>
              <w:t>863.</w:t>
            </w:r>
          </w:p>
        </w:tc>
        <w:tc>
          <w:tcPr>
            <w:tcW w:w="2880" w:type="dxa"/>
          </w:tcPr>
          <w:p w:rsidR="001B651E" w:rsidRDefault="00CC3FC6">
            <w: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w:t>
            </w:r>
            <w:r>
              <w:t>01.03.2011).</w:t>
            </w:r>
          </w:p>
        </w:tc>
        <w:tc>
          <w:tcPr>
            <w:tcW w:w="2880" w:type="dxa"/>
          </w:tcPr>
          <w:p w:rsidR="001B651E" w:rsidRDefault="001B651E"/>
        </w:tc>
      </w:tr>
      <w:tr w:rsidR="001B651E">
        <w:tc>
          <w:tcPr>
            <w:tcW w:w="2880" w:type="dxa"/>
          </w:tcPr>
          <w:p w:rsidR="001B651E" w:rsidRDefault="00CC3FC6">
            <w:r>
              <w:t>864.</w:t>
            </w:r>
          </w:p>
        </w:tc>
        <w:tc>
          <w:tcPr>
            <w:tcW w:w="2880" w:type="dxa"/>
          </w:tcPr>
          <w:p w:rsidR="001B651E" w:rsidRDefault="00CC3FC6">
            <w:r>
              <w:t>Аудиоматериал - аудио-книга CD-R-диск «Победа и сила» (решение Ленинского районного суда г. Уфы от 17.02.2011).</w:t>
            </w:r>
          </w:p>
        </w:tc>
        <w:tc>
          <w:tcPr>
            <w:tcW w:w="2880" w:type="dxa"/>
          </w:tcPr>
          <w:p w:rsidR="001B651E" w:rsidRDefault="001B651E"/>
        </w:tc>
      </w:tr>
      <w:tr w:rsidR="001B651E">
        <w:tc>
          <w:tcPr>
            <w:tcW w:w="2880" w:type="dxa"/>
          </w:tcPr>
          <w:p w:rsidR="001B651E" w:rsidRDefault="00CC3FC6">
            <w:r>
              <w:t>865.</w:t>
            </w:r>
          </w:p>
        </w:tc>
        <w:tc>
          <w:tcPr>
            <w:tcW w:w="2880" w:type="dxa"/>
          </w:tcPr>
          <w:p w:rsidR="001B651E" w:rsidRDefault="00CC3FC6">
            <w:r>
              <w:t>Лозунг «Православие или смерть!», размещенный в Интернет-ресурсе www.russiansymbol.ru (решение Черемушкинского районн</w:t>
            </w:r>
            <w:r>
              <w:t>ого суда г. Москвы от 21.12.2010).</w:t>
            </w:r>
          </w:p>
        </w:tc>
        <w:tc>
          <w:tcPr>
            <w:tcW w:w="2880" w:type="dxa"/>
          </w:tcPr>
          <w:p w:rsidR="001B651E" w:rsidRDefault="001B651E"/>
        </w:tc>
      </w:tr>
      <w:tr w:rsidR="001B651E">
        <w:tc>
          <w:tcPr>
            <w:tcW w:w="2880" w:type="dxa"/>
          </w:tcPr>
          <w:p w:rsidR="001B651E" w:rsidRDefault="00CC3FC6">
            <w:r>
              <w:t>866.</w:t>
            </w:r>
          </w:p>
        </w:tc>
        <w:tc>
          <w:tcPr>
            <w:tcW w:w="2880" w:type="dxa"/>
          </w:tcPr>
          <w:p w:rsidR="001B651E" w:rsidRDefault="00CC3FC6">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1B651E" w:rsidRDefault="001B651E"/>
        </w:tc>
      </w:tr>
      <w:tr w:rsidR="001B651E">
        <w:tc>
          <w:tcPr>
            <w:tcW w:w="2880" w:type="dxa"/>
          </w:tcPr>
          <w:p w:rsidR="001B651E" w:rsidRDefault="00CC3FC6">
            <w:r>
              <w:t>867.</w:t>
            </w:r>
          </w:p>
        </w:tc>
        <w:tc>
          <w:tcPr>
            <w:tcW w:w="2880" w:type="dxa"/>
          </w:tcPr>
          <w:p w:rsidR="001B651E" w:rsidRDefault="00CC3FC6">
            <w:r>
              <w:t>Видеоматериал DVD-диск «Конференция по халифату в Индонезии</w:t>
            </w:r>
            <w:r>
              <w:t>, конференция по халифату в Крыму и др.» (решение Ленинского районного суда г.Уфы от 17.02.2011).</w:t>
            </w:r>
          </w:p>
        </w:tc>
        <w:tc>
          <w:tcPr>
            <w:tcW w:w="2880" w:type="dxa"/>
          </w:tcPr>
          <w:p w:rsidR="001B651E" w:rsidRDefault="001B651E"/>
        </w:tc>
      </w:tr>
      <w:tr w:rsidR="001B651E">
        <w:tc>
          <w:tcPr>
            <w:tcW w:w="2880" w:type="dxa"/>
          </w:tcPr>
          <w:p w:rsidR="001B651E" w:rsidRDefault="00CC3FC6">
            <w:r>
              <w:t>868.</w:t>
            </w:r>
          </w:p>
        </w:tc>
        <w:tc>
          <w:tcPr>
            <w:tcW w:w="2880" w:type="dxa"/>
          </w:tcPr>
          <w:p w:rsidR="001B651E" w:rsidRDefault="00CC3FC6">
            <w:r>
              <w:t>Информационный материал, поступивший с адреса электронной почты 22sud2010@gmail.ru от неизвестного лица, представляющий собой электронное письмо начина</w:t>
            </w:r>
            <w:r>
              <w:t xml:space="preserve">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w:t>
            </w:r>
            <w:r>
              <w:t>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w:t>
            </w:r>
            <w:r>
              <w:t>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w:t>
            </w:r>
            <w:r>
              <w:t>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1B651E" w:rsidRDefault="001B651E"/>
        </w:tc>
      </w:tr>
      <w:tr w:rsidR="001B651E">
        <w:tc>
          <w:tcPr>
            <w:tcW w:w="2880" w:type="dxa"/>
          </w:tcPr>
          <w:p w:rsidR="001B651E" w:rsidRDefault="00CC3FC6">
            <w:r>
              <w:t>869.</w:t>
            </w:r>
          </w:p>
        </w:tc>
        <w:tc>
          <w:tcPr>
            <w:tcW w:w="2880" w:type="dxa"/>
          </w:tcPr>
          <w:p w:rsidR="001B651E" w:rsidRDefault="00CC3FC6">
            <w:r>
              <w:t xml:space="preserve">Печатное издание - брошюра «История Абу Кадамы об одной женщине, которая сплела из своих волос плетку для </w:t>
            </w:r>
            <w:r>
              <w:t>лошади» (решение Заводского районного суда г. Новокузнецка Кемеровской области от 26.04.2011).</w:t>
            </w:r>
          </w:p>
        </w:tc>
        <w:tc>
          <w:tcPr>
            <w:tcW w:w="2880" w:type="dxa"/>
          </w:tcPr>
          <w:p w:rsidR="001B651E" w:rsidRDefault="001B651E"/>
        </w:tc>
      </w:tr>
      <w:tr w:rsidR="001B651E">
        <w:tc>
          <w:tcPr>
            <w:tcW w:w="2880" w:type="dxa"/>
          </w:tcPr>
          <w:p w:rsidR="001B651E" w:rsidRDefault="00CC3FC6">
            <w:r>
              <w:t>870.</w:t>
            </w:r>
          </w:p>
        </w:tc>
        <w:tc>
          <w:tcPr>
            <w:tcW w:w="2880" w:type="dxa"/>
          </w:tcPr>
          <w:p w:rsidR="001B651E" w:rsidRDefault="00CC3FC6">
            <w:r>
              <w:t>Информационный материал - видео - обращение под наименованием «razyasnenie-Abdullaha_KBK_2010_okt_» с видеозаписью обращения членов незаконного вооруженно</w:t>
            </w:r>
            <w:r>
              <w:t>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1B651E" w:rsidRDefault="001B651E"/>
        </w:tc>
      </w:tr>
      <w:tr w:rsidR="001B651E">
        <w:tc>
          <w:tcPr>
            <w:tcW w:w="2880" w:type="dxa"/>
          </w:tcPr>
          <w:p w:rsidR="001B651E" w:rsidRDefault="00CC3FC6">
            <w:r>
              <w:t>871.</w:t>
            </w:r>
          </w:p>
        </w:tc>
        <w:tc>
          <w:tcPr>
            <w:tcW w:w="2880" w:type="dxa"/>
          </w:tcPr>
          <w:p w:rsidR="001B651E" w:rsidRDefault="00CC3FC6">
            <w:r>
              <w:t>Интернет сайт www.44x2.com. с содержащимися на нем информационным</w:t>
            </w:r>
            <w:r>
              <w:t>и материалами (решение Советского районного суда г. Липецка от 29.03.2011).</w:t>
            </w:r>
          </w:p>
        </w:tc>
        <w:tc>
          <w:tcPr>
            <w:tcW w:w="2880" w:type="dxa"/>
          </w:tcPr>
          <w:p w:rsidR="001B651E" w:rsidRDefault="001B651E"/>
        </w:tc>
      </w:tr>
      <w:tr w:rsidR="001B651E">
        <w:tc>
          <w:tcPr>
            <w:tcW w:w="2880" w:type="dxa"/>
          </w:tcPr>
          <w:p w:rsidR="001B651E" w:rsidRDefault="00CC3FC6">
            <w:r>
              <w:t>872.</w:t>
            </w:r>
          </w:p>
        </w:tc>
        <w:tc>
          <w:tcPr>
            <w:tcW w:w="2880" w:type="dxa"/>
          </w:tcPr>
          <w:p w:rsidR="001B651E" w:rsidRDefault="00CC3FC6">
            <w:r>
              <w:t>DVD-диск с фильмами: «sura as-sadja», «sura gaf-ayat 16-end», «Багдадский снайпер», «Как взрывали Россию Ф.С.Б.», «Конец», «Мультик», «Проповедь9992» (видеостудия «NIRVANA»,</w:t>
            </w:r>
            <w: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873.</w:t>
            </w:r>
          </w:p>
        </w:tc>
        <w:tc>
          <w:tcPr>
            <w:tcW w:w="2880" w:type="dxa"/>
          </w:tcPr>
          <w:p w:rsidR="001B651E" w:rsidRDefault="00CC3FC6">
            <w:r>
              <w:t>DVD-диск с фильмом «Чудеса Корана» (решение Нефтеюганского городского суда Хант</w:t>
            </w:r>
            <w:r>
              <w:t>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874.</w:t>
            </w:r>
          </w:p>
        </w:tc>
        <w:tc>
          <w:tcPr>
            <w:tcW w:w="2880" w:type="dxa"/>
          </w:tcPr>
          <w:p w:rsidR="001B651E" w:rsidRDefault="00CC3FC6">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875.</w:t>
            </w:r>
          </w:p>
        </w:tc>
        <w:tc>
          <w:tcPr>
            <w:tcW w:w="2880" w:type="dxa"/>
          </w:tcPr>
          <w:p w:rsidR="001B651E" w:rsidRDefault="00CC3FC6">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876.</w:t>
            </w:r>
          </w:p>
        </w:tc>
        <w:tc>
          <w:tcPr>
            <w:tcW w:w="2880" w:type="dxa"/>
          </w:tcPr>
          <w:p w:rsidR="001B651E" w:rsidRDefault="00CC3FC6">
            <w:r>
              <w:t>Печатное издание - брошюра «Цель жизни мусульма</w:t>
            </w:r>
            <w:r>
              <w:t>нина»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877.</w:t>
            </w:r>
          </w:p>
        </w:tc>
        <w:tc>
          <w:tcPr>
            <w:tcW w:w="2880" w:type="dxa"/>
          </w:tcPr>
          <w:p w:rsidR="001B651E" w:rsidRDefault="00CC3FC6">
            <w:r>
              <w:t>Печатное издание - брошюра «Транскрипция аятов Системы Ислама» (решение Нефтеюганского городского суда Ханты-Мансийского авто</w:t>
            </w:r>
            <w:r>
              <w:t>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878.</w:t>
            </w:r>
          </w:p>
        </w:tc>
        <w:tc>
          <w:tcPr>
            <w:tcW w:w="2880" w:type="dxa"/>
          </w:tcPr>
          <w:p w:rsidR="001B651E" w:rsidRDefault="00CC3FC6">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879.</w:t>
            </w:r>
          </w:p>
        </w:tc>
        <w:tc>
          <w:tcPr>
            <w:tcW w:w="2880" w:type="dxa"/>
          </w:tcPr>
          <w:p w:rsidR="001B651E" w:rsidRDefault="00CC3FC6">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880.</w:t>
            </w:r>
          </w:p>
        </w:tc>
        <w:tc>
          <w:tcPr>
            <w:tcW w:w="2880" w:type="dxa"/>
          </w:tcPr>
          <w:p w:rsidR="001B651E" w:rsidRDefault="00CC3FC6">
            <w:r>
              <w:t>Печатное издание - журнал «Аль-Ваъй» № 266 от марта 2009 г. (р</w:t>
            </w:r>
            <w:r>
              <w:t>ешение Нефтеюганского городского суда 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881.</w:t>
            </w:r>
          </w:p>
        </w:tc>
        <w:tc>
          <w:tcPr>
            <w:tcW w:w="2880" w:type="dxa"/>
          </w:tcPr>
          <w:p w:rsidR="001B651E" w:rsidRDefault="00CC3FC6">
            <w:r>
              <w:t xml:space="preserve">Печатное издание - информационно-аналитический дайджест «Иад» № 30 от сентября 2008 г. (решение Нефтеюганского городского суда </w:t>
            </w:r>
            <w:r>
              <w:t>Ханты-Мансийского автономного округа — Югры Тюменской области от 07.04.2011).</w:t>
            </w:r>
          </w:p>
        </w:tc>
        <w:tc>
          <w:tcPr>
            <w:tcW w:w="2880" w:type="dxa"/>
          </w:tcPr>
          <w:p w:rsidR="001B651E" w:rsidRDefault="001B651E"/>
        </w:tc>
      </w:tr>
      <w:tr w:rsidR="001B651E">
        <w:tc>
          <w:tcPr>
            <w:tcW w:w="2880" w:type="dxa"/>
          </w:tcPr>
          <w:p w:rsidR="001B651E" w:rsidRDefault="00CC3FC6">
            <w:r>
              <w:t>882.</w:t>
            </w:r>
          </w:p>
        </w:tc>
        <w:tc>
          <w:tcPr>
            <w:tcW w:w="2880" w:type="dxa"/>
          </w:tcPr>
          <w:p w:rsidR="001B651E" w:rsidRDefault="00CC3FC6">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w:t>
            </w:r>
            <w:r>
              <w:t>нской области от 07.04.2011).</w:t>
            </w:r>
          </w:p>
        </w:tc>
        <w:tc>
          <w:tcPr>
            <w:tcW w:w="2880" w:type="dxa"/>
          </w:tcPr>
          <w:p w:rsidR="001B651E" w:rsidRDefault="001B651E"/>
        </w:tc>
      </w:tr>
      <w:tr w:rsidR="001B651E">
        <w:tc>
          <w:tcPr>
            <w:tcW w:w="2880" w:type="dxa"/>
          </w:tcPr>
          <w:p w:rsidR="001B651E" w:rsidRDefault="00CC3FC6">
            <w:r>
              <w:t>883.</w:t>
            </w:r>
          </w:p>
        </w:tc>
        <w:tc>
          <w:tcPr>
            <w:tcW w:w="2880" w:type="dxa"/>
          </w:tcPr>
          <w:p w:rsidR="001B651E" w:rsidRDefault="00CC3FC6">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1B651E" w:rsidRDefault="001B651E"/>
        </w:tc>
      </w:tr>
      <w:tr w:rsidR="001B651E">
        <w:tc>
          <w:tcPr>
            <w:tcW w:w="2880" w:type="dxa"/>
          </w:tcPr>
          <w:p w:rsidR="001B651E" w:rsidRDefault="00CC3FC6">
            <w:r>
              <w:t>884.</w:t>
            </w:r>
          </w:p>
        </w:tc>
        <w:tc>
          <w:tcPr>
            <w:tcW w:w="2880" w:type="dxa"/>
          </w:tcPr>
          <w:p w:rsidR="001B651E" w:rsidRDefault="00CC3FC6">
            <w:r>
              <w:t>Листовка под за</w:t>
            </w:r>
            <w:r>
              <w:t>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2880" w:type="dxa"/>
          </w:tcPr>
          <w:p w:rsidR="001B651E" w:rsidRDefault="001B651E"/>
        </w:tc>
      </w:tr>
      <w:tr w:rsidR="001B651E">
        <w:tc>
          <w:tcPr>
            <w:tcW w:w="2880" w:type="dxa"/>
          </w:tcPr>
          <w:p w:rsidR="001B651E" w:rsidRDefault="00CC3FC6">
            <w:r>
              <w:t>885.</w:t>
            </w:r>
          </w:p>
        </w:tc>
        <w:tc>
          <w:tcPr>
            <w:tcW w:w="2880" w:type="dxa"/>
          </w:tcPr>
          <w:p w:rsidR="001B651E" w:rsidRDefault="00CC3FC6">
            <w:r>
              <w:t>Книга «Таухид» из серии «Библиотека мусульманина» - издание третье, перевод с арабского</w:t>
            </w:r>
            <w:r>
              <w:t>, данные о месте и годе издания отсутствуют, на 147 стр. (решение Первореченского районного суда г. Владивостока от 15.02.2011).</w:t>
            </w:r>
          </w:p>
        </w:tc>
        <w:tc>
          <w:tcPr>
            <w:tcW w:w="2880" w:type="dxa"/>
          </w:tcPr>
          <w:p w:rsidR="001B651E" w:rsidRDefault="001B651E"/>
        </w:tc>
      </w:tr>
      <w:tr w:rsidR="001B651E">
        <w:tc>
          <w:tcPr>
            <w:tcW w:w="2880" w:type="dxa"/>
          </w:tcPr>
          <w:p w:rsidR="001B651E" w:rsidRDefault="00CC3FC6">
            <w:r>
              <w:t>886.</w:t>
            </w:r>
          </w:p>
        </w:tc>
        <w:tc>
          <w:tcPr>
            <w:tcW w:w="2880" w:type="dxa"/>
          </w:tcPr>
          <w:p w:rsidR="001B651E" w:rsidRDefault="00CC3FC6">
            <w:r>
              <w:t>Статья «Свой среди чужих, чужой среди своих», опубликованная в газете «Приазовский край» № 19 от 22 мая 2008 года, выпущ</w:t>
            </w:r>
            <w:r>
              <w:t>енная в количестве 2 400 экземпляров (решение Пролетарского районного суда г. Ростова-на-Дону от 21.12.2010).</w:t>
            </w:r>
          </w:p>
        </w:tc>
        <w:tc>
          <w:tcPr>
            <w:tcW w:w="2880" w:type="dxa"/>
          </w:tcPr>
          <w:p w:rsidR="001B651E" w:rsidRDefault="001B651E"/>
        </w:tc>
      </w:tr>
      <w:tr w:rsidR="001B651E">
        <w:tc>
          <w:tcPr>
            <w:tcW w:w="2880" w:type="dxa"/>
          </w:tcPr>
          <w:p w:rsidR="001B651E" w:rsidRDefault="00CC3FC6">
            <w:r>
              <w:t>887.</w:t>
            </w:r>
          </w:p>
        </w:tc>
        <w:tc>
          <w:tcPr>
            <w:tcW w:w="2880" w:type="dxa"/>
          </w:tcPr>
          <w:p w:rsidR="001B651E" w:rsidRDefault="00CC3FC6">
            <w:r>
              <w:t xml:space="preserve">Книга «Сто законов из Талмуда», автор неизвестен, изданная ООО фирма «Витязь» (решение Тимирязевского районного суда г. Москвы от </w:t>
            </w:r>
            <w:r>
              <w:t>17.09.2010).</w:t>
            </w:r>
          </w:p>
        </w:tc>
        <w:tc>
          <w:tcPr>
            <w:tcW w:w="2880" w:type="dxa"/>
          </w:tcPr>
          <w:p w:rsidR="001B651E" w:rsidRDefault="001B651E"/>
        </w:tc>
      </w:tr>
      <w:tr w:rsidR="001B651E">
        <w:tc>
          <w:tcPr>
            <w:tcW w:w="2880" w:type="dxa"/>
          </w:tcPr>
          <w:p w:rsidR="001B651E" w:rsidRDefault="00CC3FC6">
            <w:r>
              <w:t>888.</w:t>
            </w:r>
          </w:p>
        </w:tc>
        <w:tc>
          <w:tcPr>
            <w:tcW w:w="2880" w:type="dxa"/>
          </w:tcPr>
          <w:p w:rsidR="001B651E" w:rsidRDefault="00CC3FC6">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1B651E" w:rsidRDefault="001B651E"/>
        </w:tc>
      </w:tr>
      <w:tr w:rsidR="001B651E">
        <w:tc>
          <w:tcPr>
            <w:tcW w:w="2880" w:type="dxa"/>
          </w:tcPr>
          <w:p w:rsidR="001B651E" w:rsidRDefault="00CC3FC6">
            <w:r>
              <w:t>889.</w:t>
            </w:r>
          </w:p>
        </w:tc>
        <w:tc>
          <w:tcPr>
            <w:tcW w:w="2880" w:type="dxa"/>
          </w:tcPr>
          <w:p w:rsidR="001B651E" w:rsidRDefault="00CC3FC6">
            <w:r>
              <w:t>Книга «Суд над академиком», автор В.И. Корчагин, изданная ООО фирма «Витязь» (решение Тимиряз</w:t>
            </w:r>
            <w:r>
              <w:t>евского районного суда г. Москвы от 17.09.2010).</w:t>
            </w:r>
          </w:p>
        </w:tc>
        <w:tc>
          <w:tcPr>
            <w:tcW w:w="2880" w:type="dxa"/>
          </w:tcPr>
          <w:p w:rsidR="001B651E" w:rsidRDefault="001B651E"/>
        </w:tc>
      </w:tr>
      <w:tr w:rsidR="001B651E">
        <w:tc>
          <w:tcPr>
            <w:tcW w:w="2880" w:type="dxa"/>
          </w:tcPr>
          <w:p w:rsidR="001B651E" w:rsidRDefault="00CC3FC6">
            <w:r>
              <w:t>890.</w:t>
            </w:r>
          </w:p>
        </w:tc>
        <w:tc>
          <w:tcPr>
            <w:tcW w:w="2880" w:type="dxa"/>
          </w:tcPr>
          <w:p w:rsidR="001B651E" w:rsidRDefault="00CC3FC6">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w:t>
            </w:r>
            <w:r>
              <w:t>1).</w:t>
            </w:r>
          </w:p>
        </w:tc>
        <w:tc>
          <w:tcPr>
            <w:tcW w:w="2880" w:type="dxa"/>
          </w:tcPr>
          <w:p w:rsidR="001B651E" w:rsidRDefault="001B651E"/>
        </w:tc>
      </w:tr>
      <w:tr w:rsidR="001B651E">
        <w:tc>
          <w:tcPr>
            <w:tcW w:w="2880" w:type="dxa"/>
          </w:tcPr>
          <w:p w:rsidR="001B651E" w:rsidRDefault="00CC3FC6">
            <w:r>
              <w:t>891.</w:t>
            </w:r>
          </w:p>
        </w:tc>
        <w:tc>
          <w:tcPr>
            <w:tcW w:w="2880" w:type="dxa"/>
          </w:tcPr>
          <w:p w:rsidR="001B651E" w:rsidRDefault="00CC3FC6">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2880" w:type="dxa"/>
          </w:tcPr>
          <w:p w:rsidR="001B651E" w:rsidRDefault="001B651E"/>
        </w:tc>
      </w:tr>
      <w:tr w:rsidR="001B651E">
        <w:tc>
          <w:tcPr>
            <w:tcW w:w="2880" w:type="dxa"/>
          </w:tcPr>
          <w:p w:rsidR="001B651E" w:rsidRDefault="00CC3FC6">
            <w:r>
              <w:t>892.</w:t>
            </w:r>
          </w:p>
        </w:tc>
        <w:tc>
          <w:tcPr>
            <w:tcW w:w="2880" w:type="dxa"/>
          </w:tcPr>
          <w:p w:rsidR="001B651E" w:rsidRDefault="00CC3FC6">
            <w:r>
              <w:t>Листовка с текстом «Егор Свиридов убит</w:t>
            </w:r>
            <w:r>
              <w:t xml:space="preserve">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1B651E" w:rsidRDefault="001B651E"/>
        </w:tc>
      </w:tr>
      <w:tr w:rsidR="001B651E">
        <w:tc>
          <w:tcPr>
            <w:tcW w:w="2880" w:type="dxa"/>
          </w:tcPr>
          <w:p w:rsidR="001B651E" w:rsidRDefault="00CC3FC6">
            <w:r>
              <w:t>893.</w:t>
            </w:r>
          </w:p>
        </w:tc>
        <w:tc>
          <w:tcPr>
            <w:tcW w:w="2880" w:type="dxa"/>
          </w:tcPr>
          <w:p w:rsidR="001B651E" w:rsidRDefault="00CC3FC6">
            <w:r>
              <w:t xml:space="preserve">Текстовый документ под названием: «Имам Шамиль и его «Мусульманская империя», изготовленный </w:t>
            </w:r>
            <w:r>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1B651E" w:rsidRDefault="001B651E"/>
        </w:tc>
      </w:tr>
      <w:tr w:rsidR="001B651E">
        <w:tc>
          <w:tcPr>
            <w:tcW w:w="2880" w:type="dxa"/>
          </w:tcPr>
          <w:p w:rsidR="001B651E" w:rsidRDefault="00CC3FC6">
            <w:r>
              <w:t>894.</w:t>
            </w:r>
          </w:p>
        </w:tc>
        <w:tc>
          <w:tcPr>
            <w:tcW w:w="2880" w:type="dxa"/>
          </w:tcPr>
          <w:p w:rsidR="001B651E" w:rsidRDefault="00CC3FC6">
            <w:r>
              <w:t>Текстовый документ под названием: «Яркий период» политического Ислама, изготовленный Евстра</w:t>
            </w:r>
            <w:r>
              <w:t>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1B651E" w:rsidRDefault="001B651E"/>
        </w:tc>
      </w:tr>
      <w:tr w:rsidR="001B651E">
        <w:tc>
          <w:tcPr>
            <w:tcW w:w="2880" w:type="dxa"/>
          </w:tcPr>
          <w:p w:rsidR="001B651E" w:rsidRDefault="00CC3FC6">
            <w:r>
              <w:t>895.</w:t>
            </w:r>
          </w:p>
        </w:tc>
        <w:tc>
          <w:tcPr>
            <w:tcW w:w="2880" w:type="dxa"/>
          </w:tcPr>
          <w:p w:rsidR="001B651E" w:rsidRDefault="00CC3FC6">
            <w:r>
              <w:t>Текстовый документ под названием: «Победа над куффром близка!», изготовленный Евстратовым А.Г. (р</w:t>
            </w:r>
            <w:r>
              <w:t>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1B651E" w:rsidRDefault="001B651E"/>
        </w:tc>
      </w:tr>
      <w:tr w:rsidR="001B651E">
        <w:tc>
          <w:tcPr>
            <w:tcW w:w="2880" w:type="dxa"/>
          </w:tcPr>
          <w:p w:rsidR="001B651E" w:rsidRDefault="00CC3FC6">
            <w:r>
              <w:t>896.</w:t>
            </w:r>
          </w:p>
        </w:tc>
        <w:tc>
          <w:tcPr>
            <w:tcW w:w="2880" w:type="dxa"/>
          </w:tcPr>
          <w:p w:rsidR="001B651E" w:rsidRDefault="00CC3FC6">
            <w:r>
              <w:t>Текстовый документ под названием: «Сложен выбор для мусульманина», изготовленный Евстратовым А.Г. (решение Ком</w:t>
            </w:r>
            <w:r>
              <w:t>интерновского районного суда г. Воронежа от 14.04.2011 и определение Коминтерновского районного суда г. Воронежа от 20.06.2011).</w:t>
            </w:r>
          </w:p>
        </w:tc>
        <w:tc>
          <w:tcPr>
            <w:tcW w:w="2880" w:type="dxa"/>
          </w:tcPr>
          <w:p w:rsidR="001B651E" w:rsidRDefault="001B651E"/>
        </w:tc>
      </w:tr>
      <w:tr w:rsidR="001B651E">
        <w:tc>
          <w:tcPr>
            <w:tcW w:w="2880" w:type="dxa"/>
          </w:tcPr>
          <w:p w:rsidR="001B651E" w:rsidRDefault="00CC3FC6">
            <w:r>
              <w:t>897.</w:t>
            </w:r>
          </w:p>
        </w:tc>
        <w:tc>
          <w:tcPr>
            <w:tcW w:w="2880" w:type="dxa"/>
          </w:tcPr>
          <w:p w:rsidR="001B651E" w:rsidRDefault="00CC3FC6">
            <w:r>
              <w:t>Газета «Русский порядок», сентябрь 2009, с заголовком «Путь в нерусскую Россию», 4 страницы (решение Кропоткинского горо</w:t>
            </w:r>
            <w:r>
              <w:t>дского суда Краснодарского края от 24.05.2011).</w:t>
            </w:r>
          </w:p>
        </w:tc>
        <w:tc>
          <w:tcPr>
            <w:tcW w:w="2880" w:type="dxa"/>
          </w:tcPr>
          <w:p w:rsidR="001B651E" w:rsidRDefault="001B651E"/>
        </w:tc>
      </w:tr>
      <w:tr w:rsidR="001B651E">
        <w:tc>
          <w:tcPr>
            <w:tcW w:w="2880" w:type="dxa"/>
          </w:tcPr>
          <w:p w:rsidR="001B651E" w:rsidRDefault="00CC3FC6">
            <w:r>
              <w:t>898.</w:t>
            </w:r>
          </w:p>
        </w:tc>
        <w:tc>
          <w:tcPr>
            <w:tcW w:w="2880" w:type="dxa"/>
          </w:tcPr>
          <w:p w:rsidR="001B651E" w:rsidRDefault="00CC3FC6">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1B651E" w:rsidRDefault="001B651E"/>
        </w:tc>
      </w:tr>
      <w:tr w:rsidR="001B651E">
        <w:tc>
          <w:tcPr>
            <w:tcW w:w="2880" w:type="dxa"/>
          </w:tcPr>
          <w:p w:rsidR="001B651E" w:rsidRDefault="00CC3FC6">
            <w:r>
              <w:t>899.</w:t>
            </w:r>
          </w:p>
        </w:tc>
        <w:tc>
          <w:tcPr>
            <w:tcW w:w="2880" w:type="dxa"/>
          </w:tcPr>
          <w:p w:rsidR="001B651E" w:rsidRDefault="00CC3FC6">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1B651E" w:rsidRDefault="001B651E"/>
        </w:tc>
      </w:tr>
      <w:tr w:rsidR="001B651E">
        <w:tc>
          <w:tcPr>
            <w:tcW w:w="2880" w:type="dxa"/>
          </w:tcPr>
          <w:p w:rsidR="001B651E" w:rsidRDefault="00CC3FC6">
            <w:r>
              <w:t>900.</w:t>
            </w:r>
          </w:p>
        </w:tc>
        <w:tc>
          <w:tcPr>
            <w:tcW w:w="2880" w:type="dxa"/>
          </w:tcPr>
          <w:p w:rsidR="001B651E" w:rsidRDefault="00CC3FC6">
            <w:r>
              <w:t>Листовка с заголовком «Солдаты рейха!!! Запомните их! Эти люди легко совершили то, что не</w:t>
            </w:r>
            <w:r>
              <w:t xml:space="preserve"> удалось вам за годы кровавых усилий!» (решение Кропоткинского городского суда Краснодарского края от 24.05.2011).</w:t>
            </w:r>
          </w:p>
        </w:tc>
        <w:tc>
          <w:tcPr>
            <w:tcW w:w="2880" w:type="dxa"/>
          </w:tcPr>
          <w:p w:rsidR="001B651E" w:rsidRDefault="001B651E"/>
        </w:tc>
      </w:tr>
      <w:tr w:rsidR="001B651E">
        <w:tc>
          <w:tcPr>
            <w:tcW w:w="2880" w:type="dxa"/>
          </w:tcPr>
          <w:p w:rsidR="001B651E" w:rsidRDefault="00CC3FC6">
            <w:r>
              <w:t>901.</w:t>
            </w:r>
          </w:p>
        </w:tc>
        <w:tc>
          <w:tcPr>
            <w:tcW w:w="2880" w:type="dxa"/>
          </w:tcPr>
          <w:p w:rsidR="001B651E" w:rsidRDefault="00CC3FC6">
            <w:r>
              <w:t>Листовка с заголовком «Всякая раса, беззаботно: перемешивающая свою кровь с чужой, обречена погибнуть» (решение Кропоткинского городск</w:t>
            </w:r>
            <w:r>
              <w:t>ого суда Краснодарского края от 24.05.2011).</w:t>
            </w:r>
          </w:p>
        </w:tc>
        <w:tc>
          <w:tcPr>
            <w:tcW w:w="2880" w:type="dxa"/>
          </w:tcPr>
          <w:p w:rsidR="001B651E" w:rsidRDefault="001B651E"/>
        </w:tc>
      </w:tr>
      <w:tr w:rsidR="001B651E">
        <w:tc>
          <w:tcPr>
            <w:tcW w:w="2880" w:type="dxa"/>
          </w:tcPr>
          <w:p w:rsidR="001B651E" w:rsidRDefault="00CC3FC6">
            <w:r>
              <w:t>902.</w:t>
            </w:r>
          </w:p>
        </w:tc>
        <w:tc>
          <w:tcPr>
            <w:tcW w:w="2880" w:type="dxa"/>
          </w:tcPr>
          <w:p w:rsidR="001B651E" w:rsidRDefault="00CC3FC6">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1B651E" w:rsidRDefault="001B651E"/>
        </w:tc>
      </w:tr>
      <w:tr w:rsidR="001B651E">
        <w:tc>
          <w:tcPr>
            <w:tcW w:w="2880" w:type="dxa"/>
          </w:tcPr>
          <w:p w:rsidR="001B651E" w:rsidRDefault="00CC3FC6">
            <w:r>
              <w:t>903.</w:t>
            </w:r>
          </w:p>
        </w:tc>
        <w:tc>
          <w:tcPr>
            <w:tcW w:w="2880" w:type="dxa"/>
          </w:tcPr>
          <w:p w:rsidR="001B651E" w:rsidRDefault="00CC3FC6">
            <w:r>
              <w:t xml:space="preserve">Листовка с заголовком «УМРИ ЗА </w:t>
            </w:r>
            <w:r>
              <w:t>РОДИНУ», «А НЕ ИЗ-ЗА ПЬЯНСТВА!» (решение Кропоткинского городского суда Краснодарского края от 24.05.2011).</w:t>
            </w:r>
          </w:p>
        </w:tc>
        <w:tc>
          <w:tcPr>
            <w:tcW w:w="2880" w:type="dxa"/>
          </w:tcPr>
          <w:p w:rsidR="001B651E" w:rsidRDefault="001B651E"/>
        </w:tc>
      </w:tr>
      <w:tr w:rsidR="001B651E">
        <w:tc>
          <w:tcPr>
            <w:tcW w:w="2880" w:type="dxa"/>
          </w:tcPr>
          <w:p w:rsidR="001B651E" w:rsidRDefault="00CC3FC6">
            <w:r>
              <w:t>904.</w:t>
            </w:r>
          </w:p>
        </w:tc>
        <w:tc>
          <w:tcPr>
            <w:tcW w:w="2880" w:type="dxa"/>
          </w:tcPr>
          <w:p w:rsidR="001B651E" w:rsidRDefault="00CC3FC6">
            <w:r>
              <w:t>Листовка с заголовком «Перед вами чудо-изобретение», «Телевизатор!» (решение Кропоткинского городского суда Краснодарского края от 24.05.2011</w:t>
            </w:r>
            <w:r>
              <w:t>).</w:t>
            </w:r>
          </w:p>
        </w:tc>
        <w:tc>
          <w:tcPr>
            <w:tcW w:w="2880" w:type="dxa"/>
          </w:tcPr>
          <w:p w:rsidR="001B651E" w:rsidRDefault="001B651E"/>
        </w:tc>
      </w:tr>
      <w:tr w:rsidR="001B651E">
        <w:tc>
          <w:tcPr>
            <w:tcW w:w="2880" w:type="dxa"/>
          </w:tcPr>
          <w:p w:rsidR="001B651E" w:rsidRDefault="00CC3FC6">
            <w:r>
              <w:t>905.</w:t>
            </w:r>
          </w:p>
        </w:tc>
        <w:tc>
          <w:tcPr>
            <w:tcW w:w="2880" w:type="dxa"/>
          </w:tcPr>
          <w:p w:rsidR="001B651E" w:rsidRDefault="00CC3FC6">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2880" w:type="dxa"/>
          </w:tcPr>
          <w:p w:rsidR="001B651E" w:rsidRDefault="001B651E"/>
        </w:tc>
      </w:tr>
      <w:tr w:rsidR="001B651E">
        <w:tc>
          <w:tcPr>
            <w:tcW w:w="2880" w:type="dxa"/>
          </w:tcPr>
          <w:p w:rsidR="001B651E" w:rsidRDefault="00CC3FC6">
            <w:r>
              <w:t>906.</w:t>
            </w:r>
          </w:p>
        </w:tc>
        <w:tc>
          <w:tcPr>
            <w:tcW w:w="2880" w:type="dxa"/>
          </w:tcPr>
          <w:p w:rsidR="001B651E" w:rsidRDefault="00CC3FC6">
            <w:r>
              <w:t xml:space="preserve">Брошюра «Яримлим из страны Ямхад. Москва третий Рим, четвертому не бывать», </w:t>
            </w:r>
            <w:r>
              <w:t>изданная в городе Омске (решение Октябрьского районного суда города Омска от 18.05.2011).</w:t>
            </w:r>
          </w:p>
        </w:tc>
        <w:tc>
          <w:tcPr>
            <w:tcW w:w="2880" w:type="dxa"/>
          </w:tcPr>
          <w:p w:rsidR="001B651E" w:rsidRDefault="001B651E"/>
        </w:tc>
      </w:tr>
      <w:tr w:rsidR="001B651E">
        <w:tc>
          <w:tcPr>
            <w:tcW w:w="2880" w:type="dxa"/>
          </w:tcPr>
          <w:p w:rsidR="001B651E" w:rsidRDefault="00CC3FC6">
            <w:r>
              <w:t>907.</w:t>
            </w:r>
          </w:p>
        </w:tc>
        <w:tc>
          <w:tcPr>
            <w:tcW w:w="2880" w:type="dxa"/>
          </w:tcPr>
          <w:p w:rsidR="001B651E" w:rsidRDefault="00CC3FC6">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1B651E" w:rsidRDefault="001B651E"/>
        </w:tc>
      </w:tr>
      <w:tr w:rsidR="001B651E">
        <w:tc>
          <w:tcPr>
            <w:tcW w:w="2880" w:type="dxa"/>
          </w:tcPr>
          <w:p w:rsidR="001B651E" w:rsidRDefault="00CC3FC6">
            <w:r>
              <w:t>908.</w:t>
            </w:r>
          </w:p>
        </w:tc>
        <w:tc>
          <w:tcPr>
            <w:tcW w:w="2880" w:type="dxa"/>
          </w:tcPr>
          <w:p w:rsidR="001B651E" w:rsidRDefault="00CC3FC6">
            <w:r>
              <w:t>Видеоролик «Достойны</w:t>
            </w:r>
            <w:r>
              <w:t xml:space="preserve">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1B651E" w:rsidRDefault="001B651E"/>
        </w:tc>
      </w:tr>
      <w:tr w:rsidR="001B651E">
        <w:tc>
          <w:tcPr>
            <w:tcW w:w="2880" w:type="dxa"/>
          </w:tcPr>
          <w:p w:rsidR="001B651E" w:rsidRDefault="00CC3FC6">
            <w:r>
              <w:t>909.</w:t>
            </w:r>
          </w:p>
        </w:tc>
        <w:tc>
          <w:tcPr>
            <w:tcW w:w="2880" w:type="dxa"/>
          </w:tcPr>
          <w:p w:rsidR="001B651E" w:rsidRDefault="00CC3FC6">
            <w:r>
              <w:t>Информационные материалы, наход</w:t>
            </w:r>
            <w:r>
              <w:t>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w:t>
            </w:r>
            <w:r>
              <w:t>и от 07.12.2010).</w:t>
            </w:r>
          </w:p>
        </w:tc>
        <w:tc>
          <w:tcPr>
            <w:tcW w:w="2880" w:type="dxa"/>
          </w:tcPr>
          <w:p w:rsidR="001B651E" w:rsidRDefault="001B651E"/>
        </w:tc>
      </w:tr>
      <w:tr w:rsidR="001B651E">
        <w:tc>
          <w:tcPr>
            <w:tcW w:w="2880" w:type="dxa"/>
          </w:tcPr>
          <w:p w:rsidR="001B651E" w:rsidRDefault="00CC3FC6">
            <w:r>
              <w:t>910.</w:t>
            </w:r>
          </w:p>
        </w:tc>
        <w:tc>
          <w:tcPr>
            <w:tcW w:w="2880" w:type="dxa"/>
          </w:tcPr>
          <w:p w:rsidR="001B651E" w:rsidRDefault="00CC3FC6">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1B651E" w:rsidRDefault="001B651E"/>
        </w:tc>
      </w:tr>
      <w:tr w:rsidR="001B651E">
        <w:tc>
          <w:tcPr>
            <w:tcW w:w="2880" w:type="dxa"/>
          </w:tcPr>
          <w:p w:rsidR="001B651E" w:rsidRDefault="00CC3FC6">
            <w:r>
              <w:t>911.</w:t>
            </w:r>
          </w:p>
        </w:tc>
        <w:tc>
          <w:tcPr>
            <w:tcW w:w="2880" w:type="dxa"/>
          </w:tcPr>
          <w:p w:rsidR="001B651E" w:rsidRDefault="00CC3FC6">
            <w:r>
              <w:t xml:space="preserve">Журнал «Корпус», январь – февраль </w:t>
            </w:r>
            <w:r>
              <w:t>2007 г., № 1, 32 страницы (решение Королевского городского суда Московской области от 07.12.2010).</w:t>
            </w:r>
          </w:p>
        </w:tc>
        <w:tc>
          <w:tcPr>
            <w:tcW w:w="2880" w:type="dxa"/>
          </w:tcPr>
          <w:p w:rsidR="001B651E" w:rsidRDefault="001B651E"/>
        </w:tc>
      </w:tr>
      <w:tr w:rsidR="001B651E">
        <w:tc>
          <w:tcPr>
            <w:tcW w:w="2880" w:type="dxa"/>
          </w:tcPr>
          <w:p w:rsidR="001B651E" w:rsidRDefault="00CC3FC6">
            <w:r>
              <w:t>912.</w:t>
            </w:r>
          </w:p>
        </w:tc>
        <w:tc>
          <w:tcPr>
            <w:tcW w:w="2880" w:type="dxa"/>
          </w:tcPr>
          <w:p w:rsidR="001B651E" w:rsidRDefault="00CC3FC6">
            <w:r>
              <w:t>Информационные материалы, находящиеся в газете «Корпус» № 3 (5) август 2005 г., № 1 (3), свидетельство ПИ № 77-15655, 20 страниц (решение Королевского</w:t>
            </w:r>
            <w:r>
              <w:t xml:space="preserve"> городского суда Московской области от 07.12.2010).</w:t>
            </w:r>
          </w:p>
        </w:tc>
        <w:tc>
          <w:tcPr>
            <w:tcW w:w="2880" w:type="dxa"/>
          </w:tcPr>
          <w:p w:rsidR="001B651E" w:rsidRDefault="001B651E"/>
        </w:tc>
      </w:tr>
      <w:tr w:rsidR="001B651E">
        <w:tc>
          <w:tcPr>
            <w:tcW w:w="2880" w:type="dxa"/>
          </w:tcPr>
          <w:p w:rsidR="001B651E" w:rsidRDefault="00CC3FC6">
            <w:r>
              <w:t>913.</w:t>
            </w:r>
          </w:p>
        </w:tc>
        <w:tc>
          <w:tcPr>
            <w:tcW w:w="2880" w:type="dxa"/>
          </w:tcPr>
          <w:p w:rsidR="001B651E" w:rsidRDefault="00CC3FC6">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1B651E" w:rsidRDefault="001B651E"/>
        </w:tc>
      </w:tr>
      <w:tr w:rsidR="001B651E">
        <w:tc>
          <w:tcPr>
            <w:tcW w:w="2880" w:type="dxa"/>
          </w:tcPr>
          <w:p w:rsidR="001B651E" w:rsidRDefault="00CC3FC6">
            <w:r>
              <w:t>914.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915.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916.</w:t>
            </w:r>
          </w:p>
        </w:tc>
        <w:tc>
          <w:tcPr>
            <w:tcW w:w="2880" w:type="dxa"/>
          </w:tcPr>
          <w:p w:rsidR="001B651E" w:rsidRDefault="00CC3FC6">
            <w:r>
              <w:t xml:space="preserve">Статья </w:t>
            </w:r>
            <w:r>
              <w:t>«Что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1B651E" w:rsidRDefault="001B651E"/>
        </w:tc>
      </w:tr>
      <w:tr w:rsidR="001B651E">
        <w:tc>
          <w:tcPr>
            <w:tcW w:w="2880" w:type="dxa"/>
          </w:tcPr>
          <w:p w:rsidR="001B651E" w:rsidRDefault="00CC3FC6">
            <w:r>
              <w:t>917.</w:t>
            </w:r>
          </w:p>
        </w:tc>
        <w:tc>
          <w:tcPr>
            <w:tcW w:w="2880" w:type="dxa"/>
          </w:tcPr>
          <w:p w:rsidR="001B651E" w:rsidRDefault="00CC3FC6">
            <w:r>
              <w:t xml:space="preserve">Статья </w:t>
            </w:r>
            <w:r>
              <w:t>«ZOG»,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1B651E" w:rsidRDefault="001B651E"/>
        </w:tc>
      </w:tr>
      <w:tr w:rsidR="001B651E">
        <w:tc>
          <w:tcPr>
            <w:tcW w:w="2880" w:type="dxa"/>
          </w:tcPr>
          <w:p w:rsidR="001B651E" w:rsidRDefault="00CC3FC6">
            <w:r>
              <w:t>918.</w:t>
            </w:r>
          </w:p>
        </w:tc>
        <w:tc>
          <w:tcPr>
            <w:tcW w:w="2880" w:type="dxa"/>
          </w:tcPr>
          <w:p w:rsidR="001B651E" w:rsidRDefault="00CC3FC6">
            <w:r>
              <w:t>Книга В.А. Иванова, В.В</w:t>
            </w:r>
            <w:r>
              <w:t>.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1B651E" w:rsidRDefault="001B651E"/>
        </w:tc>
      </w:tr>
      <w:tr w:rsidR="001B651E">
        <w:tc>
          <w:tcPr>
            <w:tcW w:w="2880" w:type="dxa"/>
          </w:tcPr>
          <w:p w:rsidR="001B651E" w:rsidRDefault="00CC3FC6">
            <w:r>
              <w:t>919.</w:t>
            </w:r>
          </w:p>
        </w:tc>
        <w:tc>
          <w:tcPr>
            <w:tcW w:w="2880" w:type="dxa"/>
          </w:tcPr>
          <w:p w:rsidR="001B651E" w:rsidRDefault="00CC3FC6">
            <w:r>
              <w:t xml:space="preserve">Раздел «Национальный вопрос» в статье </w:t>
            </w:r>
            <w:r>
              <w:t xml:space="preserve">«Обращение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w:t>
            </w:r>
            <w:r>
              <w:t>от 29.06.2011).</w:t>
            </w:r>
          </w:p>
        </w:tc>
        <w:tc>
          <w:tcPr>
            <w:tcW w:w="2880" w:type="dxa"/>
          </w:tcPr>
          <w:p w:rsidR="001B651E" w:rsidRDefault="001B651E"/>
        </w:tc>
      </w:tr>
      <w:tr w:rsidR="001B651E">
        <w:tc>
          <w:tcPr>
            <w:tcW w:w="2880" w:type="dxa"/>
          </w:tcPr>
          <w:p w:rsidR="001B651E" w:rsidRDefault="00CC3FC6">
            <w:r>
              <w:t>920.</w:t>
            </w:r>
          </w:p>
        </w:tc>
        <w:tc>
          <w:tcPr>
            <w:tcW w:w="2880" w:type="dxa"/>
          </w:tcPr>
          <w:p w:rsidR="001B651E" w:rsidRDefault="00CC3FC6">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w:t>
            </w:r>
            <w:r>
              <w:t>ромышленного районного суда города Курска от 04.05.2011).</w:t>
            </w:r>
          </w:p>
        </w:tc>
        <w:tc>
          <w:tcPr>
            <w:tcW w:w="2880" w:type="dxa"/>
          </w:tcPr>
          <w:p w:rsidR="001B651E" w:rsidRDefault="001B651E"/>
        </w:tc>
      </w:tr>
      <w:tr w:rsidR="001B651E">
        <w:tc>
          <w:tcPr>
            <w:tcW w:w="2880" w:type="dxa"/>
          </w:tcPr>
          <w:p w:rsidR="001B651E" w:rsidRDefault="00CC3FC6">
            <w:r>
              <w:t>921.</w:t>
            </w:r>
          </w:p>
        </w:tc>
        <w:tc>
          <w:tcPr>
            <w:tcW w:w="2880" w:type="dxa"/>
          </w:tcPr>
          <w:p w:rsidR="001B651E" w:rsidRDefault="00CC3FC6">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t>.</w:t>
            </w:r>
          </w:p>
        </w:tc>
        <w:tc>
          <w:tcPr>
            <w:tcW w:w="2880" w:type="dxa"/>
          </w:tcPr>
          <w:p w:rsidR="001B651E" w:rsidRDefault="001B651E"/>
        </w:tc>
      </w:tr>
      <w:tr w:rsidR="001B651E">
        <w:tc>
          <w:tcPr>
            <w:tcW w:w="2880" w:type="dxa"/>
          </w:tcPr>
          <w:p w:rsidR="001B651E" w:rsidRDefault="00CC3FC6">
            <w:r>
              <w:t>922.</w:t>
            </w:r>
          </w:p>
        </w:tc>
        <w:tc>
          <w:tcPr>
            <w:tcW w:w="2880" w:type="dxa"/>
          </w:tcPr>
          <w:p w:rsidR="001B651E" w:rsidRDefault="00CC3FC6">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w:t>
            </w:r>
            <w:r>
              <w:t>нного суда города Курска от 17.05.2011).</w:t>
            </w:r>
          </w:p>
        </w:tc>
        <w:tc>
          <w:tcPr>
            <w:tcW w:w="2880" w:type="dxa"/>
          </w:tcPr>
          <w:p w:rsidR="001B651E" w:rsidRDefault="001B651E"/>
        </w:tc>
      </w:tr>
      <w:tr w:rsidR="001B651E">
        <w:tc>
          <w:tcPr>
            <w:tcW w:w="2880" w:type="dxa"/>
          </w:tcPr>
          <w:p w:rsidR="001B651E" w:rsidRDefault="00CC3FC6">
            <w:r>
              <w:t>923.</w:t>
            </w:r>
          </w:p>
        </w:tc>
        <w:tc>
          <w:tcPr>
            <w:tcW w:w="2880" w:type="dxa"/>
          </w:tcPr>
          <w:p w:rsidR="001B651E" w:rsidRDefault="00CC3FC6">
            <w: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r>
              <w:t>«Кровь-Рейха», имеющий электронный адрес www.reichblood.narod.ru (решение Промышленного районного суда города Курска от 17.05.2011).</w:t>
            </w:r>
          </w:p>
        </w:tc>
        <w:tc>
          <w:tcPr>
            <w:tcW w:w="2880" w:type="dxa"/>
          </w:tcPr>
          <w:p w:rsidR="001B651E" w:rsidRDefault="001B651E"/>
        </w:tc>
      </w:tr>
      <w:tr w:rsidR="001B651E">
        <w:tc>
          <w:tcPr>
            <w:tcW w:w="2880" w:type="dxa"/>
          </w:tcPr>
          <w:p w:rsidR="001B651E" w:rsidRDefault="00CC3FC6">
            <w:r>
              <w:t>924.</w:t>
            </w:r>
          </w:p>
        </w:tc>
        <w:tc>
          <w:tcPr>
            <w:tcW w:w="2880" w:type="dxa"/>
          </w:tcPr>
          <w:p w:rsidR="001B651E" w:rsidRDefault="00CC3FC6">
            <w:r>
              <w:t>Текст интервью HVIS ASATRU TAR OSS от 27.11.2005г., размещенный на Интернет-сайте «Кровь-Рейха», имеющий электронный</w:t>
            </w:r>
            <w:r>
              <w:t xml:space="preserve"> адрес www.reichblood.narod.ru (решение Промышленного районного суда города Курска от 02.06.2011).</w:t>
            </w:r>
          </w:p>
        </w:tc>
        <w:tc>
          <w:tcPr>
            <w:tcW w:w="2880" w:type="dxa"/>
          </w:tcPr>
          <w:p w:rsidR="001B651E" w:rsidRDefault="001B651E"/>
        </w:tc>
      </w:tr>
      <w:tr w:rsidR="001B651E">
        <w:tc>
          <w:tcPr>
            <w:tcW w:w="2880" w:type="dxa"/>
          </w:tcPr>
          <w:p w:rsidR="001B651E" w:rsidRDefault="00CC3FC6">
            <w:r>
              <w:t>925.</w:t>
            </w:r>
          </w:p>
        </w:tc>
        <w:tc>
          <w:tcPr>
            <w:tcW w:w="2880" w:type="dxa"/>
          </w:tcPr>
          <w:p w:rsidR="001B651E" w:rsidRDefault="00CC3FC6">
            <w:r>
              <w:t>Текст интервью CHAOS 34 ZINE от 2006г., размещенный на Интернет-сайте «Кровь-Рейха», имеющий электронный адрес www.reichblood.narod.ru (решение Промыш</w:t>
            </w:r>
            <w:r>
              <w:t>ленного районного суда города Курска от 02.06.2011).</w:t>
            </w:r>
          </w:p>
        </w:tc>
        <w:tc>
          <w:tcPr>
            <w:tcW w:w="2880" w:type="dxa"/>
          </w:tcPr>
          <w:p w:rsidR="001B651E" w:rsidRDefault="001B651E"/>
        </w:tc>
      </w:tr>
      <w:tr w:rsidR="001B651E">
        <w:tc>
          <w:tcPr>
            <w:tcW w:w="2880" w:type="dxa"/>
          </w:tcPr>
          <w:p w:rsidR="001B651E" w:rsidRDefault="00CC3FC6">
            <w:r>
              <w:t>926.</w:t>
            </w:r>
          </w:p>
        </w:tc>
        <w:tc>
          <w:tcPr>
            <w:tcW w:w="2880" w:type="dxa"/>
          </w:tcPr>
          <w:p w:rsidR="001B651E" w:rsidRDefault="00CC3FC6">
            <w: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w:t>
            </w:r>
            <w:r>
              <w:t>суда города Санкт-Петербурга от 19.04.2011).</w:t>
            </w:r>
          </w:p>
        </w:tc>
        <w:tc>
          <w:tcPr>
            <w:tcW w:w="2880" w:type="dxa"/>
          </w:tcPr>
          <w:p w:rsidR="001B651E" w:rsidRDefault="001B651E"/>
        </w:tc>
      </w:tr>
      <w:tr w:rsidR="001B651E">
        <w:tc>
          <w:tcPr>
            <w:tcW w:w="2880" w:type="dxa"/>
          </w:tcPr>
          <w:p w:rsidR="001B651E" w:rsidRDefault="00CC3FC6">
            <w:r>
              <w:t>927.</w:t>
            </w:r>
          </w:p>
        </w:tc>
        <w:tc>
          <w:tcPr>
            <w:tcW w:w="2880" w:type="dxa"/>
          </w:tcPr>
          <w:p w:rsidR="001B651E" w:rsidRDefault="00CC3FC6">
            <w:r>
              <w:t>Видеоролик «Format18. Казнь предателя.wmv»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928.</w:t>
            </w:r>
          </w:p>
        </w:tc>
        <w:tc>
          <w:tcPr>
            <w:tcW w:w="2880" w:type="dxa"/>
          </w:tcPr>
          <w:p w:rsidR="001B651E" w:rsidRDefault="00CC3FC6">
            <w:r>
              <w:t xml:space="preserve">Видеоролик «MEDVED FILMS. Россия для Русских. wmv» (решение Красноармейского </w:t>
            </w:r>
            <w:r>
              <w:t>районного суда города Волгограда от 02.11.2010).</w:t>
            </w:r>
          </w:p>
        </w:tc>
        <w:tc>
          <w:tcPr>
            <w:tcW w:w="2880" w:type="dxa"/>
          </w:tcPr>
          <w:p w:rsidR="001B651E" w:rsidRDefault="001B651E"/>
        </w:tc>
      </w:tr>
      <w:tr w:rsidR="001B651E">
        <w:tc>
          <w:tcPr>
            <w:tcW w:w="2880" w:type="dxa"/>
          </w:tcPr>
          <w:p w:rsidR="001B651E" w:rsidRDefault="00CC3FC6">
            <w:r>
              <w:t>929.</w:t>
            </w:r>
          </w:p>
        </w:tc>
        <w:tc>
          <w:tcPr>
            <w:tcW w:w="2880" w:type="dxa"/>
          </w:tcPr>
          <w:p w:rsidR="001B651E" w:rsidRDefault="00CC3FC6">
            <w:r>
              <w:t>Видеоролик «Format18. News. урок экстремизма.wmv»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930.</w:t>
            </w:r>
          </w:p>
        </w:tc>
        <w:tc>
          <w:tcPr>
            <w:tcW w:w="2880" w:type="dxa"/>
          </w:tcPr>
          <w:p w:rsidR="001B651E" w:rsidRDefault="00CC3FC6">
            <w:r>
              <w:t xml:space="preserve">Видеоролик «Format18. Экстремист.wmv» (решение Красноармейского </w:t>
            </w:r>
            <w:r>
              <w:t>районного суда города Волгограда от 02.11.2010).</w:t>
            </w:r>
          </w:p>
        </w:tc>
        <w:tc>
          <w:tcPr>
            <w:tcW w:w="2880" w:type="dxa"/>
          </w:tcPr>
          <w:p w:rsidR="001B651E" w:rsidRDefault="001B651E"/>
        </w:tc>
      </w:tr>
      <w:tr w:rsidR="001B651E">
        <w:tc>
          <w:tcPr>
            <w:tcW w:w="2880" w:type="dxa"/>
          </w:tcPr>
          <w:p w:rsidR="001B651E" w:rsidRDefault="00CC3FC6">
            <w:r>
              <w:t>931.</w:t>
            </w:r>
          </w:p>
        </w:tc>
        <w:tc>
          <w:tcPr>
            <w:tcW w:w="2880" w:type="dxa"/>
          </w:tcPr>
          <w:p w:rsidR="001B651E" w:rsidRDefault="00CC3FC6">
            <w:r>
              <w:t>Видеоролик «Home video. hdsl.avi»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932.</w:t>
            </w:r>
          </w:p>
        </w:tc>
        <w:tc>
          <w:tcPr>
            <w:tcW w:w="2880" w:type="dxa"/>
          </w:tcPr>
          <w:p w:rsidR="001B651E" w:rsidRDefault="00CC3FC6">
            <w:r>
              <w:t>Видеоролик «metro.avi» (решение Красноармейского районного суда города Волгограда от</w:t>
            </w:r>
            <w:r>
              <w:t xml:space="preserve"> 02.11.2010).</w:t>
            </w:r>
          </w:p>
        </w:tc>
        <w:tc>
          <w:tcPr>
            <w:tcW w:w="2880" w:type="dxa"/>
          </w:tcPr>
          <w:p w:rsidR="001B651E" w:rsidRDefault="001B651E"/>
        </w:tc>
      </w:tr>
      <w:tr w:rsidR="001B651E">
        <w:tc>
          <w:tcPr>
            <w:tcW w:w="2880" w:type="dxa"/>
          </w:tcPr>
          <w:p w:rsidR="001B651E" w:rsidRDefault="00CC3FC6">
            <w:r>
              <w:t>933.</w:t>
            </w:r>
          </w:p>
        </w:tc>
        <w:tc>
          <w:tcPr>
            <w:tcW w:w="2880" w:type="dxa"/>
          </w:tcPr>
          <w:p w:rsidR="001B651E" w:rsidRDefault="00CC3FC6">
            <w:r>
              <w:t>Видеоролик «ОБЩАГА НЕГРОВ.avi»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934.</w:t>
            </w:r>
          </w:p>
        </w:tc>
        <w:tc>
          <w:tcPr>
            <w:tcW w:w="2880" w:type="dxa"/>
          </w:tcPr>
          <w:p w:rsidR="001B651E" w:rsidRDefault="00CC3FC6">
            <w:r>
              <w:t>Видеоролик «Банда Москвы ВИВАТ, РОССИЯ! «Отмахали цунора на nacxy.wmv» (решение Красноармейского районного суда города Вол</w:t>
            </w:r>
            <w:r>
              <w:t>гограда от 02.11.2010).</w:t>
            </w:r>
          </w:p>
        </w:tc>
        <w:tc>
          <w:tcPr>
            <w:tcW w:w="2880" w:type="dxa"/>
          </w:tcPr>
          <w:p w:rsidR="001B651E" w:rsidRDefault="001B651E"/>
        </w:tc>
      </w:tr>
      <w:tr w:rsidR="001B651E">
        <w:tc>
          <w:tcPr>
            <w:tcW w:w="2880" w:type="dxa"/>
          </w:tcPr>
          <w:p w:rsidR="001B651E" w:rsidRDefault="00CC3FC6">
            <w:r>
              <w:t>935.</w:t>
            </w:r>
          </w:p>
        </w:tc>
        <w:tc>
          <w:tcPr>
            <w:tcW w:w="2880" w:type="dxa"/>
          </w:tcPr>
          <w:p w:rsidR="001B651E" w:rsidRDefault="00CC3FC6">
            <w:r>
              <w:t>Видеоролик «Правый Кулак CIIB.wmv»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936.</w:t>
            </w:r>
          </w:p>
        </w:tc>
        <w:tc>
          <w:tcPr>
            <w:tcW w:w="2880" w:type="dxa"/>
          </w:tcPr>
          <w:p w:rsidR="001B651E" w:rsidRDefault="00CC3FC6">
            <w:r>
              <w:t>Видеоролик «Стадо Косых.wmv»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937.</w:t>
            </w:r>
          </w:p>
        </w:tc>
        <w:tc>
          <w:tcPr>
            <w:tcW w:w="2880" w:type="dxa"/>
          </w:tcPr>
          <w:p w:rsidR="001B651E" w:rsidRDefault="00CC3FC6">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w:t>
            </w:r>
            <w:r>
              <w:t>ного суда города Волгограда от 02.11.2010).</w:t>
            </w:r>
          </w:p>
        </w:tc>
        <w:tc>
          <w:tcPr>
            <w:tcW w:w="2880" w:type="dxa"/>
          </w:tcPr>
          <w:p w:rsidR="001B651E" w:rsidRDefault="001B651E"/>
        </w:tc>
      </w:tr>
      <w:tr w:rsidR="001B651E">
        <w:tc>
          <w:tcPr>
            <w:tcW w:w="2880" w:type="dxa"/>
          </w:tcPr>
          <w:p w:rsidR="001B651E" w:rsidRDefault="00CC3FC6">
            <w:r>
              <w:t>938.</w:t>
            </w:r>
          </w:p>
        </w:tc>
        <w:tc>
          <w:tcPr>
            <w:tcW w:w="2880" w:type="dxa"/>
          </w:tcPr>
          <w:p w:rsidR="001B651E" w:rsidRDefault="00CC3FC6">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w:t>
            </w:r>
            <w:r>
              <w:t>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939.</w:t>
            </w:r>
          </w:p>
        </w:tc>
        <w:tc>
          <w:tcPr>
            <w:tcW w:w="2880" w:type="dxa"/>
          </w:tcPr>
          <w:p w:rsidR="001B651E" w:rsidRDefault="00CC3FC6">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940.</w:t>
            </w:r>
          </w:p>
        </w:tc>
        <w:tc>
          <w:tcPr>
            <w:tcW w:w="2880" w:type="dxa"/>
          </w:tcPr>
          <w:p w:rsidR="001B651E" w:rsidRDefault="00CC3FC6">
            <w:r>
              <w:t>Изобра</w:t>
            </w:r>
            <w:r>
              <w:t>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941.</w:t>
            </w:r>
          </w:p>
        </w:tc>
        <w:tc>
          <w:tcPr>
            <w:tcW w:w="2880" w:type="dxa"/>
          </w:tcPr>
          <w:p w:rsidR="001B651E" w:rsidRDefault="00CC3FC6">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942.</w:t>
            </w:r>
          </w:p>
        </w:tc>
        <w:tc>
          <w:tcPr>
            <w:tcW w:w="2880" w:type="dxa"/>
          </w:tcPr>
          <w:p w:rsidR="001B651E" w:rsidRDefault="00CC3FC6">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943.</w:t>
            </w:r>
          </w:p>
        </w:tc>
        <w:tc>
          <w:tcPr>
            <w:tcW w:w="2880" w:type="dxa"/>
          </w:tcPr>
          <w:p w:rsidR="001B651E" w:rsidRDefault="00CC3FC6">
            <w:r>
              <w:t>Изображение лица человека с чертами, напоминающими А. Гитлера и надписью «У … И…ЭТО</w:t>
            </w:r>
            <w:r>
              <w:t xml:space="preserve"> ВЕСЕЛО»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944.</w:t>
            </w:r>
          </w:p>
        </w:tc>
        <w:tc>
          <w:tcPr>
            <w:tcW w:w="2880" w:type="dxa"/>
          </w:tcPr>
          <w:p w:rsidR="001B651E" w:rsidRDefault="00CC3FC6">
            <w:r>
              <w:t>Изображение двух солдат в форме, напоминающей форму солдат фашистской армии, приставивших пистолеты, наклонившегося мужчины и надписями «Blood Honor», «Serbia», «Ath</w:t>
            </w:r>
            <w:r>
              <w:t>ems of cleansing»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945.</w:t>
            </w:r>
          </w:p>
        </w:tc>
        <w:tc>
          <w:tcPr>
            <w:tcW w:w="2880" w:type="dxa"/>
          </w:tcPr>
          <w:p w:rsidR="001B651E" w:rsidRDefault="00CC3FC6">
            <w:r>
              <w:t>Изображение портрета императора Александра III и надписями «Россия – для Русских …! Александр III», «За русскую Россию!», «Кровь (изображение, сходное с нац</w:t>
            </w:r>
            <w:r>
              <w:t>истской символикой до степени смешения) честь»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946.</w:t>
            </w:r>
          </w:p>
        </w:tc>
        <w:tc>
          <w:tcPr>
            <w:tcW w:w="2880" w:type="dxa"/>
          </w:tcPr>
          <w:p w:rsidR="001B651E" w:rsidRDefault="00CC3FC6">
            <w:r>
              <w:t>Изображение мужчины в черной куртке и черной маске и надписью «Blood (изображение, сходное с нацистской символикой до степени с</w:t>
            </w:r>
            <w:r>
              <w:t>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947.</w:t>
            </w:r>
          </w:p>
        </w:tc>
        <w:tc>
          <w:tcPr>
            <w:tcW w:w="2880" w:type="dxa"/>
          </w:tcPr>
          <w:p w:rsidR="001B651E" w:rsidRDefault="00CC3FC6">
            <w:r>
              <w:t xml:space="preserve">Изображение фигуры человека, правая рука которого вытянута в традиционном нацистском </w:t>
            </w:r>
            <w:r>
              <w:t>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1B651E" w:rsidRDefault="001B651E"/>
        </w:tc>
      </w:tr>
      <w:tr w:rsidR="001B651E">
        <w:tc>
          <w:tcPr>
            <w:tcW w:w="2880" w:type="dxa"/>
          </w:tcPr>
          <w:p w:rsidR="001B651E" w:rsidRDefault="00CC3FC6">
            <w:r>
              <w:t>948.</w:t>
            </w:r>
          </w:p>
        </w:tc>
        <w:tc>
          <w:tcPr>
            <w:tcW w:w="2880" w:type="dxa"/>
          </w:tcPr>
          <w:p w:rsidR="001B651E" w:rsidRDefault="00CC3FC6">
            <w:r>
              <w:t>Листовка, начинающаяся словами «Народам и ставленник</w:t>
            </w:r>
            <w:r>
              <w:t>ам над ними» (решение Засвияжского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949.</w:t>
            </w:r>
          </w:p>
        </w:tc>
        <w:tc>
          <w:tcPr>
            <w:tcW w:w="2880" w:type="dxa"/>
          </w:tcPr>
          <w:p w:rsidR="001B651E" w:rsidRDefault="00CC3FC6">
            <w:r>
              <w:t>Статья «Наши женщины справа» (решение Засвияжского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950.</w:t>
            </w:r>
          </w:p>
        </w:tc>
        <w:tc>
          <w:tcPr>
            <w:tcW w:w="2880" w:type="dxa"/>
          </w:tcPr>
          <w:p w:rsidR="001B651E" w:rsidRDefault="00CC3FC6">
            <w:r>
              <w:t>Статья «Клич победы - ТУРАНГОЛ! АЛЛА АКБАР!» (решение Засв</w:t>
            </w:r>
            <w:r>
              <w:t>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951.</w:t>
            </w:r>
          </w:p>
        </w:tc>
        <w:tc>
          <w:tcPr>
            <w:tcW w:w="2880" w:type="dxa"/>
          </w:tcPr>
          <w:p w:rsidR="001B651E" w:rsidRDefault="00CC3FC6">
            <w:r>
              <w:t>Статья «Дневник Nailkhan Jihadshah» (решение Засвияжского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952.</w:t>
            </w:r>
          </w:p>
        </w:tc>
        <w:tc>
          <w:tcPr>
            <w:tcW w:w="2880" w:type="dxa"/>
          </w:tcPr>
          <w:p w:rsidR="001B651E" w:rsidRDefault="00CC3FC6">
            <w:r>
              <w:t>Статья «БЭС см.: ВИРУСЫ (от лат. Virus - яд)» (решение Засвияжского районного</w:t>
            </w:r>
            <w:r>
              <w:t xml:space="preserve"> суда города Ульяновска от 25.05.2011).</w:t>
            </w:r>
          </w:p>
        </w:tc>
        <w:tc>
          <w:tcPr>
            <w:tcW w:w="2880" w:type="dxa"/>
          </w:tcPr>
          <w:p w:rsidR="001B651E" w:rsidRDefault="001B651E"/>
        </w:tc>
      </w:tr>
      <w:tr w:rsidR="001B651E">
        <w:tc>
          <w:tcPr>
            <w:tcW w:w="2880" w:type="dxa"/>
          </w:tcPr>
          <w:p w:rsidR="001B651E" w:rsidRDefault="00CC3FC6">
            <w:r>
              <w:t>953.</w:t>
            </w:r>
          </w:p>
        </w:tc>
        <w:tc>
          <w:tcPr>
            <w:tcW w:w="2880" w:type="dxa"/>
          </w:tcPr>
          <w:p w:rsidR="001B651E" w:rsidRDefault="00CC3FC6">
            <w:r>
              <w:t>Статья «Русский язык искусственно придуман» (решение Засвияжского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954.</w:t>
            </w:r>
          </w:p>
        </w:tc>
        <w:tc>
          <w:tcPr>
            <w:tcW w:w="2880" w:type="dxa"/>
          </w:tcPr>
          <w:p w:rsidR="001B651E" w:rsidRDefault="00CC3FC6">
            <w:r>
              <w:t xml:space="preserve">Интернет-сайт www.livainternet.ru (решение Засвияжского районного суда города </w:t>
            </w:r>
            <w:r>
              <w:t>Ульяновска от 25.05.2011).</w:t>
            </w:r>
          </w:p>
        </w:tc>
        <w:tc>
          <w:tcPr>
            <w:tcW w:w="2880" w:type="dxa"/>
          </w:tcPr>
          <w:p w:rsidR="001B651E" w:rsidRDefault="001B651E"/>
        </w:tc>
      </w:tr>
      <w:tr w:rsidR="001B651E">
        <w:tc>
          <w:tcPr>
            <w:tcW w:w="2880" w:type="dxa"/>
          </w:tcPr>
          <w:p w:rsidR="001B651E" w:rsidRDefault="00CC3FC6">
            <w:r>
              <w:t>955.</w:t>
            </w:r>
          </w:p>
        </w:tc>
        <w:tc>
          <w:tcPr>
            <w:tcW w:w="2880" w:type="dxa"/>
          </w:tcPr>
          <w:p w:rsidR="001B651E" w:rsidRDefault="00CC3FC6">
            <w:r>
              <w:t>Интернет-сайт www.TATARLAR.ru (решение Засвияжского районного суда города Ульяновска от 25.05.2011).</w:t>
            </w:r>
          </w:p>
        </w:tc>
        <w:tc>
          <w:tcPr>
            <w:tcW w:w="2880" w:type="dxa"/>
          </w:tcPr>
          <w:p w:rsidR="001B651E" w:rsidRDefault="001B651E"/>
        </w:tc>
      </w:tr>
      <w:tr w:rsidR="001B651E">
        <w:tc>
          <w:tcPr>
            <w:tcW w:w="2880" w:type="dxa"/>
          </w:tcPr>
          <w:p w:rsidR="001B651E" w:rsidRDefault="00CC3FC6">
            <w:r>
              <w:t>956.</w:t>
            </w:r>
          </w:p>
        </w:tc>
        <w:tc>
          <w:tcPr>
            <w:tcW w:w="2880" w:type="dxa"/>
          </w:tcPr>
          <w:p w:rsidR="001B651E" w:rsidRDefault="00CC3FC6">
            <w:r>
              <w:t>Размещенная Байкаловым Никитой Игоревичем в сети Интернет на странице «Сергей Правый» сайта www.vkontakte.ru фотог</w:t>
            </w:r>
            <w:r>
              <w:t xml:space="preserve">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t>«by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957.</w:t>
            </w:r>
          </w:p>
        </w:tc>
        <w:tc>
          <w:tcPr>
            <w:tcW w:w="2880" w:type="dxa"/>
          </w:tcPr>
          <w:p w:rsidR="001B651E" w:rsidRDefault="00CC3FC6">
            <w:r>
              <w:t>Размещенная Байкаловым Никитой Игоревичем в сети Интернет на страниц</w:t>
            </w:r>
            <w:r>
              <w:t>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w:t>
            </w:r>
            <w:r>
              <w:t>1).</w:t>
            </w:r>
          </w:p>
        </w:tc>
        <w:tc>
          <w:tcPr>
            <w:tcW w:w="2880" w:type="dxa"/>
          </w:tcPr>
          <w:p w:rsidR="001B651E" w:rsidRDefault="001B651E"/>
        </w:tc>
      </w:tr>
      <w:tr w:rsidR="001B651E">
        <w:tc>
          <w:tcPr>
            <w:tcW w:w="2880" w:type="dxa"/>
          </w:tcPr>
          <w:p w:rsidR="001B651E" w:rsidRDefault="00CC3FC6">
            <w:r>
              <w:t>958.</w:t>
            </w:r>
          </w:p>
        </w:tc>
        <w:tc>
          <w:tcPr>
            <w:tcW w:w="2880" w:type="dxa"/>
          </w:tcPr>
          <w:p w:rsidR="001B651E" w:rsidRDefault="00CC3FC6">
            <w: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959.</w:t>
            </w:r>
          </w:p>
        </w:tc>
        <w:tc>
          <w:tcPr>
            <w:tcW w:w="2880" w:type="dxa"/>
          </w:tcPr>
          <w:p w:rsidR="001B651E" w:rsidRDefault="00CC3FC6">
            <w:r>
              <w:t xml:space="preserve">Размещенный Байкаловым Никитой Игоревичем в сети Интернет на странице </w:t>
            </w:r>
            <w:r>
              <w:t>«Сергей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960.</w:t>
            </w:r>
          </w:p>
        </w:tc>
        <w:tc>
          <w:tcPr>
            <w:tcW w:w="2880" w:type="dxa"/>
          </w:tcPr>
          <w:p w:rsidR="001B651E" w:rsidRDefault="00CC3FC6">
            <w:r>
              <w:t xml:space="preserve">Размещенный Байкаловым Никитой Игоревичем в сети Интернет на странице «Сергей Правый» </w:t>
            </w:r>
            <w:r>
              <w:t>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961.</w:t>
            </w:r>
          </w:p>
        </w:tc>
        <w:tc>
          <w:tcPr>
            <w:tcW w:w="2880" w:type="dxa"/>
          </w:tcPr>
          <w:p w:rsidR="001B651E" w:rsidRDefault="00CC3FC6">
            <w:r>
              <w:t>Размещенный Байкаловым Никитой Игоревичем в сети Интернет на странице «Сергей Правый» сайт</w:t>
            </w:r>
            <w:r>
              <w:t>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962.</w:t>
            </w:r>
          </w:p>
        </w:tc>
        <w:tc>
          <w:tcPr>
            <w:tcW w:w="2880" w:type="dxa"/>
          </w:tcPr>
          <w:p w:rsidR="001B651E" w:rsidRDefault="00CC3FC6">
            <w:r>
              <w:t>Размещенный Байкаловым Н</w:t>
            </w:r>
            <w:r>
              <w:t>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963.</w:t>
            </w:r>
          </w:p>
        </w:tc>
        <w:tc>
          <w:tcPr>
            <w:tcW w:w="2880" w:type="dxa"/>
          </w:tcPr>
          <w:p w:rsidR="001B651E" w:rsidRDefault="00CC3FC6">
            <w:r>
              <w:t>Размещенная Байкалов</w:t>
            </w:r>
            <w:r>
              <w:t>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964.</w:t>
            </w:r>
          </w:p>
        </w:tc>
        <w:tc>
          <w:tcPr>
            <w:tcW w:w="2880" w:type="dxa"/>
          </w:tcPr>
          <w:p w:rsidR="001B651E" w:rsidRDefault="00CC3FC6">
            <w:r>
              <w:t>Размещенная Байкаловым Ни</w:t>
            </w:r>
            <w:r>
              <w:t>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965.</w:t>
            </w:r>
          </w:p>
        </w:tc>
        <w:tc>
          <w:tcPr>
            <w:tcW w:w="2880" w:type="dxa"/>
          </w:tcPr>
          <w:p w:rsidR="001B651E" w:rsidRDefault="00CC3FC6">
            <w:r>
              <w:t xml:space="preserve">Размещенная </w:t>
            </w:r>
            <w:r>
              <w:t>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966.</w:t>
            </w:r>
          </w:p>
        </w:tc>
        <w:tc>
          <w:tcPr>
            <w:tcW w:w="2880" w:type="dxa"/>
          </w:tcPr>
          <w:p w:rsidR="001B651E" w:rsidRDefault="00CC3FC6">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1B651E" w:rsidRDefault="001B651E"/>
        </w:tc>
      </w:tr>
      <w:tr w:rsidR="001B651E">
        <w:tc>
          <w:tcPr>
            <w:tcW w:w="2880" w:type="dxa"/>
          </w:tcPr>
          <w:p w:rsidR="001B651E" w:rsidRDefault="00CC3FC6">
            <w:r>
              <w:t>967.</w:t>
            </w:r>
          </w:p>
        </w:tc>
        <w:tc>
          <w:tcPr>
            <w:tcW w:w="2880" w:type="dxa"/>
          </w:tcPr>
          <w:p w:rsidR="001B651E" w:rsidRDefault="00CC3FC6">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1B651E" w:rsidRDefault="001B651E"/>
        </w:tc>
      </w:tr>
      <w:tr w:rsidR="001B651E">
        <w:tc>
          <w:tcPr>
            <w:tcW w:w="2880" w:type="dxa"/>
          </w:tcPr>
          <w:p w:rsidR="001B651E" w:rsidRDefault="00CC3FC6">
            <w:r>
              <w:t>968.</w:t>
            </w:r>
          </w:p>
        </w:tc>
        <w:tc>
          <w:tcPr>
            <w:tcW w:w="2880" w:type="dxa"/>
          </w:tcPr>
          <w:p w:rsidR="001B651E" w:rsidRDefault="00CC3FC6">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1B651E" w:rsidRDefault="001B651E"/>
        </w:tc>
      </w:tr>
      <w:tr w:rsidR="001B651E">
        <w:tc>
          <w:tcPr>
            <w:tcW w:w="2880" w:type="dxa"/>
          </w:tcPr>
          <w:p w:rsidR="001B651E" w:rsidRDefault="00CC3FC6">
            <w:r>
              <w:t>969.</w:t>
            </w:r>
          </w:p>
        </w:tc>
        <w:tc>
          <w:tcPr>
            <w:tcW w:w="2880" w:type="dxa"/>
          </w:tcPr>
          <w:p w:rsidR="001B651E" w:rsidRDefault="00CC3FC6">
            <w:r>
              <w:t xml:space="preserve">Интернет ресурс www.nbp-info.ru (решение Ленинского районного суда </w:t>
            </w:r>
            <w:r>
              <w:t>г. Кирова от 22.07.2011).</w:t>
            </w:r>
          </w:p>
        </w:tc>
        <w:tc>
          <w:tcPr>
            <w:tcW w:w="2880" w:type="dxa"/>
          </w:tcPr>
          <w:p w:rsidR="001B651E" w:rsidRDefault="001B651E"/>
        </w:tc>
      </w:tr>
      <w:tr w:rsidR="001B651E">
        <w:tc>
          <w:tcPr>
            <w:tcW w:w="2880" w:type="dxa"/>
          </w:tcPr>
          <w:p w:rsidR="001B651E" w:rsidRDefault="00CC3FC6">
            <w:r>
              <w:t>970.</w:t>
            </w:r>
          </w:p>
        </w:tc>
        <w:tc>
          <w:tcPr>
            <w:tcW w:w="2880" w:type="dxa"/>
          </w:tcPr>
          <w:p w:rsidR="001B651E" w:rsidRDefault="00CC3FC6">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1B651E" w:rsidRDefault="001B651E"/>
        </w:tc>
      </w:tr>
      <w:tr w:rsidR="001B651E">
        <w:tc>
          <w:tcPr>
            <w:tcW w:w="2880" w:type="dxa"/>
          </w:tcPr>
          <w:p w:rsidR="001B651E" w:rsidRDefault="00CC3FC6">
            <w:r>
              <w:t>971.</w:t>
            </w:r>
          </w:p>
        </w:tc>
        <w:tc>
          <w:tcPr>
            <w:tcW w:w="2880" w:type="dxa"/>
          </w:tcPr>
          <w:p w:rsidR="001B651E" w:rsidRDefault="00CC3FC6">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1B651E" w:rsidRDefault="001B651E"/>
        </w:tc>
      </w:tr>
      <w:tr w:rsidR="001B651E">
        <w:tc>
          <w:tcPr>
            <w:tcW w:w="2880" w:type="dxa"/>
          </w:tcPr>
          <w:p w:rsidR="001B651E" w:rsidRDefault="00CC3FC6">
            <w:r>
              <w:t>972.</w:t>
            </w:r>
          </w:p>
        </w:tc>
        <w:tc>
          <w:tcPr>
            <w:tcW w:w="2880" w:type="dxa"/>
          </w:tcPr>
          <w:p w:rsidR="001B651E" w:rsidRDefault="00CC3FC6">
            <w:r>
              <w:t>Брошюра Родионова И.А. «Решение е</w:t>
            </w:r>
            <w:r>
              <w:t>врейского вопроса» (Москва, Издательство «Витязь», 2000 г.) (решение Мещанского районного суда г. Москвы от 03.12.2008).</w:t>
            </w:r>
          </w:p>
        </w:tc>
        <w:tc>
          <w:tcPr>
            <w:tcW w:w="2880" w:type="dxa"/>
          </w:tcPr>
          <w:p w:rsidR="001B651E" w:rsidRDefault="001B651E"/>
        </w:tc>
      </w:tr>
      <w:tr w:rsidR="001B651E">
        <w:tc>
          <w:tcPr>
            <w:tcW w:w="2880" w:type="dxa"/>
          </w:tcPr>
          <w:p w:rsidR="001B651E" w:rsidRDefault="00CC3FC6">
            <w:r>
              <w:t>973.</w:t>
            </w:r>
          </w:p>
        </w:tc>
        <w:tc>
          <w:tcPr>
            <w:tcW w:w="2880" w:type="dxa"/>
          </w:tcPr>
          <w:p w:rsidR="001B651E" w:rsidRDefault="00CC3FC6">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1B651E" w:rsidRDefault="001B651E"/>
        </w:tc>
      </w:tr>
      <w:tr w:rsidR="001B651E">
        <w:tc>
          <w:tcPr>
            <w:tcW w:w="2880" w:type="dxa"/>
          </w:tcPr>
          <w:p w:rsidR="001B651E" w:rsidRDefault="00CC3FC6">
            <w:r>
              <w:t>974.</w:t>
            </w:r>
          </w:p>
        </w:tc>
        <w:tc>
          <w:tcPr>
            <w:tcW w:w="2880" w:type="dxa"/>
          </w:tcPr>
          <w:p w:rsidR="001B651E" w:rsidRDefault="00CC3FC6">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1B651E" w:rsidRDefault="001B651E"/>
        </w:tc>
      </w:tr>
      <w:tr w:rsidR="001B651E">
        <w:tc>
          <w:tcPr>
            <w:tcW w:w="2880" w:type="dxa"/>
          </w:tcPr>
          <w:p w:rsidR="001B651E" w:rsidRDefault="00CC3FC6">
            <w:r>
              <w:t>975.</w:t>
            </w:r>
          </w:p>
        </w:tc>
        <w:tc>
          <w:tcPr>
            <w:tcW w:w="2880" w:type="dxa"/>
          </w:tcPr>
          <w:p w:rsidR="001B651E" w:rsidRDefault="00CC3FC6">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1B651E" w:rsidRDefault="001B651E"/>
        </w:tc>
      </w:tr>
      <w:tr w:rsidR="001B651E">
        <w:tc>
          <w:tcPr>
            <w:tcW w:w="2880" w:type="dxa"/>
          </w:tcPr>
          <w:p w:rsidR="001B651E" w:rsidRDefault="00CC3FC6">
            <w:r>
              <w:t>976.</w:t>
            </w:r>
          </w:p>
        </w:tc>
        <w:tc>
          <w:tcPr>
            <w:tcW w:w="2880" w:type="dxa"/>
          </w:tcPr>
          <w:p w:rsidR="001B651E" w:rsidRDefault="00CC3FC6">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1B651E" w:rsidRDefault="001B651E"/>
        </w:tc>
      </w:tr>
      <w:tr w:rsidR="001B651E">
        <w:tc>
          <w:tcPr>
            <w:tcW w:w="2880" w:type="dxa"/>
          </w:tcPr>
          <w:p w:rsidR="001B651E" w:rsidRDefault="00CC3FC6">
            <w:r>
              <w:t>977.</w:t>
            </w:r>
          </w:p>
        </w:tc>
        <w:tc>
          <w:tcPr>
            <w:tcW w:w="2880" w:type="dxa"/>
          </w:tcPr>
          <w:p w:rsidR="001B651E" w:rsidRDefault="00CC3FC6">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1B651E" w:rsidRDefault="001B651E"/>
        </w:tc>
      </w:tr>
      <w:tr w:rsidR="001B651E">
        <w:tc>
          <w:tcPr>
            <w:tcW w:w="2880" w:type="dxa"/>
          </w:tcPr>
          <w:p w:rsidR="001B651E" w:rsidRDefault="00CC3FC6">
            <w:r>
              <w:t>978.</w:t>
            </w:r>
          </w:p>
        </w:tc>
        <w:tc>
          <w:tcPr>
            <w:tcW w:w="2880" w:type="dxa"/>
          </w:tcPr>
          <w:p w:rsidR="001B651E" w:rsidRDefault="00CC3FC6">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w:t>
            </w:r>
            <w:r>
              <w:t>от 22.04.2011).</w:t>
            </w:r>
          </w:p>
        </w:tc>
        <w:tc>
          <w:tcPr>
            <w:tcW w:w="2880" w:type="dxa"/>
          </w:tcPr>
          <w:p w:rsidR="001B651E" w:rsidRDefault="001B651E"/>
        </w:tc>
      </w:tr>
      <w:tr w:rsidR="001B651E">
        <w:tc>
          <w:tcPr>
            <w:tcW w:w="2880" w:type="dxa"/>
          </w:tcPr>
          <w:p w:rsidR="001B651E" w:rsidRDefault="00CC3FC6">
            <w:r>
              <w:t>979.</w:t>
            </w:r>
          </w:p>
        </w:tc>
        <w:tc>
          <w:tcPr>
            <w:tcW w:w="2880" w:type="dxa"/>
          </w:tcPr>
          <w:p w:rsidR="001B651E" w:rsidRDefault="00CC3FC6">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w:t>
            </w:r>
            <w:r>
              <w:t>сквы от 03.12.2008).</w:t>
            </w:r>
          </w:p>
        </w:tc>
        <w:tc>
          <w:tcPr>
            <w:tcW w:w="2880" w:type="dxa"/>
          </w:tcPr>
          <w:p w:rsidR="001B651E" w:rsidRDefault="001B651E"/>
        </w:tc>
      </w:tr>
      <w:tr w:rsidR="001B651E">
        <w:tc>
          <w:tcPr>
            <w:tcW w:w="2880" w:type="dxa"/>
          </w:tcPr>
          <w:p w:rsidR="001B651E" w:rsidRDefault="00CC3FC6">
            <w:r>
              <w:t>980.</w:t>
            </w:r>
          </w:p>
        </w:tc>
        <w:tc>
          <w:tcPr>
            <w:tcW w:w="2880" w:type="dxa"/>
          </w:tcPr>
          <w:p w:rsidR="001B651E" w:rsidRDefault="00CC3FC6">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1B651E" w:rsidRDefault="001B651E"/>
        </w:tc>
      </w:tr>
      <w:tr w:rsidR="001B651E">
        <w:tc>
          <w:tcPr>
            <w:tcW w:w="2880" w:type="dxa"/>
          </w:tcPr>
          <w:p w:rsidR="001B651E" w:rsidRDefault="00CC3FC6">
            <w:r>
              <w:t>981.</w:t>
            </w:r>
          </w:p>
        </w:tc>
        <w:tc>
          <w:tcPr>
            <w:tcW w:w="2880" w:type="dxa"/>
          </w:tcPr>
          <w:p w:rsidR="001B651E" w:rsidRDefault="00CC3FC6">
            <w:r>
              <w:t>Статья «Это их цивилизация» (решение Никулинског</w:t>
            </w:r>
            <w:r>
              <w:t>о районного суда г. Москвы от 12.09.2011).</w:t>
            </w:r>
          </w:p>
        </w:tc>
        <w:tc>
          <w:tcPr>
            <w:tcW w:w="2880" w:type="dxa"/>
          </w:tcPr>
          <w:p w:rsidR="001B651E" w:rsidRDefault="001B651E"/>
        </w:tc>
      </w:tr>
      <w:tr w:rsidR="001B651E">
        <w:tc>
          <w:tcPr>
            <w:tcW w:w="2880" w:type="dxa"/>
          </w:tcPr>
          <w:p w:rsidR="001B651E" w:rsidRDefault="00CC3FC6">
            <w:r>
              <w:t>982.</w:t>
            </w:r>
          </w:p>
        </w:tc>
        <w:tc>
          <w:tcPr>
            <w:tcW w:w="2880" w:type="dxa"/>
          </w:tcPr>
          <w:p w:rsidR="001B651E" w:rsidRDefault="00CC3FC6">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1B651E" w:rsidRDefault="001B651E"/>
        </w:tc>
      </w:tr>
      <w:tr w:rsidR="001B651E">
        <w:tc>
          <w:tcPr>
            <w:tcW w:w="2880" w:type="dxa"/>
          </w:tcPr>
          <w:p w:rsidR="001B651E" w:rsidRDefault="00CC3FC6">
            <w:r>
              <w:t>983.</w:t>
            </w:r>
          </w:p>
        </w:tc>
        <w:tc>
          <w:tcPr>
            <w:tcW w:w="2880" w:type="dxa"/>
          </w:tcPr>
          <w:p w:rsidR="001B651E" w:rsidRDefault="00CC3FC6">
            <w:r>
              <w:t xml:space="preserve">Статья «Джамаат «Шариат» обещает атаковать Сочи и синагогу в </w:t>
            </w:r>
            <w:r>
              <w:t>Шамилькале» (решение Никулинского районного суда г. Москвы от 12.09.2011).</w:t>
            </w:r>
          </w:p>
        </w:tc>
        <w:tc>
          <w:tcPr>
            <w:tcW w:w="2880" w:type="dxa"/>
          </w:tcPr>
          <w:p w:rsidR="001B651E" w:rsidRDefault="001B651E"/>
        </w:tc>
      </w:tr>
      <w:tr w:rsidR="001B651E">
        <w:tc>
          <w:tcPr>
            <w:tcW w:w="2880" w:type="dxa"/>
          </w:tcPr>
          <w:p w:rsidR="001B651E" w:rsidRDefault="00CC3FC6">
            <w:r>
              <w:t>984.</w:t>
            </w:r>
          </w:p>
        </w:tc>
        <w:tc>
          <w:tcPr>
            <w:tcW w:w="2880" w:type="dxa"/>
          </w:tcPr>
          <w:p w:rsidR="001B651E" w:rsidRDefault="00CC3FC6">
            <w:r>
              <w:t>Статья «Дагестанский Фронт: Джихад продолжается» (решение Никулинского районного суда г. Москвы от 12.09.2011).</w:t>
            </w:r>
          </w:p>
        </w:tc>
        <w:tc>
          <w:tcPr>
            <w:tcW w:w="2880" w:type="dxa"/>
          </w:tcPr>
          <w:p w:rsidR="001B651E" w:rsidRDefault="001B651E"/>
        </w:tc>
      </w:tr>
      <w:tr w:rsidR="001B651E">
        <w:tc>
          <w:tcPr>
            <w:tcW w:w="2880" w:type="dxa"/>
          </w:tcPr>
          <w:p w:rsidR="001B651E" w:rsidRDefault="00CC3FC6">
            <w:r>
              <w:t>985.</w:t>
            </w:r>
          </w:p>
        </w:tc>
        <w:tc>
          <w:tcPr>
            <w:tcW w:w="2880" w:type="dxa"/>
          </w:tcPr>
          <w:p w:rsidR="001B651E" w:rsidRDefault="00CC3FC6">
            <w:r>
              <w:t>Сайт «Кавказ-Центр» (www.kavkazcenter.com), его зеркала</w:t>
            </w:r>
            <w:r>
              <w:t>: kavkaz.tv, kavkaznews.com, kavkaz.org.uk, kavkazcenter.com, kavkazcenter.net, kavkazcenter.info (решение Никулинского районного суда г. Москвы от 12.09.2011).</w:t>
            </w:r>
          </w:p>
        </w:tc>
        <w:tc>
          <w:tcPr>
            <w:tcW w:w="2880" w:type="dxa"/>
          </w:tcPr>
          <w:p w:rsidR="001B651E" w:rsidRDefault="001B651E"/>
        </w:tc>
      </w:tr>
      <w:tr w:rsidR="001B651E">
        <w:tc>
          <w:tcPr>
            <w:tcW w:w="2880" w:type="dxa"/>
          </w:tcPr>
          <w:p w:rsidR="001B651E" w:rsidRDefault="00CC3FC6">
            <w:r>
              <w:t>986.</w:t>
            </w:r>
          </w:p>
        </w:tc>
        <w:tc>
          <w:tcPr>
            <w:tcW w:w="2880" w:type="dxa"/>
          </w:tcPr>
          <w:p w:rsidR="001B651E" w:rsidRDefault="00CC3FC6">
            <w:r>
              <w:t xml:space="preserve">Статья «Мы и Авдеевцы: по второму вопросу у нас нет разногласий» (стр. 7), содержащаяся </w:t>
            </w:r>
            <w:r>
              <w:t>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1B651E" w:rsidRDefault="001B651E"/>
        </w:tc>
      </w:tr>
      <w:tr w:rsidR="001B651E">
        <w:tc>
          <w:tcPr>
            <w:tcW w:w="2880" w:type="dxa"/>
          </w:tcPr>
          <w:p w:rsidR="001B651E" w:rsidRDefault="00CC3FC6">
            <w:r>
              <w:t>987.</w:t>
            </w:r>
          </w:p>
        </w:tc>
        <w:tc>
          <w:tcPr>
            <w:tcW w:w="2880" w:type="dxa"/>
          </w:tcPr>
          <w:p w:rsidR="001B651E" w:rsidRDefault="00CC3FC6">
            <w:r>
              <w:t>Статья «Взгляд из бездны» (стр. 60-63), содержащаяся в журнале «Ат</w:t>
            </w:r>
            <w:r>
              <w:t>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1B651E" w:rsidRDefault="001B651E"/>
        </w:tc>
      </w:tr>
      <w:tr w:rsidR="001B651E">
        <w:tc>
          <w:tcPr>
            <w:tcW w:w="2880" w:type="dxa"/>
          </w:tcPr>
          <w:p w:rsidR="001B651E" w:rsidRDefault="00CC3FC6">
            <w:r>
              <w:t>988.</w:t>
            </w:r>
          </w:p>
        </w:tc>
        <w:tc>
          <w:tcPr>
            <w:tcW w:w="2880" w:type="dxa"/>
          </w:tcPr>
          <w:p w:rsidR="001B651E" w:rsidRDefault="00CC3FC6">
            <w:r>
              <w:t>Статья «От Берлина и Москвы до Иерусалима», содержащаяся в журнале «Атеней» (ре</w:t>
            </w:r>
            <w:r>
              <w:t>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1B651E" w:rsidRDefault="001B651E"/>
        </w:tc>
      </w:tr>
      <w:tr w:rsidR="001B651E">
        <w:tc>
          <w:tcPr>
            <w:tcW w:w="2880" w:type="dxa"/>
          </w:tcPr>
          <w:p w:rsidR="001B651E" w:rsidRDefault="00CC3FC6">
            <w:r>
              <w:t>989.</w:t>
            </w:r>
          </w:p>
        </w:tc>
        <w:tc>
          <w:tcPr>
            <w:tcW w:w="2880" w:type="dxa"/>
          </w:tcPr>
          <w:p w:rsidR="001B651E" w:rsidRDefault="00CC3FC6">
            <w:r>
              <w:t xml:space="preserve">Статья «Раскол Америки» (стр. 116-119), содержащаяся в журнале «Атеней» (решение </w:t>
            </w:r>
            <w:r>
              <w:t>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1B651E" w:rsidRDefault="001B651E"/>
        </w:tc>
      </w:tr>
      <w:tr w:rsidR="001B651E">
        <w:tc>
          <w:tcPr>
            <w:tcW w:w="2880" w:type="dxa"/>
          </w:tcPr>
          <w:p w:rsidR="001B651E" w:rsidRDefault="00CC3FC6">
            <w:r>
              <w:t>990.</w:t>
            </w:r>
          </w:p>
        </w:tc>
        <w:tc>
          <w:tcPr>
            <w:tcW w:w="2880" w:type="dxa"/>
          </w:tcPr>
          <w:p w:rsidR="001B651E" w:rsidRDefault="00CC3FC6">
            <w:r>
              <w:t>Видеоролик «J_bulgar-AllahnenKollarellTrening_wmvll4», размещенный на интернет-ресурсе www.taw</w:t>
            </w:r>
            <w:r>
              <w:t>ba.info (решение Вахитовского районного суда города Казани от 28.07.2011).</w:t>
            </w:r>
          </w:p>
        </w:tc>
        <w:tc>
          <w:tcPr>
            <w:tcW w:w="2880" w:type="dxa"/>
          </w:tcPr>
          <w:p w:rsidR="001B651E" w:rsidRDefault="001B651E"/>
        </w:tc>
      </w:tr>
      <w:tr w:rsidR="001B651E">
        <w:tc>
          <w:tcPr>
            <w:tcW w:w="2880" w:type="dxa"/>
          </w:tcPr>
          <w:p w:rsidR="001B651E" w:rsidRDefault="00CC3FC6">
            <w:r>
              <w:t>991.</w:t>
            </w:r>
          </w:p>
        </w:tc>
        <w:tc>
          <w:tcPr>
            <w:tcW w:w="2880" w:type="dxa"/>
          </w:tcPr>
          <w:p w:rsidR="001B651E" w:rsidRDefault="00CC3FC6">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1B651E" w:rsidRDefault="001B651E"/>
        </w:tc>
      </w:tr>
      <w:tr w:rsidR="001B651E">
        <w:tc>
          <w:tcPr>
            <w:tcW w:w="2880" w:type="dxa"/>
          </w:tcPr>
          <w:p w:rsidR="001B651E" w:rsidRDefault="00CC3FC6">
            <w:r>
              <w:t>992.</w:t>
            </w:r>
          </w:p>
        </w:tc>
        <w:tc>
          <w:tcPr>
            <w:tcW w:w="2880" w:type="dxa"/>
          </w:tcPr>
          <w:p w:rsidR="001B651E" w:rsidRDefault="00CC3FC6">
            <w:r>
              <w:t>Видеоматери</w:t>
            </w:r>
            <w:r>
              <w:t>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1B651E" w:rsidRDefault="001B651E"/>
        </w:tc>
      </w:tr>
      <w:tr w:rsidR="001B651E">
        <w:tc>
          <w:tcPr>
            <w:tcW w:w="2880" w:type="dxa"/>
          </w:tcPr>
          <w:p w:rsidR="001B651E" w:rsidRDefault="00CC3FC6">
            <w:r>
              <w:t>993.</w:t>
            </w:r>
          </w:p>
        </w:tc>
        <w:tc>
          <w:tcPr>
            <w:tcW w:w="2880" w:type="dxa"/>
          </w:tcPr>
          <w:p w:rsidR="001B651E" w:rsidRDefault="00CC3FC6">
            <w:r>
              <w:t>Информационный материал, содержащийся в листовке «Мы не доверяем этой власти!</w:t>
            </w:r>
            <w:r>
              <w:t>» (решение Рудничного районного суда г. Прокопьевска Кемеровской области от 20.09.2011).</w:t>
            </w:r>
          </w:p>
        </w:tc>
        <w:tc>
          <w:tcPr>
            <w:tcW w:w="2880" w:type="dxa"/>
          </w:tcPr>
          <w:p w:rsidR="001B651E" w:rsidRDefault="001B651E"/>
        </w:tc>
      </w:tr>
      <w:tr w:rsidR="001B651E">
        <w:tc>
          <w:tcPr>
            <w:tcW w:w="2880" w:type="dxa"/>
          </w:tcPr>
          <w:p w:rsidR="001B651E" w:rsidRDefault="00CC3FC6">
            <w:r>
              <w:t>994.</w:t>
            </w:r>
          </w:p>
        </w:tc>
        <w:tc>
          <w:tcPr>
            <w:tcW w:w="2880" w:type="dxa"/>
          </w:tcPr>
          <w:p w:rsidR="001B651E" w:rsidRDefault="00CC3FC6">
            <w:r>
              <w:t>Исламский идеологический журнал «Халифат» № 35 от 02.2009 (решение Мещанского районного суда г.Москвы от 14.07.2011).</w:t>
            </w:r>
          </w:p>
        </w:tc>
        <w:tc>
          <w:tcPr>
            <w:tcW w:w="2880" w:type="dxa"/>
          </w:tcPr>
          <w:p w:rsidR="001B651E" w:rsidRDefault="001B651E"/>
        </w:tc>
      </w:tr>
      <w:tr w:rsidR="001B651E">
        <w:tc>
          <w:tcPr>
            <w:tcW w:w="2880" w:type="dxa"/>
          </w:tcPr>
          <w:p w:rsidR="001B651E" w:rsidRDefault="00CC3FC6">
            <w:r>
              <w:t>995.</w:t>
            </w:r>
          </w:p>
        </w:tc>
        <w:tc>
          <w:tcPr>
            <w:tcW w:w="2880" w:type="dxa"/>
          </w:tcPr>
          <w:p w:rsidR="001B651E" w:rsidRDefault="00CC3FC6">
            <w:r>
              <w:t xml:space="preserve">Исламский идеологический журнал </w:t>
            </w:r>
            <w:r>
              <w:t>«Халифат» № 34 от 31.01.2009 (решение Мещанского районного суда г. Москвы от 14.07.2011).</w:t>
            </w:r>
          </w:p>
        </w:tc>
        <w:tc>
          <w:tcPr>
            <w:tcW w:w="2880" w:type="dxa"/>
          </w:tcPr>
          <w:p w:rsidR="001B651E" w:rsidRDefault="001B651E"/>
        </w:tc>
      </w:tr>
      <w:tr w:rsidR="001B651E">
        <w:tc>
          <w:tcPr>
            <w:tcW w:w="2880" w:type="dxa"/>
          </w:tcPr>
          <w:p w:rsidR="001B651E" w:rsidRDefault="00CC3FC6">
            <w:r>
              <w:t>996.</w:t>
            </w:r>
          </w:p>
        </w:tc>
        <w:tc>
          <w:tcPr>
            <w:tcW w:w="2880" w:type="dxa"/>
          </w:tcPr>
          <w:p w:rsidR="001B651E" w:rsidRDefault="00CC3FC6">
            <w:r>
              <w:t>Видеоролик «Русский марш», размещенный в международной компьютерной сети «Интернет» на информационной странице http://www.youtube.com/watch?v=46uPyOhX5bQ сайта</w:t>
            </w:r>
            <w:r>
              <w:t xml:space="preserve"> www.youtube.com (решение Ленинского районного суда г. Саранска Республики Мордовия от 05.09.2011).</w:t>
            </w:r>
          </w:p>
        </w:tc>
        <w:tc>
          <w:tcPr>
            <w:tcW w:w="2880" w:type="dxa"/>
          </w:tcPr>
          <w:p w:rsidR="001B651E" w:rsidRDefault="001B651E"/>
        </w:tc>
      </w:tr>
      <w:tr w:rsidR="001B651E">
        <w:tc>
          <w:tcPr>
            <w:tcW w:w="2880" w:type="dxa"/>
          </w:tcPr>
          <w:p w:rsidR="001B651E" w:rsidRDefault="00CC3FC6">
            <w:r>
              <w:t>997.</w:t>
            </w:r>
          </w:p>
        </w:tc>
        <w:tc>
          <w:tcPr>
            <w:tcW w:w="2880" w:type="dxa"/>
          </w:tcPr>
          <w:p w:rsidR="001B651E" w:rsidRDefault="00CC3FC6">
            <w:r>
              <w:t>Журнал-газета «Аркаим» № 1 от 19.01.2010 г. «Духовно-Родовой Державы Русь» (решение Горячеключевского городского суда Краснодарского края от 26.07.20</w:t>
            </w:r>
            <w:r>
              <w:t>11).</w:t>
            </w:r>
          </w:p>
        </w:tc>
        <w:tc>
          <w:tcPr>
            <w:tcW w:w="2880" w:type="dxa"/>
          </w:tcPr>
          <w:p w:rsidR="001B651E" w:rsidRDefault="001B651E"/>
        </w:tc>
      </w:tr>
      <w:tr w:rsidR="001B651E">
        <w:tc>
          <w:tcPr>
            <w:tcW w:w="2880" w:type="dxa"/>
          </w:tcPr>
          <w:p w:rsidR="001B651E" w:rsidRDefault="00CC3FC6">
            <w:r>
              <w:t>998.</w:t>
            </w:r>
          </w:p>
        </w:tc>
        <w:tc>
          <w:tcPr>
            <w:tcW w:w="2880" w:type="dxa"/>
          </w:tcPr>
          <w:p w:rsidR="001B651E" w:rsidRDefault="00CC3FC6">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1B651E" w:rsidRDefault="001B651E"/>
        </w:tc>
      </w:tr>
      <w:tr w:rsidR="001B651E">
        <w:tc>
          <w:tcPr>
            <w:tcW w:w="2880" w:type="dxa"/>
          </w:tcPr>
          <w:p w:rsidR="001B651E" w:rsidRDefault="00CC3FC6">
            <w:r>
              <w:t>999.</w:t>
            </w:r>
          </w:p>
        </w:tc>
        <w:tc>
          <w:tcPr>
            <w:tcW w:w="2880" w:type="dxa"/>
          </w:tcPr>
          <w:p w:rsidR="001B651E" w:rsidRDefault="00CC3FC6">
            <w:r>
              <w:t xml:space="preserve">Брошюра «Россия ополчается против разрушителей» (решение Ленинского районного суда </w:t>
            </w:r>
            <w:r>
              <w:t>г. Воронежа от 28.06.2011).</w:t>
            </w:r>
          </w:p>
        </w:tc>
        <w:tc>
          <w:tcPr>
            <w:tcW w:w="2880" w:type="dxa"/>
          </w:tcPr>
          <w:p w:rsidR="001B651E" w:rsidRDefault="001B651E"/>
        </w:tc>
      </w:tr>
      <w:tr w:rsidR="001B651E">
        <w:tc>
          <w:tcPr>
            <w:tcW w:w="2880" w:type="dxa"/>
          </w:tcPr>
          <w:p w:rsidR="001B651E" w:rsidRDefault="00CC3FC6">
            <w:r>
              <w:t>1000.</w:t>
            </w:r>
          </w:p>
        </w:tc>
        <w:tc>
          <w:tcPr>
            <w:tcW w:w="2880" w:type="dxa"/>
          </w:tcPr>
          <w:p w:rsidR="001B651E" w:rsidRDefault="00CC3FC6">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1B651E" w:rsidRDefault="001B651E"/>
        </w:tc>
      </w:tr>
      <w:tr w:rsidR="001B651E">
        <w:tc>
          <w:tcPr>
            <w:tcW w:w="2880" w:type="dxa"/>
          </w:tcPr>
          <w:p w:rsidR="001B651E" w:rsidRDefault="00CC3FC6">
            <w:r>
              <w:t>1001.</w:t>
            </w:r>
          </w:p>
        </w:tc>
        <w:tc>
          <w:tcPr>
            <w:tcW w:w="2880" w:type="dxa"/>
          </w:tcPr>
          <w:p w:rsidR="001B651E" w:rsidRDefault="00CC3FC6">
            <w:r>
              <w:t xml:space="preserve">Информационный материал – текстовой </w:t>
            </w:r>
            <w:r>
              <w:t>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w:t>
            </w:r>
            <w:r>
              <w:t>11).</w:t>
            </w:r>
          </w:p>
        </w:tc>
        <w:tc>
          <w:tcPr>
            <w:tcW w:w="2880" w:type="dxa"/>
          </w:tcPr>
          <w:p w:rsidR="001B651E" w:rsidRDefault="001B651E"/>
        </w:tc>
      </w:tr>
      <w:tr w:rsidR="001B651E">
        <w:tc>
          <w:tcPr>
            <w:tcW w:w="2880" w:type="dxa"/>
          </w:tcPr>
          <w:p w:rsidR="001B651E" w:rsidRDefault="00CC3FC6">
            <w:r>
              <w:t>1002.</w:t>
            </w:r>
          </w:p>
        </w:tc>
        <w:tc>
          <w:tcPr>
            <w:tcW w:w="2880" w:type="dxa"/>
          </w:tcPr>
          <w:p w:rsidR="001B651E" w:rsidRDefault="00CC3FC6">
            <w:r>
              <w:t>Журнал «Сознание» («Аль-Ваъй») № 282/282, часть-1, июль-август 2010 года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1003.</w:t>
            </w:r>
          </w:p>
        </w:tc>
        <w:tc>
          <w:tcPr>
            <w:tcW w:w="2880" w:type="dxa"/>
          </w:tcPr>
          <w:p w:rsidR="001B651E" w:rsidRDefault="00CC3FC6">
            <w:r>
              <w:t xml:space="preserve">Статья «Эй, Мусульмане! Неужели не настала пора перемен?» (решение Люблинского районного суда </w:t>
            </w:r>
            <w:r>
              <w:t>города Москвы от 27.09.2011).</w:t>
            </w:r>
          </w:p>
        </w:tc>
        <w:tc>
          <w:tcPr>
            <w:tcW w:w="2880" w:type="dxa"/>
          </w:tcPr>
          <w:p w:rsidR="001B651E" w:rsidRDefault="001B651E"/>
        </w:tc>
      </w:tr>
      <w:tr w:rsidR="001B651E">
        <w:tc>
          <w:tcPr>
            <w:tcW w:w="2880" w:type="dxa"/>
          </w:tcPr>
          <w:p w:rsidR="001B651E" w:rsidRDefault="00CC3FC6">
            <w:r>
              <w:t>1004.</w:t>
            </w:r>
          </w:p>
        </w:tc>
        <w:tc>
          <w:tcPr>
            <w:tcW w:w="2880" w:type="dxa"/>
          </w:tcPr>
          <w:p w:rsidR="001B651E" w:rsidRDefault="00CC3FC6">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1005.</w:t>
            </w:r>
          </w:p>
        </w:tc>
        <w:tc>
          <w:tcPr>
            <w:tcW w:w="2880" w:type="dxa"/>
          </w:tcPr>
          <w:p w:rsidR="001B651E" w:rsidRDefault="00CC3FC6">
            <w:r>
              <w:t>Статья «Визит еретика Каримова дал «результаты», жертвами в руках кровосос</w:t>
            </w:r>
            <w:r>
              <w:t>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1006.</w:t>
            </w:r>
          </w:p>
        </w:tc>
        <w:tc>
          <w:tcPr>
            <w:tcW w:w="2880" w:type="dxa"/>
          </w:tcPr>
          <w:p w:rsidR="001B651E" w:rsidRDefault="00CC3FC6">
            <w:r>
              <w:t>Статья «Объявление для печати. Али Абдуллох Солих боится, что участь Хосни М</w:t>
            </w:r>
            <w:r>
              <w:t>убарака придет и за ним»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1007.</w:t>
            </w:r>
          </w:p>
        </w:tc>
        <w:tc>
          <w:tcPr>
            <w:tcW w:w="2880" w:type="dxa"/>
          </w:tcPr>
          <w:p w:rsidR="001B651E" w:rsidRDefault="00CC3FC6">
            <w: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w:t>
            </w:r>
            <w:r>
              <w:t>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1008.</w:t>
            </w:r>
          </w:p>
        </w:tc>
        <w:tc>
          <w:tcPr>
            <w:tcW w:w="2880" w:type="dxa"/>
          </w:tcPr>
          <w:p w:rsidR="001B651E" w:rsidRDefault="00CC3FC6">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1009.</w:t>
            </w:r>
          </w:p>
        </w:tc>
        <w:tc>
          <w:tcPr>
            <w:tcW w:w="2880" w:type="dxa"/>
          </w:tcPr>
          <w:p w:rsidR="001B651E" w:rsidRDefault="00CC3FC6">
            <w:r>
              <w:t>Статья «Служба</w:t>
            </w:r>
            <w:r>
              <w:t xml:space="preserve">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1010.</w:t>
            </w:r>
          </w:p>
        </w:tc>
        <w:tc>
          <w:tcPr>
            <w:tcW w:w="2880" w:type="dxa"/>
          </w:tcPr>
          <w:p w:rsidR="001B651E" w:rsidRDefault="00CC3FC6">
            <w:r>
              <w:t>Статья «Преступное действо полностью исполнено…, Юг поделен» (решение Люблинского районного суда г</w:t>
            </w:r>
            <w:r>
              <w:t>орода Москвы от 27.09.2011).</w:t>
            </w:r>
          </w:p>
        </w:tc>
        <w:tc>
          <w:tcPr>
            <w:tcW w:w="2880" w:type="dxa"/>
          </w:tcPr>
          <w:p w:rsidR="001B651E" w:rsidRDefault="001B651E"/>
        </w:tc>
      </w:tr>
      <w:tr w:rsidR="001B651E">
        <w:tc>
          <w:tcPr>
            <w:tcW w:w="2880" w:type="dxa"/>
          </w:tcPr>
          <w:p w:rsidR="001B651E" w:rsidRDefault="00CC3FC6">
            <w:r>
              <w:t>1011.</w:t>
            </w:r>
          </w:p>
        </w:tc>
        <w:tc>
          <w:tcPr>
            <w:tcW w:w="2880" w:type="dxa"/>
          </w:tcPr>
          <w:p w:rsidR="001B651E" w:rsidRDefault="00CC3FC6">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w:t>
            </w:r>
            <w:r>
              <w:t>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1012.</w:t>
            </w:r>
          </w:p>
        </w:tc>
        <w:tc>
          <w:tcPr>
            <w:tcW w:w="2880" w:type="dxa"/>
          </w:tcPr>
          <w:p w:rsidR="001B651E" w:rsidRDefault="00CC3FC6">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w:t>
            </w:r>
            <w:r>
              <w:t>рода Москвы от 27.09.2011).</w:t>
            </w:r>
          </w:p>
        </w:tc>
        <w:tc>
          <w:tcPr>
            <w:tcW w:w="2880" w:type="dxa"/>
          </w:tcPr>
          <w:p w:rsidR="001B651E" w:rsidRDefault="001B651E"/>
        </w:tc>
      </w:tr>
      <w:tr w:rsidR="001B651E">
        <w:tc>
          <w:tcPr>
            <w:tcW w:w="2880" w:type="dxa"/>
          </w:tcPr>
          <w:p w:rsidR="001B651E" w:rsidRDefault="00CC3FC6">
            <w:r>
              <w:t>1013.</w:t>
            </w:r>
          </w:p>
        </w:tc>
        <w:tc>
          <w:tcPr>
            <w:tcW w:w="2880" w:type="dxa"/>
          </w:tcPr>
          <w:p w:rsidR="001B651E" w:rsidRDefault="00CC3FC6">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w:t>
            </w:r>
            <w:r>
              <w:t>Москвы от 27.09.2011).</w:t>
            </w:r>
          </w:p>
        </w:tc>
        <w:tc>
          <w:tcPr>
            <w:tcW w:w="2880" w:type="dxa"/>
          </w:tcPr>
          <w:p w:rsidR="001B651E" w:rsidRDefault="001B651E"/>
        </w:tc>
      </w:tr>
      <w:tr w:rsidR="001B651E">
        <w:tc>
          <w:tcPr>
            <w:tcW w:w="2880" w:type="dxa"/>
          </w:tcPr>
          <w:p w:rsidR="001B651E" w:rsidRDefault="00CC3FC6">
            <w:r>
              <w:t>1014.</w:t>
            </w:r>
          </w:p>
        </w:tc>
        <w:tc>
          <w:tcPr>
            <w:tcW w:w="2880" w:type="dxa"/>
          </w:tcPr>
          <w:p w:rsidR="001B651E" w:rsidRDefault="00CC3FC6">
            <w:r>
              <w:t>Статья «Не допустить западного агрессора в Ливию!»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1015.</w:t>
            </w:r>
          </w:p>
        </w:tc>
        <w:tc>
          <w:tcPr>
            <w:tcW w:w="2880" w:type="dxa"/>
          </w:tcPr>
          <w:p w:rsidR="001B651E" w:rsidRDefault="00CC3FC6">
            <w:r>
              <w:t>Статья «Мусульмане в Сиднее выразили поддержку Ливийским восставшим и осудили зверства Каддафи» (реш</w:t>
            </w:r>
            <w:r>
              <w:t>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1016.</w:t>
            </w:r>
          </w:p>
        </w:tc>
        <w:tc>
          <w:tcPr>
            <w:tcW w:w="2880" w:type="dxa"/>
          </w:tcPr>
          <w:p w:rsidR="001B651E" w:rsidRDefault="00CC3FC6">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w:t>
            </w:r>
            <w:r>
              <w:t>кого районного суда города Москвы от 27.09.2011).</w:t>
            </w:r>
          </w:p>
        </w:tc>
        <w:tc>
          <w:tcPr>
            <w:tcW w:w="2880" w:type="dxa"/>
          </w:tcPr>
          <w:p w:rsidR="001B651E" w:rsidRDefault="001B651E"/>
        </w:tc>
      </w:tr>
      <w:tr w:rsidR="001B651E">
        <w:tc>
          <w:tcPr>
            <w:tcW w:w="2880" w:type="dxa"/>
          </w:tcPr>
          <w:p w:rsidR="001B651E" w:rsidRDefault="00CC3FC6">
            <w:r>
              <w:t>1017.</w:t>
            </w:r>
          </w:p>
        </w:tc>
        <w:tc>
          <w:tcPr>
            <w:tcW w:w="2880" w:type="dxa"/>
          </w:tcPr>
          <w:p w:rsidR="001B651E" w:rsidRDefault="00CC3FC6">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1018.</w:t>
            </w:r>
          </w:p>
        </w:tc>
        <w:tc>
          <w:tcPr>
            <w:tcW w:w="2880" w:type="dxa"/>
          </w:tcPr>
          <w:p w:rsidR="001B651E" w:rsidRDefault="00CC3FC6">
            <w:r>
              <w:t>Статья «Крах модели мультикульту</w:t>
            </w:r>
            <w:r>
              <w:t>рного общества»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1019.</w:t>
            </w:r>
          </w:p>
        </w:tc>
        <w:tc>
          <w:tcPr>
            <w:tcW w:w="2880" w:type="dxa"/>
          </w:tcPr>
          <w:p w:rsidR="001B651E" w:rsidRDefault="00CC3FC6">
            <w: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w:t>
            </w:r>
            <w:r>
              <w:t>(решение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1020.</w:t>
            </w:r>
          </w:p>
        </w:tc>
        <w:tc>
          <w:tcPr>
            <w:tcW w:w="2880" w:type="dxa"/>
          </w:tcPr>
          <w:p w:rsidR="001B651E" w:rsidRDefault="00CC3FC6">
            <w: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w:t>
            </w:r>
            <w:r>
              <w:t>от 27.09.2011).</w:t>
            </w:r>
          </w:p>
        </w:tc>
        <w:tc>
          <w:tcPr>
            <w:tcW w:w="2880" w:type="dxa"/>
          </w:tcPr>
          <w:p w:rsidR="001B651E" w:rsidRDefault="001B651E"/>
        </w:tc>
      </w:tr>
      <w:tr w:rsidR="001B651E">
        <w:tc>
          <w:tcPr>
            <w:tcW w:w="2880" w:type="dxa"/>
          </w:tcPr>
          <w:p w:rsidR="001B651E" w:rsidRDefault="00CC3FC6">
            <w:r>
              <w:t>1021.</w:t>
            </w:r>
          </w:p>
        </w:tc>
        <w:tc>
          <w:tcPr>
            <w:tcW w:w="2880" w:type="dxa"/>
          </w:tcPr>
          <w:p w:rsidR="001B651E" w:rsidRDefault="00CC3FC6">
            <w:r>
              <w:t>Статья «Тунис и вся достоверная правда о перевороте»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1022.</w:t>
            </w:r>
          </w:p>
        </w:tc>
        <w:tc>
          <w:tcPr>
            <w:tcW w:w="2880" w:type="dxa"/>
          </w:tcPr>
          <w:p w:rsidR="001B651E" w:rsidRDefault="00CC3FC6">
            <w:r>
              <w:t>Статья «Сводка демонстрации рядом с посольством Египта в Бейруте» (решение Люблинского районного суда гор</w:t>
            </w:r>
            <w:r>
              <w:t>ода Москвы от 27.09.2011).</w:t>
            </w:r>
          </w:p>
        </w:tc>
        <w:tc>
          <w:tcPr>
            <w:tcW w:w="2880" w:type="dxa"/>
          </w:tcPr>
          <w:p w:rsidR="001B651E" w:rsidRDefault="001B651E"/>
        </w:tc>
      </w:tr>
      <w:tr w:rsidR="001B651E">
        <w:tc>
          <w:tcPr>
            <w:tcW w:w="2880" w:type="dxa"/>
          </w:tcPr>
          <w:p w:rsidR="001B651E" w:rsidRDefault="00CC3FC6">
            <w:r>
              <w:t>1023.</w:t>
            </w:r>
          </w:p>
        </w:tc>
        <w:tc>
          <w:tcPr>
            <w:tcW w:w="2880" w:type="dxa"/>
          </w:tcPr>
          <w:p w:rsidR="001B651E" w:rsidRDefault="00CC3FC6">
            <w:r>
              <w:t>Статья «Свергнут второй из защитников Кемп-Девида»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1024.</w:t>
            </w:r>
          </w:p>
        </w:tc>
        <w:tc>
          <w:tcPr>
            <w:tcW w:w="2880" w:type="dxa"/>
          </w:tcPr>
          <w:p w:rsidR="001B651E" w:rsidRDefault="00CC3FC6">
            <w:r>
              <w:t>Статья «Перемены, которые мы жаждем» (решение Люблинского районного суда города Москвы от 27.09.</w:t>
            </w:r>
            <w:r>
              <w:t>2011).</w:t>
            </w:r>
          </w:p>
        </w:tc>
        <w:tc>
          <w:tcPr>
            <w:tcW w:w="2880" w:type="dxa"/>
          </w:tcPr>
          <w:p w:rsidR="001B651E" w:rsidRDefault="001B651E"/>
        </w:tc>
      </w:tr>
      <w:tr w:rsidR="001B651E">
        <w:tc>
          <w:tcPr>
            <w:tcW w:w="2880" w:type="dxa"/>
          </w:tcPr>
          <w:p w:rsidR="001B651E" w:rsidRDefault="00CC3FC6">
            <w:r>
              <w:t>1025.</w:t>
            </w:r>
          </w:p>
        </w:tc>
        <w:tc>
          <w:tcPr>
            <w:tcW w:w="2880" w:type="dxa"/>
          </w:tcPr>
          <w:p w:rsidR="001B651E" w:rsidRDefault="00CC3FC6">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1026.</w:t>
            </w:r>
          </w:p>
        </w:tc>
        <w:tc>
          <w:tcPr>
            <w:tcW w:w="2880" w:type="dxa"/>
          </w:tcPr>
          <w:p w:rsidR="001B651E" w:rsidRDefault="00CC3FC6">
            <w:r>
              <w:t xml:space="preserve">Статья «Объявление для печати» (решение </w:t>
            </w:r>
            <w:r>
              <w:t>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1027.</w:t>
            </w:r>
          </w:p>
        </w:tc>
        <w:tc>
          <w:tcPr>
            <w:tcW w:w="2880" w:type="dxa"/>
          </w:tcPr>
          <w:p w:rsidR="001B651E" w:rsidRDefault="00CC3FC6">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w:t>
            </w:r>
            <w:r>
              <w:t>оронников «Хизб-ут-Тахрир»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1028.</w:t>
            </w:r>
          </w:p>
        </w:tc>
        <w:tc>
          <w:tcPr>
            <w:tcW w:w="2880" w:type="dxa"/>
          </w:tcPr>
          <w:p w:rsidR="001B651E" w:rsidRDefault="00CC3FC6">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w:t>
            </w:r>
            <w:r>
              <w:t>жива» (решение Люблинского районного суда города Москвы от 27.09.2011).</w:t>
            </w:r>
          </w:p>
        </w:tc>
        <w:tc>
          <w:tcPr>
            <w:tcW w:w="2880" w:type="dxa"/>
          </w:tcPr>
          <w:p w:rsidR="001B651E" w:rsidRDefault="001B651E"/>
        </w:tc>
      </w:tr>
      <w:tr w:rsidR="001B651E">
        <w:tc>
          <w:tcPr>
            <w:tcW w:w="2880" w:type="dxa"/>
          </w:tcPr>
          <w:p w:rsidR="001B651E" w:rsidRDefault="00CC3FC6">
            <w:r>
              <w:t>1029.</w:t>
            </w:r>
          </w:p>
        </w:tc>
        <w:tc>
          <w:tcPr>
            <w:tcW w:w="2880" w:type="dxa"/>
          </w:tcPr>
          <w:p w:rsidR="001B651E" w:rsidRDefault="00CC3FC6">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1B651E" w:rsidRDefault="001B651E"/>
        </w:tc>
      </w:tr>
      <w:tr w:rsidR="001B651E">
        <w:tc>
          <w:tcPr>
            <w:tcW w:w="2880" w:type="dxa"/>
          </w:tcPr>
          <w:p w:rsidR="001B651E" w:rsidRDefault="00CC3FC6">
            <w:r>
              <w:t>1030.</w:t>
            </w:r>
          </w:p>
        </w:tc>
        <w:tc>
          <w:tcPr>
            <w:tcW w:w="2880" w:type="dxa"/>
          </w:tcPr>
          <w:p w:rsidR="001B651E" w:rsidRDefault="00CC3FC6">
            <w:r>
              <w:t>Печатные информац</w:t>
            </w:r>
            <w:r>
              <w:t>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w:t>
            </w:r>
            <w:r>
              <w:t xml:space="preserve"> областного суда от 05.10.2011).</w:t>
            </w:r>
          </w:p>
        </w:tc>
        <w:tc>
          <w:tcPr>
            <w:tcW w:w="2880" w:type="dxa"/>
          </w:tcPr>
          <w:p w:rsidR="001B651E" w:rsidRDefault="001B651E"/>
        </w:tc>
      </w:tr>
      <w:tr w:rsidR="001B651E">
        <w:tc>
          <w:tcPr>
            <w:tcW w:w="2880" w:type="dxa"/>
          </w:tcPr>
          <w:p w:rsidR="001B651E" w:rsidRDefault="00CC3FC6">
            <w:r>
              <w:t>1031.</w:t>
            </w:r>
          </w:p>
        </w:tc>
        <w:tc>
          <w:tcPr>
            <w:tcW w:w="2880" w:type="dxa"/>
          </w:tcPr>
          <w:p w:rsidR="001B651E" w:rsidRDefault="00CC3FC6">
            <w:r>
              <w:t>Интернет-ресурс www.limonka.nbp-info.ru (решение Первомайского районного суда г. Кирова Кировской области от 06.10.2011).</w:t>
            </w:r>
          </w:p>
        </w:tc>
        <w:tc>
          <w:tcPr>
            <w:tcW w:w="2880" w:type="dxa"/>
          </w:tcPr>
          <w:p w:rsidR="001B651E" w:rsidRDefault="001B651E"/>
        </w:tc>
      </w:tr>
      <w:tr w:rsidR="001B651E">
        <w:tc>
          <w:tcPr>
            <w:tcW w:w="2880" w:type="dxa"/>
          </w:tcPr>
          <w:p w:rsidR="001B651E" w:rsidRDefault="00CC3FC6">
            <w:r>
              <w:t>1032.</w:t>
            </w:r>
          </w:p>
        </w:tc>
        <w:tc>
          <w:tcPr>
            <w:tcW w:w="2880" w:type="dxa"/>
          </w:tcPr>
          <w:p w:rsidR="001B651E" w:rsidRDefault="00CC3FC6">
            <w:r>
              <w:t xml:space="preserve">Книга Волкова Владимира Игоревича «Middle finger» (The radikal view) собрание </w:t>
            </w:r>
            <w:r>
              <w:t>сочинений 2001-2006 года (решение Ленинского районного суда г. Пензы от 17.10.2011).</w:t>
            </w:r>
          </w:p>
        </w:tc>
        <w:tc>
          <w:tcPr>
            <w:tcW w:w="2880" w:type="dxa"/>
          </w:tcPr>
          <w:p w:rsidR="001B651E" w:rsidRDefault="001B651E"/>
        </w:tc>
      </w:tr>
      <w:tr w:rsidR="001B651E">
        <w:tc>
          <w:tcPr>
            <w:tcW w:w="2880" w:type="dxa"/>
          </w:tcPr>
          <w:p w:rsidR="001B651E" w:rsidRDefault="00CC3FC6">
            <w:r>
              <w:t>1033.</w:t>
            </w:r>
          </w:p>
        </w:tc>
        <w:tc>
          <w:tcPr>
            <w:tcW w:w="2880" w:type="dxa"/>
          </w:tcPr>
          <w:p w:rsidR="001B651E" w:rsidRDefault="00CC3FC6">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1B651E" w:rsidRDefault="001B651E"/>
        </w:tc>
      </w:tr>
      <w:tr w:rsidR="001B651E">
        <w:tc>
          <w:tcPr>
            <w:tcW w:w="2880" w:type="dxa"/>
          </w:tcPr>
          <w:p w:rsidR="001B651E" w:rsidRDefault="00CC3FC6">
            <w:r>
              <w:t>1034.</w:t>
            </w:r>
          </w:p>
        </w:tc>
        <w:tc>
          <w:tcPr>
            <w:tcW w:w="2880" w:type="dxa"/>
          </w:tcPr>
          <w:p w:rsidR="001B651E" w:rsidRDefault="00CC3FC6">
            <w:r>
              <w:t xml:space="preserve">Брошюра </w:t>
            </w:r>
            <w:r>
              <w:t>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w:t>
            </w:r>
            <w:r>
              <w:t>2011).</w:t>
            </w:r>
          </w:p>
        </w:tc>
        <w:tc>
          <w:tcPr>
            <w:tcW w:w="2880" w:type="dxa"/>
          </w:tcPr>
          <w:p w:rsidR="001B651E" w:rsidRDefault="001B651E"/>
        </w:tc>
      </w:tr>
      <w:tr w:rsidR="001B651E">
        <w:tc>
          <w:tcPr>
            <w:tcW w:w="2880" w:type="dxa"/>
          </w:tcPr>
          <w:p w:rsidR="001B651E" w:rsidRDefault="00CC3FC6">
            <w:r>
              <w:t>1035.</w:t>
            </w:r>
          </w:p>
        </w:tc>
        <w:tc>
          <w:tcPr>
            <w:tcW w:w="2880" w:type="dxa"/>
          </w:tcPr>
          <w:p w:rsidR="001B651E" w:rsidRDefault="00CC3FC6">
            <w:r>
              <w:t>Интернет-ресурс http://infokavkaz.com (решение Октябрьского городского суда Республики Башкортостан от 28.09.2011).</w:t>
            </w:r>
          </w:p>
        </w:tc>
        <w:tc>
          <w:tcPr>
            <w:tcW w:w="2880" w:type="dxa"/>
          </w:tcPr>
          <w:p w:rsidR="001B651E" w:rsidRDefault="001B651E"/>
        </w:tc>
      </w:tr>
      <w:tr w:rsidR="001B651E">
        <w:tc>
          <w:tcPr>
            <w:tcW w:w="2880" w:type="dxa"/>
          </w:tcPr>
          <w:p w:rsidR="001B651E" w:rsidRDefault="00CC3FC6">
            <w:r>
              <w:t>1036.</w:t>
            </w:r>
          </w:p>
        </w:tc>
        <w:tc>
          <w:tcPr>
            <w:tcW w:w="2880" w:type="dxa"/>
          </w:tcPr>
          <w:p w:rsidR="001B651E" w:rsidRDefault="00CC3FC6">
            <w:r>
              <w:t>Интернет-ресурс http://djamagat.wordpress.com (решение Октябрьского городского суда Республики Башкортостан от 23.09.</w:t>
            </w:r>
            <w:r>
              <w:t>2011).</w:t>
            </w:r>
          </w:p>
        </w:tc>
        <w:tc>
          <w:tcPr>
            <w:tcW w:w="2880" w:type="dxa"/>
          </w:tcPr>
          <w:p w:rsidR="001B651E" w:rsidRDefault="001B651E"/>
        </w:tc>
      </w:tr>
      <w:tr w:rsidR="001B651E">
        <w:tc>
          <w:tcPr>
            <w:tcW w:w="2880" w:type="dxa"/>
          </w:tcPr>
          <w:p w:rsidR="001B651E" w:rsidRDefault="00CC3FC6">
            <w:r>
              <w:t>1037.</w:t>
            </w:r>
          </w:p>
        </w:tc>
        <w:tc>
          <w:tcPr>
            <w:tcW w:w="2880" w:type="dxa"/>
          </w:tcPr>
          <w:p w:rsidR="001B651E" w:rsidRDefault="00CC3FC6">
            <w:r>
              <w:t>Интернет-ресурс http://vdagestan.info (решение Октябрьского городского суда Республики Башкортостан от 23.09.2011).</w:t>
            </w:r>
          </w:p>
        </w:tc>
        <w:tc>
          <w:tcPr>
            <w:tcW w:w="2880" w:type="dxa"/>
          </w:tcPr>
          <w:p w:rsidR="001B651E" w:rsidRDefault="001B651E"/>
        </w:tc>
      </w:tr>
      <w:tr w:rsidR="001B651E">
        <w:tc>
          <w:tcPr>
            <w:tcW w:w="2880" w:type="dxa"/>
          </w:tcPr>
          <w:p w:rsidR="001B651E" w:rsidRDefault="00CC3FC6">
            <w:r>
              <w:t>1038.</w:t>
            </w:r>
          </w:p>
        </w:tc>
        <w:tc>
          <w:tcPr>
            <w:tcW w:w="2880" w:type="dxa"/>
          </w:tcPr>
          <w:p w:rsidR="001B651E" w:rsidRDefault="00CC3FC6">
            <w:r>
              <w:t>Интернет-ресурс http://kavkazanhaamash.com/meny.html (решение Октябрьского городского суда Республики Башкортостан от</w:t>
            </w:r>
            <w:r>
              <w:t xml:space="preserve"> 23.09.2011).</w:t>
            </w:r>
          </w:p>
        </w:tc>
        <w:tc>
          <w:tcPr>
            <w:tcW w:w="2880" w:type="dxa"/>
          </w:tcPr>
          <w:p w:rsidR="001B651E" w:rsidRDefault="001B651E"/>
        </w:tc>
      </w:tr>
      <w:tr w:rsidR="001B651E">
        <w:tc>
          <w:tcPr>
            <w:tcW w:w="2880" w:type="dxa"/>
          </w:tcPr>
          <w:p w:rsidR="001B651E" w:rsidRDefault="00CC3FC6">
            <w:r>
              <w:t>1039.</w:t>
            </w:r>
          </w:p>
        </w:tc>
        <w:tc>
          <w:tcPr>
            <w:tcW w:w="2880" w:type="dxa"/>
          </w:tcPr>
          <w:p w:rsidR="001B651E" w:rsidRDefault="00CC3FC6">
            <w:r>
              <w:t>Интернет-ресурс http://vilayatiu.co.cc (решение Октябрьского городского суда Республики Башкортостан от 23.09.2011).</w:t>
            </w:r>
          </w:p>
        </w:tc>
        <w:tc>
          <w:tcPr>
            <w:tcW w:w="2880" w:type="dxa"/>
          </w:tcPr>
          <w:p w:rsidR="001B651E" w:rsidRDefault="001B651E"/>
        </w:tc>
      </w:tr>
      <w:tr w:rsidR="001B651E">
        <w:tc>
          <w:tcPr>
            <w:tcW w:w="2880" w:type="dxa"/>
          </w:tcPr>
          <w:p w:rsidR="001B651E" w:rsidRDefault="00CC3FC6">
            <w:r>
              <w:t>1040.</w:t>
            </w:r>
          </w:p>
        </w:tc>
        <w:tc>
          <w:tcPr>
            <w:tcW w:w="2880" w:type="dxa"/>
          </w:tcPr>
          <w:p w:rsidR="001B651E" w:rsidRDefault="00CC3FC6">
            <w:r>
              <w:t>Книга «Русский ответ на еврейский вопрос» автора Брагина Анатолия Павловича, издания 2006 года (решение Желез</w:t>
            </w:r>
            <w:r>
              <w:t>нодорожного районного суда г. Красноярска от 17.10.2011).</w:t>
            </w:r>
          </w:p>
        </w:tc>
        <w:tc>
          <w:tcPr>
            <w:tcW w:w="2880" w:type="dxa"/>
          </w:tcPr>
          <w:p w:rsidR="001B651E" w:rsidRDefault="001B651E"/>
        </w:tc>
      </w:tr>
      <w:tr w:rsidR="001B651E">
        <w:tc>
          <w:tcPr>
            <w:tcW w:w="2880" w:type="dxa"/>
          </w:tcPr>
          <w:p w:rsidR="001B651E" w:rsidRDefault="00CC3FC6">
            <w:r>
              <w:t>1041.</w:t>
            </w:r>
          </w:p>
        </w:tc>
        <w:tc>
          <w:tcPr>
            <w:tcW w:w="2880" w:type="dxa"/>
          </w:tcPr>
          <w:p w:rsidR="001B651E" w:rsidRDefault="00CC3FC6">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1B651E" w:rsidRDefault="001B651E"/>
        </w:tc>
      </w:tr>
      <w:tr w:rsidR="001B651E">
        <w:tc>
          <w:tcPr>
            <w:tcW w:w="2880" w:type="dxa"/>
          </w:tcPr>
          <w:p w:rsidR="001B651E" w:rsidRDefault="00CC3FC6">
            <w:r>
              <w:t>1042.</w:t>
            </w:r>
          </w:p>
        </w:tc>
        <w:tc>
          <w:tcPr>
            <w:tcW w:w="2880" w:type="dxa"/>
          </w:tcPr>
          <w:p w:rsidR="001B651E" w:rsidRDefault="00CC3FC6">
            <w:r>
              <w:t>Журнал «Сторожевая башн</w:t>
            </w:r>
            <w:r>
              <w:t>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1B651E" w:rsidRDefault="001B651E"/>
        </w:tc>
      </w:tr>
      <w:tr w:rsidR="001B651E">
        <w:tc>
          <w:tcPr>
            <w:tcW w:w="2880" w:type="dxa"/>
          </w:tcPr>
          <w:p w:rsidR="001B651E" w:rsidRDefault="00CC3FC6">
            <w:r>
              <w:t>1043.</w:t>
            </w:r>
          </w:p>
        </w:tc>
        <w:tc>
          <w:tcPr>
            <w:tcW w:w="2880" w:type="dxa"/>
          </w:tcPr>
          <w:p w:rsidR="001B651E" w:rsidRDefault="00CC3FC6">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w:t>
            </w:r>
            <w:r>
              <w:t>астного суда от 13.10.2011).</w:t>
            </w:r>
          </w:p>
        </w:tc>
        <w:tc>
          <w:tcPr>
            <w:tcW w:w="2880" w:type="dxa"/>
          </w:tcPr>
          <w:p w:rsidR="001B651E" w:rsidRDefault="001B651E"/>
        </w:tc>
      </w:tr>
      <w:tr w:rsidR="001B651E">
        <w:tc>
          <w:tcPr>
            <w:tcW w:w="2880" w:type="dxa"/>
          </w:tcPr>
          <w:p w:rsidR="001B651E" w:rsidRDefault="00CC3FC6">
            <w:r>
              <w:t>1044.</w:t>
            </w:r>
          </w:p>
        </w:tc>
        <w:tc>
          <w:tcPr>
            <w:tcW w:w="2880" w:type="dxa"/>
          </w:tcPr>
          <w:p w:rsidR="001B651E" w:rsidRDefault="00CC3FC6">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w:t>
            </w:r>
            <w:r>
              <w:t>асти от 27.06.2011 и определение Ростовского областного суда от 13.10.2011).</w:t>
            </w:r>
          </w:p>
        </w:tc>
        <w:tc>
          <w:tcPr>
            <w:tcW w:w="2880" w:type="dxa"/>
          </w:tcPr>
          <w:p w:rsidR="001B651E" w:rsidRDefault="001B651E"/>
        </w:tc>
      </w:tr>
      <w:tr w:rsidR="001B651E">
        <w:tc>
          <w:tcPr>
            <w:tcW w:w="2880" w:type="dxa"/>
          </w:tcPr>
          <w:p w:rsidR="001B651E" w:rsidRDefault="00CC3FC6">
            <w:r>
              <w:t>1045.</w:t>
            </w:r>
          </w:p>
        </w:tc>
        <w:tc>
          <w:tcPr>
            <w:tcW w:w="2880" w:type="dxa"/>
          </w:tcPr>
          <w:p w:rsidR="001B651E" w:rsidRDefault="00CC3FC6">
            <w:r>
              <w:t>Журнал «Пробудитесь!» декабрь 2007, изд. Wachtturn Bibel- und Traktat –Gesellschaft der Zeugen jehovas, e. V., Selters/Taunus (решение Сальского городского суда Ростовской</w:t>
            </w:r>
            <w:r>
              <w:t xml:space="preserve"> области от 27.06.2011 и определение Ростовского областного суда от 13.10.2011).</w:t>
            </w:r>
          </w:p>
        </w:tc>
        <w:tc>
          <w:tcPr>
            <w:tcW w:w="2880" w:type="dxa"/>
          </w:tcPr>
          <w:p w:rsidR="001B651E" w:rsidRDefault="001B651E"/>
        </w:tc>
      </w:tr>
      <w:tr w:rsidR="001B651E">
        <w:tc>
          <w:tcPr>
            <w:tcW w:w="2880" w:type="dxa"/>
          </w:tcPr>
          <w:p w:rsidR="001B651E" w:rsidRDefault="00CC3FC6">
            <w:r>
              <w:t>1046.</w:t>
            </w:r>
          </w:p>
        </w:tc>
        <w:tc>
          <w:tcPr>
            <w:tcW w:w="2880" w:type="dxa"/>
          </w:tcPr>
          <w:p w:rsidR="001B651E" w:rsidRDefault="00CC3FC6">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w:t>
            </w:r>
            <w:r>
              <w:t>х Москве и Омске (решение Куйбышевского районного суда города Санкт-Петербурга от 23.08.2011).</w:t>
            </w:r>
          </w:p>
        </w:tc>
        <w:tc>
          <w:tcPr>
            <w:tcW w:w="2880" w:type="dxa"/>
          </w:tcPr>
          <w:p w:rsidR="001B651E" w:rsidRDefault="001B651E"/>
        </w:tc>
      </w:tr>
      <w:tr w:rsidR="001B651E">
        <w:tc>
          <w:tcPr>
            <w:tcW w:w="2880" w:type="dxa"/>
          </w:tcPr>
          <w:p w:rsidR="001B651E" w:rsidRDefault="00CC3FC6">
            <w:r>
              <w:t>1047.</w:t>
            </w:r>
          </w:p>
        </w:tc>
        <w:tc>
          <w:tcPr>
            <w:tcW w:w="2880" w:type="dxa"/>
          </w:tcPr>
          <w:p w:rsidR="001B651E" w:rsidRDefault="00CC3FC6">
            <w:r>
              <w:t>Прокламация «Список государственных преступников», адрес отправителя – hqwaflmaiw@el.ru (решение Куйбышевского районного суда города Новокузнецка Кемеров</w:t>
            </w:r>
            <w:r>
              <w:t>ской области от 05.09.2011).</w:t>
            </w:r>
          </w:p>
        </w:tc>
        <w:tc>
          <w:tcPr>
            <w:tcW w:w="2880" w:type="dxa"/>
          </w:tcPr>
          <w:p w:rsidR="001B651E" w:rsidRDefault="001B651E"/>
        </w:tc>
      </w:tr>
      <w:tr w:rsidR="001B651E">
        <w:tc>
          <w:tcPr>
            <w:tcW w:w="2880" w:type="dxa"/>
          </w:tcPr>
          <w:p w:rsidR="001B651E" w:rsidRDefault="00CC3FC6">
            <w:r>
              <w:t>1048.</w:t>
            </w:r>
          </w:p>
        </w:tc>
        <w:tc>
          <w:tcPr>
            <w:tcW w:w="2880" w:type="dxa"/>
          </w:tcPr>
          <w:p w:rsidR="001B651E" w:rsidRDefault="00CC3FC6">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1B651E" w:rsidRDefault="001B651E"/>
        </w:tc>
      </w:tr>
      <w:tr w:rsidR="001B651E">
        <w:tc>
          <w:tcPr>
            <w:tcW w:w="2880" w:type="dxa"/>
          </w:tcPr>
          <w:p w:rsidR="001B651E" w:rsidRDefault="00CC3FC6">
            <w:r>
              <w:t>1049.</w:t>
            </w:r>
          </w:p>
        </w:tc>
        <w:tc>
          <w:tcPr>
            <w:tcW w:w="2880" w:type="dxa"/>
          </w:tcPr>
          <w:p w:rsidR="001B651E" w:rsidRDefault="00CC3FC6">
            <w:r>
              <w:t xml:space="preserve">Листовка «Десять опор члена славянской общины </w:t>
            </w:r>
            <w:r>
              <w:t>Санкт-Петербурга и Ленинградской области»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1050.</w:t>
            </w:r>
          </w:p>
        </w:tc>
        <w:tc>
          <w:tcPr>
            <w:tcW w:w="2880" w:type="dxa"/>
          </w:tcPr>
          <w:p w:rsidR="001B651E" w:rsidRDefault="00CC3FC6">
            <w:r>
              <w:t>Газета «Наша трибуна» № 32, январь 2005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1051.</w:t>
            </w:r>
          </w:p>
        </w:tc>
        <w:tc>
          <w:tcPr>
            <w:tcW w:w="2880" w:type="dxa"/>
          </w:tcPr>
          <w:p w:rsidR="001B651E" w:rsidRDefault="00CC3FC6">
            <w:r>
              <w:t>Газета «Наша триб</w:t>
            </w:r>
            <w:r>
              <w:t>уна» № 1 (49), январь 2006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1052.</w:t>
            </w:r>
          </w:p>
        </w:tc>
        <w:tc>
          <w:tcPr>
            <w:tcW w:w="2880" w:type="dxa"/>
          </w:tcPr>
          <w:p w:rsidR="001B651E" w:rsidRDefault="00CC3FC6">
            <w:r>
              <w:t>Газета «Наша трибуна» № 4 (52) сентябрь 2006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1053.</w:t>
            </w:r>
          </w:p>
        </w:tc>
        <w:tc>
          <w:tcPr>
            <w:tcW w:w="2880" w:type="dxa"/>
          </w:tcPr>
          <w:p w:rsidR="001B651E" w:rsidRDefault="00CC3FC6">
            <w:r>
              <w:t xml:space="preserve">Газета «Наша трибуна» </w:t>
            </w:r>
            <w:r>
              <w:t>№ 1 (54), январь 2007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1054.</w:t>
            </w:r>
          </w:p>
        </w:tc>
        <w:tc>
          <w:tcPr>
            <w:tcW w:w="2880" w:type="dxa"/>
          </w:tcPr>
          <w:p w:rsidR="001B651E" w:rsidRDefault="00CC3FC6">
            <w:r>
              <w:t>Газета «Русский фронт Московии» № 8-9, 2005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1055.</w:t>
            </w:r>
          </w:p>
        </w:tc>
        <w:tc>
          <w:tcPr>
            <w:tcW w:w="2880" w:type="dxa"/>
          </w:tcPr>
          <w:p w:rsidR="001B651E" w:rsidRDefault="00CC3FC6">
            <w:r>
              <w:t xml:space="preserve">Газета «Русский фронт </w:t>
            </w:r>
            <w:r>
              <w:t>Московии» № 10-11, 2005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1056.</w:t>
            </w:r>
          </w:p>
        </w:tc>
        <w:tc>
          <w:tcPr>
            <w:tcW w:w="2880" w:type="dxa"/>
          </w:tcPr>
          <w:p w:rsidR="001B651E" w:rsidRDefault="00CC3FC6">
            <w:r>
              <w:t xml:space="preserve">Информационный материал, опубликованный в газете «Союз офицеров» № 8 (87) 2006 года (решение Ленинского районного суда Санкт-Петербурга от 03.10.2011, </w:t>
            </w:r>
            <w:r>
              <w:t>кассационное определение Санкт-Петербургского городского суда от 07.03.2012).</w:t>
            </w:r>
          </w:p>
        </w:tc>
        <w:tc>
          <w:tcPr>
            <w:tcW w:w="2880" w:type="dxa"/>
          </w:tcPr>
          <w:p w:rsidR="001B651E" w:rsidRDefault="001B651E"/>
        </w:tc>
      </w:tr>
      <w:tr w:rsidR="001B651E">
        <w:tc>
          <w:tcPr>
            <w:tcW w:w="2880" w:type="dxa"/>
          </w:tcPr>
          <w:p w:rsidR="001B651E" w:rsidRDefault="00CC3FC6">
            <w:r>
              <w:t>1057.</w:t>
            </w:r>
          </w:p>
        </w:tc>
        <w:tc>
          <w:tcPr>
            <w:tcW w:w="2880" w:type="dxa"/>
          </w:tcPr>
          <w:p w:rsidR="001B651E" w:rsidRDefault="00CC3FC6">
            <w:r>
              <w:t>Газета «Резонанс» № 4, июнь 2006 года (решение Ленинского районного суда Санкт-Петербурга от 03.10.2011).</w:t>
            </w:r>
          </w:p>
        </w:tc>
        <w:tc>
          <w:tcPr>
            <w:tcW w:w="2880" w:type="dxa"/>
          </w:tcPr>
          <w:p w:rsidR="001B651E" w:rsidRDefault="001B651E"/>
        </w:tc>
      </w:tr>
      <w:tr w:rsidR="001B651E">
        <w:tc>
          <w:tcPr>
            <w:tcW w:w="2880" w:type="dxa"/>
          </w:tcPr>
          <w:p w:rsidR="001B651E" w:rsidRDefault="00CC3FC6">
            <w:r>
              <w:t>1058.</w:t>
            </w:r>
          </w:p>
        </w:tc>
        <w:tc>
          <w:tcPr>
            <w:tcW w:w="2880" w:type="dxa"/>
          </w:tcPr>
          <w:p w:rsidR="001B651E" w:rsidRDefault="00CC3FC6">
            <w:r>
              <w:t>Информационные материалы книги «Удар русских богов», авт</w:t>
            </w:r>
            <w:r>
              <w:t>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1B651E" w:rsidRDefault="001B651E"/>
        </w:tc>
      </w:tr>
      <w:tr w:rsidR="001B651E">
        <w:tc>
          <w:tcPr>
            <w:tcW w:w="2880" w:type="dxa"/>
          </w:tcPr>
          <w:p w:rsidR="001B651E" w:rsidRDefault="00CC3FC6">
            <w:r>
              <w:t>1059.</w:t>
            </w:r>
          </w:p>
        </w:tc>
        <w:tc>
          <w:tcPr>
            <w:tcW w:w="2880" w:type="dxa"/>
          </w:tcPr>
          <w:p w:rsidR="001B651E" w:rsidRDefault="00CC3FC6">
            <w:r>
              <w:t>Листовка «Катехизис кавказца в России» (решение Тушинского районного суда города Москвы от 29.08.2011).</w:t>
            </w:r>
          </w:p>
        </w:tc>
        <w:tc>
          <w:tcPr>
            <w:tcW w:w="2880" w:type="dxa"/>
          </w:tcPr>
          <w:p w:rsidR="001B651E" w:rsidRDefault="001B651E"/>
        </w:tc>
      </w:tr>
      <w:tr w:rsidR="001B651E">
        <w:tc>
          <w:tcPr>
            <w:tcW w:w="2880" w:type="dxa"/>
          </w:tcPr>
          <w:p w:rsidR="001B651E" w:rsidRDefault="00CC3FC6">
            <w:r>
              <w:t>1060.</w:t>
            </w:r>
          </w:p>
        </w:tc>
        <w:tc>
          <w:tcPr>
            <w:tcW w:w="2880" w:type="dxa"/>
          </w:tcPr>
          <w:p w:rsidR="001B651E" w:rsidRDefault="00CC3FC6">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w:t>
            </w:r>
            <w:r>
              <w:t>шение Предгорного районного суда Ставропольского края от 08.11.2011).</w:t>
            </w:r>
          </w:p>
        </w:tc>
        <w:tc>
          <w:tcPr>
            <w:tcW w:w="2880" w:type="dxa"/>
          </w:tcPr>
          <w:p w:rsidR="001B651E" w:rsidRDefault="001B651E"/>
        </w:tc>
      </w:tr>
      <w:tr w:rsidR="001B651E">
        <w:tc>
          <w:tcPr>
            <w:tcW w:w="2880" w:type="dxa"/>
          </w:tcPr>
          <w:p w:rsidR="001B651E" w:rsidRDefault="00CC3FC6">
            <w:r>
              <w:t>1061.</w:t>
            </w:r>
          </w:p>
        </w:tc>
        <w:tc>
          <w:tcPr>
            <w:tcW w:w="2880" w:type="dxa"/>
          </w:tcPr>
          <w:p w:rsidR="001B651E" w:rsidRDefault="00CC3FC6">
            <w: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w:t>
            </w:r>
            <w:r>
              <w:t>Интернет http://kavkazcenter.com/russ/content/2011/ 02/78726.shtml (решение Кировского районного суда г. Уфы от 17.11.2011).</w:t>
            </w:r>
          </w:p>
        </w:tc>
        <w:tc>
          <w:tcPr>
            <w:tcW w:w="2880" w:type="dxa"/>
          </w:tcPr>
          <w:p w:rsidR="001B651E" w:rsidRDefault="001B651E"/>
        </w:tc>
      </w:tr>
      <w:tr w:rsidR="001B651E">
        <w:tc>
          <w:tcPr>
            <w:tcW w:w="2880" w:type="dxa"/>
          </w:tcPr>
          <w:p w:rsidR="001B651E" w:rsidRDefault="00CC3FC6">
            <w:r>
              <w:t>1062.</w:t>
            </w:r>
          </w:p>
        </w:tc>
        <w:tc>
          <w:tcPr>
            <w:tcW w:w="2880" w:type="dxa"/>
          </w:tcPr>
          <w:p w:rsidR="001B651E" w:rsidRDefault="00CC3FC6">
            <w:r>
              <w:t>Шестой комментарий к статье «Крик души башкирской женщины» под ником Ildar (размещенный 16 сентября 2010 в 19:21), располож</w:t>
            </w:r>
            <w:r>
              <w:t>енный по электронному адресу сети Интернет http://kyk-byre.ru/188-krik-dushi-bashkirskoj-zenshhiny.html» (решение Кировского районного суда г.Уфы от 08.07.2011).</w:t>
            </w:r>
          </w:p>
        </w:tc>
        <w:tc>
          <w:tcPr>
            <w:tcW w:w="2880" w:type="dxa"/>
          </w:tcPr>
          <w:p w:rsidR="001B651E" w:rsidRDefault="001B651E"/>
        </w:tc>
      </w:tr>
      <w:tr w:rsidR="001B651E">
        <w:tc>
          <w:tcPr>
            <w:tcW w:w="2880" w:type="dxa"/>
          </w:tcPr>
          <w:p w:rsidR="001B651E" w:rsidRDefault="00CC3FC6">
            <w:r>
              <w:t>1063.</w:t>
            </w:r>
          </w:p>
        </w:tc>
        <w:tc>
          <w:tcPr>
            <w:tcW w:w="2880" w:type="dxa"/>
          </w:tcPr>
          <w:p w:rsidR="001B651E" w:rsidRDefault="00CC3FC6">
            <w:r>
              <w:t>Статья «Идель-Урал. Воззвание к мусульманам Идель-Урала», расположенная по адресу в се</w:t>
            </w:r>
            <w:r>
              <w:t>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1B651E" w:rsidRDefault="001B651E"/>
        </w:tc>
      </w:tr>
      <w:tr w:rsidR="001B651E">
        <w:tc>
          <w:tcPr>
            <w:tcW w:w="2880" w:type="dxa"/>
          </w:tcPr>
          <w:p w:rsidR="001B651E" w:rsidRDefault="00CC3FC6">
            <w:r>
              <w:t>1064.</w:t>
            </w:r>
          </w:p>
        </w:tc>
        <w:tc>
          <w:tcPr>
            <w:tcW w:w="2880" w:type="dxa"/>
          </w:tcPr>
          <w:p w:rsidR="001B651E" w:rsidRDefault="00CC3FC6">
            <w:r>
              <w:t>Видеофайл «Временами.flv»,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1B651E" w:rsidRDefault="001B651E"/>
        </w:tc>
      </w:tr>
      <w:tr w:rsidR="001B651E">
        <w:tc>
          <w:tcPr>
            <w:tcW w:w="2880" w:type="dxa"/>
          </w:tcPr>
          <w:p w:rsidR="001B651E" w:rsidRDefault="00CC3FC6">
            <w:r>
              <w:t>1065.</w:t>
            </w:r>
          </w:p>
        </w:tc>
        <w:tc>
          <w:tcPr>
            <w:tcW w:w="2880" w:type="dxa"/>
          </w:tcPr>
          <w:p w:rsidR="001B651E" w:rsidRDefault="00CC3FC6">
            <w:r>
              <w:t>Видеофайл «На сердце тоска.flv», размещенный в международной компьютерной сети Интернет на сайте http://j-net.ru (р</w:t>
            </w:r>
            <w:r>
              <w:t>ешение Советского районного суда г. Нижнего Новгорода от 27.10.2011).</w:t>
            </w:r>
          </w:p>
        </w:tc>
        <w:tc>
          <w:tcPr>
            <w:tcW w:w="2880" w:type="dxa"/>
          </w:tcPr>
          <w:p w:rsidR="001B651E" w:rsidRDefault="001B651E"/>
        </w:tc>
      </w:tr>
      <w:tr w:rsidR="001B651E">
        <w:tc>
          <w:tcPr>
            <w:tcW w:w="2880" w:type="dxa"/>
          </w:tcPr>
          <w:p w:rsidR="001B651E" w:rsidRDefault="00CC3FC6">
            <w:r>
              <w:t>1066.</w:t>
            </w:r>
          </w:p>
        </w:tc>
        <w:tc>
          <w:tcPr>
            <w:tcW w:w="2880" w:type="dxa"/>
          </w:tcPr>
          <w:p w:rsidR="001B651E" w:rsidRDefault="00CC3FC6">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t>.</w:t>
            </w:r>
          </w:p>
        </w:tc>
        <w:tc>
          <w:tcPr>
            <w:tcW w:w="2880" w:type="dxa"/>
          </w:tcPr>
          <w:p w:rsidR="001B651E" w:rsidRDefault="001B651E"/>
        </w:tc>
      </w:tr>
      <w:tr w:rsidR="001B651E">
        <w:tc>
          <w:tcPr>
            <w:tcW w:w="2880" w:type="dxa"/>
          </w:tcPr>
          <w:p w:rsidR="001B651E" w:rsidRDefault="00CC3FC6">
            <w:r>
              <w:t>1067.</w:t>
            </w:r>
          </w:p>
        </w:tc>
        <w:tc>
          <w:tcPr>
            <w:tcW w:w="2880" w:type="dxa"/>
          </w:tcPr>
          <w:p w:rsidR="001B651E" w:rsidRDefault="00CC3FC6">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1B651E" w:rsidRDefault="001B651E"/>
        </w:tc>
      </w:tr>
      <w:tr w:rsidR="001B651E">
        <w:tc>
          <w:tcPr>
            <w:tcW w:w="2880" w:type="dxa"/>
          </w:tcPr>
          <w:p w:rsidR="001B651E" w:rsidRDefault="00CC3FC6">
            <w:r>
              <w:t>1068.</w:t>
            </w:r>
          </w:p>
        </w:tc>
        <w:tc>
          <w:tcPr>
            <w:tcW w:w="2880" w:type="dxa"/>
          </w:tcPr>
          <w:p w:rsidR="001B651E" w:rsidRDefault="00CC3FC6">
            <w:r>
              <w:t xml:space="preserve">Информационный материал «Глобализация и </w:t>
            </w:r>
            <w:r>
              <w:t>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1B651E" w:rsidRDefault="001B651E"/>
        </w:tc>
      </w:tr>
      <w:tr w:rsidR="001B651E">
        <w:tc>
          <w:tcPr>
            <w:tcW w:w="2880" w:type="dxa"/>
          </w:tcPr>
          <w:p w:rsidR="001B651E" w:rsidRDefault="00CC3FC6">
            <w:r>
              <w:t>1069.</w:t>
            </w:r>
          </w:p>
        </w:tc>
        <w:tc>
          <w:tcPr>
            <w:tcW w:w="2880" w:type="dxa"/>
          </w:tcPr>
          <w:p w:rsidR="001B651E" w:rsidRDefault="00CC3FC6">
            <w:r>
              <w:t>Брошюра «Фетва в отношении захвата имущества неверных в Дар-уль Харб», автор шейх Ануар аль-Ауляки,</w:t>
            </w:r>
            <w:r>
              <w:t xml:space="preserve">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1B651E" w:rsidRDefault="001B651E"/>
        </w:tc>
      </w:tr>
      <w:tr w:rsidR="001B651E">
        <w:tc>
          <w:tcPr>
            <w:tcW w:w="2880" w:type="dxa"/>
          </w:tcPr>
          <w:p w:rsidR="001B651E" w:rsidRDefault="00CC3FC6">
            <w:r>
              <w:t>1070.</w:t>
            </w:r>
          </w:p>
        </w:tc>
        <w:tc>
          <w:tcPr>
            <w:tcW w:w="2880" w:type="dxa"/>
          </w:tcPr>
          <w:p w:rsidR="001B651E" w:rsidRDefault="00CC3FC6">
            <w:r>
              <w:t>Книга «Свет священного Корана (разъяснения и толкования)» том 4, составленная группой мусульманск</w:t>
            </w:r>
            <w:r>
              <w:t>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1B651E" w:rsidRDefault="001B651E"/>
        </w:tc>
      </w:tr>
      <w:tr w:rsidR="001B651E">
        <w:tc>
          <w:tcPr>
            <w:tcW w:w="2880" w:type="dxa"/>
          </w:tcPr>
          <w:p w:rsidR="001B651E" w:rsidRDefault="00CC3FC6">
            <w:r>
              <w:t>1071.</w:t>
            </w:r>
          </w:p>
        </w:tc>
        <w:tc>
          <w:tcPr>
            <w:tcW w:w="2880" w:type="dxa"/>
          </w:tcPr>
          <w:p w:rsidR="001B651E" w:rsidRDefault="00CC3FC6">
            <w:r>
              <w:t>Статья под названием «Обращение командова</w:t>
            </w:r>
            <w:r>
              <w:t>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1B651E" w:rsidRDefault="001B651E"/>
        </w:tc>
      </w:tr>
      <w:tr w:rsidR="001B651E">
        <w:tc>
          <w:tcPr>
            <w:tcW w:w="2880" w:type="dxa"/>
          </w:tcPr>
          <w:p w:rsidR="001B651E" w:rsidRDefault="00CC3FC6">
            <w:r>
              <w:t>1072.</w:t>
            </w:r>
          </w:p>
        </w:tc>
        <w:tc>
          <w:tcPr>
            <w:tcW w:w="2880" w:type="dxa"/>
          </w:tcPr>
          <w:p w:rsidR="001B651E" w:rsidRDefault="00CC3FC6">
            <w:r>
              <w:t>Интернет-ресурс http://ipvnews.org/ (решение Октябрьского городского суда Респуб</w:t>
            </w:r>
            <w:r>
              <w:t>лики Башкортостан от 25.10.2011).</w:t>
            </w:r>
          </w:p>
        </w:tc>
        <w:tc>
          <w:tcPr>
            <w:tcW w:w="2880" w:type="dxa"/>
          </w:tcPr>
          <w:p w:rsidR="001B651E" w:rsidRDefault="001B651E"/>
        </w:tc>
      </w:tr>
      <w:tr w:rsidR="001B651E">
        <w:tc>
          <w:tcPr>
            <w:tcW w:w="2880" w:type="dxa"/>
          </w:tcPr>
          <w:p w:rsidR="001B651E" w:rsidRDefault="00CC3FC6">
            <w:r>
              <w:t>1073.</w:t>
            </w:r>
          </w:p>
        </w:tc>
        <w:tc>
          <w:tcPr>
            <w:tcW w:w="2880" w:type="dxa"/>
          </w:tcPr>
          <w:p w:rsidR="001B651E" w:rsidRDefault="00CC3FC6">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1B651E" w:rsidRDefault="001B651E"/>
        </w:tc>
      </w:tr>
      <w:tr w:rsidR="001B651E">
        <w:tc>
          <w:tcPr>
            <w:tcW w:w="2880" w:type="dxa"/>
          </w:tcPr>
          <w:p w:rsidR="001B651E" w:rsidRDefault="00CC3FC6">
            <w:r>
              <w:t>1074.</w:t>
            </w:r>
          </w:p>
        </w:tc>
        <w:tc>
          <w:tcPr>
            <w:tcW w:w="2880" w:type="dxa"/>
          </w:tcPr>
          <w:p w:rsidR="001B651E" w:rsidRDefault="00CC3FC6">
            <w:r>
              <w:t xml:space="preserve">"Видеообращение под наименованием "Разоблачение банды ФСБ </w:t>
            </w:r>
            <w:r>
              <w:t>"Черные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1B651E" w:rsidRDefault="001B651E"/>
        </w:tc>
      </w:tr>
      <w:tr w:rsidR="001B651E">
        <w:tc>
          <w:tcPr>
            <w:tcW w:w="2880" w:type="dxa"/>
          </w:tcPr>
          <w:p w:rsidR="001B651E" w:rsidRDefault="00CC3FC6">
            <w:r>
              <w:t>1075.</w:t>
            </w:r>
          </w:p>
        </w:tc>
        <w:tc>
          <w:tcPr>
            <w:tcW w:w="2880" w:type="dxa"/>
          </w:tcPr>
          <w:p w:rsidR="001B651E" w:rsidRDefault="00CC3FC6">
            <w:r>
              <w:t>Статья "Книга Джихада", опубликованная 15 февраля 2011 года на сайте http//hunafa.com (р</w:t>
            </w:r>
            <w:r>
              <w:t>ешение Магасского районного суда Республики Ингушения от 13.12.2011).</w:t>
            </w:r>
          </w:p>
        </w:tc>
        <w:tc>
          <w:tcPr>
            <w:tcW w:w="2880" w:type="dxa"/>
          </w:tcPr>
          <w:p w:rsidR="001B651E" w:rsidRDefault="001B651E"/>
        </w:tc>
      </w:tr>
      <w:tr w:rsidR="001B651E">
        <w:tc>
          <w:tcPr>
            <w:tcW w:w="2880" w:type="dxa"/>
          </w:tcPr>
          <w:p w:rsidR="001B651E" w:rsidRDefault="00CC3FC6">
            <w:r>
              <w:t>1076.</w:t>
            </w:r>
          </w:p>
        </w:tc>
        <w:tc>
          <w:tcPr>
            <w:tcW w:w="2880" w:type="dxa"/>
          </w:tcPr>
          <w:p w:rsidR="001B651E" w:rsidRDefault="00CC3FC6">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w:t>
            </w:r>
            <w:r>
              <w:t>сского районного суда Республики Ингушетия от 13.12.2011).</w:t>
            </w:r>
          </w:p>
        </w:tc>
        <w:tc>
          <w:tcPr>
            <w:tcW w:w="2880" w:type="dxa"/>
          </w:tcPr>
          <w:p w:rsidR="001B651E" w:rsidRDefault="001B651E"/>
        </w:tc>
      </w:tr>
      <w:tr w:rsidR="001B651E">
        <w:tc>
          <w:tcPr>
            <w:tcW w:w="2880" w:type="dxa"/>
          </w:tcPr>
          <w:p w:rsidR="001B651E" w:rsidRDefault="00CC3FC6">
            <w:r>
              <w:t>1077.</w:t>
            </w:r>
          </w:p>
        </w:tc>
        <w:tc>
          <w:tcPr>
            <w:tcW w:w="2880" w:type="dxa"/>
          </w:tcPr>
          <w:p w:rsidR="001B651E" w:rsidRDefault="00CC3FC6">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w:t>
            </w:r>
            <w:r>
              <w:t xml:space="preserve"> 13.12.2011).</w:t>
            </w:r>
          </w:p>
        </w:tc>
        <w:tc>
          <w:tcPr>
            <w:tcW w:w="2880" w:type="dxa"/>
          </w:tcPr>
          <w:p w:rsidR="001B651E" w:rsidRDefault="001B651E"/>
        </w:tc>
      </w:tr>
      <w:tr w:rsidR="001B651E">
        <w:tc>
          <w:tcPr>
            <w:tcW w:w="2880" w:type="dxa"/>
          </w:tcPr>
          <w:p w:rsidR="001B651E" w:rsidRDefault="00CC3FC6">
            <w:r>
              <w:t>1078.</w:t>
            </w:r>
          </w:p>
        </w:tc>
        <w:tc>
          <w:tcPr>
            <w:tcW w:w="2880" w:type="dxa"/>
          </w:tcPr>
          <w:p w:rsidR="001B651E" w:rsidRDefault="00CC3FC6">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1B651E" w:rsidRDefault="001B651E"/>
        </w:tc>
      </w:tr>
      <w:tr w:rsidR="001B651E">
        <w:tc>
          <w:tcPr>
            <w:tcW w:w="2880" w:type="dxa"/>
          </w:tcPr>
          <w:p w:rsidR="001B651E" w:rsidRDefault="00CC3FC6">
            <w:r>
              <w:t>1079.</w:t>
            </w:r>
          </w:p>
        </w:tc>
        <w:tc>
          <w:tcPr>
            <w:tcW w:w="2880" w:type="dxa"/>
          </w:tcPr>
          <w:p w:rsidR="001B651E" w:rsidRDefault="00CC3FC6">
            <w:r>
              <w:t xml:space="preserve">Листовка "Хизб-ут-Тахрир аль-Ислам" под названием </w:t>
            </w:r>
            <w:r>
              <w:t>"Воззвание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1B651E" w:rsidRDefault="001B651E"/>
        </w:tc>
      </w:tr>
      <w:tr w:rsidR="001B651E">
        <w:tc>
          <w:tcPr>
            <w:tcW w:w="2880" w:type="dxa"/>
          </w:tcPr>
          <w:p w:rsidR="001B651E" w:rsidRDefault="00CC3FC6">
            <w:r>
              <w:t>1080.</w:t>
            </w:r>
          </w:p>
        </w:tc>
        <w:tc>
          <w:tcPr>
            <w:tcW w:w="2880" w:type="dxa"/>
          </w:tcPr>
          <w:p w:rsidR="001B651E" w:rsidRDefault="00CC3FC6">
            <w:r>
              <w:t>Книга "Русский мировой порядок", автор Ю.Д. Петухов, издательство ООО "Ал</w:t>
            </w:r>
            <w:r>
              <w:t>горитм-книга", г. Москва, 2008 г. (решение Центрального районного суда г. Волгограда от 26.10.2011).</w:t>
            </w:r>
          </w:p>
        </w:tc>
        <w:tc>
          <w:tcPr>
            <w:tcW w:w="2880" w:type="dxa"/>
          </w:tcPr>
          <w:p w:rsidR="001B651E" w:rsidRDefault="001B651E"/>
        </w:tc>
      </w:tr>
      <w:tr w:rsidR="001B651E">
        <w:tc>
          <w:tcPr>
            <w:tcW w:w="2880" w:type="dxa"/>
          </w:tcPr>
          <w:p w:rsidR="001B651E" w:rsidRDefault="00CC3FC6">
            <w:r>
              <w:t>1081.</w:t>
            </w:r>
          </w:p>
        </w:tc>
        <w:tc>
          <w:tcPr>
            <w:tcW w:w="2880" w:type="dxa"/>
          </w:tcPr>
          <w:p w:rsidR="001B651E" w:rsidRDefault="00CC3FC6">
            <w:r>
              <w:t>Веб-ресурс (сайт) www.djamaattakbir.com (ip-адрес 216.239.32.21), размещенный в информационно-телекоммуникационной сети «Интернет» (решение Нальчик</w:t>
            </w:r>
            <w:r>
              <w:t>ского городского суда Кабардино-Балкарской Республики от 26.12.2011).</w:t>
            </w:r>
          </w:p>
        </w:tc>
        <w:tc>
          <w:tcPr>
            <w:tcW w:w="2880" w:type="dxa"/>
          </w:tcPr>
          <w:p w:rsidR="001B651E" w:rsidRDefault="001B651E"/>
        </w:tc>
      </w:tr>
      <w:tr w:rsidR="001B651E">
        <w:tc>
          <w:tcPr>
            <w:tcW w:w="2880" w:type="dxa"/>
          </w:tcPr>
          <w:p w:rsidR="001B651E" w:rsidRDefault="00CC3FC6">
            <w:r>
              <w:t>1082.</w:t>
            </w:r>
          </w:p>
        </w:tc>
        <w:tc>
          <w:tcPr>
            <w:tcW w:w="2880" w:type="dxa"/>
          </w:tcPr>
          <w:p w:rsidR="001B651E" w:rsidRDefault="00CC3FC6">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w:t>
            </w:r>
            <w:r>
              <w:t>ет на Интернет-сайте www.kazak-chita.ru (решение Центрального районного суда города Читы от 14.03.2011).</w:t>
            </w:r>
          </w:p>
        </w:tc>
        <w:tc>
          <w:tcPr>
            <w:tcW w:w="2880" w:type="dxa"/>
          </w:tcPr>
          <w:p w:rsidR="001B651E" w:rsidRDefault="001B651E"/>
        </w:tc>
      </w:tr>
      <w:tr w:rsidR="001B651E">
        <w:tc>
          <w:tcPr>
            <w:tcW w:w="2880" w:type="dxa"/>
          </w:tcPr>
          <w:p w:rsidR="001B651E" w:rsidRDefault="00CC3FC6">
            <w:r>
              <w:t>1083.</w:t>
            </w:r>
          </w:p>
        </w:tc>
        <w:tc>
          <w:tcPr>
            <w:tcW w:w="2880" w:type="dxa"/>
          </w:tcPr>
          <w:p w:rsidR="001B651E" w:rsidRDefault="00CC3FC6">
            <w:r>
              <w:t>Видеоматериал «Артур Идельбаев (СБМ) встречается с Басаевым», размещенный в сети Интернет по электронному адресу: http://video.yandex.ra/users/</w:t>
            </w:r>
            <w:r>
              <w:t>farzan1248/view/1/ (решение Кировского районного суда г. Уфы Республики Башкортостан от 09.09.2011).</w:t>
            </w:r>
          </w:p>
        </w:tc>
        <w:tc>
          <w:tcPr>
            <w:tcW w:w="2880" w:type="dxa"/>
          </w:tcPr>
          <w:p w:rsidR="001B651E" w:rsidRDefault="001B651E"/>
        </w:tc>
      </w:tr>
      <w:tr w:rsidR="001B651E">
        <w:tc>
          <w:tcPr>
            <w:tcW w:w="2880" w:type="dxa"/>
          </w:tcPr>
          <w:p w:rsidR="001B651E" w:rsidRDefault="00CC3FC6">
            <w:r>
              <w:t>1084.</w:t>
            </w:r>
          </w:p>
        </w:tc>
        <w:tc>
          <w:tcPr>
            <w:tcW w:w="2880" w:type="dxa"/>
          </w:tcPr>
          <w:p w:rsidR="001B651E" w:rsidRDefault="00CC3FC6">
            <w:r>
              <w:t xml:space="preserve">Комментарии к статье «Заявление командования муджахидов Вилаята Г1алг1айче», опубликованные в период с 12 августа по 6 сентября 2011 года на сайте </w:t>
            </w:r>
            <w:r>
              <w:t>http//hunafa.com (решение Магасского районного суда Республики Ингушетия от 21.12.2011).</w:t>
            </w:r>
          </w:p>
        </w:tc>
        <w:tc>
          <w:tcPr>
            <w:tcW w:w="2880" w:type="dxa"/>
          </w:tcPr>
          <w:p w:rsidR="001B651E" w:rsidRDefault="001B651E"/>
        </w:tc>
      </w:tr>
      <w:tr w:rsidR="001B651E">
        <w:tc>
          <w:tcPr>
            <w:tcW w:w="2880" w:type="dxa"/>
          </w:tcPr>
          <w:p w:rsidR="001B651E" w:rsidRDefault="00CC3FC6">
            <w:r>
              <w:t>1085.</w:t>
            </w:r>
          </w:p>
        </w:tc>
        <w:tc>
          <w:tcPr>
            <w:tcW w:w="2880" w:type="dxa"/>
          </w:tcPr>
          <w:p w:rsidR="001B651E" w:rsidRDefault="00CC3FC6">
            <w:r>
              <w:t xml:space="preserve">Комментарии к статье «Ушли в бессмертие», опубликованные в период с 6 июля по 18 июля 2011 года на сайте http//hunafa.com (решение Магасского районного суда </w:t>
            </w:r>
            <w:r>
              <w:t>Республики Ингушетия от 21.12.2011).</w:t>
            </w:r>
          </w:p>
        </w:tc>
        <w:tc>
          <w:tcPr>
            <w:tcW w:w="2880" w:type="dxa"/>
          </w:tcPr>
          <w:p w:rsidR="001B651E" w:rsidRDefault="001B651E"/>
        </w:tc>
      </w:tr>
      <w:tr w:rsidR="001B651E">
        <w:tc>
          <w:tcPr>
            <w:tcW w:w="2880" w:type="dxa"/>
          </w:tcPr>
          <w:p w:rsidR="001B651E" w:rsidRDefault="00CC3FC6">
            <w:r>
              <w:t>1086.</w:t>
            </w:r>
          </w:p>
        </w:tc>
        <w:tc>
          <w:tcPr>
            <w:tcW w:w="2880" w:type="dxa"/>
          </w:tcPr>
          <w:p w:rsidR="001B651E" w:rsidRDefault="00CC3FC6">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w:t>
            </w:r>
            <w:r>
              <w:t>t ve Sanayi Ltd. Sti (Турция) (решение Центрального районного суда города Красноярска от 29.12.2011).</w:t>
            </w:r>
          </w:p>
        </w:tc>
        <w:tc>
          <w:tcPr>
            <w:tcW w:w="2880" w:type="dxa"/>
          </w:tcPr>
          <w:p w:rsidR="001B651E" w:rsidRDefault="001B651E"/>
        </w:tc>
      </w:tr>
      <w:tr w:rsidR="001B651E">
        <w:tc>
          <w:tcPr>
            <w:tcW w:w="2880" w:type="dxa"/>
          </w:tcPr>
          <w:p w:rsidR="001B651E" w:rsidRDefault="00CC3FC6">
            <w:r>
              <w:t>1087.</w:t>
            </w:r>
          </w:p>
        </w:tc>
        <w:tc>
          <w:tcPr>
            <w:tcW w:w="2880" w:type="dxa"/>
          </w:tcPr>
          <w:p w:rsidR="001B651E" w:rsidRDefault="00CC3FC6">
            <w:r>
              <w:t>Видеофайлы «Цена свободы — freedomprice» и «Еврей — брат», имеющиеся на CD дисках с серийными номерами 141446-REB29875, 141446-REB29849, принадлеж</w:t>
            </w:r>
            <w:r>
              <w:t>ащих Денисенко Александре Игоревне (решение Лабинского городского суда Краснодарского края от 27.12.2011).</w:t>
            </w:r>
          </w:p>
        </w:tc>
        <w:tc>
          <w:tcPr>
            <w:tcW w:w="2880" w:type="dxa"/>
          </w:tcPr>
          <w:p w:rsidR="001B651E" w:rsidRDefault="001B651E"/>
        </w:tc>
      </w:tr>
      <w:tr w:rsidR="001B651E">
        <w:tc>
          <w:tcPr>
            <w:tcW w:w="2880" w:type="dxa"/>
          </w:tcPr>
          <w:p w:rsidR="001B651E" w:rsidRDefault="00CC3FC6">
            <w:r>
              <w:t>1088.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1089.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1090.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1091.</w:t>
            </w:r>
          </w:p>
        </w:tc>
        <w:tc>
          <w:tcPr>
            <w:tcW w:w="2880" w:type="dxa"/>
          </w:tcPr>
          <w:p w:rsidR="001B651E" w:rsidRDefault="00CC3FC6">
            <w:r>
              <w:t xml:space="preserve">Программное обеспечение «For Freedom Ichkeriya» Компьютерная игра «BAMUT» (решение </w:t>
            </w:r>
            <w:r>
              <w:t>Ленинского районного суда г. Грозного от 14.04.2011).</w:t>
            </w:r>
          </w:p>
        </w:tc>
        <w:tc>
          <w:tcPr>
            <w:tcW w:w="2880" w:type="dxa"/>
          </w:tcPr>
          <w:p w:rsidR="001B651E" w:rsidRDefault="001B651E"/>
        </w:tc>
      </w:tr>
      <w:tr w:rsidR="001B651E">
        <w:tc>
          <w:tcPr>
            <w:tcW w:w="2880" w:type="dxa"/>
          </w:tcPr>
          <w:p w:rsidR="001B651E" w:rsidRDefault="00CC3FC6">
            <w:r>
              <w:t>1092.</w:t>
            </w:r>
          </w:p>
        </w:tc>
        <w:tc>
          <w:tcPr>
            <w:tcW w:w="2880" w:type="dxa"/>
          </w:tcPr>
          <w:p w:rsidR="001B651E" w:rsidRDefault="00CC3FC6">
            <w:r>
              <w:t>Видеоролик «rgd_88-okchizna_vo_tme» (решение Октябрьского районного суда города Тамбова от 30.08.2011).</w:t>
            </w:r>
          </w:p>
        </w:tc>
        <w:tc>
          <w:tcPr>
            <w:tcW w:w="2880" w:type="dxa"/>
          </w:tcPr>
          <w:p w:rsidR="001B651E" w:rsidRDefault="001B651E"/>
        </w:tc>
      </w:tr>
      <w:tr w:rsidR="001B651E">
        <w:tc>
          <w:tcPr>
            <w:tcW w:w="2880" w:type="dxa"/>
          </w:tcPr>
          <w:p w:rsidR="001B651E" w:rsidRDefault="00CC3FC6">
            <w:r>
              <w:t>1093.</w:t>
            </w:r>
          </w:p>
        </w:tc>
        <w:tc>
          <w:tcPr>
            <w:tcW w:w="2880" w:type="dxa"/>
          </w:tcPr>
          <w:p w:rsidR="001B651E" w:rsidRDefault="00CC3FC6">
            <w:r>
              <w:t>Видеоролик «Циклон-Б — Каждый день под флагом смерти» (решение Октябрьского районн</w:t>
            </w:r>
            <w:r>
              <w:t>ого суда города Тамбова от 30.08.2011).</w:t>
            </w:r>
          </w:p>
        </w:tc>
        <w:tc>
          <w:tcPr>
            <w:tcW w:w="2880" w:type="dxa"/>
          </w:tcPr>
          <w:p w:rsidR="001B651E" w:rsidRDefault="001B651E"/>
        </w:tc>
      </w:tr>
      <w:tr w:rsidR="001B651E">
        <w:tc>
          <w:tcPr>
            <w:tcW w:w="2880" w:type="dxa"/>
          </w:tcPr>
          <w:p w:rsidR="001B651E" w:rsidRDefault="00CC3FC6">
            <w:r>
              <w:t>1094.</w:t>
            </w:r>
          </w:p>
        </w:tc>
        <w:tc>
          <w:tcPr>
            <w:tcW w:w="2880" w:type="dxa"/>
          </w:tcPr>
          <w:p w:rsidR="001B651E" w:rsidRDefault="00CC3FC6">
            <w:r>
              <w:t>Печатное издание — брошюра «Новости 11.04.2010» (решение Ленинского районного суда г. Уфы от 17.02.2011).</w:t>
            </w:r>
          </w:p>
        </w:tc>
        <w:tc>
          <w:tcPr>
            <w:tcW w:w="2880" w:type="dxa"/>
          </w:tcPr>
          <w:p w:rsidR="001B651E" w:rsidRDefault="001B651E"/>
        </w:tc>
      </w:tr>
      <w:tr w:rsidR="001B651E">
        <w:tc>
          <w:tcPr>
            <w:tcW w:w="2880" w:type="dxa"/>
          </w:tcPr>
          <w:p w:rsidR="001B651E" w:rsidRDefault="00CC3FC6">
            <w:r>
              <w:t>1095.</w:t>
            </w:r>
          </w:p>
        </w:tc>
        <w:tc>
          <w:tcPr>
            <w:tcW w:w="2880" w:type="dxa"/>
          </w:tcPr>
          <w:p w:rsidR="001B651E" w:rsidRDefault="00CC3FC6">
            <w:r>
              <w:t>Статья Мухина Юрия Игнатьевича «Обратился ли Медведев к либералам?», опубликованная в газете «</w:t>
            </w:r>
            <w:r>
              <w:t>К барьеру!» № 20 от 6 октября 2009 года (решение Басманного районного суда города Москвы от 15.07.2011).</w:t>
            </w:r>
          </w:p>
        </w:tc>
        <w:tc>
          <w:tcPr>
            <w:tcW w:w="2880" w:type="dxa"/>
          </w:tcPr>
          <w:p w:rsidR="001B651E" w:rsidRDefault="001B651E"/>
        </w:tc>
      </w:tr>
      <w:tr w:rsidR="001B651E">
        <w:tc>
          <w:tcPr>
            <w:tcW w:w="2880" w:type="dxa"/>
          </w:tcPr>
          <w:p w:rsidR="001B651E" w:rsidRDefault="00CC3FC6">
            <w:r>
              <w:t>1096.</w:t>
            </w:r>
          </w:p>
        </w:tc>
        <w:tc>
          <w:tcPr>
            <w:tcW w:w="2880" w:type="dxa"/>
          </w:tcPr>
          <w:p w:rsidR="001B651E" w:rsidRDefault="00CC3FC6">
            <w:r>
              <w:t>Печатное издание формата А-3 на одном листе -агитационный материал, оплаченный с избирательного счета кандидата в депутаты Совета народных депу</w:t>
            </w:r>
            <w:r>
              <w:t>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w:t>
            </w:r>
            <w:r>
              <w:t>ом 3 ИНН 3327100714 в количестве тиража 1500 экземпляров (решение Петушинского районного суда Владимирской области от 12.12.2011).</w:t>
            </w:r>
          </w:p>
        </w:tc>
        <w:tc>
          <w:tcPr>
            <w:tcW w:w="2880" w:type="dxa"/>
          </w:tcPr>
          <w:p w:rsidR="001B651E" w:rsidRDefault="001B651E"/>
        </w:tc>
      </w:tr>
      <w:tr w:rsidR="001B651E">
        <w:tc>
          <w:tcPr>
            <w:tcW w:w="2880" w:type="dxa"/>
          </w:tcPr>
          <w:p w:rsidR="001B651E" w:rsidRDefault="00CC3FC6">
            <w:r>
              <w:t>1097.</w:t>
            </w:r>
          </w:p>
        </w:tc>
        <w:tc>
          <w:tcPr>
            <w:tcW w:w="2880" w:type="dxa"/>
          </w:tcPr>
          <w:p w:rsidR="001B651E" w:rsidRDefault="00CC3FC6">
            <w:r>
              <w:t>Книга Орей Волот. Крысолюди. — М: «Свекрасаф», 2010. — С.608 (решение Черемушкинского районного суда города Москвы от</w:t>
            </w:r>
            <w:r>
              <w:t xml:space="preserve"> 14.12.2011).</w:t>
            </w:r>
          </w:p>
        </w:tc>
        <w:tc>
          <w:tcPr>
            <w:tcW w:w="2880" w:type="dxa"/>
          </w:tcPr>
          <w:p w:rsidR="001B651E" w:rsidRDefault="001B651E"/>
        </w:tc>
      </w:tr>
      <w:tr w:rsidR="001B651E">
        <w:tc>
          <w:tcPr>
            <w:tcW w:w="2880" w:type="dxa"/>
          </w:tcPr>
          <w:p w:rsidR="001B651E" w:rsidRDefault="00CC3FC6">
            <w:r>
              <w:t>1098.</w:t>
            </w:r>
          </w:p>
        </w:tc>
        <w:tc>
          <w:tcPr>
            <w:tcW w:w="2880" w:type="dxa"/>
          </w:tcPr>
          <w:p w:rsidR="001B651E" w:rsidRDefault="00CC3FC6">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1B651E" w:rsidRDefault="001B651E"/>
        </w:tc>
      </w:tr>
      <w:tr w:rsidR="001B651E">
        <w:tc>
          <w:tcPr>
            <w:tcW w:w="2880" w:type="dxa"/>
          </w:tcPr>
          <w:p w:rsidR="001B651E" w:rsidRDefault="00CC3FC6">
            <w:r>
              <w:t>1099.</w:t>
            </w:r>
          </w:p>
        </w:tc>
        <w:tc>
          <w:tcPr>
            <w:tcW w:w="2880" w:type="dxa"/>
          </w:tcPr>
          <w:p w:rsidR="001B651E" w:rsidRDefault="00CC3FC6">
            <w:r>
              <w:t>Научно-популярный жур</w:t>
            </w:r>
            <w:r>
              <w:t>нал «Халифат» № 2 1998 года (решение Туркменского районного суда Ставропольского края от 07.10.2011).</w:t>
            </w:r>
          </w:p>
        </w:tc>
        <w:tc>
          <w:tcPr>
            <w:tcW w:w="2880" w:type="dxa"/>
          </w:tcPr>
          <w:p w:rsidR="001B651E" w:rsidRDefault="001B651E"/>
        </w:tc>
      </w:tr>
      <w:tr w:rsidR="001B651E">
        <w:tc>
          <w:tcPr>
            <w:tcW w:w="2880" w:type="dxa"/>
          </w:tcPr>
          <w:p w:rsidR="001B651E" w:rsidRDefault="00CC3FC6">
            <w:r>
              <w:t>1100.</w:t>
            </w:r>
          </w:p>
        </w:tc>
        <w:tc>
          <w:tcPr>
            <w:tcW w:w="2880" w:type="dxa"/>
          </w:tcPr>
          <w:p w:rsidR="001B651E" w:rsidRDefault="00CC3FC6">
            <w:r>
              <w:t>Научно-популярный журнал «Халифат» № 4 1998 года (решение Туркменского районного суда Ставропольского края от 07.10.2011).</w:t>
            </w:r>
          </w:p>
        </w:tc>
        <w:tc>
          <w:tcPr>
            <w:tcW w:w="2880" w:type="dxa"/>
          </w:tcPr>
          <w:p w:rsidR="001B651E" w:rsidRDefault="001B651E"/>
        </w:tc>
      </w:tr>
      <w:tr w:rsidR="001B651E">
        <w:tc>
          <w:tcPr>
            <w:tcW w:w="2880" w:type="dxa"/>
          </w:tcPr>
          <w:p w:rsidR="001B651E" w:rsidRDefault="00CC3FC6">
            <w:r>
              <w:t>1101.</w:t>
            </w:r>
          </w:p>
        </w:tc>
        <w:tc>
          <w:tcPr>
            <w:tcW w:w="2880" w:type="dxa"/>
          </w:tcPr>
          <w:p w:rsidR="001B651E" w:rsidRDefault="00CC3FC6">
            <w:r>
              <w:t>Аудиокомпозиция</w:t>
            </w:r>
            <w:r>
              <w:t xml:space="preserve"> «Слава Руси» музыкальной группы «Коловрат» (решение Ленинского районного суда города Кемерово от 30.01.2012).</w:t>
            </w:r>
          </w:p>
        </w:tc>
        <w:tc>
          <w:tcPr>
            <w:tcW w:w="2880" w:type="dxa"/>
          </w:tcPr>
          <w:p w:rsidR="001B651E" w:rsidRDefault="001B651E"/>
        </w:tc>
      </w:tr>
      <w:tr w:rsidR="001B651E">
        <w:tc>
          <w:tcPr>
            <w:tcW w:w="2880" w:type="dxa"/>
          </w:tcPr>
          <w:p w:rsidR="001B651E" w:rsidRDefault="00CC3FC6">
            <w:r>
              <w:t>1102.</w:t>
            </w:r>
          </w:p>
        </w:tc>
        <w:tc>
          <w:tcPr>
            <w:tcW w:w="2880" w:type="dxa"/>
          </w:tcPr>
          <w:p w:rsidR="001B651E" w:rsidRDefault="00CC3FC6">
            <w:r>
              <w:t>Видеоролик «Россия 88 (Бабулька) (решение Ленинского районного суда города Кемерово от 30.01.2012).</w:t>
            </w:r>
          </w:p>
        </w:tc>
        <w:tc>
          <w:tcPr>
            <w:tcW w:w="2880" w:type="dxa"/>
          </w:tcPr>
          <w:p w:rsidR="001B651E" w:rsidRDefault="001B651E"/>
        </w:tc>
      </w:tr>
      <w:tr w:rsidR="001B651E">
        <w:tc>
          <w:tcPr>
            <w:tcW w:w="2880" w:type="dxa"/>
          </w:tcPr>
          <w:p w:rsidR="001B651E" w:rsidRDefault="00CC3FC6">
            <w:r>
              <w:t>1103.</w:t>
            </w:r>
          </w:p>
        </w:tc>
        <w:tc>
          <w:tcPr>
            <w:tcW w:w="2880" w:type="dxa"/>
          </w:tcPr>
          <w:p w:rsidR="001B651E" w:rsidRDefault="00CC3FC6">
            <w:r>
              <w:t xml:space="preserve">Статья «О союзе с «хорошими </w:t>
            </w:r>
            <w:r>
              <w:t>евреями» Глазунов - Эренбургу» (решение Самарского районного суда города Самары от 15.12.2011).</w:t>
            </w:r>
          </w:p>
        </w:tc>
        <w:tc>
          <w:tcPr>
            <w:tcW w:w="2880" w:type="dxa"/>
          </w:tcPr>
          <w:p w:rsidR="001B651E" w:rsidRDefault="001B651E"/>
        </w:tc>
      </w:tr>
      <w:tr w:rsidR="001B651E">
        <w:tc>
          <w:tcPr>
            <w:tcW w:w="2880" w:type="dxa"/>
          </w:tcPr>
          <w:p w:rsidR="001B651E" w:rsidRDefault="00CC3FC6">
            <w:r>
              <w:t>1104.</w:t>
            </w:r>
          </w:p>
        </w:tc>
        <w:tc>
          <w:tcPr>
            <w:tcW w:w="2880" w:type="dxa"/>
          </w:tcPr>
          <w:p w:rsidR="001B651E" w:rsidRDefault="00CC3FC6">
            <w:r>
              <w:t>Стихотворение «Приморский Муромец», размещенное на Интернет-ресурсе http://www.17marta.org, в качестве автора которого указан Леонид Корнилов (решение С</w:t>
            </w:r>
            <w:r>
              <w:t>амарского районного суда города Самары от 20.01.2012).</w:t>
            </w:r>
          </w:p>
        </w:tc>
        <w:tc>
          <w:tcPr>
            <w:tcW w:w="2880" w:type="dxa"/>
          </w:tcPr>
          <w:p w:rsidR="001B651E" w:rsidRDefault="001B651E"/>
        </w:tc>
      </w:tr>
      <w:tr w:rsidR="001B651E">
        <w:tc>
          <w:tcPr>
            <w:tcW w:w="2880" w:type="dxa"/>
          </w:tcPr>
          <w:p w:rsidR="001B651E" w:rsidRDefault="00CC3FC6">
            <w:r>
              <w:t>1105.</w:t>
            </w:r>
          </w:p>
        </w:tc>
        <w:tc>
          <w:tcPr>
            <w:tcW w:w="2880" w:type="dxa"/>
          </w:tcPr>
          <w:p w:rsidR="001B651E" w:rsidRDefault="00CC3FC6">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w:t>
            </w:r>
            <w:r>
              <w:t xml:space="preserve"> города Владивостока Приморского края от 16.12.2011).</w:t>
            </w:r>
          </w:p>
        </w:tc>
        <w:tc>
          <w:tcPr>
            <w:tcW w:w="2880" w:type="dxa"/>
          </w:tcPr>
          <w:p w:rsidR="001B651E" w:rsidRDefault="001B651E"/>
        </w:tc>
      </w:tr>
      <w:tr w:rsidR="001B651E">
        <w:tc>
          <w:tcPr>
            <w:tcW w:w="2880" w:type="dxa"/>
          </w:tcPr>
          <w:p w:rsidR="001B651E" w:rsidRDefault="00CC3FC6">
            <w:r>
              <w:t>1106.</w:t>
            </w:r>
          </w:p>
        </w:tc>
        <w:tc>
          <w:tcPr>
            <w:tcW w:w="2880" w:type="dxa"/>
          </w:tcPr>
          <w:p w:rsidR="001B651E" w:rsidRDefault="00CC3FC6">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w:t>
            </w:r>
            <w:r>
              <w:t>ского районного суда города Владивостока Приморского края от 16.12.2011).</w:t>
            </w:r>
          </w:p>
        </w:tc>
        <w:tc>
          <w:tcPr>
            <w:tcW w:w="2880" w:type="dxa"/>
          </w:tcPr>
          <w:p w:rsidR="001B651E" w:rsidRDefault="001B651E"/>
        </w:tc>
      </w:tr>
      <w:tr w:rsidR="001B651E">
        <w:tc>
          <w:tcPr>
            <w:tcW w:w="2880" w:type="dxa"/>
          </w:tcPr>
          <w:p w:rsidR="001B651E" w:rsidRDefault="00CC3FC6">
            <w:r>
              <w:t>1107.</w:t>
            </w:r>
          </w:p>
        </w:tc>
        <w:tc>
          <w:tcPr>
            <w:tcW w:w="2880" w:type="dxa"/>
          </w:tcPr>
          <w:p w:rsidR="001B651E" w:rsidRDefault="00CC3FC6">
            <w:r>
              <w:t>Книга «Чекистский ренессанс» автора Г.Л. Бельского (заочное решение Бутырского районного суда г. Москвы от 07.04.2011).</w:t>
            </w:r>
          </w:p>
        </w:tc>
        <w:tc>
          <w:tcPr>
            <w:tcW w:w="2880" w:type="dxa"/>
          </w:tcPr>
          <w:p w:rsidR="001B651E" w:rsidRDefault="001B651E"/>
        </w:tc>
      </w:tr>
      <w:tr w:rsidR="001B651E">
        <w:tc>
          <w:tcPr>
            <w:tcW w:w="2880" w:type="dxa"/>
          </w:tcPr>
          <w:p w:rsidR="001B651E" w:rsidRDefault="00CC3FC6">
            <w:r>
              <w:t>1108.</w:t>
            </w:r>
          </w:p>
        </w:tc>
        <w:tc>
          <w:tcPr>
            <w:tcW w:w="2880" w:type="dxa"/>
          </w:tcPr>
          <w:p w:rsidR="001B651E" w:rsidRDefault="00CC3FC6">
            <w:r>
              <w:t>Журнал «Русский Хозяин» № 3 за 2000 год «Русск</w:t>
            </w:r>
            <w:r>
              <w:t>ий - значит бесправный!» (заочное решение Бутырского районного суда г. Москвы от 07.04.2011).</w:t>
            </w:r>
          </w:p>
        </w:tc>
        <w:tc>
          <w:tcPr>
            <w:tcW w:w="2880" w:type="dxa"/>
          </w:tcPr>
          <w:p w:rsidR="001B651E" w:rsidRDefault="001B651E"/>
        </w:tc>
      </w:tr>
      <w:tr w:rsidR="001B651E">
        <w:tc>
          <w:tcPr>
            <w:tcW w:w="2880" w:type="dxa"/>
          </w:tcPr>
          <w:p w:rsidR="001B651E" w:rsidRDefault="00CC3FC6">
            <w:r>
              <w:t>1109.</w:t>
            </w:r>
          </w:p>
        </w:tc>
        <w:tc>
          <w:tcPr>
            <w:tcW w:w="2880" w:type="dxa"/>
          </w:tcPr>
          <w:p w:rsidR="001B651E" w:rsidRDefault="00CC3FC6">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1B651E" w:rsidRDefault="001B651E"/>
        </w:tc>
      </w:tr>
      <w:tr w:rsidR="001B651E">
        <w:tc>
          <w:tcPr>
            <w:tcW w:w="2880" w:type="dxa"/>
          </w:tcPr>
          <w:p w:rsidR="001B651E" w:rsidRDefault="00CC3FC6">
            <w:r>
              <w:t>1110.</w:t>
            </w:r>
          </w:p>
        </w:tc>
        <w:tc>
          <w:tcPr>
            <w:tcW w:w="2880" w:type="dxa"/>
          </w:tcPr>
          <w:p w:rsidR="001B651E" w:rsidRDefault="00CC3FC6">
            <w:r>
              <w:t>Текстовый документ «SKIN-HEADS»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1111.</w:t>
            </w:r>
          </w:p>
        </w:tc>
        <w:tc>
          <w:tcPr>
            <w:tcW w:w="2880" w:type="dxa"/>
          </w:tcPr>
          <w:p w:rsidR="001B651E" w:rsidRDefault="00CC3FC6">
            <w:r>
              <w:t>Текстовый документ «Отношение к инородцам»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1112.</w:t>
            </w:r>
          </w:p>
        </w:tc>
        <w:tc>
          <w:tcPr>
            <w:tcW w:w="2880" w:type="dxa"/>
          </w:tcPr>
          <w:p w:rsidR="001B651E" w:rsidRDefault="00CC3FC6">
            <w:r>
              <w:t>Текстовый документ</w:t>
            </w:r>
            <w:r>
              <w:t xml:space="preserve"> «Отношение к наркотикам»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1113.</w:t>
            </w:r>
          </w:p>
        </w:tc>
        <w:tc>
          <w:tcPr>
            <w:tcW w:w="2880" w:type="dxa"/>
          </w:tcPr>
          <w:p w:rsidR="001B651E" w:rsidRDefault="00CC3FC6">
            <w:r>
              <w:t>Текстовый документ «Что значит быть белым»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1114.</w:t>
            </w:r>
          </w:p>
        </w:tc>
        <w:tc>
          <w:tcPr>
            <w:tcW w:w="2880" w:type="dxa"/>
          </w:tcPr>
          <w:p w:rsidR="001B651E" w:rsidRDefault="00CC3FC6">
            <w:r>
              <w:t>Текстовый документ «Часто задав</w:t>
            </w:r>
            <w:r>
              <w:t>аемые вопросы о том, кто такие скинхеды»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1115.</w:t>
            </w:r>
          </w:p>
        </w:tc>
        <w:tc>
          <w:tcPr>
            <w:tcW w:w="2880" w:type="dxa"/>
          </w:tcPr>
          <w:p w:rsidR="001B651E" w:rsidRDefault="00CC3FC6">
            <w:r>
              <w:t>Текстовый документ «О фашизме в России»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1116.</w:t>
            </w:r>
          </w:p>
        </w:tc>
        <w:tc>
          <w:tcPr>
            <w:tcW w:w="2880" w:type="dxa"/>
          </w:tcPr>
          <w:p w:rsidR="001B651E" w:rsidRDefault="00CC3FC6">
            <w:r>
              <w:t xml:space="preserve">Текстовый документ </w:t>
            </w:r>
            <w:r>
              <w:t>«Наша война»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1117.</w:t>
            </w:r>
          </w:p>
        </w:tc>
        <w:tc>
          <w:tcPr>
            <w:tcW w:w="2880" w:type="dxa"/>
          </w:tcPr>
          <w:p w:rsidR="001B651E" w:rsidRDefault="00CC3FC6">
            <w:r>
              <w:t>Текстовый документ «Нацизм»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1118.</w:t>
            </w:r>
          </w:p>
        </w:tc>
        <w:tc>
          <w:tcPr>
            <w:tcW w:w="2880" w:type="dxa"/>
          </w:tcPr>
          <w:p w:rsidR="001B651E" w:rsidRDefault="00CC3FC6">
            <w:r>
              <w:t>Текстовый документ «Инородцы» (решение Левобережного районн</w:t>
            </w:r>
            <w:r>
              <w:t>ого суда города Воронежа от 29.11.2011).</w:t>
            </w:r>
          </w:p>
        </w:tc>
        <w:tc>
          <w:tcPr>
            <w:tcW w:w="2880" w:type="dxa"/>
          </w:tcPr>
          <w:p w:rsidR="001B651E" w:rsidRDefault="001B651E"/>
        </w:tc>
      </w:tr>
      <w:tr w:rsidR="001B651E">
        <w:tc>
          <w:tcPr>
            <w:tcW w:w="2880" w:type="dxa"/>
          </w:tcPr>
          <w:p w:rsidR="001B651E" w:rsidRDefault="00CC3FC6">
            <w:r>
              <w:t>1119.</w:t>
            </w:r>
          </w:p>
        </w:tc>
        <w:tc>
          <w:tcPr>
            <w:tcW w:w="2880" w:type="dxa"/>
          </w:tcPr>
          <w:p w:rsidR="001B651E" w:rsidRDefault="00CC3FC6">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1120.</w:t>
            </w:r>
          </w:p>
        </w:tc>
        <w:tc>
          <w:tcPr>
            <w:tcW w:w="2880" w:type="dxa"/>
          </w:tcPr>
          <w:p w:rsidR="001B651E" w:rsidRDefault="00CC3FC6">
            <w:r>
              <w:t>Текстовый документ «Кодекс бритоголового» (решение Левобереж</w:t>
            </w:r>
            <w:r>
              <w:t>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1121.</w:t>
            </w:r>
          </w:p>
        </w:tc>
        <w:tc>
          <w:tcPr>
            <w:tcW w:w="2880" w:type="dxa"/>
          </w:tcPr>
          <w:p w:rsidR="001B651E" w:rsidRDefault="00CC3FC6">
            <w:r>
              <w:t>Текстовый документ «Ненависть к врагам» (решение Левобережного районного суда города Воронежа от 29.11.2011).</w:t>
            </w:r>
          </w:p>
        </w:tc>
        <w:tc>
          <w:tcPr>
            <w:tcW w:w="2880" w:type="dxa"/>
          </w:tcPr>
          <w:p w:rsidR="001B651E" w:rsidRDefault="001B651E"/>
        </w:tc>
      </w:tr>
      <w:tr w:rsidR="001B651E">
        <w:tc>
          <w:tcPr>
            <w:tcW w:w="2880" w:type="dxa"/>
          </w:tcPr>
          <w:p w:rsidR="001B651E" w:rsidRDefault="00CC3FC6">
            <w:r>
              <w:t>1122.</w:t>
            </w:r>
          </w:p>
        </w:tc>
        <w:tc>
          <w:tcPr>
            <w:tcW w:w="2880" w:type="dxa"/>
          </w:tcPr>
          <w:p w:rsidR="001B651E" w:rsidRDefault="00CC3FC6">
            <w:r>
              <w:t>Видеозапись «С.С. - Студии прямого действия Ф — 1», имеющая электронный адрес:</w:t>
            </w:r>
            <w:r>
              <w:t xml:space="preserve">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1B651E" w:rsidRDefault="001B651E"/>
        </w:tc>
      </w:tr>
      <w:tr w:rsidR="001B651E">
        <w:tc>
          <w:tcPr>
            <w:tcW w:w="2880" w:type="dxa"/>
          </w:tcPr>
          <w:p w:rsidR="001B651E" w:rsidRDefault="00CC3FC6">
            <w:r>
              <w:t>1123.</w:t>
            </w:r>
          </w:p>
        </w:tc>
        <w:tc>
          <w:tcPr>
            <w:tcW w:w="2880" w:type="dxa"/>
          </w:tcPr>
          <w:p w:rsidR="001B651E" w:rsidRDefault="00CC3FC6">
            <w:r>
              <w:t>Аудиозапись «AKez @ Dub</w:t>
            </w:r>
            <w:r>
              <w:t xml:space="preserve"> Dervish — Русский Осман» (http://vkontakte.ru/rusislam#/audio) (решение Центрального районного суда города Красноярска от 29.12.2011).</w:t>
            </w:r>
          </w:p>
        </w:tc>
        <w:tc>
          <w:tcPr>
            <w:tcW w:w="2880" w:type="dxa"/>
          </w:tcPr>
          <w:p w:rsidR="001B651E" w:rsidRDefault="001B651E"/>
        </w:tc>
      </w:tr>
      <w:tr w:rsidR="001B651E">
        <w:tc>
          <w:tcPr>
            <w:tcW w:w="2880" w:type="dxa"/>
          </w:tcPr>
          <w:p w:rsidR="001B651E" w:rsidRDefault="00CC3FC6">
            <w:r>
              <w:t>1124.</w:t>
            </w:r>
          </w:p>
        </w:tc>
        <w:tc>
          <w:tcPr>
            <w:tcW w:w="2880" w:type="dxa"/>
          </w:tcPr>
          <w:p w:rsidR="001B651E" w:rsidRDefault="00CC3FC6">
            <w:r>
              <w:t>Видеоролик «Русский, очнись! Против тебя идет война!», размещенный Гончаровым О.В. на интернет-странице по адрес</w:t>
            </w:r>
            <w:r>
              <w:t>у http://vkontakte.ru/id50692184, в социальной сети «В КОНТАКТЕ РУ» (решение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1125.</w:t>
            </w:r>
          </w:p>
        </w:tc>
        <w:tc>
          <w:tcPr>
            <w:tcW w:w="2880" w:type="dxa"/>
          </w:tcPr>
          <w:p w:rsidR="001B651E" w:rsidRDefault="00CC3FC6">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1126.</w:t>
            </w:r>
          </w:p>
        </w:tc>
        <w:tc>
          <w:tcPr>
            <w:tcW w:w="2880" w:type="dxa"/>
          </w:tcPr>
          <w:p w:rsidR="001B651E" w:rsidRDefault="00CC3FC6">
            <w:r>
              <w:t>Видеоролик «Россия для Русских!», размещенный Гончаровым О.В. на интернет-странице по адресу http://vkontakte.ru/id50692184, в со</w:t>
            </w:r>
            <w:r>
              <w:t>циальной сети «В КОНТАКТЕ РУ» (решение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1127.</w:t>
            </w:r>
          </w:p>
        </w:tc>
        <w:tc>
          <w:tcPr>
            <w:tcW w:w="2880" w:type="dxa"/>
          </w:tcPr>
          <w:p w:rsidR="001B651E" w:rsidRDefault="00CC3FC6">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1128.</w:t>
            </w:r>
          </w:p>
        </w:tc>
        <w:tc>
          <w:tcPr>
            <w:tcW w:w="2880" w:type="dxa"/>
          </w:tcPr>
          <w:p w:rsidR="001B651E" w:rsidRDefault="00CC3FC6">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t>КОНТАКТЕ РУ» (решение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1129.</w:t>
            </w:r>
          </w:p>
        </w:tc>
        <w:tc>
          <w:tcPr>
            <w:tcW w:w="2880" w:type="dxa"/>
          </w:tcPr>
          <w:p w:rsidR="001B651E" w:rsidRDefault="00CC3FC6">
            <w:r>
              <w:t>Видеоролик «Вся правда о ЗОГ)))», размещенный Гончаровым О.В. на интернет-странице по адресу http://vkontakte.ru/id50692184, в социальной сети «В КОНТАКТЕ РУ» (реш</w:t>
            </w:r>
            <w:r>
              <w:t>ение Прикубанского районного суда города Краснодара от 26.01.2012);</w:t>
            </w:r>
          </w:p>
        </w:tc>
        <w:tc>
          <w:tcPr>
            <w:tcW w:w="2880" w:type="dxa"/>
          </w:tcPr>
          <w:p w:rsidR="001B651E" w:rsidRDefault="001B651E"/>
        </w:tc>
      </w:tr>
      <w:tr w:rsidR="001B651E">
        <w:tc>
          <w:tcPr>
            <w:tcW w:w="2880" w:type="dxa"/>
          </w:tcPr>
          <w:p w:rsidR="001B651E" w:rsidRDefault="00CC3FC6">
            <w:r>
              <w:t>1130.</w:t>
            </w:r>
          </w:p>
        </w:tc>
        <w:tc>
          <w:tcPr>
            <w:tcW w:w="2880" w:type="dxa"/>
          </w:tcPr>
          <w:p w:rsidR="001B651E" w:rsidRDefault="00CC3FC6">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w:t>
            </w:r>
            <w:r>
              <w:t>онного суда города Краснодара от 26.01.2012);</w:t>
            </w:r>
          </w:p>
        </w:tc>
        <w:tc>
          <w:tcPr>
            <w:tcW w:w="2880" w:type="dxa"/>
          </w:tcPr>
          <w:p w:rsidR="001B651E" w:rsidRDefault="001B651E"/>
        </w:tc>
      </w:tr>
      <w:tr w:rsidR="001B651E">
        <w:tc>
          <w:tcPr>
            <w:tcW w:w="2880" w:type="dxa"/>
          </w:tcPr>
          <w:p w:rsidR="001B651E" w:rsidRDefault="00CC3FC6">
            <w:r>
              <w:t>1131.</w:t>
            </w:r>
          </w:p>
        </w:tc>
        <w:tc>
          <w:tcPr>
            <w:tcW w:w="2880" w:type="dxa"/>
          </w:tcPr>
          <w:p w:rsidR="001B651E" w:rsidRDefault="00CC3FC6">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w:t>
            </w:r>
            <w:r>
              <w:t>а Краснодара от 26.01.2012);</w:t>
            </w:r>
          </w:p>
        </w:tc>
        <w:tc>
          <w:tcPr>
            <w:tcW w:w="2880" w:type="dxa"/>
          </w:tcPr>
          <w:p w:rsidR="001B651E" w:rsidRDefault="001B651E"/>
        </w:tc>
      </w:tr>
      <w:tr w:rsidR="001B651E">
        <w:tc>
          <w:tcPr>
            <w:tcW w:w="2880" w:type="dxa"/>
          </w:tcPr>
          <w:p w:rsidR="001B651E" w:rsidRDefault="00CC3FC6">
            <w:r>
              <w:t>1132.</w:t>
            </w:r>
          </w:p>
        </w:tc>
        <w:tc>
          <w:tcPr>
            <w:tcW w:w="2880" w:type="dxa"/>
          </w:tcPr>
          <w:p w:rsidR="001B651E" w:rsidRDefault="00CC3FC6">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1B651E" w:rsidRDefault="001B651E"/>
        </w:tc>
      </w:tr>
      <w:tr w:rsidR="001B651E">
        <w:tc>
          <w:tcPr>
            <w:tcW w:w="2880" w:type="dxa"/>
          </w:tcPr>
          <w:p w:rsidR="001B651E" w:rsidRDefault="00CC3FC6">
            <w:r>
              <w:t>1133.</w:t>
            </w:r>
          </w:p>
        </w:tc>
        <w:tc>
          <w:tcPr>
            <w:tcW w:w="2880" w:type="dxa"/>
          </w:tcPr>
          <w:p w:rsidR="001B651E" w:rsidRDefault="00CC3FC6">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1B651E" w:rsidRDefault="001B651E"/>
        </w:tc>
      </w:tr>
      <w:tr w:rsidR="001B651E">
        <w:tc>
          <w:tcPr>
            <w:tcW w:w="2880" w:type="dxa"/>
          </w:tcPr>
          <w:p w:rsidR="001B651E" w:rsidRDefault="00CC3FC6">
            <w:r>
              <w:t>1134.</w:t>
            </w:r>
          </w:p>
        </w:tc>
        <w:tc>
          <w:tcPr>
            <w:tcW w:w="2880" w:type="dxa"/>
          </w:tcPr>
          <w:p w:rsidR="001B651E" w:rsidRDefault="00CC3FC6">
            <w:r>
              <w:t xml:space="preserve">Текст песни (стихотворение) «Жиды хлебушка не сеют», в </w:t>
            </w:r>
            <w:r>
              <w:t>качестве автора которого указан Александр Харчиков (решение Самарского районного суда города Самары от 26.01.2012);</w:t>
            </w:r>
          </w:p>
        </w:tc>
        <w:tc>
          <w:tcPr>
            <w:tcW w:w="2880" w:type="dxa"/>
          </w:tcPr>
          <w:p w:rsidR="001B651E" w:rsidRDefault="001B651E"/>
        </w:tc>
      </w:tr>
      <w:tr w:rsidR="001B651E">
        <w:tc>
          <w:tcPr>
            <w:tcW w:w="2880" w:type="dxa"/>
          </w:tcPr>
          <w:p w:rsidR="001B651E" w:rsidRDefault="00CC3FC6">
            <w:r>
              <w:t>1135.</w:t>
            </w:r>
          </w:p>
        </w:tc>
        <w:tc>
          <w:tcPr>
            <w:tcW w:w="2880" w:type="dxa"/>
          </w:tcPr>
          <w:p w:rsidR="001B651E" w:rsidRDefault="00CC3FC6">
            <w:r>
              <w:t>Книга «Этнический терроризм» автора Новохатского Сергея Николаевича, отпечатанная ОАО «ИПК «Царицын», г. Волгоград, 2007 год (решени</w:t>
            </w:r>
            <w:r>
              <w:t>е Советского районного суда города Волгограда от 27.02.2012);</w:t>
            </w:r>
          </w:p>
        </w:tc>
        <w:tc>
          <w:tcPr>
            <w:tcW w:w="2880" w:type="dxa"/>
          </w:tcPr>
          <w:p w:rsidR="001B651E" w:rsidRDefault="001B651E"/>
        </w:tc>
      </w:tr>
      <w:tr w:rsidR="001B651E">
        <w:tc>
          <w:tcPr>
            <w:tcW w:w="2880" w:type="dxa"/>
          </w:tcPr>
          <w:p w:rsidR="001B651E" w:rsidRDefault="00CC3FC6">
            <w:r>
              <w:t>1136.</w:t>
            </w:r>
          </w:p>
        </w:tc>
        <w:tc>
          <w:tcPr>
            <w:tcW w:w="2880" w:type="dxa"/>
          </w:tcPr>
          <w:p w:rsidR="001B651E" w:rsidRDefault="00CC3FC6">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w:t>
            </w:r>
            <w:r>
              <w:t>др III Он националист! А ты?»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1137.</w:t>
            </w:r>
          </w:p>
        </w:tc>
        <w:tc>
          <w:tcPr>
            <w:tcW w:w="2880" w:type="dxa"/>
          </w:tcPr>
          <w:p w:rsidR="001B651E" w:rsidRDefault="00CC3FC6">
            <w:r>
              <w:t>Изображение (рисунок) шести идущих через пунктирную линию человек представителей различных нерусских национальностей (представителей Кавказа, бли</w:t>
            </w:r>
            <w:r>
              <w:t>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w:t>
            </w:r>
            <w:r>
              <w:t>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1138.</w:t>
            </w:r>
          </w:p>
        </w:tc>
        <w:tc>
          <w:tcPr>
            <w:tcW w:w="2880" w:type="dxa"/>
          </w:tcPr>
          <w:p w:rsidR="001B651E" w:rsidRDefault="00CC3FC6">
            <w:r>
              <w:t xml:space="preserve">Изображение флагов Израиля, напротив которого </w:t>
            </w:r>
            <w:r>
              <w:t>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w:t>
            </w:r>
            <w:r>
              <w:t>ева текст «Будем Толерантнее?»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1139.</w:t>
            </w:r>
          </w:p>
        </w:tc>
        <w:tc>
          <w:tcPr>
            <w:tcW w:w="2880" w:type="dxa"/>
          </w:tcPr>
          <w:p w:rsidR="001B651E" w:rsidRDefault="00CC3FC6">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w:t>
            </w:r>
            <w:r>
              <w:t>«комплекс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w:t>
            </w:r>
            <w:r>
              <w:t>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1140.</w:t>
            </w:r>
          </w:p>
        </w:tc>
        <w:tc>
          <w:tcPr>
            <w:tcW w:w="2880" w:type="dxa"/>
          </w:tcPr>
          <w:p w:rsidR="001B651E" w:rsidRDefault="00CC3FC6">
            <w:r>
              <w:t>Изображение фамилий в четыре столбца, отдельные из которых (Абдурахманов Ю.С.</w:t>
            </w:r>
            <w:r>
              <w:t>,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1141.</w:t>
            </w:r>
          </w:p>
        </w:tc>
        <w:tc>
          <w:tcPr>
            <w:tcW w:w="2880" w:type="dxa"/>
          </w:tcPr>
          <w:p w:rsidR="001B651E" w:rsidRDefault="00CC3FC6">
            <w:r>
              <w:t>И</w:t>
            </w:r>
            <w:r>
              <w:t>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w:t>
            </w:r>
            <w:r>
              <w:t>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1142.</w:t>
            </w:r>
          </w:p>
        </w:tc>
        <w:tc>
          <w:tcPr>
            <w:tcW w:w="2880" w:type="dxa"/>
          </w:tcPr>
          <w:p w:rsidR="001B651E" w:rsidRDefault="00CC3FC6">
            <w:r>
              <w:t xml:space="preserve">Изображение ноги в берцовом ботинке, наступающей на </w:t>
            </w:r>
            <w:r>
              <w:t>шестиконечную звезду, над картинкой текст «Дави жидов!»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1143.</w:t>
            </w:r>
          </w:p>
        </w:tc>
        <w:tc>
          <w:tcPr>
            <w:tcW w:w="2880" w:type="dxa"/>
          </w:tcPr>
          <w:p w:rsidR="001B651E" w:rsidRDefault="00CC3FC6">
            <w:r>
              <w:t>Изображение мужчины славянской внешности с поднятой вверх правой рукой, сжатой в кулак. Справа от изображения текст «ДО</w:t>
            </w:r>
            <w:r>
              <w:t>ЛОЙ! инородную мразь»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1144.</w:t>
            </w:r>
          </w:p>
        </w:tc>
        <w:tc>
          <w:tcPr>
            <w:tcW w:w="2880" w:type="dxa"/>
          </w:tcPr>
          <w:p w:rsidR="001B651E" w:rsidRDefault="00CC3FC6">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1B651E" w:rsidRDefault="001B651E"/>
        </w:tc>
      </w:tr>
      <w:tr w:rsidR="001B651E">
        <w:tc>
          <w:tcPr>
            <w:tcW w:w="2880" w:type="dxa"/>
          </w:tcPr>
          <w:p w:rsidR="001B651E" w:rsidRDefault="00CC3FC6">
            <w:r>
              <w:t>1145.</w:t>
            </w:r>
          </w:p>
        </w:tc>
        <w:tc>
          <w:tcPr>
            <w:tcW w:w="2880" w:type="dxa"/>
          </w:tcPr>
          <w:p w:rsidR="001B651E" w:rsidRDefault="00CC3FC6">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1B651E" w:rsidRDefault="001B651E"/>
        </w:tc>
      </w:tr>
      <w:tr w:rsidR="001B651E">
        <w:tc>
          <w:tcPr>
            <w:tcW w:w="2880" w:type="dxa"/>
          </w:tcPr>
          <w:p w:rsidR="001B651E" w:rsidRDefault="00CC3FC6">
            <w:r>
              <w:t>1146.</w:t>
            </w:r>
          </w:p>
        </w:tc>
        <w:tc>
          <w:tcPr>
            <w:tcW w:w="2880" w:type="dxa"/>
          </w:tcPr>
          <w:p w:rsidR="001B651E" w:rsidRDefault="00CC3FC6">
            <w:r>
              <w:t xml:space="preserve">Информационный материал под наименованием «Обращение амира Юго-Западного </w:t>
            </w:r>
            <w:r>
              <w:t>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1B651E" w:rsidRDefault="001B651E"/>
        </w:tc>
      </w:tr>
      <w:tr w:rsidR="001B651E">
        <w:tc>
          <w:tcPr>
            <w:tcW w:w="2880" w:type="dxa"/>
          </w:tcPr>
          <w:p w:rsidR="001B651E" w:rsidRDefault="00CC3FC6">
            <w:r>
              <w:t>1147.</w:t>
            </w:r>
          </w:p>
        </w:tc>
        <w:tc>
          <w:tcPr>
            <w:tcW w:w="2880" w:type="dxa"/>
          </w:tcPr>
          <w:p w:rsidR="001B651E" w:rsidRDefault="00CC3FC6">
            <w:r>
              <w:t>Текст коммен</w:t>
            </w:r>
            <w:r>
              <w:t>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w:t>
            </w:r>
            <w:r>
              <w:t>спублики от 16.02.2012);</w:t>
            </w:r>
          </w:p>
        </w:tc>
        <w:tc>
          <w:tcPr>
            <w:tcW w:w="2880" w:type="dxa"/>
          </w:tcPr>
          <w:p w:rsidR="001B651E" w:rsidRDefault="001B651E"/>
        </w:tc>
      </w:tr>
      <w:tr w:rsidR="001B651E">
        <w:tc>
          <w:tcPr>
            <w:tcW w:w="2880" w:type="dxa"/>
          </w:tcPr>
          <w:p w:rsidR="001B651E" w:rsidRDefault="00CC3FC6">
            <w:r>
              <w:t>1148.</w:t>
            </w:r>
          </w:p>
        </w:tc>
        <w:tc>
          <w:tcPr>
            <w:tcW w:w="2880" w:type="dxa"/>
          </w:tcPr>
          <w:p w:rsidR="001B651E" w:rsidRDefault="00CC3FC6">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1B651E" w:rsidRDefault="001B651E"/>
        </w:tc>
      </w:tr>
      <w:tr w:rsidR="001B651E">
        <w:tc>
          <w:tcPr>
            <w:tcW w:w="2880" w:type="dxa"/>
          </w:tcPr>
          <w:p w:rsidR="001B651E" w:rsidRDefault="00CC3FC6">
            <w:r>
              <w:t>11</w:t>
            </w:r>
            <w:r>
              <w:t>49.</w:t>
            </w:r>
          </w:p>
        </w:tc>
        <w:tc>
          <w:tcPr>
            <w:tcW w:w="2880" w:type="dxa"/>
          </w:tcPr>
          <w:p w:rsidR="001B651E" w:rsidRDefault="00CC3FC6">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1B651E" w:rsidRDefault="001B651E"/>
        </w:tc>
      </w:tr>
      <w:tr w:rsidR="001B651E">
        <w:tc>
          <w:tcPr>
            <w:tcW w:w="2880" w:type="dxa"/>
          </w:tcPr>
          <w:p w:rsidR="001B651E" w:rsidRDefault="00CC3FC6">
            <w:r>
              <w:t>1150.</w:t>
            </w:r>
          </w:p>
        </w:tc>
        <w:tc>
          <w:tcPr>
            <w:tcW w:w="2880" w:type="dxa"/>
          </w:tcPr>
          <w:p w:rsidR="001B651E" w:rsidRDefault="00CC3FC6">
            <w:r>
              <w:t>Печатное издание Вiктор Роог «Молодь i нацiоналiзм» 2002 г. (решение Мещанского</w:t>
            </w:r>
            <w:r>
              <w:t xml:space="preserve"> районного суда города Москвы от 01.12.2011);</w:t>
            </w:r>
          </w:p>
        </w:tc>
        <w:tc>
          <w:tcPr>
            <w:tcW w:w="2880" w:type="dxa"/>
          </w:tcPr>
          <w:p w:rsidR="001B651E" w:rsidRDefault="001B651E"/>
        </w:tc>
      </w:tr>
      <w:tr w:rsidR="001B651E">
        <w:tc>
          <w:tcPr>
            <w:tcW w:w="2880" w:type="dxa"/>
          </w:tcPr>
          <w:p w:rsidR="001B651E" w:rsidRDefault="00CC3FC6">
            <w:r>
              <w:t>1151.</w:t>
            </w:r>
          </w:p>
        </w:tc>
        <w:tc>
          <w:tcPr>
            <w:tcW w:w="2880" w:type="dxa"/>
          </w:tcPr>
          <w:p w:rsidR="001B651E" w:rsidRDefault="00CC3FC6">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1B651E" w:rsidRDefault="001B651E"/>
        </w:tc>
      </w:tr>
      <w:tr w:rsidR="001B651E">
        <w:tc>
          <w:tcPr>
            <w:tcW w:w="2880" w:type="dxa"/>
          </w:tcPr>
          <w:p w:rsidR="001B651E" w:rsidRDefault="00CC3FC6">
            <w:r>
              <w:t>1152.</w:t>
            </w:r>
          </w:p>
        </w:tc>
        <w:tc>
          <w:tcPr>
            <w:tcW w:w="2880" w:type="dxa"/>
          </w:tcPr>
          <w:p w:rsidR="001B651E" w:rsidRDefault="00CC3FC6">
            <w:r>
              <w:t xml:space="preserve">Печатное издание Юрiй Шаповал, </w:t>
            </w:r>
            <w:r>
              <w:t>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1B651E" w:rsidRDefault="001B651E"/>
        </w:tc>
      </w:tr>
      <w:tr w:rsidR="001B651E">
        <w:tc>
          <w:tcPr>
            <w:tcW w:w="2880" w:type="dxa"/>
          </w:tcPr>
          <w:p w:rsidR="001B651E" w:rsidRDefault="00CC3FC6">
            <w:r>
              <w:t>1153.</w:t>
            </w:r>
          </w:p>
        </w:tc>
        <w:tc>
          <w:tcPr>
            <w:tcW w:w="2880" w:type="dxa"/>
          </w:tcPr>
          <w:p w:rsidR="001B651E" w:rsidRDefault="00CC3FC6">
            <w:r>
              <w:t xml:space="preserve">Печатное издание Владимир Василенко «Голодомор 1932-1933 годов в Украине как </w:t>
            </w:r>
            <w:r>
              <w:t>преступление геноцида: правовая оценка» 2009 г. (решение Мещанского районного суда города Москвы от 01.12.2011);</w:t>
            </w:r>
          </w:p>
        </w:tc>
        <w:tc>
          <w:tcPr>
            <w:tcW w:w="2880" w:type="dxa"/>
          </w:tcPr>
          <w:p w:rsidR="001B651E" w:rsidRDefault="001B651E"/>
        </w:tc>
      </w:tr>
      <w:tr w:rsidR="001B651E">
        <w:tc>
          <w:tcPr>
            <w:tcW w:w="2880" w:type="dxa"/>
          </w:tcPr>
          <w:p w:rsidR="001B651E" w:rsidRDefault="00CC3FC6">
            <w:r>
              <w:t>1154.</w:t>
            </w:r>
          </w:p>
        </w:tc>
        <w:tc>
          <w:tcPr>
            <w:tcW w:w="2880" w:type="dxa"/>
          </w:tcPr>
          <w:p w:rsidR="001B651E" w:rsidRDefault="00CC3FC6">
            <w:r>
              <w:t xml:space="preserve">Печатное издание Василь Морочко «Геноцид украiнцiв. Серiя: Голодомори 1932-1933. Голодомор» 2007 г. (решение Мещанского районного суда </w:t>
            </w:r>
            <w:r>
              <w:t>города Москвы от 01.12.2011);</w:t>
            </w:r>
          </w:p>
        </w:tc>
        <w:tc>
          <w:tcPr>
            <w:tcW w:w="2880" w:type="dxa"/>
          </w:tcPr>
          <w:p w:rsidR="001B651E" w:rsidRDefault="001B651E"/>
        </w:tc>
      </w:tr>
      <w:tr w:rsidR="001B651E">
        <w:tc>
          <w:tcPr>
            <w:tcW w:w="2880" w:type="dxa"/>
          </w:tcPr>
          <w:p w:rsidR="001B651E" w:rsidRDefault="00CC3FC6">
            <w:r>
              <w:t>1155.</w:t>
            </w:r>
          </w:p>
        </w:tc>
        <w:tc>
          <w:tcPr>
            <w:tcW w:w="2880" w:type="dxa"/>
          </w:tcPr>
          <w:p w:rsidR="001B651E" w:rsidRDefault="00CC3FC6">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1B651E" w:rsidRDefault="001B651E"/>
        </w:tc>
      </w:tr>
      <w:tr w:rsidR="001B651E">
        <w:tc>
          <w:tcPr>
            <w:tcW w:w="2880" w:type="dxa"/>
          </w:tcPr>
          <w:p w:rsidR="001B651E" w:rsidRDefault="00CC3FC6">
            <w:r>
              <w:t>1156.</w:t>
            </w:r>
          </w:p>
        </w:tc>
        <w:tc>
          <w:tcPr>
            <w:tcW w:w="2880" w:type="dxa"/>
          </w:tcPr>
          <w:p w:rsidR="001B651E" w:rsidRDefault="00CC3FC6">
            <w:r>
              <w:t>Информационные материалы статьи «Новые люди и новые време</w:t>
            </w:r>
            <w:r>
              <w:t>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1B651E" w:rsidRDefault="001B651E"/>
        </w:tc>
      </w:tr>
      <w:tr w:rsidR="001B651E">
        <w:tc>
          <w:tcPr>
            <w:tcW w:w="2880" w:type="dxa"/>
          </w:tcPr>
          <w:p w:rsidR="001B651E" w:rsidRDefault="00CC3FC6">
            <w:r>
              <w:t>1157.</w:t>
            </w:r>
          </w:p>
        </w:tc>
        <w:tc>
          <w:tcPr>
            <w:tcW w:w="2880" w:type="dxa"/>
          </w:tcPr>
          <w:p w:rsidR="001B651E" w:rsidRDefault="00CC3FC6">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1B651E" w:rsidRDefault="001B651E"/>
        </w:tc>
      </w:tr>
      <w:tr w:rsidR="001B651E">
        <w:tc>
          <w:tcPr>
            <w:tcW w:w="2880" w:type="dxa"/>
          </w:tcPr>
          <w:p w:rsidR="001B651E" w:rsidRDefault="00CC3FC6">
            <w:r>
              <w:t>1158.</w:t>
            </w:r>
          </w:p>
        </w:tc>
        <w:tc>
          <w:tcPr>
            <w:tcW w:w="2880" w:type="dxa"/>
          </w:tcPr>
          <w:p w:rsidR="001B651E" w:rsidRDefault="00CC3FC6">
            <w:r>
              <w:t>Информационный материал, размещенный от имени БО</w:t>
            </w:r>
            <w:r>
              <w:t>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w:t>
            </w:r>
            <w:r>
              <w:t>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w:t>
            </w:r>
            <w:r>
              <w:t>ешение Никулинского районного суда города Москвы от 21.12.2011);</w:t>
            </w:r>
          </w:p>
        </w:tc>
        <w:tc>
          <w:tcPr>
            <w:tcW w:w="2880" w:type="dxa"/>
          </w:tcPr>
          <w:p w:rsidR="001B651E" w:rsidRDefault="001B651E"/>
        </w:tc>
      </w:tr>
      <w:tr w:rsidR="001B651E">
        <w:tc>
          <w:tcPr>
            <w:tcW w:w="2880" w:type="dxa"/>
          </w:tcPr>
          <w:p w:rsidR="001B651E" w:rsidRDefault="00CC3FC6">
            <w:r>
              <w:t>1159.</w:t>
            </w:r>
          </w:p>
        </w:tc>
        <w:tc>
          <w:tcPr>
            <w:tcW w:w="2880" w:type="dxa"/>
          </w:tcPr>
          <w:p w:rsidR="001B651E" w:rsidRDefault="00CC3FC6">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w:t>
            </w:r>
            <w:r>
              <w:t>ого суда города Москвы от 21.12.2011);</w:t>
            </w:r>
          </w:p>
        </w:tc>
        <w:tc>
          <w:tcPr>
            <w:tcW w:w="2880" w:type="dxa"/>
          </w:tcPr>
          <w:p w:rsidR="001B651E" w:rsidRDefault="001B651E"/>
        </w:tc>
      </w:tr>
      <w:tr w:rsidR="001B651E">
        <w:tc>
          <w:tcPr>
            <w:tcW w:w="2880" w:type="dxa"/>
          </w:tcPr>
          <w:p w:rsidR="001B651E" w:rsidRDefault="00CC3FC6">
            <w:r>
              <w:t>1160.</w:t>
            </w:r>
          </w:p>
        </w:tc>
        <w:tc>
          <w:tcPr>
            <w:tcW w:w="2880" w:type="dxa"/>
          </w:tcPr>
          <w:p w:rsidR="001B651E" w:rsidRDefault="00CC3FC6">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1B651E" w:rsidRDefault="001B651E"/>
        </w:tc>
      </w:tr>
      <w:tr w:rsidR="001B651E">
        <w:tc>
          <w:tcPr>
            <w:tcW w:w="2880" w:type="dxa"/>
          </w:tcPr>
          <w:p w:rsidR="001B651E" w:rsidRDefault="00CC3FC6">
            <w:r>
              <w:t>1161.</w:t>
            </w:r>
          </w:p>
        </w:tc>
        <w:tc>
          <w:tcPr>
            <w:tcW w:w="2880" w:type="dxa"/>
          </w:tcPr>
          <w:p w:rsidR="001B651E" w:rsidRDefault="00CC3FC6">
            <w:r>
              <w:t>Информационный материал «Библия скинхэда», ра</w:t>
            </w:r>
            <w:r>
              <w:t>змещенный на Интернет-сайте www.geroivoli.info (решение Никулинского районного суда города Москвы от 21.12.2011);</w:t>
            </w:r>
          </w:p>
        </w:tc>
        <w:tc>
          <w:tcPr>
            <w:tcW w:w="2880" w:type="dxa"/>
          </w:tcPr>
          <w:p w:rsidR="001B651E" w:rsidRDefault="001B651E"/>
        </w:tc>
      </w:tr>
      <w:tr w:rsidR="001B651E">
        <w:tc>
          <w:tcPr>
            <w:tcW w:w="2880" w:type="dxa"/>
          </w:tcPr>
          <w:p w:rsidR="001B651E" w:rsidRDefault="00CC3FC6">
            <w:r>
              <w:t>1162.</w:t>
            </w:r>
          </w:p>
        </w:tc>
        <w:tc>
          <w:tcPr>
            <w:tcW w:w="2880" w:type="dxa"/>
          </w:tcPr>
          <w:p w:rsidR="001B651E" w:rsidRDefault="00CC3FC6">
            <w:r>
              <w:t>Информационный материал «Действуй (нсвп риальне одобре!)», размещенный на Интернет-сайте www.geroivoli.info (решение Никулинского райо</w:t>
            </w:r>
            <w:r>
              <w:t>нного суда города Москвы от 21.12.2011);</w:t>
            </w:r>
          </w:p>
        </w:tc>
        <w:tc>
          <w:tcPr>
            <w:tcW w:w="2880" w:type="dxa"/>
          </w:tcPr>
          <w:p w:rsidR="001B651E" w:rsidRDefault="001B651E"/>
        </w:tc>
      </w:tr>
      <w:tr w:rsidR="001B651E">
        <w:tc>
          <w:tcPr>
            <w:tcW w:w="2880" w:type="dxa"/>
          </w:tcPr>
          <w:p w:rsidR="001B651E" w:rsidRDefault="00CC3FC6">
            <w:r>
              <w:t>1163.</w:t>
            </w:r>
          </w:p>
        </w:tc>
        <w:tc>
          <w:tcPr>
            <w:tcW w:w="2880" w:type="dxa"/>
          </w:tcPr>
          <w:p w:rsidR="001B651E" w:rsidRDefault="00CC3FC6">
            <w:r>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1B651E" w:rsidRDefault="001B651E"/>
        </w:tc>
      </w:tr>
      <w:tr w:rsidR="001B651E">
        <w:tc>
          <w:tcPr>
            <w:tcW w:w="2880" w:type="dxa"/>
          </w:tcPr>
          <w:p w:rsidR="001B651E" w:rsidRDefault="00CC3FC6">
            <w:r>
              <w:t>1164.</w:t>
            </w:r>
          </w:p>
        </w:tc>
        <w:tc>
          <w:tcPr>
            <w:tcW w:w="2880" w:type="dxa"/>
          </w:tcPr>
          <w:p w:rsidR="001B651E" w:rsidRDefault="00CC3FC6">
            <w:r>
              <w:t xml:space="preserve">Книга «О радиотехнических войсках и не только…», </w:t>
            </w:r>
            <w:r>
              <w:t>Григорий Дубров, г. Москва, 2008 г. (решение Заельцовского районного суда города Новосибирска от 23.11.2011);</w:t>
            </w:r>
          </w:p>
        </w:tc>
        <w:tc>
          <w:tcPr>
            <w:tcW w:w="2880" w:type="dxa"/>
          </w:tcPr>
          <w:p w:rsidR="001B651E" w:rsidRDefault="001B651E"/>
        </w:tc>
      </w:tr>
      <w:tr w:rsidR="001B651E">
        <w:tc>
          <w:tcPr>
            <w:tcW w:w="2880" w:type="dxa"/>
          </w:tcPr>
          <w:p w:rsidR="001B651E" w:rsidRDefault="00CC3FC6">
            <w:r>
              <w:t>1165.</w:t>
            </w:r>
          </w:p>
        </w:tc>
        <w:tc>
          <w:tcPr>
            <w:tcW w:w="2880" w:type="dxa"/>
          </w:tcPr>
          <w:p w:rsidR="001B651E" w:rsidRDefault="00CC3FC6">
            <w:r>
              <w:t>Публикация (статья) под наименованием «Война в Нальчике. Дело было не в Бабине», размещенная в сети Интернет на веб-ресурсе «www.livejourn</w:t>
            </w:r>
            <w:r>
              <w:t>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1B651E" w:rsidRDefault="001B651E"/>
        </w:tc>
      </w:tr>
      <w:tr w:rsidR="001B651E">
        <w:tc>
          <w:tcPr>
            <w:tcW w:w="2880" w:type="dxa"/>
          </w:tcPr>
          <w:p w:rsidR="001B651E" w:rsidRDefault="00CC3FC6">
            <w:r>
              <w:t>1166.</w:t>
            </w:r>
          </w:p>
        </w:tc>
        <w:tc>
          <w:tcPr>
            <w:tcW w:w="2880" w:type="dxa"/>
          </w:tcPr>
          <w:p w:rsidR="001B651E" w:rsidRDefault="00CC3FC6">
            <w:r>
              <w:t>Листов</w:t>
            </w:r>
            <w:r>
              <w:t>ка с надписью «Русы – хозяева русской земли!» (решение Солнечногорского городского суда Московской области от 06.12.2011);</w:t>
            </w:r>
          </w:p>
        </w:tc>
        <w:tc>
          <w:tcPr>
            <w:tcW w:w="2880" w:type="dxa"/>
          </w:tcPr>
          <w:p w:rsidR="001B651E" w:rsidRDefault="001B651E"/>
        </w:tc>
      </w:tr>
      <w:tr w:rsidR="001B651E">
        <w:tc>
          <w:tcPr>
            <w:tcW w:w="2880" w:type="dxa"/>
          </w:tcPr>
          <w:p w:rsidR="001B651E" w:rsidRDefault="00CC3FC6">
            <w:r>
              <w:t>1167.</w:t>
            </w:r>
          </w:p>
        </w:tc>
        <w:tc>
          <w:tcPr>
            <w:tcW w:w="2880" w:type="dxa"/>
          </w:tcPr>
          <w:p w:rsidR="001B651E" w:rsidRDefault="00CC3FC6">
            <w:r>
              <w:t>Листовка с надписью «Смерть иудодемократам!» (решение Солнечногорского городского суда Московской области от 06.12.2011);</w:t>
            </w:r>
          </w:p>
        </w:tc>
        <w:tc>
          <w:tcPr>
            <w:tcW w:w="2880" w:type="dxa"/>
          </w:tcPr>
          <w:p w:rsidR="001B651E" w:rsidRDefault="001B651E"/>
        </w:tc>
      </w:tr>
      <w:tr w:rsidR="001B651E">
        <w:tc>
          <w:tcPr>
            <w:tcW w:w="2880" w:type="dxa"/>
          </w:tcPr>
          <w:p w:rsidR="001B651E" w:rsidRDefault="00CC3FC6">
            <w:r>
              <w:t>1</w:t>
            </w:r>
            <w:r>
              <w:t>168.</w:t>
            </w:r>
          </w:p>
        </w:tc>
        <w:tc>
          <w:tcPr>
            <w:tcW w:w="2880" w:type="dxa"/>
          </w:tcPr>
          <w:p w:rsidR="001B651E" w:rsidRDefault="00CC3FC6">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w:t>
            </w:r>
            <w:r>
              <w:t>ного суда города Саратова от 08.02.2012);</w:t>
            </w:r>
          </w:p>
        </w:tc>
        <w:tc>
          <w:tcPr>
            <w:tcW w:w="2880" w:type="dxa"/>
          </w:tcPr>
          <w:p w:rsidR="001B651E" w:rsidRDefault="001B651E"/>
        </w:tc>
      </w:tr>
      <w:tr w:rsidR="001B651E">
        <w:tc>
          <w:tcPr>
            <w:tcW w:w="2880" w:type="dxa"/>
          </w:tcPr>
          <w:p w:rsidR="001B651E" w:rsidRDefault="00CC3FC6">
            <w:r>
              <w:t>1169.</w:t>
            </w:r>
          </w:p>
        </w:tc>
        <w:tc>
          <w:tcPr>
            <w:tcW w:w="2880" w:type="dxa"/>
          </w:tcPr>
          <w:p w:rsidR="001B651E" w:rsidRDefault="00CC3FC6">
            <w: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1B651E" w:rsidRDefault="001B651E"/>
        </w:tc>
      </w:tr>
      <w:tr w:rsidR="001B651E">
        <w:tc>
          <w:tcPr>
            <w:tcW w:w="2880" w:type="dxa"/>
          </w:tcPr>
          <w:p w:rsidR="001B651E" w:rsidRDefault="00CC3FC6">
            <w:r>
              <w:t>1170.</w:t>
            </w:r>
          </w:p>
        </w:tc>
        <w:tc>
          <w:tcPr>
            <w:tcW w:w="2880" w:type="dxa"/>
          </w:tcPr>
          <w:p w:rsidR="001B651E" w:rsidRDefault="00CC3FC6">
            <w:r>
              <w:t>Информационные материалы Л. Рона Хаббарда: «Лекции к кур</w:t>
            </w:r>
            <w:r>
              <w:t>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1171.</w:t>
            </w:r>
          </w:p>
        </w:tc>
        <w:tc>
          <w:tcPr>
            <w:tcW w:w="2880" w:type="dxa"/>
          </w:tcPr>
          <w:p w:rsidR="001B651E" w:rsidRDefault="00CC3FC6">
            <w:r>
              <w:t>Книга «Что такое саентология?</w:t>
            </w:r>
            <w:r>
              <w:t>»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1172.</w:t>
            </w:r>
          </w:p>
        </w:tc>
        <w:tc>
          <w:tcPr>
            <w:tcW w:w="2880" w:type="dxa"/>
          </w:tcPr>
          <w:p w:rsidR="001B651E" w:rsidRDefault="00CC3FC6">
            <w:r>
              <w:t>Книга «Саентологические идеальные организации. Основная шляпа члена рекомендате</w:t>
            </w:r>
            <w:r>
              <w:t>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1173.</w:t>
            </w:r>
          </w:p>
        </w:tc>
        <w:tc>
          <w:tcPr>
            <w:tcW w:w="2880" w:type="dxa"/>
          </w:tcPr>
          <w:p w:rsidR="001B651E" w:rsidRDefault="00CC3FC6">
            <w:r>
              <w:t>Книга «Саентологические идеальные организации. Кур</w:t>
            </w:r>
            <w:r>
              <w:t>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1174.</w:t>
            </w:r>
          </w:p>
        </w:tc>
        <w:tc>
          <w:tcPr>
            <w:tcW w:w="2880" w:type="dxa"/>
          </w:tcPr>
          <w:p w:rsidR="001B651E" w:rsidRDefault="00CC3FC6">
            <w:r>
              <w:t>Книга «Статус руководителя один» (решение Щелковского г</w:t>
            </w:r>
            <w:r>
              <w:t>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1175.</w:t>
            </w:r>
          </w:p>
        </w:tc>
        <w:tc>
          <w:tcPr>
            <w:tcW w:w="2880" w:type="dxa"/>
          </w:tcPr>
          <w:p w:rsidR="001B651E" w:rsidRDefault="00CC3FC6">
            <w:r>
              <w:t xml:space="preserve">книга «Курс руководителя организации» том 0 (решение Щелковского городского суда Московской области от </w:t>
            </w:r>
            <w:r>
              <w:t>29.06.2011 и определение Судебной 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1176.</w:t>
            </w:r>
          </w:p>
        </w:tc>
        <w:tc>
          <w:tcPr>
            <w:tcW w:w="2880" w:type="dxa"/>
          </w:tcPr>
          <w:p w:rsidR="001B651E" w:rsidRDefault="00CC3FC6">
            <w:r>
              <w:t xml:space="preserve">Книга «Курс «Управление», том 1, том, 2, том 3 (решение Щелковского городского суда Московской области от 29.06.2011 и определение Судебной </w:t>
            </w:r>
            <w:r>
              <w:t>коллегии по гражданским делам Московского областного суда от 20.03.2012);</w:t>
            </w:r>
          </w:p>
        </w:tc>
        <w:tc>
          <w:tcPr>
            <w:tcW w:w="2880" w:type="dxa"/>
          </w:tcPr>
          <w:p w:rsidR="001B651E" w:rsidRDefault="001B651E"/>
        </w:tc>
      </w:tr>
      <w:tr w:rsidR="001B651E">
        <w:tc>
          <w:tcPr>
            <w:tcW w:w="2880" w:type="dxa"/>
          </w:tcPr>
          <w:p w:rsidR="001B651E" w:rsidRDefault="00CC3FC6">
            <w:r>
              <w:t>1177.</w:t>
            </w:r>
          </w:p>
        </w:tc>
        <w:tc>
          <w:tcPr>
            <w:tcW w:w="2880" w:type="dxa"/>
          </w:tcPr>
          <w:p w:rsidR="001B651E" w:rsidRDefault="00CC3FC6">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w:t>
            </w:r>
            <w:r>
              <w:t>takte.ru на странице пользователя «Матушка Фотиния» (решение Канавинского районного суда города Нижнего Новгорода от 27.02.2012);</w:t>
            </w:r>
          </w:p>
        </w:tc>
        <w:tc>
          <w:tcPr>
            <w:tcW w:w="2880" w:type="dxa"/>
          </w:tcPr>
          <w:p w:rsidR="001B651E" w:rsidRDefault="001B651E"/>
        </w:tc>
      </w:tr>
      <w:tr w:rsidR="001B651E">
        <w:tc>
          <w:tcPr>
            <w:tcW w:w="2880" w:type="dxa"/>
          </w:tcPr>
          <w:p w:rsidR="001B651E" w:rsidRDefault="00CC3FC6">
            <w:r>
              <w:t>1178.</w:t>
            </w:r>
          </w:p>
        </w:tc>
        <w:tc>
          <w:tcPr>
            <w:tcW w:w="2880" w:type="dxa"/>
          </w:tcPr>
          <w:p w:rsidR="001B651E" w:rsidRDefault="00CC3FC6">
            <w:r>
              <w:t xml:space="preserve">Видеоклип «Последнее интервью Приморских партизан», размещенный в международной компьютерной сети Интернет на сайте </w:t>
            </w:r>
            <w:r>
              <w:t>социальной сети www.vkontakte.ru (решение Канавинского районного суда города Нижнего Новгорода от 07.03.2012);</w:t>
            </w:r>
          </w:p>
        </w:tc>
        <w:tc>
          <w:tcPr>
            <w:tcW w:w="2880" w:type="dxa"/>
          </w:tcPr>
          <w:p w:rsidR="001B651E" w:rsidRDefault="001B651E"/>
        </w:tc>
      </w:tr>
      <w:tr w:rsidR="001B651E">
        <w:tc>
          <w:tcPr>
            <w:tcW w:w="2880" w:type="dxa"/>
          </w:tcPr>
          <w:p w:rsidR="001B651E" w:rsidRDefault="00CC3FC6">
            <w:r>
              <w:t>1179.</w:t>
            </w:r>
          </w:p>
        </w:tc>
        <w:tc>
          <w:tcPr>
            <w:tcW w:w="2880" w:type="dxa"/>
          </w:tcPr>
          <w:p w:rsidR="001B651E" w:rsidRDefault="00CC3FC6">
            <w:r>
              <w:t>Листовка с текстом «Я русский. Иммигрант с Кавказа! Ты следующий!» (решение Устиновского районного суда города Ижевска Удмуртской Республ</w:t>
            </w:r>
            <w:r>
              <w:t>ики от 29.02.2012);</w:t>
            </w:r>
          </w:p>
        </w:tc>
        <w:tc>
          <w:tcPr>
            <w:tcW w:w="2880" w:type="dxa"/>
          </w:tcPr>
          <w:p w:rsidR="001B651E" w:rsidRDefault="001B651E"/>
        </w:tc>
      </w:tr>
      <w:tr w:rsidR="001B651E">
        <w:tc>
          <w:tcPr>
            <w:tcW w:w="2880" w:type="dxa"/>
          </w:tcPr>
          <w:p w:rsidR="001B651E" w:rsidRDefault="00CC3FC6">
            <w:r>
              <w:t>1180.</w:t>
            </w:r>
          </w:p>
        </w:tc>
        <w:tc>
          <w:tcPr>
            <w:tcW w:w="2880" w:type="dxa"/>
          </w:tcPr>
          <w:p w:rsidR="001B651E" w:rsidRDefault="00CC3FC6">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1B651E" w:rsidRDefault="001B651E"/>
        </w:tc>
      </w:tr>
      <w:tr w:rsidR="001B651E">
        <w:tc>
          <w:tcPr>
            <w:tcW w:w="2880" w:type="dxa"/>
          </w:tcPr>
          <w:p w:rsidR="001B651E" w:rsidRDefault="00CC3FC6">
            <w:r>
              <w:t>1181.</w:t>
            </w:r>
          </w:p>
        </w:tc>
        <w:tc>
          <w:tcPr>
            <w:tcW w:w="2880" w:type="dxa"/>
          </w:tcPr>
          <w:p w:rsidR="001B651E" w:rsidRDefault="00CC3FC6">
            <w:r>
              <w:t xml:space="preserve">Листовка с текстом «282 ЗАПРЕЩАЕТ БЫТЬ РУССКИМ» (решение Устиновского районного суда </w:t>
            </w:r>
            <w:r>
              <w:t>города Ижевска Удмуртской Республики от 29.02.2012);</w:t>
            </w:r>
          </w:p>
        </w:tc>
        <w:tc>
          <w:tcPr>
            <w:tcW w:w="2880" w:type="dxa"/>
          </w:tcPr>
          <w:p w:rsidR="001B651E" w:rsidRDefault="001B651E"/>
        </w:tc>
      </w:tr>
      <w:tr w:rsidR="001B651E">
        <w:tc>
          <w:tcPr>
            <w:tcW w:w="2880" w:type="dxa"/>
          </w:tcPr>
          <w:p w:rsidR="001B651E" w:rsidRDefault="00CC3FC6">
            <w:r>
              <w:t>1182.</w:t>
            </w:r>
          </w:p>
        </w:tc>
        <w:tc>
          <w:tcPr>
            <w:tcW w:w="2880" w:type="dxa"/>
          </w:tcPr>
          <w:p w:rsidR="001B651E" w:rsidRDefault="00CC3FC6">
            <w:r>
              <w:t>Листовка с текстом «Дави жидов!» (решение Устиновского районного суда города Ижевска Удмуртской Республики от 29.02.2012);</w:t>
            </w:r>
          </w:p>
        </w:tc>
        <w:tc>
          <w:tcPr>
            <w:tcW w:w="2880" w:type="dxa"/>
          </w:tcPr>
          <w:p w:rsidR="001B651E" w:rsidRDefault="001B651E"/>
        </w:tc>
      </w:tr>
      <w:tr w:rsidR="001B651E">
        <w:tc>
          <w:tcPr>
            <w:tcW w:w="2880" w:type="dxa"/>
          </w:tcPr>
          <w:p w:rsidR="001B651E" w:rsidRDefault="00CC3FC6">
            <w:r>
              <w:t>1183.</w:t>
            </w:r>
          </w:p>
        </w:tc>
        <w:tc>
          <w:tcPr>
            <w:tcW w:w="2880" w:type="dxa"/>
          </w:tcPr>
          <w:p w:rsidR="001B651E" w:rsidRDefault="00CC3FC6">
            <w:r>
              <w:t>Видеоматериал «Первое видео где действуют скины», продолжительно</w:t>
            </w:r>
            <w:r>
              <w:t>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1B651E" w:rsidRDefault="001B651E"/>
        </w:tc>
      </w:tr>
      <w:tr w:rsidR="001B651E">
        <w:tc>
          <w:tcPr>
            <w:tcW w:w="2880" w:type="dxa"/>
          </w:tcPr>
          <w:p w:rsidR="001B651E" w:rsidRDefault="00CC3FC6">
            <w:r>
              <w:t>1184.</w:t>
            </w:r>
          </w:p>
        </w:tc>
        <w:tc>
          <w:tcPr>
            <w:tcW w:w="2880" w:type="dxa"/>
          </w:tcPr>
          <w:p w:rsidR="001B651E" w:rsidRDefault="00CC3FC6">
            <w:r>
              <w:t>Видеоматериал «Правые звучит гордо!!!», продолжительностью 2 мин. 39 сек., размещенны</w:t>
            </w:r>
            <w:r>
              <w:t>й на Интернет-странице id 24688690 Интернет-сайта www.vkontakte.ru (решение Кировского районного суда города Курска от 14.03.2012);</w:t>
            </w:r>
          </w:p>
        </w:tc>
        <w:tc>
          <w:tcPr>
            <w:tcW w:w="2880" w:type="dxa"/>
          </w:tcPr>
          <w:p w:rsidR="001B651E" w:rsidRDefault="001B651E"/>
        </w:tc>
      </w:tr>
      <w:tr w:rsidR="001B651E">
        <w:tc>
          <w:tcPr>
            <w:tcW w:w="2880" w:type="dxa"/>
          </w:tcPr>
          <w:p w:rsidR="001B651E" w:rsidRDefault="00CC3FC6">
            <w:r>
              <w:t>1185.</w:t>
            </w:r>
          </w:p>
        </w:tc>
        <w:tc>
          <w:tcPr>
            <w:tcW w:w="2880" w:type="dxa"/>
          </w:tcPr>
          <w:p w:rsidR="001B651E" w:rsidRDefault="00CC3FC6">
            <w:r>
              <w:t>Видеоматериал «Правда про жидов», продолжительностью 5 мин. 14 сек., размещенный на Интернет-странице id 24688690 Ин</w:t>
            </w:r>
            <w:r>
              <w:t>тернет-сайта www.vkontakte.ru (решение Кировского районного суда города Курска от 14.03.2012);</w:t>
            </w:r>
          </w:p>
        </w:tc>
        <w:tc>
          <w:tcPr>
            <w:tcW w:w="2880" w:type="dxa"/>
          </w:tcPr>
          <w:p w:rsidR="001B651E" w:rsidRDefault="001B651E"/>
        </w:tc>
      </w:tr>
      <w:tr w:rsidR="001B651E">
        <w:tc>
          <w:tcPr>
            <w:tcW w:w="2880" w:type="dxa"/>
          </w:tcPr>
          <w:p w:rsidR="001B651E" w:rsidRDefault="00CC3FC6">
            <w:r>
              <w:t>1186.</w:t>
            </w:r>
          </w:p>
        </w:tc>
        <w:tc>
          <w:tcPr>
            <w:tcW w:w="2880" w:type="dxa"/>
          </w:tcPr>
          <w:p w:rsidR="001B651E" w:rsidRDefault="00CC3FC6">
            <w:r>
              <w:t>Интернет-страница, расположенная по адресу: http://www.hateit.ru/churok-ubivat-nado-a-ne-razgla. (решение Ленинского районного суда города Орска Оренбург</w:t>
            </w:r>
            <w:r>
              <w:t>ской области от 15.03.2012);</w:t>
            </w:r>
          </w:p>
        </w:tc>
        <w:tc>
          <w:tcPr>
            <w:tcW w:w="2880" w:type="dxa"/>
          </w:tcPr>
          <w:p w:rsidR="001B651E" w:rsidRDefault="001B651E"/>
        </w:tc>
      </w:tr>
      <w:tr w:rsidR="001B651E">
        <w:tc>
          <w:tcPr>
            <w:tcW w:w="2880" w:type="dxa"/>
          </w:tcPr>
          <w:p w:rsidR="001B651E" w:rsidRDefault="00CC3FC6">
            <w:r>
              <w:t>1187.</w:t>
            </w:r>
          </w:p>
        </w:tc>
        <w:tc>
          <w:tcPr>
            <w:tcW w:w="2880" w:type="dxa"/>
          </w:tcPr>
          <w:p w:rsidR="001B651E" w:rsidRDefault="00CC3FC6">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1B651E" w:rsidRDefault="001B651E"/>
        </w:tc>
      </w:tr>
      <w:tr w:rsidR="001B651E">
        <w:tc>
          <w:tcPr>
            <w:tcW w:w="2880" w:type="dxa"/>
          </w:tcPr>
          <w:p w:rsidR="001B651E" w:rsidRDefault="00CC3FC6">
            <w:r>
              <w:t>1188.</w:t>
            </w:r>
          </w:p>
        </w:tc>
        <w:tc>
          <w:tcPr>
            <w:tcW w:w="2880" w:type="dxa"/>
          </w:tcPr>
          <w:p w:rsidR="001B651E" w:rsidRDefault="00CC3FC6">
            <w:r>
              <w:t xml:space="preserve">Интернет-страница, расположенная по </w:t>
            </w:r>
            <w:r>
              <w:t>адресу: http://demotivation.me/ jkxupzutfj9ppic.html. (решение Ленинского районного суда города Орска Оренбургской области от 15.03.2012);</w:t>
            </w:r>
          </w:p>
        </w:tc>
        <w:tc>
          <w:tcPr>
            <w:tcW w:w="2880" w:type="dxa"/>
          </w:tcPr>
          <w:p w:rsidR="001B651E" w:rsidRDefault="001B651E"/>
        </w:tc>
      </w:tr>
      <w:tr w:rsidR="001B651E">
        <w:tc>
          <w:tcPr>
            <w:tcW w:w="2880" w:type="dxa"/>
          </w:tcPr>
          <w:p w:rsidR="001B651E" w:rsidRDefault="00CC3FC6">
            <w:r>
              <w:t>1189.</w:t>
            </w:r>
          </w:p>
        </w:tc>
        <w:tc>
          <w:tcPr>
            <w:tcW w:w="2880" w:type="dxa"/>
          </w:tcPr>
          <w:p w:rsidR="001B651E" w:rsidRDefault="00CC3FC6">
            <w:r>
              <w:t>Интернет-страница, расположенная по адресу: http://demotivation.me/ 69mu4cugq993pic.html. (решение Ленинского</w:t>
            </w:r>
            <w:r>
              <w:t xml:space="preserve"> районного суда города Орска Оренбургской области от 15.03.2012);</w:t>
            </w:r>
          </w:p>
        </w:tc>
        <w:tc>
          <w:tcPr>
            <w:tcW w:w="2880" w:type="dxa"/>
          </w:tcPr>
          <w:p w:rsidR="001B651E" w:rsidRDefault="001B651E"/>
        </w:tc>
      </w:tr>
      <w:tr w:rsidR="001B651E">
        <w:tc>
          <w:tcPr>
            <w:tcW w:w="2880" w:type="dxa"/>
          </w:tcPr>
          <w:p w:rsidR="001B651E" w:rsidRDefault="00CC3FC6">
            <w:r>
              <w:t>1190.</w:t>
            </w:r>
          </w:p>
        </w:tc>
        <w:tc>
          <w:tcPr>
            <w:tcW w:w="2880" w:type="dxa"/>
          </w:tcPr>
          <w:p w:rsidR="001B651E" w:rsidRDefault="00CC3FC6">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1B651E" w:rsidRDefault="001B651E"/>
        </w:tc>
      </w:tr>
      <w:tr w:rsidR="001B651E">
        <w:tc>
          <w:tcPr>
            <w:tcW w:w="2880" w:type="dxa"/>
          </w:tcPr>
          <w:p w:rsidR="001B651E" w:rsidRDefault="00CC3FC6">
            <w:r>
              <w:t>1191.</w:t>
            </w:r>
          </w:p>
        </w:tc>
        <w:tc>
          <w:tcPr>
            <w:tcW w:w="2880" w:type="dxa"/>
          </w:tcPr>
          <w:p w:rsidR="001B651E" w:rsidRDefault="00CC3FC6">
            <w:r>
              <w:t>Инф</w:t>
            </w:r>
            <w:r>
              <w:t>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w:t>
            </w:r>
            <w:r>
              <w:t>пецка от 06.03.2013);</w:t>
            </w:r>
          </w:p>
        </w:tc>
        <w:tc>
          <w:tcPr>
            <w:tcW w:w="2880" w:type="dxa"/>
          </w:tcPr>
          <w:p w:rsidR="001B651E" w:rsidRDefault="001B651E"/>
        </w:tc>
      </w:tr>
      <w:tr w:rsidR="001B651E">
        <w:tc>
          <w:tcPr>
            <w:tcW w:w="2880" w:type="dxa"/>
          </w:tcPr>
          <w:p w:rsidR="001B651E" w:rsidRDefault="00CC3FC6">
            <w:r>
              <w:t>1192.</w:t>
            </w:r>
          </w:p>
        </w:tc>
        <w:tc>
          <w:tcPr>
            <w:tcW w:w="2880" w:type="dxa"/>
          </w:tcPr>
          <w:p w:rsidR="001B651E" w:rsidRDefault="00CC3FC6">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1B651E" w:rsidRDefault="001B651E"/>
        </w:tc>
      </w:tr>
      <w:tr w:rsidR="001B651E">
        <w:tc>
          <w:tcPr>
            <w:tcW w:w="2880" w:type="dxa"/>
          </w:tcPr>
          <w:p w:rsidR="001B651E" w:rsidRDefault="00CC3FC6">
            <w:r>
              <w:t>1193.</w:t>
            </w:r>
          </w:p>
        </w:tc>
        <w:tc>
          <w:tcPr>
            <w:tcW w:w="2880" w:type="dxa"/>
          </w:tcPr>
          <w:p w:rsidR="001B651E" w:rsidRDefault="00CC3FC6">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1B651E" w:rsidRDefault="001B651E"/>
        </w:tc>
      </w:tr>
      <w:tr w:rsidR="001B651E">
        <w:tc>
          <w:tcPr>
            <w:tcW w:w="2880" w:type="dxa"/>
          </w:tcPr>
          <w:p w:rsidR="001B651E" w:rsidRDefault="00CC3FC6">
            <w:r>
              <w:t>1194.</w:t>
            </w:r>
          </w:p>
        </w:tc>
        <w:tc>
          <w:tcPr>
            <w:tcW w:w="2880" w:type="dxa"/>
          </w:tcPr>
          <w:p w:rsidR="001B651E" w:rsidRDefault="00CC3FC6">
            <w:r>
              <w:t xml:space="preserve">Cтатья «А есть ли русский </w:t>
            </w:r>
            <w:r>
              <w:t>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1B651E" w:rsidRDefault="001B651E"/>
        </w:tc>
      </w:tr>
      <w:tr w:rsidR="001B651E">
        <w:tc>
          <w:tcPr>
            <w:tcW w:w="2880" w:type="dxa"/>
          </w:tcPr>
          <w:p w:rsidR="001B651E" w:rsidRDefault="00CC3FC6">
            <w:r>
              <w:t>1195.</w:t>
            </w:r>
          </w:p>
        </w:tc>
        <w:tc>
          <w:tcPr>
            <w:tcW w:w="2880" w:type="dxa"/>
          </w:tcPr>
          <w:p w:rsidR="001B651E" w:rsidRDefault="00CC3FC6">
            <w:r>
              <w:t>Cтатья Гасанова Эльчина под названием «Кав</w:t>
            </w:r>
            <w:r>
              <w:t>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1B651E" w:rsidRDefault="001B651E"/>
        </w:tc>
      </w:tr>
      <w:tr w:rsidR="001B651E">
        <w:tc>
          <w:tcPr>
            <w:tcW w:w="2880" w:type="dxa"/>
          </w:tcPr>
          <w:p w:rsidR="001B651E" w:rsidRDefault="00CC3FC6">
            <w:r>
              <w:t>1</w:t>
            </w:r>
            <w:r>
              <w:t>196.</w:t>
            </w:r>
          </w:p>
        </w:tc>
        <w:tc>
          <w:tcPr>
            <w:tcW w:w="2880" w:type="dxa"/>
          </w:tcPr>
          <w:p w:rsidR="001B651E" w:rsidRDefault="00CC3FC6">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w:t>
            </w:r>
            <w:r>
              <w:t>2);</w:t>
            </w:r>
          </w:p>
        </w:tc>
        <w:tc>
          <w:tcPr>
            <w:tcW w:w="2880" w:type="dxa"/>
          </w:tcPr>
          <w:p w:rsidR="001B651E" w:rsidRDefault="001B651E"/>
        </w:tc>
      </w:tr>
      <w:tr w:rsidR="001B651E">
        <w:tc>
          <w:tcPr>
            <w:tcW w:w="2880" w:type="dxa"/>
          </w:tcPr>
          <w:p w:rsidR="001B651E" w:rsidRDefault="00CC3FC6">
            <w:r>
              <w:t>1197.</w:t>
            </w:r>
          </w:p>
        </w:tc>
        <w:tc>
          <w:tcPr>
            <w:tcW w:w="2880" w:type="dxa"/>
          </w:tcPr>
          <w:p w:rsidR="001B651E" w:rsidRDefault="00CC3FC6">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1B651E" w:rsidRDefault="001B651E"/>
        </w:tc>
      </w:tr>
      <w:tr w:rsidR="001B651E">
        <w:tc>
          <w:tcPr>
            <w:tcW w:w="2880" w:type="dxa"/>
          </w:tcPr>
          <w:p w:rsidR="001B651E" w:rsidRDefault="00CC3FC6">
            <w:r>
              <w:t>1198.</w:t>
            </w:r>
          </w:p>
        </w:tc>
        <w:tc>
          <w:tcPr>
            <w:tcW w:w="2880" w:type="dxa"/>
          </w:tcPr>
          <w:p w:rsidR="001B651E" w:rsidRDefault="00CC3FC6">
            <w:r>
              <w:t xml:space="preserve">Cтатья </w:t>
            </w:r>
            <w:r>
              <w:t>«14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1B651E" w:rsidRDefault="001B651E"/>
        </w:tc>
      </w:tr>
      <w:tr w:rsidR="001B651E">
        <w:tc>
          <w:tcPr>
            <w:tcW w:w="2880" w:type="dxa"/>
          </w:tcPr>
          <w:p w:rsidR="001B651E" w:rsidRDefault="00CC3FC6">
            <w:r>
              <w:t>1199.</w:t>
            </w:r>
          </w:p>
        </w:tc>
        <w:tc>
          <w:tcPr>
            <w:tcW w:w="2880" w:type="dxa"/>
          </w:tcPr>
          <w:p w:rsidR="001B651E" w:rsidRDefault="00CC3FC6">
            <w:r>
              <w:t xml:space="preserve">Информационный материал в </w:t>
            </w:r>
            <w:r>
              <w:t>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w:t>
            </w:r>
            <w:r>
              <w:t>о-Балкарской Республики от 26.03.2012);</w:t>
            </w:r>
          </w:p>
        </w:tc>
        <w:tc>
          <w:tcPr>
            <w:tcW w:w="2880" w:type="dxa"/>
          </w:tcPr>
          <w:p w:rsidR="001B651E" w:rsidRDefault="001B651E"/>
        </w:tc>
      </w:tr>
      <w:tr w:rsidR="001B651E">
        <w:tc>
          <w:tcPr>
            <w:tcW w:w="2880" w:type="dxa"/>
          </w:tcPr>
          <w:p w:rsidR="001B651E" w:rsidRDefault="00CC3FC6">
            <w:r>
              <w:t>1200.</w:t>
            </w:r>
          </w:p>
        </w:tc>
        <w:tc>
          <w:tcPr>
            <w:tcW w:w="2880" w:type="dxa"/>
          </w:tcPr>
          <w:p w:rsidR="001B651E" w:rsidRDefault="00CC3FC6">
            <w:r>
              <w:t>Журнал «Кирпич» № 4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1201.</w:t>
            </w:r>
          </w:p>
        </w:tc>
        <w:tc>
          <w:tcPr>
            <w:tcW w:w="2880" w:type="dxa"/>
          </w:tcPr>
          <w:p w:rsidR="001B651E" w:rsidRDefault="00CC3FC6">
            <w:r>
              <w:t>Брошюра NOWOSK # 1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1202.</w:t>
            </w:r>
          </w:p>
        </w:tc>
        <w:tc>
          <w:tcPr>
            <w:tcW w:w="2880" w:type="dxa"/>
          </w:tcPr>
          <w:p w:rsidR="001B651E" w:rsidRDefault="00CC3FC6">
            <w:r>
              <w:t>Брошюра «</w:t>
            </w:r>
            <w:r>
              <w:t>Болотные огни»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1203.</w:t>
            </w:r>
          </w:p>
        </w:tc>
        <w:tc>
          <w:tcPr>
            <w:tcW w:w="2880" w:type="dxa"/>
          </w:tcPr>
          <w:p w:rsidR="001B651E" w:rsidRDefault="00CC3FC6">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1204.</w:t>
            </w:r>
          </w:p>
        </w:tc>
        <w:tc>
          <w:tcPr>
            <w:tcW w:w="2880" w:type="dxa"/>
          </w:tcPr>
          <w:p w:rsidR="001B651E" w:rsidRDefault="00CC3FC6">
            <w:r>
              <w:t>Брошюра</w:t>
            </w:r>
            <w:r>
              <w:t xml:space="preserve"> «Еврейство в музыке» с указанием автора Рихарда Вагнера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1205.</w:t>
            </w:r>
          </w:p>
        </w:tc>
        <w:tc>
          <w:tcPr>
            <w:tcW w:w="2880" w:type="dxa"/>
          </w:tcPr>
          <w:p w:rsidR="001B651E" w:rsidRDefault="00CC3FC6">
            <w:r>
              <w:t>Всероссийский журнал «Русская правда» № 10А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1206.</w:t>
            </w:r>
          </w:p>
        </w:tc>
        <w:tc>
          <w:tcPr>
            <w:tcW w:w="2880" w:type="dxa"/>
          </w:tcPr>
          <w:p w:rsidR="001B651E" w:rsidRDefault="00CC3FC6">
            <w:r>
              <w:t>Журнал «Атака» без номера и даты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1207.</w:t>
            </w:r>
          </w:p>
        </w:tc>
        <w:tc>
          <w:tcPr>
            <w:tcW w:w="2880" w:type="dxa"/>
          </w:tcPr>
          <w:p w:rsidR="001B651E" w:rsidRDefault="00CC3FC6">
            <w:r>
              <w:t>Журнал «Кирпич» № 2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1208.</w:t>
            </w:r>
          </w:p>
        </w:tc>
        <w:tc>
          <w:tcPr>
            <w:tcW w:w="2880" w:type="dxa"/>
          </w:tcPr>
          <w:p w:rsidR="001B651E" w:rsidRDefault="00CC3FC6">
            <w:r>
              <w:t>Книга с указанием автора Доброслава «</w:t>
            </w:r>
            <w:r>
              <w:t>Сказание о цветах». – Издательство Хлынов, 05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1209.</w:t>
            </w:r>
          </w:p>
        </w:tc>
        <w:tc>
          <w:tcPr>
            <w:tcW w:w="2880" w:type="dxa"/>
          </w:tcPr>
          <w:p w:rsidR="001B651E" w:rsidRDefault="00CC3FC6">
            <w:r>
              <w:t>Книга с указанием автора Доброслава «Безбожные чудеса живой природы». – Издательство Сфера, г. Харьков, ИТК ВИНИТИ г. Н. Уссурийск</w:t>
            </w:r>
            <w:r>
              <w:t>, год издания не указан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1210.</w:t>
            </w:r>
          </w:p>
        </w:tc>
        <w:tc>
          <w:tcPr>
            <w:tcW w:w="2880" w:type="dxa"/>
          </w:tcPr>
          <w:p w:rsidR="001B651E" w:rsidRDefault="00CC3FC6">
            <w:r>
              <w:t>Книга с указанием автора Доброслава «ЗОВ ТУЛЕ». Славянам и германцам – безвестным героям и мученикам нордической идеи посвящается. – «Хлыновский экспрэс</w:t>
            </w:r>
            <w:r>
              <w:t>с», 06 (решение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1211.</w:t>
            </w:r>
          </w:p>
        </w:tc>
        <w:tc>
          <w:tcPr>
            <w:tcW w:w="2880" w:type="dxa"/>
          </w:tcPr>
          <w:p w:rsidR="001B651E" w:rsidRDefault="00CC3FC6">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1B651E" w:rsidRDefault="001B651E"/>
        </w:tc>
      </w:tr>
      <w:tr w:rsidR="001B651E">
        <w:tc>
          <w:tcPr>
            <w:tcW w:w="2880" w:type="dxa"/>
          </w:tcPr>
          <w:p w:rsidR="001B651E" w:rsidRDefault="00CC3FC6">
            <w:r>
              <w:t>1212.</w:t>
            </w:r>
          </w:p>
        </w:tc>
        <w:tc>
          <w:tcPr>
            <w:tcW w:w="2880" w:type="dxa"/>
          </w:tcPr>
          <w:p w:rsidR="001B651E" w:rsidRDefault="00CC3FC6">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w:t>
            </w:r>
            <w:r>
              <w:t>ода Владивостока от 06.03.2012);</w:t>
            </w:r>
          </w:p>
        </w:tc>
        <w:tc>
          <w:tcPr>
            <w:tcW w:w="2880" w:type="dxa"/>
          </w:tcPr>
          <w:p w:rsidR="001B651E" w:rsidRDefault="001B651E"/>
        </w:tc>
      </w:tr>
      <w:tr w:rsidR="001B651E">
        <w:tc>
          <w:tcPr>
            <w:tcW w:w="2880" w:type="dxa"/>
          </w:tcPr>
          <w:p w:rsidR="001B651E" w:rsidRDefault="00CC3FC6">
            <w:r>
              <w:t>1213.</w:t>
            </w:r>
          </w:p>
        </w:tc>
        <w:tc>
          <w:tcPr>
            <w:tcW w:w="2880" w:type="dxa"/>
          </w:tcPr>
          <w:p w:rsidR="001B651E" w:rsidRDefault="00CC3FC6">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1214.</w:t>
            </w:r>
          </w:p>
        </w:tc>
        <w:tc>
          <w:tcPr>
            <w:tcW w:w="2880" w:type="dxa"/>
          </w:tcPr>
          <w:p w:rsidR="001B651E" w:rsidRDefault="00CC3FC6">
            <w:r>
              <w:t xml:space="preserve">Книга «100 советов исламской молодежи» </w:t>
            </w:r>
            <w:r>
              <w:t>без автора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1215.</w:t>
            </w:r>
          </w:p>
        </w:tc>
        <w:tc>
          <w:tcPr>
            <w:tcW w:w="2880" w:type="dxa"/>
          </w:tcPr>
          <w:p w:rsidR="001B651E" w:rsidRDefault="00CC3FC6">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1216.</w:t>
            </w:r>
          </w:p>
        </w:tc>
        <w:tc>
          <w:tcPr>
            <w:tcW w:w="2880" w:type="dxa"/>
          </w:tcPr>
          <w:p w:rsidR="001B651E" w:rsidRDefault="00CC3FC6">
            <w:r>
              <w:t>Книга «К вопрос</w:t>
            </w:r>
            <w:r>
              <w:t>у об одежде» (автор Маулана Саийдид Абуль Ала Маудуди)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1217.</w:t>
            </w:r>
          </w:p>
        </w:tc>
        <w:tc>
          <w:tcPr>
            <w:tcW w:w="2880" w:type="dxa"/>
          </w:tcPr>
          <w:p w:rsidR="001B651E" w:rsidRDefault="00CC3FC6">
            <w:r>
              <w:t xml:space="preserve">Книга «Отведение сомнений» (автор Мухаммад ибн Сулейман ат-Тамими) (решение Первомайского районного суда города </w:t>
            </w:r>
            <w:r>
              <w:t>Владивостока от 06.03.2012);</w:t>
            </w:r>
          </w:p>
        </w:tc>
        <w:tc>
          <w:tcPr>
            <w:tcW w:w="2880" w:type="dxa"/>
          </w:tcPr>
          <w:p w:rsidR="001B651E" w:rsidRDefault="001B651E"/>
        </w:tc>
      </w:tr>
      <w:tr w:rsidR="001B651E">
        <w:tc>
          <w:tcPr>
            <w:tcW w:w="2880" w:type="dxa"/>
          </w:tcPr>
          <w:p w:rsidR="001B651E" w:rsidRDefault="00CC3FC6">
            <w:r>
              <w:t>1218.</w:t>
            </w:r>
          </w:p>
        </w:tc>
        <w:tc>
          <w:tcPr>
            <w:tcW w:w="2880" w:type="dxa"/>
          </w:tcPr>
          <w:p w:rsidR="001B651E" w:rsidRDefault="00CC3FC6">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1219.</w:t>
            </w:r>
          </w:p>
        </w:tc>
        <w:tc>
          <w:tcPr>
            <w:tcW w:w="2880" w:type="dxa"/>
          </w:tcPr>
          <w:p w:rsidR="001B651E" w:rsidRDefault="00CC3FC6">
            <w:r>
              <w:t xml:space="preserve">Книга «Столпы Ислама и Веры» (автор Мухаммад </w:t>
            </w:r>
            <w:r>
              <w:t>ибн Джамиль Зину, редактор Мухаммад Абдуллах)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1220.</w:t>
            </w:r>
          </w:p>
        </w:tc>
        <w:tc>
          <w:tcPr>
            <w:tcW w:w="2880" w:type="dxa"/>
          </w:tcPr>
          <w:p w:rsidR="001B651E" w:rsidRDefault="00CC3FC6">
            <w:r>
              <w:t>Книга «Вера в предопределение доброе и злое» без автора (решение Первомайского районного суда города Владивостока от 06.03.2012)</w:t>
            </w:r>
            <w:r>
              <w:t>;</w:t>
            </w:r>
          </w:p>
        </w:tc>
        <w:tc>
          <w:tcPr>
            <w:tcW w:w="2880" w:type="dxa"/>
          </w:tcPr>
          <w:p w:rsidR="001B651E" w:rsidRDefault="001B651E"/>
        </w:tc>
      </w:tr>
      <w:tr w:rsidR="001B651E">
        <w:tc>
          <w:tcPr>
            <w:tcW w:w="2880" w:type="dxa"/>
          </w:tcPr>
          <w:p w:rsidR="001B651E" w:rsidRDefault="00CC3FC6">
            <w:r>
              <w:t>1221.</w:t>
            </w:r>
          </w:p>
        </w:tc>
        <w:tc>
          <w:tcPr>
            <w:tcW w:w="2880" w:type="dxa"/>
          </w:tcPr>
          <w:p w:rsidR="001B651E" w:rsidRDefault="00CC3FC6">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1222.</w:t>
            </w:r>
          </w:p>
        </w:tc>
        <w:tc>
          <w:tcPr>
            <w:tcW w:w="2880" w:type="dxa"/>
          </w:tcPr>
          <w:p w:rsidR="001B651E" w:rsidRDefault="00CC3FC6">
            <w:r>
              <w:t>Брошюра «Хизбут-Тахрирул-Исломий хакида. В русском контексте брошюра называется «О Хизбут-Тахрир ислам и я (исла</w:t>
            </w:r>
            <w:r>
              <w:t>мской партии свобода)» (решение Первомайского районного суда города Владивостока от 06.03.2012);</w:t>
            </w:r>
          </w:p>
        </w:tc>
        <w:tc>
          <w:tcPr>
            <w:tcW w:w="2880" w:type="dxa"/>
          </w:tcPr>
          <w:p w:rsidR="001B651E" w:rsidRDefault="001B651E"/>
        </w:tc>
      </w:tr>
      <w:tr w:rsidR="001B651E">
        <w:tc>
          <w:tcPr>
            <w:tcW w:w="2880" w:type="dxa"/>
          </w:tcPr>
          <w:p w:rsidR="001B651E" w:rsidRDefault="00CC3FC6">
            <w:r>
              <w:t>1223.</w:t>
            </w:r>
          </w:p>
        </w:tc>
        <w:tc>
          <w:tcPr>
            <w:tcW w:w="2880" w:type="dxa"/>
          </w:tcPr>
          <w:p w:rsidR="001B651E" w:rsidRDefault="00CC3FC6">
            <w:r>
              <w:t xml:space="preserve">Текст песни группы «Коловрат» под названием «Честь и кровь»,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1224.</w:t>
            </w:r>
          </w:p>
        </w:tc>
        <w:tc>
          <w:tcPr>
            <w:tcW w:w="2880" w:type="dxa"/>
          </w:tcPr>
          <w:p w:rsidR="001B651E" w:rsidRDefault="00CC3FC6">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w:t>
            </w:r>
            <w:r>
              <w:t>2.2012);</w:t>
            </w:r>
          </w:p>
        </w:tc>
        <w:tc>
          <w:tcPr>
            <w:tcW w:w="2880" w:type="dxa"/>
          </w:tcPr>
          <w:p w:rsidR="001B651E" w:rsidRDefault="001B651E"/>
        </w:tc>
      </w:tr>
      <w:tr w:rsidR="001B651E">
        <w:tc>
          <w:tcPr>
            <w:tcW w:w="2880" w:type="dxa"/>
          </w:tcPr>
          <w:p w:rsidR="001B651E" w:rsidRDefault="00CC3FC6">
            <w:r>
              <w:t>1225.</w:t>
            </w:r>
          </w:p>
        </w:tc>
        <w:tc>
          <w:tcPr>
            <w:tcW w:w="2880" w:type="dxa"/>
          </w:tcPr>
          <w:p w:rsidR="001B651E" w:rsidRDefault="00CC3FC6">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1226.</w:t>
            </w:r>
          </w:p>
        </w:tc>
        <w:tc>
          <w:tcPr>
            <w:tcW w:w="2880" w:type="dxa"/>
          </w:tcPr>
          <w:p w:rsidR="001B651E" w:rsidRDefault="00CC3FC6">
            <w:r>
              <w:t>Текст песни группы «Колов</w:t>
            </w:r>
            <w:r>
              <w:t>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1227.</w:t>
            </w:r>
          </w:p>
        </w:tc>
        <w:tc>
          <w:tcPr>
            <w:tcW w:w="2880" w:type="dxa"/>
          </w:tcPr>
          <w:p w:rsidR="001B651E" w:rsidRDefault="00CC3FC6">
            <w:r>
              <w:t xml:space="preserve">Текст песни группы «Коловрат» под названием «Московские бритоголовые», </w:t>
            </w:r>
            <w:r>
              <w:t>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1228.</w:t>
            </w:r>
          </w:p>
        </w:tc>
        <w:tc>
          <w:tcPr>
            <w:tcW w:w="2880" w:type="dxa"/>
          </w:tcPr>
          <w:p w:rsidR="001B651E" w:rsidRDefault="00CC3FC6">
            <w:r>
              <w:t xml:space="preserve">Текст песни группы «Коловрат» под названием «Кровь Патриотов»,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1229.</w:t>
            </w:r>
          </w:p>
        </w:tc>
        <w:tc>
          <w:tcPr>
            <w:tcW w:w="2880" w:type="dxa"/>
          </w:tcPr>
          <w:p w:rsidR="001B651E" w:rsidRDefault="00CC3FC6">
            <w: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1230.</w:t>
            </w:r>
          </w:p>
        </w:tc>
        <w:tc>
          <w:tcPr>
            <w:tcW w:w="2880" w:type="dxa"/>
          </w:tcPr>
          <w:p w:rsidR="001B651E" w:rsidRDefault="00CC3FC6">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1B651E" w:rsidRDefault="001B651E"/>
        </w:tc>
      </w:tr>
      <w:tr w:rsidR="001B651E">
        <w:tc>
          <w:tcPr>
            <w:tcW w:w="2880" w:type="dxa"/>
          </w:tcPr>
          <w:p w:rsidR="001B651E" w:rsidRDefault="00CC3FC6">
            <w:r>
              <w:t>1231.</w:t>
            </w:r>
          </w:p>
        </w:tc>
        <w:tc>
          <w:tcPr>
            <w:tcW w:w="2880" w:type="dxa"/>
          </w:tcPr>
          <w:p w:rsidR="001B651E" w:rsidRDefault="00CC3FC6">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1232.</w:t>
            </w:r>
          </w:p>
        </w:tc>
        <w:tc>
          <w:tcPr>
            <w:tcW w:w="2880" w:type="dxa"/>
          </w:tcPr>
          <w:p w:rsidR="001B651E" w:rsidRDefault="00CC3FC6">
            <w:r>
              <w:t>Текст песни г</w:t>
            </w:r>
            <w:r>
              <w:t>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1233.</w:t>
            </w:r>
          </w:p>
        </w:tc>
        <w:tc>
          <w:tcPr>
            <w:tcW w:w="2880" w:type="dxa"/>
          </w:tcPr>
          <w:p w:rsidR="001B651E" w:rsidRDefault="00CC3FC6">
            <w:r>
              <w:t>Текст песни группы «Коловрат» под названием «Либерал»,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1234.</w:t>
            </w:r>
          </w:p>
        </w:tc>
        <w:tc>
          <w:tcPr>
            <w:tcW w:w="2880" w:type="dxa"/>
          </w:tcPr>
          <w:p w:rsidR="001B651E" w:rsidRDefault="00CC3FC6">
            <w:r>
              <w:t>Текст песни группы «Коловрат» под названием «Два брата»,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1235.</w:t>
            </w:r>
          </w:p>
        </w:tc>
        <w:tc>
          <w:tcPr>
            <w:tcW w:w="2880" w:type="dxa"/>
          </w:tcPr>
          <w:p w:rsidR="001B651E" w:rsidRDefault="00CC3FC6">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w:t>
            </w:r>
            <w:r>
              <w:t>суда города Воронежа от 16.02.2012);</w:t>
            </w:r>
          </w:p>
        </w:tc>
        <w:tc>
          <w:tcPr>
            <w:tcW w:w="2880" w:type="dxa"/>
          </w:tcPr>
          <w:p w:rsidR="001B651E" w:rsidRDefault="001B651E"/>
        </w:tc>
      </w:tr>
      <w:tr w:rsidR="001B651E">
        <w:tc>
          <w:tcPr>
            <w:tcW w:w="2880" w:type="dxa"/>
          </w:tcPr>
          <w:p w:rsidR="001B651E" w:rsidRDefault="00CC3FC6">
            <w:r>
              <w:t>1236.</w:t>
            </w:r>
          </w:p>
        </w:tc>
        <w:tc>
          <w:tcPr>
            <w:tcW w:w="2880" w:type="dxa"/>
          </w:tcPr>
          <w:p w:rsidR="001B651E" w:rsidRDefault="00CC3FC6">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1237.</w:t>
            </w:r>
          </w:p>
        </w:tc>
        <w:tc>
          <w:tcPr>
            <w:tcW w:w="2880" w:type="dxa"/>
          </w:tcPr>
          <w:p w:rsidR="001B651E" w:rsidRDefault="00CC3FC6">
            <w:r>
              <w:t>Тек</w:t>
            </w:r>
            <w:r>
              <w:t>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1238.</w:t>
            </w:r>
          </w:p>
        </w:tc>
        <w:tc>
          <w:tcPr>
            <w:tcW w:w="2880" w:type="dxa"/>
          </w:tcPr>
          <w:p w:rsidR="001B651E" w:rsidRDefault="00CC3FC6">
            <w:r>
              <w:t>Текст песни группы «Коловрат» по</w:t>
            </w:r>
            <w:r>
              <w:t>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1239.</w:t>
            </w:r>
          </w:p>
        </w:tc>
        <w:tc>
          <w:tcPr>
            <w:tcW w:w="2880" w:type="dxa"/>
          </w:tcPr>
          <w:p w:rsidR="001B651E" w:rsidRDefault="00CC3FC6">
            <w:r>
              <w:t>Текст песни группы «Коловрат» под названием «Хулиганы», автором и исполнителем котор</w:t>
            </w:r>
            <w:r>
              <w:t>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1240.</w:t>
            </w:r>
          </w:p>
        </w:tc>
        <w:tc>
          <w:tcPr>
            <w:tcW w:w="2880" w:type="dxa"/>
          </w:tcPr>
          <w:p w:rsidR="001B651E" w:rsidRDefault="00CC3FC6">
            <w:r>
              <w:t>Текст песни группы «Коловрат» под названием «Герои РОА», автором и исполнителем которой является Герасимов Денис Андреевич (решение Комин</w:t>
            </w:r>
            <w:r>
              <w:t>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1241.</w:t>
            </w:r>
          </w:p>
        </w:tc>
        <w:tc>
          <w:tcPr>
            <w:tcW w:w="2880" w:type="dxa"/>
          </w:tcPr>
          <w:p w:rsidR="001B651E" w:rsidRDefault="00CC3FC6">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1B651E" w:rsidRDefault="001B651E"/>
        </w:tc>
      </w:tr>
      <w:tr w:rsidR="001B651E">
        <w:tc>
          <w:tcPr>
            <w:tcW w:w="2880" w:type="dxa"/>
          </w:tcPr>
          <w:p w:rsidR="001B651E" w:rsidRDefault="00CC3FC6">
            <w:r>
              <w:t>1242.</w:t>
            </w:r>
          </w:p>
        </w:tc>
        <w:tc>
          <w:tcPr>
            <w:tcW w:w="2880" w:type="dxa"/>
          </w:tcPr>
          <w:p w:rsidR="001B651E" w:rsidRDefault="00CC3FC6">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1243.</w:t>
            </w:r>
          </w:p>
        </w:tc>
        <w:tc>
          <w:tcPr>
            <w:tcW w:w="2880" w:type="dxa"/>
          </w:tcPr>
          <w:p w:rsidR="001B651E" w:rsidRDefault="00CC3FC6">
            <w:r>
              <w:t>Текст песни групп</w:t>
            </w:r>
            <w:r>
              <w:t>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1244.</w:t>
            </w:r>
          </w:p>
        </w:tc>
        <w:tc>
          <w:tcPr>
            <w:tcW w:w="2880" w:type="dxa"/>
          </w:tcPr>
          <w:p w:rsidR="001B651E" w:rsidRDefault="00CC3FC6">
            <w:r>
              <w:t>Текст песни группы «Коловрат» под названием «Забастовк</w:t>
            </w:r>
            <w:r>
              <w:t>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1245.</w:t>
            </w:r>
          </w:p>
        </w:tc>
        <w:tc>
          <w:tcPr>
            <w:tcW w:w="2880" w:type="dxa"/>
          </w:tcPr>
          <w:p w:rsidR="001B651E" w:rsidRDefault="00CC3FC6">
            <w:r>
              <w:t>Текст песни группы «Коловрат» под названием «Качай железо!», автором и исполнителем которой является Гера</w:t>
            </w:r>
            <w:r>
              <w:t>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1246.</w:t>
            </w:r>
          </w:p>
        </w:tc>
        <w:tc>
          <w:tcPr>
            <w:tcW w:w="2880" w:type="dxa"/>
          </w:tcPr>
          <w:p w:rsidR="001B651E" w:rsidRDefault="00CC3FC6">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w:t>
            </w:r>
            <w:r>
              <w:t>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1247.</w:t>
            </w:r>
          </w:p>
        </w:tc>
        <w:tc>
          <w:tcPr>
            <w:tcW w:w="2880" w:type="dxa"/>
          </w:tcPr>
          <w:p w:rsidR="001B651E" w:rsidRDefault="00CC3FC6">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1B651E" w:rsidRDefault="001B651E"/>
        </w:tc>
      </w:tr>
      <w:tr w:rsidR="001B651E">
        <w:tc>
          <w:tcPr>
            <w:tcW w:w="2880" w:type="dxa"/>
          </w:tcPr>
          <w:p w:rsidR="001B651E" w:rsidRDefault="00CC3FC6">
            <w:r>
              <w:t>1248.</w:t>
            </w:r>
          </w:p>
        </w:tc>
        <w:tc>
          <w:tcPr>
            <w:tcW w:w="2880" w:type="dxa"/>
          </w:tcPr>
          <w:p w:rsidR="001B651E" w:rsidRDefault="00CC3FC6">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1249.</w:t>
            </w:r>
          </w:p>
        </w:tc>
        <w:tc>
          <w:tcPr>
            <w:tcW w:w="2880" w:type="dxa"/>
          </w:tcPr>
          <w:p w:rsidR="001B651E" w:rsidRDefault="00CC3FC6">
            <w:r>
              <w:t>Текст пе</w:t>
            </w:r>
            <w:r>
              <w:t>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1250.</w:t>
            </w:r>
          </w:p>
        </w:tc>
        <w:tc>
          <w:tcPr>
            <w:tcW w:w="2880" w:type="dxa"/>
          </w:tcPr>
          <w:p w:rsidR="001B651E" w:rsidRDefault="00CC3FC6">
            <w:r>
              <w:t>Текст песни группы «Коловрат» под названием «Наша Страна», ав</w:t>
            </w:r>
            <w:r>
              <w:t>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1251.</w:t>
            </w:r>
          </w:p>
        </w:tc>
        <w:tc>
          <w:tcPr>
            <w:tcW w:w="2880" w:type="dxa"/>
          </w:tcPr>
          <w:p w:rsidR="001B651E" w:rsidRDefault="00CC3FC6">
            <w:r>
              <w:t>Текст песни группы «Коловрат» под названием «Рэперы»,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1B651E" w:rsidRDefault="001B651E"/>
        </w:tc>
      </w:tr>
      <w:tr w:rsidR="001B651E">
        <w:tc>
          <w:tcPr>
            <w:tcW w:w="2880" w:type="dxa"/>
          </w:tcPr>
          <w:p w:rsidR="001B651E" w:rsidRDefault="00CC3FC6">
            <w:r>
              <w:t>1252.</w:t>
            </w:r>
          </w:p>
        </w:tc>
        <w:tc>
          <w:tcPr>
            <w:tcW w:w="2880" w:type="dxa"/>
          </w:tcPr>
          <w:p w:rsidR="001B651E" w:rsidRDefault="00CC3FC6">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w:t>
            </w:r>
            <w:r>
              <w:t xml:space="preserve"> города Воронежа от 16.02.2012);</w:t>
            </w:r>
          </w:p>
        </w:tc>
        <w:tc>
          <w:tcPr>
            <w:tcW w:w="2880" w:type="dxa"/>
          </w:tcPr>
          <w:p w:rsidR="001B651E" w:rsidRDefault="001B651E"/>
        </w:tc>
      </w:tr>
      <w:tr w:rsidR="001B651E">
        <w:tc>
          <w:tcPr>
            <w:tcW w:w="2880" w:type="dxa"/>
          </w:tcPr>
          <w:p w:rsidR="001B651E" w:rsidRDefault="00CC3FC6">
            <w:r>
              <w:t>1253.</w:t>
            </w:r>
          </w:p>
        </w:tc>
        <w:tc>
          <w:tcPr>
            <w:tcW w:w="2880" w:type="dxa"/>
          </w:tcPr>
          <w:p w:rsidR="001B651E" w:rsidRDefault="00CC3FC6">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1B651E" w:rsidRDefault="001B651E"/>
        </w:tc>
      </w:tr>
      <w:tr w:rsidR="001B651E">
        <w:tc>
          <w:tcPr>
            <w:tcW w:w="2880" w:type="dxa"/>
          </w:tcPr>
          <w:p w:rsidR="001B651E" w:rsidRDefault="00CC3FC6">
            <w:r>
              <w:t>1254.</w:t>
            </w:r>
          </w:p>
        </w:tc>
        <w:tc>
          <w:tcPr>
            <w:tcW w:w="2880" w:type="dxa"/>
          </w:tcPr>
          <w:p w:rsidR="001B651E" w:rsidRDefault="00CC3FC6">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1B651E" w:rsidRDefault="001B651E"/>
        </w:tc>
      </w:tr>
      <w:tr w:rsidR="001B651E">
        <w:tc>
          <w:tcPr>
            <w:tcW w:w="2880" w:type="dxa"/>
          </w:tcPr>
          <w:p w:rsidR="001B651E" w:rsidRDefault="00CC3FC6">
            <w:r>
              <w:t>1255.</w:t>
            </w:r>
          </w:p>
        </w:tc>
        <w:tc>
          <w:tcPr>
            <w:tcW w:w="2880" w:type="dxa"/>
          </w:tcPr>
          <w:p w:rsidR="001B651E" w:rsidRDefault="00CC3FC6">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1B651E" w:rsidRDefault="001B651E"/>
        </w:tc>
      </w:tr>
      <w:tr w:rsidR="001B651E">
        <w:tc>
          <w:tcPr>
            <w:tcW w:w="2880" w:type="dxa"/>
          </w:tcPr>
          <w:p w:rsidR="001B651E" w:rsidRDefault="00CC3FC6">
            <w:r>
              <w:t>1256.</w:t>
            </w:r>
          </w:p>
        </w:tc>
        <w:tc>
          <w:tcPr>
            <w:tcW w:w="2880" w:type="dxa"/>
          </w:tcPr>
          <w:p w:rsidR="001B651E" w:rsidRDefault="00CC3FC6">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1B651E" w:rsidRDefault="001B651E"/>
        </w:tc>
      </w:tr>
      <w:tr w:rsidR="001B651E">
        <w:tc>
          <w:tcPr>
            <w:tcW w:w="2880" w:type="dxa"/>
          </w:tcPr>
          <w:p w:rsidR="001B651E" w:rsidRDefault="00CC3FC6">
            <w:r>
              <w:t>1257.</w:t>
            </w:r>
          </w:p>
        </w:tc>
        <w:tc>
          <w:tcPr>
            <w:tcW w:w="2880" w:type="dxa"/>
          </w:tcPr>
          <w:p w:rsidR="001B651E" w:rsidRDefault="00CC3FC6">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1B651E" w:rsidRDefault="001B651E"/>
        </w:tc>
      </w:tr>
      <w:tr w:rsidR="001B651E">
        <w:tc>
          <w:tcPr>
            <w:tcW w:w="2880" w:type="dxa"/>
          </w:tcPr>
          <w:p w:rsidR="001B651E" w:rsidRDefault="00CC3FC6">
            <w:r>
              <w:t>1258.</w:t>
            </w:r>
          </w:p>
        </w:tc>
        <w:tc>
          <w:tcPr>
            <w:tcW w:w="2880" w:type="dxa"/>
          </w:tcPr>
          <w:p w:rsidR="001B651E" w:rsidRDefault="00CC3FC6">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1B651E" w:rsidRDefault="001B651E"/>
        </w:tc>
      </w:tr>
      <w:tr w:rsidR="001B651E">
        <w:tc>
          <w:tcPr>
            <w:tcW w:w="2880" w:type="dxa"/>
          </w:tcPr>
          <w:p w:rsidR="001B651E" w:rsidRDefault="00CC3FC6">
            <w:r>
              <w:t>1259.</w:t>
            </w:r>
          </w:p>
        </w:tc>
        <w:tc>
          <w:tcPr>
            <w:tcW w:w="2880" w:type="dxa"/>
          </w:tcPr>
          <w:p w:rsidR="001B651E" w:rsidRDefault="00CC3FC6">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1B651E" w:rsidRDefault="001B651E"/>
        </w:tc>
      </w:tr>
      <w:tr w:rsidR="001B651E">
        <w:tc>
          <w:tcPr>
            <w:tcW w:w="2880" w:type="dxa"/>
          </w:tcPr>
          <w:p w:rsidR="001B651E" w:rsidRDefault="00CC3FC6">
            <w:r>
              <w:t>1260.</w:t>
            </w:r>
          </w:p>
        </w:tc>
        <w:tc>
          <w:tcPr>
            <w:tcW w:w="2880" w:type="dxa"/>
          </w:tcPr>
          <w:p w:rsidR="001B651E" w:rsidRDefault="00CC3FC6">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1B651E" w:rsidRDefault="001B651E"/>
        </w:tc>
      </w:tr>
      <w:tr w:rsidR="001B651E">
        <w:tc>
          <w:tcPr>
            <w:tcW w:w="2880" w:type="dxa"/>
          </w:tcPr>
          <w:p w:rsidR="001B651E" w:rsidRDefault="00CC3FC6">
            <w:r>
              <w:t>1261.</w:t>
            </w:r>
          </w:p>
        </w:tc>
        <w:tc>
          <w:tcPr>
            <w:tcW w:w="2880" w:type="dxa"/>
          </w:tcPr>
          <w:p w:rsidR="001B651E" w:rsidRDefault="00CC3FC6">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1B651E" w:rsidRDefault="001B651E"/>
        </w:tc>
      </w:tr>
      <w:tr w:rsidR="001B651E">
        <w:tc>
          <w:tcPr>
            <w:tcW w:w="2880" w:type="dxa"/>
          </w:tcPr>
          <w:p w:rsidR="001B651E" w:rsidRDefault="00CC3FC6">
            <w:r>
              <w:t>1262.</w:t>
            </w:r>
          </w:p>
        </w:tc>
        <w:tc>
          <w:tcPr>
            <w:tcW w:w="2880" w:type="dxa"/>
          </w:tcPr>
          <w:p w:rsidR="001B651E" w:rsidRDefault="00CC3FC6">
            <w:r>
              <w:t>Файл под именем «Люди первой подрасы» (решение Яльчикского районного суда Чувашской Республики от 03.04.2012);</w:t>
            </w:r>
          </w:p>
        </w:tc>
        <w:tc>
          <w:tcPr>
            <w:tcW w:w="2880" w:type="dxa"/>
          </w:tcPr>
          <w:p w:rsidR="001B651E" w:rsidRDefault="001B651E"/>
        </w:tc>
      </w:tr>
      <w:tr w:rsidR="001B651E">
        <w:tc>
          <w:tcPr>
            <w:tcW w:w="2880" w:type="dxa"/>
          </w:tcPr>
          <w:p w:rsidR="001B651E" w:rsidRDefault="00CC3FC6">
            <w:r>
              <w:t>1263.</w:t>
            </w:r>
          </w:p>
        </w:tc>
        <w:tc>
          <w:tcPr>
            <w:tcW w:w="2880" w:type="dxa"/>
          </w:tcPr>
          <w:p w:rsidR="001B651E" w:rsidRDefault="00CC3FC6">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1B651E" w:rsidRDefault="001B651E"/>
        </w:tc>
      </w:tr>
      <w:tr w:rsidR="001B651E">
        <w:tc>
          <w:tcPr>
            <w:tcW w:w="2880" w:type="dxa"/>
          </w:tcPr>
          <w:p w:rsidR="001B651E" w:rsidRDefault="00CC3FC6">
            <w:r>
              <w:t>1264.</w:t>
            </w:r>
          </w:p>
        </w:tc>
        <w:tc>
          <w:tcPr>
            <w:tcW w:w="2880" w:type="dxa"/>
          </w:tcPr>
          <w:p w:rsidR="001B651E" w:rsidRDefault="00CC3FC6">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1B651E" w:rsidRDefault="001B651E"/>
        </w:tc>
      </w:tr>
      <w:tr w:rsidR="001B651E">
        <w:tc>
          <w:tcPr>
            <w:tcW w:w="2880" w:type="dxa"/>
          </w:tcPr>
          <w:p w:rsidR="001B651E" w:rsidRDefault="00CC3FC6">
            <w:r>
              <w:t>1265.</w:t>
            </w:r>
          </w:p>
        </w:tc>
        <w:tc>
          <w:tcPr>
            <w:tcW w:w="2880" w:type="dxa"/>
          </w:tcPr>
          <w:p w:rsidR="001B651E" w:rsidRDefault="00CC3FC6">
            <w:r>
              <w:t xml:space="preserve">Файл под именем «В древнем мире все люди говорили» (решение Яльчикского </w:t>
            </w:r>
            <w:r>
              <w:t>районного суда Чувашской Республики от 03.04.2012);</w:t>
            </w:r>
          </w:p>
        </w:tc>
        <w:tc>
          <w:tcPr>
            <w:tcW w:w="2880" w:type="dxa"/>
          </w:tcPr>
          <w:p w:rsidR="001B651E" w:rsidRDefault="001B651E"/>
        </w:tc>
      </w:tr>
      <w:tr w:rsidR="001B651E">
        <w:tc>
          <w:tcPr>
            <w:tcW w:w="2880" w:type="dxa"/>
          </w:tcPr>
          <w:p w:rsidR="001B651E" w:rsidRDefault="00CC3FC6">
            <w:r>
              <w:t>1266.</w:t>
            </w:r>
          </w:p>
        </w:tc>
        <w:tc>
          <w:tcPr>
            <w:tcW w:w="2880" w:type="dxa"/>
          </w:tcPr>
          <w:p w:rsidR="001B651E" w:rsidRDefault="00CC3FC6">
            <w:r>
              <w:t>Файл под именем «Я удивляюсь и не понимаю» (решение Яльчикского районного суда Чувашской Республики от 03.04.2012);</w:t>
            </w:r>
          </w:p>
        </w:tc>
        <w:tc>
          <w:tcPr>
            <w:tcW w:w="2880" w:type="dxa"/>
          </w:tcPr>
          <w:p w:rsidR="001B651E" w:rsidRDefault="001B651E"/>
        </w:tc>
      </w:tr>
      <w:tr w:rsidR="001B651E">
        <w:tc>
          <w:tcPr>
            <w:tcW w:w="2880" w:type="dxa"/>
          </w:tcPr>
          <w:p w:rsidR="001B651E" w:rsidRDefault="00CC3FC6">
            <w:r>
              <w:t>1267.</w:t>
            </w:r>
          </w:p>
        </w:tc>
        <w:tc>
          <w:tcPr>
            <w:tcW w:w="2880" w:type="dxa"/>
          </w:tcPr>
          <w:p w:rsidR="001B651E" w:rsidRDefault="00CC3FC6">
            <w:r>
              <w:t xml:space="preserve">Файл под именем «I made a discovery.doc» (решение Яльчикского районного </w:t>
            </w:r>
            <w:r>
              <w:t>суда Чувашской Республики от 03.04.2012);</w:t>
            </w:r>
          </w:p>
        </w:tc>
        <w:tc>
          <w:tcPr>
            <w:tcW w:w="2880" w:type="dxa"/>
          </w:tcPr>
          <w:p w:rsidR="001B651E" w:rsidRDefault="001B651E"/>
        </w:tc>
      </w:tr>
      <w:tr w:rsidR="001B651E">
        <w:tc>
          <w:tcPr>
            <w:tcW w:w="2880" w:type="dxa"/>
          </w:tcPr>
          <w:p w:rsidR="001B651E" w:rsidRDefault="00CC3FC6">
            <w:r>
              <w:t>1268.</w:t>
            </w:r>
          </w:p>
        </w:tc>
        <w:tc>
          <w:tcPr>
            <w:tcW w:w="2880" w:type="dxa"/>
          </w:tcPr>
          <w:p w:rsidR="001B651E" w:rsidRDefault="00CC3FC6">
            <w:r>
              <w:t>Файл под именем «Truth teres.doc» (решение Яльчикского районного суда Чувашской Республики от 03.04.2012);</w:t>
            </w:r>
          </w:p>
        </w:tc>
        <w:tc>
          <w:tcPr>
            <w:tcW w:w="2880" w:type="dxa"/>
          </w:tcPr>
          <w:p w:rsidR="001B651E" w:rsidRDefault="001B651E"/>
        </w:tc>
      </w:tr>
      <w:tr w:rsidR="001B651E">
        <w:tc>
          <w:tcPr>
            <w:tcW w:w="2880" w:type="dxa"/>
          </w:tcPr>
          <w:p w:rsidR="001B651E" w:rsidRDefault="00CC3FC6">
            <w:r>
              <w:t>1269.</w:t>
            </w:r>
          </w:p>
        </w:tc>
        <w:tc>
          <w:tcPr>
            <w:tcW w:w="2880" w:type="dxa"/>
          </w:tcPr>
          <w:p w:rsidR="001B651E" w:rsidRDefault="00CC3FC6">
            <w:r>
              <w:t>Информационный материал «По поводу новой кондопоги в детском лагере», распространенный в се</w:t>
            </w:r>
            <w:r>
              <w:t>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w:t>
            </w:r>
            <w:r>
              <w:t>ого суда города Ижевска от 04.05.2012);</w:t>
            </w:r>
          </w:p>
        </w:tc>
        <w:tc>
          <w:tcPr>
            <w:tcW w:w="2880" w:type="dxa"/>
          </w:tcPr>
          <w:p w:rsidR="001B651E" w:rsidRDefault="001B651E"/>
        </w:tc>
      </w:tr>
      <w:tr w:rsidR="001B651E">
        <w:tc>
          <w:tcPr>
            <w:tcW w:w="2880" w:type="dxa"/>
          </w:tcPr>
          <w:p w:rsidR="001B651E" w:rsidRDefault="00CC3FC6">
            <w:r>
              <w:t>1270.</w:t>
            </w:r>
          </w:p>
        </w:tc>
        <w:tc>
          <w:tcPr>
            <w:tcW w:w="2880" w:type="dxa"/>
          </w:tcPr>
          <w:p w:rsidR="001B651E" w:rsidRDefault="00CC3FC6">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w:t>
            </w:r>
            <w:r>
              <w:t>о края от 05.04.2012);</w:t>
            </w:r>
          </w:p>
        </w:tc>
        <w:tc>
          <w:tcPr>
            <w:tcW w:w="2880" w:type="dxa"/>
          </w:tcPr>
          <w:p w:rsidR="001B651E" w:rsidRDefault="001B651E"/>
        </w:tc>
      </w:tr>
      <w:tr w:rsidR="001B651E">
        <w:tc>
          <w:tcPr>
            <w:tcW w:w="2880" w:type="dxa"/>
          </w:tcPr>
          <w:p w:rsidR="001B651E" w:rsidRDefault="00CC3FC6">
            <w:r>
              <w:t>1271.</w:t>
            </w:r>
          </w:p>
        </w:tc>
        <w:tc>
          <w:tcPr>
            <w:tcW w:w="2880" w:type="dxa"/>
          </w:tcPr>
          <w:p w:rsidR="001B651E" w:rsidRDefault="00CC3FC6">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w:t>
            </w:r>
            <w: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1B651E" w:rsidRDefault="001B651E"/>
        </w:tc>
      </w:tr>
      <w:tr w:rsidR="001B651E">
        <w:tc>
          <w:tcPr>
            <w:tcW w:w="2880" w:type="dxa"/>
          </w:tcPr>
          <w:p w:rsidR="001B651E" w:rsidRDefault="00CC3FC6">
            <w:r>
              <w:t>1272.</w:t>
            </w:r>
          </w:p>
        </w:tc>
        <w:tc>
          <w:tcPr>
            <w:tcW w:w="2880" w:type="dxa"/>
          </w:tcPr>
          <w:p w:rsidR="001B651E" w:rsidRDefault="00CC3FC6">
            <w:r>
              <w:t>Информационный материал (графического и текстового форматов) - видеозапись под назван</w:t>
            </w:r>
            <w:r>
              <w:t>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w:t>
            </w:r>
            <w:r>
              <w:t>,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1B651E" w:rsidRDefault="001B651E"/>
        </w:tc>
      </w:tr>
      <w:tr w:rsidR="001B651E">
        <w:tc>
          <w:tcPr>
            <w:tcW w:w="2880" w:type="dxa"/>
          </w:tcPr>
          <w:p w:rsidR="001B651E" w:rsidRDefault="00CC3FC6">
            <w:r>
              <w:t>1273.</w:t>
            </w:r>
          </w:p>
        </w:tc>
        <w:tc>
          <w:tcPr>
            <w:tcW w:w="2880" w:type="dxa"/>
          </w:tcPr>
          <w:p w:rsidR="001B651E" w:rsidRDefault="00CC3FC6">
            <w:r>
              <w:t>Видеоматер</w:t>
            </w:r>
            <w:r>
              <w:t>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1B651E" w:rsidRDefault="001B651E"/>
        </w:tc>
      </w:tr>
      <w:tr w:rsidR="001B651E">
        <w:tc>
          <w:tcPr>
            <w:tcW w:w="2880" w:type="dxa"/>
          </w:tcPr>
          <w:p w:rsidR="001B651E" w:rsidRDefault="00CC3FC6">
            <w:r>
              <w:t>1274.</w:t>
            </w:r>
          </w:p>
        </w:tc>
        <w:tc>
          <w:tcPr>
            <w:tcW w:w="2880" w:type="dxa"/>
          </w:tcPr>
          <w:p w:rsidR="001B651E" w:rsidRDefault="00CC3FC6">
            <w:r>
              <w:t>Инф</w:t>
            </w:r>
            <w:r>
              <w:t>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1B651E" w:rsidRDefault="001B651E"/>
        </w:tc>
      </w:tr>
      <w:tr w:rsidR="001B651E">
        <w:tc>
          <w:tcPr>
            <w:tcW w:w="2880" w:type="dxa"/>
          </w:tcPr>
          <w:p w:rsidR="001B651E" w:rsidRDefault="00CC3FC6">
            <w:r>
              <w:t>1275.</w:t>
            </w:r>
          </w:p>
        </w:tc>
        <w:tc>
          <w:tcPr>
            <w:tcW w:w="2880" w:type="dxa"/>
          </w:tcPr>
          <w:p w:rsidR="001B651E" w:rsidRDefault="00CC3FC6">
            <w:r>
              <w:t>Видео-файл: «Рецепт приготовления негра», размером 3,11 МБ (3 270</w:t>
            </w:r>
            <w:r>
              <w:t xml:space="preserve"> 656 байт), общей продолжительностью 46 секунд (решение Ленинского районного суда города Курска от 10.04.2012);</w:t>
            </w:r>
          </w:p>
        </w:tc>
        <w:tc>
          <w:tcPr>
            <w:tcW w:w="2880" w:type="dxa"/>
          </w:tcPr>
          <w:p w:rsidR="001B651E" w:rsidRDefault="001B651E"/>
        </w:tc>
      </w:tr>
      <w:tr w:rsidR="001B651E">
        <w:tc>
          <w:tcPr>
            <w:tcW w:w="2880" w:type="dxa"/>
          </w:tcPr>
          <w:p w:rsidR="001B651E" w:rsidRDefault="00CC3FC6">
            <w:r>
              <w:t>1276.</w:t>
            </w:r>
          </w:p>
        </w:tc>
        <w:tc>
          <w:tcPr>
            <w:tcW w:w="2880" w:type="dxa"/>
          </w:tcPr>
          <w:p w:rsidR="001B651E" w:rsidRDefault="00CC3FC6">
            <w:r>
              <w:t>Видео-файл: «Смешной хаченок», размером 6,09 МБ (6 393 856 байт), общей продолжительностью 02 минуты 13 секунд (решение Ленинского район</w:t>
            </w:r>
            <w:r>
              <w:t>ного суда города Курска от 10.04.2012);</w:t>
            </w:r>
          </w:p>
        </w:tc>
        <w:tc>
          <w:tcPr>
            <w:tcW w:w="2880" w:type="dxa"/>
          </w:tcPr>
          <w:p w:rsidR="001B651E" w:rsidRDefault="001B651E"/>
        </w:tc>
      </w:tr>
      <w:tr w:rsidR="001B651E">
        <w:tc>
          <w:tcPr>
            <w:tcW w:w="2880" w:type="dxa"/>
          </w:tcPr>
          <w:p w:rsidR="001B651E" w:rsidRDefault="00CC3FC6">
            <w:r>
              <w:t>1277.</w:t>
            </w:r>
          </w:p>
        </w:tc>
        <w:tc>
          <w:tcPr>
            <w:tcW w:w="2880" w:type="dxa"/>
          </w:tcPr>
          <w:p w:rsidR="001B651E" w:rsidRDefault="00CC3FC6">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1B651E" w:rsidRDefault="001B651E"/>
        </w:tc>
      </w:tr>
      <w:tr w:rsidR="001B651E">
        <w:tc>
          <w:tcPr>
            <w:tcW w:w="2880" w:type="dxa"/>
          </w:tcPr>
          <w:p w:rsidR="001B651E" w:rsidRDefault="00CC3FC6">
            <w:r>
              <w:t>1278.</w:t>
            </w:r>
          </w:p>
        </w:tc>
        <w:tc>
          <w:tcPr>
            <w:tcW w:w="2880" w:type="dxa"/>
          </w:tcPr>
          <w:p w:rsidR="001B651E" w:rsidRDefault="00CC3FC6">
            <w:r>
              <w:t xml:space="preserve">Видео-файл: «Правда о холокосте», размером </w:t>
            </w:r>
            <w:r>
              <w:t>60,7 МБ (63 744 000 байт), общей продолжительностью 07 минут 02 секунды (решение Ленинского районного суда города Курска от 10.04.2012);</w:t>
            </w:r>
          </w:p>
        </w:tc>
        <w:tc>
          <w:tcPr>
            <w:tcW w:w="2880" w:type="dxa"/>
          </w:tcPr>
          <w:p w:rsidR="001B651E" w:rsidRDefault="001B651E"/>
        </w:tc>
      </w:tr>
      <w:tr w:rsidR="001B651E">
        <w:tc>
          <w:tcPr>
            <w:tcW w:w="2880" w:type="dxa"/>
          </w:tcPr>
          <w:p w:rsidR="001B651E" w:rsidRDefault="00CC3FC6">
            <w:r>
              <w:t>1279.</w:t>
            </w:r>
          </w:p>
        </w:tc>
        <w:tc>
          <w:tcPr>
            <w:tcW w:w="2880" w:type="dxa"/>
          </w:tcPr>
          <w:p w:rsidR="001B651E" w:rsidRDefault="00CC3FC6">
            <w:r>
              <w:t>Видео-файл: «Китайское общежитие», размером 6,09 МБ (6 393 856 байт), общей продолжительностью 25 секунд (решен</w:t>
            </w:r>
            <w:r>
              <w:t>ие Ленинского районного суда города Курска от 10.04.2012);</w:t>
            </w:r>
          </w:p>
        </w:tc>
        <w:tc>
          <w:tcPr>
            <w:tcW w:w="2880" w:type="dxa"/>
          </w:tcPr>
          <w:p w:rsidR="001B651E" w:rsidRDefault="001B651E"/>
        </w:tc>
      </w:tr>
      <w:tr w:rsidR="001B651E">
        <w:tc>
          <w:tcPr>
            <w:tcW w:w="2880" w:type="dxa"/>
          </w:tcPr>
          <w:p w:rsidR="001B651E" w:rsidRDefault="00CC3FC6">
            <w:r>
              <w:t>1280.</w:t>
            </w:r>
          </w:p>
        </w:tc>
        <w:tc>
          <w:tcPr>
            <w:tcW w:w="2880" w:type="dxa"/>
          </w:tcPr>
          <w:p w:rsidR="001B651E" w:rsidRDefault="00CC3FC6">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w:t>
            </w:r>
            <w:r>
              <w:t>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w:t>
            </w:r>
            <w:r>
              <w:t>5518-50.html», «http://a-o-p.livejournal.com/» (решение Свердловского районного суда города Костромы от 23.04.2012);</w:t>
            </w:r>
          </w:p>
        </w:tc>
        <w:tc>
          <w:tcPr>
            <w:tcW w:w="2880" w:type="dxa"/>
          </w:tcPr>
          <w:p w:rsidR="001B651E" w:rsidRDefault="001B651E"/>
        </w:tc>
      </w:tr>
      <w:tr w:rsidR="001B651E">
        <w:tc>
          <w:tcPr>
            <w:tcW w:w="2880" w:type="dxa"/>
          </w:tcPr>
          <w:p w:rsidR="001B651E" w:rsidRDefault="00CC3FC6">
            <w:r>
              <w:t>1281.</w:t>
            </w:r>
          </w:p>
        </w:tc>
        <w:tc>
          <w:tcPr>
            <w:tcW w:w="2880" w:type="dxa"/>
          </w:tcPr>
          <w:p w:rsidR="001B651E" w:rsidRDefault="00CC3FC6">
            <w:r>
              <w:t>Книга Виноградова О.Т. «Древняя Ведическая Русь Основа Сущего» (Фрагменты из истинной начальной истории славян)» (решение Василеост</w:t>
            </w:r>
            <w:r>
              <w:t>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1B651E" w:rsidRDefault="001B651E"/>
        </w:tc>
      </w:tr>
      <w:tr w:rsidR="001B651E">
        <w:tc>
          <w:tcPr>
            <w:tcW w:w="2880" w:type="dxa"/>
          </w:tcPr>
          <w:p w:rsidR="001B651E" w:rsidRDefault="00CC3FC6">
            <w:r>
              <w:t>1282.</w:t>
            </w:r>
          </w:p>
        </w:tc>
        <w:tc>
          <w:tcPr>
            <w:tcW w:w="2880" w:type="dxa"/>
          </w:tcPr>
          <w:p w:rsidR="001B651E" w:rsidRDefault="00CC3FC6">
            <w:r>
              <w:t>Книга Авилова В.И. «Боевая система курских кметей. Русский стиль р</w:t>
            </w:r>
            <w:r>
              <w:t>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1B651E" w:rsidRDefault="001B651E"/>
        </w:tc>
      </w:tr>
      <w:tr w:rsidR="001B651E">
        <w:tc>
          <w:tcPr>
            <w:tcW w:w="2880" w:type="dxa"/>
          </w:tcPr>
          <w:p w:rsidR="001B651E" w:rsidRDefault="00CC3FC6">
            <w:r>
              <w:t>1283.</w:t>
            </w:r>
          </w:p>
        </w:tc>
        <w:tc>
          <w:tcPr>
            <w:tcW w:w="2880" w:type="dxa"/>
          </w:tcPr>
          <w:p w:rsidR="001B651E" w:rsidRDefault="00CC3FC6">
            <w:r>
              <w:t xml:space="preserve">Видеоролик «Истина» (решение </w:t>
            </w:r>
            <w:r>
              <w:t>Тушинского районного суда города Москвы от 23.04.2012);</w:t>
            </w:r>
          </w:p>
        </w:tc>
        <w:tc>
          <w:tcPr>
            <w:tcW w:w="2880" w:type="dxa"/>
          </w:tcPr>
          <w:p w:rsidR="001B651E" w:rsidRDefault="001B651E"/>
        </w:tc>
      </w:tr>
      <w:tr w:rsidR="001B651E">
        <w:tc>
          <w:tcPr>
            <w:tcW w:w="2880" w:type="dxa"/>
          </w:tcPr>
          <w:p w:rsidR="001B651E" w:rsidRDefault="00CC3FC6">
            <w:r>
              <w:t>1284.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1285.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1286.</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1287.</w:t>
            </w:r>
          </w:p>
        </w:tc>
        <w:tc>
          <w:tcPr>
            <w:tcW w:w="2880" w:type="dxa"/>
          </w:tcPr>
          <w:p w:rsidR="001B651E" w:rsidRDefault="00CC3FC6">
            <w:r>
              <w:t>Книга Османа Нури Топбаша серии «В свете Священного Корана» «История пророков», часть 2 на 267 страницах, 2006 года издания, перевод с тур</w:t>
            </w:r>
            <w:r>
              <w:t>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1B651E" w:rsidRDefault="001B651E"/>
        </w:tc>
      </w:tr>
      <w:tr w:rsidR="001B651E">
        <w:tc>
          <w:tcPr>
            <w:tcW w:w="2880" w:type="dxa"/>
          </w:tcPr>
          <w:p w:rsidR="001B651E" w:rsidRDefault="00CC3FC6">
            <w:r>
              <w:t>1288.</w:t>
            </w:r>
          </w:p>
        </w:tc>
        <w:tc>
          <w:tcPr>
            <w:tcW w:w="2880" w:type="dxa"/>
          </w:tcPr>
          <w:p w:rsidR="001B651E" w:rsidRDefault="00CC3FC6">
            <w:r>
              <w:t>Книга Османа Нури Топбаша серии «В свете Священног</w:t>
            </w:r>
            <w:r>
              <w:t>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1B651E" w:rsidRDefault="001B651E"/>
        </w:tc>
      </w:tr>
      <w:tr w:rsidR="001B651E">
        <w:tc>
          <w:tcPr>
            <w:tcW w:w="2880" w:type="dxa"/>
          </w:tcPr>
          <w:p w:rsidR="001B651E" w:rsidRDefault="00CC3FC6">
            <w:r>
              <w:t>1289.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1290.</w:t>
            </w:r>
          </w:p>
        </w:tc>
        <w:tc>
          <w:tcPr>
            <w:tcW w:w="2880" w:type="dxa"/>
          </w:tcPr>
          <w:p w:rsidR="001B651E" w:rsidRDefault="00CC3FC6">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w:t>
            </w:r>
            <w:r>
              <w:t xml:space="preserve">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1291.</w:t>
            </w:r>
          </w:p>
        </w:tc>
        <w:tc>
          <w:tcPr>
            <w:tcW w:w="2880" w:type="dxa"/>
          </w:tcPr>
          <w:p w:rsidR="001B651E" w:rsidRDefault="00CC3FC6">
            <w:r>
              <w:t xml:space="preserve">Книга Сафи ар-Рахман аль-Мубаракфури «Жизнь Пророка» на 652 страницах, 2008 года издания, издательство </w:t>
            </w:r>
            <w:r>
              <w:t>«UMMAH»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1292.</w:t>
            </w:r>
          </w:p>
        </w:tc>
        <w:tc>
          <w:tcPr>
            <w:tcW w:w="2880" w:type="dxa"/>
          </w:tcPr>
          <w:p w:rsidR="001B651E" w:rsidRDefault="00CC3FC6">
            <w:r>
              <w:t>Книга Османа Нури Топбаша «Вакф. Благотворительность. Служение.», на 329 страницах, 2007 года издания, перево</w:t>
            </w:r>
            <w:r>
              <w:t>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1293.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1296.</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1299.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1305.</w:t>
            </w:r>
          </w:p>
        </w:tc>
        <w:tc>
          <w:tcPr>
            <w:tcW w:w="2880" w:type="dxa"/>
          </w:tcPr>
          <w:p w:rsidR="001B651E" w:rsidRDefault="00CC3FC6">
            <w:r>
              <w:t xml:space="preserve">Книга Османа Нури Топбаша «На пике цивилизаций. От эпохи Посланника до наших дней», на 477 страницах, </w:t>
            </w:r>
            <w:r>
              <w:t>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1306.</w:t>
            </w:r>
          </w:p>
        </w:tc>
        <w:tc>
          <w:tcPr>
            <w:tcW w:w="2880" w:type="dxa"/>
          </w:tcPr>
          <w:p w:rsidR="001B651E" w:rsidRDefault="00CC3FC6">
            <w:r>
              <w:t>Книга Османа Нури Топбаша «Ислам. Вера.</w:t>
            </w:r>
            <w:r>
              <w:t xml:space="preserve">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w:t>
            </w:r>
            <w:r>
              <w:t>от 25.05.2015);</w:t>
            </w:r>
          </w:p>
        </w:tc>
        <w:tc>
          <w:tcPr>
            <w:tcW w:w="2880" w:type="dxa"/>
          </w:tcPr>
          <w:p w:rsidR="001B651E" w:rsidRDefault="001B651E"/>
        </w:tc>
      </w:tr>
      <w:tr w:rsidR="001B651E">
        <w:tc>
          <w:tcPr>
            <w:tcW w:w="2880" w:type="dxa"/>
          </w:tcPr>
          <w:p w:rsidR="001B651E" w:rsidRDefault="00CC3FC6">
            <w:r>
              <w:t>1307.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1309.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1310.</w:t>
            </w:r>
          </w:p>
        </w:tc>
        <w:tc>
          <w:tcPr>
            <w:tcW w:w="2880" w:type="dxa"/>
          </w:tcPr>
          <w:p w:rsidR="001B651E" w:rsidRDefault="00CC3FC6">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w:t>
            </w:r>
            <w:r>
              <w:t>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1311.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1313.</w:t>
            </w:r>
          </w:p>
        </w:tc>
        <w:tc>
          <w:tcPr>
            <w:tcW w:w="2880" w:type="dxa"/>
          </w:tcPr>
          <w:p w:rsidR="001B651E" w:rsidRDefault="00CC3FC6">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w:t>
            </w:r>
            <w:r>
              <w:t>г. Оренбурга от 25.05.2015);</w:t>
            </w:r>
          </w:p>
        </w:tc>
        <w:tc>
          <w:tcPr>
            <w:tcW w:w="2880" w:type="dxa"/>
          </w:tcPr>
          <w:p w:rsidR="001B651E" w:rsidRDefault="001B651E"/>
        </w:tc>
      </w:tr>
      <w:tr w:rsidR="001B651E">
        <w:tc>
          <w:tcPr>
            <w:tcW w:w="2880" w:type="dxa"/>
          </w:tcPr>
          <w:p w:rsidR="001B651E" w:rsidRDefault="00CC3FC6">
            <w:r>
              <w:t>1314.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1316.</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1319.</w:t>
            </w:r>
          </w:p>
        </w:tc>
        <w:tc>
          <w:tcPr>
            <w:tcW w:w="2880" w:type="dxa"/>
          </w:tcPr>
          <w:p w:rsidR="001B651E" w:rsidRDefault="00CC3FC6">
            <w:r>
              <w:t xml:space="preserve">Книга Ф.Байрамовой «Тропою знаний к истине», на 149 страницах, 2007 года издания, издательская группа «Сад»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1320.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1322.</w:t>
            </w:r>
          </w:p>
        </w:tc>
        <w:tc>
          <w:tcPr>
            <w:tcW w:w="2880" w:type="dxa"/>
          </w:tcPr>
          <w:p w:rsidR="001B651E" w:rsidRDefault="00CC3FC6">
            <w:r>
              <w:t>Книга С.Хабибуллиной «Истории из Священного Корана», на 133 листах, 2007 года издания, издательская г</w:t>
            </w:r>
            <w:r>
              <w:t>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1323.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1326.</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1329.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1332.</w:t>
            </w:r>
          </w:p>
        </w:tc>
        <w:tc>
          <w:tcPr>
            <w:tcW w:w="2880" w:type="dxa"/>
          </w:tcPr>
          <w:p w:rsidR="001B651E" w:rsidRDefault="00CC3FC6">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1333.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1335.</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1336.</w:t>
            </w:r>
          </w:p>
        </w:tc>
        <w:tc>
          <w:tcPr>
            <w:tcW w:w="2880" w:type="dxa"/>
          </w:tcPr>
          <w:p w:rsidR="001B651E" w:rsidRDefault="00CC3FC6">
            <w:r>
              <w:t>Книга Ф.Гюлена «Сомнения порожденные веком», том первый, на 224 страница</w:t>
            </w:r>
            <w:r>
              <w:t>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1337.</w:t>
            </w:r>
          </w:p>
        </w:tc>
        <w:tc>
          <w:tcPr>
            <w:tcW w:w="2880" w:type="dxa"/>
          </w:tcPr>
          <w:p w:rsidR="001B651E" w:rsidRDefault="00CC3FC6">
            <w:r>
              <w:t xml:space="preserve">Книга Ф.Гюлена «Критерии или огни в </w:t>
            </w:r>
            <w:r>
              <w:t>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1338.</w:t>
            </w:r>
          </w:p>
        </w:tc>
        <w:tc>
          <w:tcPr>
            <w:tcW w:w="2880" w:type="dxa"/>
          </w:tcPr>
          <w:p w:rsidR="001B651E" w:rsidRDefault="00CC3FC6">
            <w:r>
              <w:t>Книга Ф.Гюл</w:t>
            </w:r>
            <w:r>
              <w:t>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w:t>
            </w:r>
            <w:r>
              <w:t>го суда г. Оренбурга от 25.05.2015);</w:t>
            </w:r>
          </w:p>
        </w:tc>
        <w:tc>
          <w:tcPr>
            <w:tcW w:w="2880" w:type="dxa"/>
          </w:tcPr>
          <w:p w:rsidR="001B651E" w:rsidRDefault="001B651E"/>
        </w:tc>
      </w:tr>
      <w:tr w:rsidR="001B651E">
        <w:tc>
          <w:tcPr>
            <w:tcW w:w="2880" w:type="dxa"/>
          </w:tcPr>
          <w:p w:rsidR="001B651E" w:rsidRDefault="00CC3FC6">
            <w:r>
              <w:t>1339.</w:t>
            </w:r>
          </w:p>
        </w:tc>
        <w:tc>
          <w:tcPr>
            <w:tcW w:w="2880" w:type="dxa"/>
          </w:tcPr>
          <w:p w:rsidR="001B651E" w:rsidRDefault="00CC3FC6">
            <w: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w:t>
            </w:r>
            <w:r>
              <w:t>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1340.</w:t>
            </w:r>
          </w:p>
        </w:tc>
        <w:tc>
          <w:tcPr>
            <w:tcW w:w="2880" w:type="dxa"/>
          </w:tcPr>
          <w:p w:rsidR="001B651E" w:rsidRDefault="00CC3FC6">
            <w:r>
              <w:t>Книга Ф.Гюлена «Жизнь и исламская вера», на 400 страницах, 2006 года издания, перевод с турецкого Багирова Ф., издательство ООО «Новый свет»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1341.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1345.</w:t>
            </w:r>
          </w:p>
        </w:tc>
        <w:tc>
          <w:tcPr>
            <w:tcW w:w="2880" w:type="dxa"/>
          </w:tcPr>
          <w:p w:rsidR="001B651E" w:rsidRDefault="00CC3FC6">
            <w:r>
              <w:t xml:space="preserve">Брошюра «Рассказы из Корана», 1-е издание, на 90 </w:t>
            </w:r>
            <w:r>
              <w:t>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1B651E" w:rsidRDefault="001B651E"/>
        </w:tc>
      </w:tr>
      <w:tr w:rsidR="001B651E">
        <w:tc>
          <w:tcPr>
            <w:tcW w:w="2880" w:type="dxa"/>
          </w:tcPr>
          <w:p w:rsidR="001B651E" w:rsidRDefault="00CC3FC6">
            <w:r>
              <w:t>1346.</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1349.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1350.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1351.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1352.</w:t>
            </w:r>
          </w:p>
        </w:tc>
        <w:tc>
          <w:tcPr>
            <w:tcW w:w="2880" w:type="dxa"/>
          </w:tcPr>
          <w:p w:rsidR="001B651E" w:rsidRDefault="00CC3FC6">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1B651E" w:rsidRDefault="001B651E"/>
        </w:tc>
      </w:tr>
      <w:tr w:rsidR="001B651E">
        <w:tc>
          <w:tcPr>
            <w:tcW w:w="2880" w:type="dxa"/>
          </w:tcPr>
          <w:p w:rsidR="001B651E" w:rsidRDefault="00CC3FC6">
            <w:r>
              <w:t>1</w:t>
            </w:r>
            <w:r>
              <w:t>353.</w:t>
            </w:r>
          </w:p>
        </w:tc>
        <w:tc>
          <w:tcPr>
            <w:tcW w:w="2880" w:type="dxa"/>
          </w:tcPr>
          <w:p w:rsidR="001B651E" w:rsidRDefault="00CC3FC6">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1B651E" w:rsidRDefault="001B651E"/>
        </w:tc>
      </w:tr>
      <w:tr w:rsidR="001B651E">
        <w:tc>
          <w:tcPr>
            <w:tcW w:w="2880" w:type="dxa"/>
          </w:tcPr>
          <w:p w:rsidR="001B651E" w:rsidRDefault="00CC3FC6">
            <w:r>
              <w:t>1354.</w:t>
            </w:r>
          </w:p>
        </w:tc>
        <w:tc>
          <w:tcPr>
            <w:tcW w:w="2880" w:type="dxa"/>
          </w:tcPr>
          <w:p w:rsidR="001B651E" w:rsidRDefault="00CC3FC6">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1B651E" w:rsidRDefault="001B651E"/>
        </w:tc>
      </w:tr>
      <w:tr w:rsidR="001B651E">
        <w:tc>
          <w:tcPr>
            <w:tcW w:w="2880" w:type="dxa"/>
          </w:tcPr>
          <w:p w:rsidR="001B651E" w:rsidRDefault="00CC3FC6">
            <w:r>
              <w:t>1355.</w:t>
            </w:r>
          </w:p>
        </w:tc>
        <w:tc>
          <w:tcPr>
            <w:tcW w:w="2880" w:type="dxa"/>
          </w:tcPr>
          <w:p w:rsidR="001B651E" w:rsidRDefault="00CC3FC6">
            <w:r>
              <w:t xml:space="preserve">Видеоролик «С </w:t>
            </w:r>
            <w:r>
              <w:t>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1B651E" w:rsidRDefault="001B651E"/>
        </w:tc>
      </w:tr>
      <w:tr w:rsidR="001B651E">
        <w:tc>
          <w:tcPr>
            <w:tcW w:w="2880" w:type="dxa"/>
          </w:tcPr>
          <w:p w:rsidR="001B651E" w:rsidRDefault="00CC3FC6">
            <w:r>
              <w:t>1356.</w:t>
            </w:r>
          </w:p>
        </w:tc>
        <w:tc>
          <w:tcPr>
            <w:tcW w:w="2880" w:type="dxa"/>
          </w:tcPr>
          <w:p w:rsidR="001B651E" w:rsidRDefault="00CC3FC6">
            <w:r>
              <w:t>Видеороли</w:t>
            </w:r>
            <w:r>
              <w:t>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1B651E" w:rsidRDefault="001B651E"/>
        </w:tc>
      </w:tr>
      <w:tr w:rsidR="001B651E">
        <w:tc>
          <w:tcPr>
            <w:tcW w:w="2880" w:type="dxa"/>
          </w:tcPr>
          <w:p w:rsidR="001B651E" w:rsidRDefault="00CC3FC6">
            <w:r>
              <w:t>1357.</w:t>
            </w:r>
          </w:p>
        </w:tc>
        <w:tc>
          <w:tcPr>
            <w:tcW w:w="2880" w:type="dxa"/>
          </w:tcPr>
          <w:p w:rsidR="001B651E" w:rsidRDefault="00CC3FC6">
            <w:r>
              <w:t>Видеоф</w:t>
            </w:r>
            <w:r>
              <w:t>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1B651E" w:rsidRDefault="001B651E"/>
        </w:tc>
      </w:tr>
      <w:tr w:rsidR="001B651E">
        <w:tc>
          <w:tcPr>
            <w:tcW w:w="2880" w:type="dxa"/>
          </w:tcPr>
          <w:p w:rsidR="001B651E" w:rsidRDefault="00CC3FC6">
            <w:r>
              <w:t>1358.</w:t>
            </w:r>
          </w:p>
        </w:tc>
        <w:tc>
          <w:tcPr>
            <w:tcW w:w="2880" w:type="dxa"/>
          </w:tcPr>
          <w:p w:rsidR="001B651E" w:rsidRDefault="00CC3FC6">
            <w:r>
              <w:t>Видеофайл «Кавказ и фашизм», расположенный на компакт-диске «SONY» формата CD-R с</w:t>
            </w:r>
            <w:r>
              <w:t xml:space="preserve"> надписью «Наров» (решение Успенского районного суда Краснодарского края от 05.04.2012);</w:t>
            </w:r>
          </w:p>
        </w:tc>
        <w:tc>
          <w:tcPr>
            <w:tcW w:w="2880" w:type="dxa"/>
          </w:tcPr>
          <w:p w:rsidR="001B651E" w:rsidRDefault="001B651E"/>
        </w:tc>
      </w:tr>
      <w:tr w:rsidR="001B651E">
        <w:tc>
          <w:tcPr>
            <w:tcW w:w="2880" w:type="dxa"/>
          </w:tcPr>
          <w:p w:rsidR="001B651E" w:rsidRDefault="00CC3FC6">
            <w:r>
              <w:t>1359.</w:t>
            </w:r>
          </w:p>
        </w:tc>
        <w:tc>
          <w:tcPr>
            <w:tcW w:w="2880" w:type="dxa"/>
          </w:tcPr>
          <w:p w:rsidR="001B651E" w:rsidRDefault="00CC3FC6">
            <w: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w:t>
            </w:r>
            <w:r>
              <w:t>от 05.04.2012);</w:t>
            </w:r>
          </w:p>
        </w:tc>
        <w:tc>
          <w:tcPr>
            <w:tcW w:w="2880" w:type="dxa"/>
          </w:tcPr>
          <w:p w:rsidR="001B651E" w:rsidRDefault="001B651E"/>
        </w:tc>
      </w:tr>
      <w:tr w:rsidR="001B651E">
        <w:tc>
          <w:tcPr>
            <w:tcW w:w="2880" w:type="dxa"/>
          </w:tcPr>
          <w:p w:rsidR="001B651E" w:rsidRDefault="00CC3FC6">
            <w:r>
              <w:t>1360.</w:t>
            </w:r>
          </w:p>
        </w:tc>
        <w:tc>
          <w:tcPr>
            <w:tcW w:w="2880" w:type="dxa"/>
          </w:tcPr>
          <w:p w:rsidR="001B651E" w:rsidRDefault="00CC3FC6">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1B651E" w:rsidRDefault="001B651E"/>
        </w:tc>
      </w:tr>
      <w:tr w:rsidR="001B651E">
        <w:tc>
          <w:tcPr>
            <w:tcW w:w="2880" w:type="dxa"/>
          </w:tcPr>
          <w:p w:rsidR="001B651E" w:rsidRDefault="00CC3FC6">
            <w:r>
              <w:t>1361.</w:t>
            </w:r>
          </w:p>
        </w:tc>
        <w:tc>
          <w:tcPr>
            <w:tcW w:w="2880" w:type="dxa"/>
          </w:tcPr>
          <w:p w:rsidR="001B651E" w:rsidRDefault="00CC3FC6">
            <w:r>
              <w:t xml:space="preserve">Статья «Обращение к мусульманам, </w:t>
            </w:r>
            <w:r>
              <w:t>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1B651E" w:rsidRDefault="001B651E"/>
        </w:tc>
      </w:tr>
      <w:tr w:rsidR="001B651E">
        <w:tc>
          <w:tcPr>
            <w:tcW w:w="2880" w:type="dxa"/>
          </w:tcPr>
          <w:p w:rsidR="001B651E" w:rsidRDefault="00CC3FC6">
            <w:r>
              <w:t>1362.</w:t>
            </w:r>
          </w:p>
        </w:tc>
        <w:tc>
          <w:tcPr>
            <w:tcW w:w="2880" w:type="dxa"/>
          </w:tcPr>
          <w:p w:rsidR="001B651E" w:rsidRDefault="00CC3FC6">
            <w:r>
              <w:t>Информаци</w:t>
            </w:r>
            <w:r>
              <w:t xml:space="preserve">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w:t>
            </w:r>
            <w:r>
              <w:t>(решение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1B651E" w:rsidRDefault="001B651E"/>
        </w:tc>
      </w:tr>
      <w:tr w:rsidR="001B651E">
        <w:tc>
          <w:tcPr>
            <w:tcW w:w="2880" w:type="dxa"/>
          </w:tcPr>
          <w:p w:rsidR="001B651E" w:rsidRDefault="00CC3FC6">
            <w:r>
              <w:t>1363.</w:t>
            </w:r>
          </w:p>
        </w:tc>
        <w:tc>
          <w:tcPr>
            <w:tcW w:w="2880" w:type="dxa"/>
          </w:tcPr>
          <w:p w:rsidR="001B651E" w:rsidRDefault="00CC3FC6">
            <w:r>
              <w:t>Информационный материал – видеофай</w:t>
            </w:r>
            <w:r>
              <w:t>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w:t>
            </w:r>
            <w:r>
              <w:t>родского суда Кабардино-Балкарской Республики от 14.05.2012);</w:t>
            </w:r>
          </w:p>
        </w:tc>
        <w:tc>
          <w:tcPr>
            <w:tcW w:w="2880" w:type="dxa"/>
          </w:tcPr>
          <w:p w:rsidR="001B651E" w:rsidRDefault="001B651E"/>
        </w:tc>
      </w:tr>
      <w:tr w:rsidR="001B651E">
        <w:tc>
          <w:tcPr>
            <w:tcW w:w="2880" w:type="dxa"/>
          </w:tcPr>
          <w:p w:rsidR="001B651E" w:rsidRDefault="00CC3FC6">
            <w:r>
              <w:t>1364.</w:t>
            </w:r>
          </w:p>
        </w:tc>
        <w:tc>
          <w:tcPr>
            <w:tcW w:w="2880" w:type="dxa"/>
          </w:tcPr>
          <w:p w:rsidR="001B651E" w:rsidRDefault="00CC3FC6">
            <w: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w:t>
            </w:r>
            <w:r>
              <w:t>на сайте www.djamaattakbir.com (решение Нальчикского городского суда Кабардино-Балкарской Республики от 14.05.2012);</w:t>
            </w:r>
          </w:p>
        </w:tc>
        <w:tc>
          <w:tcPr>
            <w:tcW w:w="2880" w:type="dxa"/>
          </w:tcPr>
          <w:p w:rsidR="001B651E" w:rsidRDefault="001B651E"/>
        </w:tc>
      </w:tr>
      <w:tr w:rsidR="001B651E">
        <w:tc>
          <w:tcPr>
            <w:tcW w:w="2880" w:type="dxa"/>
          </w:tcPr>
          <w:p w:rsidR="001B651E" w:rsidRDefault="00CC3FC6">
            <w:r>
              <w:t>1365.</w:t>
            </w:r>
          </w:p>
        </w:tc>
        <w:tc>
          <w:tcPr>
            <w:tcW w:w="2880" w:type="dxa"/>
          </w:tcPr>
          <w:p w:rsidR="001B651E" w:rsidRDefault="00CC3FC6">
            <w:r>
              <w:t>Видеоматериал «Тест на искушение христианства. ПРАВДОЗОР против псевдохристианства. (Уже запрещенный ролик)» (решение Курганского г</w:t>
            </w:r>
            <w:r>
              <w:t>ородского суда Курганской области от 10.05.2012);</w:t>
            </w:r>
          </w:p>
        </w:tc>
        <w:tc>
          <w:tcPr>
            <w:tcW w:w="2880" w:type="dxa"/>
          </w:tcPr>
          <w:p w:rsidR="001B651E" w:rsidRDefault="001B651E"/>
        </w:tc>
      </w:tr>
      <w:tr w:rsidR="001B651E">
        <w:tc>
          <w:tcPr>
            <w:tcW w:w="2880" w:type="dxa"/>
          </w:tcPr>
          <w:p w:rsidR="001B651E" w:rsidRDefault="00CC3FC6">
            <w:r>
              <w:t>1366.</w:t>
            </w:r>
          </w:p>
        </w:tc>
        <w:tc>
          <w:tcPr>
            <w:tcW w:w="2880" w:type="dxa"/>
          </w:tcPr>
          <w:p w:rsidR="001B651E" w:rsidRDefault="00CC3FC6">
            <w:r>
              <w:t>Видеоматериал «Талмуд о неевреях» (решение Курганского городского суда Курганской области от 10.05.2012);</w:t>
            </w:r>
          </w:p>
        </w:tc>
        <w:tc>
          <w:tcPr>
            <w:tcW w:w="2880" w:type="dxa"/>
          </w:tcPr>
          <w:p w:rsidR="001B651E" w:rsidRDefault="001B651E"/>
        </w:tc>
      </w:tr>
      <w:tr w:rsidR="001B651E">
        <w:tc>
          <w:tcPr>
            <w:tcW w:w="2880" w:type="dxa"/>
          </w:tcPr>
          <w:p w:rsidR="001B651E" w:rsidRDefault="00CC3FC6">
            <w:r>
              <w:t>1367.</w:t>
            </w:r>
          </w:p>
        </w:tc>
        <w:tc>
          <w:tcPr>
            <w:tcW w:w="2880" w:type="dxa"/>
          </w:tcPr>
          <w:p w:rsidR="001B651E" w:rsidRDefault="00CC3FC6">
            <w:r>
              <w:t xml:space="preserve">Видеоматериал «Русский марш 2010-х… (пора действовать)» (решение Курганского </w:t>
            </w:r>
            <w:r>
              <w:t>городского суда Курганской области от 10.05.2012);</w:t>
            </w:r>
          </w:p>
        </w:tc>
        <w:tc>
          <w:tcPr>
            <w:tcW w:w="2880" w:type="dxa"/>
          </w:tcPr>
          <w:p w:rsidR="001B651E" w:rsidRDefault="001B651E"/>
        </w:tc>
      </w:tr>
      <w:tr w:rsidR="001B651E">
        <w:tc>
          <w:tcPr>
            <w:tcW w:w="2880" w:type="dxa"/>
          </w:tcPr>
          <w:p w:rsidR="001B651E" w:rsidRDefault="00CC3FC6">
            <w:r>
              <w:t>1368.</w:t>
            </w:r>
          </w:p>
        </w:tc>
        <w:tc>
          <w:tcPr>
            <w:tcW w:w="2880" w:type="dxa"/>
          </w:tcPr>
          <w:p w:rsidR="001B651E" w:rsidRDefault="00CC3FC6">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w:t>
            </w:r>
            <w:r>
              <w:t>0.05.2012);</w:t>
            </w:r>
          </w:p>
        </w:tc>
        <w:tc>
          <w:tcPr>
            <w:tcW w:w="2880" w:type="dxa"/>
          </w:tcPr>
          <w:p w:rsidR="001B651E" w:rsidRDefault="001B651E"/>
        </w:tc>
      </w:tr>
      <w:tr w:rsidR="001B651E">
        <w:tc>
          <w:tcPr>
            <w:tcW w:w="2880" w:type="dxa"/>
          </w:tcPr>
          <w:p w:rsidR="001B651E" w:rsidRDefault="00CC3FC6">
            <w:r>
              <w:t>1369.</w:t>
            </w:r>
          </w:p>
        </w:tc>
        <w:tc>
          <w:tcPr>
            <w:tcW w:w="2880" w:type="dxa"/>
          </w:tcPr>
          <w:p w:rsidR="001B651E" w:rsidRDefault="00CC3FC6">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w:t>
            </w:r>
            <w:r>
              <w:t xml:space="preserve">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1B651E" w:rsidRDefault="001B651E"/>
        </w:tc>
      </w:tr>
      <w:tr w:rsidR="001B651E">
        <w:tc>
          <w:tcPr>
            <w:tcW w:w="2880" w:type="dxa"/>
          </w:tcPr>
          <w:p w:rsidR="001B651E" w:rsidRDefault="00CC3FC6">
            <w:r>
              <w:t>1370.</w:t>
            </w:r>
          </w:p>
        </w:tc>
        <w:tc>
          <w:tcPr>
            <w:tcW w:w="2880" w:type="dxa"/>
          </w:tcPr>
          <w:p w:rsidR="001B651E" w:rsidRDefault="00CC3FC6">
            <w:r>
              <w:t>Информационный материал «живая и уже неживая госсийская элита», размещенный в сети Интернет на</w:t>
            </w:r>
            <w:r>
              <w:t xml:space="preserve"> сайте s-mahat.ru (решение Воткинского районного суда Удмуртской Республики от 05.06.2012);</w:t>
            </w:r>
          </w:p>
        </w:tc>
        <w:tc>
          <w:tcPr>
            <w:tcW w:w="2880" w:type="dxa"/>
          </w:tcPr>
          <w:p w:rsidR="001B651E" w:rsidRDefault="001B651E"/>
        </w:tc>
      </w:tr>
      <w:tr w:rsidR="001B651E">
        <w:tc>
          <w:tcPr>
            <w:tcW w:w="2880" w:type="dxa"/>
          </w:tcPr>
          <w:p w:rsidR="001B651E" w:rsidRDefault="00CC3FC6">
            <w:r>
              <w:t>1371.</w:t>
            </w:r>
          </w:p>
        </w:tc>
        <w:tc>
          <w:tcPr>
            <w:tcW w:w="2880" w:type="dxa"/>
          </w:tcPr>
          <w:p w:rsidR="001B651E" w:rsidRDefault="00CC3FC6">
            <w: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w:t>
            </w:r>
            <w:r>
              <w:t>Воткинского районного суда Удмуртской Республики от 05.06.2012);</w:t>
            </w:r>
          </w:p>
        </w:tc>
        <w:tc>
          <w:tcPr>
            <w:tcW w:w="2880" w:type="dxa"/>
          </w:tcPr>
          <w:p w:rsidR="001B651E" w:rsidRDefault="001B651E"/>
        </w:tc>
      </w:tr>
      <w:tr w:rsidR="001B651E">
        <w:tc>
          <w:tcPr>
            <w:tcW w:w="2880" w:type="dxa"/>
          </w:tcPr>
          <w:p w:rsidR="001B651E" w:rsidRDefault="00CC3FC6">
            <w:r>
              <w:t>1372.</w:t>
            </w:r>
          </w:p>
        </w:tc>
        <w:tc>
          <w:tcPr>
            <w:tcW w:w="2880" w:type="dxa"/>
          </w:tcPr>
          <w:p w:rsidR="001B651E" w:rsidRDefault="00CC3FC6">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w:t>
            </w:r>
            <w:r>
              <w:t>публики от 05.06.2012);</w:t>
            </w:r>
          </w:p>
        </w:tc>
        <w:tc>
          <w:tcPr>
            <w:tcW w:w="2880" w:type="dxa"/>
          </w:tcPr>
          <w:p w:rsidR="001B651E" w:rsidRDefault="001B651E"/>
        </w:tc>
      </w:tr>
      <w:tr w:rsidR="001B651E">
        <w:tc>
          <w:tcPr>
            <w:tcW w:w="2880" w:type="dxa"/>
          </w:tcPr>
          <w:p w:rsidR="001B651E" w:rsidRDefault="00CC3FC6">
            <w:r>
              <w:t>1373.</w:t>
            </w:r>
          </w:p>
        </w:tc>
        <w:tc>
          <w:tcPr>
            <w:tcW w:w="2880" w:type="dxa"/>
          </w:tcPr>
          <w:p w:rsidR="001B651E" w:rsidRDefault="00CC3FC6">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1B651E" w:rsidRDefault="001B651E"/>
        </w:tc>
      </w:tr>
      <w:tr w:rsidR="001B651E">
        <w:tc>
          <w:tcPr>
            <w:tcW w:w="2880" w:type="dxa"/>
          </w:tcPr>
          <w:p w:rsidR="001B651E" w:rsidRDefault="00CC3FC6">
            <w:r>
              <w:t>1374.</w:t>
            </w:r>
          </w:p>
        </w:tc>
        <w:tc>
          <w:tcPr>
            <w:tcW w:w="2880" w:type="dxa"/>
          </w:tcPr>
          <w:p w:rsidR="001B651E" w:rsidRDefault="00CC3FC6">
            <w:r>
              <w:t xml:space="preserve">Информационный </w:t>
            </w:r>
            <w:r>
              <w:t>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1B651E" w:rsidRDefault="001B651E"/>
        </w:tc>
      </w:tr>
      <w:tr w:rsidR="001B651E">
        <w:tc>
          <w:tcPr>
            <w:tcW w:w="2880" w:type="dxa"/>
          </w:tcPr>
          <w:p w:rsidR="001B651E" w:rsidRDefault="00CC3FC6">
            <w:r>
              <w:t>1375.</w:t>
            </w:r>
          </w:p>
        </w:tc>
        <w:tc>
          <w:tcPr>
            <w:tcW w:w="2880" w:type="dxa"/>
          </w:tcPr>
          <w:p w:rsidR="001B651E" w:rsidRDefault="00CC3FC6">
            <w:r>
              <w:t>Информационный материал «Условия паразитирования», размещенный в сети Интернет на сайте s-m</w:t>
            </w:r>
            <w:r>
              <w:t>ahat.ru (решение Воткинского районного суда Удмуртской Республики от 05.06.2012);</w:t>
            </w:r>
          </w:p>
        </w:tc>
        <w:tc>
          <w:tcPr>
            <w:tcW w:w="2880" w:type="dxa"/>
          </w:tcPr>
          <w:p w:rsidR="001B651E" w:rsidRDefault="001B651E"/>
        </w:tc>
      </w:tr>
      <w:tr w:rsidR="001B651E">
        <w:tc>
          <w:tcPr>
            <w:tcW w:w="2880" w:type="dxa"/>
          </w:tcPr>
          <w:p w:rsidR="001B651E" w:rsidRDefault="00CC3FC6">
            <w:r>
              <w:t>1376.</w:t>
            </w:r>
          </w:p>
        </w:tc>
        <w:tc>
          <w:tcPr>
            <w:tcW w:w="2880" w:type="dxa"/>
          </w:tcPr>
          <w:p w:rsidR="001B651E" w:rsidRDefault="00CC3FC6">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w:t>
            </w:r>
            <w:r>
              <w:t>го суда Удмуртской Республики от 05.06.2012);</w:t>
            </w:r>
          </w:p>
        </w:tc>
        <w:tc>
          <w:tcPr>
            <w:tcW w:w="2880" w:type="dxa"/>
          </w:tcPr>
          <w:p w:rsidR="001B651E" w:rsidRDefault="001B651E"/>
        </w:tc>
      </w:tr>
      <w:tr w:rsidR="001B651E">
        <w:tc>
          <w:tcPr>
            <w:tcW w:w="2880" w:type="dxa"/>
          </w:tcPr>
          <w:p w:rsidR="001B651E" w:rsidRDefault="00CC3FC6">
            <w:r>
              <w:t>1377.</w:t>
            </w:r>
          </w:p>
        </w:tc>
        <w:tc>
          <w:tcPr>
            <w:tcW w:w="2880" w:type="dxa"/>
          </w:tcPr>
          <w:p w:rsidR="001B651E" w:rsidRDefault="00CC3FC6">
            <w: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w:t>
            </w:r>
            <w:r>
              <w:t>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1B651E" w:rsidRDefault="001B651E"/>
        </w:tc>
      </w:tr>
      <w:tr w:rsidR="001B651E">
        <w:tc>
          <w:tcPr>
            <w:tcW w:w="2880" w:type="dxa"/>
          </w:tcPr>
          <w:p w:rsidR="001B651E" w:rsidRDefault="00CC3FC6">
            <w:r>
              <w:t>1378.</w:t>
            </w:r>
          </w:p>
        </w:tc>
        <w:tc>
          <w:tcPr>
            <w:tcW w:w="2880" w:type="dxa"/>
          </w:tcPr>
          <w:p w:rsidR="001B651E" w:rsidRDefault="00CC3FC6">
            <w:r>
              <w:t>Статья «Аналитический обзор современного национального</w:t>
            </w:r>
            <w:r>
              <w:t xml:space="preserve">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1B651E" w:rsidRDefault="001B651E"/>
        </w:tc>
      </w:tr>
      <w:tr w:rsidR="001B651E">
        <w:tc>
          <w:tcPr>
            <w:tcW w:w="2880" w:type="dxa"/>
          </w:tcPr>
          <w:p w:rsidR="001B651E" w:rsidRDefault="00CC3FC6">
            <w:r>
              <w:t>1379.</w:t>
            </w:r>
          </w:p>
        </w:tc>
        <w:tc>
          <w:tcPr>
            <w:tcW w:w="2880" w:type="dxa"/>
          </w:tcPr>
          <w:p w:rsidR="001B651E" w:rsidRDefault="00CC3FC6">
            <w:r>
              <w:t xml:space="preserve">Музыкальное </w:t>
            </w:r>
            <w:r>
              <w:t>произведение и текст песни «Россия для чурок» (решение Кромского районного суда Орловской области от 13.06.2012);</w:t>
            </w:r>
          </w:p>
        </w:tc>
        <w:tc>
          <w:tcPr>
            <w:tcW w:w="2880" w:type="dxa"/>
          </w:tcPr>
          <w:p w:rsidR="001B651E" w:rsidRDefault="001B651E"/>
        </w:tc>
      </w:tr>
      <w:tr w:rsidR="001B651E">
        <w:tc>
          <w:tcPr>
            <w:tcW w:w="2880" w:type="dxa"/>
          </w:tcPr>
          <w:p w:rsidR="001B651E" w:rsidRDefault="00CC3FC6">
            <w:r>
              <w:t>1380.</w:t>
            </w:r>
          </w:p>
        </w:tc>
        <w:tc>
          <w:tcPr>
            <w:tcW w:w="2880" w:type="dxa"/>
          </w:tcPr>
          <w:p w:rsidR="001B651E" w:rsidRDefault="00CC3FC6">
            <w:r>
              <w:t>Книга Насира ибн Хамада Аль-Аммара «Дружба и непричастность в исламе» (Саудовская Аравия-Баку: Шарг-Гарб, 1996) (решение Советского ра</w:t>
            </w:r>
            <w:r>
              <w:t>йонного суда г. Астрахани от 28.05.2012);</w:t>
            </w:r>
          </w:p>
        </w:tc>
        <w:tc>
          <w:tcPr>
            <w:tcW w:w="2880" w:type="dxa"/>
          </w:tcPr>
          <w:p w:rsidR="001B651E" w:rsidRDefault="001B651E"/>
        </w:tc>
      </w:tr>
      <w:tr w:rsidR="001B651E">
        <w:tc>
          <w:tcPr>
            <w:tcW w:w="2880" w:type="dxa"/>
          </w:tcPr>
          <w:p w:rsidR="001B651E" w:rsidRDefault="00CC3FC6">
            <w:r>
              <w:t>1381.</w:t>
            </w:r>
          </w:p>
        </w:tc>
        <w:tc>
          <w:tcPr>
            <w:tcW w:w="2880" w:type="dxa"/>
          </w:tcPr>
          <w:p w:rsidR="001B651E" w:rsidRDefault="00CC3FC6">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w:t>
            </w:r>
            <w:r>
              <w:t xml:space="preserve"> - 680 с. (определение Судебной коллегии по гражданским делам Калужского областного суда от 06.06.2012);</w:t>
            </w:r>
          </w:p>
        </w:tc>
        <w:tc>
          <w:tcPr>
            <w:tcW w:w="2880" w:type="dxa"/>
          </w:tcPr>
          <w:p w:rsidR="001B651E" w:rsidRDefault="001B651E"/>
        </w:tc>
      </w:tr>
      <w:tr w:rsidR="001B651E">
        <w:tc>
          <w:tcPr>
            <w:tcW w:w="2880" w:type="dxa"/>
          </w:tcPr>
          <w:p w:rsidR="001B651E" w:rsidRDefault="00CC3FC6">
            <w:r>
              <w:t>1382.</w:t>
            </w:r>
          </w:p>
        </w:tc>
        <w:tc>
          <w:tcPr>
            <w:tcW w:w="2880" w:type="dxa"/>
          </w:tcPr>
          <w:p w:rsidR="001B651E" w:rsidRDefault="00CC3FC6">
            <w:r>
              <w:t xml:space="preserve">Интернет-ресурс (сайт): http://kavkazinform.com/ - «Исламское информационно-аналитическое интернет издание Имарата Кавказ» (решение Интинского </w:t>
            </w:r>
            <w:r>
              <w:t>городского суда Республики Коми от 06.06.2012);</w:t>
            </w:r>
          </w:p>
        </w:tc>
        <w:tc>
          <w:tcPr>
            <w:tcW w:w="2880" w:type="dxa"/>
          </w:tcPr>
          <w:p w:rsidR="001B651E" w:rsidRDefault="001B651E"/>
        </w:tc>
      </w:tr>
      <w:tr w:rsidR="001B651E">
        <w:tc>
          <w:tcPr>
            <w:tcW w:w="2880" w:type="dxa"/>
          </w:tcPr>
          <w:p w:rsidR="001B651E" w:rsidRDefault="00CC3FC6">
            <w:r>
              <w:t>1383.</w:t>
            </w:r>
          </w:p>
        </w:tc>
        <w:tc>
          <w:tcPr>
            <w:tcW w:w="2880" w:type="dxa"/>
          </w:tcPr>
          <w:p w:rsidR="001B651E" w:rsidRDefault="00CC3FC6">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1B651E" w:rsidRDefault="001B651E"/>
        </w:tc>
      </w:tr>
      <w:tr w:rsidR="001B651E">
        <w:tc>
          <w:tcPr>
            <w:tcW w:w="2880" w:type="dxa"/>
          </w:tcPr>
          <w:p w:rsidR="001B651E" w:rsidRDefault="00CC3FC6">
            <w:r>
              <w:t>13</w:t>
            </w:r>
            <w:r>
              <w:t>84.</w:t>
            </w:r>
          </w:p>
        </w:tc>
        <w:tc>
          <w:tcPr>
            <w:tcW w:w="2880" w:type="dxa"/>
          </w:tcPr>
          <w:p w:rsidR="001B651E" w:rsidRDefault="00CC3FC6">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1B651E" w:rsidRDefault="001B651E"/>
        </w:tc>
      </w:tr>
      <w:tr w:rsidR="001B651E">
        <w:tc>
          <w:tcPr>
            <w:tcW w:w="2880" w:type="dxa"/>
          </w:tcPr>
          <w:p w:rsidR="001B651E" w:rsidRDefault="00CC3FC6">
            <w:r>
              <w:t>1385.</w:t>
            </w:r>
          </w:p>
        </w:tc>
        <w:tc>
          <w:tcPr>
            <w:tcW w:w="2880" w:type="dxa"/>
          </w:tcPr>
          <w:p w:rsidR="001B651E" w:rsidRDefault="00CC3FC6">
            <w:r>
              <w:t xml:space="preserve">Книга Абу Хамид аль-Газали «Наставление </w:t>
            </w:r>
            <w:r>
              <w:t>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1B651E" w:rsidRDefault="001B651E"/>
        </w:tc>
      </w:tr>
      <w:tr w:rsidR="001B651E">
        <w:tc>
          <w:tcPr>
            <w:tcW w:w="2880" w:type="dxa"/>
          </w:tcPr>
          <w:p w:rsidR="001B651E" w:rsidRDefault="00CC3FC6">
            <w:r>
              <w:t>1386.</w:t>
            </w:r>
          </w:p>
        </w:tc>
        <w:tc>
          <w:tcPr>
            <w:tcW w:w="2880" w:type="dxa"/>
          </w:tcPr>
          <w:p w:rsidR="001B651E" w:rsidRDefault="00CC3FC6">
            <w:r>
              <w:t>Книга МУХТАСАР Шейх Абдуллаh Аль-hарарий. Учебное пособие, обеспечивающее необходимыми знаниями по ислам</w:t>
            </w:r>
            <w:r>
              <w:t>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w:t>
            </w:r>
            <w:r>
              <w:t>08.2012);</w:t>
            </w:r>
          </w:p>
        </w:tc>
        <w:tc>
          <w:tcPr>
            <w:tcW w:w="2880" w:type="dxa"/>
          </w:tcPr>
          <w:p w:rsidR="001B651E" w:rsidRDefault="001B651E"/>
        </w:tc>
      </w:tr>
      <w:tr w:rsidR="001B651E">
        <w:tc>
          <w:tcPr>
            <w:tcW w:w="2880" w:type="dxa"/>
          </w:tcPr>
          <w:p w:rsidR="001B651E" w:rsidRDefault="00CC3FC6">
            <w:r>
              <w:t>1387.</w:t>
            </w:r>
          </w:p>
        </w:tc>
        <w:tc>
          <w:tcPr>
            <w:tcW w:w="2880" w:type="dxa"/>
          </w:tcPr>
          <w:p w:rsidR="001B651E" w:rsidRDefault="00CC3FC6">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w:t>
            </w:r>
            <w:r>
              <w:t>асти от 28.05.2012);</w:t>
            </w:r>
          </w:p>
        </w:tc>
        <w:tc>
          <w:tcPr>
            <w:tcW w:w="2880" w:type="dxa"/>
          </w:tcPr>
          <w:p w:rsidR="001B651E" w:rsidRDefault="001B651E"/>
        </w:tc>
      </w:tr>
      <w:tr w:rsidR="001B651E">
        <w:tc>
          <w:tcPr>
            <w:tcW w:w="2880" w:type="dxa"/>
          </w:tcPr>
          <w:p w:rsidR="001B651E" w:rsidRDefault="00CC3FC6">
            <w:r>
              <w:t>1388.</w:t>
            </w:r>
          </w:p>
        </w:tc>
        <w:tc>
          <w:tcPr>
            <w:tcW w:w="2880" w:type="dxa"/>
          </w:tcPr>
          <w:p w:rsidR="001B651E" w:rsidRDefault="00CC3FC6">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1B651E" w:rsidRDefault="001B651E"/>
        </w:tc>
      </w:tr>
      <w:tr w:rsidR="001B651E">
        <w:tc>
          <w:tcPr>
            <w:tcW w:w="2880" w:type="dxa"/>
          </w:tcPr>
          <w:p w:rsidR="001B651E" w:rsidRDefault="00CC3FC6">
            <w:r>
              <w:t>1389.</w:t>
            </w:r>
          </w:p>
        </w:tc>
        <w:tc>
          <w:tcPr>
            <w:tcW w:w="2880" w:type="dxa"/>
          </w:tcPr>
          <w:p w:rsidR="001B651E" w:rsidRDefault="00CC3FC6">
            <w:r>
              <w:t>Видеоматери</w:t>
            </w:r>
            <w:r>
              <w:t>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1B651E" w:rsidRDefault="001B651E"/>
        </w:tc>
      </w:tr>
      <w:tr w:rsidR="001B651E">
        <w:tc>
          <w:tcPr>
            <w:tcW w:w="2880" w:type="dxa"/>
          </w:tcPr>
          <w:p w:rsidR="001B651E" w:rsidRDefault="00CC3FC6">
            <w:r>
              <w:t>1390.</w:t>
            </w:r>
          </w:p>
        </w:tc>
        <w:tc>
          <w:tcPr>
            <w:tcW w:w="2880" w:type="dxa"/>
          </w:tcPr>
          <w:p w:rsidR="001B651E" w:rsidRDefault="00CC3FC6">
            <w:r>
              <w:t>Видеофайл «oi skin-head.avi», размером 518 Мб, содержащий русскоязычн</w:t>
            </w:r>
            <w:r>
              <w:t>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w:t>
            </w:r>
            <w:r>
              <w:t>решение Промышленного районного суда города Курска от 12.05.2012);</w:t>
            </w:r>
          </w:p>
        </w:tc>
        <w:tc>
          <w:tcPr>
            <w:tcW w:w="2880" w:type="dxa"/>
          </w:tcPr>
          <w:p w:rsidR="001B651E" w:rsidRDefault="001B651E"/>
        </w:tc>
      </w:tr>
      <w:tr w:rsidR="001B651E">
        <w:tc>
          <w:tcPr>
            <w:tcW w:w="2880" w:type="dxa"/>
          </w:tcPr>
          <w:p w:rsidR="001B651E" w:rsidRDefault="00CC3FC6">
            <w:r>
              <w:t>1391.</w:t>
            </w:r>
          </w:p>
        </w:tc>
        <w:tc>
          <w:tcPr>
            <w:tcW w:w="2880" w:type="dxa"/>
          </w:tcPr>
          <w:p w:rsidR="001B651E" w:rsidRDefault="00CC3FC6">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1B651E" w:rsidRDefault="001B651E"/>
        </w:tc>
      </w:tr>
      <w:tr w:rsidR="001B651E">
        <w:tc>
          <w:tcPr>
            <w:tcW w:w="2880" w:type="dxa"/>
          </w:tcPr>
          <w:p w:rsidR="001B651E" w:rsidRDefault="00CC3FC6">
            <w:r>
              <w:t>1392.</w:t>
            </w:r>
          </w:p>
        </w:tc>
        <w:tc>
          <w:tcPr>
            <w:tcW w:w="2880" w:type="dxa"/>
          </w:tcPr>
          <w:p w:rsidR="001B651E" w:rsidRDefault="00CC3FC6">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1B651E" w:rsidRDefault="001B651E"/>
        </w:tc>
      </w:tr>
      <w:tr w:rsidR="001B651E">
        <w:tc>
          <w:tcPr>
            <w:tcW w:w="2880" w:type="dxa"/>
          </w:tcPr>
          <w:p w:rsidR="001B651E" w:rsidRDefault="00CC3FC6">
            <w:r>
              <w:t>1393.</w:t>
            </w:r>
          </w:p>
        </w:tc>
        <w:tc>
          <w:tcPr>
            <w:tcW w:w="2880" w:type="dxa"/>
          </w:tcPr>
          <w:p w:rsidR="001B651E" w:rsidRDefault="00CC3FC6">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1B651E" w:rsidRDefault="001B651E"/>
        </w:tc>
      </w:tr>
      <w:tr w:rsidR="001B651E">
        <w:tc>
          <w:tcPr>
            <w:tcW w:w="2880" w:type="dxa"/>
          </w:tcPr>
          <w:p w:rsidR="001B651E" w:rsidRDefault="00CC3FC6">
            <w:r>
              <w:t>1394.</w:t>
            </w:r>
          </w:p>
        </w:tc>
        <w:tc>
          <w:tcPr>
            <w:tcW w:w="2880" w:type="dxa"/>
          </w:tcPr>
          <w:p w:rsidR="001B651E" w:rsidRDefault="00CC3FC6">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1B651E" w:rsidRDefault="001B651E"/>
        </w:tc>
      </w:tr>
      <w:tr w:rsidR="001B651E">
        <w:tc>
          <w:tcPr>
            <w:tcW w:w="2880" w:type="dxa"/>
          </w:tcPr>
          <w:p w:rsidR="001B651E" w:rsidRDefault="00CC3FC6">
            <w:r>
              <w:t>1395.</w:t>
            </w:r>
          </w:p>
        </w:tc>
        <w:tc>
          <w:tcPr>
            <w:tcW w:w="2880" w:type="dxa"/>
          </w:tcPr>
          <w:p w:rsidR="001B651E" w:rsidRDefault="00CC3FC6">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1B651E" w:rsidRDefault="001B651E"/>
        </w:tc>
      </w:tr>
      <w:tr w:rsidR="001B651E">
        <w:tc>
          <w:tcPr>
            <w:tcW w:w="2880" w:type="dxa"/>
          </w:tcPr>
          <w:p w:rsidR="001B651E" w:rsidRDefault="00CC3FC6">
            <w:r>
              <w:t>1396.</w:t>
            </w:r>
          </w:p>
        </w:tc>
        <w:tc>
          <w:tcPr>
            <w:tcW w:w="2880" w:type="dxa"/>
          </w:tcPr>
          <w:p w:rsidR="001B651E" w:rsidRDefault="00CC3FC6">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1B651E" w:rsidRDefault="001B651E"/>
        </w:tc>
      </w:tr>
      <w:tr w:rsidR="001B651E">
        <w:tc>
          <w:tcPr>
            <w:tcW w:w="2880" w:type="dxa"/>
          </w:tcPr>
          <w:p w:rsidR="001B651E" w:rsidRDefault="00CC3FC6">
            <w:r>
              <w:t>1397.</w:t>
            </w:r>
          </w:p>
        </w:tc>
        <w:tc>
          <w:tcPr>
            <w:tcW w:w="2880" w:type="dxa"/>
          </w:tcPr>
          <w:p w:rsidR="001B651E" w:rsidRDefault="00CC3FC6">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1398.</w:t>
            </w:r>
          </w:p>
        </w:tc>
        <w:tc>
          <w:tcPr>
            <w:tcW w:w="2880" w:type="dxa"/>
          </w:tcPr>
          <w:p w:rsidR="001B651E" w:rsidRDefault="00CC3FC6">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1399.</w:t>
            </w:r>
          </w:p>
        </w:tc>
        <w:tc>
          <w:tcPr>
            <w:tcW w:w="2880" w:type="dxa"/>
          </w:tcPr>
          <w:p w:rsidR="001B651E" w:rsidRDefault="00CC3FC6">
            <w:r>
              <w:t>Журнал «Звезда Селенной» № 4/10 июль 2003 (апелляционное определение Судебной ко</w:t>
            </w:r>
            <w:r>
              <w:t>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1400.</w:t>
            </w:r>
          </w:p>
        </w:tc>
        <w:tc>
          <w:tcPr>
            <w:tcW w:w="2880" w:type="dxa"/>
          </w:tcPr>
          <w:p w:rsidR="001B651E" w:rsidRDefault="00CC3FC6">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w:t>
            </w:r>
            <w:r>
              <w:t>01.</w:t>
            </w:r>
          </w:p>
        </w:tc>
        <w:tc>
          <w:tcPr>
            <w:tcW w:w="2880" w:type="dxa"/>
          </w:tcPr>
          <w:p w:rsidR="001B651E" w:rsidRDefault="00CC3FC6">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1402.</w:t>
            </w:r>
          </w:p>
        </w:tc>
        <w:tc>
          <w:tcPr>
            <w:tcW w:w="2880" w:type="dxa"/>
          </w:tcPr>
          <w:p w:rsidR="001B651E" w:rsidRDefault="00CC3FC6">
            <w:r>
              <w:t>Журнал «Звезда Селенной» № 4/40 июль 2008 (апелляционное определение Судебной колле</w:t>
            </w:r>
            <w:r>
              <w:t>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1403.</w:t>
            </w:r>
          </w:p>
        </w:tc>
        <w:tc>
          <w:tcPr>
            <w:tcW w:w="2880" w:type="dxa"/>
          </w:tcPr>
          <w:p w:rsidR="001B651E" w:rsidRDefault="00CC3FC6">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1404.</w:t>
            </w:r>
          </w:p>
        </w:tc>
        <w:tc>
          <w:tcPr>
            <w:tcW w:w="2880" w:type="dxa"/>
          </w:tcPr>
          <w:p w:rsidR="001B651E" w:rsidRDefault="00CC3FC6">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1B651E" w:rsidRDefault="001B651E"/>
        </w:tc>
      </w:tr>
      <w:tr w:rsidR="001B651E">
        <w:tc>
          <w:tcPr>
            <w:tcW w:w="2880" w:type="dxa"/>
          </w:tcPr>
          <w:p w:rsidR="001B651E" w:rsidRDefault="00CC3FC6">
            <w:r>
              <w:t>1405.</w:t>
            </w:r>
          </w:p>
        </w:tc>
        <w:tc>
          <w:tcPr>
            <w:tcW w:w="2880" w:type="dxa"/>
          </w:tcPr>
          <w:p w:rsidR="001B651E" w:rsidRDefault="00CC3FC6">
            <w:r>
              <w:t>Информационный материал – видеообращение под названием «Краткое обращение амира Абу-Хасана</w:t>
            </w:r>
            <w: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1B651E" w:rsidRDefault="001B651E"/>
        </w:tc>
      </w:tr>
      <w:tr w:rsidR="001B651E">
        <w:tc>
          <w:tcPr>
            <w:tcW w:w="2880" w:type="dxa"/>
          </w:tcPr>
          <w:p w:rsidR="001B651E" w:rsidRDefault="00CC3FC6">
            <w:r>
              <w:t>1406.</w:t>
            </w:r>
          </w:p>
        </w:tc>
        <w:tc>
          <w:tcPr>
            <w:tcW w:w="2880" w:type="dxa"/>
          </w:tcPr>
          <w:p w:rsidR="001B651E" w:rsidRDefault="00CC3FC6">
            <w:r>
              <w:t>Статья «Заявление командования мудж</w:t>
            </w:r>
            <w:r>
              <w:t>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1B651E" w:rsidRDefault="001B651E"/>
        </w:tc>
      </w:tr>
      <w:tr w:rsidR="001B651E">
        <w:tc>
          <w:tcPr>
            <w:tcW w:w="2880" w:type="dxa"/>
          </w:tcPr>
          <w:p w:rsidR="001B651E" w:rsidRDefault="00CC3FC6">
            <w:r>
              <w:t>1407.</w:t>
            </w:r>
          </w:p>
        </w:tc>
        <w:tc>
          <w:tcPr>
            <w:tcW w:w="2880" w:type="dxa"/>
          </w:tcPr>
          <w:p w:rsidR="001B651E" w:rsidRDefault="00CC3FC6">
            <w:r>
              <w:t>Статья «Заявление командования муджахидо</w:t>
            </w:r>
            <w:r>
              <w:t>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1B651E" w:rsidRDefault="001B651E"/>
        </w:tc>
      </w:tr>
      <w:tr w:rsidR="001B651E">
        <w:tc>
          <w:tcPr>
            <w:tcW w:w="2880" w:type="dxa"/>
          </w:tcPr>
          <w:p w:rsidR="001B651E" w:rsidRDefault="00CC3FC6">
            <w:r>
              <w:t>1408.</w:t>
            </w:r>
          </w:p>
        </w:tc>
        <w:tc>
          <w:tcPr>
            <w:tcW w:w="2880" w:type="dxa"/>
          </w:tcPr>
          <w:p w:rsidR="001B651E" w:rsidRDefault="00CC3FC6">
            <w:r>
              <w:t>Интернет-ресурс (сайт): http://milleti-ib</w:t>
            </w:r>
            <w:r>
              <w:t>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1B651E" w:rsidRDefault="001B651E"/>
        </w:tc>
      </w:tr>
      <w:tr w:rsidR="001B651E">
        <w:tc>
          <w:tcPr>
            <w:tcW w:w="2880" w:type="dxa"/>
          </w:tcPr>
          <w:p w:rsidR="001B651E" w:rsidRDefault="00CC3FC6">
            <w:r>
              <w:t>1409.</w:t>
            </w:r>
          </w:p>
        </w:tc>
        <w:tc>
          <w:tcPr>
            <w:tcW w:w="2880" w:type="dxa"/>
          </w:tcPr>
          <w:p w:rsidR="001B651E" w:rsidRDefault="00CC3FC6">
            <w:r>
              <w:t xml:space="preserve">Независимое православно-патриотическое издание «Русь православная» (решение </w:t>
            </w:r>
            <w:r>
              <w:t>Куйбышевского районного суда города Санкт-Петербурга от 21.03.2012);</w:t>
            </w:r>
          </w:p>
        </w:tc>
        <w:tc>
          <w:tcPr>
            <w:tcW w:w="2880" w:type="dxa"/>
          </w:tcPr>
          <w:p w:rsidR="001B651E" w:rsidRDefault="001B651E"/>
        </w:tc>
      </w:tr>
      <w:tr w:rsidR="001B651E">
        <w:tc>
          <w:tcPr>
            <w:tcW w:w="2880" w:type="dxa"/>
          </w:tcPr>
          <w:p w:rsidR="001B651E" w:rsidRDefault="00CC3FC6">
            <w:r>
              <w:t>1410.</w:t>
            </w:r>
          </w:p>
        </w:tc>
        <w:tc>
          <w:tcPr>
            <w:tcW w:w="2880" w:type="dxa"/>
          </w:tcPr>
          <w:p w:rsidR="001B651E" w:rsidRDefault="00CC3FC6">
            <w:r>
              <w:t>http://www.ispovednik.com./veroispovedanie-rospc/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1411.</w:t>
            </w:r>
          </w:p>
        </w:tc>
        <w:tc>
          <w:tcPr>
            <w:tcW w:w="2880" w:type="dxa"/>
          </w:tcPr>
          <w:p w:rsidR="001B651E" w:rsidRDefault="00CC3FC6">
            <w:r>
              <w:t>http://www.ispovednik.com./veroispo</w:t>
            </w:r>
            <w:r>
              <w:t>vedanie-rospc-i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1412.</w:t>
            </w:r>
          </w:p>
        </w:tc>
        <w:tc>
          <w:tcPr>
            <w:tcW w:w="2880" w:type="dxa"/>
          </w:tcPr>
          <w:p w:rsidR="001B651E" w:rsidRDefault="00CC3FC6">
            <w:r>
              <w:t>http://www.ispovednik.com./veroispovedanie-rospc-ii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1413.</w:t>
            </w:r>
          </w:p>
        </w:tc>
        <w:tc>
          <w:tcPr>
            <w:tcW w:w="2880" w:type="dxa"/>
          </w:tcPr>
          <w:p w:rsidR="001B651E" w:rsidRDefault="00CC3FC6">
            <w:r>
              <w:t>http://www.ispovednik.com./veroispovedanie-rospc-iii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1414.</w:t>
            </w:r>
          </w:p>
        </w:tc>
        <w:tc>
          <w:tcPr>
            <w:tcW w:w="2880" w:type="dxa"/>
          </w:tcPr>
          <w:p w:rsidR="001B651E" w:rsidRDefault="00CC3FC6">
            <w:r>
              <w:t>http://www.ispovednik.com./veroispovedanie-rospc-iv (решение Первомайского районного суда города Кирова Киров</w:t>
            </w:r>
            <w:r>
              <w:t>ской области от 02.05.2012);</w:t>
            </w:r>
          </w:p>
        </w:tc>
        <w:tc>
          <w:tcPr>
            <w:tcW w:w="2880" w:type="dxa"/>
          </w:tcPr>
          <w:p w:rsidR="001B651E" w:rsidRDefault="001B651E"/>
        </w:tc>
      </w:tr>
      <w:tr w:rsidR="001B651E">
        <w:tc>
          <w:tcPr>
            <w:tcW w:w="2880" w:type="dxa"/>
          </w:tcPr>
          <w:p w:rsidR="001B651E" w:rsidRDefault="00CC3FC6">
            <w:r>
              <w:t>1415.</w:t>
            </w:r>
          </w:p>
        </w:tc>
        <w:tc>
          <w:tcPr>
            <w:tcW w:w="2880" w:type="dxa"/>
          </w:tcPr>
          <w:p w:rsidR="001B651E" w:rsidRDefault="00CC3FC6">
            <w:r>
              <w:t>http://www.ispovednik.com./veroispovedanie-rospc-v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1416.</w:t>
            </w:r>
          </w:p>
        </w:tc>
        <w:tc>
          <w:tcPr>
            <w:tcW w:w="2880" w:type="dxa"/>
          </w:tcPr>
          <w:p w:rsidR="001B651E" w:rsidRDefault="00CC3FC6">
            <w:r>
              <w:t>http://www.ispovednik.com./veroispovedanie-rospc-vi (решение Первомайского</w:t>
            </w:r>
            <w:r>
              <w:t xml:space="preserve">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1417.</w:t>
            </w:r>
          </w:p>
        </w:tc>
        <w:tc>
          <w:tcPr>
            <w:tcW w:w="2880" w:type="dxa"/>
          </w:tcPr>
          <w:p w:rsidR="001B651E" w:rsidRDefault="00CC3FC6">
            <w:r>
              <w:t>http://www.ispovednik.com./veroispovedanie-rospc-vii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1418.</w:t>
            </w:r>
          </w:p>
        </w:tc>
        <w:tc>
          <w:tcPr>
            <w:tcW w:w="2880" w:type="dxa"/>
          </w:tcPr>
          <w:p w:rsidR="001B651E" w:rsidRDefault="00CC3FC6">
            <w:r>
              <w:t>http://www.ispovednik.com./prilozenie</w:t>
            </w:r>
            <w:r>
              <w:t>-no-1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1419.</w:t>
            </w:r>
          </w:p>
        </w:tc>
        <w:tc>
          <w:tcPr>
            <w:tcW w:w="2880" w:type="dxa"/>
          </w:tcPr>
          <w:p w:rsidR="001B651E" w:rsidRDefault="00CC3FC6">
            <w:r>
              <w:t>http://www.ispovednik.com./prilozenie-no-2 (решение Первомайского районного суда города Кирова Кировской области от 02.05.2012);</w:t>
            </w:r>
          </w:p>
        </w:tc>
        <w:tc>
          <w:tcPr>
            <w:tcW w:w="2880" w:type="dxa"/>
          </w:tcPr>
          <w:p w:rsidR="001B651E" w:rsidRDefault="001B651E"/>
        </w:tc>
      </w:tr>
      <w:tr w:rsidR="001B651E">
        <w:tc>
          <w:tcPr>
            <w:tcW w:w="2880" w:type="dxa"/>
          </w:tcPr>
          <w:p w:rsidR="001B651E" w:rsidRDefault="00CC3FC6">
            <w:r>
              <w:t>1420.</w:t>
            </w:r>
          </w:p>
        </w:tc>
        <w:tc>
          <w:tcPr>
            <w:tcW w:w="2880" w:type="dxa"/>
          </w:tcPr>
          <w:p w:rsidR="001B651E" w:rsidRDefault="00CC3FC6">
            <w:r>
              <w:t>Информационный мате</w:t>
            </w:r>
            <w:r>
              <w:t>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w:t>
            </w:r>
            <w:r>
              <w:t>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1421.</w:t>
            </w:r>
          </w:p>
        </w:tc>
        <w:tc>
          <w:tcPr>
            <w:tcW w:w="2880" w:type="dxa"/>
          </w:tcPr>
          <w:p w:rsidR="001B651E" w:rsidRDefault="00CC3FC6">
            <w:r>
              <w:t xml:space="preserve">Информационный материал – так называемая лекция И.И.Хамидуллина, идеолога религиозного объединения </w:t>
            </w:r>
            <w:r>
              <w:t>«Ат-такфир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w:t>
            </w:r>
            <w:r>
              <w:t>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1422.</w:t>
            </w:r>
          </w:p>
        </w:tc>
        <w:tc>
          <w:tcPr>
            <w:tcW w:w="2880" w:type="dxa"/>
          </w:tcPr>
          <w:p w:rsidR="001B651E" w:rsidRDefault="00CC3FC6">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w:t>
            </w:r>
            <w:r>
              <w:t>-R,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1423.</w:t>
            </w:r>
          </w:p>
        </w:tc>
        <w:tc>
          <w:tcPr>
            <w:tcW w:w="2880" w:type="dxa"/>
          </w:tcPr>
          <w:p w:rsidR="001B651E" w:rsidRDefault="00CC3FC6">
            <w:r>
              <w:t>Информационн</w:t>
            </w:r>
            <w:r>
              <w:t xml:space="preserve">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w:t>
            </w:r>
            <w:r>
              <w:t>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1424.</w:t>
            </w:r>
          </w:p>
        </w:tc>
        <w:tc>
          <w:tcPr>
            <w:tcW w:w="2880" w:type="dxa"/>
          </w:tcPr>
          <w:p w:rsidR="001B651E" w:rsidRDefault="00CC3FC6">
            <w:r>
              <w:t>Информационный материал – так называемая лекция И.И.Хамидуллина, идеолога религиозного объедин</w:t>
            </w:r>
            <w:r>
              <w:t>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w:t>
            </w:r>
            <w:r>
              <w:t>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1425.</w:t>
            </w:r>
          </w:p>
        </w:tc>
        <w:tc>
          <w:tcPr>
            <w:tcW w:w="2880" w:type="dxa"/>
          </w:tcPr>
          <w:p w:rsidR="001B651E" w:rsidRDefault="00CC3FC6">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w:t>
            </w:r>
            <w:r>
              <w:t>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1426.</w:t>
            </w:r>
          </w:p>
        </w:tc>
        <w:tc>
          <w:tcPr>
            <w:tcW w:w="2880" w:type="dxa"/>
          </w:tcPr>
          <w:p w:rsidR="001B651E" w:rsidRDefault="00CC3FC6">
            <w:r>
              <w:t>Ин</w:t>
            </w:r>
            <w:r>
              <w:t>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w:t>
            </w:r>
            <w:r>
              <w:t>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1B651E" w:rsidRDefault="001B651E"/>
        </w:tc>
      </w:tr>
      <w:tr w:rsidR="001B651E">
        <w:tc>
          <w:tcPr>
            <w:tcW w:w="2880" w:type="dxa"/>
          </w:tcPr>
          <w:p w:rsidR="001B651E" w:rsidRDefault="00CC3FC6">
            <w:r>
              <w:t>1427.</w:t>
            </w:r>
          </w:p>
        </w:tc>
        <w:tc>
          <w:tcPr>
            <w:tcW w:w="2880" w:type="dxa"/>
          </w:tcPr>
          <w:p w:rsidR="001B651E" w:rsidRDefault="00CC3FC6">
            <w:r>
              <w:t xml:space="preserve">Интернет-ресурс (сайт) http:/czeczenia-rus.blog.onet.pl/ - «Serwis Emiratu Kaukaskiego» </w:t>
            </w:r>
            <w:r>
              <w:t>(Сервис Имарат Кавказ) (решение Усть-Куломского районного суда Республики Коми от 27.06.2012);</w:t>
            </w:r>
          </w:p>
        </w:tc>
        <w:tc>
          <w:tcPr>
            <w:tcW w:w="2880" w:type="dxa"/>
          </w:tcPr>
          <w:p w:rsidR="001B651E" w:rsidRDefault="001B651E"/>
        </w:tc>
      </w:tr>
      <w:tr w:rsidR="001B651E">
        <w:tc>
          <w:tcPr>
            <w:tcW w:w="2880" w:type="dxa"/>
          </w:tcPr>
          <w:p w:rsidR="001B651E" w:rsidRDefault="00CC3FC6">
            <w:r>
              <w:t>1428.</w:t>
            </w:r>
          </w:p>
        </w:tc>
        <w:tc>
          <w:tcPr>
            <w:tcW w:w="2880" w:type="dxa"/>
          </w:tcPr>
          <w:p w:rsidR="001B651E" w:rsidRDefault="00CC3FC6">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1B651E" w:rsidRDefault="001B651E"/>
        </w:tc>
      </w:tr>
      <w:tr w:rsidR="001B651E">
        <w:tc>
          <w:tcPr>
            <w:tcW w:w="2880" w:type="dxa"/>
          </w:tcPr>
          <w:p w:rsidR="001B651E" w:rsidRDefault="00CC3FC6">
            <w:r>
              <w:t>1429.</w:t>
            </w:r>
          </w:p>
        </w:tc>
        <w:tc>
          <w:tcPr>
            <w:tcW w:w="2880" w:type="dxa"/>
          </w:tcPr>
          <w:p w:rsidR="001B651E" w:rsidRDefault="00CC3FC6">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1430.</w:t>
            </w:r>
          </w:p>
        </w:tc>
        <w:tc>
          <w:tcPr>
            <w:tcW w:w="2880" w:type="dxa"/>
          </w:tcPr>
          <w:p w:rsidR="001B651E" w:rsidRDefault="00CC3FC6">
            <w:r>
              <w:t>видеофайл формата mp4 «Русские С</w:t>
            </w:r>
            <w:r>
              <w:t>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1431.</w:t>
            </w:r>
          </w:p>
        </w:tc>
        <w:tc>
          <w:tcPr>
            <w:tcW w:w="2880" w:type="dxa"/>
          </w:tcPr>
          <w:p w:rsidR="001B651E" w:rsidRDefault="00CC3FC6">
            <w:r>
              <w:t>видеофайл формата mp4 «Русские парни против хачей РУССКИЕ СИЛА..mp4», размещенн</w:t>
            </w:r>
            <w:r>
              <w:t>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1432.</w:t>
            </w:r>
          </w:p>
        </w:tc>
        <w:tc>
          <w:tcPr>
            <w:tcW w:w="2880" w:type="dxa"/>
          </w:tcPr>
          <w:p w:rsidR="001B651E" w:rsidRDefault="00CC3FC6">
            <w:r>
              <w:t>видеофайл формата mp4 «Русский Скинхед против толпы Хачей..mp4», размещенный в сети Интернет на элек</w:t>
            </w:r>
            <w:r>
              <w:t>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1433.</w:t>
            </w:r>
          </w:p>
        </w:tc>
        <w:tc>
          <w:tcPr>
            <w:tcW w:w="2880" w:type="dxa"/>
          </w:tcPr>
          <w:p w:rsidR="001B651E" w:rsidRDefault="00CC3FC6">
            <w:r>
              <w:t>видеофайл формата mp4 «Русский очнись..mp4», размещенный в сети Интернет на электронной странице http://vkontakte.ru/id4595303</w:t>
            </w:r>
            <w:r>
              <w:t xml:space="preserve">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1434.</w:t>
            </w:r>
          </w:p>
        </w:tc>
        <w:tc>
          <w:tcPr>
            <w:tcW w:w="2880" w:type="dxa"/>
          </w:tcPr>
          <w:p w:rsidR="001B651E" w:rsidRDefault="00CC3FC6">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2880" w:type="dxa"/>
          </w:tcPr>
          <w:p w:rsidR="001B651E" w:rsidRDefault="001B651E"/>
        </w:tc>
      </w:tr>
      <w:tr w:rsidR="001B651E">
        <w:tc>
          <w:tcPr>
            <w:tcW w:w="2880" w:type="dxa"/>
          </w:tcPr>
          <w:p w:rsidR="001B651E" w:rsidRDefault="00CC3FC6">
            <w:r>
              <w:t>1435.</w:t>
            </w:r>
          </w:p>
        </w:tc>
        <w:tc>
          <w:tcPr>
            <w:tcW w:w="2880" w:type="dxa"/>
          </w:tcPr>
          <w:p w:rsidR="001B651E" w:rsidRDefault="00CC3FC6">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1436.</w:t>
            </w:r>
          </w:p>
        </w:tc>
        <w:tc>
          <w:tcPr>
            <w:tcW w:w="2880" w:type="dxa"/>
          </w:tcPr>
          <w:p w:rsidR="001B651E" w:rsidRDefault="00CC3FC6">
            <w:r>
              <w:t>видеофайл формата</w:t>
            </w:r>
            <w:r>
              <w:t xml:space="preserve">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1437.</w:t>
            </w:r>
          </w:p>
        </w:tc>
        <w:tc>
          <w:tcPr>
            <w:tcW w:w="2880" w:type="dxa"/>
          </w:tcPr>
          <w:p w:rsidR="001B651E" w:rsidRDefault="00CC3FC6">
            <w:r>
              <w:t>видеофайл формата m</w:t>
            </w:r>
            <w:r>
              <w:t>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1B651E" w:rsidRDefault="001B651E"/>
        </w:tc>
      </w:tr>
      <w:tr w:rsidR="001B651E">
        <w:tc>
          <w:tcPr>
            <w:tcW w:w="2880" w:type="dxa"/>
          </w:tcPr>
          <w:p w:rsidR="001B651E" w:rsidRDefault="00CC3FC6">
            <w:r>
              <w:t>1438.</w:t>
            </w:r>
          </w:p>
        </w:tc>
        <w:tc>
          <w:tcPr>
            <w:tcW w:w="2880" w:type="dxa"/>
          </w:tcPr>
          <w:p w:rsidR="001B651E" w:rsidRDefault="00CC3FC6">
            <w:r>
              <w:t>видеофайл формата mp4 «Дети сраных гор.mp4», размещенный в сети Инте</w:t>
            </w:r>
            <w:r>
              <w:t>рнет на электронной странице 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1439.</w:t>
            </w:r>
          </w:p>
        </w:tc>
        <w:tc>
          <w:tcPr>
            <w:tcW w:w="2880" w:type="dxa"/>
          </w:tcPr>
          <w:p w:rsidR="001B651E" w:rsidRDefault="00CC3FC6">
            <w:r>
              <w:t xml:space="preserve">видеофайл формата mp4 «Московские бритоголовые.mp4»,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1440.</w:t>
            </w:r>
          </w:p>
        </w:tc>
        <w:tc>
          <w:tcPr>
            <w:tcW w:w="2880" w:type="dxa"/>
          </w:tcPr>
          <w:p w:rsidR="001B651E" w:rsidRDefault="00CC3FC6">
            <w:r>
              <w:t>видеофайл формата mp4 «SkinHead aka Jagdstaffel.mp4», размещенный в сети Интернет на электронной странице http://vkontakte.ru/id4595303 (решени</w:t>
            </w:r>
            <w:r>
              <w:t>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1441.</w:t>
            </w:r>
          </w:p>
        </w:tc>
        <w:tc>
          <w:tcPr>
            <w:tcW w:w="2880" w:type="dxa"/>
          </w:tcPr>
          <w:p w:rsidR="001B651E" w:rsidRDefault="00CC3FC6">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w:t>
            </w:r>
            <w:r>
              <w:t>нинграда от 12.04.2012);</w:t>
            </w:r>
          </w:p>
        </w:tc>
        <w:tc>
          <w:tcPr>
            <w:tcW w:w="2880" w:type="dxa"/>
          </w:tcPr>
          <w:p w:rsidR="001B651E" w:rsidRDefault="001B651E"/>
        </w:tc>
      </w:tr>
      <w:tr w:rsidR="001B651E">
        <w:tc>
          <w:tcPr>
            <w:tcW w:w="2880" w:type="dxa"/>
          </w:tcPr>
          <w:p w:rsidR="001B651E" w:rsidRDefault="00CC3FC6">
            <w:r>
              <w:t>1442.</w:t>
            </w:r>
          </w:p>
        </w:tc>
        <w:tc>
          <w:tcPr>
            <w:tcW w:w="2880" w:type="dxa"/>
          </w:tcPr>
          <w:p w:rsidR="001B651E" w:rsidRDefault="00CC3FC6">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1443.</w:t>
            </w:r>
          </w:p>
        </w:tc>
        <w:tc>
          <w:tcPr>
            <w:tcW w:w="2880" w:type="dxa"/>
          </w:tcPr>
          <w:p w:rsidR="001B651E" w:rsidRDefault="00CC3FC6">
            <w:r>
              <w:t>видеофайл форм</w:t>
            </w:r>
            <w:r>
              <w:t>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1444.</w:t>
            </w:r>
          </w:p>
        </w:tc>
        <w:tc>
          <w:tcPr>
            <w:tcW w:w="2880" w:type="dxa"/>
          </w:tcPr>
          <w:p w:rsidR="001B651E" w:rsidRDefault="00CC3FC6">
            <w:r>
              <w:t xml:space="preserve">видеофайл формата mp4 «Mein Kampf.mp4», размещенный в </w:t>
            </w:r>
            <w:r>
              <w:t>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1445.</w:t>
            </w:r>
          </w:p>
        </w:tc>
        <w:tc>
          <w:tcPr>
            <w:tcW w:w="2880" w:type="dxa"/>
          </w:tcPr>
          <w:p w:rsidR="001B651E" w:rsidRDefault="00CC3FC6">
            <w:r>
              <w:t xml:space="preserve">видеофайл формата mp4 «ПравыйМалый – Посвящение в скинхеды -)..mp4», размещенный в сети Интернет на </w:t>
            </w:r>
            <w:r>
              <w:t>электронной странице http://vkontakte.ru/id4595303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1446.</w:t>
            </w:r>
          </w:p>
        </w:tc>
        <w:tc>
          <w:tcPr>
            <w:tcW w:w="2880" w:type="dxa"/>
          </w:tcPr>
          <w:p w:rsidR="001B651E" w:rsidRDefault="00CC3FC6">
            <w:r>
              <w:t>видеофайл формата mp4 «Драка в армии, Русские против хачей.mp4», размещенный в сети Интернет на электронной странице http:</w:t>
            </w:r>
            <w:r>
              <w:t>//vkontakte.ru/id4595303 (решение Ленинградского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1447.</w:t>
            </w:r>
          </w:p>
        </w:tc>
        <w:tc>
          <w:tcPr>
            <w:tcW w:w="2880" w:type="dxa"/>
          </w:tcPr>
          <w:p w:rsidR="001B651E" w:rsidRDefault="00CC3FC6">
            <w:r>
              <w:t>видеофайл формата mp4 «Ребята русские..mp4», размещенный в сети Интернет на электронной странице http://vkontakte.ru/id4595303 (решение Ленинградско</w:t>
            </w:r>
            <w:r>
              <w:t>го районного суда города Калининграда от 12.04.2012);</w:t>
            </w:r>
          </w:p>
        </w:tc>
        <w:tc>
          <w:tcPr>
            <w:tcW w:w="2880" w:type="dxa"/>
          </w:tcPr>
          <w:p w:rsidR="001B651E" w:rsidRDefault="001B651E"/>
        </w:tc>
      </w:tr>
      <w:tr w:rsidR="001B651E">
        <w:tc>
          <w:tcPr>
            <w:tcW w:w="2880" w:type="dxa"/>
          </w:tcPr>
          <w:p w:rsidR="001B651E" w:rsidRDefault="00CC3FC6">
            <w:r>
              <w:t>1448.</w:t>
            </w:r>
          </w:p>
        </w:tc>
        <w:tc>
          <w:tcPr>
            <w:tcW w:w="2880" w:type="dxa"/>
          </w:tcPr>
          <w:p w:rsidR="001B651E" w:rsidRDefault="00CC3FC6">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w:t>
            </w:r>
            <w:r>
              <w:t>012);</w:t>
            </w:r>
          </w:p>
        </w:tc>
        <w:tc>
          <w:tcPr>
            <w:tcW w:w="2880" w:type="dxa"/>
          </w:tcPr>
          <w:p w:rsidR="001B651E" w:rsidRDefault="001B651E"/>
        </w:tc>
      </w:tr>
      <w:tr w:rsidR="001B651E">
        <w:tc>
          <w:tcPr>
            <w:tcW w:w="2880" w:type="dxa"/>
          </w:tcPr>
          <w:p w:rsidR="001B651E" w:rsidRDefault="00CC3FC6">
            <w:r>
              <w:t>1449.</w:t>
            </w:r>
          </w:p>
        </w:tc>
        <w:tc>
          <w:tcPr>
            <w:tcW w:w="2880" w:type="dxa"/>
          </w:tcPr>
          <w:p w:rsidR="001B651E" w:rsidRDefault="00CC3FC6">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w:t>
            </w:r>
            <w: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1B651E" w:rsidRDefault="001B651E"/>
        </w:tc>
      </w:tr>
      <w:tr w:rsidR="001B651E">
        <w:tc>
          <w:tcPr>
            <w:tcW w:w="2880" w:type="dxa"/>
          </w:tcPr>
          <w:p w:rsidR="001B651E" w:rsidRDefault="00CC3FC6">
            <w:r>
              <w:t>1450.</w:t>
            </w:r>
          </w:p>
        </w:tc>
        <w:tc>
          <w:tcPr>
            <w:tcW w:w="2880" w:type="dxa"/>
          </w:tcPr>
          <w:p w:rsidR="001B651E" w:rsidRDefault="00CC3FC6">
            <w:r>
              <w:t>Книга Юрия Мухина «За державу обидно!» (решение Серпуховского городского суда Москов</w:t>
            </w:r>
            <w:r>
              <w:t>ской области от 13.06.2012);</w:t>
            </w:r>
          </w:p>
        </w:tc>
        <w:tc>
          <w:tcPr>
            <w:tcW w:w="2880" w:type="dxa"/>
          </w:tcPr>
          <w:p w:rsidR="001B651E" w:rsidRDefault="001B651E"/>
        </w:tc>
      </w:tr>
      <w:tr w:rsidR="001B651E">
        <w:tc>
          <w:tcPr>
            <w:tcW w:w="2880" w:type="dxa"/>
          </w:tcPr>
          <w:p w:rsidR="001B651E" w:rsidRDefault="00CC3FC6">
            <w:r>
              <w:t>1451.</w:t>
            </w:r>
          </w:p>
        </w:tc>
        <w:tc>
          <w:tcPr>
            <w:tcW w:w="2880" w:type="dxa"/>
          </w:tcPr>
          <w:p w:rsidR="001B651E" w:rsidRDefault="00CC3FC6">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w:t>
            </w:r>
            <w:r>
              <w:t>суда Новосибирской области от 02.04.2012);</w:t>
            </w:r>
          </w:p>
        </w:tc>
        <w:tc>
          <w:tcPr>
            <w:tcW w:w="2880" w:type="dxa"/>
          </w:tcPr>
          <w:p w:rsidR="001B651E" w:rsidRDefault="001B651E"/>
        </w:tc>
      </w:tr>
      <w:tr w:rsidR="001B651E">
        <w:tc>
          <w:tcPr>
            <w:tcW w:w="2880" w:type="dxa"/>
          </w:tcPr>
          <w:p w:rsidR="001B651E" w:rsidRDefault="00CC3FC6">
            <w:r>
              <w:t>1452.</w:t>
            </w:r>
          </w:p>
        </w:tc>
        <w:tc>
          <w:tcPr>
            <w:tcW w:w="2880" w:type="dxa"/>
          </w:tcPr>
          <w:p w:rsidR="001B651E" w:rsidRDefault="00CC3FC6">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1B651E" w:rsidRDefault="001B651E"/>
        </w:tc>
      </w:tr>
      <w:tr w:rsidR="001B651E">
        <w:tc>
          <w:tcPr>
            <w:tcW w:w="2880" w:type="dxa"/>
          </w:tcPr>
          <w:p w:rsidR="001B651E" w:rsidRDefault="00CC3FC6">
            <w:r>
              <w:t>1453.</w:t>
            </w:r>
          </w:p>
        </w:tc>
        <w:tc>
          <w:tcPr>
            <w:tcW w:w="2880" w:type="dxa"/>
          </w:tcPr>
          <w:p w:rsidR="001B651E" w:rsidRDefault="00CC3FC6">
            <w:r>
              <w:t xml:space="preserve">Информационные материалы «Непокоримый Кавказ», </w:t>
            </w:r>
            <w:r>
              <w:t>размещенные на Интернет-ресурсе http://www muslim-ru.com/lib/nepokorimy_ kavkaz.doc. (решение Пролетарского районного суда города Ростова-на-Дону от 14.06.2012);</w:t>
            </w:r>
          </w:p>
        </w:tc>
        <w:tc>
          <w:tcPr>
            <w:tcW w:w="2880" w:type="dxa"/>
          </w:tcPr>
          <w:p w:rsidR="001B651E" w:rsidRDefault="001B651E"/>
        </w:tc>
      </w:tr>
      <w:tr w:rsidR="001B651E">
        <w:tc>
          <w:tcPr>
            <w:tcW w:w="2880" w:type="dxa"/>
          </w:tcPr>
          <w:p w:rsidR="001B651E" w:rsidRDefault="00CC3FC6">
            <w:r>
              <w:t>1454.</w:t>
            </w:r>
          </w:p>
        </w:tc>
        <w:tc>
          <w:tcPr>
            <w:tcW w:w="2880" w:type="dxa"/>
          </w:tcPr>
          <w:p w:rsidR="001B651E" w:rsidRDefault="00CC3FC6">
            <w:r>
              <w:t>Интернет-ресурс (сайт): http://abror.info/ - «Информационное агентство Вилайята ГIалгI</w:t>
            </w:r>
            <w:r>
              <w:t>айче» (решение Интинского городского суда Республики Коми от 22.06.2012).</w:t>
            </w:r>
          </w:p>
        </w:tc>
        <w:tc>
          <w:tcPr>
            <w:tcW w:w="2880" w:type="dxa"/>
          </w:tcPr>
          <w:p w:rsidR="001B651E" w:rsidRDefault="001B651E"/>
        </w:tc>
      </w:tr>
      <w:tr w:rsidR="001B651E">
        <w:tc>
          <w:tcPr>
            <w:tcW w:w="2880" w:type="dxa"/>
          </w:tcPr>
          <w:p w:rsidR="001B651E" w:rsidRDefault="00CC3FC6">
            <w:r>
              <w:t>1455.</w:t>
            </w:r>
          </w:p>
        </w:tc>
        <w:tc>
          <w:tcPr>
            <w:tcW w:w="2880" w:type="dxa"/>
          </w:tcPr>
          <w:p w:rsidR="001B651E" w:rsidRDefault="00CC3FC6">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1B651E" w:rsidRDefault="001B651E"/>
        </w:tc>
      </w:tr>
      <w:tr w:rsidR="001B651E">
        <w:tc>
          <w:tcPr>
            <w:tcW w:w="2880" w:type="dxa"/>
          </w:tcPr>
          <w:p w:rsidR="001B651E" w:rsidRDefault="00CC3FC6">
            <w:r>
              <w:t>1456.</w:t>
            </w:r>
          </w:p>
        </w:tc>
        <w:tc>
          <w:tcPr>
            <w:tcW w:w="2880" w:type="dxa"/>
          </w:tcPr>
          <w:p w:rsidR="001B651E" w:rsidRDefault="00CC3FC6">
            <w:r>
              <w:t>Инфо</w:t>
            </w:r>
            <w:r>
              <w:t>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1B651E" w:rsidRDefault="001B651E"/>
        </w:tc>
      </w:tr>
      <w:tr w:rsidR="001B651E">
        <w:tc>
          <w:tcPr>
            <w:tcW w:w="2880" w:type="dxa"/>
          </w:tcPr>
          <w:p w:rsidR="001B651E" w:rsidRDefault="00CC3FC6">
            <w:r>
              <w:t>1457.</w:t>
            </w:r>
          </w:p>
        </w:tc>
        <w:tc>
          <w:tcPr>
            <w:tcW w:w="2880" w:type="dxa"/>
          </w:tcPr>
          <w:p w:rsidR="001B651E" w:rsidRDefault="00CC3FC6">
            <w:r>
              <w:t xml:space="preserve">Статусы, </w:t>
            </w:r>
            <w:r>
              <w:t>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1B651E" w:rsidRDefault="001B651E"/>
        </w:tc>
      </w:tr>
      <w:tr w:rsidR="001B651E">
        <w:tc>
          <w:tcPr>
            <w:tcW w:w="2880" w:type="dxa"/>
          </w:tcPr>
          <w:p w:rsidR="001B651E" w:rsidRDefault="00CC3FC6">
            <w:r>
              <w:t>1458.</w:t>
            </w:r>
          </w:p>
        </w:tc>
        <w:tc>
          <w:tcPr>
            <w:tcW w:w="2880" w:type="dxa"/>
          </w:tcPr>
          <w:p w:rsidR="001B651E" w:rsidRDefault="00CC3FC6">
            <w:r>
              <w:t>Текстовые фрагменты, фотографии с текстами</w:t>
            </w:r>
            <w:r>
              <w:t>-комментариями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w:t>
            </w:r>
            <w:r>
              <w:t>т 03.07.2012);</w:t>
            </w:r>
          </w:p>
        </w:tc>
        <w:tc>
          <w:tcPr>
            <w:tcW w:w="2880" w:type="dxa"/>
          </w:tcPr>
          <w:p w:rsidR="001B651E" w:rsidRDefault="001B651E"/>
        </w:tc>
      </w:tr>
      <w:tr w:rsidR="001B651E">
        <w:tc>
          <w:tcPr>
            <w:tcW w:w="2880" w:type="dxa"/>
          </w:tcPr>
          <w:p w:rsidR="001B651E" w:rsidRDefault="00CC3FC6">
            <w:r>
              <w:t>1459.</w:t>
            </w:r>
          </w:p>
        </w:tc>
        <w:tc>
          <w:tcPr>
            <w:tcW w:w="2880" w:type="dxa"/>
          </w:tcPr>
          <w:p w:rsidR="001B651E" w:rsidRDefault="00CC3FC6">
            <w:r>
              <w:t>Интернет сайт http://baboons.narod.ru (решение Ленинского районного суда города Саранска Республики Мордовия от 18.07.2012);</w:t>
            </w:r>
          </w:p>
        </w:tc>
        <w:tc>
          <w:tcPr>
            <w:tcW w:w="2880" w:type="dxa"/>
          </w:tcPr>
          <w:p w:rsidR="001B651E" w:rsidRDefault="001B651E"/>
        </w:tc>
      </w:tr>
      <w:tr w:rsidR="001B651E">
        <w:tc>
          <w:tcPr>
            <w:tcW w:w="2880" w:type="dxa"/>
          </w:tcPr>
          <w:p w:rsidR="001B651E" w:rsidRDefault="00CC3FC6">
            <w:r>
              <w:t>1460.</w:t>
            </w:r>
          </w:p>
        </w:tc>
        <w:tc>
          <w:tcPr>
            <w:tcW w:w="2880" w:type="dxa"/>
          </w:tcPr>
          <w:p w:rsidR="001B651E" w:rsidRDefault="00CC3FC6">
            <w:r>
              <w:t xml:space="preserve">Информационный материал под названием «Западло…» автор «Аслан Магомадов ИА «ХУНАФА»», размещенный в </w:t>
            </w:r>
            <w:r>
              <w:t>сети интернет на ресурсе «www.djamaattakbir.com» (решение Майского районного суда Кабардино-Балкарской Республики от 09.07.2012);</w:t>
            </w:r>
          </w:p>
        </w:tc>
        <w:tc>
          <w:tcPr>
            <w:tcW w:w="2880" w:type="dxa"/>
          </w:tcPr>
          <w:p w:rsidR="001B651E" w:rsidRDefault="001B651E"/>
        </w:tc>
      </w:tr>
      <w:tr w:rsidR="001B651E">
        <w:tc>
          <w:tcPr>
            <w:tcW w:w="2880" w:type="dxa"/>
          </w:tcPr>
          <w:p w:rsidR="001B651E" w:rsidRDefault="00CC3FC6">
            <w:r>
              <w:t>1461.</w:t>
            </w:r>
          </w:p>
        </w:tc>
        <w:tc>
          <w:tcPr>
            <w:tcW w:w="2880" w:type="dxa"/>
          </w:tcPr>
          <w:p w:rsidR="001B651E" w:rsidRDefault="00CC3FC6">
            <w:r>
              <w:t>Статьи «Подчинение мусульманина приказам Аллаха», опубликованные в выпусках газеты «МиякИнформ» № 34 (85) от 25 сентяб</w:t>
            </w:r>
            <w:r>
              <w:t>ря 2010 года (стр. 3) и № 37 (88) от 16 октября 2010 года (стр. 3) (решение Миякинского районного суда Республики Башкортостан от 07.06.2012);</w:t>
            </w:r>
          </w:p>
        </w:tc>
        <w:tc>
          <w:tcPr>
            <w:tcW w:w="2880" w:type="dxa"/>
          </w:tcPr>
          <w:p w:rsidR="001B651E" w:rsidRDefault="001B651E"/>
        </w:tc>
      </w:tr>
      <w:tr w:rsidR="001B651E">
        <w:tc>
          <w:tcPr>
            <w:tcW w:w="2880" w:type="dxa"/>
          </w:tcPr>
          <w:p w:rsidR="001B651E" w:rsidRDefault="00CC3FC6">
            <w:r>
              <w:t>1462.</w:t>
            </w:r>
          </w:p>
        </w:tc>
        <w:tc>
          <w:tcPr>
            <w:tcW w:w="2880" w:type="dxa"/>
          </w:tcPr>
          <w:p w:rsidR="001B651E" w:rsidRDefault="00CC3FC6">
            <w:r>
              <w:t xml:space="preserve">Фотография № 59 в разделе «309 фотографий», выполненная в виде изображения отделенной от туловища головы </w:t>
            </w:r>
            <w:r>
              <w:t>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w:t>
            </w:r>
            <w:r>
              <w:t>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1B651E" w:rsidRDefault="001B651E"/>
        </w:tc>
      </w:tr>
      <w:tr w:rsidR="001B651E">
        <w:tc>
          <w:tcPr>
            <w:tcW w:w="2880" w:type="dxa"/>
          </w:tcPr>
          <w:p w:rsidR="001B651E" w:rsidRDefault="00CC3FC6">
            <w:r>
              <w:t>1463.</w:t>
            </w:r>
          </w:p>
        </w:tc>
        <w:tc>
          <w:tcPr>
            <w:tcW w:w="2880" w:type="dxa"/>
          </w:tcPr>
          <w:p w:rsidR="001B651E" w:rsidRDefault="00CC3FC6">
            <w:r>
              <w:t xml:space="preserve">Книга "Тайны управления человечеством или Тайны глобализации" том 1, том 2 - автор </w:t>
            </w:r>
            <w:r>
              <w:t>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1B651E" w:rsidRDefault="001B651E"/>
        </w:tc>
      </w:tr>
      <w:tr w:rsidR="001B651E">
        <w:tc>
          <w:tcPr>
            <w:tcW w:w="2880" w:type="dxa"/>
          </w:tcPr>
          <w:p w:rsidR="001B651E" w:rsidRDefault="00CC3FC6">
            <w:r>
              <w:t>1464.</w:t>
            </w:r>
          </w:p>
        </w:tc>
        <w:tc>
          <w:tcPr>
            <w:tcW w:w="2880" w:type="dxa"/>
          </w:tcPr>
          <w:p w:rsidR="001B651E" w:rsidRDefault="00CC3FC6">
            <w:r>
              <w:t>Тексты, размещенные Ивановым Кириллом Константиновичем 09.04.2009 года на персональной интернет-странице п</w:t>
            </w:r>
            <w:r>
              <w:t>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w:t>
            </w:r>
            <w:r>
              <w:t>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w:t>
            </w:r>
            <w:r>
              <w:t>renburg в разделе «Статусы» (решение Ленинского районного суда города Оренбурга от 09.07.2012);</w:t>
            </w:r>
          </w:p>
        </w:tc>
        <w:tc>
          <w:tcPr>
            <w:tcW w:w="2880" w:type="dxa"/>
          </w:tcPr>
          <w:p w:rsidR="001B651E" w:rsidRDefault="001B651E"/>
        </w:tc>
      </w:tr>
      <w:tr w:rsidR="001B651E">
        <w:tc>
          <w:tcPr>
            <w:tcW w:w="2880" w:type="dxa"/>
          </w:tcPr>
          <w:p w:rsidR="001B651E" w:rsidRDefault="00CC3FC6">
            <w:r>
              <w:t>1465.</w:t>
            </w:r>
          </w:p>
        </w:tc>
        <w:tc>
          <w:tcPr>
            <w:tcW w:w="2880" w:type="dxa"/>
          </w:tcPr>
          <w:p w:rsidR="001B651E" w:rsidRDefault="00CC3FC6">
            <w:r>
              <w:t>Книга А.Н. Севостьянова «Россия для русских!» Третья сила: русский национализм на авансцене истории» под издательством «Книжный мир» (решение Майкопског</w:t>
            </w:r>
            <w:r>
              <w:t>о районного суда Республики Адыгея от 26.07.2012);</w:t>
            </w:r>
          </w:p>
        </w:tc>
        <w:tc>
          <w:tcPr>
            <w:tcW w:w="2880" w:type="dxa"/>
          </w:tcPr>
          <w:p w:rsidR="001B651E" w:rsidRDefault="001B651E"/>
        </w:tc>
      </w:tr>
      <w:tr w:rsidR="001B651E">
        <w:tc>
          <w:tcPr>
            <w:tcW w:w="2880" w:type="dxa"/>
          </w:tcPr>
          <w:p w:rsidR="001B651E" w:rsidRDefault="00CC3FC6">
            <w:r>
              <w:t>1466.</w:t>
            </w:r>
          </w:p>
        </w:tc>
        <w:tc>
          <w:tcPr>
            <w:tcW w:w="2880" w:type="dxa"/>
          </w:tcPr>
          <w:p w:rsidR="001B651E" w:rsidRDefault="00CC3FC6">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w:t>
            </w:r>
            <w:r>
              <w:t>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w:t>
            </w:r>
            <w:r>
              <w:t>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w:t>
            </w:r>
            <w:r>
              <w:t>TE» (решение Когалымского городского суда Ханты-Мансийского автономного округа – Югры от 10.04.2012);</w:t>
            </w:r>
          </w:p>
        </w:tc>
        <w:tc>
          <w:tcPr>
            <w:tcW w:w="2880" w:type="dxa"/>
          </w:tcPr>
          <w:p w:rsidR="001B651E" w:rsidRDefault="001B651E"/>
        </w:tc>
      </w:tr>
      <w:tr w:rsidR="001B651E">
        <w:tc>
          <w:tcPr>
            <w:tcW w:w="2880" w:type="dxa"/>
          </w:tcPr>
          <w:p w:rsidR="001B651E" w:rsidRDefault="00CC3FC6">
            <w:r>
              <w:t>1467.</w:t>
            </w:r>
          </w:p>
        </w:tc>
        <w:tc>
          <w:tcPr>
            <w:tcW w:w="2880" w:type="dxa"/>
          </w:tcPr>
          <w:p w:rsidR="001B651E" w:rsidRDefault="00CC3FC6">
            <w:r>
              <w:t>Книга Николы Королева «Числа праведности» (решение Олонецкого районного суда Республики Карелия от 19.07.2012);</w:t>
            </w:r>
          </w:p>
        </w:tc>
        <w:tc>
          <w:tcPr>
            <w:tcW w:w="2880" w:type="dxa"/>
          </w:tcPr>
          <w:p w:rsidR="001B651E" w:rsidRDefault="001B651E"/>
        </w:tc>
      </w:tr>
      <w:tr w:rsidR="001B651E">
        <w:tc>
          <w:tcPr>
            <w:tcW w:w="2880" w:type="dxa"/>
          </w:tcPr>
          <w:p w:rsidR="001B651E" w:rsidRDefault="00CC3FC6">
            <w:r>
              <w:t>1468.</w:t>
            </w:r>
          </w:p>
        </w:tc>
        <w:tc>
          <w:tcPr>
            <w:tcW w:w="2880" w:type="dxa"/>
          </w:tcPr>
          <w:p w:rsidR="001B651E" w:rsidRDefault="00CC3FC6">
            <w:r>
              <w:t>Брошюра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w:t>
            </w:r>
            <w:r>
              <w:t>гея от 26.07.2012);</w:t>
            </w:r>
          </w:p>
        </w:tc>
        <w:tc>
          <w:tcPr>
            <w:tcW w:w="2880" w:type="dxa"/>
          </w:tcPr>
          <w:p w:rsidR="001B651E" w:rsidRDefault="001B651E"/>
        </w:tc>
      </w:tr>
      <w:tr w:rsidR="001B651E">
        <w:tc>
          <w:tcPr>
            <w:tcW w:w="2880" w:type="dxa"/>
          </w:tcPr>
          <w:p w:rsidR="001B651E" w:rsidRDefault="00CC3FC6">
            <w:r>
              <w:t>1469.</w:t>
            </w:r>
          </w:p>
        </w:tc>
        <w:tc>
          <w:tcPr>
            <w:tcW w:w="2880" w:type="dxa"/>
          </w:tcPr>
          <w:p w:rsidR="001B651E" w:rsidRDefault="00CC3FC6">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1B651E" w:rsidRDefault="001B651E"/>
        </w:tc>
      </w:tr>
      <w:tr w:rsidR="001B651E">
        <w:tc>
          <w:tcPr>
            <w:tcW w:w="2880" w:type="dxa"/>
          </w:tcPr>
          <w:p w:rsidR="001B651E" w:rsidRDefault="00CC3FC6">
            <w:r>
              <w:t>1470.</w:t>
            </w:r>
          </w:p>
        </w:tc>
        <w:tc>
          <w:tcPr>
            <w:tcW w:w="2880" w:type="dxa"/>
          </w:tcPr>
          <w:p w:rsidR="001B651E" w:rsidRDefault="00CC3FC6">
            <w:r>
              <w:t>Листовка «Последние пожелания Иванам» с текстом (решение</w:t>
            </w:r>
            <w:r>
              <w:t xml:space="preserve"> Стерлитамакского городского суда Республики Башкортостан от 05.07.2012);</w:t>
            </w:r>
          </w:p>
        </w:tc>
        <w:tc>
          <w:tcPr>
            <w:tcW w:w="2880" w:type="dxa"/>
          </w:tcPr>
          <w:p w:rsidR="001B651E" w:rsidRDefault="001B651E"/>
        </w:tc>
      </w:tr>
      <w:tr w:rsidR="001B651E">
        <w:tc>
          <w:tcPr>
            <w:tcW w:w="2880" w:type="dxa"/>
          </w:tcPr>
          <w:p w:rsidR="001B651E" w:rsidRDefault="00CC3FC6">
            <w:r>
              <w:t>1471.</w:t>
            </w:r>
          </w:p>
        </w:tc>
        <w:tc>
          <w:tcPr>
            <w:tcW w:w="2880" w:type="dxa"/>
          </w:tcPr>
          <w:p w:rsidR="001B651E" w:rsidRDefault="00CC3FC6">
            <w: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w:t>
            </w:r>
            <w:r>
              <w:t>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w:t>
            </w:r>
            <w:r>
              <w:t>спублики Башкортостан от 19.06.2012);</w:t>
            </w:r>
          </w:p>
        </w:tc>
        <w:tc>
          <w:tcPr>
            <w:tcW w:w="2880" w:type="dxa"/>
          </w:tcPr>
          <w:p w:rsidR="001B651E" w:rsidRDefault="001B651E"/>
        </w:tc>
      </w:tr>
      <w:tr w:rsidR="001B651E">
        <w:tc>
          <w:tcPr>
            <w:tcW w:w="2880" w:type="dxa"/>
          </w:tcPr>
          <w:p w:rsidR="001B651E" w:rsidRDefault="00CC3FC6">
            <w:r>
              <w:t>1472.</w:t>
            </w:r>
          </w:p>
        </w:tc>
        <w:tc>
          <w:tcPr>
            <w:tcW w:w="2880" w:type="dxa"/>
          </w:tcPr>
          <w:p w:rsidR="001B651E" w:rsidRDefault="00CC3FC6">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w:t>
            </w:r>
            <w:r>
              <w:t>7.2012);</w:t>
            </w:r>
          </w:p>
        </w:tc>
        <w:tc>
          <w:tcPr>
            <w:tcW w:w="2880" w:type="dxa"/>
          </w:tcPr>
          <w:p w:rsidR="001B651E" w:rsidRDefault="001B651E"/>
        </w:tc>
      </w:tr>
      <w:tr w:rsidR="001B651E">
        <w:tc>
          <w:tcPr>
            <w:tcW w:w="2880" w:type="dxa"/>
          </w:tcPr>
          <w:p w:rsidR="001B651E" w:rsidRDefault="00CC3FC6">
            <w:r>
              <w:t>1473.</w:t>
            </w:r>
          </w:p>
        </w:tc>
        <w:tc>
          <w:tcPr>
            <w:tcW w:w="2880" w:type="dxa"/>
          </w:tcPr>
          <w:p w:rsidR="001B651E" w:rsidRDefault="00CC3FC6">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1B651E" w:rsidRDefault="001B651E"/>
        </w:tc>
      </w:tr>
      <w:tr w:rsidR="001B651E">
        <w:tc>
          <w:tcPr>
            <w:tcW w:w="2880" w:type="dxa"/>
          </w:tcPr>
          <w:p w:rsidR="001B651E" w:rsidRDefault="00CC3FC6">
            <w:r>
              <w:t>1474.</w:t>
            </w:r>
          </w:p>
        </w:tc>
        <w:tc>
          <w:tcPr>
            <w:tcW w:w="2880" w:type="dxa"/>
          </w:tcPr>
          <w:p w:rsidR="001B651E" w:rsidRDefault="00CC3FC6">
            <w:r>
              <w:t>Материал, размещенный на Интернет-ресурсе «Сопротив</w:t>
            </w:r>
            <w:r>
              <w:t>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w:t>
            </w:r>
            <w:r>
              <w:t>одского суда Республики Коми от 24.07.2012);</w:t>
            </w:r>
          </w:p>
        </w:tc>
        <w:tc>
          <w:tcPr>
            <w:tcW w:w="2880" w:type="dxa"/>
          </w:tcPr>
          <w:p w:rsidR="001B651E" w:rsidRDefault="001B651E"/>
        </w:tc>
      </w:tr>
      <w:tr w:rsidR="001B651E">
        <w:tc>
          <w:tcPr>
            <w:tcW w:w="2880" w:type="dxa"/>
          </w:tcPr>
          <w:p w:rsidR="001B651E" w:rsidRDefault="00CC3FC6">
            <w:r>
              <w:t>1475.</w:t>
            </w:r>
          </w:p>
        </w:tc>
        <w:tc>
          <w:tcPr>
            <w:tcW w:w="2880" w:type="dxa"/>
          </w:tcPr>
          <w:p w:rsidR="001B651E" w:rsidRDefault="00CC3FC6">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1B651E" w:rsidRDefault="001B651E"/>
        </w:tc>
      </w:tr>
      <w:tr w:rsidR="001B651E">
        <w:tc>
          <w:tcPr>
            <w:tcW w:w="2880" w:type="dxa"/>
          </w:tcPr>
          <w:p w:rsidR="001B651E" w:rsidRDefault="00CC3FC6">
            <w:r>
              <w:t>1476.</w:t>
            </w:r>
          </w:p>
        </w:tc>
        <w:tc>
          <w:tcPr>
            <w:tcW w:w="2880" w:type="dxa"/>
          </w:tcPr>
          <w:p w:rsidR="001B651E" w:rsidRDefault="00CC3FC6">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1B651E" w:rsidRDefault="001B651E"/>
        </w:tc>
      </w:tr>
      <w:tr w:rsidR="001B651E">
        <w:tc>
          <w:tcPr>
            <w:tcW w:w="2880" w:type="dxa"/>
          </w:tcPr>
          <w:p w:rsidR="001B651E" w:rsidRDefault="00CC3FC6">
            <w:r>
              <w:t>1477.</w:t>
            </w:r>
          </w:p>
        </w:tc>
        <w:tc>
          <w:tcPr>
            <w:tcW w:w="2880" w:type="dxa"/>
          </w:tcPr>
          <w:p w:rsidR="001B651E" w:rsidRDefault="00CC3FC6">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1B651E" w:rsidRDefault="001B651E"/>
        </w:tc>
      </w:tr>
      <w:tr w:rsidR="001B651E">
        <w:tc>
          <w:tcPr>
            <w:tcW w:w="2880" w:type="dxa"/>
          </w:tcPr>
          <w:p w:rsidR="001B651E" w:rsidRDefault="00CC3FC6">
            <w:r>
              <w:t>1478.</w:t>
            </w:r>
          </w:p>
        </w:tc>
        <w:tc>
          <w:tcPr>
            <w:tcW w:w="2880" w:type="dxa"/>
          </w:tcPr>
          <w:p w:rsidR="001B651E" w:rsidRDefault="00CC3FC6">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1B651E" w:rsidRDefault="001B651E"/>
        </w:tc>
      </w:tr>
      <w:tr w:rsidR="001B651E">
        <w:tc>
          <w:tcPr>
            <w:tcW w:w="2880" w:type="dxa"/>
          </w:tcPr>
          <w:p w:rsidR="001B651E" w:rsidRDefault="00CC3FC6">
            <w:r>
              <w:t>1479.</w:t>
            </w:r>
          </w:p>
        </w:tc>
        <w:tc>
          <w:tcPr>
            <w:tcW w:w="2880" w:type="dxa"/>
          </w:tcPr>
          <w:p w:rsidR="001B651E" w:rsidRDefault="00CC3FC6">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1B651E" w:rsidRDefault="001B651E"/>
        </w:tc>
      </w:tr>
      <w:tr w:rsidR="001B651E">
        <w:tc>
          <w:tcPr>
            <w:tcW w:w="2880" w:type="dxa"/>
          </w:tcPr>
          <w:p w:rsidR="001B651E" w:rsidRDefault="00CC3FC6">
            <w:r>
              <w:t>1480.</w:t>
            </w:r>
          </w:p>
        </w:tc>
        <w:tc>
          <w:tcPr>
            <w:tcW w:w="2880" w:type="dxa"/>
          </w:tcPr>
          <w:p w:rsidR="001B651E" w:rsidRDefault="00CC3FC6">
            <w:r>
              <w:t>DVD диск с видеофильмом «Дело-88»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1481.</w:t>
            </w:r>
          </w:p>
        </w:tc>
        <w:tc>
          <w:tcPr>
            <w:tcW w:w="2880" w:type="dxa"/>
          </w:tcPr>
          <w:p w:rsidR="001B651E" w:rsidRDefault="00CC3FC6">
            <w:r>
              <w:t xml:space="preserve">DVD диск с видеофильмом «Очистим наш дом» (решение </w:t>
            </w:r>
            <w:r>
              <w:t>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1482.</w:t>
            </w:r>
          </w:p>
        </w:tc>
        <w:tc>
          <w:tcPr>
            <w:tcW w:w="2880" w:type="dxa"/>
          </w:tcPr>
          <w:p w:rsidR="001B651E" w:rsidRDefault="00CC3FC6">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1B651E" w:rsidRDefault="001B651E"/>
        </w:tc>
      </w:tr>
      <w:tr w:rsidR="001B651E">
        <w:tc>
          <w:tcPr>
            <w:tcW w:w="2880" w:type="dxa"/>
          </w:tcPr>
          <w:p w:rsidR="001B651E" w:rsidRDefault="00CC3FC6">
            <w:r>
              <w:t>1</w:t>
            </w:r>
            <w:r>
              <w:t>483.</w:t>
            </w:r>
          </w:p>
        </w:tc>
        <w:tc>
          <w:tcPr>
            <w:tcW w:w="2880" w:type="dxa"/>
          </w:tcPr>
          <w:p w:rsidR="001B651E" w:rsidRDefault="00CC3FC6">
            <w:r>
              <w:t>Книга «Германский национал-социализм», автор Русаков В.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1484.</w:t>
            </w:r>
          </w:p>
        </w:tc>
        <w:tc>
          <w:tcPr>
            <w:tcW w:w="2880" w:type="dxa"/>
          </w:tcPr>
          <w:p w:rsidR="001B651E" w:rsidRDefault="00CC3FC6">
            <w:r>
              <w:t>Журнал «Отвертка» № 9 за 2000 год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1485.</w:t>
            </w:r>
          </w:p>
        </w:tc>
        <w:tc>
          <w:tcPr>
            <w:tcW w:w="2880" w:type="dxa"/>
          </w:tcPr>
          <w:p w:rsidR="001B651E" w:rsidRDefault="00CC3FC6">
            <w:r>
              <w:t>Журнал «О</w:t>
            </w:r>
            <w:r>
              <w:t>твертка» № 6 за 1999 год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1486.</w:t>
            </w:r>
          </w:p>
        </w:tc>
        <w:tc>
          <w:tcPr>
            <w:tcW w:w="2880" w:type="dxa"/>
          </w:tcPr>
          <w:p w:rsidR="001B651E" w:rsidRDefault="00CC3FC6">
            <w:r>
              <w:t>Журнал «Bulldog» № 6 июль 1998 год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1487.</w:t>
            </w:r>
          </w:p>
        </w:tc>
        <w:tc>
          <w:tcPr>
            <w:tcW w:w="2880" w:type="dxa"/>
          </w:tcPr>
          <w:p w:rsidR="001B651E" w:rsidRDefault="00CC3FC6">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1488.</w:t>
            </w:r>
          </w:p>
        </w:tc>
        <w:tc>
          <w:tcPr>
            <w:tcW w:w="2880" w:type="dxa"/>
          </w:tcPr>
          <w:p w:rsidR="001B651E" w:rsidRDefault="00CC3FC6">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1B651E" w:rsidRDefault="001B651E"/>
        </w:tc>
      </w:tr>
      <w:tr w:rsidR="001B651E">
        <w:tc>
          <w:tcPr>
            <w:tcW w:w="2880" w:type="dxa"/>
          </w:tcPr>
          <w:p w:rsidR="001B651E" w:rsidRDefault="00CC3FC6">
            <w:r>
              <w:t>1489.</w:t>
            </w:r>
          </w:p>
        </w:tc>
        <w:tc>
          <w:tcPr>
            <w:tcW w:w="2880" w:type="dxa"/>
          </w:tcPr>
          <w:p w:rsidR="001B651E" w:rsidRDefault="00CC3FC6">
            <w:r>
              <w:t>Копия повести «Борьба», автор Д. Честный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1490.</w:t>
            </w:r>
          </w:p>
        </w:tc>
        <w:tc>
          <w:tcPr>
            <w:tcW w:w="2880" w:type="dxa"/>
          </w:tcPr>
          <w:p w:rsidR="001B651E" w:rsidRDefault="00CC3FC6">
            <w:r>
              <w:t>Копия книги «Английская болезнь», автор Билл Буфолд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w:t>
            </w:r>
            <w:r>
              <w:t>1.</w:t>
            </w:r>
          </w:p>
        </w:tc>
        <w:tc>
          <w:tcPr>
            <w:tcW w:w="2880" w:type="dxa"/>
          </w:tcPr>
          <w:p w:rsidR="001B651E" w:rsidRDefault="00CC3FC6">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1B651E" w:rsidRDefault="001B651E"/>
        </w:tc>
      </w:tr>
      <w:tr w:rsidR="001B651E">
        <w:tc>
          <w:tcPr>
            <w:tcW w:w="2880" w:type="dxa"/>
          </w:tcPr>
          <w:p w:rsidR="001B651E" w:rsidRDefault="00CC3FC6">
            <w:r>
              <w:t>1492.</w:t>
            </w:r>
          </w:p>
        </w:tc>
        <w:tc>
          <w:tcPr>
            <w:tcW w:w="2880" w:type="dxa"/>
          </w:tcPr>
          <w:p w:rsidR="001B651E" w:rsidRDefault="00CC3FC6">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1493.</w:t>
            </w:r>
          </w:p>
        </w:tc>
        <w:tc>
          <w:tcPr>
            <w:tcW w:w="2880" w:type="dxa"/>
          </w:tcPr>
          <w:p w:rsidR="001B651E" w:rsidRDefault="00CC3FC6">
            <w:r>
              <w:t>Брошюра «Велесова книга», перевод Б. Клесеня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1494.</w:t>
            </w:r>
          </w:p>
        </w:tc>
        <w:tc>
          <w:tcPr>
            <w:tcW w:w="2880" w:type="dxa"/>
          </w:tcPr>
          <w:p w:rsidR="001B651E" w:rsidRDefault="00CC3FC6">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1495.</w:t>
            </w:r>
          </w:p>
        </w:tc>
        <w:tc>
          <w:tcPr>
            <w:tcW w:w="2880" w:type="dxa"/>
          </w:tcPr>
          <w:p w:rsidR="001B651E" w:rsidRDefault="00CC3FC6">
            <w:r>
              <w:t>Брошюра «Катехизис еврея в СССР», автор В. Степин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1496.</w:t>
            </w:r>
          </w:p>
        </w:tc>
        <w:tc>
          <w:tcPr>
            <w:tcW w:w="2880" w:type="dxa"/>
          </w:tcPr>
          <w:p w:rsidR="001B651E" w:rsidRDefault="00CC3FC6">
            <w:r>
              <w:t>Брошюра «Протоколы сионских мудрецов» (решение Ленинск</w:t>
            </w:r>
            <w:r>
              <w:t>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1497.</w:t>
            </w:r>
          </w:p>
        </w:tc>
        <w:tc>
          <w:tcPr>
            <w:tcW w:w="2880" w:type="dxa"/>
          </w:tcPr>
          <w:p w:rsidR="001B651E" w:rsidRDefault="00CC3FC6">
            <w:r>
              <w:t>Брошюра «Бритоголовая культура», автор СЧ. Беликов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1498.</w:t>
            </w:r>
          </w:p>
        </w:tc>
        <w:tc>
          <w:tcPr>
            <w:tcW w:w="2880" w:type="dxa"/>
          </w:tcPr>
          <w:p w:rsidR="001B651E" w:rsidRDefault="00CC3FC6">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1499.</w:t>
            </w:r>
          </w:p>
        </w:tc>
        <w:tc>
          <w:tcPr>
            <w:tcW w:w="2880" w:type="dxa"/>
          </w:tcPr>
          <w:p w:rsidR="001B651E" w:rsidRDefault="00CC3FC6">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1500.</w:t>
            </w:r>
          </w:p>
        </w:tc>
        <w:tc>
          <w:tcPr>
            <w:tcW w:w="2880" w:type="dxa"/>
          </w:tcPr>
          <w:p w:rsidR="001B651E" w:rsidRDefault="00CC3FC6">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1501.</w:t>
            </w:r>
          </w:p>
        </w:tc>
        <w:tc>
          <w:tcPr>
            <w:tcW w:w="2880" w:type="dxa"/>
          </w:tcPr>
          <w:p w:rsidR="001B651E" w:rsidRDefault="00CC3FC6">
            <w:r>
              <w:t>Газета «Арка-им» выпуск № 20 июнь 7508 (2000) год (решение Ленинского районного суда город</w:t>
            </w:r>
            <w:r>
              <w:t>а Оренбурга от 26.07.2010);</w:t>
            </w:r>
          </w:p>
        </w:tc>
        <w:tc>
          <w:tcPr>
            <w:tcW w:w="2880" w:type="dxa"/>
          </w:tcPr>
          <w:p w:rsidR="001B651E" w:rsidRDefault="001B651E"/>
        </w:tc>
      </w:tr>
      <w:tr w:rsidR="001B651E">
        <w:tc>
          <w:tcPr>
            <w:tcW w:w="2880" w:type="dxa"/>
          </w:tcPr>
          <w:p w:rsidR="001B651E" w:rsidRDefault="00CC3FC6">
            <w:r>
              <w:t>1502.</w:t>
            </w:r>
          </w:p>
        </w:tc>
        <w:tc>
          <w:tcPr>
            <w:tcW w:w="2880" w:type="dxa"/>
          </w:tcPr>
          <w:p w:rsidR="001B651E" w:rsidRDefault="00CC3FC6">
            <w:r>
              <w:t>Газета «За русское дело» выпуск № 1 (133), 2006 год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1503.</w:t>
            </w:r>
          </w:p>
        </w:tc>
        <w:tc>
          <w:tcPr>
            <w:tcW w:w="2880" w:type="dxa"/>
          </w:tcPr>
          <w:p w:rsidR="001B651E" w:rsidRDefault="00CC3FC6">
            <w:r>
              <w:t>Газета «Русский фронт» спецвыпуск № 2 (26) 2006 г. (решение Ленинского районного суда города</w:t>
            </w:r>
            <w:r>
              <w:t xml:space="preserve"> Оренбурга от 26.07.2010);</w:t>
            </w:r>
          </w:p>
        </w:tc>
        <w:tc>
          <w:tcPr>
            <w:tcW w:w="2880" w:type="dxa"/>
          </w:tcPr>
          <w:p w:rsidR="001B651E" w:rsidRDefault="001B651E"/>
        </w:tc>
      </w:tr>
      <w:tr w:rsidR="001B651E">
        <w:tc>
          <w:tcPr>
            <w:tcW w:w="2880" w:type="dxa"/>
          </w:tcPr>
          <w:p w:rsidR="001B651E" w:rsidRDefault="00CC3FC6">
            <w:r>
              <w:t>1504.</w:t>
            </w:r>
          </w:p>
        </w:tc>
        <w:tc>
          <w:tcPr>
            <w:tcW w:w="2880" w:type="dxa"/>
          </w:tcPr>
          <w:p w:rsidR="001B651E" w:rsidRDefault="00CC3FC6">
            <w:r>
              <w:t>Газета «Знание власть!» выпуск № 5 (274) февраль 2006 г.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1505.</w:t>
            </w:r>
          </w:p>
        </w:tc>
        <w:tc>
          <w:tcPr>
            <w:tcW w:w="2880" w:type="dxa"/>
          </w:tcPr>
          <w:p w:rsidR="001B651E" w:rsidRDefault="00CC3FC6">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1B651E" w:rsidRDefault="001B651E"/>
        </w:tc>
      </w:tr>
      <w:tr w:rsidR="001B651E">
        <w:tc>
          <w:tcPr>
            <w:tcW w:w="2880" w:type="dxa"/>
          </w:tcPr>
          <w:p w:rsidR="001B651E" w:rsidRDefault="00CC3FC6">
            <w:r>
              <w:t>1506.</w:t>
            </w:r>
          </w:p>
        </w:tc>
        <w:tc>
          <w:tcPr>
            <w:tcW w:w="2880" w:type="dxa"/>
          </w:tcPr>
          <w:p w:rsidR="001B651E" w:rsidRDefault="00CC3FC6">
            <w:r>
              <w:t>Газета «Русская правда» выпуск № 41-42 2006 г.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1507.</w:t>
            </w:r>
          </w:p>
        </w:tc>
        <w:tc>
          <w:tcPr>
            <w:tcW w:w="2880" w:type="dxa"/>
          </w:tcPr>
          <w:p w:rsidR="001B651E" w:rsidRDefault="00CC3FC6">
            <w:r>
              <w:t>Брошюра под названием «Это должен знать русский» (решение Ленинского районного суда гор</w:t>
            </w:r>
            <w:r>
              <w:t>ода Оренбурга от 26.07.2010);</w:t>
            </w:r>
          </w:p>
        </w:tc>
        <w:tc>
          <w:tcPr>
            <w:tcW w:w="2880" w:type="dxa"/>
          </w:tcPr>
          <w:p w:rsidR="001B651E" w:rsidRDefault="001B651E"/>
        </w:tc>
      </w:tr>
      <w:tr w:rsidR="001B651E">
        <w:tc>
          <w:tcPr>
            <w:tcW w:w="2880" w:type="dxa"/>
          </w:tcPr>
          <w:p w:rsidR="001B651E" w:rsidRDefault="00CC3FC6">
            <w:r>
              <w:t>1508.</w:t>
            </w:r>
          </w:p>
        </w:tc>
        <w:tc>
          <w:tcPr>
            <w:tcW w:w="2880" w:type="dxa"/>
          </w:tcPr>
          <w:p w:rsidR="001B651E" w:rsidRDefault="00CC3FC6">
            <w:r>
              <w:t>Газета «Наша сторона», № 1 (11) за 2002 г.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1509.</w:t>
            </w:r>
          </w:p>
        </w:tc>
        <w:tc>
          <w:tcPr>
            <w:tcW w:w="2880" w:type="dxa"/>
          </w:tcPr>
          <w:p w:rsidR="001B651E" w:rsidRDefault="00CC3FC6">
            <w:r>
              <w:t>Газета «Я русский»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1510.</w:t>
            </w:r>
          </w:p>
        </w:tc>
        <w:tc>
          <w:tcPr>
            <w:tcW w:w="2880" w:type="dxa"/>
          </w:tcPr>
          <w:p w:rsidR="001B651E" w:rsidRDefault="00CC3FC6">
            <w:r>
              <w:t>Газе</w:t>
            </w:r>
            <w:r>
              <w:t>та «Эра России»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1511.</w:t>
            </w:r>
          </w:p>
        </w:tc>
        <w:tc>
          <w:tcPr>
            <w:tcW w:w="2880" w:type="dxa"/>
          </w:tcPr>
          <w:p w:rsidR="001B651E" w:rsidRDefault="00CC3FC6">
            <w:r>
              <w:t>Брошюра «субботнее безумие» (решение Ленинского районного суда города Оренбурга от 26.07.2010);</w:t>
            </w:r>
          </w:p>
        </w:tc>
        <w:tc>
          <w:tcPr>
            <w:tcW w:w="2880" w:type="dxa"/>
          </w:tcPr>
          <w:p w:rsidR="001B651E" w:rsidRDefault="001B651E"/>
        </w:tc>
      </w:tr>
      <w:tr w:rsidR="001B651E">
        <w:tc>
          <w:tcPr>
            <w:tcW w:w="2880" w:type="dxa"/>
          </w:tcPr>
          <w:p w:rsidR="001B651E" w:rsidRDefault="00CC3FC6">
            <w:r>
              <w:t>1512.</w:t>
            </w:r>
          </w:p>
        </w:tc>
        <w:tc>
          <w:tcPr>
            <w:tcW w:w="2880" w:type="dxa"/>
          </w:tcPr>
          <w:p w:rsidR="001B651E" w:rsidRDefault="00CC3FC6">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1B651E" w:rsidRDefault="001B651E"/>
        </w:tc>
      </w:tr>
      <w:tr w:rsidR="001B651E">
        <w:tc>
          <w:tcPr>
            <w:tcW w:w="2880" w:type="dxa"/>
          </w:tcPr>
          <w:p w:rsidR="001B651E" w:rsidRDefault="00CC3FC6">
            <w:r>
              <w:t>1513.</w:t>
            </w:r>
          </w:p>
        </w:tc>
        <w:tc>
          <w:tcPr>
            <w:tcW w:w="2880" w:type="dxa"/>
          </w:tcPr>
          <w:p w:rsidR="001B651E" w:rsidRDefault="00CC3FC6">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1514.</w:t>
            </w:r>
          </w:p>
        </w:tc>
        <w:tc>
          <w:tcPr>
            <w:tcW w:w="2880" w:type="dxa"/>
          </w:tcPr>
          <w:p w:rsidR="001B651E" w:rsidRDefault="00CC3FC6">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1515.</w:t>
            </w:r>
          </w:p>
        </w:tc>
        <w:tc>
          <w:tcPr>
            <w:tcW w:w="2880" w:type="dxa"/>
          </w:tcPr>
          <w:p w:rsidR="001B651E" w:rsidRDefault="00CC3FC6">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1B651E" w:rsidRDefault="001B651E"/>
        </w:tc>
      </w:tr>
      <w:tr w:rsidR="001B651E">
        <w:tc>
          <w:tcPr>
            <w:tcW w:w="2880" w:type="dxa"/>
          </w:tcPr>
          <w:p w:rsidR="001B651E" w:rsidRDefault="00CC3FC6">
            <w:r>
              <w:t>1516.</w:t>
            </w:r>
          </w:p>
        </w:tc>
        <w:tc>
          <w:tcPr>
            <w:tcW w:w="2880" w:type="dxa"/>
          </w:tcPr>
          <w:p w:rsidR="001B651E" w:rsidRDefault="00CC3FC6">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1B651E" w:rsidRDefault="001B651E"/>
        </w:tc>
      </w:tr>
      <w:tr w:rsidR="001B651E">
        <w:tc>
          <w:tcPr>
            <w:tcW w:w="2880" w:type="dxa"/>
          </w:tcPr>
          <w:p w:rsidR="001B651E" w:rsidRDefault="00CC3FC6">
            <w:r>
              <w:t>1517.</w:t>
            </w:r>
          </w:p>
        </w:tc>
        <w:tc>
          <w:tcPr>
            <w:tcW w:w="2880" w:type="dxa"/>
          </w:tcPr>
          <w:p w:rsidR="001B651E" w:rsidRDefault="00CC3FC6">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1B651E" w:rsidRDefault="001B651E"/>
        </w:tc>
      </w:tr>
      <w:tr w:rsidR="001B651E">
        <w:tc>
          <w:tcPr>
            <w:tcW w:w="2880" w:type="dxa"/>
          </w:tcPr>
          <w:p w:rsidR="001B651E" w:rsidRDefault="00CC3FC6">
            <w:r>
              <w:t>1518.</w:t>
            </w:r>
          </w:p>
        </w:tc>
        <w:tc>
          <w:tcPr>
            <w:tcW w:w="2880" w:type="dxa"/>
          </w:tcPr>
          <w:p w:rsidR="001B651E" w:rsidRDefault="00CC3FC6">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1519.</w:t>
            </w:r>
          </w:p>
        </w:tc>
        <w:tc>
          <w:tcPr>
            <w:tcW w:w="2880" w:type="dxa"/>
          </w:tcPr>
          <w:p w:rsidR="001B651E" w:rsidRDefault="00CC3FC6">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1B651E" w:rsidRDefault="001B651E"/>
        </w:tc>
      </w:tr>
      <w:tr w:rsidR="001B651E">
        <w:tc>
          <w:tcPr>
            <w:tcW w:w="2880" w:type="dxa"/>
          </w:tcPr>
          <w:p w:rsidR="001B651E" w:rsidRDefault="00CC3FC6">
            <w:r>
              <w:t>1520.</w:t>
            </w:r>
          </w:p>
        </w:tc>
        <w:tc>
          <w:tcPr>
            <w:tcW w:w="2880" w:type="dxa"/>
          </w:tcPr>
          <w:p w:rsidR="001B651E" w:rsidRDefault="00CC3FC6">
            <w:r>
              <w:t>Брошюра Гладкий В.Н. «Жиды» (решение Ленинского районного суда города Владивостока Приморского края от 17.05.2012);</w:t>
            </w:r>
          </w:p>
        </w:tc>
        <w:tc>
          <w:tcPr>
            <w:tcW w:w="2880" w:type="dxa"/>
          </w:tcPr>
          <w:p w:rsidR="001B651E" w:rsidRDefault="001B651E"/>
        </w:tc>
      </w:tr>
      <w:tr w:rsidR="001B651E">
        <w:tc>
          <w:tcPr>
            <w:tcW w:w="2880" w:type="dxa"/>
          </w:tcPr>
          <w:p w:rsidR="001B651E" w:rsidRDefault="00CC3FC6">
            <w:r>
              <w:t>1521.</w:t>
            </w:r>
          </w:p>
        </w:tc>
        <w:tc>
          <w:tcPr>
            <w:tcW w:w="2880" w:type="dxa"/>
          </w:tcPr>
          <w:p w:rsidR="001B651E" w:rsidRDefault="00CC3FC6">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1B651E" w:rsidRDefault="001B651E"/>
        </w:tc>
      </w:tr>
      <w:tr w:rsidR="001B651E">
        <w:tc>
          <w:tcPr>
            <w:tcW w:w="2880" w:type="dxa"/>
          </w:tcPr>
          <w:p w:rsidR="001B651E" w:rsidRDefault="00CC3FC6">
            <w:r>
              <w:t>1522.</w:t>
            </w:r>
          </w:p>
        </w:tc>
        <w:tc>
          <w:tcPr>
            <w:tcW w:w="2880" w:type="dxa"/>
          </w:tcPr>
          <w:p w:rsidR="001B651E" w:rsidRDefault="00CC3FC6">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1B651E" w:rsidRDefault="001B651E"/>
        </w:tc>
      </w:tr>
      <w:tr w:rsidR="001B651E">
        <w:tc>
          <w:tcPr>
            <w:tcW w:w="2880" w:type="dxa"/>
          </w:tcPr>
          <w:p w:rsidR="001B651E" w:rsidRDefault="00CC3FC6">
            <w:r>
              <w:t>1523.</w:t>
            </w:r>
          </w:p>
        </w:tc>
        <w:tc>
          <w:tcPr>
            <w:tcW w:w="2880" w:type="dxa"/>
          </w:tcPr>
          <w:p w:rsidR="001B651E" w:rsidRDefault="00CC3FC6">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1B651E" w:rsidRDefault="001B651E"/>
        </w:tc>
      </w:tr>
      <w:tr w:rsidR="001B651E">
        <w:tc>
          <w:tcPr>
            <w:tcW w:w="2880" w:type="dxa"/>
          </w:tcPr>
          <w:p w:rsidR="001B651E" w:rsidRDefault="00CC3FC6">
            <w:r>
              <w:t>1524.</w:t>
            </w:r>
          </w:p>
        </w:tc>
        <w:tc>
          <w:tcPr>
            <w:tcW w:w="2880" w:type="dxa"/>
          </w:tcPr>
          <w:p w:rsidR="001B651E" w:rsidRDefault="00CC3FC6">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1B651E" w:rsidRDefault="001B651E"/>
        </w:tc>
      </w:tr>
      <w:tr w:rsidR="001B651E">
        <w:tc>
          <w:tcPr>
            <w:tcW w:w="2880" w:type="dxa"/>
          </w:tcPr>
          <w:p w:rsidR="001B651E" w:rsidRDefault="00CC3FC6">
            <w:r>
              <w:t>1525.</w:t>
            </w:r>
          </w:p>
        </w:tc>
        <w:tc>
          <w:tcPr>
            <w:tcW w:w="2880" w:type="dxa"/>
          </w:tcPr>
          <w:p w:rsidR="001B651E" w:rsidRDefault="00CC3FC6">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1B651E" w:rsidRDefault="001B651E"/>
        </w:tc>
      </w:tr>
      <w:tr w:rsidR="001B651E">
        <w:tc>
          <w:tcPr>
            <w:tcW w:w="2880" w:type="dxa"/>
          </w:tcPr>
          <w:p w:rsidR="001B651E" w:rsidRDefault="00CC3FC6">
            <w:r>
              <w:t>1526.</w:t>
            </w:r>
          </w:p>
        </w:tc>
        <w:tc>
          <w:tcPr>
            <w:tcW w:w="2880" w:type="dxa"/>
          </w:tcPr>
          <w:p w:rsidR="001B651E" w:rsidRDefault="00CC3FC6">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1B651E" w:rsidRDefault="001B651E"/>
        </w:tc>
      </w:tr>
      <w:tr w:rsidR="001B651E">
        <w:tc>
          <w:tcPr>
            <w:tcW w:w="2880" w:type="dxa"/>
          </w:tcPr>
          <w:p w:rsidR="001B651E" w:rsidRDefault="00CC3FC6">
            <w:r>
              <w:t>1527.</w:t>
            </w:r>
          </w:p>
        </w:tc>
        <w:tc>
          <w:tcPr>
            <w:tcW w:w="2880" w:type="dxa"/>
          </w:tcPr>
          <w:p w:rsidR="001B651E" w:rsidRDefault="00CC3FC6">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1B651E" w:rsidRDefault="001B651E"/>
        </w:tc>
      </w:tr>
      <w:tr w:rsidR="001B651E">
        <w:tc>
          <w:tcPr>
            <w:tcW w:w="2880" w:type="dxa"/>
          </w:tcPr>
          <w:p w:rsidR="001B651E" w:rsidRDefault="00CC3FC6">
            <w:r>
              <w:t>1528.</w:t>
            </w:r>
          </w:p>
        </w:tc>
        <w:tc>
          <w:tcPr>
            <w:tcW w:w="2880" w:type="dxa"/>
          </w:tcPr>
          <w:p w:rsidR="001B651E" w:rsidRDefault="00CC3FC6">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1B651E" w:rsidRDefault="001B651E"/>
        </w:tc>
      </w:tr>
      <w:tr w:rsidR="001B651E">
        <w:tc>
          <w:tcPr>
            <w:tcW w:w="2880" w:type="dxa"/>
          </w:tcPr>
          <w:p w:rsidR="001B651E" w:rsidRDefault="00CC3FC6">
            <w:r>
              <w:t>1529.</w:t>
            </w:r>
          </w:p>
        </w:tc>
        <w:tc>
          <w:tcPr>
            <w:tcW w:w="2880" w:type="dxa"/>
          </w:tcPr>
          <w:p w:rsidR="001B651E" w:rsidRDefault="00CC3FC6">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1B651E" w:rsidRDefault="001B651E"/>
        </w:tc>
      </w:tr>
      <w:tr w:rsidR="001B651E">
        <w:tc>
          <w:tcPr>
            <w:tcW w:w="2880" w:type="dxa"/>
          </w:tcPr>
          <w:p w:rsidR="001B651E" w:rsidRDefault="00CC3FC6">
            <w:r>
              <w:t>1530.</w:t>
            </w:r>
          </w:p>
        </w:tc>
        <w:tc>
          <w:tcPr>
            <w:tcW w:w="2880" w:type="dxa"/>
          </w:tcPr>
          <w:p w:rsidR="001B651E" w:rsidRDefault="00CC3FC6">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1B651E" w:rsidRDefault="001B651E"/>
        </w:tc>
      </w:tr>
      <w:tr w:rsidR="001B651E">
        <w:tc>
          <w:tcPr>
            <w:tcW w:w="2880" w:type="dxa"/>
          </w:tcPr>
          <w:p w:rsidR="001B651E" w:rsidRDefault="00CC3FC6">
            <w:r>
              <w:t>1531.</w:t>
            </w:r>
          </w:p>
        </w:tc>
        <w:tc>
          <w:tcPr>
            <w:tcW w:w="2880" w:type="dxa"/>
          </w:tcPr>
          <w:p w:rsidR="001B651E" w:rsidRDefault="00CC3FC6">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1B651E" w:rsidRDefault="001B651E"/>
        </w:tc>
      </w:tr>
      <w:tr w:rsidR="001B651E">
        <w:tc>
          <w:tcPr>
            <w:tcW w:w="2880" w:type="dxa"/>
          </w:tcPr>
          <w:p w:rsidR="001B651E" w:rsidRDefault="00CC3FC6">
            <w:r>
              <w:t>1532.</w:t>
            </w:r>
          </w:p>
        </w:tc>
        <w:tc>
          <w:tcPr>
            <w:tcW w:w="2880" w:type="dxa"/>
          </w:tcPr>
          <w:p w:rsidR="001B651E" w:rsidRDefault="00CC3FC6">
            <w:r>
              <w:t>Видеоролик «СС Сахалин» (решения</w:t>
            </w:r>
            <w:r>
              <w:t xml:space="preserve"> Южно-Сахалинского городского суда от 16.08.2012);</w:t>
            </w:r>
          </w:p>
        </w:tc>
        <w:tc>
          <w:tcPr>
            <w:tcW w:w="2880" w:type="dxa"/>
          </w:tcPr>
          <w:p w:rsidR="001B651E" w:rsidRDefault="001B651E"/>
        </w:tc>
      </w:tr>
      <w:tr w:rsidR="001B651E">
        <w:tc>
          <w:tcPr>
            <w:tcW w:w="2880" w:type="dxa"/>
          </w:tcPr>
          <w:p w:rsidR="001B651E" w:rsidRDefault="00CC3FC6">
            <w:r>
              <w:t>1533.</w:t>
            </w:r>
          </w:p>
        </w:tc>
        <w:tc>
          <w:tcPr>
            <w:tcW w:w="2880" w:type="dxa"/>
          </w:tcPr>
          <w:p w:rsidR="001B651E" w:rsidRDefault="00CC3FC6">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w:t>
            </w:r>
            <w:r>
              <w:t>осибирска от 01.10.2008);</w:t>
            </w:r>
          </w:p>
        </w:tc>
        <w:tc>
          <w:tcPr>
            <w:tcW w:w="2880" w:type="dxa"/>
          </w:tcPr>
          <w:p w:rsidR="001B651E" w:rsidRDefault="001B651E"/>
        </w:tc>
      </w:tr>
      <w:tr w:rsidR="001B651E">
        <w:tc>
          <w:tcPr>
            <w:tcW w:w="2880" w:type="dxa"/>
          </w:tcPr>
          <w:p w:rsidR="001B651E" w:rsidRDefault="00CC3FC6">
            <w:r>
              <w:t>1534.</w:t>
            </w:r>
          </w:p>
        </w:tc>
        <w:tc>
          <w:tcPr>
            <w:tcW w:w="2880" w:type="dxa"/>
          </w:tcPr>
          <w:p w:rsidR="001B651E" w:rsidRDefault="00CC3FC6">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1B651E" w:rsidRDefault="001B651E"/>
        </w:tc>
      </w:tr>
      <w:tr w:rsidR="001B651E">
        <w:tc>
          <w:tcPr>
            <w:tcW w:w="2880" w:type="dxa"/>
          </w:tcPr>
          <w:p w:rsidR="001B651E" w:rsidRDefault="00CC3FC6">
            <w:r>
              <w:t>1535.</w:t>
            </w:r>
          </w:p>
        </w:tc>
        <w:tc>
          <w:tcPr>
            <w:tcW w:w="2880" w:type="dxa"/>
          </w:tcPr>
          <w:p w:rsidR="001B651E" w:rsidRDefault="00CC3FC6">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1B651E" w:rsidRDefault="001B651E"/>
        </w:tc>
      </w:tr>
      <w:tr w:rsidR="001B651E">
        <w:tc>
          <w:tcPr>
            <w:tcW w:w="2880" w:type="dxa"/>
          </w:tcPr>
          <w:p w:rsidR="001B651E" w:rsidRDefault="00CC3FC6">
            <w:r>
              <w:t>1536.</w:t>
            </w:r>
          </w:p>
        </w:tc>
        <w:tc>
          <w:tcPr>
            <w:tcW w:w="2880" w:type="dxa"/>
          </w:tcPr>
          <w:p w:rsidR="001B651E" w:rsidRDefault="00CC3FC6">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1B651E" w:rsidRDefault="001B651E"/>
        </w:tc>
      </w:tr>
      <w:tr w:rsidR="001B651E">
        <w:tc>
          <w:tcPr>
            <w:tcW w:w="2880" w:type="dxa"/>
          </w:tcPr>
          <w:p w:rsidR="001B651E" w:rsidRDefault="00CC3FC6">
            <w:r>
              <w:t>1537.</w:t>
            </w:r>
          </w:p>
        </w:tc>
        <w:tc>
          <w:tcPr>
            <w:tcW w:w="2880" w:type="dxa"/>
          </w:tcPr>
          <w:p w:rsidR="001B651E" w:rsidRDefault="00CC3FC6">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1B651E" w:rsidRDefault="001B651E"/>
        </w:tc>
      </w:tr>
      <w:tr w:rsidR="001B651E">
        <w:tc>
          <w:tcPr>
            <w:tcW w:w="2880" w:type="dxa"/>
          </w:tcPr>
          <w:p w:rsidR="001B651E" w:rsidRDefault="00CC3FC6">
            <w:r>
              <w:t>1538.</w:t>
            </w:r>
          </w:p>
        </w:tc>
        <w:tc>
          <w:tcPr>
            <w:tcW w:w="2880" w:type="dxa"/>
          </w:tcPr>
          <w:p w:rsidR="001B651E" w:rsidRDefault="00CC3FC6">
            <w:r>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1B651E" w:rsidRDefault="001B651E"/>
        </w:tc>
      </w:tr>
      <w:tr w:rsidR="001B651E">
        <w:tc>
          <w:tcPr>
            <w:tcW w:w="2880" w:type="dxa"/>
          </w:tcPr>
          <w:p w:rsidR="001B651E" w:rsidRDefault="00CC3FC6">
            <w:r>
              <w:t>1539.</w:t>
            </w:r>
          </w:p>
        </w:tc>
        <w:tc>
          <w:tcPr>
            <w:tcW w:w="2880" w:type="dxa"/>
          </w:tcPr>
          <w:p w:rsidR="001B651E" w:rsidRDefault="00CC3FC6">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1B651E" w:rsidRDefault="001B651E"/>
        </w:tc>
      </w:tr>
      <w:tr w:rsidR="001B651E">
        <w:tc>
          <w:tcPr>
            <w:tcW w:w="2880" w:type="dxa"/>
          </w:tcPr>
          <w:p w:rsidR="001B651E" w:rsidRDefault="00CC3FC6">
            <w:r>
              <w:t>1540.</w:t>
            </w:r>
          </w:p>
        </w:tc>
        <w:tc>
          <w:tcPr>
            <w:tcW w:w="2880" w:type="dxa"/>
          </w:tcPr>
          <w:p w:rsidR="001B651E" w:rsidRDefault="00CC3FC6">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1B651E" w:rsidRDefault="001B651E"/>
        </w:tc>
      </w:tr>
      <w:tr w:rsidR="001B651E">
        <w:tc>
          <w:tcPr>
            <w:tcW w:w="2880" w:type="dxa"/>
          </w:tcPr>
          <w:p w:rsidR="001B651E" w:rsidRDefault="00CC3FC6">
            <w:r>
              <w:t>1541.</w:t>
            </w:r>
          </w:p>
        </w:tc>
        <w:tc>
          <w:tcPr>
            <w:tcW w:w="2880" w:type="dxa"/>
          </w:tcPr>
          <w:p w:rsidR="001B651E" w:rsidRDefault="00CC3FC6">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1B651E" w:rsidRDefault="001B651E"/>
        </w:tc>
      </w:tr>
      <w:tr w:rsidR="001B651E">
        <w:tc>
          <w:tcPr>
            <w:tcW w:w="2880" w:type="dxa"/>
          </w:tcPr>
          <w:p w:rsidR="001B651E" w:rsidRDefault="00CC3FC6">
            <w:r>
              <w:t>1542.</w:t>
            </w:r>
          </w:p>
        </w:tc>
        <w:tc>
          <w:tcPr>
            <w:tcW w:w="2880" w:type="dxa"/>
          </w:tcPr>
          <w:p w:rsidR="001B651E" w:rsidRDefault="00CC3FC6">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1B651E" w:rsidRDefault="001B651E"/>
        </w:tc>
      </w:tr>
      <w:tr w:rsidR="001B651E">
        <w:tc>
          <w:tcPr>
            <w:tcW w:w="2880" w:type="dxa"/>
          </w:tcPr>
          <w:p w:rsidR="001B651E" w:rsidRDefault="00CC3FC6">
            <w:r>
              <w:t>1543.</w:t>
            </w:r>
          </w:p>
        </w:tc>
        <w:tc>
          <w:tcPr>
            <w:tcW w:w="2880" w:type="dxa"/>
          </w:tcPr>
          <w:p w:rsidR="001B651E" w:rsidRDefault="00CC3FC6">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1B651E" w:rsidRDefault="001B651E"/>
        </w:tc>
      </w:tr>
      <w:tr w:rsidR="001B651E">
        <w:tc>
          <w:tcPr>
            <w:tcW w:w="2880" w:type="dxa"/>
          </w:tcPr>
          <w:p w:rsidR="001B651E" w:rsidRDefault="00CC3FC6">
            <w:r>
              <w:t>1544.</w:t>
            </w:r>
          </w:p>
        </w:tc>
        <w:tc>
          <w:tcPr>
            <w:tcW w:w="2880" w:type="dxa"/>
          </w:tcPr>
          <w:p w:rsidR="001B651E" w:rsidRDefault="00CC3FC6">
            <w:r>
              <w:t>Видеоролик: «Слава Руси. От сердца к солнцу!» (решение Кировского районного суда города Томска от 20.09.2012);</w:t>
            </w:r>
          </w:p>
        </w:tc>
        <w:tc>
          <w:tcPr>
            <w:tcW w:w="2880" w:type="dxa"/>
          </w:tcPr>
          <w:p w:rsidR="001B651E" w:rsidRDefault="001B651E"/>
        </w:tc>
      </w:tr>
      <w:tr w:rsidR="001B651E">
        <w:tc>
          <w:tcPr>
            <w:tcW w:w="2880" w:type="dxa"/>
          </w:tcPr>
          <w:p w:rsidR="001B651E" w:rsidRDefault="00CC3FC6">
            <w:r>
              <w:t>1545.</w:t>
            </w:r>
          </w:p>
        </w:tc>
        <w:tc>
          <w:tcPr>
            <w:tcW w:w="2880" w:type="dxa"/>
          </w:tcPr>
          <w:p w:rsidR="001B651E" w:rsidRDefault="00CC3FC6">
            <w:r>
              <w:t>Видеоролик: «FORMAT 18» (решение Кировского районного суда города Томска от 20.09.2012);</w:t>
            </w:r>
          </w:p>
        </w:tc>
        <w:tc>
          <w:tcPr>
            <w:tcW w:w="2880" w:type="dxa"/>
          </w:tcPr>
          <w:p w:rsidR="001B651E" w:rsidRDefault="001B651E"/>
        </w:tc>
      </w:tr>
      <w:tr w:rsidR="001B651E">
        <w:tc>
          <w:tcPr>
            <w:tcW w:w="2880" w:type="dxa"/>
          </w:tcPr>
          <w:p w:rsidR="001B651E" w:rsidRDefault="00CC3FC6">
            <w:r>
              <w:t>1546.</w:t>
            </w:r>
          </w:p>
        </w:tc>
        <w:tc>
          <w:tcPr>
            <w:tcW w:w="2880" w:type="dxa"/>
          </w:tcPr>
          <w:p w:rsidR="001B651E" w:rsidRDefault="00CC3FC6">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1B651E" w:rsidRDefault="001B651E"/>
        </w:tc>
      </w:tr>
      <w:tr w:rsidR="001B651E">
        <w:tc>
          <w:tcPr>
            <w:tcW w:w="2880" w:type="dxa"/>
          </w:tcPr>
          <w:p w:rsidR="001B651E" w:rsidRDefault="00CC3FC6">
            <w:r>
              <w:t>1547.</w:t>
            </w:r>
          </w:p>
        </w:tc>
        <w:tc>
          <w:tcPr>
            <w:tcW w:w="2880" w:type="dxa"/>
          </w:tcPr>
          <w:p w:rsidR="001B651E" w:rsidRDefault="00CC3FC6">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1B651E" w:rsidRDefault="001B651E"/>
        </w:tc>
      </w:tr>
      <w:tr w:rsidR="001B651E">
        <w:tc>
          <w:tcPr>
            <w:tcW w:w="2880" w:type="dxa"/>
          </w:tcPr>
          <w:p w:rsidR="001B651E" w:rsidRDefault="00CC3FC6">
            <w:r>
              <w:t>1548.</w:t>
            </w:r>
          </w:p>
        </w:tc>
        <w:tc>
          <w:tcPr>
            <w:tcW w:w="2880" w:type="dxa"/>
          </w:tcPr>
          <w:p w:rsidR="001B651E" w:rsidRDefault="00CC3FC6">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1B651E" w:rsidRDefault="001B651E"/>
        </w:tc>
      </w:tr>
      <w:tr w:rsidR="001B651E">
        <w:tc>
          <w:tcPr>
            <w:tcW w:w="2880" w:type="dxa"/>
          </w:tcPr>
          <w:p w:rsidR="001B651E" w:rsidRDefault="00CC3FC6">
            <w:r>
              <w:t>1549.</w:t>
            </w:r>
          </w:p>
        </w:tc>
        <w:tc>
          <w:tcPr>
            <w:tcW w:w="2880" w:type="dxa"/>
          </w:tcPr>
          <w:p w:rsidR="001B651E" w:rsidRDefault="00CC3FC6">
            <w:r>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1B651E" w:rsidRDefault="001B651E"/>
        </w:tc>
      </w:tr>
      <w:tr w:rsidR="001B651E">
        <w:tc>
          <w:tcPr>
            <w:tcW w:w="2880" w:type="dxa"/>
          </w:tcPr>
          <w:p w:rsidR="001B651E" w:rsidRDefault="00CC3FC6">
            <w:r>
              <w:t>1550.</w:t>
            </w:r>
          </w:p>
        </w:tc>
        <w:tc>
          <w:tcPr>
            <w:tcW w:w="2880" w:type="dxa"/>
          </w:tcPr>
          <w:p w:rsidR="001B651E" w:rsidRDefault="00CC3FC6">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1B651E" w:rsidRDefault="001B651E"/>
        </w:tc>
      </w:tr>
      <w:tr w:rsidR="001B651E">
        <w:tc>
          <w:tcPr>
            <w:tcW w:w="2880" w:type="dxa"/>
          </w:tcPr>
          <w:p w:rsidR="001B651E" w:rsidRDefault="00CC3FC6">
            <w:r>
              <w:t>1551.</w:t>
            </w:r>
          </w:p>
        </w:tc>
        <w:tc>
          <w:tcPr>
            <w:tcW w:w="2880" w:type="dxa"/>
          </w:tcPr>
          <w:p w:rsidR="001B651E" w:rsidRDefault="00CC3FC6">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1B651E" w:rsidRDefault="001B651E"/>
        </w:tc>
      </w:tr>
      <w:tr w:rsidR="001B651E">
        <w:tc>
          <w:tcPr>
            <w:tcW w:w="2880" w:type="dxa"/>
          </w:tcPr>
          <w:p w:rsidR="001B651E" w:rsidRDefault="00CC3FC6">
            <w:r>
              <w:t>1552.</w:t>
            </w:r>
          </w:p>
        </w:tc>
        <w:tc>
          <w:tcPr>
            <w:tcW w:w="2880" w:type="dxa"/>
          </w:tcPr>
          <w:p w:rsidR="001B651E" w:rsidRDefault="00CC3FC6">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1B651E" w:rsidRDefault="001B651E"/>
        </w:tc>
      </w:tr>
      <w:tr w:rsidR="001B651E">
        <w:tc>
          <w:tcPr>
            <w:tcW w:w="2880" w:type="dxa"/>
          </w:tcPr>
          <w:p w:rsidR="001B651E" w:rsidRDefault="00CC3FC6">
            <w:r>
              <w:t>1553.</w:t>
            </w:r>
          </w:p>
        </w:tc>
        <w:tc>
          <w:tcPr>
            <w:tcW w:w="2880" w:type="dxa"/>
          </w:tcPr>
          <w:p w:rsidR="001B651E" w:rsidRDefault="00CC3FC6">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1B651E" w:rsidRDefault="001B651E"/>
        </w:tc>
      </w:tr>
      <w:tr w:rsidR="001B651E">
        <w:tc>
          <w:tcPr>
            <w:tcW w:w="2880" w:type="dxa"/>
          </w:tcPr>
          <w:p w:rsidR="001B651E" w:rsidRDefault="00CC3FC6">
            <w:r>
              <w:t>1554.</w:t>
            </w:r>
          </w:p>
        </w:tc>
        <w:tc>
          <w:tcPr>
            <w:tcW w:w="2880" w:type="dxa"/>
          </w:tcPr>
          <w:p w:rsidR="001B651E" w:rsidRDefault="00CC3FC6">
            <w:r>
              <w:t>Интернет-ресурс http://vk.com|id22702754#/id65375869 (решение Октябрьского городского суда Республики Башкортостан от 04.07.2012);</w:t>
            </w:r>
          </w:p>
        </w:tc>
        <w:tc>
          <w:tcPr>
            <w:tcW w:w="2880" w:type="dxa"/>
          </w:tcPr>
          <w:p w:rsidR="001B651E" w:rsidRDefault="001B651E"/>
        </w:tc>
      </w:tr>
      <w:tr w:rsidR="001B651E">
        <w:tc>
          <w:tcPr>
            <w:tcW w:w="2880" w:type="dxa"/>
          </w:tcPr>
          <w:p w:rsidR="001B651E" w:rsidRDefault="00CC3FC6">
            <w:r>
              <w:t>1555.</w:t>
            </w:r>
          </w:p>
        </w:tc>
        <w:tc>
          <w:tcPr>
            <w:tcW w:w="2880" w:type="dxa"/>
          </w:tcPr>
          <w:p w:rsidR="001B651E" w:rsidRDefault="00CC3FC6">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1B651E" w:rsidRDefault="001B651E"/>
        </w:tc>
      </w:tr>
      <w:tr w:rsidR="001B651E">
        <w:tc>
          <w:tcPr>
            <w:tcW w:w="2880" w:type="dxa"/>
          </w:tcPr>
          <w:p w:rsidR="001B651E" w:rsidRDefault="00CC3FC6">
            <w:r>
              <w:t>1556.</w:t>
            </w:r>
          </w:p>
        </w:tc>
        <w:tc>
          <w:tcPr>
            <w:tcW w:w="2880" w:type="dxa"/>
          </w:tcPr>
          <w:p w:rsidR="001B651E" w:rsidRDefault="00CC3FC6">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1B651E" w:rsidRDefault="001B651E"/>
        </w:tc>
      </w:tr>
      <w:tr w:rsidR="001B651E">
        <w:tc>
          <w:tcPr>
            <w:tcW w:w="2880" w:type="dxa"/>
          </w:tcPr>
          <w:p w:rsidR="001B651E" w:rsidRDefault="00CC3FC6">
            <w:r>
              <w:t>1557.</w:t>
            </w:r>
          </w:p>
        </w:tc>
        <w:tc>
          <w:tcPr>
            <w:tcW w:w="2880" w:type="dxa"/>
          </w:tcPr>
          <w:p w:rsidR="001B651E" w:rsidRDefault="00CC3FC6">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1B651E" w:rsidRDefault="001B651E"/>
        </w:tc>
      </w:tr>
      <w:tr w:rsidR="001B651E">
        <w:tc>
          <w:tcPr>
            <w:tcW w:w="2880" w:type="dxa"/>
          </w:tcPr>
          <w:p w:rsidR="001B651E" w:rsidRDefault="00CC3FC6">
            <w:r>
              <w:t>1558.</w:t>
            </w:r>
          </w:p>
        </w:tc>
        <w:tc>
          <w:tcPr>
            <w:tcW w:w="2880" w:type="dxa"/>
          </w:tcPr>
          <w:p w:rsidR="001B651E" w:rsidRDefault="00CC3FC6">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1B651E" w:rsidRDefault="001B651E"/>
        </w:tc>
      </w:tr>
      <w:tr w:rsidR="001B651E">
        <w:tc>
          <w:tcPr>
            <w:tcW w:w="2880" w:type="dxa"/>
          </w:tcPr>
          <w:p w:rsidR="001B651E" w:rsidRDefault="00CC3FC6">
            <w:r>
              <w:t>1559.</w:t>
            </w:r>
          </w:p>
        </w:tc>
        <w:tc>
          <w:tcPr>
            <w:tcW w:w="2880" w:type="dxa"/>
          </w:tcPr>
          <w:p w:rsidR="001B651E" w:rsidRDefault="00CC3FC6">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1560.</w:t>
            </w:r>
          </w:p>
        </w:tc>
        <w:tc>
          <w:tcPr>
            <w:tcW w:w="2880" w:type="dxa"/>
          </w:tcPr>
          <w:p w:rsidR="001B651E" w:rsidRDefault="00CC3FC6">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1561.</w:t>
            </w:r>
          </w:p>
        </w:tc>
        <w:tc>
          <w:tcPr>
            <w:tcW w:w="2880" w:type="dxa"/>
          </w:tcPr>
          <w:p w:rsidR="001B651E" w:rsidRDefault="00CC3FC6">
            <w:r>
              <w:t>Видеоролик (видеоматериал) с названием: «Ж» (решение Центрального районного суда города Н</w:t>
            </w:r>
            <w:r>
              <w:t>овосибирска от 19.09.2012);</w:t>
            </w:r>
          </w:p>
        </w:tc>
        <w:tc>
          <w:tcPr>
            <w:tcW w:w="2880" w:type="dxa"/>
          </w:tcPr>
          <w:p w:rsidR="001B651E" w:rsidRDefault="001B651E"/>
        </w:tc>
      </w:tr>
      <w:tr w:rsidR="001B651E">
        <w:tc>
          <w:tcPr>
            <w:tcW w:w="2880" w:type="dxa"/>
          </w:tcPr>
          <w:p w:rsidR="001B651E" w:rsidRDefault="00CC3FC6">
            <w:r>
              <w:t>1562.</w:t>
            </w:r>
          </w:p>
        </w:tc>
        <w:tc>
          <w:tcPr>
            <w:tcW w:w="2880" w:type="dxa"/>
          </w:tcPr>
          <w:p w:rsidR="001B651E" w:rsidRDefault="00CC3FC6">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1563.</w:t>
            </w:r>
          </w:p>
        </w:tc>
        <w:tc>
          <w:tcPr>
            <w:tcW w:w="2880" w:type="dxa"/>
          </w:tcPr>
          <w:p w:rsidR="001B651E" w:rsidRDefault="00CC3FC6">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1564.</w:t>
            </w:r>
          </w:p>
        </w:tc>
        <w:tc>
          <w:tcPr>
            <w:tcW w:w="2880" w:type="dxa"/>
          </w:tcPr>
          <w:p w:rsidR="001B651E" w:rsidRDefault="00CC3FC6">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1565.</w:t>
            </w:r>
          </w:p>
        </w:tc>
        <w:tc>
          <w:tcPr>
            <w:tcW w:w="2880" w:type="dxa"/>
          </w:tcPr>
          <w:p w:rsidR="001B651E" w:rsidRDefault="00CC3FC6">
            <w:r>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1566.</w:t>
            </w:r>
          </w:p>
        </w:tc>
        <w:tc>
          <w:tcPr>
            <w:tcW w:w="2880" w:type="dxa"/>
          </w:tcPr>
          <w:p w:rsidR="001B651E" w:rsidRDefault="00CC3FC6">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1567.</w:t>
            </w:r>
          </w:p>
        </w:tc>
        <w:tc>
          <w:tcPr>
            <w:tcW w:w="2880" w:type="dxa"/>
          </w:tcPr>
          <w:p w:rsidR="001B651E" w:rsidRDefault="00CC3FC6">
            <w:r>
              <w:t>Графическое изображен</w:t>
            </w:r>
            <w:r>
              <w:t>ие: «Гоям читать вредно…»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1568.</w:t>
            </w:r>
          </w:p>
        </w:tc>
        <w:tc>
          <w:tcPr>
            <w:tcW w:w="2880" w:type="dxa"/>
          </w:tcPr>
          <w:p w:rsidR="001B651E" w:rsidRDefault="00CC3FC6">
            <w:r>
              <w:t>Графическое изображение: «Русский не пей…»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1569.</w:t>
            </w:r>
          </w:p>
        </w:tc>
        <w:tc>
          <w:tcPr>
            <w:tcW w:w="2880" w:type="dxa"/>
          </w:tcPr>
          <w:p w:rsidR="001B651E" w:rsidRDefault="00CC3FC6">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1570.</w:t>
            </w:r>
          </w:p>
        </w:tc>
        <w:tc>
          <w:tcPr>
            <w:tcW w:w="2880" w:type="dxa"/>
          </w:tcPr>
          <w:p w:rsidR="001B651E" w:rsidRDefault="00CC3FC6">
            <w:r>
              <w:t>Графическое изображение: «Докажите обратное?»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1571.</w:t>
            </w:r>
          </w:p>
        </w:tc>
        <w:tc>
          <w:tcPr>
            <w:tcW w:w="2880" w:type="dxa"/>
          </w:tcPr>
          <w:p w:rsidR="001B651E" w:rsidRDefault="00CC3FC6">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1572.</w:t>
            </w:r>
          </w:p>
        </w:tc>
        <w:tc>
          <w:tcPr>
            <w:tcW w:w="2880" w:type="dxa"/>
          </w:tcPr>
          <w:p w:rsidR="001B651E" w:rsidRDefault="00CC3FC6">
            <w:r>
              <w:t>Графическое изображение: «Тут побывали евреи»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1573.</w:t>
            </w:r>
          </w:p>
        </w:tc>
        <w:tc>
          <w:tcPr>
            <w:tcW w:w="2880" w:type="dxa"/>
          </w:tcPr>
          <w:p w:rsidR="001B651E" w:rsidRDefault="00CC3FC6">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1B651E" w:rsidRDefault="001B651E"/>
        </w:tc>
      </w:tr>
      <w:tr w:rsidR="001B651E">
        <w:tc>
          <w:tcPr>
            <w:tcW w:w="2880" w:type="dxa"/>
          </w:tcPr>
          <w:p w:rsidR="001B651E" w:rsidRDefault="00CC3FC6">
            <w:r>
              <w:t>1574.</w:t>
            </w:r>
          </w:p>
        </w:tc>
        <w:tc>
          <w:tcPr>
            <w:tcW w:w="2880" w:type="dxa"/>
          </w:tcPr>
          <w:p w:rsidR="001B651E" w:rsidRDefault="00CC3FC6">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1B651E" w:rsidRDefault="001B651E"/>
        </w:tc>
      </w:tr>
      <w:tr w:rsidR="001B651E">
        <w:tc>
          <w:tcPr>
            <w:tcW w:w="2880" w:type="dxa"/>
          </w:tcPr>
          <w:p w:rsidR="001B651E" w:rsidRDefault="00CC3FC6">
            <w:r>
              <w:t>1575.</w:t>
            </w:r>
          </w:p>
        </w:tc>
        <w:tc>
          <w:tcPr>
            <w:tcW w:w="2880" w:type="dxa"/>
          </w:tcPr>
          <w:p w:rsidR="001B651E" w:rsidRDefault="00CC3FC6">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1B651E" w:rsidRDefault="001B651E"/>
        </w:tc>
      </w:tr>
      <w:tr w:rsidR="001B651E">
        <w:tc>
          <w:tcPr>
            <w:tcW w:w="2880" w:type="dxa"/>
          </w:tcPr>
          <w:p w:rsidR="001B651E" w:rsidRDefault="00CC3FC6">
            <w:r>
              <w:t>1576.</w:t>
            </w:r>
          </w:p>
        </w:tc>
        <w:tc>
          <w:tcPr>
            <w:tcW w:w="2880" w:type="dxa"/>
          </w:tcPr>
          <w:p w:rsidR="001B651E" w:rsidRDefault="00CC3FC6">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1577.</w:t>
            </w:r>
          </w:p>
        </w:tc>
        <w:tc>
          <w:tcPr>
            <w:tcW w:w="2880" w:type="dxa"/>
          </w:tcPr>
          <w:p w:rsidR="001B651E" w:rsidRDefault="00CC3FC6">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1B651E" w:rsidRDefault="001B651E"/>
        </w:tc>
      </w:tr>
      <w:tr w:rsidR="001B651E">
        <w:tc>
          <w:tcPr>
            <w:tcW w:w="2880" w:type="dxa"/>
          </w:tcPr>
          <w:p w:rsidR="001B651E" w:rsidRDefault="00CC3FC6">
            <w:r>
              <w:t>1578.</w:t>
            </w:r>
          </w:p>
        </w:tc>
        <w:tc>
          <w:tcPr>
            <w:tcW w:w="2880" w:type="dxa"/>
          </w:tcPr>
          <w:p w:rsidR="001B651E" w:rsidRDefault="00CC3FC6">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1B651E" w:rsidRDefault="001B651E"/>
        </w:tc>
      </w:tr>
      <w:tr w:rsidR="001B651E">
        <w:tc>
          <w:tcPr>
            <w:tcW w:w="2880" w:type="dxa"/>
          </w:tcPr>
          <w:p w:rsidR="001B651E" w:rsidRDefault="00CC3FC6">
            <w:r>
              <w:t>1579.</w:t>
            </w:r>
          </w:p>
        </w:tc>
        <w:tc>
          <w:tcPr>
            <w:tcW w:w="2880" w:type="dxa"/>
          </w:tcPr>
          <w:p w:rsidR="001B651E" w:rsidRDefault="00CC3FC6">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1580.</w:t>
            </w:r>
          </w:p>
        </w:tc>
        <w:tc>
          <w:tcPr>
            <w:tcW w:w="2880" w:type="dxa"/>
          </w:tcPr>
          <w:p w:rsidR="001B651E" w:rsidRDefault="00CC3FC6">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1581.</w:t>
            </w:r>
          </w:p>
        </w:tc>
        <w:tc>
          <w:tcPr>
            <w:tcW w:w="2880" w:type="dxa"/>
          </w:tcPr>
          <w:p w:rsidR="001B651E" w:rsidRDefault="00CC3FC6">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1582.</w:t>
            </w:r>
          </w:p>
        </w:tc>
        <w:tc>
          <w:tcPr>
            <w:tcW w:w="2880" w:type="dxa"/>
          </w:tcPr>
          <w:p w:rsidR="001B651E" w:rsidRDefault="00CC3FC6">
            <w:r>
              <w:t>Интернет-сайт www.vnrf.org (решение Мещанского районного суда города Москвы от 03.08.2012);</w:t>
            </w:r>
          </w:p>
        </w:tc>
        <w:tc>
          <w:tcPr>
            <w:tcW w:w="2880" w:type="dxa"/>
          </w:tcPr>
          <w:p w:rsidR="001B651E" w:rsidRDefault="001B651E"/>
        </w:tc>
      </w:tr>
      <w:tr w:rsidR="001B651E">
        <w:tc>
          <w:tcPr>
            <w:tcW w:w="2880" w:type="dxa"/>
          </w:tcPr>
          <w:p w:rsidR="001B651E" w:rsidRDefault="00CC3FC6">
            <w:r>
              <w:t>1583.</w:t>
            </w:r>
          </w:p>
        </w:tc>
        <w:tc>
          <w:tcPr>
            <w:tcW w:w="2880" w:type="dxa"/>
          </w:tcPr>
          <w:p w:rsidR="001B651E" w:rsidRDefault="00CC3FC6">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1B651E" w:rsidRDefault="001B651E"/>
        </w:tc>
      </w:tr>
      <w:tr w:rsidR="001B651E">
        <w:tc>
          <w:tcPr>
            <w:tcW w:w="2880" w:type="dxa"/>
          </w:tcPr>
          <w:p w:rsidR="001B651E" w:rsidRDefault="00CC3FC6">
            <w:r>
              <w:t>1584.</w:t>
            </w:r>
          </w:p>
        </w:tc>
        <w:tc>
          <w:tcPr>
            <w:tcW w:w="2880" w:type="dxa"/>
          </w:tcPr>
          <w:p w:rsidR="001B651E" w:rsidRDefault="00CC3FC6">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1B651E" w:rsidRDefault="001B651E"/>
        </w:tc>
      </w:tr>
      <w:tr w:rsidR="001B651E">
        <w:tc>
          <w:tcPr>
            <w:tcW w:w="2880" w:type="dxa"/>
          </w:tcPr>
          <w:p w:rsidR="001B651E" w:rsidRDefault="00CC3FC6">
            <w:r>
              <w:t>1585.</w:t>
            </w:r>
          </w:p>
        </w:tc>
        <w:tc>
          <w:tcPr>
            <w:tcW w:w="2880" w:type="dxa"/>
          </w:tcPr>
          <w:p w:rsidR="001B651E" w:rsidRDefault="00CC3FC6">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1B651E" w:rsidRDefault="001B651E"/>
        </w:tc>
      </w:tr>
      <w:tr w:rsidR="001B651E">
        <w:tc>
          <w:tcPr>
            <w:tcW w:w="2880" w:type="dxa"/>
          </w:tcPr>
          <w:p w:rsidR="001B651E" w:rsidRDefault="00CC3FC6">
            <w:r>
              <w:t>1586.</w:t>
            </w:r>
          </w:p>
        </w:tc>
        <w:tc>
          <w:tcPr>
            <w:tcW w:w="2880" w:type="dxa"/>
          </w:tcPr>
          <w:p w:rsidR="001B651E" w:rsidRDefault="00CC3FC6">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1B651E" w:rsidRDefault="001B651E"/>
        </w:tc>
      </w:tr>
      <w:tr w:rsidR="001B651E">
        <w:tc>
          <w:tcPr>
            <w:tcW w:w="2880" w:type="dxa"/>
          </w:tcPr>
          <w:p w:rsidR="001B651E" w:rsidRDefault="00CC3FC6">
            <w:r>
              <w:t>1587.</w:t>
            </w:r>
          </w:p>
        </w:tc>
        <w:tc>
          <w:tcPr>
            <w:tcW w:w="2880" w:type="dxa"/>
          </w:tcPr>
          <w:p w:rsidR="001B651E" w:rsidRDefault="00CC3FC6">
            <w:r>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1B651E" w:rsidRDefault="001B651E"/>
        </w:tc>
      </w:tr>
      <w:tr w:rsidR="001B651E">
        <w:tc>
          <w:tcPr>
            <w:tcW w:w="2880" w:type="dxa"/>
          </w:tcPr>
          <w:p w:rsidR="001B651E" w:rsidRDefault="00CC3FC6">
            <w:r>
              <w:t>1588.</w:t>
            </w:r>
          </w:p>
        </w:tc>
        <w:tc>
          <w:tcPr>
            <w:tcW w:w="2880" w:type="dxa"/>
          </w:tcPr>
          <w:p w:rsidR="001B651E" w:rsidRDefault="00CC3FC6">
            <w:r>
              <w:t>Интернет-сайт www.blackblocg.info (решение Мещанского районного суда города Москвы от 17.09.2012);</w:t>
            </w:r>
          </w:p>
        </w:tc>
        <w:tc>
          <w:tcPr>
            <w:tcW w:w="2880" w:type="dxa"/>
          </w:tcPr>
          <w:p w:rsidR="001B651E" w:rsidRDefault="001B651E"/>
        </w:tc>
      </w:tr>
      <w:tr w:rsidR="001B651E">
        <w:tc>
          <w:tcPr>
            <w:tcW w:w="2880" w:type="dxa"/>
          </w:tcPr>
          <w:p w:rsidR="001B651E" w:rsidRDefault="00CC3FC6">
            <w:r>
              <w:t>1589.</w:t>
            </w:r>
          </w:p>
        </w:tc>
        <w:tc>
          <w:tcPr>
            <w:tcW w:w="2880" w:type="dxa"/>
          </w:tcPr>
          <w:p w:rsidR="001B651E" w:rsidRDefault="00CC3FC6">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1B651E" w:rsidRDefault="001B651E"/>
        </w:tc>
      </w:tr>
      <w:tr w:rsidR="001B651E">
        <w:tc>
          <w:tcPr>
            <w:tcW w:w="2880" w:type="dxa"/>
          </w:tcPr>
          <w:p w:rsidR="001B651E" w:rsidRDefault="00CC3FC6">
            <w:r>
              <w:t>1590.</w:t>
            </w:r>
          </w:p>
        </w:tc>
        <w:tc>
          <w:tcPr>
            <w:tcW w:w="2880" w:type="dxa"/>
          </w:tcPr>
          <w:p w:rsidR="001B651E" w:rsidRDefault="00CC3FC6">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1B651E" w:rsidRDefault="001B651E"/>
        </w:tc>
      </w:tr>
      <w:tr w:rsidR="001B651E">
        <w:tc>
          <w:tcPr>
            <w:tcW w:w="2880" w:type="dxa"/>
          </w:tcPr>
          <w:p w:rsidR="001B651E" w:rsidRDefault="00CC3FC6">
            <w:r>
              <w:t>1591.</w:t>
            </w:r>
          </w:p>
        </w:tc>
        <w:tc>
          <w:tcPr>
            <w:tcW w:w="2880" w:type="dxa"/>
          </w:tcPr>
          <w:p w:rsidR="001B651E" w:rsidRDefault="00CC3FC6">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1B651E" w:rsidRDefault="001B651E"/>
        </w:tc>
      </w:tr>
      <w:tr w:rsidR="001B651E">
        <w:tc>
          <w:tcPr>
            <w:tcW w:w="2880" w:type="dxa"/>
          </w:tcPr>
          <w:p w:rsidR="001B651E" w:rsidRDefault="00CC3FC6">
            <w:r>
              <w:t>1592.</w:t>
            </w:r>
          </w:p>
        </w:tc>
        <w:tc>
          <w:tcPr>
            <w:tcW w:w="2880" w:type="dxa"/>
          </w:tcPr>
          <w:p w:rsidR="001B651E" w:rsidRDefault="00CC3FC6">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1B651E" w:rsidRDefault="001B651E"/>
        </w:tc>
      </w:tr>
      <w:tr w:rsidR="001B651E">
        <w:tc>
          <w:tcPr>
            <w:tcW w:w="2880" w:type="dxa"/>
          </w:tcPr>
          <w:p w:rsidR="001B651E" w:rsidRDefault="00CC3FC6">
            <w:r>
              <w:t>1593.</w:t>
            </w:r>
          </w:p>
        </w:tc>
        <w:tc>
          <w:tcPr>
            <w:tcW w:w="2880" w:type="dxa"/>
          </w:tcPr>
          <w:p w:rsidR="001B651E" w:rsidRDefault="00CC3FC6">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1B651E" w:rsidRDefault="001B651E"/>
        </w:tc>
      </w:tr>
      <w:tr w:rsidR="001B651E">
        <w:tc>
          <w:tcPr>
            <w:tcW w:w="2880" w:type="dxa"/>
          </w:tcPr>
          <w:p w:rsidR="001B651E" w:rsidRDefault="00CC3FC6">
            <w:r>
              <w:t>1594.</w:t>
            </w:r>
          </w:p>
        </w:tc>
        <w:tc>
          <w:tcPr>
            <w:tcW w:w="2880" w:type="dxa"/>
          </w:tcPr>
          <w:p w:rsidR="001B651E" w:rsidRDefault="00CC3FC6">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1B651E" w:rsidRDefault="001B651E"/>
        </w:tc>
      </w:tr>
      <w:tr w:rsidR="001B651E">
        <w:tc>
          <w:tcPr>
            <w:tcW w:w="2880" w:type="dxa"/>
          </w:tcPr>
          <w:p w:rsidR="001B651E" w:rsidRDefault="00CC3FC6">
            <w:r>
              <w:t>1595.</w:t>
            </w:r>
          </w:p>
        </w:tc>
        <w:tc>
          <w:tcPr>
            <w:tcW w:w="2880" w:type="dxa"/>
          </w:tcPr>
          <w:p w:rsidR="001B651E" w:rsidRDefault="00CC3FC6">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1B651E" w:rsidRDefault="001B651E"/>
        </w:tc>
      </w:tr>
      <w:tr w:rsidR="001B651E">
        <w:tc>
          <w:tcPr>
            <w:tcW w:w="2880" w:type="dxa"/>
          </w:tcPr>
          <w:p w:rsidR="001B651E" w:rsidRDefault="00CC3FC6">
            <w:r>
              <w:t>1596.</w:t>
            </w:r>
          </w:p>
        </w:tc>
        <w:tc>
          <w:tcPr>
            <w:tcW w:w="2880" w:type="dxa"/>
          </w:tcPr>
          <w:p w:rsidR="001B651E" w:rsidRDefault="00CC3FC6">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1B651E" w:rsidRDefault="001B651E"/>
        </w:tc>
      </w:tr>
      <w:tr w:rsidR="001B651E">
        <w:tc>
          <w:tcPr>
            <w:tcW w:w="2880" w:type="dxa"/>
          </w:tcPr>
          <w:p w:rsidR="001B651E" w:rsidRDefault="00CC3FC6">
            <w:r>
              <w:t>1597.</w:t>
            </w:r>
          </w:p>
        </w:tc>
        <w:tc>
          <w:tcPr>
            <w:tcW w:w="2880" w:type="dxa"/>
          </w:tcPr>
          <w:p w:rsidR="001B651E" w:rsidRDefault="00CC3FC6">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1B651E" w:rsidRDefault="001B651E"/>
        </w:tc>
      </w:tr>
      <w:tr w:rsidR="001B651E">
        <w:tc>
          <w:tcPr>
            <w:tcW w:w="2880" w:type="dxa"/>
          </w:tcPr>
          <w:p w:rsidR="001B651E" w:rsidRDefault="00CC3FC6">
            <w:r>
              <w:t>1598.</w:t>
            </w:r>
          </w:p>
        </w:tc>
        <w:tc>
          <w:tcPr>
            <w:tcW w:w="2880" w:type="dxa"/>
          </w:tcPr>
          <w:p w:rsidR="001B651E" w:rsidRDefault="00CC3FC6">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1B651E" w:rsidRDefault="001B651E"/>
        </w:tc>
      </w:tr>
      <w:tr w:rsidR="001B651E">
        <w:tc>
          <w:tcPr>
            <w:tcW w:w="2880" w:type="dxa"/>
          </w:tcPr>
          <w:p w:rsidR="001B651E" w:rsidRDefault="00CC3FC6">
            <w:r>
              <w:t>1599.</w:t>
            </w:r>
          </w:p>
        </w:tc>
        <w:tc>
          <w:tcPr>
            <w:tcW w:w="2880" w:type="dxa"/>
          </w:tcPr>
          <w:p w:rsidR="001B651E" w:rsidRDefault="00CC3FC6">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1B651E" w:rsidRDefault="001B651E"/>
        </w:tc>
      </w:tr>
      <w:tr w:rsidR="001B651E">
        <w:tc>
          <w:tcPr>
            <w:tcW w:w="2880" w:type="dxa"/>
          </w:tcPr>
          <w:p w:rsidR="001B651E" w:rsidRDefault="00CC3FC6">
            <w:r>
              <w:t>1600.</w:t>
            </w:r>
          </w:p>
        </w:tc>
        <w:tc>
          <w:tcPr>
            <w:tcW w:w="2880" w:type="dxa"/>
          </w:tcPr>
          <w:p w:rsidR="001B651E" w:rsidRDefault="00CC3FC6">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1B651E" w:rsidRDefault="001B651E"/>
        </w:tc>
      </w:tr>
      <w:tr w:rsidR="001B651E">
        <w:tc>
          <w:tcPr>
            <w:tcW w:w="2880" w:type="dxa"/>
          </w:tcPr>
          <w:p w:rsidR="001B651E" w:rsidRDefault="00CC3FC6">
            <w:r>
              <w:t>1601.</w:t>
            </w:r>
          </w:p>
        </w:tc>
        <w:tc>
          <w:tcPr>
            <w:tcW w:w="2880" w:type="dxa"/>
          </w:tcPr>
          <w:p w:rsidR="001B651E" w:rsidRDefault="00CC3FC6">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1B651E" w:rsidRDefault="001B651E"/>
        </w:tc>
      </w:tr>
      <w:tr w:rsidR="001B651E">
        <w:tc>
          <w:tcPr>
            <w:tcW w:w="2880" w:type="dxa"/>
          </w:tcPr>
          <w:p w:rsidR="001B651E" w:rsidRDefault="00CC3FC6">
            <w:r>
              <w:t>1602.</w:t>
            </w:r>
          </w:p>
        </w:tc>
        <w:tc>
          <w:tcPr>
            <w:tcW w:w="2880" w:type="dxa"/>
          </w:tcPr>
          <w:p w:rsidR="001B651E" w:rsidRDefault="00CC3FC6">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1B651E" w:rsidRDefault="001B651E"/>
        </w:tc>
      </w:tr>
      <w:tr w:rsidR="001B651E">
        <w:tc>
          <w:tcPr>
            <w:tcW w:w="2880" w:type="dxa"/>
          </w:tcPr>
          <w:p w:rsidR="001B651E" w:rsidRDefault="00CC3FC6">
            <w:r>
              <w:t>1603.</w:t>
            </w:r>
          </w:p>
        </w:tc>
        <w:tc>
          <w:tcPr>
            <w:tcW w:w="2880" w:type="dxa"/>
          </w:tcPr>
          <w:p w:rsidR="001B651E" w:rsidRDefault="00CC3FC6">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1B651E" w:rsidRDefault="001B651E"/>
        </w:tc>
      </w:tr>
      <w:tr w:rsidR="001B651E">
        <w:tc>
          <w:tcPr>
            <w:tcW w:w="2880" w:type="dxa"/>
          </w:tcPr>
          <w:p w:rsidR="001B651E" w:rsidRDefault="00CC3FC6">
            <w:r>
              <w:t>1604.</w:t>
            </w:r>
          </w:p>
        </w:tc>
        <w:tc>
          <w:tcPr>
            <w:tcW w:w="2880" w:type="dxa"/>
          </w:tcPr>
          <w:p w:rsidR="001B651E" w:rsidRDefault="00CC3FC6">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1B651E" w:rsidRDefault="001B651E"/>
        </w:tc>
      </w:tr>
      <w:tr w:rsidR="001B651E">
        <w:tc>
          <w:tcPr>
            <w:tcW w:w="2880" w:type="dxa"/>
          </w:tcPr>
          <w:p w:rsidR="001B651E" w:rsidRDefault="00CC3FC6">
            <w:r>
              <w:t>1605.</w:t>
            </w:r>
          </w:p>
        </w:tc>
        <w:tc>
          <w:tcPr>
            <w:tcW w:w="2880" w:type="dxa"/>
          </w:tcPr>
          <w:p w:rsidR="001B651E" w:rsidRDefault="00CC3FC6">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1B651E" w:rsidRDefault="001B651E"/>
        </w:tc>
      </w:tr>
      <w:tr w:rsidR="001B651E">
        <w:tc>
          <w:tcPr>
            <w:tcW w:w="2880" w:type="dxa"/>
          </w:tcPr>
          <w:p w:rsidR="001B651E" w:rsidRDefault="00CC3FC6">
            <w:r>
              <w:t>1606.</w:t>
            </w:r>
          </w:p>
        </w:tc>
        <w:tc>
          <w:tcPr>
            <w:tcW w:w="2880" w:type="dxa"/>
          </w:tcPr>
          <w:p w:rsidR="001B651E" w:rsidRDefault="00CC3FC6">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1607.</w:t>
            </w:r>
          </w:p>
        </w:tc>
        <w:tc>
          <w:tcPr>
            <w:tcW w:w="2880" w:type="dxa"/>
          </w:tcPr>
          <w:p w:rsidR="001B651E" w:rsidRDefault="00CC3FC6">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1608.</w:t>
            </w:r>
          </w:p>
        </w:tc>
        <w:tc>
          <w:tcPr>
            <w:tcW w:w="2880" w:type="dxa"/>
          </w:tcPr>
          <w:p w:rsidR="001B651E" w:rsidRDefault="00CC3FC6">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1609.</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w:t>
            </w:r>
            <w:r>
              <w:t xml:space="preserve"> от 04.09.2012);</w:t>
            </w:r>
          </w:p>
        </w:tc>
        <w:tc>
          <w:tcPr>
            <w:tcW w:w="2880" w:type="dxa"/>
          </w:tcPr>
          <w:p w:rsidR="001B651E" w:rsidRDefault="001B651E"/>
        </w:tc>
      </w:tr>
      <w:tr w:rsidR="001B651E">
        <w:tc>
          <w:tcPr>
            <w:tcW w:w="2880" w:type="dxa"/>
          </w:tcPr>
          <w:p w:rsidR="001B651E" w:rsidRDefault="00CC3FC6">
            <w:r>
              <w:t>1610.</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1B651E" w:rsidRDefault="001B651E"/>
        </w:tc>
      </w:tr>
      <w:tr w:rsidR="001B651E">
        <w:tc>
          <w:tcPr>
            <w:tcW w:w="2880" w:type="dxa"/>
          </w:tcPr>
          <w:p w:rsidR="001B651E" w:rsidRDefault="00CC3FC6">
            <w:r>
              <w:t>1611.</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1612.</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1613.</w:t>
            </w:r>
          </w:p>
        </w:tc>
        <w:tc>
          <w:tcPr>
            <w:tcW w:w="2880" w:type="dxa"/>
          </w:tcPr>
          <w:p w:rsidR="001B651E" w:rsidRDefault="00CC3FC6">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1614.</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1615.</w:t>
            </w:r>
          </w:p>
        </w:tc>
        <w:tc>
          <w:tcPr>
            <w:tcW w:w="2880" w:type="dxa"/>
          </w:tcPr>
          <w:p w:rsidR="001B651E" w:rsidRDefault="00CC3FC6">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1616.</w:t>
            </w:r>
          </w:p>
        </w:tc>
        <w:tc>
          <w:tcPr>
            <w:tcW w:w="2880" w:type="dxa"/>
          </w:tcPr>
          <w:p w:rsidR="001B651E" w:rsidRDefault="00CC3FC6">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1617.</w:t>
            </w:r>
          </w:p>
        </w:tc>
        <w:tc>
          <w:tcPr>
            <w:tcW w:w="2880" w:type="dxa"/>
          </w:tcPr>
          <w:p w:rsidR="001B651E" w:rsidRDefault="00CC3FC6">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1618.</w:t>
            </w:r>
          </w:p>
        </w:tc>
        <w:tc>
          <w:tcPr>
            <w:tcW w:w="2880" w:type="dxa"/>
          </w:tcPr>
          <w:p w:rsidR="001B651E" w:rsidRDefault="00CC3FC6">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1619.</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1B651E" w:rsidRDefault="001B651E"/>
        </w:tc>
      </w:tr>
      <w:tr w:rsidR="001B651E">
        <w:tc>
          <w:tcPr>
            <w:tcW w:w="2880" w:type="dxa"/>
          </w:tcPr>
          <w:p w:rsidR="001B651E" w:rsidRDefault="00CC3FC6">
            <w:r>
              <w:t>1620.</w:t>
            </w:r>
          </w:p>
        </w:tc>
        <w:tc>
          <w:tcPr>
            <w:tcW w:w="2880" w:type="dxa"/>
          </w:tcPr>
          <w:p w:rsidR="001B651E" w:rsidRDefault="00CC3FC6">
            <w: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w:t>
            </w:r>
            <w:r>
              <w:t>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1621.</w:t>
            </w:r>
          </w:p>
        </w:tc>
        <w:tc>
          <w:tcPr>
            <w:tcW w:w="2880" w:type="dxa"/>
          </w:tcPr>
          <w:p w:rsidR="001B651E" w:rsidRDefault="00CC3FC6">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1B651E" w:rsidRDefault="001B651E"/>
        </w:tc>
      </w:tr>
      <w:tr w:rsidR="001B651E">
        <w:tc>
          <w:tcPr>
            <w:tcW w:w="2880" w:type="dxa"/>
          </w:tcPr>
          <w:p w:rsidR="001B651E" w:rsidRDefault="00CC3FC6">
            <w:r>
              <w:t>1622.</w:t>
            </w:r>
          </w:p>
        </w:tc>
        <w:tc>
          <w:tcPr>
            <w:tcW w:w="2880" w:type="dxa"/>
          </w:tcPr>
          <w:p w:rsidR="001B651E" w:rsidRDefault="00CC3FC6">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1B651E" w:rsidRDefault="001B651E"/>
        </w:tc>
      </w:tr>
      <w:tr w:rsidR="001B651E">
        <w:tc>
          <w:tcPr>
            <w:tcW w:w="2880" w:type="dxa"/>
          </w:tcPr>
          <w:p w:rsidR="001B651E" w:rsidRDefault="00CC3FC6">
            <w:r>
              <w:t>1623.</w:t>
            </w:r>
          </w:p>
        </w:tc>
        <w:tc>
          <w:tcPr>
            <w:tcW w:w="2880" w:type="dxa"/>
          </w:tcPr>
          <w:p w:rsidR="001B651E" w:rsidRDefault="00CC3FC6">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1B651E" w:rsidRDefault="001B651E"/>
        </w:tc>
      </w:tr>
      <w:tr w:rsidR="001B651E">
        <w:tc>
          <w:tcPr>
            <w:tcW w:w="2880" w:type="dxa"/>
          </w:tcPr>
          <w:p w:rsidR="001B651E" w:rsidRDefault="00CC3FC6">
            <w:r>
              <w:t>1624.</w:t>
            </w:r>
          </w:p>
        </w:tc>
        <w:tc>
          <w:tcPr>
            <w:tcW w:w="2880" w:type="dxa"/>
          </w:tcPr>
          <w:p w:rsidR="001B651E" w:rsidRDefault="00CC3FC6">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1B651E" w:rsidRDefault="001B651E"/>
        </w:tc>
      </w:tr>
      <w:tr w:rsidR="001B651E">
        <w:tc>
          <w:tcPr>
            <w:tcW w:w="2880" w:type="dxa"/>
          </w:tcPr>
          <w:p w:rsidR="001B651E" w:rsidRDefault="00CC3FC6">
            <w:r>
              <w:t>1625.</w:t>
            </w:r>
          </w:p>
        </w:tc>
        <w:tc>
          <w:tcPr>
            <w:tcW w:w="2880" w:type="dxa"/>
          </w:tcPr>
          <w:p w:rsidR="001B651E" w:rsidRDefault="00CC3FC6">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1B651E" w:rsidRDefault="001B651E"/>
        </w:tc>
      </w:tr>
      <w:tr w:rsidR="001B651E">
        <w:tc>
          <w:tcPr>
            <w:tcW w:w="2880" w:type="dxa"/>
          </w:tcPr>
          <w:p w:rsidR="001B651E" w:rsidRDefault="00CC3FC6">
            <w:r>
              <w:t>1626.</w:t>
            </w:r>
          </w:p>
        </w:tc>
        <w:tc>
          <w:tcPr>
            <w:tcW w:w="2880" w:type="dxa"/>
          </w:tcPr>
          <w:p w:rsidR="001B651E" w:rsidRDefault="00CC3FC6">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1B651E" w:rsidRDefault="001B651E"/>
        </w:tc>
      </w:tr>
      <w:tr w:rsidR="001B651E">
        <w:tc>
          <w:tcPr>
            <w:tcW w:w="2880" w:type="dxa"/>
          </w:tcPr>
          <w:p w:rsidR="001B651E" w:rsidRDefault="00CC3FC6">
            <w:r>
              <w:t>1627.</w:t>
            </w:r>
          </w:p>
        </w:tc>
        <w:tc>
          <w:tcPr>
            <w:tcW w:w="2880" w:type="dxa"/>
          </w:tcPr>
          <w:p w:rsidR="001B651E" w:rsidRDefault="00CC3FC6">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1B651E" w:rsidRDefault="001B651E"/>
        </w:tc>
      </w:tr>
      <w:tr w:rsidR="001B651E">
        <w:tc>
          <w:tcPr>
            <w:tcW w:w="2880" w:type="dxa"/>
          </w:tcPr>
          <w:p w:rsidR="001B651E" w:rsidRDefault="00CC3FC6">
            <w:r>
              <w:t>1628.</w:t>
            </w:r>
          </w:p>
        </w:tc>
        <w:tc>
          <w:tcPr>
            <w:tcW w:w="2880" w:type="dxa"/>
          </w:tcPr>
          <w:p w:rsidR="001B651E" w:rsidRDefault="00CC3FC6">
            <w:r>
              <w:t>Сайт http://ansardin.wordpress.com (решение Октябрьского районного суда г. Ставрополя от 24.09.2012);</w:t>
            </w:r>
          </w:p>
        </w:tc>
        <w:tc>
          <w:tcPr>
            <w:tcW w:w="2880" w:type="dxa"/>
          </w:tcPr>
          <w:p w:rsidR="001B651E" w:rsidRDefault="001B651E"/>
        </w:tc>
      </w:tr>
      <w:tr w:rsidR="001B651E">
        <w:tc>
          <w:tcPr>
            <w:tcW w:w="2880" w:type="dxa"/>
          </w:tcPr>
          <w:p w:rsidR="001B651E" w:rsidRDefault="00CC3FC6">
            <w:r>
              <w:t>1629.</w:t>
            </w:r>
          </w:p>
        </w:tc>
        <w:tc>
          <w:tcPr>
            <w:tcW w:w="2880" w:type="dxa"/>
          </w:tcPr>
          <w:p w:rsidR="001B651E" w:rsidRDefault="00CC3FC6">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1B651E" w:rsidRDefault="001B651E"/>
        </w:tc>
      </w:tr>
      <w:tr w:rsidR="001B651E">
        <w:tc>
          <w:tcPr>
            <w:tcW w:w="2880" w:type="dxa"/>
          </w:tcPr>
          <w:p w:rsidR="001B651E" w:rsidRDefault="00CC3FC6">
            <w:r>
              <w:t>1630.</w:t>
            </w:r>
          </w:p>
        </w:tc>
        <w:tc>
          <w:tcPr>
            <w:tcW w:w="2880" w:type="dxa"/>
          </w:tcPr>
          <w:p w:rsidR="001B651E" w:rsidRDefault="00CC3FC6">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1B651E" w:rsidRDefault="001B651E"/>
        </w:tc>
      </w:tr>
      <w:tr w:rsidR="001B651E">
        <w:tc>
          <w:tcPr>
            <w:tcW w:w="2880" w:type="dxa"/>
          </w:tcPr>
          <w:p w:rsidR="001B651E" w:rsidRDefault="00CC3FC6">
            <w:r>
              <w:t>1631.</w:t>
            </w:r>
          </w:p>
        </w:tc>
        <w:tc>
          <w:tcPr>
            <w:tcW w:w="2880" w:type="dxa"/>
          </w:tcPr>
          <w:p w:rsidR="001B651E" w:rsidRDefault="00CC3FC6">
            <w:r>
              <w:t xml:space="preserve">Статья «Замечательное объявление», электронный адрес </w:t>
            </w:r>
            <w:r>
              <w:t>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1B651E" w:rsidRDefault="001B651E"/>
        </w:tc>
      </w:tr>
      <w:tr w:rsidR="001B651E">
        <w:tc>
          <w:tcPr>
            <w:tcW w:w="2880" w:type="dxa"/>
          </w:tcPr>
          <w:p w:rsidR="001B651E" w:rsidRDefault="00CC3FC6">
            <w:r>
              <w:t>1632.</w:t>
            </w:r>
          </w:p>
        </w:tc>
        <w:tc>
          <w:tcPr>
            <w:tcW w:w="2880" w:type="dxa"/>
          </w:tcPr>
          <w:p w:rsidR="001B651E" w:rsidRDefault="00CC3FC6">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1B651E" w:rsidRDefault="001B651E"/>
        </w:tc>
      </w:tr>
      <w:tr w:rsidR="001B651E">
        <w:tc>
          <w:tcPr>
            <w:tcW w:w="2880" w:type="dxa"/>
          </w:tcPr>
          <w:p w:rsidR="001B651E" w:rsidRDefault="00CC3FC6">
            <w:r>
              <w:t>1633.</w:t>
            </w:r>
          </w:p>
        </w:tc>
        <w:tc>
          <w:tcPr>
            <w:tcW w:w="2880" w:type="dxa"/>
          </w:tcPr>
          <w:p w:rsidR="001B651E" w:rsidRDefault="00CC3FC6">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1B651E" w:rsidRDefault="001B651E"/>
        </w:tc>
      </w:tr>
      <w:tr w:rsidR="001B651E">
        <w:tc>
          <w:tcPr>
            <w:tcW w:w="2880" w:type="dxa"/>
          </w:tcPr>
          <w:p w:rsidR="001B651E" w:rsidRDefault="00CC3FC6">
            <w:r>
              <w:t>1634.</w:t>
            </w:r>
          </w:p>
        </w:tc>
        <w:tc>
          <w:tcPr>
            <w:tcW w:w="2880" w:type="dxa"/>
          </w:tcPr>
          <w:p w:rsidR="001B651E" w:rsidRDefault="00CC3FC6">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1B651E" w:rsidRDefault="001B651E"/>
        </w:tc>
      </w:tr>
      <w:tr w:rsidR="001B651E">
        <w:tc>
          <w:tcPr>
            <w:tcW w:w="2880" w:type="dxa"/>
          </w:tcPr>
          <w:p w:rsidR="001B651E" w:rsidRDefault="00CC3FC6">
            <w:r>
              <w:t>1635.</w:t>
            </w:r>
          </w:p>
        </w:tc>
        <w:tc>
          <w:tcPr>
            <w:tcW w:w="2880" w:type="dxa"/>
          </w:tcPr>
          <w:p w:rsidR="001B651E" w:rsidRDefault="00CC3FC6">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1B651E" w:rsidRDefault="001B651E"/>
        </w:tc>
      </w:tr>
      <w:tr w:rsidR="001B651E">
        <w:tc>
          <w:tcPr>
            <w:tcW w:w="2880" w:type="dxa"/>
          </w:tcPr>
          <w:p w:rsidR="001B651E" w:rsidRDefault="00CC3FC6">
            <w:r>
              <w:t>1636.</w:t>
            </w:r>
          </w:p>
        </w:tc>
        <w:tc>
          <w:tcPr>
            <w:tcW w:w="2880" w:type="dxa"/>
          </w:tcPr>
          <w:p w:rsidR="001B651E" w:rsidRDefault="00CC3FC6">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1B651E" w:rsidRDefault="001B651E"/>
        </w:tc>
      </w:tr>
      <w:tr w:rsidR="001B651E">
        <w:tc>
          <w:tcPr>
            <w:tcW w:w="2880" w:type="dxa"/>
          </w:tcPr>
          <w:p w:rsidR="001B651E" w:rsidRDefault="00CC3FC6">
            <w:r>
              <w:t>1637.</w:t>
            </w:r>
          </w:p>
        </w:tc>
        <w:tc>
          <w:tcPr>
            <w:tcW w:w="2880" w:type="dxa"/>
          </w:tcPr>
          <w:p w:rsidR="001B651E" w:rsidRDefault="00CC3FC6">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1B651E" w:rsidRDefault="001B651E"/>
        </w:tc>
      </w:tr>
      <w:tr w:rsidR="001B651E">
        <w:tc>
          <w:tcPr>
            <w:tcW w:w="2880" w:type="dxa"/>
          </w:tcPr>
          <w:p w:rsidR="001B651E" w:rsidRDefault="00CC3FC6">
            <w:r>
              <w:t>1638.</w:t>
            </w:r>
          </w:p>
        </w:tc>
        <w:tc>
          <w:tcPr>
            <w:tcW w:w="2880" w:type="dxa"/>
          </w:tcPr>
          <w:p w:rsidR="001B651E" w:rsidRDefault="00CC3FC6">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1B651E" w:rsidRDefault="001B651E"/>
        </w:tc>
      </w:tr>
      <w:tr w:rsidR="001B651E">
        <w:tc>
          <w:tcPr>
            <w:tcW w:w="2880" w:type="dxa"/>
          </w:tcPr>
          <w:p w:rsidR="001B651E" w:rsidRDefault="00CC3FC6">
            <w:r>
              <w:t>1639.</w:t>
            </w:r>
          </w:p>
        </w:tc>
        <w:tc>
          <w:tcPr>
            <w:tcW w:w="2880" w:type="dxa"/>
          </w:tcPr>
          <w:p w:rsidR="001B651E" w:rsidRDefault="00CC3FC6">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1B651E" w:rsidRDefault="001B651E"/>
        </w:tc>
      </w:tr>
      <w:tr w:rsidR="001B651E">
        <w:tc>
          <w:tcPr>
            <w:tcW w:w="2880" w:type="dxa"/>
          </w:tcPr>
          <w:p w:rsidR="001B651E" w:rsidRDefault="00CC3FC6">
            <w:r>
              <w:t>1640.</w:t>
            </w:r>
          </w:p>
        </w:tc>
        <w:tc>
          <w:tcPr>
            <w:tcW w:w="2880" w:type="dxa"/>
          </w:tcPr>
          <w:p w:rsidR="001B651E" w:rsidRDefault="00CC3FC6">
            <w:r>
              <w:t>Листовки «Твой автомобиль тебе не принадлежит» (решение Рудничного районного</w:t>
            </w:r>
            <w:r>
              <w:t xml:space="preserve"> суда г. Кемерово от 05.10.2012);</w:t>
            </w:r>
          </w:p>
        </w:tc>
        <w:tc>
          <w:tcPr>
            <w:tcW w:w="2880" w:type="dxa"/>
          </w:tcPr>
          <w:p w:rsidR="001B651E" w:rsidRDefault="001B651E"/>
        </w:tc>
      </w:tr>
      <w:tr w:rsidR="001B651E">
        <w:tc>
          <w:tcPr>
            <w:tcW w:w="2880" w:type="dxa"/>
          </w:tcPr>
          <w:p w:rsidR="001B651E" w:rsidRDefault="00CC3FC6">
            <w:r>
              <w:t>1641.</w:t>
            </w:r>
          </w:p>
        </w:tc>
        <w:tc>
          <w:tcPr>
            <w:tcW w:w="2880" w:type="dxa"/>
          </w:tcPr>
          <w:p w:rsidR="001B651E" w:rsidRDefault="00CC3FC6">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1B651E" w:rsidRDefault="001B651E"/>
        </w:tc>
      </w:tr>
      <w:tr w:rsidR="001B651E">
        <w:tc>
          <w:tcPr>
            <w:tcW w:w="2880" w:type="dxa"/>
          </w:tcPr>
          <w:p w:rsidR="001B651E" w:rsidRDefault="00CC3FC6">
            <w:r>
              <w:t>1642.</w:t>
            </w:r>
          </w:p>
        </w:tc>
        <w:tc>
          <w:tcPr>
            <w:tcW w:w="2880" w:type="dxa"/>
          </w:tcPr>
          <w:p w:rsidR="001B651E" w:rsidRDefault="00CC3FC6">
            <w:r>
              <w:t>Книга «Речи Варга. Vargsmal» (ре</w:t>
            </w:r>
            <w:r>
              <w:t>шение Южно-Сахалинского городского суда от 11.10.2012);</w:t>
            </w:r>
          </w:p>
        </w:tc>
        <w:tc>
          <w:tcPr>
            <w:tcW w:w="2880" w:type="dxa"/>
          </w:tcPr>
          <w:p w:rsidR="001B651E" w:rsidRDefault="001B651E"/>
        </w:tc>
      </w:tr>
      <w:tr w:rsidR="001B651E">
        <w:tc>
          <w:tcPr>
            <w:tcW w:w="2880" w:type="dxa"/>
          </w:tcPr>
          <w:p w:rsidR="001B651E" w:rsidRDefault="00CC3FC6">
            <w:r>
              <w:t>1643.</w:t>
            </w:r>
          </w:p>
        </w:tc>
        <w:tc>
          <w:tcPr>
            <w:tcW w:w="2880" w:type="dxa"/>
          </w:tcPr>
          <w:p w:rsidR="001B651E" w:rsidRDefault="00CC3FC6">
            <w:r>
              <w:t>Книга «Речи Варга II. Варг Викернес» (решение Южно-Сахалинского городского суда от 11.10.2012);</w:t>
            </w:r>
          </w:p>
        </w:tc>
        <w:tc>
          <w:tcPr>
            <w:tcW w:w="2880" w:type="dxa"/>
          </w:tcPr>
          <w:p w:rsidR="001B651E" w:rsidRDefault="001B651E"/>
        </w:tc>
      </w:tr>
      <w:tr w:rsidR="001B651E">
        <w:tc>
          <w:tcPr>
            <w:tcW w:w="2880" w:type="dxa"/>
          </w:tcPr>
          <w:p w:rsidR="001B651E" w:rsidRDefault="00CC3FC6">
            <w:r>
              <w:t>1644.</w:t>
            </w:r>
          </w:p>
        </w:tc>
        <w:tc>
          <w:tcPr>
            <w:tcW w:w="2880" w:type="dxa"/>
          </w:tcPr>
          <w:p w:rsidR="001B651E" w:rsidRDefault="00CC3FC6">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1B651E" w:rsidRDefault="001B651E"/>
        </w:tc>
      </w:tr>
      <w:tr w:rsidR="001B651E">
        <w:tc>
          <w:tcPr>
            <w:tcW w:w="2880" w:type="dxa"/>
          </w:tcPr>
          <w:p w:rsidR="001B651E" w:rsidRDefault="00CC3FC6">
            <w:r>
              <w:t>1645.</w:t>
            </w:r>
          </w:p>
        </w:tc>
        <w:tc>
          <w:tcPr>
            <w:tcW w:w="2880" w:type="dxa"/>
          </w:tcPr>
          <w:p w:rsidR="001B651E" w:rsidRDefault="00CC3FC6">
            <w:r>
              <w:t>Журнал «Аль-Ваъй» № 286 – октябрь 2010 года (решение Сибайского городского суда Республики Башкортостан от 18.10.2012);</w:t>
            </w:r>
          </w:p>
        </w:tc>
        <w:tc>
          <w:tcPr>
            <w:tcW w:w="2880" w:type="dxa"/>
          </w:tcPr>
          <w:p w:rsidR="001B651E" w:rsidRDefault="001B651E"/>
        </w:tc>
      </w:tr>
      <w:tr w:rsidR="001B651E">
        <w:tc>
          <w:tcPr>
            <w:tcW w:w="2880" w:type="dxa"/>
          </w:tcPr>
          <w:p w:rsidR="001B651E" w:rsidRDefault="00CC3FC6">
            <w:r>
              <w:t>1646.</w:t>
            </w:r>
          </w:p>
        </w:tc>
        <w:tc>
          <w:tcPr>
            <w:tcW w:w="2880" w:type="dxa"/>
          </w:tcPr>
          <w:p w:rsidR="001B651E" w:rsidRDefault="00CC3FC6">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1B651E" w:rsidRDefault="001B651E"/>
        </w:tc>
      </w:tr>
      <w:tr w:rsidR="001B651E">
        <w:tc>
          <w:tcPr>
            <w:tcW w:w="2880" w:type="dxa"/>
          </w:tcPr>
          <w:p w:rsidR="001B651E" w:rsidRDefault="00CC3FC6">
            <w:r>
              <w:t>1647.</w:t>
            </w:r>
          </w:p>
        </w:tc>
        <w:tc>
          <w:tcPr>
            <w:tcW w:w="2880" w:type="dxa"/>
          </w:tcPr>
          <w:p w:rsidR="001B651E" w:rsidRDefault="00CC3FC6">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1B651E" w:rsidRDefault="001B651E"/>
        </w:tc>
      </w:tr>
      <w:tr w:rsidR="001B651E">
        <w:tc>
          <w:tcPr>
            <w:tcW w:w="2880" w:type="dxa"/>
          </w:tcPr>
          <w:p w:rsidR="001B651E" w:rsidRDefault="00CC3FC6">
            <w:r>
              <w:t>1648.</w:t>
            </w:r>
          </w:p>
        </w:tc>
        <w:tc>
          <w:tcPr>
            <w:tcW w:w="2880" w:type="dxa"/>
          </w:tcPr>
          <w:p w:rsidR="001B651E" w:rsidRDefault="00CC3FC6">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1B651E" w:rsidRDefault="001B651E"/>
        </w:tc>
      </w:tr>
      <w:tr w:rsidR="001B651E">
        <w:tc>
          <w:tcPr>
            <w:tcW w:w="2880" w:type="dxa"/>
          </w:tcPr>
          <w:p w:rsidR="001B651E" w:rsidRDefault="00CC3FC6">
            <w:r>
              <w:t>1649.</w:t>
            </w:r>
          </w:p>
        </w:tc>
        <w:tc>
          <w:tcPr>
            <w:tcW w:w="2880" w:type="dxa"/>
          </w:tcPr>
          <w:p w:rsidR="001B651E" w:rsidRDefault="00CC3FC6">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1B651E" w:rsidRDefault="001B651E"/>
        </w:tc>
      </w:tr>
      <w:tr w:rsidR="001B651E">
        <w:tc>
          <w:tcPr>
            <w:tcW w:w="2880" w:type="dxa"/>
          </w:tcPr>
          <w:p w:rsidR="001B651E" w:rsidRDefault="00CC3FC6">
            <w:r>
              <w:t>1650.</w:t>
            </w:r>
          </w:p>
        </w:tc>
        <w:tc>
          <w:tcPr>
            <w:tcW w:w="2880" w:type="dxa"/>
          </w:tcPr>
          <w:p w:rsidR="001B651E" w:rsidRDefault="00CC3FC6">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1B651E" w:rsidRDefault="001B651E"/>
        </w:tc>
      </w:tr>
      <w:tr w:rsidR="001B651E">
        <w:tc>
          <w:tcPr>
            <w:tcW w:w="2880" w:type="dxa"/>
          </w:tcPr>
          <w:p w:rsidR="001B651E" w:rsidRDefault="00CC3FC6">
            <w:r>
              <w:t>1651.</w:t>
            </w:r>
          </w:p>
        </w:tc>
        <w:tc>
          <w:tcPr>
            <w:tcW w:w="2880" w:type="dxa"/>
          </w:tcPr>
          <w:p w:rsidR="001B651E" w:rsidRDefault="00CC3FC6">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1B651E" w:rsidRDefault="001B651E"/>
        </w:tc>
      </w:tr>
      <w:tr w:rsidR="001B651E">
        <w:tc>
          <w:tcPr>
            <w:tcW w:w="2880" w:type="dxa"/>
          </w:tcPr>
          <w:p w:rsidR="001B651E" w:rsidRDefault="00CC3FC6">
            <w:r>
              <w:t>1652.</w:t>
            </w:r>
          </w:p>
        </w:tc>
        <w:tc>
          <w:tcPr>
            <w:tcW w:w="2880" w:type="dxa"/>
          </w:tcPr>
          <w:p w:rsidR="001B651E" w:rsidRDefault="00CC3FC6">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1B651E" w:rsidRDefault="001B651E"/>
        </w:tc>
      </w:tr>
      <w:tr w:rsidR="001B651E">
        <w:tc>
          <w:tcPr>
            <w:tcW w:w="2880" w:type="dxa"/>
          </w:tcPr>
          <w:p w:rsidR="001B651E" w:rsidRDefault="00CC3FC6">
            <w:r>
              <w:t>1653.</w:t>
            </w:r>
          </w:p>
        </w:tc>
        <w:tc>
          <w:tcPr>
            <w:tcW w:w="2880" w:type="dxa"/>
          </w:tcPr>
          <w:p w:rsidR="001B651E" w:rsidRDefault="00CC3FC6">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1B651E" w:rsidRDefault="001B651E"/>
        </w:tc>
      </w:tr>
      <w:tr w:rsidR="001B651E">
        <w:tc>
          <w:tcPr>
            <w:tcW w:w="2880" w:type="dxa"/>
          </w:tcPr>
          <w:p w:rsidR="001B651E" w:rsidRDefault="00CC3FC6">
            <w:r>
              <w:t>1654.</w:t>
            </w:r>
          </w:p>
        </w:tc>
        <w:tc>
          <w:tcPr>
            <w:tcW w:w="2880" w:type="dxa"/>
          </w:tcPr>
          <w:p w:rsidR="001B651E" w:rsidRDefault="00CC3FC6">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1B651E" w:rsidRDefault="001B651E"/>
        </w:tc>
      </w:tr>
      <w:tr w:rsidR="001B651E">
        <w:tc>
          <w:tcPr>
            <w:tcW w:w="2880" w:type="dxa"/>
          </w:tcPr>
          <w:p w:rsidR="001B651E" w:rsidRDefault="00CC3FC6">
            <w:r>
              <w:t>1655.</w:t>
            </w:r>
          </w:p>
        </w:tc>
        <w:tc>
          <w:tcPr>
            <w:tcW w:w="2880" w:type="dxa"/>
          </w:tcPr>
          <w:p w:rsidR="001B651E" w:rsidRDefault="00CC3FC6">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1B651E" w:rsidRDefault="001B651E"/>
        </w:tc>
      </w:tr>
      <w:tr w:rsidR="001B651E">
        <w:tc>
          <w:tcPr>
            <w:tcW w:w="2880" w:type="dxa"/>
          </w:tcPr>
          <w:p w:rsidR="001B651E" w:rsidRDefault="00CC3FC6">
            <w:r>
              <w:t>1656.</w:t>
            </w:r>
          </w:p>
        </w:tc>
        <w:tc>
          <w:tcPr>
            <w:tcW w:w="2880" w:type="dxa"/>
          </w:tcPr>
          <w:p w:rsidR="001B651E" w:rsidRDefault="00CC3FC6">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1B651E" w:rsidRDefault="001B651E"/>
        </w:tc>
      </w:tr>
      <w:tr w:rsidR="001B651E">
        <w:tc>
          <w:tcPr>
            <w:tcW w:w="2880" w:type="dxa"/>
          </w:tcPr>
          <w:p w:rsidR="001B651E" w:rsidRDefault="00CC3FC6">
            <w:r>
              <w:t>1657.</w:t>
            </w:r>
          </w:p>
        </w:tc>
        <w:tc>
          <w:tcPr>
            <w:tcW w:w="2880" w:type="dxa"/>
          </w:tcPr>
          <w:p w:rsidR="001B651E" w:rsidRDefault="00CC3FC6">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1B651E" w:rsidRDefault="001B651E"/>
        </w:tc>
      </w:tr>
      <w:tr w:rsidR="001B651E">
        <w:tc>
          <w:tcPr>
            <w:tcW w:w="2880" w:type="dxa"/>
          </w:tcPr>
          <w:p w:rsidR="001B651E" w:rsidRDefault="00CC3FC6">
            <w:r>
              <w:t>1658.</w:t>
            </w:r>
          </w:p>
        </w:tc>
        <w:tc>
          <w:tcPr>
            <w:tcW w:w="2880" w:type="dxa"/>
          </w:tcPr>
          <w:p w:rsidR="001B651E" w:rsidRDefault="00CC3FC6">
            <w:r>
              <w:t>«Сайт sharhsunna.net (решение Кировского районного суда г. Астрахани от 16.11.2012);</w:t>
            </w:r>
          </w:p>
        </w:tc>
        <w:tc>
          <w:tcPr>
            <w:tcW w:w="2880" w:type="dxa"/>
          </w:tcPr>
          <w:p w:rsidR="001B651E" w:rsidRDefault="001B651E"/>
        </w:tc>
      </w:tr>
      <w:tr w:rsidR="001B651E">
        <w:tc>
          <w:tcPr>
            <w:tcW w:w="2880" w:type="dxa"/>
          </w:tcPr>
          <w:p w:rsidR="001B651E" w:rsidRDefault="00CC3FC6">
            <w:r>
              <w:t>1659.</w:t>
            </w:r>
          </w:p>
        </w:tc>
        <w:tc>
          <w:tcPr>
            <w:tcW w:w="2880" w:type="dxa"/>
          </w:tcPr>
          <w:p w:rsidR="001B651E" w:rsidRDefault="00CC3FC6">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1B651E" w:rsidRDefault="001B651E"/>
        </w:tc>
      </w:tr>
      <w:tr w:rsidR="001B651E">
        <w:tc>
          <w:tcPr>
            <w:tcW w:w="2880" w:type="dxa"/>
          </w:tcPr>
          <w:p w:rsidR="001B651E" w:rsidRDefault="00CC3FC6">
            <w:r>
              <w:t>1660.</w:t>
            </w:r>
          </w:p>
        </w:tc>
        <w:tc>
          <w:tcPr>
            <w:tcW w:w="2880" w:type="dxa"/>
          </w:tcPr>
          <w:p w:rsidR="001B651E" w:rsidRDefault="00CC3FC6">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1B651E" w:rsidRDefault="001B651E"/>
        </w:tc>
      </w:tr>
      <w:tr w:rsidR="001B651E">
        <w:tc>
          <w:tcPr>
            <w:tcW w:w="2880" w:type="dxa"/>
          </w:tcPr>
          <w:p w:rsidR="001B651E" w:rsidRDefault="00CC3FC6">
            <w:r>
              <w:t>1661.</w:t>
            </w:r>
          </w:p>
        </w:tc>
        <w:tc>
          <w:tcPr>
            <w:tcW w:w="2880" w:type="dxa"/>
          </w:tcPr>
          <w:p w:rsidR="001B651E" w:rsidRDefault="00CC3FC6">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1B651E" w:rsidRDefault="001B651E"/>
        </w:tc>
      </w:tr>
      <w:tr w:rsidR="001B651E">
        <w:tc>
          <w:tcPr>
            <w:tcW w:w="2880" w:type="dxa"/>
          </w:tcPr>
          <w:p w:rsidR="001B651E" w:rsidRDefault="00CC3FC6">
            <w:r>
              <w:t>1662.</w:t>
            </w:r>
          </w:p>
        </w:tc>
        <w:tc>
          <w:tcPr>
            <w:tcW w:w="2880" w:type="dxa"/>
          </w:tcPr>
          <w:p w:rsidR="001B651E" w:rsidRDefault="00CC3FC6">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1B651E" w:rsidRDefault="001B651E"/>
        </w:tc>
      </w:tr>
      <w:tr w:rsidR="001B651E">
        <w:tc>
          <w:tcPr>
            <w:tcW w:w="2880" w:type="dxa"/>
          </w:tcPr>
          <w:p w:rsidR="001B651E" w:rsidRDefault="00CC3FC6">
            <w:r>
              <w:t>1663.</w:t>
            </w:r>
          </w:p>
        </w:tc>
        <w:tc>
          <w:tcPr>
            <w:tcW w:w="2880" w:type="dxa"/>
          </w:tcPr>
          <w:p w:rsidR="001B651E" w:rsidRDefault="00CC3FC6">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1B651E" w:rsidRDefault="001B651E"/>
        </w:tc>
      </w:tr>
      <w:tr w:rsidR="001B651E">
        <w:tc>
          <w:tcPr>
            <w:tcW w:w="2880" w:type="dxa"/>
          </w:tcPr>
          <w:p w:rsidR="001B651E" w:rsidRDefault="00CC3FC6">
            <w:r>
              <w:t>1664.</w:t>
            </w:r>
          </w:p>
        </w:tc>
        <w:tc>
          <w:tcPr>
            <w:tcW w:w="2880" w:type="dxa"/>
          </w:tcPr>
          <w:p w:rsidR="001B651E" w:rsidRDefault="00CC3FC6">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1B651E" w:rsidRDefault="001B651E"/>
        </w:tc>
      </w:tr>
      <w:tr w:rsidR="001B651E">
        <w:tc>
          <w:tcPr>
            <w:tcW w:w="2880" w:type="dxa"/>
          </w:tcPr>
          <w:p w:rsidR="001B651E" w:rsidRDefault="00CC3FC6">
            <w:r>
              <w:t>1665.</w:t>
            </w:r>
          </w:p>
        </w:tc>
        <w:tc>
          <w:tcPr>
            <w:tcW w:w="2880" w:type="dxa"/>
          </w:tcPr>
          <w:p w:rsidR="001B651E" w:rsidRDefault="00CC3FC6">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1B651E" w:rsidRDefault="001B651E"/>
        </w:tc>
      </w:tr>
      <w:tr w:rsidR="001B651E">
        <w:tc>
          <w:tcPr>
            <w:tcW w:w="2880" w:type="dxa"/>
          </w:tcPr>
          <w:p w:rsidR="001B651E" w:rsidRDefault="00CC3FC6">
            <w:r>
              <w:t>1666.</w:t>
            </w:r>
          </w:p>
        </w:tc>
        <w:tc>
          <w:tcPr>
            <w:tcW w:w="2880" w:type="dxa"/>
          </w:tcPr>
          <w:p w:rsidR="001B651E" w:rsidRDefault="00CC3FC6">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1B651E" w:rsidRDefault="001B651E"/>
        </w:tc>
      </w:tr>
      <w:tr w:rsidR="001B651E">
        <w:tc>
          <w:tcPr>
            <w:tcW w:w="2880" w:type="dxa"/>
          </w:tcPr>
          <w:p w:rsidR="001B651E" w:rsidRDefault="00CC3FC6">
            <w:r>
              <w:t>1667.</w:t>
            </w:r>
          </w:p>
        </w:tc>
        <w:tc>
          <w:tcPr>
            <w:tcW w:w="2880" w:type="dxa"/>
          </w:tcPr>
          <w:p w:rsidR="001B651E" w:rsidRDefault="00CC3FC6">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1B651E" w:rsidRDefault="001B651E"/>
        </w:tc>
      </w:tr>
      <w:tr w:rsidR="001B651E">
        <w:tc>
          <w:tcPr>
            <w:tcW w:w="2880" w:type="dxa"/>
          </w:tcPr>
          <w:p w:rsidR="001B651E" w:rsidRDefault="00CC3FC6">
            <w:r>
              <w:t>1668.</w:t>
            </w:r>
          </w:p>
        </w:tc>
        <w:tc>
          <w:tcPr>
            <w:tcW w:w="2880" w:type="dxa"/>
          </w:tcPr>
          <w:p w:rsidR="001B651E" w:rsidRDefault="00CC3FC6">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1B651E" w:rsidRDefault="001B651E"/>
        </w:tc>
      </w:tr>
      <w:tr w:rsidR="001B651E">
        <w:tc>
          <w:tcPr>
            <w:tcW w:w="2880" w:type="dxa"/>
          </w:tcPr>
          <w:p w:rsidR="001B651E" w:rsidRDefault="00CC3FC6">
            <w:r>
              <w:t>1669.</w:t>
            </w:r>
          </w:p>
        </w:tc>
        <w:tc>
          <w:tcPr>
            <w:tcW w:w="2880" w:type="dxa"/>
          </w:tcPr>
          <w:p w:rsidR="001B651E" w:rsidRDefault="00CC3FC6">
            <w:r>
              <w:t xml:space="preserve">Книга А.Н. Севастьянова «Национал-демократия или новый реализм» </w:t>
            </w:r>
            <w:r>
              <w:t>(решение Майкопского районного суда Республики Адыгея от 22.10.2012);</w:t>
            </w:r>
          </w:p>
        </w:tc>
        <w:tc>
          <w:tcPr>
            <w:tcW w:w="2880" w:type="dxa"/>
          </w:tcPr>
          <w:p w:rsidR="001B651E" w:rsidRDefault="001B651E"/>
        </w:tc>
      </w:tr>
      <w:tr w:rsidR="001B651E">
        <w:tc>
          <w:tcPr>
            <w:tcW w:w="2880" w:type="dxa"/>
          </w:tcPr>
          <w:p w:rsidR="001B651E" w:rsidRDefault="00CC3FC6">
            <w:r>
              <w:t>1670.</w:t>
            </w:r>
          </w:p>
        </w:tc>
        <w:tc>
          <w:tcPr>
            <w:tcW w:w="2880" w:type="dxa"/>
          </w:tcPr>
          <w:p w:rsidR="001B651E" w:rsidRDefault="00CC3FC6">
            <w:r>
              <w:t>Книга А.Н. Севастьянова «Ты - для нации, нация - для тебя» (решение Майкопского районного суда Республики Адыгея от 22.10.2012);</w:t>
            </w:r>
          </w:p>
        </w:tc>
        <w:tc>
          <w:tcPr>
            <w:tcW w:w="2880" w:type="dxa"/>
          </w:tcPr>
          <w:p w:rsidR="001B651E" w:rsidRDefault="001B651E"/>
        </w:tc>
      </w:tr>
      <w:tr w:rsidR="001B651E">
        <w:tc>
          <w:tcPr>
            <w:tcW w:w="2880" w:type="dxa"/>
          </w:tcPr>
          <w:p w:rsidR="001B651E" w:rsidRDefault="00CC3FC6">
            <w:r>
              <w:t>1671.</w:t>
            </w:r>
          </w:p>
        </w:tc>
        <w:tc>
          <w:tcPr>
            <w:tcW w:w="2880" w:type="dxa"/>
          </w:tcPr>
          <w:p w:rsidR="001B651E" w:rsidRDefault="00CC3FC6">
            <w:r>
              <w:t>Брошюра с названием «Путь HAY RADICAL» (р</w:t>
            </w:r>
            <w:r>
              <w:t>ешение Советского районного суда г. Липецка от 31.10.2012);</w:t>
            </w:r>
          </w:p>
        </w:tc>
        <w:tc>
          <w:tcPr>
            <w:tcW w:w="2880" w:type="dxa"/>
          </w:tcPr>
          <w:p w:rsidR="001B651E" w:rsidRDefault="001B651E"/>
        </w:tc>
      </w:tr>
      <w:tr w:rsidR="001B651E">
        <w:tc>
          <w:tcPr>
            <w:tcW w:w="2880" w:type="dxa"/>
          </w:tcPr>
          <w:p w:rsidR="001B651E" w:rsidRDefault="00CC3FC6">
            <w:r>
              <w:t>1672.</w:t>
            </w:r>
          </w:p>
        </w:tc>
        <w:tc>
          <w:tcPr>
            <w:tcW w:w="2880" w:type="dxa"/>
          </w:tcPr>
          <w:p w:rsidR="001B651E" w:rsidRDefault="00CC3FC6">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1B651E" w:rsidRDefault="001B651E"/>
        </w:tc>
      </w:tr>
      <w:tr w:rsidR="001B651E">
        <w:tc>
          <w:tcPr>
            <w:tcW w:w="2880" w:type="dxa"/>
          </w:tcPr>
          <w:p w:rsidR="001B651E" w:rsidRDefault="00CC3FC6">
            <w:r>
              <w:t>1673.</w:t>
            </w:r>
          </w:p>
        </w:tc>
        <w:tc>
          <w:tcPr>
            <w:tcW w:w="2880" w:type="dxa"/>
          </w:tcPr>
          <w:p w:rsidR="001B651E" w:rsidRDefault="00CC3FC6">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1B651E" w:rsidRDefault="001B651E"/>
        </w:tc>
      </w:tr>
      <w:tr w:rsidR="001B651E">
        <w:tc>
          <w:tcPr>
            <w:tcW w:w="2880" w:type="dxa"/>
          </w:tcPr>
          <w:p w:rsidR="001B651E" w:rsidRDefault="00CC3FC6">
            <w:r>
              <w:t>1674.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1675.</w:t>
            </w:r>
          </w:p>
        </w:tc>
        <w:tc>
          <w:tcPr>
            <w:tcW w:w="2880" w:type="dxa"/>
          </w:tcPr>
          <w:p w:rsidR="001B651E" w:rsidRDefault="00CC3FC6">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1B651E" w:rsidRDefault="001B651E"/>
        </w:tc>
      </w:tr>
      <w:tr w:rsidR="001B651E">
        <w:tc>
          <w:tcPr>
            <w:tcW w:w="2880" w:type="dxa"/>
          </w:tcPr>
          <w:p w:rsidR="001B651E" w:rsidRDefault="00CC3FC6">
            <w:r>
              <w:t>1676.</w:t>
            </w:r>
          </w:p>
        </w:tc>
        <w:tc>
          <w:tcPr>
            <w:tcW w:w="2880" w:type="dxa"/>
          </w:tcPr>
          <w:p w:rsidR="001B651E" w:rsidRDefault="00CC3FC6">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1B651E" w:rsidRDefault="001B651E"/>
        </w:tc>
      </w:tr>
      <w:tr w:rsidR="001B651E">
        <w:tc>
          <w:tcPr>
            <w:tcW w:w="2880" w:type="dxa"/>
          </w:tcPr>
          <w:p w:rsidR="001B651E" w:rsidRDefault="00CC3FC6">
            <w:r>
              <w:t>1677.</w:t>
            </w:r>
          </w:p>
        </w:tc>
        <w:tc>
          <w:tcPr>
            <w:tcW w:w="2880" w:type="dxa"/>
          </w:tcPr>
          <w:p w:rsidR="001B651E" w:rsidRDefault="00CC3FC6">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1B651E" w:rsidRDefault="001B651E"/>
        </w:tc>
      </w:tr>
      <w:tr w:rsidR="001B651E">
        <w:tc>
          <w:tcPr>
            <w:tcW w:w="2880" w:type="dxa"/>
          </w:tcPr>
          <w:p w:rsidR="001B651E" w:rsidRDefault="00CC3FC6">
            <w:r>
              <w:t>1678.</w:t>
            </w:r>
          </w:p>
        </w:tc>
        <w:tc>
          <w:tcPr>
            <w:tcW w:w="2880" w:type="dxa"/>
          </w:tcPr>
          <w:p w:rsidR="001B651E" w:rsidRDefault="00CC3FC6">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1B651E" w:rsidRDefault="001B651E"/>
        </w:tc>
      </w:tr>
      <w:tr w:rsidR="001B651E">
        <w:tc>
          <w:tcPr>
            <w:tcW w:w="2880" w:type="dxa"/>
          </w:tcPr>
          <w:p w:rsidR="001B651E" w:rsidRDefault="00CC3FC6">
            <w:r>
              <w:t>1679.</w:t>
            </w:r>
          </w:p>
        </w:tc>
        <w:tc>
          <w:tcPr>
            <w:tcW w:w="2880" w:type="dxa"/>
          </w:tcPr>
          <w:p w:rsidR="001B651E" w:rsidRDefault="00CC3FC6">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1B651E" w:rsidRDefault="001B651E"/>
        </w:tc>
      </w:tr>
      <w:tr w:rsidR="001B651E">
        <w:tc>
          <w:tcPr>
            <w:tcW w:w="2880" w:type="dxa"/>
          </w:tcPr>
          <w:p w:rsidR="001B651E" w:rsidRDefault="00CC3FC6">
            <w:r>
              <w:t>1680.</w:t>
            </w:r>
          </w:p>
        </w:tc>
        <w:tc>
          <w:tcPr>
            <w:tcW w:w="2880" w:type="dxa"/>
          </w:tcPr>
          <w:p w:rsidR="001B651E" w:rsidRDefault="00CC3FC6">
            <w:r>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лляционное определение Судебной коллегии по гражданским делам Краснодарского краевого суда от 02.08.2012);</w:t>
            </w:r>
          </w:p>
        </w:tc>
        <w:tc>
          <w:tcPr>
            <w:tcW w:w="2880" w:type="dxa"/>
          </w:tcPr>
          <w:p w:rsidR="001B651E" w:rsidRDefault="001B651E"/>
        </w:tc>
      </w:tr>
      <w:tr w:rsidR="001B651E">
        <w:tc>
          <w:tcPr>
            <w:tcW w:w="2880" w:type="dxa"/>
          </w:tcPr>
          <w:p w:rsidR="001B651E" w:rsidRDefault="00CC3FC6">
            <w:r>
              <w:t>1681.</w:t>
            </w:r>
          </w:p>
        </w:tc>
        <w:tc>
          <w:tcPr>
            <w:tcW w:w="2880" w:type="dxa"/>
          </w:tcPr>
          <w:p w:rsidR="001B651E" w:rsidRDefault="00CC3FC6">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1B651E" w:rsidRDefault="001B651E"/>
        </w:tc>
      </w:tr>
      <w:tr w:rsidR="001B651E">
        <w:tc>
          <w:tcPr>
            <w:tcW w:w="2880" w:type="dxa"/>
          </w:tcPr>
          <w:p w:rsidR="001B651E" w:rsidRDefault="00CC3FC6">
            <w:r>
              <w:t>1682.</w:t>
            </w:r>
          </w:p>
        </w:tc>
        <w:tc>
          <w:tcPr>
            <w:tcW w:w="2880" w:type="dxa"/>
          </w:tcPr>
          <w:p w:rsidR="001B651E" w:rsidRDefault="00CC3FC6">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1B651E" w:rsidRDefault="001B651E"/>
        </w:tc>
      </w:tr>
      <w:tr w:rsidR="001B651E">
        <w:tc>
          <w:tcPr>
            <w:tcW w:w="2880" w:type="dxa"/>
          </w:tcPr>
          <w:p w:rsidR="001B651E" w:rsidRDefault="00CC3FC6">
            <w:r>
              <w:t>1683.</w:t>
            </w:r>
          </w:p>
        </w:tc>
        <w:tc>
          <w:tcPr>
            <w:tcW w:w="2880" w:type="dxa"/>
          </w:tcPr>
          <w:p w:rsidR="001B651E" w:rsidRDefault="00CC3FC6">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1684.</w:t>
            </w:r>
          </w:p>
        </w:tc>
        <w:tc>
          <w:tcPr>
            <w:tcW w:w="2880" w:type="dxa"/>
          </w:tcPr>
          <w:p w:rsidR="001B651E" w:rsidRDefault="00CC3FC6">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1B651E" w:rsidRDefault="001B651E"/>
        </w:tc>
      </w:tr>
      <w:tr w:rsidR="001B651E">
        <w:tc>
          <w:tcPr>
            <w:tcW w:w="2880" w:type="dxa"/>
          </w:tcPr>
          <w:p w:rsidR="001B651E" w:rsidRDefault="00CC3FC6">
            <w:r>
              <w:t>1685.</w:t>
            </w:r>
          </w:p>
        </w:tc>
        <w:tc>
          <w:tcPr>
            <w:tcW w:w="2880" w:type="dxa"/>
          </w:tcPr>
          <w:p w:rsidR="001B651E" w:rsidRDefault="00CC3FC6">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1686.</w:t>
            </w:r>
          </w:p>
        </w:tc>
        <w:tc>
          <w:tcPr>
            <w:tcW w:w="2880" w:type="dxa"/>
          </w:tcPr>
          <w:p w:rsidR="001B651E" w:rsidRDefault="00CC3FC6">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1687.</w:t>
            </w:r>
          </w:p>
        </w:tc>
        <w:tc>
          <w:tcPr>
            <w:tcW w:w="2880" w:type="dxa"/>
          </w:tcPr>
          <w:p w:rsidR="001B651E" w:rsidRDefault="00CC3FC6">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1688.</w:t>
            </w:r>
          </w:p>
        </w:tc>
        <w:tc>
          <w:tcPr>
            <w:tcW w:w="2880" w:type="dxa"/>
          </w:tcPr>
          <w:p w:rsidR="001B651E" w:rsidRDefault="00CC3FC6">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1689.</w:t>
            </w:r>
          </w:p>
        </w:tc>
        <w:tc>
          <w:tcPr>
            <w:tcW w:w="2880" w:type="dxa"/>
          </w:tcPr>
          <w:p w:rsidR="001B651E" w:rsidRDefault="00CC3FC6">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1690.</w:t>
            </w:r>
          </w:p>
        </w:tc>
        <w:tc>
          <w:tcPr>
            <w:tcW w:w="2880" w:type="dxa"/>
          </w:tcPr>
          <w:p w:rsidR="001B651E" w:rsidRDefault="00CC3FC6">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1691.</w:t>
            </w:r>
          </w:p>
        </w:tc>
        <w:tc>
          <w:tcPr>
            <w:tcW w:w="2880" w:type="dxa"/>
          </w:tcPr>
          <w:p w:rsidR="001B651E" w:rsidRDefault="00CC3FC6">
            <w:r>
              <w:t xml:space="preserve">Текст аудиозаписи «Неизвестен - без названия (муджахид воин)», размещенный в Глобальной информационной сети Интернет на сайте </w:t>
            </w:r>
            <w:r>
              <w:t>www.tawa.info (решение Заинского городского суда Республики Татарстан от 05.12.2012);</w:t>
            </w:r>
          </w:p>
        </w:tc>
        <w:tc>
          <w:tcPr>
            <w:tcW w:w="2880" w:type="dxa"/>
          </w:tcPr>
          <w:p w:rsidR="001B651E" w:rsidRDefault="001B651E"/>
        </w:tc>
      </w:tr>
      <w:tr w:rsidR="001B651E">
        <w:tc>
          <w:tcPr>
            <w:tcW w:w="2880" w:type="dxa"/>
          </w:tcPr>
          <w:p w:rsidR="001B651E" w:rsidRDefault="00CC3FC6">
            <w:r>
              <w:t>1692.</w:t>
            </w:r>
          </w:p>
        </w:tc>
        <w:tc>
          <w:tcPr>
            <w:tcW w:w="2880" w:type="dxa"/>
          </w:tcPr>
          <w:p w:rsidR="001B651E" w:rsidRDefault="00CC3FC6">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1B651E" w:rsidRDefault="001B651E"/>
        </w:tc>
      </w:tr>
      <w:tr w:rsidR="001B651E">
        <w:tc>
          <w:tcPr>
            <w:tcW w:w="2880" w:type="dxa"/>
          </w:tcPr>
          <w:p w:rsidR="001B651E" w:rsidRDefault="00CC3FC6">
            <w:r>
              <w:t>1693.</w:t>
            </w:r>
          </w:p>
        </w:tc>
        <w:tc>
          <w:tcPr>
            <w:tcW w:w="2880" w:type="dxa"/>
          </w:tcPr>
          <w:p w:rsidR="001B651E" w:rsidRDefault="00CC3FC6">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1B651E" w:rsidRDefault="001B651E"/>
        </w:tc>
      </w:tr>
      <w:tr w:rsidR="001B651E">
        <w:tc>
          <w:tcPr>
            <w:tcW w:w="2880" w:type="dxa"/>
          </w:tcPr>
          <w:p w:rsidR="001B651E" w:rsidRDefault="00CC3FC6">
            <w:r>
              <w:t>1694.</w:t>
            </w:r>
          </w:p>
        </w:tc>
        <w:tc>
          <w:tcPr>
            <w:tcW w:w="2880" w:type="dxa"/>
          </w:tcPr>
          <w:p w:rsidR="001B651E" w:rsidRDefault="00CC3FC6">
            <w:r>
              <w:t>Книга Эндрю Макдонольда «Охотник» (решение Никулинского районного суда г. Москвы от 24.05.2012);</w:t>
            </w:r>
          </w:p>
        </w:tc>
        <w:tc>
          <w:tcPr>
            <w:tcW w:w="2880" w:type="dxa"/>
          </w:tcPr>
          <w:p w:rsidR="001B651E" w:rsidRDefault="001B651E"/>
        </w:tc>
      </w:tr>
      <w:tr w:rsidR="001B651E">
        <w:tc>
          <w:tcPr>
            <w:tcW w:w="2880" w:type="dxa"/>
          </w:tcPr>
          <w:p w:rsidR="001B651E" w:rsidRDefault="00CC3FC6">
            <w:r>
              <w:t>1695.</w:t>
            </w:r>
          </w:p>
        </w:tc>
        <w:tc>
          <w:tcPr>
            <w:tcW w:w="2880" w:type="dxa"/>
          </w:tcPr>
          <w:p w:rsidR="001B651E" w:rsidRDefault="00CC3FC6">
            <w:r>
              <w:t>Интернет-ресурс http:ri-online.ru (решение Магасского районного суда Республики Ингушетия от 09.11.2012);</w:t>
            </w:r>
          </w:p>
        </w:tc>
        <w:tc>
          <w:tcPr>
            <w:tcW w:w="2880" w:type="dxa"/>
          </w:tcPr>
          <w:p w:rsidR="001B651E" w:rsidRDefault="001B651E"/>
        </w:tc>
      </w:tr>
      <w:tr w:rsidR="001B651E">
        <w:tc>
          <w:tcPr>
            <w:tcW w:w="2880" w:type="dxa"/>
          </w:tcPr>
          <w:p w:rsidR="001B651E" w:rsidRDefault="00CC3FC6">
            <w:r>
              <w:t>1696.</w:t>
            </w:r>
          </w:p>
        </w:tc>
        <w:tc>
          <w:tcPr>
            <w:tcW w:w="2880" w:type="dxa"/>
          </w:tcPr>
          <w:p w:rsidR="001B651E" w:rsidRDefault="00CC3FC6">
            <w:r>
              <w:t>Интернет-ресурс www.angus</w:t>
            </w:r>
            <w:r>
              <w:t>ht.com (решение Магасского районного суда Республики Ингушетия от 09.11.2012);</w:t>
            </w:r>
          </w:p>
        </w:tc>
        <w:tc>
          <w:tcPr>
            <w:tcW w:w="2880" w:type="dxa"/>
          </w:tcPr>
          <w:p w:rsidR="001B651E" w:rsidRDefault="001B651E"/>
        </w:tc>
      </w:tr>
      <w:tr w:rsidR="001B651E">
        <w:tc>
          <w:tcPr>
            <w:tcW w:w="2880" w:type="dxa"/>
          </w:tcPr>
          <w:p w:rsidR="001B651E" w:rsidRDefault="00CC3FC6">
            <w:r>
              <w:t>1697.</w:t>
            </w:r>
          </w:p>
        </w:tc>
        <w:tc>
          <w:tcPr>
            <w:tcW w:w="2880" w:type="dxa"/>
          </w:tcPr>
          <w:p w:rsidR="001B651E" w:rsidRDefault="00CC3FC6">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1698.</w:t>
            </w:r>
          </w:p>
        </w:tc>
        <w:tc>
          <w:tcPr>
            <w:tcW w:w="2880" w:type="dxa"/>
          </w:tcPr>
          <w:p w:rsidR="001B651E" w:rsidRDefault="00CC3FC6">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1699.</w:t>
            </w:r>
          </w:p>
        </w:tc>
        <w:tc>
          <w:tcPr>
            <w:tcW w:w="2880" w:type="dxa"/>
          </w:tcPr>
          <w:p w:rsidR="001B651E" w:rsidRDefault="00CC3FC6">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1B651E" w:rsidRDefault="001B651E"/>
        </w:tc>
      </w:tr>
      <w:tr w:rsidR="001B651E">
        <w:tc>
          <w:tcPr>
            <w:tcW w:w="2880" w:type="dxa"/>
          </w:tcPr>
          <w:p w:rsidR="001B651E" w:rsidRDefault="00CC3FC6">
            <w:r>
              <w:t>1700.</w:t>
            </w:r>
          </w:p>
        </w:tc>
        <w:tc>
          <w:tcPr>
            <w:tcW w:w="2880" w:type="dxa"/>
          </w:tcPr>
          <w:p w:rsidR="001B651E" w:rsidRDefault="00CC3FC6">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1B651E" w:rsidRDefault="001B651E"/>
        </w:tc>
      </w:tr>
      <w:tr w:rsidR="001B651E">
        <w:tc>
          <w:tcPr>
            <w:tcW w:w="2880" w:type="dxa"/>
          </w:tcPr>
          <w:p w:rsidR="001B651E" w:rsidRDefault="00CC3FC6">
            <w:r>
              <w:t>1701.</w:t>
            </w:r>
          </w:p>
        </w:tc>
        <w:tc>
          <w:tcPr>
            <w:tcW w:w="2880" w:type="dxa"/>
          </w:tcPr>
          <w:p w:rsidR="001B651E" w:rsidRDefault="00CC3FC6">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1702.</w:t>
            </w:r>
          </w:p>
        </w:tc>
        <w:tc>
          <w:tcPr>
            <w:tcW w:w="2880" w:type="dxa"/>
          </w:tcPr>
          <w:p w:rsidR="001B651E" w:rsidRDefault="00CC3FC6">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1703.</w:t>
            </w:r>
          </w:p>
        </w:tc>
        <w:tc>
          <w:tcPr>
            <w:tcW w:w="2880" w:type="dxa"/>
          </w:tcPr>
          <w:p w:rsidR="001B651E" w:rsidRDefault="00CC3FC6">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1704.</w:t>
            </w:r>
          </w:p>
        </w:tc>
        <w:tc>
          <w:tcPr>
            <w:tcW w:w="2880" w:type="dxa"/>
          </w:tcPr>
          <w:p w:rsidR="001B651E" w:rsidRDefault="00CC3FC6">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1B651E" w:rsidRDefault="001B651E"/>
        </w:tc>
      </w:tr>
      <w:tr w:rsidR="001B651E">
        <w:tc>
          <w:tcPr>
            <w:tcW w:w="2880" w:type="dxa"/>
          </w:tcPr>
          <w:p w:rsidR="001B651E" w:rsidRDefault="00CC3FC6">
            <w:r>
              <w:t>1705.</w:t>
            </w:r>
          </w:p>
        </w:tc>
        <w:tc>
          <w:tcPr>
            <w:tcW w:w="2880" w:type="dxa"/>
          </w:tcPr>
          <w:p w:rsidR="001B651E" w:rsidRDefault="00CC3FC6">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1706.</w:t>
            </w:r>
          </w:p>
        </w:tc>
        <w:tc>
          <w:tcPr>
            <w:tcW w:w="2880" w:type="dxa"/>
          </w:tcPr>
          <w:p w:rsidR="001B651E" w:rsidRDefault="00CC3FC6">
            <w:r>
              <w:t>Видеоролик под названием «антиФА 3:40»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1707.</w:t>
            </w:r>
          </w:p>
        </w:tc>
        <w:tc>
          <w:tcPr>
            <w:tcW w:w="2880" w:type="dxa"/>
          </w:tcPr>
          <w:p w:rsidR="001B651E" w:rsidRDefault="00CC3FC6">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1708.</w:t>
            </w:r>
          </w:p>
        </w:tc>
        <w:tc>
          <w:tcPr>
            <w:tcW w:w="2880" w:type="dxa"/>
          </w:tcPr>
          <w:p w:rsidR="001B651E" w:rsidRDefault="00CC3FC6">
            <w:r>
              <w:t>Видеоролик под названием «Ветераны РОА на выезде»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1709.</w:t>
            </w:r>
          </w:p>
        </w:tc>
        <w:tc>
          <w:tcPr>
            <w:tcW w:w="2880" w:type="dxa"/>
          </w:tcPr>
          <w:p w:rsidR="001B651E" w:rsidRDefault="00CC3FC6">
            <w:r>
              <w:t>Аудиофайл под названием «Доберман - Европа»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1710.</w:t>
            </w:r>
          </w:p>
        </w:tc>
        <w:tc>
          <w:tcPr>
            <w:tcW w:w="2880" w:type="dxa"/>
          </w:tcPr>
          <w:p w:rsidR="001B651E" w:rsidRDefault="00CC3FC6">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1B651E" w:rsidRDefault="001B651E"/>
        </w:tc>
      </w:tr>
      <w:tr w:rsidR="001B651E">
        <w:tc>
          <w:tcPr>
            <w:tcW w:w="2880" w:type="dxa"/>
          </w:tcPr>
          <w:p w:rsidR="001B651E" w:rsidRDefault="00CC3FC6">
            <w:r>
              <w:t>1711.</w:t>
            </w:r>
          </w:p>
        </w:tc>
        <w:tc>
          <w:tcPr>
            <w:tcW w:w="2880" w:type="dxa"/>
          </w:tcPr>
          <w:p w:rsidR="001B651E" w:rsidRDefault="00CC3FC6">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1712.</w:t>
            </w:r>
          </w:p>
        </w:tc>
        <w:tc>
          <w:tcPr>
            <w:tcW w:w="2880" w:type="dxa"/>
          </w:tcPr>
          <w:p w:rsidR="001B651E" w:rsidRDefault="00CC3FC6">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1B651E" w:rsidRDefault="001B651E"/>
        </w:tc>
      </w:tr>
      <w:tr w:rsidR="001B651E">
        <w:tc>
          <w:tcPr>
            <w:tcW w:w="2880" w:type="dxa"/>
          </w:tcPr>
          <w:p w:rsidR="001B651E" w:rsidRDefault="00CC3FC6">
            <w:r>
              <w:t>1713.</w:t>
            </w:r>
          </w:p>
        </w:tc>
        <w:tc>
          <w:tcPr>
            <w:tcW w:w="2880" w:type="dxa"/>
          </w:tcPr>
          <w:p w:rsidR="001B651E" w:rsidRDefault="00CC3FC6">
            <w:r>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1B651E" w:rsidRDefault="001B651E"/>
        </w:tc>
      </w:tr>
      <w:tr w:rsidR="001B651E">
        <w:tc>
          <w:tcPr>
            <w:tcW w:w="2880" w:type="dxa"/>
          </w:tcPr>
          <w:p w:rsidR="001B651E" w:rsidRDefault="00CC3FC6">
            <w:r>
              <w:t>1714.</w:t>
            </w:r>
          </w:p>
        </w:tc>
        <w:tc>
          <w:tcPr>
            <w:tcW w:w="2880" w:type="dxa"/>
          </w:tcPr>
          <w:p w:rsidR="001B651E" w:rsidRDefault="00CC3FC6">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1B651E" w:rsidRDefault="001B651E"/>
        </w:tc>
      </w:tr>
      <w:tr w:rsidR="001B651E">
        <w:tc>
          <w:tcPr>
            <w:tcW w:w="2880" w:type="dxa"/>
          </w:tcPr>
          <w:p w:rsidR="001B651E" w:rsidRDefault="00CC3FC6">
            <w:r>
              <w:t>1715.</w:t>
            </w:r>
          </w:p>
        </w:tc>
        <w:tc>
          <w:tcPr>
            <w:tcW w:w="2880" w:type="dxa"/>
          </w:tcPr>
          <w:p w:rsidR="001B651E" w:rsidRDefault="00CC3FC6">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1B651E" w:rsidRDefault="001B651E"/>
        </w:tc>
      </w:tr>
      <w:tr w:rsidR="001B651E">
        <w:tc>
          <w:tcPr>
            <w:tcW w:w="2880" w:type="dxa"/>
          </w:tcPr>
          <w:p w:rsidR="001B651E" w:rsidRDefault="00CC3FC6">
            <w:r>
              <w:t>1716.</w:t>
            </w:r>
          </w:p>
        </w:tc>
        <w:tc>
          <w:tcPr>
            <w:tcW w:w="2880" w:type="dxa"/>
          </w:tcPr>
          <w:p w:rsidR="001B651E" w:rsidRDefault="00CC3FC6">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1B651E" w:rsidRDefault="001B651E"/>
        </w:tc>
      </w:tr>
      <w:tr w:rsidR="001B651E">
        <w:tc>
          <w:tcPr>
            <w:tcW w:w="2880" w:type="dxa"/>
          </w:tcPr>
          <w:p w:rsidR="001B651E" w:rsidRDefault="00CC3FC6">
            <w:r>
              <w:t>1717.</w:t>
            </w:r>
          </w:p>
        </w:tc>
        <w:tc>
          <w:tcPr>
            <w:tcW w:w="2880" w:type="dxa"/>
          </w:tcPr>
          <w:p w:rsidR="001B651E" w:rsidRDefault="00CC3FC6">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1718.</w:t>
            </w:r>
          </w:p>
        </w:tc>
        <w:tc>
          <w:tcPr>
            <w:tcW w:w="2880" w:type="dxa"/>
          </w:tcPr>
          <w:p w:rsidR="001B651E" w:rsidRDefault="00CC3FC6">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1719.</w:t>
            </w:r>
          </w:p>
        </w:tc>
        <w:tc>
          <w:tcPr>
            <w:tcW w:w="2880" w:type="dxa"/>
          </w:tcPr>
          <w:p w:rsidR="001B651E" w:rsidRDefault="00CC3FC6">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1720.</w:t>
            </w:r>
          </w:p>
        </w:tc>
        <w:tc>
          <w:tcPr>
            <w:tcW w:w="2880" w:type="dxa"/>
          </w:tcPr>
          <w:p w:rsidR="001B651E" w:rsidRDefault="00CC3FC6">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1721.</w:t>
            </w:r>
          </w:p>
        </w:tc>
        <w:tc>
          <w:tcPr>
            <w:tcW w:w="2880" w:type="dxa"/>
          </w:tcPr>
          <w:p w:rsidR="001B651E" w:rsidRDefault="00CC3FC6">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1722.</w:t>
            </w:r>
          </w:p>
        </w:tc>
        <w:tc>
          <w:tcPr>
            <w:tcW w:w="2880" w:type="dxa"/>
          </w:tcPr>
          <w:p w:rsidR="001B651E" w:rsidRDefault="00CC3FC6">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1B651E" w:rsidRDefault="001B651E"/>
        </w:tc>
      </w:tr>
      <w:tr w:rsidR="001B651E">
        <w:tc>
          <w:tcPr>
            <w:tcW w:w="2880" w:type="dxa"/>
          </w:tcPr>
          <w:p w:rsidR="001B651E" w:rsidRDefault="00CC3FC6">
            <w:r>
              <w:t>1723.</w:t>
            </w:r>
          </w:p>
        </w:tc>
        <w:tc>
          <w:tcPr>
            <w:tcW w:w="2880" w:type="dxa"/>
          </w:tcPr>
          <w:p w:rsidR="001B651E" w:rsidRDefault="00CC3FC6">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1724.</w:t>
            </w:r>
          </w:p>
        </w:tc>
        <w:tc>
          <w:tcPr>
            <w:tcW w:w="2880" w:type="dxa"/>
          </w:tcPr>
          <w:p w:rsidR="001B651E" w:rsidRDefault="00CC3FC6">
            <w:r>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1725.</w:t>
            </w:r>
          </w:p>
        </w:tc>
        <w:tc>
          <w:tcPr>
            <w:tcW w:w="2880" w:type="dxa"/>
          </w:tcPr>
          <w:p w:rsidR="001B651E" w:rsidRDefault="00CC3FC6">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1B651E" w:rsidRDefault="001B651E"/>
        </w:tc>
      </w:tr>
      <w:tr w:rsidR="001B651E">
        <w:tc>
          <w:tcPr>
            <w:tcW w:w="2880" w:type="dxa"/>
          </w:tcPr>
          <w:p w:rsidR="001B651E" w:rsidRDefault="00CC3FC6">
            <w:r>
              <w:t>1726.</w:t>
            </w:r>
          </w:p>
        </w:tc>
        <w:tc>
          <w:tcPr>
            <w:tcW w:w="2880" w:type="dxa"/>
          </w:tcPr>
          <w:p w:rsidR="001B651E" w:rsidRDefault="00CC3FC6">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1727.</w:t>
            </w:r>
          </w:p>
        </w:tc>
        <w:tc>
          <w:tcPr>
            <w:tcW w:w="2880" w:type="dxa"/>
          </w:tcPr>
          <w:p w:rsidR="001B651E" w:rsidRDefault="00CC3FC6">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1728.</w:t>
            </w:r>
          </w:p>
        </w:tc>
        <w:tc>
          <w:tcPr>
            <w:tcW w:w="2880" w:type="dxa"/>
          </w:tcPr>
          <w:p w:rsidR="001B651E" w:rsidRDefault="00CC3FC6">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1729.</w:t>
            </w:r>
          </w:p>
        </w:tc>
        <w:tc>
          <w:tcPr>
            <w:tcW w:w="2880" w:type="dxa"/>
          </w:tcPr>
          <w:p w:rsidR="001B651E" w:rsidRDefault="00CC3FC6">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1730.</w:t>
            </w:r>
          </w:p>
        </w:tc>
        <w:tc>
          <w:tcPr>
            <w:tcW w:w="2880" w:type="dxa"/>
          </w:tcPr>
          <w:p w:rsidR="001B651E" w:rsidRDefault="00CC3FC6">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1B651E" w:rsidRDefault="001B651E"/>
        </w:tc>
      </w:tr>
      <w:tr w:rsidR="001B651E">
        <w:tc>
          <w:tcPr>
            <w:tcW w:w="2880" w:type="dxa"/>
          </w:tcPr>
          <w:p w:rsidR="001B651E" w:rsidRDefault="00CC3FC6">
            <w:r>
              <w:t>1731.</w:t>
            </w:r>
          </w:p>
        </w:tc>
        <w:tc>
          <w:tcPr>
            <w:tcW w:w="2880" w:type="dxa"/>
          </w:tcPr>
          <w:p w:rsidR="001B651E" w:rsidRDefault="00CC3FC6">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1B651E" w:rsidRDefault="001B651E"/>
        </w:tc>
      </w:tr>
      <w:tr w:rsidR="001B651E">
        <w:tc>
          <w:tcPr>
            <w:tcW w:w="2880" w:type="dxa"/>
          </w:tcPr>
          <w:p w:rsidR="001B651E" w:rsidRDefault="00CC3FC6">
            <w:r>
              <w:t>1732.</w:t>
            </w:r>
          </w:p>
        </w:tc>
        <w:tc>
          <w:tcPr>
            <w:tcW w:w="2880" w:type="dxa"/>
          </w:tcPr>
          <w:p w:rsidR="001B651E" w:rsidRDefault="00CC3FC6">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1733.</w:t>
            </w:r>
          </w:p>
        </w:tc>
        <w:tc>
          <w:tcPr>
            <w:tcW w:w="2880" w:type="dxa"/>
          </w:tcPr>
          <w:p w:rsidR="001B651E" w:rsidRDefault="00CC3FC6">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1734.</w:t>
            </w:r>
          </w:p>
        </w:tc>
        <w:tc>
          <w:tcPr>
            <w:tcW w:w="2880" w:type="dxa"/>
          </w:tcPr>
          <w:p w:rsidR="001B651E" w:rsidRDefault="00CC3FC6">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1735.</w:t>
            </w:r>
          </w:p>
        </w:tc>
        <w:tc>
          <w:tcPr>
            <w:tcW w:w="2880" w:type="dxa"/>
          </w:tcPr>
          <w:p w:rsidR="001B651E" w:rsidRDefault="00CC3FC6">
            <w:r>
              <w:t xml:space="preserve">Аудиозапись « Саня Правый – Бей хачей», размещенная на Интернет – странице http://vkontakte.ru (id15338492) социальной сети </w:t>
            </w:r>
            <w:r>
              <w:t>«ВКонтакте»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1736.</w:t>
            </w:r>
          </w:p>
        </w:tc>
        <w:tc>
          <w:tcPr>
            <w:tcW w:w="2880" w:type="dxa"/>
          </w:tcPr>
          <w:p w:rsidR="001B651E" w:rsidRDefault="00CC3FC6">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1B651E" w:rsidRDefault="001B651E"/>
        </w:tc>
      </w:tr>
      <w:tr w:rsidR="001B651E">
        <w:tc>
          <w:tcPr>
            <w:tcW w:w="2880" w:type="dxa"/>
          </w:tcPr>
          <w:p w:rsidR="001B651E" w:rsidRDefault="00CC3FC6">
            <w:r>
              <w:t>1737.</w:t>
            </w:r>
          </w:p>
        </w:tc>
        <w:tc>
          <w:tcPr>
            <w:tcW w:w="2880" w:type="dxa"/>
          </w:tcPr>
          <w:p w:rsidR="001B651E" w:rsidRDefault="00CC3FC6">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1B651E" w:rsidRDefault="001B651E"/>
        </w:tc>
      </w:tr>
      <w:tr w:rsidR="001B651E">
        <w:tc>
          <w:tcPr>
            <w:tcW w:w="2880" w:type="dxa"/>
          </w:tcPr>
          <w:p w:rsidR="001B651E" w:rsidRDefault="00CC3FC6">
            <w:r>
              <w:t>1738.</w:t>
            </w:r>
          </w:p>
        </w:tc>
        <w:tc>
          <w:tcPr>
            <w:tcW w:w="2880" w:type="dxa"/>
          </w:tcPr>
          <w:p w:rsidR="001B651E" w:rsidRDefault="00CC3FC6">
            <w:r>
              <w:t>Видеоролик «Настоящие мусульманки» шахидки ИншАллаха» (решение Заводского районного суда г. Кемерово от 21.11.2012);</w:t>
            </w:r>
          </w:p>
        </w:tc>
        <w:tc>
          <w:tcPr>
            <w:tcW w:w="2880" w:type="dxa"/>
          </w:tcPr>
          <w:p w:rsidR="001B651E" w:rsidRDefault="001B651E"/>
        </w:tc>
      </w:tr>
      <w:tr w:rsidR="001B651E">
        <w:tc>
          <w:tcPr>
            <w:tcW w:w="2880" w:type="dxa"/>
          </w:tcPr>
          <w:p w:rsidR="001B651E" w:rsidRDefault="00CC3FC6">
            <w:r>
              <w:t>1739.</w:t>
            </w:r>
          </w:p>
        </w:tc>
        <w:tc>
          <w:tcPr>
            <w:tcW w:w="2880" w:type="dxa"/>
          </w:tcPr>
          <w:p w:rsidR="001B651E" w:rsidRDefault="00CC3FC6">
            <w:r>
              <w:t>Видеоролик «Заявление джамаата «Муваххидун Ар-РУСИ» (решение Заводского районного суда г. Кемерово от 21.11.2012);</w:t>
            </w:r>
          </w:p>
        </w:tc>
        <w:tc>
          <w:tcPr>
            <w:tcW w:w="2880" w:type="dxa"/>
          </w:tcPr>
          <w:p w:rsidR="001B651E" w:rsidRDefault="001B651E"/>
        </w:tc>
      </w:tr>
      <w:tr w:rsidR="001B651E">
        <w:tc>
          <w:tcPr>
            <w:tcW w:w="2880" w:type="dxa"/>
          </w:tcPr>
          <w:p w:rsidR="001B651E" w:rsidRDefault="00CC3FC6">
            <w:r>
              <w:t>1740.</w:t>
            </w:r>
          </w:p>
        </w:tc>
        <w:tc>
          <w:tcPr>
            <w:tcW w:w="2880" w:type="dxa"/>
          </w:tcPr>
          <w:p w:rsidR="001B651E" w:rsidRDefault="00CC3FC6">
            <w:r>
              <w:t>Видеоролик «Имарат Кавказ» (решение Заводского районного суда г. Кемерово от 21.11.2012);</w:t>
            </w:r>
          </w:p>
        </w:tc>
        <w:tc>
          <w:tcPr>
            <w:tcW w:w="2880" w:type="dxa"/>
          </w:tcPr>
          <w:p w:rsidR="001B651E" w:rsidRDefault="001B651E"/>
        </w:tc>
      </w:tr>
      <w:tr w:rsidR="001B651E">
        <w:tc>
          <w:tcPr>
            <w:tcW w:w="2880" w:type="dxa"/>
          </w:tcPr>
          <w:p w:rsidR="001B651E" w:rsidRDefault="00CC3FC6">
            <w:r>
              <w:t>1741.</w:t>
            </w:r>
          </w:p>
        </w:tc>
        <w:tc>
          <w:tcPr>
            <w:tcW w:w="2880" w:type="dxa"/>
          </w:tcPr>
          <w:p w:rsidR="001B651E" w:rsidRDefault="00CC3FC6">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1B651E" w:rsidRDefault="001B651E"/>
        </w:tc>
      </w:tr>
      <w:tr w:rsidR="001B651E">
        <w:tc>
          <w:tcPr>
            <w:tcW w:w="2880" w:type="dxa"/>
          </w:tcPr>
          <w:p w:rsidR="001B651E" w:rsidRDefault="00CC3FC6">
            <w:r>
              <w:t>1742.</w:t>
            </w:r>
          </w:p>
        </w:tc>
        <w:tc>
          <w:tcPr>
            <w:tcW w:w="2880" w:type="dxa"/>
          </w:tcPr>
          <w:p w:rsidR="001B651E" w:rsidRDefault="00CC3FC6">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1B651E" w:rsidRDefault="001B651E"/>
        </w:tc>
      </w:tr>
      <w:tr w:rsidR="001B651E">
        <w:tc>
          <w:tcPr>
            <w:tcW w:w="2880" w:type="dxa"/>
          </w:tcPr>
          <w:p w:rsidR="001B651E" w:rsidRDefault="00CC3FC6">
            <w:r>
              <w:t>1743.</w:t>
            </w:r>
          </w:p>
        </w:tc>
        <w:tc>
          <w:tcPr>
            <w:tcW w:w="2880" w:type="dxa"/>
          </w:tcPr>
          <w:p w:rsidR="001B651E" w:rsidRDefault="00CC3FC6">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1B651E" w:rsidRDefault="001B651E"/>
        </w:tc>
      </w:tr>
      <w:tr w:rsidR="001B651E">
        <w:tc>
          <w:tcPr>
            <w:tcW w:w="2880" w:type="dxa"/>
          </w:tcPr>
          <w:p w:rsidR="001B651E" w:rsidRDefault="00CC3FC6">
            <w:r>
              <w:t>1744.</w:t>
            </w:r>
          </w:p>
        </w:tc>
        <w:tc>
          <w:tcPr>
            <w:tcW w:w="2880" w:type="dxa"/>
          </w:tcPr>
          <w:p w:rsidR="001B651E" w:rsidRDefault="00CC3FC6">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1B651E" w:rsidRDefault="001B651E"/>
        </w:tc>
      </w:tr>
      <w:tr w:rsidR="001B651E">
        <w:tc>
          <w:tcPr>
            <w:tcW w:w="2880" w:type="dxa"/>
          </w:tcPr>
          <w:p w:rsidR="001B651E" w:rsidRDefault="00CC3FC6">
            <w:r>
              <w:t>1745.</w:t>
            </w:r>
          </w:p>
        </w:tc>
        <w:tc>
          <w:tcPr>
            <w:tcW w:w="2880" w:type="dxa"/>
          </w:tcPr>
          <w:p w:rsidR="001B651E" w:rsidRDefault="00CC3FC6">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1B651E" w:rsidRDefault="001B651E"/>
        </w:tc>
      </w:tr>
      <w:tr w:rsidR="001B651E">
        <w:tc>
          <w:tcPr>
            <w:tcW w:w="2880" w:type="dxa"/>
          </w:tcPr>
          <w:p w:rsidR="001B651E" w:rsidRDefault="00CC3FC6">
            <w:r>
              <w:t>1746.</w:t>
            </w:r>
          </w:p>
        </w:tc>
        <w:tc>
          <w:tcPr>
            <w:tcW w:w="2880" w:type="dxa"/>
          </w:tcPr>
          <w:p w:rsidR="001B651E" w:rsidRDefault="00CC3FC6">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1B651E" w:rsidRDefault="001B651E"/>
        </w:tc>
      </w:tr>
      <w:tr w:rsidR="001B651E">
        <w:tc>
          <w:tcPr>
            <w:tcW w:w="2880" w:type="dxa"/>
          </w:tcPr>
          <w:p w:rsidR="001B651E" w:rsidRDefault="00CC3FC6">
            <w:r>
              <w:t>1747.</w:t>
            </w:r>
          </w:p>
        </w:tc>
        <w:tc>
          <w:tcPr>
            <w:tcW w:w="2880" w:type="dxa"/>
          </w:tcPr>
          <w:p w:rsidR="001B651E" w:rsidRDefault="00CC3FC6">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1B651E" w:rsidRDefault="001B651E"/>
        </w:tc>
      </w:tr>
      <w:tr w:rsidR="001B651E">
        <w:tc>
          <w:tcPr>
            <w:tcW w:w="2880" w:type="dxa"/>
          </w:tcPr>
          <w:p w:rsidR="001B651E" w:rsidRDefault="00CC3FC6">
            <w:r>
              <w:t>1748.</w:t>
            </w:r>
          </w:p>
        </w:tc>
        <w:tc>
          <w:tcPr>
            <w:tcW w:w="2880" w:type="dxa"/>
          </w:tcPr>
          <w:p w:rsidR="001B651E" w:rsidRDefault="00CC3FC6">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1749.</w:t>
            </w:r>
          </w:p>
        </w:tc>
        <w:tc>
          <w:tcPr>
            <w:tcW w:w="2880" w:type="dxa"/>
          </w:tcPr>
          <w:p w:rsidR="001B651E" w:rsidRDefault="00CC3FC6">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1B651E" w:rsidRDefault="001B651E"/>
        </w:tc>
      </w:tr>
      <w:tr w:rsidR="001B651E">
        <w:tc>
          <w:tcPr>
            <w:tcW w:w="2880" w:type="dxa"/>
          </w:tcPr>
          <w:p w:rsidR="001B651E" w:rsidRDefault="00CC3FC6">
            <w:r>
              <w:t>1750.</w:t>
            </w:r>
          </w:p>
        </w:tc>
        <w:tc>
          <w:tcPr>
            <w:tcW w:w="2880" w:type="dxa"/>
          </w:tcPr>
          <w:p w:rsidR="001B651E" w:rsidRDefault="00CC3FC6">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1751.</w:t>
            </w:r>
          </w:p>
        </w:tc>
        <w:tc>
          <w:tcPr>
            <w:tcW w:w="2880" w:type="dxa"/>
          </w:tcPr>
          <w:p w:rsidR="001B651E" w:rsidRDefault="00CC3FC6">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1B651E" w:rsidRDefault="001B651E"/>
        </w:tc>
      </w:tr>
      <w:tr w:rsidR="001B651E">
        <w:tc>
          <w:tcPr>
            <w:tcW w:w="2880" w:type="dxa"/>
          </w:tcPr>
          <w:p w:rsidR="001B651E" w:rsidRDefault="00CC3FC6">
            <w:r>
              <w:t>1752.</w:t>
            </w:r>
          </w:p>
        </w:tc>
        <w:tc>
          <w:tcPr>
            <w:tcW w:w="2880" w:type="dxa"/>
          </w:tcPr>
          <w:p w:rsidR="001B651E" w:rsidRDefault="00CC3FC6">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1753.</w:t>
            </w:r>
          </w:p>
        </w:tc>
        <w:tc>
          <w:tcPr>
            <w:tcW w:w="2880" w:type="dxa"/>
          </w:tcPr>
          <w:p w:rsidR="001B651E" w:rsidRDefault="00CC3FC6">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1754.</w:t>
            </w:r>
          </w:p>
        </w:tc>
        <w:tc>
          <w:tcPr>
            <w:tcW w:w="2880" w:type="dxa"/>
          </w:tcPr>
          <w:p w:rsidR="001B651E" w:rsidRDefault="00CC3FC6">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1755.</w:t>
            </w:r>
          </w:p>
        </w:tc>
        <w:tc>
          <w:tcPr>
            <w:tcW w:w="2880" w:type="dxa"/>
          </w:tcPr>
          <w:p w:rsidR="001B651E" w:rsidRDefault="00CC3FC6">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1756.</w:t>
            </w:r>
          </w:p>
        </w:tc>
        <w:tc>
          <w:tcPr>
            <w:tcW w:w="2880" w:type="dxa"/>
          </w:tcPr>
          <w:p w:rsidR="001B651E" w:rsidRDefault="00CC3FC6">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1B651E" w:rsidRDefault="001B651E"/>
        </w:tc>
      </w:tr>
      <w:tr w:rsidR="001B651E">
        <w:tc>
          <w:tcPr>
            <w:tcW w:w="2880" w:type="dxa"/>
          </w:tcPr>
          <w:p w:rsidR="001B651E" w:rsidRDefault="00CC3FC6">
            <w:r>
              <w:t>1757.</w:t>
            </w:r>
          </w:p>
        </w:tc>
        <w:tc>
          <w:tcPr>
            <w:tcW w:w="2880" w:type="dxa"/>
          </w:tcPr>
          <w:p w:rsidR="001B651E" w:rsidRDefault="00CC3FC6">
            <w: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1758.</w:t>
            </w:r>
          </w:p>
        </w:tc>
        <w:tc>
          <w:tcPr>
            <w:tcW w:w="2880" w:type="dxa"/>
          </w:tcPr>
          <w:p w:rsidR="001B651E" w:rsidRDefault="00CC3FC6">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1759.</w:t>
            </w:r>
          </w:p>
        </w:tc>
        <w:tc>
          <w:tcPr>
            <w:tcW w:w="2880" w:type="dxa"/>
          </w:tcPr>
          <w:p w:rsidR="001B651E" w:rsidRDefault="00CC3FC6">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1760.</w:t>
            </w:r>
          </w:p>
        </w:tc>
        <w:tc>
          <w:tcPr>
            <w:tcW w:w="2880" w:type="dxa"/>
          </w:tcPr>
          <w:p w:rsidR="001B651E" w:rsidRDefault="00CC3FC6">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1761</w:t>
            </w:r>
            <w:r>
              <w:t>.</w:t>
            </w:r>
          </w:p>
        </w:tc>
        <w:tc>
          <w:tcPr>
            <w:tcW w:w="2880" w:type="dxa"/>
          </w:tcPr>
          <w:p w:rsidR="001B651E" w:rsidRDefault="00CC3FC6">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1762.</w:t>
            </w:r>
          </w:p>
        </w:tc>
        <w:tc>
          <w:tcPr>
            <w:tcW w:w="2880" w:type="dxa"/>
          </w:tcPr>
          <w:p w:rsidR="001B651E" w:rsidRDefault="00CC3FC6">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1763.</w:t>
            </w:r>
          </w:p>
        </w:tc>
        <w:tc>
          <w:tcPr>
            <w:tcW w:w="2880" w:type="dxa"/>
          </w:tcPr>
          <w:p w:rsidR="001B651E" w:rsidRDefault="00CC3FC6">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1B651E" w:rsidRDefault="001B651E"/>
        </w:tc>
      </w:tr>
      <w:tr w:rsidR="001B651E">
        <w:tc>
          <w:tcPr>
            <w:tcW w:w="2880" w:type="dxa"/>
          </w:tcPr>
          <w:p w:rsidR="001B651E" w:rsidRDefault="00CC3FC6">
            <w:r>
              <w:t>1764.</w:t>
            </w:r>
          </w:p>
        </w:tc>
        <w:tc>
          <w:tcPr>
            <w:tcW w:w="2880" w:type="dxa"/>
          </w:tcPr>
          <w:p w:rsidR="001B651E" w:rsidRDefault="00CC3FC6">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1B651E" w:rsidRDefault="001B651E"/>
        </w:tc>
      </w:tr>
      <w:tr w:rsidR="001B651E">
        <w:tc>
          <w:tcPr>
            <w:tcW w:w="2880" w:type="dxa"/>
          </w:tcPr>
          <w:p w:rsidR="001B651E" w:rsidRDefault="00CC3FC6">
            <w:r>
              <w:t>1765.</w:t>
            </w:r>
          </w:p>
        </w:tc>
        <w:tc>
          <w:tcPr>
            <w:tcW w:w="2880" w:type="dxa"/>
          </w:tcPr>
          <w:p w:rsidR="001B651E" w:rsidRDefault="00CC3FC6">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1B651E" w:rsidRDefault="001B651E"/>
        </w:tc>
      </w:tr>
      <w:tr w:rsidR="001B651E">
        <w:tc>
          <w:tcPr>
            <w:tcW w:w="2880" w:type="dxa"/>
          </w:tcPr>
          <w:p w:rsidR="001B651E" w:rsidRDefault="00CC3FC6">
            <w:r>
              <w:t>1766.</w:t>
            </w:r>
          </w:p>
        </w:tc>
        <w:tc>
          <w:tcPr>
            <w:tcW w:w="2880" w:type="dxa"/>
          </w:tcPr>
          <w:p w:rsidR="001B651E" w:rsidRDefault="00CC3FC6">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1B651E" w:rsidRDefault="001B651E"/>
        </w:tc>
      </w:tr>
      <w:tr w:rsidR="001B651E">
        <w:tc>
          <w:tcPr>
            <w:tcW w:w="2880" w:type="dxa"/>
          </w:tcPr>
          <w:p w:rsidR="001B651E" w:rsidRDefault="00CC3FC6">
            <w:r>
              <w:t>1767.</w:t>
            </w:r>
          </w:p>
        </w:tc>
        <w:tc>
          <w:tcPr>
            <w:tcW w:w="2880" w:type="dxa"/>
          </w:tcPr>
          <w:p w:rsidR="001B651E" w:rsidRDefault="00CC3FC6">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1B651E" w:rsidRDefault="001B651E"/>
        </w:tc>
      </w:tr>
      <w:tr w:rsidR="001B651E">
        <w:tc>
          <w:tcPr>
            <w:tcW w:w="2880" w:type="dxa"/>
          </w:tcPr>
          <w:p w:rsidR="001B651E" w:rsidRDefault="00CC3FC6">
            <w:r>
              <w:t>1768.</w:t>
            </w:r>
          </w:p>
        </w:tc>
        <w:tc>
          <w:tcPr>
            <w:tcW w:w="2880" w:type="dxa"/>
          </w:tcPr>
          <w:p w:rsidR="001B651E" w:rsidRDefault="00CC3FC6">
            <w:r>
              <w:t>Информационный материал под названием «UPDATE», публично размещенный с 10 апреля по 16 мая 2012 года на сайте www.orlec.ru в сети и</w:t>
            </w:r>
            <w:r>
              <w:t>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1B651E" w:rsidRDefault="001B651E"/>
        </w:tc>
      </w:tr>
      <w:tr w:rsidR="001B651E">
        <w:tc>
          <w:tcPr>
            <w:tcW w:w="2880" w:type="dxa"/>
          </w:tcPr>
          <w:p w:rsidR="001B651E" w:rsidRDefault="00CC3FC6">
            <w:r>
              <w:t>1769.</w:t>
            </w:r>
          </w:p>
        </w:tc>
        <w:tc>
          <w:tcPr>
            <w:tcW w:w="2880" w:type="dxa"/>
          </w:tcPr>
          <w:p w:rsidR="001B651E" w:rsidRDefault="00CC3FC6">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1B651E" w:rsidRDefault="001B651E"/>
        </w:tc>
      </w:tr>
      <w:tr w:rsidR="001B651E">
        <w:tc>
          <w:tcPr>
            <w:tcW w:w="2880" w:type="dxa"/>
          </w:tcPr>
          <w:p w:rsidR="001B651E" w:rsidRDefault="00CC3FC6">
            <w:r>
              <w:t>1770.</w:t>
            </w:r>
          </w:p>
        </w:tc>
        <w:tc>
          <w:tcPr>
            <w:tcW w:w="2880" w:type="dxa"/>
          </w:tcPr>
          <w:p w:rsidR="001B651E" w:rsidRDefault="00CC3FC6">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1B651E" w:rsidRDefault="001B651E"/>
        </w:tc>
      </w:tr>
      <w:tr w:rsidR="001B651E">
        <w:tc>
          <w:tcPr>
            <w:tcW w:w="2880" w:type="dxa"/>
          </w:tcPr>
          <w:p w:rsidR="001B651E" w:rsidRDefault="00CC3FC6">
            <w:r>
              <w:t>1771.</w:t>
            </w:r>
          </w:p>
        </w:tc>
        <w:tc>
          <w:tcPr>
            <w:tcW w:w="2880" w:type="dxa"/>
          </w:tcPr>
          <w:p w:rsidR="001B651E" w:rsidRDefault="00CC3FC6">
            <w:r>
              <w:t>Журнал «Аль-Ваъй» № 241 – март 2007 года (решение Сибайского</w:t>
            </w:r>
            <w:r>
              <w:t xml:space="preserve"> городского суда Республики Башкортостан от 05.12.2012);</w:t>
            </w:r>
          </w:p>
        </w:tc>
        <w:tc>
          <w:tcPr>
            <w:tcW w:w="2880" w:type="dxa"/>
          </w:tcPr>
          <w:p w:rsidR="001B651E" w:rsidRDefault="001B651E"/>
        </w:tc>
      </w:tr>
      <w:tr w:rsidR="001B651E">
        <w:tc>
          <w:tcPr>
            <w:tcW w:w="2880" w:type="dxa"/>
          </w:tcPr>
          <w:p w:rsidR="001B651E" w:rsidRDefault="00CC3FC6">
            <w:r>
              <w:t>1772.</w:t>
            </w:r>
          </w:p>
        </w:tc>
        <w:tc>
          <w:tcPr>
            <w:tcW w:w="2880" w:type="dxa"/>
          </w:tcPr>
          <w:p w:rsidR="001B651E" w:rsidRDefault="00CC3FC6">
            <w:r>
              <w:t>Журнал «Аль-Ваъй» № 272 – сентябрь 2009 года (решение Сибайского городского суда Республики Башкортостан от 05.12.2012);</w:t>
            </w:r>
          </w:p>
        </w:tc>
        <w:tc>
          <w:tcPr>
            <w:tcW w:w="2880" w:type="dxa"/>
          </w:tcPr>
          <w:p w:rsidR="001B651E" w:rsidRDefault="001B651E"/>
        </w:tc>
      </w:tr>
      <w:tr w:rsidR="001B651E">
        <w:tc>
          <w:tcPr>
            <w:tcW w:w="2880" w:type="dxa"/>
          </w:tcPr>
          <w:p w:rsidR="001B651E" w:rsidRDefault="00CC3FC6">
            <w:r>
              <w:t>1773.</w:t>
            </w:r>
          </w:p>
        </w:tc>
        <w:tc>
          <w:tcPr>
            <w:tcW w:w="2880" w:type="dxa"/>
          </w:tcPr>
          <w:p w:rsidR="001B651E" w:rsidRDefault="00CC3FC6">
            <w:r>
              <w:t>Журнал «Аль-Ваъй» № 270-271 на 256 листах (решение Октябрьског</w:t>
            </w:r>
            <w:r>
              <w:t>о районного суда города Иваново от 12.11.2012);</w:t>
            </w:r>
          </w:p>
        </w:tc>
        <w:tc>
          <w:tcPr>
            <w:tcW w:w="2880" w:type="dxa"/>
          </w:tcPr>
          <w:p w:rsidR="001B651E" w:rsidRDefault="001B651E"/>
        </w:tc>
      </w:tr>
      <w:tr w:rsidR="001B651E">
        <w:tc>
          <w:tcPr>
            <w:tcW w:w="2880" w:type="dxa"/>
          </w:tcPr>
          <w:p w:rsidR="001B651E" w:rsidRDefault="00CC3FC6">
            <w:r>
              <w:t>1774.</w:t>
            </w:r>
          </w:p>
        </w:tc>
        <w:tc>
          <w:tcPr>
            <w:tcW w:w="2880" w:type="dxa"/>
          </w:tcPr>
          <w:p w:rsidR="001B651E" w:rsidRDefault="00CC3FC6">
            <w:r>
              <w:t>Журнал «Аль-Ваъй» № 273 на 58 листах (решение Октябрьского районного суда города Иваново от 12.11.2012);</w:t>
            </w:r>
          </w:p>
        </w:tc>
        <w:tc>
          <w:tcPr>
            <w:tcW w:w="2880" w:type="dxa"/>
          </w:tcPr>
          <w:p w:rsidR="001B651E" w:rsidRDefault="001B651E"/>
        </w:tc>
      </w:tr>
      <w:tr w:rsidR="001B651E">
        <w:tc>
          <w:tcPr>
            <w:tcW w:w="2880" w:type="dxa"/>
          </w:tcPr>
          <w:p w:rsidR="001B651E" w:rsidRDefault="00CC3FC6">
            <w:r>
              <w:t>1775.</w:t>
            </w:r>
          </w:p>
        </w:tc>
        <w:tc>
          <w:tcPr>
            <w:tcW w:w="2880" w:type="dxa"/>
          </w:tcPr>
          <w:p w:rsidR="001B651E" w:rsidRDefault="00CC3FC6">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1B651E" w:rsidRDefault="001B651E"/>
        </w:tc>
      </w:tr>
      <w:tr w:rsidR="001B651E">
        <w:tc>
          <w:tcPr>
            <w:tcW w:w="2880" w:type="dxa"/>
          </w:tcPr>
          <w:p w:rsidR="001B651E" w:rsidRDefault="00CC3FC6">
            <w:r>
              <w:t>1776.</w:t>
            </w:r>
          </w:p>
        </w:tc>
        <w:tc>
          <w:tcPr>
            <w:tcW w:w="2880" w:type="dxa"/>
          </w:tcPr>
          <w:p w:rsidR="001B651E" w:rsidRDefault="00CC3FC6">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1B651E" w:rsidRDefault="001B651E"/>
        </w:tc>
      </w:tr>
      <w:tr w:rsidR="001B651E">
        <w:tc>
          <w:tcPr>
            <w:tcW w:w="2880" w:type="dxa"/>
          </w:tcPr>
          <w:p w:rsidR="001B651E" w:rsidRDefault="00CC3FC6">
            <w:r>
              <w:t>1777.</w:t>
            </w:r>
          </w:p>
        </w:tc>
        <w:tc>
          <w:tcPr>
            <w:tcW w:w="2880" w:type="dxa"/>
          </w:tcPr>
          <w:p w:rsidR="001B651E" w:rsidRDefault="00CC3FC6">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1B651E" w:rsidRDefault="001B651E"/>
        </w:tc>
      </w:tr>
      <w:tr w:rsidR="001B651E">
        <w:tc>
          <w:tcPr>
            <w:tcW w:w="2880" w:type="dxa"/>
          </w:tcPr>
          <w:p w:rsidR="001B651E" w:rsidRDefault="00CC3FC6">
            <w:r>
              <w:t>1778.</w:t>
            </w:r>
          </w:p>
        </w:tc>
        <w:tc>
          <w:tcPr>
            <w:tcW w:w="2880" w:type="dxa"/>
          </w:tcPr>
          <w:p w:rsidR="001B651E" w:rsidRDefault="00CC3FC6">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1B651E" w:rsidRDefault="001B651E"/>
        </w:tc>
      </w:tr>
      <w:tr w:rsidR="001B651E">
        <w:tc>
          <w:tcPr>
            <w:tcW w:w="2880" w:type="dxa"/>
          </w:tcPr>
          <w:p w:rsidR="001B651E" w:rsidRDefault="00CC3FC6">
            <w:r>
              <w:t>1779.</w:t>
            </w:r>
          </w:p>
        </w:tc>
        <w:tc>
          <w:tcPr>
            <w:tcW w:w="2880" w:type="dxa"/>
          </w:tcPr>
          <w:p w:rsidR="001B651E" w:rsidRDefault="00CC3FC6">
            <w:r>
              <w:t>Видеозапись под названием «Воины Аллаха из Пакистана»</w:t>
            </w:r>
            <w:r>
              <w:t>,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1B651E" w:rsidRDefault="001B651E"/>
        </w:tc>
      </w:tr>
      <w:tr w:rsidR="001B651E">
        <w:tc>
          <w:tcPr>
            <w:tcW w:w="2880" w:type="dxa"/>
          </w:tcPr>
          <w:p w:rsidR="001B651E" w:rsidRDefault="00CC3FC6">
            <w:r>
              <w:t>1780.</w:t>
            </w:r>
          </w:p>
        </w:tc>
        <w:tc>
          <w:tcPr>
            <w:tcW w:w="2880" w:type="dxa"/>
          </w:tcPr>
          <w:p w:rsidR="001B651E" w:rsidRDefault="00CC3FC6">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1B651E" w:rsidRDefault="001B651E"/>
        </w:tc>
      </w:tr>
      <w:tr w:rsidR="001B651E">
        <w:tc>
          <w:tcPr>
            <w:tcW w:w="2880" w:type="dxa"/>
          </w:tcPr>
          <w:p w:rsidR="001B651E" w:rsidRDefault="00CC3FC6">
            <w:r>
              <w:t>1781.</w:t>
            </w:r>
          </w:p>
        </w:tc>
        <w:tc>
          <w:tcPr>
            <w:tcW w:w="2880" w:type="dxa"/>
          </w:tcPr>
          <w:p w:rsidR="001B651E" w:rsidRDefault="00CC3FC6">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1782.</w:t>
            </w:r>
          </w:p>
        </w:tc>
        <w:tc>
          <w:tcPr>
            <w:tcW w:w="2880" w:type="dxa"/>
          </w:tcPr>
          <w:p w:rsidR="001B651E" w:rsidRDefault="00CC3FC6">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1B651E" w:rsidRDefault="001B651E"/>
        </w:tc>
      </w:tr>
      <w:tr w:rsidR="001B651E">
        <w:tc>
          <w:tcPr>
            <w:tcW w:w="2880" w:type="dxa"/>
          </w:tcPr>
          <w:p w:rsidR="001B651E" w:rsidRDefault="00CC3FC6">
            <w:r>
              <w:t>1783.</w:t>
            </w:r>
          </w:p>
        </w:tc>
        <w:tc>
          <w:tcPr>
            <w:tcW w:w="2880" w:type="dxa"/>
          </w:tcPr>
          <w:p w:rsidR="001B651E" w:rsidRDefault="00CC3FC6">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1784.</w:t>
            </w:r>
          </w:p>
        </w:tc>
        <w:tc>
          <w:tcPr>
            <w:tcW w:w="2880" w:type="dxa"/>
          </w:tcPr>
          <w:p w:rsidR="001B651E" w:rsidRDefault="00CC3FC6">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1B651E" w:rsidRDefault="001B651E"/>
        </w:tc>
      </w:tr>
      <w:tr w:rsidR="001B651E">
        <w:tc>
          <w:tcPr>
            <w:tcW w:w="2880" w:type="dxa"/>
          </w:tcPr>
          <w:p w:rsidR="001B651E" w:rsidRDefault="00CC3FC6">
            <w:r>
              <w:t>1785.</w:t>
            </w:r>
          </w:p>
        </w:tc>
        <w:tc>
          <w:tcPr>
            <w:tcW w:w="2880" w:type="dxa"/>
          </w:tcPr>
          <w:p w:rsidR="001B651E" w:rsidRDefault="00CC3FC6">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1786.</w:t>
            </w:r>
          </w:p>
        </w:tc>
        <w:tc>
          <w:tcPr>
            <w:tcW w:w="2880" w:type="dxa"/>
          </w:tcPr>
          <w:p w:rsidR="001B651E" w:rsidRDefault="00CC3FC6">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1787.</w:t>
            </w:r>
          </w:p>
        </w:tc>
        <w:tc>
          <w:tcPr>
            <w:tcW w:w="2880" w:type="dxa"/>
          </w:tcPr>
          <w:p w:rsidR="001B651E" w:rsidRDefault="00CC3FC6">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1788.</w:t>
            </w:r>
          </w:p>
        </w:tc>
        <w:tc>
          <w:tcPr>
            <w:tcW w:w="2880" w:type="dxa"/>
          </w:tcPr>
          <w:p w:rsidR="001B651E" w:rsidRDefault="00CC3FC6">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1789.</w:t>
            </w:r>
          </w:p>
        </w:tc>
        <w:tc>
          <w:tcPr>
            <w:tcW w:w="2880" w:type="dxa"/>
          </w:tcPr>
          <w:p w:rsidR="001B651E" w:rsidRDefault="00CC3FC6">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1B651E" w:rsidRDefault="001B651E"/>
        </w:tc>
      </w:tr>
      <w:tr w:rsidR="001B651E">
        <w:tc>
          <w:tcPr>
            <w:tcW w:w="2880" w:type="dxa"/>
          </w:tcPr>
          <w:p w:rsidR="001B651E" w:rsidRDefault="00CC3FC6">
            <w:r>
              <w:t>1790.</w:t>
            </w:r>
          </w:p>
        </w:tc>
        <w:tc>
          <w:tcPr>
            <w:tcW w:w="2880" w:type="dxa"/>
          </w:tcPr>
          <w:p w:rsidR="001B651E" w:rsidRDefault="00CC3FC6">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1B651E" w:rsidRDefault="001B651E"/>
        </w:tc>
      </w:tr>
      <w:tr w:rsidR="001B651E">
        <w:tc>
          <w:tcPr>
            <w:tcW w:w="2880" w:type="dxa"/>
          </w:tcPr>
          <w:p w:rsidR="001B651E" w:rsidRDefault="00CC3FC6">
            <w:r>
              <w:t>1791.</w:t>
            </w:r>
          </w:p>
        </w:tc>
        <w:tc>
          <w:tcPr>
            <w:tcW w:w="2880" w:type="dxa"/>
          </w:tcPr>
          <w:p w:rsidR="001B651E" w:rsidRDefault="00CC3FC6">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1B651E" w:rsidRDefault="001B651E"/>
        </w:tc>
      </w:tr>
      <w:tr w:rsidR="001B651E">
        <w:tc>
          <w:tcPr>
            <w:tcW w:w="2880" w:type="dxa"/>
          </w:tcPr>
          <w:p w:rsidR="001B651E" w:rsidRDefault="00CC3FC6">
            <w:r>
              <w:t>1792.</w:t>
            </w:r>
          </w:p>
        </w:tc>
        <w:tc>
          <w:tcPr>
            <w:tcW w:w="2880" w:type="dxa"/>
          </w:tcPr>
          <w:p w:rsidR="001B651E" w:rsidRDefault="00CC3FC6">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1B651E" w:rsidRDefault="001B651E"/>
        </w:tc>
      </w:tr>
      <w:tr w:rsidR="001B651E">
        <w:tc>
          <w:tcPr>
            <w:tcW w:w="2880" w:type="dxa"/>
          </w:tcPr>
          <w:p w:rsidR="001B651E" w:rsidRDefault="00CC3FC6">
            <w:r>
              <w:t>1793.</w:t>
            </w:r>
          </w:p>
        </w:tc>
        <w:tc>
          <w:tcPr>
            <w:tcW w:w="2880" w:type="dxa"/>
          </w:tcPr>
          <w:p w:rsidR="001B651E" w:rsidRDefault="00CC3FC6">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1B651E" w:rsidRDefault="001B651E"/>
        </w:tc>
      </w:tr>
      <w:tr w:rsidR="001B651E">
        <w:tc>
          <w:tcPr>
            <w:tcW w:w="2880" w:type="dxa"/>
          </w:tcPr>
          <w:p w:rsidR="001B651E" w:rsidRDefault="00CC3FC6">
            <w:r>
              <w:t>1794.</w:t>
            </w:r>
          </w:p>
        </w:tc>
        <w:tc>
          <w:tcPr>
            <w:tcW w:w="2880" w:type="dxa"/>
          </w:tcPr>
          <w:p w:rsidR="001B651E" w:rsidRDefault="00CC3FC6">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1B651E" w:rsidRDefault="001B651E"/>
        </w:tc>
      </w:tr>
      <w:tr w:rsidR="001B651E">
        <w:tc>
          <w:tcPr>
            <w:tcW w:w="2880" w:type="dxa"/>
          </w:tcPr>
          <w:p w:rsidR="001B651E" w:rsidRDefault="00CC3FC6">
            <w:r>
              <w:t>1795.</w:t>
            </w:r>
          </w:p>
        </w:tc>
        <w:tc>
          <w:tcPr>
            <w:tcW w:w="2880" w:type="dxa"/>
          </w:tcPr>
          <w:p w:rsidR="001B651E" w:rsidRDefault="00CC3FC6">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1B651E" w:rsidRDefault="001B651E"/>
        </w:tc>
      </w:tr>
      <w:tr w:rsidR="001B651E">
        <w:tc>
          <w:tcPr>
            <w:tcW w:w="2880" w:type="dxa"/>
          </w:tcPr>
          <w:p w:rsidR="001B651E" w:rsidRDefault="00CC3FC6">
            <w:r>
              <w:t>1796.</w:t>
            </w:r>
          </w:p>
        </w:tc>
        <w:tc>
          <w:tcPr>
            <w:tcW w:w="2880" w:type="dxa"/>
          </w:tcPr>
          <w:p w:rsidR="001B651E" w:rsidRDefault="00CC3FC6">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1B651E" w:rsidRDefault="001B651E"/>
        </w:tc>
      </w:tr>
      <w:tr w:rsidR="001B651E">
        <w:tc>
          <w:tcPr>
            <w:tcW w:w="2880" w:type="dxa"/>
          </w:tcPr>
          <w:p w:rsidR="001B651E" w:rsidRDefault="00CC3FC6">
            <w:r>
              <w:t>1797.</w:t>
            </w:r>
          </w:p>
        </w:tc>
        <w:tc>
          <w:tcPr>
            <w:tcW w:w="2880" w:type="dxa"/>
          </w:tcPr>
          <w:p w:rsidR="001B651E" w:rsidRDefault="00CC3FC6">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1B651E" w:rsidRDefault="001B651E"/>
        </w:tc>
      </w:tr>
      <w:tr w:rsidR="001B651E">
        <w:tc>
          <w:tcPr>
            <w:tcW w:w="2880" w:type="dxa"/>
          </w:tcPr>
          <w:p w:rsidR="001B651E" w:rsidRDefault="00CC3FC6">
            <w:r>
              <w:t>1798.</w:t>
            </w:r>
          </w:p>
        </w:tc>
        <w:tc>
          <w:tcPr>
            <w:tcW w:w="2880" w:type="dxa"/>
          </w:tcPr>
          <w:p w:rsidR="001B651E" w:rsidRDefault="00CC3FC6">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1B651E" w:rsidRDefault="001B651E"/>
        </w:tc>
      </w:tr>
      <w:tr w:rsidR="001B651E">
        <w:tc>
          <w:tcPr>
            <w:tcW w:w="2880" w:type="dxa"/>
          </w:tcPr>
          <w:p w:rsidR="001B651E" w:rsidRDefault="00CC3FC6">
            <w:r>
              <w:t>1799.</w:t>
            </w:r>
          </w:p>
        </w:tc>
        <w:tc>
          <w:tcPr>
            <w:tcW w:w="2880" w:type="dxa"/>
          </w:tcPr>
          <w:p w:rsidR="001B651E" w:rsidRDefault="00CC3FC6">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1B651E" w:rsidRDefault="001B651E"/>
        </w:tc>
      </w:tr>
      <w:tr w:rsidR="001B651E">
        <w:tc>
          <w:tcPr>
            <w:tcW w:w="2880" w:type="dxa"/>
          </w:tcPr>
          <w:p w:rsidR="001B651E" w:rsidRDefault="00CC3FC6">
            <w:r>
              <w:t>1800.</w:t>
            </w:r>
          </w:p>
        </w:tc>
        <w:tc>
          <w:tcPr>
            <w:tcW w:w="2880" w:type="dxa"/>
          </w:tcPr>
          <w:p w:rsidR="001B651E" w:rsidRDefault="00CC3FC6">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1B651E" w:rsidRDefault="001B651E"/>
        </w:tc>
      </w:tr>
      <w:tr w:rsidR="001B651E">
        <w:tc>
          <w:tcPr>
            <w:tcW w:w="2880" w:type="dxa"/>
          </w:tcPr>
          <w:p w:rsidR="001B651E" w:rsidRDefault="00CC3FC6">
            <w:r>
              <w:t>1801.</w:t>
            </w:r>
          </w:p>
        </w:tc>
        <w:tc>
          <w:tcPr>
            <w:tcW w:w="2880" w:type="dxa"/>
          </w:tcPr>
          <w:p w:rsidR="001B651E" w:rsidRDefault="00CC3FC6">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1B651E" w:rsidRDefault="001B651E"/>
        </w:tc>
      </w:tr>
      <w:tr w:rsidR="001B651E">
        <w:tc>
          <w:tcPr>
            <w:tcW w:w="2880" w:type="dxa"/>
          </w:tcPr>
          <w:p w:rsidR="001B651E" w:rsidRDefault="00CC3FC6">
            <w:r>
              <w:t>1802.</w:t>
            </w:r>
          </w:p>
        </w:tc>
        <w:tc>
          <w:tcPr>
            <w:tcW w:w="2880" w:type="dxa"/>
          </w:tcPr>
          <w:p w:rsidR="001B651E" w:rsidRDefault="00CC3FC6">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1B651E" w:rsidRDefault="001B651E"/>
        </w:tc>
      </w:tr>
      <w:tr w:rsidR="001B651E">
        <w:tc>
          <w:tcPr>
            <w:tcW w:w="2880" w:type="dxa"/>
          </w:tcPr>
          <w:p w:rsidR="001B651E" w:rsidRDefault="00CC3FC6">
            <w:r>
              <w:t>1803.</w:t>
            </w:r>
          </w:p>
        </w:tc>
        <w:tc>
          <w:tcPr>
            <w:tcW w:w="2880" w:type="dxa"/>
          </w:tcPr>
          <w:p w:rsidR="001B651E" w:rsidRDefault="00CC3FC6">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1B651E" w:rsidRDefault="001B651E"/>
        </w:tc>
      </w:tr>
      <w:tr w:rsidR="001B651E">
        <w:tc>
          <w:tcPr>
            <w:tcW w:w="2880" w:type="dxa"/>
          </w:tcPr>
          <w:p w:rsidR="001B651E" w:rsidRDefault="00CC3FC6">
            <w:r>
              <w:t>1804.</w:t>
            </w:r>
          </w:p>
        </w:tc>
        <w:tc>
          <w:tcPr>
            <w:tcW w:w="2880" w:type="dxa"/>
          </w:tcPr>
          <w:p w:rsidR="001B651E" w:rsidRDefault="00CC3FC6">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1B651E" w:rsidRDefault="001B651E"/>
        </w:tc>
      </w:tr>
      <w:tr w:rsidR="001B651E">
        <w:tc>
          <w:tcPr>
            <w:tcW w:w="2880" w:type="dxa"/>
          </w:tcPr>
          <w:p w:rsidR="001B651E" w:rsidRDefault="00CC3FC6">
            <w:r>
              <w:t>1805.</w:t>
            </w:r>
          </w:p>
        </w:tc>
        <w:tc>
          <w:tcPr>
            <w:tcW w:w="2880" w:type="dxa"/>
          </w:tcPr>
          <w:p w:rsidR="001B651E" w:rsidRDefault="00CC3FC6">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1B651E" w:rsidRDefault="001B651E"/>
        </w:tc>
      </w:tr>
      <w:tr w:rsidR="001B651E">
        <w:tc>
          <w:tcPr>
            <w:tcW w:w="2880" w:type="dxa"/>
          </w:tcPr>
          <w:p w:rsidR="001B651E" w:rsidRDefault="00CC3FC6">
            <w:r>
              <w:t>1806.</w:t>
            </w:r>
          </w:p>
        </w:tc>
        <w:tc>
          <w:tcPr>
            <w:tcW w:w="2880" w:type="dxa"/>
          </w:tcPr>
          <w:p w:rsidR="001B651E" w:rsidRDefault="00CC3FC6">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1B651E" w:rsidRDefault="001B651E"/>
        </w:tc>
      </w:tr>
      <w:tr w:rsidR="001B651E">
        <w:tc>
          <w:tcPr>
            <w:tcW w:w="2880" w:type="dxa"/>
          </w:tcPr>
          <w:p w:rsidR="001B651E" w:rsidRDefault="00CC3FC6">
            <w:r>
              <w:t>1807.</w:t>
            </w:r>
          </w:p>
        </w:tc>
        <w:tc>
          <w:tcPr>
            <w:tcW w:w="2880" w:type="dxa"/>
          </w:tcPr>
          <w:p w:rsidR="001B651E" w:rsidRDefault="00CC3FC6">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1B651E" w:rsidRDefault="001B651E"/>
        </w:tc>
      </w:tr>
      <w:tr w:rsidR="001B651E">
        <w:tc>
          <w:tcPr>
            <w:tcW w:w="2880" w:type="dxa"/>
          </w:tcPr>
          <w:p w:rsidR="001B651E" w:rsidRDefault="00CC3FC6">
            <w:r>
              <w:t>1808.</w:t>
            </w:r>
          </w:p>
        </w:tc>
        <w:tc>
          <w:tcPr>
            <w:tcW w:w="2880" w:type="dxa"/>
          </w:tcPr>
          <w:p w:rsidR="001B651E" w:rsidRDefault="00CC3FC6">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1B651E" w:rsidRDefault="001B651E"/>
        </w:tc>
      </w:tr>
      <w:tr w:rsidR="001B651E">
        <w:tc>
          <w:tcPr>
            <w:tcW w:w="2880" w:type="dxa"/>
          </w:tcPr>
          <w:p w:rsidR="001B651E" w:rsidRDefault="00CC3FC6">
            <w:r>
              <w:t>1809.</w:t>
            </w:r>
          </w:p>
        </w:tc>
        <w:tc>
          <w:tcPr>
            <w:tcW w:w="2880" w:type="dxa"/>
          </w:tcPr>
          <w:p w:rsidR="001B651E" w:rsidRDefault="00CC3FC6">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1B651E" w:rsidRDefault="001B651E"/>
        </w:tc>
      </w:tr>
      <w:tr w:rsidR="001B651E">
        <w:tc>
          <w:tcPr>
            <w:tcW w:w="2880" w:type="dxa"/>
          </w:tcPr>
          <w:p w:rsidR="001B651E" w:rsidRDefault="00CC3FC6">
            <w:r>
              <w:t>1810.</w:t>
            </w:r>
          </w:p>
        </w:tc>
        <w:tc>
          <w:tcPr>
            <w:tcW w:w="2880" w:type="dxa"/>
          </w:tcPr>
          <w:p w:rsidR="001B651E" w:rsidRDefault="00CC3FC6">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1B651E" w:rsidRDefault="001B651E"/>
        </w:tc>
      </w:tr>
      <w:tr w:rsidR="001B651E">
        <w:tc>
          <w:tcPr>
            <w:tcW w:w="2880" w:type="dxa"/>
          </w:tcPr>
          <w:p w:rsidR="001B651E" w:rsidRDefault="00CC3FC6">
            <w:r>
              <w:t>1811.</w:t>
            </w:r>
          </w:p>
        </w:tc>
        <w:tc>
          <w:tcPr>
            <w:tcW w:w="2880" w:type="dxa"/>
          </w:tcPr>
          <w:p w:rsidR="001B651E" w:rsidRDefault="00CC3FC6">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1B651E" w:rsidRDefault="001B651E"/>
        </w:tc>
      </w:tr>
      <w:tr w:rsidR="001B651E">
        <w:tc>
          <w:tcPr>
            <w:tcW w:w="2880" w:type="dxa"/>
          </w:tcPr>
          <w:p w:rsidR="001B651E" w:rsidRDefault="00CC3FC6">
            <w:r>
              <w:t>1812.</w:t>
            </w:r>
          </w:p>
        </w:tc>
        <w:tc>
          <w:tcPr>
            <w:tcW w:w="2880" w:type="dxa"/>
          </w:tcPr>
          <w:p w:rsidR="001B651E" w:rsidRDefault="00CC3FC6">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1B651E" w:rsidRDefault="001B651E"/>
        </w:tc>
      </w:tr>
      <w:tr w:rsidR="001B651E">
        <w:tc>
          <w:tcPr>
            <w:tcW w:w="2880" w:type="dxa"/>
          </w:tcPr>
          <w:p w:rsidR="001B651E" w:rsidRDefault="00CC3FC6">
            <w:r>
              <w:t>1813.</w:t>
            </w:r>
          </w:p>
        </w:tc>
        <w:tc>
          <w:tcPr>
            <w:tcW w:w="2880" w:type="dxa"/>
          </w:tcPr>
          <w:p w:rsidR="001B651E" w:rsidRDefault="00CC3FC6">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1B651E" w:rsidRDefault="001B651E"/>
        </w:tc>
      </w:tr>
      <w:tr w:rsidR="001B651E">
        <w:tc>
          <w:tcPr>
            <w:tcW w:w="2880" w:type="dxa"/>
          </w:tcPr>
          <w:p w:rsidR="001B651E" w:rsidRDefault="00CC3FC6">
            <w:r>
              <w:t>1814.</w:t>
            </w:r>
          </w:p>
        </w:tc>
        <w:tc>
          <w:tcPr>
            <w:tcW w:w="2880" w:type="dxa"/>
          </w:tcPr>
          <w:p w:rsidR="001B651E" w:rsidRDefault="00CC3FC6">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1B651E" w:rsidRDefault="001B651E"/>
        </w:tc>
      </w:tr>
      <w:tr w:rsidR="001B651E">
        <w:tc>
          <w:tcPr>
            <w:tcW w:w="2880" w:type="dxa"/>
          </w:tcPr>
          <w:p w:rsidR="001B651E" w:rsidRDefault="00CC3FC6">
            <w:r>
              <w:t>1815.</w:t>
            </w:r>
          </w:p>
        </w:tc>
        <w:tc>
          <w:tcPr>
            <w:tcW w:w="2880" w:type="dxa"/>
          </w:tcPr>
          <w:p w:rsidR="001B651E" w:rsidRDefault="00CC3FC6">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1B651E" w:rsidRDefault="001B651E"/>
        </w:tc>
      </w:tr>
      <w:tr w:rsidR="001B651E">
        <w:tc>
          <w:tcPr>
            <w:tcW w:w="2880" w:type="dxa"/>
          </w:tcPr>
          <w:p w:rsidR="001B651E" w:rsidRDefault="00CC3FC6">
            <w:r>
              <w:t>1816.</w:t>
            </w:r>
          </w:p>
        </w:tc>
        <w:tc>
          <w:tcPr>
            <w:tcW w:w="2880" w:type="dxa"/>
          </w:tcPr>
          <w:p w:rsidR="001B651E" w:rsidRDefault="00CC3FC6">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1B651E" w:rsidRDefault="001B651E"/>
        </w:tc>
      </w:tr>
      <w:tr w:rsidR="001B651E">
        <w:tc>
          <w:tcPr>
            <w:tcW w:w="2880" w:type="dxa"/>
          </w:tcPr>
          <w:p w:rsidR="001B651E" w:rsidRDefault="00CC3FC6">
            <w:r>
              <w:t>1817.</w:t>
            </w:r>
          </w:p>
        </w:tc>
        <w:tc>
          <w:tcPr>
            <w:tcW w:w="2880" w:type="dxa"/>
          </w:tcPr>
          <w:p w:rsidR="001B651E" w:rsidRDefault="00CC3FC6">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1B651E" w:rsidRDefault="001B651E"/>
        </w:tc>
      </w:tr>
      <w:tr w:rsidR="001B651E">
        <w:tc>
          <w:tcPr>
            <w:tcW w:w="2880" w:type="dxa"/>
          </w:tcPr>
          <w:p w:rsidR="001B651E" w:rsidRDefault="00CC3FC6">
            <w:r>
              <w:t>1818.</w:t>
            </w:r>
          </w:p>
        </w:tc>
        <w:tc>
          <w:tcPr>
            <w:tcW w:w="2880" w:type="dxa"/>
          </w:tcPr>
          <w:p w:rsidR="001B651E" w:rsidRDefault="00CC3FC6">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1B651E" w:rsidRDefault="001B651E"/>
        </w:tc>
      </w:tr>
      <w:tr w:rsidR="001B651E">
        <w:tc>
          <w:tcPr>
            <w:tcW w:w="2880" w:type="dxa"/>
          </w:tcPr>
          <w:p w:rsidR="001B651E" w:rsidRDefault="00CC3FC6">
            <w:r>
              <w:t>1819.</w:t>
            </w:r>
          </w:p>
        </w:tc>
        <w:tc>
          <w:tcPr>
            <w:tcW w:w="2880" w:type="dxa"/>
          </w:tcPr>
          <w:p w:rsidR="001B651E" w:rsidRDefault="00CC3FC6">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1820.</w:t>
            </w:r>
          </w:p>
        </w:tc>
        <w:tc>
          <w:tcPr>
            <w:tcW w:w="2880" w:type="dxa"/>
          </w:tcPr>
          <w:p w:rsidR="001B651E" w:rsidRDefault="00CC3FC6">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1821.</w:t>
            </w:r>
          </w:p>
        </w:tc>
        <w:tc>
          <w:tcPr>
            <w:tcW w:w="2880" w:type="dxa"/>
          </w:tcPr>
          <w:p w:rsidR="001B651E" w:rsidRDefault="00CC3FC6">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1822.</w:t>
            </w:r>
          </w:p>
        </w:tc>
        <w:tc>
          <w:tcPr>
            <w:tcW w:w="2880" w:type="dxa"/>
          </w:tcPr>
          <w:p w:rsidR="001B651E" w:rsidRDefault="00CC3FC6">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1823.</w:t>
            </w:r>
          </w:p>
        </w:tc>
        <w:tc>
          <w:tcPr>
            <w:tcW w:w="2880" w:type="dxa"/>
          </w:tcPr>
          <w:p w:rsidR="001B651E" w:rsidRDefault="00CC3FC6">
            <w:r>
              <w:t xml:space="preserve">Видеоролик (видеоматериал), размещенный на личной странице пользователя «Артем Сидоренко» на сайте </w:t>
            </w:r>
            <w:r>
              <w:t>«Вконтакте»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1824.</w:t>
            </w:r>
          </w:p>
        </w:tc>
        <w:tc>
          <w:tcPr>
            <w:tcW w:w="2880" w:type="dxa"/>
          </w:tcPr>
          <w:p w:rsidR="001B651E" w:rsidRDefault="00CC3FC6">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1825.</w:t>
            </w:r>
          </w:p>
        </w:tc>
        <w:tc>
          <w:tcPr>
            <w:tcW w:w="2880" w:type="dxa"/>
          </w:tcPr>
          <w:p w:rsidR="001B651E" w:rsidRDefault="00CC3FC6">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1826.</w:t>
            </w:r>
          </w:p>
        </w:tc>
        <w:tc>
          <w:tcPr>
            <w:tcW w:w="2880" w:type="dxa"/>
          </w:tcPr>
          <w:p w:rsidR="001B651E" w:rsidRDefault="00CC3FC6">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1B651E" w:rsidRDefault="001B651E"/>
        </w:tc>
      </w:tr>
      <w:tr w:rsidR="001B651E">
        <w:tc>
          <w:tcPr>
            <w:tcW w:w="2880" w:type="dxa"/>
          </w:tcPr>
          <w:p w:rsidR="001B651E" w:rsidRDefault="00CC3FC6">
            <w:r>
              <w:t>1827.</w:t>
            </w:r>
          </w:p>
        </w:tc>
        <w:tc>
          <w:tcPr>
            <w:tcW w:w="2880" w:type="dxa"/>
          </w:tcPr>
          <w:p w:rsidR="001B651E" w:rsidRDefault="00CC3FC6">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1B651E" w:rsidRDefault="001B651E"/>
        </w:tc>
      </w:tr>
      <w:tr w:rsidR="001B651E">
        <w:tc>
          <w:tcPr>
            <w:tcW w:w="2880" w:type="dxa"/>
          </w:tcPr>
          <w:p w:rsidR="001B651E" w:rsidRDefault="00CC3FC6">
            <w:r>
              <w:t>1828.</w:t>
            </w:r>
          </w:p>
        </w:tc>
        <w:tc>
          <w:tcPr>
            <w:tcW w:w="2880" w:type="dxa"/>
          </w:tcPr>
          <w:p w:rsidR="001B651E" w:rsidRDefault="00CC3FC6">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1B651E" w:rsidRDefault="001B651E"/>
        </w:tc>
      </w:tr>
      <w:tr w:rsidR="001B651E">
        <w:tc>
          <w:tcPr>
            <w:tcW w:w="2880" w:type="dxa"/>
          </w:tcPr>
          <w:p w:rsidR="001B651E" w:rsidRDefault="00CC3FC6">
            <w:r>
              <w:t>1829.</w:t>
            </w:r>
          </w:p>
        </w:tc>
        <w:tc>
          <w:tcPr>
            <w:tcW w:w="2880" w:type="dxa"/>
          </w:tcPr>
          <w:p w:rsidR="001B651E" w:rsidRDefault="00CC3FC6">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1B651E" w:rsidRDefault="001B651E"/>
        </w:tc>
      </w:tr>
      <w:tr w:rsidR="001B651E">
        <w:tc>
          <w:tcPr>
            <w:tcW w:w="2880" w:type="dxa"/>
          </w:tcPr>
          <w:p w:rsidR="001B651E" w:rsidRDefault="00CC3FC6">
            <w:r>
              <w:t>1830.</w:t>
            </w:r>
          </w:p>
        </w:tc>
        <w:tc>
          <w:tcPr>
            <w:tcW w:w="2880" w:type="dxa"/>
          </w:tcPr>
          <w:p w:rsidR="001B651E" w:rsidRDefault="00CC3FC6">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1B651E" w:rsidRDefault="001B651E"/>
        </w:tc>
      </w:tr>
      <w:tr w:rsidR="001B651E">
        <w:tc>
          <w:tcPr>
            <w:tcW w:w="2880" w:type="dxa"/>
          </w:tcPr>
          <w:p w:rsidR="001B651E" w:rsidRDefault="00CC3FC6">
            <w:r>
              <w:t>1831.</w:t>
            </w:r>
          </w:p>
        </w:tc>
        <w:tc>
          <w:tcPr>
            <w:tcW w:w="2880" w:type="dxa"/>
          </w:tcPr>
          <w:p w:rsidR="001B651E" w:rsidRDefault="00CC3FC6">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1B651E" w:rsidRDefault="001B651E"/>
        </w:tc>
      </w:tr>
      <w:tr w:rsidR="001B651E">
        <w:tc>
          <w:tcPr>
            <w:tcW w:w="2880" w:type="dxa"/>
          </w:tcPr>
          <w:p w:rsidR="001B651E" w:rsidRDefault="00CC3FC6">
            <w:r>
              <w:t>1832.</w:t>
            </w:r>
          </w:p>
        </w:tc>
        <w:tc>
          <w:tcPr>
            <w:tcW w:w="2880" w:type="dxa"/>
          </w:tcPr>
          <w:p w:rsidR="001B651E" w:rsidRDefault="00CC3FC6">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1B651E" w:rsidRDefault="001B651E"/>
        </w:tc>
      </w:tr>
      <w:tr w:rsidR="001B651E">
        <w:tc>
          <w:tcPr>
            <w:tcW w:w="2880" w:type="dxa"/>
          </w:tcPr>
          <w:p w:rsidR="001B651E" w:rsidRDefault="00CC3FC6">
            <w:r>
              <w:t>1833.</w:t>
            </w:r>
          </w:p>
        </w:tc>
        <w:tc>
          <w:tcPr>
            <w:tcW w:w="2880" w:type="dxa"/>
          </w:tcPr>
          <w:p w:rsidR="001B651E" w:rsidRDefault="00CC3FC6">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1B651E" w:rsidRDefault="001B651E"/>
        </w:tc>
      </w:tr>
      <w:tr w:rsidR="001B651E">
        <w:tc>
          <w:tcPr>
            <w:tcW w:w="2880" w:type="dxa"/>
          </w:tcPr>
          <w:p w:rsidR="001B651E" w:rsidRDefault="00CC3FC6">
            <w:r>
              <w:t>1834.</w:t>
            </w:r>
          </w:p>
        </w:tc>
        <w:tc>
          <w:tcPr>
            <w:tcW w:w="2880" w:type="dxa"/>
          </w:tcPr>
          <w:p w:rsidR="001B651E" w:rsidRDefault="00CC3FC6">
            <w:r>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ени от 27.09.2012 и апелляционное определение Судебной коллегии по гражданским делам Тюменского областного суда от 18.02.2013);</w:t>
            </w:r>
          </w:p>
        </w:tc>
        <w:tc>
          <w:tcPr>
            <w:tcW w:w="2880" w:type="dxa"/>
          </w:tcPr>
          <w:p w:rsidR="001B651E" w:rsidRDefault="001B651E"/>
        </w:tc>
      </w:tr>
      <w:tr w:rsidR="001B651E">
        <w:tc>
          <w:tcPr>
            <w:tcW w:w="2880" w:type="dxa"/>
          </w:tcPr>
          <w:p w:rsidR="001B651E" w:rsidRDefault="00CC3FC6">
            <w:r>
              <w:t>1835.</w:t>
            </w:r>
          </w:p>
        </w:tc>
        <w:tc>
          <w:tcPr>
            <w:tcW w:w="2880" w:type="dxa"/>
          </w:tcPr>
          <w:p w:rsidR="001B651E" w:rsidRDefault="00CC3FC6">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1B651E" w:rsidRDefault="001B651E"/>
        </w:tc>
      </w:tr>
      <w:tr w:rsidR="001B651E">
        <w:tc>
          <w:tcPr>
            <w:tcW w:w="2880" w:type="dxa"/>
          </w:tcPr>
          <w:p w:rsidR="001B651E" w:rsidRDefault="00CC3FC6">
            <w:r>
              <w:t>1836.</w:t>
            </w:r>
          </w:p>
        </w:tc>
        <w:tc>
          <w:tcPr>
            <w:tcW w:w="2880" w:type="dxa"/>
          </w:tcPr>
          <w:p w:rsidR="001B651E" w:rsidRDefault="00CC3FC6">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1B651E" w:rsidRDefault="001B651E"/>
        </w:tc>
      </w:tr>
      <w:tr w:rsidR="001B651E">
        <w:tc>
          <w:tcPr>
            <w:tcW w:w="2880" w:type="dxa"/>
          </w:tcPr>
          <w:p w:rsidR="001B651E" w:rsidRDefault="00CC3FC6">
            <w:r>
              <w:t>1837.</w:t>
            </w:r>
          </w:p>
        </w:tc>
        <w:tc>
          <w:tcPr>
            <w:tcW w:w="2880" w:type="dxa"/>
          </w:tcPr>
          <w:p w:rsidR="001B651E" w:rsidRDefault="00CC3FC6">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1B651E" w:rsidRDefault="001B651E"/>
        </w:tc>
      </w:tr>
      <w:tr w:rsidR="001B651E">
        <w:tc>
          <w:tcPr>
            <w:tcW w:w="2880" w:type="dxa"/>
          </w:tcPr>
          <w:p w:rsidR="001B651E" w:rsidRDefault="00CC3FC6">
            <w:r>
              <w:t>1838.</w:t>
            </w:r>
          </w:p>
        </w:tc>
        <w:tc>
          <w:tcPr>
            <w:tcW w:w="2880" w:type="dxa"/>
          </w:tcPr>
          <w:p w:rsidR="001B651E" w:rsidRDefault="00CC3FC6">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1839.</w:t>
            </w:r>
          </w:p>
        </w:tc>
        <w:tc>
          <w:tcPr>
            <w:tcW w:w="2880" w:type="dxa"/>
          </w:tcPr>
          <w:p w:rsidR="001B651E" w:rsidRDefault="00CC3FC6">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1B651E" w:rsidRDefault="001B651E"/>
        </w:tc>
      </w:tr>
      <w:tr w:rsidR="001B651E">
        <w:tc>
          <w:tcPr>
            <w:tcW w:w="2880" w:type="dxa"/>
          </w:tcPr>
          <w:p w:rsidR="001B651E" w:rsidRDefault="00CC3FC6">
            <w:r>
              <w:t>1840.</w:t>
            </w:r>
          </w:p>
        </w:tc>
        <w:tc>
          <w:tcPr>
            <w:tcW w:w="2880" w:type="dxa"/>
          </w:tcPr>
          <w:p w:rsidR="001B651E" w:rsidRDefault="00CC3FC6">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1841.</w:t>
            </w:r>
          </w:p>
        </w:tc>
        <w:tc>
          <w:tcPr>
            <w:tcW w:w="2880" w:type="dxa"/>
          </w:tcPr>
          <w:p w:rsidR="001B651E" w:rsidRDefault="00CC3FC6">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1842.</w:t>
            </w:r>
          </w:p>
        </w:tc>
        <w:tc>
          <w:tcPr>
            <w:tcW w:w="2880" w:type="dxa"/>
          </w:tcPr>
          <w:p w:rsidR="001B651E" w:rsidRDefault="00CC3FC6">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1B651E" w:rsidRDefault="001B651E"/>
        </w:tc>
      </w:tr>
      <w:tr w:rsidR="001B651E">
        <w:tc>
          <w:tcPr>
            <w:tcW w:w="2880" w:type="dxa"/>
          </w:tcPr>
          <w:p w:rsidR="001B651E" w:rsidRDefault="00CC3FC6">
            <w:r>
              <w:t>1843.</w:t>
            </w:r>
          </w:p>
        </w:tc>
        <w:tc>
          <w:tcPr>
            <w:tcW w:w="2880" w:type="dxa"/>
          </w:tcPr>
          <w:p w:rsidR="001B651E" w:rsidRDefault="00CC3FC6">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1844.</w:t>
            </w:r>
          </w:p>
        </w:tc>
        <w:tc>
          <w:tcPr>
            <w:tcW w:w="2880" w:type="dxa"/>
          </w:tcPr>
          <w:p w:rsidR="001B651E" w:rsidRDefault="00CC3FC6">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1845.</w:t>
            </w:r>
          </w:p>
        </w:tc>
        <w:tc>
          <w:tcPr>
            <w:tcW w:w="2880" w:type="dxa"/>
          </w:tcPr>
          <w:p w:rsidR="001B651E" w:rsidRDefault="00CC3FC6">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1B651E" w:rsidRDefault="001B651E"/>
        </w:tc>
      </w:tr>
      <w:tr w:rsidR="001B651E">
        <w:tc>
          <w:tcPr>
            <w:tcW w:w="2880" w:type="dxa"/>
          </w:tcPr>
          <w:p w:rsidR="001B651E" w:rsidRDefault="00CC3FC6">
            <w:r>
              <w:t>1846.</w:t>
            </w:r>
          </w:p>
        </w:tc>
        <w:tc>
          <w:tcPr>
            <w:tcW w:w="2880" w:type="dxa"/>
          </w:tcPr>
          <w:p w:rsidR="001B651E" w:rsidRDefault="00CC3FC6">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1847.</w:t>
            </w:r>
          </w:p>
        </w:tc>
        <w:tc>
          <w:tcPr>
            <w:tcW w:w="2880" w:type="dxa"/>
          </w:tcPr>
          <w:p w:rsidR="001B651E" w:rsidRDefault="00CC3FC6">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1848.</w:t>
            </w:r>
          </w:p>
        </w:tc>
        <w:tc>
          <w:tcPr>
            <w:tcW w:w="2880" w:type="dxa"/>
          </w:tcPr>
          <w:p w:rsidR="001B651E" w:rsidRDefault="00CC3FC6">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1849.</w:t>
            </w:r>
          </w:p>
        </w:tc>
        <w:tc>
          <w:tcPr>
            <w:tcW w:w="2880" w:type="dxa"/>
          </w:tcPr>
          <w:p w:rsidR="001B651E" w:rsidRDefault="00CC3FC6">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1850.</w:t>
            </w:r>
          </w:p>
        </w:tc>
        <w:tc>
          <w:tcPr>
            <w:tcW w:w="2880" w:type="dxa"/>
          </w:tcPr>
          <w:p w:rsidR="001B651E" w:rsidRDefault="00CC3FC6">
            <w:r>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1851.</w:t>
            </w:r>
          </w:p>
        </w:tc>
        <w:tc>
          <w:tcPr>
            <w:tcW w:w="2880" w:type="dxa"/>
          </w:tcPr>
          <w:p w:rsidR="001B651E" w:rsidRDefault="00CC3FC6">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1852.</w:t>
            </w:r>
          </w:p>
        </w:tc>
        <w:tc>
          <w:tcPr>
            <w:tcW w:w="2880" w:type="dxa"/>
          </w:tcPr>
          <w:p w:rsidR="001B651E" w:rsidRDefault="00CC3FC6">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1853.</w:t>
            </w:r>
          </w:p>
        </w:tc>
        <w:tc>
          <w:tcPr>
            <w:tcW w:w="2880" w:type="dxa"/>
          </w:tcPr>
          <w:p w:rsidR="001B651E" w:rsidRDefault="00CC3FC6">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1854.</w:t>
            </w:r>
          </w:p>
        </w:tc>
        <w:tc>
          <w:tcPr>
            <w:tcW w:w="2880" w:type="dxa"/>
          </w:tcPr>
          <w:p w:rsidR="001B651E" w:rsidRDefault="00CC3FC6">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1855.</w:t>
            </w:r>
          </w:p>
        </w:tc>
        <w:tc>
          <w:tcPr>
            <w:tcW w:w="2880" w:type="dxa"/>
          </w:tcPr>
          <w:p w:rsidR="001B651E" w:rsidRDefault="00CC3FC6">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1856.</w:t>
            </w:r>
          </w:p>
        </w:tc>
        <w:tc>
          <w:tcPr>
            <w:tcW w:w="2880" w:type="dxa"/>
          </w:tcPr>
          <w:p w:rsidR="001B651E" w:rsidRDefault="00CC3FC6">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1B651E" w:rsidRDefault="001B651E"/>
        </w:tc>
      </w:tr>
      <w:tr w:rsidR="001B651E">
        <w:tc>
          <w:tcPr>
            <w:tcW w:w="2880" w:type="dxa"/>
          </w:tcPr>
          <w:p w:rsidR="001B651E" w:rsidRDefault="00CC3FC6">
            <w:r>
              <w:t>1857.</w:t>
            </w:r>
          </w:p>
        </w:tc>
        <w:tc>
          <w:tcPr>
            <w:tcW w:w="2880" w:type="dxa"/>
          </w:tcPr>
          <w:p w:rsidR="001B651E" w:rsidRDefault="00CC3FC6">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1858.</w:t>
            </w:r>
          </w:p>
        </w:tc>
        <w:tc>
          <w:tcPr>
            <w:tcW w:w="2880" w:type="dxa"/>
          </w:tcPr>
          <w:p w:rsidR="001B651E" w:rsidRDefault="00CC3FC6">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1859.</w:t>
            </w:r>
          </w:p>
        </w:tc>
        <w:tc>
          <w:tcPr>
            <w:tcW w:w="2880" w:type="dxa"/>
          </w:tcPr>
          <w:p w:rsidR="001B651E" w:rsidRDefault="00CC3FC6">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1860.</w:t>
            </w:r>
          </w:p>
        </w:tc>
        <w:tc>
          <w:tcPr>
            <w:tcW w:w="2880" w:type="dxa"/>
          </w:tcPr>
          <w:p w:rsidR="001B651E" w:rsidRDefault="00CC3FC6">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1B651E" w:rsidRDefault="001B651E"/>
        </w:tc>
      </w:tr>
      <w:tr w:rsidR="001B651E">
        <w:tc>
          <w:tcPr>
            <w:tcW w:w="2880" w:type="dxa"/>
          </w:tcPr>
          <w:p w:rsidR="001B651E" w:rsidRDefault="00CC3FC6">
            <w:r>
              <w:t>1861.</w:t>
            </w:r>
          </w:p>
        </w:tc>
        <w:tc>
          <w:tcPr>
            <w:tcW w:w="2880" w:type="dxa"/>
          </w:tcPr>
          <w:p w:rsidR="001B651E" w:rsidRDefault="00CC3FC6">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1862.</w:t>
            </w:r>
          </w:p>
        </w:tc>
        <w:tc>
          <w:tcPr>
            <w:tcW w:w="2880" w:type="dxa"/>
          </w:tcPr>
          <w:p w:rsidR="001B651E" w:rsidRDefault="00CC3FC6">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1863.</w:t>
            </w:r>
          </w:p>
        </w:tc>
        <w:tc>
          <w:tcPr>
            <w:tcW w:w="2880" w:type="dxa"/>
          </w:tcPr>
          <w:p w:rsidR="001B651E" w:rsidRDefault="00CC3FC6">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1864.</w:t>
            </w:r>
          </w:p>
        </w:tc>
        <w:tc>
          <w:tcPr>
            <w:tcW w:w="2880" w:type="dxa"/>
          </w:tcPr>
          <w:p w:rsidR="001B651E" w:rsidRDefault="00CC3FC6">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1865.</w:t>
            </w:r>
          </w:p>
        </w:tc>
        <w:tc>
          <w:tcPr>
            <w:tcW w:w="2880" w:type="dxa"/>
          </w:tcPr>
          <w:p w:rsidR="001B651E" w:rsidRDefault="00CC3FC6">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1B651E" w:rsidRDefault="001B651E"/>
        </w:tc>
      </w:tr>
      <w:tr w:rsidR="001B651E">
        <w:tc>
          <w:tcPr>
            <w:tcW w:w="2880" w:type="dxa"/>
          </w:tcPr>
          <w:p w:rsidR="001B651E" w:rsidRDefault="00CC3FC6">
            <w:r>
              <w:t>1866.</w:t>
            </w:r>
          </w:p>
        </w:tc>
        <w:tc>
          <w:tcPr>
            <w:tcW w:w="2880" w:type="dxa"/>
          </w:tcPr>
          <w:p w:rsidR="001B651E" w:rsidRDefault="00CC3FC6">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1867.</w:t>
            </w:r>
          </w:p>
        </w:tc>
        <w:tc>
          <w:tcPr>
            <w:tcW w:w="2880" w:type="dxa"/>
          </w:tcPr>
          <w:p w:rsidR="001B651E" w:rsidRDefault="00CC3FC6">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1868.</w:t>
            </w:r>
          </w:p>
        </w:tc>
        <w:tc>
          <w:tcPr>
            <w:tcW w:w="2880" w:type="dxa"/>
          </w:tcPr>
          <w:p w:rsidR="001B651E" w:rsidRDefault="00CC3FC6">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1869.</w:t>
            </w:r>
          </w:p>
        </w:tc>
        <w:tc>
          <w:tcPr>
            <w:tcW w:w="2880" w:type="dxa"/>
          </w:tcPr>
          <w:p w:rsidR="001B651E" w:rsidRDefault="00CC3FC6">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1870.</w:t>
            </w:r>
          </w:p>
        </w:tc>
        <w:tc>
          <w:tcPr>
            <w:tcW w:w="2880" w:type="dxa"/>
          </w:tcPr>
          <w:p w:rsidR="001B651E" w:rsidRDefault="00CC3FC6">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1871.</w:t>
            </w:r>
          </w:p>
        </w:tc>
        <w:tc>
          <w:tcPr>
            <w:tcW w:w="2880" w:type="dxa"/>
          </w:tcPr>
          <w:p w:rsidR="001B651E" w:rsidRDefault="00CC3FC6">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1872.</w:t>
            </w:r>
          </w:p>
        </w:tc>
        <w:tc>
          <w:tcPr>
            <w:tcW w:w="2880" w:type="dxa"/>
          </w:tcPr>
          <w:p w:rsidR="001B651E" w:rsidRDefault="00CC3FC6">
            <w:r>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1873.</w:t>
            </w:r>
          </w:p>
        </w:tc>
        <w:tc>
          <w:tcPr>
            <w:tcW w:w="2880" w:type="dxa"/>
          </w:tcPr>
          <w:p w:rsidR="001B651E" w:rsidRDefault="00CC3FC6">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1B651E" w:rsidRDefault="001B651E"/>
        </w:tc>
      </w:tr>
      <w:tr w:rsidR="001B651E">
        <w:tc>
          <w:tcPr>
            <w:tcW w:w="2880" w:type="dxa"/>
          </w:tcPr>
          <w:p w:rsidR="001B651E" w:rsidRDefault="00CC3FC6">
            <w:r>
              <w:t>1874.</w:t>
            </w:r>
          </w:p>
        </w:tc>
        <w:tc>
          <w:tcPr>
            <w:tcW w:w="2880" w:type="dxa"/>
          </w:tcPr>
          <w:p w:rsidR="001B651E" w:rsidRDefault="00CC3FC6">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1875.</w:t>
            </w:r>
          </w:p>
        </w:tc>
        <w:tc>
          <w:tcPr>
            <w:tcW w:w="2880" w:type="dxa"/>
          </w:tcPr>
          <w:p w:rsidR="001B651E" w:rsidRDefault="00CC3FC6">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1876.</w:t>
            </w:r>
          </w:p>
        </w:tc>
        <w:tc>
          <w:tcPr>
            <w:tcW w:w="2880" w:type="dxa"/>
          </w:tcPr>
          <w:p w:rsidR="001B651E" w:rsidRDefault="00CC3FC6">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1B651E" w:rsidRDefault="001B651E"/>
        </w:tc>
      </w:tr>
      <w:tr w:rsidR="001B651E">
        <w:tc>
          <w:tcPr>
            <w:tcW w:w="2880" w:type="dxa"/>
          </w:tcPr>
          <w:p w:rsidR="001B651E" w:rsidRDefault="00CC3FC6">
            <w:r>
              <w:t>1877.</w:t>
            </w:r>
          </w:p>
        </w:tc>
        <w:tc>
          <w:tcPr>
            <w:tcW w:w="2880" w:type="dxa"/>
          </w:tcPr>
          <w:p w:rsidR="001B651E" w:rsidRDefault="00CC3FC6">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1878.</w:t>
            </w:r>
          </w:p>
        </w:tc>
        <w:tc>
          <w:tcPr>
            <w:tcW w:w="2880" w:type="dxa"/>
          </w:tcPr>
          <w:p w:rsidR="001B651E" w:rsidRDefault="00CC3FC6">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1879.</w:t>
            </w:r>
          </w:p>
        </w:tc>
        <w:tc>
          <w:tcPr>
            <w:tcW w:w="2880" w:type="dxa"/>
          </w:tcPr>
          <w:p w:rsidR="001B651E" w:rsidRDefault="00CC3FC6">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1B651E" w:rsidRDefault="001B651E"/>
        </w:tc>
      </w:tr>
      <w:tr w:rsidR="001B651E">
        <w:tc>
          <w:tcPr>
            <w:tcW w:w="2880" w:type="dxa"/>
          </w:tcPr>
          <w:p w:rsidR="001B651E" w:rsidRDefault="00CC3FC6">
            <w:r>
              <w:t>1880.</w:t>
            </w:r>
          </w:p>
        </w:tc>
        <w:tc>
          <w:tcPr>
            <w:tcW w:w="2880" w:type="dxa"/>
          </w:tcPr>
          <w:p w:rsidR="001B651E" w:rsidRDefault="00CC3FC6">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1B651E" w:rsidRDefault="001B651E"/>
        </w:tc>
      </w:tr>
      <w:tr w:rsidR="001B651E">
        <w:tc>
          <w:tcPr>
            <w:tcW w:w="2880" w:type="dxa"/>
          </w:tcPr>
          <w:p w:rsidR="001B651E" w:rsidRDefault="00CC3FC6">
            <w:r>
              <w:t>1881.</w:t>
            </w:r>
          </w:p>
        </w:tc>
        <w:tc>
          <w:tcPr>
            <w:tcW w:w="2880" w:type="dxa"/>
          </w:tcPr>
          <w:p w:rsidR="001B651E" w:rsidRDefault="00CC3FC6">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1B651E" w:rsidRDefault="001B651E"/>
        </w:tc>
      </w:tr>
      <w:tr w:rsidR="001B651E">
        <w:tc>
          <w:tcPr>
            <w:tcW w:w="2880" w:type="dxa"/>
          </w:tcPr>
          <w:p w:rsidR="001B651E" w:rsidRDefault="00CC3FC6">
            <w:r>
              <w:t>1882.</w:t>
            </w:r>
          </w:p>
        </w:tc>
        <w:tc>
          <w:tcPr>
            <w:tcW w:w="2880" w:type="dxa"/>
          </w:tcPr>
          <w:p w:rsidR="001B651E" w:rsidRDefault="00CC3FC6">
            <w:r>
              <w:t>Видеоролик «Спецоперация муджахидов Раб</w:t>
            </w:r>
            <w:r>
              <w:t>баникалы» (решение Кировского районного суда г. Астрахани от 25.02.2013);</w:t>
            </w:r>
          </w:p>
        </w:tc>
        <w:tc>
          <w:tcPr>
            <w:tcW w:w="2880" w:type="dxa"/>
          </w:tcPr>
          <w:p w:rsidR="001B651E" w:rsidRDefault="001B651E"/>
        </w:tc>
      </w:tr>
      <w:tr w:rsidR="001B651E">
        <w:tc>
          <w:tcPr>
            <w:tcW w:w="2880" w:type="dxa"/>
          </w:tcPr>
          <w:p w:rsidR="001B651E" w:rsidRDefault="00CC3FC6">
            <w:r>
              <w:t>1883.</w:t>
            </w:r>
          </w:p>
        </w:tc>
        <w:tc>
          <w:tcPr>
            <w:tcW w:w="2880" w:type="dxa"/>
          </w:tcPr>
          <w:p w:rsidR="001B651E" w:rsidRDefault="00CC3FC6">
            <w:r>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апелляционное определение Судебной коллегии по гражданским делам Ростовского областного суда от 11.02.2013);</w:t>
            </w:r>
          </w:p>
        </w:tc>
        <w:tc>
          <w:tcPr>
            <w:tcW w:w="2880" w:type="dxa"/>
          </w:tcPr>
          <w:p w:rsidR="001B651E" w:rsidRDefault="001B651E"/>
        </w:tc>
      </w:tr>
      <w:tr w:rsidR="001B651E">
        <w:tc>
          <w:tcPr>
            <w:tcW w:w="2880" w:type="dxa"/>
          </w:tcPr>
          <w:p w:rsidR="001B651E" w:rsidRDefault="00CC3FC6">
            <w:r>
              <w:t>1884.</w:t>
            </w:r>
          </w:p>
        </w:tc>
        <w:tc>
          <w:tcPr>
            <w:tcW w:w="2880" w:type="dxa"/>
          </w:tcPr>
          <w:p w:rsidR="001B651E" w:rsidRDefault="00CC3FC6">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1B651E" w:rsidRDefault="001B651E"/>
        </w:tc>
      </w:tr>
      <w:tr w:rsidR="001B651E">
        <w:tc>
          <w:tcPr>
            <w:tcW w:w="2880" w:type="dxa"/>
          </w:tcPr>
          <w:p w:rsidR="001B651E" w:rsidRDefault="00CC3FC6">
            <w:r>
              <w:t>1885.</w:t>
            </w:r>
          </w:p>
        </w:tc>
        <w:tc>
          <w:tcPr>
            <w:tcW w:w="2880" w:type="dxa"/>
          </w:tcPr>
          <w:p w:rsidR="001B651E" w:rsidRDefault="00CC3FC6">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1B651E" w:rsidRDefault="001B651E"/>
        </w:tc>
      </w:tr>
      <w:tr w:rsidR="001B651E">
        <w:tc>
          <w:tcPr>
            <w:tcW w:w="2880" w:type="dxa"/>
          </w:tcPr>
          <w:p w:rsidR="001B651E" w:rsidRDefault="00CC3FC6">
            <w:r>
              <w:t>1886.</w:t>
            </w:r>
          </w:p>
        </w:tc>
        <w:tc>
          <w:tcPr>
            <w:tcW w:w="2880" w:type="dxa"/>
          </w:tcPr>
          <w:p w:rsidR="001B651E" w:rsidRDefault="00CC3FC6">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1B651E" w:rsidRDefault="001B651E"/>
        </w:tc>
      </w:tr>
      <w:tr w:rsidR="001B651E">
        <w:tc>
          <w:tcPr>
            <w:tcW w:w="2880" w:type="dxa"/>
          </w:tcPr>
          <w:p w:rsidR="001B651E" w:rsidRDefault="00CC3FC6">
            <w:r>
              <w:t>1887.</w:t>
            </w:r>
          </w:p>
        </w:tc>
        <w:tc>
          <w:tcPr>
            <w:tcW w:w="2880" w:type="dxa"/>
          </w:tcPr>
          <w:p w:rsidR="001B651E" w:rsidRDefault="00CC3FC6">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1888.</w:t>
            </w:r>
          </w:p>
        </w:tc>
        <w:tc>
          <w:tcPr>
            <w:tcW w:w="2880" w:type="dxa"/>
          </w:tcPr>
          <w:p w:rsidR="001B651E" w:rsidRDefault="00CC3FC6">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1889.</w:t>
            </w:r>
          </w:p>
        </w:tc>
        <w:tc>
          <w:tcPr>
            <w:tcW w:w="2880" w:type="dxa"/>
          </w:tcPr>
          <w:p w:rsidR="001B651E" w:rsidRDefault="00CC3FC6">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1890.</w:t>
            </w:r>
          </w:p>
        </w:tc>
        <w:tc>
          <w:tcPr>
            <w:tcW w:w="2880" w:type="dxa"/>
          </w:tcPr>
          <w:p w:rsidR="001B651E" w:rsidRDefault="00CC3FC6">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1891.</w:t>
            </w:r>
          </w:p>
        </w:tc>
        <w:tc>
          <w:tcPr>
            <w:tcW w:w="2880" w:type="dxa"/>
          </w:tcPr>
          <w:p w:rsidR="001B651E" w:rsidRDefault="00CC3FC6">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1892.</w:t>
            </w:r>
          </w:p>
        </w:tc>
        <w:tc>
          <w:tcPr>
            <w:tcW w:w="2880" w:type="dxa"/>
          </w:tcPr>
          <w:p w:rsidR="001B651E" w:rsidRDefault="00CC3FC6">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1893.</w:t>
            </w:r>
          </w:p>
        </w:tc>
        <w:tc>
          <w:tcPr>
            <w:tcW w:w="2880" w:type="dxa"/>
          </w:tcPr>
          <w:p w:rsidR="001B651E" w:rsidRDefault="00CC3FC6">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1894.</w:t>
            </w:r>
          </w:p>
        </w:tc>
        <w:tc>
          <w:tcPr>
            <w:tcW w:w="2880" w:type="dxa"/>
          </w:tcPr>
          <w:p w:rsidR="001B651E" w:rsidRDefault="00CC3FC6">
            <w:r>
              <w:t xml:space="preserve">Плакат с изображением и надписью «Ждете бритоголовых? Встречайте новых! От погрома «самооборониться» можно. А вот </w:t>
            </w:r>
            <w:r>
              <w:t>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1895.</w:t>
            </w:r>
          </w:p>
        </w:tc>
        <w:tc>
          <w:tcPr>
            <w:tcW w:w="2880" w:type="dxa"/>
          </w:tcPr>
          <w:p w:rsidR="001B651E" w:rsidRDefault="00CC3FC6">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1896.</w:t>
            </w:r>
          </w:p>
        </w:tc>
        <w:tc>
          <w:tcPr>
            <w:tcW w:w="2880" w:type="dxa"/>
          </w:tcPr>
          <w:p w:rsidR="001B651E" w:rsidRDefault="00CC3FC6">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1897.</w:t>
            </w:r>
          </w:p>
        </w:tc>
        <w:tc>
          <w:tcPr>
            <w:tcW w:w="2880" w:type="dxa"/>
          </w:tcPr>
          <w:p w:rsidR="001B651E" w:rsidRDefault="00CC3FC6">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1B651E" w:rsidRDefault="001B651E"/>
        </w:tc>
      </w:tr>
      <w:tr w:rsidR="001B651E">
        <w:tc>
          <w:tcPr>
            <w:tcW w:w="2880" w:type="dxa"/>
          </w:tcPr>
          <w:p w:rsidR="001B651E" w:rsidRDefault="00CC3FC6">
            <w:r>
              <w:t>1898.</w:t>
            </w:r>
          </w:p>
        </w:tc>
        <w:tc>
          <w:tcPr>
            <w:tcW w:w="2880" w:type="dxa"/>
          </w:tcPr>
          <w:p w:rsidR="001B651E" w:rsidRDefault="00CC3FC6">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1B651E" w:rsidRDefault="001B651E"/>
        </w:tc>
      </w:tr>
      <w:tr w:rsidR="001B651E">
        <w:tc>
          <w:tcPr>
            <w:tcW w:w="2880" w:type="dxa"/>
          </w:tcPr>
          <w:p w:rsidR="001B651E" w:rsidRDefault="00CC3FC6">
            <w:r>
              <w:t>1899.</w:t>
            </w:r>
          </w:p>
        </w:tc>
        <w:tc>
          <w:tcPr>
            <w:tcW w:w="2880" w:type="dxa"/>
          </w:tcPr>
          <w:p w:rsidR="001B651E" w:rsidRDefault="00CC3FC6">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1B651E" w:rsidRDefault="001B651E"/>
        </w:tc>
      </w:tr>
      <w:tr w:rsidR="001B651E">
        <w:tc>
          <w:tcPr>
            <w:tcW w:w="2880" w:type="dxa"/>
          </w:tcPr>
          <w:p w:rsidR="001B651E" w:rsidRDefault="00CC3FC6">
            <w:r>
              <w:t>1900.</w:t>
            </w:r>
          </w:p>
        </w:tc>
        <w:tc>
          <w:tcPr>
            <w:tcW w:w="2880" w:type="dxa"/>
          </w:tcPr>
          <w:p w:rsidR="001B651E" w:rsidRDefault="00CC3FC6">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1B651E" w:rsidRDefault="001B651E"/>
        </w:tc>
      </w:tr>
      <w:tr w:rsidR="001B651E">
        <w:tc>
          <w:tcPr>
            <w:tcW w:w="2880" w:type="dxa"/>
          </w:tcPr>
          <w:p w:rsidR="001B651E" w:rsidRDefault="00CC3FC6">
            <w:r>
              <w:t>1901.</w:t>
            </w:r>
          </w:p>
        </w:tc>
        <w:tc>
          <w:tcPr>
            <w:tcW w:w="2880" w:type="dxa"/>
          </w:tcPr>
          <w:p w:rsidR="001B651E" w:rsidRDefault="00CC3FC6">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1B651E" w:rsidRDefault="001B651E"/>
        </w:tc>
      </w:tr>
      <w:tr w:rsidR="001B651E">
        <w:tc>
          <w:tcPr>
            <w:tcW w:w="2880" w:type="dxa"/>
          </w:tcPr>
          <w:p w:rsidR="001B651E" w:rsidRDefault="00CC3FC6">
            <w:r>
              <w:t>1902.</w:t>
            </w:r>
          </w:p>
        </w:tc>
        <w:tc>
          <w:tcPr>
            <w:tcW w:w="2880" w:type="dxa"/>
          </w:tcPr>
          <w:p w:rsidR="001B651E" w:rsidRDefault="00CC3FC6">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1B651E" w:rsidRDefault="001B651E"/>
        </w:tc>
      </w:tr>
      <w:tr w:rsidR="001B651E">
        <w:tc>
          <w:tcPr>
            <w:tcW w:w="2880" w:type="dxa"/>
          </w:tcPr>
          <w:p w:rsidR="001B651E" w:rsidRDefault="00CC3FC6">
            <w:r>
              <w:t>1903.</w:t>
            </w:r>
          </w:p>
        </w:tc>
        <w:tc>
          <w:tcPr>
            <w:tcW w:w="2880" w:type="dxa"/>
          </w:tcPr>
          <w:p w:rsidR="001B651E" w:rsidRDefault="00CC3FC6">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1B651E" w:rsidRDefault="001B651E"/>
        </w:tc>
      </w:tr>
      <w:tr w:rsidR="001B651E">
        <w:tc>
          <w:tcPr>
            <w:tcW w:w="2880" w:type="dxa"/>
          </w:tcPr>
          <w:p w:rsidR="001B651E" w:rsidRDefault="00CC3FC6">
            <w:r>
              <w:t>1904.</w:t>
            </w:r>
          </w:p>
        </w:tc>
        <w:tc>
          <w:tcPr>
            <w:tcW w:w="2880" w:type="dxa"/>
          </w:tcPr>
          <w:p w:rsidR="001B651E" w:rsidRDefault="00CC3FC6">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1B651E" w:rsidRDefault="001B651E"/>
        </w:tc>
      </w:tr>
      <w:tr w:rsidR="001B651E">
        <w:tc>
          <w:tcPr>
            <w:tcW w:w="2880" w:type="dxa"/>
          </w:tcPr>
          <w:p w:rsidR="001B651E" w:rsidRDefault="00CC3FC6">
            <w:r>
              <w:t>1905.</w:t>
            </w:r>
          </w:p>
        </w:tc>
        <w:tc>
          <w:tcPr>
            <w:tcW w:w="2880" w:type="dxa"/>
          </w:tcPr>
          <w:p w:rsidR="001B651E" w:rsidRDefault="00CC3FC6">
            <w:r>
              <w:t>Видеофайл с названием: «Скины мстят» (http://vkontakt</w:t>
            </w:r>
            <w:r>
              <w: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w:t>
            </w:r>
            <w:r>
              <w:t>ласти от 16.01.2013);</w:t>
            </w:r>
          </w:p>
        </w:tc>
        <w:tc>
          <w:tcPr>
            <w:tcW w:w="2880" w:type="dxa"/>
          </w:tcPr>
          <w:p w:rsidR="001B651E" w:rsidRDefault="001B651E"/>
        </w:tc>
      </w:tr>
      <w:tr w:rsidR="001B651E">
        <w:tc>
          <w:tcPr>
            <w:tcW w:w="2880" w:type="dxa"/>
          </w:tcPr>
          <w:p w:rsidR="001B651E" w:rsidRDefault="00CC3FC6">
            <w:r>
              <w:t>1906.</w:t>
            </w:r>
          </w:p>
        </w:tc>
        <w:tc>
          <w:tcPr>
            <w:tcW w:w="2880" w:type="dxa"/>
          </w:tcPr>
          <w:p w:rsidR="001B651E" w:rsidRDefault="00CC3FC6">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1907.</w:t>
            </w:r>
          </w:p>
        </w:tc>
        <w:tc>
          <w:tcPr>
            <w:tcW w:w="2880" w:type="dxa"/>
          </w:tcPr>
          <w:p w:rsidR="001B651E" w:rsidRDefault="00CC3FC6">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1908.</w:t>
            </w:r>
          </w:p>
        </w:tc>
        <w:tc>
          <w:tcPr>
            <w:tcW w:w="2880" w:type="dxa"/>
          </w:tcPr>
          <w:p w:rsidR="001B651E" w:rsidRDefault="00CC3FC6">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1909.</w:t>
            </w:r>
          </w:p>
        </w:tc>
        <w:tc>
          <w:tcPr>
            <w:tcW w:w="2880" w:type="dxa"/>
          </w:tcPr>
          <w:p w:rsidR="001B651E" w:rsidRDefault="00CC3FC6">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1B651E" w:rsidRDefault="001B651E"/>
        </w:tc>
      </w:tr>
      <w:tr w:rsidR="001B651E">
        <w:tc>
          <w:tcPr>
            <w:tcW w:w="2880" w:type="dxa"/>
          </w:tcPr>
          <w:p w:rsidR="001B651E" w:rsidRDefault="00CC3FC6">
            <w:r>
              <w:t>1910.</w:t>
            </w:r>
          </w:p>
        </w:tc>
        <w:tc>
          <w:tcPr>
            <w:tcW w:w="2880" w:type="dxa"/>
          </w:tcPr>
          <w:p w:rsidR="001B651E" w:rsidRDefault="00CC3FC6">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1911.</w:t>
            </w:r>
          </w:p>
        </w:tc>
        <w:tc>
          <w:tcPr>
            <w:tcW w:w="2880" w:type="dxa"/>
          </w:tcPr>
          <w:p w:rsidR="001B651E" w:rsidRDefault="00CC3FC6">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1912.</w:t>
            </w:r>
          </w:p>
        </w:tc>
        <w:tc>
          <w:tcPr>
            <w:tcW w:w="2880" w:type="dxa"/>
          </w:tcPr>
          <w:p w:rsidR="001B651E" w:rsidRDefault="00CC3FC6">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1B651E" w:rsidRDefault="001B651E"/>
        </w:tc>
      </w:tr>
      <w:tr w:rsidR="001B651E">
        <w:tc>
          <w:tcPr>
            <w:tcW w:w="2880" w:type="dxa"/>
          </w:tcPr>
          <w:p w:rsidR="001B651E" w:rsidRDefault="00CC3FC6">
            <w:r>
              <w:t>1913.</w:t>
            </w:r>
          </w:p>
        </w:tc>
        <w:tc>
          <w:tcPr>
            <w:tcW w:w="2880" w:type="dxa"/>
          </w:tcPr>
          <w:p w:rsidR="001B651E" w:rsidRDefault="00CC3FC6">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1B651E" w:rsidRDefault="001B651E"/>
        </w:tc>
      </w:tr>
      <w:tr w:rsidR="001B651E">
        <w:tc>
          <w:tcPr>
            <w:tcW w:w="2880" w:type="dxa"/>
          </w:tcPr>
          <w:p w:rsidR="001B651E" w:rsidRDefault="00CC3FC6">
            <w:r>
              <w:t>1914.</w:t>
            </w:r>
          </w:p>
        </w:tc>
        <w:tc>
          <w:tcPr>
            <w:tcW w:w="2880" w:type="dxa"/>
          </w:tcPr>
          <w:p w:rsidR="001B651E" w:rsidRDefault="00CC3FC6">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1B651E" w:rsidRDefault="001B651E"/>
        </w:tc>
      </w:tr>
      <w:tr w:rsidR="001B651E">
        <w:tc>
          <w:tcPr>
            <w:tcW w:w="2880" w:type="dxa"/>
          </w:tcPr>
          <w:p w:rsidR="001B651E" w:rsidRDefault="00CC3FC6">
            <w:r>
              <w:t>1915.</w:t>
            </w:r>
          </w:p>
        </w:tc>
        <w:tc>
          <w:tcPr>
            <w:tcW w:w="2880" w:type="dxa"/>
          </w:tcPr>
          <w:p w:rsidR="001B651E" w:rsidRDefault="00CC3FC6">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1B651E" w:rsidRDefault="001B651E"/>
        </w:tc>
      </w:tr>
      <w:tr w:rsidR="001B651E">
        <w:tc>
          <w:tcPr>
            <w:tcW w:w="2880" w:type="dxa"/>
          </w:tcPr>
          <w:p w:rsidR="001B651E" w:rsidRDefault="00CC3FC6">
            <w:r>
              <w:t>1916.</w:t>
            </w:r>
          </w:p>
        </w:tc>
        <w:tc>
          <w:tcPr>
            <w:tcW w:w="2880" w:type="dxa"/>
          </w:tcPr>
          <w:p w:rsidR="001B651E" w:rsidRDefault="00CC3FC6">
            <w:r>
              <w:t>Статья «Межрасовые браки - способ уничтожения нации» журнала «Ведическая культура», выпуск 11 (решение Майкопского районного суда Респуб</w:t>
            </w:r>
            <w:r>
              <w:t>лики Адыгея от 13.02.2013);</w:t>
            </w:r>
          </w:p>
        </w:tc>
        <w:tc>
          <w:tcPr>
            <w:tcW w:w="2880" w:type="dxa"/>
          </w:tcPr>
          <w:p w:rsidR="001B651E" w:rsidRDefault="001B651E"/>
        </w:tc>
      </w:tr>
      <w:tr w:rsidR="001B651E">
        <w:tc>
          <w:tcPr>
            <w:tcW w:w="2880" w:type="dxa"/>
          </w:tcPr>
          <w:p w:rsidR="001B651E" w:rsidRDefault="00CC3FC6">
            <w:r>
              <w:t>1917.</w:t>
            </w:r>
          </w:p>
        </w:tc>
        <w:tc>
          <w:tcPr>
            <w:tcW w:w="2880" w:type="dxa"/>
          </w:tcPr>
          <w:p w:rsidR="001B651E" w:rsidRDefault="00CC3FC6">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1B651E" w:rsidRDefault="001B651E"/>
        </w:tc>
      </w:tr>
      <w:tr w:rsidR="001B651E">
        <w:tc>
          <w:tcPr>
            <w:tcW w:w="2880" w:type="dxa"/>
          </w:tcPr>
          <w:p w:rsidR="001B651E" w:rsidRDefault="00CC3FC6">
            <w:r>
              <w:t>1918.</w:t>
            </w:r>
          </w:p>
        </w:tc>
        <w:tc>
          <w:tcPr>
            <w:tcW w:w="2880" w:type="dxa"/>
          </w:tcPr>
          <w:p w:rsidR="001B651E" w:rsidRDefault="00CC3FC6">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1B651E" w:rsidRDefault="001B651E"/>
        </w:tc>
      </w:tr>
      <w:tr w:rsidR="001B651E">
        <w:tc>
          <w:tcPr>
            <w:tcW w:w="2880" w:type="dxa"/>
          </w:tcPr>
          <w:p w:rsidR="001B651E" w:rsidRDefault="00CC3FC6">
            <w:r>
              <w:t>1919.</w:t>
            </w:r>
          </w:p>
        </w:tc>
        <w:tc>
          <w:tcPr>
            <w:tcW w:w="2880" w:type="dxa"/>
          </w:tcPr>
          <w:p w:rsidR="001B651E" w:rsidRDefault="00CC3FC6">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1B651E" w:rsidRDefault="001B651E"/>
        </w:tc>
      </w:tr>
      <w:tr w:rsidR="001B651E">
        <w:tc>
          <w:tcPr>
            <w:tcW w:w="2880" w:type="dxa"/>
          </w:tcPr>
          <w:p w:rsidR="001B651E" w:rsidRDefault="00CC3FC6">
            <w:r>
              <w:t>1920.</w:t>
            </w:r>
          </w:p>
        </w:tc>
        <w:tc>
          <w:tcPr>
            <w:tcW w:w="2880" w:type="dxa"/>
          </w:tcPr>
          <w:p w:rsidR="001B651E" w:rsidRDefault="00CC3FC6">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1B651E" w:rsidRDefault="001B651E"/>
        </w:tc>
      </w:tr>
      <w:tr w:rsidR="001B651E">
        <w:tc>
          <w:tcPr>
            <w:tcW w:w="2880" w:type="dxa"/>
          </w:tcPr>
          <w:p w:rsidR="001B651E" w:rsidRDefault="00CC3FC6">
            <w:r>
              <w:t>1921.</w:t>
            </w:r>
          </w:p>
        </w:tc>
        <w:tc>
          <w:tcPr>
            <w:tcW w:w="2880" w:type="dxa"/>
          </w:tcPr>
          <w:p w:rsidR="001B651E" w:rsidRDefault="00CC3FC6">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1B651E" w:rsidRDefault="001B651E"/>
        </w:tc>
      </w:tr>
      <w:tr w:rsidR="001B651E">
        <w:tc>
          <w:tcPr>
            <w:tcW w:w="2880" w:type="dxa"/>
          </w:tcPr>
          <w:p w:rsidR="001B651E" w:rsidRDefault="00CC3FC6">
            <w:r>
              <w:t>1922.</w:t>
            </w:r>
          </w:p>
        </w:tc>
        <w:tc>
          <w:tcPr>
            <w:tcW w:w="2880" w:type="dxa"/>
          </w:tcPr>
          <w:p w:rsidR="001B651E" w:rsidRDefault="00CC3FC6">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1B651E" w:rsidRDefault="001B651E"/>
        </w:tc>
      </w:tr>
      <w:tr w:rsidR="001B651E">
        <w:tc>
          <w:tcPr>
            <w:tcW w:w="2880" w:type="dxa"/>
          </w:tcPr>
          <w:p w:rsidR="001B651E" w:rsidRDefault="00CC3FC6">
            <w:r>
              <w:t>1923.</w:t>
            </w:r>
          </w:p>
        </w:tc>
        <w:tc>
          <w:tcPr>
            <w:tcW w:w="2880" w:type="dxa"/>
          </w:tcPr>
          <w:p w:rsidR="001B651E" w:rsidRDefault="00CC3FC6">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1B651E" w:rsidRDefault="001B651E"/>
        </w:tc>
      </w:tr>
      <w:tr w:rsidR="001B651E">
        <w:tc>
          <w:tcPr>
            <w:tcW w:w="2880" w:type="dxa"/>
          </w:tcPr>
          <w:p w:rsidR="001B651E" w:rsidRDefault="00CC3FC6">
            <w:r>
              <w:t>1924.</w:t>
            </w:r>
          </w:p>
        </w:tc>
        <w:tc>
          <w:tcPr>
            <w:tcW w:w="2880" w:type="dxa"/>
          </w:tcPr>
          <w:p w:rsidR="001B651E" w:rsidRDefault="00CC3FC6">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1B651E" w:rsidRDefault="001B651E"/>
        </w:tc>
      </w:tr>
      <w:tr w:rsidR="001B651E">
        <w:tc>
          <w:tcPr>
            <w:tcW w:w="2880" w:type="dxa"/>
          </w:tcPr>
          <w:p w:rsidR="001B651E" w:rsidRDefault="00CC3FC6">
            <w:r>
              <w:t>1925.</w:t>
            </w:r>
          </w:p>
        </w:tc>
        <w:tc>
          <w:tcPr>
            <w:tcW w:w="2880" w:type="dxa"/>
          </w:tcPr>
          <w:p w:rsidR="001B651E" w:rsidRDefault="00CC3FC6">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1B651E" w:rsidRDefault="001B651E"/>
        </w:tc>
      </w:tr>
      <w:tr w:rsidR="001B651E">
        <w:tc>
          <w:tcPr>
            <w:tcW w:w="2880" w:type="dxa"/>
          </w:tcPr>
          <w:p w:rsidR="001B651E" w:rsidRDefault="00CC3FC6">
            <w:r>
              <w:t>1926.</w:t>
            </w:r>
          </w:p>
        </w:tc>
        <w:tc>
          <w:tcPr>
            <w:tcW w:w="2880" w:type="dxa"/>
          </w:tcPr>
          <w:p w:rsidR="001B651E" w:rsidRDefault="00CC3FC6">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1B651E" w:rsidRDefault="001B651E"/>
        </w:tc>
      </w:tr>
      <w:tr w:rsidR="001B651E">
        <w:tc>
          <w:tcPr>
            <w:tcW w:w="2880" w:type="dxa"/>
          </w:tcPr>
          <w:p w:rsidR="001B651E" w:rsidRDefault="00CC3FC6">
            <w:r>
              <w:t>1927.</w:t>
            </w:r>
          </w:p>
        </w:tc>
        <w:tc>
          <w:tcPr>
            <w:tcW w:w="2880" w:type="dxa"/>
          </w:tcPr>
          <w:p w:rsidR="001B651E" w:rsidRDefault="00CC3FC6">
            <w:r>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1B651E" w:rsidRDefault="001B651E"/>
        </w:tc>
      </w:tr>
      <w:tr w:rsidR="001B651E">
        <w:tc>
          <w:tcPr>
            <w:tcW w:w="2880" w:type="dxa"/>
          </w:tcPr>
          <w:p w:rsidR="001B651E" w:rsidRDefault="00CC3FC6">
            <w:r>
              <w:t>1928.</w:t>
            </w:r>
          </w:p>
        </w:tc>
        <w:tc>
          <w:tcPr>
            <w:tcW w:w="2880" w:type="dxa"/>
          </w:tcPr>
          <w:p w:rsidR="001B651E" w:rsidRDefault="00CC3FC6">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1B651E" w:rsidRDefault="001B651E"/>
        </w:tc>
      </w:tr>
      <w:tr w:rsidR="001B651E">
        <w:tc>
          <w:tcPr>
            <w:tcW w:w="2880" w:type="dxa"/>
          </w:tcPr>
          <w:p w:rsidR="001B651E" w:rsidRDefault="00CC3FC6">
            <w:r>
              <w:t>1929.</w:t>
            </w:r>
          </w:p>
        </w:tc>
        <w:tc>
          <w:tcPr>
            <w:tcW w:w="2880" w:type="dxa"/>
          </w:tcPr>
          <w:p w:rsidR="001B651E" w:rsidRDefault="00CC3FC6">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1B651E" w:rsidRDefault="001B651E"/>
        </w:tc>
      </w:tr>
      <w:tr w:rsidR="001B651E">
        <w:tc>
          <w:tcPr>
            <w:tcW w:w="2880" w:type="dxa"/>
          </w:tcPr>
          <w:p w:rsidR="001B651E" w:rsidRDefault="00CC3FC6">
            <w:r>
              <w:t>1930.</w:t>
            </w:r>
          </w:p>
        </w:tc>
        <w:tc>
          <w:tcPr>
            <w:tcW w:w="2880" w:type="dxa"/>
          </w:tcPr>
          <w:p w:rsidR="001B651E" w:rsidRDefault="00CC3FC6">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1B651E" w:rsidRDefault="001B651E"/>
        </w:tc>
      </w:tr>
      <w:tr w:rsidR="001B651E">
        <w:tc>
          <w:tcPr>
            <w:tcW w:w="2880" w:type="dxa"/>
          </w:tcPr>
          <w:p w:rsidR="001B651E" w:rsidRDefault="00CC3FC6">
            <w:r>
              <w:t>1931.</w:t>
            </w:r>
          </w:p>
        </w:tc>
        <w:tc>
          <w:tcPr>
            <w:tcW w:w="2880" w:type="dxa"/>
          </w:tcPr>
          <w:p w:rsidR="001B651E" w:rsidRDefault="00CC3FC6">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1B651E" w:rsidRDefault="001B651E"/>
        </w:tc>
      </w:tr>
      <w:tr w:rsidR="001B651E">
        <w:tc>
          <w:tcPr>
            <w:tcW w:w="2880" w:type="dxa"/>
          </w:tcPr>
          <w:p w:rsidR="001B651E" w:rsidRDefault="00CC3FC6">
            <w:r>
              <w:t>1932.</w:t>
            </w:r>
          </w:p>
        </w:tc>
        <w:tc>
          <w:tcPr>
            <w:tcW w:w="2880" w:type="dxa"/>
          </w:tcPr>
          <w:p w:rsidR="001B651E" w:rsidRDefault="00CC3FC6">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1B651E" w:rsidRDefault="001B651E"/>
        </w:tc>
      </w:tr>
      <w:tr w:rsidR="001B651E">
        <w:tc>
          <w:tcPr>
            <w:tcW w:w="2880" w:type="dxa"/>
          </w:tcPr>
          <w:p w:rsidR="001B651E" w:rsidRDefault="00CC3FC6">
            <w:r>
              <w:t>1933.</w:t>
            </w:r>
          </w:p>
        </w:tc>
        <w:tc>
          <w:tcPr>
            <w:tcW w:w="2880" w:type="dxa"/>
          </w:tcPr>
          <w:p w:rsidR="001B651E" w:rsidRDefault="00CC3FC6">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1B651E" w:rsidRDefault="001B651E"/>
        </w:tc>
      </w:tr>
      <w:tr w:rsidR="001B651E">
        <w:tc>
          <w:tcPr>
            <w:tcW w:w="2880" w:type="dxa"/>
          </w:tcPr>
          <w:p w:rsidR="001B651E" w:rsidRDefault="00CC3FC6">
            <w:r>
              <w:t>1934.</w:t>
            </w:r>
          </w:p>
        </w:tc>
        <w:tc>
          <w:tcPr>
            <w:tcW w:w="2880" w:type="dxa"/>
          </w:tcPr>
          <w:p w:rsidR="001B651E" w:rsidRDefault="00CC3FC6">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1B651E" w:rsidRDefault="001B651E"/>
        </w:tc>
      </w:tr>
      <w:tr w:rsidR="001B651E">
        <w:tc>
          <w:tcPr>
            <w:tcW w:w="2880" w:type="dxa"/>
          </w:tcPr>
          <w:p w:rsidR="001B651E" w:rsidRDefault="00CC3FC6">
            <w:r>
              <w:t>1935.</w:t>
            </w:r>
          </w:p>
        </w:tc>
        <w:tc>
          <w:tcPr>
            <w:tcW w:w="2880" w:type="dxa"/>
          </w:tcPr>
          <w:p w:rsidR="001B651E" w:rsidRDefault="00CC3FC6">
            <w:r>
              <w:t>Видеоролик: «44 способа поддержать Джихад» (решение Ленинского районного суда г. Томска от 12.04.20</w:t>
            </w:r>
            <w:r>
              <w:t>13);</w:t>
            </w:r>
          </w:p>
        </w:tc>
        <w:tc>
          <w:tcPr>
            <w:tcW w:w="2880" w:type="dxa"/>
          </w:tcPr>
          <w:p w:rsidR="001B651E" w:rsidRDefault="001B651E"/>
        </w:tc>
      </w:tr>
      <w:tr w:rsidR="001B651E">
        <w:tc>
          <w:tcPr>
            <w:tcW w:w="2880" w:type="dxa"/>
          </w:tcPr>
          <w:p w:rsidR="001B651E" w:rsidRDefault="00CC3FC6">
            <w:r>
              <w:t>1936.</w:t>
            </w:r>
          </w:p>
        </w:tc>
        <w:tc>
          <w:tcPr>
            <w:tcW w:w="2880" w:type="dxa"/>
          </w:tcPr>
          <w:p w:rsidR="001B651E" w:rsidRDefault="00CC3FC6">
            <w:r>
              <w:t>Видеоролик: «Благородная битва в Москве — Справедливое возмездие»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1937.</w:t>
            </w:r>
          </w:p>
        </w:tc>
        <w:tc>
          <w:tcPr>
            <w:tcW w:w="2880" w:type="dxa"/>
          </w:tcPr>
          <w:p w:rsidR="001B651E" w:rsidRDefault="00CC3FC6">
            <w:r>
              <w:t>Видеоролик: «Говорят муджахиты Вилайят КБК ИК»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1938.</w:t>
            </w:r>
          </w:p>
        </w:tc>
        <w:tc>
          <w:tcPr>
            <w:tcW w:w="2880" w:type="dxa"/>
          </w:tcPr>
          <w:p w:rsidR="001B651E" w:rsidRDefault="00CC3FC6">
            <w:r>
              <w:t>Видеоролик: «Сайд 1 лекция про Джихад»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1939.</w:t>
            </w:r>
          </w:p>
        </w:tc>
        <w:tc>
          <w:tcPr>
            <w:tcW w:w="2880" w:type="dxa"/>
          </w:tcPr>
          <w:p w:rsidR="001B651E" w:rsidRDefault="00CC3FC6">
            <w:r>
              <w:t>Видеоролик: «Сайд Абу Саад»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1940.</w:t>
            </w:r>
          </w:p>
        </w:tc>
        <w:tc>
          <w:tcPr>
            <w:tcW w:w="2880" w:type="dxa"/>
          </w:tcPr>
          <w:p w:rsidR="001B651E" w:rsidRDefault="00CC3FC6">
            <w:r>
              <w:t>Видеоролик: «Сайд Бурятский обращение к сес</w:t>
            </w:r>
            <w:r>
              <w:t>трам»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1941.</w:t>
            </w:r>
          </w:p>
        </w:tc>
        <w:tc>
          <w:tcPr>
            <w:tcW w:w="2880" w:type="dxa"/>
          </w:tcPr>
          <w:p w:rsidR="001B651E" w:rsidRDefault="00CC3FC6">
            <w:r>
              <w:t>Видеоролик: «Львы джихада»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1942.</w:t>
            </w:r>
          </w:p>
        </w:tc>
        <w:tc>
          <w:tcPr>
            <w:tcW w:w="2880" w:type="dxa"/>
          </w:tcPr>
          <w:p w:rsidR="001B651E" w:rsidRDefault="00CC3FC6">
            <w:r>
              <w:t>Видеоролик: «Наименьшее, что можешь сделать ты для уммы» (решение Ленинского районног</w:t>
            </w:r>
            <w:r>
              <w:t>о суда г. Томска от 12.04.2013);</w:t>
            </w:r>
          </w:p>
        </w:tc>
        <w:tc>
          <w:tcPr>
            <w:tcW w:w="2880" w:type="dxa"/>
          </w:tcPr>
          <w:p w:rsidR="001B651E" w:rsidRDefault="001B651E"/>
        </w:tc>
      </w:tr>
      <w:tr w:rsidR="001B651E">
        <w:tc>
          <w:tcPr>
            <w:tcW w:w="2880" w:type="dxa"/>
          </w:tcPr>
          <w:p w:rsidR="001B651E" w:rsidRDefault="00CC3FC6">
            <w:r>
              <w:t>1943.</w:t>
            </w:r>
          </w:p>
        </w:tc>
        <w:tc>
          <w:tcPr>
            <w:tcW w:w="2880" w:type="dxa"/>
          </w:tcPr>
          <w:p w:rsidR="001B651E" w:rsidRDefault="00CC3FC6">
            <w:r>
              <w:t>Видеоролик: «Победа продолжается» (решение Ленинского районного суда г. Томска от 12.04.2013);</w:t>
            </w:r>
          </w:p>
        </w:tc>
        <w:tc>
          <w:tcPr>
            <w:tcW w:w="2880" w:type="dxa"/>
          </w:tcPr>
          <w:p w:rsidR="001B651E" w:rsidRDefault="001B651E"/>
        </w:tc>
      </w:tr>
      <w:tr w:rsidR="001B651E">
        <w:tc>
          <w:tcPr>
            <w:tcW w:w="2880" w:type="dxa"/>
          </w:tcPr>
          <w:p w:rsidR="001B651E" w:rsidRDefault="00CC3FC6">
            <w:r>
              <w:t>1944.</w:t>
            </w:r>
          </w:p>
        </w:tc>
        <w:tc>
          <w:tcPr>
            <w:tcW w:w="2880" w:type="dxa"/>
          </w:tcPr>
          <w:p w:rsidR="001B651E" w:rsidRDefault="00CC3FC6">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1B651E" w:rsidRDefault="001B651E"/>
        </w:tc>
      </w:tr>
      <w:tr w:rsidR="001B651E">
        <w:tc>
          <w:tcPr>
            <w:tcW w:w="2880" w:type="dxa"/>
          </w:tcPr>
          <w:p w:rsidR="001B651E" w:rsidRDefault="00CC3FC6">
            <w:r>
              <w:t>1945.</w:t>
            </w:r>
          </w:p>
        </w:tc>
        <w:tc>
          <w:tcPr>
            <w:tcW w:w="2880" w:type="dxa"/>
          </w:tcPr>
          <w:p w:rsidR="001B651E" w:rsidRDefault="00CC3FC6">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1B651E" w:rsidRDefault="001B651E"/>
        </w:tc>
      </w:tr>
      <w:tr w:rsidR="001B651E">
        <w:tc>
          <w:tcPr>
            <w:tcW w:w="2880" w:type="dxa"/>
          </w:tcPr>
          <w:p w:rsidR="001B651E" w:rsidRDefault="00CC3FC6">
            <w:r>
              <w:t>1946.</w:t>
            </w:r>
          </w:p>
        </w:tc>
        <w:tc>
          <w:tcPr>
            <w:tcW w:w="2880" w:type="dxa"/>
          </w:tcPr>
          <w:p w:rsidR="001B651E" w:rsidRDefault="00CC3FC6">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1B651E" w:rsidRDefault="001B651E"/>
        </w:tc>
      </w:tr>
      <w:tr w:rsidR="001B651E">
        <w:tc>
          <w:tcPr>
            <w:tcW w:w="2880" w:type="dxa"/>
          </w:tcPr>
          <w:p w:rsidR="001B651E" w:rsidRDefault="00CC3FC6">
            <w:r>
              <w:t>1947.</w:t>
            </w:r>
          </w:p>
        </w:tc>
        <w:tc>
          <w:tcPr>
            <w:tcW w:w="2880" w:type="dxa"/>
          </w:tcPr>
          <w:p w:rsidR="001B651E" w:rsidRDefault="00CC3FC6">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1B651E" w:rsidRDefault="001B651E"/>
        </w:tc>
      </w:tr>
      <w:tr w:rsidR="001B651E">
        <w:tc>
          <w:tcPr>
            <w:tcW w:w="2880" w:type="dxa"/>
          </w:tcPr>
          <w:p w:rsidR="001B651E" w:rsidRDefault="00CC3FC6">
            <w:r>
              <w:t>1948.</w:t>
            </w:r>
          </w:p>
        </w:tc>
        <w:tc>
          <w:tcPr>
            <w:tcW w:w="2880" w:type="dxa"/>
          </w:tcPr>
          <w:p w:rsidR="001B651E" w:rsidRDefault="00CC3FC6">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1B651E" w:rsidRDefault="001B651E"/>
        </w:tc>
      </w:tr>
      <w:tr w:rsidR="001B651E">
        <w:tc>
          <w:tcPr>
            <w:tcW w:w="2880" w:type="dxa"/>
          </w:tcPr>
          <w:p w:rsidR="001B651E" w:rsidRDefault="00CC3FC6">
            <w:r>
              <w:t>1949.</w:t>
            </w:r>
          </w:p>
        </w:tc>
        <w:tc>
          <w:tcPr>
            <w:tcW w:w="2880" w:type="dxa"/>
          </w:tcPr>
          <w:p w:rsidR="001B651E" w:rsidRDefault="00CC3FC6">
            <w:r>
              <w:t xml:space="preserve">Обращение Национального Совета ДПНИ к средствам </w:t>
            </w:r>
            <w:r>
              <w:t>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1B651E" w:rsidRDefault="001B651E"/>
        </w:tc>
      </w:tr>
      <w:tr w:rsidR="001B651E">
        <w:tc>
          <w:tcPr>
            <w:tcW w:w="2880" w:type="dxa"/>
          </w:tcPr>
          <w:p w:rsidR="001B651E" w:rsidRDefault="00CC3FC6">
            <w:r>
              <w:t>1950.</w:t>
            </w:r>
          </w:p>
        </w:tc>
        <w:tc>
          <w:tcPr>
            <w:tcW w:w="2880" w:type="dxa"/>
          </w:tcPr>
          <w:p w:rsidR="001B651E" w:rsidRDefault="00CC3FC6">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1B651E" w:rsidRDefault="001B651E"/>
        </w:tc>
      </w:tr>
      <w:tr w:rsidR="001B651E">
        <w:tc>
          <w:tcPr>
            <w:tcW w:w="2880" w:type="dxa"/>
          </w:tcPr>
          <w:p w:rsidR="001B651E" w:rsidRDefault="00CC3FC6">
            <w:r>
              <w:t>1951.</w:t>
            </w:r>
          </w:p>
        </w:tc>
        <w:tc>
          <w:tcPr>
            <w:tcW w:w="2880" w:type="dxa"/>
          </w:tcPr>
          <w:p w:rsidR="001B651E" w:rsidRDefault="00CC3FC6">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1B651E" w:rsidRDefault="001B651E"/>
        </w:tc>
      </w:tr>
      <w:tr w:rsidR="001B651E">
        <w:tc>
          <w:tcPr>
            <w:tcW w:w="2880" w:type="dxa"/>
          </w:tcPr>
          <w:p w:rsidR="001B651E" w:rsidRDefault="00CC3FC6">
            <w:r>
              <w:t>1952.</w:t>
            </w:r>
          </w:p>
        </w:tc>
        <w:tc>
          <w:tcPr>
            <w:tcW w:w="2880" w:type="dxa"/>
          </w:tcPr>
          <w:p w:rsidR="001B651E" w:rsidRDefault="00CC3FC6">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1B651E" w:rsidRDefault="001B651E"/>
        </w:tc>
      </w:tr>
      <w:tr w:rsidR="001B651E">
        <w:tc>
          <w:tcPr>
            <w:tcW w:w="2880" w:type="dxa"/>
          </w:tcPr>
          <w:p w:rsidR="001B651E" w:rsidRDefault="00CC3FC6">
            <w:r>
              <w:t>1953.</w:t>
            </w:r>
          </w:p>
        </w:tc>
        <w:tc>
          <w:tcPr>
            <w:tcW w:w="2880" w:type="dxa"/>
          </w:tcPr>
          <w:p w:rsidR="001B651E" w:rsidRDefault="00CC3FC6">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1B651E" w:rsidRDefault="001B651E"/>
        </w:tc>
      </w:tr>
      <w:tr w:rsidR="001B651E">
        <w:tc>
          <w:tcPr>
            <w:tcW w:w="2880" w:type="dxa"/>
          </w:tcPr>
          <w:p w:rsidR="001B651E" w:rsidRDefault="00CC3FC6">
            <w:r>
              <w:t>1954.</w:t>
            </w:r>
          </w:p>
        </w:tc>
        <w:tc>
          <w:tcPr>
            <w:tcW w:w="2880" w:type="dxa"/>
          </w:tcPr>
          <w:p w:rsidR="001B651E" w:rsidRDefault="00CC3FC6">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1B651E" w:rsidRDefault="001B651E"/>
        </w:tc>
      </w:tr>
      <w:tr w:rsidR="001B651E">
        <w:tc>
          <w:tcPr>
            <w:tcW w:w="2880" w:type="dxa"/>
          </w:tcPr>
          <w:p w:rsidR="001B651E" w:rsidRDefault="00CC3FC6">
            <w:r>
              <w:t>1955.</w:t>
            </w:r>
          </w:p>
        </w:tc>
        <w:tc>
          <w:tcPr>
            <w:tcW w:w="2880" w:type="dxa"/>
          </w:tcPr>
          <w:p w:rsidR="001B651E" w:rsidRDefault="00CC3FC6">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1B651E" w:rsidRDefault="001B651E"/>
        </w:tc>
      </w:tr>
      <w:tr w:rsidR="001B651E">
        <w:tc>
          <w:tcPr>
            <w:tcW w:w="2880" w:type="dxa"/>
          </w:tcPr>
          <w:p w:rsidR="001B651E" w:rsidRDefault="00CC3FC6">
            <w:r>
              <w:t>1956.</w:t>
            </w:r>
          </w:p>
        </w:tc>
        <w:tc>
          <w:tcPr>
            <w:tcW w:w="2880" w:type="dxa"/>
          </w:tcPr>
          <w:p w:rsidR="001B651E" w:rsidRDefault="00CC3FC6">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1B651E" w:rsidRDefault="001B651E"/>
        </w:tc>
      </w:tr>
      <w:tr w:rsidR="001B651E">
        <w:tc>
          <w:tcPr>
            <w:tcW w:w="2880" w:type="dxa"/>
          </w:tcPr>
          <w:p w:rsidR="001B651E" w:rsidRDefault="00CC3FC6">
            <w:r>
              <w:t>1957.</w:t>
            </w:r>
          </w:p>
        </w:tc>
        <w:tc>
          <w:tcPr>
            <w:tcW w:w="2880" w:type="dxa"/>
          </w:tcPr>
          <w:p w:rsidR="001B651E" w:rsidRDefault="00CC3FC6">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1B651E" w:rsidRDefault="001B651E"/>
        </w:tc>
      </w:tr>
      <w:tr w:rsidR="001B651E">
        <w:tc>
          <w:tcPr>
            <w:tcW w:w="2880" w:type="dxa"/>
          </w:tcPr>
          <w:p w:rsidR="001B651E" w:rsidRDefault="00CC3FC6">
            <w:r>
              <w:t>195</w:t>
            </w:r>
            <w:r>
              <w:t>8.</w:t>
            </w:r>
          </w:p>
        </w:tc>
        <w:tc>
          <w:tcPr>
            <w:tcW w:w="2880" w:type="dxa"/>
          </w:tcPr>
          <w:p w:rsidR="001B651E" w:rsidRDefault="00CC3FC6">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1B651E" w:rsidRDefault="001B651E"/>
        </w:tc>
      </w:tr>
      <w:tr w:rsidR="001B651E">
        <w:tc>
          <w:tcPr>
            <w:tcW w:w="2880" w:type="dxa"/>
          </w:tcPr>
          <w:p w:rsidR="001B651E" w:rsidRDefault="00CC3FC6">
            <w:r>
              <w:t>1959.</w:t>
            </w:r>
          </w:p>
        </w:tc>
        <w:tc>
          <w:tcPr>
            <w:tcW w:w="2880" w:type="dxa"/>
          </w:tcPr>
          <w:p w:rsidR="001B651E" w:rsidRDefault="00CC3FC6">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1B651E" w:rsidRDefault="001B651E"/>
        </w:tc>
      </w:tr>
      <w:tr w:rsidR="001B651E">
        <w:tc>
          <w:tcPr>
            <w:tcW w:w="2880" w:type="dxa"/>
          </w:tcPr>
          <w:p w:rsidR="001B651E" w:rsidRDefault="00CC3FC6">
            <w:r>
              <w:t>1960.</w:t>
            </w:r>
          </w:p>
        </w:tc>
        <w:tc>
          <w:tcPr>
            <w:tcW w:w="2880" w:type="dxa"/>
          </w:tcPr>
          <w:p w:rsidR="001B651E" w:rsidRDefault="00CC3FC6">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1B651E" w:rsidRDefault="001B651E"/>
        </w:tc>
      </w:tr>
      <w:tr w:rsidR="001B651E">
        <w:tc>
          <w:tcPr>
            <w:tcW w:w="2880" w:type="dxa"/>
          </w:tcPr>
          <w:p w:rsidR="001B651E" w:rsidRDefault="00CC3FC6">
            <w:r>
              <w:t>1961.</w:t>
            </w:r>
          </w:p>
        </w:tc>
        <w:tc>
          <w:tcPr>
            <w:tcW w:w="2880" w:type="dxa"/>
          </w:tcPr>
          <w:p w:rsidR="001B651E" w:rsidRDefault="00CC3FC6">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1B651E" w:rsidRDefault="001B651E"/>
        </w:tc>
      </w:tr>
      <w:tr w:rsidR="001B651E">
        <w:tc>
          <w:tcPr>
            <w:tcW w:w="2880" w:type="dxa"/>
          </w:tcPr>
          <w:p w:rsidR="001B651E" w:rsidRDefault="00CC3FC6">
            <w:r>
              <w:t>1962.</w:t>
            </w:r>
          </w:p>
        </w:tc>
        <w:tc>
          <w:tcPr>
            <w:tcW w:w="2880" w:type="dxa"/>
          </w:tcPr>
          <w:p w:rsidR="001B651E" w:rsidRDefault="00CC3FC6">
            <w:r>
              <w:t>Интернет-ресурс www.rons.ru (решение</w:t>
            </w:r>
            <w:r>
              <w:t xml:space="preserve"> Первомайского районного суда г. Кирова Кировской области от 20.02.2013);</w:t>
            </w:r>
          </w:p>
        </w:tc>
        <w:tc>
          <w:tcPr>
            <w:tcW w:w="2880" w:type="dxa"/>
          </w:tcPr>
          <w:p w:rsidR="001B651E" w:rsidRDefault="001B651E"/>
        </w:tc>
      </w:tr>
      <w:tr w:rsidR="001B651E">
        <w:tc>
          <w:tcPr>
            <w:tcW w:w="2880" w:type="dxa"/>
          </w:tcPr>
          <w:p w:rsidR="001B651E" w:rsidRDefault="00CC3FC6">
            <w:r>
              <w:t>1963.</w:t>
            </w:r>
          </w:p>
        </w:tc>
        <w:tc>
          <w:tcPr>
            <w:tcW w:w="2880" w:type="dxa"/>
          </w:tcPr>
          <w:p w:rsidR="001B651E" w:rsidRDefault="00CC3FC6">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1B651E" w:rsidRDefault="001B651E"/>
        </w:tc>
      </w:tr>
      <w:tr w:rsidR="001B651E">
        <w:tc>
          <w:tcPr>
            <w:tcW w:w="2880" w:type="dxa"/>
          </w:tcPr>
          <w:p w:rsidR="001B651E" w:rsidRDefault="00CC3FC6">
            <w:r>
              <w:t>1964.</w:t>
            </w:r>
          </w:p>
        </w:tc>
        <w:tc>
          <w:tcPr>
            <w:tcW w:w="2880" w:type="dxa"/>
          </w:tcPr>
          <w:p w:rsidR="001B651E" w:rsidRDefault="00CC3FC6">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1B651E" w:rsidRDefault="001B651E"/>
        </w:tc>
      </w:tr>
      <w:tr w:rsidR="001B651E">
        <w:tc>
          <w:tcPr>
            <w:tcW w:w="2880" w:type="dxa"/>
          </w:tcPr>
          <w:p w:rsidR="001B651E" w:rsidRDefault="00CC3FC6">
            <w:r>
              <w:t>1965.</w:t>
            </w:r>
          </w:p>
        </w:tc>
        <w:tc>
          <w:tcPr>
            <w:tcW w:w="2880" w:type="dxa"/>
          </w:tcPr>
          <w:p w:rsidR="001B651E" w:rsidRDefault="00CC3FC6">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1B651E" w:rsidRDefault="001B651E"/>
        </w:tc>
      </w:tr>
      <w:tr w:rsidR="001B651E">
        <w:tc>
          <w:tcPr>
            <w:tcW w:w="2880" w:type="dxa"/>
          </w:tcPr>
          <w:p w:rsidR="001B651E" w:rsidRDefault="00CC3FC6">
            <w:r>
              <w:t>1966.</w:t>
            </w:r>
          </w:p>
        </w:tc>
        <w:tc>
          <w:tcPr>
            <w:tcW w:w="2880" w:type="dxa"/>
          </w:tcPr>
          <w:p w:rsidR="001B651E" w:rsidRDefault="00CC3FC6">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1B651E" w:rsidRDefault="001B651E"/>
        </w:tc>
      </w:tr>
      <w:tr w:rsidR="001B651E">
        <w:tc>
          <w:tcPr>
            <w:tcW w:w="2880" w:type="dxa"/>
          </w:tcPr>
          <w:p w:rsidR="001B651E" w:rsidRDefault="00CC3FC6">
            <w:r>
              <w:t>1967.</w:t>
            </w:r>
          </w:p>
        </w:tc>
        <w:tc>
          <w:tcPr>
            <w:tcW w:w="2880" w:type="dxa"/>
          </w:tcPr>
          <w:p w:rsidR="001B651E" w:rsidRDefault="00CC3FC6">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1B651E" w:rsidRDefault="001B651E"/>
        </w:tc>
      </w:tr>
      <w:tr w:rsidR="001B651E">
        <w:tc>
          <w:tcPr>
            <w:tcW w:w="2880" w:type="dxa"/>
          </w:tcPr>
          <w:p w:rsidR="001B651E" w:rsidRDefault="00CC3FC6">
            <w:r>
              <w:t>1968.</w:t>
            </w:r>
          </w:p>
        </w:tc>
        <w:tc>
          <w:tcPr>
            <w:tcW w:w="2880" w:type="dxa"/>
          </w:tcPr>
          <w:p w:rsidR="001B651E" w:rsidRDefault="00CC3FC6">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1B651E" w:rsidRDefault="001B651E"/>
        </w:tc>
      </w:tr>
      <w:tr w:rsidR="001B651E">
        <w:tc>
          <w:tcPr>
            <w:tcW w:w="2880" w:type="dxa"/>
          </w:tcPr>
          <w:p w:rsidR="001B651E" w:rsidRDefault="00CC3FC6">
            <w:r>
              <w:t>1969.</w:t>
            </w:r>
          </w:p>
        </w:tc>
        <w:tc>
          <w:tcPr>
            <w:tcW w:w="2880" w:type="dxa"/>
          </w:tcPr>
          <w:p w:rsidR="001B651E" w:rsidRDefault="00CC3FC6">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1B651E" w:rsidRDefault="001B651E"/>
        </w:tc>
      </w:tr>
      <w:tr w:rsidR="001B651E">
        <w:tc>
          <w:tcPr>
            <w:tcW w:w="2880" w:type="dxa"/>
          </w:tcPr>
          <w:p w:rsidR="001B651E" w:rsidRDefault="00CC3FC6">
            <w:r>
              <w:t>1970.</w:t>
            </w:r>
          </w:p>
        </w:tc>
        <w:tc>
          <w:tcPr>
            <w:tcW w:w="2880" w:type="dxa"/>
          </w:tcPr>
          <w:p w:rsidR="001B651E" w:rsidRDefault="00CC3FC6">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1B651E" w:rsidRDefault="001B651E"/>
        </w:tc>
      </w:tr>
      <w:tr w:rsidR="001B651E">
        <w:tc>
          <w:tcPr>
            <w:tcW w:w="2880" w:type="dxa"/>
          </w:tcPr>
          <w:p w:rsidR="001B651E" w:rsidRDefault="00CC3FC6">
            <w:r>
              <w:t>1971.</w:t>
            </w:r>
          </w:p>
        </w:tc>
        <w:tc>
          <w:tcPr>
            <w:tcW w:w="2880" w:type="dxa"/>
          </w:tcPr>
          <w:p w:rsidR="001B651E" w:rsidRDefault="00CC3FC6">
            <w: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t>Курска от 05.03.2013);</w:t>
            </w:r>
          </w:p>
        </w:tc>
        <w:tc>
          <w:tcPr>
            <w:tcW w:w="2880" w:type="dxa"/>
          </w:tcPr>
          <w:p w:rsidR="001B651E" w:rsidRDefault="001B651E"/>
        </w:tc>
      </w:tr>
      <w:tr w:rsidR="001B651E">
        <w:tc>
          <w:tcPr>
            <w:tcW w:w="2880" w:type="dxa"/>
          </w:tcPr>
          <w:p w:rsidR="001B651E" w:rsidRDefault="00CC3FC6">
            <w:r>
              <w:t>1972.</w:t>
            </w:r>
          </w:p>
        </w:tc>
        <w:tc>
          <w:tcPr>
            <w:tcW w:w="2880" w:type="dxa"/>
          </w:tcPr>
          <w:p w:rsidR="001B651E" w:rsidRDefault="00CC3FC6">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1B651E" w:rsidRDefault="001B651E"/>
        </w:tc>
      </w:tr>
      <w:tr w:rsidR="001B651E">
        <w:tc>
          <w:tcPr>
            <w:tcW w:w="2880" w:type="dxa"/>
          </w:tcPr>
          <w:p w:rsidR="001B651E" w:rsidRDefault="00CC3FC6">
            <w:r>
              <w:t>1973.</w:t>
            </w:r>
          </w:p>
        </w:tc>
        <w:tc>
          <w:tcPr>
            <w:tcW w:w="2880" w:type="dxa"/>
          </w:tcPr>
          <w:p w:rsidR="001B651E" w:rsidRDefault="00CC3FC6">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1B651E" w:rsidRDefault="001B651E"/>
        </w:tc>
      </w:tr>
      <w:tr w:rsidR="001B651E">
        <w:tc>
          <w:tcPr>
            <w:tcW w:w="2880" w:type="dxa"/>
          </w:tcPr>
          <w:p w:rsidR="001B651E" w:rsidRDefault="00CC3FC6">
            <w:r>
              <w:t>1974.</w:t>
            </w:r>
          </w:p>
        </w:tc>
        <w:tc>
          <w:tcPr>
            <w:tcW w:w="2880" w:type="dxa"/>
          </w:tcPr>
          <w:p w:rsidR="001B651E" w:rsidRDefault="00CC3FC6">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1B651E" w:rsidRDefault="001B651E"/>
        </w:tc>
      </w:tr>
      <w:tr w:rsidR="001B651E">
        <w:tc>
          <w:tcPr>
            <w:tcW w:w="2880" w:type="dxa"/>
          </w:tcPr>
          <w:p w:rsidR="001B651E" w:rsidRDefault="00CC3FC6">
            <w:r>
              <w:t>1975.</w:t>
            </w:r>
          </w:p>
        </w:tc>
        <w:tc>
          <w:tcPr>
            <w:tcW w:w="2880" w:type="dxa"/>
          </w:tcPr>
          <w:p w:rsidR="001B651E" w:rsidRDefault="00CC3FC6">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1B651E" w:rsidRDefault="001B651E"/>
        </w:tc>
      </w:tr>
      <w:tr w:rsidR="001B651E">
        <w:tc>
          <w:tcPr>
            <w:tcW w:w="2880" w:type="dxa"/>
          </w:tcPr>
          <w:p w:rsidR="001B651E" w:rsidRDefault="00CC3FC6">
            <w:r>
              <w:t>1976.</w:t>
            </w:r>
          </w:p>
        </w:tc>
        <w:tc>
          <w:tcPr>
            <w:tcW w:w="2880" w:type="dxa"/>
          </w:tcPr>
          <w:p w:rsidR="001B651E" w:rsidRDefault="00CC3FC6">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1B651E" w:rsidRDefault="001B651E"/>
        </w:tc>
      </w:tr>
      <w:tr w:rsidR="001B651E">
        <w:tc>
          <w:tcPr>
            <w:tcW w:w="2880" w:type="dxa"/>
          </w:tcPr>
          <w:p w:rsidR="001B651E" w:rsidRDefault="00CC3FC6">
            <w:r>
              <w:t>1977.</w:t>
            </w:r>
          </w:p>
        </w:tc>
        <w:tc>
          <w:tcPr>
            <w:tcW w:w="2880" w:type="dxa"/>
          </w:tcPr>
          <w:p w:rsidR="001B651E" w:rsidRDefault="00CC3FC6">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1B651E" w:rsidRDefault="001B651E"/>
        </w:tc>
      </w:tr>
      <w:tr w:rsidR="001B651E">
        <w:tc>
          <w:tcPr>
            <w:tcW w:w="2880" w:type="dxa"/>
          </w:tcPr>
          <w:p w:rsidR="001B651E" w:rsidRDefault="00CC3FC6">
            <w:r>
              <w:t>1978.</w:t>
            </w:r>
          </w:p>
        </w:tc>
        <w:tc>
          <w:tcPr>
            <w:tcW w:w="2880" w:type="dxa"/>
          </w:tcPr>
          <w:p w:rsidR="001B651E" w:rsidRDefault="00CC3FC6">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1B651E" w:rsidRDefault="001B651E"/>
        </w:tc>
      </w:tr>
      <w:tr w:rsidR="001B651E">
        <w:tc>
          <w:tcPr>
            <w:tcW w:w="2880" w:type="dxa"/>
          </w:tcPr>
          <w:p w:rsidR="001B651E" w:rsidRDefault="00CC3FC6">
            <w:r>
              <w:t>1979.</w:t>
            </w:r>
          </w:p>
        </w:tc>
        <w:tc>
          <w:tcPr>
            <w:tcW w:w="2880" w:type="dxa"/>
          </w:tcPr>
          <w:p w:rsidR="001B651E" w:rsidRDefault="00CC3FC6">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1B651E" w:rsidRDefault="001B651E"/>
        </w:tc>
      </w:tr>
      <w:tr w:rsidR="001B651E">
        <w:tc>
          <w:tcPr>
            <w:tcW w:w="2880" w:type="dxa"/>
          </w:tcPr>
          <w:p w:rsidR="001B651E" w:rsidRDefault="00CC3FC6">
            <w:r>
              <w:t>1980.</w:t>
            </w:r>
          </w:p>
        </w:tc>
        <w:tc>
          <w:tcPr>
            <w:tcW w:w="2880" w:type="dxa"/>
          </w:tcPr>
          <w:p w:rsidR="001B651E" w:rsidRDefault="00CC3FC6">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1B651E" w:rsidRDefault="001B651E"/>
        </w:tc>
      </w:tr>
      <w:tr w:rsidR="001B651E">
        <w:tc>
          <w:tcPr>
            <w:tcW w:w="2880" w:type="dxa"/>
          </w:tcPr>
          <w:p w:rsidR="001B651E" w:rsidRDefault="00CC3FC6">
            <w:r>
              <w:t>1981.</w:t>
            </w:r>
          </w:p>
        </w:tc>
        <w:tc>
          <w:tcPr>
            <w:tcW w:w="2880" w:type="dxa"/>
          </w:tcPr>
          <w:p w:rsidR="001B651E" w:rsidRDefault="00CC3FC6">
            <w:r>
              <w:t>Зеркало сайта «Кавказ-Центр» www.kcblog.info (решение Ленинского районного суда г. Грозного Чеченской Республики от 07.02.2013);</w:t>
            </w:r>
          </w:p>
        </w:tc>
        <w:tc>
          <w:tcPr>
            <w:tcW w:w="2880" w:type="dxa"/>
          </w:tcPr>
          <w:p w:rsidR="001B651E" w:rsidRDefault="001B651E"/>
        </w:tc>
      </w:tr>
      <w:tr w:rsidR="001B651E">
        <w:tc>
          <w:tcPr>
            <w:tcW w:w="2880" w:type="dxa"/>
          </w:tcPr>
          <w:p w:rsidR="001B651E" w:rsidRDefault="00CC3FC6">
            <w:r>
              <w:t>1982.</w:t>
            </w:r>
          </w:p>
        </w:tc>
        <w:tc>
          <w:tcPr>
            <w:tcW w:w="2880" w:type="dxa"/>
          </w:tcPr>
          <w:p w:rsidR="001B651E" w:rsidRDefault="00CC3FC6">
            <w:r>
              <w:t>Сайт «Имам ТВ» www.imamtv.com (решение Ленинского районного суда г. Грозного Чеченской Ре</w:t>
            </w:r>
            <w:r>
              <w:t>спублики от 07.02.2013);</w:t>
            </w:r>
          </w:p>
        </w:tc>
        <w:tc>
          <w:tcPr>
            <w:tcW w:w="2880" w:type="dxa"/>
          </w:tcPr>
          <w:p w:rsidR="001B651E" w:rsidRDefault="001B651E"/>
        </w:tc>
      </w:tr>
      <w:tr w:rsidR="001B651E">
        <w:tc>
          <w:tcPr>
            <w:tcW w:w="2880" w:type="dxa"/>
          </w:tcPr>
          <w:p w:rsidR="001B651E" w:rsidRDefault="00CC3FC6">
            <w:r>
              <w:t>1983.</w:t>
            </w:r>
          </w:p>
        </w:tc>
        <w:tc>
          <w:tcPr>
            <w:tcW w:w="2880" w:type="dxa"/>
          </w:tcPr>
          <w:p w:rsidR="001B651E" w:rsidRDefault="00CC3FC6">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1B651E" w:rsidRDefault="001B651E"/>
        </w:tc>
      </w:tr>
      <w:tr w:rsidR="001B651E">
        <w:tc>
          <w:tcPr>
            <w:tcW w:w="2880" w:type="dxa"/>
          </w:tcPr>
          <w:p w:rsidR="001B651E" w:rsidRDefault="00CC3FC6">
            <w:r>
              <w:t>1984.</w:t>
            </w:r>
          </w:p>
        </w:tc>
        <w:tc>
          <w:tcPr>
            <w:tcW w:w="2880" w:type="dxa"/>
          </w:tcPr>
          <w:p w:rsidR="001B651E" w:rsidRDefault="00CC3FC6">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1B651E" w:rsidRDefault="001B651E"/>
        </w:tc>
      </w:tr>
      <w:tr w:rsidR="001B651E">
        <w:tc>
          <w:tcPr>
            <w:tcW w:w="2880" w:type="dxa"/>
          </w:tcPr>
          <w:p w:rsidR="001B651E" w:rsidRDefault="00CC3FC6">
            <w:r>
              <w:t>1985.</w:t>
            </w:r>
          </w:p>
        </w:tc>
        <w:tc>
          <w:tcPr>
            <w:tcW w:w="2880" w:type="dxa"/>
          </w:tcPr>
          <w:p w:rsidR="001B651E" w:rsidRDefault="00CC3FC6">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1B651E" w:rsidRDefault="001B651E"/>
        </w:tc>
      </w:tr>
      <w:tr w:rsidR="001B651E">
        <w:tc>
          <w:tcPr>
            <w:tcW w:w="2880" w:type="dxa"/>
          </w:tcPr>
          <w:p w:rsidR="001B651E" w:rsidRDefault="00CC3FC6">
            <w:r>
              <w:t>1986.</w:t>
            </w:r>
          </w:p>
        </w:tc>
        <w:tc>
          <w:tcPr>
            <w:tcW w:w="2880" w:type="dxa"/>
          </w:tcPr>
          <w:p w:rsidR="001B651E" w:rsidRDefault="00CC3FC6">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1B651E" w:rsidRDefault="001B651E"/>
        </w:tc>
      </w:tr>
      <w:tr w:rsidR="001B651E">
        <w:tc>
          <w:tcPr>
            <w:tcW w:w="2880" w:type="dxa"/>
          </w:tcPr>
          <w:p w:rsidR="001B651E" w:rsidRDefault="00CC3FC6">
            <w:r>
              <w:t>1987.</w:t>
            </w:r>
          </w:p>
        </w:tc>
        <w:tc>
          <w:tcPr>
            <w:tcW w:w="2880" w:type="dxa"/>
          </w:tcPr>
          <w:p w:rsidR="001B651E" w:rsidRDefault="00CC3FC6">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2880" w:type="dxa"/>
          </w:tcPr>
          <w:p w:rsidR="001B651E" w:rsidRDefault="001B651E"/>
        </w:tc>
      </w:tr>
      <w:tr w:rsidR="001B651E">
        <w:tc>
          <w:tcPr>
            <w:tcW w:w="2880" w:type="dxa"/>
          </w:tcPr>
          <w:p w:rsidR="001B651E" w:rsidRDefault="00CC3FC6">
            <w:r>
              <w:t>1988.</w:t>
            </w:r>
          </w:p>
        </w:tc>
        <w:tc>
          <w:tcPr>
            <w:tcW w:w="2880" w:type="dxa"/>
          </w:tcPr>
          <w:p w:rsidR="001B651E" w:rsidRDefault="00CC3FC6">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1B651E" w:rsidRDefault="001B651E"/>
        </w:tc>
      </w:tr>
      <w:tr w:rsidR="001B651E">
        <w:tc>
          <w:tcPr>
            <w:tcW w:w="2880" w:type="dxa"/>
          </w:tcPr>
          <w:p w:rsidR="001B651E" w:rsidRDefault="00CC3FC6">
            <w:r>
              <w:t>1989.</w:t>
            </w:r>
          </w:p>
        </w:tc>
        <w:tc>
          <w:tcPr>
            <w:tcW w:w="2880" w:type="dxa"/>
          </w:tcPr>
          <w:p w:rsidR="001B651E" w:rsidRDefault="00CC3FC6">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1B651E" w:rsidRDefault="001B651E"/>
        </w:tc>
      </w:tr>
      <w:tr w:rsidR="001B651E">
        <w:tc>
          <w:tcPr>
            <w:tcW w:w="2880" w:type="dxa"/>
          </w:tcPr>
          <w:p w:rsidR="001B651E" w:rsidRDefault="00CC3FC6">
            <w:r>
              <w:t>1990.</w:t>
            </w:r>
          </w:p>
        </w:tc>
        <w:tc>
          <w:tcPr>
            <w:tcW w:w="2880" w:type="dxa"/>
          </w:tcPr>
          <w:p w:rsidR="001B651E" w:rsidRDefault="00CC3FC6">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1B651E" w:rsidRDefault="001B651E"/>
        </w:tc>
      </w:tr>
      <w:tr w:rsidR="001B651E">
        <w:tc>
          <w:tcPr>
            <w:tcW w:w="2880" w:type="dxa"/>
          </w:tcPr>
          <w:p w:rsidR="001B651E" w:rsidRDefault="00CC3FC6">
            <w:r>
              <w:t>1991.</w:t>
            </w:r>
          </w:p>
        </w:tc>
        <w:tc>
          <w:tcPr>
            <w:tcW w:w="2880" w:type="dxa"/>
          </w:tcPr>
          <w:p w:rsidR="001B651E" w:rsidRDefault="00CC3FC6">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1B651E" w:rsidRDefault="001B651E"/>
        </w:tc>
      </w:tr>
      <w:tr w:rsidR="001B651E">
        <w:tc>
          <w:tcPr>
            <w:tcW w:w="2880" w:type="dxa"/>
          </w:tcPr>
          <w:p w:rsidR="001B651E" w:rsidRDefault="00CC3FC6">
            <w:r>
              <w:t>1992.</w:t>
            </w:r>
          </w:p>
        </w:tc>
        <w:tc>
          <w:tcPr>
            <w:tcW w:w="2880" w:type="dxa"/>
          </w:tcPr>
          <w:p w:rsidR="001B651E" w:rsidRDefault="00CC3FC6">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1B651E" w:rsidRDefault="001B651E"/>
        </w:tc>
      </w:tr>
      <w:tr w:rsidR="001B651E">
        <w:tc>
          <w:tcPr>
            <w:tcW w:w="2880" w:type="dxa"/>
          </w:tcPr>
          <w:p w:rsidR="001B651E" w:rsidRDefault="00CC3FC6">
            <w:r>
              <w:t>1993.</w:t>
            </w:r>
          </w:p>
        </w:tc>
        <w:tc>
          <w:tcPr>
            <w:tcW w:w="2880" w:type="dxa"/>
          </w:tcPr>
          <w:p w:rsidR="001B651E" w:rsidRDefault="00CC3FC6">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1B651E" w:rsidRDefault="001B651E"/>
        </w:tc>
      </w:tr>
      <w:tr w:rsidR="001B651E">
        <w:tc>
          <w:tcPr>
            <w:tcW w:w="2880" w:type="dxa"/>
          </w:tcPr>
          <w:p w:rsidR="001B651E" w:rsidRDefault="00CC3FC6">
            <w:r>
              <w:t>1994.</w:t>
            </w:r>
          </w:p>
        </w:tc>
        <w:tc>
          <w:tcPr>
            <w:tcW w:w="2880" w:type="dxa"/>
          </w:tcPr>
          <w:p w:rsidR="001B651E" w:rsidRDefault="00CC3FC6">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1B651E" w:rsidRDefault="001B651E"/>
        </w:tc>
      </w:tr>
      <w:tr w:rsidR="001B651E">
        <w:tc>
          <w:tcPr>
            <w:tcW w:w="2880" w:type="dxa"/>
          </w:tcPr>
          <w:p w:rsidR="001B651E" w:rsidRDefault="00CC3FC6">
            <w:r>
              <w:t>1995.</w:t>
            </w:r>
          </w:p>
        </w:tc>
        <w:tc>
          <w:tcPr>
            <w:tcW w:w="2880" w:type="dxa"/>
          </w:tcPr>
          <w:p w:rsidR="001B651E" w:rsidRDefault="00CC3FC6">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1B651E" w:rsidRDefault="001B651E"/>
        </w:tc>
      </w:tr>
      <w:tr w:rsidR="001B651E">
        <w:tc>
          <w:tcPr>
            <w:tcW w:w="2880" w:type="dxa"/>
          </w:tcPr>
          <w:p w:rsidR="001B651E" w:rsidRDefault="00CC3FC6">
            <w:r>
              <w:t>1996.</w:t>
            </w:r>
          </w:p>
        </w:tc>
        <w:tc>
          <w:tcPr>
            <w:tcW w:w="2880" w:type="dxa"/>
          </w:tcPr>
          <w:p w:rsidR="001B651E" w:rsidRDefault="00CC3FC6">
            <w:r>
              <w:t>Интерне</w:t>
            </w:r>
            <w:r>
              <w:t>т-сайт www.geroivoli.info (решение Никулинского районного суда г. Москвы от 19.11.2012);</w:t>
            </w:r>
          </w:p>
        </w:tc>
        <w:tc>
          <w:tcPr>
            <w:tcW w:w="2880" w:type="dxa"/>
          </w:tcPr>
          <w:p w:rsidR="001B651E" w:rsidRDefault="001B651E"/>
        </w:tc>
      </w:tr>
      <w:tr w:rsidR="001B651E">
        <w:tc>
          <w:tcPr>
            <w:tcW w:w="2880" w:type="dxa"/>
          </w:tcPr>
          <w:p w:rsidR="001B651E" w:rsidRDefault="00CC3FC6">
            <w:r>
              <w:t>1997.</w:t>
            </w:r>
          </w:p>
        </w:tc>
        <w:tc>
          <w:tcPr>
            <w:tcW w:w="2880" w:type="dxa"/>
          </w:tcPr>
          <w:p w:rsidR="001B651E" w:rsidRDefault="00CC3FC6">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1B651E" w:rsidRDefault="001B651E"/>
        </w:tc>
      </w:tr>
      <w:tr w:rsidR="001B651E">
        <w:tc>
          <w:tcPr>
            <w:tcW w:w="2880" w:type="dxa"/>
          </w:tcPr>
          <w:p w:rsidR="001B651E" w:rsidRDefault="00CC3FC6">
            <w:r>
              <w:t>1998.</w:t>
            </w:r>
          </w:p>
        </w:tc>
        <w:tc>
          <w:tcPr>
            <w:tcW w:w="2880" w:type="dxa"/>
          </w:tcPr>
          <w:p w:rsidR="001B651E" w:rsidRDefault="00CC3FC6">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1B651E" w:rsidRDefault="001B651E"/>
        </w:tc>
      </w:tr>
      <w:tr w:rsidR="001B651E">
        <w:tc>
          <w:tcPr>
            <w:tcW w:w="2880" w:type="dxa"/>
          </w:tcPr>
          <w:p w:rsidR="001B651E" w:rsidRDefault="00CC3FC6">
            <w:r>
              <w:t>1999.</w:t>
            </w:r>
          </w:p>
        </w:tc>
        <w:tc>
          <w:tcPr>
            <w:tcW w:w="2880" w:type="dxa"/>
          </w:tcPr>
          <w:p w:rsidR="001B651E" w:rsidRDefault="00CC3FC6">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1B651E" w:rsidRDefault="001B651E"/>
        </w:tc>
      </w:tr>
      <w:tr w:rsidR="001B651E">
        <w:tc>
          <w:tcPr>
            <w:tcW w:w="2880" w:type="dxa"/>
          </w:tcPr>
          <w:p w:rsidR="001B651E" w:rsidRDefault="00CC3FC6">
            <w:r>
              <w:t>2000.</w:t>
            </w:r>
          </w:p>
        </w:tc>
        <w:tc>
          <w:tcPr>
            <w:tcW w:w="2880" w:type="dxa"/>
          </w:tcPr>
          <w:p w:rsidR="001B651E" w:rsidRDefault="00CC3FC6">
            <w:r>
              <w:t>Брошюра «Готфрид Федер. Программа и мировоззрение НСДАП» (решение Южно-Са</w:t>
            </w:r>
            <w:r>
              <w:t>халинского городского суда от 30.04.2013);</w:t>
            </w:r>
          </w:p>
        </w:tc>
        <w:tc>
          <w:tcPr>
            <w:tcW w:w="2880" w:type="dxa"/>
          </w:tcPr>
          <w:p w:rsidR="001B651E" w:rsidRDefault="001B651E"/>
        </w:tc>
      </w:tr>
      <w:tr w:rsidR="001B651E">
        <w:tc>
          <w:tcPr>
            <w:tcW w:w="2880" w:type="dxa"/>
          </w:tcPr>
          <w:p w:rsidR="001B651E" w:rsidRDefault="00CC3FC6">
            <w:r>
              <w:t>2001.</w:t>
            </w:r>
          </w:p>
        </w:tc>
        <w:tc>
          <w:tcPr>
            <w:tcW w:w="2880" w:type="dxa"/>
          </w:tcPr>
          <w:p w:rsidR="001B651E" w:rsidRDefault="00CC3FC6">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1B651E" w:rsidRDefault="001B651E"/>
        </w:tc>
      </w:tr>
      <w:tr w:rsidR="001B651E">
        <w:tc>
          <w:tcPr>
            <w:tcW w:w="2880" w:type="dxa"/>
          </w:tcPr>
          <w:p w:rsidR="001B651E" w:rsidRDefault="00CC3FC6">
            <w:r>
              <w:t>2002.</w:t>
            </w:r>
          </w:p>
        </w:tc>
        <w:tc>
          <w:tcPr>
            <w:tcW w:w="2880" w:type="dxa"/>
          </w:tcPr>
          <w:p w:rsidR="001B651E" w:rsidRDefault="00CC3FC6">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1B651E" w:rsidRDefault="001B651E"/>
        </w:tc>
      </w:tr>
      <w:tr w:rsidR="001B651E">
        <w:tc>
          <w:tcPr>
            <w:tcW w:w="2880" w:type="dxa"/>
          </w:tcPr>
          <w:p w:rsidR="001B651E" w:rsidRDefault="00CC3FC6">
            <w:r>
              <w:t>2003.</w:t>
            </w:r>
          </w:p>
        </w:tc>
        <w:tc>
          <w:tcPr>
            <w:tcW w:w="2880" w:type="dxa"/>
          </w:tcPr>
          <w:p w:rsidR="001B651E" w:rsidRDefault="00CC3FC6">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1B651E" w:rsidRDefault="001B651E"/>
        </w:tc>
      </w:tr>
      <w:tr w:rsidR="001B651E">
        <w:tc>
          <w:tcPr>
            <w:tcW w:w="2880" w:type="dxa"/>
          </w:tcPr>
          <w:p w:rsidR="001B651E" w:rsidRDefault="00CC3FC6">
            <w:r>
              <w:t>2004.</w:t>
            </w:r>
          </w:p>
        </w:tc>
        <w:tc>
          <w:tcPr>
            <w:tcW w:w="2880" w:type="dxa"/>
          </w:tcPr>
          <w:p w:rsidR="001B651E" w:rsidRDefault="00CC3FC6">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1B651E" w:rsidRDefault="001B651E"/>
        </w:tc>
      </w:tr>
      <w:tr w:rsidR="001B651E">
        <w:tc>
          <w:tcPr>
            <w:tcW w:w="2880" w:type="dxa"/>
          </w:tcPr>
          <w:p w:rsidR="001B651E" w:rsidRDefault="00CC3FC6">
            <w:r>
              <w:t>2005.</w:t>
            </w:r>
          </w:p>
        </w:tc>
        <w:tc>
          <w:tcPr>
            <w:tcW w:w="2880" w:type="dxa"/>
          </w:tcPr>
          <w:p w:rsidR="001B651E" w:rsidRDefault="00CC3FC6">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1B651E" w:rsidRDefault="001B651E"/>
        </w:tc>
      </w:tr>
      <w:tr w:rsidR="001B651E">
        <w:tc>
          <w:tcPr>
            <w:tcW w:w="2880" w:type="dxa"/>
          </w:tcPr>
          <w:p w:rsidR="001B651E" w:rsidRDefault="00CC3FC6">
            <w:r>
              <w:t>2006.</w:t>
            </w:r>
          </w:p>
        </w:tc>
        <w:tc>
          <w:tcPr>
            <w:tcW w:w="2880" w:type="dxa"/>
          </w:tcPr>
          <w:p w:rsidR="001B651E" w:rsidRDefault="00CC3FC6">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1B651E" w:rsidRDefault="001B651E"/>
        </w:tc>
      </w:tr>
      <w:tr w:rsidR="001B651E">
        <w:tc>
          <w:tcPr>
            <w:tcW w:w="2880" w:type="dxa"/>
          </w:tcPr>
          <w:p w:rsidR="001B651E" w:rsidRDefault="00CC3FC6">
            <w:r>
              <w:t>2007.</w:t>
            </w:r>
          </w:p>
        </w:tc>
        <w:tc>
          <w:tcPr>
            <w:tcW w:w="2880" w:type="dxa"/>
          </w:tcPr>
          <w:p w:rsidR="001B651E" w:rsidRDefault="00CC3FC6">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1B651E" w:rsidRDefault="001B651E"/>
        </w:tc>
      </w:tr>
      <w:tr w:rsidR="001B651E">
        <w:tc>
          <w:tcPr>
            <w:tcW w:w="2880" w:type="dxa"/>
          </w:tcPr>
          <w:p w:rsidR="001B651E" w:rsidRDefault="00CC3FC6">
            <w:r>
              <w:t>2008.</w:t>
            </w:r>
          </w:p>
        </w:tc>
        <w:tc>
          <w:tcPr>
            <w:tcW w:w="2880" w:type="dxa"/>
          </w:tcPr>
          <w:p w:rsidR="001B651E" w:rsidRDefault="00CC3FC6">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1B651E" w:rsidRDefault="001B651E"/>
        </w:tc>
      </w:tr>
      <w:tr w:rsidR="001B651E">
        <w:tc>
          <w:tcPr>
            <w:tcW w:w="2880" w:type="dxa"/>
          </w:tcPr>
          <w:p w:rsidR="001B651E" w:rsidRDefault="00CC3FC6">
            <w:r>
              <w:t>2009.</w:t>
            </w:r>
          </w:p>
        </w:tc>
        <w:tc>
          <w:tcPr>
            <w:tcW w:w="2880" w:type="dxa"/>
          </w:tcPr>
          <w:p w:rsidR="001B651E" w:rsidRDefault="00CC3FC6">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1B651E" w:rsidRDefault="001B651E"/>
        </w:tc>
      </w:tr>
      <w:tr w:rsidR="001B651E">
        <w:tc>
          <w:tcPr>
            <w:tcW w:w="2880" w:type="dxa"/>
          </w:tcPr>
          <w:p w:rsidR="001B651E" w:rsidRDefault="00CC3FC6">
            <w:r>
              <w:t>2010.</w:t>
            </w:r>
          </w:p>
        </w:tc>
        <w:tc>
          <w:tcPr>
            <w:tcW w:w="2880" w:type="dxa"/>
          </w:tcPr>
          <w:p w:rsidR="001B651E" w:rsidRDefault="00CC3FC6">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1B651E" w:rsidRDefault="001B651E"/>
        </w:tc>
      </w:tr>
      <w:tr w:rsidR="001B651E">
        <w:tc>
          <w:tcPr>
            <w:tcW w:w="2880" w:type="dxa"/>
          </w:tcPr>
          <w:p w:rsidR="001B651E" w:rsidRDefault="00CC3FC6">
            <w:r>
              <w:t>2011.</w:t>
            </w:r>
          </w:p>
        </w:tc>
        <w:tc>
          <w:tcPr>
            <w:tcW w:w="2880" w:type="dxa"/>
          </w:tcPr>
          <w:p w:rsidR="001B651E" w:rsidRDefault="00CC3FC6">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1B651E" w:rsidRDefault="001B651E"/>
        </w:tc>
      </w:tr>
      <w:tr w:rsidR="001B651E">
        <w:tc>
          <w:tcPr>
            <w:tcW w:w="2880" w:type="dxa"/>
          </w:tcPr>
          <w:p w:rsidR="001B651E" w:rsidRDefault="00CC3FC6">
            <w:r>
              <w:t>2012.</w:t>
            </w:r>
          </w:p>
        </w:tc>
        <w:tc>
          <w:tcPr>
            <w:tcW w:w="2880" w:type="dxa"/>
          </w:tcPr>
          <w:p w:rsidR="001B651E" w:rsidRDefault="00CC3FC6">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1B651E" w:rsidRDefault="001B651E"/>
        </w:tc>
      </w:tr>
      <w:tr w:rsidR="001B651E">
        <w:tc>
          <w:tcPr>
            <w:tcW w:w="2880" w:type="dxa"/>
          </w:tcPr>
          <w:p w:rsidR="001B651E" w:rsidRDefault="00CC3FC6">
            <w:r>
              <w:t>2013.</w:t>
            </w:r>
          </w:p>
        </w:tc>
        <w:tc>
          <w:tcPr>
            <w:tcW w:w="2880" w:type="dxa"/>
          </w:tcPr>
          <w:p w:rsidR="001B651E" w:rsidRDefault="00CC3FC6">
            <w:r>
              <w:t>Брошюра «Саратовское дело. Выпуск 16» (Киев, «Вехи истории», 1996) (решение Тимирязевского районного суда г. Москвы от 14.05.2013);</w:t>
            </w:r>
          </w:p>
        </w:tc>
        <w:tc>
          <w:tcPr>
            <w:tcW w:w="2880" w:type="dxa"/>
          </w:tcPr>
          <w:p w:rsidR="001B651E" w:rsidRDefault="001B651E"/>
        </w:tc>
      </w:tr>
      <w:tr w:rsidR="001B651E">
        <w:tc>
          <w:tcPr>
            <w:tcW w:w="2880" w:type="dxa"/>
          </w:tcPr>
          <w:p w:rsidR="001B651E" w:rsidRDefault="00CC3FC6">
            <w:r>
              <w:t>2014.</w:t>
            </w:r>
          </w:p>
        </w:tc>
        <w:tc>
          <w:tcPr>
            <w:tcW w:w="2880" w:type="dxa"/>
          </w:tcPr>
          <w:p w:rsidR="001B651E" w:rsidRDefault="00CC3FC6">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1B651E" w:rsidRDefault="001B651E"/>
        </w:tc>
      </w:tr>
      <w:tr w:rsidR="001B651E">
        <w:tc>
          <w:tcPr>
            <w:tcW w:w="2880" w:type="dxa"/>
          </w:tcPr>
          <w:p w:rsidR="001B651E" w:rsidRDefault="00CC3FC6">
            <w:r>
              <w:t>2015.</w:t>
            </w:r>
          </w:p>
        </w:tc>
        <w:tc>
          <w:tcPr>
            <w:tcW w:w="2880" w:type="dxa"/>
          </w:tcPr>
          <w:p w:rsidR="001B651E" w:rsidRDefault="00CC3FC6">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1B651E" w:rsidRDefault="001B651E"/>
        </w:tc>
      </w:tr>
      <w:tr w:rsidR="001B651E">
        <w:tc>
          <w:tcPr>
            <w:tcW w:w="2880" w:type="dxa"/>
          </w:tcPr>
          <w:p w:rsidR="001B651E" w:rsidRDefault="00CC3FC6">
            <w:r>
              <w:t>2016.</w:t>
            </w:r>
          </w:p>
        </w:tc>
        <w:tc>
          <w:tcPr>
            <w:tcW w:w="2880" w:type="dxa"/>
          </w:tcPr>
          <w:p w:rsidR="001B651E" w:rsidRDefault="00CC3FC6">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1B651E" w:rsidRDefault="001B651E"/>
        </w:tc>
      </w:tr>
      <w:tr w:rsidR="001B651E">
        <w:tc>
          <w:tcPr>
            <w:tcW w:w="2880" w:type="dxa"/>
          </w:tcPr>
          <w:p w:rsidR="001B651E" w:rsidRDefault="00CC3FC6">
            <w:r>
              <w:t>2017.</w:t>
            </w:r>
          </w:p>
        </w:tc>
        <w:tc>
          <w:tcPr>
            <w:tcW w:w="2880" w:type="dxa"/>
          </w:tcPr>
          <w:p w:rsidR="001B651E" w:rsidRDefault="00CC3FC6">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1B651E" w:rsidRDefault="001B651E"/>
        </w:tc>
      </w:tr>
      <w:tr w:rsidR="001B651E">
        <w:tc>
          <w:tcPr>
            <w:tcW w:w="2880" w:type="dxa"/>
          </w:tcPr>
          <w:p w:rsidR="001B651E" w:rsidRDefault="00CC3FC6">
            <w:r>
              <w:t>2018.</w:t>
            </w:r>
          </w:p>
        </w:tc>
        <w:tc>
          <w:tcPr>
            <w:tcW w:w="2880" w:type="dxa"/>
          </w:tcPr>
          <w:p w:rsidR="001B651E" w:rsidRDefault="00CC3FC6">
            <w:r>
              <w:t>Статья под заголовком «Адыгея, она же Солнечная Адыгея, Помидорная Республика», произведенная и распространенная неустановленным лицом на ин</w:t>
            </w:r>
            <w:r>
              <w:t>тернет-сайте www.lirkmore.to (решение Майкопского городского суда Республики Адыгея от 05.04.2013);</w:t>
            </w:r>
          </w:p>
        </w:tc>
        <w:tc>
          <w:tcPr>
            <w:tcW w:w="2880" w:type="dxa"/>
          </w:tcPr>
          <w:p w:rsidR="001B651E" w:rsidRDefault="001B651E"/>
        </w:tc>
      </w:tr>
      <w:tr w:rsidR="001B651E">
        <w:tc>
          <w:tcPr>
            <w:tcW w:w="2880" w:type="dxa"/>
          </w:tcPr>
          <w:p w:rsidR="001B651E" w:rsidRDefault="00CC3FC6">
            <w:r>
              <w:t>2019.</w:t>
            </w:r>
          </w:p>
        </w:tc>
        <w:tc>
          <w:tcPr>
            <w:tcW w:w="2880" w:type="dxa"/>
          </w:tcPr>
          <w:p w:rsidR="001B651E" w:rsidRDefault="00CC3FC6">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1B651E" w:rsidRDefault="001B651E"/>
        </w:tc>
      </w:tr>
      <w:tr w:rsidR="001B651E">
        <w:tc>
          <w:tcPr>
            <w:tcW w:w="2880" w:type="dxa"/>
          </w:tcPr>
          <w:p w:rsidR="001B651E" w:rsidRDefault="00CC3FC6">
            <w:r>
              <w:t>2020.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2021.</w:t>
            </w:r>
          </w:p>
        </w:tc>
        <w:tc>
          <w:tcPr>
            <w:tcW w:w="2880" w:type="dxa"/>
          </w:tcPr>
          <w:p w:rsidR="001B651E" w:rsidRDefault="00CC3FC6">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1B651E" w:rsidRDefault="001B651E"/>
        </w:tc>
      </w:tr>
      <w:tr w:rsidR="001B651E">
        <w:tc>
          <w:tcPr>
            <w:tcW w:w="2880" w:type="dxa"/>
          </w:tcPr>
          <w:p w:rsidR="001B651E" w:rsidRDefault="00CC3FC6">
            <w:r>
              <w:t>2022.</w:t>
            </w:r>
          </w:p>
        </w:tc>
        <w:tc>
          <w:tcPr>
            <w:tcW w:w="2880" w:type="dxa"/>
          </w:tcPr>
          <w:p w:rsidR="001B651E" w:rsidRDefault="00CC3FC6">
            <w:r>
              <w:t>Книга «Владимир Попов «Возвращение Руси». М., Наследие предков. 2003» (решение Южно-Сахалинского городского суда от 23.05.2013);</w:t>
            </w:r>
          </w:p>
        </w:tc>
        <w:tc>
          <w:tcPr>
            <w:tcW w:w="2880" w:type="dxa"/>
          </w:tcPr>
          <w:p w:rsidR="001B651E" w:rsidRDefault="001B651E"/>
        </w:tc>
      </w:tr>
      <w:tr w:rsidR="001B651E">
        <w:tc>
          <w:tcPr>
            <w:tcW w:w="2880" w:type="dxa"/>
          </w:tcPr>
          <w:p w:rsidR="001B651E" w:rsidRDefault="00CC3FC6">
            <w:r>
              <w:t>2023.</w:t>
            </w:r>
          </w:p>
        </w:tc>
        <w:tc>
          <w:tcPr>
            <w:tcW w:w="2880" w:type="dxa"/>
          </w:tcPr>
          <w:p w:rsidR="001B651E" w:rsidRDefault="00CC3FC6">
            <w:r>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1B651E" w:rsidRDefault="001B651E"/>
        </w:tc>
      </w:tr>
      <w:tr w:rsidR="001B651E">
        <w:tc>
          <w:tcPr>
            <w:tcW w:w="2880" w:type="dxa"/>
          </w:tcPr>
          <w:p w:rsidR="001B651E" w:rsidRDefault="00CC3FC6">
            <w:r>
              <w:t>2024.</w:t>
            </w:r>
          </w:p>
        </w:tc>
        <w:tc>
          <w:tcPr>
            <w:tcW w:w="2880" w:type="dxa"/>
          </w:tcPr>
          <w:p w:rsidR="001B651E" w:rsidRDefault="00CC3FC6">
            <w:r>
              <w:t>Листовка под названи</w:t>
            </w:r>
            <w:r>
              <w:t>ем «К оружию! Молния» (решение Центрального районного суда г. Омска от 06.06.2013);</w:t>
            </w:r>
          </w:p>
        </w:tc>
        <w:tc>
          <w:tcPr>
            <w:tcW w:w="2880" w:type="dxa"/>
          </w:tcPr>
          <w:p w:rsidR="001B651E" w:rsidRDefault="001B651E"/>
        </w:tc>
      </w:tr>
      <w:tr w:rsidR="001B651E">
        <w:tc>
          <w:tcPr>
            <w:tcW w:w="2880" w:type="dxa"/>
          </w:tcPr>
          <w:p w:rsidR="001B651E" w:rsidRDefault="00CC3FC6">
            <w:r>
              <w:t>2025.</w:t>
            </w:r>
          </w:p>
        </w:tc>
        <w:tc>
          <w:tcPr>
            <w:tcW w:w="2880" w:type="dxa"/>
          </w:tcPr>
          <w:p w:rsidR="001B651E" w:rsidRDefault="00CC3FC6">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1B651E" w:rsidRDefault="001B651E"/>
        </w:tc>
      </w:tr>
      <w:tr w:rsidR="001B651E">
        <w:tc>
          <w:tcPr>
            <w:tcW w:w="2880" w:type="dxa"/>
          </w:tcPr>
          <w:p w:rsidR="001B651E" w:rsidRDefault="00CC3FC6">
            <w:r>
              <w:t>2026.</w:t>
            </w:r>
          </w:p>
        </w:tc>
        <w:tc>
          <w:tcPr>
            <w:tcW w:w="2880" w:type="dxa"/>
          </w:tcPr>
          <w:p w:rsidR="001B651E" w:rsidRDefault="00CC3FC6">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1B651E" w:rsidRDefault="001B651E"/>
        </w:tc>
      </w:tr>
      <w:tr w:rsidR="001B651E">
        <w:tc>
          <w:tcPr>
            <w:tcW w:w="2880" w:type="dxa"/>
          </w:tcPr>
          <w:p w:rsidR="001B651E" w:rsidRDefault="00CC3FC6">
            <w:r>
              <w:t>2027.</w:t>
            </w:r>
          </w:p>
        </w:tc>
        <w:tc>
          <w:tcPr>
            <w:tcW w:w="2880" w:type="dxa"/>
          </w:tcPr>
          <w:p w:rsidR="001B651E" w:rsidRDefault="00CC3FC6">
            <w:r>
              <w:t>Печатное издание И.С. Баркова «Жидоведение. Учебное пособие» (решение Бежицкого районного суда г. Брянска от 28.05.2013);</w:t>
            </w:r>
          </w:p>
        </w:tc>
        <w:tc>
          <w:tcPr>
            <w:tcW w:w="2880" w:type="dxa"/>
          </w:tcPr>
          <w:p w:rsidR="001B651E" w:rsidRDefault="001B651E"/>
        </w:tc>
      </w:tr>
      <w:tr w:rsidR="001B651E">
        <w:tc>
          <w:tcPr>
            <w:tcW w:w="2880" w:type="dxa"/>
          </w:tcPr>
          <w:p w:rsidR="001B651E" w:rsidRDefault="00CC3FC6">
            <w:r>
              <w:t>2028.</w:t>
            </w:r>
          </w:p>
        </w:tc>
        <w:tc>
          <w:tcPr>
            <w:tcW w:w="2880" w:type="dxa"/>
          </w:tcPr>
          <w:p w:rsidR="001B651E" w:rsidRDefault="00CC3FC6">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1B651E" w:rsidRDefault="001B651E"/>
        </w:tc>
      </w:tr>
      <w:tr w:rsidR="001B651E">
        <w:tc>
          <w:tcPr>
            <w:tcW w:w="2880" w:type="dxa"/>
          </w:tcPr>
          <w:p w:rsidR="001B651E" w:rsidRDefault="00CC3FC6">
            <w:r>
              <w:t>2029.</w:t>
            </w:r>
          </w:p>
        </w:tc>
        <w:tc>
          <w:tcPr>
            <w:tcW w:w="2880" w:type="dxa"/>
          </w:tcPr>
          <w:p w:rsidR="001B651E" w:rsidRDefault="00CC3FC6">
            <w:r>
              <w:t>Печатное издание – газета «Русский порядок» №1 (48) от 11.06.2002 (решение Бежицкого районного суда г. Брянска от 30.05.2013);</w:t>
            </w:r>
          </w:p>
        </w:tc>
        <w:tc>
          <w:tcPr>
            <w:tcW w:w="2880" w:type="dxa"/>
          </w:tcPr>
          <w:p w:rsidR="001B651E" w:rsidRDefault="001B651E"/>
        </w:tc>
      </w:tr>
      <w:tr w:rsidR="001B651E">
        <w:tc>
          <w:tcPr>
            <w:tcW w:w="2880" w:type="dxa"/>
          </w:tcPr>
          <w:p w:rsidR="001B651E" w:rsidRDefault="00CC3FC6">
            <w:r>
              <w:t>2030.</w:t>
            </w:r>
          </w:p>
        </w:tc>
        <w:tc>
          <w:tcPr>
            <w:tcW w:w="2880" w:type="dxa"/>
          </w:tcPr>
          <w:p w:rsidR="001B651E" w:rsidRDefault="00CC3FC6">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1B651E" w:rsidRDefault="001B651E"/>
        </w:tc>
      </w:tr>
      <w:tr w:rsidR="001B651E">
        <w:tc>
          <w:tcPr>
            <w:tcW w:w="2880" w:type="dxa"/>
          </w:tcPr>
          <w:p w:rsidR="001B651E" w:rsidRDefault="00CC3FC6">
            <w:r>
              <w:t>2031.</w:t>
            </w:r>
          </w:p>
        </w:tc>
        <w:tc>
          <w:tcPr>
            <w:tcW w:w="2880" w:type="dxa"/>
          </w:tcPr>
          <w:p w:rsidR="001B651E" w:rsidRDefault="00CC3FC6">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1B651E" w:rsidRDefault="001B651E"/>
        </w:tc>
      </w:tr>
      <w:tr w:rsidR="001B651E">
        <w:tc>
          <w:tcPr>
            <w:tcW w:w="2880" w:type="dxa"/>
          </w:tcPr>
          <w:p w:rsidR="001B651E" w:rsidRDefault="00CC3FC6">
            <w:r>
              <w:t>2032.</w:t>
            </w:r>
          </w:p>
        </w:tc>
        <w:tc>
          <w:tcPr>
            <w:tcW w:w="2880" w:type="dxa"/>
          </w:tcPr>
          <w:p w:rsidR="001B651E" w:rsidRDefault="00CC3FC6">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1B651E" w:rsidRDefault="001B651E"/>
        </w:tc>
      </w:tr>
      <w:tr w:rsidR="001B651E">
        <w:tc>
          <w:tcPr>
            <w:tcW w:w="2880" w:type="dxa"/>
          </w:tcPr>
          <w:p w:rsidR="001B651E" w:rsidRDefault="00CC3FC6">
            <w:r>
              <w:t>2033.</w:t>
            </w:r>
          </w:p>
        </w:tc>
        <w:tc>
          <w:tcPr>
            <w:tcW w:w="2880" w:type="dxa"/>
          </w:tcPr>
          <w:p w:rsidR="001B651E" w:rsidRDefault="00CC3FC6">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1B651E" w:rsidRDefault="001B651E"/>
        </w:tc>
      </w:tr>
      <w:tr w:rsidR="001B651E">
        <w:tc>
          <w:tcPr>
            <w:tcW w:w="2880" w:type="dxa"/>
          </w:tcPr>
          <w:p w:rsidR="001B651E" w:rsidRDefault="00CC3FC6">
            <w:r>
              <w:t>2034.</w:t>
            </w:r>
          </w:p>
        </w:tc>
        <w:tc>
          <w:tcPr>
            <w:tcW w:w="2880" w:type="dxa"/>
          </w:tcPr>
          <w:p w:rsidR="001B651E" w:rsidRDefault="00CC3FC6">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1B651E" w:rsidRDefault="001B651E"/>
        </w:tc>
      </w:tr>
      <w:tr w:rsidR="001B651E">
        <w:tc>
          <w:tcPr>
            <w:tcW w:w="2880" w:type="dxa"/>
          </w:tcPr>
          <w:p w:rsidR="001B651E" w:rsidRDefault="00CC3FC6">
            <w:r>
              <w:t>2035.</w:t>
            </w:r>
          </w:p>
        </w:tc>
        <w:tc>
          <w:tcPr>
            <w:tcW w:w="2880" w:type="dxa"/>
          </w:tcPr>
          <w:p w:rsidR="001B651E" w:rsidRDefault="00CC3FC6">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1B651E" w:rsidRDefault="001B651E"/>
        </w:tc>
      </w:tr>
      <w:tr w:rsidR="001B651E">
        <w:tc>
          <w:tcPr>
            <w:tcW w:w="2880" w:type="dxa"/>
          </w:tcPr>
          <w:p w:rsidR="001B651E" w:rsidRDefault="00CC3FC6">
            <w:r>
              <w:t>2036.</w:t>
            </w:r>
          </w:p>
        </w:tc>
        <w:tc>
          <w:tcPr>
            <w:tcW w:w="2880" w:type="dxa"/>
          </w:tcPr>
          <w:p w:rsidR="001B651E" w:rsidRDefault="00CC3FC6">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1B651E" w:rsidRDefault="001B651E"/>
        </w:tc>
      </w:tr>
      <w:tr w:rsidR="001B651E">
        <w:tc>
          <w:tcPr>
            <w:tcW w:w="2880" w:type="dxa"/>
          </w:tcPr>
          <w:p w:rsidR="001B651E" w:rsidRDefault="00CC3FC6">
            <w:r>
              <w:t>2037.</w:t>
            </w:r>
          </w:p>
        </w:tc>
        <w:tc>
          <w:tcPr>
            <w:tcW w:w="2880" w:type="dxa"/>
          </w:tcPr>
          <w:p w:rsidR="001B651E" w:rsidRDefault="00CC3FC6">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1B651E" w:rsidRDefault="001B651E"/>
        </w:tc>
      </w:tr>
      <w:tr w:rsidR="001B651E">
        <w:tc>
          <w:tcPr>
            <w:tcW w:w="2880" w:type="dxa"/>
          </w:tcPr>
          <w:p w:rsidR="001B651E" w:rsidRDefault="00CC3FC6">
            <w:r>
              <w:t>2038.</w:t>
            </w:r>
          </w:p>
        </w:tc>
        <w:tc>
          <w:tcPr>
            <w:tcW w:w="2880" w:type="dxa"/>
          </w:tcPr>
          <w:p w:rsidR="001B651E" w:rsidRDefault="00CC3FC6">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1B651E" w:rsidRDefault="001B651E"/>
        </w:tc>
      </w:tr>
      <w:tr w:rsidR="001B651E">
        <w:tc>
          <w:tcPr>
            <w:tcW w:w="2880" w:type="dxa"/>
          </w:tcPr>
          <w:p w:rsidR="001B651E" w:rsidRDefault="00CC3FC6">
            <w:r>
              <w:t>2039.</w:t>
            </w:r>
          </w:p>
        </w:tc>
        <w:tc>
          <w:tcPr>
            <w:tcW w:w="2880" w:type="dxa"/>
          </w:tcPr>
          <w:p w:rsidR="001B651E" w:rsidRDefault="00CC3FC6">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1B651E" w:rsidRDefault="001B651E"/>
        </w:tc>
      </w:tr>
      <w:tr w:rsidR="001B651E">
        <w:tc>
          <w:tcPr>
            <w:tcW w:w="2880" w:type="dxa"/>
          </w:tcPr>
          <w:p w:rsidR="001B651E" w:rsidRDefault="00CC3FC6">
            <w:r>
              <w:t>2040.</w:t>
            </w:r>
          </w:p>
        </w:tc>
        <w:tc>
          <w:tcPr>
            <w:tcW w:w="2880" w:type="dxa"/>
          </w:tcPr>
          <w:p w:rsidR="001B651E" w:rsidRDefault="00CC3FC6">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ет-странице: http://www/shamilonline.org/ru/2009-08-18-08-17-14/16-2010-01-18-09-01-54/5481-2011-05-04-07-19-56.html (решение Свердловского районного суда г. Костромы от 22.04.2013);</w:t>
            </w:r>
          </w:p>
        </w:tc>
        <w:tc>
          <w:tcPr>
            <w:tcW w:w="2880" w:type="dxa"/>
          </w:tcPr>
          <w:p w:rsidR="001B651E" w:rsidRDefault="001B651E"/>
        </w:tc>
      </w:tr>
      <w:tr w:rsidR="001B651E">
        <w:tc>
          <w:tcPr>
            <w:tcW w:w="2880" w:type="dxa"/>
          </w:tcPr>
          <w:p w:rsidR="001B651E" w:rsidRDefault="00CC3FC6">
            <w:r>
              <w:t>2041.</w:t>
            </w:r>
          </w:p>
        </w:tc>
        <w:tc>
          <w:tcPr>
            <w:tcW w:w="2880" w:type="dxa"/>
          </w:tcPr>
          <w:p w:rsidR="001B651E" w:rsidRDefault="00CC3FC6">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1B651E" w:rsidRDefault="001B651E"/>
        </w:tc>
      </w:tr>
      <w:tr w:rsidR="001B651E">
        <w:tc>
          <w:tcPr>
            <w:tcW w:w="2880" w:type="dxa"/>
          </w:tcPr>
          <w:p w:rsidR="001B651E" w:rsidRDefault="00CC3FC6">
            <w:r>
              <w:t>2042.</w:t>
            </w:r>
          </w:p>
        </w:tc>
        <w:tc>
          <w:tcPr>
            <w:tcW w:w="2880" w:type="dxa"/>
          </w:tcPr>
          <w:p w:rsidR="001B651E" w:rsidRDefault="00CC3FC6">
            <w:r>
              <w:t>Печатное издание Б. Миронова «Что делать русским в России» (решение Кировского районного суда г. Томск</w:t>
            </w:r>
            <w:r>
              <w:t>а от 13.05.2013);</w:t>
            </w:r>
          </w:p>
        </w:tc>
        <w:tc>
          <w:tcPr>
            <w:tcW w:w="2880" w:type="dxa"/>
          </w:tcPr>
          <w:p w:rsidR="001B651E" w:rsidRDefault="001B651E"/>
        </w:tc>
      </w:tr>
      <w:tr w:rsidR="001B651E">
        <w:tc>
          <w:tcPr>
            <w:tcW w:w="2880" w:type="dxa"/>
          </w:tcPr>
          <w:p w:rsidR="001B651E" w:rsidRDefault="00CC3FC6">
            <w:r>
              <w:t>2043.</w:t>
            </w:r>
          </w:p>
        </w:tc>
        <w:tc>
          <w:tcPr>
            <w:tcW w:w="2880" w:type="dxa"/>
          </w:tcPr>
          <w:p w:rsidR="001B651E" w:rsidRDefault="00CC3FC6">
            <w:r>
              <w:t>Печатное издание – газета «Русский порядок» №1 (48) от 11.06.2002 (решение Бежицкого районного суда г. Брянска от 30.05.2013);</w:t>
            </w:r>
          </w:p>
        </w:tc>
        <w:tc>
          <w:tcPr>
            <w:tcW w:w="2880" w:type="dxa"/>
          </w:tcPr>
          <w:p w:rsidR="001B651E" w:rsidRDefault="001B651E"/>
        </w:tc>
      </w:tr>
      <w:tr w:rsidR="001B651E">
        <w:tc>
          <w:tcPr>
            <w:tcW w:w="2880" w:type="dxa"/>
          </w:tcPr>
          <w:p w:rsidR="001B651E" w:rsidRDefault="00CC3FC6">
            <w:r>
              <w:t>2044.</w:t>
            </w:r>
          </w:p>
        </w:tc>
        <w:tc>
          <w:tcPr>
            <w:tcW w:w="2880" w:type="dxa"/>
          </w:tcPr>
          <w:p w:rsidR="001B651E" w:rsidRDefault="00CC3FC6">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1B651E" w:rsidRDefault="001B651E"/>
        </w:tc>
      </w:tr>
      <w:tr w:rsidR="001B651E">
        <w:tc>
          <w:tcPr>
            <w:tcW w:w="2880" w:type="dxa"/>
          </w:tcPr>
          <w:p w:rsidR="001B651E" w:rsidRDefault="00CC3FC6">
            <w:r>
              <w:t>2045.</w:t>
            </w:r>
          </w:p>
        </w:tc>
        <w:tc>
          <w:tcPr>
            <w:tcW w:w="2880" w:type="dxa"/>
          </w:tcPr>
          <w:p w:rsidR="001B651E" w:rsidRDefault="00CC3FC6">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1B651E" w:rsidRDefault="001B651E"/>
        </w:tc>
      </w:tr>
      <w:tr w:rsidR="001B651E">
        <w:tc>
          <w:tcPr>
            <w:tcW w:w="2880" w:type="dxa"/>
          </w:tcPr>
          <w:p w:rsidR="001B651E" w:rsidRDefault="00CC3FC6">
            <w:r>
              <w:t>2046.</w:t>
            </w:r>
          </w:p>
        </w:tc>
        <w:tc>
          <w:tcPr>
            <w:tcW w:w="2880" w:type="dxa"/>
          </w:tcPr>
          <w:p w:rsidR="001B651E" w:rsidRDefault="00CC3FC6">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1B651E" w:rsidRDefault="001B651E"/>
        </w:tc>
      </w:tr>
      <w:tr w:rsidR="001B651E">
        <w:tc>
          <w:tcPr>
            <w:tcW w:w="2880" w:type="dxa"/>
          </w:tcPr>
          <w:p w:rsidR="001B651E" w:rsidRDefault="00CC3FC6">
            <w:r>
              <w:t>2047.</w:t>
            </w:r>
          </w:p>
        </w:tc>
        <w:tc>
          <w:tcPr>
            <w:tcW w:w="2880" w:type="dxa"/>
          </w:tcPr>
          <w:p w:rsidR="001B651E" w:rsidRDefault="00CC3FC6">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1B651E" w:rsidRDefault="001B651E"/>
        </w:tc>
      </w:tr>
      <w:tr w:rsidR="001B651E">
        <w:tc>
          <w:tcPr>
            <w:tcW w:w="2880" w:type="dxa"/>
          </w:tcPr>
          <w:p w:rsidR="001B651E" w:rsidRDefault="00CC3FC6">
            <w:r>
              <w:t>2048.</w:t>
            </w:r>
          </w:p>
        </w:tc>
        <w:tc>
          <w:tcPr>
            <w:tcW w:w="2880" w:type="dxa"/>
          </w:tcPr>
          <w:p w:rsidR="001B651E" w:rsidRDefault="00CC3FC6">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1B651E" w:rsidRDefault="001B651E"/>
        </w:tc>
      </w:tr>
      <w:tr w:rsidR="001B651E">
        <w:tc>
          <w:tcPr>
            <w:tcW w:w="2880" w:type="dxa"/>
          </w:tcPr>
          <w:p w:rsidR="001B651E" w:rsidRDefault="00CC3FC6">
            <w:r>
              <w:t>2049.</w:t>
            </w:r>
          </w:p>
        </w:tc>
        <w:tc>
          <w:tcPr>
            <w:tcW w:w="2880" w:type="dxa"/>
          </w:tcPr>
          <w:p w:rsidR="001B651E" w:rsidRDefault="00CC3FC6">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1B651E" w:rsidRDefault="001B651E"/>
        </w:tc>
      </w:tr>
      <w:tr w:rsidR="001B651E">
        <w:tc>
          <w:tcPr>
            <w:tcW w:w="2880" w:type="dxa"/>
          </w:tcPr>
          <w:p w:rsidR="001B651E" w:rsidRDefault="00CC3FC6">
            <w:r>
              <w:t>2050.</w:t>
            </w:r>
          </w:p>
        </w:tc>
        <w:tc>
          <w:tcPr>
            <w:tcW w:w="2880" w:type="dxa"/>
          </w:tcPr>
          <w:p w:rsidR="001B651E" w:rsidRDefault="00CC3FC6">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1B651E" w:rsidRDefault="001B651E"/>
        </w:tc>
      </w:tr>
      <w:tr w:rsidR="001B651E">
        <w:tc>
          <w:tcPr>
            <w:tcW w:w="2880" w:type="dxa"/>
          </w:tcPr>
          <w:p w:rsidR="001B651E" w:rsidRDefault="00CC3FC6">
            <w:r>
              <w:t>2051.</w:t>
            </w:r>
          </w:p>
        </w:tc>
        <w:tc>
          <w:tcPr>
            <w:tcW w:w="2880" w:type="dxa"/>
          </w:tcPr>
          <w:p w:rsidR="001B651E" w:rsidRDefault="00CC3FC6">
            <w:r>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1B651E" w:rsidRDefault="001B651E"/>
        </w:tc>
      </w:tr>
      <w:tr w:rsidR="001B651E">
        <w:tc>
          <w:tcPr>
            <w:tcW w:w="2880" w:type="dxa"/>
          </w:tcPr>
          <w:p w:rsidR="001B651E" w:rsidRDefault="00CC3FC6">
            <w:r>
              <w:t>2052.</w:t>
            </w:r>
          </w:p>
        </w:tc>
        <w:tc>
          <w:tcPr>
            <w:tcW w:w="2880" w:type="dxa"/>
          </w:tcPr>
          <w:p w:rsidR="001B651E" w:rsidRDefault="00CC3FC6">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1B651E" w:rsidRDefault="001B651E"/>
        </w:tc>
      </w:tr>
      <w:tr w:rsidR="001B651E">
        <w:tc>
          <w:tcPr>
            <w:tcW w:w="2880" w:type="dxa"/>
          </w:tcPr>
          <w:p w:rsidR="001B651E" w:rsidRDefault="00CC3FC6">
            <w:r>
              <w:t>2053.</w:t>
            </w:r>
          </w:p>
        </w:tc>
        <w:tc>
          <w:tcPr>
            <w:tcW w:w="2880" w:type="dxa"/>
          </w:tcPr>
          <w:p w:rsidR="001B651E" w:rsidRDefault="00CC3FC6">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1B651E" w:rsidRDefault="001B651E"/>
        </w:tc>
      </w:tr>
      <w:tr w:rsidR="001B651E">
        <w:tc>
          <w:tcPr>
            <w:tcW w:w="2880" w:type="dxa"/>
          </w:tcPr>
          <w:p w:rsidR="001B651E" w:rsidRDefault="00CC3FC6">
            <w:r>
              <w:t>2054.</w:t>
            </w:r>
          </w:p>
        </w:tc>
        <w:tc>
          <w:tcPr>
            <w:tcW w:w="2880" w:type="dxa"/>
          </w:tcPr>
          <w:p w:rsidR="001B651E" w:rsidRDefault="00CC3FC6">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1B651E" w:rsidRDefault="001B651E"/>
        </w:tc>
      </w:tr>
      <w:tr w:rsidR="001B651E">
        <w:tc>
          <w:tcPr>
            <w:tcW w:w="2880" w:type="dxa"/>
          </w:tcPr>
          <w:p w:rsidR="001B651E" w:rsidRDefault="00CC3FC6">
            <w:r>
              <w:t>2055.</w:t>
            </w:r>
          </w:p>
        </w:tc>
        <w:tc>
          <w:tcPr>
            <w:tcW w:w="2880" w:type="dxa"/>
          </w:tcPr>
          <w:p w:rsidR="001B651E" w:rsidRDefault="00CC3FC6">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1B651E" w:rsidRDefault="001B651E"/>
        </w:tc>
      </w:tr>
      <w:tr w:rsidR="001B651E">
        <w:tc>
          <w:tcPr>
            <w:tcW w:w="2880" w:type="dxa"/>
          </w:tcPr>
          <w:p w:rsidR="001B651E" w:rsidRDefault="00CC3FC6">
            <w:r>
              <w:t>2056.</w:t>
            </w:r>
          </w:p>
        </w:tc>
        <w:tc>
          <w:tcPr>
            <w:tcW w:w="2880" w:type="dxa"/>
          </w:tcPr>
          <w:p w:rsidR="001B651E" w:rsidRDefault="00CC3FC6">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1B651E" w:rsidRDefault="001B651E"/>
        </w:tc>
      </w:tr>
      <w:tr w:rsidR="001B651E">
        <w:tc>
          <w:tcPr>
            <w:tcW w:w="2880" w:type="dxa"/>
          </w:tcPr>
          <w:p w:rsidR="001B651E" w:rsidRDefault="00CC3FC6">
            <w:r>
              <w:t>2057.</w:t>
            </w:r>
          </w:p>
        </w:tc>
        <w:tc>
          <w:tcPr>
            <w:tcW w:w="2880" w:type="dxa"/>
          </w:tcPr>
          <w:p w:rsidR="001B651E" w:rsidRDefault="00CC3FC6">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1B651E" w:rsidRDefault="001B651E"/>
        </w:tc>
      </w:tr>
      <w:tr w:rsidR="001B651E">
        <w:tc>
          <w:tcPr>
            <w:tcW w:w="2880" w:type="dxa"/>
          </w:tcPr>
          <w:p w:rsidR="001B651E" w:rsidRDefault="00CC3FC6">
            <w:r>
              <w:t>2058.</w:t>
            </w:r>
          </w:p>
        </w:tc>
        <w:tc>
          <w:tcPr>
            <w:tcW w:w="2880" w:type="dxa"/>
          </w:tcPr>
          <w:p w:rsidR="001B651E" w:rsidRDefault="00CC3FC6">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1B651E" w:rsidRDefault="001B651E"/>
        </w:tc>
      </w:tr>
      <w:tr w:rsidR="001B651E">
        <w:tc>
          <w:tcPr>
            <w:tcW w:w="2880" w:type="dxa"/>
          </w:tcPr>
          <w:p w:rsidR="001B651E" w:rsidRDefault="00CC3FC6">
            <w:r>
              <w:t>2059.</w:t>
            </w:r>
          </w:p>
        </w:tc>
        <w:tc>
          <w:tcPr>
            <w:tcW w:w="2880" w:type="dxa"/>
          </w:tcPr>
          <w:p w:rsidR="001B651E" w:rsidRDefault="00CC3FC6">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1B651E" w:rsidRDefault="001B651E"/>
        </w:tc>
      </w:tr>
      <w:tr w:rsidR="001B651E">
        <w:tc>
          <w:tcPr>
            <w:tcW w:w="2880" w:type="dxa"/>
          </w:tcPr>
          <w:p w:rsidR="001B651E" w:rsidRDefault="00CC3FC6">
            <w:r>
              <w:t>2060.</w:t>
            </w:r>
          </w:p>
        </w:tc>
        <w:tc>
          <w:tcPr>
            <w:tcW w:w="2880" w:type="dxa"/>
          </w:tcPr>
          <w:p w:rsidR="001B651E" w:rsidRDefault="00CC3FC6">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1B651E" w:rsidRDefault="001B651E"/>
        </w:tc>
      </w:tr>
      <w:tr w:rsidR="001B651E">
        <w:tc>
          <w:tcPr>
            <w:tcW w:w="2880" w:type="dxa"/>
          </w:tcPr>
          <w:p w:rsidR="001B651E" w:rsidRDefault="00CC3FC6">
            <w:r>
              <w:t>2061.</w:t>
            </w:r>
          </w:p>
        </w:tc>
        <w:tc>
          <w:tcPr>
            <w:tcW w:w="2880" w:type="dxa"/>
          </w:tcPr>
          <w:p w:rsidR="001B651E" w:rsidRDefault="00CC3FC6">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1B651E" w:rsidRDefault="001B651E"/>
        </w:tc>
      </w:tr>
      <w:tr w:rsidR="001B651E">
        <w:tc>
          <w:tcPr>
            <w:tcW w:w="2880" w:type="dxa"/>
          </w:tcPr>
          <w:p w:rsidR="001B651E" w:rsidRDefault="00CC3FC6">
            <w:r>
              <w:t>2062.</w:t>
            </w:r>
          </w:p>
        </w:tc>
        <w:tc>
          <w:tcPr>
            <w:tcW w:w="2880" w:type="dxa"/>
          </w:tcPr>
          <w:p w:rsidR="001B651E" w:rsidRDefault="00CC3FC6">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1B651E" w:rsidRDefault="001B651E"/>
        </w:tc>
      </w:tr>
      <w:tr w:rsidR="001B651E">
        <w:tc>
          <w:tcPr>
            <w:tcW w:w="2880" w:type="dxa"/>
          </w:tcPr>
          <w:p w:rsidR="001B651E" w:rsidRDefault="00CC3FC6">
            <w:r>
              <w:t>2063.</w:t>
            </w:r>
          </w:p>
        </w:tc>
        <w:tc>
          <w:tcPr>
            <w:tcW w:w="2880" w:type="dxa"/>
          </w:tcPr>
          <w:p w:rsidR="001B651E" w:rsidRDefault="00CC3FC6">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1B651E" w:rsidRDefault="001B651E"/>
        </w:tc>
      </w:tr>
      <w:tr w:rsidR="001B651E">
        <w:tc>
          <w:tcPr>
            <w:tcW w:w="2880" w:type="dxa"/>
          </w:tcPr>
          <w:p w:rsidR="001B651E" w:rsidRDefault="00CC3FC6">
            <w:r>
              <w:t>2064.</w:t>
            </w:r>
          </w:p>
        </w:tc>
        <w:tc>
          <w:tcPr>
            <w:tcW w:w="2880" w:type="dxa"/>
          </w:tcPr>
          <w:p w:rsidR="001B651E" w:rsidRDefault="00CC3FC6">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1B651E" w:rsidRDefault="001B651E"/>
        </w:tc>
      </w:tr>
      <w:tr w:rsidR="001B651E">
        <w:tc>
          <w:tcPr>
            <w:tcW w:w="2880" w:type="dxa"/>
          </w:tcPr>
          <w:p w:rsidR="001B651E" w:rsidRDefault="00CC3FC6">
            <w:r>
              <w:t>2065.</w:t>
            </w:r>
          </w:p>
        </w:tc>
        <w:tc>
          <w:tcPr>
            <w:tcW w:w="2880" w:type="dxa"/>
          </w:tcPr>
          <w:p w:rsidR="001B651E" w:rsidRDefault="00CC3FC6">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1B651E" w:rsidRDefault="001B651E"/>
        </w:tc>
      </w:tr>
      <w:tr w:rsidR="001B651E">
        <w:tc>
          <w:tcPr>
            <w:tcW w:w="2880" w:type="dxa"/>
          </w:tcPr>
          <w:p w:rsidR="001B651E" w:rsidRDefault="00CC3FC6">
            <w:r>
              <w:t>2066.</w:t>
            </w:r>
          </w:p>
        </w:tc>
        <w:tc>
          <w:tcPr>
            <w:tcW w:w="2880" w:type="dxa"/>
          </w:tcPr>
          <w:p w:rsidR="001B651E" w:rsidRDefault="00CC3FC6">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1B651E" w:rsidRDefault="001B651E"/>
        </w:tc>
      </w:tr>
      <w:tr w:rsidR="001B651E">
        <w:tc>
          <w:tcPr>
            <w:tcW w:w="2880" w:type="dxa"/>
          </w:tcPr>
          <w:p w:rsidR="001B651E" w:rsidRDefault="00CC3FC6">
            <w:r>
              <w:t>2067.</w:t>
            </w:r>
          </w:p>
        </w:tc>
        <w:tc>
          <w:tcPr>
            <w:tcW w:w="2880" w:type="dxa"/>
          </w:tcPr>
          <w:p w:rsidR="001B651E" w:rsidRDefault="00CC3FC6">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1B651E" w:rsidRDefault="001B651E"/>
        </w:tc>
      </w:tr>
      <w:tr w:rsidR="001B651E">
        <w:tc>
          <w:tcPr>
            <w:tcW w:w="2880" w:type="dxa"/>
          </w:tcPr>
          <w:p w:rsidR="001B651E" w:rsidRDefault="00CC3FC6">
            <w:r>
              <w:t>2068.</w:t>
            </w:r>
          </w:p>
        </w:tc>
        <w:tc>
          <w:tcPr>
            <w:tcW w:w="2880" w:type="dxa"/>
          </w:tcPr>
          <w:p w:rsidR="001B651E" w:rsidRDefault="00CC3FC6">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1B651E" w:rsidRDefault="001B651E"/>
        </w:tc>
      </w:tr>
      <w:tr w:rsidR="001B651E">
        <w:tc>
          <w:tcPr>
            <w:tcW w:w="2880" w:type="dxa"/>
          </w:tcPr>
          <w:p w:rsidR="001B651E" w:rsidRDefault="00CC3FC6">
            <w:r>
              <w:t>2069.</w:t>
            </w:r>
          </w:p>
        </w:tc>
        <w:tc>
          <w:tcPr>
            <w:tcW w:w="2880" w:type="dxa"/>
          </w:tcPr>
          <w:p w:rsidR="001B651E" w:rsidRDefault="00CC3FC6">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1B651E" w:rsidRDefault="001B651E"/>
        </w:tc>
      </w:tr>
      <w:tr w:rsidR="001B651E">
        <w:tc>
          <w:tcPr>
            <w:tcW w:w="2880" w:type="dxa"/>
          </w:tcPr>
          <w:p w:rsidR="001B651E" w:rsidRDefault="00CC3FC6">
            <w:r>
              <w:t>2070.</w:t>
            </w:r>
          </w:p>
        </w:tc>
        <w:tc>
          <w:tcPr>
            <w:tcW w:w="2880" w:type="dxa"/>
          </w:tcPr>
          <w:p w:rsidR="001B651E" w:rsidRDefault="00CC3FC6">
            <w:r>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1B651E" w:rsidRDefault="001B651E"/>
        </w:tc>
      </w:tr>
      <w:tr w:rsidR="001B651E">
        <w:tc>
          <w:tcPr>
            <w:tcW w:w="2880" w:type="dxa"/>
          </w:tcPr>
          <w:p w:rsidR="001B651E" w:rsidRDefault="00CC3FC6">
            <w:r>
              <w:t>2071.</w:t>
            </w:r>
          </w:p>
        </w:tc>
        <w:tc>
          <w:tcPr>
            <w:tcW w:w="2880" w:type="dxa"/>
          </w:tcPr>
          <w:p w:rsidR="001B651E" w:rsidRDefault="00CC3FC6">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1B651E" w:rsidRDefault="001B651E"/>
        </w:tc>
      </w:tr>
      <w:tr w:rsidR="001B651E">
        <w:tc>
          <w:tcPr>
            <w:tcW w:w="2880" w:type="dxa"/>
          </w:tcPr>
          <w:p w:rsidR="001B651E" w:rsidRDefault="00CC3FC6">
            <w:r>
              <w:t>2072.</w:t>
            </w:r>
          </w:p>
        </w:tc>
        <w:tc>
          <w:tcPr>
            <w:tcW w:w="2880" w:type="dxa"/>
          </w:tcPr>
          <w:p w:rsidR="001B651E" w:rsidRDefault="00CC3FC6">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1B651E" w:rsidRDefault="001B651E"/>
        </w:tc>
      </w:tr>
      <w:tr w:rsidR="001B651E">
        <w:tc>
          <w:tcPr>
            <w:tcW w:w="2880" w:type="dxa"/>
          </w:tcPr>
          <w:p w:rsidR="001B651E" w:rsidRDefault="00CC3FC6">
            <w:r>
              <w:t>2073.</w:t>
            </w:r>
          </w:p>
        </w:tc>
        <w:tc>
          <w:tcPr>
            <w:tcW w:w="2880" w:type="dxa"/>
          </w:tcPr>
          <w:p w:rsidR="001B651E" w:rsidRDefault="00CC3FC6">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1B651E" w:rsidRDefault="001B651E"/>
        </w:tc>
      </w:tr>
      <w:tr w:rsidR="001B651E">
        <w:tc>
          <w:tcPr>
            <w:tcW w:w="2880" w:type="dxa"/>
          </w:tcPr>
          <w:p w:rsidR="001B651E" w:rsidRDefault="00CC3FC6">
            <w:r>
              <w:t>2074.</w:t>
            </w:r>
          </w:p>
        </w:tc>
        <w:tc>
          <w:tcPr>
            <w:tcW w:w="2880" w:type="dxa"/>
          </w:tcPr>
          <w:p w:rsidR="001B651E" w:rsidRDefault="00CC3FC6">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1B651E" w:rsidRDefault="001B651E"/>
        </w:tc>
      </w:tr>
      <w:tr w:rsidR="001B651E">
        <w:tc>
          <w:tcPr>
            <w:tcW w:w="2880" w:type="dxa"/>
          </w:tcPr>
          <w:p w:rsidR="001B651E" w:rsidRDefault="00CC3FC6">
            <w:r>
              <w:t>2075.</w:t>
            </w:r>
          </w:p>
        </w:tc>
        <w:tc>
          <w:tcPr>
            <w:tcW w:w="2880" w:type="dxa"/>
          </w:tcPr>
          <w:p w:rsidR="001B651E" w:rsidRDefault="00CC3FC6">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1B651E" w:rsidRDefault="001B651E"/>
        </w:tc>
      </w:tr>
      <w:tr w:rsidR="001B651E">
        <w:tc>
          <w:tcPr>
            <w:tcW w:w="2880" w:type="dxa"/>
          </w:tcPr>
          <w:p w:rsidR="001B651E" w:rsidRDefault="00CC3FC6">
            <w:r>
              <w:t>2076.</w:t>
            </w:r>
          </w:p>
        </w:tc>
        <w:tc>
          <w:tcPr>
            <w:tcW w:w="2880" w:type="dxa"/>
          </w:tcPr>
          <w:p w:rsidR="001B651E" w:rsidRDefault="00CC3FC6">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1B651E" w:rsidRDefault="001B651E"/>
        </w:tc>
      </w:tr>
      <w:tr w:rsidR="001B651E">
        <w:tc>
          <w:tcPr>
            <w:tcW w:w="2880" w:type="dxa"/>
          </w:tcPr>
          <w:p w:rsidR="001B651E" w:rsidRDefault="00CC3FC6">
            <w:r>
              <w:t>2077.</w:t>
            </w:r>
          </w:p>
        </w:tc>
        <w:tc>
          <w:tcPr>
            <w:tcW w:w="2880" w:type="dxa"/>
          </w:tcPr>
          <w:p w:rsidR="001B651E" w:rsidRDefault="00CC3FC6">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1B651E" w:rsidRDefault="001B651E"/>
        </w:tc>
      </w:tr>
      <w:tr w:rsidR="001B651E">
        <w:tc>
          <w:tcPr>
            <w:tcW w:w="2880" w:type="dxa"/>
          </w:tcPr>
          <w:p w:rsidR="001B651E" w:rsidRDefault="00CC3FC6">
            <w:r>
              <w:t>20</w:t>
            </w:r>
            <w:r>
              <w:t>78.</w:t>
            </w:r>
          </w:p>
        </w:tc>
        <w:tc>
          <w:tcPr>
            <w:tcW w:w="2880" w:type="dxa"/>
          </w:tcPr>
          <w:p w:rsidR="001B651E" w:rsidRDefault="00CC3FC6">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1B651E" w:rsidRDefault="001B651E"/>
        </w:tc>
      </w:tr>
      <w:tr w:rsidR="001B651E">
        <w:tc>
          <w:tcPr>
            <w:tcW w:w="2880" w:type="dxa"/>
          </w:tcPr>
          <w:p w:rsidR="001B651E" w:rsidRDefault="00CC3FC6">
            <w:r>
              <w:t>2079.</w:t>
            </w:r>
          </w:p>
        </w:tc>
        <w:tc>
          <w:tcPr>
            <w:tcW w:w="2880" w:type="dxa"/>
          </w:tcPr>
          <w:p w:rsidR="001B651E" w:rsidRDefault="00CC3FC6">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1B651E" w:rsidRDefault="001B651E"/>
        </w:tc>
      </w:tr>
      <w:tr w:rsidR="001B651E">
        <w:tc>
          <w:tcPr>
            <w:tcW w:w="2880" w:type="dxa"/>
          </w:tcPr>
          <w:p w:rsidR="001B651E" w:rsidRDefault="00CC3FC6">
            <w:r>
              <w:t>2080.</w:t>
            </w:r>
          </w:p>
        </w:tc>
        <w:tc>
          <w:tcPr>
            <w:tcW w:w="2880" w:type="dxa"/>
          </w:tcPr>
          <w:p w:rsidR="001B651E" w:rsidRDefault="00CC3FC6">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1B651E" w:rsidRDefault="001B651E"/>
        </w:tc>
      </w:tr>
      <w:tr w:rsidR="001B651E">
        <w:tc>
          <w:tcPr>
            <w:tcW w:w="2880" w:type="dxa"/>
          </w:tcPr>
          <w:p w:rsidR="001B651E" w:rsidRDefault="00CC3FC6">
            <w:r>
              <w:t>2081.</w:t>
            </w:r>
          </w:p>
        </w:tc>
        <w:tc>
          <w:tcPr>
            <w:tcW w:w="2880" w:type="dxa"/>
          </w:tcPr>
          <w:p w:rsidR="001B651E" w:rsidRDefault="00CC3FC6">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2082.</w:t>
            </w:r>
          </w:p>
        </w:tc>
        <w:tc>
          <w:tcPr>
            <w:tcW w:w="2880" w:type="dxa"/>
          </w:tcPr>
          <w:p w:rsidR="001B651E" w:rsidRDefault="00CC3FC6">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2083.</w:t>
            </w:r>
          </w:p>
        </w:tc>
        <w:tc>
          <w:tcPr>
            <w:tcW w:w="2880" w:type="dxa"/>
          </w:tcPr>
          <w:p w:rsidR="001B651E" w:rsidRDefault="00CC3FC6">
            <w:r>
              <w:t>Печатная продукция Сергiй Жижко «Нацiоналiстична справа», Киiв, 1994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2084.</w:t>
            </w:r>
          </w:p>
        </w:tc>
        <w:tc>
          <w:tcPr>
            <w:tcW w:w="2880" w:type="dxa"/>
          </w:tcPr>
          <w:p w:rsidR="001B651E" w:rsidRDefault="00CC3FC6">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2085.</w:t>
            </w:r>
          </w:p>
        </w:tc>
        <w:tc>
          <w:tcPr>
            <w:tcW w:w="2880" w:type="dxa"/>
          </w:tcPr>
          <w:p w:rsidR="001B651E" w:rsidRDefault="00CC3FC6">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2086.</w:t>
            </w:r>
          </w:p>
        </w:tc>
        <w:tc>
          <w:tcPr>
            <w:tcW w:w="2880" w:type="dxa"/>
          </w:tcPr>
          <w:p w:rsidR="001B651E" w:rsidRDefault="00CC3FC6">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1B651E" w:rsidRDefault="001B651E"/>
        </w:tc>
      </w:tr>
      <w:tr w:rsidR="001B651E">
        <w:tc>
          <w:tcPr>
            <w:tcW w:w="2880" w:type="dxa"/>
          </w:tcPr>
          <w:p w:rsidR="001B651E" w:rsidRDefault="00CC3FC6">
            <w:r>
              <w:t>2087.</w:t>
            </w:r>
          </w:p>
        </w:tc>
        <w:tc>
          <w:tcPr>
            <w:tcW w:w="2880" w:type="dxa"/>
          </w:tcPr>
          <w:p w:rsidR="001B651E" w:rsidRDefault="00CC3FC6">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2088.</w:t>
            </w:r>
          </w:p>
        </w:tc>
        <w:tc>
          <w:tcPr>
            <w:tcW w:w="2880" w:type="dxa"/>
          </w:tcPr>
          <w:p w:rsidR="001B651E" w:rsidRDefault="00CC3FC6">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1B651E" w:rsidRDefault="001B651E"/>
        </w:tc>
      </w:tr>
      <w:tr w:rsidR="001B651E">
        <w:tc>
          <w:tcPr>
            <w:tcW w:w="2880" w:type="dxa"/>
          </w:tcPr>
          <w:p w:rsidR="001B651E" w:rsidRDefault="00CC3FC6">
            <w:r>
              <w:t>2089.</w:t>
            </w:r>
          </w:p>
        </w:tc>
        <w:tc>
          <w:tcPr>
            <w:tcW w:w="2880" w:type="dxa"/>
          </w:tcPr>
          <w:p w:rsidR="001B651E" w:rsidRDefault="00CC3FC6">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2090.</w:t>
            </w:r>
          </w:p>
        </w:tc>
        <w:tc>
          <w:tcPr>
            <w:tcW w:w="2880" w:type="dxa"/>
          </w:tcPr>
          <w:p w:rsidR="001B651E" w:rsidRDefault="00CC3FC6">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2091.</w:t>
            </w:r>
          </w:p>
        </w:tc>
        <w:tc>
          <w:tcPr>
            <w:tcW w:w="2880" w:type="dxa"/>
          </w:tcPr>
          <w:p w:rsidR="001B651E" w:rsidRDefault="00CC3FC6">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w:t>
            </w:r>
            <w:r>
              <w:t>092.</w:t>
            </w:r>
          </w:p>
        </w:tc>
        <w:tc>
          <w:tcPr>
            <w:tcW w:w="2880" w:type="dxa"/>
          </w:tcPr>
          <w:p w:rsidR="001B651E" w:rsidRDefault="00CC3FC6">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2093.</w:t>
            </w:r>
          </w:p>
        </w:tc>
        <w:tc>
          <w:tcPr>
            <w:tcW w:w="2880" w:type="dxa"/>
          </w:tcPr>
          <w:p w:rsidR="001B651E" w:rsidRDefault="00CC3FC6">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2094.</w:t>
            </w:r>
          </w:p>
        </w:tc>
        <w:tc>
          <w:tcPr>
            <w:tcW w:w="2880" w:type="dxa"/>
          </w:tcPr>
          <w:p w:rsidR="001B651E" w:rsidRDefault="00CC3FC6">
            <w:r>
              <w:t>Печатная продукция Дмитро Донцов «За яку революцiю», Львiв, 1990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2095.</w:t>
            </w:r>
          </w:p>
        </w:tc>
        <w:tc>
          <w:tcPr>
            <w:tcW w:w="2880" w:type="dxa"/>
          </w:tcPr>
          <w:p w:rsidR="001B651E" w:rsidRDefault="00CC3FC6">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1B651E" w:rsidRDefault="001B651E"/>
        </w:tc>
      </w:tr>
      <w:tr w:rsidR="001B651E">
        <w:tc>
          <w:tcPr>
            <w:tcW w:w="2880" w:type="dxa"/>
          </w:tcPr>
          <w:p w:rsidR="001B651E" w:rsidRDefault="00CC3FC6">
            <w:r>
              <w:t>2096.</w:t>
            </w:r>
          </w:p>
        </w:tc>
        <w:tc>
          <w:tcPr>
            <w:tcW w:w="2880" w:type="dxa"/>
          </w:tcPr>
          <w:p w:rsidR="001B651E" w:rsidRDefault="00CC3FC6">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1B651E" w:rsidRDefault="001B651E"/>
        </w:tc>
      </w:tr>
      <w:tr w:rsidR="001B651E">
        <w:tc>
          <w:tcPr>
            <w:tcW w:w="2880" w:type="dxa"/>
          </w:tcPr>
          <w:p w:rsidR="001B651E" w:rsidRDefault="00CC3FC6">
            <w:r>
              <w:t>2097.</w:t>
            </w:r>
          </w:p>
        </w:tc>
        <w:tc>
          <w:tcPr>
            <w:tcW w:w="2880" w:type="dxa"/>
          </w:tcPr>
          <w:p w:rsidR="001B651E" w:rsidRDefault="00CC3FC6">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1B651E" w:rsidRDefault="001B651E"/>
        </w:tc>
      </w:tr>
      <w:tr w:rsidR="001B651E">
        <w:tc>
          <w:tcPr>
            <w:tcW w:w="2880" w:type="dxa"/>
          </w:tcPr>
          <w:p w:rsidR="001B651E" w:rsidRDefault="00CC3FC6">
            <w:r>
              <w:t>2098</w:t>
            </w:r>
            <w:r>
              <w:t>.</w:t>
            </w:r>
          </w:p>
        </w:tc>
        <w:tc>
          <w:tcPr>
            <w:tcW w:w="2880" w:type="dxa"/>
          </w:tcPr>
          <w:p w:rsidR="001B651E" w:rsidRDefault="00CC3FC6">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1B651E" w:rsidRDefault="001B651E"/>
        </w:tc>
      </w:tr>
      <w:tr w:rsidR="001B651E">
        <w:tc>
          <w:tcPr>
            <w:tcW w:w="2880" w:type="dxa"/>
          </w:tcPr>
          <w:p w:rsidR="001B651E" w:rsidRDefault="00CC3FC6">
            <w:r>
              <w:t>2099.</w:t>
            </w:r>
          </w:p>
        </w:tc>
        <w:tc>
          <w:tcPr>
            <w:tcW w:w="2880" w:type="dxa"/>
          </w:tcPr>
          <w:p w:rsidR="001B651E" w:rsidRDefault="00CC3FC6">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1B651E" w:rsidRDefault="001B651E"/>
        </w:tc>
      </w:tr>
      <w:tr w:rsidR="001B651E">
        <w:tc>
          <w:tcPr>
            <w:tcW w:w="2880" w:type="dxa"/>
          </w:tcPr>
          <w:p w:rsidR="001B651E" w:rsidRDefault="00CC3FC6">
            <w:r>
              <w:t>2100.</w:t>
            </w:r>
          </w:p>
        </w:tc>
        <w:tc>
          <w:tcPr>
            <w:tcW w:w="2880" w:type="dxa"/>
          </w:tcPr>
          <w:p w:rsidR="001B651E" w:rsidRDefault="00CC3FC6">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1B651E" w:rsidRDefault="001B651E"/>
        </w:tc>
      </w:tr>
      <w:tr w:rsidR="001B651E">
        <w:tc>
          <w:tcPr>
            <w:tcW w:w="2880" w:type="dxa"/>
          </w:tcPr>
          <w:p w:rsidR="001B651E" w:rsidRDefault="00CC3FC6">
            <w:r>
              <w:t>2101.</w:t>
            </w:r>
          </w:p>
        </w:tc>
        <w:tc>
          <w:tcPr>
            <w:tcW w:w="2880" w:type="dxa"/>
          </w:tcPr>
          <w:p w:rsidR="001B651E" w:rsidRDefault="00CC3FC6">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1B651E" w:rsidRDefault="001B651E"/>
        </w:tc>
      </w:tr>
      <w:tr w:rsidR="001B651E">
        <w:tc>
          <w:tcPr>
            <w:tcW w:w="2880" w:type="dxa"/>
          </w:tcPr>
          <w:p w:rsidR="001B651E" w:rsidRDefault="00CC3FC6">
            <w:r>
              <w:t>2102.</w:t>
            </w:r>
          </w:p>
        </w:tc>
        <w:tc>
          <w:tcPr>
            <w:tcW w:w="2880" w:type="dxa"/>
          </w:tcPr>
          <w:p w:rsidR="001B651E" w:rsidRDefault="00CC3FC6">
            <w:r>
              <w:t>Сайт www.al-hakk.com (решение Пятигорского городского суда Ставропольского края от 10.07.2013);</w:t>
            </w:r>
          </w:p>
        </w:tc>
        <w:tc>
          <w:tcPr>
            <w:tcW w:w="2880" w:type="dxa"/>
          </w:tcPr>
          <w:p w:rsidR="001B651E" w:rsidRDefault="001B651E"/>
        </w:tc>
      </w:tr>
      <w:tr w:rsidR="001B651E">
        <w:tc>
          <w:tcPr>
            <w:tcW w:w="2880" w:type="dxa"/>
          </w:tcPr>
          <w:p w:rsidR="001B651E" w:rsidRDefault="00CC3FC6">
            <w:r>
              <w:t>2103.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2104.</w:t>
            </w:r>
          </w:p>
        </w:tc>
        <w:tc>
          <w:tcPr>
            <w:tcW w:w="2880" w:type="dxa"/>
          </w:tcPr>
          <w:p w:rsidR="001B651E" w:rsidRDefault="00CC3FC6">
            <w:r>
              <w:t xml:space="preserve">Сайт </w:t>
            </w:r>
            <w:r>
              <w:t>www.mlook.com (решение Пятигорского городского суда Ставропольского края от 10.07.2013);</w:t>
            </w:r>
          </w:p>
        </w:tc>
        <w:tc>
          <w:tcPr>
            <w:tcW w:w="2880" w:type="dxa"/>
          </w:tcPr>
          <w:p w:rsidR="001B651E" w:rsidRDefault="001B651E"/>
        </w:tc>
      </w:tr>
      <w:tr w:rsidR="001B651E">
        <w:tc>
          <w:tcPr>
            <w:tcW w:w="2880" w:type="dxa"/>
          </w:tcPr>
          <w:p w:rsidR="001B651E" w:rsidRDefault="00CC3FC6">
            <w:r>
              <w:t>2105.</w:t>
            </w:r>
          </w:p>
        </w:tc>
        <w:tc>
          <w:tcPr>
            <w:tcW w:w="2880" w:type="dxa"/>
          </w:tcPr>
          <w:p w:rsidR="001B651E" w:rsidRDefault="00CC3FC6">
            <w:r>
              <w:t>Сайт www.wikibit.net (решение Пятигорского городского суда Ставропольского края от 10.07.2013);</w:t>
            </w:r>
          </w:p>
        </w:tc>
        <w:tc>
          <w:tcPr>
            <w:tcW w:w="2880" w:type="dxa"/>
          </w:tcPr>
          <w:p w:rsidR="001B651E" w:rsidRDefault="001B651E"/>
        </w:tc>
      </w:tr>
      <w:tr w:rsidR="001B651E">
        <w:tc>
          <w:tcPr>
            <w:tcW w:w="2880" w:type="dxa"/>
          </w:tcPr>
          <w:p w:rsidR="001B651E" w:rsidRDefault="00CC3FC6">
            <w:r>
              <w:t>2106.</w:t>
            </w:r>
          </w:p>
        </w:tc>
        <w:tc>
          <w:tcPr>
            <w:tcW w:w="2880" w:type="dxa"/>
          </w:tcPr>
          <w:p w:rsidR="001B651E" w:rsidRDefault="00CC3FC6">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1B651E" w:rsidRDefault="001B651E"/>
        </w:tc>
      </w:tr>
      <w:tr w:rsidR="001B651E">
        <w:tc>
          <w:tcPr>
            <w:tcW w:w="2880" w:type="dxa"/>
          </w:tcPr>
          <w:p w:rsidR="001B651E" w:rsidRDefault="00CC3FC6">
            <w:r>
              <w:t>2107.</w:t>
            </w:r>
          </w:p>
        </w:tc>
        <w:tc>
          <w:tcPr>
            <w:tcW w:w="2880" w:type="dxa"/>
          </w:tcPr>
          <w:p w:rsidR="001B651E" w:rsidRDefault="00CC3FC6">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1B651E" w:rsidRDefault="001B651E"/>
        </w:tc>
      </w:tr>
      <w:tr w:rsidR="001B651E">
        <w:tc>
          <w:tcPr>
            <w:tcW w:w="2880" w:type="dxa"/>
          </w:tcPr>
          <w:p w:rsidR="001B651E" w:rsidRDefault="00CC3FC6">
            <w:r>
              <w:t>2108.</w:t>
            </w:r>
          </w:p>
        </w:tc>
        <w:tc>
          <w:tcPr>
            <w:tcW w:w="2880" w:type="dxa"/>
          </w:tcPr>
          <w:p w:rsidR="001B651E" w:rsidRDefault="00CC3FC6">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1B651E" w:rsidRDefault="001B651E"/>
        </w:tc>
      </w:tr>
      <w:tr w:rsidR="001B651E">
        <w:tc>
          <w:tcPr>
            <w:tcW w:w="2880" w:type="dxa"/>
          </w:tcPr>
          <w:p w:rsidR="001B651E" w:rsidRDefault="00CC3FC6">
            <w:r>
              <w:t>2109.</w:t>
            </w:r>
          </w:p>
        </w:tc>
        <w:tc>
          <w:tcPr>
            <w:tcW w:w="2880" w:type="dxa"/>
          </w:tcPr>
          <w:p w:rsidR="001B651E" w:rsidRDefault="00CC3FC6">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1B651E" w:rsidRDefault="001B651E"/>
        </w:tc>
      </w:tr>
      <w:tr w:rsidR="001B651E">
        <w:tc>
          <w:tcPr>
            <w:tcW w:w="2880" w:type="dxa"/>
          </w:tcPr>
          <w:p w:rsidR="001B651E" w:rsidRDefault="00CC3FC6">
            <w:r>
              <w:t>2110.</w:t>
            </w:r>
          </w:p>
        </w:tc>
        <w:tc>
          <w:tcPr>
            <w:tcW w:w="2880" w:type="dxa"/>
          </w:tcPr>
          <w:p w:rsidR="001B651E" w:rsidRDefault="00CC3FC6">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1B651E" w:rsidRDefault="001B651E"/>
        </w:tc>
      </w:tr>
      <w:tr w:rsidR="001B651E">
        <w:tc>
          <w:tcPr>
            <w:tcW w:w="2880" w:type="dxa"/>
          </w:tcPr>
          <w:p w:rsidR="001B651E" w:rsidRDefault="00CC3FC6">
            <w:r>
              <w:t>2111.</w:t>
            </w:r>
          </w:p>
        </w:tc>
        <w:tc>
          <w:tcPr>
            <w:tcW w:w="2880" w:type="dxa"/>
          </w:tcPr>
          <w:p w:rsidR="001B651E" w:rsidRDefault="00CC3FC6">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1B651E" w:rsidRDefault="001B651E"/>
        </w:tc>
      </w:tr>
      <w:tr w:rsidR="001B651E">
        <w:tc>
          <w:tcPr>
            <w:tcW w:w="2880" w:type="dxa"/>
          </w:tcPr>
          <w:p w:rsidR="001B651E" w:rsidRDefault="00CC3FC6">
            <w:r>
              <w:t>2112.</w:t>
            </w:r>
          </w:p>
        </w:tc>
        <w:tc>
          <w:tcPr>
            <w:tcW w:w="2880" w:type="dxa"/>
          </w:tcPr>
          <w:p w:rsidR="001B651E" w:rsidRDefault="00CC3FC6">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1B651E" w:rsidRDefault="001B651E"/>
        </w:tc>
      </w:tr>
      <w:tr w:rsidR="001B651E">
        <w:tc>
          <w:tcPr>
            <w:tcW w:w="2880" w:type="dxa"/>
          </w:tcPr>
          <w:p w:rsidR="001B651E" w:rsidRDefault="00CC3FC6">
            <w:r>
              <w:t>2113.</w:t>
            </w:r>
          </w:p>
        </w:tc>
        <w:tc>
          <w:tcPr>
            <w:tcW w:w="2880" w:type="dxa"/>
          </w:tcPr>
          <w:p w:rsidR="001B651E" w:rsidRDefault="00CC3FC6">
            <w:r>
              <w:t>Журнал «Аль-Ваъй» № 291 за март 2011 года (решение Ленинского районного суда г. Уфы Республики Башкортостан от 01.07.2013);</w:t>
            </w:r>
          </w:p>
        </w:tc>
        <w:tc>
          <w:tcPr>
            <w:tcW w:w="2880" w:type="dxa"/>
          </w:tcPr>
          <w:p w:rsidR="001B651E" w:rsidRDefault="001B651E"/>
        </w:tc>
      </w:tr>
      <w:tr w:rsidR="001B651E">
        <w:tc>
          <w:tcPr>
            <w:tcW w:w="2880" w:type="dxa"/>
          </w:tcPr>
          <w:p w:rsidR="001B651E" w:rsidRDefault="00CC3FC6">
            <w:r>
              <w:t>2114.</w:t>
            </w:r>
          </w:p>
        </w:tc>
        <w:tc>
          <w:tcPr>
            <w:tcW w:w="2880" w:type="dxa"/>
          </w:tcPr>
          <w:p w:rsidR="001B651E" w:rsidRDefault="00CC3FC6">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1B651E" w:rsidRDefault="001B651E"/>
        </w:tc>
      </w:tr>
      <w:tr w:rsidR="001B651E">
        <w:tc>
          <w:tcPr>
            <w:tcW w:w="2880" w:type="dxa"/>
          </w:tcPr>
          <w:p w:rsidR="001B651E" w:rsidRDefault="00CC3FC6">
            <w:r>
              <w:t>2115.</w:t>
            </w:r>
          </w:p>
        </w:tc>
        <w:tc>
          <w:tcPr>
            <w:tcW w:w="2880" w:type="dxa"/>
          </w:tcPr>
          <w:p w:rsidR="001B651E" w:rsidRDefault="00CC3FC6">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1B651E" w:rsidRDefault="001B651E"/>
        </w:tc>
      </w:tr>
      <w:tr w:rsidR="001B651E">
        <w:tc>
          <w:tcPr>
            <w:tcW w:w="2880" w:type="dxa"/>
          </w:tcPr>
          <w:p w:rsidR="001B651E" w:rsidRDefault="00CC3FC6">
            <w:r>
              <w:t>2116.</w:t>
            </w:r>
          </w:p>
        </w:tc>
        <w:tc>
          <w:tcPr>
            <w:tcW w:w="2880" w:type="dxa"/>
          </w:tcPr>
          <w:p w:rsidR="001B651E" w:rsidRDefault="00CC3FC6">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1B651E" w:rsidRDefault="001B651E"/>
        </w:tc>
      </w:tr>
      <w:tr w:rsidR="001B651E">
        <w:tc>
          <w:tcPr>
            <w:tcW w:w="2880" w:type="dxa"/>
          </w:tcPr>
          <w:p w:rsidR="001B651E" w:rsidRDefault="00CC3FC6">
            <w:r>
              <w:t>2117.</w:t>
            </w:r>
          </w:p>
        </w:tc>
        <w:tc>
          <w:tcPr>
            <w:tcW w:w="2880" w:type="dxa"/>
          </w:tcPr>
          <w:p w:rsidR="001B651E" w:rsidRDefault="00CC3FC6">
            <w:r>
              <w:t>Брошюра «Приближение к Аллаху – путь к успеху» (решение Магасского районного суда Республики Ингушетия от 23.07.2013);</w:t>
            </w:r>
          </w:p>
        </w:tc>
        <w:tc>
          <w:tcPr>
            <w:tcW w:w="2880" w:type="dxa"/>
          </w:tcPr>
          <w:p w:rsidR="001B651E" w:rsidRDefault="001B651E"/>
        </w:tc>
      </w:tr>
      <w:tr w:rsidR="001B651E">
        <w:tc>
          <w:tcPr>
            <w:tcW w:w="2880" w:type="dxa"/>
          </w:tcPr>
          <w:p w:rsidR="001B651E" w:rsidRDefault="00CC3FC6">
            <w:r>
              <w:t>2118.</w:t>
            </w:r>
          </w:p>
        </w:tc>
        <w:tc>
          <w:tcPr>
            <w:tcW w:w="2880" w:type="dxa"/>
          </w:tcPr>
          <w:p w:rsidR="001B651E" w:rsidRDefault="00CC3FC6">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1B651E" w:rsidRDefault="001B651E"/>
        </w:tc>
      </w:tr>
      <w:tr w:rsidR="001B651E">
        <w:tc>
          <w:tcPr>
            <w:tcW w:w="2880" w:type="dxa"/>
          </w:tcPr>
          <w:p w:rsidR="001B651E" w:rsidRDefault="00CC3FC6">
            <w:r>
              <w:t>2119.</w:t>
            </w:r>
          </w:p>
        </w:tc>
        <w:tc>
          <w:tcPr>
            <w:tcW w:w="2880" w:type="dxa"/>
          </w:tcPr>
          <w:p w:rsidR="001B651E" w:rsidRDefault="00CC3FC6">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1B651E" w:rsidRDefault="001B651E"/>
        </w:tc>
      </w:tr>
      <w:tr w:rsidR="001B651E">
        <w:tc>
          <w:tcPr>
            <w:tcW w:w="2880" w:type="dxa"/>
          </w:tcPr>
          <w:p w:rsidR="001B651E" w:rsidRDefault="00CC3FC6">
            <w:r>
              <w:t>2120.</w:t>
            </w:r>
          </w:p>
        </w:tc>
        <w:tc>
          <w:tcPr>
            <w:tcW w:w="2880" w:type="dxa"/>
          </w:tcPr>
          <w:p w:rsidR="001B651E" w:rsidRDefault="00CC3FC6">
            <w:r>
              <w:t>Журнал «Аль-Ваъй» под номером 293 (решение Магасского районного суда Республики Ингушетия от 23.07.2013);</w:t>
            </w:r>
          </w:p>
        </w:tc>
        <w:tc>
          <w:tcPr>
            <w:tcW w:w="2880" w:type="dxa"/>
          </w:tcPr>
          <w:p w:rsidR="001B651E" w:rsidRDefault="001B651E"/>
        </w:tc>
      </w:tr>
      <w:tr w:rsidR="001B651E">
        <w:tc>
          <w:tcPr>
            <w:tcW w:w="2880" w:type="dxa"/>
          </w:tcPr>
          <w:p w:rsidR="001B651E" w:rsidRDefault="00CC3FC6">
            <w:r>
              <w:t>2121.</w:t>
            </w:r>
          </w:p>
        </w:tc>
        <w:tc>
          <w:tcPr>
            <w:tcW w:w="2880" w:type="dxa"/>
          </w:tcPr>
          <w:p w:rsidR="001B651E" w:rsidRDefault="00CC3FC6">
            <w:r>
              <w:t>Журнал «Аль-Ваъй» под номером 294 (решение Магасского рай</w:t>
            </w:r>
            <w:r>
              <w:t>онного суда Республики Ингушетия от 23.07.2013);</w:t>
            </w:r>
          </w:p>
        </w:tc>
        <w:tc>
          <w:tcPr>
            <w:tcW w:w="2880" w:type="dxa"/>
          </w:tcPr>
          <w:p w:rsidR="001B651E" w:rsidRDefault="001B651E"/>
        </w:tc>
      </w:tr>
      <w:tr w:rsidR="001B651E">
        <w:tc>
          <w:tcPr>
            <w:tcW w:w="2880" w:type="dxa"/>
          </w:tcPr>
          <w:p w:rsidR="001B651E" w:rsidRDefault="00CC3FC6">
            <w:r>
              <w:t>2122.</w:t>
            </w:r>
          </w:p>
        </w:tc>
        <w:tc>
          <w:tcPr>
            <w:tcW w:w="2880" w:type="dxa"/>
          </w:tcPr>
          <w:p w:rsidR="001B651E" w:rsidRDefault="00CC3FC6">
            <w:r>
              <w:t>Журнал «Аль-Ваъй» под номером 298 (решение Магасского районного суда Республики Ингушетия от 23.07.2013);</w:t>
            </w:r>
          </w:p>
        </w:tc>
        <w:tc>
          <w:tcPr>
            <w:tcW w:w="2880" w:type="dxa"/>
          </w:tcPr>
          <w:p w:rsidR="001B651E" w:rsidRDefault="001B651E"/>
        </w:tc>
      </w:tr>
      <w:tr w:rsidR="001B651E">
        <w:tc>
          <w:tcPr>
            <w:tcW w:w="2880" w:type="dxa"/>
          </w:tcPr>
          <w:p w:rsidR="001B651E" w:rsidRDefault="00CC3FC6">
            <w:r>
              <w:t>2123.</w:t>
            </w:r>
          </w:p>
        </w:tc>
        <w:tc>
          <w:tcPr>
            <w:tcW w:w="2880" w:type="dxa"/>
          </w:tcPr>
          <w:p w:rsidR="001B651E" w:rsidRDefault="00CC3FC6">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1B651E" w:rsidRDefault="001B651E"/>
        </w:tc>
      </w:tr>
      <w:tr w:rsidR="001B651E">
        <w:tc>
          <w:tcPr>
            <w:tcW w:w="2880" w:type="dxa"/>
          </w:tcPr>
          <w:p w:rsidR="001B651E" w:rsidRDefault="00CC3FC6">
            <w:r>
              <w:t>2124.</w:t>
            </w:r>
          </w:p>
        </w:tc>
        <w:tc>
          <w:tcPr>
            <w:tcW w:w="2880" w:type="dxa"/>
          </w:tcPr>
          <w:p w:rsidR="001B651E" w:rsidRDefault="00CC3FC6">
            <w:r>
              <w:t>Интернет-сайт www.b</w:t>
            </w:r>
            <w:r>
              <w:t>abouchka.net/www.kavkazcenter.com (решение Фрунзенского районного суда города Саратова от 12.08.2013);</w:t>
            </w:r>
          </w:p>
        </w:tc>
        <w:tc>
          <w:tcPr>
            <w:tcW w:w="2880" w:type="dxa"/>
          </w:tcPr>
          <w:p w:rsidR="001B651E" w:rsidRDefault="001B651E"/>
        </w:tc>
      </w:tr>
      <w:tr w:rsidR="001B651E">
        <w:tc>
          <w:tcPr>
            <w:tcW w:w="2880" w:type="dxa"/>
          </w:tcPr>
          <w:p w:rsidR="001B651E" w:rsidRDefault="00CC3FC6">
            <w:r>
              <w:t>2125.</w:t>
            </w:r>
          </w:p>
        </w:tc>
        <w:tc>
          <w:tcPr>
            <w:tcW w:w="2880" w:type="dxa"/>
          </w:tcPr>
          <w:p w:rsidR="001B651E" w:rsidRDefault="00CC3FC6">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1B651E" w:rsidRDefault="001B651E"/>
        </w:tc>
      </w:tr>
      <w:tr w:rsidR="001B651E">
        <w:tc>
          <w:tcPr>
            <w:tcW w:w="2880" w:type="dxa"/>
          </w:tcPr>
          <w:p w:rsidR="001B651E" w:rsidRDefault="00CC3FC6">
            <w:r>
              <w:t>2126.</w:t>
            </w:r>
          </w:p>
        </w:tc>
        <w:tc>
          <w:tcPr>
            <w:tcW w:w="2880" w:type="dxa"/>
          </w:tcPr>
          <w:p w:rsidR="001B651E" w:rsidRDefault="00CC3FC6">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1B651E" w:rsidRDefault="001B651E"/>
        </w:tc>
      </w:tr>
      <w:tr w:rsidR="001B651E">
        <w:tc>
          <w:tcPr>
            <w:tcW w:w="2880" w:type="dxa"/>
          </w:tcPr>
          <w:p w:rsidR="001B651E" w:rsidRDefault="00CC3FC6">
            <w:r>
              <w:t>2127.</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2128.</w:t>
            </w:r>
          </w:p>
        </w:tc>
        <w:tc>
          <w:tcPr>
            <w:tcW w:w="2880" w:type="dxa"/>
          </w:tcPr>
          <w:p w:rsidR="001B651E" w:rsidRDefault="00CC3FC6">
            <w:r>
              <w:t>Печатная продукция «Конгресс Украiнських нацiоналiстiв», Киiв, 1995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2129.</w:t>
            </w:r>
          </w:p>
        </w:tc>
        <w:tc>
          <w:tcPr>
            <w:tcW w:w="2880" w:type="dxa"/>
          </w:tcPr>
          <w:p w:rsidR="001B651E" w:rsidRDefault="00CC3FC6">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2130.</w:t>
            </w:r>
          </w:p>
        </w:tc>
        <w:tc>
          <w:tcPr>
            <w:tcW w:w="2880" w:type="dxa"/>
          </w:tcPr>
          <w:p w:rsidR="001B651E" w:rsidRDefault="00CC3FC6">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1B651E" w:rsidRDefault="001B651E"/>
        </w:tc>
      </w:tr>
      <w:tr w:rsidR="001B651E">
        <w:tc>
          <w:tcPr>
            <w:tcW w:w="2880" w:type="dxa"/>
          </w:tcPr>
          <w:p w:rsidR="001B651E" w:rsidRDefault="00CC3FC6">
            <w:r>
              <w:t>2131.</w:t>
            </w:r>
          </w:p>
        </w:tc>
        <w:tc>
          <w:tcPr>
            <w:tcW w:w="2880" w:type="dxa"/>
          </w:tcPr>
          <w:p w:rsidR="001B651E" w:rsidRDefault="00CC3FC6">
            <w:r>
              <w:t>Печатная продукция «Едино правильний шлях», Киiв, 1993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2132.</w:t>
            </w:r>
          </w:p>
        </w:tc>
        <w:tc>
          <w:tcPr>
            <w:tcW w:w="2880" w:type="dxa"/>
          </w:tcPr>
          <w:p w:rsidR="001B651E" w:rsidRDefault="00CC3FC6">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2133.</w:t>
            </w:r>
          </w:p>
        </w:tc>
        <w:tc>
          <w:tcPr>
            <w:tcW w:w="2880" w:type="dxa"/>
          </w:tcPr>
          <w:p w:rsidR="001B651E" w:rsidRDefault="00CC3FC6">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2134.</w:t>
            </w:r>
          </w:p>
        </w:tc>
        <w:tc>
          <w:tcPr>
            <w:tcW w:w="2880" w:type="dxa"/>
          </w:tcPr>
          <w:p w:rsidR="001B651E" w:rsidRDefault="00CC3FC6">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2135.</w:t>
            </w:r>
          </w:p>
        </w:tc>
        <w:tc>
          <w:tcPr>
            <w:tcW w:w="2880" w:type="dxa"/>
          </w:tcPr>
          <w:p w:rsidR="001B651E" w:rsidRDefault="00CC3FC6">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1B651E" w:rsidRDefault="001B651E"/>
        </w:tc>
      </w:tr>
      <w:tr w:rsidR="001B651E">
        <w:tc>
          <w:tcPr>
            <w:tcW w:w="2880" w:type="dxa"/>
          </w:tcPr>
          <w:p w:rsidR="001B651E" w:rsidRDefault="00CC3FC6">
            <w:r>
              <w:t>2136.</w:t>
            </w:r>
          </w:p>
        </w:tc>
        <w:tc>
          <w:tcPr>
            <w:tcW w:w="2880" w:type="dxa"/>
          </w:tcPr>
          <w:p w:rsidR="001B651E" w:rsidRDefault="00CC3FC6">
            <w:r>
              <w:t>Печатная продукция М.Р. Литвин, К.Е. Науменко «Iсторiя ЗУНР», Львiв, 1995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2137.</w:t>
            </w:r>
          </w:p>
        </w:tc>
        <w:tc>
          <w:tcPr>
            <w:tcW w:w="2880" w:type="dxa"/>
          </w:tcPr>
          <w:p w:rsidR="001B651E" w:rsidRDefault="00CC3FC6">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2138.</w:t>
            </w:r>
          </w:p>
        </w:tc>
        <w:tc>
          <w:tcPr>
            <w:tcW w:w="2880" w:type="dxa"/>
          </w:tcPr>
          <w:p w:rsidR="001B651E" w:rsidRDefault="00CC3FC6">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2139.</w:t>
            </w:r>
          </w:p>
        </w:tc>
        <w:tc>
          <w:tcPr>
            <w:tcW w:w="2880" w:type="dxa"/>
          </w:tcPr>
          <w:p w:rsidR="001B651E" w:rsidRDefault="00CC3FC6">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2140.</w:t>
            </w:r>
          </w:p>
        </w:tc>
        <w:tc>
          <w:tcPr>
            <w:tcW w:w="2880" w:type="dxa"/>
          </w:tcPr>
          <w:p w:rsidR="001B651E" w:rsidRDefault="00CC3FC6">
            <w:r>
              <w:t>Видеоролик «MOSCUER SS» (решение Ленинского районного суда г. Иваново от 23.08.2013);</w:t>
            </w:r>
          </w:p>
        </w:tc>
        <w:tc>
          <w:tcPr>
            <w:tcW w:w="2880" w:type="dxa"/>
          </w:tcPr>
          <w:p w:rsidR="001B651E" w:rsidRDefault="001B651E"/>
        </w:tc>
      </w:tr>
      <w:tr w:rsidR="001B651E">
        <w:tc>
          <w:tcPr>
            <w:tcW w:w="2880" w:type="dxa"/>
          </w:tcPr>
          <w:p w:rsidR="001B651E" w:rsidRDefault="00CC3FC6">
            <w:r>
              <w:t>2141.</w:t>
            </w:r>
          </w:p>
        </w:tc>
        <w:tc>
          <w:tcPr>
            <w:tcW w:w="2880" w:type="dxa"/>
          </w:tcPr>
          <w:p w:rsidR="001B651E" w:rsidRDefault="00CC3FC6">
            <w:r>
              <w:t xml:space="preserve">Видеоролик «Скини против чурок» (решение Ленинского районного суда г. Иваново </w:t>
            </w:r>
            <w:r>
              <w:t>от 23.08.2013);</w:t>
            </w:r>
          </w:p>
        </w:tc>
        <w:tc>
          <w:tcPr>
            <w:tcW w:w="2880" w:type="dxa"/>
          </w:tcPr>
          <w:p w:rsidR="001B651E" w:rsidRDefault="001B651E"/>
        </w:tc>
      </w:tr>
      <w:tr w:rsidR="001B651E">
        <w:tc>
          <w:tcPr>
            <w:tcW w:w="2880" w:type="dxa"/>
          </w:tcPr>
          <w:p w:rsidR="001B651E" w:rsidRDefault="00CC3FC6">
            <w:r>
              <w:t>2142.</w:t>
            </w:r>
          </w:p>
        </w:tc>
        <w:tc>
          <w:tcPr>
            <w:tcW w:w="2880" w:type="dxa"/>
          </w:tcPr>
          <w:p w:rsidR="001B651E" w:rsidRDefault="00CC3FC6">
            <w:r>
              <w:t>Видеоролик «Привет, чурки» (решение Ленинского районного суда г. Иваново от 23.08.2013);</w:t>
            </w:r>
          </w:p>
        </w:tc>
        <w:tc>
          <w:tcPr>
            <w:tcW w:w="2880" w:type="dxa"/>
          </w:tcPr>
          <w:p w:rsidR="001B651E" w:rsidRDefault="001B651E"/>
        </w:tc>
      </w:tr>
      <w:tr w:rsidR="001B651E">
        <w:tc>
          <w:tcPr>
            <w:tcW w:w="2880" w:type="dxa"/>
          </w:tcPr>
          <w:p w:rsidR="001B651E" w:rsidRDefault="00CC3FC6">
            <w:r>
              <w:t>2143.</w:t>
            </w:r>
          </w:p>
        </w:tc>
        <w:tc>
          <w:tcPr>
            <w:tcW w:w="2880" w:type="dxa"/>
          </w:tcPr>
          <w:p w:rsidR="001B651E" w:rsidRDefault="00CC3FC6">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1B651E" w:rsidRDefault="001B651E"/>
        </w:tc>
      </w:tr>
      <w:tr w:rsidR="001B651E">
        <w:tc>
          <w:tcPr>
            <w:tcW w:w="2880" w:type="dxa"/>
          </w:tcPr>
          <w:p w:rsidR="001B651E" w:rsidRDefault="00CC3FC6">
            <w:r>
              <w:t>2144.</w:t>
            </w:r>
          </w:p>
        </w:tc>
        <w:tc>
          <w:tcPr>
            <w:tcW w:w="2880" w:type="dxa"/>
          </w:tcPr>
          <w:p w:rsidR="001B651E" w:rsidRDefault="00CC3FC6">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1B651E" w:rsidRDefault="001B651E"/>
        </w:tc>
      </w:tr>
      <w:tr w:rsidR="001B651E">
        <w:tc>
          <w:tcPr>
            <w:tcW w:w="2880" w:type="dxa"/>
          </w:tcPr>
          <w:p w:rsidR="001B651E" w:rsidRDefault="00CC3FC6">
            <w:r>
              <w:t>2145.</w:t>
            </w:r>
          </w:p>
        </w:tc>
        <w:tc>
          <w:tcPr>
            <w:tcW w:w="2880" w:type="dxa"/>
          </w:tcPr>
          <w:p w:rsidR="001B651E" w:rsidRDefault="00CC3FC6">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1B651E" w:rsidRDefault="001B651E"/>
        </w:tc>
      </w:tr>
      <w:tr w:rsidR="001B651E">
        <w:tc>
          <w:tcPr>
            <w:tcW w:w="2880" w:type="dxa"/>
          </w:tcPr>
          <w:p w:rsidR="001B651E" w:rsidRDefault="00CC3FC6">
            <w:r>
              <w:t>2146.</w:t>
            </w:r>
          </w:p>
        </w:tc>
        <w:tc>
          <w:tcPr>
            <w:tcW w:w="2880" w:type="dxa"/>
          </w:tcPr>
          <w:p w:rsidR="001B651E" w:rsidRDefault="00CC3FC6">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1B651E" w:rsidRDefault="001B651E"/>
        </w:tc>
      </w:tr>
      <w:tr w:rsidR="001B651E">
        <w:tc>
          <w:tcPr>
            <w:tcW w:w="2880" w:type="dxa"/>
          </w:tcPr>
          <w:p w:rsidR="001B651E" w:rsidRDefault="00CC3FC6">
            <w:r>
              <w:t>2147.</w:t>
            </w:r>
          </w:p>
        </w:tc>
        <w:tc>
          <w:tcPr>
            <w:tcW w:w="2880" w:type="dxa"/>
          </w:tcPr>
          <w:p w:rsidR="001B651E" w:rsidRDefault="00CC3FC6">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1B651E" w:rsidRDefault="001B651E"/>
        </w:tc>
      </w:tr>
      <w:tr w:rsidR="001B651E">
        <w:tc>
          <w:tcPr>
            <w:tcW w:w="2880" w:type="dxa"/>
          </w:tcPr>
          <w:p w:rsidR="001B651E" w:rsidRDefault="00CC3FC6">
            <w:r>
              <w:t>2148.</w:t>
            </w:r>
          </w:p>
        </w:tc>
        <w:tc>
          <w:tcPr>
            <w:tcW w:w="2880" w:type="dxa"/>
          </w:tcPr>
          <w:p w:rsidR="001B651E" w:rsidRDefault="00CC3FC6">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1B651E" w:rsidRDefault="001B651E"/>
        </w:tc>
      </w:tr>
      <w:tr w:rsidR="001B651E">
        <w:tc>
          <w:tcPr>
            <w:tcW w:w="2880" w:type="dxa"/>
          </w:tcPr>
          <w:p w:rsidR="001B651E" w:rsidRDefault="00CC3FC6">
            <w:r>
              <w:t>2149.</w:t>
            </w:r>
          </w:p>
        </w:tc>
        <w:tc>
          <w:tcPr>
            <w:tcW w:w="2880" w:type="dxa"/>
          </w:tcPr>
          <w:p w:rsidR="001B651E" w:rsidRDefault="00CC3FC6">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1B651E" w:rsidRDefault="001B651E"/>
        </w:tc>
      </w:tr>
      <w:tr w:rsidR="001B651E">
        <w:tc>
          <w:tcPr>
            <w:tcW w:w="2880" w:type="dxa"/>
          </w:tcPr>
          <w:p w:rsidR="001B651E" w:rsidRDefault="00CC3FC6">
            <w:r>
              <w:t>2150.</w:t>
            </w:r>
          </w:p>
        </w:tc>
        <w:tc>
          <w:tcPr>
            <w:tcW w:w="2880" w:type="dxa"/>
          </w:tcPr>
          <w:p w:rsidR="001B651E" w:rsidRDefault="00CC3FC6">
            <w:r>
              <w:t>Сайт mp3uz.mobi (решение Пятигорского городского суда Ставропольского к</w:t>
            </w:r>
            <w:r>
              <w:t>рая от 16.07.2013);</w:t>
            </w:r>
          </w:p>
        </w:tc>
        <w:tc>
          <w:tcPr>
            <w:tcW w:w="2880" w:type="dxa"/>
          </w:tcPr>
          <w:p w:rsidR="001B651E" w:rsidRDefault="001B651E"/>
        </w:tc>
      </w:tr>
      <w:tr w:rsidR="001B651E">
        <w:tc>
          <w:tcPr>
            <w:tcW w:w="2880" w:type="dxa"/>
          </w:tcPr>
          <w:p w:rsidR="001B651E" w:rsidRDefault="00CC3FC6">
            <w:r>
              <w:t>2151.</w:t>
            </w:r>
          </w:p>
        </w:tc>
        <w:tc>
          <w:tcPr>
            <w:tcW w:w="2880" w:type="dxa"/>
          </w:tcPr>
          <w:p w:rsidR="001B651E" w:rsidRDefault="00CC3FC6">
            <w:r>
              <w:t>Сайт www.vidoz.net (решение Пятигорского городского суда Ставропольского края от 16.07.2013);</w:t>
            </w:r>
          </w:p>
        </w:tc>
        <w:tc>
          <w:tcPr>
            <w:tcW w:w="2880" w:type="dxa"/>
          </w:tcPr>
          <w:p w:rsidR="001B651E" w:rsidRDefault="001B651E"/>
        </w:tc>
      </w:tr>
      <w:tr w:rsidR="001B651E">
        <w:tc>
          <w:tcPr>
            <w:tcW w:w="2880" w:type="dxa"/>
          </w:tcPr>
          <w:p w:rsidR="001B651E" w:rsidRDefault="00CC3FC6">
            <w:r>
              <w:t>2152.</w:t>
            </w:r>
          </w:p>
        </w:tc>
        <w:tc>
          <w:tcPr>
            <w:tcW w:w="2880" w:type="dxa"/>
          </w:tcPr>
          <w:p w:rsidR="001B651E" w:rsidRDefault="00CC3FC6">
            <w:r>
              <w:t>Сайт http://firdaux.ucoz.net (решение Пятигорского городского суда Ставропольского края от 16.07.2013);</w:t>
            </w:r>
          </w:p>
        </w:tc>
        <w:tc>
          <w:tcPr>
            <w:tcW w:w="2880" w:type="dxa"/>
          </w:tcPr>
          <w:p w:rsidR="001B651E" w:rsidRDefault="001B651E"/>
        </w:tc>
      </w:tr>
      <w:tr w:rsidR="001B651E">
        <w:tc>
          <w:tcPr>
            <w:tcW w:w="2880" w:type="dxa"/>
          </w:tcPr>
          <w:p w:rsidR="001B651E" w:rsidRDefault="00CC3FC6">
            <w:r>
              <w:t>2153.</w:t>
            </w:r>
          </w:p>
        </w:tc>
        <w:tc>
          <w:tcPr>
            <w:tcW w:w="2880" w:type="dxa"/>
          </w:tcPr>
          <w:p w:rsidR="001B651E" w:rsidRDefault="00CC3FC6">
            <w:r>
              <w:t xml:space="preserve">Сайт </w:t>
            </w:r>
            <w:r>
              <w:t>http://videoscop.cc (решение Пятигорского городского суда Ставропольского края от 16.07.2013);</w:t>
            </w:r>
          </w:p>
        </w:tc>
        <w:tc>
          <w:tcPr>
            <w:tcW w:w="2880" w:type="dxa"/>
          </w:tcPr>
          <w:p w:rsidR="001B651E" w:rsidRDefault="001B651E"/>
        </w:tc>
      </w:tr>
      <w:tr w:rsidR="001B651E">
        <w:tc>
          <w:tcPr>
            <w:tcW w:w="2880" w:type="dxa"/>
          </w:tcPr>
          <w:p w:rsidR="001B651E" w:rsidRDefault="00CC3FC6">
            <w:r>
              <w:t>2154.</w:t>
            </w:r>
          </w:p>
        </w:tc>
        <w:tc>
          <w:tcPr>
            <w:tcW w:w="2880" w:type="dxa"/>
          </w:tcPr>
          <w:p w:rsidR="001B651E" w:rsidRDefault="00CC3FC6">
            <w:r>
              <w:t>Видеоролик «Мочи чертей!!!!!!!!!!!» (решение Ленинского районного суда г. Иваново от 15.07.2013);</w:t>
            </w:r>
          </w:p>
        </w:tc>
        <w:tc>
          <w:tcPr>
            <w:tcW w:w="2880" w:type="dxa"/>
          </w:tcPr>
          <w:p w:rsidR="001B651E" w:rsidRDefault="001B651E"/>
        </w:tc>
      </w:tr>
      <w:tr w:rsidR="001B651E">
        <w:tc>
          <w:tcPr>
            <w:tcW w:w="2880" w:type="dxa"/>
          </w:tcPr>
          <w:p w:rsidR="001B651E" w:rsidRDefault="00CC3FC6">
            <w:r>
              <w:t>2155.</w:t>
            </w:r>
          </w:p>
        </w:tc>
        <w:tc>
          <w:tcPr>
            <w:tcW w:w="2880" w:type="dxa"/>
          </w:tcPr>
          <w:p w:rsidR="001B651E" w:rsidRDefault="00CC3FC6">
            <w:r>
              <w:t>Видеоролик «Скинхеды громят анти-фа» (решение Л</w:t>
            </w:r>
            <w:r>
              <w:t>енинского районного суда г. Иваново от 15.07.2013);</w:t>
            </w:r>
          </w:p>
        </w:tc>
        <w:tc>
          <w:tcPr>
            <w:tcW w:w="2880" w:type="dxa"/>
          </w:tcPr>
          <w:p w:rsidR="001B651E" w:rsidRDefault="001B651E"/>
        </w:tc>
      </w:tr>
      <w:tr w:rsidR="001B651E">
        <w:tc>
          <w:tcPr>
            <w:tcW w:w="2880" w:type="dxa"/>
          </w:tcPr>
          <w:p w:rsidR="001B651E" w:rsidRDefault="00CC3FC6">
            <w:r>
              <w:t>2156.</w:t>
            </w:r>
          </w:p>
        </w:tc>
        <w:tc>
          <w:tcPr>
            <w:tcW w:w="2880" w:type="dxa"/>
          </w:tcPr>
          <w:p w:rsidR="001B651E" w:rsidRDefault="00CC3FC6">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1B651E" w:rsidRDefault="001B651E"/>
        </w:tc>
      </w:tr>
      <w:tr w:rsidR="001B651E">
        <w:tc>
          <w:tcPr>
            <w:tcW w:w="2880" w:type="dxa"/>
          </w:tcPr>
          <w:p w:rsidR="001B651E" w:rsidRDefault="00CC3FC6">
            <w:r>
              <w:t>2157.</w:t>
            </w:r>
          </w:p>
        </w:tc>
        <w:tc>
          <w:tcPr>
            <w:tcW w:w="2880" w:type="dxa"/>
          </w:tcPr>
          <w:p w:rsidR="001B651E" w:rsidRDefault="00CC3FC6">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2158.</w:t>
            </w:r>
          </w:p>
        </w:tc>
        <w:tc>
          <w:tcPr>
            <w:tcW w:w="2880" w:type="dxa"/>
          </w:tcPr>
          <w:p w:rsidR="001B651E" w:rsidRDefault="00CC3FC6">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2159.</w:t>
            </w:r>
          </w:p>
        </w:tc>
        <w:tc>
          <w:tcPr>
            <w:tcW w:w="2880" w:type="dxa"/>
          </w:tcPr>
          <w:p w:rsidR="001B651E" w:rsidRDefault="00CC3FC6">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2160.</w:t>
            </w:r>
          </w:p>
        </w:tc>
        <w:tc>
          <w:tcPr>
            <w:tcW w:w="2880" w:type="dxa"/>
          </w:tcPr>
          <w:p w:rsidR="001B651E" w:rsidRDefault="00CC3FC6">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1B651E" w:rsidRDefault="001B651E"/>
        </w:tc>
      </w:tr>
      <w:tr w:rsidR="001B651E">
        <w:tc>
          <w:tcPr>
            <w:tcW w:w="2880" w:type="dxa"/>
          </w:tcPr>
          <w:p w:rsidR="001B651E" w:rsidRDefault="00CC3FC6">
            <w:r>
              <w:t>2161.</w:t>
            </w:r>
          </w:p>
        </w:tc>
        <w:tc>
          <w:tcPr>
            <w:tcW w:w="2880" w:type="dxa"/>
          </w:tcPr>
          <w:p w:rsidR="001B651E" w:rsidRDefault="00CC3FC6">
            <w:r>
              <w:t>Видеоролик «Скинхеды Весёлая нарезка» (решение Ленинского районного суда г. Иваново от 02.08.20</w:t>
            </w:r>
            <w:r>
              <w:t>13);</w:t>
            </w:r>
          </w:p>
        </w:tc>
        <w:tc>
          <w:tcPr>
            <w:tcW w:w="2880" w:type="dxa"/>
          </w:tcPr>
          <w:p w:rsidR="001B651E" w:rsidRDefault="001B651E"/>
        </w:tc>
      </w:tr>
      <w:tr w:rsidR="001B651E">
        <w:tc>
          <w:tcPr>
            <w:tcW w:w="2880" w:type="dxa"/>
          </w:tcPr>
          <w:p w:rsidR="001B651E" w:rsidRDefault="00CC3FC6">
            <w:r>
              <w:t>2162.</w:t>
            </w:r>
          </w:p>
        </w:tc>
        <w:tc>
          <w:tcPr>
            <w:tcW w:w="2880" w:type="dxa"/>
          </w:tcPr>
          <w:p w:rsidR="001B651E" w:rsidRDefault="00CC3FC6">
            <w:r>
              <w:t>Видеоролик «Скинхеды громят общагу чеченов» (решение Ленинского районного суда г. Иваново от 02.08.2013);</w:t>
            </w:r>
          </w:p>
        </w:tc>
        <w:tc>
          <w:tcPr>
            <w:tcW w:w="2880" w:type="dxa"/>
          </w:tcPr>
          <w:p w:rsidR="001B651E" w:rsidRDefault="001B651E"/>
        </w:tc>
      </w:tr>
      <w:tr w:rsidR="001B651E">
        <w:tc>
          <w:tcPr>
            <w:tcW w:w="2880" w:type="dxa"/>
          </w:tcPr>
          <w:p w:rsidR="001B651E" w:rsidRDefault="00CC3FC6">
            <w:r>
              <w:t>2163.</w:t>
            </w:r>
          </w:p>
        </w:tc>
        <w:tc>
          <w:tcPr>
            <w:tcW w:w="2880" w:type="dxa"/>
          </w:tcPr>
          <w:p w:rsidR="001B651E" w:rsidRDefault="00CC3FC6">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1B651E" w:rsidRDefault="001B651E"/>
        </w:tc>
      </w:tr>
      <w:tr w:rsidR="001B651E">
        <w:tc>
          <w:tcPr>
            <w:tcW w:w="2880" w:type="dxa"/>
          </w:tcPr>
          <w:p w:rsidR="001B651E" w:rsidRDefault="00CC3FC6">
            <w:r>
              <w:t>2164.</w:t>
            </w:r>
          </w:p>
        </w:tc>
        <w:tc>
          <w:tcPr>
            <w:tcW w:w="2880" w:type="dxa"/>
          </w:tcPr>
          <w:p w:rsidR="001B651E" w:rsidRDefault="00CC3FC6">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1B651E" w:rsidRDefault="001B651E"/>
        </w:tc>
      </w:tr>
      <w:tr w:rsidR="001B651E">
        <w:tc>
          <w:tcPr>
            <w:tcW w:w="2880" w:type="dxa"/>
          </w:tcPr>
          <w:p w:rsidR="001B651E" w:rsidRDefault="00CC3FC6">
            <w:r>
              <w:t>2165.</w:t>
            </w:r>
          </w:p>
        </w:tc>
        <w:tc>
          <w:tcPr>
            <w:tcW w:w="2880" w:type="dxa"/>
          </w:tcPr>
          <w:p w:rsidR="001B651E" w:rsidRDefault="00CC3FC6">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1B651E" w:rsidRDefault="001B651E"/>
        </w:tc>
      </w:tr>
      <w:tr w:rsidR="001B651E">
        <w:tc>
          <w:tcPr>
            <w:tcW w:w="2880" w:type="dxa"/>
          </w:tcPr>
          <w:p w:rsidR="001B651E" w:rsidRDefault="00CC3FC6">
            <w:r>
              <w:t>2166.</w:t>
            </w:r>
          </w:p>
        </w:tc>
        <w:tc>
          <w:tcPr>
            <w:tcW w:w="2880" w:type="dxa"/>
          </w:tcPr>
          <w:p w:rsidR="001B651E" w:rsidRDefault="00CC3FC6">
            <w:r>
              <w:t>Текст песни «Ты белый» музыкальной группы «Сейтар» (решение Якутского городского суда Республики Саха (Якутия) от 27.06.2013);</w:t>
            </w:r>
          </w:p>
        </w:tc>
        <w:tc>
          <w:tcPr>
            <w:tcW w:w="2880" w:type="dxa"/>
          </w:tcPr>
          <w:p w:rsidR="001B651E" w:rsidRDefault="001B651E"/>
        </w:tc>
      </w:tr>
      <w:tr w:rsidR="001B651E">
        <w:tc>
          <w:tcPr>
            <w:tcW w:w="2880" w:type="dxa"/>
          </w:tcPr>
          <w:p w:rsidR="001B651E" w:rsidRDefault="00CC3FC6">
            <w:r>
              <w:t>2167.</w:t>
            </w:r>
          </w:p>
        </w:tc>
        <w:tc>
          <w:tcPr>
            <w:tcW w:w="2880" w:type="dxa"/>
          </w:tcPr>
          <w:p w:rsidR="001B651E" w:rsidRDefault="00CC3FC6">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1B651E" w:rsidRDefault="001B651E"/>
        </w:tc>
      </w:tr>
      <w:tr w:rsidR="001B651E">
        <w:tc>
          <w:tcPr>
            <w:tcW w:w="2880" w:type="dxa"/>
          </w:tcPr>
          <w:p w:rsidR="001B651E" w:rsidRDefault="00CC3FC6">
            <w:r>
              <w:t>2168.</w:t>
            </w:r>
          </w:p>
        </w:tc>
        <w:tc>
          <w:tcPr>
            <w:tcW w:w="2880" w:type="dxa"/>
          </w:tcPr>
          <w:p w:rsidR="001B651E" w:rsidRDefault="00CC3FC6">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1B651E" w:rsidRDefault="001B651E"/>
        </w:tc>
      </w:tr>
      <w:tr w:rsidR="001B651E">
        <w:tc>
          <w:tcPr>
            <w:tcW w:w="2880" w:type="dxa"/>
          </w:tcPr>
          <w:p w:rsidR="001B651E" w:rsidRDefault="00CC3FC6">
            <w:r>
              <w:t>2169.</w:t>
            </w:r>
          </w:p>
        </w:tc>
        <w:tc>
          <w:tcPr>
            <w:tcW w:w="2880" w:type="dxa"/>
          </w:tcPr>
          <w:p w:rsidR="001B651E" w:rsidRDefault="00CC3FC6">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1B651E" w:rsidRDefault="001B651E"/>
        </w:tc>
      </w:tr>
      <w:tr w:rsidR="001B651E">
        <w:tc>
          <w:tcPr>
            <w:tcW w:w="2880" w:type="dxa"/>
          </w:tcPr>
          <w:p w:rsidR="001B651E" w:rsidRDefault="00CC3FC6">
            <w:r>
              <w:t>2170.</w:t>
            </w:r>
          </w:p>
        </w:tc>
        <w:tc>
          <w:tcPr>
            <w:tcW w:w="2880" w:type="dxa"/>
          </w:tcPr>
          <w:p w:rsidR="001B651E" w:rsidRDefault="00CC3FC6">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1B651E" w:rsidRDefault="001B651E"/>
        </w:tc>
      </w:tr>
      <w:tr w:rsidR="001B651E">
        <w:tc>
          <w:tcPr>
            <w:tcW w:w="2880" w:type="dxa"/>
          </w:tcPr>
          <w:p w:rsidR="001B651E" w:rsidRDefault="00CC3FC6">
            <w:r>
              <w:t>2171.</w:t>
            </w:r>
          </w:p>
        </w:tc>
        <w:tc>
          <w:tcPr>
            <w:tcW w:w="2880" w:type="dxa"/>
          </w:tcPr>
          <w:p w:rsidR="001B651E" w:rsidRDefault="00CC3FC6">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1B651E" w:rsidRDefault="001B651E"/>
        </w:tc>
      </w:tr>
      <w:tr w:rsidR="001B651E">
        <w:tc>
          <w:tcPr>
            <w:tcW w:w="2880" w:type="dxa"/>
          </w:tcPr>
          <w:p w:rsidR="001B651E" w:rsidRDefault="00CC3FC6">
            <w:r>
              <w:t>2172.</w:t>
            </w:r>
          </w:p>
        </w:tc>
        <w:tc>
          <w:tcPr>
            <w:tcW w:w="2880" w:type="dxa"/>
          </w:tcPr>
          <w:p w:rsidR="001B651E" w:rsidRDefault="00CC3FC6">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1B651E" w:rsidRDefault="001B651E"/>
        </w:tc>
      </w:tr>
      <w:tr w:rsidR="001B651E">
        <w:tc>
          <w:tcPr>
            <w:tcW w:w="2880" w:type="dxa"/>
          </w:tcPr>
          <w:p w:rsidR="001B651E" w:rsidRDefault="00CC3FC6">
            <w:r>
              <w:t>2173.</w:t>
            </w:r>
          </w:p>
        </w:tc>
        <w:tc>
          <w:tcPr>
            <w:tcW w:w="2880" w:type="dxa"/>
          </w:tcPr>
          <w:p w:rsidR="001B651E" w:rsidRDefault="00CC3FC6">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1B651E" w:rsidRDefault="001B651E"/>
        </w:tc>
      </w:tr>
      <w:tr w:rsidR="001B651E">
        <w:tc>
          <w:tcPr>
            <w:tcW w:w="2880" w:type="dxa"/>
          </w:tcPr>
          <w:p w:rsidR="001B651E" w:rsidRDefault="00CC3FC6">
            <w:r>
              <w:t>2174.</w:t>
            </w:r>
          </w:p>
        </w:tc>
        <w:tc>
          <w:tcPr>
            <w:tcW w:w="2880" w:type="dxa"/>
          </w:tcPr>
          <w:p w:rsidR="001B651E" w:rsidRDefault="00CC3FC6">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1B651E" w:rsidRDefault="001B651E"/>
        </w:tc>
      </w:tr>
      <w:tr w:rsidR="001B651E">
        <w:tc>
          <w:tcPr>
            <w:tcW w:w="2880" w:type="dxa"/>
          </w:tcPr>
          <w:p w:rsidR="001B651E" w:rsidRDefault="00CC3FC6">
            <w:r>
              <w:t>2175.</w:t>
            </w:r>
          </w:p>
        </w:tc>
        <w:tc>
          <w:tcPr>
            <w:tcW w:w="2880" w:type="dxa"/>
          </w:tcPr>
          <w:p w:rsidR="001B651E" w:rsidRDefault="00CC3FC6">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1B651E" w:rsidRDefault="001B651E"/>
        </w:tc>
      </w:tr>
      <w:tr w:rsidR="001B651E">
        <w:tc>
          <w:tcPr>
            <w:tcW w:w="2880" w:type="dxa"/>
          </w:tcPr>
          <w:p w:rsidR="001B651E" w:rsidRDefault="00CC3FC6">
            <w:r>
              <w:t>2176.</w:t>
            </w:r>
          </w:p>
        </w:tc>
        <w:tc>
          <w:tcPr>
            <w:tcW w:w="2880" w:type="dxa"/>
          </w:tcPr>
          <w:p w:rsidR="001B651E" w:rsidRDefault="00CC3FC6">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1B651E" w:rsidRDefault="001B651E"/>
        </w:tc>
      </w:tr>
      <w:tr w:rsidR="001B651E">
        <w:tc>
          <w:tcPr>
            <w:tcW w:w="2880" w:type="dxa"/>
          </w:tcPr>
          <w:p w:rsidR="001B651E" w:rsidRDefault="00CC3FC6">
            <w:r>
              <w:t>2177.</w:t>
            </w:r>
          </w:p>
        </w:tc>
        <w:tc>
          <w:tcPr>
            <w:tcW w:w="2880" w:type="dxa"/>
          </w:tcPr>
          <w:p w:rsidR="001B651E" w:rsidRDefault="00CC3FC6">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1B651E" w:rsidRDefault="001B651E"/>
        </w:tc>
      </w:tr>
      <w:tr w:rsidR="001B651E">
        <w:tc>
          <w:tcPr>
            <w:tcW w:w="2880" w:type="dxa"/>
          </w:tcPr>
          <w:p w:rsidR="001B651E" w:rsidRDefault="00CC3FC6">
            <w:r>
              <w:t>2178.</w:t>
            </w:r>
          </w:p>
        </w:tc>
        <w:tc>
          <w:tcPr>
            <w:tcW w:w="2880" w:type="dxa"/>
          </w:tcPr>
          <w:p w:rsidR="001B651E" w:rsidRDefault="00CC3FC6">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1B651E" w:rsidRDefault="001B651E"/>
        </w:tc>
      </w:tr>
      <w:tr w:rsidR="001B651E">
        <w:tc>
          <w:tcPr>
            <w:tcW w:w="2880" w:type="dxa"/>
          </w:tcPr>
          <w:p w:rsidR="001B651E" w:rsidRDefault="00CC3FC6">
            <w:r>
              <w:t>2179.</w:t>
            </w:r>
          </w:p>
        </w:tc>
        <w:tc>
          <w:tcPr>
            <w:tcW w:w="2880" w:type="dxa"/>
          </w:tcPr>
          <w:p w:rsidR="001B651E" w:rsidRDefault="00CC3FC6">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1B651E" w:rsidRDefault="001B651E"/>
        </w:tc>
      </w:tr>
      <w:tr w:rsidR="001B651E">
        <w:tc>
          <w:tcPr>
            <w:tcW w:w="2880" w:type="dxa"/>
          </w:tcPr>
          <w:p w:rsidR="001B651E" w:rsidRDefault="00CC3FC6">
            <w:r>
              <w:t>2180.</w:t>
            </w:r>
          </w:p>
        </w:tc>
        <w:tc>
          <w:tcPr>
            <w:tcW w:w="2880" w:type="dxa"/>
          </w:tcPr>
          <w:p w:rsidR="001B651E" w:rsidRDefault="00CC3FC6">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1B651E" w:rsidRDefault="001B651E"/>
        </w:tc>
      </w:tr>
      <w:tr w:rsidR="001B651E">
        <w:tc>
          <w:tcPr>
            <w:tcW w:w="2880" w:type="dxa"/>
          </w:tcPr>
          <w:p w:rsidR="001B651E" w:rsidRDefault="00CC3FC6">
            <w:r>
              <w:t>2181.</w:t>
            </w:r>
          </w:p>
        </w:tc>
        <w:tc>
          <w:tcPr>
            <w:tcW w:w="2880" w:type="dxa"/>
          </w:tcPr>
          <w:p w:rsidR="001B651E" w:rsidRDefault="00CC3FC6">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1B651E" w:rsidRDefault="001B651E"/>
        </w:tc>
      </w:tr>
      <w:tr w:rsidR="001B651E">
        <w:tc>
          <w:tcPr>
            <w:tcW w:w="2880" w:type="dxa"/>
          </w:tcPr>
          <w:p w:rsidR="001B651E" w:rsidRDefault="00CC3FC6">
            <w:r>
              <w:t>2182.</w:t>
            </w:r>
          </w:p>
        </w:tc>
        <w:tc>
          <w:tcPr>
            <w:tcW w:w="2880" w:type="dxa"/>
          </w:tcPr>
          <w:p w:rsidR="001B651E" w:rsidRDefault="00CC3FC6">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1B651E" w:rsidRDefault="001B651E"/>
        </w:tc>
      </w:tr>
      <w:tr w:rsidR="001B651E">
        <w:tc>
          <w:tcPr>
            <w:tcW w:w="2880" w:type="dxa"/>
          </w:tcPr>
          <w:p w:rsidR="001B651E" w:rsidRDefault="00CC3FC6">
            <w:r>
              <w:t>2183.</w:t>
            </w:r>
          </w:p>
        </w:tc>
        <w:tc>
          <w:tcPr>
            <w:tcW w:w="2880" w:type="dxa"/>
          </w:tcPr>
          <w:p w:rsidR="001B651E" w:rsidRDefault="00CC3FC6">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1B651E" w:rsidRDefault="001B651E"/>
        </w:tc>
      </w:tr>
      <w:tr w:rsidR="001B651E">
        <w:tc>
          <w:tcPr>
            <w:tcW w:w="2880" w:type="dxa"/>
          </w:tcPr>
          <w:p w:rsidR="001B651E" w:rsidRDefault="00CC3FC6">
            <w:r>
              <w:t>2184.</w:t>
            </w:r>
          </w:p>
        </w:tc>
        <w:tc>
          <w:tcPr>
            <w:tcW w:w="2880" w:type="dxa"/>
          </w:tcPr>
          <w:p w:rsidR="001B651E" w:rsidRDefault="00CC3FC6">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1B651E" w:rsidRDefault="001B651E"/>
        </w:tc>
      </w:tr>
      <w:tr w:rsidR="001B651E">
        <w:tc>
          <w:tcPr>
            <w:tcW w:w="2880" w:type="dxa"/>
          </w:tcPr>
          <w:p w:rsidR="001B651E" w:rsidRDefault="00CC3FC6">
            <w:r>
              <w:t>2185.</w:t>
            </w:r>
          </w:p>
        </w:tc>
        <w:tc>
          <w:tcPr>
            <w:tcW w:w="2880" w:type="dxa"/>
          </w:tcPr>
          <w:p w:rsidR="001B651E" w:rsidRDefault="00CC3FC6">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1B651E" w:rsidRDefault="001B651E"/>
        </w:tc>
      </w:tr>
      <w:tr w:rsidR="001B651E">
        <w:tc>
          <w:tcPr>
            <w:tcW w:w="2880" w:type="dxa"/>
          </w:tcPr>
          <w:p w:rsidR="001B651E" w:rsidRDefault="00CC3FC6">
            <w:r>
              <w:t>2186.</w:t>
            </w:r>
          </w:p>
        </w:tc>
        <w:tc>
          <w:tcPr>
            <w:tcW w:w="2880" w:type="dxa"/>
          </w:tcPr>
          <w:p w:rsidR="001B651E" w:rsidRDefault="00CC3FC6">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1B651E" w:rsidRDefault="001B651E"/>
        </w:tc>
      </w:tr>
      <w:tr w:rsidR="001B651E">
        <w:tc>
          <w:tcPr>
            <w:tcW w:w="2880" w:type="dxa"/>
          </w:tcPr>
          <w:p w:rsidR="001B651E" w:rsidRDefault="00CC3FC6">
            <w:r>
              <w:t>2187.</w:t>
            </w:r>
          </w:p>
        </w:tc>
        <w:tc>
          <w:tcPr>
            <w:tcW w:w="2880" w:type="dxa"/>
          </w:tcPr>
          <w:p w:rsidR="001B651E" w:rsidRDefault="00CC3FC6">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1B651E" w:rsidRDefault="001B651E"/>
        </w:tc>
      </w:tr>
      <w:tr w:rsidR="001B651E">
        <w:tc>
          <w:tcPr>
            <w:tcW w:w="2880" w:type="dxa"/>
          </w:tcPr>
          <w:p w:rsidR="001B651E" w:rsidRDefault="00CC3FC6">
            <w:r>
              <w:t>2188.</w:t>
            </w:r>
          </w:p>
        </w:tc>
        <w:tc>
          <w:tcPr>
            <w:tcW w:w="2880" w:type="dxa"/>
          </w:tcPr>
          <w:p w:rsidR="001B651E" w:rsidRDefault="00CC3FC6">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1B651E" w:rsidRDefault="001B651E"/>
        </w:tc>
      </w:tr>
      <w:tr w:rsidR="001B651E">
        <w:tc>
          <w:tcPr>
            <w:tcW w:w="2880" w:type="dxa"/>
          </w:tcPr>
          <w:p w:rsidR="001B651E" w:rsidRDefault="00CC3FC6">
            <w:r>
              <w:t>2189.</w:t>
            </w:r>
          </w:p>
        </w:tc>
        <w:tc>
          <w:tcPr>
            <w:tcW w:w="2880" w:type="dxa"/>
          </w:tcPr>
          <w:p w:rsidR="001B651E" w:rsidRDefault="00CC3FC6">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1B651E" w:rsidRDefault="001B651E"/>
        </w:tc>
      </w:tr>
      <w:tr w:rsidR="001B651E">
        <w:tc>
          <w:tcPr>
            <w:tcW w:w="2880" w:type="dxa"/>
          </w:tcPr>
          <w:p w:rsidR="001B651E" w:rsidRDefault="00CC3FC6">
            <w:r>
              <w:t>2190.</w:t>
            </w:r>
          </w:p>
        </w:tc>
        <w:tc>
          <w:tcPr>
            <w:tcW w:w="2880" w:type="dxa"/>
          </w:tcPr>
          <w:p w:rsidR="001B651E" w:rsidRDefault="00CC3FC6">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1B651E" w:rsidRDefault="001B651E"/>
        </w:tc>
      </w:tr>
      <w:tr w:rsidR="001B651E">
        <w:tc>
          <w:tcPr>
            <w:tcW w:w="2880" w:type="dxa"/>
          </w:tcPr>
          <w:p w:rsidR="001B651E" w:rsidRDefault="00CC3FC6">
            <w:r>
              <w:t>2191.</w:t>
            </w:r>
          </w:p>
        </w:tc>
        <w:tc>
          <w:tcPr>
            <w:tcW w:w="2880" w:type="dxa"/>
          </w:tcPr>
          <w:p w:rsidR="001B651E" w:rsidRDefault="00CC3FC6">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1B651E" w:rsidRDefault="001B651E"/>
        </w:tc>
      </w:tr>
      <w:tr w:rsidR="001B651E">
        <w:tc>
          <w:tcPr>
            <w:tcW w:w="2880" w:type="dxa"/>
          </w:tcPr>
          <w:p w:rsidR="001B651E" w:rsidRDefault="00CC3FC6">
            <w:r>
              <w:t>2192.</w:t>
            </w:r>
          </w:p>
        </w:tc>
        <w:tc>
          <w:tcPr>
            <w:tcW w:w="2880" w:type="dxa"/>
          </w:tcPr>
          <w:p w:rsidR="001B651E" w:rsidRDefault="00CC3FC6">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1B651E" w:rsidRDefault="001B651E"/>
        </w:tc>
      </w:tr>
      <w:tr w:rsidR="001B651E">
        <w:tc>
          <w:tcPr>
            <w:tcW w:w="2880" w:type="dxa"/>
          </w:tcPr>
          <w:p w:rsidR="001B651E" w:rsidRDefault="00CC3FC6">
            <w:r>
              <w:t>2193.</w:t>
            </w:r>
          </w:p>
        </w:tc>
        <w:tc>
          <w:tcPr>
            <w:tcW w:w="2880" w:type="dxa"/>
          </w:tcPr>
          <w:p w:rsidR="001B651E" w:rsidRDefault="00CC3FC6">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1B651E" w:rsidRDefault="001B651E"/>
        </w:tc>
      </w:tr>
      <w:tr w:rsidR="001B651E">
        <w:tc>
          <w:tcPr>
            <w:tcW w:w="2880" w:type="dxa"/>
          </w:tcPr>
          <w:p w:rsidR="001B651E" w:rsidRDefault="00CC3FC6">
            <w:r>
              <w:t>2194.</w:t>
            </w:r>
          </w:p>
        </w:tc>
        <w:tc>
          <w:tcPr>
            <w:tcW w:w="2880" w:type="dxa"/>
          </w:tcPr>
          <w:p w:rsidR="001B651E" w:rsidRDefault="00CC3FC6">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1B651E" w:rsidRDefault="001B651E"/>
        </w:tc>
      </w:tr>
      <w:tr w:rsidR="001B651E">
        <w:tc>
          <w:tcPr>
            <w:tcW w:w="2880" w:type="dxa"/>
          </w:tcPr>
          <w:p w:rsidR="001B651E" w:rsidRDefault="00CC3FC6">
            <w:r>
              <w:t>2195.</w:t>
            </w:r>
          </w:p>
        </w:tc>
        <w:tc>
          <w:tcPr>
            <w:tcW w:w="2880" w:type="dxa"/>
          </w:tcPr>
          <w:p w:rsidR="001B651E" w:rsidRDefault="00CC3FC6">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1B651E" w:rsidRDefault="001B651E"/>
        </w:tc>
      </w:tr>
      <w:tr w:rsidR="001B651E">
        <w:tc>
          <w:tcPr>
            <w:tcW w:w="2880" w:type="dxa"/>
          </w:tcPr>
          <w:p w:rsidR="001B651E" w:rsidRDefault="00CC3FC6">
            <w:r>
              <w:t>2196.</w:t>
            </w:r>
          </w:p>
        </w:tc>
        <w:tc>
          <w:tcPr>
            <w:tcW w:w="2880" w:type="dxa"/>
          </w:tcPr>
          <w:p w:rsidR="001B651E" w:rsidRDefault="00CC3FC6">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1B651E" w:rsidRDefault="001B651E"/>
        </w:tc>
      </w:tr>
      <w:tr w:rsidR="001B651E">
        <w:tc>
          <w:tcPr>
            <w:tcW w:w="2880" w:type="dxa"/>
          </w:tcPr>
          <w:p w:rsidR="001B651E" w:rsidRDefault="00CC3FC6">
            <w:r>
              <w:t>2197.</w:t>
            </w:r>
          </w:p>
        </w:tc>
        <w:tc>
          <w:tcPr>
            <w:tcW w:w="2880" w:type="dxa"/>
          </w:tcPr>
          <w:p w:rsidR="001B651E" w:rsidRDefault="00CC3FC6">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1B651E" w:rsidRDefault="001B651E"/>
        </w:tc>
      </w:tr>
      <w:tr w:rsidR="001B651E">
        <w:tc>
          <w:tcPr>
            <w:tcW w:w="2880" w:type="dxa"/>
          </w:tcPr>
          <w:p w:rsidR="001B651E" w:rsidRDefault="00CC3FC6">
            <w:r>
              <w:t>2198.</w:t>
            </w:r>
          </w:p>
        </w:tc>
        <w:tc>
          <w:tcPr>
            <w:tcW w:w="2880" w:type="dxa"/>
          </w:tcPr>
          <w:p w:rsidR="001B651E" w:rsidRDefault="00CC3FC6">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1B651E" w:rsidRDefault="001B651E"/>
        </w:tc>
      </w:tr>
      <w:tr w:rsidR="001B651E">
        <w:tc>
          <w:tcPr>
            <w:tcW w:w="2880" w:type="dxa"/>
          </w:tcPr>
          <w:p w:rsidR="001B651E" w:rsidRDefault="00CC3FC6">
            <w:r>
              <w:t>2199.</w:t>
            </w:r>
          </w:p>
        </w:tc>
        <w:tc>
          <w:tcPr>
            <w:tcW w:w="2880" w:type="dxa"/>
          </w:tcPr>
          <w:p w:rsidR="001B651E" w:rsidRDefault="00CC3FC6">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1B651E" w:rsidRDefault="001B651E"/>
        </w:tc>
      </w:tr>
      <w:tr w:rsidR="001B651E">
        <w:tc>
          <w:tcPr>
            <w:tcW w:w="2880" w:type="dxa"/>
          </w:tcPr>
          <w:p w:rsidR="001B651E" w:rsidRDefault="00CC3FC6">
            <w:r>
              <w:t>2200.</w:t>
            </w:r>
          </w:p>
        </w:tc>
        <w:tc>
          <w:tcPr>
            <w:tcW w:w="2880" w:type="dxa"/>
          </w:tcPr>
          <w:p w:rsidR="001B651E" w:rsidRDefault="00CC3FC6">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1B651E" w:rsidRDefault="001B651E"/>
        </w:tc>
      </w:tr>
      <w:tr w:rsidR="001B651E">
        <w:tc>
          <w:tcPr>
            <w:tcW w:w="2880" w:type="dxa"/>
          </w:tcPr>
          <w:p w:rsidR="001B651E" w:rsidRDefault="00CC3FC6">
            <w:r>
              <w:t>2201.</w:t>
            </w:r>
          </w:p>
        </w:tc>
        <w:tc>
          <w:tcPr>
            <w:tcW w:w="2880" w:type="dxa"/>
          </w:tcPr>
          <w:p w:rsidR="001B651E" w:rsidRDefault="00CC3FC6">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1B651E" w:rsidRDefault="001B651E"/>
        </w:tc>
      </w:tr>
      <w:tr w:rsidR="001B651E">
        <w:tc>
          <w:tcPr>
            <w:tcW w:w="2880" w:type="dxa"/>
          </w:tcPr>
          <w:p w:rsidR="001B651E" w:rsidRDefault="00CC3FC6">
            <w:r>
              <w:t>2202.</w:t>
            </w:r>
          </w:p>
        </w:tc>
        <w:tc>
          <w:tcPr>
            <w:tcW w:w="2880" w:type="dxa"/>
          </w:tcPr>
          <w:p w:rsidR="001B651E" w:rsidRDefault="00CC3FC6">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1B651E" w:rsidRDefault="001B651E"/>
        </w:tc>
      </w:tr>
      <w:tr w:rsidR="001B651E">
        <w:tc>
          <w:tcPr>
            <w:tcW w:w="2880" w:type="dxa"/>
          </w:tcPr>
          <w:p w:rsidR="001B651E" w:rsidRDefault="00CC3FC6">
            <w:r>
              <w:t>2203.</w:t>
            </w:r>
          </w:p>
        </w:tc>
        <w:tc>
          <w:tcPr>
            <w:tcW w:w="2880" w:type="dxa"/>
          </w:tcPr>
          <w:p w:rsidR="001B651E" w:rsidRDefault="00CC3FC6">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1B651E" w:rsidRDefault="001B651E"/>
        </w:tc>
      </w:tr>
      <w:tr w:rsidR="001B651E">
        <w:tc>
          <w:tcPr>
            <w:tcW w:w="2880" w:type="dxa"/>
          </w:tcPr>
          <w:p w:rsidR="001B651E" w:rsidRDefault="00CC3FC6">
            <w:r>
              <w:t>2204.</w:t>
            </w:r>
          </w:p>
        </w:tc>
        <w:tc>
          <w:tcPr>
            <w:tcW w:w="2880" w:type="dxa"/>
          </w:tcPr>
          <w:p w:rsidR="001B651E" w:rsidRDefault="00CC3FC6">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1B651E" w:rsidRDefault="001B651E"/>
        </w:tc>
      </w:tr>
      <w:tr w:rsidR="001B651E">
        <w:tc>
          <w:tcPr>
            <w:tcW w:w="2880" w:type="dxa"/>
          </w:tcPr>
          <w:p w:rsidR="001B651E" w:rsidRDefault="00CC3FC6">
            <w:r>
              <w:t>2205.</w:t>
            </w:r>
          </w:p>
        </w:tc>
        <w:tc>
          <w:tcPr>
            <w:tcW w:w="2880" w:type="dxa"/>
          </w:tcPr>
          <w:p w:rsidR="001B651E" w:rsidRDefault="00CC3FC6">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1B651E" w:rsidRDefault="001B651E"/>
        </w:tc>
      </w:tr>
      <w:tr w:rsidR="001B651E">
        <w:tc>
          <w:tcPr>
            <w:tcW w:w="2880" w:type="dxa"/>
          </w:tcPr>
          <w:p w:rsidR="001B651E" w:rsidRDefault="00CC3FC6">
            <w:r>
              <w:t>2206.</w:t>
            </w:r>
          </w:p>
        </w:tc>
        <w:tc>
          <w:tcPr>
            <w:tcW w:w="2880" w:type="dxa"/>
          </w:tcPr>
          <w:p w:rsidR="001B651E" w:rsidRDefault="00CC3FC6">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1B651E" w:rsidRDefault="001B651E"/>
        </w:tc>
      </w:tr>
      <w:tr w:rsidR="001B651E">
        <w:tc>
          <w:tcPr>
            <w:tcW w:w="2880" w:type="dxa"/>
          </w:tcPr>
          <w:p w:rsidR="001B651E" w:rsidRDefault="00CC3FC6">
            <w:r>
              <w:t>2207.</w:t>
            </w:r>
          </w:p>
        </w:tc>
        <w:tc>
          <w:tcPr>
            <w:tcW w:w="2880" w:type="dxa"/>
          </w:tcPr>
          <w:p w:rsidR="001B651E" w:rsidRDefault="00CC3FC6">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1B651E" w:rsidRDefault="001B651E"/>
        </w:tc>
      </w:tr>
      <w:tr w:rsidR="001B651E">
        <w:tc>
          <w:tcPr>
            <w:tcW w:w="2880" w:type="dxa"/>
          </w:tcPr>
          <w:p w:rsidR="001B651E" w:rsidRDefault="00CC3FC6">
            <w:r>
              <w:t>2208.</w:t>
            </w:r>
          </w:p>
        </w:tc>
        <w:tc>
          <w:tcPr>
            <w:tcW w:w="2880" w:type="dxa"/>
          </w:tcPr>
          <w:p w:rsidR="001B651E" w:rsidRDefault="00CC3FC6">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1B651E" w:rsidRDefault="001B651E"/>
        </w:tc>
      </w:tr>
      <w:tr w:rsidR="001B651E">
        <w:tc>
          <w:tcPr>
            <w:tcW w:w="2880" w:type="dxa"/>
          </w:tcPr>
          <w:p w:rsidR="001B651E" w:rsidRDefault="00CC3FC6">
            <w:r>
              <w:t>2209.</w:t>
            </w:r>
          </w:p>
        </w:tc>
        <w:tc>
          <w:tcPr>
            <w:tcW w:w="2880" w:type="dxa"/>
          </w:tcPr>
          <w:p w:rsidR="001B651E" w:rsidRDefault="00CC3FC6">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1B651E" w:rsidRDefault="001B651E"/>
        </w:tc>
      </w:tr>
      <w:tr w:rsidR="001B651E">
        <w:tc>
          <w:tcPr>
            <w:tcW w:w="2880" w:type="dxa"/>
          </w:tcPr>
          <w:p w:rsidR="001B651E" w:rsidRDefault="00CC3FC6">
            <w:r>
              <w:t>2210.</w:t>
            </w:r>
          </w:p>
        </w:tc>
        <w:tc>
          <w:tcPr>
            <w:tcW w:w="2880" w:type="dxa"/>
          </w:tcPr>
          <w:p w:rsidR="001B651E" w:rsidRDefault="00CC3FC6">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1B651E" w:rsidRDefault="001B651E"/>
        </w:tc>
      </w:tr>
      <w:tr w:rsidR="001B651E">
        <w:tc>
          <w:tcPr>
            <w:tcW w:w="2880" w:type="dxa"/>
          </w:tcPr>
          <w:p w:rsidR="001B651E" w:rsidRDefault="00CC3FC6">
            <w:r>
              <w:t>2211.</w:t>
            </w:r>
          </w:p>
        </w:tc>
        <w:tc>
          <w:tcPr>
            <w:tcW w:w="2880" w:type="dxa"/>
          </w:tcPr>
          <w:p w:rsidR="001B651E" w:rsidRDefault="00CC3FC6">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1B651E" w:rsidRDefault="001B651E"/>
        </w:tc>
      </w:tr>
      <w:tr w:rsidR="001B651E">
        <w:tc>
          <w:tcPr>
            <w:tcW w:w="2880" w:type="dxa"/>
          </w:tcPr>
          <w:p w:rsidR="001B651E" w:rsidRDefault="00CC3FC6">
            <w:r>
              <w:t>2212.</w:t>
            </w:r>
          </w:p>
        </w:tc>
        <w:tc>
          <w:tcPr>
            <w:tcW w:w="2880" w:type="dxa"/>
          </w:tcPr>
          <w:p w:rsidR="001B651E" w:rsidRDefault="00CC3FC6">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1B651E" w:rsidRDefault="001B651E"/>
        </w:tc>
      </w:tr>
      <w:tr w:rsidR="001B651E">
        <w:tc>
          <w:tcPr>
            <w:tcW w:w="2880" w:type="dxa"/>
          </w:tcPr>
          <w:p w:rsidR="001B651E" w:rsidRDefault="00CC3FC6">
            <w:r>
              <w:t>2213.</w:t>
            </w:r>
          </w:p>
        </w:tc>
        <w:tc>
          <w:tcPr>
            <w:tcW w:w="2880" w:type="dxa"/>
          </w:tcPr>
          <w:p w:rsidR="001B651E" w:rsidRDefault="00CC3FC6">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1B651E" w:rsidRDefault="001B651E"/>
        </w:tc>
      </w:tr>
      <w:tr w:rsidR="001B651E">
        <w:tc>
          <w:tcPr>
            <w:tcW w:w="2880" w:type="dxa"/>
          </w:tcPr>
          <w:p w:rsidR="001B651E" w:rsidRDefault="00CC3FC6">
            <w:r>
              <w:t>2214.</w:t>
            </w:r>
          </w:p>
        </w:tc>
        <w:tc>
          <w:tcPr>
            <w:tcW w:w="2880" w:type="dxa"/>
          </w:tcPr>
          <w:p w:rsidR="001B651E" w:rsidRDefault="00CC3FC6">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1B651E" w:rsidRDefault="001B651E"/>
        </w:tc>
      </w:tr>
      <w:tr w:rsidR="001B651E">
        <w:tc>
          <w:tcPr>
            <w:tcW w:w="2880" w:type="dxa"/>
          </w:tcPr>
          <w:p w:rsidR="001B651E" w:rsidRDefault="00CC3FC6">
            <w:r>
              <w:t>2215.</w:t>
            </w:r>
          </w:p>
        </w:tc>
        <w:tc>
          <w:tcPr>
            <w:tcW w:w="2880" w:type="dxa"/>
          </w:tcPr>
          <w:p w:rsidR="001B651E" w:rsidRDefault="00CC3FC6">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1B651E" w:rsidRDefault="001B651E"/>
        </w:tc>
      </w:tr>
      <w:tr w:rsidR="001B651E">
        <w:tc>
          <w:tcPr>
            <w:tcW w:w="2880" w:type="dxa"/>
          </w:tcPr>
          <w:p w:rsidR="001B651E" w:rsidRDefault="00CC3FC6">
            <w:r>
              <w:t>2216.</w:t>
            </w:r>
          </w:p>
        </w:tc>
        <w:tc>
          <w:tcPr>
            <w:tcW w:w="2880" w:type="dxa"/>
          </w:tcPr>
          <w:p w:rsidR="001B651E" w:rsidRDefault="00CC3FC6">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1B651E" w:rsidRDefault="001B651E"/>
        </w:tc>
      </w:tr>
      <w:tr w:rsidR="001B651E">
        <w:tc>
          <w:tcPr>
            <w:tcW w:w="2880" w:type="dxa"/>
          </w:tcPr>
          <w:p w:rsidR="001B651E" w:rsidRDefault="00CC3FC6">
            <w:r>
              <w:t>2217.</w:t>
            </w:r>
          </w:p>
        </w:tc>
        <w:tc>
          <w:tcPr>
            <w:tcW w:w="2880" w:type="dxa"/>
          </w:tcPr>
          <w:p w:rsidR="001B651E" w:rsidRDefault="00CC3FC6">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1B651E" w:rsidRDefault="001B651E"/>
        </w:tc>
      </w:tr>
      <w:tr w:rsidR="001B651E">
        <w:tc>
          <w:tcPr>
            <w:tcW w:w="2880" w:type="dxa"/>
          </w:tcPr>
          <w:p w:rsidR="001B651E" w:rsidRDefault="00CC3FC6">
            <w:r>
              <w:t>2218.</w:t>
            </w:r>
          </w:p>
        </w:tc>
        <w:tc>
          <w:tcPr>
            <w:tcW w:w="2880" w:type="dxa"/>
          </w:tcPr>
          <w:p w:rsidR="001B651E" w:rsidRDefault="00CC3FC6">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1B651E" w:rsidRDefault="001B651E"/>
        </w:tc>
      </w:tr>
      <w:tr w:rsidR="001B651E">
        <w:tc>
          <w:tcPr>
            <w:tcW w:w="2880" w:type="dxa"/>
          </w:tcPr>
          <w:p w:rsidR="001B651E" w:rsidRDefault="00CC3FC6">
            <w:r>
              <w:t>2219.</w:t>
            </w:r>
          </w:p>
        </w:tc>
        <w:tc>
          <w:tcPr>
            <w:tcW w:w="2880" w:type="dxa"/>
          </w:tcPr>
          <w:p w:rsidR="001B651E" w:rsidRDefault="00CC3FC6">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1B651E" w:rsidRDefault="001B651E"/>
        </w:tc>
      </w:tr>
      <w:tr w:rsidR="001B651E">
        <w:tc>
          <w:tcPr>
            <w:tcW w:w="2880" w:type="dxa"/>
          </w:tcPr>
          <w:p w:rsidR="001B651E" w:rsidRDefault="00CC3FC6">
            <w:r>
              <w:t>2220.</w:t>
            </w:r>
          </w:p>
        </w:tc>
        <w:tc>
          <w:tcPr>
            <w:tcW w:w="2880" w:type="dxa"/>
          </w:tcPr>
          <w:p w:rsidR="001B651E" w:rsidRDefault="00CC3FC6">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1B651E" w:rsidRDefault="001B651E"/>
        </w:tc>
      </w:tr>
      <w:tr w:rsidR="001B651E">
        <w:tc>
          <w:tcPr>
            <w:tcW w:w="2880" w:type="dxa"/>
          </w:tcPr>
          <w:p w:rsidR="001B651E" w:rsidRDefault="00CC3FC6">
            <w:r>
              <w:t>2221.</w:t>
            </w:r>
          </w:p>
        </w:tc>
        <w:tc>
          <w:tcPr>
            <w:tcW w:w="2880" w:type="dxa"/>
          </w:tcPr>
          <w:p w:rsidR="001B651E" w:rsidRDefault="00CC3FC6">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1B651E" w:rsidRDefault="001B651E"/>
        </w:tc>
      </w:tr>
      <w:tr w:rsidR="001B651E">
        <w:tc>
          <w:tcPr>
            <w:tcW w:w="2880" w:type="dxa"/>
          </w:tcPr>
          <w:p w:rsidR="001B651E" w:rsidRDefault="00CC3FC6">
            <w:r>
              <w:t>2222.</w:t>
            </w:r>
          </w:p>
        </w:tc>
        <w:tc>
          <w:tcPr>
            <w:tcW w:w="2880" w:type="dxa"/>
          </w:tcPr>
          <w:p w:rsidR="001B651E" w:rsidRDefault="00CC3FC6">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1B651E" w:rsidRDefault="001B651E"/>
        </w:tc>
      </w:tr>
      <w:tr w:rsidR="001B651E">
        <w:tc>
          <w:tcPr>
            <w:tcW w:w="2880" w:type="dxa"/>
          </w:tcPr>
          <w:p w:rsidR="001B651E" w:rsidRDefault="00CC3FC6">
            <w:r>
              <w:t>2223.</w:t>
            </w:r>
          </w:p>
        </w:tc>
        <w:tc>
          <w:tcPr>
            <w:tcW w:w="2880" w:type="dxa"/>
          </w:tcPr>
          <w:p w:rsidR="001B651E" w:rsidRDefault="00CC3FC6">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1B651E" w:rsidRDefault="001B651E"/>
        </w:tc>
      </w:tr>
      <w:tr w:rsidR="001B651E">
        <w:tc>
          <w:tcPr>
            <w:tcW w:w="2880" w:type="dxa"/>
          </w:tcPr>
          <w:p w:rsidR="001B651E" w:rsidRDefault="00CC3FC6">
            <w:r>
              <w:t>2224.</w:t>
            </w:r>
          </w:p>
        </w:tc>
        <w:tc>
          <w:tcPr>
            <w:tcW w:w="2880" w:type="dxa"/>
          </w:tcPr>
          <w:p w:rsidR="001B651E" w:rsidRDefault="00CC3FC6">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1B651E" w:rsidRDefault="001B651E"/>
        </w:tc>
      </w:tr>
      <w:tr w:rsidR="001B651E">
        <w:tc>
          <w:tcPr>
            <w:tcW w:w="2880" w:type="dxa"/>
          </w:tcPr>
          <w:p w:rsidR="001B651E" w:rsidRDefault="00CC3FC6">
            <w:r>
              <w:t>2225.</w:t>
            </w:r>
          </w:p>
        </w:tc>
        <w:tc>
          <w:tcPr>
            <w:tcW w:w="2880" w:type="dxa"/>
          </w:tcPr>
          <w:p w:rsidR="001B651E" w:rsidRDefault="00CC3FC6">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1B651E" w:rsidRDefault="001B651E"/>
        </w:tc>
      </w:tr>
      <w:tr w:rsidR="001B651E">
        <w:tc>
          <w:tcPr>
            <w:tcW w:w="2880" w:type="dxa"/>
          </w:tcPr>
          <w:p w:rsidR="001B651E" w:rsidRDefault="00CC3FC6">
            <w:r>
              <w:t>2226.</w:t>
            </w:r>
          </w:p>
        </w:tc>
        <w:tc>
          <w:tcPr>
            <w:tcW w:w="2880" w:type="dxa"/>
          </w:tcPr>
          <w:p w:rsidR="001B651E" w:rsidRDefault="00CC3FC6">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1B651E" w:rsidRDefault="001B651E"/>
        </w:tc>
      </w:tr>
      <w:tr w:rsidR="001B651E">
        <w:tc>
          <w:tcPr>
            <w:tcW w:w="2880" w:type="dxa"/>
          </w:tcPr>
          <w:p w:rsidR="001B651E" w:rsidRDefault="00CC3FC6">
            <w:r>
              <w:t>2227.</w:t>
            </w:r>
          </w:p>
        </w:tc>
        <w:tc>
          <w:tcPr>
            <w:tcW w:w="2880" w:type="dxa"/>
          </w:tcPr>
          <w:p w:rsidR="001B651E" w:rsidRDefault="00CC3FC6">
            <w:r>
              <w:t>Видеоролик «NS/WP Зачистка тамбура!» продолжительностью 54 секунды (решение Ленинского районного суда г. Воронежа от 10.10.2013);</w:t>
            </w:r>
          </w:p>
        </w:tc>
        <w:tc>
          <w:tcPr>
            <w:tcW w:w="2880" w:type="dxa"/>
          </w:tcPr>
          <w:p w:rsidR="001B651E" w:rsidRDefault="001B651E"/>
        </w:tc>
      </w:tr>
      <w:tr w:rsidR="001B651E">
        <w:tc>
          <w:tcPr>
            <w:tcW w:w="2880" w:type="dxa"/>
          </w:tcPr>
          <w:p w:rsidR="001B651E" w:rsidRDefault="00CC3FC6">
            <w:r>
              <w:t>2228.</w:t>
            </w:r>
          </w:p>
        </w:tc>
        <w:tc>
          <w:tcPr>
            <w:tcW w:w="2880" w:type="dxa"/>
          </w:tcPr>
          <w:p w:rsidR="001B651E" w:rsidRDefault="00CC3FC6">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1B651E" w:rsidRDefault="001B651E"/>
        </w:tc>
      </w:tr>
      <w:tr w:rsidR="001B651E">
        <w:tc>
          <w:tcPr>
            <w:tcW w:w="2880" w:type="dxa"/>
          </w:tcPr>
          <w:p w:rsidR="001B651E" w:rsidRDefault="00CC3FC6">
            <w:r>
              <w:t>222</w:t>
            </w:r>
            <w:r>
              <w:t>9.</w:t>
            </w:r>
          </w:p>
        </w:tc>
        <w:tc>
          <w:tcPr>
            <w:tcW w:w="2880" w:type="dxa"/>
          </w:tcPr>
          <w:p w:rsidR="001B651E" w:rsidRDefault="00CC3FC6">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1B651E" w:rsidRDefault="001B651E"/>
        </w:tc>
      </w:tr>
      <w:tr w:rsidR="001B651E">
        <w:tc>
          <w:tcPr>
            <w:tcW w:w="2880" w:type="dxa"/>
          </w:tcPr>
          <w:p w:rsidR="001B651E" w:rsidRDefault="00CC3FC6">
            <w:r>
              <w:t>2230.</w:t>
            </w:r>
          </w:p>
        </w:tc>
        <w:tc>
          <w:tcPr>
            <w:tcW w:w="2880" w:type="dxa"/>
          </w:tcPr>
          <w:p w:rsidR="001B651E" w:rsidRDefault="00CC3FC6">
            <w:r>
              <w:t>Интернет-ресурс www.dpni.org (решение Ленинского районного суда г. Кирова Кировской области от 09.09.2013);</w:t>
            </w:r>
          </w:p>
        </w:tc>
        <w:tc>
          <w:tcPr>
            <w:tcW w:w="2880" w:type="dxa"/>
          </w:tcPr>
          <w:p w:rsidR="001B651E" w:rsidRDefault="001B651E"/>
        </w:tc>
      </w:tr>
      <w:tr w:rsidR="001B651E">
        <w:tc>
          <w:tcPr>
            <w:tcW w:w="2880" w:type="dxa"/>
          </w:tcPr>
          <w:p w:rsidR="001B651E" w:rsidRDefault="00CC3FC6">
            <w:r>
              <w:t>2231.</w:t>
            </w:r>
          </w:p>
        </w:tc>
        <w:tc>
          <w:tcPr>
            <w:tcW w:w="2880" w:type="dxa"/>
          </w:tcPr>
          <w:p w:rsidR="001B651E" w:rsidRDefault="00CC3FC6">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1B651E" w:rsidRDefault="001B651E"/>
        </w:tc>
      </w:tr>
      <w:tr w:rsidR="001B651E">
        <w:tc>
          <w:tcPr>
            <w:tcW w:w="2880" w:type="dxa"/>
          </w:tcPr>
          <w:p w:rsidR="001B651E" w:rsidRDefault="00CC3FC6">
            <w:r>
              <w:t>2232.</w:t>
            </w:r>
          </w:p>
        </w:tc>
        <w:tc>
          <w:tcPr>
            <w:tcW w:w="2880" w:type="dxa"/>
          </w:tcPr>
          <w:p w:rsidR="001B651E" w:rsidRDefault="00CC3FC6">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1B651E" w:rsidRDefault="001B651E"/>
        </w:tc>
      </w:tr>
      <w:tr w:rsidR="001B651E">
        <w:tc>
          <w:tcPr>
            <w:tcW w:w="2880" w:type="dxa"/>
          </w:tcPr>
          <w:p w:rsidR="001B651E" w:rsidRDefault="00CC3FC6">
            <w:r>
              <w:t>2233.</w:t>
            </w:r>
          </w:p>
        </w:tc>
        <w:tc>
          <w:tcPr>
            <w:tcW w:w="2880" w:type="dxa"/>
          </w:tcPr>
          <w:p w:rsidR="001B651E" w:rsidRDefault="00CC3FC6">
            <w:r>
              <w:t>Книга Эрнста Химера «Поганка» («Der Giftpilz») (решение Октябрьского районного суда г. Ставрополя от 09.12.2013);</w:t>
            </w:r>
          </w:p>
        </w:tc>
        <w:tc>
          <w:tcPr>
            <w:tcW w:w="2880" w:type="dxa"/>
          </w:tcPr>
          <w:p w:rsidR="001B651E" w:rsidRDefault="001B651E"/>
        </w:tc>
      </w:tr>
      <w:tr w:rsidR="001B651E">
        <w:tc>
          <w:tcPr>
            <w:tcW w:w="2880" w:type="dxa"/>
          </w:tcPr>
          <w:p w:rsidR="001B651E" w:rsidRDefault="00CC3FC6">
            <w:r>
              <w:t>2234.</w:t>
            </w:r>
          </w:p>
        </w:tc>
        <w:tc>
          <w:tcPr>
            <w:tcW w:w="2880" w:type="dxa"/>
          </w:tcPr>
          <w:p w:rsidR="001B651E" w:rsidRDefault="00CC3FC6">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1B651E" w:rsidRDefault="001B651E"/>
        </w:tc>
      </w:tr>
      <w:tr w:rsidR="001B651E">
        <w:tc>
          <w:tcPr>
            <w:tcW w:w="2880" w:type="dxa"/>
          </w:tcPr>
          <w:p w:rsidR="001B651E" w:rsidRDefault="00CC3FC6">
            <w:r>
              <w:t>2235.</w:t>
            </w:r>
          </w:p>
        </w:tc>
        <w:tc>
          <w:tcPr>
            <w:tcW w:w="2880" w:type="dxa"/>
          </w:tcPr>
          <w:p w:rsidR="001B651E" w:rsidRDefault="00CC3FC6">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1B651E" w:rsidRDefault="001B651E"/>
        </w:tc>
      </w:tr>
      <w:tr w:rsidR="001B651E">
        <w:tc>
          <w:tcPr>
            <w:tcW w:w="2880" w:type="dxa"/>
          </w:tcPr>
          <w:p w:rsidR="001B651E" w:rsidRDefault="00CC3FC6">
            <w:r>
              <w:t>2236.</w:t>
            </w:r>
          </w:p>
        </w:tc>
        <w:tc>
          <w:tcPr>
            <w:tcW w:w="2880" w:type="dxa"/>
          </w:tcPr>
          <w:p w:rsidR="001B651E" w:rsidRDefault="00CC3FC6">
            <w:r>
              <w:t>Текст «Декларация войны» (решение Колпашевского городского суда Томской области от 06.12.2013);</w:t>
            </w:r>
          </w:p>
        </w:tc>
        <w:tc>
          <w:tcPr>
            <w:tcW w:w="2880" w:type="dxa"/>
          </w:tcPr>
          <w:p w:rsidR="001B651E" w:rsidRDefault="001B651E"/>
        </w:tc>
      </w:tr>
      <w:tr w:rsidR="001B651E">
        <w:tc>
          <w:tcPr>
            <w:tcW w:w="2880" w:type="dxa"/>
          </w:tcPr>
          <w:p w:rsidR="001B651E" w:rsidRDefault="00CC3FC6">
            <w:r>
              <w:t>2237.</w:t>
            </w:r>
          </w:p>
        </w:tc>
        <w:tc>
          <w:tcPr>
            <w:tcW w:w="2880" w:type="dxa"/>
          </w:tcPr>
          <w:p w:rsidR="001B651E" w:rsidRDefault="00CC3FC6">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1B651E" w:rsidRDefault="001B651E"/>
        </w:tc>
      </w:tr>
      <w:tr w:rsidR="001B651E">
        <w:tc>
          <w:tcPr>
            <w:tcW w:w="2880" w:type="dxa"/>
          </w:tcPr>
          <w:p w:rsidR="001B651E" w:rsidRDefault="00CC3FC6">
            <w:r>
              <w:t>2238.</w:t>
            </w:r>
          </w:p>
        </w:tc>
        <w:tc>
          <w:tcPr>
            <w:tcW w:w="2880" w:type="dxa"/>
          </w:tcPr>
          <w:p w:rsidR="001B651E" w:rsidRDefault="00CC3FC6">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1B651E" w:rsidRDefault="001B651E"/>
        </w:tc>
      </w:tr>
      <w:tr w:rsidR="001B651E">
        <w:tc>
          <w:tcPr>
            <w:tcW w:w="2880" w:type="dxa"/>
          </w:tcPr>
          <w:p w:rsidR="001B651E" w:rsidRDefault="00CC3FC6">
            <w:r>
              <w:t>2239.</w:t>
            </w:r>
          </w:p>
        </w:tc>
        <w:tc>
          <w:tcPr>
            <w:tcW w:w="2880" w:type="dxa"/>
          </w:tcPr>
          <w:p w:rsidR="001B651E" w:rsidRDefault="00CC3FC6">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1B651E" w:rsidRDefault="001B651E"/>
        </w:tc>
      </w:tr>
      <w:tr w:rsidR="001B651E">
        <w:tc>
          <w:tcPr>
            <w:tcW w:w="2880" w:type="dxa"/>
          </w:tcPr>
          <w:p w:rsidR="001B651E" w:rsidRDefault="00CC3FC6">
            <w:r>
              <w:t>2240.</w:t>
            </w:r>
          </w:p>
        </w:tc>
        <w:tc>
          <w:tcPr>
            <w:tcW w:w="2880" w:type="dxa"/>
          </w:tcPr>
          <w:p w:rsidR="001B651E" w:rsidRDefault="00CC3FC6">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1B651E" w:rsidRDefault="001B651E"/>
        </w:tc>
      </w:tr>
      <w:tr w:rsidR="001B651E">
        <w:tc>
          <w:tcPr>
            <w:tcW w:w="2880" w:type="dxa"/>
          </w:tcPr>
          <w:p w:rsidR="001B651E" w:rsidRDefault="00CC3FC6">
            <w:r>
              <w:t>2241.</w:t>
            </w:r>
          </w:p>
        </w:tc>
        <w:tc>
          <w:tcPr>
            <w:tcW w:w="2880" w:type="dxa"/>
          </w:tcPr>
          <w:p w:rsidR="001B651E" w:rsidRDefault="00CC3FC6">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1B651E" w:rsidRDefault="001B651E"/>
        </w:tc>
      </w:tr>
      <w:tr w:rsidR="001B651E">
        <w:tc>
          <w:tcPr>
            <w:tcW w:w="2880" w:type="dxa"/>
          </w:tcPr>
          <w:p w:rsidR="001B651E" w:rsidRDefault="00CC3FC6">
            <w:r>
              <w:t>2242.</w:t>
            </w:r>
          </w:p>
        </w:tc>
        <w:tc>
          <w:tcPr>
            <w:tcW w:w="2880" w:type="dxa"/>
          </w:tcPr>
          <w:p w:rsidR="001B651E" w:rsidRDefault="00CC3FC6">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1B651E" w:rsidRDefault="001B651E"/>
        </w:tc>
      </w:tr>
      <w:tr w:rsidR="001B651E">
        <w:tc>
          <w:tcPr>
            <w:tcW w:w="2880" w:type="dxa"/>
          </w:tcPr>
          <w:p w:rsidR="001B651E" w:rsidRDefault="00CC3FC6">
            <w:r>
              <w:t>2243.</w:t>
            </w:r>
          </w:p>
        </w:tc>
        <w:tc>
          <w:tcPr>
            <w:tcW w:w="2880" w:type="dxa"/>
          </w:tcPr>
          <w:p w:rsidR="001B651E" w:rsidRDefault="00CC3FC6">
            <w:r>
              <w:t>Интернет-ресурс http://stomahin.info/ (решение Бабушкинского районного суда г. Москвы от 26.11.2013);</w:t>
            </w:r>
          </w:p>
        </w:tc>
        <w:tc>
          <w:tcPr>
            <w:tcW w:w="2880" w:type="dxa"/>
          </w:tcPr>
          <w:p w:rsidR="001B651E" w:rsidRDefault="001B651E"/>
        </w:tc>
      </w:tr>
      <w:tr w:rsidR="001B651E">
        <w:tc>
          <w:tcPr>
            <w:tcW w:w="2880" w:type="dxa"/>
          </w:tcPr>
          <w:p w:rsidR="001B651E" w:rsidRDefault="00CC3FC6">
            <w:r>
              <w:t>2244.</w:t>
            </w:r>
          </w:p>
        </w:tc>
        <w:tc>
          <w:tcPr>
            <w:tcW w:w="2880" w:type="dxa"/>
          </w:tcPr>
          <w:p w:rsidR="001B651E" w:rsidRDefault="00CC3FC6">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1B651E" w:rsidRDefault="001B651E"/>
        </w:tc>
      </w:tr>
      <w:tr w:rsidR="001B651E">
        <w:tc>
          <w:tcPr>
            <w:tcW w:w="2880" w:type="dxa"/>
          </w:tcPr>
          <w:p w:rsidR="001B651E" w:rsidRDefault="00CC3FC6">
            <w:r>
              <w:t>2245.</w:t>
            </w:r>
          </w:p>
        </w:tc>
        <w:tc>
          <w:tcPr>
            <w:tcW w:w="2880" w:type="dxa"/>
          </w:tcPr>
          <w:p w:rsidR="001B651E" w:rsidRDefault="00CC3FC6">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1B651E" w:rsidRDefault="001B651E"/>
        </w:tc>
      </w:tr>
      <w:tr w:rsidR="001B651E">
        <w:tc>
          <w:tcPr>
            <w:tcW w:w="2880" w:type="dxa"/>
          </w:tcPr>
          <w:p w:rsidR="001B651E" w:rsidRDefault="00CC3FC6">
            <w:r>
              <w:t>2246.</w:t>
            </w:r>
          </w:p>
        </w:tc>
        <w:tc>
          <w:tcPr>
            <w:tcW w:w="2880" w:type="dxa"/>
          </w:tcPr>
          <w:p w:rsidR="001B651E" w:rsidRDefault="00CC3FC6">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1B651E" w:rsidRDefault="001B651E"/>
        </w:tc>
      </w:tr>
      <w:tr w:rsidR="001B651E">
        <w:tc>
          <w:tcPr>
            <w:tcW w:w="2880" w:type="dxa"/>
          </w:tcPr>
          <w:p w:rsidR="001B651E" w:rsidRDefault="00CC3FC6">
            <w:r>
              <w:t>2247.</w:t>
            </w:r>
          </w:p>
        </w:tc>
        <w:tc>
          <w:tcPr>
            <w:tcW w:w="2880" w:type="dxa"/>
          </w:tcPr>
          <w:p w:rsidR="001B651E" w:rsidRDefault="00CC3FC6">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1B651E" w:rsidRDefault="001B651E"/>
        </w:tc>
      </w:tr>
      <w:tr w:rsidR="001B651E">
        <w:tc>
          <w:tcPr>
            <w:tcW w:w="2880" w:type="dxa"/>
          </w:tcPr>
          <w:p w:rsidR="001B651E" w:rsidRDefault="00CC3FC6">
            <w:r>
              <w:t>2248.</w:t>
            </w:r>
          </w:p>
        </w:tc>
        <w:tc>
          <w:tcPr>
            <w:tcW w:w="2880" w:type="dxa"/>
          </w:tcPr>
          <w:p w:rsidR="001B651E" w:rsidRDefault="00CC3FC6">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1B651E" w:rsidRDefault="001B651E"/>
        </w:tc>
      </w:tr>
      <w:tr w:rsidR="001B651E">
        <w:tc>
          <w:tcPr>
            <w:tcW w:w="2880" w:type="dxa"/>
          </w:tcPr>
          <w:p w:rsidR="001B651E" w:rsidRDefault="00CC3FC6">
            <w:r>
              <w:t>2249.</w:t>
            </w:r>
          </w:p>
        </w:tc>
        <w:tc>
          <w:tcPr>
            <w:tcW w:w="2880" w:type="dxa"/>
          </w:tcPr>
          <w:p w:rsidR="001B651E" w:rsidRDefault="00CC3FC6">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1B651E" w:rsidRDefault="001B651E"/>
        </w:tc>
      </w:tr>
      <w:tr w:rsidR="001B651E">
        <w:tc>
          <w:tcPr>
            <w:tcW w:w="2880" w:type="dxa"/>
          </w:tcPr>
          <w:p w:rsidR="001B651E" w:rsidRDefault="00CC3FC6">
            <w:r>
              <w:t>2250.</w:t>
            </w:r>
          </w:p>
        </w:tc>
        <w:tc>
          <w:tcPr>
            <w:tcW w:w="2880" w:type="dxa"/>
          </w:tcPr>
          <w:p w:rsidR="001B651E" w:rsidRDefault="00CC3FC6">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1B651E" w:rsidRDefault="001B651E"/>
        </w:tc>
      </w:tr>
      <w:tr w:rsidR="001B651E">
        <w:tc>
          <w:tcPr>
            <w:tcW w:w="2880" w:type="dxa"/>
          </w:tcPr>
          <w:p w:rsidR="001B651E" w:rsidRDefault="00CC3FC6">
            <w:r>
              <w:t>2251.</w:t>
            </w:r>
          </w:p>
        </w:tc>
        <w:tc>
          <w:tcPr>
            <w:tcW w:w="2880" w:type="dxa"/>
          </w:tcPr>
          <w:p w:rsidR="001B651E" w:rsidRDefault="00CC3FC6">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1B651E" w:rsidRDefault="001B651E"/>
        </w:tc>
      </w:tr>
      <w:tr w:rsidR="001B651E">
        <w:tc>
          <w:tcPr>
            <w:tcW w:w="2880" w:type="dxa"/>
          </w:tcPr>
          <w:p w:rsidR="001B651E" w:rsidRDefault="00CC3FC6">
            <w:r>
              <w:t>2252.</w:t>
            </w:r>
          </w:p>
        </w:tc>
        <w:tc>
          <w:tcPr>
            <w:tcW w:w="2880" w:type="dxa"/>
          </w:tcPr>
          <w:p w:rsidR="001B651E" w:rsidRDefault="00CC3FC6">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1B651E" w:rsidRDefault="001B651E"/>
        </w:tc>
      </w:tr>
      <w:tr w:rsidR="001B651E">
        <w:tc>
          <w:tcPr>
            <w:tcW w:w="2880" w:type="dxa"/>
          </w:tcPr>
          <w:p w:rsidR="001B651E" w:rsidRDefault="00CC3FC6">
            <w:r>
              <w:t>2253.</w:t>
            </w:r>
          </w:p>
        </w:tc>
        <w:tc>
          <w:tcPr>
            <w:tcW w:w="2880" w:type="dxa"/>
          </w:tcPr>
          <w:p w:rsidR="001B651E" w:rsidRDefault="00CC3FC6">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1B651E" w:rsidRDefault="001B651E"/>
        </w:tc>
      </w:tr>
      <w:tr w:rsidR="001B651E">
        <w:tc>
          <w:tcPr>
            <w:tcW w:w="2880" w:type="dxa"/>
          </w:tcPr>
          <w:p w:rsidR="001B651E" w:rsidRDefault="00CC3FC6">
            <w:r>
              <w:t>2254.</w:t>
            </w:r>
          </w:p>
        </w:tc>
        <w:tc>
          <w:tcPr>
            <w:tcW w:w="2880" w:type="dxa"/>
          </w:tcPr>
          <w:p w:rsidR="001B651E" w:rsidRDefault="00CC3FC6">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1B651E" w:rsidRDefault="001B651E"/>
        </w:tc>
      </w:tr>
      <w:tr w:rsidR="001B651E">
        <w:tc>
          <w:tcPr>
            <w:tcW w:w="2880" w:type="dxa"/>
          </w:tcPr>
          <w:p w:rsidR="001B651E" w:rsidRDefault="00CC3FC6">
            <w:r>
              <w:t>2255.</w:t>
            </w:r>
          </w:p>
        </w:tc>
        <w:tc>
          <w:tcPr>
            <w:tcW w:w="2880" w:type="dxa"/>
          </w:tcPr>
          <w:p w:rsidR="001B651E" w:rsidRDefault="00CC3FC6">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1B651E" w:rsidRDefault="001B651E"/>
        </w:tc>
      </w:tr>
      <w:tr w:rsidR="001B651E">
        <w:tc>
          <w:tcPr>
            <w:tcW w:w="2880" w:type="dxa"/>
          </w:tcPr>
          <w:p w:rsidR="001B651E" w:rsidRDefault="00CC3FC6">
            <w:r>
              <w:t>2256.</w:t>
            </w:r>
          </w:p>
        </w:tc>
        <w:tc>
          <w:tcPr>
            <w:tcW w:w="2880" w:type="dxa"/>
          </w:tcPr>
          <w:p w:rsidR="001B651E" w:rsidRDefault="00CC3FC6">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1B651E" w:rsidRDefault="001B651E"/>
        </w:tc>
      </w:tr>
      <w:tr w:rsidR="001B651E">
        <w:tc>
          <w:tcPr>
            <w:tcW w:w="2880" w:type="dxa"/>
          </w:tcPr>
          <w:p w:rsidR="001B651E" w:rsidRDefault="00CC3FC6">
            <w:r>
              <w:t>2257.</w:t>
            </w:r>
          </w:p>
        </w:tc>
        <w:tc>
          <w:tcPr>
            <w:tcW w:w="2880" w:type="dxa"/>
          </w:tcPr>
          <w:p w:rsidR="001B651E" w:rsidRDefault="00CC3FC6">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1B651E" w:rsidRDefault="001B651E"/>
        </w:tc>
      </w:tr>
      <w:tr w:rsidR="001B651E">
        <w:tc>
          <w:tcPr>
            <w:tcW w:w="2880" w:type="dxa"/>
          </w:tcPr>
          <w:p w:rsidR="001B651E" w:rsidRDefault="00CC3FC6">
            <w:r>
              <w:t>2258.</w:t>
            </w:r>
          </w:p>
        </w:tc>
        <w:tc>
          <w:tcPr>
            <w:tcW w:w="2880" w:type="dxa"/>
          </w:tcPr>
          <w:p w:rsidR="001B651E" w:rsidRDefault="00CC3FC6">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1B651E" w:rsidRDefault="001B651E"/>
        </w:tc>
      </w:tr>
      <w:tr w:rsidR="001B651E">
        <w:tc>
          <w:tcPr>
            <w:tcW w:w="2880" w:type="dxa"/>
          </w:tcPr>
          <w:p w:rsidR="001B651E" w:rsidRDefault="00CC3FC6">
            <w:r>
              <w:t>2259.</w:t>
            </w:r>
          </w:p>
        </w:tc>
        <w:tc>
          <w:tcPr>
            <w:tcW w:w="2880" w:type="dxa"/>
          </w:tcPr>
          <w:p w:rsidR="001B651E" w:rsidRDefault="00CC3FC6">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1B651E" w:rsidRDefault="001B651E"/>
        </w:tc>
      </w:tr>
      <w:tr w:rsidR="001B651E">
        <w:tc>
          <w:tcPr>
            <w:tcW w:w="2880" w:type="dxa"/>
          </w:tcPr>
          <w:p w:rsidR="001B651E" w:rsidRDefault="00CC3FC6">
            <w:r>
              <w:t>2260.</w:t>
            </w:r>
          </w:p>
        </w:tc>
        <w:tc>
          <w:tcPr>
            <w:tcW w:w="2880" w:type="dxa"/>
          </w:tcPr>
          <w:p w:rsidR="001B651E" w:rsidRDefault="00CC3FC6">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1B651E" w:rsidRDefault="001B651E"/>
        </w:tc>
      </w:tr>
      <w:tr w:rsidR="001B651E">
        <w:tc>
          <w:tcPr>
            <w:tcW w:w="2880" w:type="dxa"/>
          </w:tcPr>
          <w:p w:rsidR="001B651E" w:rsidRDefault="00CC3FC6">
            <w:r>
              <w:t>2261.</w:t>
            </w:r>
          </w:p>
        </w:tc>
        <w:tc>
          <w:tcPr>
            <w:tcW w:w="2880" w:type="dxa"/>
          </w:tcPr>
          <w:p w:rsidR="001B651E" w:rsidRDefault="00CC3FC6">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1B651E" w:rsidRDefault="001B651E"/>
        </w:tc>
      </w:tr>
      <w:tr w:rsidR="001B651E">
        <w:tc>
          <w:tcPr>
            <w:tcW w:w="2880" w:type="dxa"/>
          </w:tcPr>
          <w:p w:rsidR="001B651E" w:rsidRDefault="00CC3FC6">
            <w:r>
              <w:t>2262.</w:t>
            </w:r>
          </w:p>
        </w:tc>
        <w:tc>
          <w:tcPr>
            <w:tcW w:w="2880" w:type="dxa"/>
          </w:tcPr>
          <w:p w:rsidR="001B651E" w:rsidRDefault="00CC3FC6">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1B651E" w:rsidRDefault="001B651E"/>
        </w:tc>
      </w:tr>
      <w:tr w:rsidR="001B651E">
        <w:tc>
          <w:tcPr>
            <w:tcW w:w="2880" w:type="dxa"/>
          </w:tcPr>
          <w:p w:rsidR="001B651E" w:rsidRDefault="00CC3FC6">
            <w:r>
              <w:t>2263.</w:t>
            </w:r>
          </w:p>
        </w:tc>
        <w:tc>
          <w:tcPr>
            <w:tcW w:w="2880" w:type="dxa"/>
          </w:tcPr>
          <w:p w:rsidR="001B651E" w:rsidRDefault="00CC3FC6">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1B651E" w:rsidRDefault="001B651E"/>
        </w:tc>
      </w:tr>
      <w:tr w:rsidR="001B651E">
        <w:tc>
          <w:tcPr>
            <w:tcW w:w="2880" w:type="dxa"/>
          </w:tcPr>
          <w:p w:rsidR="001B651E" w:rsidRDefault="00CC3FC6">
            <w:r>
              <w:t>2264.</w:t>
            </w:r>
          </w:p>
        </w:tc>
        <w:tc>
          <w:tcPr>
            <w:tcW w:w="2880" w:type="dxa"/>
          </w:tcPr>
          <w:p w:rsidR="001B651E" w:rsidRDefault="00CC3FC6">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1B651E" w:rsidRDefault="001B651E"/>
        </w:tc>
      </w:tr>
      <w:tr w:rsidR="001B651E">
        <w:tc>
          <w:tcPr>
            <w:tcW w:w="2880" w:type="dxa"/>
          </w:tcPr>
          <w:p w:rsidR="001B651E" w:rsidRDefault="00CC3FC6">
            <w:r>
              <w:t>2265.</w:t>
            </w:r>
          </w:p>
        </w:tc>
        <w:tc>
          <w:tcPr>
            <w:tcW w:w="2880" w:type="dxa"/>
          </w:tcPr>
          <w:p w:rsidR="001B651E" w:rsidRDefault="00CC3FC6">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1B651E" w:rsidRDefault="001B651E"/>
        </w:tc>
      </w:tr>
      <w:tr w:rsidR="001B651E">
        <w:tc>
          <w:tcPr>
            <w:tcW w:w="2880" w:type="dxa"/>
          </w:tcPr>
          <w:p w:rsidR="001B651E" w:rsidRDefault="00CC3FC6">
            <w:r>
              <w:t>2266.</w:t>
            </w:r>
          </w:p>
        </w:tc>
        <w:tc>
          <w:tcPr>
            <w:tcW w:w="2880" w:type="dxa"/>
          </w:tcPr>
          <w:p w:rsidR="001B651E" w:rsidRDefault="00CC3FC6">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1B651E" w:rsidRDefault="001B651E"/>
        </w:tc>
      </w:tr>
      <w:tr w:rsidR="001B651E">
        <w:tc>
          <w:tcPr>
            <w:tcW w:w="2880" w:type="dxa"/>
          </w:tcPr>
          <w:p w:rsidR="001B651E" w:rsidRDefault="00CC3FC6">
            <w:r>
              <w:t>2267.</w:t>
            </w:r>
          </w:p>
        </w:tc>
        <w:tc>
          <w:tcPr>
            <w:tcW w:w="2880" w:type="dxa"/>
          </w:tcPr>
          <w:p w:rsidR="001B651E" w:rsidRDefault="00CC3FC6">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1B651E" w:rsidRDefault="001B651E"/>
        </w:tc>
      </w:tr>
      <w:tr w:rsidR="001B651E">
        <w:tc>
          <w:tcPr>
            <w:tcW w:w="2880" w:type="dxa"/>
          </w:tcPr>
          <w:p w:rsidR="001B651E" w:rsidRDefault="00CC3FC6">
            <w:r>
              <w:t>2268.</w:t>
            </w:r>
          </w:p>
        </w:tc>
        <w:tc>
          <w:tcPr>
            <w:tcW w:w="2880" w:type="dxa"/>
          </w:tcPr>
          <w:p w:rsidR="001B651E" w:rsidRDefault="00CC3FC6">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1B651E" w:rsidRDefault="001B651E"/>
        </w:tc>
      </w:tr>
      <w:tr w:rsidR="001B651E">
        <w:tc>
          <w:tcPr>
            <w:tcW w:w="2880" w:type="dxa"/>
          </w:tcPr>
          <w:p w:rsidR="001B651E" w:rsidRDefault="00CC3FC6">
            <w:r>
              <w:t>2269.</w:t>
            </w:r>
          </w:p>
        </w:tc>
        <w:tc>
          <w:tcPr>
            <w:tcW w:w="2880" w:type="dxa"/>
          </w:tcPr>
          <w:p w:rsidR="001B651E" w:rsidRDefault="00CC3FC6">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1B651E" w:rsidRDefault="001B651E"/>
        </w:tc>
      </w:tr>
      <w:tr w:rsidR="001B651E">
        <w:tc>
          <w:tcPr>
            <w:tcW w:w="2880" w:type="dxa"/>
          </w:tcPr>
          <w:p w:rsidR="001B651E" w:rsidRDefault="00CC3FC6">
            <w:r>
              <w:t>2270.</w:t>
            </w:r>
          </w:p>
        </w:tc>
        <w:tc>
          <w:tcPr>
            <w:tcW w:w="2880" w:type="dxa"/>
          </w:tcPr>
          <w:p w:rsidR="001B651E" w:rsidRDefault="00CC3FC6">
            <w:r>
              <w:t>Сайт sharhsunna.org (решение Советского районного с</w:t>
            </w:r>
            <w:r>
              <w:t>уда г. Астрахани от 16.07.2013);</w:t>
            </w:r>
          </w:p>
        </w:tc>
        <w:tc>
          <w:tcPr>
            <w:tcW w:w="2880" w:type="dxa"/>
          </w:tcPr>
          <w:p w:rsidR="001B651E" w:rsidRDefault="001B651E"/>
        </w:tc>
      </w:tr>
      <w:tr w:rsidR="001B651E">
        <w:tc>
          <w:tcPr>
            <w:tcW w:w="2880" w:type="dxa"/>
          </w:tcPr>
          <w:p w:rsidR="001B651E" w:rsidRDefault="00CC3FC6">
            <w:r>
              <w:t>2271.</w:t>
            </w:r>
          </w:p>
        </w:tc>
        <w:tc>
          <w:tcPr>
            <w:tcW w:w="2880" w:type="dxa"/>
          </w:tcPr>
          <w:p w:rsidR="001B651E" w:rsidRDefault="00CC3FC6">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1B651E" w:rsidRDefault="001B651E"/>
        </w:tc>
      </w:tr>
      <w:tr w:rsidR="001B651E">
        <w:tc>
          <w:tcPr>
            <w:tcW w:w="2880" w:type="dxa"/>
          </w:tcPr>
          <w:p w:rsidR="001B651E" w:rsidRDefault="00CC3FC6">
            <w:r>
              <w:t>2272.</w:t>
            </w:r>
          </w:p>
        </w:tc>
        <w:tc>
          <w:tcPr>
            <w:tcW w:w="2880" w:type="dxa"/>
          </w:tcPr>
          <w:p w:rsidR="001B651E" w:rsidRDefault="00CC3FC6">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1B651E" w:rsidRDefault="001B651E"/>
        </w:tc>
      </w:tr>
      <w:tr w:rsidR="001B651E">
        <w:tc>
          <w:tcPr>
            <w:tcW w:w="2880" w:type="dxa"/>
          </w:tcPr>
          <w:p w:rsidR="001B651E" w:rsidRDefault="00CC3FC6">
            <w:r>
              <w:t>2273.</w:t>
            </w:r>
          </w:p>
        </w:tc>
        <w:tc>
          <w:tcPr>
            <w:tcW w:w="2880" w:type="dxa"/>
          </w:tcPr>
          <w:p w:rsidR="001B651E" w:rsidRDefault="00CC3FC6">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1B651E" w:rsidRDefault="001B651E"/>
        </w:tc>
      </w:tr>
      <w:tr w:rsidR="001B651E">
        <w:tc>
          <w:tcPr>
            <w:tcW w:w="2880" w:type="dxa"/>
          </w:tcPr>
          <w:p w:rsidR="001B651E" w:rsidRDefault="00CC3FC6">
            <w:r>
              <w:t>2274.</w:t>
            </w:r>
          </w:p>
        </w:tc>
        <w:tc>
          <w:tcPr>
            <w:tcW w:w="2880" w:type="dxa"/>
          </w:tcPr>
          <w:p w:rsidR="001B651E" w:rsidRDefault="00CC3FC6">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1B651E" w:rsidRDefault="001B651E"/>
        </w:tc>
      </w:tr>
      <w:tr w:rsidR="001B651E">
        <w:tc>
          <w:tcPr>
            <w:tcW w:w="2880" w:type="dxa"/>
          </w:tcPr>
          <w:p w:rsidR="001B651E" w:rsidRDefault="00CC3FC6">
            <w:r>
              <w:t>2275.</w:t>
            </w:r>
          </w:p>
        </w:tc>
        <w:tc>
          <w:tcPr>
            <w:tcW w:w="2880" w:type="dxa"/>
          </w:tcPr>
          <w:p w:rsidR="001B651E" w:rsidRDefault="00CC3FC6">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1B651E" w:rsidRDefault="001B651E"/>
        </w:tc>
      </w:tr>
      <w:tr w:rsidR="001B651E">
        <w:tc>
          <w:tcPr>
            <w:tcW w:w="2880" w:type="dxa"/>
          </w:tcPr>
          <w:p w:rsidR="001B651E" w:rsidRDefault="00CC3FC6">
            <w:r>
              <w:t>2276.</w:t>
            </w:r>
          </w:p>
        </w:tc>
        <w:tc>
          <w:tcPr>
            <w:tcW w:w="2880" w:type="dxa"/>
          </w:tcPr>
          <w:p w:rsidR="001B651E" w:rsidRDefault="00CC3FC6">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1B651E" w:rsidRDefault="001B651E"/>
        </w:tc>
      </w:tr>
      <w:tr w:rsidR="001B651E">
        <w:tc>
          <w:tcPr>
            <w:tcW w:w="2880" w:type="dxa"/>
          </w:tcPr>
          <w:p w:rsidR="001B651E" w:rsidRDefault="00CC3FC6">
            <w:r>
              <w:t>2277.</w:t>
            </w:r>
          </w:p>
        </w:tc>
        <w:tc>
          <w:tcPr>
            <w:tcW w:w="2880" w:type="dxa"/>
          </w:tcPr>
          <w:p w:rsidR="001B651E" w:rsidRDefault="00CC3FC6">
            <w:r>
              <w:t>Видеофильм «Свидетельство Анжелики Замбрано» (решение 109 гарнизонного военного суда от 05.02.2014);</w:t>
            </w:r>
          </w:p>
        </w:tc>
        <w:tc>
          <w:tcPr>
            <w:tcW w:w="2880" w:type="dxa"/>
          </w:tcPr>
          <w:p w:rsidR="001B651E" w:rsidRDefault="001B651E"/>
        </w:tc>
      </w:tr>
      <w:tr w:rsidR="001B651E">
        <w:tc>
          <w:tcPr>
            <w:tcW w:w="2880" w:type="dxa"/>
          </w:tcPr>
          <w:p w:rsidR="001B651E" w:rsidRDefault="00CC3FC6">
            <w:r>
              <w:t>2278.</w:t>
            </w:r>
          </w:p>
        </w:tc>
        <w:tc>
          <w:tcPr>
            <w:tcW w:w="2880" w:type="dxa"/>
          </w:tcPr>
          <w:p w:rsidR="001B651E" w:rsidRDefault="00CC3FC6">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1B651E" w:rsidRDefault="001B651E"/>
        </w:tc>
      </w:tr>
      <w:tr w:rsidR="001B651E">
        <w:tc>
          <w:tcPr>
            <w:tcW w:w="2880" w:type="dxa"/>
          </w:tcPr>
          <w:p w:rsidR="001B651E" w:rsidRDefault="00CC3FC6">
            <w:r>
              <w:t>2279.</w:t>
            </w:r>
          </w:p>
        </w:tc>
        <w:tc>
          <w:tcPr>
            <w:tcW w:w="2880" w:type="dxa"/>
          </w:tcPr>
          <w:p w:rsidR="001B651E" w:rsidRDefault="00CC3FC6">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1B651E" w:rsidRDefault="001B651E"/>
        </w:tc>
      </w:tr>
      <w:tr w:rsidR="001B651E">
        <w:tc>
          <w:tcPr>
            <w:tcW w:w="2880" w:type="dxa"/>
          </w:tcPr>
          <w:p w:rsidR="001B651E" w:rsidRDefault="00CC3FC6">
            <w:r>
              <w:t>2280.</w:t>
            </w:r>
          </w:p>
        </w:tc>
        <w:tc>
          <w:tcPr>
            <w:tcW w:w="2880" w:type="dxa"/>
          </w:tcPr>
          <w:p w:rsidR="001B651E" w:rsidRDefault="00CC3FC6">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1B651E" w:rsidRDefault="001B651E"/>
        </w:tc>
      </w:tr>
      <w:tr w:rsidR="001B651E">
        <w:tc>
          <w:tcPr>
            <w:tcW w:w="2880" w:type="dxa"/>
          </w:tcPr>
          <w:p w:rsidR="001B651E" w:rsidRDefault="00CC3FC6">
            <w:r>
              <w:t>2281.</w:t>
            </w:r>
          </w:p>
        </w:tc>
        <w:tc>
          <w:tcPr>
            <w:tcW w:w="2880" w:type="dxa"/>
          </w:tcPr>
          <w:p w:rsidR="001B651E" w:rsidRDefault="00CC3FC6">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1B651E" w:rsidRDefault="001B651E"/>
        </w:tc>
      </w:tr>
      <w:tr w:rsidR="001B651E">
        <w:tc>
          <w:tcPr>
            <w:tcW w:w="2880" w:type="dxa"/>
          </w:tcPr>
          <w:p w:rsidR="001B651E" w:rsidRDefault="00CC3FC6">
            <w:r>
              <w:t>2282.</w:t>
            </w:r>
          </w:p>
        </w:tc>
        <w:tc>
          <w:tcPr>
            <w:tcW w:w="2880" w:type="dxa"/>
          </w:tcPr>
          <w:p w:rsidR="001B651E" w:rsidRDefault="00CC3FC6">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1B651E" w:rsidRDefault="001B651E"/>
        </w:tc>
      </w:tr>
      <w:tr w:rsidR="001B651E">
        <w:tc>
          <w:tcPr>
            <w:tcW w:w="2880" w:type="dxa"/>
          </w:tcPr>
          <w:p w:rsidR="001B651E" w:rsidRDefault="00CC3FC6">
            <w:r>
              <w:t>2283.</w:t>
            </w:r>
          </w:p>
        </w:tc>
        <w:tc>
          <w:tcPr>
            <w:tcW w:w="2880" w:type="dxa"/>
          </w:tcPr>
          <w:p w:rsidR="001B651E" w:rsidRDefault="00CC3FC6">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1B651E" w:rsidRDefault="001B651E"/>
        </w:tc>
      </w:tr>
      <w:tr w:rsidR="001B651E">
        <w:tc>
          <w:tcPr>
            <w:tcW w:w="2880" w:type="dxa"/>
          </w:tcPr>
          <w:p w:rsidR="001B651E" w:rsidRDefault="00CC3FC6">
            <w:r>
              <w:t>2284.</w:t>
            </w:r>
          </w:p>
        </w:tc>
        <w:tc>
          <w:tcPr>
            <w:tcW w:w="2880" w:type="dxa"/>
          </w:tcPr>
          <w:p w:rsidR="001B651E" w:rsidRDefault="00CC3FC6">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1B651E" w:rsidRDefault="001B651E"/>
        </w:tc>
      </w:tr>
      <w:tr w:rsidR="001B651E">
        <w:tc>
          <w:tcPr>
            <w:tcW w:w="2880" w:type="dxa"/>
          </w:tcPr>
          <w:p w:rsidR="001B651E" w:rsidRDefault="00CC3FC6">
            <w:r>
              <w:t>2285.</w:t>
            </w:r>
          </w:p>
        </w:tc>
        <w:tc>
          <w:tcPr>
            <w:tcW w:w="2880" w:type="dxa"/>
          </w:tcPr>
          <w:p w:rsidR="001B651E" w:rsidRDefault="00CC3FC6">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1B651E" w:rsidRDefault="001B651E"/>
        </w:tc>
      </w:tr>
      <w:tr w:rsidR="001B651E">
        <w:tc>
          <w:tcPr>
            <w:tcW w:w="2880" w:type="dxa"/>
          </w:tcPr>
          <w:p w:rsidR="001B651E" w:rsidRDefault="00CC3FC6">
            <w:r>
              <w:t>2286.</w:t>
            </w:r>
          </w:p>
        </w:tc>
        <w:tc>
          <w:tcPr>
            <w:tcW w:w="2880" w:type="dxa"/>
          </w:tcPr>
          <w:p w:rsidR="001B651E" w:rsidRDefault="00CC3FC6">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1B651E" w:rsidRDefault="001B651E"/>
        </w:tc>
      </w:tr>
      <w:tr w:rsidR="001B651E">
        <w:tc>
          <w:tcPr>
            <w:tcW w:w="2880" w:type="dxa"/>
          </w:tcPr>
          <w:p w:rsidR="001B651E" w:rsidRDefault="00CC3FC6">
            <w:r>
              <w:t>2287.</w:t>
            </w:r>
          </w:p>
        </w:tc>
        <w:tc>
          <w:tcPr>
            <w:tcW w:w="2880" w:type="dxa"/>
          </w:tcPr>
          <w:p w:rsidR="001B651E" w:rsidRDefault="00CC3FC6">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1B651E" w:rsidRDefault="001B651E"/>
        </w:tc>
      </w:tr>
      <w:tr w:rsidR="001B651E">
        <w:tc>
          <w:tcPr>
            <w:tcW w:w="2880" w:type="dxa"/>
          </w:tcPr>
          <w:p w:rsidR="001B651E" w:rsidRDefault="00CC3FC6">
            <w:r>
              <w:t>2288.</w:t>
            </w:r>
          </w:p>
        </w:tc>
        <w:tc>
          <w:tcPr>
            <w:tcW w:w="2880" w:type="dxa"/>
          </w:tcPr>
          <w:p w:rsidR="001B651E" w:rsidRDefault="00CC3FC6">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1B651E" w:rsidRDefault="001B651E"/>
        </w:tc>
      </w:tr>
      <w:tr w:rsidR="001B651E">
        <w:tc>
          <w:tcPr>
            <w:tcW w:w="2880" w:type="dxa"/>
          </w:tcPr>
          <w:p w:rsidR="001B651E" w:rsidRDefault="00CC3FC6">
            <w:r>
              <w:t>2289.</w:t>
            </w:r>
          </w:p>
        </w:tc>
        <w:tc>
          <w:tcPr>
            <w:tcW w:w="2880" w:type="dxa"/>
          </w:tcPr>
          <w:p w:rsidR="001B651E" w:rsidRDefault="00CC3FC6">
            <w:r>
              <w:t>Интернет-ресурс (сайт) www.kavkazjihad.com (решение Горно-Алтайского городского суда Республики Алтай от 25.02.2014);</w:t>
            </w:r>
          </w:p>
        </w:tc>
        <w:tc>
          <w:tcPr>
            <w:tcW w:w="2880" w:type="dxa"/>
          </w:tcPr>
          <w:p w:rsidR="001B651E" w:rsidRDefault="001B651E"/>
        </w:tc>
      </w:tr>
      <w:tr w:rsidR="001B651E">
        <w:tc>
          <w:tcPr>
            <w:tcW w:w="2880" w:type="dxa"/>
          </w:tcPr>
          <w:p w:rsidR="001B651E" w:rsidRDefault="00CC3FC6">
            <w:r>
              <w:t>2290.</w:t>
            </w:r>
          </w:p>
        </w:tc>
        <w:tc>
          <w:tcPr>
            <w:tcW w:w="2880" w:type="dxa"/>
          </w:tcPr>
          <w:p w:rsidR="001B651E" w:rsidRDefault="00CC3FC6">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1B651E" w:rsidRDefault="001B651E"/>
        </w:tc>
      </w:tr>
      <w:tr w:rsidR="001B651E">
        <w:tc>
          <w:tcPr>
            <w:tcW w:w="2880" w:type="dxa"/>
          </w:tcPr>
          <w:p w:rsidR="001B651E" w:rsidRDefault="00CC3FC6">
            <w:r>
              <w:t>2291.</w:t>
            </w:r>
          </w:p>
        </w:tc>
        <w:tc>
          <w:tcPr>
            <w:tcW w:w="2880" w:type="dxa"/>
          </w:tcPr>
          <w:p w:rsidR="001B651E" w:rsidRDefault="00CC3FC6">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1B651E" w:rsidRDefault="001B651E"/>
        </w:tc>
      </w:tr>
      <w:tr w:rsidR="001B651E">
        <w:tc>
          <w:tcPr>
            <w:tcW w:w="2880" w:type="dxa"/>
          </w:tcPr>
          <w:p w:rsidR="001B651E" w:rsidRDefault="00CC3FC6">
            <w:r>
              <w:t>2292.</w:t>
            </w:r>
          </w:p>
        </w:tc>
        <w:tc>
          <w:tcPr>
            <w:tcW w:w="2880" w:type="dxa"/>
          </w:tcPr>
          <w:p w:rsidR="001B651E" w:rsidRDefault="00CC3FC6">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1B651E" w:rsidRDefault="001B651E"/>
        </w:tc>
      </w:tr>
      <w:tr w:rsidR="001B651E">
        <w:tc>
          <w:tcPr>
            <w:tcW w:w="2880" w:type="dxa"/>
          </w:tcPr>
          <w:p w:rsidR="001B651E" w:rsidRDefault="00CC3FC6">
            <w:r>
              <w:t>2293.</w:t>
            </w:r>
          </w:p>
        </w:tc>
        <w:tc>
          <w:tcPr>
            <w:tcW w:w="2880" w:type="dxa"/>
          </w:tcPr>
          <w:p w:rsidR="001B651E" w:rsidRDefault="00CC3FC6">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1B651E" w:rsidRDefault="001B651E"/>
        </w:tc>
      </w:tr>
      <w:tr w:rsidR="001B651E">
        <w:tc>
          <w:tcPr>
            <w:tcW w:w="2880" w:type="dxa"/>
          </w:tcPr>
          <w:p w:rsidR="001B651E" w:rsidRDefault="00CC3FC6">
            <w:r>
              <w:t>2294.</w:t>
            </w:r>
          </w:p>
        </w:tc>
        <w:tc>
          <w:tcPr>
            <w:tcW w:w="2880" w:type="dxa"/>
          </w:tcPr>
          <w:p w:rsidR="001B651E" w:rsidRDefault="00CC3FC6">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1B651E" w:rsidRDefault="001B651E"/>
        </w:tc>
      </w:tr>
      <w:tr w:rsidR="001B651E">
        <w:tc>
          <w:tcPr>
            <w:tcW w:w="2880" w:type="dxa"/>
          </w:tcPr>
          <w:p w:rsidR="001B651E" w:rsidRDefault="00CC3FC6">
            <w:r>
              <w:t>2295.</w:t>
            </w:r>
          </w:p>
        </w:tc>
        <w:tc>
          <w:tcPr>
            <w:tcW w:w="2880" w:type="dxa"/>
          </w:tcPr>
          <w:p w:rsidR="001B651E" w:rsidRDefault="00CC3FC6">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1B651E" w:rsidRDefault="001B651E"/>
        </w:tc>
      </w:tr>
      <w:tr w:rsidR="001B651E">
        <w:tc>
          <w:tcPr>
            <w:tcW w:w="2880" w:type="dxa"/>
          </w:tcPr>
          <w:p w:rsidR="001B651E" w:rsidRDefault="00CC3FC6">
            <w:r>
              <w:t>2296.</w:t>
            </w:r>
          </w:p>
        </w:tc>
        <w:tc>
          <w:tcPr>
            <w:tcW w:w="2880" w:type="dxa"/>
          </w:tcPr>
          <w:p w:rsidR="001B651E" w:rsidRDefault="00CC3FC6">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1B651E" w:rsidRDefault="001B651E"/>
        </w:tc>
      </w:tr>
      <w:tr w:rsidR="001B651E">
        <w:tc>
          <w:tcPr>
            <w:tcW w:w="2880" w:type="dxa"/>
          </w:tcPr>
          <w:p w:rsidR="001B651E" w:rsidRDefault="00CC3FC6">
            <w:r>
              <w:t>2297.</w:t>
            </w:r>
          </w:p>
        </w:tc>
        <w:tc>
          <w:tcPr>
            <w:tcW w:w="2880" w:type="dxa"/>
          </w:tcPr>
          <w:p w:rsidR="001B651E" w:rsidRDefault="00CC3FC6">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1B651E" w:rsidRDefault="001B651E"/>
        </w:tc>
      </w:tr>
      <w:tr w:rsidR="001B651E">
        <w:tc>
          <w:tcPr>
            <w:tcW w:w="2880" w:type="dxa"/>
          </w:tcPr>
          <w:p w:rsidR="001B651E" w:rsidRDefault="00CC3FC6">
            <w:r>
              <w:t>2298.</w:t>
            </w:r>
          </w:p>
        </w:tc>
        <w:tc>
          <w:tcPr>
            <w:tcW w:w="2880" w:type="dxa"/>
          </w:tcPr>
          <w:p w:rsidR="001B651E" w:rsidRDefault="00CC3FC6">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1B651E" w:rsidRDefault="001B651E"/>
        </w:tc>
      </w:tr>
      <w:tr w:rsidR="001B651E">
        <w:tc>
          <w:tcPr>
            <w:tcW w:w="2880" w:type="dxa"/>
          </w:tcPr>
          <w:p w:rsidR="001B651E" w:rsidRDefault="00CC3FC6">
            <w:r>
              <w:t>2299.</w:t>
            </w:r>
          </w:p>
        </w:tc>
        <w:tc>
          <w:tcPr>
            <w:tcW w:w="2880" w:type="dxa"/>
          </w:tcPr>
          <w:p w:rsidR="001B651E" w:rsidRDefault="00CC3FC6">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1B651E" w:rsidRDefault="001B651E"/>
        </w:tc>
      </w:tr>
      <w:tr w:rsidR="001B651E">
        <w:tc>
          <w:tcPr>
            <w:tcW w:w="2880" w:type="dxa"/>
          </w:tcPr>
          <w:p w:rsidR="001B651E" w:rsidRDefault="00CC3FC6">
            <w:r>
              <w:t>2300.</w:t>
            </w:r>
          </w:p>
        </w:tc>
        <w:tc>
          <w:tcPr>
            <w:tcW w:w="2880" w:type="dxa"/>
          </w:tcPr>
          <w:p w:rsidR="001B651E" w:rsidRDefault="00CC3FC6">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1B651E" w:rsidRDefault="001B651E"/>
        </w:tc>
      </w:tr>
      <w:tr w:rsidR="001B651E">
        <w:tc>
          <w:tcPr>
            <w:tcW w:w="2880" w:type="dxa"/>
          </w:tcPr>
          <w:p w:rsidR="001B651E" w:rsidRDefault="00CC3FC6">
            <w:r>
              <w:t>2301.</w:t>
            </w:r>
          </w:p>
        </w:tc>
        <w:tc>
          <w:tcPr>
            <w:tcW w:w="2880" w:type="dxa"/>
          </w:tcPr>
          <w:p w:rsidR="001B651E" w:rsidRDefault="00CC3FC6">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1B651E" w:rsidRDefault="001B651E"/>
        </w:tc>
      </w:tr>
      <w:tr w:rsidR="001B651E">
        <w:tc>
          <w:tcPr>
            <w:tcW w:w="2880" w:type="dxa"/>
          </w:tcPr>
          <w:p w:rsidR="001B651E" w:rsidRDefault="00CC3FC6">
            <w:r>
              <w:t>2302.</w:t>
            </w:r>
          </w:p>
        </w:tc>
        <w:tc>
          <w:tcPr>
            <w:tcW w:w="2880" w:type="dxa"/>
          </w:tcPr>
          <w:p w:rsidR="001B651E" w:rsidRDefault="00CC3FC6">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1B651E" w:rsidRDefault="001B651E"/>
        </w:tc>
      </w:tr>
      <w:tr w:rsidR="001B651E">
        <w:tc>
          <w:tcPr>
            <w:tcW w:w="2880" w:type="dxa"/>
          </w:tcPr>
          <w:p w:rsidR="001B651E" w:rsidRDefault="00CC3FC6">
            <w:r>
              <w:t>2303.</w:t>
            </w:r>
          </w:p>
        </w:tc>
        <w:tc>
          <w:tcPr>
            <w:tcW w:w="2880" w:type="dxa"/>
          </w:tcPr>
          <w:p w:rsidR="001B651E" w:rsidRDefault="00CC3FC6">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1B651E" w:rsidRDefault="001B651E"/>
        </w:tc>
      </w:tr>
      <w:tr w:rsidR="001B651E">
        <w:tc>
          <w:tcPr>
            <w:tcW w:w="2880" w:type="dxa"/>
          </w:tcPr>
          <w:p w:rsidR="001B651E" w:rsidRDefault="00CC3FC6">
            <w:r>
              <w:t>2304.</w:t>
            </w:r>
          </w:p>
        </w:tc>
        <w:tc>
          <w:tcPr>
            <w:tcW w:w="2880" w:type="dxa"/>
          </w:tcPr>
          <w:p w:rsidR="001B651E" w:rsidRDefault="00CC3FC6">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1B651E" w:rsidRDefault="001B651E"/>
        </w:tc>
      </w:tr>
      <w:tr w:rsidR="001B651E">
        <w:tc>
          <w:tcPr>
            <w:tcW w:w="2880" w:type="dxa"/>
          </w:tcPr>
          <w:p w:rsidR="001B651E" w:rsidRDefault="00CC3FC6">
            <w:r>
              <w:t>2305.</w:t>
            </w:r>
          </w:p>
        </w:tc>
        <w:tc>
          <w:tcPr>
            <w:tcW w:w="2880" w:type="dxa"/>
          </w:tcPr>
          <w:p w:rsidR="001B651E" w:rsidRDefault="00CC3FC6">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1B651E" w:rsidRDefault="001B651E"/>
        </w:tc>
      </w:tr>
      <w:tr w:rsidR="001B651E">
        <w:tc>
          <w:tcPr>
            <w:tcW w:w="2880" w:type="dxa"/>
          </w:tcPr>
          <w:p w:rsidR="001B651E" w:rsidRDefault="00CC3FC6">
            <w:r>
              <w:t>2306.</w:t>
            </w:r>
          </w:p>
        </w:tc>
        <w:tc>
          <w:tcPr>
            <w:tcW w:w="2880" w:type="dxa"/>
          </w:tcPr>
          <w:p w:rsidR="001B651E" w:rsidRDefault="00CC3FC6">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1B651E" w:rsidRDefault="001B651E"/>
        </w:tc>
      </w:tr>
      <w:tr w:rsidR="001B651E">
        <w:tc>
          <w:tcPr>
            <w:tcW w:w="2880" w:type="dxa"/>
          </w:tcPr>
          <w:p w:rsidR="001B651E" w:rsidRDefault="00CC3FC6">
            <w:r>
              <w:t>2307.</w:t>
            </w:r>
          </w:p>
        </w:tc>
        <w:tc>
          <w:tcPr>
            <w:tcW w:w="2880" w:type="dxa"/>
          </w:tcPr>
          <w:p w:rsidR="001B651E" w:rsidRDefault="00CC3FC6">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1B651E" w:rsidRDefault="001B651E"/>
        </w:tc>
      </w:tr>
      <w:tr w:rsidR="001B651E">
        <w:tc>
          <w:tcPr>
            <w:tcW w:w="2880" w:type="dxa"/>
          </w:tcPr>
          <w:p w:rsidR="001B651E" w:rsidRDefault="00CC3FC6">
            <w:r>
              <w:t>2308.</w:t>
            </w:r>
          </w:p>
        </w:tc>
        <w:tc>
          <w:tcPr>
            <w:tcW w:w="2880" w:type="dxa"/>
          </w:tcPr>
          <w:p w:rsidR="001B651E" w:rsidRDefault="00CC3FC6">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1B651E" w:rsidRDefault="001B651E"/>
        </w:tc>
      </w:tr>
      <w:tr w:rsidR="001B651E">
        <w:tc>
          <w:tcPr>
            <w:tcW w:w="2880" w:type="dxa"/>
          </w:tcPr>
          <w:p w:rsidR="001B651E" w:rsidRDefault="00CC3FC6">
            <w:r>
              <w:t>2309.</w:t>
            </w:r>
          </w:p>
        </w:tc>
        <w:tc>
          <w:tcPr>
            <w:tcW w:w="2880" w:type="dxa"/>
          </w:tcPr>
          <w:p w:rsidR="001B651E" w:rsidRDefault="00CC3FC6">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1B651E" w:rsidRDefault="001B651E"/>
        </w:tc>
      </w:tr>
      <w:tr w:rsidR="001B651E">
        <w:tc>
          <w:tcPr>
            <w:tcW w:w="2880" w:type="dxa"/>
          </w:tcPr>
          <w:p w:rsidR="001B651E" w:rsidRDefault="00CC3FC6">
            <w:r>
              <w:t>2310.</w:t>
            </w:r>
          </w:p>
        </w:tc>
        <w:tc>
          <w:tcPr>
            <w:tcW w:w="2880" w:type="dxa"/>
          </w:tcPr>
          <w:p w:rsidR="001B651E" w:rsidRDefault="00CC3FC6">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1B651E" w:rsidRDefault="001B651E"/>
        </w:tc>
      </w:tr>
      <w:tr w:rsidR="001B651E">
        <w:tc>
          <w:tcPr>
            <w:tcW w:w="2880" w:type="dxa"/>
          </w:tcPr>
          <w:p w:rsidR="001B651E" w:rsidRDefault="00CC3FC6">
            <w:r>
              <w:t>2311.</w:t>
            </w:r>
          </w:p>
        </w:tc>
        <w:tc>
          <w:tcPr>
            <w:tcW w:w="2880" w:type="dxa"/>
          </w:tcPr>
          <w:p w:rsidR="001B651E" w:rsidRDefault="00CC3FC6">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1B651E" w:rsidRDefault="001B651E"/>
        </w:tc>
      </w:tr>
      <w:tr w:rsidR="001B651E">
        <w:tc>
          <w:tcPr>
            <w:tcW w:w="2880" w:type="dxa"/>
          </w:tcPr>
          <w:p w:rsidR="001B651E" w:rsidRDefault="00CC3FC6">
            <w:r>
              <w:t>2312.</w:t>
            </w:r>
          </w:p>
        </w:tc>
        <w:tc>
          <w:tcPr>
            <w:tcW w:w="2880" w:type="dxa"/>
          </w:tcPr>
          <w:p w:rsidR="001B651E" w:rsidRDefault="00CC3FC6">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1B651E" w:rsidRDefault="001B651E"/>
        </w:tc>
      </w:tr>
      <w:tr w:rsidR="001B651E">
        <w:tc>
          <w:tcPr>
            <w:tcW w:w="2880" w:type="dxa"/>
          </w:tcPr>
          <w:p w:rsidR="001B651E" w:rsidRDefault="00CC3FC6">
            <w:r>
              <w:t>2313.</w:t>
            </w:r>
          </w:p>
        </w:tc>
        <w:tc>
          <w:tcPr>
            <w:tcW w:w="2880" w:type="dxa"/>
          </w:tcPr>
          <w:p w:rsidR="001B651E" w:rsidRDefault="00CC3FC6">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1B651E" w:rsidRDefault="001B651E"/>
        </w:tc>
      </w:tr>
      <w:tr w:rsidR="001B651E">
        <w:tc>
          <w:tcPr>
            <w:tcW w:w="2880" w:type="dxa"/>
          </w:tcPr>
          <w:p w:rsidR="001B651E" w:rsidRDefault="00CC3FC6">
            <w:r>
              <w:t>2314.</w:t>
            </w:r>
          </w:p>
        </w:tc>
        <w:tc>
          <w:tcPr>
            <w:tcW w:w="2880" w:type="dxa"/>
          </w:tcPr>
          <w:p w:rsidR="001B651E" w:rsidRDefault="00CC3FC6">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1B651E" w:rsidRDefault="001B651E"/>
        </w:tc>
      </w:tr>
      <w:tr w:rsidR="001B651E">
        <w:tc>
          <w:tcPr>
            <w:tcW w:w="2880" w:type="dxa"/>
          </w:tcPr>
          <w:p w:rsidR="001B651E" w:rsidRDefault="00CC3FC6">
            <w:r>
              <w:t>2315.</w:t>
            </w:r>
          </w:p>
        </w:tc>
        <w:tc>
          <w:tcPr>
            <w:tcW w:w="2880" w:type="dxa"/>
          </w:tcPr>
          <w:p w:rsidR="001B651E" w:rsidRDefault="00CC3FC6">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1B651E" w:rsidRDefault="001B651E"/>
        </w:tc>
      </w:tr>
      <w:tr w:rsidR="001B651E">
        <w:tc>
          <w:tcPr>
            <w:tcW w:w="2880" w:type="dxa"/>
          </w:tcPr>
          <w:p w:rsidR="001B651E" w:rsidRDefault="00CC3FC6">
            <w:r>
              <w:t>2316.</w:t>
            </w:r>
          </w:p>
        </w:tc>
        <w:tc>
          <w:tcPr>
            <w:tcW w:w="2880" w:type="dxa"/>
          </w:tcPr>
          <w:p w:rsidR="001B651E" w:rsidRDefault="00CC3FC6">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1B651E" w:rsidRDefault="001B651E"/>
        </w:tc>
      </w:tr>
      <w:tr w:rsidR="001B651E">
        <w:tc>
          <w:tcPr>
            <w:tcW w:w="2880" w:type="dxa"/>
          </w:tcPr>
          <w:p w:rsidR="001B651E" w:rsidRDefault="00CC3FC6">
            <w:r>
              <w:t>2317.</w:t>
            </w:r>
          </w:p>
        </w:tc>
        <w:tc>
          <w:tcPr>
            <w:tcW w:w="2880" w:type="dxa"/>
          </w:tcPr>
          <w:p w:rsidR="001B651E" w:rsidRDefault="00CC3FC6">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1B651E" w:rsidRDefault="001B651E"/>
        </w:tc>
      </w:tr>
      <w:tr w:rsidR="001B651E">
        <w:tc>
          <w:tcPr>
            <w:tcW w:w="2880" w:type="dxa"/>
          </w:tcPr>
          <w:p w:rsidR="001B651E" w:rsidRDefault="00CC3FC6">
            <w:r>
              <w:t>2318.</w:t>
            </w:r>
          </w:p>
        </w:tc>
        <w:tc>
          <w:tcPr>
            <w:tcW w:w="2880" w:type="dxa"/>
          </w:tcPr>
          <w:p w:rsidR="001B651E" w:rsidRDefault="00CC3FC6">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1B651E" w:rsidRDefault="001B651E"/>
        </w:tc>
      </w:tr>
      <w:tr w:rsidR="001B651E">
        <w:tc>
          <w:tcPr>
            <w:tcW w:w="2880" w:type="dxa"/>
          </w:tcPr>
          <w:p w:rsidR="001B651E" w:rsidRDefault="00CC3FC6">
            <w:r>
              <w:t>2319.</w:t>
            </w:r>
          </w:p>
        </w:tc>
        <w:tc>
          <w:tcPr>
            <w:tcW w:w="2880" w:type="dxa"/>
          </w:tcPr>
          <w:p w:rsidR="001B651E" w:rsidRDefault="00CC3FC6">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1B651E" w:rsidRDefault="001B651E"/>
        </w:tc>
      </w:tr>
      <w:tr w:rsidR="001B651E">
        <w:tc>
          <w:tcPr>
            <w:tcW w:w="2880" w:type="dxa"/>
          </w:tcPr>
          <w:p w:rsidR="001B651E" w:rsidRDefault="00CC3FC6">
            <w:r>
              <w:t>2320.</w:t>
            </w:r>
          </w:p>
        </w:tc>
        <w:tc>
          <w:tcPr>
            <w:tcW w:w="2880" w:type="dxa"/>
          </w:tcPr>
          <w:p w:rsidR="001B651E" w:rsidRDefault="00CC3FC6">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1B651E" w:rsidRDefault="001B651E"/>
        </w:tc>
      </w:tr>
      <w:tr w:rsidR="001B651E">
        <w:tc>
          <w:tcPr>
            <w:tcW w:w="2880" w:type="dxa"/>
          </w:tcPr>
          <w:p w:rsidR="001B651E" w:rsidRDefault="00CC3FC6">
            <w:r>
              <w:t>2321.</w:t>
            </w:r>
          </w:p>
        </w:tc>
        <w:tc>
          <w:tcPr>
            <w:tcW w:w="2880" w:type="dxa"/>
          </w:tcPr>
          <w:p w:rsidR="001B651E" w:rsidRDefault="00CC3FC6">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1B651E" w:rsidRDefault="001B651E"/>
        </w:tc>
      </w:tr>
      <w:tr w:rsidR="001B651E">
        <w:tc>
          <w:tcPr>
            <w:tcW w:w="2880" w:type="dxa"/>
          </w:tcPr>
          <w:p w:rsidR="001B651E" w:rsidRDefault="00CC3FC6">
            <w:r>
              <w:t>2322.</w:t>
            </w:r>
          </w:p>
        </w:tc>
        <w:tc>
          <w:tcPr>
            <w:tcW w:w="2880" w:type="dxa"/>
          </w:tcPr>
          <w:p w:rsidR="001B651E" w:rsidRDefault="00CC3FC6">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1B651E" w:rsidRDefault="001B651E"/>
        </w:tc>
      </w:tr>
      <w:tr w:rsidR="001B651E">
        <w:tc>
          <w:tcPr>
            <w:tcW w:w="2880" w:type="dxa"/>
          </w:tcPr>
          <w:p w:rsidR="001B651E" w:rsidRDefault="00CC3FC6">
            <w:r>
              <w:t>2323.</w:t>
            </w:r>
          </w:p>
        </w:tc>
        <w:tc>
          <w:tcPr>
            <w:tcW w:w="2880" w:type="dxa"/>
          </w:tcPr>
          <w:p w:rsidR="001B651E" w:rsidRDefault="00CC3FC6">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1B651E" w:rsidRDefault="001B651E"/>
        </w:tc>
      </w:tr>
      <w:tr w:rsidR="001B651E">
        <w:tc>
          <w:tcPr>
            <w:tcW w:w="2880" w:type="dxa"/>
          </w:tcPr>
          <w:p w:rsidR="001B651E" w:rsidRDefault="00CC3FC6">
            <w:r>
              <w:t>2324.</w:t>
            </w:r>
          </w:p>
        </w:tc>
        <w:tc>
          <w:tcPr>
            <w:tcW w:w="2880" w:type="dxa"/>
          </w:tcPr>
          <w:p w:rsidR="001B651E" w:rsidRDefault="00CC3FC6">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1B651E" w:rsidRDefault="001B651E"/>
        </w:tc>
      </w:tr>
      <w:tr w:rsidR="001B651E">
        <w:tc>
          <w:tcPr>
            <w:tcW w:w="2880" w:type="dxa"/>
          </w:tcPr>
          <w:p w:rsidR="001B651E" w:rsidRDefault="00CC3FC6">
            <w:r>
              <w:t>2325.</w:t>
            </w:r>
          </w:p>
        </w:tc>
        <w:tc>
          <w:tcPr>
            <w:tcW w:w="2880" w:type="dxa"/>
          </w:tcPr>
          <w:p w:rsidR="001B651E" w:rsidRDefault="00CC3FC6">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1B651E" w:rsidRDefault="001B651E"/>
        </w:tc>
      </w:tr>
      <w:tr w:rsidR="001B651E">
        <w:tc>
          <w:tcPr>
            <w:tcW w:w="2880" w:type="dxa"/>
          </w:tcPr>
          <w:p w:rsidR="001B651E" w:rsidRDefault="00CC3FC6">
            <w:r>
              <w:t>2326.</w:t>
            </w:r>
          </w:p>
        </w:tc>
        <w:tc>
          <w:tcPr>
            <w:tcW w:w="2880" w:type="dxa"/>
          </w:tcPr>
          <w:p w:rsidR="001B651E" w:rsidRDefault="00CC3FC6">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1B651E" w:rsidRDefault="001B651E"/>
        </w:tc>
      </w:tr>
      <w:tr w:rsidR="001B651E">
        <w:tc>
          <w:tcPr>
            <w:tcW w:w="2880" w:type="dxa"/>
          </w:tcPr>
          <w:p w:rsidR="001B651E" w:rsidRDefault="00CC3FC6">
            <w:r>
              <w:t>2327.</w:t>
            </w:r>
          </w:p>
        </w:tc>
        <w:tc>
          <w:tcPr>
            <w:tcW w:w="2880" w:type="dxa"/>
          </w:tcPr>
          <w:p w:rsidR="001B651E" w:rsidRDefault="00CC3FC6">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1B651E" w:rsidRDefault="001B651E"/>
        </w:tc>
      </w:tr>
      <w:tr w:rsidR="001B651E">
        <w:tc>
          <w:tcPr>
            <w:tcW w:w="2880" w:type="dxa"/>
          </w:tcPr>
          <w:p w:rsidR="001B651E" w:rsidRDefault="00CC3FC6">
            <w:r>
              <w:t>2328.</w:t>
            </w:r>
          </w:p>
        </w:tc>
        <w:tc>
          <w:tcPr>
            <w:tcW w:w="2880" w:type="dxa"/>
          </w:tcPr>
          <w:p w:rsidR="001B651E" w:rsidRDefault="00CC3FC6">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1B651E" w:rsidRDefault="001B651E"/>
        </w:tc>
      </w:tr>
      <w:tr w:rsidR="001B651E">
        <w:tc>
          <w:tcPr>
            <w:tcW w:w="2880" w:type="dxa"/>
          </w:tcPr>
          <w:p w:rsidR="001B651E" w:rsidRDefault="00CC3FC6">
            <w:r>
              <w:t>2329.</w:t>
            </w:r>
          </w:p>
        </w:tc>
        <w:tc>
          <w:tcPr>
            <w:tcW w:w="2880" w:type="dxa"/>
          </w:tcPr>
          <w:p w:rsidR="001B651E" w:rsidRDefault="00CC3FC6">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1B651E" w:rsidRDefault="001B651E"/>
        </w:tc>
      </w:tr>
      <w:tr w:rsidR="001B651E">
        <w:tc>
          <w:tcPr>
            <w:tcW w:w="2880" w:type="dxa"/>
          </w:tcPr>
          <w:p w:rsidR="001B651E" w:rsidRDefault="00CC3FC6">
            <w:r>
              <w:t>2330.</w:t>
            </w:r>
          </w:p>
        </w:tc>
        <w:tc>
          <w:tcPr>
            <w:tcW w:w="2880" w:type="dxa"/>
          </w:tcPr>
          <w:p w:rsidR="001B651E" w:rsidRDefault="00CC3FC6">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1B651E" w:rsidRDefault="001B651E"/>
        </w:tc>
      </w:tr>
      <w:tr w:rsidR="001B651E">
        <w:tc>
          <w:tcPr>
            <w:tcW w:w="2880" w:type="dxa"/>
          </w:tcPr>
          <w:p w:rsidR="001B651E" w:rsidRDefault="00CC3FC6">
            <w:r>
              <w:t>2331.</w:t>
            </w:r>
          </w:p>
        </w:tc>
        <w:tc>
          <w:tcPr>
            <w:tcW w:w="2880" w:type="dxa"/>
          </w:tcPr>
          <w:p w:rsidR="001B651E" w:rsidRDefault="00CC3FC6">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1B651E" w:rsidRDefault="001B651E"/>
        </w:tc>
      </w:tr>
      <w:tr w:rsidR="001B651E">
        <w:tc>
          <w:tcPr>
            <w:tcW w:w="2880" w:type="dxa"/>
          </w:tcPr>
          <w:p w:rsidR="001B651E" w:rsidRDefault="00CC3FC6">
            <w:r>
              <w:t>2332.</w:t>
            </w:r>
          </w:p>
        </w:tc>
        <w:tc>
          <w:tcPr>
            <w:tcW w:w="2880" w:type="dxa"/>
          </w:tcPr>
          <w:p w:rsidR="001B651E" w:rsidRDefault="00CC3FC6">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1B651E" w:rsidRDefault="001B651E"/>
        </w:tc>
      </w:tr>
      <w:tr w:rsidR="001B651E">
        <w:tc>
          <w:tcPr>
            <w:tcW w:w="2880" w:type="dxa"/>
          </w:tcPr>
          <w:p w:rsidR="001B651E" w:rsidRDefault="00CC3FC6">
            <w:r>
              <w:t>2333.</w:t>
            </w:r>
          </w:p>
        </w:tc>
        <w:tc>
          <w:tcPr>
            <w:tcW w:w="2880" w:type="dxa"/>
          </w:tcPr>
          <w:p w:rsidR="001B651E" w:rsidRDefault="00CC3FC6">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1B651E" w:rsidRDefault="001B651E"/>
        </w:tc>
      </w:tr>
      <w:tr w:rsidR="001B651E">
        <w:tc>
          <w:tcPr>
            <w:tcW w:w="2880" w:type="dxa"/>
          </w:tcPr>
          <w:p w:rsidR="001B651E" w:rsidRDefault="00CC3FC6">
            <w:r>
              <w:t>2334.</w:t>
            </w:r>
          </w:p>
        </w:tc>
        <w:tc>
          <w:tcPr>
            <w:tcW w:w="2880" w:type="dxa"/>
          </w:tcPr>
          <w:p w:rsidR="001B651E" w:rsidRDefault="00CC3FC6">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1B651E" w:rsidRDefault="001B651E"/>
        </w:tc>
      </w:tr>
      <w:tr w:rsidR="001B651E">
        <w:tc>
          <w:tcPr>
            <w:tcW w:w="2880" w:type="dxa"/>
          </w:tcPr>
          <w:p w:rsidR="001B651E" w:rsidRDefault="00CC3FC6">
            <w:r>
              <w:t>2335.</w:t>
            </w:r>
          </w:p>
        </w:tc>
        <w:tc>
          <w:tcPr>
            <w:tcW w:w="2880" w:type="dxa"/>
          </w:tcPr>
          <w:p w:rsidR="001B651E" w:rsidRDefault="00CC3FC6">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1B651E" w:rsidRDefault="001B651E"/>
        </w:tc>
      </w:tr>
      <w:tr w:rsidR="001B651E">
        <w:tc>
          <w:tcPr>
            <w:tcW w:w="2880" w:type="dxa"/>
          </w:tcPr>
          <w:p w:rsidR="001B651E" w:rsidRDefault="00CC3FC6">
            <w:r>
              <w:t>2336.</w:t>
            </w:r>
          </w:p>
        </w:tc>
        <w:tc>
          <w:tcPr>
            <w:tcW w:w="2880" w:type="dxa"/>
          </w:tcPr>
          <w:p w:rsidR="001B651E" w:rsidRDefault="00CC3FC6">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1B651E" w:rsidRDefault="001B651E"/>
        </w:tc>
      </w:tr>
      <w:tr w:rsidR="001B651E">
        <w:tc>
          <w:tcPr>
            <w:tcW w:w="2880" w:type="dxa"/>
          </w:tcPr>
          <w:p w:rsidR="001B651E" w:rsidRDefault="00CC3FC6">
            <w:r>
              <w:t>2337.</w:t>
            </w:r>
          </w:p>
        </w:tc>
        <w:tc>
          <w:tcPr>
            <w:tcW w:w="2880" w:type="dxa"/>
          </w:tcPr>
          <w:p w:rsidR="001B651E" w:rsidRDefault="00CC3FC6">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1B651E" w:rsidRDefault="001B651E"/>
        </w:tc>
      </w:tr>
      <w:tr w:rsidR="001B651E">
        <w:tc>
          <w:tcPr>
            <w:tcW w:w="2880" w:type="dxa"/>
          </w:tcPr>
          <w:p w:rsidR="001B651E" w:rsidRDefault="00CC3FC6">
            <w:r>
              <w:t>2338.</w:t>
            </w:r>
          </w:p>
        </w:tc>
        <w:tc>
          <w:tcPr>
            <w:tcW w:w="2880" w:type="dxa"/>
          </w:tcPr>
          <w:p w:rsidR="001B651E" w:rsidRDefault="00CC3FC6">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1B651E" w:rsidRDefault="001B651E"/>
        </w:tc>
      </w:tr>
      <w:tr w:rsidR="001B651E">
        <w:tc>
          <w:tcPr>
            <w:tcW w:w="2880" w:type="dxa"/>
          </w:tcPr>
          <w:p w:rsidR="001B651E" w:rsidRDefault="00CC3FC6">
            <w:r>
              <w:t>2339.</w:t>
            </w:r>
          </w:p>
        </w:tc>
        <w:tc>
          <w:tcPr>
            <w:tcW w:w="2880" w:type="dxa"/>
          </w:tcPr>
          <w:p w:rsidR="001B651E" w:rsidRDefault="00CC3FC6">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1B651E" w:rsidRDefault="001B651E"/>
        </w:tc>
      </w:tr>
      <w:tr w:rsidR="001B651E">
        <w:tc>
          <w:tcPr>
            <w:tcW w:w="2880" w:type="dxa"/>
          </w:tcPr>
          <w:p w:rsidR="001B651E" w:rsidRDefault="00CC3FC6">
            <w:r>
              <w:t>2340.</w:t>
            </w:r>
          </w:p>
        </w:tc>
        <w:tc>
          <w:tcPr>
            <w:tcW w:w="2880" w:type="dxa"/>
          </w:tcPr>
          <w:p w:rsidR="001B651E" w:rsidRDefault="00CC3FC6">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1B651E" w:rsidRDefault="001B651E"/>
        </w:tc>
      </w:tr>
      <w:tr w:rsidR="001B651E">
        <w:tc>
          <w:tcPr>
            <w:tcW w:w="2880" w:type="dxa"/>
          </w:tcPr>
          <w:p w:rsidR="001B651E" w:rsidRDefault="00CC3FC6">
            <w:r>
              <w:t>2341.</w:t>
            </w:r>
          </w:p>
        </w:tc>
        <w:tc>
          <w:tcPr>
            <w:tcW w:w="2880" w:type="dxa"/>
          </w:tcPr>
          <w:p w:rsidR="001B651E" w:rsidRDefault="00CC3FC6">
            <w:r>
              <w:t>Интернет-сайт www.kavkazjihad.com (решение Советского р</w:t>
            </w:r>
            <w:r>
              <w:t>айонного суда г. Астрахани от 13.03.2014);</w:t>
            </w:r>
          </w:p>
        </w:tc>
        <w:tc>
          <w:tcPr>
            <w:tcW w:w="2880" w:type="dxa"/>
          </w:tcPr>
          <w:p w:rsidR="001B651E" w:rsidRDefault="001B651E"/>
        </w:tc>
      </w:tr>
      <w:tr w:rsidR="001B651E">
        <w:tc>
          <w:tcPr>
            <w:tcW w:w="2880" w:type="dxa"/>
          </w:tcPr>
          <w:p w:rsidR="001B651E" w:rsidRDefault="00CC3FC6">
            <w:r>
              <w:t>2342.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2343.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2344.</w:t>
            </w:r>
          </w:p>
        </w:tc>
        <w:tc>
          <w:tcPr>
            <w:tcW w:w="2880" w:type="dxa"/>
          </w:tcPr>
          <w:p w:rsidR="001B651E" w:rsidRDefault="00CC3FC6">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1B651E" w:rsidRDefault="001B651E"/>
        </w:tc>
      </w:tr>
      <w:tr w:rsidR="001B651E">
        <w:tc>
          <w:tcPr>
            <w:tcW w:w="2880" w:type="dxa"/>
          </w:tcPr>
          <w:p w:rsidR="001B651E" w:rsidRDefault="00CC3FC6">
            <w:r>
              <w:t>2345.</w:t>
            </w:r>
          </w:p>
        </w:tc>
        <w:tc>
          <w:tcPr>
            <w:tcW w:w="2880" w:type="dxa"/>
          </w:tcPr>
          <w:p w:rsidR="001B651E" w:rsidRDefault="00CC3FC6">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1B651E" w:rsidRDefault="001B651E"/>
        </w:tc>
      </w:tr>
      <w:tr w:rsidR="001B651E">
        <w:tc>
          <w:tcPr>
            <w:tcW w:w="2880" w:type="dxa"/>
          </w:tcPr>
          <w:p w:rsidR="001B651E" w:rsidRDefault="00CC3FC6">
            <w:r>
              <w:t>2346.</w:t>
            </w:r>
          </w:p>
        </w:tc>
        <w:tc>
          <w:tcPr>
            <w:tcW w:w="2880" w:type="dxa"/>
          </w:tcPr>
          <w:p w:rsidR="001B651E" w:rsidRDefault="00CC3FC6">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1B651E" w:rsidRDefault="001B651E"/>
        </w:tc>
      </w:tr>
      <w:tr w:rsidR="001B651E">
        <w:tc>
          <w:tcPr>
            <w:tcW w:w="2880" w:type="dxa"/>
          </w:tcPr>
          <w:p w:rsidR="001B651E" w:rsidRDefault="00CC3FC6">
            <w:r>
              <w:t>2347.</w:t>
            </w:r>
          </w:p>
        </w:tc>
        <w:tc>
          <w:tcPr>
            <w:tcW w:w="2880" w:type="dxa"/>
          </w:tcPr>
          <w:p w:rsidR="001B651E" w:rsidRDefault="00CC3FC6">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1B651E" w:rsidRDefault="001B651E"/>
        </w:tc>
      </w:tr>
      <w:tr w:rsidR="001B651E">
        <w:tc>
          <w:tcPr>
            <w:tcW w:w="2880" w:type="dxa"/>
          </w:tcPr>
          <w:p w:rsidR="001B651E" w:rsidRDefault="00CC3FC6">
            <w:r>
              <w:t>2348.</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2349.</w:t>
            </w:r>
          </w:p>
        </w:tc>
        <w:tc>
          <w:tcPr>
            <w:tcW w:w="2880" w:type="dxa"/>
          </w:tcPr>
          <w:p w:rsidR="001B651E" w:rsidRDefault="00CC3FC6">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1B651E" w:rsidRDefault="001B651E"/>
        </w:tc>
      </w:tr>
      <w:tr w:rsidR="001B651E">
        <w:tc>
          <w:tcPr>
            <w:tcW w:w="2880" w:type="dxa"/>
          </w:tcPr>
          <w:p w:rsidR="001B651E" w:rsidRDefault="00CC3FC6">
            <w:r>
              <w:t>2350.</w:t>
            </w:r>
          </w:p>
        </w:tc>
        <w:tc>
          <w:tcPr>
            <w:tcW w:w="2880" w:type="dxa"/>
          </w:tcPr>
          <w:p w:rsidR="001B651E" w:rsidRDefault="00CC3FC6">
            <w:r>
              <w:t>Интернет-сайт с адресом: http://goodbyekavkaz.org (решение Магасского районного суда Республики Ингушетия от 19.03.2014);</w:t>
            </w:r>
          </w:p>
        </w:tc>
        <w:tc>
          <w:tcPr>
            <w:tcW w:w="2880" w:type="dxa"/>
          </w:tcPr>
          <w:p w:rsidR="001B651E" w:rsidRDefault="001B651E"/>
        </w:tc>
      </w:tr>
      <w:tr w:rsidR="001B651E">
        <w:tc>
          <w:tcPr>
            <w:tcW w:w="2880" w:type="dxa"/>
          </w:tcPr>
          <w:p w:rsidR="001B651E" w:rsidRDefault="00CC3FC6">
            <w:r>
              <w:t>2351.</w:t>
            </w:r>
          </w:p>
        </w:tc>
        <w:tc>
          <w:tcPr>
            <w:tcW w:w="2880" w:type="dxa"/>
          </w:tcPr>
          <w:p w:rsidR="001B651E" w:rsidRDefault="00CC3FC6">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1B651E" w:rsidRDefault="001B651E"/>
        </w:tc>
      </w:tr>
      <w:tr w:rsidR="001B651E">
        <w:tc>
          <w:tcPr>
            <w:tcW w:w="2880" w:type="dxa"/>
          </w:tcPr>
          <w:p w:rsidR="001B651E" w:rsidRDefault="00CC3FC6">
            <w:r>
              <w:t>2352.</w:t>
            </w:r>
          </w:p>
        </w:tc>
        <w:tc>
          <w:tcPr>
            <w:tcW w:w="2880" w:type="dxa"/>
          </w:tcPr>
          <w:p w:rsidR="001B651E" w:rsidRDefault="00CC3FC6">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1B651E" w:rsidRDefault="001B651E"/>
        </w:tc>
      </w:tr>
      <w:tr w:rsidR="001B651E">
        <w:tc>
          <w:tcPr>
            <w:tcW w:w="2880" w:type="dxa"/>
          </w:tcPr>
          <w:p w:rsidR="001B651E" w:rsidRDefault="00CC3FC6">
            <w:r>
              <w:t>2353.</w:t>
            </w:r>
          </w:p>
        </w:tc>
        <w:tc>
          <w:tcPr>
            <w:tcW w:w="2880" w:type="dxa"/>
          </w:tcPr>
          <w:p w:rsidR="001B651E" w:rsidRDefault="00CC3FC6">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1B651E" w:rsidRDefault="001B651E"/>
        </w:tc>
      </w:tr>
      <w:tr w:rsidR="001B651E">
        <w:tc>
          <w:tcPr>
            <w:tcW w:w="2880" w:type="dxa"/>
          </w:tcPr>
          <w:p w:rsidR="001B651E" w:rsidRDefault="00CC3FC6">
            <w:r>
              <w:t>2354.</w:t>
            </w:r>
          </w:p>
        </w:tc>
        <w:tc>
          <w:tcPr>
            <w:tcW w:w="2880" w:type="dxa"/>
          </w:tcPr>
          <w:p w:rsidR="001B651E" w:rsidRDefault="00CC3FC6">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1B651E" w:rsidRDefault="001B651E"/>
        </w:tc>
      </w:tr>
      <w:tr w:rsidR="001B651E">
        <w:tc>
          <w:tcPr>
            <w:tcW w:w="2880" w:type="dxa"/>
          </w:tcPr>
          <w:p w:rsidR="001B651E" w:rsidRDefault="00CC3FC6">
            <w:r>
              <w:t>2355.</w:t>
            </w:r>
          </w:p>
        </w:tc>
        <w:tc>
          <w:tcPr>
            <w:tcW w:w="2880" w:type="dxa"/>
          </w:tcPr>
          <w:p w:rsidR="001B651E" w:rsidRDefault="00CC3FC6">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1B651E" w:rsidRDefault="001B651E"/>
        </w:tc>
      </w:tr>
      <w:tr w:rsidR="001B651E">
        <w:tc>
          <w:tcPr>
            <w:tcW w:w="2880" w:type="dxa"/>
          </w:tcPr>
          <w:p w:rsidR="001B651E" w:rsidRDefault="00CC3FC6">
            <w:r>
              <w:t>2356.</w:t>
            </w:r>
          </w:p>
        </w:tc>
        <w:tc>
          <w:tcPr>
            <w:tcW w:w="2880" w:type="dxa"/>
          </w:tcPr>
          <w:p w:rsidR="001B651E" w:rsidRDefault="00CC3FC6">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1B651E" w:rsidRDefault="001B651E"/>
        </w:tc>
      </w:tr>
      <w:tr w:rsidR="001B651E">
        <w:tc>
          <w:tcPr>
            <w:tcW w:w="2880" w:type="dxa"/>
          </w:tcPr>
          <w:p w:rsidR="001B651E" w:rsidRDefault="00CC3FC6">
            <w:r>
              <w:t>2357.</w:t>
            </w:r>
          </w:p>
        </w:tc>
        <w:tc>
          <w:tcPr>
            <w:tcW w:w="2880" w:type="dxa"/>
          </w:tcPr>
          <w:p w:rsidR="001B651E" w:rsidRDefault="00CC3FC6">
            <w:r>
              <w:t xml:space="preserve">Сайт в сети Интернет http://chekhlayzer.blogspot.ru (решение </w:t>
            </w:r>
            <w:r>
              <w:t>Заводского районного суда г. Грозного от 22.01.2014);</w:t>
            </w:r>
          </w:p>
        </w:tc>
        <w:tc>
          <w:tcPr>
            <w:tcW w:w="2880" w:type="dxa"/>
          </w:tcPr>
          <w:p w:rsidR="001B651E" w:rsidRDefault="001B651E"/>
        </w:tc>
      </w:tr>
      <w:tr w:rsidR="001B651E">
        <w:tc>
          <w:tcPr>
            <w:tcW w:w="2880" w:type="dxa"/>
          </w:tcPr>
          <w:p w:rsidR="001B651E" w:rsidRDefault="00CC3FC6">
            <w:r>
              <w:t>2358.</w:t>
            </w:r>
          </w:p>
        </w:tc>
        <w:tc>
          <w:tcPr>
            <w:tcW w:w="2880" w:type="dxa"/>
          </w:tcPr>
          <w:p w:rsidR="001B651E" w:rsidRDefault="00CC3FC6">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1B651E" w:rsidRDefault="001B651E"/>
        </w:tc>
      </w:tr>
      <w:tr w:rsidR="001B651E">
        <w:tc>
          <w:tcPr>
            <w:tcW w:w="2880" w:type="dxa"/>
          </w:tcPr>
          <w:p w:rsidR="001B651E" w:rsidRDefault="00CC3FC6">
            <w:r>
              <w:t>2359.</w:t>
            </w:r>
          </w:p>
        </w:tc>
        <w:tc>
          <w:tcPr>
            <w:tcW w:w="2880" w:type="dxa"/>
          </w:tcPr>
          <w:p w:rsidR="001B651E" w:rsidRDefault="00CC3FC6">
            <w:r>
              <w:t>Зеркало сайта «Кавказ-Цен</w:t>
            </w:r>
            <w:r>
              <w:t>тр» 2r2twzqh7gaji7.tor2web.org (решение Заводского районного суда г. Грозного от 11.10.2013);</w:t>
            </w:r>
          </w:p>
        </w:tc>
        <w:tc>
          <w:tcPr>
            <w:tcW w:w="2880" w:type="dxa"/>
          </w:tcPr>
          <w:p w:rsidR="001B651E" w:rsidRDefault="001B651E"/>
        </w:tc>
      </w:tr>
      <w:tr w:rsidR="001B651E">
        <w:tc>
          <w:tcPr>
            <w:tcW w:w="2880" w:type="dxa"/>
          </w:tcPr>
          <w:p w:rsidR="001B651E" w:rsidRDefault="00CC3FC6">
            <w:r>
              <w:t>2360.</w:t>
            </w:r>
          </w:p>
        </w:tc>
        <w:tc>
          <w:tcPr>
            <w:tcW w:w="2880" w:type="dxa"/>
          </w:tcPr>
          <w:p w:rsidR="001B651E" w:rsidRDefault="00CC3FC6">
            <w:r>
              <w:t>Сайт в сети Интернет «alaninform.wordpress.com» (решение Заводского районного суда г. Грозного от 22.01.2014);</w:t>
            </w:r>
          </w:p>
        </w:tc>
        <w:tc>
          <w:tcPr>
            <w:tcW w:w="2880" w:type="dxa"/>
          </w:tcPr>
          <w:p w:rsidR="001B651E" w:rsidRDefault="001B651E"/>
        </w:tc>
      </w:tr>
      <w:tr w:rsidR="001B651E">
        <w:tc>
          <w:tcPr>
            <w:tcW w:w="2880" w:type="dxa"/>
          </w:tcPr>
          <w:p w:rsidR="001B651E" w:rsidRDefault="00CC3FC6">
            <w:r>
              <w:t>2361.</w:t>
            </w:r>
          </w:p>
        </w:tc>
        <w:tc>
          <w:tcPr>
            <w:tcW w:w="2880" w:type="dxa"/>
          </w:tcPr>
          <w:p w:rsidR="001B651E" w:rsidRDefault="00CC3FC6">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1B651E" w:rsidRDefault="001B651E"/>
        </w:tc>
      </w:tr>
      <w:tr w:rsidR="001B651E">
        <w:tc>
          <w:tcPr>
            <w:tcW w:w="2880" w:type="dxa"/>
          </w:tcPr>
          <w:p w:rsidR="001B651E" w:rsidRDefault="00CC3FC6">
            <w:r>
              <w:t>2362.</w:t>
            </w:r>
          </w:p>
        </w:tc>
        <w:tc>
          <w:tcPr>
            <w:tcW w:w="2880" w:type="dxa"/>
          </w:tcPr>
          <w:p w:rsidR="001B651E" w:rsidRDefault="00CC3FC6">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1B651E" w:rsidRDefault="001B651E"/>
        </w:tc>
      </w:tr>
      <w:tr w:rsidR="001B651E">
        <w:tc>
          <w:tcPr>
            <w:tcW w:w="2880" w:type="dxa"/>
          </w:tcPr>
          <w:p w:rsidR="001B651E" w:rsidRDefault="00CC3FC6">
            <w:r>
              <w:t>2363.</w:t>
            </w:r>
          </w:p>
        </w:tc>
        <w:tc>
          <w:tcPr>
            <w:tcW w:w="2880" w:type="dxa"/>
          </w:tcPr>
          <w:p w:rsidR="001B651E" w:rsidRDefault="00CC3FC6">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1B651E" w:rsidRDefault="001B651E"/>
        </w:tc>
      </w:tr>
      <w:tr w:rsidR="001B651E">
        <w:tc>
          <w:tcPr>
            <w:tcW w:w="2880" w:type="dxa"/>
          </w:tcPr>
          <w:p w:rsidR="001B651E" w:rsidRDefault="00CC3FC6">
            <w:r>
              <w:t>2364.</w:t>
            </w:r>
          </w:p>
        </w:tc>
        <w:tc>
          <w:tcPr>
            <w:tcW w:w="2880" w:type="dxa"/>
          </w:tcPr>
          <w:p w:rsidR="001B651E" w:rsidRDefault="00CC3FC6">
            <w:r>
              <w:t>Сайт, имеющий адрес «http://antiempire.marsho.net» (решение Центрального районного суда г. Барнаула Алтайского края от 03.04.2014);</w:t>
            </w:r>
          </w:p>
        </w:tc>
        <w:tc>
          <w:tcPr>
            <w:tcW w:w="2880" w:type="dxa"/>
          </w:tcPr>
          <w:p w:rsidR="001B651E" w:rsidRDefault="001B651E"/>
        </w:tc>
      </w:tr>
      <w:tr w:rsidR="001B651E">
        <w:tc>
          <w:tcPr>
            <w:tcW w:w="2880" w:type="dxa"/>
          </w:tcPr>
          <w:p w:rsidR="001B651E" w:rsidRDefault="00CC3FC6">
            <w:r>
              <w:t>2365.</w:t>
            </w:r>
          </w:p>
        </w:tc>
        <w:tc>
          <w:tcPr>
            <w:tcW w:w="2880" w:type="dxa"/>
          </w:tcPr>
          <w:p w:rsidR="001B651E" w:rsidRDefault="00CC3FC6">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1B651E" w:rsidRDefault="001B651E"/>
        </w:tc>
      </w:tr>
      <w:tr w:rsidR="001B651E">
        <w:tc>
          <w:tcPr>
            <w:tcW w:w="2880" w:type="dxa"/>
          </w:tcPr>
          <w:p w:rsidR="001B651E" w:rsidRDefault="00CC3FC6">
            <w:r>
              <w:t>2366.</w:t>
            </w:r>
          </w:p>
        </w:tc>
        <w:tc>
          <w:tcPr>
            <w:tcW w:w="2880" w:type="dxa"/>
          </w:tcPr>
          <w:p w:rsidR="001B651E" w:rsidRDefault="00CC3FC6">
            <w:r>
              <w:t>Интернет-сайт www.grom2005.com и размещенные на нем материалы (решение Кузьм</w:t>
            </w:r>
            <w:r>
              <w:t>инского районного суда г. Москвы от 28.04.2014);</w:t>
            </w:r>
          </w:p>
        </w:tc>
        <w:tc>
          <w:tcPr>
            <w:tcW w:w="2880" w:type="dxa"/>
          </w:tcPr>
          <w:p w:rsidR="001B651E" w:rsidRDefault="001B651E"/>
        </w:tc>
      </w:tr>
      <w:tr w:rsidR="001B651E">
        <w:tc>
          <w:tcPr>
            <w:tcW w:w="2880" w:type="dxa"/>
          </w:tcPr>
          <w:p w:rsidR="001B651E" w:rsidRDefault="00CC3FC6">
            <w:r>
              <w:t>2367.</w:t>
            </w:r>
          </w:p>
        </w:tc>
        <w:tc>
          <w:tcPr>
            <w:tcW w:w="2880" w:type="dxa"/>
          </w:tcPr>
          <w:p w:rsidR="001B651E" w:rsidRDefault="00CC3FC6">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1B651E" w:rsidRDefault="001B651E"/>
        </w:tc>
      </w:tr>
      <w:tr w:rsidR="001B651E">
        <w:tc>
          <w:tcPr>
            <w:tcW w:w="2880" w:type="dxa"/>
          </w:tcPr>
          <w:p w:rsidR="001B651E" w:rsidRDefault="00CC3FC6">
            <w:r>
              <w:t>2368.</w:t>
            </w:r>
          </w:p>
        </w:tc>
        <w:tc>
          <w:tcPr>
            <w:tcW w:w="2880" w:type="dxa"/>
          </w:tcPr>
          <w:p w:rsidR="001B651E" w:rsidRDefault="00CC3FC6">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1B651E" w:rsidRDefault="001B651E"/>
        </w:tc>
      </w:tr>
      <w:tr w:rsidR="001B651E">
        <w:tc>
          <w:tcPr>
            <w:tcW w:w="2880" w:type="dxa"/>
          </w:tcPr>
          <w:p w:rsidR="001B651E" w:rsidRDefault="00CC3FC6">
            <w:r>
              <w:t>2369.</w:t>
            </w:r>
          </w:p>
        </w:tc>
        <w:tc>
          <w:tcPr>
            <w:tcW w:w="2880" w:type="dxa"/>
          </w:tcPr>
          <w:p w:rsidR="001B651E" w:rsidRDefault="00CC3FC6">
            <w:r>
              <w:t>Интернет-ресурс http: habar.org (решение Магасского районного суда Республики Ингушетия от 31.01.2014);</w:t>
            </w:r>
          </w:p>
        </w:tc>
        <w:tc>
          <w:tcPr>
            <w:tcW w:w="2880" w:type="dxa"/>
          </w:tcPr>
          <w:p w:rsidR="001B651E" w:rsidRDefault="001B651E"/>
        </w:tc>
      </w:tr>
      <w:tr w:rsidR="001B651E">
        <w:tc>
          <w:tcPr>
            <w:tcW w:w="2880" w:type="dxa"/>
          </w:tcPr>
          <w:p w:rsidR="001B651E" w:rsidRDefault="00CC3FC6">
            <w:r>
              <w:t>2370.</w:t>
            </w:r>
          </w:p>
        </w:tc>
        <w:tc>
          <w:tcPr>
            <w:tcW w:w="2880" w:type="dxa"/>
          </w:tcPr>
          <w:p w:rsidR="001B651E" w:rsidRDefault="00CC3FC6">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1B651E" w:rsidRDefault="001B651E"/>
        </w:tc>
      </w:tr>
      <w:tr w:rsidR="001B651E">
        <w:tc>
          <w:tcPr>
            <w:tcW w:w="2880" w:type="dxa"/>
          </w:tcPr>
          <w:p w:rsidR="001B651E" w:rsidRDefault="00CC3FC6">
            <w:r>
              <w:t>2371.</w:t>
            </w:r>
          </w:p>
        </w:tc>
        <w:tc>
          <w:tcPr>
            <w:tcW w:w="2880" w:type="dxa"/>
          </w:tcPr>
          <w:p w:rsidR="001B651E" w:rsidRDefault="00CC3FC6">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1B651E" w:rsidRDefault="001B651E"/>
        </w:tc>
      </w:tr>
      <w:tr w:rsidR="001B651E">
        <w:tc>
          <w:tcPr>
            <w:tcW w:w="2880" w:type="dxa"/>
          </w:tcPr>
          <w:p w:rsidR="001B651E" w:rsidRDefault="00CC3FC6">
            <w:r>
              <w:t>2372.</w:t>
            </w:r>
          </w:p>
        </w:tc>
        <w:tc>
          <w:tcPr>
            <w:tcW w:w="2880" w:type="dxa"/>
          </w:tcPr>
          <w:p w:rsidR="001B651E" w:rsidRDefault="00CC3FC6">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1B651E" w:rsidRDefault="001B651E"/>
        </w:tc>
      </w:tr>
      <w:tr w:rsidR="001B651E">
        <w:tc>
          <w:tcPr>
            <w:tcW w:w="2880" w:type="dxa"/>
          </w:tcPr>
          <w:p w:rsidR="001B651E" w:rsidRDefault="00CC3FC6">
            <w:r>
              <w:t>2373.</w:t>
            </w:r>
          </w:p>
        </w:tc>
        <w:tc>
          <w:tcPr>
            <w:tcW w:w="2880" w:type="dxa"/>
          </w:tcPr>
          <w:p w:rsidR="001B651E" w:rsidRDefault="00CC3FC6">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1B651E" w:rsidRDefault="001B651E"/>
        </w:tc>
      </w:tr>
      <w:tr w:rsidR="001B651E">
        <w:tc>
          <w:tcPr>
            <w:tcW w:w="2880" w:type="dxa"/>
          </w:tcPr>
          <w:p w:rsidR="001B651E" w:rsidRDefault="00CC3FC6">
            <w:r>
              <w:t>2374.</w:t>
            </w:r>
          </w:p>
        </w:tc>
        <w:tc>
          <w:tcPr>
            <w:tcW w:w="2880" w:type="dxa"/>
          </w:tcPr>
          <w:p w:rsidR="001B651E" w:rsidRDefault="00CC3FC6">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1B651E" w:rsidRDefault="001B651E"/>
        </w:tc>
      </w:tr>
      <w:tr w:rsidR="001B651E">
        <w:tc>
          <w:tcPr>
            <w:tcW w:w="2880" w:type="dxa"/>
          </w:tcPr>
          <w:p w:rsidR="001B651E" w:rsidRDefault="00CC3FC6">
            <w:r>
              <w:t>2375.</w:t>
            </w:r>
          </w:p>
        </w:tc>
        <w:tc>
          <w:tcPr>
            <w:tcW w:w="2880" w:type="dxa"/>
          </w:tcPr>
          <w:p w:rsidR="001B651E" w:rsidRDefault="00CC3FC6">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1B651E" w:rsidRDefault="001B651E"/>
        </w:tc>
      </w:tr>
      <w:tr w:rsidR="001B651E">
        <w:tc>
          <w:tcPr>
            <w:tcW w:w="2880" w:type="dxa"/>
          </w:tcPr>
          <w:p w:rsidR="001B651E" w:rsidRDefault="00CC3FC6">
            <w:r>
              <w:t>2376.</w:t>
            </w:r>
          </w:p>
        </w:tc>
        <w:tc>
          <w:tcPr>
            <w:tcW w:w="2880" w:type="dxa"/>
          </w:tcPr>
          <w:p w:rsidR="001B651E" w:rsidRDefault="00CC3FC6">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1B651E" w:rsidRDefault="001B651E"/>
        </w:tc>
      </w:tr>
      <w:tr w:rsidR="001B651E">
        <w:tc>
          <w:tcPr>
            <w:tcW w:w="2880" w:type="dxa"/>
          </w:tcPr>
          <w:p w:rsidR="001B651E" w:rsidRDefault="00CC3FC6">
            <w:r>
              <w:t>2377.</w:t>
            </w:r>
          </w:p>
        </w:tc>
        <w:tc>
          <w:tcPr>
            <w:tcW w:w="2880" w:type="dxa"/>
          </w:tcPr>
          <w:p w:rsidR="001B651E" w:rsidRDefault="00CC3FC6">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1B651E" w:rsidRDefault="001B651E"/>
        </w:tc>
      </w:tr>
      <w:tr w:rsidR="001B651E">
        <w:tc>
          <w:tcPr>
            <w:tcW w:w="2880" w:type="dxa"/>
          </w:tcPr>
          <w:p w:rsidR="001B651E" w:rsidRDefault="00CC3FC6">
            <w:r>
              <w:t>2378.</w:t>
            </w:r>
          </w:p>
        </w:tc>
        <w:tc>
          <w:tcPr>
            <w:tcW w:w="2880" w:type="dxa"/>
          </w:tcPr>
          <w:p w:rsidR="001B651E" w:rsidRDefault="00CC3FC6">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1B651E" w:rsidRDefault="001B651E"/>
        </w:tc>
      </w:tr>
      <w:tr w:rsidR="001B651E">
        <w:tc>
          <w:tcPr>
            <w:tcW w:w="2880" w:type="dxa"/>
          </w:tcPr>
          <w:p w:rsidR="001B651E" w:rsidRDefault="00CC3FC6">
            <w:r>
              <w:t>2379.</w:t>
            </w:r>
          </w:p>
        </w:tc>
        <w:tc>
          <w:tcPr>
            <w:tcW w:w="2880" w:type="dxa"/>
          </w:tcPr>
          <w:p w:rsidR="001B651E" w:rsidRDefault="00CC3FC6">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1B651E" w:rsidRDefault="001B651E"/>
        </w:tc>
      </w:tr>
      <w:tr w:rsidR="001B651E">
        <w:tc>
          <w:tcPr>
            <w:tcW w:w="2880" w:type="dxa"/>
          </w:tcPr>
          <w:p w:rsidR="001B651E" w:rsidRDefault="00CC3FC6">
            <w:r>
              <w:t>2380.</w:t>
            </w:r>
          </w:p>
        </w:tc>
        <w:tc>
          <w:tcPr>
            <w:tcW w:w="2880" w:type="dxa"/>
          </w:tcPr>
          <w:p w:rsidR="001B651E" w:rsidRDefault="00CC3FC6">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1B651E" w:rsidRDefault="001B651E"/>
        </w:tc>
      </w:tr>
      <w:tr w:rsidR="001B651E">
        <w:tc>
          <w:tcPr>
            <w:tcW w:w="2880" w:type="dxa"/>
          </w:tcPr>
          <w:p w:rsidR="001B651E" w:rsidRDefault="00CC3FC6">
            <w:r>
              <w:t>2381.</w:t>
            </w:r>
          </w:p>
        </w:tc>
        <w:tc>
          <w:tcPr>
            <w:tcW w:w="2880" w:type="dxa"/>
          </w:tcPr>
          <w:p w:rsidR="001B651E" w:rsidRDefault="00CC3FC6">
            <w:r>
              <w:t>Видеоролик «Гори, гори, гори жидяра, mp4.» (решение Фрунзенского районного суда г. Владимира от 22.05.2014);</w:t>
            </w:r>
          </w:p>
        </w:tc>
        <w:tc>
          <w:tcPr>
            <w:tcW w:w="2880" w:type="dxa"/>
          </w:tcPr>
          <w:p w:rsidR="001B651E" w:rsidRDefault="001B651E"/>
        </w:tc>
      </w:tr>
      <w:tr w:rsidR="001B651E">
        <w:tc>
          <w:tcPr>
            <w:tcW w:w="2880" w:type="dxa"/>
          </w:tcPr>
          <w:p w:rsidR="001B651E" w:rsidRDefault="00CC3FC6">
            <w:r>
              <w:t>2382.</w:t>
            </w:r>
          </w:p>
        </w:tc>
        <w:tc>
          <w:tcPr>
            <w:tcW w:w="2880" w:type="dxa"/>
          </w:tcPr>
          <w:p w:rsidR="001B651E" w:rsidRDefault="00CC3FC6">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1B651E" w:rsidRDefault="001B651E"/>
        </w:tc>
      </w:tr>
      <w:tr w:rsidR="001B651E">
        <w:tc>
          <w:tcPr>
            <w:tcW w:w="2880" w:type="dxa"/>
          </w:tcPr>
          <w:p w:rsidR="001B651E" w:rsidRDefault="00CC3FC6">
            <w:r>
              <w:t>2383.</w:t>
            </w:r>
          </w:p>
        </w:tc>
        <w:tc>
          <w:tcPr>
            <w:tcW w:w="2880" w:type="dxa"/>
          </w:tcPr>
          <w:p w:rsidR="001B651E" w:rsidRDefault="00CC3FC6">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1B651E" w:rsidRDefault="001B651E"/>
        </w:tc>
      </w:tr>
      <w:tr w:rsidR="001B651E">
        <w:tc>
          <w:tcPr>
            <w:tcW w:w="2880" w:type="dxa"/>
          </w:tcPr>
          <w:p w:rsidR="001B651E" w:rsidRDefault="00CC3FC6">
            <w:r>
              <w:t>2384.</w:t>
            </w:r>
          </w:p>
        </w:tc>
        <w:tc>
          <w:tcPr>
            <w:tcW w:w="2880" w:type="dxa"/>
          </w:tcPr>
          <w:p w:rsidR="001B651E" w:rsidRDefault="00CC3FC6">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1B651E" w:rsidRDefault="001B651E"/>
        </w:tc>
      </w:tr>
      <w:tr w:rsidR="001B651E">
        <w:tc>
          <w:tcPr>
            <w:tcW w:w="2880" w:type="dxa"/>
          </w:tcPr>
          <w:p w:rsidR="001B651E" w:rsidRDefault="00CC3FC6">
            <w:r>
              <w:t>2385.</w:t>
            </w:r>
          </w:p>
        </w:tc>
        <w:tc>
          <w:tcPr>
            <w:tcW w:w="2880" w:type="dxa"/>
          </w:tcPr>
          <w:p w:rsidR="001B651E" w:rsidRDefault="00CC3FC6">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1B651E" w:rsidRDefault="001B651E"/>
        </w:tc>
      </w:tr>
      <w:tr w:rsidR="001B651E">
        <w:tc>
          <w:tcPr>
            <w:tcW w:w="2880" w:type="dxa"/>
          </w:tcPr>
          <w:p w:rsidR="001B651E" w:rsidRDefault="00CC3FC6">
            <w:r>
              <w:t>2386.</w:t>
            </w:r>
          </w:p>
        </w:tc>
        <w:tc>
          <w:tcPr>
            <w:tcW w:w="2880" w:type="dxa"/>
          </w:tcPr>
          <w:p w:rsidR="001B651E" w:rsidRDefault="00CC3FC6">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1B651E" w:rsidRDefault="001B651E"/>
        </w:tc>
      </w:tr>
      <w:tr w:rsidR="001B651E">
        <w:tc>
          <w:tcPr>
            <w:tcW w:w="2880" w:type="dxa"/>
          </w:tcPr>
          <w:p w:rsidR="001B651E" w:rsidRDefault="00CC3FC6">
            <w:r>
              <w:t>2387.</w:t>
            </w:r>
          </w:p>
        </w:tc>
        <w:tc>
          <w:tcPr>
            <w:tcW w:w="2880" w:type="dxa"/>
          </w:tcPr>
          <w:p w:rsidR="001B651E" w:rsidRDefault="00CC3FC6">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1B651E" w:rsidRDefault="001B651E"/>
        </w:tc>
      </w:tr>
      <w:tr w:rsidR="001B651E">
        <w:tc>
          <w:tcPr>
            <w:tcW w:w="2880" w:type="dxa"/>
          </w:tcPr>
          <w:p w:rsidR="001B651E" w:rsidRDefault="00CC3FC6">
            <w:r>
              <w:t>2388.</w:t>
            </w:r>
          </w:p>
        </w:tc>
        <w:tc>
          <w:tcPr>
            <w:tcW w:w="2880" w:type="dxa"/>
          </w:tcPr>
          <w:p w:rsidR="001B651E" w:rsidRDefault="00CC3FC6">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1B651E" w:rsidRDefault="001B651E"/>
        </w:tc>
      </w:tr>
      <w:tr w:rsidR="001B651E">
        <w:tc>
          <w:tcPr>
            <w:tcW w:w="2880" w:type="dxa"/>
          </w:tcPr>
          <w:p w:rsidR="001B651E" w:rsidRDefault="00CC3FC6">
            <w:r>
              <w:t>2389.</w:t>
            </w:r>
          </w:p>
        </w:tc>
        <w:tc>
          <w:tcPr>
            <w:tcW w:w="2880" w:type="dxa"/>
          </w:tcPr>
          <w:p w:rsidR="001B651E" w:rsidRDefault="00CC3FC6">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1B651E" w:rsidRDefault="001B651E"/>
        </w:tc>
      </w:tr>
      <w:tr w:rsidR="001B651E">
        <w:tc>
          <w:tcPr>
            <w:tcW w:w="2880" w:type="dxa"/>
          </w:tcPr>
          <w:p w:rsidR="001B651E" w:rsidRDefault="00CC3FC6">
            <w:r>
              <w:t>2390.</w:t>
            </w:r>
          </w:p>
        </w:tc>
        <w:tc>
          <w:tcPr>
            <w:tcW w:w="2880" w:type="dxa"/>
          </w:tcPr>
          <w:p w:rsidR="001B651E" w:rsidRDefault="00CC3FC6">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1B651E" w:rsidRDefault="001B651E"/>
        </w:tc>
      </w:tr>
      <w:tr w:rsidR="001B651E">
        <w:tc>
          <w:tcPr>
            <w:tcW w:w="2880" w:type="dxa"/>
          </w:tcPr>
          <w:p w:rsidR="001B651E" w:rsidRDefault="00CC3FC6">
            <w:r>
              <w:t>2391.</w:t>
            </w:r>
          </w:p>
        </w:tc>
        <w:tc>
          <w:tcPr>
            <w:tcW w:w="2880" w:type="dxa"/>
          </w:tcPr>
          <w:p w:rsidR="001B651E" w:rsidRDefault="00CC3FC6">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1B651E" w:rsidRDefault="001B651E"/>
        </w:tc>
      </w:tr>
      <w:tr w:rsidR="001B651E">
        <w:tc>
          <w:tcPr>
            <w:tcW w:w="2880" w:type="dxa"/>
          </w:tcPr>
          <w:p w:rsidR="001B651E" w:rsidRDefault="00CC3FC6">
            <w:r>
              <w:t>2392.</w:t>
            </w:r>
          </w:p>
        </w:tc>
        <w:tc>
          <w:tcPr>
            <w:tcW w:w="2880" w:type="dxa"/>
          </w:tcPr>
          <w:p w:rsidR="001B651E" w:rsidRDefault="00CC3FC6">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1B651E" w:rsidRDefault="001B651E"/>
        </w:tc>
      </w:tr>
      <w:tr w:rsidR="001B651E">
        <w:tc>
          <w:tcPr>
            <w:tcW w:w="2880" w:type="dxa"/>
          </w:tcPr>
          <w:p w:rsidR="001B651E" w:rsidRDefault="00CC3FC6">
            <w:r>
              <w:t>2393.</w:t>
            </w:r>
          </w:p>
        </w:tc>
        <w:tc>
          <w:tcPr>
            <w:tcW w:w="2880" w:type="dxa"/>
          </w:tcPr>
          <w:p w:rsidR="001B651E" w:rsidRDefault="00CC3FC6">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1B651E" w:rsidRDefault="001B651E"/>
        </w:tc>
      </w:tr>
      <w:tr w:rsidR="001B651E">
        <w:tc>
          <w:tcPr>
            <w:tcW w:w="2880" w:type="dxa"/>
          </w:tcPr>
          <w:p w:rsidR="001B651E" w:rsidRDefault="00CC3FC6">
            <w:r>
              <w:t>2394.</w:t>
            </w:r>
          </w:p>
        </w:tc>
        <w:tc>
          <w:tcPr>
            <w:tcW w:w="2880" w:type="dxa"/>
          </w:tcPr>
          <w:p w:rsidR="001B651E" w:rsidRDefault="00CC3FC6">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1B651E" w:rsidRDefault="001B651E"/>
        </w:tc>
      </w:tr>
      <w:tr w:rsidR="001B651E">
        <w:tc>
          <w:tcPr>
            <w:tcW w:w="2880" w:type="dxa"/>
          </w:tcPr>
          <w:p w:rsidR="001B651E" w:rsidRDefault="00CC3FC6">
            <w:r>
              <w:t>2395.</w:t>
            </w:r>
          </w:p>
        </w:tc>
        <w:tc>
          <w:tcPr>
            <w:tcW w:w="2880" w:type="dxa"/>
          </w:tcPr>
          <w:p w:rsidR="001B651E" w:rsidRDefault="00CC3FC6">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1B651E" w:rsidRDefault="001B651E"/>
        </w:tc>
      </w:tr>
      <w:tr w:rsidR="001B651E">
        <w:tc>
          <w:tcPr>
            <w:tcW w:w="2880" w:type="dxa"/>
          </w:tcPr>
          <w:p w:rsidR="001B651E" w:rsidRDefault="00CC3FC6">
            <w:r>
              <w:t>2396.</w:t>
            </w:r>
          </w:p>
        </w:tc>
        <w:tc>
          <w:tcPr>
            <w:tcW w:w="2880" w:type="dxa"/>
          </w:tcPr>
          <w:p w:rsidR="001B651E" w:rsidRDefault="00CC3FC6">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1B651E" w:rsidRDefault="001B651E"/>
        </w:tc>
      </w:tr>
      <w:tr w:rsidR="001B651E">
        <w:tc>
          <w:tcPr>
            <w:tcW w:w="2880" w:type="dxa"/>
          </w:tcPr>
          <w:p w:rsidR="001B651E" w:rsidRDefault="00CC3FC6">
            <w:r>
              <w:t>2397.</w:t>
            </w:r>
          </w:p>
        </w:tc>
        <w:tc>
          <w:tcPr>
            <w:tcW w:w="2880" w:type="dxa"/>
          </w:tcPr>
          <w:p w:rsidR="001B651E" w:rsidRDefault="00CC3FC6">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1B651E" w:rsidRDefault="001B651E"/>
        </w:tc>
      </w:tr>
      <w:tr w:rsidR="001B651E">
        <w:tc>
          <w:tcPr>
            <w:tcW w:w="2880" w:type="dxa"/>
          </w:tcPr>
          <w:p w:rsidR="001B651E" w:rsidRDefault="00CC3FC6">
            <w:r>
              <w:t>2398.</w:t>
            </w:r>
          </w:p>
        </w:tc>
        <w:tc>
          <w:tcPr>
            <w:tcW w:w="2880" w:type="dxa"/>
          </w:tcPr>
          <w:p w:rsidR="001B651E" w:rsidRDefault="00CC3FC6">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1B651E" w:rsidRDefault="001B651E"/>
        </w:tc>
      </w:tr>
      <w:tr w:rsidR="001B651E">
        <w:tc>
          <w:tcPr>
            <w:tcW w:w="2880" w:type="dxa"/>
          </w:tcPr>
          <w:p w:rsidR="001B651E" w:rsidRDefault="00CC3FC6">
            <w:r>
              <w:t>2399.</w:t>
            </w:r>
          </w:p>
        </w:tc>
        <w:tc>
          <w:tcPr>
            <w:tcW w:w="2880" w:type="dxa"/>
          </w:tcPr>
          <w:p w:rsidR="001B651E" w:rsidRDefault="00CC3FC6">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1B651E" w:rsidRDefault="001B651E"/>
        </w:tc>
      </w:tr>
      <w:tr w:rsidR="001B651E">
        <w:tc>
          <w:tcPr>
            <w:tcW w:w="2880" w:type="dxa"/>
          </w:tcPr>
          <w:p w:rsidR="001B651E" w:rsidRDefault="00CC3FC6">
            <w:r>
              <w:t>2400.</w:t>
            </w:r>
          </w:p>
        </w:tc>
        <w:tc>
          <w:tcPr>
            <w:tcW w:w="2880" w:type="dxa"/>
          </w:tcPr>
          <w:p w:rsidR="001B651E" w:rsidRDefault="00CC3FC6">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1B651E" w:rsidRDefault="001B651E"/>
        </w:tc>
      </w:tr>
      <w:tr w:rsidR="001B651E">
        <w:tc>
          <w:tcPr>
            <w:tcW w:w="2880" w:type="dxa"/>
          </w:tcPr>
          <w:p w:rsidR="001B651E" w:rsidRDefault="00CC3FC6">
            <w:r>
              <w:t>2401.</w:t>
            </w:r>
          </w:p>
        </w:tc>
        <w:tc>
          <w:tcPr>
            <w:tcW w:w="2880" w:type="dxa"/>
          </w:tcPr>
          <w:p w:rsidR="001B651E" w:rsidRDefault="00CC3FC6">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1B651E" w:rsidRDefault="001B651E"/>
        </w:tc>
      </w:tr>
      <w:tr w:rsidR="001B651E">
        <w:tc>
          <w:tcPr>
            <w:tcW w:w="2880" w:type="dxa"/>
          </w:tcPr>
          <w:p w:rsidR="001B651E" w:rsidRDefault="00CC3FC6">
            <w:r>
              <w:t>2402.</w:t>
            </w:r>
          </w:p>
        </w:tc>
        <w:tc>
          <w:tcPr>
            <w:tcW w:w="2880" w:type="dxa"/>
          </w:tcPr>
          <w:p w:rsidR="001B651E" w:rsidRDefault="00CC3FC6">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1B651E" w:rsidRDefault="001B651E"/>
        </w:tc>
      </w:tr>
      <w:tr w:rsidR="001B651E">
        <w:tc>
          <w:tcPr>
            <w:tcW w:w="2880" w:type="dxa"/>
          </w:tcPr>
          <w:p w:rsidR="001B651E" w:rsidRDefault="00CC3FC6">
            <w:r>
              <w:t>2403.</w:t>
            </w:r>
          </w:p>
        </w:tc>
        <w:tc>
          <w:tcPr>
            <w:tcW w:w="2880" w:type="dxa"/>
          </w:tcPr>
          <w:p w:rsidR="001B651E" w:rsidRDefault="00CC3FC6">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1B651E" w:rsidRDefault="001B651E"/>
        </w:tc>
      </w:tr>
      <w:tr w:rsidR="001B651E">
        <w:tc>
          <w:tcPr>
            <w:tcW w:w="2880" w:type="dxa"/>
          </w:tcPr>
          <w:p w:rsidR="001B651E" w:rsidRDefault="00CC3FC6">
            <w:r>
              <w:t>2404.</w:t>
            </w:r>
          </w:p>
        </w:tc>
        <w:tc>
          <w:tcPr>
            <w:tcW w:w="2880" w:type="dxa"/>
          </w:tcPr>
          <w:p w:rsidR="001B651E" w:rsidRDefault="00CC3FC6">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1B651E" w:rsidRDefault="001B651E"/>
        </w:tc>
      </w:tr>
      <w:tr w:rsidR="001B651E">
        <w:tc>
          <w:tcPr>
            <w:tcW w:w="2880" w:type="dxa"/>
          </w:tcPr>
          <w:p w:rsidR="001B651E" w:rsidRDefault="00CC3FC6">
            <w:r>
              <w:t>2405.</w:t>
            </w:r>
          </w:p>
        </w:tc>
        <w:tc>
          <w:tcPr>
            <w:tcW w:w="2880" w:type="dxa"/>
          </w:tcPr>
          <w:p w:rsidR="001B651E" w:rsidRDefault="00CC3FC6">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1B651E" w:rsidRDefault="001B651E"/>
        </w:tc>
      </w:tr>
      <w:tr w:rsidR="001B651E">
        <w:tc>
          <w:tcPr>
            <w:tcW w:w="2880" w:type="dxa"/>
          </w:tcPr>
          <w:p w:rsidR="001B651E" w:rsidRDefault="00CC3FC6">
            <w:r>
              <w:t>2406.</w:t>
            </w:r>
          </w:p>
        </w:tc>
        <w:tc>
          <w:tcPr>
            <w:tcW w:w="2880" w:type="dxa"/>
          </w:tcPr>
          <w:p w:rsidR="001B651E" w:rsidRDefault="00CC3FC6">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1B651E" w:rsidRDefault="001B651E"/>
        </w:tc>
      </w:tr>
      <w:tr w:rsidR="001B651E">
        <w:tc>
          <w:tcPr>
            <w:tcW w:w="2880" w:type="dxa"/>
          </w:tcPr>
          <w:p w:rsidR="001B651E" w:rsidRDefault="00CC3FC6">
            <w:r>
              <w:t>2407.</w:t>
            </w:r>
          </w:p>
        </w:tc>
        <w:tc>
          <w:tcPr>
            <w:tcW w:w="2880" w:type="dxa"/>
          </w:tcPr>
          <w:p w:rsidR="001B651E" w:rsidRDefault="00CC3FC6">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1B651E" w:rsidRDefault="001B651E"/>
        </w:tc>
      </w:tr>
      <w:tr w:rsidR="001B651E">
        <w:tc>
          <w:tcPr>
            <w:tcW w:w="2880" w:type="dxa"/>
          </w:tcPr>
          <w:p w:rsidR="001B651E" w:rsidRDefault="00CC3FC6">
            <w:r>
              <w:t>2408.</w:t>
            </w:r>
          </w:p>
        </w:tc>
        <w:tc>
          <w:tcPr>
            <w:tcW w:w="2880" w:type="dxa"/>
          </w:tcPr>
          <w:p w:rsidR="001B651E" w:rsidRDefault="00CC3FC6">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1B651E" w:rsidRDefault="001B651E"/>
        </w:tc>
      </w:tr>
      <w:tr w:rsidR="001B651E">
        <w:tc>
          <w:tcPr>
            <w:tcW w:w="2880" w:type="dxa"/>
          </w:tcPr>
          <w:p w:rsidR="001B651E" w:rsidRDefault="00CC3FC6">
            <w:r>
              <w:t>2409.</w:t>
            </w:r>
          </w:p>
        </w:tc>
        <w:tc>
          <w:tcPr>
            <w:tcW w:w="2880" w:type="dxa"/>
          </w:tcPr>
          <w:p w:rsidR="001B651E" w:rsidRDefault="00CC3FC6">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1B651E" w:rsidRDefault="001B651E"/>
        </w:tc>
      </w:tr>
      <w:tr w:rsidR="001B651E">
        <w:tc>
          <w:tcPr>
            <w:tcW w:w="2880" w:type="dxa"/>
          </w:tcPr>
          <w:p w:rsidR="001B651E" w:rsidRDefault="00CC3FC6">
            <w:r>
              <w:t>2410.</w:t>
            </w:r>
          </w:p>
        </w:tc>
        <w:tc>
          <w:tcPr>
            <w:tcW w:w="2880" w:type="dxa"/>
          </w:tcPr>
          <w:p w:rsidR="001B651E" w:rsidRDefault="00CC3FC6">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1B651E" w:rsidRDefault="001B651E"/>
        </w:tc>
      </w:tr>
      <w:tr w:rsidR="001B651E">
        <w:tc>
          <w:tcPr>
            <w:tcW w:w="2880" w:type="dxa"/>
          </w:tcPr>
          <w:p w:rsidR="001B651E" w:rsidRDefault="00CC3FC6">
            <w:r>
              <w:t>2411.</w:t>
            </w:r>
          </w:p>
        </w:tc>
        <w:tc>
          <w:tcPr>
            <w:tcW w:w="2880" w:type="dxa"/>
          </w:tcPr>
          <w:p w:rsidR="001B651E" w:rsidRDefault="00CC3FC6">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1B651E" w:rsidRDefault="001B651E"/>
        </w:tc>
      </w:tr>
      <w:tr w:rsidR="001B651E">
        <w:tc>
          <w:tcPr>
            <w:tcW w:w="2880" w:type="dxa"/>
          </w:tcPr>
          <w:p w:rsidR="001B651E" w:rsidRDefault="00CC3FC6">
            <w:r>
              <w:t>2412.</w:t>
            </w:r>
          </w:p>
        </w:tc>
        <w:tc>
          <w:tcPr>
            <w:tcW w:w="2880" w:type="dxa"/>
          </w:tcPr>
          <w:p w:rsidR="001B651E" w:rsidRDefault="00CC3FC6">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1B651E" w:rsidRDefault="001B651E"/>
        </w:tc>
      </w:tr>
      <w:tr w:rsidR="001B651E">
        <w:tc>
          <w:tcPr>
            <w:tcW w:w="2880" w:type="dxa"/>
          </w:tcPr>
          <w:p w:rsidR="001B651E" w:rsidRDefault="00CC3FC6">
            <w:r>
              <w:t>2413.</w:t>
            </w:r>
          </w:p>
        </w:tc>
        <w:tc>
          <w:tcPr>
            <w:tcW w:w="2880" w:type="dxa"/>
          </w:tcPr>
          <w:p w:rsidR="001B651E" w:rsidRDefault="00CC3FC6">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1B651E" w:rsidRDefault="001B651E"/>
        </w:tc>
      </w:tr>
      <w:tr w:rsidR="001B651E">
        <w:tc>
          <w:tcPr>
            <w:tcW w:w="2880" w:type="dxa"/>
          </w:tcPr>
          <w:p w:rsidR="001B651E" w:rsidRDefault="00CC3FC6">
            <w:r>
              <w:t>24</w:t>
            </w:r>
            <w:r>
              <w:t>14.</w:t>
            </w:r>
          </w:p>
        </w:tc>
        <w:tc>
          <w:tcPr>
            <w:tcW w:w="2880" w:type="dxa"/>
          </w:tcPr>
          <w:p w:rsidR="001B651E" w:rsidRDefault="00CC3FC6">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1B651E" w:rsidRDefault="001B651E"/>
        </w:tc>
      </w:tr>
      <w:tr w:rsidR="001B651E">
        <w:tc>
          <w:tcPr>
            <w:tcW w:w="2880" w:type="dxa"/>
          </w:tcPr>
          <w:p w:rsidR="001B651E" w:rsidRDefault="00CC3FC6">
            <w:r>
              <w:t>2415.</w:t>
            </w:r>
          </w:p>
        </w:tc>
        <w:tc>
          <w:tcPr>
            <w:tcW w:w="2880" w:type="dxa"/>
          </w:tcPr>
          <w:p w:rsidR="001B651E" w:rsidRDefault="00CC3FC6">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1B651E" w:rsidRDefault="001B651E"/>
        </w:tc>
      </w:tr>
      <w:tr w:rsidR="001B651E">
        <w:tc>
          <w:tcPr>
            <w:tcW w:w="2880" w:type="dxa"/>
          </w:tcPr>
          <w:p w:rsidR="001B651E" w:rsidRDefault="00CC3FC6">
            <w:r>
              <w:t>2416.</w:t>
            </w:r>
          </w:p>
        </w:tc>
        <w:tc>
          <w:tcPr>
            <w:tcW w:w="2880" w:type="dxa"/>
          </w:tcPr>
          <w:p w:rsidR="001B651E" w:rsidRDefault="00CC3FC6">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1B651E" w:rsidRDefault="001B651E"/>
        </w:tc>
      </w:tr>
      <w:tr w:rsidR="001B651E">
        <w:tc>
          <w:tcPr>
            <w:tcW w:w="2880" w:type="dxa"/>
          </w:tcPr>
          <w:p w:rsidR="001B651E" w:rsidRDefault="00CC3FC6">
            <w:r>
              <w:t>2417.</w:t>
            </w:r>
          </w:p>
        </w:tc>
        <w:tc>
          <w:tcPr>
            <w:tcW w:w="2880" w:type="dxa"/>
          </w:tcPr>
          <w:p w:rsidR="001B651E" w:rsidRDefault="00CC3FC6">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1B651E" w:rsidRDefault="001B651E"/>
        </w:tc>
      </w:tr>
      <w:tr w:rsidR="001B651E">
        <w:tc>
          <w:tcPr>
            <w:tcW w:w="2880" w:type="dxa"/>
          </w:tcPr>
          <w:p w:rsidR="001B651E" w:rsidRDefault="00CC3FC6">
            <w:r>
              <w:t>2418.</w:t>
            </w:r>
          </w:p>
        </w:tc>
        <w:tc>
          <w:tcPr>
            <w:tcW w:w="2880" w:type="dxa"/>
          </w:tcPr>
          <w:p w:rsidR="001B651E" w:rsidRDefault="00CC3FC6">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1B651E" w:rsidRDefault="001B651E"/>
        </w:tc>
      </w:tr>
      <w:tr w:rsidR="001B651E">
        <w:tc>
          <w:tcPr>
            <w:tcW w:w="2880" w:type="dxa"/>
          </w:tcPr>
          <w:p w:rsidR="001B651E" w:rsidRDefault="00CC3FC6">
            <w:r>
              <w:t>2419.</w:t>
            </w:r>
          </w:p>
        </w:tc>
        <w:tc>
          <w:tcPr>
            <w:tcW w:w="2880" w:type="dxa"/>
          </w:tcPr>
          <w:p w:rsidR="001B651E" w:rsidRDefault="00CC3FC6">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1B651E" w:rsidRDefault="001B651E"/>
        </w:tc>
      </w:tr>
      <w:tr w:rsidR="001B651E">
        <w:tc>
          <w:tcPr>
            <w:tcW w:w="2880" w:type="dxa"/>
          </w:tcPr>
          <w:p w:rsidR="001B651E" w:rsidRDefault="00CC3FC6">
            <w:r>
              <w:t>2420.</w:t>
            </w:r>
          </w:p>
        </w:tc>
        <w:tc>
          <w:tcPr>
            <w:tcW w:w="2880" w:type="dxa"/>
          </w:tcPr>
          <w:p w:rsidR="001B651E" w:rsidRDefault="00CC3FC6">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1B651E" w:rsidRDefault="001B651E"/>
        </w:tc>
      </w:tr>
      <w:tr w:rsidR="001B651E">
        <w:tc>
          <w:tcPr>
            <w:tcW w:w="2880" w:type="dxa"/>
          </w:tcPr>
          <w:p w:rsidR="001B651E" w:rsidRDefault="00CC3FC6">
            <w:r>
              <w:t>2421.</w:t>
            </w:r>
          </w:p>
        </w:tc>
        <w:tc>
          <w:tcPr>
            <w:tcW w:w="2880" w:type="dxa"/>
          </w:tcPr>
          <w:p w:rsidR="001B651E" w:rsidRDefault="00CC3FC6">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1B651E" w:rsidRDefault="001B651E"/>
        </w:tc>
      </w:tr>
      <w:tr w:rsidR="001B651E">
        <w:tc>
          <w:tcPr>
            <w:tcW w:w="2880" w:type="dxa"/>
          </w:tcPr>
          <w:p w:rsidR="001B651E" w:rsidRDefault="00CC3FC6">
            <w:r>
              <w:t>2422.</w:t>
            </w:r>
          </w:p>
        </w:tc>
        <w:tc>
          <w:tcPr>
            <w:tcW w:w="2880" w:type="dxa"/>
          </w:tcPr>
          <w:p w:rsidR="001B651E" w:rsidRDefault="00CC3FC6">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1B651E" w:rsidRDefault="001B651E"/>
        </w:tc>
      </w:tr>
      <w:tr w:rsidR="001B651E">
        <w:tc>
          <w:tcPr>
            <w:tcW w:w="2880" w:type="dxa"/>
          </w:tcPr>
          <w:p w:rsidR="001B651E" w:rsidRDefault="00CC3FC6">
            <w:r>
              <w:t>2423.</w:t>
            </w:r>
          </w:p>
        </w:tc>
        <w:tc>
          <w:tcPr>
            <w:tcW w:w="2880" w:type="dxa"/>
          </w:tcPr>
          <w:p w:rsidR="001B651E" w:rsidRDefault="00CC3FC6">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1B651E" w:rsidRDefault="001B651E"/>
        </w:tc>
      </w:tr>
      <w:tr w:rsidR="001B651E">
        <w:tc>
          <w:tcPr>
            <w:tcW w:w="2880" w:type="dxa"/>
          </w:tcPr>
          <w:p w:rsidR="001B651E" w:rsidRDefault="00CC3FC6">
            <w:r>
              <w:t>2424.</w:t>
            </w:r>
          </w:p>
        </w:tc>
        <w:tc>
          <w:tcPr>
            <w:tcW w:w="2880" w:type="dxa"/>
          </w:tcPr>
          <w:p w:rsidR="001B651E" w:rsidRDefault="00CC3FC6">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1B651E" w:rsidRDefault="001B651E"/>
        </w:tc>
      </w:tr>
      <w:tr w:rsidR="001B651E">
        <w:tc>
          <w:tcPr>
            <w:tcW w:w="2880" w:type="dxa"/>
          </w:tcPr>
          <w:p w:rsidR="001B651E" w:rsidRDefault="00CC3FC6">
            <w:r>
              <w:t>2425.</w:t>
            </w:r>
          </w:p>
        </w:tc>
        <w:tc>
          <w:tcPr>
            <w:tcW w:w="2880" w:type="dxa"/>
          </w:tcPr>
          <w:p w:rsidR="001B651E" w:rsidRDefault="00CC3FC6">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1B651E" w:rsidRDefault="001B651E"/>
        </w:tc>
      </w:tr>
      <w:tr w:rsidR="001B651E">
        <w:tc>
          <w:tcPr>
            <w:tcW w:w="2880" w:type="dxa"/>
          </w:tcPr>
          <w:p w:rsidR="001B651E" w:rsidRDefault="00CC3FC6">
            <w:r>
              <w:t>2426.</w:t>
            </w:r>
          </w:p>
        </w:tc>
        <w:tc>
          <w:tcPr>
            <w:tcW w:w="2880" w:type="dxa"/>
          </w:tcPr>
          <w:p w:rsidR="001B651E" w:rsidRDefault="00CC3FC6">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1B651E" w:rsidRDefault="001B651E"/>
        </w:tc>
      </w:tr>
      <w:tr w:rsidR="001B651E">
        <w:tc>
          <w:tcPr>
            <w:tcW w:w="2880" w:type="dxa"/>
          </w:tcPr>
          <w:p w:rsidR="001B651E" w:rsidRDefault="00CC3FC6">
            <w:r>
              <w:t>2427.</w:t>
            </w:r>
          </w:p>
        </w:tc>
        <w:tc>
          <w:tcPr>
            <w:tcW w:w="2880" w:type="dxa"/>
          </w:tcPr>
          <w:p w:rsidR="001B651E" w:rsidRDefault="00CC3FC6">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1B651E" w:rsidRDefault="001B651E"/>
        </w:tc>
      </w:tr>
      <w:tr w:rsidR="001B651E">
        <w:tc>
          <w:tcPr>
            <w:tcW w:w="2880" w:type="dxa"/>
          </w:tcPr>
          <w:p w:rsidR="001B651E" w:rsidRDefault="00CC3FC6">
            <w:r>
              <w:t>242</w:t>
            </w:r>
            <w:r>
              <w:t>8.</w:t>
            </w:r>
          </w:p>
        </w:tc>
        <w:tc>
          <w:tcPr>
            <w:tcW w:w="2880" w:type="dxa"/>
          </w:tcPr>
          <w:p w:rsidR="001B651E" w:rsidRDefault="00CC3FC6">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1B651E" w:rsidRDefault="001B651E"/>
        </w:tc>
      </w:tr>
      <w:tr w:rsidR="001B651E">
        <w:tc>
          <w:tcPr>
            <w:tcW w:w="2880" w:type="dxa"/>
          </w:tcPr>
          <w:p w:rsidR="001B651E" w:rsidRDefault="00CC3FC6">
            <w:r>
              <w:t>2429.</w:t>
            </w:r>
          </w:p>
        </w:tc>
        <w:tc>
          <w:tcPr>
            <w:tcW w:w="2880" w:type="dxa"/>
          </w:tcPr>
          <w:p w:rsidR="001B651E" w:rsidRDefault="00CC3FC6">
            <w:r>
              <w:t>Cайт www.rusplatforma.org. (решение Ленинского районного суда г. Ставрополя от 13.06.2013);</w:t>
            </w:r>
          </w:p>
        </w:tc>
        <w:tc>
          <w:tcPr>
            <w:tcW w:w="2880" w:type="dxa"/>
          </w:tcPr>
          <w:p w:rsidR="001B651E" w:rsidRDefault="001B651E"/>
        </w:tc>
      </w:tr>
      <w:tr w:rsidR="001B651E">
        <w:tc>
          <w:tcPr>
            <w:tcW w:w="2880" w:type="dxa"/>
          </w:tcPr>
          <w:p w:rsidR="001B651E" w:rsidRDefault="00CC3FC6">
            <w:r>
              <w:t>2430.</w:t>
            </w:r>
          </w:p>
        </w:tc>
        <w:tc>
          <w:tcPr>
            <w:tcW w:w="2880" w:type="dxa"/>
          </w:tcPr>
          <w:p w:rsidR="001B651E" w:rsidRDefault="00CC3FC6">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1B651E" w:rsidRDefault="001B651E"/>
        </w:tc>
      </w:tr>
      <w:tr w:rsidR="001B651E">
        <w:tc>
          <w:tcPr>
            <w:tcW w:w="2880" w:type="dxa"/>
          </w:tcPr>
          <w:p w:rsidR="001B651E" w:rsidRDefault="00CC3FC6">
            <w:r>
              <w:t>2431.</w:t>
            </w:r>
          </w:p>
        </w:tc>
        <w:tc>
          <w:tcPr>
            <w:tcW w:w="2880" w:type="dxa"/>
          </w:tcPr>
          <w:p w:rsidR="001B651E" w:rsidRDefault="00CC3FC6">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1B651E" w:rsidRDefault="001B651E"/>
        </w:tc>
      </w:tr>
      <w:tr w:rsidR="001B651E">
        <w:tc>
          <w:tcPr>
            <w:tcW w:w="2880" w:type="dxa"/>
          </w:tcPr>
          <w:p w:rsidR="001B651E" w:rsidRDefault="00CC3FC6">
            <w:r>
              <w:t>2432.</w:t>
            </w:r>
          </w:p>
        </w:tc>
        <w:tc>
          <w:tcPr>
            <w:tcW w:w="2880" w:type="dxa"/>
          </w:tcPr>
          <w:p w:rsidR="001B651E" w:rsidRDefault="00CC3FC6">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1B651E" w:rsidRDefault="001B651E"/>
        </w:tc>
      </w:tr>
      <w:tr w:rsidR="001B651E">
        <w:tc>
          <w:tcPr>
            <w:tcW w:w="2880" w:type="dxa"/>
          </w:tcPr>
          <w:p w:rsidR="001B651E" w:rsidRDefault="00CC3FC6">
            <w:r>
              <w:t>2433.</w:t>
            </w:r>
          </w:p>
        </w:tc>
        <w:tc>
          <w:tcPr>
            <w:tcW w:w="2880" w:type="dxa"/>
          </w:tcPr>
          <w:p w:rsidR="001B651E" w:rsidRDefault="00CC3FC6">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1B651E" w:rsidRDefault="001B651E"/>
        </w:tc>
      </w:tr>
      <w:tr w:rsidR="001B651E">
        <w:tc>
          <w:tcPr>
            <w:tcW w:w="2880" w:type="dxa"/>
          </w:tcPr>
          <w:p w:rsidR="001B651E" w:rsidRDefault="00CC3FC6">
            <w:r>
              <w:t>2434.</w:t>
            </w:r>
          </w:p>
        </w:tc>
        <w:tc>
          <w:tcPr>
            <w:tcW w:w="2880" w:type="dxa"/>
          </w:tcPr>
          <w:p w:rsidR="001B651E" w:rsidRDefault="00CC3FC6">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1B651E" w:rsidRDefault="001B651E"/>
        </w:tc>
      </w:tr>
      <w:tr w:rsidR="001B651E">
        <w:tc>
          <w:tcPr>
            <w:tcW w:w="2880" w:type="dxa"/>
          </w:tcPr>
          <w:p w:rsidR="001B651E" w:rsidRDefault="00CC3FC6">
            <w:r>
              <w:t>2435.</w:t>
            </w:r>
          </w:p>
        </w:tc>
        <w:tc>
          <w:tcPr>
            <w:tcW w:w="2880" w:type="dxa"/>
          </w:tcPr>
          <w:p w:rsidR="001B651E" w:rsidRDefault="00CC3FC6">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1B651E" w:rsidRDefault="001B651E"/>
        </w:tc>
      </w:tr>
      <w:tr w:rsidR="001B651E">
        <w:tc>
          <w:tcPr>
            <w:tcW w:w="2880" w:type="dxa"/>
          </w:tcPr>
          <w:p w:rsidR="001B651E" w:rsidRDefault="00CC3FC6">
            <w:r>
              <w:t>2436.</w:t>
            </w:r>
          </w:p>
        </w:tc>
        <w:tc>
          <w:tcPr>
            <w:tcW w:w="2880" w:type="dxa"/>
          </w:tcPr>
          <w:p w:rsidR="001B651E" w:rsidRDefault="00CC3FC6">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1B651E" w:rsidRDefault="001B651E"/>
        </w:tc>
      </w:tr>
      <w:tr w:rsidR="001B651E">
        <w:tc>
          <w:tcPr>
            <w:tcW w:w="2880" w:type="dxa"/>
          </w:tcPr>
          <w:p w:rsidR="001B651E" w:rsidRDefault="00CC3FC6">
            <w:r>
              <w:t>2437.</w:t>
            </w:r>
          </w:p>
        </w:tc>
        <w:tc>
          <w:tcPr>
            <w:tcW w:w="2880" w:type="dxa"/>
          </w:tcPr>
          <w:p w:rsidR="001B651E" w:rsidRDefault="00CC3FC6">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1B651E" w:rsidRDefault="001B651E"/>
        </w:tc>
      </w:tr>
      <w:tr w:rsidR="001B651E">
        <w:tc>
          <w:tcPr>
            <w:tcW w:w="2880" w:type="dxa"/>
          </w:tcPr>
          <w:p w:rsidR="001B651E" w:rsidRDefault="00CC3FC6">
            <w:r>
              <w:t>2438.</w:t>
            </w:r>
          </w:p>
        </w:tc>
        <w:tc>
          <w:tcPr>
            <w:tcW w:w="2880" w:type="dxa"/>
          </w:tcPr>
          <w:p w:rsidR="001B651E" w:rsidRDefault="00CC3FC6">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1B651E" w:rsidRDefault="001B651E"/>
        </w:tc>
      </w:tr>
      <w:tr w:rsidR="001B651E">
        <w:tc>
          <w:tcPr>
            <w:tcW w:w="2880" w:type="dxa"/>
          </w:tcPr>
          <w:p w:rsidR="001B651E" w:rsidRDefault="00CC3FC6">
            <w:r>
              <w:t>2439.</w:t>
            </w:r>
          </w:p>
        </w:tc>
        <w:tc>
          <w:tcPr>
            <w:tcW w:w="2880" w:type="dxa"/>
          </w:tcPr>
          <w:p w:rsidR="001B651E" w:rsidRDefault="00CC3FC6">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1B651E" w:rsidRDefault="001B651E"/>
        </w:tc>
      </w:tr>
      <w:tr w:rsidR="001B651E">
        <w:tc>
          <w:tcPr>
            <w:tcW w:w="2880" w:type="dxa"/>
          </w:tcPr>
          <w:p w:rsidR="001B651E" w:rsidRDefault="00CC3FC6">
            <w:r>
              <w:t>2440.</w:t>
            </w:r>
          </w:p>
        </w:tc>
        <w:tc>
          <w:tcPr>
            <w:tcW w:w="2880" w:type="dxa"/>
          </w:tcPr>
          <w:p w:rsidR="001B651E" w:rsidRDefault="00CC3FC6">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1B651E" w:rsidRDefault="001B651E"/>
        </w:tc>
      </w:tr>
      <w:tr w:rsidR="001B651E">
        <w:tc>
          <w:tcPr>
            <w:tcW w:w="2880" w:type="dxa"/>
          </w:tcPr>
          <w:p w:rsidR="001B651E" w:rsidRDefault="00CC3FC6">
            <w:r>
              <w:t>2441.</w:t>
            </w:r>
          </w:p>
        </w:tc>
        <w:tc>
          <w:tcPr>
            <w:tcW w:w="2880" w:type="dxa"/>
          </w:tcPr>
          <w:p w:rsidR="001B651E" w:rsidRDefault="00CC3FC6">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1B651E" w:rsidRDefault="001B651E"/>
        </w:tc>
      </w:tr>
      <w:tr w:rsidR="001B651E">
        <w:tc>
          <w:tcPr>
            <w:tcW w:w="2880" w:type="dxa"/>
          </w:tcPr>
          <w:p w:rsidR="001B651E" w:rsidRDefault="00CC3FC6">
            <w:r>
              <w:t>2442.</w:t>
            </w:r>
          </w:p>
        </w:tc>
        <w:tc>
          <w:tcPr>
            <w:tcW w:w="2880" w:type="dxa"/>
          </w:tcPr>
          <w:p w:rsidR="001B651E" w:rsidRDefault="00CC3FC6">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1B651E" w:rsidRDefault="001B651E"/>
        </w:tc>
      </w:tr>
      <w:tr w:rsidR="001B651E">
        <w:tc>
          <w:tcPr>
            <w:tcW w:w="2880" w:type="dxa"/>
          </w:tcPr>
          <w:p w:rsidR="001B651E" w:rsidRDefault="00CC3FC6">
            <w:r>
              <w:t>2443.</w:t>
            </w:r>
          </w:p>
        </w:tc>
        <w:tc>
          <w:tcPr>
            <w:tcW w:w="2880" w:type="dxa"/>
          </w:tcPr>
          <w:p w:rsidR="001B651E" w:rsidRDefault="00CC3FC6">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1B651E" w:rsidRDefault="001B651E"/>
        </w:tc>
      </w:tr>
      <w:tr w:rsidR="001B651E">
        <w:tc>
          <w:tcPr>
            <w:tcW w:w="2880" w:type="dxa"/>
          </w:tcPr>
          <w:p w:rsidR="001B651E" w:rsidRDefault="00CC3FC6">
            <w:r>
              <w:t>2444.</w:t>
            </w:r>
          </w:p>
        </w:tc>
        <w:tc>
          <w:tcPr>
            <w:tcW w:w="2880" w:type="dxa"/>
          </w:tcPr>
          <w:p w:rsidR="001B651E" w:rsidRDefault="00CC3FC6">
            <w:r>
              <w:t>Исключен (определения Судебной коллегии по гражданским делам Курского областного суда от 22.12.2014 и от 14.01.2015);</w:t>
            </w:r>
          </w:p>
        </w:tc>
        <w:tc>
          <w:tcPr>
            <w:tcW w:w="2880" w:type="dxa"/>
          </w:tcPr>
          <w:p w:rsidR="001B651E" w:rsidRDefault="001B651E"/>
        </w:tc>
      </w:tr>
      <w:tr w:rsidR="001B651E">
        <w:tc>
          <w:tcPr>
            <w:tcW w:w="2880" w:type="dxa"/>
          </w:tcPr>
          <w:p w:rsidR="001B651E" w:rsidRDefault="00CC3FC6">
            <w:r>
              <w:t>2445.</w:t>
            </w:r>
          </w:p>
        </w:tc>
        <w:tc>
          <w:tcPr>
            <w:tcW w:w="2880" w:type="dxa"/>
          </w:tcPr>
          <w:p w:rsidR="001B651E" w:rsidRDefault="00CC3FC6">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1B651E" w:rsidRDefault="001B651E"/>
        </w:tc>
      </w:tr>
      <w:tr w:rsidR="001B651E">
        <w:tc>
          <w:tcPr>
            <w:tcW w:w="2880" w:type="dxa"/>
          </w:tcPr>
          <w:p w:rsidR="001B651E" w:rsidRDefault="00CC3FC6">
            <w:r>
              <w:t>2446.</w:t>
            </w:r>
          </w:p>
        </w:tc>
        <w:tc>
          <w:tcPr>
            <w:tcW w:w="2880" w:type="dxa"/>
          </w:tcPr>
          <w:p w:rsidR="001B651E" w:rsidRDefault="00CC3FC6">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1B651E" w:rsidRDefault="001B651E"/>
        </w:tc>
      </w:tr>
      <w:tr w:rsidR="001B651E">
        <w:tc>
          <w:tcPr>
            <w:tcW w:w="2880" w:type="dxa"/>
          </w:tcPr>
          <w:p w:rsidR="001B651E" w:rsidRDefault="00CC3FC6">
            <w:r>
              <w:t>2447.</w:t>
            </w:r>
          </w:p>
        </w:tc>
        <w:tc>
          <w:tcPr>
            <w:tcW w:w="2880" w:type="dxa"/>
          </w:tcPr>
          <w:p w:rsidR="001B651E" w:rsidRDefault="00CC3FC6">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1B651E" w:rsidRDefault="001B651E"/>
        </w:tc>
      </w:tr>
      <w:tr w:rsidR="001B651E">
        <w:tc>
          <w:tcPr>
            <w:tcW w:w="2880" w:type="dxa"/>
          </w:tcPr>
          <w:p w:rsidR="001B651E" w:rsidRDefault="00CC3FC6">
            <w:r>
              <w:t>2448.</w:t>
            </w:r>
          </w:p>
        </w:tc>
        <w:tc>
          <w:tcPr>
            <w:tcW w:w="2880" w:type="dxa"/>
          </w:tcPr>
          <w:p w:rsidR="001B651E" w:rsidRDefault="00CC3FC6">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1B651E" w:rsidRDefault="001B651E"/>
        </w:tc>
      </w:tr>
      <w:tr w:rsidR="001B651E">
        <w:tc>
          <w:tcPr>
            <w:tcW w:w="2880" w:type="dxa"/>
          </w:tcPr>
          <w:p w:rsidR="001B651E" w:rsidRDefault="00CC3FC6">
            <w:r>
              <w:t>2449.</w:t>
            </w:r>
          </w:p>
        </w:tc>
        <w:tc>
          <w:tcPr>
            <w:tcW w:w="2880" w:type="dxa"/>
          </w:tcPr>
          <w:p w:rsidR="001B651E" w:rsidRDefault="00CC3FC6">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1B651E" w:rsidRDefault="001B651E"/>
        </w:tc>
      </w:tr>
      <w:tr w:rsidR="001B651E">
        <w:tc>
          <w:tcPr>
            <w:tcW w:w="2880" w:type="dxa"/>
          </w:tcPr>
          <w:p w:rsidR="001B651E" w:rsidRDefault="00CC3FC6">
            <w:r>
              <w:t>2450.</w:t>
            </w:r>
          </w:p>
        </w:tc>
        <w:tc>
          <w:tcPr>
            <w:tcW w:w="2880" w:type="dxa"/>
          </w:tcPr>
          <w:p w:rsidR="001B651E" w:rsidRDefault="00CC3FC6">
            <w:r>
              <w:t>Видеоматериал «Звон мечей (Салил Саварим)» (решение Минераловодского городского суда Ставропольского края от 15.07.2014);</w:t>
            </w:r>
          </w:p>
        </w:tc>
        <w:tc>
          <w:tcPr>
            <w:tcW w:w="2880" w:type="dxa"/>
          </w:tcPr>
          <w:p w:rsidR="001B651E" w:rsidRDefault="001B651E"/>
        </w:tc>
      </w:tr>
      <w:tr w:rsidR="001B651E">
        <w:tc>
          <w:tcPr>
            <w:tcW w:w="2880" w:type="dxa"/>
          </w:tcPr>
          <w:p w:rsidR="001B651E" w:rsidRDefault="00CC3FC6">
            <w:r>
              <w:t>2451.</w:t>
            </w:r>
          </w:p>
        </w:tc>
        <w:tc>
          <w:tcPr>
            <w:tcW w:w="2880" w:type="dxa"/>
          </w:tcPr>
          <w:p w:rsidR="001B651E" w:rsidRDefault="00CC3FC6">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1B651E" w:rsidRDefault="001B651E"/>
        </w:tc>
      </w:tr>
      <w:tr w:rsidR="001B651E">
        <w:tc>
          <w:tcPr>
            <w:tcW w:w="2880" w:type="dxa"/>
          </w:tcPr>
          <w:p w:rsidR="001B651E" w:rsidRDefault="00CC3FC6">
            <w:r>
              <w:t>2452.</w:t>
            </w:r>
          </w:p>
        </w:tc>
        <w:tc>
          <w:tcPr>
            <w:tcW w:w="2880" w:type="dxa"/>
          </w:tcPr>
          <w:p w:rsidR="001B651E" w:rsidRDefault="00CC3FC6">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1B651E" w:rsidRDefault="001B651E"/>
        </w:tc>
      </w:tr>
      <w:tr w:rsidR="001B651E">
        <w:tc>
          <w:tcPr>
            <w:tcW w:w="2880" w:type="dxa"/>
          </w:tcPr>
          <w:p w:rsidR="001B651E" w:rsidRDefault="00CC3FC6">
            <w:r>
              <w:t>2453.</w:t>
            </w:r>
          </w:p>
        </w:tc>
        <w:tc>
          <w:tcPr>
            <w:tcW w:w="2880" w:type="dxa"/>
          </w:tcPr>
          <w:p w:rsidR="001B651E" w:rsidRDefault="00CC3FC6">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1B651E" w:rsidRDefault="001B651E"/>
        </w:tc>
      </w:tr>
      <w:tr w:rsidR="001B651E">
        <w:tc>
          <w:tcPr>
            <w:tcW w:w="2880" w:type="dxa"/>
          </w:tcPr>
          <w:p w:rsidR="001B651E" w:rsidRDefault="00CC3FC6">
            <w:r>
              <w:t>2454.</w:t>
            </w:r>
          </w:p>
        </w:tc>
        <w:tc>
          <w:tcPr>
            <w:tcW w:w="2880" w:type="dxa"/>
          </w:tcPr>
          <w:p w:rsidR="001B651E" w:rsidRDefault="00CC3FC6">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1B651E" w:rsidRDefault="001B651E"/>
        </w:tc>
      </w:tr>
      <w:tr w:rsidR="001B651E">
        <w:tc>
          <w:tcPr>
            <w:tcW w:w="2880" w:type="dxa"/>
          </w:tcPr>
          <w:p w:rsidR="001B651E" w:rsidRDefault="00CC3FC6">
            <w:r>
              <w:t>2455.</w:t>
            </w:r>
          </w:p>
        </w:tc>
        <w:tc>
          <w:tcPr>
            <w:tcW w:w="2880" w:type="dxa"/>
          </w:tcPr>
          <w:p w:rsidR="001B651E" w:rsidRDefault="00CC3FC6">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1B651E" w:rsidRDefault="001B651E"/>
        </w:tc>
      </w:tr>
      <w:tr w:rsidR="001B651E">
        <w:tc>
          <w:tcPr>
            <w:tcW w:w="2880" w:type="dxa"/>
          </w:tcPr>
          <w:p w:rsidR="001B651E" w:rsidRDefault="00CC3FC6">
            <w:r>
              <w:t>2456.</w:t>
            </w:r>
          </w:p>
        </w:tc>
        <w:tc>
          <w:tcPr>
            <w:tcW w:w="2880" w:type="dxa"/>
          </w:tcPr>
          <w:p w:rsidR="001B651E" w:rsidRDefault="00CC3FC6">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1B651E" w:rsidRDefault="001B651E"/>
        </w:tc>
      </w:tr>
      <w:tr w:rsidR="001B651E">
        <w:tc>
          <w:tcPr>
            <w:tcW w:w="2880" w:type="dxa"/>
          </w:tcPr>
          <w:p w:rsidR="001B651E" w:rsidRDefault="00CC3FC6">
            <w:r>
              <w:t>2457.</w:t>
            </w:r>
          </w:p>
        </w:tc>
        <w:tc>
          <w:tcPr>
            <w:tcW w:w="2880" w:type="dxa"/>
          </w:tcPr>
          <w:p w:rsidR="001B651E" w:rsidRDefault="00CC3FC6">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1B651E" w:rsidRDefault="001B651E"/>
        </w:tc>
      </w:tr>
      <w:tr w:rsidR="001B651E">
        <w:tc>
          <w:tcPr>
            <w:tcW w:w="2880" w:type="dxa"/>
          </w:tcPr>
          <w:p w:rsidR="001B651E" w:rsidRDefault="00CC3FC6">
            <w:r>
              <w:t>2458.</w:t>
            </w:r>
          </w:p>
        </w:tc>
        <w:tc>
          <w:tcPr>
            <w:tcW w:w="2880" w:type="dxa"/>
          </w:tcPr>
          <w:p w:rsidR="001B651E" w:rsidRDefault="00CC3FC6">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1B651E" w:rsidRDefault="001B651E"/>
        </w:tc>
      </w:tr>
      <w:tr w:rsidR="001B651E">
        <w:tc>
          <w:tcPr>
            <w:tcW w:w="2880" w:type="dxa"/>
          </w:tcPr>
          <w:p w:rsidR="001B651E" w:rsidRDefault="00CC3FC6">
            <w:r>
              <w:t>2459.</w:t>
            </w:r>
          </w:p>
        </w:tc>
        <w:tc>
          <w:tcPr>
            <w:tcW w:w="2880" w:type="dxa"/>
          </w:tcPr>
          <w:p w:rsidR="001B651E" w:rsidRDefault="00CC3FC6">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1B651E" w:rsidRDefault="001B651E"/>
        </w:tc>
      </w:tr>
      <w:tr w:rsidR="001B651E">
        <w:tc>
          <w:tcPr>
            <w:tcW w:w="2880" w:type="dxa"/>
          </w:tcPr>
          <w:p w:rsidR="001B651E" w:rsidRDefault="00CC3FC6">
            <w:r>
              <w:t>2460.</w:t>
            </w:r>
          </w:p>
        </w:tc>
        <w:tc>
          <w:tcPr>
            <w:tcW w:w="2880" w:type="dxa"/>
          </w:tcPr>
          <w:p w:rsidR="001B651E" w:rsidRDefault="00CC3FC6">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1B651E" w:rsidRDefault="001B651E"/>
        </w:tc>
      </w:tr>
      <w:tr w:rsidR="001B651E">
        <w:tc>
          <w:tcPr>
            <w:tcW w:w="2880" w:type="dxa"/>
          </w:tcPr>
          <w:p w:rsidR="001B651E" w:rsidRDefault="00CC3FC6">
            <w:r>
              <w:t>2461.</w:t>
            </w:r>
          </w:p>
        </w:tc>
        <w:tc>
          <w:tcPr>
            <w:tcW w:w="2880" w:type="dxa"/>
          </w:tcPr>
          <w:p w:rsidR="001B651E" w:rsidRDefault="00CC3FC6">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1B651E" w:rsidRDefault="001B651E"/>
        </w:tc>
      </w:tr>
      <w:tr w:rsidR="001B651E">
        <w:tc>
          <w:tcPr>
            <w:tcW w:w="2880" w:type="dxa"/>
          </w:tcPr>
          <w:p w:rsidR="001B651E" w:rsidRDefault="00CC3FC6">
            <w:r>
              <w:t>2462.</w:t>
            </w:r>
          </w:p>
        </w:tc>
        <w:tc>
          <w:tcPr>
            <w:tcW w:w="2880" w:type="dxa"/>
          </w:tcPr>
          <w:p w:rsidR="001B651E" w:rsidRDefault="00CC3FC6">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1B651E" w:rsidRDefault="001B651E"/>
        </w:tc>
      </w:tr>
      <w:tr w:rsidR="001B651E">
        <w:tc>
          <w:tcPr>
            <w:tcW w:w="2880" w:type="dxa"/>
          </w:tcPr>
          <w:p w:rsidR="001B651E" w:rsidRDefault="00CC3FC6">
            <w:r>
              <w:t>2463.</w:t>
            </w:r>
          </w:p>
        </w:tc>
        <w:tc>
          <w:tcPr>
            <w:tcW w:w="2880" w:type="dxa"/>
          </w:tcPr>
          <w:p w:rsidR="001B651E" w:rsidRDefault="00CC3FC6">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1B651E" w:rsidRDefault="001B651E"/>
        </w:tc>
      </w:tr>
      <w:tr w:rsidR="001B651E">
        <w:tc>
          <w:tcPr>
            <w:tcW w:w="2880" w:type="dxa"/>
          </w:tcPr>
          <w:p w:rsidR="001B651E" w:rsidRDefault="00CC3FC6">
            <w:r>
              <w:t>2464.</w:t>
            </w:r>
          </w:p>
        </w:tc>
        <w:tc>
          <w:tcPr>
            <w:tcW w:w="2880" w:type="dxa"/>
          </w:tcPr>
          <w:p w:rsidR="001B651E" w:rsidRDefault="00CC3FC6">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1B651E" w:rsidRDefault="001B651E"/>
        </w:tc>
      </w:tr>
      <w:tr w:rsidR="001B651E">
        <w:tc>
          <w:tcPr>
            <w:tcW w:w="2880" w:type="dxa"/>
          </w:tcPr>
          <w:p w:rsidR="001B651E" w:rsidRDefault="00CC3FC6">
            <w:r>
              <w:t>2465.</w:t>
            </w:r>
          </w:p>
        </w:tc>
        <w:tc>
          <w:tcPr>
            <w:tcW w:w="2880" w:type="dxa"/>
          </w:tcPr>
          <w:p w:rsidR="001B651E" w:rsidRDefault="00CC3FC6">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1B651E" w:rsidRDefault="001B651E"/>
        </w:tc>
      </w:tr>
      <w:tr w:rsidR="001B651E">
        <w:tc>
          <w:tcPr>
            <w:tcW w:w="2880" w:type="dxa"/>
          </w:tcPr>
          <w:p w:rsidR="001B651E" w:rsidRDefault="00CC3FC6">
            <w:r>
              <w:t>2466.</w:t>
            </w:r>
          </w:p>
        </w:tc>
        <w:tc>
          <w:tcPr>
            <w:tcW w:w="2880" w:type="dxa"/>
          </w:tcPr>
          <w:p w:rsidR="001B651E" w:rsidRDefault="00CC3FC6">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1B651E" w:rsidRDefault="001B651E"/>
        </w:tc>
      </w:tr>
      <w:tr w:rsidR="001B651E">
        <w:tc>
          <w:tcPr>
            <w:tcW w:w="2880" w:type="dxa"/>
          </w:tcPr>
          <w:p w:rsidR="001B651E" w:rsidRDefault="00CC3FC6">
            <w:r>
              <w:t>2467.</w:t>
            </w:r>
          </w:p>
        </w:tc>
        <w:tc>
          <w:tcPr>
            <w:tcW w:w="2880" w:type="dxa"/>
          </w:tcPr>
          <w:p w:rsidR="001B651E" w:rsidRDefault="00CC3FC6">
            <w:r>
              <w:t>Видеоролик «Русский, очнись!!», продолжительностью 4 минуты 20 секунд (решение Заводского районного суда г. Орла от 07.07.2014);</w:t>
            </w:r>
          </w:p>
        </w:tc>
        <w:tc>
          <w:tcPr>
            <w:tcW w:w="2880" w:type="dxa"/>
          </w:tcPr>
          <w:p w:rsidR="001B651E" w:rsidRDefault="001B651E"/>
        </w:tc>
      </w:tr>
      <w:tr w:rsidR="001B651E">
        <w:tc>
          <w:tcPr>
            <w:tcW w:w="2880" w:type="dxa"/>
          </w:tcPr>
          <w:p w:rsidR="001B651E" w:rsidRDefault="00CC3FC6">
            <w:r>
              <w:t>2468.</w:t>
            </w:r>
          </w:p>
        </w:tc>
        <w:tc>
          <w:tcPr>
            <w:tcW w:w="2880" w:type="dxa"/>
          </w:tcPr>
          <w:p w:rsidR="001B651E" w:rsidRDefault="00CC3FC6">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1B651E" w:rsidRDefault="001B651E"/>
        </w:tc>
      </w:tr>
      <w:tr w:rsidR="001B651E">
        <w:tc>
          <w:tcPr>
            <w:tcW w:w="2880" w:type="dxa"/>
          </w:tcPr>
          <w:p w:rsidR="001B651E" w:rsidRDefault="00CC3FC6">
            <w:r>
              <w:t>2469.</w:t>
            </w:r>
          </w:p>
        </w:tc>
        <w:tc>
          <w:tcPr>
            <w:tcW w:w="2880" w:type="dxa"/>
          </w:tcPr>
          <w:p w:rsidR="001B651E" w:rsidRDefault="00CC3FC6">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1B651E" w:rsidRDefault="001B651E"/>
        </w:tc>
      </w:tr>
      <w:tr w:rsidR="001B651E">
        <w:tc>
          <w:tcPr>
            <w:tcW w:w="2880" w:type="dxa"/>
          </w:tcPr>
          <w:p w:rsidR="001B651E" w:rsidRDefault="00CC3FC6">
            <w:r>
              <w:t>2470.</w:t>
            </w:r>
          </w:p>
        </w:tc>
        <w:tc>
          <w:tcPr>
            <w:tcW w:w="2880" w:type="dxa"/>
          </w:tcPr>
          <w:p w:rsidR="001B651E" w:rsidRDefault="00CC3FC6">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1B651E" w:rsidRDefault="001B651E"/>
        </w:tc>
      </w:tr>
      <w:tr w:rsidR="001B651E">
        <w:tc>
          <w:tcPr>
            <w:tcW w:w="2880" w:type="dxa"/>
          </w:tcPr>
          <w:p w:rsidR="001B651E" w:rsidRDefault="00CC3FC6">
            <w:r>
              <w:t>2471.</w:t>
            </w:r>
          </w:p>
        </w:tc>
        <w:tc>
          <w:tcPr>
            <w:tcW w:w="2880" w:type="dxa"/>
          </w:tcPr>
          <w:p w:rsidR="001B651E" w:rsidRDefault="00CC3FC6">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1B651E" w:rsidRDefault="001B651E"/>
        </w:tc>
      </w:tr>
      <w:tr w:rsidR="001B651E">
        <w:tc>
          <w:tcPr>
            <w:tcW w:w="2880" w:type="dxa"/>
          </w:tcPr>
          <w:p w:rsidR="001B651E" w:rsidRDefault="00CC3FC6">
            <w:r>
              <w:t>2472.</w:t>
            </w:r>
          </w:p>
        </w:tc>
        <w:tc>
          <w:tcPr>
            <w:tcW w:w="2880" w:type="dxa"/>
          </w:tcPr>
          <w:p w:rsidR="001B651E" w:rsidRDefault="00CC3FC6">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1B651E" w:rsidRDefault="001B651E"/>
        </w:tc>
      </w:tr>
      <w:tr w:rsidR="001B651E">
        <w:tc>
          <w:tcPr>
            <w:tcW w:w="2880" w:type="dxa"/>
          </w:tcPr>
          <w:p w:rsidR="001B651E" w:rsidRDefault="00CC3FC6">
            <w:r>
              <w:t>2473.</w:t>
            </w:r>
          </w:p>
        </w:tc>
        <w:tc>
          <w:tcPr>
            <w:tcW w:w="2880" w:type="dxa"/>
          </w:tcPr>
          <w:p w:rsidR="001B651E" w:rsidRDefault="00CC3FC6">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1B651E" w:rsidRDefault="001B651E"/>
        </w:tc>
      </w:tr>
      <w:tr w:rsidR="001B651E">
        <w:tc>
          <w:tcPr>
            <w:tcW w:w="2880" w:type="dxa"/>
          </w:tcPr>
          <w:p w:rsidR="001B651E" w:rsidRDefault="00CC3FC6">
            <w:r>
              <w:t>2474.</w:t>
            </w:r>
          </w:p>
        </w:tc>
        <w:tc>
          <w:tcPr>
            <w:tcW w:w="2880" w:type="dxa"/>
          </w:tcPr>
          <w:p w:rsidR="001B651E" w:rsidRDefault="00CC3FC6">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1B651E" w:rsidRDefault="001B651E"/>
        </w:tc>
      </w:tr>
      <w:tr w:rsidR="001B651E">
        <w:tc>
          <w:tcPr>
            <w:tcW w:w="2880" w:type="dxa"/>
          </w:tcPr>
          <w:p w:rsidR="001B651E" w:rsidRDefault="00CC3FC6">
            <w:r>
              <w:t>2475.</w:t>
            </w:r>
          </w:p>
        </w:tc>
        <w:tc>
          <w:tcPr>
            <w:tcW w:w="2880" w:type="dxa"/>
          </w:tcPr>
          <w:p w:rsidR="001B651E" w:rsidRDefault="00CC3FC6">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1B651E" w:rsidRDefault="001B651E"/>
        </w:tc>
      </w:tr>
      <w:tr w:rsidR="001B651E">
        <w:tc>
          <w:tcPr>
            <w:tcW w:w="2880" w:type="dxa"/>
          </w:tcPr>
          <w:p w:rsidR="001B651E" w:rsidRDefault="00CC3FC6">
            <w:r>
              <w:t>2476.</w:t>
            </w:r>
          </w:p>
        </w:tc>
        <w:tc>
          <w:tcPr>
            <w:tcW w:w="2880" w:type="dxa"/>
          </w:tcPr>
          <w:p w:rsidR="001B651E" w:rsidRDefault="00CC3FC6">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1B651E" w:rsidRDefault="001B651E"/>
        </w:tc>
      </w:tr>
      <w:tr w:rsidR="001B651E">
        <w:tc>
          <w:tcPr>
            <w:tcW w:w="2880" w:type="dxa"/>
          </w:tcPr>
          <w:p w:rsidR="001B651E" w:rsidRDefault="00CC3FC6">
            <w:r>
              <w:t>2477.</w:t>
            </w:r>
          </w:p>
        </w:tc>
        <w:tc>
          <w:tcPr>
            <w:tcW w:w="2880" w:type="dxa"/>
          </w:tcPr>
          <w:p w:rsidR="001B651E" w:rsidRDefault="00CC3FC6">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1B651E" w:rsidRDefault="001B651E"/>
        </w:tc>
      </w:tr>
      <w:tr w:rsidR="001B651E">
        <w:tc>
          <w:tcPr>
            <w:tcW w:w="2880" w:type="dxa"/>
          </w:tcPr>
          <w:p w:rsidR="001B651E" w:rsidRDefault="00CC3FC6">
            <w:r>
              <w:t>2478.</w:t>
            </w:r>
          </w:p>
        </w:tc>
        <w:tc>
          <w:tcPr>
            <w:tcW w:w="2880" w:type="dxa"/>
          </w:tcPr>
          <w:p w:rsidR="001B651E" w:rsidRDefault="00CC3FC6">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1B651E" w:rsidRDefault="001B651E"/>
        </w:tc>
      </w:tr>
      <w:tr w:rsidR="001B651E">
        <w:tc>
          <w:tcPr>
            <w:tcW w:w="2880" w:type="dxa"/>
          </w:tcPr>
          <w:p w:rsidR="001B651E" w:rsidRDefault="00CC3FC6">
            <w:r>
              <w:t>2479.</w:t>
            </w:r>
          </w:p>
        </w:tc>
        <w:tc>
          <w:tcPr>
            <w:tcW w:w="2880" w:type="dxa"/>
          </w:tcPr>
          <w:p w:rsidR="001B651E" w:rsidRDefault="00CC3FC6">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1B651E" w:rsidRDefault="001B651E"/>
        </w:tc>
      </w:tr>
      <w:tr w:rsidR="001B651E">
        <w:tc>
          <w:tcPr>
            <w:tcW w:w="2880" w:type="dxa"/>
          </w:tcPr>
          <w:p w:rsidR="001B651E" w:rsidRDefault="00CC3FC6">
            <w:r>
              <w:t>2480.</w:t>
            </w:r>
          </w:p>
        </w:tc>
        <w:tc>
          <w:tcPr>
            <w:tcW w:w="2880" w:type="dxa"/>
          </w:tcPr>
          <w:p w:rsidR="001B651E" w:rsidRDefault="00CC3FC6">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1B651E" w:rsidRDefault="001B651E"/>
        </w:tc>
      </w:tr>
      <w:tr w:rsidR="001B651E">
        <w:tc>
          <w:tcPr>
            <w:tcW w:w="2880" w:type="dxa"/>
          </w:tcPr>
          <w:p w:rsidR="001B651E" w:rsidRDefault="00CC3FC6">
            <w:r>
              <w:t>2481.</w:t>
            </w:r>
          </w:p>
        </w:tc>
        <w:tc>
          <w:tcPr>
            <w:tcW w:w="2880" w:type="dxa"/>
          </w:tcPr>
          <w:p w:rsidR="001B651E" w:rsidRDefault="00CC3FC6">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1B651E" w:rsidRDefault="001B651E"/>
        </w:tc>
      </w:tr>
      <w:tr w:rsidR="001B651E">
        <w:tc>
          <w:tcPr>
            <w:tcW w:w="2880" w:type="dxa"/>
          </w:tcPr>
          <w:p w:rsidR="001B651E" w:rsidRDefault="00CC3FC6">
            <w:r>
              <w:t>2482.</w:t>
            </w:r>
          </w:p>
        </w:tc>
        <w:tc>
          <w:tcPr>
            <w:tcW w:w="2880" w:type="dxa"/>
          </w:tcPr>
          <w:p w:rsidR="001B651E" w:rsidRDefault="00CC3FC6">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1B651E" w:rsidRDefault="001B651E"/>
        </w:tc>
      </w:tr>
      <w:tr w:rsidR="001B651E">
        <w:tc>
          <w:tcPr>
            <w:tcW w:w="2880" w:type="dxa"/>
          </w:tcPr>
          <w:p w:rsidR="001B651E" w:rsidRDefault="00CC3FC6">
            <w:r>
              <w:t>2483.</w:t>
            </w:r>
          </w:p>
        </w:tc>
        <w:tc>
          <w:tcPr>
            <w:tcW w:w="2880" w:type="dxa"/>
          </w:tcPr>
          <w:p w:rsidR="001B651E" w:rsidRDefault="00CC3FC6">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1B651E" w:rsidRDefault="001B651E"/>
        </w:tc>
      </w:tr>
      <w:tr w:rsidR="001B651E">
        <w:tc>
          <w:tcPr>
            <w:tcW w:w="2880" w:type="dxa"/>
          </w:tcPr>
          <w:p w:rsidR="001B651E" w:rsidRDefault="00CC3FC6">
            <w:r>
              <w:t>2484.</w:t>
            </w:r>
          </w:p>
        </w:tc>
        <w:tc>
          <w:tcPr>
            <w:tcW w:w="2880" w:type="dxa"/>
          </w:tcPr>
          <w:p w:rsidR="001B651E" w:rsidRDefault="00CC3FC6">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1B651E" w:rsidRDefault="001B651E"/>
        </w:tc>
      </w:tr>
      <w:tr w:rsidR="001B651E">
        <w:tc>
          <w:tcPr>
            <w:tcW w:w="2880" w:type="dxa"/>
          </w:tcPr>
          <w:p w:rsidR="001B651E" w:rsidRDefault="00CC3FC6">
            <w:r>
              <w:t>2485.</w:t>
            </w:r>
          </w:p>
        </w:tc>
        <w:tc>
          <w:tcPr>
            <w:tcW w:w="2880" w:type="dxa"/>
          </w:tcPr>
          <w:p w:rsidR="001B651E" w:rsidRDefault="00CC3FC6">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1B651E" w:rsidRDefault="001B651E"/>
        </w:tc>
      </w:tr>
      <w:tr w:rsidR="001B651E">
        <w:tc>
          <w:tcPr>
            <w:tcW w:w="2880" w:type="dxa"/>
          </w:tcPr>
          <w:p w:rsidR="001B651E" w:rsidRDefault="00CC3FC6">
            <w:r>
              <w:t>2486.</w:t>
            </w:r>
          </w:p>
        </w:tc>
        <w:tc>
          <w:tcPr>
            <w:tcW w:w="2880" w:type="dxa"/>
          </w:tcPr>
          <w:p w:rsidR="001B651E" w:rsidRDefault="00CC3FC6">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1B651E" w:rsidRDefault="001B651E"/>
        </w:tc>
      </w:tr>
      <w:tr w:rsidR="001B651E">
        <w:tc>
          <w:tcPr>
            <w:tcW w:w="2880" w:type="dxa"/>
          </w:tcPr>
          <w:p w:rsidR="001B651E" w:rsidRDefault="00CC3FC6">
            <w:r>
              <w:t>2487.</w:t>
            </w:r>
          </w:p>
        </w:tc>
        <w:tc>
          <w:tcPr>
            <w:tcW w:w="2880" w:type="dxa"/>
          </w:tcPr>
          <w:p w:rsidR="001B651E" w:rsidRDefault="00CC3FC6">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1B651E" w:rsidRDefault="001B651E"/>
        </w:tc>
      </w:tr>
      <w:tr w:rsidR="001B651E">
        <w:tc>
          <w:tcPr>
            <w:tcW w:w="2880" w:type="dxa"/>
          </w:tcPr>
          <w:p w:rsidR="001B651E" w:rsidRDefault="00CC3FC6">
            <w:r>
              <w:t>2488.</w:t>
            </w:r>
          </w:p>
        </w:tc>
        <w:tc>
          <w:tcPr>
            <w:tcW w:w="2880" w:type="dxa"/>
          </w:tcPr>
          <w:p w:rsidR="001B651E" w:rsidRDefault="00CC3FC6">
            <w:r>
              <w:t>Интернет-ресурс, расположенный по адресу: http://al-wayi.org/ (решение Ленинского районного суда г. Кирова от 28.07.2014);</w:t>
            </w:r>
          </w:p>
        </w:tc>
        <w:tc>
          <w:tcPr>
            <w:tcW w:w="2880" w:type="dxa"/>
          </w:tcPr>
          <w:p w:rsidR="001B651E" w:rsidRDefault="001B651E"/>
        </w:tc>
      </w:tr>
      <w:tr w:rsidR="001B651E">
        <w:tc>
          <w:tcPr>
            <w:tcW w:w="2880" w:type="dxa"/>
          </w:tcPr>
          <w:p w:rsidR="001B651E" w:rsidRDefault="00CC3FC6">
            <w:r>
              <w:t>2489.</w:t>
            </w:r>
          </w:p>
        </w:tc>
        <w:tc>
          <w:tcPr>
            <w:tcW w:w="2880" w:type="dxa"/>
          </w:tcPr>
          <w:p w:rsidR="001B651E" w:rsidRDefault="00CC3FC6">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1B651E" w:rsidRDefault="001B651E"/>
        </w:tc>
      </w:tr>
      <w:tr w:rsidR="001B651E">
        <w:tc>
          <w:tcPr>
            <w:tcW w:w="2880" w:type="dxa"/>
          </w:tcPr>
          <w:p w:rsidR="001B651E" w:rsidRDefault="00CC3FC6">
            <w:r>
              <w:t>2490.</w:t>
            </w:r>
          </w:p>
        </w:tc>
        <w:tc>
          <w:tcPr>
            <w:tcW w:w="2880" w:type="dxa"/>
          </w:tcPr>
          <w:p w:rsidR="001B651E" w:rsidRDefault="00CC3FC6">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1B651E" w:rsidRDefault="001B651E"/>
        </w:tc>
      </w:tr>
      <w:tr w:rsidR="001B651E">
        <w:tc>
          <w:tcPr>
            <w:tcW w:w="2880" w:type="dxa"/>
          </w:tcPr>
          <w:p w:rsidR="001B651E" w:rsidRDefault="00CC3FC6">
            <w:r>
              <w:t>2491.</w:t>
            </w:r>
          </w:p>
        </w:tc>
        <w:tc>
          <w:tcPr>
            <w:tcW w:w="2880" w:type="dxa"/>
          </w:tcPr>
          <w:p w:rsidR="001B651E" w:rsidRDefault="00CC3FC6">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1B651E" w:rsidRDefault="001B651E"/>
        </w:tc>
      </w:tr>
      <w:tr w:rsidR="001B651E">
        <w:tc>
          <w:tcPr>
            <w:tcW w:w="2880" w:type="dxa"/>
          </w:tcPr>
          <w:p w:rsidR="001B651E" w:rsidRDefault="00CC3FC6">
            <w:r>
              <w:t>2492.</w:t>
            </w:r>
          </w:p>
        </w:tc>
        <w:tc>
          <w:tcPr>
            <w:tcW w:w="2880" w:type="dxa"/>
          </w:tcPr>
          <w:p w:rsidR="001B651E" w:rsidRDefault="00CC3FC6">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1B651E" w:rsidRDefault="001B651E"/>
        </w:tc>
      </w:tr>
      <w:tr w:rsidR="001B651E">
        <w:tc>
          <w:tcPr>
            <w:tcW w:w="2880" w:type="dxa"/>
          </w:tcPr>
          <w:p w:rsidR="001B651E" w:rsidRDefault="00CC3FC6">
            <w:r>
              <w:t>2493.</w:t>
            </w:r>
          </w:p>
        </w:tc>
        <w:tc>
          <w:tcPr>
            <w:tcW w:w="2880" w:type="dxa"/>
          </w:tcPr>
          <w:p w:rsidR="001B651E" w:rsidRDefault="00CC3FC6">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1B651E" w:rsidRDefault="001B651E"/>
        </w:tc>
      </w:tr>
      <w:tr w:rsidR="001B651E">
        <w:tc>
          <w:tcPr>
            <w:tcW w:w="2880" w:type="dxa"/>
          </w:tcPr>
          <w:p w:rsidR="001B651E" w:rsidRDefault="00CC3FC6">
            <w:r>
              <w:t>2494.</w:t>
            </w:r>
          </w:p>
        </w:tc>
        <w:tc>
          <w:tcPr>
            <w:tcW w:w="2880" w:type="dxa"/>
          </w:tcPr>
          <w:p w:rsidR="001B651E" w:rsidRDefault="00CC3FC6">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1B651E" w:rsidRDefault="001B651E"/>
        </w:tc>
      </w:tr>
      <w:tr w:rsidR="001B651E">
        <w:tc>
          <w:tcPr>
            <w:tcW w:w="2880" w:type="dxa"/>
          </w:tcPr>
          <w:p w:rsidR="001B651E" w:rsidRDefault="00CC3FC6">
            <w:r>
              <w:t>2495.</w:t>
            </w:r>
          </w:p>
        </w:tc>
        <w:tc>
          <w:tcPr>
            <w:tcW w:w="2880" w:type="dxa"/>
          </w:tcPr>
          <w:p w:rsidR="001B651E" w:rsidRDefault="00CC3FC6">
            <w:r>
              <w:t xml:space="preserve">Сайт abusalima770.blogspot.de </w:t>
            </w:r>
            <w:r>
              <w:t>(решение Кочубеевского районного суда Ставропольского края от 01.08.2014);</w:t>
            </w:r>
          </w:p>
        </w:tc>
        <w:tc>
          <w:tcPr>
            <w:tcW w:w="2880" w:type="dxa"/>
          </w:tcPr>
          <w:p w:rsidR="001B651E" w:rsidRDefault="001B651E"/>
        </w:tc>
      </w:tr>
      <w:tr w:rsidR="001B651E">
        <w:tc>
          <w:tcPr>
            <w:tcW w:w="2880" w:type="dxa"/>
          </w:tcPr>
          <w:p w:rsidR="001B651E" w:rsidRDefault="00CC3FC6">
            <w:r>
              <w:t>2496.</w:t>
            </w:r>
          </w:p>
        </w:tc>
        <w:tc>
          <w:tcPr>
            <w:tcW w:w="2880" w:type="dxa"/>
          </w:tcPr>
          <w:p w:rsidR="001B651E" w:rsidRDefault="00CC3FC6">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1B651E" w:rsidRDefault="001B651E"/>
        </w:tc>
      </w:tr>
      <w:tr w:rsidR="001B651E">
        <w:tc>
          <w:tcPr>
            <w:tcW w:w="2880" w:type="dxa"/>
          </w:tcPr>
          <w:p w:rsidR="001B651E" w:rsidRDefault="00CC3FC6">
            <w:r>
              <w:t>2497.</w:t>
            </w:r>
          </w:p>
        </w:tc>
        <w:tc>
          <w:tcPr>
            <w:tcW w:w="2880" w:type="dxa"/>
          </w:tcPr>
          <w:p w:rsidR="001B651E" w:rsidRDefault="00CC3FC6">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1B651E" w:rsidRDefault="001B651E"/>
        </w:tc>
      </w:tr>
      <w:tr w:rsidR="001B651E">
        <w:tc>
          <w:tcPr>
            <w:tcW w:w="2880" w:type="dxa"/>
          </w:tcPr>
          <w:p w:rsidR="001B651E" w:rsidRDefault="00CC3FC6">
            <w:r>
              <w:t>2498.</w:t>
            </w:r>
          </w:p>
        </w:tc>
        <w:tc>
          <w:tcPr>
            <w:tcW w:w="2880" w:type="dxa"/>
          </w:tcPr>
          <w:p w:rsidR="001B651E" w:rsidRDefault="00CC3FC6">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1B651E" w:rsidRDefault="001B651E"/>
        </w:tc>
      </w:tr>
      <w:tr w:rsidR="001B651E">
        <w:tc>
          <w:tcPr>
            <w:tcW w:w="2880" w:type="dxa"/>
          </w:tcPr>
          <w:p w:rsidR="001B651E" w:rsidRDefault="00CC3FC6">
            <w:r>
              <w:t>2499.</w:t>
            </w:r>
          </w:p>
        </w:tc>
        <w:tc>
          <w:tcPr>
            <w:tcW w:w="2880" w:type="dxa"/>
          </w:tcPr>
          <w:p w:rsidR="001B651E" w:rsidRDefault="00CC3FC6">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1B651E" w:rsidRDefault="001B651E"/>
        </w:tc>
      </w:tr>
      <w:tr w:rsidR="001B651E">
        <w:tc>
          <w:tcPr>
            <w:tcW w:w="2880" w:type="dxa"/>
          </w:tcPr>
          <w:p w:rsidR="001B651E" w:rsidRDefault="00CC3FC6">
            <w:r>
              <w:t>2500.</w:t>
            </w:r>
          </w:p>
        </w:tc>
        <w:tc>
          <w:tcPr>
            <w:tcW w:w="2880" w:type="dxa"/>
          </w:tcPr>
          <w:p w:rsidR="001B651E" w:rsidRDefault="00CC3FC6">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1B651E" w:rsidRDefault="001B651E"/>
        </w:tc>
      </w:tr>
      <w:tr w:rsidR="001B651E">
        <w:tc>
          <w:tcPr>
            <w:tcW w:w="2880" w:type="dxa"/>
          </w:tcPr>
          <w:p w:rsidR="001B651E" w:rsidRDefault="00CC3FC6">
            <w:r>
              <w:t>2501.</w:t>
            </w:r>
          </w:p>
        </w:tc>
        <w:tc>
          <w:tcPr>
            <w:tcW w:w="2880" w:type="dxa"/>
          </w:tcPr>
          <w:p w:rsidR="001B651E" w:rsidRDefault="00CC3FC6">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1B651E" w:rsidRDefault="001B651E"/>
        </w:tc>
      </w:tr>
      <w:tr w:rsidR="001B651E">
        <w:tc>
          <w:tcPr>
            <w:tcW w:w="2880" w:type="dxa"/>
          </w:tcPr>
          <w:p w:rsidR="001B651E" w:rsidRDefault="00CC3FC6">
            <w:r>
              <w:t>2502.</w:t>
            </w:r>
          </w:p>
        </w:tc>
        <w:tc>
          <w:tcPr>
            <w:tcW w:w="2880" w:type="dxa"/>
          </w:tcPr>
          <w:p w:rsidR="001B651E" w:rsidRDefault="00CC3FC6">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1B651E" w:rsidRDefault="001B651E"/>
        </w:tc>
      </w:tr>
      <w:tr w:rsidR="001B651E">
        <w:tc>
          <w:tcPr>
            <w:tcW w:w="2880" w:type="dxa"/>
          </w:tcPr>
          <w:p w:rsidR="001B651E" w:rsidRDefault="00CC3FC6">
            <w:r>
              <w:t>2503.</w:t>
            </w:r>
          </w:p>
        </w:tc>
        <w:tc>
          <w:tcPr>
            <w:tcW w:w="2880" w:type="dxa"/>
          </w:tcPr>
          <w:p w:rsidR="001B651E" w:rsidRDefault="00CC3FC6">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1B651E" w:rsidRDefault="001B651E"/>
        </w:tc>
      </w:tr>
      <w:tr w:rsidR="001B651E">
        <w:tc>
          <w:tcPr>
            <w:tcW w:w="2880" w:type="dxa"/>
          </w:tcPr>
          <w:p w:rsidR="001B651E" w:rsidRDefault="00CC3FC6">
            <w:r>
              <w:t>2504.</w:t>
            </w:r>
          </w:p>
        </w:tc>
        <w:tc>
          <w:tcPr>
            <w:tcW w:w="2880" w:type="dxa"/>
          </w:tcPr>
          <w:p w:rsidR="001B651E" w:rsidRDefault="00CC3FC6">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1B651E" w:rsidRDefault="001B651E"/>
        </w:tc>
      </w:tr>
      <w:tr w:rsidR="001B651E">
        <w:tc>
          <w:tcPr>
            <w:tcW w:w="2880" w:type="dxa"/>
          </w:tcPr>
          <w:p w:rsidR="001B651E" w:rsidRDefault="00CC3FC6">
            <w:r>
              <w:t>2505.</w:t>
            </w:r>
          </w:p>
        </w:tc>
        <w:tc>
          <w:tcPr>
            <w:tcW w:w="2880" w:type="dxa"/>
          </w:tcPr>
          <w:p w:rsidR="001B651E" w:rsidRDefault="00CC3FC6">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1B651E" w:rsidRDefault="001B651E"/>
        </w:tc>
      </w:tr>
      <w:tr w:rsidR="001B651E">
        <w:tc>
          <w:tcPr>
            <w:tcW w:w="2880" w:type="dxa"/>
          </w:tcPr>
          <w:p w:rsidR="001B651E" w:rsidRDefault="00CC3FC6">
            <w:r>
              <w:t>2506.</w:t>
            </w:r>
          </w:p>
        </w:tc>
        <w:tc>
          <w:tcPr>
            <w:tcW w:w="2880" w:type="dxa"/>
          </w:tcPr>
          <w:p w:rsidR="001B651E" w:rsidRDefault="00CC3FC6">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1B651E" w:rsidRDefault="001B651E"/>
        </w:tc>
      </w:tr>
      <w:tr w:rsidR="001B651E">
        <w:tc>
          <w:tcPr>
            <w:tcW w:w="2880" w:type="dxa"/>
          </w:tcPr>
          <w:p w:rsidR="001B651E" w:rsidRDefault="00CC3FC6">
            <w:r>
              <w:t>2507.</w:t>
            </w:r>
          </w:p>
        </w:tc>
        <w:tc>
          <w:tcPr>
            <w:tcW w:w="2880" w:type="dxa"/>
          </w:tcPr>
          <w:p w:rsidR="001B651E" w:rsidRDefault="00CC3FC6">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1B651E" w:rsidRDefault="001B651E"/>
        </w:tc>
      </w:tr>
      <w:tr w:rsidR="001B651E">
        <w:tc>
          <w:tcPr>
            <w:tcW w:w="2880" w:type="dxa"/>
          </w:tcPr>
          <w:p w:rsidR="001B651E" w:rsidRDefault="00CC3FC6">
            <w:r>
              <w:t>2508.</w:t>
            </w:r>
          </w:p>
        </w:tc>
        <w:tc>
          <w:tcPr>
            <w:tcW w:w="2880" w:type="dxa"/>
          </w:tcPr>
          <w:p w:rsidR="001B651E" w:rsidRDefault="00CC3FC6">
            <w:r>
              <w:t xml:space="preserve">Интернет-страница http://vk.com/romansyvun (решение Пятигорского </w:t>
            </w:r>
            <w:r>
              <w:t>городского суда Ставропольского края от 07.08.2014);</w:t>
            </w:r>
          </w:p>
        </w:tc>
        <w:tc>
          <w:tcPr>
            <w:tcW w:w="2880" w:type="dxa"/>
          </w:tcPr>
          <w:p w:rsidR="001B651E" w:rsidRDefault="001B651E"/>
        </w:tc>
      </w:tr>
      <w:tr w:rsidR="001B651E">
        <w:tc>
          <w:tcPr>
            <w:tcW w:w="2880" w:type="dxa"/>
          </w:tcPr>
          <w:p w:rsidR="001B651E" w:rsidRDefault="00CC3FC6">
            <w:r>
              <w:t>2509.</w:t>
            </w:r>
          </w:p>
        </w:tc>
        <w:tc>
          <w:tcPr>
            <w:tcW w:w="2880" w:type="dxa"/>
          </w:tcPr>
          <w:p w:rsidR="001B651E" w:rsidRDefault="00CC3FC6">
            <w:r>
              <w:t>Брошюра «Свидѣтельство IСУСЪ-ХРИСТОВО» издательства www.svetoch.org (решение Свердловского районного суда г. Белгорода от 19.08.2014);</w:t>
            </w:r>
          </w:p>
        </w:tc>
        <w:tc>
          <w:tcPr>
            <w:tcW w:w="2880" w:type="dxa"/>
          </w:tcPr>
          <w:p w:rsidR="001B651E" w:rsidRDefault="001B651E"/>
        </w:tc>
      </w:tr>
      <w:tr w:rsidR="001B651E">
        <w:tc>
          <w:tcPr>
            <w:tcW w:w="2880" w:type="dxa"/>
          </w:tcPr>
          <w:p w:rsidR="001B651E" w:rsidRDefault="00CC3FC6">
            <w:r>
              <w:t>2510.</w:t>
            </w:r>
          </w:p>
        </w:tc>
        <w:tc>
          <w:tcPr>
            <w:tcW w:w="2880" w:type="dxa"/>
          </w:tcPr>
          <w:p w:rsidR="001B651E" w:rsidRDefault="00CC3FC6">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1B651E" w:rsidRDefault="001B651E"/>
        </w:tc>
      </w:tr>
      <w:tr w:rsidR="001B651E">
        <w:tc>
          <w:tcPr>
            <w:tcW w:w="2880" w:type="dxa"/>
          </w:tcPr>
          <w:p w:rsidR="001B651E" w:rsidRDefault="00CC3FC6">
            <w:r>
              <w:t>2511.</w:t>
            </w:r>
          </w:p>
        </w:tc>
        <w:tc>
          <w:tcPr>
            <w:tcW w:w="2880" w:type="dxa"/>
          </w:tcPr>
          <w:p w:rsidR="001B651E" w:rsidRDefault="00CC3FC6">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1B651E" w:rsidRDefault="001B651E"/>
        </w:tc>
      </w:tr>
      <w:tr w:rsidR="001B651E">
        <w:tc>
          <w:tcPr>
            <w:tcW w:w="2880" w:type="dxa"/>
          </w:tcPr>
          <w:p w:rsidR="001B651E" w:rsidRDefault="00CC3FC6">
            <w:r>
              <w:t>2512.</w:t>
            </w:r>
          </w:p>
        </w:tc>
        <w:tc>
          <w:tcPr>
            <w:tcW w:w="2880" w:type="dxa"/>
          </w:tcPr>
          <w:p w:rsidR="001B651E" w:rsidRDefault="00CC3FC6">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1B651E" w:rsidRDefault="001B651E"/>
        </w:tc>
      </w:tr>
      <w:tr w:rsidR="001B651E">
        <w:tc>
          <w:tcPr>
            <w:tcW w:w="2880" w:type="dxa"/>
          </w:tcPr>
          <w:p w:rsidR="001B651E" w:rsidRDefault="00CC3FC6">
            <w:r>
              <w:t>2513.</w:t>
            </w:r>
          </w:p>
        </w:tc>
        <w:tc>
          <w:tcPr>
            <w:tcW w:w="2880" w:type="dxa"/>
          </w:tcPr>
          <w:p w:rsidR="001B651E" w:rsidRDefault="00CC3FC6">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1B651E" w:rsidRDefault="001B651E"/>
        </w:tc>
      </w:tr>
      <w:tr w:rsidR="001B651E">
        <w:tc>
          <w:tcPr>
            <w:tcW w:w="2880" w:type="dxa"/>
          </w:tcPr>
          <w:p w:rsidR="001B651E" w:rsidRDefault="00CC3FC6">
            <w:r>
              <w:t>2514.</w:t>
            </w:r>
          </w:p>
        </w:tc>
        <w:tc>
          <w:tcPr>
            <w:tcW w:w="2880" w:type="dxa"/>
          </w:tcPr>
          <w:p w:rsidR="001B651E" w:rsidRDefault="00CC3FC6">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1B651E" w:rsidRDefault="001B651E"/>
        </w:tc>
      </w:tr>
      <w:tr w:rsidR="001B651E">
        <w:tc>
          <w:tcPr>
            <w:tcW w:w="2880" w:type="dxa"/>
          </w:tcPr>
          <w:p w:rsidR="001B651E" w:rsidRDefault="00CC3FC6">
            <w:r>
              <w:t>2515.</w:t>
            </w:r>
          </w:p>
        </w:tc>
        <w:tc>
          <w:tcPr>
            <w:tcW w:w="2880" w:type="dxa"/>
          </w:tcPr>
          <w:p w:rsidR="001B651E" w:rsidRDefault="00CC3FC6">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1B651E" w:rsidRDefault="001B651E"/>
        </w:tc>
      </w:tr>
      <w:tr w:rsidR="001B651E">
        <w:tc>
          <w:tcPr>
            <w:tcW w:w="2880" w:type="dxa"/>
          </w:tcPr>
          <w:p w:rsidR="001B651E" w:rsidRDefault="00CC3FC6">
            <w:r>
              <w:t>2516.</w:t>
            </w:r>
          </w:p>
        </w:tc>
        <w:tc>
          <w:tcPr>
            <w:tcW w:w="2880" w:type="dxa"/>
          </w:tcPr>
          <w:p w:rsidR="001B651E" w:rsidRDefault="00CC3FC6">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1B651E" w:rsidRDefault="001B651E"/>
        </w:tc>
      </w:tr>
      <w:tr w:rsidR="001B651E">
        <w:tc>
          <w:tcPr>
            <w:tcW w:w="2880" w:type="dxa"/>
          </w:tcPr>
          <w:p w:rsidR="001B651E" w:rsidRDefault="00CC3FC6">
            <w:r>
              <w:t>2517.</w:t>
            </w:r>
          </w:p>
        </w:tc>
        <w:tc>
          <w:tcPr>
            <w:tcW w:w="2880" w:type="dxa"/>
          </w:tcPr>
          <w:p w:rsidR="001B651E" w:rsidRDefault="00CC3FC6">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1B651E" w:rsidRDefault="001B651E"/>
        </w:tc>
      </w:tr>
      <w:tr w:rsidR="001B651E">
        <w:tc>
          <w:tcPr>
            <w:tcW w:w="2880" w:type="dxa"/>
          </w:tcPr>
          <w:p w:rsidR="001B651E" w:rsidRDefault="00CC3FC6">
            <w:r>
              <w:t>2518.</w:t>
            </w:r>
          </w:p>
        </w:tc>
        <w:tc>
          <w:tcPr>
            <w:tcW w:w="2880" w:type="dxa"/>
          </w:tcPr>
          <w:p w:rsidR="001B651E" w:rsidRDefault="00CC3FC6">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1B651E" w:rsidRDefault="001B651E"/>
        </w:tc>
      </w:tr>
      <w:tr w:rsidR="001B651E">
        <w:tc>
          <w:tcPr>
            <w:tcW w:w="2880" w:type="dxa"/>
          </w:tcPr>
          <w:p w:rsidR="001B651E" w:rsidRDefault="00CC3FC6">
            <w:r>
              <w:t>2519.</w:t>
            </w:r>
          </w:p>
        </w:tc>
        <w:tc>
          <w:tcPr>
            <w:tcW w:w="2880" w:type="dxa"/>
          </w:tcPr>
          <w:p w:rsidR="001B651E" w:rsidRDefault="00CC3FC6">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1B651E" w:rsidRDefault="001B651E"/>
        </w:tc>
      </w:tr>
      <w:tr w:rsidR="001B651E">
        <w:tc>
          <w:tcPr>
            <w:tcW w:w="2880" w:type="dxa"/>
          </w:tcPr>
          <w:p w:rsidR="001B651E" w:rsidRDefault="00CC3FC6">
            <w:r>
              <w:t>2520.</w:t>
            </w:r>
          </w:p>
        </w:tc>
        <w:tc>
          <w:tcPr>
            <w:tcW w:w="2880" w:type="dxa"/>
          </w:tcPr>
          <w:p w:rsidR="001B651E" w:rsidRDefault="00CC3FC6">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1B651E" w:rsidRDefault="001B651E"/>
        </w:tc>
      </w:tr>
      <w:tr w:rsidR="001B651E">
        <w:tc>
          <w:tcPr>
            <w:tcW w:w="2880" w:type="dxa"/>
          </w:tcPr>
          <w:p w:rsidR="001B651E" w:rsidRDefault="00CC3FC6">
            <w:r>
              <w:t>2521.</w:t>
            </w:r>
          </w:p>
        </w:tc>
        <w:tc>
          <w:tcPr>
            <w:tcW w:w="2880" w:type="dxa"/>
          </w:tcPr>
          <w:p w:rsidR="001B651E" w:rsidRDefault="00CC3FC6">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1B651E" w:rsidRDefault="001B651E"/>
        </w:tc>
      </w:tr>
      <w:tr w:rsidR="001B651E">
        <w:tc>
          <w:tcPr>
            <w:tcW w:w="2880" w:type="dxa"/>
          </w:tcPr>
          <w:p w:rsidR="001B651E" w:rsidRDefault="00CC3FC6">
            <w:r>
              <w:t>2522.</w:t>
            </w:r>
          </w:p>
        </w:tc>
        <w:tc>
          <w:tcPr>
            <w:tcW w:w="2880" w:type="dxa"/>
          </w:tcPr>
          <w:p w:rsidR="001B651E" w:rsidRDefault="00CC3FC6">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1B651E" w:rsidRDefault="001B651E"/>
        </w:tc>
      </w:tr>
      <w:tr w:rsidR="001B651E">
        <w:tc>
          <w:tcPr>
            <w:tcW w:w="2880" w:type="dxa"/>
          </w:tcPr>
          <w:p w:rsidR="001B651E" w:rsidRDefault="00CC3FC6">
            <w:r>
              <w:t>2523.</w:t>
            </w:r>
          </w:p>
        </w:tc>
        <w:tc>
          <w:tcPr>
            <w:tcW w:w="2880" w:type="dxa"/>
          </w:tcPr>
          <w:p w:rsidR="001B651E" w:rsidRDefault="00CC3FC6">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1B651E" w:rsidRDefault="001B651E"/>
        </w:tc>
      </w:tr>
      <w:tr w:rsidR="001B651E">
        <w:tc>
          <w:tcPr>
            <w:tcW w:w="2880" w:type="dxa"/>
          </w:tcPr>
          <w:p w:rsidR="001B651E" w:rsidRDefault="00CC3FC6">
            <w:r>
              <w:t>2524.</w:t>
            </w:r>
          </w:p>
        </w:tc>
        <w:tc>
          <w:tcPr>
            <w:tcW w:w="2880" w:type="dxa"/>
          </w:tcPr>
          <w:p w:rsidR="001B651E" w:rsidRDefault="00CC3FC6">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1B651E" w:rsidRDefault="001B651E"/>
        </w:tc>
      </w:tr>
      <w:tr w:rsidR="001B651E">
        <w:tc>
          <w:tcPr>
            <w:tcW w:w="2880" w:type="dxa"/>
          </w:tcPr>
          <w:p w:rsidR="001B651E" w:rsidRDefault="00CC3FC6">
            <w:r>
              <w:t>2525.</w:t>
            </w:r>
          </w:p>
        </w:tc>
        <w:tc>
          <w:tcPr>
            <w:tcW w:w="2880" w:type="dxa"/>
          </w:tcPr>
          <w:p w:rsidR="001B651E" w:rsidRDefault="00CC3FC6">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1B651E" w:rsidRDefault="001B651E"/>
        </w:tc>
      </w:tr>
      <w:tr w:rsidR="001B651E">
        <w:tc>
          <w:tcPr>
            <w:tcW w:w="2880" w:type="dxa"/>
          </w:tcPr>
          <w:p w:rsidR="001B651E" w:rsidRDefault="00CC3FC6">
            <w:r>
              <w:t>2526.</w:t>
            </w:r>
          </w:p>
        </w:tc>
        <w:tc>
          <w:tcPr>
            <w:tcW w:w="2880" w:type="dxa"/>
          </w:tcPr>
          <w:p w:rsidR="001B651E" w:rsidRDefault="00CC3FC6">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1B651E" w:rsidRDefault="001B651E"/>
        </w:tc>
      </w:tr>
      <w:tr w:rsidR="001B651E">
        <w:tc>
          <w:tcPr>
            <w:tcW w:w="2880" w:type="dxa"/>
          </w:tcPr>
          <w:p w:rsidR="001B651E" w:rsidRDefault="00CC3FC6">
            <w:r>
              <w:t>2527.</w:t>
            </w:r>
          </w:p>
        </w:tc>
        <w:tc>
          <w:tcPr>
            <w:tcW w:w="2880" w:type="dxa"/>
          </w:tcPr>
          <w:p w:rsidR="001B651E" w:rsidRDefault="00CC3FC6">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1B651E" w:rsidRDefault="001B651E"/>
        </w:tc>
      </w:tr>
      <w:tr w:rsidR="001B651E">
        <w:tc>
          <w:tcPr>
            <w:tcW w:w="2880" w:type="dxa"/>
          </w:tcPr>
          <w:p w:rsidR="001B651E" w:rsidRDefault="00CC3FC6">
            <w:r>
              <w:t>2528.</w:t>
            </w:r>
          </w:p>
        </w:tc>
        <w:tc>
          <w:tcPr>
            <w:tcW w:w="2880" w:type="dxa"/>
          </w:tcPr>
          <w:p w:rsidR="001B651E" w:rsidRDefault="00CC3FC6">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1B651E" w:rsidRDefault="001B651E"/>
        </w:tc>
      </w:tr>
      <w:tr w:rsidR="001B651E">
        <w:tc>
          <w:tcPr>
            <w:tcW w:w="2880" w:type="dxa"/>
          </w:tcPr>
          <w:p w:rsidR="001B651E" w:rsidRDefault="00CC3FC6">
            <w:r>
              <w:t>2529.</w:t>
            </w:r>
          </w:p>
        </w:tc>
        <w:tc>
          <w:tcPr>
            <w:tcW w:w="2880" w:type="dxa"/>
          </w:tcPr>
          <w:p w:rsidR="001B651E" w:rsidRDefault="00CC3FC6">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1B651E" w:rsidRDefault="001B651E"/>
        </w:tc>
      </w:tr>
      <w:tr w:rsidR="001B651E">
        <w:tc>
          <w:tcPr>
            <w:tcW w:w="2880" w:type="dxa"/>
          </w:tcPr>
          <w:p w:rsidR="001B651E" w:rsidRDefault="00CC3FC6">
            <w:r>
              <w:t>2530.</w:t>
            </w:r>
          </w:p>
        </w:tc>
        <w:tc>
          <w:tcPr>
            <w:tcW w:w="2880" w:type="dxa"/>
          </w:tcPr>
          <w:p w:rsidR="001B651E" w:rsidRDefault="00CC3FC6">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1B651E" w:rsidRDefault="001B651E"/>
        </w:tc>
      </w:tr>
      <w:tr w:rsidR="001B651E">
        <w:tc>
          <w:tcPr>
            <w:tcW w:w="2880" w:type="dxa"/>
          </w:tcPr>
          <w:p w:rsidR="001B651E" w:rsidRDefault="00CC3FC6">
            <w:r>
              <w:t>2531.</w:t>
            </w:r>
          </w:p>
        </w:tc>
        <w:tc>
          <w:tcPr>
            <w:tcW w:w="2880" w:type="dxa"/>
          </w:tcPr>
          <w:p w:rsidR="001B651E" w:rsidRDefault="00CC3FC6">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1B651E" w:rsidRDefault="001B651E"/>
        </w:tc>
      </w:tr>
      <w:tr w:rsidR="001B651E">
        <w:tc>
          <w:tcPr>
            <w:tcW w:w="2880" w:type="dxa"/>
          </w:tcPr>
          <w:p w:rsidR="001B651E" w:rsidRDefault="00CC3FC6">
            <w:r>
              <w:t>2532.</w:t>
            </w:r>
          </w:p>
        </w:tc>
        <w:tc>
          <w:tcPr>
            <w:tcW w:w="2880" w:type="dxa"/>
          </w:tcPr>
          <w:p w:rsidR="001B651E" w:rsidRDefault="00CC3FC6">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1B651E" w:rsidRDefault="001B651E"/>
        </w:tc>
      </w:tr>
      <w:tr w:rsidR="001B651E">
        <w:tc>
          <w:tcPr>
            <w:tcW w:w="2880" w:type="dxa"/>
          </w:tcPr>
          <w:p w:rsidR="001B651E" w:rsidRDefault="00CC3FC6">
            <w:r>
              <w:t>2533.</w:t>
            </w:r>
          </w:p>
        </w:tc>
        <w:tc>
          <w:tcPr>
            <w:tcW w:w="2880" w:type="dxa"/>
          </w:tcPr>
          <w:p w:rsidR="001B651E" w:rsidRDefault="00CC3FC6">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1B651E" w:rsidRDefault="001B651E"/>
        </w:tc>
      </w:tr>
      <w:tr w:rsidR="001B651E">
        <w:tc>
          <w:tcPr>
            <w:tcW w:w="2880" w:type="dxa"/>
          </w:tcPr>
          <w:p w:rsidR="001B651E" w:rsidRDefault="00CC3FC6">
            <w:r>
              <w:t>2534.</w:t>
            </w:r>
          </w:p>
        </w:tc>
        <w:tc>
          <w:tcPr>
            <w:tcW w:w="2880" w:type="dxa"/>
          </w:tcPr>
          <w:p w:rsidR="001B651E" w:rsidRDefault="00CC3FC6">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1B651E" w:rsidRDefault="001B651E"/>
        </w:tc>
      </w:tr>
      <w:tr w:rsidR="001B651E">
        <w:tc>
          <w:tcPr>
            <w:tcW w:w="2880" w:type="dxa"/>
          </w:tcPr>
          <w:p w:rsidR="001B651E" w:rsidRDefault="00CC3FC6">
            <w:r>
              <w:t>2535.</w:t>
            </w:r>
          </w:p>
        </w:tc>
        <w:tc>
          <w:tcPr>
            <w:tcW w:w="2880" w:type="dxa"/>
          </w:tcPr>
          <w:p w:rsidR="001B651E" w:rsidRDefault="00CC3FC6">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1B651E" w:rsidRDefault="001B651E"/>
        </w:tc>
      </w:tr>
      <w:tr w:rsidR="001B651E">
        <w:tc>
          <w:tcPr>
            <w:tcW w:w="2880" w:type="dxa"/>
          </w:tcPr>
          <w:p w:rsidR="001B651E" w:rsidRDefault="00CC3FC6">
            <w:r>
              <w:t>2536.</w:t>
            </w:r>
          </w:p>
        </w:tc>
        <w:tc>
          <w:tcPr>
            <w:tcW w:w="2880" w:type="dxa"/>
          </w:tcPr>
          <w:p w:rsidR="001B651E" w:rsidRDefault="00CC3FC6">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1B651E" w:rsidRDefault="001B651E"/>
        </w:tc>
      </w:tr>
      <w:tr w:rsidR="001B651E">
        <w:tc>
          <w:tcPr>
            <w:tcW w:w="2880" w:type="dxa"/>
          </w:tcPr>
          <w:p w:rsidR="001B651E" w:rsidRDefault="00CC3FC6">
            <w:r>
              <w:t>2537.</w:t>
            </w:r>
          </w:p>
        </w:tc>
        <w:tc>
          <w:tcPr>
            <w:tcW w:w="2880" w:type="dxa"/>
          </w:tcPr>
          <w:p w:rsidR="001B651E" w:rsidRDefault="00CC3FC6">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1B651E" w:rsidRDefault="001B651E"/>
        </w:tc>
      </w:tr>
      <w:tr w:rsidR="001B651E">
        <w:tc>
          <w:tcPr>
            <w:tcW w:w="2880" w:type="dxa"/>
          </w:tcPr>
          <w:p w:rsidR="001B651E" w:rsidRDefault="00CC3FC6">
            <w:r>
              <w:t>2538.</w:t>
            </w:r>
          </w:p>
        </w:tc>
        <w:tc>
          <w:tcPr>
            <w:tcW w:w="2880" w:type="dxa"/>
          </w:tcPr>
          <w:p w:rsidR="001B651E" w:rsidRDefault="00CC3FC6">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1B651E" w:rsidRDefault="001B651E"/>
        </w:tc>
      </w:tr>
      <w:tr w:rsidR="001B651E">
        <w:tc>
          <w:tcPr>
            <w:tcW w:w="2880" w:type="dxa"/>
          </w:tcPr>
          <w:p w:rsidR="001B651E" w:rsidRDefault="00CC3FC6">
            <w:r>
              <w:t>2539.</w:t>
            </w:r>
          </w:p>
        </w:tc>
        <w:tc>
          <w:tcPr>
            <w:tcW w:w="2880" w:type="dxa"/>
          </w:tcPr>
          <w:p w:rsidR="001B651E" w:rsidRDefault="00CC3FC6">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1B651E" w:rsidRDefault="001B651E"/>
        </w:tc>
      </w:tr>
      <w:tr w:rsidR="001B651E">
        <w:tc>
          <w:tcPr>
            <w:tcW w:w="2880" w:type="dxa"/>
          </w:tcPr>
          <w:p w:rsidR="001B651E" w:rsidRDefault="00CC3FC6">
            <w:r>
              <w:t>2540.</w:t>
            </w:r>
          </w:p>
        </w:tc>
        <w:tc>
          <w:tcPr>
            <w:tcW w:w="2880" w:type="dxa"/>
          </w:tcPr>
          <w:p w:rsidR="001B651E" w:rsidRDefault="00CC3FC6">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1B651E" w:rsidRDefault="001B651E"/>
        </w:tc>
      </w:tr>
      <w:tr w:rsidR="001B651E">
        <w:tc>
          <w:tcPr>
            <w:tcW w:w="2880" w:type="dxa"/>
          </w:tcPr>
          <w:p w:rsidR="001B651E" w:rsidRDefault="00CC3FC6">
            <w:r>
              <w:t>2541.</w:t>
            </w:r>
          </w:p>
        </w:tc>
        <w:tc>
          <w:tcPr>
            <w:tcW w:w="2880" w:type="dxa"/>
          </w:tcPr>
          <w:p w:rsidR="001B651E" w:rsidRDefault="00CC3FC6">
            <w:r>
              <w:t>Интернет-сайты http://vk.com/id237858229 и http://vk.com/stjal (решение Кировского районного суда г. Астрахани от 23.09.2014);</w:t>
            </w:r>
          </w:p>
        </w:tc>
        <w:tc>
          <w:tcPr>
            <w:tcW w:w="2880" w:type="dxa"/>
          </w:tcPr>
          <w:p w:rsidR="001B651E" w:rsidRDefault="001B651E"/>
        </w:tc>
      </w:tr>
      <w:tr w:rsidR="001B651E">
        <w:tc>
          <w:tcPr>
            <w:tcW w:w="2880" w:type="dxa"/>
          </w:tcPr>
          <w:p w:rsidR="001B651E" w:rsidRDefault="00CC3FC6">
            <w:r>
              <w:t>2542.</w:t>
            </w:r>
          </w:p>
        </w:tc>
        <w:tc>
          <w:tcPr>
            <w:tcW w:w="2880" w:type="dxa"/>
          </w:tcPr>
          <w:p w:rsidR="001B651E" w:rsidRDefault="00CC3FC6">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1B651E" w:rsidRDefault="001B651E"/>
        </w:tc>
      </w:tr>
      <w:tr w:rsidR="001B651E">
        <w:tc>
          <w:tcPr>
            <w:tcW w:w="2880" w:type="dxa"/>
          </w:tcPr>
          <w:p w:rsidR="001B651E" w:rsidRDefault="00CC3FC6">
            <w:r>
              <w:t>2543.</w:t>
            </w:r>
          </w:p>
        </w:tc>
        <w:tc>
          <w:tcPr>
            <w:tcW w:w="2880" w:type="dxa"/>
          </w:tcPr>
          <w:p w:rsidR="001B651E" w:rsidRDefault="00CC3FC6">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1B651E" w:rsidRDefault="001B651E"/>
        </w:tc>
      </w:tr>
      <w:tr w:rsidR="001B651E">
        <w:tc>
          <w:tcPr>
            <w:tcW w:w="2880" w:type="dxa"/>
          </w:tcPr>
          <w:p w:rsidR="001B651E" w:rsidRDefault="00CC3FC6">
            <w:r>
              <w:t>2544.</w:t>
            </w:r>
          </w:p>
        </w:tc>
        <w:tc>
          <w:tcPr>
            <w:tcW w:w="2880" w:type="dxa"/>
          </w:tcPr>
          <w:p w:rsidR="001B651E" w:rsidRDefault="00CC3FC6">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1B651E" w:rsidRDefault="001B651E"/>
        </w:tc>
      </w:tr>
      <w:tr w:rsidR="001B651E">
        <w:tc>
          <w:tcPr>
            <w:tcW w:w="2880" w:type="dxa"/>
          </w:tcPr>
          <w:p w:rsidR="001B651E" w:rsidRDefault="00CC3FC6">
            <w:r>
              <w:t>2545.</w:t>
            </w:r>
          </w:p>
        </w:tc>
        <w:tc>
          <w:tcPr>
            <w:tcW w:w="2880" w:type="dxa"/>
          </w:tcPr>
          <w:p w:rsidR="001B651E" w:rsidRDefault="00CC3FC6">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1B651E" w:rsidRDefault="001B651E"/>
        </w:tc>
      </w:tr>
      <w:tr w:rsidR="001B651E">
        <w:tc>
          <w:tcPr>
            <w:tcW w:w="2880" w:type="dxa"/>
          </w:tcPr>
          <w:p w:rsidR="001B651E" w:rsidRDefault="00CC3FC6">
            <w:r>
              <w:t>2546.</w:t>
            </w:r>
          </w:p>
        </w:tc>
        <w:tc>
          <w:tcPr>
            <w:tcW w:w="2880" w:type="dxa"/>
          </w:tcPr>
          <w:p w:rsidR="001B651E" w:rsidRDefault="00CC3FC6">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1B651E" w:rsidRDefault="001B651E"/>
        </w:tc>
      </w:tr>
      <w:tr w:rsidR="001B651E">
        <w:tc>
          <w:tcPr>
            <w:tcW w:w="2880" w:type="dxa"/>
          </w:tcPr>
          <w:p w:rsidR="001B651E" w:rsidRDefault="00CC3FC6">
            <w:r>
              <w:t>2547.</w:t>
            </w:r>
          </w:p>
        </w:tc>
        <w:tc>
          <w:tcPr>
            <w:tcW w:w="2880" w:type="dxa"/>
          </w:tcPr>
          <w:p w:rsidR="001B651E" w:rsidRDefault="00CC3FC6">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1B651E" w:rsidRDefault="001B651E"/>
        </w:tc>
      </w:tr>
      <w:tr w:rsidR="001B651E">
        <w:tc>
          <w:tcPr>
            <w:tcW w:w="2880" w:type="dxa"/>
          </w:tcPr>
          <w:p w:rsidR="001B651E" w:rsidRDefault="00CC3FC6">
            <w:r>
              <w:t>2548.</w:t>
            </w:r>
          </w:p>
        </w:tc>
        <w:tc>
          <w:tcPr>
            <w:tcW w:w="2880" w:type="dxa"/>
          </w:tcPr>
          <w:p w:rsidR="001B651E" w:rsidRDefault="00CC3FC6">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1B651E" w:rsidRDefault="001B651E"/>
        </w:tc>
      </w:tr>
      <w:tr w:rsidR="001B651E">
        <w:tc>
          <w:tcPr>
            <w:tcW w:w="2880" w:type="dxa"/>
          </w:tcPr>
          <w:p w:rsidR="001B651E" w:rsidRDefault="00CC3FC6">
            <w:r>
              <w:t>2549.</w:t>
            </w:r>
          </w:p>
        </w:tc>
        <w:tc>
          <w:tcPr>
            <w:tcW w:w="2880" w:type="dxa"/>
          </w:tcPr>
          <w:p w:rsidR="001B651E" w:rsidRDefault="00CC3FC6">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1B651E" w:rsidRDefault="001B651E"/>
        </w:tc>
      </w:tr>
      <w:tr w:rsidR="001B651E">
        <w:tc>
          <w:tcPr>
            <w:tcW w:w="2880" w:type="dxa"/>
          </w:tcPr>
          <w:p w:rsidR="001B651E" w:rsidRDefault="00CC3FC6">
            <w:r>
              <w:t>2550.</w:t>
            </w:r>
          </w:p>
        </w:tc>
        <w:tc>
          <w:tcPr>
            <w:tcW w:w="2880" w:type="dxa"/>
          </w:tcPr>
          <w:p w:rsidR="001B651E" w:rsidRDefault="00CC3FC6">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1B651E" w:rsidRDefault="001B651E"/>
        </w:tc>
      </w:tr>
      <w:tr w:rsidR="001B651E">
        <w:tc>
          <w:tcPr>
            <w:tcW w:w="2880" w:type="dxa"/>
          </w:tcPr>
          <w:p w:rsidR="001B651E" w:rsidRDefault="00CC3FC6">
            <w:r>
              <w:t>2551.</w:t>
            </w:r>
          </w:p>
        </w:tc>
        <w:tc>
          <w:tcPr>
            <w:tcW w:w="2880" w:type="dxa"/>
          </w:tcPr>
          <w:p w:rsidR="001B651E" w:rsidRDefault="00CC3FC6">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1B651E" w:rsidRDefault="001B651E"/>
        </w:tc>
      </w:tr>
      <w:tr w:rsidR="001B651E">
        <w:tc>
          <w:tcPr>
            <w:tcW w:w="2880" w:type="dxa"/>
          </w:tcPr>
          <w:p w:rsidR="001B651E" w:rsidRDefault="00CC3FC6">
            <w:r>
              <w:t>2552.</w:t>
            </w:r>
          </w:p>
        </w:tc>
        <w:tc>
          <w:tcPr>
            <w:tcW w:w="2880" w:type="dxa"/>
          </w:tcPr>
          <w:p w:rsidR="001B651E" w:rsidRDefault="00CC3FC6">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1B651E" w:rsidRDefault="001B651E"/>
        </w:tc>
      </w:tr>
      <w:tr w:rsidR="001B651E">
        <w:tc>
          <w:tcPr>
            <w:tcW w:w="2880" w:type="dxa"/>
          </w:tcPr>
          <w:p w:rsidR="001B651E" w:rsidRDefault="00CC3FC6">
            <w:r>
              <w:t>2553.</w:t>
            </w:r>
          </w:p>
        </w:tc>
        <w:tc>
          <w:tcPr>
            <w:tcW w:w="2880" w:type="dxa"/>
          </w:tcPr>
          <w:p w:rsidR="001B651E" w:rsidRDefault="00CC3FC6">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1B651E" w:rsidRDefault="001B651E"/>
        </w:tc>
      </w:tr>
      <w:tr w:rsidR="001B651E">
        <w:tc>
          <w:tcPr>
            <w:tcW w:w="2880" w:type="dxa"/>
          </w:tcPr>
          <w:p w:rsidR="001B651E" w:rsidRDefault="00CC3FC6">
            <w:r>
              <w:t>2554.</w:t>
            </w:r>
          </w:p>
        </w:tc>
        <w:tc>
          <w:tcPr>
            <w:tcW w:w="2880" w:type="dxa"/>
          </w:tcPr>
          <w:p w:rsidR="001B651E" w:rsidRDefault="00CC3FC6">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1B651E" w:rsidRDefault="001B651E"/>
        </w:tc>
      </w:tr>
      <w:tr w:rsidR="001B651E">
        <w:tc>
          <w:tcPr>
            <w:tcW w:w="2880" w:type="dxa"/>
          </w:tcPr>
          <w:p w:rsidR="001B651E" w:rsidRDefault="00CC3FC6">
            <w:r>
              <w:t>2555.</w:t>
            </w:r>
          </w:p>
        </w:tc>
        <w:tc>
          <w:tcPr>
            <w:tcW w:w="2880" w:type="dxa"/>
          </w:tcPr>
          <w:p w:rsidR="001B651E" w:rsidRDefault="00CC3FC6">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1B651E" w:rsidRDefault="001B651E"/>
        </w:tc>
      </w:tr>
      <w:tr w:rsidR="001B651E">
        <w:tc>
          <w:tcPr>
            <w:tcW w:w="2880" w:type="dxa"/>
          </w:tcPr>
          <w:p w:rsidR="001B651E" w:rsidRDefault="00CC3FC6">
            <w:r>
              <w:t>2556.</w:t>
            </w:r>
          </w:p>
        </w:tc>
        <w:tc>
          <w:tcPr>
            <w:tcW w:w="2880" w:type="dxa"/>
          </w:tcPr>
          <w:p w:rsidR="001B651E" w:rsidRDefault="00CC3FC6">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1B651E" w:rsidRDefault="001B651E"/>
        </w:tc>
      </w:tr>
      <w:tr w:rsidR="001B651E">
        <w:tc>
          <w:tcPr>
            <w:tcW w:w="2880" w:type="dxa"/>
          </w:tcPr>
          <w:p w:rsidR="001B651E" w:rsidRDefault="00CC3FC6">
            <w:r>
              <w:t>2557.</w:t>
            </w:r>
          </w:p>
        </w:tc>
        <w:tc>
          <w:tcPr>
            <w:tcW w:w="2880" w:type="dxa"/>
          </w:tcPr>
          <w:p w:rsidR="001B651E" w:rsidRDefault="00CC3FC6">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1B651E" w:rsidRDefault="001B651E"/>
        </w:tc>
      </w:tr>
      <w:tr w:rsidR="001B651E">
        <w:tc>
          <w:tcPr>
            <w:tcW w:w="2880" w:type="dxa"/>
          </w:tcPr>
          <w:p w:rsidR="001B651E" w:rsidRDefault="00CC3FC6">
            <w:r>
              <w:t>2558.</w:t>
            </w:r>
          </w:p>
        </w:tc>
        <w:tc>
          <w:tcPr>
            <w:tcW w:w="2880" w:type="dxa"/>
          </w:tcPr>
          <w:p w:rsidR="001B651E" w:rsidRDefault="00CC3FC6">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1B651E" w:rsidRDefault="001B651E"/>
        </w:tc>
      </w:tr>
      <w:tr w:rsidR="001B651E">
        <w:tc>
          <w:tcPr>
            <w:tcW w:w="2880" w:type="dxa"/>
          </w:tcPr>
          <w:p w:rsidR="001B651E" w:rsidRDefault="00CC3FC6">
            <w:r>
              <w:t>2559.</w:t>
            </w:r>
          </w:p>
        </w:tc>
        <w:tc>
          <w:tcPr>
            <w:tcW w:w="2880" w:type="dxa"/>
          </w:tcPr>
          <w:p w:rsidR="001B651E" w:rsidRDefault="00CC3FC6">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1B651E" w:rsidRDefault="001B651E"/>
        </w:tc>
      </w:tr>
      <w:tr w:rsidR="001B651E">
        <w:tc>
          <w:tcPr>
            <w:tcW w:w="2880" w:type="dxa"/>
          </w:tcPr>
          <w:p w:rsidR="001B651E" w:rsidRDefault="00CC3FC6">
            <w:r>
              <w:t>2560.</w:t>
            </w:r>
          </w:p>
        </w:tc>
        <w:tc>
          <w:tcPr>
            <w:tcW w:w="2880" w:type="dxa"/>
          </w:tcPr>
          <w:p w:rsidR="001B651E" w:rsidRDefault="00CC3FC6">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1B651E" w:rsidRDefault="001B651E"/>
        </w:tc>
      </w:tr>
      <w:tr w:rsidR="001B651E">
        <w:tc>
          <w:tcPr>
            <w:tcW w:w="2880" w:type="dxa"/>
          </w:tcPr>
          <w:p w:rsidR="001B651E" w:rsidRDefault="00CC3FC6">
            <w:r>
              <w:t>2561.</w:t>
            </w:r>
          </w:p>
        </w:tc>
        <w:tc>
          <w:tcPr>
            <w:tcW w:w="2880" w:type="dxa"/>
          </w:tcPr>
          <w:p w:rsidR="001B651E" w:rsidRDefault="00CC3FC6">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1B651E" w:rsidRDefault="001B651E"/>
        </w:tc>
      </w:tr>
      <w:tr w:rsidR="001B651E">
        <w:tc>
          <w:tcPr>
            <w:tcW w:w="2880" w:type="dxa"/>
          </w:tcPr>
          <w:p w:rsidR="001B651E" w:rsidRDefault="00CC3FC6">
            <w:r>
              <w:t>2562.</w:t>
            </w:r>
          </w:p>
        </w:tc>
        <w:tc>
          <w:tcPr>
            <w:tcW w:w="2880" w:type="dxa"/>
          </w:tcPr>
          <w:p w:rsidR="001B651E" w:rsidRDefault="00CC3FC6">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1B651E" w:rsidRDefault="001B651E"/>
        </w:tc>
      </w:tr>
      <w:tr w:rsidR="001B651E">
        <w:tc>
          <w:tcPr>
            <w:tcW w:w="2880" w:type="dxa"/>
          </w:tcPr>
          <w:p w:rsidR="001B651E" w:rsidRDefault="00CC3FC6">
            <w:r>
              <w:t>2563.</w:t>
            </w:r>
          </w:p>
        </w:tc>
        <w:tc>
          <w:tcPr>
            <w:tcW w:w="2880" w:type="dxa"/>
          </w:tcPr>
          <w:p w:rsidR="001B651E" w:rsidRDefault="00CC3FC6">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1B651E" w:rsidRDefault="001B651E"/>
        </w:tc>
      </w:tr>
      <w:tr w:rsidR="001B651E">
        <w:tc>
          <w:tcPr>
            <w:tcW w:w="2880" w:type="dxa"/>
          </w:tcPr>
          <w:p w:rsidR="001B651E" w:rsidRDefault="00CC3FC6">
            <w:r>
              <w:t>2564.</w:t>
            </w:r>
          </w:p>
        </w:tc>
        <w:tc>
          <w:tcPr>
            <w:tcW w:w="2880" w:type="dxa"/>
          </w:tcPr>
          <w:p w:rsidR="001B651E" w:rsidRDefault="00CC3FC6">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1B651E" w:rsidRDefault="001B651E"/>
        </w:tc>
      </w:tr>
      <w:tr w:rsidR="001B651E">
        <w:tc>
          <w:tcPr>
            <w:tcW w:w="2880" w:type="dxa"/>
          </w:tcPr>
          <w:p w:rsidR="001B651E" w:rsidRDefault="00CC3FC6">
            <w:r>
              <w:t>2565.</w:t>
            </w:r>
          </w:p>
        </w:tc>
        <w:tc>
          <w:tcPr>
            <w:tcW w:w="2880" w:type="dxa"/>
          </w:tcPr>
          <w:p w:rsidR="001B651E" w:rsidRDefault="00CC3FC6">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1B651E" w:rsidRDefault="001B651E"/>
        </w:tc>
      </w:tr>
      <w:tr w:rsidR="001B651E">
        <w:tc>
          <w:tcPr>
            <w:tcW w:w="2880" w:type="dxa"/>
          </w:tcPr>
          <w:p w:rsidR="001B651E" w:rsidRDefault="00CC3FC6">
            <w:r>
              <w:t>2566.</w:t>
            </w:r>
          </w:p>
        </w:tc>
        <w:tc>
          <w:tcPr>
            <w:tcW w:w="2880" w:type="dxa"/>
          </w:tcPr>
          <w:p w:rsidR="001B651E" w:rsidRDefault="00CC3FC6">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1B651E" w:rsidRDefault="001B651E"/>
        </w:tc>
      </w:tr>
      <w:tr w:rsidR="001B651E">
        <w:tc>
          <w:tcPr>
            <w:tcW w:w="2880" w:type="dxa"/>
          </w:tcPr>
          <w:p w:rsidR="001B651E" w:rsidRDefault="00CC3FC6">
            <w:r>
              <w:t>2567.</w:t>
            </w:r>
          </w:p>
        </w:tc>
        <w:tc>
          <w:tcPr>
            <w:tcW w:w="2880" w:type="dxa"/>
          </w:tcPr>
          <w:p w:rsidR="001B651E" w:rsidRDefault="00CC3FC6">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1B651E" w:rsidRDefault="001B651E"/>
        </w:tc>
      </w:tr>
      <w:tr w:rsidR="001B651E">
        <w:tc>
          <w:tcPr>
            <w:tcW w:w="2880" w:type="dxa"/>
          </w:tcPr>
          <w:p w:rsidR="001B651E" w:rsidRDefault="00CC3FC6">
            <w:r>
              <w:t>2568.</w:t>
            </w:r>
          </w:p>
        </w:tc>
        <w:tc>
          <w:tcPr>
            <w:tcW w:w="2880" w:type="dxa"/>
          </w:tcPr>
          <w:p w:rsidR="001B651E" w:rsidRDefault="00CC3FC6">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1B651E" w:rsidRDefault="001B651E"/>
        </w:tc>
      </w:tr>
      <w:tr w:rsidR="001B651E">
        <w:tc>
          <w:tcPr>
            <w:tcW w:w="2880" w:type="dxa"/>
          </w:tcPr>
          <w:p w:rsidR="001B651E" w:rsidRDefault="00CC3FC6">
            <w:r>
              <w:t>2569.</w:t>
            </w:r>
          </w:p>
        </w:tc>
        <w:tc>
          <w:tcPr>
            <w:tcW w:w="2880" w:type="dxa"/>
          </w:tcPr>
          <w:p w:rsidR="001B651E" w:rsidRDefault="00CC3FC6">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1B651E" w:rsidRDefault="001B651E"/>
        </w:tc>
      </w:tr>
      <w:tr w:rsidR="001B651E">
        <w:tc>
          <w:tcPr>
            <w:tcW w:w="2880" w:type="dxa"/>
          </w:tcPr>
          <w:p w:rsidR="001B651E" w:rsidRDefault="00CC3FC6">
            <w:r>
              <w:t>2570.</w:t>
            </w:r>
          </w:p>
        </w:tc>
        <w:tc>
          <w:tcPr>
            <w:tcW w:w="2880" w:type="dxa"/>
          </w:tcPr>
          <w:p w:rsidR="001B651E" w:rsidRDefault="00CC3FC6">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1B651E" w:rsidRDefault="001B651E"/>
        </w:tc>
      </w:tr>
      <w:tr w:rsidR="001B651E">
        <w:tc>
          <w:tcPr>
            <w:tcW w:w="2880" w:type="dxa"/>
          </w:tcPr>
          <w:p w:rsidR="001B651E" w:rsidRDefault="00CC3FC6">
            <w:r>
              <w:t>2571.</w:t>
            </w:r>
          </w:p>
        </w:tc>
        <w:tc>
          <w:tcPr>
            <w:tcW w:w="2880" w:type="dxa"/>
          </w:tcPr>
          <w:p w:rsidR="001B651E" w:rsidRDefault="00CC3FC6">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1B651E" w:rsidRDefault="001B651E"/>
        </w:tc>
      </w:tr>
      <w:tr w:rsidR="001B651E">
        <w:tc>
          <w:tcPr>
            <w:tcW w:w="2880" w:type="dxa"/>
          </w:tcPr>
          <w:p w:rsidR="001B651E" w:rsidRDefault="00CC3FC6">
            <w:r>
              <w:t>2572.</w:t>
            </w:r>
          </w:p>
        </w:tc>
        <w:tc>
          <w:tcPr>
            <w:tcW w:w="2880" w:type="dxa"/>
          </w:tcPr>
          <w:p w:rsidR="001B651E" w:rsidRDefault="00CC3FC6">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1B651E" w:rsidRDefault="001B651E"/>
        </w:tc>
      </w:tr>
      <w:tr w:rsidR="001B651E">
        <w:tc>
          <w:tcPr>
            <w:tcW w:w="2880" w:type="dxa"/>
          </w:tcPr>
          <w:p w:rsidR="001B651E" w:rsidRDefault="00CC3FC6">
            <w:r>
              <w:t>2573.</w:t>
            </w:r>
          </w:p>
        </w:tc>
        <w:tc>
          <w:tcPr>
            <w:tcW w:w="2880" w:type="dxa"/>
          </w:tcPr>
          <w:p w:rsidR="001B651E" w:rsidRDefault="00CC3FC6">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1B651E" w:rsidRDefault="001B651E"/>
        </w:tc>
      </w:tr>
      <w:tr w:rsidR="001B651E">
        <w:tc>
          <w:tcPr>
            <w:tcW w:w="2880" w:type="dxa"/>
          </w:tcPr>
          <w:p w:rsidR="001B651E" w:rsidRDefault="00CC3FC6">
            <w:r>
              <w:t>2574.</w:t>
            </w:r>
          </w:p>
        </w:tc>
        <w:tc>
          <w:tcPr>
            <w:tcW w:w="2880" w:type="dxa"/>
          </w:tcPr>
          <w:p w:rsidR="001B651E" w:rsidRDefault="00CC3FC6">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1B651E" w:rsidRDefault="001B651E"/>
        </w:tc>
      </w:tr>
      <w:tr w:rsidR="001B651E">
        <w:tc>
          <w:tcPr>
            <w:tcW w:w="2880" w:type="dxa"/>
          </w:tcPr>
          <w:p w:rsidR="001B651E" w:rsidRDefault="00CC3FC6">
            <w:r>
              <w:t>2575.</w:t>
            </w:r>
          </w:p>
        </w:tc>
        <w:tc>
          <w:tcPr>
            <w:tcW w:w="2880" w:type="dxa"/>
          </w:tcPr>
          <w:p w:rsidR="001B651E" w:rsidRDefault="00CC3FC6">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1B651E" w:rsidRDefault="001B651E"/>
        </w:tc>
      </w:tr>
      <w:tr w:rsidR="001B651E">
        <w:tc>
          <w:tcPr>
            <w:tcW w:w="2880" w:type="dxa"/>
          </w:tcPr>
          <w:p w:rsidR="001B651E" w:rsidRDefault="00CC3FC6">
            <w:r>
              <w:t>2576.</w:t>
            </w:r>
          </w:p>
        </w:tc>
        <w:tc>
          <w:tcPr>
            <w:tcW w:w="2880" w:type="dxa"/>
          </w:tcPr>
          <w:p w:rsidR="001B651E" w:rsidRDefault="00CC3FC6">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1B651E" w:rsidRDefault="001B651E"/>
        </w:tc>
      </w:tr>
      <w:tr w:rsidR="001B651E">
        <w:tc>
          <w:tcPr>
            <w:tcW w:w="2880" w:type="dxa"/>
          </w:tcPr>
          <w:p w:rsidR="001B651E" w:rsidRDefault="00CC3FC6">
            <w:r>
              <w:t>2577.</w:t>
            </w:r>
          </w:p>
        </w:tc>
        <w:tc>
          <w:tcPr>
            <w:tcW w:w="2880" w:type="dxa"/>
          </w:tcPr>
          <w:p w:rsidR="001B651E" w:rsidRDefault="00CC3FC6">
            <w:r>
              <w:t>Интернет-ресурс http://www.vedi-ra.info/dopinfo/index.php?20130911 (решение Электростальского городского суда Московской области от 23.10.2014);</w:t>
            </w:r>
          </w:p>
        </w:tc>
        <w:tc>
          <w:tcPr>
            <w:tcW w:w="2880" w:type="dxa"/>
          </w:tcPr>
          <w:p w:rsidR="001B651E" w:rsidRDefault="001B651E"/>
        </w:tc>
      </w:tr>
      <w:tr w:rsidR="001B651E">
        <w:tc>
          <w:tcPr>
            <w:tcW w:w="2880" w:type="dxa"/>
          </w:tcPr>
          <w:p w:rsidR="001B651E" w:rsidRDefault="00CC3FC6">
            <w:r>
              <w:t>2578.</w:t>
            </w:r>
          </w:p>
        </w:tc>
        <w:tc>
          <w:tcPr>
            <w:tcW w:w="2880" w:type="dxa"/>
          </w:tcPr>
          <w:p w:rsidR="001B651E" w:rsidRDefault="00CC3FC6">
            <w:r>
              <w:t xml:space="preserve">Сайт http://sodiqlar.info (решение Ленинского районного суда г. Ставрополя от </w:t>
            </w:r>
            <w:r>
              <w:t>16.10.2014);</w:t>
            </w:r>
          </w:p>
        </w:tc>
        <w:tc>
          <w:tcPr>
            <w:tcW w:w="2880" w:type="dxa"/>
          </w:tcPr>
          <w:p w:rsidR="001B651E" w:rsidRDefault="001B651E"/>
        </w:tc>
      </w:tr>
      <w:tr w:rsidR="001B651E">
        <w:tc>
          <w:tcPr>
            <w:tcW w:w="2880" w:type="dxa"/>
          </w:tcPr>
          <w:p w:rsidR="001B651E" w:rsidRDefault="00CC3FC6">
            <w:r>
              <w:t>2579.</w:t>
            </w:r>
          </w:p>
        </w:tc>
        <w:tc>
          <w:tcPr>
            <w:tcW w:w="2880" w:type="dxa"/>
          </w:tcPr>
          <w:p w:rsidR="001B651E" w:rsidRDefault="00CC3FC6">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1B651E" w:rsidRDefault="001B651E"/>
        </w:tc>
      </w:tr>
      <w:tr w:rsidR="001B651E">
        <w:tc>
          <w:tcPr>
            <w:tcW w:w="2880" w:type="dxa"/>
          </w:tcPr>
          <w:p w:rsidR="001B651E" w:rsidRDefault="00CC3FC6">
            <w:r>
              <w:t>2580.</w:t>
            </w:r>
          </w:p>
        </w:tc>
        <w:tc>
          <w:tcPr>
            <w:tcW w:w="2880" w:type="dxa"/>
          </w:tcPr>
          <w:p w:rsidR="001B651E" w:rsidRDefault="00CC3FC6">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1B651E" w:rsidRDefault="001B651E"/>
        </w:tc>
      </w:tr>
      <w:tr w:rsidR="001B651E">
        <w:tc>
          <w:tcPr>
            <w:tcW w:w="2880" w:type="dxa"/>
          </w:tcPr>
          <w:p w:rsidR="001B651E" w:rsidRDefault="00CC3FC6">
            <w:r>
              <w:t>2581.</w:t>
            </w:r>
          </w:p>
        </w:tc>
        <w:tc>
          <w:tcPr>
            <w:tcW w:w="2880" w:type="dxa"/>
          </w:tcPr>
          <w:p w:rsidR="001B651E" w:rsidRDefault="00CC3FC6">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1B651E" w:rsidRDefault="001B651E"/>
        </w:tc>
      </w:tr>
      <w:tr w:rsidR="001B651E">
        <w:tc>
          <w:tcPr>
            <w:tcW w:w="2880" w:type="dxa"/>
          </w:tcPr>
          <w:p w:rsidR="001B651E" w:rsidRDefault="00CC3FC6">
            <w:r>
              <w:t>2582.</w:t>
            </w:r>
          </w:p>
        </w:tc>
        <w:tc>
          <w:tcPr>
            <w:tcW w:w="2880" w:type="dxa"/>
          </w:tcPr>
          <w:p w:rsidR="001B651E" w:rsidRDefault="00CC3FC6">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1B651E" w:rsidRDefault="001B651E"/>
        </w:tc>
      </w:tr>
      <w:tr w:rsidR="001B651E">
        <w:tc>
          <w:tcPr>
            <w:tcW w:w="2880" w:type="dxa"/>
          </w:tcPr>
          <w:p w:rsidR="001B651E" w:rsidRDefault="00CC3FC6">
            <w:r>
              <w:t>2583.</w:t>
            </w:r>
          </w:p>
        </w:tc>
        <w:tc>
          <w:tcPr>
            <w:tcW w:w="2880" w:type="dxa"/>
          </w:tcPr>
          <w:p w:rsidR="001B651E" w:rsidRDefault="00CC3FC6">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1B651E" w:rsidRDefault="001B651E"/>
        </w:tc>
      </w:tr>
      <w:tr w:rsidR="001B651E">
        <w:tc>
          <w:tcPr>
            <w:tcW w:w="2880" w:type="dxa"/>
          </w:tcPr>
          <w:p w:rsidR="001B651E" w:rsidRDefault="00CC3FC6">
            <w:r>
              <w:t>2584.</w:t>
            </w:r>
          </w:p>
        </w:tc>
        <w:tc>
          <w:tcPr>
            <w:tcW w:w="2880" w:type="dxa"/>
          </w:tcPr>
          <w:p w:rsidR="001B651E" w:rsidRDefault="00CC3FC6">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1B651E" w:rsidRDefault="001B651E"/>
        </w:tc>
      </w:tr>
      <w:tr w:rsidR="001B651E">
        <w:tc>
          <w:tcPr>
            <w:tcW w:w="2880" w:type="dxa"/>
          </w:tcPr>
          <w:p w:rsidR="001B651E" w:rsidRDefault="00CC3FC6">
            <w:r>
              <w:t>2585.</w:t>
            </w:r>
          </w:p>
        </w:tc>
        <w:tc>
          <w:tcPr>
            <w:tcW w:w="2880" w:type="dxa"/>
          </w:tcPr>
          <w:p w:rsidR="001B651E" w:rsidRDefault="00CC3FC6">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1B651E" w:rsidRDefault="001B651E"/>
        </w:tc>
      </w:tr>
      <w:tr w:rsidR="001B651E">
        <w:tc>
          <w:tcPr>
            <w:tcW w:w="2880" w:type="dxa"/>
          </w:tcPr>
          <w:p w:rsidR="001B651E" w:rsidRDefault="00CC3FC6">
            <w:r>
              <w:t>2586.</w:t>
            </w:r>
          </w:p>
        </w:tc>
        <w:tc>
          <w:tcPr>
            <w:tcW w:w="2880" w:type="dxa"/>
          </w:tcPr>
          <w:p w:rsidR="001B651E" w:rsidRDefault="00CC3FC6">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1B651E" w:rsidRDefault="001B651E"/>
        </w:tc>
      </w:tr>
      <w:tr w:rsidR="001B651E">
        <w:tc>
          <w:tcPr>
            <w:tcW w:w="2880" w:type="dxa"/>
          </w:tcPr>
          <w:p w:rsidR="001B651E" w:rsidRDefault="00CC3FC6">
            <w:r>
              <w:t>2587.</w:t>
            </w:r>
          </w:p>
        </w:tc>
        <w:tc>
          <w:tcPr>
            <w:tcW w:w="2880" w:type="dxa"/>
          </w:tcPr>
          <w:p w:rsidR="001B651E" w:rsidRDefault="00CC3FC6">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1B651E" w:rsidRDefault="001B651E"/>
        </w:tc>
      </w:tr>
      <w:tr w:rsidR="001B651E">
        <w:tc>
          <w:tcPr>
            <w:tcW w:w="2880" w:type="dxa"/>
          </w:tcPr>
          <w:p w:rsidR="001B651E" w:rsidRDefault="00CC3FC6">
            <w:r>
              <w:t>2588.</w:t>
            </w:r>
          </w:p>
        </w:tc>
        <w:tc>
          <w:tcPr>
            <w:tcW w:w="2880" w:type="dxa"/>
          </w:tcPr>
          <w:p w:rsidR="001B651E" w:rsidRDefault="00CC3FC6">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1B651E" w:rsidRDefault="001B651E"/>
        </w:tc>
      </w:tr>
      <w:tr w:rsidR="001B651E">
        <w:tc>
          <w:tcPr>
            <w:tcW w:w="2880" w:type="dxa"/>
          </w:tcPr>
          <w:p w:rsidR="001B651E" w:rsidRDefault="00CC3FC6">
            <w:r>
              <w:t>2589.</w:t>
            </w:r>
          </w:p>
        </w:tc>
        <w:tc>
          <w:tcPr>
            <w:tcW w:w="2880" w:type="dxa"/>
          </w:tcPr>
          <w:p w:rsidR="001B651E" w:rsidRDefault="00CC3FC6">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1B651E" w:rsidRDefault="001B651E"/>
        </w:tc>
      </w:tr>
      <w:tr w:rsidR="001B651E">
        <w:tc>
          <w:tcPr>
            <w:tcW w:w="2880" w:type="dxa"/>
          </w:tcPr>
          <w:p w:rsidR="001B651E" w:rsidRDefault="00CC3FC6">
            <w:r>
              <w:t>2590.</w:t>
            </w:r>
          </w:p>
        </w:tc>
        <w:tc>
          <w:tcPr>
            <w:tcW w:w="2880" w:type="dxa"/>
          </w:tcPr>
          <w:p w:rsidR="001B651E" w:rsidRDefault="00CC3FC6">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1B651E" w:rsidRDefault="001B651E"/>
        </w:tc>
      </w:tr>
      <w:tr w:rsidR="001B651E">
        <w:tc>
          <w:tcPr>
            <w:tcW w:w="2880" w:type="dxa"/>
          </w:tcPr>
          <w:p w:rsidR="001B651E" w:rsidRDefault="00CC3FC6">
            <w:r>
              <w:t>2591.</w:t>
            </w:r>
          </w:p>
        </w:tc>
        <w:tc>
          <w:tcPr>
            <w:tcW w:w="2880" w:type="dxa"/>
          </w:tcPr>
          <w:p w:rsidR="001B651E" w:rsidRDefault="00CC3FC6">
            <w:r>
              <w:t>Видеофайлы «Скины.flv» и «Белые войны. mp4» (решение Болховского районного суда Орловской области от 14.10.2014);</w:t>
            </w:r>
          </w:p>
        </w:tc>
        <w:tc>
          <w:tcPr>
            <w:tcW w:w="2880" w:type="dxa"/>
          </w:tcPr>
          <w:p w:rsidR="001B651E" w:rsidRDefault="001B651E"/>
        </w:tc>
      </w:tr>
      <w:tr w:rsidR="001B651E">
        <w:tc>
          <w:tcPr>
            <w:tcW w:w="2880" w:type="dxa"/>
          </w:tcPr>
          <w:p w:rsidR="001B651E" w:rsidRDefault="00CC3FC6">
            <w:r>
              <w:t>2592.</w:t>
            </w:r>
          </w:p>
        </w:tc>
        <w:tc>
          <w:tcPr>
            <w:tcW w:w="2880" w:type="dxa"/>
          </w:tcPr>
          <w:p w:rsidR="001B651E" w:rsidRDefault="00CC3FC6">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1B651E" w:rsidRDefault="001B651E"/>
        </w:tc>
      </w:tr>
      <w:tr w:rsidR="001B651E">
        <w:tc>
          <w:tcPr>
            <w:tcW w:w="2880" w:type="dxa"/>
          </w:tcPr>
          <w:p w:rsidR="001B651E" w:rsidRDefault="00CC3FC6">
            <w:r>
              <w:t>2593.</w:t>
            </w:r>
          </w:p>
        </w:tc>
        <w:tc>
          <w:tcPr>
            <w:tcW w:w="2880" w:type="dxa"/>
          </w:tcPr>
          <w:p w:rsidR="001B651E" w:rsidRDefault="00CC3FC6">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1B651E" w:rsidRDefault="001B651E"/>
        </w:tc>
      </w:tr>
      <w:tr w:rsidR="001B651E">
        <w:tc>
          <w:tcPr>
            <w:tcW w:w="2880" w:type="dxa"/>
          </w:tcPr>
          <w:p w:rsidR="001B651E" w:rsidRDefault="00CC3FC6">
            <w:r>
              <w:t>2594.</w:t>
            </w:r>
          </w:p>
        </w:tc>
        <w:tc>
          <w:tcPr>
            <w:tcW w:w="2880" w:type="dxa"/>
          </w:tcPr>
          <w:p w:rsidR="001B651E" w:rsidRDefault="00CC3FC6">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1B651E" w:rsidRDefault="001B651E"/>
        </w:tc>
      </w:tr>
      <w:tr w:rsidR="001B651E">
        <w:tc>
          <w:tcPr>
            <w:tcW w:w="2880" w:type="dxa"/>
          </w:tcPr>
          <w:p w:rsidR="001B651E" w:rsidRDefault="00CC3FC6">
            <w:r>
              <w:t>2595.</w:t>
            </w:r>
          </w:p>
        </w:tc>
        <w:tc>
          <w:tcPr>
            <w:tcW w:w="2880" w:type="dxa"/>
          </w:tcPr>
          <w:p w:rsidR="001B651E" w:rsidRDefault="00CC3FC6">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1B651E" w:rsidRDefault="001B651E"/>
        </w:tc>
      </w:tr>
      <w:tr w:rsidR="001B651E">
        <w:tc>
          <w:tcPr>
            <w:tcW w:w="2880" w:type="dxa"/>
          </w:tcPr>
          <w:p w:rsidR="001B651E" w:rsidRDefault="00CC3FC6">
            <w:r>
              <w:t>2596.</w:t>
            </w:r>
          </w:p>
        </w:tc>
        <w:tc>
          <w:tcPr>
            <w:tcW w:w="2880" w:type="dxa"/>
          </w:tcPr>
          <w:p w:rsidR="001B651E" w:rsidRDefault="00CC3FC6">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1B651E" w:rsidRDefault="001B651E"/>
        </w:tc>
      </w:tr>
      <w:tr w:rsidR="001B651E">
        <w:tc>
          <w:tcPr>
            <w:tcW w:w="2880" w:type="dxa"/>
          </w:tcPr>
          <w:p w:rsidR="001B651E" w:rsidRDefault="00CC3FC6">
            <w:r>
              <w:t>2597.</w:t>
            </w:r>
          </w:p>
        </w:tc>
        <w:tc>
          <w:tcPr>
            <w:tcW w:w="2880" w:type="dxa"/>
          </w:tcPr>
          <w:p w:rsidR="001B651E" w:rsidRDefault="00CC3FC6">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1B651E" w:rsidRDefault="001B651E"/>
        </w:tc>
      </w:tr>
      <w:tr w:rsidR="001B651E">
        <w:tc>
          <w:tcPr>
            <w:tcW w:w="2880" w:type="dxa"/>
          </w:tcPr>
          <w:p w:rsidR="001B651E" w:rsidRDefault="00CC3FC6">
            <w:r>
              <w:t>2598.</w:t>
            </w:r>
          </w:p>
        </w:tc>
        <w:tc>
          <w:tcPr>
            <w:tcW w:w="2880" w:type="dxa"/>
          </w:tcPr>
          <w:p w:rsidR="001B651E" w:rsidRDefault="00CC3FC6">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1B651E" w:rsidRDefault="001B651E"/>
        </w:tc>
      </w:tr>
      <w:tr w:rsidR="001B651E">
        <w:tc>
          <w:tcPr>
            <w:tcW w:w="2880" w:type="dxa"/>
          </w:tcPr>
          <w:p w:rsidR="001B651E" w:rsidRDefault="00CC3FC6">
            <w:r>
              <w:t>2599.</w:t>
            </w:r>
          </w:p>
        </w:tc>
        <w:tc>
          <w:tcPr>
            <w:tcW w:w="2880" w:type="dxa"/>
          </w:tcPr>
          <w:p w:rsidR="001B651E" w:rsidRDefault="00CC3FC6">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1B651E" w:rsidRDefault="001B651E"/>
        </w:tc>
      </w:tr>
      <w:tr w:rsidR="001B651E">
        <w:tc>
          <w:tcPr>
            <w:tcW w:w="2880" w:type="dxa"/>
          </w:tcPr>
          <w:p w:rsidR="001B651E" w:rsidRDefault="00CC3FC6">
            <w:r>
              <w:t>2600.</w:t>
            </w:r>
          </w:p>
        </w:tc>
        <w:tc>
          <w:tcPr>
            <w:tcW w:w="2880" w:type="dxa"/>
          </w:tcPr>
          <w:p w:rsidR="001B651E" w:rsidRDefault="00CC3FC6">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1B651E" w:rsidRDefault="001B651E"/>
        </w:tc>
      </w:tr>
      <w:tr w:rsidR="001B651E">
        <w:tc>
          <w:tcPr>
            <w:tcW w:w="2880" w:type="dxa"/>
          </w:tcPr>
          <w:p w:rsidR="001B651E" w:rsidRDefault="00CC3FC6">
            <w:r>
              <w:t>2601.</w:t>
            </w:r>
          </w:p>
        </w:tc>
        <w:tc>
          <w:tcPr>
            <w:tcW w:w="2880" w:type="dxa"/>
          </w:tcPr>
          <w:p w:rsidR="001B651E" w:rsidRDefault="00CC3FC6">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1B651E" w:rsidRDefault="001B651E"/>
        </w:tc>
      </w:tr>
      <w:tr w:rsidR="001B651E">
        <w:tc>
          <w:tcPr>
            <w:tcW w:w="2880" w:type="dxa"/>
          </w:tcPr>
          <w:p w:rsidR="001B651E" w:rsidRDefault="00CC3FC6">
            <w:r>
              <w:t>2602.</w:t>
            </w:r>
          </w:p>
        </w:tc>
        <w:tc>
          <w:tcPr>
            <w:tcW w:w="2880" w:type="dxa"/>
          </w:tcPr>
          <w:p w:rsidR="001B651E" w:rsidRDefault="00CC3FC6">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1B651E" w:rsidRDefault="001B651E"/>
        </w:tc>
      </w:tr>
      <w:tr w:rsidR="001B651E">
        <w:tc>
          <w:tcPr>
            <w:tcW w:w="2880" w:type="dxa"/>
          </w:tcPr>
          <w:p w:rsidR="001B651E" w:rsidRDefault="00CC3FC6">
            <w:r>
              <w:t>2603.</w:t>
            </w:r>
          </w:p>
        </w:tc>
        <w:tc>
          <w:tcPr>
            <w:tcW w:w="2880" w:type="dxa"/>
          </w:tcPr>
          <w:p w:rsidR="001B651E" w:rsidRDefault="00CC3FC6">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1B651E" w:rsidRDefault="001B651E"/>
        </w:tc>
      </w:tr>
      <w:tr w:rsidR="001B651E">
        <w:tc>
          <w:tcPr>
            <w:tcW w:w="2880" w:type="dxa"/>
          </w:tcPr>
          <w:p w:rsidR="001B651E" w:rsidRDefault="00CC3FC6">
            <w:r>
              <w:t>2604.</w:t>
            </w:r>
          </w:p>
        </w:tc>
        <w:tc>
          <w:tcPr>
            <w:tcW w:w="2880" w:type="dxa"/>
          </w:tcPr>
          <w:p w:rsidR="001B651E" w:rsidRDefault="00CC3FC6">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1B651E" w:rsidRDefault="001B651E"/>
        </w:tc>
      </w:tr>
      <w:tr w:rsidR="001B651E">
        <w:tc>
          <w:tcPr>
            <w:tcW w:w="2880" w:type="dxa"/>
          </w:tcPr>
          <w:p w:rsidR="001B651E" w:rsidRDefault="00CC3FC6">
            <w:r>
              <w:t>2605.</w:t>
            </w:r>
          </w:p>
        </w:tc>
        <w:tc>
          <w:tcPr>
            <w:tcW w:w="2880" w:type="dxa"/>
          </w:tcPr>
          <w:p w:rsidR="001B651E" w:rsidRDefault="00CC3FC6">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1B651E" w:rsidRDefault="001B651E"/>
        </w:tc>
      </w:tr>
      <w:tr w:rsidR="001B651E">
        <w:tc>
          <w:tcPr>
            <w:tcW w:w="2880" w:type="dxa"/>
          </w:tcPr>
          <w:p w:rsidR="001B651E" w:rsidRDefault="00CC3FC6">
            <w:r>
              <w:t>2606.</w:t>
            </w:r>
          </w:p>
        </w:tc>
        <w:tc>
          <w:tcPr>
            <w:tcW w:w="2880" w:type="dxa"/>
          </w:tcPr>
          <w:p w:rsidR="001B651E" w:rsidRDefault="00CC3FC6">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1B651E" w:rsidRDefault="001B651E"/>
        </w:tc>
      </w:tr>
      <w:tr w:rsidR="001B651E">
        <w:tc>
          <w:tcPr>
            <w:tcW w:w="2880" w:type="dxa"/>
          </w:tcPr>
          <w:p w:rsidR="001B651E" w:rsidRDefault="00CC3FC6">
            <w:r>
              <w:t>2607.</w:t>
            </w:r>
          </w:p>
        </w:tc>
        <w:tc>
          <w:tcPr>
            <w:tcW w:w="2880" w:type="dxa"/>
          </w:tcPr>
          <w:p w:rsidR="001B651E" w:rsidRDefault="00CC3FC6">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1B651E" w:rsidRDefault="001B651E"/>
        </w:tc>
      </w:tr>
      <w:tr w:rsidR="001B651E">
        <w:tc>
          <w:tcPr>
            <w:tcW w:w="2880" w:type="dxa"/>
          </w:tcPr>
          <w:p w:rsidR="001B651E" w:rsidRDefault="00CC3FC6">
            <w:r>
              <w:t>2608.</w:t>
            </w:r>
          </w:p>
        </w:tc>
        <w:tc>
          <w:tcPr>
            <w:tcW w:w="2880" w:type="dxa"/>
          </w:tcPr>
          <w:p w:rsidR="001B651E" w:rsidRDefault="00CC3FC6">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1B651E" w:rsidRDefault="001B651E"/>
        </w:tc>
      </w:tr>
      <w:tr w:rsidR="001B651E">
        <w:tc>
          <w:tcPr>
            <w:tcW w:w="2880" w:type="dxa"/>
          </w:tcPr>
          <w:p w:rsidR="001B651E" w:rsidRDefault="00CC3FC6">
            <w:r>
              <w:t>2609.</w:t>
            </w:r>
          </w:p>
        </w:tc>
        <w:tc>
          <w:tcPr>
            <w:tcW w:w="2880" w:type="dxa"/>
          </w:tcPr>
          <w:p w:rsidR="001B651E" w:rsidRDefault="00CC3FC6">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1B651E" w:rsidRDefault="001B651E"/>
        </w:tc>
      </w:tr>
      <w:tr w:rsidR="001B651E">
        <w:tc>
          <w:tcPr>
            <w:tcW w:w="2880" w:type="dxa"/>
          </w:tcPr>
          <w:p w:rsidR="001B651E" w:rsidRDefault="00CC3FC6">
            <w:r>
              <w:t>2610.</w:t>
            </w:r>
          </w:p>
        </w:tc>
        <w:tc>
          <w:tcPr>
            <w:tcW w:w="2880" w:type="dxa"/>
          </w:tcPr>
          <w:p w:rsidR="001B651E" w:rsidRDefault="00CC3FC6">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1B651E" w:rsidRDefault="001B651E"/>
        </w:tc>
      </w:tr>
      <w:tr w:rsidR="001B651E">
        <w:tc>
          <w:tcPr>
            <w:tcW w:w="2880" w:type="dxa"/>
          </w:tcPr>
          <w:p w:rsidR="001B651E" w:rsidRDefault="00CC3FC6">
            <w:r>
              <w:t>2611.</w:t>
            </w:r>
          </w:p>
        </w:tc>
        <w:tc>
          <w:tcPr>
            <w:tcW w:w="2880" w:type="dxa"/>
          </w:tcPr>
          <w:p w:rsidR="001B651E" w:rsidRDefault="00CC3FC6">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1B651E" w:rsidRDefault="001B651E"/>
        </w:tc>
      </w:tr>
      <w:tr w:rsidR="001B651E">
        <w:tc>
          <w:tcPr>
            <w:tcW w:w="2880" w:type="dxa"/>
          </w:tcPr>
          <w:p w:rsidR="001B651E" w:rsidRDefault="00CC3FC6">
            <w:r>
              <w:t>2612.</w:t>
            </w:r>
          </w:p>
        </w:tc>
        <w:tc>
          <w:tcPr>
            <w:tcW w:w="2880" w:type="dxa"/>
          </w:tcPr>
          <w:p w:rsidR="001B651E" w:rsidRDefault="00CC3FC6">
            <w:r>
              <w:t>Аудиокомпозиция «Нигеры на снегу» - Валери</w:t>
            </w:r>
            <w:r>
              <w:t>й Шунт (решение Первореченского районного суда г. Владивостока от 28.10.2014).</w:t>
            </w:r>
          </w:p>
        </w:tc>
        <w:tc>
          <w:tcPr>
            <w:tcW w:w="2880" w:type="dxa"/>
          </w:tcPr>
          <w:p w:rsidR="001B651E" w:rsidRDefault="001B651E"/>
        </w:tc>
      </w:tr>
      <w:tr w:rsidR="001B651E">
        <w:tc>
          <w:tcPr>
            <w:tcW w:w="2880" w:type="dxa"/>
          </w:tcPr>
          <w:p w:rsidR="001B651E" w:rsidRDefault="00CC3FC6">
            <w:r>
              <w:t>2613.</w:t>
            </w:r>
          </w:p>
        </w:tc>
        <w:tc>
          <w:tcPr>
            <w:tcW w:w="2880" w:type="dxa"/>
          </w:tcPr>
          <w:p w:rsidR="001B651E" w:rsidRDefault="00CC3FC6">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1B651E" w:rsidRDefault="001B651E"/>
        </w:tc>
      </w:tr>
      <w:tr w:rsidR="001B651E">
        <w:tc>
          <w:tcPr>
            <w:tcW w:w="2880" w:type="dxa"/>
          </w:tcPr>
          <w:p w:rsidR="001B651E" w:rsidRDefault="00CC3FC6">
            <w:r>
              <w:t>2614.</w:t>
            </w:r>
          </w:p>
        </w:tc>
        <w:tc>
          <w:tcPr>
            <w:tcW w:w="2880" w:type="dxa"/>
          </w:tcPr>
          <w:p w:rsidR="001B651E" w:rsidRDefault="00CC3FC6">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1B651E" w:rsidRDefault="001B651E"/>
        </w:tc>
      </w:tr>
      <w:tr w:rsidR="001B651E">
        <w:tc>
          <w:tcPr>
            <w:tcW w:w="2880" w:type="dxa"/>
          </w:tcPr>
          <w:p w:rsidR="001B651E" w:rsidRDefault="00CC3FC6">
            <w:r>
              <w:t>2615.</w:t>
            </w:r>
          </w:p>
        </w:tc>
        <w:tc>
          <w:tcPr>
            <w:tcW w:w="2880" w:type="dxa"/>
          </w:tcPr>
          <w:p w:rsidR="001B651E" w:rsidRDefault="00CC3FC6">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1B651E" w:rsidRDefault="001B651E"/>
        </w:tc>
      </w:tr>
      <w:tr w:rsidR="001B651E">
        <w:tc>
          <w:tcPr>
            <w:tcW w:w="2880" w:type="dxa"/>
          </w:tcPr>
          <w:p w:rsidR="001B651E" w:rsidRDefault="00CC3FC6">
            <w:r>
              <w:t>2616.</w:t>
            </w:r>
          </w:p>
        </w:tc>
        <w:tc>
          <w:tcPr>
            <w:tcW w:w="2880" w:type="dxa"/>
          </w:tcPr>
          <w:p w:rsidR="001B651E" w:rsidRDefault="00CC3FC6">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1B651E" w:rsidRDefault="001B651E"/>
        </w:tc>
      </w:tr>
      <w:tr w:rsidR="001B651E">
        <w:tc>
          <w:tcPr>
            <w:tcW w:w="2880" w:type="dxa"/>
          </w:tcPr>
          <w:p w:rsidR="001B651E" w:rsidRDefault="00CC3FC6">
            <w:r>
              <w:t>2617.</w:t>
            </w:r>
          </w:p>
        </w:tc>
        <w:tc>
          <w:tcPr>
            <w:tcW w:w="2880" w:type="dxa"/>
          </w:tcPr>
          <w:p w:rsidR="001B651E" w:rsidRDefault="00CC3FC6">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1B651E" w:rsidRDefault="001B651E"/>
        </w:tc>
      </w:tr>
      <w:tr w:rsidR="001B651E">
        <w:tc>
          <w:tcPr>
            <w:tcW w:w="2880" w:type="dxa"/>
          </w:tcPr>
          <w:p w:rsidR="001B651E" w:rsidRDefault="00CC3FC6">
            <w:r>
              <w:t>2618.</w:t>
            </w:r>
          </w:p>
        </w:tc>
        <w:tc>
          <w:tcPr>
            <w:tcW w:w="2880" w:type="dxa"/>
          </w:tcPr>
          <w:p w:rsidR="001B651E" w:rsidRDefault="00CC3FC6">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1B651E" w:rsidRDefault="001B651E"/>
        </w:tc>
      </w:tr>
      <w:tr w:rsidR="001B651E">
        <w:tc>
          <w:tcPr>
            <w:tcW w:w="2880" w:type="dxa"/>
          </w:tcPr>
          <w:p w:rsidR="001B651E" w:rsidRDefault="00CC3FC6">
            <w:r>
              <w:t>2619.</w:t>
            </w:r>
          </w:p>
        </w:tc>
        <w:tc>
          <w:tcPr>
            <w:tcW w:w="2880" w:type="dxa"/>
          </w:tcPr>
          <w:p w:rsidR="001B651E" w:rsidRDefault="00CC3FC6">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1B651E" w:rsidRDefault="001B651E"/>
        </w:tc>
      </w:tr>
      <w:tr w:rsidR="001B651E">
        <w:tc>
          <w:tcPr>
            <w:tcW w:w="2880" w:type="dxa"/>
          </w:tcPr>
          <w:p w:rsidR="001B651E" w:rsidRDefault="00CC3FC6">
            <w:r>
              <w:t>2620.</w:t>
            </w:r>
          </w:p>
        </w:tc>
        <w:tc>
          <w:tcPr>
            <w:tcW w:w="2880" w:type="dxa"/>
          </w:tcPr>
          <w:p w:rsidR="001B651E" w:rsidRDefault="00CC3FC6">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1B651E" w:rsidRDefault="001B651E"/>
        </w:tc>
      </w:tr>
      <w:tr w:rsidR="001B651E">
        <w:tc>
          <w:tcPr>
            <w:tcW w:w="2880" w:type="dxa"/>
          </w:tcPr>
          <w:p w:rsidR="001B651E" w:rsidRDefault="00CC3FC6">
            <w:r>
              <w:t>2621.</w:t>
            </w:r>
          </w:p>
        </w:tc>
        <w:tc>
          <w:tcPr>
            <w:tcW w:w="2880" w:type="dxa"/>
          </w:tcPr>
          <w:p w:rsidR="001B651E" w:rsidRDefault="00CC3FC6">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1B651E" w:rsidRDefault="001B651E"/>
        </w:tc>
      </w:tr>
      <w:tr w:rsidR="001B651E">
        <w:tc>
          <w:tcPr>
            <w:tcW w:w="2880" w:type="dxa"/>
          </w:tcPr>
          <w:p w:rsidR="001B651E" w:rsidRDefault="00CC3FC6">
            <w:r>
              <w:t>2622.</w:t>
            </w:r>
          </w:p>
        </w:tc>
        <w:tc>
          <w:tcPr>
            <w:tcW w:w="2880" w:type="dxa"/>
          </w:tcPr>
          <w:p w:rsidR="001B651E" w:rsidRDefault="00CC3FC6">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1B651E" w:rsidRDefault="001B651E"/>
        </w:tc>
      </w:tr>
      <w:tr w:rsidR="001B651E">
        <w:tc>
          <w:tcPr>
            <w:tcW w:w="2880" w:type="dxa"/>
          </w:tcPr>
          <w:p w:rsidR="001B651E" w:rsidRDefault="00CC3FC6">
            <w:r>
              <w:t>2623.</w:t>
            </w:r>
          </w:p>
        </w:tc>
        <w:tc>
          <w:tcPr>
            <w:tcW w:w="2880" w:type="dxa"/>
          </w:tcPr>
          <w:p w:rsidR="001B651E" w:rsidRDefault="00CC3FC6">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1B651E" w:rsidRDefault="001B651E"/>
        </w:tc>
      </w:tr>
      <w:tr w:rsidR="001B651E">
        <w:tc>
          <w:tcPr>
            <w:tcW w:w="2880" w:type="dxa"/>
          </w:tcPr>
          <w:p w:rsidR="001B651E" w:rsidRDefault="00CC3FC6">
            <w:r>
              <w:t>2624.</w:t>
            </w:r>
          </w:p>
        </w:tc>
        <w:tc>
          <w:tcPr>
            <w:tcW w:w="2880" w:type="dxa"/>
          </w:tcPr>
          <w:p w:rsidR="001B651E" w:rsidRDefault="00CC3FC6">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1B651E" w:rsidRDefault="001B651E"/>
        </w:tc>
      </w:tr>
      <w:tr w:rsidR="001B651E">
        <w:tc>
          <w:tcPr>
            <w:tcW w:w="2880" w:type="dxa"/>
          </w:tcPr>
          <w:p w:rsidR="001B651E" w:rsidRDefault="00CC3FC6">
            <w:r>
              <w:t>2625.</w:t>
            </w:r>
          </w:p>
        </w:tc>
        <w:tc>
          <w:tcPr>
            <w:tcW w:w="2880" w:type="dxa"/>
          </w:tcPr>
          <w:p w:rsidR="001B651E" w:rsidRDefault="00CC3FC6">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1B651E" w:rsidRDefault="001B651E"/>
        </w:tc>
      </w:tr>
      <w:tr w:rsidR="001B651E">
        <w:tc>
          <w:tcPr>
            <w:tcW w:w="2880" w:type="dxa"/>
          </w:tcPr>
          <w:p w:rsidR="001B651E" w:rsidRDefault="00CC3FC6">
            <w:r>
              <w:t>2626.</w:t>
            </w:r>
          </w:p>
        </w:tc>
        <w:tc>
          <w:tcPr>
            <w:tcW w:w="2880" w:type="dxa"/>
          </w:tcPr>
          <w:p w:rsidR="001B651E" w:rsidRDefault="00CC3FC6">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1B651E" w:rsidRDefault="001B651E"/>
        </w:tc>
      </w:tr>
      <w:tr w:rsidR="001B651E">
        <w:tc>
          <w:tcPr>
            <w:tcW w:w="2880" w:type="dxa"/>
          </w:tcPr>
          <w:p w:rsidR="001B651E" w:rsidRDefault="00CC3FC6">
            <w:r>
              <w:t>2627.</w:t>
            </w:r>
          </w:p>
        </w:tc>
        <w:tc>
          <w:tcPr>
            <w:tcW w:w="2880" w:type="dxa"/>
          </w:tcPr>
          <w:p w:rsidR="001B651E" w:rsidRDefault="00CC3FC6">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1B651E" w:rsidRDefault="001B651E"/>
        </w:tc>
      </w:tr>
      <w:tr w:rsidR="001B651E">
        <w:tc>
          <w:tcPr>
            <w:tcW w:w="2880" w:type="dxa"/>
          </w:tcPr>
          <w:p w:rsidR="001B651E" w:rsidRDefault="00CC3FC6">
            <w:r>
              <w:t>2628.</w:t>
            </w:r>
          </w:p>
        </w:tc>
        <w:tc>
          <w:tcPr>
            <w:tcW w:w="2880" w:type="dxa"/>
          </w:tcPr>
          <w:p w:rsidR="001B651E" w:rsidRDefault="00CC3FC6">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1B651E" w:rsidRDefault="001B651E"/>
        </w:tc>
      </w:tr>
      <w:tr w:rsidR="001B651E">
        <w:tc>
          <w:tcPr>
            <w:tcW w:w="2880" w:type="dxa"/>
          </w:tcPr>
          <w:p w:rsidR="001B651E" w:rsidRDefault="00CC3FC6">
            <w:r>
              <w:t>2629.</w:t>
            </w:r>
          </w:p>
        </w:tc>
        <w:tc>
          <w:tcPr>
            <w:tcW w:w="2880" w:type="dxa"/>
          </w:tcPr>
          <w:p w:rsidR="001B651E" w:rsidRDefault="00CC3FC6">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1B651E" w:rsidRDefault="001B651E"/>
        </w:tc>
      </w:tr>
      <w:tr w:rsidR="001B651E">
        <w:tc>
          <w:tcPr>
            <w:tcW w:w="2880" w:type="dxa"/>
          </w:tcPr>
          <w:p w:rsidR="001B651E" w:rsidRDefault="00CC3FC6">
            <w:r>
              <w:t>2630.</w:t>
            </w:r>
          </w:p>
        </w:tc>
        <w:tc>
          <w:tcPr>
            <w:tcW w:w="2880" w:type="dxa"/>
          </w:tcPr>
          <w:p w:rsidR="001B651E" w:rsidRDefault="00CC3FC6">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1B651E" w:rsidRDefault="001B651E"/>
        </w:tc>
      </w:tr>
      <w:tr w:rsidR="001B651E">
        <w:tc>
          <w:tcPr>
            <w:tcW w:w="2880" w:type="dxa"/>
          </w:tcPr>
          <w:p w:rsidR="001B651E" w:rsidRDefault="00CC3FC6">
            <w:r>
              <w:t>2631.</w:t>
            </w:r>
          </w:p>
        </w:tc>
        <w:tc>
          <w:tcPr>
            <w:tcW w:w="2880" w:type="dxa"/>
          </w:tcPr>
          <w:p w:rsidR="001B651E" w:rsidRDefault="00CC3FC6">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1B651E" w:rsidRDefault="001B651E"/>
        </w:tc>
      </w:tr>
      <w:tr w:rsidR="001B651E">
        <w:tc>
          <w:tcPr>
            <w:tcW w:w="2880" w:type="dxa"/>
          </w:tcPr>
          <w:p w:rsidR="001B651E" w:rsidRDefault="00CC3FC6">
            <w:r>
              <w:t>2632.</w:t>
            </w:r>
          </w:p>
        </w:tc>
        <w:tc>
          <w:tcPr>
            <w:tcW w:w="2880" w:type="dxa"/>
          </w:tcPr>
          <w:p w:rsidR="001B651E" w:rsidRDefault="00CC3FC6">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1B651E" w:rsidRDefault="001B651E"/>
        </w:tc>
      </w:tr>
      <w:tr w:rsidR="001B651E">
        <w:tc>
          <w:tcPr>
            <w:tcW w:w="2880" w:type="dxa"/>
          </w:tcPr>
          <w:p w:rsidR="001B651E" w:rsidRDefault="00CC3FC6">
            <w:r>
              <w:t>2633.</w:t>
            </w:r>
          </w:p>
        </w:tc>
        <w:tc>
          <w:tcPr>
            <w:tcW w:w="2880" w:type="dxa"/>
          </w:tcPr>
          <w:p w:rsidR="001B651E" w:rsidRDefault="00CC3FC6">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1B651E" w:rsidRDefault="001B651E"/>
        </w:tc>
      </w:tr>
      <w:tr w:rsidR="001B651E">
        <w:tc>
          <w:tcPr>
            <w:tcW w:w="2880" w:type="dxa"/>
          </w:tcPr>
          <w:p w:rsidR="001B651E" w:rsidRDefault="00CC3FC6">
            <w:r>
              <w:t>2634.</w:t>
            </w:r>
          </w:p>
        </w:tc>
        <w:tc>
          <w:tcPr>
            <w:tcW w:w="2880" w:type="dxa"/>
          </w:tcPr>
          <w:p w:rsidR="001B651E" w:rsidRDefault="00CC3FC6">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1B651E" w:rsidRDefault="001B651E"/>
        </w:tc>
      </w:tr>
      <w:tr w:rsidR="001B651E">
        <w:tc>
          <w:tcPr>
            <w:tcW w:w="2880" w:type="dxa"/>
          </w:tcPr>
          <w:p w:rsidR="001B651E" w:rsidRDefault="00CC3FC6">
            <w:r>
              <w:t>2635.</w:t>
            </w:r>
          </w:p>
        </w:tc>
        <w:tc>
          <w:tcPr>
            <w:tcW w:w="2880" w:type="dxa"/>
          </w:tcPr>
          <w:p w:rsidR="001B651E" w:rsidRDefault="00CC3FC6">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1B651E" w:rsidRDefault="001B651E"/>
        </w:tc>
      </w:tr>
      <w:tr w:rsidR="001B651E">
        <w:tc>
          <w:tcPr>
            <w:tcW w:w="2880" w:type="dxa"/>
          </w:tcPr>
          <w:p w:rsidR="001B651E" w:rsidRDefault="00CC3FC6">
            <w:r>
              <w:t>2636.</w:t>
            </w:r>
          </w:p>
        </w:tc>
        <w:tc>
          <w:tcPr>
            <w:tcW w:w="2880" w:type="dxa"/>
          </w:tcPr>
          <w:p w:rsidR="001B651E" w:rsidRDefault="00CC3FC6">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1B651E" w:rsidRDefault="001B651E"/>
        </w:tc>
      </w:tr>
      <w:tr w:rsidR="001B651E">
        <w:tc>
          <w:tcPr>
            <w:tcW w:w="2880" w:type="dxa"/>
          </w:tcPr>
          <w:p w:rsidR="001B651E" w:rsidRDefault="00CC3FC6">
            <w:r>
              <w:t>2637.</w:t>
            </w:r>
          </w:p>
        </w:tc>
        <w:tc>
          <w:tcPr>
            <w:tcW w:w="2880" w:type="dxa"/>
          </w:tcPr>
          <w:p w:rsidR="001B651E" w:rsidRDefault="00CC3FC6">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1B651E" w:rsidRDefault="001B651E"/>
        </w:tc>
      </w:tr>
      <w:tr w:rsidR="001B651E">
        <w:tc>
          <w:tcPr>
            <w:tcW w:w="2880" w:type="dxa"/>
          </w:tcPr>
          <w:p w:rsidR="001B651E" w:rsidRDefault="00CC3FC6">
            <w:r>
              <w:t>2638.</w:t>
            </w:r>
          </w:p>
        </w:tc>
        <w:tc>
          <w:tcPr>
            <w:tcW w:w="2880" w:type="dxa"/>
          </w:tcPr>
          <w:p w:rsidR="001B651E" w:rsidRDefault="00CC3FC6">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1B651E" w:rsidRDefault="001B651E"/>
        </w:tc>
      </w:tr>
      <w:tr w:rsidR="001B651E">
        <w:tc>
          <w:tcPr>
            <w:tcW w:w="2880" w:type="dxa"/>
          </w:tcPr>
          <w:p w:rsidR="001B651E" w:rsidRDefault="00CC3FC6">
            <w:r>
              <w:t>2639.</w:t>
            </w:r>
          </w:p>
        </w:tc>
        <w:tc>
          <w:tcPr>
            <w:tcW w:w="2880" w:type="dxa"/>
          </w:tcPr>
          <w:p w:rsidR="001B651E" w:rsidRDefault="00CC3FC6">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1B651E" w:rsidRDefault="001B651E"/>
        </w:tc>
      </w:tr>
      <w:tr w:rsidR="001B651E">
        <w:tc>
          <w:tcPr>
            <w:tcW w:w="2880" w:type="dxa"/>
          </w:tcPr>
          <w:p w:rsidR="001B651E" w:rsidRDefault="00CC3FC6">
            <w:r>
              <w:t>2640.</w:t>
            </w:r>
          </w:p>
        </w:tc>
        <w:tc>
          <w:tcPr>
            <w:tcW w:w="2880" w:type="dxa"/>
          </w:tcPr>
          <w:p w:rsidR="001B651E" w:rsidRDefault="00CC3FC6">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1B651E" w:rsidRDefault="001B651E"/>
        </w:tc>
      </w:tr>
      <w:tr w:rsidR="001B651E">
        <w:tc>
          <w:tcPr>
            <w:tcW w:w="2880" w:type="dxa"/>
          </w:tcPr>
          <w:p w:rsidR="001B651E" w:rsidRDefault="00CC3FC6">
            <w:r>
              <w:t>2641.</w:t>
            </w:r>
          </w:p>
        </w:tc>
        <w:tc>
          <w:tcPr>
            <w:tcW w:w="2880" w:type="dxa"/>
          </w:tcPr>
          <w:p w:rsidR="001B651E" w:rsidRDefault="00CC3FC6">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1B651E" w:rsidRDefault="001B651E"/>
        </w:tc>
      </w:tr>
      <w:tr w:rsidR="001B651E">
        <w:tc>
          <w:tcPr>
            <w:tcW w:w="2880" w:type="dxa"/>
          </w:tcPr>
          <w:p w:rsidR="001B651E" w:rsidRDefault="00CC3FC6">
            <w:r>
              <w:t>2642.</w:t>
            </w:r>
          </w:p>
        </w:tc>
        <w:tc>
          <w:tcPr>
            <w:tcW w:w="2880" w:type="dxa"/>
          </w:tcPr>
          <w:p w:rsidR="001B651E" w:rsidRDefault="00CC3FC6">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1B651E" w:rsidRDefault="001B651E"/>
        </w:tc>
      </w:tr>
      <w:tr w:rsidR="001B651E">
        <w:tc>
          <w:tcPr>
            <w:tcW w:w="2880" w:type="dxa"/>
          </w:tcPr>
          <w:p w:rsidR="001B651E" w:rsidRDefault="00CC3FC6">
            <w:r>
              <w:t>2643.</w:t>
            </w:r>
          </w:p>
        </w:tc>
        <w:tc>
          <w:tcPr>
            <w:tcW w:w="2880" w:type="dxa"/>
          </w:tcPr>
          <w:p w:rsidR="001B651E" w:rsidRDefault="00CC3FC6">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1B651E" w:rsidRDefault="001B651E"/>
        </w:tc>
      </w:tr>
      <w:tr w:rsidR="001B651E">
        <w:tc>
          <w:tcPr>
            <w:tcW w:w="2880" w:type="dxa"/>
          </w:tcPr>
          <w:p w:rsidR="001B651E" w:rsidRDefault="00CC3FC6">
            <w:r>
              <w:t>2644.</w:t>
            </w:r>
          </w:p>
        </w:tc>
        <w:tc>
          <w:tcPr>
            <w:tcW w:w="2880" w:type="dxa"/>
          </w:tcPr>
          <w:p w:rsidR="001B651E" w:rsidRDefault="00CC3FC6">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1B651E" w:rsidRDefault="001B651E"/>
        </w:tc>
      </w:tr>
      <w:tr w:rsidR="001B651E">
        <w:tc>
          <w:tcPr>
            <w:tcW w:w="2880" w:type="dxa"/>
          </w:tcPr>
          <w:p w:rsidR="001B651E" w:rsidRDefault="00CC3FC6">
            <w:r>
              <w:t>2645.</w:t>
            </w:r>
          </w:p>
        </w:tc>
        <w:tc>
          <w:tcPr>
            <w:tcW w:w="2880" w:type="dxa"/>
          </w:tcPr>
          <w:p w:rsidR="001B651E" w:rsidRDefault="00CC3FC6">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1B651E" w:rsidRDefault="001B651E"/>
        </w:tc>
      </w:tr>
      <w:tr w:rsidR="001B651E">
        <w:tc>
          <w:tcPr>
            <w:tcW w:w="2880" w:type="dxa"/>
          </w:tcPr>
          <w:p w:rsidR="001B651E" w:rsidRDefault="00CC3FC6">
            <w:r>
              <w:t>2646.</w:t>
            </w:r>
          </w:p>
        </w:tc>
        <w:tc>
          <w:tcPr>
            <w:tcW w:w="2880" w:type="dxa"/>
          </w:tcPr>
          <w:p w:rsidR="001B651E" w:rsidRDefault="00CC3FC6">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1B651E" w:rsidRDefault="001B651E"/>
        </w:tc>
      </w:tr>
      <w:tr w:rsidR="001B651E">
        <w:tc>
          <w:tcPr>
            <w:tcW w:w="2880" w:type="dxa"/>
          </w:tcPr>
          <w:p w:rsidR="001B651E" w:rsidRDefault="00CC3FC6">
            <w:r>
              <w:t>2647.</w:t>
            </w:r>
          </w:p>
        </w:tc>
        <w:tc>
          <w:tcPr>
            <w:tcW w:w="2880" w:type="dxa"/>
          </w:tcPr>
          <w:p w:rsidR="001B651E" w:rsidRDefault="00CC3FC6">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1B651E" w:rsidRDefault="001B651E"/>
        </w:tc>
      </w:tr>
      <w:tr w:rsidR="001B651E">
        <w:tc>
          <w:tcPr>
            <w:tcW w:w="2880" w:type="dxa"/>
          </w:tcPr>
          <w:p w:rsidR="001B651E" w:rsidRDefault="00CC3FC6">
            <w:r>
              <w:t>2648.</w:t>
            </w:r>
          </w:p>
        </w:tc>
        <w:tc>
          <w:tcPr>
            <w:tcW w:w="2880" w:type="dxa"/>
          </w:tcPr>
          <w:p w:rsidR="001B651E" w:rsidRDefault="00CC3FC6">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1B651E" w:rsidRDefault="001B651E"/>
        </w:tc>
      </w:tr>
      <w:tr w:rsidR="001B651E">
        <w:tc>
          <w:tcPr>
            <w:tcW w:w="2880" w:type="dxa"/>
          </w:tcPr>
          <w:p w:rsidR="001B651E" w:rsidRDefault="00CC3FC6">
            <w:r>
              <w:t>2649.</w:t>
            </w:r>
          </w:p>
        </w:tc>
        <w:tc>
          <w:tcPr>
            <w:tcW w:w="2880" w:type="dxa"/>
          </w:tcPr>
          <w:p w:rsidR="001B651E" w:rsidRDefault="00CC3FC6">
            <w:r>
              <w:t>Интернет-ресурс «Jabhat al-nusra», расположенный по адресу: http://usudusham.com/ (решение Центрального районного суда г. Волгограда от 01.09.2014);</w:t>
            </w:r>
          </w:p>
        </w:tc>
        <w:tc>
          <w:tcPr>
            <w:tcW w:w="2880" w:type="dxa"/>
          </w:tcPr>
          <w:p w:rsidR="001B651E" w:rsidRDefault="001B651E"/>
        </w:tc>
      </w:tr>
      <w:tr w:rsidR="001B651E">
        <w:tc>
          <w:tcPr>
            <w:tcW w:w="2880" w:type="dxa"/>
          </w:tcPr>
          <w:p w:rsidR="001B651E" w:rsidRDefault="00CC3FC6">
            <w:r>
              <w:t>2650.</w:t>
            </w:r>
          </w:p>
        </w:tc>
        <w:tc>
          <w:tcPr>
            <w:tcW w:w="2880" w:type="dxa"/>
          </w:tcPr>
          <w:p w:rsidR="001B651E" w:rsidRDefault="00CC3FC6">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1B651E" w:rsidRDefault="001B651E"/>
        </w:tc>
      </w:tr>
      <w:tr w:rsidR="001B651E">
        <w:tc>
          <w:tcPr>
            <w:tcW w:w="2880" w:type="dxa"/>
          </w:tcPr>
          <w:p w:rsidR="001B651E" w:rsidRDefault="00CC3FC6">
            <w:r>
              <w:t>2651.</w:t>
            </w:r>
          </w:p>
        </w:tc>
        <w:tc>
          <w:tcPr>
            <w:tcW w:w="2880" w:type="dxa"/>
          </w:tcPr>
          <w:p w:rsidR="001B651E" w:rsidRDefault="00CC3FC6">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1B651E" w:rsidRDefault="001B651E"/>
        </w:tc>
      </w:tr>
      <w:tr w:rsidR="001B651E">
        <w:tc>
          <w:tcPr>
            <w:tcW w:w="2880" w:type="dxa"/>
          </w:tcPr>
          <w:p w:rsidR="001B651E" w:rsidRDefault="00CC3FC6">
            <w:r>
              <w:t>2652.</w:t>
            </w:r>
          </w:p>
        </w:tc>
        <w:tc>
          <w:tcPr>
            <w:tcW w:w="2880" w:type="dxa"/>
          </w:tcPr>
          <w:p w:rsidR="001B651E" w:rsidRDefault="00CC3FC6">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1B651E" w:rsidRDefault="001B651E"/>
        </w:tc>
      </w:tr>
      <w:tr w:rsidR="001B651E">
        <w:tc>
          <w:tcPr>
            <w:tcW w:w="2880" w:type="dxa"/>
          </w:tcPr>
          <w:p w:rsidR="001B651E" w:rsidRDefault="00CC3FC6">
            <w:r>
              <w:t>2653.</w:t>
            </w:r>
          </w:p>
        </w:tc>
        <w:tc>
          <w:tcPr>
            <w:tcW w:w="2880" w:type="dxa"/>
          </w:tcPr>
          <w:p w:rsidR="001B651E" w:rsidRDefault="00CC3FC6">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1B651E" w:rsidRDefault="001B651E"/>
        </w:tc>
      </w:tr>
      <w:tr w:rsidR="001B651E">
        <w:tc>
          <w:tcPr>
            <w:tcW w:w="2880" w:type="dxa"/>
          </w:tcPr>
          <w:p w:rsidR="001B651E" w:rsidRDefault="00CC3FC6">
            <w:r>
              <w:t>2654.</w:t>
            </w:r>
          </w:p>
        </w:tc>
        <w:tc>
          <w:tcPr>
            <w:tcW w:w="2880" w:type="dxa"/>
          </w:tcPr>
          <w:p w:rsidR="001B651E" w:rsidRDefault="00CC3FC6">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1B651E" w:rsidRDefault="001B651E"/>
        </w:tc>
      </w:tr>
      <w:tr w:rsidR="001B651E">
        <w:tc>
          <w:tcPr>
            <w:tcW w:w="2880" w:type="dxa"/>
          </w:tcPr>
          <w:p w:rsidR="001B651E" w:rsidRDefault="00CC3FC6">
            <w:r>
              <w:t>2655.</w:t>
            </w:r>
          </w:p>
        </w:tc>
        <w:tc>
          <w:tcPr>
            <w:tcW w:w="2880" w:type="dxa"/>
          </w:tcPr>
          <w:p w:rsidR="001B651E" w:rsidRDefault="00CC3FC6">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1B651E" w:rsidRDefault="001B651E"/>
        </w:tc>
      </w:tr>
      <w:tr w:rsidR="001B651E">
        <w:tc>
          <w:tcPr>
            <w:tcW w:w="2880" w:type="dxa"/>
          </w:tcPr>
          <w:p w:rsidR="001B651E" w:rsidRDefault="00CC3FC6">
            <w:r>
              <w:t>2656.</w:t>
            </w:r>
          </w:p>
        </w:tc>
        <w:tc>
          <w:tcPr>
            <w:tcW w:w="2880" w:type="dxa"/>
          </w:tcPr>
          <w:p w:rsidR="001B651E" w:rsidRDefault="00CC3FC6">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1B651E" w:rsidRDefault="001B651E"/>
        </w:tc>
      </w:tr>
      <w:tr w:rsidR="001B651E">
        <w:tc>
          <w:tcPr>
            <w:tcW w:w="2880" w:type="dxa"/>
          </w:tcPr>
          <w:p w:rsidR="001B651E" w:rsidRDefault="00CC3FC6">
            <w:r>
              <w:t>2657.</w:t>
            </w:r>
          </w:p>
        </w:tc>
        <w:tc>
          <w:tcPr>
            <w:tcW w:w="2880" w:type="dxa"/>
          </w:tcPr>
          <w:p w:rsidR="001B651E" w:rsidRDefault="00CC3FC6">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1B651E" w:rsidRDefault="001B651E"/>
        </w:tc>
      </w:tr>
      <w:tr w:rsidR="001B651E">
        <w:tc>
          <w:tcPr>
            <w:tcW w:w="2880" w:type="dxa"/>
          </w:tcPr>
          <w:p w:rsidR="001B651E" w:rsidRDefault="00CC3FC6">
            <w:r>
              <w:t>2658.</w:t>
            </w:r>
          </w:p>
        </w:tc>
        <w:tc>
          <w:tcPr>
            <w:tcW w:w="2880" w:type="dxa"/>
          </w:tcPr>
          <w:p w:rsidR="001B651E" w:rsidRDefault="00CC3FC6">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1B651E" w:rsidRDefault="001B651E"/>
        </w:tc>
      </w:tr>
      <w:tr w:rsidR="001B651E">
        <w:tc>
          <w:tcPr>
            <w:tcW w:w="2880" w:type="dxa"/>
          </w:tcPr>
          <w:p w:rsidR="001B651E" w:rsidRDefault="00CC3FC6">
            <w:r>
              <w:t>2659.</w:t>
            </w:r>
          </w:p>
        </w:tc>
        <w:tc>
          <w:tcPr>
            <w:tcW w:w="2880" w:type="dxa"/>
          </w:tcPr>
          <w:p w:rsidR="001B651E" w:rsidRDefault="00CC3FC6">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1B651E" w:rsidRDefault="001B651E"/>
        </w:tc>
      </w:tr>
      <w:tr w:rsidR="001B651E">
        <w:tc>
          <w:tcPr>
            <w:tcW w:w="2880" w:type="dxa"/>
          </w:tcPr>
          <w:p w:rsidR="001B651E" w:rsidRDefault="00CC3FC6">
            <w:r>
              <w:t>2660.</w:t>
            </w:r>
          </w:p>
        </w:tc>
        <w:tc>
          <w:tcPr>
            <w:tcW w:w="2880" w:type="dxa"/>
          </w:tcPr>
          <w:p w:rsidR="001B651E" w:rsidRDefault="00CC3FC6">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1B651E" w:rsidRDefault="001B651E"/>
        </w:tc>
      </w:tr>
      <w:tr w:rsidR="001B651E">
        <w:tc>
          <w:tcPr>
            <w:tcW w:w="2880" w:type="dxa"/>
          </w:tcPr>
          <w:p w:rsidR="001B651E" w:rsidRDefault="00CC3FC6">
            <w:r>
              <w:t>2661.</w:t>
            </w:r>
          </w:p>
        </w:tc>
        <w:tc>
          <w:tcPr>
            <w:tcW w:w="2880" w:type="dxa"/>
          </w:tcPr>
          <w:p w:rsidR="001B651E" w:rsidRDefault="00CC3FC6">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1B651E" w:rsidRDefault="001B651E"/>
        </w:tc>
      </w:tr>
      <w:tr w:rsidR="001B651E">
        <w:tc>
          <w:tcPr>
            <w:tcW w:w="2880" w:type="dxa"/>
          </w:tcPr>
          <w:p w:rsidR="001B651E" w:rsidRDefault="00CC3FC6">
            <w:r>
              <w:t>2662.</w:t>
            </w:r>
          </w:p>
        </w:tc>
        <w:tc>
          <w:tcPr>
            <w:tcW w:w="2880" w:type="dxa"/>
          </w:tcPr>
          <w:p w:rsidR="001B651E" w:rsidRDefault="00CC3FC6">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1B651E" w:rsidRDefault="001B651E"/>
        </w:tc>
      </w:tr>
      <w:tr w:rsidR="001B651E">
        <w:tc>
          <w:tcPr>
            <w:tcW w:w="2880" w:type="dxa"/>
          </w:tcPr>
          <w:p w:rsidR="001B651E" w:rsidRDefault="00CC3FC6">
            <w:r>
              <w:t>2663.</w:t>
            </w:r>
          </w:p>
        </w:tc>
        <w:tc>
          <w:tcPr>
            <w:tcW w:w="2880" w:type="dxa"/>
          </w:tcPr>
          <w:p w:rsidR="001B651E" w:rsidRDefault="00CC3FC6">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1B651E" w:rsidRDefault="001B651E"/>
        </w:tc>
      </w:tr>
      <w:tr w:rsidR="001B651E">
        <w:tc>
          <w:tcPr>
            <w:tcW w:w="2880" w:type="dxa"/>
          </w:tcPr>
          <w:p w:rsidR="001B651E" w:rsidRDefault="00CC3FC6">
            <w:r>
              <w:t>2664.</w:t>
            </w:r>
          </w:p>
        </w:tc>
        <w:tc>
          <w:tcPr>
            <w:tcW w:w="2880" w:type="dxa"/>
          </w:tcPr>
          <w:p w:rsidR="001B651E" w:rsidRDefault="00CC3FC6">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1B651E" w:rsidRDefault="001B651E"/>
        </w:tc>
      </w:tr>
      <w:tr w:rsidR="001B651E">
        <w:tc>
          <w:tcPr>
            <w:tcW w:w="2880" w:type="dxa"/>
          </w:tcPr>
          <w:p w:rsidR="001B651E" w:rsidRDefault="00CC3FC6">
            <w:r>
              <w:t>2665.</w:t>
            </w:r>
          </w:p>
        </w:tc>
        <w:tc>
          <w:tcPr>
            <w:tcW w:w="2880" w:type="dxa"/>
          </w:tcPr>
          <w:p w:rsidR="001B651E" w:rsidRDefault="00CC3FC6">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1B651E" w:rsidRDefault="001B651E"/>
        </w:tc>
      </w:tr>
      <w:tr w:rsidR="001B651E">
        <w:tc>
          <w:tcPr>
            <w:tcW w:w="2880" w:type="dxa"/>
          </w:tcPr>
          <w:p w:rsidR="001B651E" w:rsidRDefault="00CC3FC6">
            <w:r>
              <w:t>2666.</w:t>
            </w:r>
          </w:p>
        </w:tc>
        <w:tc>
          <w:tcPr>
            <w:tcW w:w="2880" w:type="dxa"/>
          </w:tcPr>
          <w:p w:rsidR="001B651E" w:rsidRDefault="00CC3FC6">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1B651E" w:rsidRDefault="001B651E"/>
        </w:tc>
      </w:tr>
      <w:tr w:rsidR="001B651E">
        <w:tc>
          <w:tcPr>
            <w:tcW w:w="2880" w:type="dxa"/>
          </w:tcPr>
          <w:p w:rsidR="001B651E" w:rsidRDefault="00CC3FC6">
            <w:r>
              <w:t>2667.</w:t>
            </w:r>
          </w:p>
        </w:tc>
        <w:tc>
          <w:tcPr>
            <w:tcW w:w="2880" w:type="dxa"/>
          </w:tcPr>
          <w:p w:rsidR="001B651E" w:rsidRDefault="00CC3FC6">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1B651E" w:rsidRDefault="001B651E"/>
        </w:tc>
      </w:tr>
      <w:tr w:rsidR="001B651E">
        <w:tc>
          <w:tcPr>
            <w:tcW w:w="2880" w:type="dxa"/>
          </w:tcPr>
          <w:p w:rsidR="001B651E" w:rsidRDefault="00CC3FC6">
            <w:r>
              <w:t>2668.</w:t>
            </w:r>
          </w:p>
        </w:tc>
        <w:tc>
          <w:tcPr>
            <w:tcW w:w="2880" w:type="dxa"/>
          </w:tcPr>
          <w:p w:rsidR="001B651E" w:rsidRDefault="00CC3FC6">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1B651E" w:rsidRDefault="001B651E"/>
        </w:tc>
      </w:tr>
      <w:tr w:rsidR="001B651E">
        <w:tc>
          <w:tcPr>
            <w:tcW w:w="2880" w:type="dxa"/>
          </w:tcPr>
          <w:p w:rsidR="001B651E" w:rsidRDefault="00CC3FC6">
            <w:r>
              <w:t>2669.</w:t>
            </w:r>
          </w:p>
        </w:tc>
        <w:tc>
          <w:tcPr>
            <w:tcW w:w="2880" w:type="dxa"/>
          </w:tcPr>
          <w:p w:rsidR="001B651E" w:rsidRDefault="00CC3FC6">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1B651E" w:rsidRDefault="001B651E"/>
        </w:tc>
      </w:tr>
      <w:tr w:rsidR="001B651E">
        <w:tc>
          <w:tcPr>
            <w:tcW w:w="2880" w:type="dxa"/>
          </w:tcPr>
          <w:p w:rsidR="001B651E" w:rsidRDefault="00CC3FC6">
            <w:r>
              <w:t>2670.</w:t>
            </w:r>
          </w:p>
        </w:tc>
        <w:tc>
          <w:tcPr>
            <w:tcW w:w="2880" w:type="dxa"/>
          </w:tcPr>
          <w:p w:rsidR="001B651E" w:rsidRDefault="00CC3FC6">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1B651E" w:rsidRDefault="001B651E"/>
        </w:tc>
      </w:tr>
      <w:tr w:rsidR="001B651E">
        <w:tc>
          <w:tcPr>
            <w:tcW w:w="2880" w:type="dxa"/>
          </w:tcPr>
          <w:p w:rsidR="001B651E" w:rsidRDefault="00CC3FC6">
            <w:r>
              <w:t>2671.</w:t>
            </w:r>
          </w:p>
        </w:tc>
        <w:tc>
          <w:tcPr>
            <w:tcW w:w="2880" w:type="dxa"/>
          </w:tcPr>
          <w:p w:rsidR="001B651E" w:rsidRDefault="00CC3FC6">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1B651E" w:rsidRDefault="001B651E"/>
        </w:tc>
      </w:tr>
      <w:tr w:rsidR="001B651E">
        <w:tc>
          <w:tcPr>
            <w:tcW w:w="2880" w:type="dxa"/>
          </w:tcPr>
          <w:p w:rsidR="001B651E" w:rsidRDefault="00CC3FC6">
            <w:r>
              <w:t>2672.</w:t>
            </w:r>
          </w:p>
        </w:tc>
        <w:tc>
          <w:tcPr>
            <w:tcW w:w="2880" w:type="dxa"/>
          </w:tcPr>
          <w:p w:rsidR="001B651E" w:rsidRDefault="00CC3FC6">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1B651E" w:rsidRDefault="001B651E"/>
        </w:tc>
      </w:tr>
      <w:tr w:rsidR="001B651E">
        <w:tc>
          <w:tcPr>
            <w:tcW w:w="2880" w:type="dxa"/>
          </w:tcPr>
          <w:p w:rsidR="001B651E" w:rsidRDefault="00CC3FC6">
            <w:r>
              <w:t>2673.</w:t>
            </w:r>
          </w:p>
        </w:tc>
        <w:tc>
          <w:tcPr>
            <w:tcW w:w="2880" w:type="dxa"/>
          </w:tcPr>
          <w:p w:rsidR="001B651E" w:rsidRDefault="00CC3FC6">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1B651E" w:rsidRDefault="001B651E"/>
        </w:tc>
      </w:tr>
      <w:tr w:rsidR="001B651E">
        <w:tc>
          <w:tcPr>
            <w:tcW w:w="2880" w:type="dxa"/>
          </w:tcPr>
          <w:p w:rsidR="001B651E" w:rsidRDefault="00CC3FC6">
            <w:r>
              <w:t>2674.</w:t>
            </w:r>
          </w:p>
        </w:tc>
        <w:tc>
          <w:tcPr>
            <w:tcW w:w="2880" w:type="dxa"/>
          </w:tcPr>
          <w:p w:rsidR="001B651E" w:rsidRDefault="00CC3FC6">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1B651E" w:rsidRDefault="001B651E"/>
        </w:tc>
      </w:tr>
      <w:tr w:rsidR="001B651E">
        <w:tc>
          <w:tcPr>
            <w:tcW w:w="2880" w:type="dxa"/>
          </w:tcPr>
          <w:p w:rsidR="001B651E" w:rsidRDefault="00CC3FC6">
            <w:r>
              <w:t>2675.</w:t>
            </w:r>
          </w:p>
        </w:tc>
        <w:tc>
          <w:tcPr>
            <w:tcW w:w="2880" w:type="dxa"/>
          </w:tcPr>
          <w:p w:rsidR="001B651E" w:rsidRDefault="00CC3FC6">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1B651E" w:rsidRDefault="001B651E"/>
        </w:tc>
      </w:tr>
      <w:tr w:rsidR="001B651E">
        <w:tc>
          <w:tcPr>
            <w:tcW w:w="2880" w:type="dxa"/>
          </w:tcPr>
          <w:p w:rsidR="001B651E" w:rsidRDefault="00CC3FC6">
            <w:r>
              <w:t>2676.</w:t>
            </w:r>
          </w:p>
        </w:tc>
        <w:tc>
          <w:tcPr>
            <w:tcW w:w="2880" w:type="dxa"/>
          </w:tcPr>
          <w:p w:rsidR="001B651E" w:rsidRDefault="00CC3FC6">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1B651E" w:rsidRDefault="001B651E"/>
        </w:tc>
      </w:tr>
      <w:tr w:rsidR="001B651E">
        <w:tc>
          <w:tcPr>
            <w:tcW w:w="2880" w:type="dxa"/>
          </w:tcPr>
          <w:p w:rsidR="001B651E" w:rsidRDefault="00CC3FC6">
            <w:r>
              <w:t>2677.</w:t>
            </w:r>
          </w:p>
        </w:tc>
        <w:tc>
          <w:tcPr>
            <w:tcW w:w="2880" w:type="dxa"/>
          </w:tcPr>
          <w:p w:rsidR="001B651E" w:rsidRDefault="00CC3FC6">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1B651E" w:rsidRDefault="001B651E"/>
        </w:tc>
      </w:tr>
      <w:tr w:rsidR="001B651E">
        <w:tc>
          <w:tcPr>
            <w:tcW w:w="2880" w:type="dxa"/>
          </w:tcPr>
          <w:p w:rsidR="001B651E" w:rsidRDefault="00CC3FC6">
            <w:r>
              <w:t>2678.</w:t>
            </w:r>
          </w:p>
        </w:tc>
        <w:tc>
          <w:tcPr>
            <w:tcW w:w="2880" w:type="dxa"/>
          </w:tcPr>
          <w:p w:rsidR="001B651E" w:rsidRDefault="00CC3FC6">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1B651E" w:rsidRDefault="001B651E"/>
        </w:tc>
      </w:tr>
      <w:tr w:rsidR="001B651E">
        <w:tc>
          <w:tcPr>
            <w:tcW w:w="2880" w:type="dxa"/>
          </w:tcPr>
          <w:p w:rsidR="001B651E" w:rsidRDefault="00CC3FC6">
            <w:r>
              <w:t>2679.</w:t>
            </w:r>
          </w:p>
        </w:tc>
        <w:tc>
          <w:tcPr>
            <w:tcW w:w="2880" w:type="dxa"/>
          </w:tcPr>
          <w:p w:rsidR="001B651E" w:rsidRDefault="00CC3FC6">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1B651E" w:rsidRDefault="001B651E"/>
        </w:tc>
      </w:tr>
      <w:tr w:rsidR="001B651E">
        <w:tc>
          <w:tcPr>
            <w:tcW w:w="2880" w:type="dxa"/>
          </w:tcPr>
          <w:p w:rsidR="001B651E" w:rsidRDefault="00CC3FC6">
            <w:r>
              <w:t>2680.</w:t>
            </w:r>
          </w:p>
        </w:tc>
        <w:tc>
          <w:tcPr>
            <w:tcW w:w="2880" w:type="dxa"/>
          </w:tcPr>
          <w:p w:rsidR="001B651E" w:rsidRDefault="00CC3FC6">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1B651E" w:rsidRDefault="001B651E"/>
        </w:tc>
      </w:tr>
      <w:tr w:rsidR="001B651E">
        <w:tc>
          <w:tcPr>
            <w:tcW w:w="2880" w:type="dxa"/>
          </w:tcPr>
          <w:p w:rsidR="001B651E" w:rsidRDefault="00CC3FC6">
            <w:r>
              <w:t>2681.</w:t>
            </w:r>
          </w:p>
        </w:tc>
        <w:tc>
          <w:tcPr>
            <w:tcW w:w="2880" w:type="dxa"/>
          </w:tcPr>
          <w:p w:rsidR="001B651E" w:rsidRDefault="00CC3FC6">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1B651E" w:rsidRDefault="001B651E"/>
        </w:tc>
      </w:tr>
      <w:tr w:rsidR="001B651E">
        <w:tc>
          <w:tcPr>
            <w:tcW w:w="2880" w:type="dxa"/>
          </w:tcPr>
          <w:p w:rsidR="001B651E" w:rsidRDefault="00CC3FC6">
            <w:r>
              <w:t>2682.</w:t>
            </w:r>
          </w:p>
        </w:tc>
        <w:tc>
          <w:tcPr>
            <w:tcW w:w="2880" w:type="dxa"/>
          </w:tcPr>
          <w:p w:rsidR="001B651E" w:rsidRDefault="00CC3FC6">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1B651E" w:rsidRDefault="001B651E"/>
        </w:tc>
      </w:tr>
      <w:tr w:rsidR="001B651E">
        <w:tc>
          <w:tcPr>
            <w:tcW w:w="2880" w:type="dxa"/>
          </w:tcPr>
          <w:p w:rsidR="001B651E" w:rsidRDefault="00CC3FC6">
            <w:r>
              <w:t>2683.</w:t>
            </w:r>
          </w:p>
        </w:tc>
        <w:tc>
          <w:tcPr>
            <w:tcW w:w="2880" w:type="dxa"/>
          </w:tcPr>
          <w:p w:rsidR="001B651E" w:rsidRDefault="00CC3FC6">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1B651E" w:rsidRDefault="001B651E"/>
        </w:tc>
      </w:tr>
      <w:tr w:rsidR="001B651E">
        <w:tc>
          <w:tcPr>
            <w:tcW w:w="2880" w:type="dxa"/>
          </w:tcPr>
          <w:p w:rsidR="001B651E" w:rsidRDefault="00CC3FC6">
            <w:r>
              <w:t>2684.</w:t>
            </w:r>
          </w:p>
        </w:tc>
        <w:tc>
          <w:tcPr>
            <w:tcW w:w="2880" w:type="dxa"/>
          </w:tcPr>
          <w:p w:rsidR="001B651E" w:rsidRDefault="00CC3FC6">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1B651E" w:rsidRDefault="001B651E"/>
        </w:tc>
      </w:tr>
      <w:tr w:rsidR="001B651E">
        <w:tc>
          <w:tcPr>
            <w:tcW w:w="2880" w:type="dxa"/>
          </w:tcPr>
          <w:p w:rsidR="001B651E" w:rsidRDefault="00CC3FC6">
            <w:r>
              <w:t>2685.</w:t>
            </w:r>
          </w:p>
        </w:tc>
        <w:tc>
          <w:tcPr>
            <w:tcW w:w="2880" w:type="dxa"/>
          </w:tcPr>
          <w:p w:rsidR="001B651E" w:rsidRDefault="00CC3FC6">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1B651E" w:rsidRDefault="001B651E"/>
        </w:tc>
      </w:tr>
      <w:tr w:rsidR="001B651E">
        <w:tc>
          <w:tcPr>
            <w:tcW w:w="2880" w:type="dxa"/>
          </w:tcPr>
          <w:p w:rsidR="001B651E" w:rsidRDefault="00CC3FC6">
            <w:r>
              <w:t>2686.</w:t>
            </w:r>
          </w:p>
        </w:tc>
        <w:tc>
          <w:tcPr>
            <w:tcW w:w="2880" w:type="dxa"/>
          </w:tcPr>
          <w:p w:rsidR="001B651E" w:rsidRDefault="00CC3FC6">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1B651E" w:rsidRDefault="001B651E"/>
        </w:tc>
      </w:tr>
      <w:tr w:rsidR="001B651E">
        <w:tc>
          <w:tcPr>
            <w:tcW w:w="2880" w:type="dxa"/>
          </w:tcPr>
          <w:p w:rsidR="001B651E" w:rsidRDefault="00CC3FC6">
            <w:r>
              <w:t>2687.</w:t>
            </w:r>
          </w:p>
        </w:tc>
        <w:tc>
          <w:tcPr>
            <w:tcW w:w="2880" w:type="dxa"/>
          </w:tcPr>
          <w:p w:rsidR="001B651E" w:rsidRDefault="00CC3FC6">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1B651E" w:rsidRDefault="001B651E"/>
        </w:tc>
      </w:tr>
      <w:tr w:rsidR="001B651E">
        <w:tc>
          <w:tcPr>
            <w:tcW w:w="2880" w:type="dxa"/>
          </w:tcPr>
          <w:p w:rsidR="001B651E" w:rsidRDefault="00CC3FC6">
            <w:r>
              <w:t>2688.</w:t>
            </w:r>
          </w:p>
        </w:tc>
        <w:tc>
          <w:tcPr>
            <w:tcW w:w="2880" w:type="dxa"/>
          </w:tcPr>
          <w:p w:rsidR="001B651E" w:rsidRDefault="00CC3FC6">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1B651E" w:rsidRDefault="001B651E"/>
        </w:tc>
      </w:tr>
      <w:tr w:rsidR="001B651E">
        <w:tc>
          <w:tcPr>
            <w:tcW w:w="2880" w:type="dxa"/>
          </w:tcPr>
          <w:p w:rsidR="001B651E" w:rsidRDefault="00CC3FC6">
            <w:r>
              <w:t>2689.</w:t>
            </w:r>
          </w:p>
        </w:tc>
        <w:tc>
          <w:tcPr>
            <w:tcW w:w="2880" w:type="dxa"/>
          </w:tcPr>
          <w:p w:rsidR="001B651E" w:rsidRDefault="00CC3FC6">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1B651E" w:rsidRDefault="001B651E"/>
        </w:tc>
      </w:tr>
      <w:tr w:rsidR="001B651E">
        <w:tc>
          <w:tcPr>
            <w:tcW w:w="2880" w:type="dxa"/>
          </w:tcPr>
          <w:p w:rsidR="001B651E" w:rsidRDefault="00CC3FC6">
            <w:r>
              <w:t>2690.</w:t>
            </w:r>
          </w:p>
        </w:tc>
        <w:tc>
          <w:tcPr>
            <w:tcW w:w="2880" w:type="dxa"/>
          </w:tcPr>
          <w:p w:rsidR="001B651E" w:rsidRDefault="00CC3FC6">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1B651E" w:rsidRDefault="001B651E"/>
        </w:tc>
      </w:tr>
      <w:tr w:rsidR="001B651E">
        <w:tc>
          <w:tcPr>
            <w:tcW w:w="2880" w:type="dxa"/>
          </w:tcPr>
          <w:p w:rsidR="001B651E" w:rsidRDefault="00CC3FC6">
            <w:r>
              <w:t>2691.</w:t>
            </w:r>
          </w:p>
        </w:tc>
        <w:tc>
          <w:tcPr>
            <w:tcW w:w="2880" w:type="dxa"/>
          </w:tcPr>
          <w:p w:rsidR="001B651E" w:rsidRDefault="00CC3FC6">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1B651E" w:rsidRDefault="001B651E"/>
        </w:tc>
      </w:tr>
      <w:tr w:rsidR="001B651E">
        <w:tc>
          <w:tcPr>
            <w:tcW w:w="2880" w:type="dxa"/>
          </w:tcPr>
          <w:p w:rsidR="001B651E" w:rsidRDefault="00CC3FC6">
            <w:r>
              <w:t>2692.</w:t>
            </w:r>
          </w:p>
        </w:tc>
        <w:tc>
          <w:tcPr>
            <w:tcW w:w="2880" w:type="dxa"/>
          </w:tcPr>
          <w:p w:rsidR="001B651E" w:rsidRDefault="00CC3FC6">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1B651E" w:rsidRDefault="001B651E"/>
        </w:tc>
      </w:tr>
      <w:tr w:rsidR="001B651E">
        <w:tc>
          <w:tcPr>
            <w:tcW w:w="2880" w:type="dxa"/>
          </w:tcPr>
          <w:p w:rsidR="001B651E" w:rsidRDefault="00CC3FC6">
            <w:r>
              <w:t>2693.</w:t>
            </w:r>
          </w:p>
        </w:tc>
        <w:tc>
          <w:tcPr>
            <w:tcW w:w="2880" w:type="dxa"/>
          </w:tcPr>
          <w:p w:rsidR="001B651E" w:rsidRDefault="00CC3FC6">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1B651E" w:rsidRDefault="001B651E"/>
        </w:tc>
      </w:tr>
      <w:tr w:rsidR="001B651E">
        <w:tc>
          <w:tcPr>
            <w:tcW w:w="2880" w:type="dxa"/>
          </w:tcPr>
          <w:p w:rsidR="001B651E" w:rsidRDefault="00CC3FC6">
            <w:r>
              <w:t>2694.</w:t>
            </w:r>
          </w:p>
        </w:tc>
        <w:tc>
          <w:tcPr>
            <w:tcW w:w="2880" w:type="dxa"/>
          </w:tcPr>
          <w:p w:rsidR="001B651E" w:rsidRDefault="00CC3FC6">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1B651E" w:rsidRDefault="001B651E"/>
        </w:tc>
      </w:tr>
      <w:tr w:rsidR="001B651E">
        <w:tc>
          <w:tcPr>
            <w:tcW w:w="2880" w:type="dxa"/>
          </w:tcPr>
          <w:p w:rsidR="001B651E" w:rsidRDefault="00CC3FC6">
            <w:r>
              <w:t>2695.</w:t>
            </w:r>
          </w:p>
        </w:tc>
        <w:tc>
          <w:tcPr>
            <w:tcW w:w="2880" w:type="dxa"/>
          </w:tcPr>
          <w:p w:rsidR="001B651E" w:rsidRDefault="00CC3FC6">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1B651E" w:rsidRDefault="001B651E"/>
        </w:tc>
      </w:tr>
      <w:tr w:rsidR="001B651E">
        <w:tc>
          <w:tcPr>
            <w:tcW w:w="2880" w:type="dxa"/>
          </w:tcPr>
          <w:p w:rsidR="001B651E" w:rsidRDefault="00CC3FC6">
            <w:r>
              <w:t>2696.</w:t>
            </w:r>
          </w:p>
        </w:tc>
        <w:tc>
          <w:tcPr>
            <w:tcW w:w="2880" w:type="dxa"/>
          </w:tcPr>
          <w:p w:rsidR="001B651E" w:rsidRDefault="00CC3FC6">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1B651E" w:rsidRDefault="001B651E"/>
        </w:tc>
      </w:tr>
      <w:tr w:rsidR="001B651E">
        <w:tc>
          <w:tcPr>
            <w:tcW w:w="2880" w:type="dxa"/>
          </w:tcPr>
          <w:p w:rsidR="001B651E" w:rsidRDefault="00CC3FC6">
            <w:r>
              <w:t>2697.</w:t>
            </w:r>
          </w:p>
        </w:tc>
        <w:tc>
          <w:tcPr>
            <w:tcW w:w="2880" w:type="dxa"/>
          </w:tcPr>
          <w:p w:rsidR="001B651E" w:rsidRDefault="00CC3FC6">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1B651E" w:rsidRDefault="001B651E"/>
        </w:tc>
      </w:tr>
      <w:tr w:rsidR="001B651E">
        <w:tc>
          <w:tcPr>
            <w:tcW w:w="2880" w:type="dxa"/>
          </w:tcPr>
          <w:p w:rsidR="001B651E" w:rsidRDefault="00CC3FC6">
            <w:r>
              <w:t>2698.</w:t>
            </w:r>
          </w:p>
        </w:tc>
        <w:tc>
          <w:tcPr>
            <w:tcW w:w="2880" w:type="dxa"/>
          </w:tcPr>
          <w:p w:rsidR="001B651E" w:rsidRDefault="00CC3FC6">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1B651E" w:rsidRDefault="001B651E"/>
        </w:tc>
      </w:tr>
      <w:tr w:rsidR="001B651E">
        <w:tc>
          <w:tcPr>
            <w:tcW w:w="2880" w:type="dxa"/>
          </w:tcPr>
          <w:p w:rsidR="001B651E" w:rsidRDefault="00CC3FC6">
            <w:r>
              <w:t>2699.</w:t>
            </w:r>
          </w:p>
        </w:tc>
        <w:tc>
          <w:tcPr>
            <w:tcW w:w="2880" w:type="dxa"/>
          </w:tcPr>
          <w:p w:rsidR="001B651E" w:rsidRDefault="00CC3FC6">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1B651E" w:rsidRDefault="001B651E"/>
        </w:tc>
      </w:tr>
      <w:tr w:rsidR="001B651E">
        <w:tc>
          <w:tcPr>
            <w:tcW w:w="2880" w:type="dxa"/>
          </w:tcPr>
          <w:p w:rsidR="001B651E" w:rsidRDefault="00CC3FC6">
            <w:r>
              <w:t>2700.</w:t>
            </w:r>
          </w:p>
        </w:tc>
        <w:tc>
          <w:tcPr>
            <w:tcW w:w="2880" w:type="dxa"/>
          </w:tcPr>
          <w:p w:rsidR="001B651E" w:rsidRDefault="00CC3FC6">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1B651E" w:rsidRDefault="001B651E"/>
        </w:tc>
      </w:tr>
      <w:tr w:rsidR="001B651E">
        <w:tc>
          <w:tcPr>
            <w:tcW w:w="2880" w:type="dxa"/>
          </w:tcPr>
          <w:p w:rsidR="001B651E" w:rsidRDefault="00CC3FC6">
            <w:r>
              <w:t>2701.</w:t>
            </w:r>
          </w:p>
        </w:tc>
        <w:tc>
          <w:tcPr>
            <w:tcW w:w="2880" w:type="dxa"/>
          </w:tcPr>
          <w:p w:rsidR="001B651E" w:rsidRDefault="00CC3FC6">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1B651E" w:rsidRDefault="001B651E"/>
        </w:tc>
      </w:tr>
      <w:tr w:rsidR="001B651E">
        <w:tc>
          <w:tcPr>
            <w:tcW w:w="2880" w:type="dxa"/>
          </w:tcPr>
          <w:p w:rsidR="001B651E" w:rsidRDefault="00CC3FC6">
            <w:r>
              <w:t>2702</w:t>
            </w:r>
            <w:r>
              <w:t>.</w:t>
            </w:r>
          </w:p>
        </w:tc>
        <w:tc>
          <w:tcPr>
            <w:tcW w:w="2880" w:type="dxa"/>
          </w:tcPr>
          <w:p w:rsidR="001B651E" w:rsidRDefault="00CC3FC6">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1B651E" w:rsidRDefault="001B651E"/>
        </w:tc>
      </w:tr>
      <w:tr w:rsidR="001B651E">
        <w:tc>
          <w:tcPr>
            <w:tcW w:w="2880" w:type="dxa"/>
          </w:tcPr>
          <w:p w:rsidR="001B651E" w:rsidRDefault="00CC3FC6">
            <w:r>
              <w:t>2703.</w:t>
            </w:r>
          </w:p>
        </w:tc>
        <w:tc>
          <w:tcPr>
            <w:tcW w:w="2880" w:type="dxa"/>
          </w:tcPr>
          <w:p w:rsidR="001B651E" w:rsidRDefault="00CC3FC6">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1B651E" w:rsidRDefault="001B651E"/>
        </w:tc>
      </w:tr>
      <w:tr w:rsidR="001B651E">
        <w:tc>
          <w:tcPr>
            <w:tcW w:w="2880" w:type="dxa"/>
          </w:tcPr>
          <w:p w:rsidR="001B651E" w:rsidRDefault="00CC3FC6">
            <w:r>
              <w:t>2704.</w:t>
            </w:r>
          </w:p>
        </w:tc>
        <w:tc>
          <w:tcPr>
            <w:tcW w:w="2880" w:type="dxa"/>
          </w:tcPr>
          <w:p w:rsidR="001B651E" w:rsidRDefault="00CC3FC6">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1B651E" w:rsidRDefault="001B651E"/>
        </w:tc>
      </w:tr>
      <w:tr w:rsidR="001B651E">
        <w:tc>
          <w:tcPr>
            <w:tcW w:w="2880" w:type="dxa"/>
          </w:tcPr>
          <w:p w:rsidR="001B651E" w:rsidRDefault="00CC3FC6">
            <w:r>
              <w:t>2705.</w:t>
            </w:r>
          </w:p>
        </w:tc>
        <w:tc>
          <w:tcPr>
            <w:tcW w:w="2880" w:type="dxa"/>
          </w:tcPr>
          <w:p w:rsidR="001B651E" w:rsidRDefault="00CC3FC6">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1B651E" w:rsidRDefault="001B651E"/>
        </w:tc>
      </w:tr>
      <w:tr w:rsidR="001B651E">
        <w:tc>
          <w:tcPr>
            <w:tcW w:w="2880" w:type="dxa"/>
          </w:tcPr>
          <w:p w:rsidR="001B651E" w:rsidRDefault="00CC3FC6">
            <w:r>
              <w:t>2706.</w:t>
            </w:r>
          </w:p>
        </w:tc>
        <w:tc>
          <w:tcPr>
            <w:tcW w:w="2880" w:type="dxa"/>
          </w:tcPr>
          <w:p w:rsidR="001B651E" w:rsidRDefault="00CC3FC6">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1B651E" w:rsidRDefault="001B651E"/>
        </w:tc>
      </w:tr>
      <w:tr w:rsidR="001B651E">
        <w:tc>
          <w:tcPr>
            <w:tcW w:w="2880" w:type="dxa"/>
          </w:tcPr>
          <w:p w:rsidR="001B651E" w:rsidRDefault="00CC3FC6">
            <w:r>
              <w:t>2</w:t>
            </w:r>
            <w:r>
              <w:t>707.</w:t>
            </w:r>
          </w:p>
        </w:tc>
        <w:tc>
          <w:tcPr>
            <w:tcW w:w="2880" w:type="dxa"/>
          </w:tcPr>
          <w:p w:rsidR="001B651E" w:rsidRDefault="00CC3FC6">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1B651E" w:rsidRDefault="001B651E"/>
        </w:tc>
      </w:tr>
      <w:tr w:rsidR="001B651E">
        <w:tc>
          <w:tcPr>
            <w:tcW w:w="2880" w:type="dxa"/>
          </w:tcPr>
          <w:p w:rsidR="001B651E" w:rsidRDefault="00CC3FC6">
            <w:r>
              <w:t>2708.</w:t>
            </w:r>
          </w:p>
        </w:tc>
        <w:tc>
          <w:tcPr>
            <w:tcW w:w="2880" w:type="dxa"/>
          </w:tcPr>
          <w:p w:rsidR="001B651E" w:rsidRDefault="00CC3FC6">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1B651E" w:rsidRDefault="001B651E"/>
        </w:tc>
      </w:tr>
      <w:tr w:rsidR="001B651E">
        <w:tc>
          <w:tcPr>
            <w:tcW w:w="2880" w:type="dxa"/>
          </w:tcPr>
          <w:p w:rsidR="001B651E" w:rsidRDefault="00CC3FC6">
            <w:r>
              <w:t>2709.</w:t>
            </w:r>
          </w:p>
        </w:tc>
        <w:tc>
          <w:tcPr>
            <w:tcW w:w="2880" w:type="dxa"/>
          </w:tcPr>
          <w:p w:rsidR="001B651E" w:rsidRDefault="00CC3FC6">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1B651E" w:rsidRDefault="001B651E"/>
        </w:tc>
      </w:tr>
      <w:tr w:rsidR="001B651E">
        <w:tc>
          <w:tcPr>
            <w:tcW w:w="2880" w:type="dxa"/>
          </w:tcPr>
          <w:p w:rsidR="001B651E" w:rsidRDefault="00CC3FC6">
            <w:r>
              <w:t>2710.</w:t>
            </w:r>
          </w:p>
        </w:tc>
        <w:tc>
          <w:tcPr>
            <w:tcW w:w="2880" w:type="dxa"/>
          </w:tcPr>
          <w:p w:rsidR="001B651E" w:rsidRDefault="00CC3FC6">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1B651E" w:rsidRDefault="001B651E"/>
        </w:tc>
      </w:tr>
      <w:tr w:rsidR="001B651E">
        <w:tc>
          <w:tcPr>
            <w:tcW w:w="2880" w:type="dxa"/>
          </w:tcPr>
          <w:p w:rsidR="001B651E" w:rsidRDefault="00CC3FC6">
            <w:r>
              <w:t>2711.</w:t>
            </w:r>
          </w:p>
        </w:tc>
        <w:tc>
          <w:tcPr>
            <w:tcW w:w="2880" w:type="dxa"/>
          </w:tcPr>
          <w:p w:rsidR="001B651E" w:rsidRDefault="00CC3FC6">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1B651E" w:rsidRDefault="001B651E"/>
        </w:tc>
      </w:tr>
      <w:tr w:rsidR="001B651E">
        <w:tc>
          <w:tcPr>
            <w:tcW w:w="2880" w:type="dxa"/>
          </w:tcPr>
          <w:p w:rsidR="001B651E" w:rsidRDefault="00CC3FC6">
            <w:r>
              <w:t>2712.</w:t>
            </w:r>
          </w:p>
        </w:tc>
        <w:tc>
          <w:tcPr>
            <w:tcW w:w="2880" w:type="dxa"/>
          </w:tcPr>
          <w:p w:rsidR="001B651E" w:rsidRDefault="00CC3FC6">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1B651E" w:rsidRDefault="001B651E"/>
        </w:tc>
      </w:tr>
      <w:tr w:rsidR="001B651E">
        <w:tc>
          <w:tcPr>
            <w:tcW w:w="2880" w:type="dxa"/>
          </w:tcPr>
          <w:p w:rsidR="001B651E" w:rsidRDefault="00CC3FC6">
            <w:r>
              <w:t>2713.</w:t>
            </w:r>
          </w:p>
        </w:tc>
        <w:tc>
          <w:tcPr>
            <w:tcW w:w="2880" w:type="dxa"/>
          </w:tcPr>
          <w:p w:rsidR="001B651E" w:rsidRDefault="00CC3FC6">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1B651E" w:rsidRDefault="001B651E"/>
        </w:tc>
      </w:tr>
      <w:tr w:rsidR="001B651E">
        <w:tc>
          <w:tcPr>
            <w:tcW w:w="2880" w:type="dxa"/>
          </w:tcPr>
          <w:p w:rsidR="001B651E" w:rsidRDefault="00CC3FC6">
            <w:r>
              <w:t>2714.</w:t>
            </w:r>
          </w:p>
        </w:tc>
        <w:tc>
          <w:tcPr>
            <w:tcW w:w="2880" w:type="dxa"/>
          </w:tcPr>
          <w:p w:rsidR="001B651E" w:rsidRDefault="00CC3FC6">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1B651E" w:rsidRDefault="001B651E"/>
        </w:tc>
      </w:tr>
      <w:tr w:rsidR="001B651E">
        <w:tc>
          <w:tcPr>
            <w:tcW w:w="2880" w:type="dxa"/>
          </w:tcPr>
          <w:p w:rsidR="001B651E" w:rsidRDefault="00CC3FC6">
            <w:r>
              <w:t>2715.</w:t>
            </w:r>
          </w:p>
        </w:tc>
        <w:tc>
          <w:tcPr>
            <w:tcW w:w="2880" w:type="dxa"/>
          </w:tcPr>
          <w:p w:rsidR="001B651E" w:rsidRDefault="00CC3FC6">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1B651E" w:rsidRDefault="001B651E"/>
        </w:tc>
      </w:tr>
      <w:tr w:rsidR="001B651E">
        <w:tc>
          <w:tcPr>
            <w:tcW w:w="2880" w:type="dxa"/>
          </w:tcPr>
          <w:p w:rsidR="001B651E" w:rsidRDefault="00CC3FC6">
            <w:r>
              <w:t>2716.</w:t>
            </w:r>
          </w:p>
        </w:tc>
        <w:tc>
          <w:tcPr>
            <w:tcW w:w="2880" w:type="dxa"/>
          </w:tcPr>
          <w:p w:rsidR="001B651E" w:rsidRDefault="00CC3FC6">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1B651E" w:rsidRDefault="001B651E"/>
        </w:tc>
      </w:tr>
      <w:tr w:rsidR="001B651E">
        <w:tc>
          <w:tcPr>
            <w:tcW w:w="2880" w:type="dxa"/>
          </w:tcPr>
          <w:p w:rsidR="001B651E" w:rsidRDefault="00CC3FC6">
            <w:r>
              <w:t>2717.</w:t>
            </w:r>
          </w:p>
        </w:tc>
        <w:tc>
          <w:tcPr>
            <w:tcW w:w="2880" w:type="dxa"/>
          </w:tcPr>
          <w:p w:rsidR="001B651E" w:rsidRDefault="00CC3FC6">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1B651E" w:rsidRDefault="001B651E"/>
        </w:tc>
      </w:tr>
      <w:tr w:rsidR="001B651E">
        <w:tc>
          <w:tcPr>
            <w:tcW w:w="2880" w:type="dxa"/>
          </w:tcPr>
          <w:p w:rsidR="001B651E" w:rsidRDefault="00CC3FC6">
            <w:r>
              <w:t>2718.</w:t>
            </w:r>
          </w:p>
        </w:tc>
        <w:tc>
          <w:tcPr>
            <w:tcW w:w="2880" w:type="dxa"/>
          </w:tcPr>
          <w:p w:rsidR="001B651E" w:rsidRDefault="00CC3FC6">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1B651E" w:rsidRDefault="001B651E"/>
        </w:tc>
      </w:tr>
      <w:tr w:rsidR="001B651E">
        <w:tc>
          <w:tcPr>
            <w:tcW w:w="2880" w:type="dxa"/>
          </w:tcPr>
          <w:p w:rsidR="001B651E" w:rsidRDefault="00CC3FC6">
            <w:r>
              <w:t>2719.</w:t>
            </w:r>
          </w:p>
        </w:tc>
        <w:tc>
          <w:tcPr>
            <w:tcW w:w="2880" w:type="dxa"/>
          </w:tcPr>
          <w:p w:rsidR="001B651E" w:rsidRDefault="00CC3FC6">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1B651E" w:rsidRDefault="001B651E"/>
        </w:tc>
      </w:tr>
      <w:tr w:rsidR="001B651E">
        <w:tc>
          <w:tcPr>
            <w:tcW w:w="2880" w:type="dxa"/>
          </w:tcPr>
          <w:p w:rsidR="001B651E" w:rsidRDefault="00CC3FC6">
            <w:r>
              <w:t>2720.</w:t>
            </w:r>
          </w:p>
        </w:tc>
        <w:tc>
          <w:tcPr>
            <w:tcW w:w="2880" w:type="dxa"/>
          </w:tcPr>
          <w:p w:rsidR="001B651E" w:rsidRDefault="00CC3FC6">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1B651E" w:rsidRDefault="001B651E"/>
        </w:tc>
      </w:tr>
      <w:tr w:rsidR="001B651E">
        <w:tc>
          <w:tcPr>
            <w:tcW w:w="2880" w:type="dxa"/>
          </w:tcPr>
          <w:p w:rsidR="001B651E" w:rsidRDefault="00CC3FC6">
            <w:r>
              <w:t>2721.</w:t>
            </w:r>
          </w:p>
        </w:tc>
        <w:tc>
          <w:tcPr>
            <w:tcW w:w="2880" w:type="dxa"/>
          </w:tcPr>
          <w:p w:rsidR="001B651E" w:rsidRDefault="00CC3FC6">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1B651E" w:rsidRDefault="001B651E"/>
        </w:tc>
      </w:tr>
      <w:tr w:rsidR="001B651E">
        <w:tc>
          <w:tcPr>
            <w:tcW w:w="2880" w:type="dxa"/>
          </w:tcPr>
          <w:p w:rsidR="001B651E" w:rsidRDefault="00CC3FC6">
            <w:r>
              <w:t>2722.</w:t>
            </w:r>
          </w:p>
        </w:tc>
        <w:tc>
          <w:tcPr>
            <w:tcW w:w="2880" w:type="dxa"/>
          </w:tcPr>
          <w:p w:rsidR="001B651E" w:rsidRDefault="00CC3FC6">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1B651E" w:rsidRDefault="001B651E"/>
        </w:tc>
      </w:tr>
      <w:tr w:rsidR="001B651E">
        <w:tc>
          <w:tcPr>
            <w:tcW w:w="2880" w:type="dxa"/>
          </w:tcPr>
          <w:p w:rsidR="001B651E" w:rsidRDefault="00CC3FC6">
            <w:r>
              <w:t>2723.</w:t>
            </w:r>
          </w:p>
        </w:tc>
        <w:tc>
          <w:tcPr>
            <w:tcW w:w="2880" w:type="dxa"/>
          </w:tcPr>
          <w:p w:rsidR="001B651E" w:rsidRDefault="00CC3FC6">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1B651E" w:rsidRDefault="001B651E"/>
        </w:tc>
      </w:tr>
      <w:tr w:rsidR="001B651E">
        <w:tc>
          <w:tcPr>
            <w:tcW w:w="2880" w:type="dxa"/>
          </w:tcPr>
          <w:p w:rsidR="001B651E" w:rsidRDefault="00CC3FC6">
            <w:r>
              <w:t>2724.</w:t>
            </w:r>
          </w:p>
        </w:tc>
        <w:tc>
          <w:tcPr>
            <w:tcW w:w="2880" w:type="dxa"/>
          </w:tcPr>
          <w:p w:rsidR="001B651E" w:rsidRDefault="00CC3FC6">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1B651E" w:rsidRDefault="001B651E"/>
        </w:tc>
      </w:tr>
      <w:tr w:rsidR="001B651E">
        <w:tc>
          <w:tcPr>
            <w:tcW w:w="2880" w:type="dxa"/>
          </w:tcPr>
          <w:p w:rsidR="001B651E" w:rsidRDefault="00CC3FC6">
            <w:r>
              <w:t>2725.</w:t>
            </w:r>
          </w:p>
        </w:tc>
        <w:tc>
          <w:tcPr>
            <w:tcW w:w="2880" w:type="dxa"/>
          </w:tcPr>
          <w:p w:rsidR="001B651E" w:rsidRDefault="00CC3FC6">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1B651E" w:rsidRDefault="001B651E"/>
        </w:tc>
      </w:tr>
      <w:tr w:rsidR="001B651E">
        <w:tc>
          <w:tcPr>
            <w:tcW w:w="2880" w:type="dxa"/>
          </w:tcPr>
          <w:p w:rsidR="001B651E" w:rsidRDefault="00CC3FC6">
            <w:r>
              <w:t>2726.</w:t>
            </w:r>
          </w:p>
        </w:tc>
        <w:tc>
          <w:tcPr>
            <w:tcW w:w="2880" w:type="dxa"/>
          </w:tcPr>
          <w:p w:rsidR="001B651E" w:rsidRDefault="00CC3FC6">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1B651E" w:rsidRDefault="001B651E"/>
        </w:tc>
      </w:tr>
      <w:tr w:rsidR="001B651E">
        <w:tc>
          <w:tcPr>
            <w:tcW w:w="2880" w:type="dxa"/>
          </w:tcPr>
          <w:p w:rsidR="001B651E" w:rsidRDefault="00CC3FC6">
            <w:r>
              <w:t>2727.</w:t>
            </w:r>
          </w:p>
        </w:tc>
        <w:tc>
          <w:tcPr>
            <w:tcW w:w="2880" w:type="dxa"/>
          </w:tcPr>
          <w:p w:rsidR="001B651E" w:rsidRDefault="00CC3FC6">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1B651E" w:rsidRDefault="001B651E"/>
        </w:tc>
      </w:tr>
      <w:tr w:rsidR="001B651E">
        <w:tc>
          <w:tcPr>
            <w:tcW w:w="2880" w:type="dxa"/>
          </w:tcPr>
          <w:p w:rsidR="001B651E" w:rsidRDefault="00CC3FC6">
            <w:r>
              <w:t>2728.</w:t>
            </w:r>
          </w:p>
        </w:tc>
        <w:tc>
          <w:tcPr>
            <w:tcW w:w="2880" w:type="dxa"/>
          </w:tcPr>
          <w:p w:rsidR="001B651E" w:rsidRDefault="00CC3FC6">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1B651E" w:rsidRDefault="001B651E"/>
        </w:tc>
      </w:tr>
      <w:tr w:rsidR="001B651E">
        <w:tc>
          <w:tcPr>
            <w:tcW w:w="2880" w:type="dxa"/>
          </w:tcPr>
          <w:p w:rsidR="001B651E" w:rsidRDefault="00CC3FC6">
            <w:r>
              <w:t>2729.</w:t>
            </w:r>
          </w:p>
        </w:tc>
        <w:tc>
          <w:tcPr>
            <w:tcW w:w="2880" w:type="dxa"/>
          </w:tcPr>
          <w:p w:rsidR="001B651E" w:rsidRDefault="00CC3FC6">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1B651E" w:rsidRDefault="001B651E"/>
        </w:tc>
      </w:tr>
      <w:tr w:rsidR="001B651E">
        <w:tc>
          <w:tcPr>
            <w:tcW w:w="2880" w:type="dxa"/>
          </w:tcPr>
          <w:p w:rsidR="001B651E" w:rsidRDefault="00CC3FC6">
            <w:r>
              <w:t>2730.</w:t>
            </w:r>
          </w:p>
        </w:tc>
        <w:tc>
          <w:tcPr>
            <w:tcW w:w="2880" w:type="dxa"/>
          </w:tcPr>
          <w:p w:rsidR="001B651E" w:rsidRDefault="00CC3FC6">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1B651E" w:rsidRDefault="001B651E"/>
        </w:tc>
      </w:tr>
      <w:tr w:rsidR="001B651E">
        <w:tc>
          <w:tcPr>
            <w:tcW w:w="2880" w:type="dxa"/>
          </w:tcPr>
          <w:p w:rsidR="001B651E" w:rsidRDefault="00CC3FC6">
            <w:r>
              <w:t>2731.</w:t>
            </w:r>
          </w:p>
        </w:tc>
        <w:tc>
          <w:tcPr>
            <w:tcW w:w="2880" w:type="dxa"/>
          </w:tcPr>
          <w:p w:rsidR="001B651E" w:rsidRDefault="00CC3FC6">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1B651E" w:rsidRDefault="001B651E"/>
        </w:tc>
      </w:tr>
      <w:tr w:rsidR="001B651E">
        <w:tc>
          <w:tcPr>
            <w:tcW w:w="2880" w:type="dxa"/>
          </w:tcPr>
          <w:p w:rsidR="001B651E" w:rsidRDefault="00CC3FC6">
            <w:r>
              <w:t>2732.</w:t>
            </w:r>
          </w:p>
        </w:tc>
        <w:tc>
          <w:tcPr>
            <w:tcW w:w="2880" w:type="dxa"/>
          </w:tcPr>
          <w:p w:rsidR="001B651E" w:rsidRDefault="00CC3FC6">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1B651E" w:rsidRDefault="001B651E"/>
        </w:tc>
      </w:tr>
      <w:tr w:rsidR="001B651E">
        <w:tc>
          <w:tcPr>
            <w:tcW w:w="2880" w:type="dxa"/>
          </w:tcPr>
          <w:p w:rsidR="001B651E" w:rsidRDefault="00CC3FC6">
            <w:r>
              <w:t>2733.</w:t>
            </w:r>
          </w:p>
        </w:tc>
        <w:tc>
          <w:tcPr>
            <w:tcW w:w="2880" w:type="dxa"/>
          </w:tcPr>
          <w:p w:rsidR="001B651E" w:rsidRDefault="00CC3FC6">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1B651E" w:rsidRDefault="001B651E"/>
        </w:tc>
      </w:tr>
      <w:tr w:rsidR="001B651E">
        <w:tc>
          <w:tcPr>
            <w:tcW w:w="2880" w:type="dxa"/>
          </w:tcPr>
          <w:p w:rsidR="001B651E" w:rsidRDefault="00CC3FC6">
            <w:r>
              <w:t>2734.</w:t>
            </w:r>
          </w:p>
        </w:tc>
        <w:tc>
          <w:tcPr>
            <w:tcW w:w="2880" w:type="dxa"/>
          </w:tcPr>
          <w:p w:rsidR="001B651E" w:rsidRDefault="00CC3FC6">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1B651E" w:rsidRDefault="001B651E"/>
        </w:tc>
      </w:tr>
      <w:tr w:rsidR="001B651E">
        <w:tc>
          <w:tcPr>
            <w:tcW w:w="2880" w:type="dxa"/>
          </w:tcPr>
          <w:p w:rsidR="001B651E" w:rsidRDefault="00CC3FC6">
            <w:r>
              <w:t>2735.</w:t>
            </w:r>
          </w:p>
        </w:tc>
        <w:tc>
          <w:tcPr>
            <w:tcW w:w="2880" w:type="dxa"/>
          </w:tcPr>
          <w:p w:rsidR="001B651E" w:rsidRDefault="00CC3FC6">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1B651E" w:rsidRDefault="001B651E"/>
        </w:tc>
      </w:tr>
      <w:tr w:rsidR="001B651E">
        <w:tc>
          <w:tcPr>
            <w:tcW w:w="2880" w:type="dxa"/>
          </w:tcPr>
          <w:p w:rsidR="001B651E" w:rsidRDefault="00CC3FC6">
            <w:r>
              <w:t>2736.</w:t>
            </w:r>
          </w:p>
        </w:tc>
        <w:tc>
          <w:tcPr>
            <w:tcW w:w="2880" w:type="dxa"/>
          </w:tcPr>
          <w:p w:rsidR="001B651E" w:rsidRDefault="00CC3FC6">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1B651E" w:rsidRDefault="001B651E"/>
        </w:tc>
      </w:tr>
      <w:tr w:rsidR="001B651E">
        <w:tc>
          <w:tcPr>
            <w:tcW w:w="2880" w:type="dxa"/>
          </w:tcPr>
          <w:p w:rsidR="001B651E" w:rsidRDefault="00CC3FC6">
            <w:r>
              <w:t>2737.</w:t>
            </w:r>
          </w:p>
        </w:tc>
        <w:tc>
          <w:tcPr>
            <w:tcW w:w="2880" w:type="dxa"/>
          </w:tcPr>
          <w:p w:rsidR="001B651E" w:rsidRDefault="00CC3FC6">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1B651E" w:rsidRDefault="001B651E"/>
        </w:tc>
      </w:tr>
      <w:tr w:rsidR="001B651E">
        <w:tc>
          <w:tcPr>
            <w:tcW w:w="2880" w:type="dxa"/>
          </w:tcPr>
          <w:p w:rsidR="001B651E" w:rsidRDefault="00CC3FC6">
            <w:r>
              <w:t>2738.</w:t>
            </w:r>
          </w:p>
        </w:tc>
        <w:tc>
          <w:tcPr>
            <w:tcW w:w="2880" w:type="dxa"/>
          </w:tcPr>
          <w:p w:rsidR="001B651E" w:rsidRDefault="00CC3FC6">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1B651E" w:rsidRDefault="001B651E"/>
        </w:tc>
      </w:tr>
      <w:tr w:rsidR="001B651E">
        <w:tc>
          <w:tcPr>
            <w:tcW w:w="2880" w:type="dxa"/>
          </w:tcPr>
          <w:p w:rsidR="001B651E" w:rsidRDefault="00CC3FC6">
            <w:r>
              <w:t>2739.</w:t>
            </w:r>
          </w:p>
        </w:tc>
        <w:tc>
          <w:tcPr>
            <w:tcW w:w="2880" w:type="dxa"/>
          </w:tcPr>
          <w:p w:rsidR="001B651E" w:rsidRDefault="00CC3FC6">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1B651E" w:rsidRDefault="001B651E"/>
        </w:tc>
      </w:tr>
      <w:tr w:rsidR="001B651E">
        <w:tc>
          <w:tcPr>
            <w:tcW w:w="2880" w:type="dxa"/>
          </w:tcPr>
          <w:p w:rsidR="001B651E" w:rsidRDefault="00CC3FC6">
            <w:r>
              <w:t>2740.</w:t>
            </w:r>
          </w:p>
        </w:tc>
        <w:tc>
          <w:tcPr>
            <w:tcW w:w="2880" w:type="dxa"/>
          </w:tcPr>
          <w:p w:rsidR="001B651E" w:rsidRDefault="00CC3FC6">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1B651E" w:rsidRDefault="001B651E"/>
        </w:tc>
      </w:tr>
      <w:tr w:rsidR="001B651E">
        <w:tc>
          <w:tcPr>
            <w:tcW w:w="2880" w:type="dxa"/>
          </w:tcPr>
          <w:p w:rsidR="001B651E" w:rsidRDefault="00CC3FC6">
            <w:r>
              <w:t>2741.</w:t>
            </w:r>
          </w:p>
        </w:tc>
        <w:tc>
          <w:tcPr>
            <w:tcW w:w="2880" w:type="dxa"/>
          </w:tcPr>
          <w:p w:rsidR="001B651E" w:rsidRDefault="00CC3FC6">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1B651E" w:rsidRDefault="001B651E"/>
        </w:tc>
      </w:tr>
      <w:tr w:rsidR="001B651E">
        <w:tc>
          <w:tcPr>
            <w:tcW w:w="2880" w:type="dxa"/>
          </w:tcPr>
          <w:p w:rsidR="001B651E" w:rsidRDefault="00CC3FC6">
            <w:r>
              <w:t>2742.</w:t>
            </w:r>
          </w:p>
        </w:tc>
        <w:tc>
          <w:tcPr>
            <w:tcW w:w="2880" w:type="dxa"/>
          </w:tcPr>
          <w:p w:rsidR="001B651E" w:rsidRDefault="00CC3FC6">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1B651E" w:rsidRDefault="001B651E"/>
        </w:tc>
      </w:tr>
      <w:tr w:rsidR="001B651E">
        <w:tc>
          <w:tcPr>
            <w:tcW w:w="2880" w:type="dxa"/>
          </w:tcPr>
          <w:p w:rsidR="001B651E" w:rsidRDefault="00CC3FC6">
            <w:r>
              <w:t>2743.</w:t>
            </w:r>
          </w:p>
        </w:tc>
        <w:tc>
          <w:tcPr>
            <w:tcW w:w="2880" w:type="dxa"/>
          </w:tcPr>
          <w:p w:rsidR="001B651E" w:rsidRDefault="00CC3FC6">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1B651E" w:rsidRDefault="001B651E"/>
        </w:tc>
      </w:tr>
      <w:tr w:rsidR="001B651E">
        <w:tc>
          <w:tcPr>
            <w:tcW w:w="2880" w:type="dxa"/>
          </w:tcPr>
          <w:p w:rsidR="001B651E" w:rsidRDefault="00CC3FC6">
            <w:r>
              <w:t>2744.</w:t>
            </w:r>
          </w:p>
        </w:tc>
        <w:tc>
          <w:tcPr>
            <w:tcW w:w="2880" w:type="dxa"/>
          </w:tcPr>
          <w:p w:rsidR="001B651E" w:rsidRDefault="00CC3FC6">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1B651E" w:rsidRDefault="001B651E"/>
        </w:tc>
      </w:tr>
      <w:tr w:rsidR="001B651E">
        <w:tc>
          <w:tcPr>
            <w:tcW w:w="2880" w:type="dxa"/>
          </w:tcPr>
          <w:p w:rsidR="001B651E" w:rsidRDefault="00CC3FC6">
            <w:r>
              <w:t>2745.</w:t>
            </w:r>
          </w:p>
        </w:tc>
        <w:tc>
          <w:tcPr>
            <w:tcW w:w="2880" w:type="dxa"/>
          </w:tcPr>
          <w:p w:rsidR="001B651E" w:rsidRDefault="00CC3FC6">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1B651E" w:rsidRDefault="001B651E"/>
        </w:tc>
      </w:tr>
      <w:tr w:rsidR="001B651E">
        <w:tc>
          <w:tcPr>
            <w:tcW w:w="2880" w:type="dxa"/>
          </w:tcPr>
          <w:p w:rsidR="001B651E" w:rsidRDefault="00CC3FC6">
            <w:r>
              <w:t>2746.</w:t>
            </w:r>
          </w:p>
        </w:tc>
        <w:tc>
          <w:tcPr>
            <w:tcW w:w="2880" w:type="dxa"/>
          </w:tcPr>
          <w:p w:rsidR="001B651E" w:rsidRDefault="00CC3FC6">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1B651E" w:rsidRDefault="001B651E"/>
        </w:tc>
      </w:tr>
      <w:tr w:rsidR="001B651E">
        <w:tc>
          <w:tcPr>
            <w:tcW w:w="2880" w:type="dxa"/>
          </w:tcPr>
          <w:p w:rsidR="001B651E" w:rsidRDefault="00CC3FC6">
            <w:r>
              <w:t>2747.</w:t>
            </w:r>
          </w:p>
        </w:tc>
        <w:tc>
          <w:tcPr>
            <w:tcW w:w="2880" w:type="dxa"/>
          </w:tcPr>
          <w:p w:rsidR="001B651E" w:rsidRDefault="00CC3FC6">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1B651E" w:rsidRDefault="001B651E"/>
        </w:tc>
      </w:tr>
      <w:tr w:rsidR="001B651E">
        <w:tc>
          <w:tcPr>
            <w:tcW w:w="2880" w:type="dxa"/>
          </w:tcPr>
          <w:p w:rsidR="001B651E" w:rsidRDefault="00CC3FC6">
            <w:r>
              <w:t>2748.</w:t>
            </w:r>
          </w:p>
        </w:tc>
        <w:tc>
          <w:tcPr>
            <w:tcW w:w="2880" w:type="dxa"/>
          </w:tcPr>
          <w:p w:rsidR="001B651E" w:rsidRDefault="00CC3FC6">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1B651E" w:rsidRDefault="001B651E"/>
        </w:tc>
      </w:tr>
      <w:tr w:rsidR="001B651E">
        <w:tc>
          <w:tcPr>
            <w:tcW w:w="2880" w:type="dxa"/>
          </w:tcPr>
          <w:p w:rsidR="001B651E" w:rsidRDefault="00CC3FC6">
            <w:r>
              <w:t>2749.</w:t>
            </w:r>
          </w:p>
        </w:tc>
        <w:tc>
          <w:tcPr>
            <w:tcW w:w="2880" w:type="dxa"/>
          </w:tcPr>
          <w:p w:rsidR="001B651E" w:rsidRDefault="00CC3FC6">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1B651E" w:rsidRDefault="001B651E"/>
        </w:tc>
      </w:tr>
      <w:tr w:rsidR="001B651E">
        <w:tc>
          <w:tcPr>
            <w:tcW w:w="2880" w:type="dxa"/>
          </w:tcPr>
          <w:p w:rsidR="001B651E" w:rsidRDefault="00CC3FC6">
            <w:r>
              <w:t>2750.</w:t>
            </w:r>
          </w:p>
        </w:tc>
        <w:tc>
          <w:tcPr>
            <w:tcW w:w="2880" w:type="dxa"/>
          </w:tcPr>
          <w:p w:rsidR="001B651E" w:rsidRDefault="00CC3FC6">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1B651E" w:rsidRDefault="001B651E"/>
        </w:tc>
      </w:tr>
      <w:tr w:rsidR="001B651E">
        <w:tc>
          <w:tcPr>
            <w:tcW w:w="2880" w:type="dxa"/>
          </w:tcPr>
          <w:p w:rsidR="001B651E" w:rsidRDefault="00CC3FC6">
            <w:r>
              <w:t>2751.</w:t>
            </w:r>
          </w:p>
        </w:tc>
        <w:tc>
          <w:tcPr>
            <w:tcW w:w="2880" w:type="dxa"/>
          </w:tcPr>
          <w:p w:rsidR="001B651E" w:rsidRDefault="00CC3FC6">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1B651E" w:rsidRDefault="001B651E"/>
        </w:tc>
      </w:tr>
      <w:tr w:rsidR="001B651E">
        <w:tc>
          <w:tcPr>
            <w:tcW w:w="2880" w:type="dxa"/>
          </w:tcPr>
          <w:p w:rsidR="001B651E" w:rsidRDefault="00CC3FC6">
            <w:r>
              <w:t>2752.</w:t>
            </w:r>
          </w:p>
        </w:tc>
        <w:tc>
          <w:tcPr>
            <w:tcW w:w="2880" w:type="dxa"/>
          </w:tcPr>
          <w:p w:rsidR="001B651E" w:rsidRDefault="00CC3FC6">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1B651E" w:rsidRDefault="001B651E"/>
        </w:tc>
      </w:tr>
      <w:tr w:rsidR="001B651E">
        <w:tc>
          <w:tcPr>
            <w:tcW w:w="2880" w:type="dxa"/>
          </w:tcPr>
          <w:p w:rsidR="001B651E" w:rsidRDefault="00CC3FC6">
            <w:r>
              <w:t>2753.</w:t>
            </w:r>
          </w:p>
        </w:tc>
        <w:tc>
          <w:tcPr>
            <w:tcW w:w="2880" w:type="dxa"/>
          </w:tcPr>
          <w:p w:rsidR="001B651E" w:rsidRDefault="00CC3FC6">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1B651E" w:rsidRDefault="001B651E"/>
        </w:tc>
      </w:tr>
      <w:tr w:rsidR="001B651E">
        <w:tc>
          <w:tcPr>
            <w:tcW w:w="2880" w:type="dxa"/>
          </w:tcPr>
          <w:p w:rsidR="001B651E" w:rsidRDefault="00CC3FC6">
            <w:r>
              <w:t>2754.</w:t>
            </w:r>
          </w:p>
        </w:tc>
        <w:tc>
          <w:tcPr>
            <w:tcW w:w="2880" w:type="dxa"/>
          </w:tcPr>
          <w:p w:rsidR="001B651E" w:rsidRDefault="00CC3FC6">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1B651E" w:rsidRDefault="001B651E"/>
        </w:tc>
      </w:tr>
      <w:tr w:rsidR="001B651E">
        <w:tc>
          <w:tcPr>
            <w:tcW w:w="2880" w:type="dxa"/>
          </w:tcPr>
          <w:p w:rsidR="001B651E" w:rsidRDefault="00CC3FC6">
            <w:r>
              <w:t>2755.</w:t>
            </w:r>
          </w:p>
        </w:tc>
        <w:tc>
          <w:tcPr>
            <w:tcW w:w="2880" w:type="dxa"/>
          </w:tcPr>
          <w:p w:rsidR="001B651E" w:rsidRDefault="00CC3FC6">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1B651E" w:rsidRDefault="001B651E"/>
        </w:tc>
      </w:tr>
      <w:tr w:rsidR="001B651E">
        <w:tc>
          <w:tcPr>
            <w:tcW w:w="2880" w:type="dxa"/>
          </w:tcPr>
          <w:p w:rsidR="001B651E" w:rsidRDefault="00CC3FC6">
            <w:r>
              <w:t>2756.</w:t>
            </w:r>
          </w:p>
        </w:tc>
        <w:tc>
          <w:tcPr>
            <w:tcW w:w="2880" w:type="dxa"/>
          </w:tcPr>
          <w:p w:rsidR="001B651E" w:rsidRDefault="00CC3FC6">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1B651E" w:rsidRDefault="001B651E"/>
        </w:tc>
      </w:tr>
      <w:tr w:rsidR="001B651E">
        <w:tc>
          <w:tcPr>
            <w:tcW w:w="2880" w:type="dxa"/>
          </w:tcPr>
          <w:p w:rsidR="001B651E" w:rsidRDefault="00CC3FC6">
            <w:r>
              <w:t>2757.</w:t>
            </w:r>
          </w:p>
        </w:tc>
        <w:tc>
          <w:tcPr>
            <w:tcW w:w="2880" w:type="dxa"/>
          </w:tcPr>
          <w:p w:rsidR="001B651E" w:rsidRDefault="00CC3FC6">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1B651E" w:rsidRDefault="001B651E"/>
        </w:tc>
      </w:tr>
      <w:tr w:rsidR="001B651E">
        <w:tc>
          <w:tcPr>
            <w:tcW w:w="2880" w:type="dxa"/>
          </w:tcPr>
          <w:p w:rsidR="001B651E" w:rsidRDefault="00CC3FC6">
            <w:r>
              <w:t>2758.</w:t>
            </w:r>
          </w:p>
        </w:tc>
        <w:tc>
          <w:tcPr>
            <w:tcW w:w="2880" w:type="dxa"/>
          </w:tcPr>
          <w:p w:rsidR="001B651E" w:rsidRDefault="00CC3FC6">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1B651E" w:rsidRDefault="001B651E"/>
        </w:tc>
      </w:tr>
      <w:tr w:rsidR="001B651E">
        <w:tc>
          <w:tcPr>
            <w:tcW w:w="2880" w:type="dxa"/>
          </w:tcPr>
          <w:p w:rsidR="001B651E" w:rsidRDefault="00CC3FC6">
            <w:r>
              <w:t>2759.</w:t>
            </w:r>
          </w:p>
        </w:tc>
        <w:tc>
          <w:tcPr>
            <w:tcW w:w="2880" w:type="dxa"/>
          </w:tcPr>
          <w:p w:rsidR="001B651E" w:rsidRDefault="00CC3FC6">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1B651E" w:rsidRDefault="001B651E"/>
        </w:tc>
      </w:tr>
      <w:tr w:rsidR="001B651E">
        <w:tc>
          <w:tcPr>
            <w:tcW w:w="2880" w:type="dxa"/>
          </w:tcPr>
          <w:p w:rsidR="001B651E" w:rsidRDefault="00CC3FC6">
            <w:r>
              <w:t>2760.</w:t>
            </w:r>
          </w:p>
        </w:tc>
        <w:tc>
          <w:tcPr>
            <w:tcW w:w="2880" w:type="dxa"/>
          </w:tcPr>
          <w:p w:rsidR="001B651E" w:rsidRDefault="00CC3FC6">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1B651E" w:rsidRDefault="001B651E"/>
        </w:tc>
      </w:tr>
      <w:tr w:rsidR="001B651E">
        <w:tc>
          <w:tcPr>
            <w:tcW w:w="2880" w:type="dxa"/>
          </w:tcPr>
          <w:p w:rsidR="001B651E" w:rsidRDefault="00CC3FC6">
            <w:r>
              <w:t>2761.</w:t>
            </w:r>
          </w:p>
        </w:tc>
        <w:tc>
          <w:tcPr>
            <w:tcW w:w="2880" w:type="dxa"/>
          </w:tcPr>
          <w:p w:rsidR="001B651E" w:rsidRDefault="00CC3FC6">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1B651E" w:rsidRDefault="001B651E"/>
        </w:tc>
      </w:tr>
      <w:tr w:rsidR="001B651E">
        <w:tc>
          <w:tcPr>
            <w:tcW w:w="2880" w:type="dxa"/>
          </w:tcPr>
          <w:p w:rsidR="001B651E" w:rsidRDefault="00CC3FC6">
            <w:r>
              <w:t>2762.</w:t>
            </w:r>
          </w:p>
        </w:tc>
        <w:tc>
          <w:tcPr>
            <w:tcW w:w="2880" w:type="dxa"/>
          </w:tcPr>
          <w:p w:rsidR="001B651E" w:rsidRDefault="00CC3FC6">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1B651E" w:rsidRDefault="001B651E"/>
        </w:tc>
      </w:tr>
      <w:tr w:rsidR="001B651E">
        <w:tc>
          <w:tcPr>
            <w:tcW w:w="2880" w:type="dxa"/>
          </w:tcPr>
          <w:p w:rsidR="001B651E" w:rsidRDefault="00CC3FC6">
            <w:r>
              <w:t>2763.</w:t>
            </w:r>
          </w:p>
        </w:tc>
        <w:tc>
          <w:tcPr>
            <w:tcW w:w="2880" w:type="dxa"/>
          </w:tcPr>
          <w:p w:rsidR="001B651E" w:rsidRDefault="00CC3FC6">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1B651E" w:rsidRDefault="001B651E"/>
        </w:tc>
      </w:tr>
      <w:tr w:rsidR="001B651E">
        <w:tc>
          <w:tcPr>
            <w:tcW w:w="2880" w:type="dxa"/>
          </w:tcPr>
          <w:p w:rsidR="001B651E" w:rsidRDefault="00CC3FC6">
            <w:r>
              <w:t>2764.</w:t>
            </w:r>
          </w:p>
        </w:tc>
        <w:tc>
          <w:tcPr>
            <w:tcW w:w="2880" w:type="dxa"/>
          </w:tcPr>
          <w:p w:rsidR="001B651E" w:rsidRDefault="00CC3FC6">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1B651E" w:rsidRDefault="001B651E"/>
        </w:tc>
      </w:tr>
      <w:tr w:rsidR="001B651E">
        <w:tc>
          <w:tcPr>
            <w:tcW w:w="2880" w:type="dxa"/>
          </w:tcPr>
          <w:p w:rsidR="001B651E" w:rsidRDefault="00CC3FC6">
            <w:r>
              <w:t>2765.</w:t>
            </w:r>
          </w:p>
        </w:tc>
        <w:tc>
          <w:tcPr>
            <w:tcW w:w="2880" w:type="dxa"/>
          </w:tcPr>
          <w:p w:rsidR="001B651E" w:rsidRDefault="00CC3FC6">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1B651E" w:rsidRDefault="001B651E"/>
        </w:tc>
      </w:tr>
      <w:tr w:rsidR="001B651E">
        <w:tc>
          <w:tcPr>
            <w:tcW w:w="2880" w:type="dxa"/>
          </w:tcPr>
          <w:p w:rsidR="001B651E" w:rsidRDefault="00CC3FC6">
            <w:r>
              <w:t>2766.</w:t>
            </w:r>
          </w:p>
        </w:tc>
        <w:tc>
          <w:tcPr>
            <w:tcW w:w="2880" w:type="dxa"/>
          </w:tcPr>
          <w:p w:rsidR="001B651E" w:rsidRDefault="00CC3FC6">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1B651E" w:rsidRDefault="001B651E"/>
        </w:tc>
      </w:tr>
      <w:tr w:rsidR="001B651E">
        <w:tc>
          <w:tcPr>
            <w:tcW w:w="2880" w:type="dxa"/>
          </w:tcPr>
          <w:p w:rsidR="001B651E" w:rsidRDefault="00CC3FC6">
            <w:r>
              <w:t>2767.</w:t>
            </w:r>
          </w:p>
        </w:tc>
        <w:tc>
          <w:tcPr>
            <w:tcW w:w="2880" w:type="dxa"/>
          </w:tcPr>
          <w:p w:rsidR="001B651E" w:rsidRDefault="00CC3FC6">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1B651E" w:rsidRDefault="001B651E"/>
        </w:tc>
      </w:tr>
      <w:tr w:rsidR="001B651E">
        <w:tc>
          <w:tcPr>
            <w:tcW w:w="2880" w:type="dxa"/>
          </w:tcPr>
          <w:p w:rsidR="001B651E" w:rsidRDefault="00CC3FC6">
            <w:r>
              <w:t>2768.</w:t>
            </w:r>
          </w:p>
        </w:tc>
        <w:tc>
          <w:tcPr>
            <w:tcW w:w="2880" w:type="dxa"/>
          </w:tcPr>
          <w:p w:rsidR="001B651E" w:rsidRDefault="00CC3FC6">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1B651E" w:rsidRDefault="001B651E"/>
        </w:tc>
      </w:tr>
      <w:tr w:rsidR="001B651E">
        <w:tc>
          <w:tcPr>
            <w:tcW w:w="2880" w:type="dxa"/>
          </w:tcPr>
          <w:p w:rsidR="001B651E" w:rsidRDefault="00CC3FC6">
            <w:r>
              <w:t>2769.</w:t>
            </w:r>
          </w:p>
        </w:tc>
        <w:tc>
          <w:tcPr>
            <w:tcW w:w="2880" w:type="dxa"/>
          </w:tcPr>
          <w:p w:rsidR="001B651E" w:rsidRDefault="00CC3FC6">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1B651E" w:rsidRDefault="001B651E"/>
        </w:tc>
      </w:tr>
      <w:tr w:rsidR="001B651E">
        <w:tc>
          <w:tcPr>
            <w:tcW w:w="2880" w:type="dxa"/>
          </w:tcPr>
          <w:p w:rsidR="001B651E" w:rsidRDefault="00CC3FC6">
            <w:r>
              <w:t>2770.</w:t>
            </w:r>
          </w:p>
        </w:tc>
        <w:tc>
          <w:tcPr>
            <w:tcW w:w="2880" w:type="dxa"/>
          </w:tcPr>
          <w:p w:rsidR="001B651E" w:rsidRDefault="00CC3FC6">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1B651E" w:rsidRDefault="001B651E"/>
        </w:tc>
      </w:tr>
      <w:tr w:rsidR="001B651E">
        <w:tc>
          <w:tcPr>
            <w:tcW w:w="2880" w:type="dxa"/>
          </w:tcPr>
          <w:p w:rsidR="001B651E" w:rsidRDefault="00CC3FC6">
            <w:r>
              <w:t>2771.</w:t>
            </w:r>
          </w:p>
        </w:tc>
        <w:tc>
          <w:tcPr>
            <w:tcW w:w="2880" w:type="dxa"/>
          </w:tcPr>
          <w:p w:rsidR="001B651E" w:rsidRDefault="00CC3FC6">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1B651E" w:rsidRDefault="001B651E"/>
        </w:tc>
      </w:tr>
      <w:tr w:rsidR="001B651E">
        <w:tc>
          <w:tcPr>
            <w:tcW w:w="2880" w:type="dxa"/>
          </w:tcPr>
          <w:p w:rsidR="001B651E" w:rsidRDefault="00CC3FC6">
            <w:r>
              <w:t>2772.</w:t>
            </w:r>
          </w:p>
        </w:tc>
        <w:tc>
          <w:tcPr>
            <w:tcW w:w="2880" w:type="dxa"/>
          </w:tcPr>
          <w:p w:rsidR="001B651E" w:rsidRDefault="00CC3FC6">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1B651E" w:rsidRDefault="001B651E"/>
        </w:tc>
      </w:tr>
      <w:tr w:rsidR="001B651E">
        <w:tc>
          <w:tcPr>
            <w:tcW w:w="2880" w:type="dxa"/>
          </w:tcPr>
          <w:p w:rsidR="001B651E" w:rsidRDefault="00CC3FC6">
            <w:r>
              <w:t>2773.</w:t>
            </w:r>
          </w:p>
        </w:tc>
        <w:tc>
          <w:tcPr>
            <w:tcW w:w="2880" w:type="dxa"/>
          </w:tcPr>
          <w:p w:rsidR="001B651E" w:rsidRDefault="00CC3FC6">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1B651E" w:rsidRDefault="001B651E"/>
        </w:tc>
      </w:tr>
      <w:tr w:rsidR="001B651E">
        <w:tc>
          <w:tcPr>
            <w:tcW w:w="2880" w:type="dxa"/>
          </w:tcPr>
          <w:p w:rsidR="001B651E" w:rsidRDefault="00CC3FC6">
            <w:r>
              <w:t>2774.</w:t>
            </w:r>
          </w:p>
        </w:tc>
        <w:tc>
          <w:tcPr>
            <w:tcW w:w="2880" w:type="dxa"/>
          </w:tcPr>
          <w:p w:rsidR="001B651E" w:rsidRDefault="00CC3FC6">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1B651E" w:rsidRDefault="001B651E"/>
        </w:tc>
      </w:tr>
      <w:tr w:rsidR="001B651E">
        <w:tc>
          <w:tcPr>
            <w:tcW w:w="2880" w:type="dxa"/>
          </w:tcPr>
          <w:p w:rsidR="001B651E" w:rsidRDefault="00CC3FC6">
            <w:r>
              <w:t>2775.</w:t>
            </w:r>
          </w:p>
        </w:tc>
        <w:tc>
          <w:tcPr>
            <w:tcW w:w="2880" w:type="dxa"/>
          </w:tcPr>
          <w:p w:rsidR="001B651E" w:rsidRDefault="00CC3FC6">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1B651E" w:rsidRDefault="001B651E"/>
        </w:tc>
      </w:tr>
      <w:tr w:rsidR="001B651E">
        <w:tc>
          <w:tcPr>
            <w:tcW w:w="2880" w:type="dxa"/>
          </w:tcPr>
          <w:p w:rsidR="001B651E" w:rsidRDefault="00CC3FC6">
            <w:r>
              <w:t>2776.</w:t>
            </w:r>
          </w:p>
        </w:tc>
        <w:tc>
          <w:tcPr>
            <w:tcW w:w="2880" w:type="dxa"/>
          </w:tcPr>
          <w:p w:rsidR="001B651E" w:rsidRDefault="00CC3FC6">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1B651E" w:rsidRDefault="001B651E"/>
        </w:tc>
      </w:tr>
      <w:tr w:rsidR="001B651E">
        <w:tc>
          <w:tcPr>
            <w:tcW w:w="2880" w:type="dxa"/>
          </w:tcPr>
          <w:p w:rsidR="001B651E" w:rsidRDefault="00CC3FC6">
            <w:r>
              <w:t>2777.</w:t>
            </w:r>
          </w:p>
        </w:tc>
        <w:tc>
          <w:tcPr>
            <w:tcW w:w="2880" w:type="dxa"/>
          </w:tcPr>
          <w:p w:rsidR="001B651E" w:rsidRDefault="00CC3FC6">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1B651E" w:rsidRDefault="001B651E"/>
        </w:tc>
      </w:tr>
      <w:tr w:rsidR="001B651E">
        <w:tc>
          <w:tcPr>
            <w:tcW w:w="2880" w:type="dxa"/>
          </w:tcPr>
          <w:p w:rsidR="001B651E" w:rsidRDefault="00CC3FC6">
            <w:r>
              <w:t>2778.</w:t>
            </w:r>
          </w:p>
        </w:tc>
        <w:tc>
          <w:tcPr>
            <w:tcW w:w="2880" w:type="dxa"/>
          </w:tcPr>
          <w:p w:rsidR="001B651E" w:rsidRDefault="00CC3FC6">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1B651E" w:rsidRDefault="001B651E"/>
        </w:tc>
      </w:tr>
      <w:tr w:rsidR="001B651E">
        <w:tc>
          <w:tcPr>
            <w:tcW w:w="2880" w:type="dxa"/>
          </w:tcPr>
          <w:p w:rsidR="001B651E" w:rsidRDefault="00CC3FC6">
            <w:r>
              <w:t>2779.</w:t>
            </w:r>
          </w:p>
        </w:tc>
        <w:tc>
          <w:tcPr>
            <w:tcW w:w="2880" w:type="dxa"/>
          </w:tcPr>
          <w:p w:rsidR="001B651E" w:rsidRDefault="00CC3FC6">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1B651E" w:rsidRDefault="001B651E"/>
        </w:tc>
      </w:tr>
      <w:tr w:rsidR="001B651E">
        <w:tc>
          <w:tcPr>
            <w:tcW w:w="2880" w:type="dxa"/>
          </w:tcPr>
          <w:p w:rsidR="001B651E" w:rsidRDefault="00CC3FC6">
            <w:r>
              <w:t>2780.</w:t>
            </w:r>
          </w:p>
        </w:tc>
        <w:tc>
          <w:tcPr>
            <w:tcW w:w="2880" w:type="dxa"/>
          </w:tcPr>
          <w:p w:rsidR="001B651E" w:rsidRDefault="00CC3FC6">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1B651E" w:rsidRDefault="001B651E"/>
        </w:tc>
      </w:tr>
      <w:tr w:rsidR="001B651E">
        <w:tc>
          <w:tcPr>
            <w:tcW w:w="2880" w:type="dxa"/>
          </w:tcPr>
          <w:p w:rsidR="001B651E" w:rsidRDefault="00CC3FC6">
            <w:r>
              <w:t>2781.</w:t>
            </w:r>
          </w:p>
        </w:tc>
        <w:tc>
          <w:tcPr>
            <w:tcW w:w="2880" w:type="dxa"/>
          </w:tcPr>
          <w:p w:rsidR="001B651E" w:rsidRDefault="00CC3FC6">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1B651E" w:rsidRDefault="001B651E"/>
        </w:tc>
      </w:tr>
      <w:tr w:rsidR="001B651E">
        <w:tc>
          <w:tcPr>
            <w:tcW w:w="2880" w:type="dxa"/>
          </w:tcPr>
          <w:p w:rsidR="001B651E" w:rsidRDefault="00CC3FC6">
            <w:r>
              <w:t>2782.</w:t>
            </w:r>
          </w:p>
        </w:tc>
        <w:tc>
          <w:tcPr>
            <w:tcW w:w="2880" w:type="dxa"/>
          </w:tcPr>
          <w:p w:rsidR="001B651E" w:rsidRDefault="00CC3FC6">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1B651E" w:rsidRDefault="001B651E"/>
        </w:tc>
      </w:tr>
      <w:tr w:rsidR="001B651E">
        <w:tc>
          <w:tcPr>
            <w:tcW w:w="2880" w:type="dxa"/>
          </w:tcPr>
          <w:p w:rsidR="001B651E" w:rsidRDefault="00CC3FC6">
            <w:r>
              <w:t>2783.</w:t>
            </w:r>
          </w:p>
        </w:tc>
        <w:tc>
          <w:tcPr>
            <w:tcW w:w="2880" w:type="dxa"/>
          </w:tcPr>
          <w:p w:rsidR="001B651E" w:rsidRDefault="00CC3FC6">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1B651E" w:rsidRDefault="001B651E"/>
        </w:tc>
      </w:tr>
      <w:tr w:rsidR="001B651E">
        <w:tc>
          <w:tcPr>
            <w:tcW w:w="2880" w:type="dxa"/>
          </w:tcPr>
          <w:p w:rsidR="001B651E" w:rsidRDefault="00CC3FC6">
            <w:r>
              <w:t>2784.</w:t>
            </w:r>
          </w:p>
        </w:tc>
        <w:tc>
          <w:tcPr>
            <w:tcW w:w="2880" w:type="dxa"/>
          </w:tcPr>
          <w:p w:rsidR="001B651E" w:rsidRDefault="00CC3FC6">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1B651E" w:rsidRDefault="001B651E"/>
        </w:tc>
      </w:tr>
      <w:tr w:rsidR="001B651E">
        <w:tc>
          <w:tcPr>
            <w:tcW w:w="2880" w:type="dxa"/>
          </w:tcPr>
          <w:p w:rsidR="001B651E" w:rsidRDefault="00CC3FC6">
            <w:r>
              <w:t>2785.</w:t>
            </w:r>
          </w:p>
        </w:tc>
        <w:tc>
          <w:tcPr>
            <w:tcW w:w="2880" w:type="dxa"/>
          </w:tcPr>
          <w:p w:rsidR="001B651E" w:rsidRDefault="00CC3FC6">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1B651E" w:rsidRDefault="001B651E"/>
        </w:tc>
      </w:tr>
      <w:tr w:rsidR="001B651E">
        <w:tc>
          <w:tcPr>
            <w:tcW w:w="2880" w:type="dxa"/>
          </w:tcPr>
          <w:p w:rsidR="001B651E" w:rsidRDefault="00CC3FC6">
            <w:r>
              <w:t>2786.</w:t>
            </w:r>
          </w:p>
        </w:tc>
        <w:tc>
          <w:tcPr>
            <w:tcW w:w="2880" w:type="dxa"/>
          </w:tcPr>
          <w:p w:rsidR="001B651E" w:rsidRDefault="00CC3FC6">
            <w:r>
              <w:t>Комментарии, размещенные по адресу www.youtube.come/all_comments?v=Au8x0DN6pwY (решение Тверского районного суда города Москвы от 23.05.2014);</w:t>
            </w:r>
          </w:p>
        </w:tc>
        <w:tc>
          <w:tcPr>
            <w:tcW w:w="2880" w:type="dxa"/>
          </w:tcPr>
          <w:p w:rsidR="001B651E" w:rsidRDefault="001B651E"/>
        </w:tc>
      </w:tr>
      <w:tr w:rsidR="001B651E">
        <w:tc>
          <w:tcPr>
            <w:tcW w:w="2880" w:type="dxa"/>
          </w:tcPr>
          <w:p w:rsidR="001B651E" w:rsidRDefault="00CC3FC6">
            <w:r>
              <w:t>2787.</w:t>
            </w:r>
          </w:p>
        </w:tc>
        <w:tc>
          <w:tcPr>
            <w:tcW w:w="2880" w:type="dxa"/>
          </w:tcPr>
          <w:p w:rsidR="001B651E" w:rsidRDefault="00CC3FC6">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1B651E" w:rsidRDefault="001B651E"/>
        </w:tc>
      </w:tr>
      <w:tr w:rsidR="001B651E">
        <w:tc>
          <w:tcPr>
            <w:tcW w:w="2880" w:type="dxa"/>
          </w:tcPr>
          <w:p w:rsidR="001B651E" w:rsidRDefault="00CC3FC6">
            <w:r>
              <w:t>2788.</w:t>
            </w:r>
          </w:p>
        </w:tc>
        <w:tc>
          <w:tcPr>
            <w:tcW w:w="2880" w:type="dxa"/>
          </w:tcPr>
          <w:p w:rsidR="001B651E" w:rsidRDefault="00CC3FC6">
            <w:r>
              <w:t>Сайт сети Интернет http://dmitrilove.my1.ru (решение Енисейского районного суда Кр</w:t>
            </w:r>
            <w:r>
              <w:t>асноярского края от 26.02.2015);</w:t>
            </w:r>
          </w:p>
        </w:tc>
        <w:tc>
          <w:tcPr>
            <w:tcW w:w="2880" w:type="dxa"/>
          </w:tcPr>
          <w:p w:rsidR="001B651E" w:rsidRDefault="001B651E"/>
        </w:tc>
      </w:tr>
      <w:tr w:rsidR="001B651E">
        <w:tc>
          <w:tcPr>
            <w:tcW w:w="2880" w:type="dxa"/>
          </w:tcPr>
          <w:p w:rsidR="001B651E" w:rsidRDefault="00CC3FC6">
            <w:r>
              <w:t>2789.</w:t>
            </w:r>
          </w:p>
        </w:tc>
        <w:tc>
          <w:tcPr>
            <w:tcW w:w="2880" w:type="dxa"/>
          </w:tcPr>
          <w:p w:rsidR="001B651E" w:rsidRDefault="00CC3FC6">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1B651E" w:rsidRDefault="001B651E"/>
        </w:tc>
      </w:tr>
      <w:tr w:rsidR="001B651E">
        <w:tc>
          <w:tcPr>
            <w:tcW w:w="2880" w:type="dxa"/>
          </w:tcPr>
          <w:p w:rsidR="001B651E" w:rsidRDefault="00CC3FC6">
            <w:r>
              <w:t>2790.</w:t>
            </w:r>
          </w:p>
        </w:tc>
        <w:tc>
          <w:tcPr>
            <w:tcW w:w="2880" w:type="dxa"/>
          </w:tcPr>
          <w:p w:rsidR="001B651E" w:rsidRDefault="00CC3FC6">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1B651E" w:rsidRDefault="001B651E"/>
        </w:tc>
      </w:tr>
      <w:tr w:rsidR="001B651E">
        <w:tc>
          <w:tcPr>
            <w:tcW w:w="2880" w:type="dxa"/>
          </w:tcPr>
          <w:p w:rsidR="001B651E" w:rsidRDefault="00CC3FC6">
            <w:r>
              <w:t>2791.</w:t>
            </w:r>
          </w:p>
        </w:tc>
        <w:tc>
          <w:tcPr>
            <w:tcW w:w="2880" w:type="dxa"/>
          </w:tcPr>
          <w:p w:rsidR="001B651E" w:rsidRDefault="00CC3FC6">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1B651E" w:rsidRDefault="001B651E"/>
        </w:tc>
      </w:tr>
      <w:tr w:rsidR="001B651E">
        <w:tc>
          <w:tcPr>
            <w:tcW w:w="2880" w:type="dxa"/>
          </w:tcPr>
          <w:p w:rsidR="001B651E" w:rsidRDefault="00CC3FC6">
            <w:r>
              <w:t>2792.</w:t>
            </w:r>
          </w:p>
        </w:tc>
        <w:tc>
          <w:tcPr>
            <w:tcW w:w="2880" w:type="dxa"/>
          </w:tcPr>
          <w:p w:rsidR="001B651E" w:rsidRDefault="00CC3FC6">
            <w:r>
              <w:t>Визуальный материал: «Русский бунт Спб» (решение Заельц</w:t>
            </w:r>
            <w:r>
              <w:t>овского районного суда г. Новосибирска от 26.01.2015);</w:t>
            </w:r>
          </w:p>
        </w:tc>
        <w:tc>
          <w:tcPr>
            <w:tcW w:w="2880" w:type="dxa"/>
          </w:tcPr>
          <w:p w:rsidR="001B651E" w:rsidRDefault="001B651E"/>
        </w:tc>
      </w:tr>
      <w:tr w:rsidR="001B651E">
        <w:tc>
          <w:tcPr>
            <w:tcW w:w="2880" w:type="dxa"/>
          </w:tcPr>
          <w:p w:rsidR="001B651E" w:rsidRDefault="00CC3FC6">
            <w:r>
              <w:t>2793.</w:t>
            </w:r>
          </w:p>
        </w:tc>
        <w:tc>
          <w:tcPr>
            <w:tcW w:w="2880" w:type="dxa"/>
          </w:tcPr>
          <w:p w:rsidR="001B651E" w:rsidRDefault="00CC3FC6">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1B651E" w:rsidRDefault="001B651E"/>
        </w:tc>
      </w:tr>
      <w:tr w:rsidR="001B651E">
        <w:tc>
          <w:tcPr>
            <w:tcW w:w="2880" w:type="dxa"/>
          </w:tcPr>
          <w:p w:rsidR="001B651E" w:rsidRDefault="00CC3FC6">
            <w:r>
              <w:t>2794.</w:t>
            </w:r>
          </w:p>
        </w:tc>
        <w:tc>
          <w:tcPr>
            <w:tcW w:w="2880" w:type="dxa"/>
          </w:tcPr>
          <w:p w:rsidR="001B651E" w:rsidRDefault="00CC3FC6">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1B651E" w:rsidRDefault="001B651E"/>
        </w:tc>
      </w:tr>
      <w:tr w:rsidR="001B651E">
        <w:tc>
          <w:tcPr>
            <w:tcW w:w="2880" w:type="dxa"/>
          </w:tcPr>
          <w:p w:rsidR="001B651E" w:rsidRDefault="00CC3FC6">
            <w:r>
              <w:t>2795.</w:t>
            </w:r>
          </w:p>
        </w:tc>
        <w:tc>
          <w:tcPr>
            <w:tcW w:w="2880" w:type="dxa"/>
          </w:tcPr>
          <w:p w:rsidR="001B651E" w:rsidRDefault="00CC3FC6">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1B651E" w:rsidRDefault="001B651E"/>
        </w:tc>
      </w:tr>
      <w:tr w:rsidR="001B651E">
        <w:tc>
          <w:tcPr>
            <w:tcW w:w="2880" w:type="dxa"/>
          </w:tcPr>
          <w:p w:rsidR="001B651E" w:rsidRDefault="00CC3FC6">
            <w:r>
              <w:t>2796.</w:t>
            </w:r>
          </w:p>
        </w:tc>
        <w:tc>
          <w:tcPr>
            <w:tcW w:w="2880" w:type="dxa"/>
          </w:tcPr>
          <w:p w:rsidR="001B651E" w:rsidRDefault="00CC3FC6">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1B651E" w:rsidRDefault="001B651E"/>
        </w:tc>
      </w:tr>
      <w:tr w:rsidR="001B651E">
        <w:tc>
          <w:tcPr>
            <w:tcW w:w="2880" w:type="dxa"/>
          </w:tcPr>
          <w:p w:rsidR="001B651E" w:rsidRDefault="00CC3FC6">
            <w:r>
              <w:t>2797.</w:t>
            </w:r>
          </w:p>
        </w:tc>
        <w:tc>
          <w:tcPr>
            <w:tcW w:w="2880" w:type="dxa"/>
          </w:tcPr>
          <w:p w:rsidR="001B651E" w:rsidRDefault="00CC3FC6">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1B651E" w:rsidRDefault="001B651E"/>
        </w:tc>
      </w:tr>
      <w:tr w:rsidR="001B651E">
        <w:tc>
          <w:tcPr>
            <w:tcW w:w="2880" w:type="dxa"/>
          </w:tcPr>
          <w:p w:rsidR="001B651E" w:rsidRDefault="00CC3FC6">
            <w:r>
              <w:t>2798.</w:t>
            </w:r>
          </w:p>
        </w:tc>
        <w:tc>
          <w:tcPr>
            <w:tcW w:w="2880" w:type="dxa"/>
          </w:tcPr>
          <w:p w:rsidR="001B651E" w:rsidRDefault="00CC3FC6">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1B651E" w:rsidRDefault="001B651E"/>
        </w:tc>
      </w:tr>
      <w:tr w:rsidR="001B651E">
        <w:tc>
          <w:tcPr>
            <w:tcW w:w="2880" w:type="dxa"/>
          </w:tcPr>
          <w:p w:rsidR="001B651E" w:rsidRDefault="00CC3FC6">
            <w:r>
              <w:t>2799.</w:t>
            </w:r>
          </w:p>
        </w:tc>
        <w:tc>
          <w:tcPr>
            <w:tcW w:w="2880" w:type="dxa"/>
          </w:tcPr>
          <w:p w:rsidR="001B651E" w:rsidRDefault="00CC3FC6">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1B651E" w:rsidRDefault="001B651E"/>
        </w:tc>
      </w:tr>
      <w:tr w:rsidR="001B651E">
        <w:tc>
          <w:tcPr>
            <w:tcW w:w="2880" w:type="dxa"/>
          </w:tcPr>
          <w:p w:rsidR="001B651E" w:rsidRDefault="00CC3FC6">
            <w:r>
              <w:t>2800.</w:t>
            </w:r>
          </w:p>
        </w:tc>
        <w:tc>
          <w:tcPr>
            <w:tcW w:w="2880" w:type="dxa"/>
          </w:tcPr>
          <w:p w:rsidR="001B651E" w:rsidRDefault="00CC3FC6">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1B651E" w:rsidRDefault="001B651E"/>
        </w:tc>
      </w:tr>
      <w:tr w:rsidR="001B651E">
        <w:tc>
          <w:tcPr>
            <w:tcW w:w="2880" w:type="dxa"/>
          </w:tcPr>
          <w:p w:rsidR="001B651E" w:rsidRDefault="00CC3FC6">
            <w:r>
              <w:t>2801.</w:t>
            </w:r>
          </w:p>
        </w:tc>
        <w:tc>
          <w:tcPr>
            <w:tcW w:w="2880" w:type="dxa"/>
          </w:tcPr>
          <w:p w:rsidR="001B651E" w:rsidRDefault="00CC3FC6">
            <w:r>
              <w:t>Информационный материал-листовка «Политика России - ХУЦПА» (решение Ленинского районного суда г. Чебоксары от 02.02.2015);</w:t>
            </w:r>
          </w:p>
        </w:tc>
        <w:tc>
          <w:tcPr>
            <w:tcW w:w="2880" w:type="dxa"/>
          </w:tcPr>
          <w:p w:rsidR="001B651E" w:rsidRDefault="001B651E"/>
        </w:tc>
      </w:tr>
      <w:tr w:rsidR="001B651E">
        <w:tc>
          <w:tcPr>
            <w:tcW w:w="2880" w:type="dxa"/>
          </w:tcPr>
          <w:p w:rsidR="001B651E" w:rsidRDefault="00CC3FC6">
            <w:r>
              <w:t>2802.</w:t>
            </w:r>
          </w:p>
        </w:tc>
        <w:tc>
          <w:tcPr>
            <w:tcW w:w="2880" w:type="dxa"/>
          </w:tcPr>
          <w:p w:rsidR="001B651E" w:rsidRDefault="00CC3FC6">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1B651E" w:rsidRDefault="001B651E"/>
        </w:tc>
      </w:tr>
      <w:tr w:rsidR="001B651E">
        <w:tc>
          <w:tcPr>
            <w:tcW w:w="2880" w:type="dxa"/>
          </w:tcPr>
          <w:p w:rsidR="001B651E" w:rsidRDefault="00CC3FC6">
            <w:r>
              <w:t>2803.</w:t>
            </w:r>
          </w:p>
        </w:tc>
        <w:tc>
          <w:tcPr>
            <w:tcW w:w="2880" w:type="dxa"/>
          </w:tcPr>
          <w:p w:rsidR="001B651E" w:rsidRDefault="00CC3FC6">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1B651E" w:rsidRDefault="001B651E"/>
        </w:tc>
      </w:tr>
      <w:tr w:rsidR="001B651E">
        <w:tc>
          <w:tcPr>
            <w:tcW w:w="2880" w:type="dxa"/>
          </w:tcPr>
          <w:p w:rsidR="001B651E" w:rsidRDefault="00CC3FC6">
            <w:r>
              <w:t>2804.</w:t>
            </w:r>
          </w:p>
        </w:tc>
        <w:tc>
          <w:tcPr>
            <w:tcW w:w="2880" w:type="dxa"/>
          </w:tcPr>
          <w:p w:rsidR="001B651E" w:rsidRDefault="00CC3FC6">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1B651E" w:rsidRDefault="001B651E"/>
        </w:tc>
      </w:tr>
      <w:tr w:rsidR="001B651E">
        <w:tc>
          <w:tcPr>
            <w:tcW w:w="2880" w:type="dxa"/>
          </w:tcPr>
          <w:p w:rsidR="001B651E" w:rsidRDefault="00CC3FC6">
            <w:r>
              <w:t>2805.</w:t>
            </w:r>
          </w:p>
        </w:tc>
        <w:tc>
          <w:tcPr>
            <w:tcW w:w="2880" w:type="dxa"/>
          </w:tcPr>
          <w:p w:rsidR="001B651E" w:rsidRDefault="00CC3FC6">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1B651E" w:rsidRDefault="001B651E"/>
        </w:tc>
      </w:tr>
      <w:tr w:rsidR="001B651E">
        <w:tc>
          <w:tcPr>
            <w:tcW w:w="2880" w:type="dxa"/>
          </w:tcPr>
          <w:p w:rsidR="001B651E" w:rsidRDefault="00CC3FC6">
            <w:r>
              <w:t>2806.</w:t>
            </w:r>
          </w:p>
        </w:tc>
        <w:tc>
          <w:tcPr>
            <w:tcW w:w="2880" w:type="dxa"/>
          </w:tcPr>
          <w:p w:rsidR="001B651E" w:rsidRDefault="00CC3FC6">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1B651E" w:rsidRDefault="001B651E"/>
        </w:tc>
      </w:tr>
      <w:tr w:rsidR="001B651E">
        <w:tc>
          <w:tcPr>
            <w:tcW w:w="2880" w:type="dxa"/>
          </w:tcPr>
          <w:p w:rsidR="001B651E" w:rsidRDefault="00CC3FC6">
            <w:r>
              <w:t>2807.</w:t>
            </w:r>
          </w:p>
        </w:tc>
        <w:tc>
          <w:tcPr>
            <w:tcW w:w="2880" w:type="dxa"/>
          </w:tcPr>
          <w:p w:rsidR="001B651E" w:rsidRDefault="00CC3FC6">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1B651E" w:rsidRDefault="001B651E"/>
        </w:tc>
      </w:tr>
      <w:tr w:rsidR="001B651E">
        <w:tc>
          <w:tcPr>
            <w:tcW w:w="2880" w:type="dxa"/>
          </w:tcPr>
          <w:p w:rsidR="001B651E" w:rsidRDefault="00CC3FC6">
            <w:r>
              <w:t>2808.</w:t>
            </w:r>
          </w:p>
        </w:tc>
        <w:tc>
          <w:tcPr>
            <w:tcW w:w="2880" w:type="dxa"/>
          </w:tcPr>
          <w:p w:rsidR="001B651E" w:rsidRDefault="00CC3FC6">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1B651E" w:rsidRDefault="001B651E"/>
        </w:tc>
      </w:tr>
      <w:tr w:rsidR="001B651E">
        <w:tc>
          <w:tcPr>
            <w:tcW w:w="2880" w:type="dxa"/>
          </w:tcPr>
          <w:p w:rsidR="001B651E" w:rsidRDefault="00CC3FC6">
            <w:r>
              <w:t>2809.</w:t>
            </w:r>
          </w:p>
        </w:tc>
        <w:tc>
          <w:tcPr>
            <w:tcW w:w="2880" w:type="dxa"/>
          </w:tcPr>
          <w:p w:rsidR="001B651E" w:rsidRDefault="00CC3FC6">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1B651E" w:rsidRDefault="001B651E"/>
        </w:tc>
      </w:tr>
      <w:tr w:rsidR="001B651E">
        <w:tc>
          <w:tcPr>
            <w:tcW w:w="2880" w:type="dxa"/>
          </w:tcPr>
          <w:p w:rsidR="001B651E" w:rsidRDefault="00CC3FC6">
            <w:r>
              <w:t>2810.</w:t>
            </w:r>
          </w:p>
        </w:tc>
        <w:tc>
          <w:tcPr>
            <w:tcW w:w="2880" w:type="dxa"/>
          </w:tcPr>
          <w:p w:rsidR="001B651E" w:rsidRDefault="00CC3FC6">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1B651E" w:rsidRDefault="001B651E"/>
        </w:tc>
      </w:tr>
      <w:tr w:rsidR="001B651E">
        <w:tc>
          <w:tcPr>
            <w:tcW w:w="2880" w:type="dxa"/>
          </w:tcPr>
          <w:p w:rsidR="001B651E" w:rsidRDefault="00CC3FC6">
            <w:r>
              <w:t>2811.</w:t>
            </w:r>
          </w:p>
        </w:tc>
        <w:tc>
          <w:tcPr>
            <w:tcW w:w="2880" w:type="dxa"/>
          </w:tcPr>
          <w:p w:rsidR="001B651E" w:rsidRDefault="00CC3FC6">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1B651E" w:rsidRDefault="001B651E"/>
        </w:tc>
      </w:tr>
      <w:tr w:rsidR="001B651E">
        <w:tc>
          <w:tcPr>
            <w:tcW w:w="2880" w:type="dxa"/>
          </w:tcPr>
          <w:p w:rsidR="001B651E" w:rsidRDefault="00CC3FC6">
            <w:r>
              <w:t>2812.</w:t>
            </w:r>
          </w:p>
        </w:tc>
        <w:tc>
          <w:tcPr>
            <w:tcW w:w="2880" w:type="dxa"/>
          </w:tcPr>
          <w:p w:rsidR="001B651E" w:rsidRDefault="00CC3FC6">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1B651E" w:rsidRDefault="001B651E"/>
        </w:tc>
      </w:tr>
      <w:tr w:rsidR="001B651E">
        <w:tc>
          <w:tcPr>
            <w:tcW w:w="2880" w:type="dxa"/>
          </w:tcPr>
          <w:p w:rsidR="001B651E" w:rsidRDefault="00CC3FC6">
            <w:r>
              <w:t>2813.</w:t>
            </w:r>
          </w:p>
        </w:tc>
        <w:tc>
          <w:tcPr>
            <w:tcW w:w="2880" w:type="dxa"/>
          </w:tcPr>
          <w:p w:rsidR="001B651E" w:rsidRDefault="00CC3FC6">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1B651E" w:rsidRDefault="001B651E"/>
        </w:tc>
      </w:tr>
      <w:tr w:rsidR="001B651E">
        <w:tc>
          <w:tcPr>
            <w:tcW w:w="2880" w:type="dxa"/>
          </w:tcPr>
          <w:p w:rsidR="001B651E" w:rsidRDefault="00CC3FC6">
            <w:r>
              <w:t>2814.</w:t>
            </w:r>
          </w:p>
        </w:tc>
        <w:tc>
          <w:tcPr>
            <w:tcW w:w="2880" w:type="dxa"/>
          </w:tcPr>
          <w:p w:rsidR="001B651E" w:rsidRDefault="00CC3FC6">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1B651E" w:rsidRDefault="001B651E"/>
        </w:tc>
      </w:tr>
      <w:tr w:rsidR="001B651E">
        <w:tc>
          <w:tcPr>
            <w:tcW w:w="2880" w:type="dxa"/>
          </w:tcPr>
          <w:p w:rsidR="001B651E" w:rsidRDefault="00CC3FC6">
            <w:r>
              <w:t>2815.</w:t>
            </w:r>
          </w:p>
        </w:tc>
        <w:tc>
          <w:tcPr>
            <w:tcW w:w="2880" w:type="dxa"/>
          </w:tcPr>
          <w:p w:rsidR="001B651E" w:rsidRDefault="00CC3FC6">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1B651E" w:rsidRDefault="001B651E"/>
        </w:tc>
      </w:tr>
      <w:tr w:rsidR="001B651E">
        <w:tc>
          <w:tcPr>
            <w:tcW w:w="2880" w:type="dxa"/>
          </w:tcPr>
          <w:p w:rsidR="001B651E" w:rsidRDefault="00CC3FC6">
            <w:r>
              <w:t>2816.</w:t>
            </w:r>
          </w:p>
        </w:tc>
        <w:tc>
          <w:tcPr>
            <w:tcW w:w="2880" w:type="dxa"/>
          </w:tcPr>
          <w:p w:rsidR="001B651E" w:rsidRDefault="00CC3FC6">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1B651E" w:rsidRDefault="001B651E"/>
        </w:tc>
      </w:tr>
      <w:tr w:rsidR="001B651E">
        <w:tc>
          <w:tcPr>
            <w:tcW w:w="2880" w:type="dxa"/>
          </w:tcPr>
          <w:p w:rsidR="001B651E" w:rsidRDefault="00CC3FC6">
            <w:r>
              <w:t>2817.</w:t>
            </w:r>
          </w:p>
        </w:tc>
        <w:tc>
          <w:tcPr>
            <w:tcW w:w="2880" w:type="dxa"/>
          </w:tcPr>
          <w:p w:rsidR="001B651E" w:rsidRDefault="00CC3FC6">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1B651E" w:rsidRDefault="001B651E"/>
        </w:tc>
      </w:tr>
      <w:tr w:rsidR="001B651E">
        <w:tc>
          <w:tcPr>
            <w:tcW w:w="2880" w:type="dxa"/>
          </w:tcPr>
          <w:p w:rsidR="001B651E" w:rsidRDefault="00CC3FC6">
            <w:r>
              <w:t>2818.</w:t>
            </w:r>
          </w:p>
        </w:tc>
        <w:tc>
          <w:tcPr>
            <w:tcW w:w="2880" w:type="dxa"/>
          </w:tcPr>
          <w:p w:rsidR="001B651E" w:rsidRDefault="00CC3FC6">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1B651E" w:rsidRDefault="001B651E"/>
        </w:tc>
      </w:tr>
      <w:tr w:rsidR="001B651E">
        <w:tc>
          <w:tcPr>
            <w:tcW w:w="2880" w:type="dxa"/>
          </w:tcPr>
          <w:p w:rsidR="001B651E" w:rsidRDefault="00CC3FC6">
            <w:r>
              <w:t>2819.</w:t>
            </w:r>
          </w:p>
        </w:tc>
        <w:tc>
          <w:tcPr>
            <w:tcW w:w="2880" w:type="dxa"/>
          </w:tcPr>
          <w:p w:rsidR="001B651E" w:rsidRDefault="00CC3FC6">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1B651E" w:rsidRDefault="001B651E"/>
        </w:tc>
      </w:tr>
      <w:tr w:rsidR="001B651E">
        <w:tc>
          <w:tcPr>
            <w:tcW w:w="2880" w:type="dxa"/>
          </w:tcPr>
          <w:p w:rsidR="001B651E" w:rsidRDefault="00CC3FC6">
            <w:r>
              <w:t>2820.</w:t>
            </w:r>
          </w:p>
        </w:tc>
        <w:tc>
          <w:tcPr>
            <w:tcW w:w="2880" w:type="dxa"/>
          </w:tcPr>
          <w:p w:rsidR="001B651E" w:rsidRDefault="00CC3FC6">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1B651E" w:rsidRDefault="001B651E"/>
        </w:tc>
      </w:tr>
      <w:tr w:rsidR="001B651E">
        <w:tc>
          <w:tcPr>
            <w:tcW w:w="2880" w:type="dxa"/>
          </w:tcPr>
          <w:p w:rsidR="001B651E" w:rsidRDefault="00CC3FC6">
            <w:r>
              <w:t>2821.</w:t>
            </w:r>
          </w:p>
        </w:tc>
        <w:tc>
          <w:tcPr>
            <w:tcW w:w="2880" w:type="dxa"/>
          </w:tcPr>
          <w:p w:rsidR="001B651E" w:rsidRDefault="00CC3FC6">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1B651E" w:rsidRDefault="001B651E"/>
        </w:tc>
      </w:tr>
      <w:tr w:rsidR="001B651E">
        <w:tc>
          <w:tcPr>
            <w:tcW w:w="2880" w:type="dxa"/>
          </w:tcPr>
          <w:p w:rsidR="001B651E" w:rsidRDefault="00CC3FC6">
            <w:r>
              <w:t>2822.</w:t>
            </w:r>
          </w:p>
        </w:tc>
        <w:tc>
          <w:tcPr>
            <w:tcW w:w="2880" w:type="dxa"/>
          </w:tcPr>
          <w:p w:rsidR="001B651E" w:rsidRDefault="00CC3FC6">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1B651E" w:rsidRDefault="001B651E"/>
        </w:tc>
      </w:tr>
      <w:tr w:rsidR="001B651E">
        <w:tc>
          <w:tcPr>
            <w:tcW w:w="2880" w:type="dxa"/>
          </w:tcPr>
          <w:p w:rsidR="001B651E" w:rsidRDefault="00CC3FC6">
            <w:r>
              <w:t>2823.</w:t>
            </w:r>
          </w:p>
        </w:tc>
        <w:tc>
          <w:tcPr>
            <w:tcW w:w="2880" w:type="dxa"/>
          </w:tcPr>
          <w:p w:rsidR="001B651E" w:rsidRDefault="00CC3FC6">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1B651E" w:rsidRDefault="001B651E"/>
        </w:tc>
      </w:tr>
      <w:tr w:rsidR="001B651E">
        <w:tc>
          <w:tcPr>
            <w:tcW w:w="2880" w:type="dxa"/>
          </w:tcPr>
          <w:p w:rsidR="001B651E" w:rsidRDefault="00CC3FC6">
            <w:r>
              <w:t>2824.</w:t>
            </w:r>
          </w:p>
        </w:tc>
        <w:tc>
          <w:tcPr>
            <w:tcW w:w="2880" w:type="dxa"/>
          </w:tcPr>
          <w:p w:rsidR="001B651E" w:rsidRDefault="00CC3FC6">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1B651E" w:rsidRDefault="001B651E"/>
        </w:tc>
      </w:tr>
      <w:tr w:rsidR="001B651E">
        <w:tc>
          <w:tcPr>
            <w:tcW w:w="2880" w:type="dxa"/>
          </w:tcPr>
          <w:p w:rsidR="001B651E" w:rsidRDefault="00CC3FC6">
            <w:r>
              <w:t>2825.</w:t>
            </w:r>
          </w:p>
        </w:tc>
        <w:tc>
          <w:tcPr>
            <w:tcW w:w="2880" w:type="dxa"/>
          </w:tcPr>
          <w:p w:rsidR="001B651E" w:rsidRDefault="00CC3FC6">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1B651E" w:rsidRDefault="001B651E"/>
        </w:tc>
      </w:tr>
      <w:tr w:rsidR="001B651E">
        <w:tc>
          <w:tcPr>
            <w:tcW w:w="2880" w:type="dxa"/>
          </w:tcPr>
          <w:p w:rsidR="001B651E" w:rsidRDefault="00CC3FC6">
            <w:r>
              <w:t>2826.</w:t>
            </w:r>
          </w:p>
        </w:tc>
        <w:tc>
          <w:tcPr>
            <w:tcW w:w="2880" w:type="dxa"/>
          </w:tcPr>
          <w:p w:rsidR="001B651E" w:rsidRDefault="00CC3FC6">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1B651E" w:rsidRDefault="001B651E"/>
        </w:tc>
      </w:tr>
      <w:tr w:rsidR="001B651E">
        <w:tc>
          <w:tcPr>
            <w:tcW w:w="2880" w:type="dxa"/>
          </w:tcPr>
          <w:p w:rsidR="001B651E" w:rsidRDefault="00CC3FC6">
            <w:r>
              <w:t>2827.</w:t>
            </w:r>
          </w:p>
        </w:tc>
        <w:tc>
          <w:tcPr>
            <w:tcW w:w="2880" w:type="dxa"/>
          </w:tcPr>
          <w:p w:rsidR="001B651E" w:rsidRDefault="00CC3FC6">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1B651E" w:rsidRDefault="001B651E"/>
        </w:tc>
      </w:tr>
      <w:tr w:rsidR="001B651E">
        <w:tc>
          <w:tcPr>
            <w:tcW w:w="2880" w:type="dxa"/>
          </w:tcPr>
          <w:p w:rsidR="001B651E" w:rsidRDefault="00CC3FC6">
            <w:r>
              <w:t>2828.</w:t>
            </w:r>
          </w:p>
        </w:tc>
        <w:tc>
          <w:tcPr>
            <w:tcW w:w="2880" w:type="dxa"/>
          </w:tcPr>
          <w:p w:rsidR="001B651E" w:rsidRDefault="00CC3FC6">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1B651E" w:rsidRDefault="001B651E"/>
        </w:tc>
      </w:tr>
      <w:tr w:rsidR="001B651E">
        <w:tc>
          <w:tcPr>
            <w:tcW w:w="2880" w:type="dxa"/>
          </w:tcPr>
          <w:p w:rsidR="001B651E" w:rsidRDefault="00CC3FC6">
            <w:r>
              <w:t>2829.</w:t>
            </w:r>
          </w:p>
        </w:tc>
        <w:tc>
          <w:tcPr>
            <w:tcW w:w="2880" w:type="dxa"/>
          </w:tcPr>
          <w:p w:rsidR="001B651E" w:rsidRDefault="00CC3FC6">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1B651E" w:rsidRDefault="001B651E"/>
        </w:tc>
      </w:tr>
      <w:tr w:rsidR="001B651E">
        <w:tc>
          <w:tcPr>
            <w:tcW w:w="2880" w:type="dxa"/>
          </w:tcPr>
          <w:p w:rsidR="001B651E" w:rsidRDefault="00CC3FC6">
            <w:r>
              <w:t>2830.</w:t>
            </w:r>
          </w:p>
        </w:tc>
        <w:tc>
          <w:tcPr>
            <w:tcW w:w="2880" w:type="dxa"/>
          </w:tcPr>
          <w:p w:rsidR="001B651E" w:rsidRDefault="00CC3FC6">
            <w:r>
              <w:t>Интернет-сайт http://www.ru.nurrehberi.com/erisale/munacat_ru/#/2 (решение Ново-Савиновского районного суда г. Казани от 01.04.2015);</w:t>
            </w:r>
          </w:p>
        </w:tc>
        <w:tc>
          <w:tcPr>
            <w:tcW w:w="2880" w:type="dxa"/>
          </w:tcPr>
          <w:p w:rsidR="001B651E" w:rsidRDefault="001B651E"/>
        </w:tc>
      </w:tr>
      <w:tr w:rsidR="001B651E">
        <w:tc>
          <w:tcPr>
            <w:tcW w:w="2880" w:type="dxa"/>
          </w:tcPr>
          <w:p w:rsidR="001B651E" w:rsidRDefault="00CC3FC6">
            <w:r>
              <w:t>2831.</w:t>
            </w:r>
          </w:p>
        </w:tc>
        <w:tc>
          <w:tcPr>
            <w:tcW w:w="2880" w:type="dxa"/>
          </w:tcPr>
          <w:p w:rsidR="001B651E" w:rsidRDefault="00CC3FC6">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1B651E" w:rsidRDefault="001B651E"/>
        </w:tc>
      </w:tr>
      <w:tr w:rsidR="001B651E">
        <w:tc>
          <w:tcPr>
            <w:tcW w:w="2880" w:type="dxa"/>
          </w:tcPr>
          <w:p w:rsidR="001B651E" w:rsidRDefault="00CC3FC6">
            <w:r>
              <w:t>2832.</w:t>
            </w:r>
          </w:p>
        </w:tc>
        <w:tc>
          <w:tcPr>
            <w:tcW w:w="2880" w:type="dxa"/>
          </w:tcPr>
          <w:p w:rsidR="001B651E" w:rsidRDefault="00CC3FC6">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1B651E" w:rsidRDefault="001B651E"/>
        </w:tc>
      </w:tr>
      <w:tr w:rsidR="001B651E">
        <w:tc>
          <w:tcPr>
            <w:tcW w:w="2880" w:type="dxa"/>
          </w:tcPr>
          <w:p w:rsidR="001B651E" w:rsidRDefault="00CC3FC6">
            <w:r>
              <w:t>2833.</w:t>
            </w:r>
          </w:p>
        </w:tc>
        <w:tc>
          <w:tcPr>
            <w:tcW w:w="2880" w:type="dxa"/>
          </w:tcPr>
          <w:p w:rsidR="001B651E" w:rsidRDefault="00CC3FC6">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1B651E" w:rsidRDefault="001B651E"/>
        </w:tc>
      </w:tr>
      <w:tr w:rsidR="001B651E">
        <w:tc>
          <w:tcPr>
            <w:tcW w:w="2880" w:type="dxa"/>
          </w:tcPr>
          <w:p w:rsidR="001B651E" w:rsidRDefault="00CC3FC6">
            <w:r>
              <w:t>2834.</w:t>
            </w:r>
          </w:p>
        </w:tc>
        <w:tc>
          <w:tcPr>
            <w:tcW w:w="2880" w:type="dxa"/>
          </w:tcPr>
          <w:p w:rsidR="001B651E" w:rsidRDefault="00CC3FC6">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1B651E" w:rsidRDefault="001B651E"/>
        </w:tc>
      </w:tr>
      <w:tr w:rsidR="001B651E">
        <w:tc>
          <w:tcPr>
            <w:tcW w:w="2880" w:type="dxa"/>
          </w:tcPr>
          <w:p w:rsidR="001B651E" w:rsidRDefault="00CC3FC6">
            <w:r>
              <w:t>2835.</w:t>
            </w:r>
          </w:p>
        </w:tc>
        <w:tc>
          <w:tcPr>
            <w:tcW w:w="2880" w:type="dxa"/>
          </w:tcPr>
          <w:p w:rsidR="001B651E" w:rsidRDefault="00CC3FC6">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1B651E" w:rsidRDefault="001B651E"/>
        </w:tc>
      </w:tr>
      <w:tr w:rsidR="001B651E">
        <w:tc>
          <w:tcPr>
            <w:tcW w:w="2880" w:type="dxa"/>
          </w:tcPr>
          <w:p w:rsidR="001B651E" w:rsidRDefault="00CC3FC6">
            <w:r>
              <w:t>2836.</w:t>
            </w:r>
          </w:p>
        </w:tc>
        <w:tc>
          <w:tcPr>
            <w:tcW w:w="2880" w:type="dxa"/>
          </w:tcPr>
          <w:p w:rsidR="001B651E" w:rsidRDefault="00CC3FC6">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1B651E" w:rsidRDefault="001B651E"/>
        </w:tc>
      </w:tr>
      <w:tr w:rsidR="001B651E">
        <w:tc>
          <w:tcPr>
            <w:tcW w:w="2880" w:type="dxa"/>
          </w:tcPr>
          <w:p w:rsidR="001B651E" w:rsidRDefault="00CC3FC6">
            <w:r>
              <w:t>2837.</w:t>
            </w:r>
          </w:p>
        </w:tc>
        <w:tc>
          <w:tcPr>
            <w:tcW w:w="2880" w:type="dxa"/>
          </w:tcPr>
          <w:p w:rsidR="001B651E" w:rsidRDefault="00CC3FC6">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1B651E" w:rsidRDefault="001B651E"/>
        </w:tc>
      </w:tr>
      <w:tr w:rsidR="001B651E">
        <w:tc>
          <w:tcPr>
            <w:tcW w:w="2880" w:type="dxa"/>
          </w:tcPr>
          <w:p w:rsidR="001B651E" w:rsidRDefault="00CC3FC6">
            <w:r>
              <w:t>2838.</w:t>
            </w:r>
          </w:p>
        </w:tc>
        <w:tc>
          <w:tcPr>
            <w:tcW w:w="2880" w:type="dxa"/>
          </w:tcPr>
          <w:p w:rsidR="001B651E" w:rsidRDefault="00CC3FC6">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1B651E" w:rsidRDefault="001B651E"/>
        </w:tc>
      </w:tr>
      <w:tr w:rsidR="001B651E">
        <w:tc>
          <w:tcPr>
            <w:tcW w:w="2880" w:type="dxa"/>
          </w:tcPr>
          <w:p w:rsidR="001B651E" w:rsidRDefault="00CC3FC6">
            <w:r>
              <w:t>2839.</w:t>
            </w:r>
          </w:p>
        </w:tc>
        <w:tc>
          <w:tcPr>
            <w:tcW w:w="2880" w:type="dxa"/>
          </w:tcPr>
          <w:p w:rsidR="001B651E" w:rsidRDefault="00CC3FC6">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1B651E" w:rsidRDefault="001B651E"/>
        </w:tc>
      </w:tr>
      <w:tr w:rsidR="001B651E">
        <w:tc>
          <w:tcPr>
            <w:tcW w:w="2880" w:type="dxa"/>
          </w:tcPr>
          <w:p w:rsidR="001B651E" w:rsidRDefault="00CC3FC6">
            <w:r>
              <w:t>2840.</w:t>
            </w:r>
          </w:p>
        </w:tc>
        <w:tc>
          <w:tcPr>
            <w:tcW w:w="2880" w:type="dxa"/>
          </w:tcPr>
          <w:p w:rsidR="001B651E" w:rsidRDefault="00CC3FC6">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1B651E" w:rsidRDefault="001B651E"/>
        </w:tc>
      </w:tr>
      <w:tr w:rsidR="001B651E">
        <w:tc>
          <w:tcPr>
            <w:tcW w:w="2880" w:type="dxa"/>
          </w:tcPr>
          <w:p w:rsidR="001B651E" w:rsidRDefault="00CC3FC6">
            <w:r>
              <w:t>2841.</w:t>
            </w:r>
          </w:p>
        </w:tc>
        <w:tc>
          <w:tcPr>
            <w:tcW w:w="2880" w:type="dxa"/>
          </w:tcPr>
          <w:p w:rsidR="001B651E" w:rsidRDefault="00CC3FC6">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1B651E" w:rsidRDefault="001B651E"/>
        </w:tc>
      </w:tr>
      <w:tr w:rsidR="001B651E">
        <w:tc>
          <w:tcPr>
            <w:tcW w:w="2880" w:type="dxa"/>
          </w:tcPr>
          <w:p w:rsidR="001B651E" w:rsidRDefault="00CC3FC6">
            <w:r>
              <w:t>2842.</w:t>
            </w:r>
          </w:p>
        </w:tc>
        <w:tc>
          <w:tcPr>
            <w:tcW w:w="2880" w:type="dxa"/>
          </w:tcPr>
          <w:p w:rsidR="001B651E" w:rsidRDefault="00CC3FC6">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1B651E" w:rsidRDefault="001B651E"/>
        </w:tc>
      </w:tr>
      <w:tr w:rsidR="001B651E">
        <w:tc>
          <w:tcPr>
            <w:tcW w:w="2880" w:type="dxa"/>
          </w:tcPr>
          <w:p w:rsidR="001B651E" w:rsidRDefault="00CC3FC6">
            <w:r>
              <w:t>2843.</w:t>
            </w:r>
          </w:p>
        </w:tc>
        <w:tc>
          <w:tcPr>
            <w:tcW w:w="2880" w:type="dxa"/>
          </w:tcPr>
          <w:p w:rsidR="001B651E" w:rsidRDefault="00CC3FC6">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1B651E" w:rsidRDefault="001B651E"/>
        </w:tc>
      </w:tr>
      <w:tr w:rsidR="001B651E">
        <w:tc>
          <w:tcPr>
            <w:tcW w:w="2880" w:type="dxa"/>
          </w:tcPr>
          <w:p w:rsidR="001B651E" w:rsidRDefault="00CC3FC6">
            <w:r>
              <w:t>2844.</w:t>
            </w:r>
          </w:p>
        </w:tc>
        <w:tc>
          <w:tcPr>
            <w:tcW w:w="2880" w:type="dxa"/>
          </w:tcPr>
          <w:p w:rsidR="001B651E" w:rsidRDefault="00CC3FC6">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1B651E" w:rsidRDefault="001B651E"/>
        </w:tc>
      </w:tr>
      <w:tr w:rsidR="001B651E">
        <w:tc>
          <w:tcPr>
            <w:tcW w:w="2880" w:type="dxa"/>
          </w:tcPr>
          <w:p w:rsidR="001B651E" w:rsidRDefault="00CC3FC6">
            <w:r>
              <w:t>2845.</w:t>
            </w:r>
          </w:p>
        </w:tc>
        <w:tc>
          <w:tcPr>
            <w:tcW w:w="2880" w:type="dxa"/>
          </w:tcPr>
          <w:p w:rsidR="001B651E" w:rsidRDefault="00CC3FC6">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1B651E" w:rsidRDefault="001B651E"/>
        </w:tc>
      </w:tr>
      <w:tr w:rsidR="001B651E">
        <w:tc>
          <w:tcPr>
            <w:tcW w:w="2880" w:type="dxa"/>
          </w:tcPr>
          <w:p w:rsidR="001B651E" w:rsidRDefault="00CC3FC6">
            <w:r>
              <w:t>2846.</w:t>
            </w:r>
          </w:p>
        </w:tc>
        <w:tc>
          <w:tcPr>
            <w:tcW w:w="2880" w:type="dxa"/>
          </w:tcPr>
          <w:p w:rsidR="001B651E" w:rsidRDefault="00CC3FC6">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1B651E" w:rsidRDefault="001B651E"/>
        </w:tc>
      </w:tr>
      <w:tr w:rsidR="001B651E">
        <w:tc>
          <w:tcPr>
            <w:tcW w:w="2880" w:type="dxa"/>
          </w:tcPr>
          <w:p w:rsidR="001B651E" w:rsidRDefault="00CC3FC6">
            <w:r>
              <w:t>2847.</w:t>
            </w:r>
          </w:p>
        </w:tc>
        <w:tc>
          <w:tcPr>
            <w:tcW w:w="2880" w:type="dxa"/>
          </w:tcPr>
          <w:p w:rsidR="001B651E" w:rsidRDefault="00CC3FC6">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1B651E" w:rsidRDefault="001B651E"/>
        </w:tc>
      </w:tr>
      <w:tr w:rsidR="001B651E">
        <w:tc>
          <w:tcPr>
            <w:tcW w:w="2880" w:type="dxa"/>
          </w:tcPr>
          <w:p w:rsidR="001B651E" w:rsidRDefault="00CC3FC6">
            <w:r>
              <w:t>2848.</w:t>
            </w:r>
          </w:p>
        </w:tc>
        <w:tc>
          <w:tcPr>
            <w:tcW w:w="2880" w:type="dxa"/>
          </w:tcPr>
          <w:p w:rsidR="001B651E" w:rsidRDefault="00CC3FC6">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1B651E" w:rsidRDefault="001B651E"/>
        </w:tc>
      </w:tr>
      <w:tr w:rsidR="001B651E">
        <w:tc>
          <w:tcPr>
            <w:tcW w:w="2880" w:type="dxa"/>
          </w:tcPr>
          <w:p w:rsidR="001B651E" w:rsidRDefault="00CC3FC6">
            <w:r>
              <w:t>2849.</w:t>
            </w:r>
          </w:p>
        </w:tc>
        <w:tc>
          <w:tcPr>
            <w:tcW w:w="2880" w:type="dxa"/>
          </w:tcPr>
          <w:p w:rsidR="001B651E" w:rsidRDefault="00CC3FC6">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1B651E" w:rsidRDefault="001B651E"/>
        </w:tc>
      </w:tr>
      <w:tr w:rsidR="001B651E">
        <w:tc>
          <w:tcPr>
            <w:tcW w:w="2880" w:type="dxa"/>
          </w:tcPr>
          <w:p w:rsidR="001B651E" w:rsidRDefault="00CC3FC6">
            <w:r>
              <w:t>2850.</w:t>
            </w:r>
          </w:p>
        </w:tc>
        <w:tc>
          <w:tcPr>
            <w:tcW w:w="2880" w:type="dxa"/>
          </w:tcPr>
          <w:p w:rsidR="001B651E" w:rsidRDefault="00CC3FC6">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1B651E" w:rsidRDefault="001B651E"/>
        </w:tc>
      </w:tr>
      <w:tr w:rsidR="001B651E">
        <w:tc>
          <w:tcPr>
            <w:tcW w:w="2880" w:type="dxa"/>
          </w:tcPr>
          <w:p w:rsidR="001B651E" w:rsidRDefault="00CC3FC6">
            <w:r>
              <w:t>2851.</w:t>
            </w:r>
          </w:p>
        </w:tc>
        <w:tc>
          <w:tcPr>
            <w:tcW w:w="2880" w:type="dxa"/>
          </w:tcPr>
          <w:p w:rsidR="001B651E" w:rsidRDefault="00CC3FC6">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1B651E" w:rsidRDefault="001B651E"/>
        </w:tc>
      </w:tr>
      <w:tr w:rsidR="001B651E">
        <w:tc>
          <w:tcPr>
            <w:tcW w:w="2880" w:type="dxa"/>
          </w:tcPr>
          <w:p w:rsidR="001B651E" w:rsidRDefault="00CC3FC6">
            <w:r>
              <w:t>2852.</w:t>
            </w:r>
          </w:p>
        </w:tc>
        <w:tc>
          <w:tcPr>
            <w:tcW w:w="2880" w:type="dxa"/>
          </w:tcPr>
          <w:p w:rsidR="001B651E" w:rsidRDefault="00CC3FC6">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1B651E" w:rsidRDefault="001B651E"/>
        </w:tc>
      </w:tr>
      <w:tr w:rsidR="001B651E">
        <w:tc>
          <w:tcPr>
            <w:tcW w:w="2880" w:type="dxa"/>
          </w:tcPr>
          <w:p w:rsidR="001B651E" w:rsidRDefault="00CC3FC6">
            <w:r>
              <w:t>2853.</w:t>
            </w:r>
          </w:p>
        </w:tc>
        <w:tc>
          <w:tcPr>
            <w:tcW w:w="2880" w:type="dxa"/>
          </w:tcPr>
          <w:p w:rsidR="001B651E" w:rsidRDefault="00CC3FC6">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1B651E" w:rsidRDefault="001B651E"/>
        </w:tc>
      </w:tr>
      <w:tr w:rsidR="001B651E">
        <w:tc>
          <w:tcPr>
            <w:tcW w:w="2880" w:type="dxa"/>
          </w:tcPr>
          <w:p w:rsidR="001B651E" w:rsidRDefault="00CC3FC6">
            <w:r>
              <w:t>2854.</w:t>
            </w:r>
          </w:p>
        </w:tc>
        <w:tc>
          <w:tcPr>
            <w:tcW w:w="2880" w:type="dxa"/>
          </w:tcPr>
          <w:p w:rsidR="001B651E" w:rsidRDefault="00CC3FC6">
            <w:r>
              <w:t>Видеоролик «Самоубийство белой расы» (решение Северного районного суда г. Орла от 31.03.2015);</w:t>
            </w:r>
          </w:p>
        </w:tc>
        <w:tc>
          <w:tcPr>
            <w:tcW w:w="2880" w:type="dxa"/>
          </w:tcPr>
          <w:p w:rsidR="001B651E" w:rsidRDefault="001B651E"/>
        </w:tc>
      </w:tr>
      <w:tr w:rsidR="001B651E">
        <w:tc>
          <w:tcPr>
            <w:tcW w:w="2880" w:type="dxa"/>
          </w:tcPr>
          <w:p w:rsidR="001B651E" w:rsidRDefault="00CC3FC6">
            <w:r>
              <w:t>2855.</w:t>
            </w:r>
          </w:p>
        </w:tc>
        <w:tc>
          <w:tcPr>
            <w:tcW w:w="2880" w:type="dxa"/>
          </w:tcPr>
          <w:p w:rsidR="001B651E" w:rsidRDefault="00CC3FC6">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1B651E" w:rsidRDefault="001B651E"/>
        </w:tc>
      </w:tr>
      <w:tr w:rsidR="001B651E">
        <w:tc>
          <w:tcPr>
            <w:tcW w:w="2880" w:type="dxa"/>
          </w:tcPr>
          <w:p w:rsidR="001B651E" w:rsidRDefault="00CC3FC6">
            <w:r>
              <w:t>2856.</w:t>
            </w:r>
          </w:p>
        </w:tc>
        <w:tc>
          <w:tcPr>
            <w:tcW w:w="2880" w:type="dxa"/>
          </w:tcPr>
          <w:p w:rsidR="001B651E" w:rsidRDefault="00CC3FC6">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1B651E" w:rsidRDefault="001B651E"/>
        </w:tc>
      </w:tr>
      <w:tr w:rsidR="001B651E">
        <w:tc>
          <w:tcPr>
            <w:tcW w:w="2880" w:type="dxa"/>
          </w:tcPr>
          <w:p w:rsidR="001B651E" w:rsidRDefault="00CC3FC6">
            <w:r>
              <w:t>2857.</w:t>
            </w:r>
          </w:p>
        </w:tc>
        <w:tc>
          <w:tcPr>
            <w:tcW w:w="2880" w:type="dxa"/>
          </w:tcPr>
          <w:p w:rsidR="001B651E" w:rsidRDefault="00CC3FC6">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1B651E" w:rsidRDefault="001B651E"/>
        </w:tc>
      </w:tr>
      <w:tr w:rsidR="001B651E">
        <w:tc>
          <w:tcPr>
            <w:tcW w:w="2880" w:type="dxa"/>
          </w:tcPr>
          <w:p w:rsidR="001B651E" w:rsidRDefault="00CC3FC6">
            <w:r>
              <w:t>2858.</w:t>
            </w:r>
          </w:p>
        </w:tc>
        <w:tc>
          <w:tcPr>
            <w:tcW w:w="2880" w:type="dxa"/>
          </w:tcPr>
          <w:p w:rsidR="001B651E" w:rsidRDefault="00CC3FC6">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1B651E" w:rsidRDefault="001B651E"/>
        </w:tc>
      </w:tr>
      <w:tr w:rsidR="001B651E">
        <w:tc>
          <w:tcPr>
            <w:tcW w:w="2880" w:type="dxa"/>
          </w:tcPr>
          <w:p w:rsidR="001B651E" w:rsidRDefault="00CC3FC6">
            <w:r>
              <w:t>2859.</w:t>
            </w:r>
          </w:p>
        </w:tc>
        <w:tc>
          <w:tcPr>
            <w:tcW w:w="2880" w:type="dxa"/>
          </w:tcPr>
          <w:p w:rsidR="001B651E" w:rsidRDefault="00CC3FC6">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1B651E" w:rsidRDefault="001B651E"/>
        </w:tc>
      </w:tr>
      <w:tr w:rsidR="001B651E">
        <w:tc>
          <w:tcPr>
            <w:tcW w:w="2880" w:type="dxa"/>
          </w:tcPr>
          <w:p w:rsidR="001B651E" w:rsidRDefault="00CC3FC6">
            <w:r>
              <w:t>2860.</w:t>
            </w:r>
          </w:p>
        </w:tc>
        <w:tc>
          <w:tcPr>
            <w:tcW w:w="2880" w:type="dxa"/>
          </w:tcPr>
          <w:p w:rsidR="001B651E" w:rsidRDefault="00CC3FC6">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1B651E" w:rsidRDefault="001B651E"/>
        </w:tc>
      </w:tr>
      <w:tr w:rsidR="001B651E">
        <w:tc>
          <w:tcPr>
            <w:tcW w:w="2880" w:type="dxa"/>
          </w:tcPr>
          <w:p w:rsidR="001B651E" w:rsidRDefault="00CC3FC6">
            <w:r>
              <w:t>2861.</w:t>
            </w:r>
          </w:p>
        </w:tc>
        <w:tc>
          <w:tcPr>
            <w:tcW w:w="2880" w:type="dxa"/>
          </w:tcPr>
          <w:p w:rsidR="001B651E" w:rsidRDefault="00CC3FC6">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1B651E" w:rsidRDefault="001B651E"/>
        </w:tc>
      </w:tr>
      <w:tr w:rsidR="001B651E">
        <w:tc>
          <w:tcPr>
            <w:tcW w:w="2880" w:type="dxa"/>
          </w:tcPr>
          <w:p w:rsidR="001B651E" w:rsidRDefault="00CC3FC6">
            <w:r>
              <w:t>2862.</w:t>
            </w:r>
          </w:p>
        </w:tc>
        <w:tc>
          <w:tcPr>
            <w:tcW w:w="2880" w:type="dxa"/>
          </w:tcPr>
          <w:p w:rsidR="001B651E" w:rsidRDefault="00CC3FC6">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1B651E" w:rsidRDefault="001B651E"/>
        </w:tc>
      </w:tr>
      <w:tr w:rsidR="001B651E">
        <w:tc>
          <w:tcPr>
            <w:tcW w:w="2880" w:type="dxa"/>
          </w:tcPr>
          <w:p w:rsidR="001B651E" w:rsidRDefault="00CC3FC6">
            <w:r>
              <w:t>2863.</w:t>
            </w:r>
          </w:p>
        </w:tc>
        <w:tc>
          <w:tcPr>
            <w:tcW w:w="2880" w:type="dxa"/>
          </w:tcPr>
          <w:p w:rsidR="001B651E" w:rsidRDefault="00CC3FC6">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1B651E" w:rsidRDefault="001B651E"/>
        </w:tc>
      </w:tr>
      <w:tr w:rsidR="001B651E">
        <w:tc>
          <w:tcPr>
            <w:tcW w:w="2880" w:type="dxa"/>
          </w:tcPr>
          <w:p w:rsidR="001B651E" w:rsidRDefault="00CC3FC6">
            <w:r>
              <w:t>2864.</w:t>
            </w:r>
          </w:p>
        </w:tc>
        <w:tc>
          <w:tcPr>
            <w:tcW w:w="2880" w:type="dxa"/>
          </w:tcPr>
          <w:p w:rsidR="001B651E" w:rsidRDefault="00CC3FC6">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1B651E" w:rsidRDefault="001B651E"/>
        </w:tc>
      </w:tr>
      <w:tr w:rsidR="001B651E">
        <w:tc>
          <w:tcPr>
            <w:tcW w:w="2880" w:type="dxa"/>
          </w:tcPr>
          <w:p w:rsidR="001B651E" w:rsidRDefault="00CC3FC6">
            <w:r>
              <w:t>2865.</w:t>
            </w:r>
          </w:p>
        </w:tc>
        <w:tc>
          <w:tcPr>
            <w:tcW w:w="2880" w:type="dxa"/>
          </w:tcPr>
          <w:p w:rsidR="001B651E" w:rsidRDefault="00CC3FC6">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1B651E" w:rsidRDefault="001B651E"/>
        </w:tc>
      </w:tr>
      <w:tr w:rsidR="001B651E">
        <w:tc>
          <w:tcPr>
            <w:tcW w:w="2880" w:type="dxa"/>
          </w:tcPr>
          <w:p w:rsidR="001B651E" w:rsidRDefault="00CC3FC6">
            <w:r>
              <w:t>2866.</w:t>
            </w:r>
          </w:p>
        </w:tc>
        <w:tc>
          <w:tcPr>
            <w:tcW w:w="2880" w:type="dxa"/>
          </w:tcPr>
          <w:p w:rsidR="001B651E" w:rsidRDefault="00CC3FC6">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1B651E" w:rsidRDefault="001B651E"/>
        </w:tc>
      </w:tr>
      <w:tr w:rsidR="001B651E">
        <w:tc>
          <w:tcPr>
            <w:tcW w:w="2880" w:type="dxa"/>
          </w:tcPr>
          <w:p w:rsidR="001B651E" w:rsidRDefault="00CC3FC6">
            <w:r>
              <w:t>2867.</w:t>
            </w:r>
          </w:p>
        </w:tc>
        <w:tc>
          <w:tcPr>
            <w:tcW w:w="2880" w:type="dxa"/>
          </w:tcPr>
          <w:p w:rsidR="001B651E" w:rsidRDefault="00CC3FC6">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1B651E" w:rsidRDefault="001B651E"/>
        </w:tc>
      </w:tr>
      <w:tr w:rsidR="001B651E">
        <w:tc>
          <w:tcPr>
            <w:tcW w:w="2880" w:type="dxa"/>
          </w:tcPr>
          <w:p w:rsidR="001B651E" w:rsidRDefault="00CC3FC6">
            <w:r>
              <w:t>2868.</w:t>
            </w:r>
          </w:p>
        </w:tc>
        <w:tc>
          <w:tcPr>
            <w:tcW w:w="2880" w:type="dxa"/>
          </w:tcPr>
          <w:p w:rsidR="001B651E" w:rsidRDefault="00CC3FC6">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1B651E" w:rsidRDefault="001B651E"/>
        </w:tc>
      </w:tr>
      <w:tr w:rsidR="001B651E">
        <w:tc>
          <w:tcPr>
            <w:tcW w:w="2880" w:type="dxa"/>
          </w:tcPr>
          <w:p w:rsidR="001B651E" w:rsidRDefault="00CC3FC6">
            <w:r>
              <w:t>2869.</w:t>
            </w:r>
          </w:p>
        </w:tc>
        <w:tc>
          <w:tcPr>
            <w:tcW w:w="2880" w:type="dxa"/>
          </w:tcPr>
          <w:p w:rsidR="001B651E" w:rsidRDefault="00CC3FC6">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1B651E" w:rsidRDefault="001B651E"/>
        </w:tc>
      </w:tr>
      <w:tr w:rsidR="001B651E">
        <w:tc>
          <w:tcPr>
            <w:tcW w:w="2880" w:type="dxa"/>
          </w:tcPr>
          <w:p w:rsidR="001B651E" w:rsidRDefault="00CC3FC6">
            <w:r>
              <w:t>2870.</w:t>
            </w:r>
          </w:p>
        </w:tc>
        <w:tc>
          <w:tcPr>
            <w:tcW w:w="2880" w:type="dxa"/>
          </w:tcPr>
          <w:p w:rsidR="001B651E" w:rsidRDefault="00CC3FC6">
            <w:r>
              <w:t>Интернет сайт: http://lib.mn/blog/</w:t>
            </w:r>
            <w:r>
              <w:t>yurij_petuhov/175617.html (решение Ново-Савиновского районного суда г. Казани от 14.04.2015);</w:t>
            </w:r>
          </w:p>
        </w:tc>
        <w:tc>
          <w:tcPr>
            <w:tcW w:w="2880" w:type="dxa"/>
          </w:tcPr>
          <w:p w:rsidR="001B651E" w:rsidRDefault="001B651E"/>
        </w:tc>
      </w:tr>
      <w:tr w:rsidR="001B651E">
        <w:tc>
          <w:tcPr>
            <w:tcW w:w="2880" w:type="dxa"/>
          </w:tcPr>
          <w:p w:rsidR="001B651E" w:rsidRDefault="00CC3FC6">
            <w:r>
              <w:t>2871.</w:t>
            </w:r>
          </w:p>
        </w:tc>
        <w:tc>
          <w:tcPr>
            <w:tcW w:w="2880" w:type="dxa"/>
          </w:tcPr>
          <w:p w:rsidR="001B651E" w:rsidRDefault="00CC3FC6">
            <w:r>
              <w:t>Интернет сайт: http://music.nur.kz/1193321-warriors-of-zion-gimn-antifa-(lezginka) (решение Ново-Савиновского районного суда г. Казани от 14.04.2015);</w:t>
            </w:r>
          </w:p>
        </w:tc>
        <w:tc>
          <w:tcPr>
            <w:tcW w:w="2880" w:type="dxa"/>
          </w:tcPr>
          <w:p w:rsidR="001B651E" w:rsidRDefault="001B651E"/>
        </w:tc>
      </w:tr>
      <w:tr w:rsidR="001B651E">
        <w:tc>
          <w:tcPr>
            <w:tcW w:w="2880" w:type="dxa"/>
          </w:tcPr>
          <w:p w:rsidR="001B651E" w:rsidRDefault="00CC3FC6">
            <w:r>
              <w:t>2</w:t>
            </w:r>
            <w:r>
              <w:t>872.</w:t>
            </w:r>
          </w:p>
        </w:tc>
        <w:tc>
          <w:tcPr>
            <w:tcW w:w="2880" w:type="dxa"/>
          </w:tcPr>
          <w:p w:rsidR="001B651E" w:rsidRDefault="00CC3FC6">
            <w:r>
              <w:t>Интернет сайты: http://www.muslim-library.com/dl/books/ru4261.pdf, http:/ru.scribd.com/doc/38398265 (решение Ново-Савиновского районного суда г. Казани от 14.04.2015);</w:t>
            </w:r>
          </w:p>
        </w:tc>
        <w:tc>
          <w:tcPr>
            <w:tcW w:w="2880" w:type="dxa"/>
          </w:tcPr>
          <w:p w:rsidR="001B651E" w:rsidRDefault="001B651E"/>
        </w:tc>
      </w:tr>
      <w:tr w:rsidR="001B651E">
        <w:tc>
          <w:tcPr>
            <w:tcW w:w="2880" w:type="dxa"/>
          </w:tcPr>
          <w:p w:rsidR="001B651E" w:rsidRDefault="00CC3FC6">
            <w:r>
              <w:t>2873.</w:t>
            </w:r>
          </w:p>
        </w:tc>
        <w:tc>
          <w:tcPr>
            <w:tcW w:w="2880" w:type="dxa"/>
          </w:tcPr>
          <w:p w:rsidR="001B651E" w:rsidRDefault="00CC3FC6">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1B651E" w:rsidRDefault="001B651E"/>
        </w:tc>
      </w:tr>
      <w:tr w:rsidR="001B651E">
        <w:tc>
          <w:tcPr>
            <w:tcW w:w="2880" w:type="dxa"/>
          </w:tcPr>
          <w:p w:rsidR="001B651E" w:rsidRDefault="00CC3FC6">
            <w:r>
              <w:t>2874.</w:t>
            </w:r>
          </w:p>
        </w:tc>
        <w:tc>
          <w:tcPr>
            <w:tcW w:w="2880" w:type="dxa"/>
          </w:tcPr>
          <w:p w:rsidR="001B651E" w:rsidRDefault="00CC3FC6">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1B651E" w:rsidRDefault="001B651E"/>
        </w:tc>
      </w:tr>
      <w:tr w:rsidR="001B651E">
        <w:tc>
          <w:tcPr>
            <w:tcW w:w="2880" w:type="dxa"/>
          </w:tcPr>
          <w:p w:rsidR="001B651E" w:rsidRDefault="00CC3FC6">
            <w:r>
              <w:t>2875.</w:t>
            </w:r>
          </w:p>
        </w:tc>
        <w:tc>
          <w:tcPr>
            <w:tcW w:w="2880" w:type="dxa"/>
          </w:tcPr>
          <w:p w:rsidR="001B651E" w:rsidRDefault="00CC3FC6">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1B651E" w:rsidRDefault="001B651E"/>
        </w:tc>
      </w:tr>
      <w:tr w:rsidR="001B651E">
        <w:tc>
          <w:tcPr>
            <w:tcW w:w="2880" w:type="dxa"/>
          </w:tcPr>
          <w:p w:rsidR="001B651E" w:rsidRDefault="00CC3FC6">
            <w:r>
              <w:t>2876.</w:t>
            </w:r>
          </w:p>
        </w:tc>
        <w:tc>
          <w:tcPr>
            <w:tcW w:w="2880" w:type="dxa"/>
          </w:tcPr>
          <w:p w:rsidR="001B651E" w:rsidRDefault="00CC3FC6">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1B651E" w:rsidRDefault="001B651E"/>
        </w:tc>
      </w:tr>
      <w:tr w:rsidR="001B651E">
        <w:tc>
          <w:tcPr>
            <w:tcW w:w="2880" w:type="dxa"/>
          </w:tcPr>
          <w:p w:rsidR="001B651E" w:rsidRDefault="00CC3FC6">
            <w:r>
              <w:t>2877.</w:t>
            </w:r>
          </w:p>
        </w:tc>
        <w:tc>
          <w:tcPr>
            <w:tcW w:w="2880" w:type="dxa"/>
          </w:tcPr>
          <w:p w:rsidR="001B651E" w:rsidRDefault="00CC3FC6">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1B651E" w:rsidRDefault="001B651E"/>
        </w:tc>
      </w:tr>
      <w:tr w:rsidR="001B651E">
        <w:tc>
          <w:tcPr>
            <w:tcW w:w="2880" w:type="dxa"/>
          </w:tcPr>
          <w:p w:rsidR="001B651E" w:rsidRDefault="00CC3FC6">
            <w:r>
              <w:t>2878.</w:t>
            </w:r>
          </w:p>
        </w:tc>
        <w:tc>
          <w:tcPr>
            <w:tcW w:w="2880" w:type="dxa"/>
          </w:tcPr>
          <w:p w:rsidR="001B651E" w:rsidRDefault="00CC3FC6">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1B651E" w:rsidRDefault="001B651E"/>
        </w:tc>
      </w:tr>
      <w:tr w:rsidR="001B651E">
        <w:tc>
          <w:tcPr>
            <w:tcW w:w="2880" w:type="dxa"/>
          </w:tcPr>
          <w:p w:rsidR="001B651E" w:rsidRDefault="00CC3FC6">
            <w:r>
              <w:t>2879.</w:t>
            </w:r>
          </w:p>
        </w:tc>
        <w:tc>
          <w:tcPr>
            <w:tcW w:w="2880" w:type="dxa"/>
          </w:tcPr>
          <w:p w:rsidR="001B651E" w:rsidRDefault="00CC3FC6">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1B651E" w:rsidRDefault="001B651E"/>
        </w:tc>
      </w:tr>
      <w:tr w:rsidR="001B651E">
        <w:tc>
          <w:tcPr>
            <w:tcW w:w="2880" w:type="dxa"/>
          </w:tcPr>
          <w:p w:rsidR="001B651E" w:rsidRDefault="00CC3FC6">
            <w:r>
              <w:t>2880.</w:t>
            </w:r>
          </w:p>
        </w:tc>
        <w:tc>
          <w:tcPr>
            <w:tcW w:w="2880" w:type="dxa"/>
          </w:tcPr>
          <w:p w:rsidR="001B651E" w:rsidRDefault="00CC3FC6">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1B651E" w:rsidRDefault="001B651E"/>
        </w:tc>
      </w:tr>
      <w:tr w:rsidR="001B651E">
        <w:tc>
          <w:tcPr>
            <w:tcW w:w="2880" w:type="dxa"/>
          </w:tcPr>
          <w:p w:rsidR="001B651E" w:rsidRDefault="00CC3FC6">
            <w:r>
              <w:t>2881.</w:t>
            </w:r>
          </w:p>
        </w:tc>
        <w:tc>
          <w:tcPr>
            <w:tcW w:w="2880" w:type="dxa"/>
          </w:tcPr>
          <w:p w:rsidR="001B651E" w:rsidRDefault="00CC3FC6">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1B651E" w:rsidRDefault="001B651E"/>
        </w:tc>
      </w:tr>
      <w:tr w:rsidR="001B651E">
        <w:tc>
          <w:tcPr>
            <w:tcW w:w="2880" w:type="dxa"/>
          </w:tcPr>
          <w:p w:rsidR="001B651E" w:rsidRDefault="00CC3FC6">
            <w:r>
              <w:t>2882.</w:t>
            </w:r>
          </w:p>
        </w:tc>
        <w:tc>
          <w:tcPr>
            <w:tcW w:w="2880" w:type="dxa"/>
          </w:tcPr>
          <w:p w:rsidR="001B651E" w:rsidRDefault="00CC3FC6">
            <w:r>
              <w:t>Cтихотворение «Взорви вагон вечерним рейсом…» (решение Йошкар-Олинского городского суда Республики Марий Эл от 20.04.2015);</w:t>
            </w:r>
          </w:p>
        </w:tc>
        <w:tc>
          <w:tcPr>
            <w:tcW w:w="2880" w:type="dxa"/>
          </w:tcPr>
          <w:p w:rsidR="001B651E" w:rsidRDefault="001B651E"/>
        </w:tc>
      </w:tr>
      <w:tr w:rsidR="001B651E">
        <w:tc>
          <w:tcPr>
            <w:tcW w:w="2880" w:type="dxa"/>
          </w:tcPr>
          <w:p w:rsidR="001B651E" w:rsidRDefault="00CC3FC6">
            <w:r>
              <w:t>2883.</w:t>
            </w:r>
          </w:p>
        </w:tc>
        <w:tc>
          <w:tcPr>
            <w:tcW w:w="2880" w:type="dxa"/>
          </w:tcPr>
          <w:p w:rsidR="001B651E" w:rsidRDefault="00CC3FC6">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1B651E" w:rsidRDefault="001B651E"/>
        </w:tc>
      </w:tr>
      <w:tr w:rsidR="001B651E">
        <w:tc>
          <w:tcPr>
            <w:tcW w:w="2880" w:type="dxa"/>
          </w:tcPr>
          <w:p w:rsidR="001B651E" w:rsidRDefault="00CC3FC6">
            <w:r>
              <w:t>2884.</w:t>
            </w:r>
          </w:p>
        </w:tc>
        <w:tc>
          <w:tcPr>
            <w:tcW w:w="2880" w:type="dxa"/>
          </w:tcPr>
          <w:p w:rsidR="001B651E" w:rsidRDefault="00CC3FC6">
            <w:r>
              <w:t>Видеоролик «14 88» (решение Северного районного суда г. Орл</w:t>
            </w:r>
            <w:r>
              <w:t>а от 23.04.2015);</w:t>
            </w:r>
          </w:p>
        </w:tc>
        <w:tc>
          <w:tcPr>
            <w:tcW w:w="2880" w:type="dxa"/>
          </w:tcPr>
          <w:p w:rsidR="001B651E" w:rsidRDefault="001B651E"/>
        </w:tc>
      </w:tr>
      <w:tr w:rsidR="001B651E">
        <w:tc>
          <w:tcPr>
            <w:tcW w:w="2880" w:type="dxa"/>
          </w:tcPr>
          <w:p w:rsidR="001B651E" w:rsidRDefault="00CC3FC6">
            <w:r>
              <w:t>2885.</w:t>
            </w:r>
          </w:p>
        </w:tc>
        <w:tc>
          <w:tcPr>
            <w:tcW w:w="2880" w:type="dxa"/>
          </w:tcPr>
          <w:p w:rsidR="001B651E" w:rsidRDefault="00CC3FC6">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1B651E" w:rsidRDefault="001B651E"/>
        </w:tc>
      </w:tr>
      <w:tr w:rsidR="001B651E">
        <w:tc>
          <w:tcPr>
            <w:tcW w:w="2880" w:type="dxa"/>
          </w:tcPr>
          <w:p w:rsidR="001B651E" w:rsidRDefault="00CC3FC6">
            <w:r>
              <w:t>2886.</w:t>
            </w:r>
          </w:p>
        </w:tc>
        <w:tc>
          <w:tcPr>
            <w:tcW w:w="2880" w:type="dxa"/>
          </w:tcPr>
          <w:p w:rsidR="001B651E" w:rsidRDefault="00CC3FC6">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1B651E" w:rsidRDefault="001B651E"/>
        </w:tc>
      </w:tr>
      <w:tr w:rsidR="001B651E">
        <w:tc>
          <w:tcPr>
            <w:tcW w:w="2880" w:type="dxa"/>
          </w:tcPr>
          <w:p w:rsidR="001B651E" w:rsidRDefault="00CC3FC6">
            <w:r>
              <w:t>2887.</w:t>
            </w:r>
          </w:p>
        </w:tc>
        <w:tc>
          <w:tcPr>
            <w:tcW w:w="2880" w:type="dxa"/>
          </w:tcPr>
          <w:p w:rsidR="001B651E" w:rsidRDefault="00CC3FC6">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1B651E" w:rsidRDefault="001B651E"/>
        </w:tc>
      </w:tr>
      <w:tr w:rsidR="001B651E">
        <w:tc>
          <w:tcPr>
            <w:tcW w:w="2880" w:type="dxa"/>
          </w:tcPr>
          <w:p w:rsidR="001B651E" w:rsidRDefault="00CC3FC6">
            <w:r>
              <w:t>2888.</w:t>
            </w:r>
          </w:p>
        </w:tc>
        <w:tc>
          <w:tcPr>
            <w:tcW w:w="2880" w:type="dxa"/>
          </w:tcPr>
          <w:p w:rsidR="001B651E" w:rsidRDefault="00CC3FC6">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1B651E" w:rsidRDefault="001B651E"/>
        </w:tc>
      </w:tr>
      <w:tr w:rsidR="001B651E">
        <w:tc>
          <w:tcPr>
            <w:tcW w:w="2880" w:type="dxa"/>
          </w:tcPr>
          <w:p w:rsidR="001B651E" w:rsidRDefault="00CC3FC6">
            <w:r>
              <w:t>2889.</w:t>
            </w:r>
          </w:p>
        </w:tc>
        <w:tc>
          <w:tcPr>
            <w:tcW w:w="2880" w:type="dxa"/>
          </w:tcPr>
          <w:p w:rsidR="001B651E" w:rsidRDefault="00CC3FC6">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1B651E" w:rsidRDefault="001B651E"/>
        </w:tc>
      </w:tr>
      <w:tr w:rsidR="001B651E">
        <w:tc>
          <w:tcPr>
            <w:tcW w:w="2880" w:type="dxa"/>
          </w:tcPr>
          <w:p w:rsidR="001B651E" w:rsidRDefault="00CC3FC6">
            <w:r>
              <w:t>2890.</w:t>
            </w:r>
          </w:p>
        </w:tc>
        <w:tc>
          <w:tcPr>
            <w:tcW w:w="2880" w:type="dxa"/>
          </w:tcPr>
          <w:p w:rsidR="001B651E" w:rsidRDefault="00CC3FC6">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1B651E" w:rsidRDefault="001B651E"/>
        </w:tc>
      </w:tr>
      <w:tr w:rsidR="001B651E">
        <w:tc>
          <w:tcPr>
            <w:tcW w:w="2880" w:type="dxa"/>
          </w:tcPr>
          <w:p w:rsidR="001B651E" w:rsidRDefault="00CC3FC6">
            <w:r>
              <w:t>2891.</w:t>
            </w:r>
          </w:p>
        </w:tc>
        <w:tc>
          <w:tcPr>
            <w:tcW w:w="2880" w:type="dxa"/>
          </w:tcPr>
          <w:p w:rsidR="001B651E" w:rsidRDefault="00CC3FC6">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1B651E" w:rsidRDefault="001B651E"/>
        </w:tc>
      </w:tr>
      <w:tr w:rsidR="001B651E">
        <w:tc>
          <w:tcPr>
            <w:tcW w:w="2880" w:type="dxa"/>
          </w:tcPr>
          <w:p w:rsidR="001B651E" w:rsidRDefault="00CC3FC6">
            <w:r>
              <w:t>2892.</w:t>
            </w:r>
          </w:p>
        </w:tc>
        <w:tc>
          <w:tcPr>
            <w:tcW w:w="2880" w:type="dxa"/>
          </w:tcPr>
          <w:p w:rsidR="001B651E" w:rsidRDefault="00CC3FC6">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1B651E" w:rsidRDefault="001B651E"/>
        </w:tc>
      </w:tr>
      <w:tr w:rsidR="001B651E">
        <w:tc>
          <w:tcPr>
            <w:tcW w:w="2880" w:type="dxa"/>
          </w:tcPr>
          <w:p w:rsidR="001B651E" w:rsidRDefault="00CC3FC6">
            <w:r>
              <w:t>2893.</w:t>
            </w:r>
          </w:p>
        </w:tc>
        <w:tc>
          <w:tcPr>
            <w:tcW w:w="2880" w:type="dxa"/>
          </w:tcPr>
          <w:p w:rsidR="001B651E" w:rsidRDefault="00CC3FC6">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1B651E" w:rsidRDefault="001B651E"/>
        </w:tc>
      </w:tr>
      <w:tr w:rsidR="001B651E">
        <w:tc>
          <w:tcPr>
            <w:tcW w:w="2880" w:type="dxa"/>
          </w:tcPr>
          <w:p w:rsidR="001B651E" w:rsidRDefault="00CC3FC6">
            <w:r>
              <w:t>2894.</w:t>
            </w:r>
          </w:p>
        </w:tc>
        <w:tc>
          <w:tcPr>
            <w:tcW w:w="2880" w:type="dxa"/>
          </w:tcPr>
          <w:p w:rsidR="001B651E" w:rsidRDefault="00CC3FC6">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1B651E" w:rsidRDefault="001B651E"/>
        </w:tc>
      </w:tr>
      <w:tr w:rsidR="001B651E">
        <w:tc>
          <w:tcPr>
            <w:tcW w:w="2880" w:type="dxa"/>
          </w:tcPr>
          <w:p w:rsidR="001B651E" w:rsidRDefault="00CC3FC6">
            <w:r>
              <w:t>2895.</w:t>
            </w:r>
          </w:p>
        </w:tc>
        <w:tc>
          <w:tcPr>
            <w:tcW w:w="2880" w:type="dxa"/>
          </w:tcPr>
          <w:p w:rsidR="001B651E" w:rsidRDefault="00CC3FC6">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1B651E" w:rsidRDefault="001B651E"/>
        </w:tc>
      </w:tr>
      <w:tr w:rsidR="001B651E">
        <w:tc>
          <w:tcPr>
            <w:tcW w:w="2880" w:type="dxa"/>
          </w:tcPr>
          <w:p w:rsidR="001B651E" w:rsidRDefault="00CC3FC6">
            <w:r>
              <w:t>2896.</w:t>
            </w:r>
          </w:p>
        </w:tc>
        <w:tc>
          <w:tcPr>
            <w:tcW w:w="2880" w:type="dxa"/>
          </w:tcPr>
          <w:p w:rsidR="001B651E" w:rsidRDefault="00CC3FC6">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1B651E" w:rsidRDefault="001B651E"/>
        </w:tc>
      </w:tr>
      <w:tr w:rsidR="001B651E">
        <w:tc>
          <w:tcPr>
            <w:tcW w:w="2880" w:type="dxa"/>
          </w:tcPr>
          <w:p w:rsidR="001B651E" w:rsidRDefault="00CC3FC6">
            <w:r>
              <w:t>2897.</w:t>
            </w:r>
          </w:p>
        </w:tc>
        <w:tc>
          <w:tcPr>
            <w:tcW w:w="2880" w:type="dxa"/>
          </w:tcPr>
          <w:p w:rsidR="001B651E" w:rsidRDefault="00CC3FC6">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1B651E" w:rsidRDefault="001B651E"/>
        </w:tc>
      </w:tr>
      <w:tr w:rsidR="001B651E">
        <w:tc>
          <w:tcPr>
            <w:tcW w:w="2880" w:type="dxa"/>
          </w:tcPr>
          <w:p w:rsidR="001B651E" w:rsidRDefault="00CC3FC6">
            <w:r>
              <w:t>2898.</w:t>
            </w:r>
          </w:p>
        </w:tc>
        <w:tc>
          <w:tcPr>
            <w:tcW w:w="2880" w:type="dxa"/>
          </w:tcPr>
          <w:p w:rsidR="001B651E" w:rsidRDefault="00CC3FC6">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1B651E" w:rsidRDefault="001B651E"/>
        </w:tc>
      </w:tr>
      <w:tr w:rsidR="001B651E">
        <w:tc>
          <w:tcPr>
            <w:tcW w:w="2880" w:type="dxa"/>
          </w:tcPr>
          <w:p w:rsidR="001B651E" w:rsidRDefault="00CC3FC6">
            <w:r>
              <w:t>2899.</w:t>
            </w:r>
          </w:p>
        </w:tc>
        <w:tc>
          <w:tcPr>
            <w:tcW w:w="2880" w:type="dxa"/>
          </w:tcPr>
          <w:p w:rsidR="001B651E" w:rsidRDefault="00CC3FC6">
            <w:r>
              <w:t>Книга «Аль-валя валь-бара» (решение Фрунзенского районного суда г. Владимира от 12.05.2015</w:t>
            </w:r>
            <w:r>
              <w:t>);</w:t>
            </w:r>
          </w:p>
        </w:tc>
        <w:tc>
          <w:tcPr>
            <w:tcW w:w="2880" w:type="dxa"/>
          </w:tcPr>
          <w:p w:rsidR="001B651E" w:rsidRDefault="001B651E"/>
        </w:tc>
      </w:tr>
      <w:tr w:rsidR="001B651E">
        <w:tc>
          <w:tcPr>
            <w:tcW w:w="2880" w:type="dxa"/>
          </w:tcPr>
          <w:p w:rsidR="001B651E" w:rsidRDefault="00CC3FC6">
            <w:r>
              <w:t>2900.</w:t>
            </w:r>
          </w:p>
        </w:tc>
        <w:tc>
          <w:tcPr>
            <w:tcW w:w="2880" w:type="dxa"/>
          </w:tcPr>
          <w:p w:rsidR="001B651E" w:rsidRDefault="00CC3FC6">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1B651E" w:rsidRDefault="001B651E"/>
        </w:tc>
      </w:tr>
      <w:tr w:rsidR="001B651E">
        <w:tc>
          <w:tcPr>
            <w:tcW w:w="2880" w:type="dxa"/>
          </w:tcPr>
          <w:p w:rsidR="001B651E" w:rsidRDefault="00CC3FC6">
            <w:r>
              <w:t>2901.</w:t>
            </w:r>
          </w:p>
        </w:tc>
        <w:tc>
          <w:tcPr>
            <w:tcW w:w="2880" w:type="dxa"/>
          </w:tcPr>
          <w:p w:rsidR="001B651E" w:rsidRDefault="00CC3FC6">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1B651E" w:rsidRDefault="001B651E"/>
        </w:tc>
      </w:tr>
      <w:tr w:rsidR="001B651E">
        <w:tc>
          <w:tcPr>
            <w:tcW w:w="2880" w:type="dxa"/>
          </w:tcPr>
          <w:p w:rsidR="001B651E" w:rsidRDefault="00CC3FC6">
            <w:r>
              <w:t>2902.</w:t>
            </w:r>
          </w:p>
        </w:tc>
        <w:tc>
          <w:tcPr>
            <w:tcW w:w="2880" w:type="dxa"/>
          </w:tcPr>
          <w:p w:rsidR="001B651E" w:rsidRDefault="00CC3FC6">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1B651E" w:rsidRDefault="001B651E"/>
        </w:tc>
      </w:tr>
      <w:tr w:rsidR="001B651E">
        <w:tc>
          <w:tcPr>
            <w:tcW w:w="2880" w:type="dxa"/>
          </w:tcPr>
          <w:p w:rsidR="001B651E" w:rsidRDefault="00CC3FC6">
            <w:r>
              <w:t>2903.</w:t>
            </w:r>
          </w:p>
        </w:tc>
        <w:tc>
          <w:tcPr>
            <w:tcW w:w="2880" w:type="dxa"/>
          </w:tcPr>
          <w:p w:rsidR="001B651E" w:rsidRDefault="00CC3FC6">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1B651E" w:rsidRDefault="001B651E"/>
        </w:tc>
      </w:tr>
      <w:tr w:rsidR="001B651E">
        <w:tc>
          <w:tcPr>
            <w:tcW w:w="2880" w:type="dxa"/>
          </w:tcPr>
          <w:p w:rsidR="001B651E" w:rsidRDefault="00CC3FC6">
            <w:r>
              <w:t>2904.</w:t>
            </w:r>
          </w:p>
        </w:tc>
        <w:tc>
          <w:tcPr>
            <w:tcW w:w="2880" w:type="dxa"/>
          </w:tcPr>
          <w:p w:rsidR="001B651E" w:rsidRDefault="00CC3FC6">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1B651E" w:rsidRDefault="001B651E"/>
        </w:tc>
      </w:tr>
      <w:tr w:rsidR="001B651E">
        <w:tc>
          <w:tcPr>
            <w:tcW w:w="2880" w:type="dxa"/>
          </w:tcPr>
          <w:p w:rsidR="001B651E" w:rsidRDefault="00CC3FC6">
            <w:r>
              <w:t>2905.</w:t>
            </w:r>
          </w:p>
        </w:tc>
        <w:tc>
          <w:tcPr>
            <w:tcW w:w="2880" w:type="dxa"/>
          </w:tcPr>
          <w:p w:rsidR="001B651E" w:rsidRDefault="00CC3FC6">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1B651E" w:rsidRDefault="001B651E"/>
        </w:tc>
      </w:tr>
      <w:tr w:rsidR="001B651E">
        <w:tc>
          <w:tcPr>
            <w:tcW w:w="2880" w:type="dxa"/>
          </w:tcPr>
          <w:p w:rsidR="001B651E" w:rsidRDefault="00CC3FC6">
            <w:r>
              <w:t>2906.</w:t>
            </w:r>
          </w:p>
        </w:tc>
        <w:tc>
          <w:tcPr>
            <w:tcW w:w="2880" w:type="dxa"/>
          </w:tcPr>
          <w:p w:rsidR="001B651E" w:rsidRDefault="00CC3FC6">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1B651E" w:rsidRDefault="001B651E"/>
        </w:tc>
      </w:tr>
      <w:tr w:rsidR="001B651E">
        <w:tc>
          <w:tcPr>
            <w:tcW w:w="2880" w:type="dxa"/>
          </w:tcPr>
          <w:p w:rsidR="001B651E" w:rsidRDefault="00CC3FC6">
            <w:r>
              <w:t>2907.</w:t>
            </w:r>
          </w:p>
        </w:tc>
        <w:tc>
          <w:tcPr>
            <w:tcW w:w="2880" w:type="dxa"/>
          </w:tcPr>
          <w:p w:rsidR="001B651E" w:rsidRDefault="00CC3FC6">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1B651E" w:rsidRDefault="001B651E"/>
        </w:tc>
      </w:tr>
      <w:tr w:rsidR="001B651E">
        <w:tc>
          <w:tcPr>
            <w:tcW w:w="2880" w:type="dxa"/>
          </w:tcPr>
          <w:p w:rsidR="001B651E" w:rsidRDefault="00CC3FC6">
            <w:r>
              <w:t>2908.</w:t>
            </w:r>
          </w:p>
        </w:tc>
        <w:tc>
          <w:tcPr>
            <w:tcW w:w="2880" w:type="dxa"/>
          </w:tcPr>
          <w:p w:rsidR="001B651E" w:rsidRDefault="00CC3FC6">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1B651E" w:rsidRDefault="001B651E"/>
        </w:tc>
      </w:tr>
      <w:tr w:rsidR="001B651E">
        <w:tc>
          <w:tcPr>
            <w:tcW w:w="2880" w:type="dxa"/>
          </w:tcPr>
          <w:p w:rsidR="001B651E" w:rsidRDefault="00CC3FC6">
            <w:r>
              <w:t>2909.</w:t>
            </w:r>
          </w:p>
        </w:tc>
        <w:tc>
          <w:tcPr>
            <w:tcW w:w="2880" w:type="dxa"/>
          </w:tcPr>
          <w:p w:rsidR="001B651E" w:rsidRDefault="00CC3FC6">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1B651E" w:rsidRDefault="001B651E"/>
        </w:tc>
      </w:tr>
      <w:tr w:rsidR="001B651E">
        <w:tc>
          <w:tcPr>
            <w:tcW w:w="2880" w:type="dxa"/>
          </w:tcPr>
          <w:p w:rsidR="001B651E" w:rsidRDefault="00CC3FC6">
            <w:r>
              <w:t>2910.</w:t>
            </w:r>
          </w:p>
        </w:tc>
        <w:tc>
          <w:tcPr>
            <w:tcW w:w="2880" w:type="dxa"/>
          </w:tcPr>
          <w:p w:rsidR="001B651E" w:rsidRDefault="00CC3FC6">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1B651E" w:rsidRDefault="001B651E"/>
        </w:tc>
      </w:tr>
      <w:tr w:rsidR="001B651E">
        <w:tc>
          <w:tcPr>
            <w:tcW w:w="2880" w:type="dxa"/>
          </w:tcPr>
          <w:p w:rsidR="001B651E" w:rsidRDefault="00CC3FC6">
            <w:r>
              <w:t>2911.</w:t>
            </w:r>
          </w:p>
        </w:tc>
        <w:tc>
          <w:tcPr>
            <w:tcW w:w="2880" w:type="dxa"/>
          </w:tcPr>
          <w:p w:rsidR="001B651E" w:rsidRDefault="00CC3FC6">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1B651E" w:rsidRDefault="001B651E"/>
        </w:tc>
      </w:tr>
      <w:tr w:rsidR="001B651E">
        <w:tc>
          <w:tcPr>
            <w:tcW w:w="2880" w:type="dxa"/>
          </w:tcPr>
          <w:p w:rsidR="001B651E" w:rsidRDefault="00CC3FC6">
            <w:r>
              <w:t>2912.</w:t>
            </w:r>
          </w:p>
        </w:tc>
        <w:tc>
          <w:tcPr>
            <w:tcW w:w="2880" w:type="dxa"/>
          </w:tcPr>
          <w:p w:rsidR="001B651E" w:rsidRDefault="00CC3FC6">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1B651E" w:rsidRDefault="001B651E"/>
        </w:tc>
      </w:tr>
      <w:tr w:rsidR="001B651E">
        <w:tc>
          <w:tcPr>
            <w:tcW w:w="2880" w:type="dxa"/>
          </w:tcPr>
          <w:p w:rsidR="001B651E" w:rsidRDefault="00CC3FC6">
            <w:r>
              <w:t>2913.</w:t>
            </w:r>
          </w:p>
        </w:tc>
        <w:tc>
          <w:tcPr>
            <w:tcW w:w="2880" w:type="dxa"/>
          </w:tcPr>
          <w:p w:rsidR="001B651E" w:rsidRDefault="00CC3FC6">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1B651E" w:rsidRDefault="001B651E"/>
        </w:tc>
      </w:tr>
      <w:tr w:rsidR="001B651E">
        <w:tc>
          <w:tcPr>
            <w:tcW w:w="2880" w:type="dxa"/>
          </w:tcPr>
          <w:p w:rsidR="001B651E" w:rsidRDefault="00CC3FC6">
            <w:r>
              <w:t>2914.</w:t>
            </w:r>
          </w:p>
        </w:tc>
        <w:tc>
          <w:tcPr>
            <w:tcW w:w="2880" w:type="dxa"/>
          </w:tcPr>
          <w:p w:rsidR="001B651E" w:rsidRDefault="00CC3FC6">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1B651E" w:rsidRDefault="001B651E"/>
        </w:tc>
      </w:tr>
      <w:tr w:rsidR="001B651E">
        <w:tc>
          <w:tcPr>
            <w:tcW w:w="2880" w:type="dxa"/>
          </w:tcPr>
          <w:p w:rsidR="001B651E" w:rsidRDefault="00CC3FC6">
            <w:r>
              <w:t>2915.</w:t>
            </w:r>
          </w:p>
        </w:tc>
        <w:tc>
          <w:tcPr>
            <w:tcW w:w="2880" w:type="dxa"/>
          </w:tcPr>
          <w:p w:rsidR="001B651E" w:rsidRDefault="00CC3FC6">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1B651E" w:rsidRDefault="001B651E"/>
        </w:tc>
      </w:tr>
      <w:tr w:rsidR="001B651E">
        <w:tc>
          <w:tcPr>
            <w:tcW w:w="2880" w:type="dxa"/>
          </w:tcPr>
          <w:p w:rsidR="001B651E" w:rsidRDefault="00CC3FC6">
            <w:r>
              <w:t>2916.</w:t>
            </w:r>
          </w:p>
        </w:tc>
        <w:tc>
          <w:tcPr>
            <w:tcW w:w="2880" w:type="dxa"/>
          </w:tcPr>
          <w:p w:rsidR="001B651E" w:rsidRDefault="00CC3FC6">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1B651E" w:rsidRDefault="001B651E"/>
        </w:tc>
      </w:tr>
      <w:tr w:rsidR="001B651E">
        <w:tc>
          <w:tcPr>
            <w:tcW w:w="2880" w:type="dxa"/>
          </w:tcPr>
          <w:p w:rsidR="001B651E" w:rsidRDefault="00CC3FC6">
            <w:r>
              <w:t>2917.</w:t>
            </w:r>
          </w:p>
        </w:tc>
        <w:tc>
          <w:tcPr>
            <w:tcW w:w="2880" w:type="dxa"/>
          </w:tcPr>
          <w:p w:rsidR="001B651E" w:rsidRDefault="00CC3FC6">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1B651E" w:rsidRDefault="001B651E"/>
        </w:tc>
      </w:tr>
      <w:tr w:rsidR="001B651E">
        <w:tc>
          <w:tcPr>
            <w:tcW w:w="2880" w:type="dxa"/>
          </w:tcPr>
          <w:p w:rsidR="001B651E" w:rsidRDefault="00CC3FC6">
            <w:r>
              <w:t>2918.</w:t>
            </w:r>
          </w:p>
        </w:tc>
        <w:tc>
          <w:tcPr>
            <w:tcW w:w="2880" w:type="dxa"/>
          </w:tcPr>
          <w:p w:rsidR="001B651E" w:rsidRDefault="00CC3FC6">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1B651E" w:rsidRDefault="001B651E"/>
        </w:tc>
      </w:tr>
      <w:tr w:rsidR="001B651E">
        <w:tc>
          <w:tcPr>
            <w:tcW w:w="2880" w:type="dxa"/>
          </w:tcPr>
          <w:p w:rsidR="001B651E" w:rsidRDefault="00CC3FC6">
            <w:r>
              <w:t>2919.</w:t>
            </w:r>
          </w:p>
        </w:tc>
        <w:tc>
          <w:tcPr>
            <w:tcW w:w="2880" w:type="dxa"/>
          </w:tcPr>
          <w:p w:rsidR="001B651E" w:rsidRDefault="00CC3FC6">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1B651E" w:rsidRDefault="001B651E"/>
        </w:tc>
      </w:tr>
      <w:tr w:rsidR="001B651E">
        <w:tc>
          <w:tcPr>
            <w:tcW w:w="2880" w:type="dxa"/>
          </w:tcPr>
          <w:p w:rsidR="001B651E" w:rsidRDefault="00CC3FC6">
            <w:r>
              <w:t>2920.</w:t>
            </w:r>
          </w:p>
        </w:tc>
        <w:tc>
          <w:tcPr>
            <w:tcW w:w="2880" w:type="dxa"/>
          </w:tcPr>
          <w:p w:rsidR="001B651E" w:rsidRDefault="00CC3FC6">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1B651E" w:rsidRDefault="001B651E"/>
        </w:tc>
      </w:tr>
      <w:tr w:rsidR="001B651E">
        <w:tc>
          <w:tcPr>
            <w:tcW w:w="2880" w:type="dxa"/>
          </w:tcPr>
          <w:p w:rsidR="001B651E" w:rsidRDefault="00CC3FC6">
            <w:r>
              <w:t>2921.</w:t>
            </w:r>
          </w:p>
        </w:tc>
        <w:tc>
          <w:tcPr>
            <w:tcW w:w="2880" w:type="dxa"/>
          </w:tcPr>
          <w:p w:rsidR="001B651E" w:rsidRDefault="00CC3FC6">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1B651E" w:rsidRDefault="001B651E"/>
        </w:tc>
      </w:tr>
      <w:tr w:rsidR="001B651E">
        <w:tc>
          <w:tcPr>
            <w:tcW w:w="2880" w:type="dxa"/>
          </w:tcPr>
          <w:p w:rsidR="001B651E" w:rsidRDefault="00CC3FC6">
            <w:r>
              <w:t>2922.</w:t>
            </w:r>
          </w:p>
        </w:tc>
        <w:tc>
          <w:tcPr>
            <w:tcW w:w="2880" w:type="dxa"/>
          </w:tcPr>
          <w:p w:rsidR="001B651E" w:rsidRDefault="00CC3FC6">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1B651E" w:rsidRDefault="001B651E"/>
        </w:tc>
      </w:tr>
      <w:tr w:rsidR="001B651E">
        <w:tc>
          <w:tcPr>
            <w:tcW w:w="2880" w:type="dxa"/>
          </w:tcPr>
          <w:p w:rsidR="001B651E" w:rsidRDefault="00CC3FC6">
            <w:r>
              <w:t>2923.</w:t>
            </w:r>
          </w:p>
        </w:tc>
        <w:tc>
          <w:tcPr>
            <w:tcW w:w="2880" w:type="dxa"/>
          </w:tcPr>
          <w:p w:rsidR="001B651E" w:rsidRDefault="00CC3FC6">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1B651E" w:rsidRDefault="001B651E"/>
        </w:tc>
      </w:tr>
      <w:tr w:rsidR="001B651E">
        <w:tc>
          <w:tcPr>
            <w:tcW w:w="2880" w:type="dxa"/>
          </w:tcPr>
          <w:p w:rsidR="001B651E" w:rsidRDefault="00CC3FC6">
            <w:r>
              <w:t>2924.</w:t>
            </w:r>
          </w:p>
        </w:tc>
        <w:tc>
          <w:tcPr>
            <w:tcW w:w="2880" w:type="dxa"/>
          </w:tcPr>
          <w:p w:rsidR="001B651E" w:rsidRDefault="00CC3FC6">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1B651E" w:rsidRDefault="001B651E"/>
        </w:tc>
      </w:tr>
      <w:tr w:rsidR="001B651E">
        <w:tc>
          <w:tcPr>
            <w:tcW w:w="2880" w:type="dxa"/>
          </w:tcPr>
          <w:p w:rsidR="001B651E" w:rsidRDefault="00CC3FC6">
            <w:r>
              <w:t>2925.</w:t>
            </w:r>
          </w:p>
        </w:tc>
        <w:tc>
          <w:tcPr>
            <w:tcW w:w="2880" w:type="dxa"/>
          </w:tcPr>
          <w:p w:rsidR="001B651E" w:rsidRDefault="00CC3FC6">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1B651E" w:rsidRDefault="001B651E"/>
        </w:tc>
      </w:tr>
      <w:tr w:rsidR="001B651E">
        <w:tc>
          <w:tcPr>
            <w:tcW w:w="2880" w:type="dxa"/>
          </w:tcPr>
          <w:p w:rsidR="001B651E" w:rsidRDefault="00CC3FC6">
            <w:r>
              <w:t>2926.</w:t>
            </w:r>
          </w:p>
        </w:tc>
        <w:tc>
          <w:tcPr>
            <w:tcW w:w="2880" w:type="dxa"/>
          </w:tcPr>
          <w:p w:rsidR="001B651E" w:rsidRDefault="00CC3FC6">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1B651E" w:rsidRDefault="001B651E"/>
        </w:tc>
      </w:tr>
      <w:tr w:rsidR="001B651E">
        <w:tc>
          <w:tcPr>
            <w:tcW w:w="2880" w:type="dxa"/>
          </w:tcPr>
          <w:p w:rsidR="001B651E" w:rsidRDefault="00CC3FC6">
            <w:r>
              <w:t>2927.</w:t>
            </w:r>
          </w:p>
        </w:tc>
        <w:tc>
          <w:tcPr>
            <w:tcW w:w="2880" w:type="dxa"/>
          </w:tcPr>
          <w:p w:rsidR="001B651E" w:rsidRDefault="00CC3FC6">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1B651E" w:rsidRDefault="001B651E"/>
        </w:tc>
      </w:tr>
      <w:tr w:rsidR="001B651E">
        <w:tc>
          <w:tcPr>
            <w:tcW w:w="2880" w:type="dxa"/>
          </w:tcPr>
          <w:p w:rsidR="001B651E" w:rsidRDefault="00CC3FC6">
            <w:r>
              <w:t>2928.</w:t>
            </w:r>
          </w:p>
        </w:tc>
        <w:tc>
          <w:tcPr>
            <w:tcW w:w="2880" w:type="dxa"/>
          </w:tcPr>
          <w:p w:rsidR="001B651E" w:rsidRDefault="00CC3FC6">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1B651E" w:rsidRDefault="001B651E"/>
        </w:tc>
      </w:tr>
      <w:tr w:rsidR="001B651E">
        <w:tc>
          <w:tcPr>
            <w:tcW w:w="2880" w:type="dxa"/>
          </w:tcPr>
          <w:p w:rsidR="001B651E" w:rsidRDefault="00CC3FC6">
            <w:r>
              <w:t>2929.</w:t>
            </w:r>
          </w:p>
        </w:tc>
        <w:tc>
          <w:tcPr>
            <w:tcW w:w="2880" w:type="dxa"/>
          </w:tcPr>
          <w:p w:rsidR="001B651E" w:rsidRDefault="00CC3FC6">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1B651E" w:rsidRDefault="001B651E"/>
        </w:tc>
      </w:tr>
      <w:tr w:rsidR="001B651E">
        <w:tc>
          <w:tcPr>
            <w:tcW w:w="2880" w:type="dxa"/>
          </w:tcPr>
          <w:p w:rsidR="001B651E" w:rsidRDefault="00CC3FC6">
            <w:r>
              <w:t>2930.</w:t>
            </w:r>
          </w:p>
        </w:tc>
        <w:tc>
          <w:tcPr>
            <w:tcW w:w="2880" w:type="dxa"/>
          </w:tcPr>
          <w:p w:rsidR="001B651E" w:rsidRDefault="00CC3FC6">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1B651E" w:rsidRDefault="001B651E"/>
        </w:tc>
      </w:tr>
      <w:tr w:rsidR="001B651E">
        <w:tc>
          <w:tcPr>
            <w:tcW w:w="2880" w:type="dxa"/>
          </w:tcPr>
          <w:p w:rsidR="001B651E" w:rsidRDefault="00CC3FC6">
            <w:r>
              <w:t>2931.</w:t>
            </w:r>
          </w:p>
        </w:tc>
        <w:tc>
          <w:tcPr>
            <w:tcW w:w="2880" w:type="dxa"/>
          </w:tcPr>
          <w:p w:rsidR="001B651E" w:rsidRDefault="00CC3FC6">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1B651E" w:rsidRDefault="001B651E"/>
        </w:tc>
      </w:tr>
      <w:tr w:rsidR="001B651E">
        <w:tc>
          <w:tcPr>
            <w:tcW w:w="2880" w:type="dxa"/>
          </w:tcPr>
          <w:p w:rsidR="001B651E" w:rsidRDefault="00CC3FC6">
            <w:r>
              <w:t>2932.</w:t>
            </w:r>
          </w:p>
        </w:tc>
        <w:tc>
          <w:tcPr>
            <w:tcW w:w="2880" w:type="dxa"/>
          </w:tcPr>
          <w:p w:rsidR="001B651E" w:rsidRDefault="00CC3FC6">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1B651E" w:rsidRDefault="001B651E"/>
        </w:tc>
      </w:tr>
      <w:tr w:rsidR="001B651E">
        <w:tc>
          <w:tcPr>
            <w:tcW w:w="2880" w:type="dxa"/>
          </w:tcPr>
          <w:p w:rsidR="001B651E" w:rsidRDefault="00CC3FC6">
            <w:r>
              <w:t>2933.</w:t>
            </w:r>
          </w:p>
        </w:tc>
        <w:tc>
          <w:tcPr>
            <w:tcW w:w="2880" w:type="dxa"/>
          </w:tcPr>
          <w:p w:rsidR="001B651E" w:rsidRDefault="00CC3FC6">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1B651E" w:rsidRDefault="001B651E"/>
        </w:tc>
      </w:tr>
      <w:tr w:rsidR="001B651E">
        <w:tc>
          <w:tcPr>
            <w:tcW w:w="2880" w:type="dxa"/>
          </w:tcPr>
          <w:p w:rsidR="001B651E" w:rsidRDefault="00CC3FC6">
            <w:r>
              <w:t>2934.</w:t>
            </w:r>
          </w:p>
        </w:tc>
        <w:tc>
          <w:tcPr>
            <w:tcW w:w="2880" w:type="dxa"/>
          </w:tcPr>
          <w:p w:rsidR="001B651E" w:rsidRDefault="00CC3FC6">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1B651E" w:rsidRDefault="001B651E"/>
        </w:tc>
      </w:tr>
      <w:tr w:rsidR="001B651E">
        <w:tc>
          <w:tcPr>
            <w:tcW w:w="2880" w:type="dxa"/>
          </w:tcPr>
          <w:p w:rsidR="001B651E" w:rsidRDefault="00CC3FC6">
            <w:r>
              <w:t>2935.</w:t>
            </w:r>
          </w:p>
        </w:tc>
        <w:tc>
          <w:tcPr>
            <w:tcW w:w="2880" w:type="dxa"/>
          </w:tcPr>
          <w:p w:rsidR="001B651E" w:rsidRDefault="00CC3FC6">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1B651E" w:rsidRDefault="001B651E"/>
        </w:tc>
      </w:tr>
      <w:tr w:rsidR="001B651E">
        <w:tc>
          <w:tcPr>
            <w:tcW w:w="2880" w:type="dxa"/>
          </w:tcPr>
          <w:p w:rsidR="001B651E" w:rsidRDefault="00CC3FC6">
            <w:r>
              <w:t>2936.</w:t>
            </w:r>
          </w:p>
        </w:tc>
        <w:tc>
          <w:tcPr>
            <w:tcW w:w="2880" w:type="dxa"/>
          </w:tcPr>
          <w:p w:rsidR="001B651E" w:rsidRDefault="00CC3FC6">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1B651E" w:rsidRDefault="001B651E"/>
        </w:tc>
      </w:tr>
      <w:tr w:rsidR="001B651E">
        <w:tc>
          <w:tcPr>
            <w:tcW w:w="2880" w:type="dxa"/>
          </w:tcPr>
          <w:p w:rsidR="001B651E" w:rsidRDefault="00CC3FC6">
            <w:r>
              <w:t>2937.</w:t>
            </w:r>
          </w:p>
        </w:tc>
        <w:tc>
          <w:tcPr>
            <w:tcW w:w="2880" w:type="dxa"/>
          </w:tcPr>
          <w:p w:rsidR="001B651E" w:rsidRDefault="00CC3FC6">
            <w:r>
              <w:t>Видеозапись «Смерть российским оккупантам» (решение Ленинского районного суда г. Владимира от 14.05.2015);</w:t>
            </w:r>
          </w:p>
        </w:tc>
        <w:tc>
          <w:tcPr>
            <w:tcW w:w="2880" w:type="dxa"/>
          </w:tcPr>
          <w:p w:rsidR="001B651E" w:rsidRDefault="001B651E"/>
        </w:tc>
      </w:tr>
      <w:tr w:rsidR="001B651E">
        <w:tc>
          <w:tcPr>
            <w:tcW w:w="2880" w:type="dxa"/>
          </w:tcPr>
          <w:p w:rsidR="001B651E" w:rsidRDefault="00CC3FC6">
            <w:r>
              <w:t>2938.</w:t>
            </w:r>
          </w:p>
        </w:tc>
        <w:tc>
          <w:tcPr>
            <w:tcW w:w="2880" w:type="dxa"/>
          </w:tcPr>
          <w:p w:rsidR="001B651E" w:rsidRDefault="00CC3FC6">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1B651E" w:rsidRDefault="001B651E"/>
        </w:tc>
      </w:tr>
      <w:tr w:rsidR="001B651E">
        <w:tc>
          <w:tcPr>
            <w:tcW w:w="2880" w:type="dxa"/>
          </w:tcPr>
          <w:p w:rsidR="001B651E" w:rsidRDefault="00CC3FC6">
            <w:r>
              <w:t>2939.</w:t>
            </w:r>
          </w:p>
        </w:tc>
        <w:tc>
          <w:tcPr>
            <w:tcW w:w="2880" w:type="dxa"/>
          </w:tcPr>
          <w:p w:rsidR="001B651E" w:rsidRDefault="00CC3FC6">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1B651E" w:rsidRDefault="001B651E"/>
        </w:tc>
      </w:tr>
      <w:tr w:rsidR="001B651E">
        <w:tc>
          <w:tcPr>
            <w:tcW w:w="2880" w:type="dxa"/>
          </w:tcPr>
          <w:p w:rsidR="001B651E" w:rsidRDefault="00CC3FC6">
            <w:r>
              <w:t>2940.</w:t>
            </w:r>
          </w:p>
        </w:tc>
        <w:tc>
          <w:tcPr>
            <w:tcW w:w="2880" w:type="dxa"/>
          </w:tcPr>
          <w:p w:rsidR="001B651E" w:rsidRDefault="00CC3FC6">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1B651E" w:rsidRDefault="001B651E"/>
        </w:tc>
      </w:tr>
      <w:tr w:rsidR="001B651E">
        <w:tc>
          <w:tcPr>
            <w:tcW w:w="2880" w:type="dxa"/>
          </w:tcPr>
          <w:p w:rsidR="001B651E" w:rsidRDefault="00CC3FC6">
            <w:r>
              <w:t>2941.</w:t>
            </w:r>
          </w:p>
        </w:tc>
        <w:tc>
          <w:tcPr>
            <w:tcW w:w="2880" w:type="dxa"/>
          </w:tcPr>
          <w:p w:rsidR="001B651E" w:rsidRDefault="00CC3FC6">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1B651E" w:rsidRDefault="001B651E"/>
        </w:tc>
      </w:tr>
      <w:tr w:rsidR="001B651E">
        <w:tc>
          <w:tcPr>
            <w:tcW w:w="2880" w:type="dxa"/>
          </w:tcPr>
          <w:p w:rsidR="001B651E" w:rsidRDefault="00CC3FC6">
            <w:r>
              <w:t>2942.</w:t>
            </w:r>
          </w:p>
        </w:tc>
        <w:tc>
          <w:tcPr>
            <w:tcW w:w="2880" w:type="dxa"/>
          </w:tcPr>
          <w:p w:rsidR="001B651E" w:rsidRDefault="00CC3FC6">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1B651E" w:rsidRDefault="001B651E"/>
        </w:tc>
      </w:tr>
      <w:tr w:rsidR="001B651E">
        <w:tc>
          <w:tcPr>
            <w:tcW w:w="2880" w:type="dxa"/>
          </w:tcPr>
          <w:p w:rsidR="001B651E" w:rsidRDefault="00CC3FC6">
            <w:r>
              <w:t>2943.</w:t>
            </w:r>
          </w:p>
        </w:tc>
        <w:tc>
          <w:tcPr>
            <w:tcW w:w="2880" w:type="dxa"/>
          </w:tcPr>
          <w:p w:rsidR="001B651E" w:rsidRDefault="00CC3FC6">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1B651E" w:rsidRDefault="001B651E"/>
        </w:tc>
      </w:tr>
      <w:tr w:rsidR="001B651E">
        <w:tc>
          <w:tcPr>
            <w:tcW w:w="2880" w:type="dxa"/>
          </w:tcPr>
          <w:p w:rsidR="001B651E" w:rsidRDefault="00CC3FC6">
            <w:r>
              <w:t>2944.</w:t>
            </w:r>
          </w:p>
        </w:tc>
        <w:tc>
          <w:tcPr>
            <w:tcW w:w="2880" w:type="dxa"/>
          </w:tcPr>
          <w:p w:rsidR="001B651E" w:rsidRDefault="00CC3FC6">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1B651E" w:rsidRDefault="001B651E"/>
        </w:tc>
      </w:tr>
      <w:tr w:rsidR="001B651E">
        <w:tc>
          <w:tcPr>
            <w:tcW w:w="2880" w:type="dxa"/>
          </w:tcPr>
          <w:p w:rsidR="001B651E" w:rsidRDefault="00CC3FC6">
            <w:r>
              <w:t>2945.</w:t>
            </w:r>
          </w:p>
        </w:tc>
        <w:tc>
          <w:tcPr>
            <w:tcW w:w="2880" w:type="dxa"/>
          </w:tcPr>
          <w:p w:rsidR="001B651E" w:rsidRDefault="00CC3FC6">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1B651E" w:rsidRDefault="001B651E"/>
        </w:tc>
      </w:tr>
      <w:tr w:rsidR="001B651E">
        <w:tc>
          <w:tcPr>
            <w:tcW w:w="2880" w:type="dxa"/>
          </w:tcPr>
          <w:p w:rsidR="001B651E" w:rsidRDefault="00CC3FC6">
            <w:r>
              <w:t>2946.</w:t>
            </w:r>
          </w:p>
        </w:tc>
        <w:tc>
          <w:tcPr>
            <w:tcW w:w="2880" w:type="dxa"/>
          </w:tcPr>
          <w:p w:rsidR="001B651E" w:rsidRDefault="00CC3FC6">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1B651E" w:rsidRDefault="001B651E"/>
        </w:tc>
      </w:tr>
      <w:tr w:rsidR="001B651E">
        <w:tc>
          <w:tcPr>
            <w:tcW w:w="2880" w:type="dxa"/>
          </w:tcPr>
          <w:p w:rsidR="001B651E" w:rsidRDefault="00CC3FC6">
            <w:r>
              <w:t>2947.</w:t>
            </w:r>
          </w:p>
        </w:tc>
        <w:tc>
          <w:tcPr>
            <w:tcW w:w="2880" w:type="dxa"/>
          </w:tcPr>
          <w:p w:rsidR="001B651E" w:rsidRDefault="00CC3FC6">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1B651E" w:rsidRDefault="001B651E"/>
        </w:tc>
      </w:tr>
      <w:tr w:rsidR="001B651E">
        <w:tc>
          <w:tcPr>
            <w:tcW w:w="2880" w:type="dxa"/>
          </w:tcPr>
          <w:p w:rsidR="001B651E" w:rsidRDefault="00CC3FC6">
            <w:r>
              <w:t>2948.</w:t>
            </w:r>
          </w:p>
        </w:tc>
        <w:tc>
          <w:tcPr>
            <w:tcW w:w="2880" w:type="dxa"/>
          </w:tcPr>
          <w:p w:rsidR="001B651E" w:rsidRDefault="00CC3FC6">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1B651E" w:rsidRDefault="001B651E"/>
        </w:tc>
      </w:tr>
      <w:tr w:rsidR="001B651E">
        <w:tc>
          <w:tcPr>
            <w:tcW w:w="2880" w:type="dxa"/>
          </w:tcPr>
          <w:p w:rsidR="001B651E" w:rsidRDefault="00CC3FC6">
            <w:r>
              <w:t>2949.</w:t>
            </w:r>
          </w:p>
        </w:tc>
        <w:tc>
          <w:tcPr>
            <w:tcW w:w="2880" w:type="dxa"/>
          </w:tcPr>
          <w:p w:rsidR="001B651E" w:rsidRDefault="00CC3FC6">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1B651E" w:rsidRDefault="001B651E"/>
        </w:tc>
      </w:tr>
      <w:tr w:rsidR="001B651E">
        <w:tc>
          <w:tcPr>
            <w:tcW w:w="2880" w:type="dxa"/>
          </w:tcPr>
          <w:p w:rsidR="001B651E" w:rsidRDefault="00CC3FC6">
            <w:r>
              <w:t>2950.</w:t>
            </w:r>
          </w:p>
        </w:tc>
        <w:tc>
          <w:tcPr>
            <w:tcW w:w="2880" w:type="dxa"/>
          </w:tcPr>
          <w:p w:rsidR="001B651E" w:rsidRDefault="00CC3FC6">
            <w:r>
              <w:t>Интернет-сайт www.islamdin.info (решение Центрального районного суда г. Волгограда от 01.09.2014);</w:t>
            </w:r>
          </w:p>
        </w:tc>
        <w:tc>
          <w:tcPr>
            <w:tcW w:w="2880" w:type="dxa"/>
          </w:tcPr>
          <w:p w:rsidR="001B651E" w:rsidRDefault="001B651E"/>
        </w:tc>
      </w:tr>
      <w:tr w:rsidR="001B651E">
        <w:tc>
          <w:tcPr>
            <w:tcW w:w="2880" w:type="dxa"/>
          </w:tcPr>
          <w:p w:rsidR="001B651E" w:rsidRDefault="00CC3FC6">
            <w:r>
              <w:t>2951.</w:t>
            </w:r>
          </w:p>
        </w:tc>
        <w:tc>
          <w:tcPr>
            <w:tcW w:w="2880" w:type="dxa"/>
          </w:tcPr>
          <w:p w:rsidR="001B651E" w:rsidRDefault="00CC3FC6">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1B651E" w:rsidRDefault="001B651E"/>
        </w:tc>
      </w:tr>
      <w:tr w:rsidR="001B651E">
        <w:tc>
          <w:tcPr>
            <w:tcW w:w="2880" w:type="dxa"/>
          </w:tcPr>
          <w:p w:rsidR="001B651E" w:rsidRDefault="00CC3FC6">
            <w:r>
              <w:t>2952.</w:t>
            </w:r>
          </w:p>
        </w:tc>
        <w:tc>
          <w:tcPr>
            <w:tcW w:w="2880" w:type="dxa"/>
          </w:tcPr>
          <w:p w:rsidR="001B651E" w:rsidRDefault="00CC3FC6">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1B651E" w:rsidRDefault="001B651E"/>
        </w:tc>
      </w:tr>
      <w:tr w:rsidR="001B651E">
        <w:tc>
          <w:tcPr>
            <w:tcW w:w="2880" w:type="dxa"/>
          </w:tcPr>
          <w:p w:rsidR="001B651E" w:rsidRDefault="00CC3FC6">
            <w:r>
              <w:t>2953.</w:t>
            </w:r>
          </w:p>
        </w:tc>
        <w:tc>
          <w:tcPr>
            <w:tcW w:w="2880" w:type="dxa"/>
          </w:tcPr>
          <w:p w:rsidR="001B651E" w:rsidRDefault="00CC3FC6">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1B651E" w:rsidRDefault="001B651E"/>
        </w:tc>
      </w:tr>
      <w:tr w:rsidR="001B651E">
        <w:tc>
          <w:tcPr>
            <w:tcW w:w="2880" w:type="dxa"/>
          </w:tcPr>
          <w:p w:rsidR="001B651E" w:rsidRDefault="00CC3FC6">
            <w:r>
              <w:t>2954.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2955.</w:t>
            </w:r>
          </w:p>
        </w:tc>
        <w:tc>
          <w:tcPr>
            <w:tcW w:w="2880" w:type="dxa"/>
          </w:tcPr>
          <w:p w:rsidR="001B651E" w:rsidRDefault="00CC3FC6">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1B651E" w:rsidRDefault="001B651E"/>
        </w:tc>
      </w:tr>
      <w:tr w:rsidR="001B651E">
        <w:tc>
          <w:tcPr>
            <w:tcW w:w="2880" w:type="dxa"/>
          </w:tcPr>
          <w:p w:rsidR="001B651E" w:rsidRDefault="00CC3FC6">
            <w:r>
              <w:t>2956.</w:t>
            </w:r>
          </w:p>
        </w:tc>
        <w:tc>
          <w:tcPr>
            <w:tcW w:w="2880" w:type="dxa"/>
          </w:tcPr>
          <w:p w:rsidR="001B651E" w:rsidRDefault="00CC3FC6">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1B651E" w:rsidRDefault="001B651E"/>
        </w:tc>
      </w:tr>
      <w:tr w:rsidR="001B651E">
        <w:tc>
          <w:tcPr>
            <w:tcW w:w="2880" w:type="dxa"/>
          </w:tcPr>
          <w:p w:rsidR="001B651E" w:rsidRDefault="00CC3FC6">
            <w:r>
              <w:t>2957.</w:t>
            </w:r>
          </w:p>
        </w:tc>
        <w:tc>
          <w:tcPr>
            <w:tcW w:w="2880" w:type="dxa"/>
          </w:tcPr>
          <w:p w:rsidR="001B651E" w:rsidRDefault="00CC3FC6">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1B651E" w:rsidRDefault="001B651E"/>
        </w:tc>
      </w:tr>
      <w:tr w:rsidR="001B651E">
        <w:tc>
          <w:tcPr>
            <w:tcW w:w="2880" w:type="dxa"/>
          </w:tcPr>
          <w:p w:rsidR="001B651E" w:rsidRDefault="00CC3FC6">
            <w:r>
              <w:t>2958.</w:t>
            </w:r>
          </w:p>
        </w:tc>
        <w:tc>
          <w:tcPr>
            <w:tcW w:w="2880" w:type="dxa"/>
          </w:tcPr>
          <w:p w:rsidR="001B651E" w:rsidRDefault="00CC3FC6">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1B651E" w:rsidRDefault="001B651E"/>
        </w:tc>
      </w:tr>
      <w:tr w:rsidR="001B651E">
        <w:tc>
          <w:tcPr>
            <w:tcW w:w="2880" w:type="dxa"/>
          </w:tcPr>
          <w:p w:rsidR="001B651E" w:rsidRDefault="00CC3FC6">
            <w:r>
              <w:t>2959.</w:t>
            </w:r>
          </w:p>
        </w:tc>
        <w:tc>
          <w:tcPr>
            <w:tcW w:w="2880" w:type="dxa"/>
          </w:tcPr>
          <w:p w:rsidR="001B651E" w:rsidRDefault="00CC3FC6">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1B651E" w:rsidRDefault="001B651E"/>
        </w:tc>
      </w:tr>
      <w:tr w:rsidR="001B651E">
        <w:tc>
          <w:tcPr>
            <w:tcW w:w="2880" w:type="dxa"/>
          </w:tcPr>
          <w:p w:rsidR="001B651E" w:rsidRDefault="00CC3FC6">
            <w:r>
              <w:t>2960.</w:t>
            </w:r>
          </w:p>
        </w:tc>
        <w:tc>
          <w:tcPr>
            <w:tcW w:w="2880" w:type="dxa"/>
          </w:tcPr>
          <w:p w:rsidR="001B651E" w:rsidRDefault="00CC3FC6">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1B651E" w:rsidRDefault="001B651E"/>
        </w:tc>
      </w:tr>
      <w:tr w:rsidR="001B651E">
        <w:tc>
          <w:tcPr>
            <w:tcW w:w="2880" w:type="dxa"/>
          </w:tcPr>
          <w:p w:rsidR="001B651E" w:rsidRDefault="00CC3FC6">
            <w:r>
              <w:t>2961.</w:t>
            </w:r>
          </w:p>
        </w:tc>
        <w:tc>
          <w:tcPr>
            <w:tcW w:w="2880" w:type="dxa"/>
          </w:tcPr>
          <w:p w:rsidR="001B651E" w:rsidRDefault="00CC3FC6">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1B651E" w:rsidRDefault="001B651E"/>
        </w:tc>
      </w:tr>
      <w:tr w:rsidR="001B651E">
        <w:tc>
          <w:tcPr>
            <w:tcW w:w="2880" w:type="dxa"/>
          </w:tcPr>
          <w:p w:rsidR="001B651E" w:rsidRDefault="00CC3FC6">
            <w:r>
              <w:t>2962.</w:t>
            </w:r>
          </w:p>
        </w:tc>
        <w:tc>
          <w:tcPr>
            <w:tcW w:w="2880" w:type="dxa"/>
          </w:tcPr>
          <w:p w:rsidR="001B651E" w:rsidRDefault="00CC3FC6">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1B651E" w:rsidRDefault="001B651E"/>
        </w:tc>
      </w:tr>
      <w:tr w:rsidR="001B651E">
        <w:tc>
          <w:tcPr>
            <w:tcW w:w="2880" w:type="dxa"/>
          </w:tcPr>
          <w:p w:rsidR="001B651E" w:rsidRDefault="00CC3FC6">
            <w:r>
              <w:t>2963.</w:t>
            </w:r>
          </w:p>
        </w:tc>
        <w:tc>
          <w:tcPr>
            <w:tcW w:w="2880" w:type="dxa"/>
          </w:tcPr>
          <w:p w:rsidR="001B651E" w:rsidRDefault="00CC3FC6">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1B651E" w:rsidRDefault="001B651E"/>
        </w:tc>
      </w:tr>
      <w:tr w:rsidR="001B651E">
        <w:tc>
          <w:tcPr>
            <w:tcW w:w="2880" w:type="dxa"/>
          </w:tcPr>
          <w:p w:rsidR="001B651E" w:rsidRDefault="00CC3FC6">
            <w:r>
              <w:t>2964.</w:t>
            </w:r>
          </w:p>
        </w:tc>
        <w:tc>
          <w:tcPr>
            <w:tcW w:w="2880" w:type="dxa"/>
          </w:tcPr>
          <w:p w:rsidR="001B651E" w:rsidRDefault="00CC3FC6">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1B651E" w:rsidRDefault="001B651E"/>
        </w:tc>
      </w:tr>
      <w:tr w:rsidR="001B651E">
        <w:tc>
          <w:tcPr>
            <w:tcW w:w="2880" w:type="dxa"/>
          </w:tcPr>
          <w:p w:rsidR="001B651E" w:rsidRDefault="00CC3FC6">
            <w:r>
              <w:t>2965.</w:t>
            </w:r>
          </w:p>
        </w:tc>
        <w:tc>
          <w:tcPr>
            <w:tcW w:w="2880" w:type="dxa"/>
          </w:tcPr>
          <w:p w:rsidR="001B651E" w:rsidRDefault="00CC3FC6">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1B651E" w:rsidRDefault="001B651E"/>
        </w:tc>
      </w:tr>
      <w:tr w:rsidR="001B651E">
        <w:tc>
          <w:tcPr>
            <w:tcW w:w="2880" w:type="dxa"/>
          </w:tcPr>
          <w:p w:rsidR="001B651E" w:rsidRDefault="00CC3FC6">
            <w:r>
              <w:t>2966.</w:t>
            </w:r>
          </w:p>
        </w:tc>
        <w:tc>
          <w:tcPr>
            <w:tcW w:w="2880" w:type="dxa"/>
          </w:tcPr>
          <w:p w:rsidR="001B651E" w:rsidRDefault="00CC3FC6">
            <w:r>
              <w:t>Размещенные Васильевым Р.В. в сети «Интернет» на созданной им общедоступно</w:t>
            </w:r>
            <w:r>
              <w:t>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w:t>
            </w:r>
            <w:r>
              <w:t xml:space="preserve">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w="2880" w:type="dxa"/>
          </w:tcPr>
          <w:p w:rsidR="001B651E" w:rsidRDefault="001B651E"/>
        </w:tc>
      </w:tr>
      <w:tr w:rsidR="001B651E">
        <w:tc>
          <w:tcPr>
            <w:tcW w:w="2880" w:type="dxa"/>
          </w:tcPr>
          <w:p w:rsidR="001B651E" w:rsidRDefault="00CC3FC6">
            <w:r>
              <w:t>2967.</w:t>
            </w:r>
          </w:p>
        </w:tc>
        <w:tc>
          <w:tcPr>
            <w:tcW w:w="2880" w:type="dxa"/>
          </w:tcPr>
          <w:p w:rsidR="001B651E" w:rsidRDefault="00CC3FC6">
            <w:r>
              <w:t>Книгу «Зову живых!» Учебник разби</w:t>
            </w:r>
            <w:r>
              <w:t>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1B651E" w:rsidRDefault="001B651E"/>
        </w:tc>
      </w:tr>
      <w:tr w:rsidR="001B651E">
        <w:tc>
          <w:tcPr>
            <w:tcW w:w="2880" w:type="dxa"/>
          </w:tcPr>
          <w:p w:rsidR="001B651E" w:rsidRDefault="00CC3FC6">
            <w:r>
              <w:t>2968.</w:t>
            </w:r>
          </w:p>
        </w:tc>
        <w:tc>
          <w:tcPr>
            <w:tcW w:w="2880" w:type="dxa"/>
          </w:tcPr>
          <w:p w:rsidR="001B651E" w:rsidRDefault="00CC3FC6">
            <w:r>
              <w:t>Аудиозапис</w:t>
            </w:r>
            <w:r>
              <w:t>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1B651E" w:rsidRDefault="001B651E"/>
        </w:tc>
      </w:tr>
      <w:tr w:rsidR="001B651E">
        <w:tc>
          <w:tcPr>
            <w:tcW w:w="2880" w:type="dxa"/>
          </w:tcPr>
          <w:p w:rsidR="001B651E" w:rsidRDefault="00CC3FC6">
            <w:r>
              <w:t>2969.</w:t>
            </w:r>
          </w:p>
        </w:tc>
        <w:tc>
          <w:tcPr>
            <w:tcW w:w="2880" w:type="dxa"/>
          </w:tcPr>
          <w:p w:rsidR="001B651E" w:rsidRDefault="00CC3FC6">
            <w:r>
              <w:t xml:space="preserve">Аудиофайл текст песни «1488- ч..ке-черная-смерть» и </w:t>
            </w:r>
            <w:r>
              <w:t>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1B651E" w:rsidRDefault="001B651E"/>
        </w:tc>
      </w:tr>
      <w:tr w:rsidR="001B651E">
        <w:tc>
          <w:tcPr>
            <w:tcW w:w="2880" w:type="dxa"/>
          </w:tcPr>
          <w:p w:rsidR="001B651E" w:rsidRDefault="00CC3FC6">
            <w:r>
              <w:t>2970.</w:t>
            </w:r>
          </w:p>
        </w:tc>
        <w:tc>
          <w:tcPr>
            <w:tcW w:w="2880" w:type="dxa"/>
          </w:tcPr>
          <w:p w:rsidR="001B651E" w:rsidRDefault="00CC3FC6">
            <w:r>
              <w:t>Виртуальное сообщество с наименованием</w:t>
            </w:r>
            <w:r>
              <w:t xml:space="preserve">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1B651E" w:rsidRDefault="001B651E"/>
        </w:tc>
      </w:tr>
      <w:tr w:rsidR="001B651E">
        <w:tc>
          <w:tcPr>
            <w:tcW w:w="2880" w:type="dxa"/>
          </w:tcPr>
          <w:p w:rsidR="001B651E" w:rsidRDefault="00CC3FC6">
            <w:r>
              <w:t>2971.</w:t>
            </w:r>
          </w:p>
        </w:tc>
        <w:tc>
          <w:tcPr>
            <w:tcW w:w="2880" w:type="dxa"/>
          </w:tcPr>
          <w:p w:rsidR="001B651E" w:rsidRDefault="00CC3FC6">
            <w:r>
              <w:t>Видеоматериал «За Русь Славяне!</w:t>
            </w:r>
            <w:r>
              <w:t>!!»,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1B651E" w:rsidRDefault="001B651E"/>
        </w:tc>
      </w:tr>
      <w:tr w:rsidR="001B651E">
        <w:tc>
          <w:tcPr>
            <w:tcW w:w="2880" w:type="dxa"/>
          </w:tcPr>
          <w:p w:rsidR="001B651E" w:rsidRDefault="00CC3FC6">
            <w:r>
              <w:t>2972.</w:t>
            </w:r>
          </w:p>
        </w:tc>
        <w:tc>
          <w:tcPr>
            <w:tcW w:w="2880" w:type="dxa"/>
          </w:tcPr>
          <w:p w:rsidR="001B651E" w:rsidRDefault="00CC3FC6">
            <w:r>
              <w:t>Размещенные Величко К.В. материалы в форме изображ</w:t>
            </w:r>
            <w:r>
              <w:t>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w:t>
            </w:r>
            <w:r>
              <w:t xml:space="preserve">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w:t>
            </w:r>
            <w:r>
              <w:t>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w:t>
            </w:r>
            <w:r>
              <w:t>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w:t>
            </w:r>
            <w:r>
              <w:t>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w:t>
            </w:r>
            <w:r>
              <w:t>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w:t>
            </w:r>
            <w:r>
              <w:t xml:space="preserve">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w:t>
            </w:r>
            <w:r>
              <w:t>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w:t>
            </w:r>
            <w:r>
              <w:t>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w:t>
            </w:r>
            <w:r>
              <w:t>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w:t>
            </w:r>
            <w:r>
              <w:t>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w:t>
            </w:r>
            <w:r>
              <w:t>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w:t>
            </w:r>
            <w:r>
              <w:t>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1B651E" w:rsidRDefault="001B651E"/>
        </w:tc>
      </w:tr>
      <w:tr w:rsidR="001B651E">
        <w:tc>
          <w:tcPr>
            <w:tcW w:w="2880" w:type="dxa"/>
          </w:tcPr>
          <w:p w:rsidR="001B651E" w:rsidRDefault="00CC3FC6">
            <w:r>
              <w:t>2973.</w:t>
            </w:r>
          </w:p>
        </w:tc>
        <w:tc>
          <w:tcPr>
            <w:tcW w:w="2880" w:type="dxa"/>
          </w:tcPr>
          <w:p w:rsidR="001B651E" w:rsidRDefault="00CC3FC6">
            <w:r>
              <w:t>Видеоматериал «Кавказские подстилки», имеющий продолжительность 04 минуты</w:t>
            </w:r>
            <w:r>
              <w:t xml:space="preserve">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1B651E" w:rsidRDefault="001B651E"/>
        </w:tc>
      </w:tr>
      <w:tr w:rsidR="001B651E">
        <w:tc>
          <w:tcPr>
            <w:tcW w:w="2880" w:type="dxa"/>
          </w:tcPr>
          <w:p w:rsidR="001B651E" w:rsidRDefault="00CC3FC6">
            <w:r>
              <w:t>2974.</w:t>
            </w:r>
          </w:p>
        </w:tc>
        <w:tc>
          <w:tcPr>
            <w:tcW w:w="2880" w:type="dxa"/>
          </w:tcPr>
          <w:p w:rsidR="001B651E" w:rsidRDefault="00CC3FC6">
            <w:r>
              <w:t>Плакат с надписями, представляющий собой комбинированный текст:</w:t>
            </w:r>
            <w:r>
              <w:t xml:space="preserve">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w:t>
            </w:r>
            <w:r>
              <w:t>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w:t>
            </w:r>
            <w:r>
              <w:t>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w:t>
            </w:r>
            <w:r>
              <w:t>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w:t>
            </w:r>
            <w:r>
              <w:t>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w:t>
            </w:r>
            <w:r>
              <w:t>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w:t>
            </w:r>
            <w:r>
              <w:t>015);</w:t>
            </w:r>
          </w:p>
        </w:tc>
        <w:tc>
          <w:tcPr>
            <w:tcW w:w="2880" w:type="dxa"/>
          </w:tcPr>
          <w:p w:rsidR="001B651E" w:rsidRDefault="001B651E"/>
        </w:tc>
      </w:tr>
      <w:tr w:rsidR="001B651E">
        <w:tc>
          <w:tcPr>
            <w:tcW w:w="2880" w:type="dxa"/>
          </w:tcPr>
          <w:p w:rsidR="001B651E" w:rsidRDefault="00CC3FC6">
            <w:r>
              <w:t>2975.</w:t>
            </w:r>
          </w:p>
        </w:tc>
        <w:tc>
          <w:tcPr>
            <w:tcW w:w="2880" w:type="dxa"/>
          </w:tcPr>
          <w:p w:rsidR="001B651E" w:rsidRDefault="00CC3FC6">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w:t>
            </w:r>
            <w:r>
              <w:t>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w:t>
            </w:r>
            <w:r>
              <w:t>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w:t>
            </w:r>
            <w:r>
              <w:t>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w:t>
            </w:r>
            <w:r>
              <w:t>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w:t>
            </w:r>
            <w:r>
              <w:t>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w:t>
            </w:r>
            <w:r>
              <w:t xml:space="preserve">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w:t>
            </w:r>
            <w:r>
              <w:t>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w:t>
            </w:r>
            <w:r>
              <w:t xml:space="preserve"> hghltd.yandex.net/yandbtm?fmode=inject&amp;url=http%3A%2F%F www.islamdin.com%2Fpodpolye%2F45-guerrilla%2F1760-basis/html&amp;tld=ru&amp;la=1427326720text=%D0%BE%Dl%81%DO%BD%D0%BE%D0%B2%D1%8B%20%D0%BF%D0%B0%D1%80%D1%82%D0%B8%D0%B7%D0%B0%D0%BD%D1%81%D0%BA%D0%BE%D0%B3%D</w:t>
            </w:r>
            <w:r>
              <w:t>0%BE%20%D0%B4%D0%B6%D0%B8%D1%85%D0%B0%D0%B4%D0%B0%20%D0%B0%D1%83%D0%B4%D0%B8%D0%BE&amp;110n=ru&amp;mime=html&amp;sign=8ab54d9ed9c46467614 bc4032a76239a&amp;keyno=0; - http://sodiqlar.info/rus/index.php?newsid=2008 - http://abusalima770.blogspot.de/2014/01blog-post.html (р</w:t>
            </w:r>
            <w:r>
              <w:t>ешение Светлоярского районного суда Волгоградской области от 09.06.2015);</w:t>
            </w:r>
          </w:p>
        </w:tc>
        <w:tc>
          <w:tcPr>
            <w:tcW w:w="2880" w:type="dxa"/>
          </w:tcPr>
          <w:p w:rsidR="001B651E" w:rsidRDefault="001B651E"/>
        </w:tc>
      </w:tr>
      <w:tr w:rsidR="001B651E">
        <w:tc>
          <w:tcPr>
            <w:tcW w:w="2880" w:type="dxa"/>
          </w:tcPr>
          <w:p w:rsidR="001B651E" w:rsidRDefault="00CC3FC6">
            <w:r>
              <w:t>2976.</w:t>
            </w:r>
          </w:p>
        </w:tc>
        <w:tc>
          <w:tcPr>
            <w:tcW w:w="2880" w:type="dxa"/>
          </w:tcPr>
          <w:p w:rsidR="001B651E" w:rsidRDefault="00CC3FC6">
            <w:r>
              <w:t>Электронная страница группы «Русский Охранный Корпус» (URL адрес - https://vk.com/club72557658) и личная страница «Николай Воскобойник» (URL адрес - https://vk.com/ud23329115</w:t>
            </w:r>
            <w:r>
              <w:t>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1B651E" w:rsidRDefault="001B651E"/>
        </w:tc>
      </w:tr>
      <w:tr w:rsidR="001B651E">
        <w:tc>
          <w:tcPr>
            <w:tcW w:w="2880" w:type="dxa"/>
          </w:tcPr>
          <w:p w:rsidR="001B651E" w:rsidRDefault="00CC3FC6">
            <w:r>
              <w:t>2977.</w:t>
            </w:r>
          </w:p>
        </w:tc>
        <w:tc>
          <w:tcPr>
            <w:tcW w:w="2880" w:type="dxa"/>
          </w:tcPr>
          <w:p w:rsidR="001B651E" w:rsidRDefault="00CC3FC6">
            <w:r>
              <w:t>Комбинированный текст в виде плаката, содержащего два фото-портрета де</w:t>
            </w:r>
            <w:r>
              <w:t>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w:t>
            </w:r>
            <w:r>
              <w:t>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w:t>
            </w:r>
            <w:r>
              <w:t>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1B651E" w:rsidRDefault="001B651E"/>
        </w:tc>
      </w:tr>
      <w:tr w:rsidR="001B651E">
        <w:tc>
          <w:tcPr>
            <w:tcW w:w="2880" w:type="dxa"/>
          </w:tcPr>
          <w:p w:rsidR="001B651E" w:rsidRDefault="00CC3FC6">
            <w:r>
              <w:t>2978.</w:t>
            </w:r>
          </w:p>
        </w:tc>
        <w:tc>
          <w:tcPr>
            <w:tcW w:w="2880" w:type="dxa"/>
          </w:tcPr>
          <w:p w:rsidR="001B651E" w:rsidRDefault="00CC3FC6">
            <w:r>
              <w:t xml:space="preserve">Печатное издание Мухаммад Джамил Зину «ИСЛАМСКАЯ АКИДА (вероучение, </w:t>
            </w:r>
            <w:r>
              <w:t>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1B651E" w:rsidRDefault="001B651E"/>
        </w:tc>
      </w:tr>
      <w:tr w:rsidR="001B651E">
        <w:tc>
          <w:tcPr>
            <w:tcW w:w="2880" w:type="dxa"/>
          </w:tcPr>
          <w:p w:rsidR="001B651E" w:rsidRDefault="00CC3FC6">
            <w:r>
              <w:t>2979.</w:t>
            </w:r>
          </w:p>
        </w:tc>
        <w:tc>
          <w:tcPr>
            <w:tcW w:w="2880" w:type="dxa"/>
          </w:tcPr>
          <w:p w:rsidR="001B651E" w:rsidRDefault="00CC3FC6">
            <w:r>
              <w:t>Информационные материалы, размещенные на Интернет-странице в социальной</w:t>
            </w:r>
            <w:r>
              <w:t xml:space="preserve"> сети «В контакте» www.vk.com/club2296922 (решение Гагаринского районного суда города Москвы от 04.06.2015);</w:t>
            </w:r>
          </w:p>
        </w:tc>
        <w:tc>
          <w:tcPr>
            <w:tcW w:w="2880" w:type="dxa"/>
          </w:tcPr>
          <w:p w:rsidR="001B651E" w:rsidRDefault="001B651E"/>
        </w:tc>
      </w:tr>
      <w:tr w:rsidR="001B651E">
        <w:tc>
          <w:tcPr>
            <w:tcW w:w="2880" w:type="dxa"/>
          </w:tcPr>
          <w:p w:rsidR="001B651E" w:rsidRDefault="00CC3FC6">
            <w:r>
              <w:t>2980.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2981.</w:t>
            </w:r>
          </w:p>
        </w:tc>
        <w:tc>
          <w:tcPr>
            <w:tcW w:w="2880" w:type="dxa"/>
          </w:tcPr>
          <w:p w:rsidR="001B651E" w:rsidRDefault="00CC3FC6">
            <w:r>
              <w:t xml:space="preserve">Видеофайлы «Слава России», «Слава Руси. От сердца к солнцу», размещенные в социальной сети «В контакте» в сети Интернет, </w:t>
            </w:r>
            <w:r>
              <w:t>имеющие сетевой адрес www.vk.com/id91056813 (решение Калужского районного суда Калужской области от 18.05.2015);</w:t>
            </w:r>
          </w:p>
        </w:tc>
        <w:tc>
          <w:tcPr>
            <w:tcW w:w="2880" w:type="dxa"/>
          </w:tcPr>
          <w:p w:rsidR="001B651E" w:rsidRDefault="001B651E"/>
        </w:tc>
      </w:tr>
      <w:tr w:rsidR="001B651E">
        <w:tc>
          <w:tcPr>
            <w:tcW w:w="2880" w:type="dxa"/>
          </w:tcPr>
          <w:p w:rsidR="001B651E" w:rsidRDefault="00CC3FC6">
            <w:r>
              <w:t>2982.</w:t>
            </w:r>
          </w:p>
        </w:tc>
        <w:tc>
          <w:tcPr>
            <w:tcW w:w="2880" w:type="dxa"/>
          </w:tcPr>
          <w:p w:rsidR="001B651E" w:rsidRDefault="00CC3FC6">
            <w:r>
              <w:t>Видеофайл «Я Русский!!! Русский не покупай у чурок!», размещенный в социальной сети «В контакте» в сети Интернет, имеющий сетевой адрес</w:t>
            </w:r>
            <w:r>
              <w:t xml:space="preserve"> www.vk.com/id4226836 (решение Калужского районного суда Калужской области от 18.05.2015);</w:t>
            </w:r>
          </w:p>
        </w:tc>
        <w:tc>
          <w:tcPr>
            <w:tcW w:w="2880" w:type="dxa"/>
          </w:tcPr>
          <w:p w:rsidR="001B651E" w:rsidRDefault="001B651E"/>
        </w:tc>
      </w:tr>
      <w:tr w:rsidR="001B651E">
        <w:tc>
          <w:tcPr>
            <w:tcW w:w="2880" w:type="dxa"/>
          </w:tcPr>
          <w:p w:rsidR="001B651E" w:rsidRDefault="00CC3FC6">
            <w:r>
              <w:t>2983.</w:t>
            </w:r>
          </w:p>
        </w:tc>
        <w:tc>
          <w:tcPr>
            <w:tcW w:w="2880" w:type="dxa"/>
          </w:tcPr>
          <w:p w:rsidR="001B651E" w:rsidRDefault="00CC3FC6">
            <w:r>
              <w:t xml:space="preserve">Информация, размещенная на электронной странице группы «Партия националистов. Русские Забайкальский край» https://vk.com/club8720443 сайта vk.com социальной </w:t>
            </w:r>
            <w:r>
              <w:t xml:space="preserve">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w:t>
            </w:r>
            <w:r>
              <w:t>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w:t>
            </w:r>
            <w:r>
              <w:t>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w:t>
            </w:r>
            <w:r>
              <w:t xml:space="preserve"> стилизованного щита и текста «ДПНИ ТВ» (решение Центрального районного суда г. Читы от 15.05.2015);</w:t>
            </w:r>
          </w:p>
        </w:tc>
        <w:tc>
          <w:tcPr>
            <w:tcW w:w="2880" w:type="dxa"/>
          </w:tcPr>
          <w:p w:rsidR="001B651E" w:rsidRDefault="001B651E"/>
        </w:tc>
      </w:tr>
      <w:tr w:rsidR="001B651E">
        <w:tc>
          <w:tcPr>
            <w:tcW w:w="2880" w:type="dxa"/>
          </w:tcPr>
          <w:p w:rsidR="001B651E" w:rsidRDefault="00CC3FC6">
            <w:r>
              <w:t>2984.</w:t>
            </w:r>
          </w:p>
        </w:tc>
        <w:tc>
          <w:tcPr>
            <w:tcW w:w="2880" w:type="dxa"/>
          </w:tcPr>
          <w:p w:rsidR="001B651E" w:rsidRDefault="00CC3FC6">
            <w:r>
              <w:t>Комбинированный текст начиная со слова «ГЕТЬ» и заканчивая словом «Земли», сопровождающейся рисунком; Креолизованный текст, состоящий из высказыван</w:t>
            </w:r>
            <w:r>
              <w:t>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w:t>
            </w:r>
            <w:r>
              <w:t>онного суда г. Читы от 11.06.2015 и определение Центрального районного суда г. Читы от 13.11.2015)</w:t>
            </w:r>
          </w:p>
        </w:tc>
        <w:tc>
          <w:tcPr>
            <w:tcW w:w="2880" w:type="dxa"/>
          </w:tcPr>
          <w:p w:rsidR="001B651E" w:rsidRDefault="001B651E"/>
        </w:tc>
      </w:tr>
      <w:tr w:rsidR="001B651E">
        <w:tc>
          <w:tcPr>
            <w:tcW w:w="2880" w:type="dxa"/>
          </w:tcPr>
          <w:p w:rsidR="001B651E" w:rsidRDefault="00CC3FC6">
            <w:r>
              <w:t>2985.</w:t>
            </w:r>
          </w:p>
        </w:tc>
        <w:tc>
          <w:tcPr>
            <w:tcW w:w="2880" w:type="dxa"/>
          </w:tcPr>
          <w:p w:rsidR="001B651E" w:rsidRDefault="00CC3FC6">
            <w:r>
              <w:t>Материалы, размещенные на Интернет-сайтах по сетевым адресам: http://victorbeliy.mypage.ru/isteriki_i_isterii/html, материал «Книга зверя (попытки по</w:t>
            </w:r>
            <w:r>
              <w:t>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1B651E" w:rsidRDefault="001B651E"/>
        </w:tc>
      </w:tr>
      <w:tr w:rsidR="001B651E">
        <w:tc>
          <w:tcPr>
            <w:tcW w:w="2880" w:type="dxa"/>
          </w:tcPr>
          <w:p w:rsidR="001B651E" w:rsidRDefault="00CC3FC6">
            <w:r>
              <w:t>2986.</w:t>
            </w:r>
          </w:p>
        </w:tc>
        <w:tc>
          <w:tcPr>
            <w:tcW w:w="2880" w:type="dxa"/>
          </w:tcPr>
          <w:p w:rsidR="001B651E" w:rsidRDefault="00CC3FC6">
            <w:r>
              <w:t>Аудиозапись песни «Антифа» группы «Доберман», а также текст песн</w:t>
            </w:r>
            <w:r>
              <w:t>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w:t>
            </w:r>
            <w:r>
              <w:t>/%D0%94%D0%BE%D0%B1%D0%B5%D1%80%D0%BC%D0%B0%D0%BD%20%D0%90%D0%BD%D1%82%D0%B8%D1%84%D0%B0; http://www.muzikoff.net/audio/%D0%94%D0%BE%D0%B1%D0%B5%D1%80D0%BC%D0%B0%D0%BD%20%D0%90%D0%BD%D 1 %82%D0%B8% D1%84%D0%B0 (решение Центрального районного суда г. Хабаро</w:t>
            </w:r>
            <w:r>
              <w:t>вска от 07.04.2015 и определение Центрального районного суда г. Хабаровска от 07.07.2015).</w:t>
            </w:r>
          </w:p>
        </w:tc>
        <w:tc>
          <w:tcPr>
            <w:tcW w:w="2880" w:type="dxa"/>
          </w:tcPr>
          <w:p w:rsidR="001B651E" w:rsidRDefault="001B651E"/>
        </w:tc>
      </w:tr>
      <w:tr w:rsidR="001B651E">
        <w:tc>
          <w:tcPr>
            <w:tcW w:w="2880" w:type="dxa"/>
          </w:tcPr>
          <w:p w:rsidR="001B651E" w:rsidRDefault="00CC3FC6">
            <w:r>
              <w:t>2987.</w:t>
            </w:r>
          </w:p>
        </w:tc>
        <w:tc>
          <w:tcPr>
            <w:tcW w:w="2880" w:type="dxa"/>
          </w:tcPr>
          <w:p w:rsidR="001B651E" w:rsidRDefault="00CC3FC6">
            <w:r>
              <w:t xml:space="preserve">Публикация, размещенная в сети «Интернет» на сайте «ВКонтакте» по электронному адресу: http://vk.com/public77214027, в группе под названием «Я </w:t>
            </w:r>
            <w:r>
              <w:t>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w:t>
            </w:r>
            <w:r>
              <w:t>ервей» (решение Горно-Алтайского городского суда Республики Алтай от 08.06.2015);</w:t>
            </w:r>
          </w:p>
        </w:tc>
        <w:tc>
          <w:tcPr>
            <w:tcW w:w="2880" w:type="dxa"/>
          </w:tcPr>
          <w:p w:rsidR="001B651E" w:rsidRDefault="001B651E"/>
        </w:tc>
      </w:tr>
      <w:tr w:rsidR="001B651E">
        <w:tc>
          <w:tcPr>
            <w:tcW w:w="2880" w:type="dxa"/>
          </w:tcPr>
          <w:p w:rsidR="001B651E" w:rsidRDefault="00CC3FC6">
            <w:r>
              <w:t>2988.</w:t>
            </w:r>
          </w:p>
        </w:tc>
        <w:tc>
          <w:tcPr>
            <w:tcW w:w="2880" w:type="dxa"/>
          </w:tcPr>
          <w:p w:rsidR="001B651E" w:rsidRDefault="00CC3FC6">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1B651E" w:rsidRDefault="001B651E"/>
        </w:tc>
      </w:tr>
      <w:tr w:rsidR="001B651E">
        <w:tc>
          <w:tcPr>
            <w:tcW w:w="2880" w:type="dxa"/>
          </w:tcPr>
          <w:p w:rsidR="001B651E" w:rsidRDefault="00CC3FC6">
            <w:r>
              <w:t>2989.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2990.</w:t>
            </w:r>
          </w:p>
        </w:tc>
        <w:tc>
          <w:tcPr>
            <w:tcW w:w="2880" w:type="dxa"/>
          </w:tcPr>
          <w:p w:rsidR="001B651E" w:rsidRDefault="00CC3FC6">
            <w:r>
              <w:t>Интер</w:t>
            </w:r>
            <w:r>
              <w:t>нет-ресурсы http://kobakbogoder.blogspot.ru и http://kaznovoswti.blogspot.ru (решение Электростальского городского суда Московской области от 11.08.2014);</w:t>
            </w:r>
          </w:p>
        </w:tc>
        <w:tc>
          <w:tcPr>
            <w:tcW w:w="2880" w:type="dxa"/>
          </w:tcPr>
          <w:p w:rsidR="001B651E" w:rsidRDefault="001B651E"/>
        </w:tc>
      </w:tr>
      <w:tr w:rsidR="001B651E">
        <w:tc>
          <w:tcPr>
            <w:tcW w:w="2880" w:type="dxa"/>
          </w:tcPr>
          <w:p w:rsidR="001B651E" w:rsidRDefault="00CC3FC6">
            <w:r>
              <w:t>2991.</w:t>
            </w:r>
          </w:p>
        </w:tc>
        <w:tc>
          <w:tcPr>
            <w:tcW w:w="2880" w:type="dxa"/>
          </w:tcPr>
          <w:p w:rsidR="001B651E" w:rsidRDefault="00CC3FC6">
            <w:r>
              <w:t>Интернет-страница http://vk.com/id204367556 «Дима Армейцев», находящаяся в сети Интернет по э</w:t>
            </w:r>
            <w:r>
              <w:t>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1B651E" w:rsidRDefault="001B651E"/>
        </w:tc>
      </w:tr>
      <w:tr w:rsidR="001B651E">
        <w:tc>
          <w:tcPr>
            <w:tcW w:w="2880" w:type="dxa"/>
          </w:tcPr>
          <w:p w:rsidR="001B651E" w:rsidRDefault="00CC3FC6">
            <w:r>
              <w:t>2992.</w:t>
            </w:r>
          </w:p>
        </w:tc>
        <w:tc>
          <w:tcPr>
            <w:tcW w:w="2880" w:type="dxa"/>
          </w:tcPr>
          <w:p w:rsidR="001B651E" w:rsidRDefault="00CC3FC6">
            <w:r>
              <w:t>Аудиозапись – исполнитель «ГУЛАГ» пе</w:t>
            </w:r>
            <w:r>
              <w:t>сня «Жидомасоны» (автор не известен) (решение Междуреченского городского суда Кемеровской области от 22.05.2015);</w:t>
            </w:r>
          </w:p>
        </w:tc>
        <w:tc>
          <w:tcPr>
            <w:tcW w:w="2880" w:type="dxa"/>
          </w:tcPr>
          <w:p w:rsidR="001B651E" w:rsidRDefault="001B651E"/>
        </w:tc>
      </w:tr>
      <w:tr w:rsidR="001B651E">
        <w:tc>
          <w:tcPr>
            <w:tcW w:w="2880" w:type="dxa"/>
          </w:tcPr>
          <w:p w:rsidR="001B651E" w:rsidRDefault="00CC3FC6">
            <w:r>
              <w:t>2993.</w:t>
            </w:r>
          </w:p>
        </w:tc>
        <w:tc>
          <w:tcPr>
            <w:tcW w:w="2880" w:type="dxa"/>
          </w:tcPr>
          <w:p w:rsidR="001B651E" w:rsidRDefault="00CC3FC6">
            <w:r>
              <w:t xml:space="preserve">Креолизованный текст, визуальные и вербальные компоненты которого выполнены черным цветом на светлом фоне. Визуальным компонентом </w:t>
            </w:r>
            <w:r>
              <w:t>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w:t>
            </w:r>
            <w:r>
              <w:t xml:space="preserve">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w:t>
            </w:r>
            <w:r>
              <w:t>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1B651E" w:rsidRDefault="001B651E"/>
        </w:tc>
      </w:tr>
      <w:tr w:rsidR="001B651E">
        <w:tc>
          <w:tcPr>
            <w:tcW w:w="2880" w:type="dxa"/>
          </w:tcPr>
          <w:p w:rsidR="001B651E" w:rsidRDefault="00CC3FC6">
            <w:r>
              <w:t>2994.</w:t>
            </w:r>
          </w:p>
        </w:tc>
        <w:tc>
          <w:tcPr>
            <w:tcW w:w="2880" w:type="dxa"/>
          </w:tcPr>
          <w:p w:rsidR="001B651E" w:rsidRDefault="00CC3FC6">
            <w:r>
              <w:t>Информационный материал, изложенный в виде текста песни под названием «П</w:t>
            </w:r>
            <w:r>
              <w:t>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1B651E" w:rsidRDefault="001B651E"/>
        </w:tc>
      </w:tr>
      <w:tr w:rsidR="001B651E">
        <w:tc>
          <w:tcPr>
            <w:tcW w:w="2880" w:type="dxa"/>
          </w:tcPr>
          <w:p w:rsidR="001B651E" w:rsidRDefault="00CC3FC6">
            <w:r>
              <w:t>2</w:t>
            </w:r>
            <w:r>
              <w:t>995.</w:t>
            </w:r>
          </w:p>
        </w:tc>
        <w:tc>
          <w:tcPr>
            <w:tcW w:w="2880" w:type="dxa"/>
          </w:tcPr>
          <w:p w:rsidR="001B651E" w:rsidRDefault="00CC3FC6">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w:t>
            </w:r>
            <w:r>
              <w:t>po-svoej-zemle.html (решение Останкинского районного суда города Москвы от 13.05.2015);</w:t>
            </w:r>
          </w:p>
        </w:tc>
        <w:tc>
          <w:tcPr>
            <w:tcW w:w="2880" w:type="dxa"/>
          </w:tcPr>
          <w:p w:rsidR="001B651E" w:rsidRDefault="001B651E"/>
        </w:tc>
      </w:tr>
      <w:tr w:rsidR="001B651E">
        <w:tc>
          <w:tcPr>
            <w:tcW w:w="2880" w:type="dxa"/>
          </w:tcPr>
          <w:p w:rsidR="001B651E" w:rsidRDefault="00CC3FC6">
            <w:r>
              <w:t>2996.</w:t>
            </w:r>
          </w:p>
        </w:tc>
        <w:tc>
          <w:tcPr>
            <w:tcW w:w="2880" w:type="dxa"/>
          </w:tcPr>
          <w:p w:rsidR="001B651E" w:rsidRDefault="00CC3FC6">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w:t>
            </w:r>
            <w:r>
              <w:t>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1B651E" w:rsidRDefault="001B651E"/>
        </w:tc>
      </w:tr>
      <w:tr w:rsidR="001B651E">
        <w:tc>
          <w:tcPr>
            <w:tcW w:w="2880" w:type="dxa"/>
          </w:tcPr>
          <w:p w:rsidR="001B651E" w:rsidRDefault="00CC3FC6">
            <w:r>
              <w:t>2997.</w:t>
            </w:r>
          </w:p>
        </w:tc>
        <w:tc>
          <w:tcPr>
            <w:tcW w:w="2880" w:type="dxa"/>
          </w:tcPr>
          <w:p w:rsidR="001B651E" w:rsidRDefault="00CC3FC6">
            <w:r>
              <w:t>Видеозаписи: «Слабонервным не смотреть чечены режут русских срочников»</w:t>
            </w:r>
            <w:r>
              <w:t xml:space="preserve">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w:t>
            </w:r>
            <w:r>
              <w:t>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1B651E" w:rsidRDefault="001B651E"/>
        </w:tc>
      </w:tr>
      <w:tr w:rsidR="001B651E">
        <w:tc>
          <w:tcPr>
            <w:tcW w:w="2880" w:type="dxa"/>
          </w:tcPr>
          <w:p w:rsidR="001B651E" w:rsidRDefault="00CC3FC6">
            <w:r>
              <w:t>2998.</w:t>
            </w:r>
          </w:p>
        </w:tc>
        <w:tc>
          <w:tcPr>
            <w:tcW w:w="2880" w:type="dxa"/>
          </w:tcPr>
          <w:p w:rsidR="001B651E" w:rsidRDefault="00CC3FC6">
            <w:r>
              <w:t>Cтатья Б. Стомахина «С новым гадом!», размещенная на интернет-сайт</w:t>
            </w:r>
            <w:r>
              <w:t>е http://sopritivlenie.marsho.net (решение Останкинского районного суда города Москвы от 08.06.2015);</w:t>
            </w:r>
          </w:p>
        </w:tc>
        <w:tc>
          <w:tcPr>
            <w:tcW w:w="2880" w:type="dxa"/>
          </w:tcPr>
          <w:p w:rsidR="001B651E" w:rsidRDefault="001B651E"/>
        </w:tc>
      </w:tr>
      <w:tr w:rsidR="001B651E">
        <w:tc>
          <w:tcPr>
            <w:tcW w:w="2880" w:type="dxa"/>
          </w:tcPr>
          <w:p w:rsidR="001B651E" w:rsidRDefault="00CC3FC6">
            <w:r>
              <w:t>2999.</w:t>
            </w:r>
          </w:p>
        </w:tc>
        <w:tc>
          <w:tcPr>
            <w:tcW w:w="2880" w:type="dxa"/>
          </w:tcPr>
          <w:p w:rsidR="001B651E" w:rsidRDefault="00CC3FC6">
            <w:r>
              <w:t xml:space="preserve">Cтатья Б. Стомахина «Утешительный приз», размещенная на интернет-сайте http://sopritivlenie.marsho.net (решение Останкинского районного суда </w:t>
            </w:r>
            <w:r>
              <w:t>города Москвы от 08.06.2015);</w:t>
            </w:r>
          </w:p>
        </w:tc>
        <w:tc>
          <w:tcPr>
            <w:tcW w:w="2880" w:type="dxa"/>
          </w:tcPr>
          <w:p w:rsidR="001B651E" w:rsidRDefault="001B651E"/>
        </w:tc>
      </w:tr>
      <w:tr w:rsidR="001B651E">
        <w:tc>
          <w:tcPr>
            <w:tcW w:w="2880" w:type="dxa"/>
          </w:tcPr>
          <w:p w:rsidR="001B651E" w:rsidRDefault="00CC3FC6">
            <w:r>
              <w:t>3000.</w:t>
            </w:r>
          </w:p>
        </w:tc>
        <w:tc>
          <w:tcPr>
            <w:tcW w:w="2880" w:type="dxa"/>
          </w:tcPr>
          <w:p w:rsidR="001B651E" w:rsidRDefault="00CC3FC6">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w:t>
            </w:r>
            <w:r>
              <w:t>http://mp3pesnja.com/song/warrios+of+zion+%D0%BB%D0%B5%D0%B7%D0%B3%D0%B8%D0%B8%D0%BD%D0%BA%D0%B0 (решение Останкинского районного суда города Москвы от 13.05.2015);</w:t>
            </w:r>
          </w:p>
        </w:tc>
        <w:tc>
          <w:tcPr>
            <w:tcW w:w="2880" w:type="dxa"/>
          </w:tcPr>
          <w:p w:rsidR="001B651E" w:rsidRDefault="001B651E"/>
        </w:tc>
      </w:tr>
      <w:tr w:rsidR="001B651E">
        <w:tc>
          <w:tcPr>
            <w:tcW w:w="2880" w:type="dxa"/>
          </w:tcPr>
          <w:p w:rsidR="001B651E" w:rsidRDefault="00CC3FC6">
            <w:r>
              <w:t>3001.</w:t>
            </w:r>
          </w:p>
        </w:tc>
        <w:tc>
          <w:tcPr>
            <w:tcW w:w="2880" w:type="dxa"/>
          </w:tcPr>
          <w:p w:rsidR="001B651E" w:rsidRDefault="00CC3FC6">
            <w:r>
              <w:t>- размещенный на Интернет-страницах http://www.youtube.com/watch?v=w7ezZtkL1-E, htt</w:t>
            </w:r>
            <w:r>
              <w:t>p://www.russobor.com/videomaterialy/-ja-budu-delat-vs-chtoby-putinskoi-rosi-ne-stalo-azarii.html, http://www.sibpower.com/novosti/-ja-budu-delat-vsyo-chtoby-putinskoi-rosi-ne-stalo-azarii.html видеоролик под названием «Я буду делать всё, чтобы путинской Ро</w:t>
            </w:r>
            <w:r>
              <w:t>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w:t>
            </w:r>
            <w:r>
              <w:t>?v=4j0PDlZ9rr8&amp;spfreload=10,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w:t>
            </w:r>
            <w:r>
              <w:t>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w:t>
            </w:r>
            <w:r>
              <w:t>я словами: «…за возрождение Руси!»; - размещенные на Интернет-страницах http://www.youtube.com/watch?v=jxXO-1VRYl4&amp;spfreload=10, http://www.sibpower.com/publikaci/rus-protiv-rosiiskoi-hazari-globalistskie-igry-mirovogo-kaganata-audio-i-statja.html, http://</w:t>
            </w:r>
            <w:r>
              <w:t>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w:t>
            </w:r>
            <w:r>
              <w:t>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w:t>
            </w:r>
            <w:r>
              <w:t>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w:t>
            </w:r>
            <w:r>
              <w:t>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w:t>
            </w:r>
            <w:r>
              <w:t>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w:t>
            </w:r>
            <w:r>
              <w:t>,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w:t>
            </w:r>
            <w:r>
              <w:t xml:space="preserve"> пишите и звоните!»; - размещенную на Интернет-страницах http://www.russobor.com/ruskaja-avtonomija-sibiri/chto-takoe-ruskaja-avtonomija-sibiri-i-kak-stat-samostojatelnymi.html, http://www.sibpower.com/novosti/chto-takoe-ruskaja-avtonomija-sibiri-i-kak-sta</w:t>
            </w:r>
            <w:r>
              <w:t>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w:t>
            </w:r>
            <w:r>
              <w:t>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1B651E" w:rsidRDefault="001B651E"/>
        </w:tc>
      </w:tr>
      <w:tr w:rsidR="001B651E">
        <w:tc>
          <w:tcPr>
            <w:tcW w:w="2880" w:type="dxa"/>
          </w:tcPr>
          <w:p w:rsidR="001B651E" w:rsidRDefault="00CC3FC6">
            <w:r>
              <w:t>3002.</w:t>
            </w:r>
          </w:p>
        </w:tc>
        <w:tc>
          <w:tcPr>
            <w:tcW w:w="2880" w:type="dxa"/>
          </w:tcPr>
          <w:p w:rsidR="001B651E" w:rsidRDefault="00CC3FC6">
            <w:r>
              <w:t>Текст стихотворения под названием «Чурка», размещенный на странице в сети Интернет с адресом http:/</w:t>
            </w:r>
            <w:r>
              <w:t>/demotivation.me/wt6xqa4p9fabpic.html#tcom,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1B651E" w:rsidRDefault="001B651E"/>
        </w:tc>
      </w:tr>
      <w:tr w:rsidR="001B651E">
        <w:tc>
          <w:tcPr>
            <w:tcW w:w="2880" w:type="dxa"/>
          </w:tcPr>
          <w:p w:rsidR="001B651E" w:rsidRDefault="00CC3FC6">
            <w:r>
              <w:t>3003.</w:t>
            </w:r>
          </w:p>
        </w:tc>
        <w:tc>
          <w:tcPr>
            <w:tcW w:w="2880" w:type="dxa"/>
          </w:tcPr>
          <w:p w:rsidR="001B651E" w:rsidRDefault="00CC3FC6">
            <w:r>
              <w:t>Видеоролики «Коловрат – Слава России!», «Коловрат – Герои Р.О.А.» (решение Северного районного суда города Орла от 30.04.2015);</w:t>
            </w:r>
          </w:p>
        </w:tc>
        <w:tc>
          <w:tcPr>
            <w:tcW w:w="2880" w:type="dxa"/>
          </w:tcPr>
          <w:p w:rsidR="001B651E" w:rsidRDefault="001B651E"/>
        </w:tc>
      </w:tr>
      <w:tr w:rsidR="001B651E">
        <w:tc>
          <w:tcPr>
            <w:tcW w:w="2880" w:type="dxa"/>
          </w:tcPr>
          <w:p w:rsidR="001B651E" w:rsidRDefault="00CC3FC6">
            <w:r>
              <w:t>3004.</w:t>
            </w:r>
          </w:p>
        </w:tc>
        <w:tc>
          <w:tcPr>
            <w:tcW w:w="2880" w:type="dxa"/>
          </w:tcPr>
          <w:p w:rsidR="001B651E" w:rsidRDefault="00CC3FC6">
            <w:r>
              <w:t>Текстовый материал «Джихад – обязанность мусульман», размещенный в телекоммуникационной сети Интернет по адресу http:isl</w:t>
            </w:r>
            <w:r>
              <w:t>amdin.net/library/index.php?id=95 (решение Элистинского городского суда Республики Калмыкия от 18.06.2015);</w:t>
            </w:r>
          </w:p>
        </w:tc>
        <w:tc>
          <w:tcPr>
            <w:tcW w:w="2880" w:type="dxa"/>
          </w:tcPr>
          <w:p w:rsidR="001B651E" w:rsidRDefault="001B651E"/>
        </w:tc>
      </w:tr>
      <w:tr w:rsidR="001B651E">
        <w:tc>
          <w:tcPr>
            <w:tcW w:w="2880" w:type="dxa"/>
          </w:tcPr>
          <w:p w:rsidR="001B651E" w:rsidRDefault="00CC3FC6">
            <w:r>
              <w:t>3005.</w:t>
            </w:r>
          </w:p>
        </w:tc>
        <w:tc>
          <w:tcPr>
            <w:tcW w:w="2880" w:type="dxa"/>
          </w:tcPr>
          <w:p w:rsidR="001B651E" w:rsidRDefault="00CC3FC6">
            <w:r>
              <w:t xml:space="preserve">Креолизованный текст, оформленный в виде трафарета. Визуальный и вербальный компоненты выполнены черным цветом на белом фоне. Визуальным </w:t>
            </w:r>
            <w:r>
              <w:t>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w:t>
            </w:r>
            <w:r>
              <w:t>пишь я не смогу здесь остаться я уеду домой (решение Йошкар-Олинского городского суда Республики Марий Эл от 17.06.2015);</w:t>
            </w:r>
          </w:p>
        </w:tc>
        <w:tc>
          <w:tcPr>
            <w:tcW w:w="2880" w:type="dxa"/>
          </w:tcPr>
          <w:p w:rsidR="001B651E" w:rsidRDefault="001B651E"/>
        </w:tc>
      </w:tr>
      <w:tr w:rsidR="001B651E">
        <w:tc>
          <w:tcPr>
            <w:tcW w:w="2880" w:type="dxa"/>
          </w:tcPr>
          <w:p w:rsidR="001B651E" w:rsidRDefault="00CC3FC6">
            <w:r>
              <w:t>3006.</w:t>
            </w:r>
          </w:p>
        </w:tc>
        <w:tc>
          <w:tcPr>
            <w:tcW w:w="2880" w:type="dxa"/>
          </w:tcPr>
          <w:p w:rsidR="001B651E" w:rsidRDefault="00CC3FC6">
            <w:r>
              <w:t>Информационные материалы – видеозапись выступлений Ткача В.Д., …, файлы под наименованиями «DSC 04030.MOV», «DSC 0465.MOV», об</w:t>
            </w:r>
            <w:r>
              <w:t>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1B651E" w:rsidRDefault="001B651E"/>
        </w:tc>
      </w:tr>
      <w:tr w:rsidR="001B651E">
        <w:tc>
          <w:tcPr>
            <w:tcW w:w="2880" w:type="dxa"/>
          </w:tcPr>
          <w:p w:rsidR="001B651E" w:rsidRDefault="00CC3FC6">
            <w:r>
              <w:t>3007.</w:t>
            </w:r>
          </w:p>
        </w:tc>
        <w:tc>
          <w:tcPr>
            <w:tcW w:w="2880" w:type="dxa"/>
          </w:tcPr>
          <w:p w:rsidR="001B651E" w:rsidRDefault="00CC3FC6">
            <w:r>
              <w:t>Видеоматериал «Message from Anonymous Caucasus for Operation» (электронный адрес http:vk.com/boycott_sochi), прод</w:t>
            </w:r>
            <w:r>
              <w:t>олжительностью около 2 минут 19 секунд (решение Кировского районного суда г. Ростова-на-Дону от 09.04.2015);</w:t>
            </w:r>
          </w:p>
        </w:tc>
        <w:tc>
          <w:tcPr>
            <w:tcW w:w="2880" w:type="dxa"/>
          </w:tcPr>
          <w:p w:rsidR="001B651E" w:rsidRDefault="001B651E"/>
        </w:tc>
      </w:tr>
      <w:tr w:rsidR="001B651E">
        <w:tc>
          <w:tcPr>
            <w:tcW w:w="2880" w:type="dxa"/>
          </w:tcPr>
          <w:p w:rsidR="001B651E" w:rsidRDefault="00CC3FC6">
            <w:r>
              <w:t>3008.</w:t>
            </w:r>
          </w:p>
        </w:tc>
        <w:tc>
          <w:tcPr>
            <w:tcW w:w="2880" w:type="dxa"/>
          </w:tcPr>
          <w:p w:rsidR="001B651E" w:rsidRDefault="00CC3FC6">
            <w:r>
              <w:t>Видеозаписи в сети «Интернет» на странице по адресу: http://vk.com.idl51819556 «P.S.7.62 - Белые войны», «Скины «…….» шавку в метро», «Убей</w:t>
            </w:r>
            <w:r>
              <w:t xml:space="preserve"> ч…у - спаси страну!» (решение Новочебоксарского городского суда Чувашской Республики − Чувашии от 29.04.2015).</w:t>
            </w:r>
          </w:p>
        </w:tc>
        <w:tc>
          <w:tcPr>
            <w:tcW w:w="2880" w:type="dxa"/>
          </w:tcPr>
          <w:p w:rsidR="001B651E" w:rsidRDefault="001B651E"/>
        </w:tc>
      </w:tr>
      <w:tr w:rsidR="001B651E">
        <w:tc>
          <w:tcPr>
            <w:tcW w:w="2880" w:type="dxa"/>
          </w:tcPr>
          <w:p w:rsidR="001B651E" w:rsidRDefault="00CC3FC6">
            <w:r>
              <w:t>3009.</w:t>
            </w:r>
          </w:p>
        </w:tc>
        <w:tc>
          <w:tcPr>
            <w:tcW w:w="2880" w:type="dxa"/>
          </w:tcPr>
          <w:p w:rsidR="001B651E" w:rsidRDefault="00CC3FC6">
            <w:r>
              <w:t>Материал с названием «байат амира ауховского джамаата Сулеймана халифу Абу бакру», опубликованный на странице http://www.youtube.com/wat</w:t>
            </w:r>
            <w:r>
              <w: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1B651E" w:rsidRDefault="001B651E"/>
        </w:tc>
      </w:tr>
      <w:tr w:rsidR="001B651E">
        <w:tc>
          <w:tcPr>
            <w:tcW w:w="2880" w:type="dxa"/>
          </w:tcPr>
          <w:p w:rsidR="001B651E" w:rsidRDefault="00CC3FC6">
            <w:r>
              <w:t>3010.</w:t>
            </w:r>
          </w:p>
        </w:tc>
        <w:tc>
          <w:tcPr>
            <w:tcW w:w="2880" w:type="dxa"/>
          </w:tcPr>
          <w:p w:rsidR="001B651E" w:rsidRDefault="00CC3FC6">
            <w:r>
              <w:t>Информационные материалы, размещенные Милютиным А.В. в период с 15 де</w:t>
            </w:r>
            <w:r>
              <w:t>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w:t>
            </w:r>
            <w:r>
              <w:t>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1B651E" w:rsidRDefault="001B651E"/>
        </w:tc>
      </w:tr>
      <w:tr w:rsidR="001B651E">
        <w:tc>
          <w:tcPr>
            <w:tcW w:w="2880" w:type="dxa"/>
          </w:tcPr>
          <w:p w:rsidR="001B651E" w:rsidRDefault="00CC3FC6">
            <w:r>
              <w:t>3011.</w:t>
            </w:r>
          </w:p>
        </w:tc>
        <w:tc>
          <w:tcPr>
            <w:tcW w:w="2880" w:type="dxa"/>
          </w:tcPr>
          <w:p w:rsidR="001B651E" w:rsidRDefault="00CC3FC6">
            <w:r>
              <w:t>Видеофайлы:</w:t>
            </w:r>
            <w:r>
              <w:t xml:space="preserve">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w:t>
            </w:r>
            <w:r>
              <w:t>40), «Скинхеды» (a834a3df3e.240) (приговор Орджоникидзевского районного суда г. Екатеринбурга Свердловской области от 26.06.2015);</w:t>
            </w:r>
          </w:p>
        </w:tc>
        <w:tc>
          <w:tcPr>
            <w:tcW w:w="2880" w:type="dxa"/>
          </w:tcPr>
          <w:p w:rsidR="001B651E" w:rsidRDefault="001B651E"/>
        </w:tc>
      </w:tr>
      <w:tr w:rsidR="001B651E">
        <w:tc>
          <w:tcPr>
            <w:tcW w:w="2880" w:type="dxa"/>
          </w:tcPr>
          <w:p w:rsidR="001B651E" w:rsidRDefault="00CC3FC6">
            <w:r>
              <w:t>3012.</w:t>
            </w:r>
          </w:p>
        </w:tc>
        <w:tc>
          <w:tcPr>
            <w:tcW w:w="2880" w:type="dxa"/>
          </w:tcPr>
          <w:p w:rsidR="001B651E" w:rsidRDefault="00CC3FC6">
            <w:r>
              <w:t xml:space="preserve">Текстовая часть аудиозаписи «P.S.7.62 - Улица Кадырова» длительностью 03 минуты 18 секунд, начинающаяся словами: «Во </w:t>
            </w:r>
            <w:r>
              <w:t>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w:t>
            </w:r>
            <w:r>
              <w:t>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w:t>
            </w:r>
            <w:r>
              <w:t xml:space="preserve">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w:t>
            </w:r>
            <w:r>
              <w:t>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w:t>
            </w:r>
            <w:r>
              <w:t xml:space="preserve">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w:t>
            </w:r>
            <w:r>
              <w:t>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w:t>
            </w:r>
            <w:r>
              <w:t>б-сервисе сайта «ВКонтакте» (решение Благовещенского городского суда от 18.05.2015);</w:t>
            </w:r>
          </w:p>
        </w:tc>
        <w:tc>
          <w:tcPr>
            <w:tcW w:w="2880" w:type="dxa"/>
          </w:tcPr>
          <w:p w:rsidR="001B651E" w:rsidRDefault="001B651E"/>
        </w:tc>
      </w:tr>
      <w:tr w:rsidR="001B651E">
        <w:tc>
          <w:tcPr>
            <w:tcW w:w="2880" w:type="dxa"/>
          </w:tcPr>
          <w:p w:rsidR="001B651E" w:rsidRDefault="00CC3FC6">
            <w:r>
              <w:t>3013.</w:t>
            </w:r>
          </w:p>
        </w:tc>
        <w:tc>
          <w:tcPr>
            <w:tcW w:w="2880" w:type="dxa"/>
          </w:tcPr>
          <w:p w:rsidR="001B651E" w:rsidRDefault="00CC3FC6">
            <w:r>
              <w:t>Информационные материалы – видеофайлы, размещенные в телекоммуникационной сети Интернет на интернет-странице http://vk.com/id157204796, находящейся в сети Интернет</w:t>
            </w:r>
            <w:r>
              <w:t xml:space="preserve">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w:t>
            </w:r>
            <w:r>
              <w:t>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w:t>
            </w:r>
            <w:r>
              <w:t>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w:t>
            </w:r>
            <w:r>
              <w:t xml:space="preserve">:40);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w:t>
            </w:r>
            <w:r>
              <w:t>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w:t>
            </w:r>
            <w:r>
              <w:t>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w:t>
            </w:r>
            <w:r>
              <w:t>ронежа от 06.05.2015);</w:t>
            </w:r>
          </w:p>
        </w:tc>
        <w:tc>
          <w:tcPr>
            <w:tcW w:w="2880" w:type="dxa"/>
          </w:tcPr>
          <w:p w:rsidR="001B651E" w:rsidRDefault="001B651E"/>
        </w:tc>
      </w:tr>
      <w:tr w:rsidR="001B651E">
        <w:tc>
          <w:tcPr>
            <w:tcW w:w="2880" w:type="dxa"/>
          </w:tcPr>
          <w:p w:rsidR="001B651E" w:rsidRDefault="00CC3FC6">
            <w:r>
              <w:t>3014.</w:t>
            </w:r>
          </w:p>
        </w:tc>
        <w:tc>
          <w:tcPr>
            <w:tcW w:w="2880" w:type="dxa"/>
          </w:tcPr>
          <w:p w:rsidR="001B651E" w:rsidRDefault="00CC3FC6">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1B651E" w:rsidRDefault="001B651E"/>
        </w:tc>
      </w:tr>
      <w:tr w:rsidR="001B651E">
        <w:tc>
          <w:tcPr>
            <w:tcW w:w="2880" w:type="dxa"/>
          </w:tcPr>
          <w:p w:rsidR="001B651E" w:rsidRDefault="00CC3FC6">
            <w:r>
              <w:t>3015.</w:t>
            </w:r>
          </w:p>
        </w:tc>
        <w:tc>
          <w:tcPr>
            <w:tcW w:w="2880" w:type="dxa"/>
          </w:tcPr>
          <w:p w:rsidR="001B651E" w:rsidRDefault="00CC3FC6">
            <w:r>
              <w:t>Аудиозаписи под названием «Русский стяг ( Я славянин), mp3, «Русский стяг (Убей)</w:t>
            </w:r>
            <w:r>
              <w:t xml:space="preserve"> (решение Саровского городского суда Нижегородской области от 25.06.2015);</w:t>
            </w:r>
          </w:p>
        </w:tc>
        <w:tc>
          <w:tcPr>
            <w:tcW w:w="2880" w:type="dxa"/>
          </w:tcPr>
          <w:p w:rsidR="001B651E" w:rsidRDefault="001B651E"/>
        </w:tc>
      </w:tr>
      <w:tr w:rsidR="001B651E">
        <w:tc>
          <w:tcPr>
            <w:tcW w:w="2880" w:type="dxa"/>
          </w:tcPr>
          <w:p w:rsidR="001B651E" w:rsidRDefault="00CC3FC6">
            <w:r>
              <w:t>3016.</w:t>
            </w:r>
          </w:p>
        </w:tc>
        <w:tc>
          <w:tcPr>
            <w:tcW w:w="2880" w:type="dxa"/>
          </w:tcPr>
          <w:p w:rsidR="001B651E" w:rsidRDefault="00CC3FC6">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w:t>
            </w:r>
            <w:r>
              <w:t xml:space="preserve">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w:t>
            </w:r>
            <w:r>
              <w:t>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1B651E" w:rsidRDefault="001B651E"/>
        </w:tc>
      </w:tr>
      <w:tr w:rsidR="001B651E">
        <w:tc>
          <w:tcPr>
            <w:tcW w:w="2880" w:type="dxa"/>
          </w:tcPr>
          <w:p w:rsidR="001B651E" w:rsidRDefault="00CC3FC6">
            <w:r>
              <w:t>3017.</w:t>
            </w:r>
          </w:p>
        </w:tc>
        <w:tc>
          <w:tcPr>
            <w:tcW w:w="2880" w:type="dxa"/>
          </w:tcPr>
          <w:p w:rsidR="001B651E" w:rsidRDefault="00CC3FC6">
            <w:r>
              <w:t>Брошюры «Предпочтительность и необходимость знаний», «Ислам – система жизни, общества</w:t>
            </w:r>
            <w:r>
              <w:t xml:space="preserve">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1B651E" w:rsidRDefault="001B651E"/>
        </w:tc>
      </w:tr>
      <w:tr w:rsidR="001B651E">
        <w:tc>
          <w:tcPr>
            <w:tcW w:w="2880" w:type="dxa"/>
          </w:tcPr>
          <w:p w:rsidR="001B651E" w:rsidRDefault="00CC3FC6">
            <w:r>
              <w:t>3018.</w:t>
            </w:r>
          </w:p>
        </w:tc>
        <w:tc>
          <w:tcPr>
            <w:tcW w:w="2880" w:type="dxa"/>
          </w:tcPr>
          <w:p w:rsidR="001B651E" w:rsidRDefault="00CC3FC6">
            <w:r>
              <w:t>Брошюры «Основы</w:t>
            </w:r>
            <w:r>
              <w:t xml:space="preserve">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w:t>
            </w:r>
            <w:r>
              <w:t>ска по месту жительства Сафиуллина М.Ф. (решение Советского районного суда г. Казани от 10.09.2010);</w:t>
            </w:r>
          </w:p>
        </w:tc>
        <w:tc>
          <w:tcPr>
            <w:tcW w:w="2880" w:type="dxa"/>
          </w:tcPr>
          <w:p w:rsidR="001B651E" w:rsidRDefault="001B651E"/>
        </w:tc>
      </w:tr>
      <w:tr w:rsidR="001B651E">
        <w:tc>
          <w:tcPr>
            <w:tcW w:w="2880" w:type="dxa"/>
          </w:tcPr>
          <w:p w:rsidR="001B651E" w:rsidRDefault="00CC3FC6">
            <w:r>
              <w:t>3019.</w:t>
            </w:r>
          </w:p>
        </w:tc>
        <w:tc>
          <w:tcPr>
            <w:tcW w:w="2880" w:type="dxa"/>
          </w:tcPr>
          <w:p w:rsidR="001B651E" w:rsidRDefault="00CC3FC6">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1B651E" w:rsidRDefault="001B651E"/>
        </w:tc>
      </w:tr>
      <w:tr w:rsidR="001B651E">
        <w:tc>
          <w:tcPr>
            <w:tcW w:w="2880" w:type="dxa"/>
          </w:tcPr>
          <w:p w:rsidR="001B651E" w:rsidRDefault="00CC3FC6">
            <w:r>
              <w:t>3020.</w:t>
            </w:r>
          </w:p>
        </w:tc>
        <w:tc>
          <w:tcPr>
            <w:tcW w:w="2880" w:type="dxa"/>
          </w:tcPr>
          <w:p w:rsidR="001B651E" w:rsidRDefault="00CC3FC6">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1B651E" w:rsidRDefault="001B651E"/>
        </w:tc>
      </w:tr>
      <w:tr w:rsidR="001B651E">
        <w:tc>
          <w:tcPr>
            <w:tcW w:w="2880" w:type="dxa"/>
          </w:tcPr>
          <w:p w:rsidR="001B651E" w:rsidRDefault="00CC3FC6">
            <w:r>
              <w:t>302</w:t>
            </w:r>
            <w:r>
              <w:t>1.</w:t>
            </w:r>
          </w:p>
        </w:tc>
        <w:tc>
          <w:tcPr>
            <w:tcW w:w="2880" w:type="dxa"/>
          </w:tcPr>
          <w:p w:rsidR="001B651E" w:rsidRDefault="00CC3FC6">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w:t>
            </w:r>
            <w:r>
              <w:t>и Дагестан от 08.05.2015);</w:t>
            </w:r>
          </w:p>
        </w:tc>
        <w:tc>
          <w:tcPr>
            <w:tcW w:w="2880" w:type="dxa"/>
          </w:tcPr>
          <w:p w:rsidR="001B651E" w:rsidRDefault="001B651E"/>
        </w:tc>
      </w:tr>
      <w:tr w:rsidR="001B651E">
        <w:tc>
          <w:tcPr>
            <w:tcW w:w="2880" w:type="dxa"/>
          </w:tcPr>
          <w:p w:rsidR="001B651E" w:rsidRDefault="00CC3FC6">
            <w:r>
              <w:t>3022.</w:t>
            </w:r>
          </w:p>
        </w:tc>
        <w:tc>
          <w:tcPr>
            <w:tcW w:w="2880" w:type="dxa"/>
          </w:tcPr>
          <w:p w:rsidR="001B651E" w:rsidRDefault="00CC3FC6">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1B651E" w:rsidRDefault="001B651E"/>
        </w:tc>
      </w:tr>
      <w:tr w:rsidR="001B651E">
        <w:tc>
          <w:tcPr>
            <w:tcW w:w="2880" w:type="dxa"/>
          </w:tcPr>
          <w:p w:rsidR="001B651E" w:rsidRDefault="00CC3FC6">
            <w:r>
              <w:t>3023.</w:t>
            </w:r>
          </w:p>
        </w:tc>
        <w:tc>
          <w:tcPr>
            <w:tcW w:w="2880" w:type="dxa"/>
          </w:tcPr>
          <w:p w:rsidR="001B651E" w:rsidRDefault="00CC3FC6">
            <w:r>
              <w:t>Информационный материал, размещенный</w:t>
            </w:r>
            <w:r>
              <w:t xml:space="preserve"> на Интернет-сайте http://funfixru/post/38869/ (решение Никулинского районного суда города Москвы от 25.06.2015);</w:t>
            </w:r>
          </w:p>
        </w:tc>
        <w:tc>
          <w:tcPr>
            <w:tcW w:w="2880" w:type="dxa"/>
          </w:tcPr>
          <w:p w:rsidR="001B651E" w:rsidRDefault="001B651E"/>
        </w:tc>
      </w:tr>
      <w:tr w:rsidR="001B651E">
        <w:tc>
          <w:tcPr>
            <w:tcW w:w="2880" w:type="dxa"/>
          </w:tcPr>
          <w:p w:rsidR="001B651E" w:rsidRDefault="00CC3FC6">
            <w:r>
              <w:t>3024.</w:t>
            </w:r>
          </w:p>
        </w:tc>
        <w:tc>
          <w:tcPr>
            <w:tcW w:w="2880" w:type="dxa"/>
          </w:tcPr>
          <w:p w:rsidR="001B651E" w:rsidRDefault="00CC3FC6">
            <w:r>
              <w:t>Информационный материал, размещенный на Интернет-сайте http://demotivation.me/7gffa5h3fblkpic.html (решение Никулинского районного суд</w:t>
            </w:r>
            <w:r>
              <w:t>а города Москвы от 25.06.2015);</w:t>
            </w:r>
          </w:p>
        </w:tc>
        <w:tc>
          <w:tcPr>
            <w:tcW w:w="2880" w:type="dxa"/>
          </w:tcPr>
          <w:p w:rsidR="001B651E" w:rsidRDefault="001B651E"/>
        </w:tc>
      </w:tr>
      <w:tr w:rsidR="001B651E">
        <w:tc>
          <w:tcPr>
            <w:tcW w:w="2880" w:type="dxa"/>
          </w:tcPr>
          <w:p w:rsidR="001B651E" w:rsidRDefault="00CC3FC6">
            <w:r>
              <w:t>3025.</w:t>
            </w:r>
          </w:p>
        </w:tc>
        <w:tc>
          <w:tcPr>
            <w:tcW w:w="2880" w:type="dxa"/>
          </w:tcPr>
          <w:p w:rsidR="001B651E" w:rsidRDefault="00CC3FC6">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1B651E" w:rsidRDefault="001B651E"/>
        </w:tc>
      </w:tr>
      <w:tr w:rsidR="001B651E">
        <w:tc>
          <w:tcPr>
            <w:tcW w:w="2880" w:type="dxa"/>
          </w:tcPr>
          <w:p w:rsidR="001B651E" w:rsidRDefault="00CC3FC6">
            <w:r>
              <w:t>3026.</w:t>
            </w:r>
          </w:p>
        </w:tc>
        <w:tc>
          <w:tcPr>
            <w:tcW w:w="2880" w:type="dxa"/>
          </w:tcPr>
          <w:p w:rsidR="001B651E" w:rsidRDefault="00CC3FC6">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1B651E" w:rsidRDefault="001B651E"/>
        </w:tc>
      </w:tr>
      <w:tr w:rsidR="001B651E">
        <w:tc>
          <w:tcPr>
            <w:tcW w:w="2880" w:type="dxa"/>
          </w:tcPr>
          <w:p w:rsidR="001B651E" w:rsidRDefault="00CC3FC6">
            <w:r>
              <w:t>3027.</w:t>
            </w:r>
          </w:p>
        </w:tc>
        <w:tc>
          <w:tcPr>
            <w:tcW w:w="2880" w:type="dxa"/>
          </w:tcPr>
          <w:p w:rsidR="001B651E" w:rsidRDefault="00CC3FC6">
            <w:r>
              <w:t>Информационный материал -</w:t>
            </w:r>
            <w:r>
              <w:t xml:space="preserve">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1B651E" w:rsidRDefault="001B651E"/>
        </w:tc>
      </w:tr>
      <w:tr w:rsidR="001B651E">
        <w:tc>
          <w:tcPr>
            <w:tcW w:w="2880" w:type="dxa"/>
          </w:tcPr>
          <w:p w:rsidR="001B651E" w:rsidRDefault="00CC3FC6">
            <w:r>
              <w:t>3028.</w:t>
            </w:r>
          </w:p>
        </w:tc>
        <w:tc>
          <w:tcPr>
            <w:tcW w:w="2880" w:type="dxa"/>
          </w:tcPr>
          <w:p w:rsidR="001B651E" w:rsidRDefault="00CC3FC6">
            <w:r>
              <w:t xml:space="preserve">Книга </w:t>
            </w:r>
            <w:r>
              <w:t>«Стезя 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1B651E" w:rsidRDefault="001B651E"/>
        </w:tc>
      </w:tr>
      <w:tr w:rsidR="001B651E">
        <w:tc>
          <w:tcPr>
            <w:tcW w:w="2880" w:type="dxa"/>
          </w:tcPr>
          <w:p w:rsidR="001B651E" w:rsidRDefault="00CC3FC6">
            <w:r>
              <w:t>3029.</w:t>
            </w:r>
          </w:p>
        </w:tc>
        <w:tc>
          <w:tcPr>
            <w:tcW w:w="2880" w:type="dxa"/>
          </w:tcPr>
          <w:p w:rsidR="001B651E" w:rsidRDefault="00CC3FC6">
            <w:r>
              <w:t>Персональная Интернет-страница, открытая для публичного просмотра под авторством пользователя «Иван</w:t>
            </w:r>
            <w:r>
              <w:t xml:space="preserve">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w:t>
            </w:r>
            <w:r>
              <w:t>ешение Алатырского районного суда Чувашской Республики - Чувашии от 22.06.2015);</w:t>
            </w:r>
          </w:p>
        </w:tc>
        <w:tc>
          <w:tcPr>
            <w:tcW w:w="2880" w:type="dxa"/>
          </w:tcPr>
          <w:p w:rsidR="001B651E" w:rsidRDefault="001B651E"/>
        </w:tc>
      </w:tr>
      <w:tr w:rsidR="001B651E">
        <w:tc>
          <w:tcPr>
            <w:tcW w:w="2880" w:type="dxa"/>
          </w:tcPr>
          <w:p w:rsidR="001B651E" w:rsidRDefault="00CC3FC6">
            <w:r>
              <w:t>3030.</w:t>
            </w:r>
          </w:p>
        </w:tc>
        <w:tc>
          <w:tcPr>
            <w:tcW w:w="2880" w:type="dxa"/>
          </w:tcPr>
          <w:p w:rsidR="001B651E" w:rsidRDefault="00CC3FC6">
            <w:r>
              <w:t>Интернет-страница по адресу http://vk.com/wdrothers1488 под названием «white brother’s 14/88» в социальной сети «Вконтакте» (решение Вахитовского районного суда г. Каз</w:t>
            </w:r>
            <w:r>
              <w:t>ани от 18.06.2015);</w:t>
            </w:r>
          </w:p>
        </w:tc>
        <w:tc>
          <w:tcPr>
            <w:tcW w:w="2880" w:type="dxa"/>
          </w:tcPr>
          <w:p w:rsidR="001B651E" w:rsidRDefault="001B651E"/>
        </w:tc>
      </w:tr>
      <w:tr w:rsidR="001B651E">
        <w:tc>
          <w:tcPr>
            <w:tcW w:w="2880" w:type="dxa"/>
          </w:tcPr>
          <w:p w:rsidR="001B651E" w:rsidRDefault="00CC3FC6">
            <w:r>
              <w:t>3031.</w:t>
            </w:r>
          </w:p>
        </w:tc>
        <w:tc>
          <w:tcPr>
            <w:tcW w:w="2880" w:type="dxa"/>
          </w:tcPr>
          <w:p w:rsidR="001B651E" w:rsidRDefault="00CC3FC6">
            <w:r>
              <w:t>Статья «Мы знаем все. Мы помним все» размещенная на страницах http://vk.com/usa_state_ua?w=wall-16027048_337294, http://copypaste.me/558.html, http://vk.com/ukrdep?w=wall-74109774_127, http://uk-ua.fasebook/com/people/Valentine-</w:t>
            </w:r>
            <w:r>
              <w:t>Michael-Ovdienko/100004621450959 (решение Октябрьского районного суда г. Барнаула от 22.06.2015);</w:t>
            </w:r>
          </w:p>
        </w:tc>
        <w:tc>
          <w:tcPr>
            <w:tcW w:w="2880" w:type="dxa"/>
          </w:tcPr>
          <w:p w:rsidR="001B651E" w:rsidRDefault="001B651E"/>
        </w:tc>
      </w:tr>
      <w:tr w:rsidR="001B651E">
        <w:tc>
          <w:tcPr>
            <w:tcW w:w="2880" w:type="dxa"/>
          </w:tcPr>
          <w:p w:rsidR="001B651E" w:rsidRDefault="00CC3FC6">
            <w:r>
              <w:t>3032.</w:t>
            </w:r>
          </w:p>
        </w:tc>
        <w:tc>
          <w:tcPr>
            <w:tcW w:w="2880" w:type="dxa"/>
          </w:tcPr>
          <w:p w:rsidR="001B651E" w:rsidRDefault="00CC3FC6">
            <w:r>
              <w:t xml:space="preserve">Листовка под названием «В России запретили Ислам!», за подписью «Хизб-ут-Тахрир Россия, 27 сентября 2013» и размещенная в социальной сети «Вконтакте» </w:t>
            </w:r>
            <w:r>
              <w:t>на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1B651E" w:rsidRDefault="001B651E"/>
        </w:tc>
      </w:tr>
      <w:tr w:rsidR="001B651E">
        <w:tc>
          <w:tcPr>
            <w:tcW w:w="2880" w:type="dxa"/>
          </w:tcPr>
          <w:p w:rsidR="001B651E" w:rsidRDefault="00CC3FC6">
            <w:r>
              <w:t>3033.</w:t>
            </w:r>
          </w:p>
        </w:tc>
        <w:tc>
          <w:tcPr>
            <w:tcW w:w="2880" w:type="dxa"/>
          </w:tcPr>
          <w:p w:rsidR="001B651E" w:rsidRDefault="00CC3FC6">
            <w:r>
              <w:t xml:space="preserve">Видеоролик «Казнь панка» размещенный в сети Интернет на сайте «http://vk.com.reltig1488» (решение </w:t>
            </w:r>
            <w:r>
              <w:t>Медведевского районного суда Республики Марий Эл от 29.06.2015);</w:t>
            </w:r>
          </w:p>
        </w:tc>
        <w:tc>
          <w:tcPr>
            <w:tcW w:w="2880" w:type="dxa"/>
          </w:tcPr>
          <w:p w:rsidR="001B651E" w:rsidRDefault="001B651E"/>
        </w:tc>
      </w:tr>
      <w:tr w:rsidR="001B651E">
        <w:tc>
          <w:tcPr>
            <w:tcW w:w="2880" w:type="dxa"/>
          </w:tcPr>
          <w:p w:rsidR="001B651E" w:rsidRDefault="00CC3FC6">
            <w:r>
              <w:t>3034.</w:t>
            </w:r>
          </w:p>
        </w:tc>
        <w:tc>
          <w:tcPr>
            <w:tcW w:w="2880" w:type="dxa"/>
          </w:tcPr>
          <w:p w:rsidR="001B651E" w:rsidRDefault="00CC3FC6">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w:t>
            </w:r>
            <w:r>
              <w:t>а Республики Марий Эл от 29.06.2015);</w:t>
            </w:r>
          </w:p>
        </w:tc>
        <w:tc>
          <w:tcPr>
            <w:tcW w:w="2880" w:type="dxa"/>
          </w:tcPr>
          <w:p w:rsidR="001B651E" w:rsidRDefault="001B651E"/>
        </w:tc>
      </w:tr>
      <w:tr w:rsidR="001B651E">
        <w:tc>
          <w:tcPr>
            <w:tcW w:w="2880" w:type="dxa"/>
          </w:tcPr>
          <w:p w:rsidR="001B651E" w:rsidRDefault="00CC3FC6">
            <w:r>
              <w:t>3035.</w:t>
            </w:r>
          </w:p>
        </w:tc>
        <w:tc>
          <w:tcPr>
            <w:tcW w:w="2880" w:type="dxa"/>
          </w:tcPr>
          <w:p w:rsidR="001B651E" w:rsidRDefault="00CC3FC6">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1B651E" w:rsidRDefault="001B651E"/>
        </w:tc>
      </w:tr>
      <w:tr w:rsidR="001B651E">
        <w:tc>
          <w:tcPr>
            <w:tcW w:w="2880" w:type="dxa"/>
          </w:tcPr>
          <w:p w:rsidR="001B651E" w:rsidRDefault="00CC3FC6">
            <w:r>
              <w:t>3036.</w:t>
            </w:r>
          </w:p>
        </w:tc>
        <w:tc>
          <w:tcPr>
            <w:tcW w:w="2880" w:type="dxa"/>
          </w:tcPr>
          <w:p w:rsidR="001B651E" w:rsidRDefault="00CC3FC6">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1B651E" w:rsidRDefault="001B651E"/>
        </w:tc>
      </w:tr>
      <w:tr w:rsidR="001B651E">
        <w:tc>
          <w:tcPr>
            <w:tcW w:w="2880" w:type="dxa"/>
          </w:tcPr>
          <w:p w:rsidR="001B651E" w:rsidRDefault="00CC3FC6">
            <w:r>
              <w:t>3037.</w:t>
            </w:r>
          </w:p>
        </w:tc>
        <w:tc>
          <w:tcPr>
            <w:tcW w:w="2880" w:type="dxa"/>
          </w:tcPr>
          <w:p w:rsidR="001B651E" w:rsidRDefault="00CC3FC6">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1B651E" w:rsidRDefault="001B651E"/>
        </w:tc>
      </w:tr>
      <w:tr w:rsidR="001B651E">
        <w:tc>
          <w:tcPr>
            <w:tcW w:w="2880" w:type="dxa"/>
          </w:tcPr>
          <w:p w:rsidR="001B651E" w:rsidRDefault="00CC3FC6">
            <w:r>
              <w:t>3038.</w:t>
            </w:r>
          </w:p>
        </w:tc>
        <w:tc>
          <w:tcPr>
            <w:tcW w:w="2880" w:type="dxa"/>
          </w:tcPr>
          <w:p w:rsidR="001B651E" w:rsidRDefault="00CC3FC6">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1B651E" w:rsidRDefault="001B651E"/>
        </w:tc>
      </w:tr>
      <w:tr w:rsidR="001B651E">
        <w:tc>
          <w:tcPr>
            <w:tcW w:w="2880" w:type="dxa"/>
          </w:tcPr>
          <w:p w:rsidR="001B651E" w:rsidRDefault="00CC3FC6">
            <w:r>
              <w:t>3039.</w:t>
            </w:r>
          </w:p>
        </w:tc>
        <w:tc>
          <w:tcPr>
            <w:tcW w:w="2880" w:type="dxa"/>
          </w:tcPr>
          <w:p w:rsidR="001B651E" w:rsidRDefault="00CC3FC6">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1B651E" w:rsidRDefault="001B651E"/>
        </w:tc>
      </w:tr>
      <w:tr w:rsidR="001B651E">
        <w:tc>
          <w:tcPr>
            <w:tcW w:w="2880" w:type="dxa"/>
          </w:tcPr>
          <w:p w:rsidR="001B651E" w:rsidRDefault="00CC3FC6">
            <w:r>
              <w:t>3040.</w:t>
            </w:r>
          </w:p>
        </w:tc>
        <w:tc>
          <w:tcPr>
            <w:tcW w:w="2880" w:type="dxa"/>
          </w:tcPr>
          <w:p w:rsidR="001B651E" w:rsidRDefault="00CC3FC6">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1B651E" w:rsidRDefault="001B651E"/>
        </w:tc>
      </w:tr>
      <w:tr w:rsidR="001B651E">
        <w:tc>
          <w:tcPr>
            <w:tcW w:w="2880" w:type="dxa"/>
          </w:tcPr>
          <w:p w:rsidR="001B651E" w:rsidRDefault="00CC3FC6">
            <w:r>
              <w:t>3041.</w:t>
            </w:r>
          </w:p>
        </w:tc>
        <w:tc>
          <w:tcPr>
            <w:tcW w:w="2880" w:type="dxa"/>
          </w:tcPr>
          <w:p w:rsidR="001B651E" w:rsidRDefault="00CC3FC6">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1B651E" w:rsidRDefault="001B651E"/>
        </w:tc>
      </w:tr>
      <w:tr w:rsidR="001B651E">
        <w:tc>
          <w:tcPr>
            <w:tcW w:w="2880" w:type="dxa"/>
          </w:tcPr>
          <w:p w:rsidR="001B651E" w:rsidRDefault="00CC3FC6">
            <w:r>
              <w:t>3042.</w:t>
            </w:r>
          </w:p>
        </w:tc>
        <w:tc>
          <w:tcPr>
            <w:tcW w:w="2880" w:type="dxa"/>
          </w:tcPr>
          <w:p w:rsidR="001B651E" w:rsidRDefault="00CC3FC6">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1B651E" w:rsidRDefault="001B651E"/>
        </w:tc>
      </w:tr>
      <w:tr w:rsidR="001B651E">
        <w:tc>
          <w:tcPr>
            <w:tcW w:w="2880" w:type="dxa"/>
          </w:tcPr>
          <w:p w:rsidR="001B651E" w:rsidRDefault="00CC3FC6">
            <w:r>
              <w:t>3043.</w:t>
            </w:r>
          </w:p>
        </w:tc>
        <w:tc>
          <w:tcPr>
            <w:tcW w:w="2880" w:type="dxa"/>
          </w:tcPr>
          <w:p w:rsidR="001B651E" w:rsidRDefault="00CC3FC6">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1B651E" w:rsidRDefault="001B651E"/>
        </w:tc>
      </w:tr>
      <w:tr w:rsidR="001B651E">
        <w:tc>
          <w:tcPr>
            <w:tcW w:w="2880" w:type="dxa"/>
          </w:tcPr>
          <w:p w:rsidR="001B651E" w:rsidRDefault="00CC3FC6">
            <w:r>
              <w:t>3044.</w:t>
            </w:r>
          </w:p>
        </w:tc>
        <w:tc>
          <w:tcPr>
            <w:tcW w:w="2880" w:type="dxa"/>
          </w:tcPr>
          <w:p w:rsidR="001B651E" w:rsidRDefault="00CC3FC6">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1B651E" w:rsidRDefault="001B651E"/>
        </w:tc>
      </w:tr>
      <w:tr w:rsidR="001B651E">
        <w:tc>
          <w:tcPr>
            <w:tcW w:w="2880" w:type="dxa"/>
          </w:tcPr>
          <w:p w:rsidR="001B651E" w:rsidRDefault="00CC3FC6">
            <w:r>
              <w:t>3045.</w:t>
            </w:r>
          </w:p>
        </w:tc>
        <w:tc>
          <w:tcPr>
            <w:tcW w:w="2880" w:type="dxa"/>
          </w:tcPr>
          <w:p w:rsidR="001B651E" w:rsidRDefault="00CC3FC6">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1B651E" w:rsidRDefault="001B651E"/>
        </w:tc>
      </w:tr>
      <w:tr w:rsidR="001B651E">
        <w:tc>
          <w:tcPr>
            <w:tcW w:w="2880" w:type="dxa"/>
          </w:tcPr>
          <w:p w:rsidR="001B651E" w:rsidRDefault="00CC3FC6">
            <w:r>
              <w:t>3046.</w:t>
            </w:r>
          </w:p>
        </w:tc>
        <w:tc>
          <w:tcPr>
            <w:tcW w:w="2880" w:type="dxa"/>
          </w:tcPr>
          <w:p w:rsidR="001B651E" w:rsidRDefault="00CC3FC6">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1B651E" w:rsidRDefault="001B651E"/>
        </w:tc>
      </w:tr>
      <w:tr w:rsidR="001B651E">
        <w:tc>
          <w:tcPr>
            <w:tcW w:w="2880" w:type="dxa"/>
          </w:tcPr>
          <w:p w:rsidR="001B651E" w:rsidRDefault="00CC3FC6">
            <w:r>
              <w:t>3047.</w:t>
            </w:r>
          </w:p>
        </w:tc>
        <w:tc>
          <w:tcPr>
            <w:tcW w:w="2880" w:type="dxa"/>
          </w:tcPr>
          <w:p w:rsidR="001B651E" w:rsidRDefault="00CC3FC6">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1B651E" w:rsidRDefault="001B651E"/>
        </w:tc>
      </w:tr>
      <w:tr w:rsidR="001B651E">
        <w:tc>
          <w:tcPr>
            <w:tcW w:w="2880" w:type="dxa"/>
          </w:tcPr>
          <w:p w:rsidR="001B651E" w:rsidRDefault="00CC3FC6">
            <w:r>
              <w:t>3048.</w:t>
            </w:r>
          </w:p>
        </w:tc>
        <w:tc>
          <w:tcPr>
            <w:tcW w:w="2880" w:type="dxa"/>
          </w:tcPr>
          <w:p w:rsidR="001B651E" w:rsidRDefault="00CC3FC6">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1B651E" w:rsidRDefault="001B651E"/>
        </w:tc>
      </w:tr>
      <w:tr w:rsidR="001B651E">
        <w:tc>
          <w:tcPr>
            <w:tcW w:w="2880" w:type="dxa"/>
          </w:tcPr>
          <w:p w:rsidR="001B651E" w:rsidRDefault="00CC3FC6">
            <w:r>
              <w:t>3049.</w:t>
            </w:r>
          </w:p>
        </w:tc>
        <w:tc>
          <w:tcPr>
            <w:tcW w:w="2880" w:type="dxa"/>
          </w:tcPr>
          <w:p w:rsidR="001B651E" w:rsidRDefault="00CC3FC6">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1B651E" w:rsidRDefault="001B651E"/>
        </w:tc>
      </w:tr>
      <w:tr w:rsidR="001B651E">
        <w:tc>
          <w:tcPr>
            <w:tcW w:w="2880" w:type="dxa"/>
          </w:tcPr>
          <w:p w:rsidR="001B651E" w:rsidRDefault="00CC3FC6">
            <w:r>
              <w:t>3050.</w:t>
            </w:r>
          </w:p>
        </w:tc>
        <w:tc>
          <w:tcPr>
            <w:tcW w:w="2880" w:type="dxa"/>
          </w:tcPr>
          <w:p w:rsidR="001B651E" w:rsidRDefault="00CC3FC6">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1B651E" w:rsidRDefault="001B651E"/>
        </w:tc>
      </w:tr>
      <w:tr w:rsidR="001B651E">
        <w:tc>
          <w:tcPr>
            <w:tcW w:w="2880" w:type="dxa"/>
          </w:tcPr>
          <w:p w:rsidR="001B651E" w:rsidRDefault="00CC3FC6">
            <w:r>
              <w:t>3051.</w:t>
            </w:r>
          </w:p>
        </w:tc>
        <w:tc>
          <w:tcPr>
            <w:tcW w:w="2880" w:type="dxa"/>
          </w:tcPr>
          <w:p w:rsidR="001B651E" w:rsidRDefault="00CC3FC6">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1B651E" w:rsidRDefault="001B651E"/>
        </w:tc>
      </w:tr>
      <w:tr w:rsidR="001B651E">
        <w:tc>
          <w:tcPr>
            <w:tcW w:w="2880" w:type="dxa"/>
          </w:tcPr>
          <w:p w:rsidR="001B651E" w:rsidRDefault="00CC3FC6">
            <w:r>
              <w:t>3052.</w:t>
            </w:r>
          </w:p>
        </w:tc>
        <w:tc>
          <w:tcPr>
            <w:tcW w:w="2880" w:type="dxa"/>
          </w:tcPr>
          <w:p w:rsidR="001B651E" w:rsidRDefault="00CC3FC6">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1B651E" w:rsidRDefault="001B651E"/>
        </w:tc>
      </w:tr>
      <w:tr w:rsidR="001B651E">
        <w:tc>
          <w:tcPr>
            <w:tcW w:w="2880" w:type="dxa"/>
          </w:tcPr>
          <w:p w:rsidR="001B651E" w:rsidRDefault="00CC3FC6">
            <w:r>
              <w:t>3053.</w:t>
            </w:r>
          </w:p>
        </w:tc>
        <w:tc>
          <w:tcPr>
            <w:tcW w:w="2880" w:type="dxa"/>
          </w:tcPr>
          <w:p w:rsidR="001B651E" w:rsidRDefault="00CC3FC6">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1B651E" w:rsidRDefault="001B651E"/>
        </w:tc>
      </w:tr>
      <w:tr w:rsidR="001B651E">
        <w:tc>
          <w:tcPr>
            <w:tcW w:w="2880" w:type="dxa"/>
          </w:tcPr>
          <w:p w:rsidR="001B651E" w:rsidRDefault="00CC3FC6">
            <w:r>
              <w:t>3054.</w:t>
            </w:r>
          </w:p>
        </w:tc>
        <w:tc>
          <w:tcPr>
            <w:tcW w:w="2880" w:type="dxa"/>
          </w:tcPr>
          <w:p w:rsidR="001B651E" w:rsidRDefault="00CC3FC6">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1B651E" w:rsidRDefault="001B651E"/>
        </w:tc>
      </w:tr>
      <w:tr w:rsidR="001B651E">
        <w:tc>
          <w:tcPr>
            <w:tcW w:w="2880" w:type="dxa"/>
          </w:tcPr>
          <w:p w:rsidR="001B651E" w:rsidRDefault="00CC3FC6">
            <w:r>
              <w:t>3055.</w:t>
            </w:r>
          </w:p>
        </w:tc>
        <w:tc>
          <w:tcPr>
            <w:tcW w:w="2880" w:type="dxa"/>
          </w:tcPr>
          <w:p w:rsidR="001B651E" w:rsidRDefault="00CC3FC6">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1B651E" w:rsidRDefault="001B651E"/>
        </w:tc>
      </w:tr>
      <w:tr w:rsidR="001B651E">
        <w:tc>
          <w:tcPr>
            <w:tcW w:w="2880" w:type="dxa"/>
          </w:tcPr>
          <w:p w:rsidR="001B651E" w:rsidRDefault="00CC3FC6">
            <w:r>
              <w:t>3056.</w:t>
            </w:r>
          </w:p>
        </w:tc>
        <w:tc>
          <w:tcPr>
            <w:tcW w:w="2880" w:type="dxa"/>
          </w:tcPr>
          <w:p w:rsidR="001B651E" w:rsidRDefault="00CC3FC6">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1B651E" w:rsidRDefault="001B651E"/>
        </w:tc>
      </w:tr>
      <w:tr w:rsidR="001B651E">
        <w:tc>
          <w:tcPr>
            <w:tcW w:w="2880" w:type="dxa"/>
          </w:tcPr>
          <w:p w:rsidR="001B651E" w:rsidRDefault="00CC3FC6">
            <w:r>
              <w:t>3057.</w:t>
            </w:r>
          </w:p>
        </w:tc>
        <w:tc>
          <w:tcPr>
            <w:tcW w:w="2880" w:type="dxa"/>
          </w:tcPr>
          <w:p w:rsidR="001B651E" w:rsidRDefault="00CC3FC6">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1B651E" w:rsidRDefault="001B651E"/>
        </w:tc>
      </w:tr>
      <w:tr w:rsidR="001B651E">
        <w:tc>
          <w:tcPr>
            <w:tcW w:w="2880" w:type="dxa"/>
          </w:tcPr>
          <w:p w:rsidR="001B651E" w:rsidRDefault="00CC3FC6">
            <w:r>
              <w:t>3058.</w:t>
            </w:r>
          </w:p>
        </w:tc>
        <w:tc>
          <w:tcPr>
            <w:tcW w:w="2880" w:type="dxa"/>
          </w:tcPr>
          <w:p w:rsidR="001B651E" w:rsidRDefault="00CC3FC6">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1B651E" w:rsidRDefault="001B651E"/>
        </w:tc>
      </w:tr>
      <w:tr w:rsidR="001B651E">
        <w:tc>
          <w:tcPr>
            <w:tcW w:w="2880" w:type="dxa"/>
          </w:tcPr>
          <w:p w:rsidR="001B651E" w:rsidRDefault="00CC3FC6">
            <w:r>
              <w:t>3059.</w:t>
            </w:r>
          </w:p>
        </w:tc>
        <w:tc>
          <w:tcPr>
            <w:tcW w:w="2880" w:type="dxa"/>
          </w:tcPr>
          <w:p w:rsidR="001B651E" w:rsidRDefault="00CC3FC6">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1B651E" w:rsidRDefault="001B651E"/>
        </w:tc>
      </w:tr>
      <w:tr w:rsidR="001B651E">
        <w:tc>
          <w:tcPr>
            <w:tcW w:w="2880" w:type="dxa"/>
          </w:tcPr>
          <w:p w:rsidR="001B651E" w:rsidRDefault="00CC3FC6">
            <w:r>
              <w:t>3060.</w:t>
            </w:r>
          </w:p>
        </w:tc>
        <w:tc>
          <w:tcPr>
            <w:tcW w:w="2880" w:type="dxa"/>
          </w:tcPr>
          <w:p w:rsidR="001B651E" w:rsidRDefault="00CC3FC6">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1B651E" w:rsidRDefault="001B651E"/>
        </w:tc>
      </w:tr>
      <w:tr w:rsidR="001B651E">
        <w:tc>
          <w:tcPr>
            <w:tcW w:w="2880" w:type="dxa"/>
          </w:tcPr>
          <w:p w:rsidR="001B651E" w:rsidRDefault="00CC3FC6">
            <w:r>
              <w:t>3061.</w:t>
            </w:r>
          </w:p>
        </w:tc>
        <w:tc>
          <w:tcPr>
            <w:tcW w:w="2880" w:type="dxa"/>
          </w:tcPr>
          <w:p w:rsidR="001B651E" w:rsidRDefault="00CC3FC6">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1B651E" w:rsidRDefault="001B651E"/>
        </w:tc>
      </w:tr>
      <w:tr w:rsidR="001B651E">
        <w:tc>
          <w:tcPr>
            <w:tcW w:w="2880" w:type="dxa"/>
          </w:tcPr>
          <w:p w:rsidR="001B651E" w:rsidRDefault="00CC3FC6">
            <w:r>
              <w:t>3062.</w:t>
            </w:r>
          </w:p>
        </w:tc>
        <w:tc>
          <w:tcPr>
            <w:tcW w:w="2880" w:type="dxa"/>
          </w:tcPr>
          <w:p w:rsidR="001B651E" w:rsidRDefault="00CC3FC6">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1B651E" w:rsidRDefault="001B651E"/>
        </w:tc>
      </w:tr>
      <w:tr w:rsidR="001B651E">
        <w:tc>
          <w:tcPr>
            <w:tcW w:w="2880" w:type="dxa"/>
          </w:tcPr>
          <w:p w:rsidR="001B651E" w:rsidRDefault="00CC3FC6">
            <w:r>
              <w:t>3063.</w:t>
            </w:r>
          </w:p>
        </w:tc>
        <w:tc>
          <w:tcPr>
            <w:tcW w:w="2880" w:type="dxa"/>
          </w:tcPr>
          <w:p w:rsidR="001B651E" w:rsidRDefault="00CC3FC6">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1B651E" w:rsidRDefault="001B651E"/>
        </w:tc>
      </w:tr>
      <w:tr w:rsidR="001B651E">
        <w:tc>
          <w:tcPr>
            <w:tcW w:w="2880" w:type="dxa"/>
          </w:tcPr>
          <w:p w:rsidR="001B651E" w:rsidRDefault="00CC3FC6">
            <w:r>
              <w:t>3064.</w:t>
            </w:r>
          </w:p>
        </w:tc>
        <w:tc>
          <w:tcPr>
            <w:tcW w:w="2880" w:type="dxa"/>
          </w:tcPr>
          <w:p w:rsidR="001B651E" w:rsidRDefault="00CC3FC6">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1B651E" w:rsidRDefault="001B651E"/>
        </w:tc>
      </w:tr>
      <w:tr w:rsidR="001B651E">
        <w:tc>
          <w:tcPr>
            <w:tcW w:w="2880" w:type="dxa"/>
          </w:tcPr>
          <w:p w:rsidR="001B651E" w:rsidRDefault="00CC3FC6">
            <w:r>
              <w:t>3065.</w:t>
            </w:r>
          </w:p>
        </w:tc>
        <w:tc>
          <w:tcPr>
            <w:tcW w:w="2880" w:type="dxa"/>
          </w:tcPr>
          <w:p w:rsidR="001B651E" w:rsidRDefault="00CC3FC6">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1B651E" w:rsidRDefault="001B651E"/>
        </w:tc>
      </w:tr>
      <w:tr w:rsidR="001B651E">
        <w:tc>
          <w:tcPr>
            <w:tcW w:w="2880" w:type="dxa"/>
          </w:tcPr>
          <w:p w:rsidR="001B651E" w:rsidRDefault="00CC3FC6">
            <w:r>
              <w:t>3066.</w:t>
            </w:r>
          </w:p>
        </w:tc>
        <w:tc>
          <w:tcPr>
            <w:tcW w:w="2880" w:type="dxa"/>
          </w:tcPr>
          <w:p w:rsidR="001B651E" w:rsidRDefault="00CC3FC6">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1B651E" w:rsidRDefault="001B651E"/>
        </w:tc>
      </w:tr>
      <w:tr w:rsidR="001B651E">
        <w:tc>
          <w:tcPr>
            <w:tcW w:w="2880" w:type="dxa"/>
          </w:tcPr>
          <w:p w:rsidR="001B651E" w:rsidRDefault="00CC3FC6">
            <w:r>
              <w:t>3067.</w:t>
            </w:r>
          </w:p>
        </w:tc>
        <w:tc>
          <w:tcPr>
            <w:tcW w:w="2880" w:type="dxa"/>
          </w:tcPr>
          <w:p w:rsidR="001B651E" w:rsidRDefault="00CC3FC6">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1B651E" w:rsidRDefault="001B651E"/>
        </w:tc>
      </w:tr>
      <w:tr w:rsidR="001B651E">
        <w:tc>
          <w:tcPr>
            <w:tcW w:w="2880" w:type="dxa"/>
          </w:tcPr>
          <w:p w:rsidR="001B651E" w:rsidRDefault="00CC3FC6">
            <w:r>
              <w:t>3068.</w:t>
            </w:r>
          </w:p>
        </w:tc>
        <w:tc>
          <w:tcPr>
            <w:tcW w:w="2880" w:type="dxa"/>
          </w:tcPr>
          <w:p w:rsidR="001B651E" w:rsidRDefault="00CC3FC6">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1B651E" w:rsidRDefault="001B651E"/>
        </w:tc>
      </w:tr>
      <w:tr w:rsidR="001B651E">
        <w:tc>
          <w:tcPr>
            <w:tcW w:w="2880" w:type="dxa"/>
          </w:tcPr>
          <w:p w:rsidR="001B651E" w:rsidRDefault="00CC3FC6">
            <w:r>
              <w:t>3069.</w:t>
            </w:r>
          </w:p>
        </w:tc>
        <w:tc>
          <w:tcPr>
            <w:tcW w:w="2880" w:type="dxa"/>
          </w:tcPr>
          <w:p w:rsidR="001B651E" w:rsidRDefault="00CC3FC6">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1B651E" w:rsidRDefault="001B651E"/>
        </w:tc>
      </w:tr>
      <w:tr w:rsidR="001B651E">
        <w:tc>
          <w:tcPr>
            <w:tcW w:w="2880" w:type="dxa"/>
          </w:tcPr>
          <w:p w:rsidR="001B651E" w:rsidRDefault="00CC3FC6">
            <w:r>
              <w:t>3070.</w:t>
            </w:r>
          </w:p>
        </w:tc>
        <w:tc>
          <w:tcPr>
            <w:tcW w:w="2880" w:type="dxa"/>
          </w:tcPr>
          <w:p w:rsidR="001B651E" w:rsidRDefault="00CC3FC6">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1B651E" w:rsidRDefault="001B651E"/>
        </w:tc>
      </w:tr>
      <w:tr w:rsidR="001B651E">
        <w:tc>
          <w:tcPr>
            <w:tcW w:w="2880" w:type="dxa"/>
          </w:tcPr>
          <w:p w:rsidR="001B651E" w:rsidRDefault="00CC3FC6">
            <w:r>
              <w:t>3071.</w:t>
            </w:r>
          </w:p>
        </w:tc>
        <w:tc>
          <w:tcPr>
            <w:tcW w:w="2880" w:type="dxa"/>
          </w:tcPr>
          <w:p w:rsidR="001B651E" w:rsidRDefault="00CC3FC6">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1B651E" w:rsidRDefault="001B651E"/>
        </w:tc>
      </w:tr>
      <w:tr w:rsidR="001B651E">
        <w:tc>
          <w:tcPr>
            <w:tcW w:w="2880" w:type="dxa"/>
          </w:tcPr>
          <w:p w:rsidR="001B651E" w:rsidRDefault="00CC3FC6">
            <w:r>
              <w:t>3072.</w:t>
            </w:r>
          </w:p>
        </w:tc>
        <w:tc>
          <w:tcPr>
            <w:tcW w:w="2880" w:type="dxa"/>
          </w:tcPr>
          <w:p w:rsidR="001B651E" w:rsidRDefault="00CC3FC6">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1B651E" w:rsidRDefault="001B651E"/>
        </w:tc>
      </w:tr>
      <w:tr w:rsidR="001B651E">
        <w:tc>
          <w:tcPr>
            <w:tcW w:w="2880" w:type="dxa"/>
          </w:tcPr>
          <w:p w:rsidR="001B651E" w:rsidRDefault="00CC3FC6">
            <w:r>
              <w:t>3073.</w:t>
            </w:r>
          </w:p>
        </w:tc>
        <w:tc>
          <w:tcPr>
            <w:tcW w:w="2880" w:type="dxa"/>
          </w:tcPr>
          <w:p w:rsidR="001B651E" w:rsidRDefault="00CC3FC6">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1B651E" w:rsidRDefault="001B651E"/>
        </w:tc>
      </w:tr>
      <w:tr w:rsidR="001B651E">
        <w:tc>
          <w:tcPr>
            <w:tcW w:w="2880" w:type="dxa"/>
          </w:tcPr>
          <w:p w:rsidR="001B651E" w:rsidRDefault="00CC3FC6">
            <w:r>
              <w:t>3074.</w:t>
            </w:r>
          </w:p>
        </w:tc>
        <w:tc>
          <w:tcPr>
            <w:tcW w:w="2880" w:type="dxa"/>
          </w:tcPr>
          <w:p w:rsidR="001B651E" w:rsidRDefault="00CC3FC6">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1B651E" w:rsidRDefault="001B651E"/>
        </w:tc>
      </w:tr>
      <w:tr w:rsidR="001B651E">
        <w:tc>
          <w:tcPr>
            <w:tcW w:w="2880" w:type="dxa"/>
          </w:tcPr>
          <w:p w:rsidR="001B651E" w:rsidRDefault="00CC3FC6">
            <w:r>
              <w:t>3075.</w:t>
            </w:r>
          </w:p>
        </w:tc>
        <w:tc>
          <w:tcPr>
            <w:tcW w:w="2880" w:type="dxa"/>
          </w:tcPr>
          <w:p w:rsidR="001B651E" w:rsidRDefault="00CC3FC6">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1B651E" w:rsidRDefault="001B651E"/>
        </w:tc>
      </w:tr>
      <w:tr w:rsidR="001B651E">
        <w:tc>
          <w:tcPr>
            <w:tcW w:w="2880" w:type="dxa"/>
          </w:tcPr>
          <w:p w:rsidR="001B651E" w:rsidRDefault="00CC3FC6">
            <w:r>
              <w:t>3076.</w:t>
            </w:r>
          </w:p>
        </w:tc>
        <w:tc>
          <w:tcPr>
            <w:tcW w:w="2880" w:type="dxa"/>
          </w:tcPr>
          <w:p w:rsidR="001B651E" w:rsidRDefault="00CC3FC6">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1B651E" w:rsidRDefault="001B651E"/>
        </w:tc>
      </w:tr>
      <w:tr w:rsidR="001B651E">
        <w:tc>
          <w:tcPr>
            <w:tcW w:w="2880" w:type="dxa"/>
          </w:tcPr>
          <w:p w:rsidR="001B651E" w:rsidRDefault="00CC3FC6">
            <w:r>
              <w:t>3077.</w:t>
            </w:r>
          </w:p>
        </w:tc>
        <w:tc>
          <w:tcPr>
            <w:tcW w:w="2880" w:type="dxa"/>
          </w:tcPr>
          <w:p w:rsidR="001B651E" w:rsidRDefault="00CC3FC6">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1B651E" w:rsidRDefault="001B651E"/>
        </w:tc>
      </w:tr>
      <w:tr w:rsidR="001B651E">
        <w:tc>
          <w:tcPr>
            <w:tcW w:w="2880" w:type="dxa"/>
          </w:tcPr>
          <w:p w:rsidR="001B651E" w:rsidRDefault="00CC3FC6">
            <w:r>
              <w:t>3078.</w:t>
            </w:r>
          </w:p>
        </w:tc>
        <w:tc>
          <w:tcPr>
            <w:tcW w:w="2880" w:type="dxa"/>
          </w:tcPr>
          <w:p w:rsidR="001B651E" w:rsidRDefault="00CC3FC6">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1B651E" w:rsidRDefault="001B651E"/>
        </w:tc>
      </w:tr>
      <w:tr w:rsidR="001B651E">
        <w:tc>
          <w:tcPr>
            <w:tcW w:w="2880" w:type="dxa"/>
          </w:tcPr>
          <w:p w:rsidR="001B651E" w:rsidRDefault="00CC3FC6">
            <w:r>
              <w:t>3079.</w:t>
            </w:r>
          </w:p>
        </w:tc>
        <w:tc>
          <w:tcPr>
            <w:tcW w:w="2880" w:type="dxa"/>
          </w:tcPr>
          <w:p w:rsidR="001B651E" w:rsidRDefault="00CC3FC6">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1B651E" w:rsidRDefault="001B651E"/>
        </w:tc>
      </w:tr>
      <w:tr w:rsidR="001B651E">
        <w:tc>
          <w:tcPr>
            <w:tcW w:w="2880" w:type="dxa"/>
          </w:tcPr>
          <w:p w:rsidR="001B651E" w:rsidRDefault="00CC3FC6">
            <w:r>
              <w:t>3080.</w:t>
            </w:r>
          </w:p>
        </w:tc>
        <w:tc>
          <w:tcPr>
            <w:tcW w:w="2880" w:type="dxa"/>
          </w:tcPr>
          <w:p w:rsidR="001B651E" w:rsidRDefault="00CC3FC6">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1B651E" w:rsidRDefault="001B651E"/>
        </w:tc>
      </w:tr>
      <w:tr w:rsidR="001B651E">
        <w:tc>
          <w:tcPr>
            <w:tcW w:w="2880" w:type="dxa"/>
          </w:tcPr>
          <w:p w:rsidR="001B651E" w:rsidRDefault="00CC3FC6">
            <w:r>
              <w:t>3081.</w:t>
            </w:r>
          </w:p>
        </w:tc>
        <w:tc>
          <w:tcPr>
            <w:tcW w:w="2880" w:type="dxa"/>
          </w:tcPr>
          <w:p w:rsidR="001B651E" w:rsidRDefault="00CC3FC6">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1B651E" w:rsidRDefault="001B651E"/>
        </w:tc>
      </w:tr>
      <w:tr w:rsidR="001B651E">
        <w:tc>
          <w:tcPr>
            <w:tcW w:w="2880" w:type="dxa"/>
          </w:tcPr>
          <w:p w:rsidR="001B651E" w:rsidRDefault="00CC3FC6">
            <w:r>
              <w:t>3082.</w:t>
            </w:r>
          </w:p>
        </w:tc>
        <w:tc>
          <w:tcPr>
            <w:tcW w:w="2880" w:type="dxa"/>
          </w:tcPr>
          <w:p w:rsidR="001B651E" w:rsidRDefault="00CC3FC6">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1B651E" w:rsidRDefault="001B651E"/>
        </w:tc>
      </w:tr>
      <w:tr w:rsidR="001B651E">
        <w:tc>
          <w:tcPr>
            <w:tcW w:w="2880" w:type="dxa"/>
          </w:tcPr>
          <w:p w:rsidR="001B651E" w:rsidRDefault="00CC3FC6">
            <w:r>
              <w:t>3083.</w:t>
            </w:r>
          </w:p>
        </w:tc>
        <w:tc>
          <w:tcPr>
            <w:tcW w:w="2880" w:type="dxa"/>
          </w:tcPr>
          <w:p w:rsidR="001B651E" w:rsidRDefault="00CC3FC6">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1B651E" w:rsidRDefault="001B651E"/>
        </w:tc>
      </w:tr>
      <w:tr w:rsidR="001B651E">
        <w:tc>
          <w:tcPr>
            <w:tcW w:w="2880" w:type="dxa"/>
          </w:tcPr>
          <w:p w:rsidR="001B651E" w:rsidRDefault="00CC3FC6">
            <w:r>
              <w:t>3084.</w:t>
            </w:r>
          </w:p>
        </w:tc>
        <w:tc>
          <w:tcPr>
            <w:tcW w:w="2880" w:type="dxa"/>
          </w:tcPr>
          <w:p w:rsidR="001B651E" w:rsidRDefault="00CC3FC6">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1B651E" w:rsidRDefault="001B651E"/>
        </w:tc>
      </w:tr>
      <w:tr w:rsidR="001B651E">
        <w:tc>
          <w:tcPr>
            <w:tcW w:w="2880" w:type="dxa"/>
          </w:tcPr>
          <w:p w:rsidR="001B651E" w:rsidRDefault="00CC3FC6">
            <w:r>
              <w:t>3085.</w:t>
            </w:r>
          </w:p>
        </w:tc>
        <w:tc>
          <w:tcPr>
            <w:tcW w:w="2880" w:type="dxa"/>
          </w:tcPr>
          <w:p w:rsidR="001B651E" w:rsidRDefault="00CC3FC6">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1B651E" w:rsidRDefault="001B651E"/>
        </w:tc>
      </w:tr>
      <w:tr w:rsidR="001B651E">
        <w:tc>
          <w:tcPr>
            <w:tcW w:w="2880" w:type="dxa"/>
          </w:tcPr>
          <w:p w:rsidR="001B651E" w:rsidRDefault="00CC3FC6">
            <w:r>
              <w:t>3086.</w:t>
            </w:r>
          </w:p>
        </w:tc>
        <w:tc>
          <w:tcPr>
            <w:tcW w:w="2880" w:type="dxa"/>
          </w:tcPr>
          <w:p w:rsidR="001B651E" w:rsidRDefault="00CC3FC6">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1B651E" w:rsidRDefault="001B651E"/>
        </w:tc>
      </w:tr>
      <w:tr w:rsidR="001B651E">
        <w:tc>
          <w:tcPr>
            <w:tcW w:w="2880" w:type="dxa"/>
          </w:tcPr>
          <w:p w:rsidR="001B651E" w:rsidRDefault="00CC3FC6">
            <w:r>
              <w:t>3087.</w:t>
            </w:r>
          </w:p>
        </w:tc>
        <w:tc>
          <w:tcPr>
            <w:tcW w:w="2880" w:type="dxa"/>
          </w:tcPr>
          <w:p w:rsidR="001B651E" w:rsidRDefault="00CC3FC6">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1B651E" w:rsidRDefault="001B651E"/>
        </w:tc>
      </w:tr>
      <w:tr w:rsidR="001B651E">
        <w:tc>
          <w:tcPr>
            <w:tcW w:w="2880" w:type="dxa"/>
          </w:tcPr>
          <w:p w:rsidR="001B651E" w:rsidRDefault="00CC3FC6">
            <w:r>
              <w:t>3088.</w:t>
            </w:r>
          </w:p>
        </w:tc>
        <w:tc>
          <w:tcPr>
            <w:tcW w:w="2880" w:type="dxa"/>
          </w:tcPr>
          <w:p w:rsidR="001B651E" w:rsidRDefault="00CC3FC6">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1B651E" w:rsidRDefault="001B651E"/>
        </w:tc>
      </w:tr>
      <w:tr w:rsidR="001B651E">
        <w:tc>
          <w:tcPr>
            <w:tcW w:w="2880" w:type="dxa"/>
          </w:tcPr>
          <w:p w:rsidR="001B651E" w:rsidRDefault="00CC3FC6">
            <w:r>
              <w:t>3089.</w:t>
            </w:r>
          </w:p>
        </w:tc>
        <w:tc>
          <w:tcPr>
            <w:tcW w:w="2880" w:type="dxa"/>
          </w:tcPr>
          <w:p w:rsidR="001B651E" w:rsidRDefault="00CC3FC6">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1B651E" w:rsidRDefault="001B651E"/>
        </w:tc>
      </w:tr>
      <w:tr w:rsidR="001B651E">
        <w:tc>
          <w:tcPr>
            <w:tcW w:w="2880" w:type="dxa"/>
          </w:tcPr>
          <w:p w:rsidR="001B651E" w:rsidRDefault="00CC3FC6">
            <w:r>
              <w:t>3090.</w:t>
            </w:r>
          </w:p>
        </w:tc>
        <w:tc>
          <w:tcPr>
            <w:tcW w:w="2880" w:type="dxa"/>
          </w:tcPr>
          <w:p w:rsidR="001B651E" w:rsidRDefault="00CC3FC6">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1B651E" w:rsidRDefault="001B651E"/>
        </w:tc>
      </w:tr>
      <w:tr w:rsidR="001B651E">
        <w:tc>
          <w:tcPr>
            <w:tcW w:w="2880" w:type="dxa"/>
          </w:tcPr>
          <w:p w:rsidR="001B651E" w:rsidRDefault="00CC3FC6">
            <w:r>
              <w:t>3091.</w:t>
            </w:r>
          </w:p>
        </w:tc>
        <w:tc>
          <w:tcPr>
            <w:tcW w:w="2880" w:type="dxa"/>
          </w:tcPr>
          <w:p w:rsidR="001B651E" w:rsidRDefault="00CC3FC6">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1B651E" w:rsidRDefault="001B651E"/>
        </w:tc>
      </w:tr>
      <w:tr w:rsidR="001B651E">
        <w:tc>
          <w:tcPr>
            <w:tcW w:w="2880" w:type="dxa"/>
          </w:tcPr>
          <w:p w:rsidR="001B651E" w:rsidRDefault="00CC3FC6">
            <w:r>
              <w:t>3092.</w:t>
            </w:r>
          </w:p>
        </w:tc>
        <w:tc>
          <w:tcPr>
            <w:tcW w:w="2880" w:type="dxa"/>
          </w:tcPr>
          <w:p w:rsidR="001B651E" w:rsidRDefault="00CC3FC6">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1B651E" w:rsidRDefault="001B651E"/>
        </w:tc>
      </w:tr>
      <w:tr w:rsidR="001B651E">
        <w:tc>
          <w:tcPr>
            <w:tcW w:w="2880" w:type="dxa"/>
          </w:tcPr>
          <w:p w:rsidR="001B651E" w:rsidRDefault="00CC3FC6">
            <w:r>
              <w:t>3093.</w:t>
            </w:r>
          </w:p>
        </w:tc>
        <w:tc>
          <w:tcPr>
            <w:tcW w:w="2880" w:type="dxa"/>
          </w:tcPr>
          <w:p w:rsidR="001B651E" w:rsidRDefault="00CC3FC6">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1B651E" w:rsidRDefault="001B651E"/>
        </w:tc>
      </w:tr>
      <w:tr w:rsidR="001B651E">
        <w:tc>
          <w:tcPr>
            <w:tcW w:w="2880" w:type="dxa"/>
          </w:tcPr>
          <w:p w:rsidR="001B651E" w:rsidRDefault="00CC3FC6">
            <w:r>
              <w:t>3094.</w:t>
            </w:r>
          </w:p>
        </w:tc>
        <w:tc>
          <w:tcPr>
            <w:tcW w:w="2880" w:type="dxa"/>
          </w:tcPr>
          <w:p w:rsidR="001B651E" w:rsidRDefault="00CC3FC6">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1B651E" w:rsidRDefault="001B651E"/>
        </w:tc>
      </w:tr>
      <w:tr w:rsidR="001B651E">
        <w:tc>
          <w:tcPr>
            <w:tcW w:w="2880" w:type="dxa"/>
          </w:tcPr>
          <w:p w:rsidR="001B651E" w:rsidRDefault="00CC3FC6">
            <w:r>
              <w:t>3095.</w:t>
            </w:r>
          </w:p>
        </w:tc>
        <w:tc>
          <w:tcPr>
            <w:tcW w:w="2880" w:type="dxa"/>
          </w:tcPr>
          <w:p w:rsidR="001B651E" w:rsidRDefault="00CC3FC6">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3096.</w:t>
            </w:r>
          </w:p>
        </w:tc>
        <w:tc>
          <w:tcPr>
            <w:tcW w:w="2880" w:type="dxa"/>
          </w:tcPr>
          <w:p w:rsidR="001B651E" w:rsidRDefault="00CC3FC6">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3097.</w:t>
            </w:r>
          </w:p>
        </w:tc>
        <w:tc>
          <w:tcPr>
            <w:tcW w:w="2880" w:type="dxa"/>
          </w:tcPr>
          <w:p w:rsidR="001B651E" w:rsidRDefault="00CC3FC6">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1B651E" w:rsidRDefault="001B651E"/>
        </w:tc>
      </w:tr>
      <w:tr w:rsidR="001B651E">
        <w:tc>
          <w:tcPr>
            <w:tcW w:w="2880" w:type="dxa"/>
          </w:tcPr>
          <w:p w:rsidR="001B651E" w:rsidRDefault="00CC3FC6">
            <w:r>
              <w:t>3098.</w:t>
            </w:r>
          </w:p>
        </w:tc>
        <w:tc>
          <w:tcPr>
            <w:tcW w:w="2880" w:type="dxa"/>
          </w:tcPr>
          <w:p w:rsidR="001B651E" w:rsidRDefault="00CC3FC6">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3099.</w:t>
            </w:r>
          </w:p>
        </w:tc>
        <w:tc>
          <w:tcPr>
            <w:tcW w:w="2880" w:type="dxa"/>
          </w:tcPr>
          <w:p w:rsidR="001B651E" w:rsidRDefault="00CC3FC6">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3100.</w:t>
            </w:r>
          </w:p>
        </w:tc>
        <w:tc>
          <w:tcPr>
            <w:tcW w:w="2880" w:type="dxa"/>
          </w:tcPr>
          <w:p w:rsidR="001B651E" w:rsidRDefault="00CC3FC6">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3101.</w:t>
            </w:r>
          </w:p>
        </w:tc>
        <w:tc>
          <w:tcPr>
            <w:tcW w:w="2880" w:type="dxa"/>
          </w:tcPr>
          <w:p w:rsidR="001B651E" w:rsidRDefault="00CC3FC6">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1B651E" w:rsidRDefault="001B651E"/>
        </w:tc>
      </w:tr>
      <w:tr w:rsidR="001B651E">
        <w:tc>
          <w:tcPr>
            <w:tcW w:w="2880" w:type="dxa"/>
          </w:tcPr>
          <w:p w:rsidR="001B651E" w:rsidRDefault="00CC3FC6">
            <w:r>
              <w:t>3102.</w:t>
            </w:r>
          </w:p>
        </w:tc>
        <w:tc>
          <w:tcPr>
            <w:tcW w:w="2880" w:type="dxa"/>
          </w:tcPr>
          <w:p w:rsidR="001B651E" w:rsidRDefault="00CC3FC6">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3103.</w:t>
            </w:r>
          </w:p>
        </w:tc>
        <w:tc>
          <w:tcPr>
            <w:tcW w:w="2880" w:type="dxa"/>
          </w:tcPr>
          <w:p w:rsidR="001B651E" w:rsidRDefault="00CC3FC6">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1B651E" w:rsidRDefault="001B651E"/>
        </w:tc>
      </w:tr>
      <w:tr w:rsidR="001B651E">
        <w:tc>
          <w:tcPr>
            <w:tcW w:w="2880" w:type="dxa"/>
          </w:tcPr>
          <w:p w:rsidR="001B651E" w:rsidRDefault="00CC3FC6">
            <w:r>
              <w:t>3104.</w:t>
            </w:r>
          </w:p>
        </w:tc>
        <w:tc>
          <w:tcPr>
            <w:tcW w:w="2880" w:type="dxa"/>
          </w:tcPr>
          <w:p w:rsidR="001B651E" w:rsidRDefault="00CC3FC6">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1B651E" w:rsidRDefault="001B651E"/>
        </w:tc>
      </w:tr>
      <w:tr w:rsidR="001B651E">
        <w:tc>
          <w:tcPr>
            <w:tcW w:w="2880" w:type="dxa"/>
          </w:tcPr>
          <w:p w:rsidR="001B651E" w:rsidRDefault="00CC3FC6">
            <w:r>
              <w:t>3105.</w:t>
            </w:r>
          </w:p>
        </w:tc>
        <w:tc>
          <w:tcPr>
            <w:tcW w:w="2880" w:type="dxa"/>
          </w:tcPr>
          <w:p w:rsidR="001B651E" w:rsidRDefault="00CC3FC6">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1B651E" w:rsidRDefault="001B651E"/>
        </w:tc>
      </w:tr>
      <w:tr w:rsidR="001B651E">
        <w:tc>
          <w:tcPr>
            <w:tcW w:w="2880" w:type="dxa"/>
          </w:tcPr>
          <w:p w:rsidR="001B651E" w:rsidRDefault="00CC3FC6">
            <w:r>
              <w:t>3106.</w:t>
            </w:r>
          </w:p>
        </w:tc>
        <w:tc>
          <w:tcPr>
            <w:tcW w:w="2880" w:type="dxa"/>
          </w:tcPr>
          <w:p w:rsidR="001B651E" w:rsidRDefault="00CC3FC6">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1B651E" w:rsidRDefault="001B651E"/>
        </w:tc>
      </w:tr>
      <w:tr w:rsidR="001B651E">
        <w:tc>
          <w:tcPr>
            <w:tcW w:w="2880" w:type="dxa"/>
          </w:tcPr>
          <w:p w:rsidR="001B651E" w:rsidRDefault="00CC3FC6">
            <w:r>
              <w:t>3107.</w:t>
            </w:r>
          </w:p>
        </w:tc>
        <w:tc>
          <w:tcPr>
            <w:tcW w:w="2880" w:type="dxa"/>
          </w:tcPr>
          <w:p w:rsidR="001B651E" w:rsidRDefault="00CC3FC6">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1B651E" w:rsidRDefault="001B651E"/>
        </w:tc>
      </w:tr>
      <w:tr w:rsidR="001B651E">
        <w:tc>
          <w:tcPr>
            <w:tcW w:w="2880" w:type="dxa"/>
          </w:tcPr>
          <w:p w:rsidR="001B651E" w:rsidRDefault="00CC3FC6">
            <w:r>
              <w:t>3108.</w:t>
            </w:r>
          </w:p>
        </w:tc>
        <w:tc>
          <w:tcPr>
            <w:tcW w:w="2880" w:type="dxa"/>
          </w:tcPr>
          <w:p w:rsidR="001B651E" w:rsidRDefault="00CC3FC6">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1B651E" w:rsidRDefault="001B651E"/>
        </w:tc>
      </w:tr>
      <w:tr w:rsidR="001B651E">
        <w:tc>
          <w:tcPr>
            <w:tcW w:w="2880" w:type="dxa"/>
          </w:tcPr>
          <w:p w:rsidR="001B651E" w:rsidRDefault="00CC3FC6">
            <w:r>
              <w:t>3109.</w:t>
            </w:r>
          </w:p>
        </w:tc>
        <w:tc>
          <w:tcPr>
            <w:tcW w:w="2880" w:type="dxa"/>
          </w:tcPr>
          <w:p w:rsidR="001B651E" w:rsidRDefault="00CC3FC6">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1B651E" w:rsidRDefault="001B651E"/>
        </w:tc>
      </w:tr>
      <w:tr w:rsidR="001B651E">
        <w:tc>
          <w:tcPr>
            <w:tcW w:w="2880" w:type="dxa"/>
          </w:tcPr>
          <w:p w:rsidR="001B651E" w:rsidRDefault="00CC3FC6">
            <w:r>
              <w:t>3110.</w:t>
            </w:r>
          </w:p>
        </w:tc>
        <w:tc>
          <w:tcPr>
            <w:tcW w:w="2880" w:type="dxa"/>
          </w:tcPr>
          <w:p w:rsidR="001B651E" w:rsidRDefault="00CC3FC6">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1B651E" w:rsidRDefault="001B651E"/>
        </w:tc>
      </w:tr>
      <w:tr w:rsidR="001B651E">
        <w:tc>
          <w:tcPr>
            <w:tcW w:w="2880" w:type="dxa"/>
          </w:tcPr>
          <w:p w:rsidR="001B651E" w:rsidRDefault="00CC3FC6">
            <w:r>
              <w:t>3111.</w:t>
            </w:r>
          </w:p>
        </w:tc>
        <w:tc>
          <w:tcPr>
            <w:tcW w:w="2880" w:type="dxa"/>
          </w:tcPr>
          <w:p w:rsidR="001B651E" w:rsidRDefault="00CC3FC6">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1B651E" w:rsidRDefault="001B651E"/>
        </w:tc>
      </w:tr>
      <w:tr w:rsidR="001B651E">
        <w:tc>
          <w:tcPr>
            <w:tcW w:w="2880" w:type="dxa"/>
          </w:tcPr>
          <w:p w:rsidR="001B651E" w:rsidRDefault="00CC3FC6">
            <w:r>
              <w:t>3112.</w:t>
            </w:r>
          </w:p>
        </w:tc>
        <w:tc>
          <w:tcPr>
            <w:tcW w:w="2880" w:type="dxa"/>
          </w:tcPr>
          <w:p w:rsidR="001B651E" w:rsidRDefault="00CC3FC6">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1B651E" w:rsidRDefault="001B651E"/>
        </w:tc>
      </w:tr>
      <w:tr w:rsidR="001B651E">
        <w:tc>
          <w:tcPr>
            <w:tcW w:w="2880" w:type="dxa"/>
          </w:tcPr>
          <w:p w:rsidR="001B651E" w:rsidRDefault="00CC3FC6">
            <w:r>
              <w:t>3113.</w:t>
            </w:r>
          </w:p>
        </w:tc>
        <w:tc>
          <w:tcPr>
            <w:tcW w:w="2880" w:type="dxa"/>
          </w:tcPr>
          <w:p w:rsidR="001B651E" w:rsidRDefault="00CC3FC6">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1B651E" w:rsidRDefault="001B651E"/>
        </w:tc>
      </w:tr>
      <w:tr w:rsidR="001B651E">
        <w:tc>
          <w:tcPr>
            <w:tcW w:w="2880" w:type="dxa"/>
          </w:tcPr>
          <w:p w:rsidR="001B651E" w:rsidRDefault="00CC3FC6">
            <w:r>
              <w:t>3114.</w:t>
            </w:r>
          </w:p>
        </w:tc>
        <w:tc>
          <w:tcPr>
            <w:tcW w:w="2880" w:type="dxa"/>
          </w:tcPr>
          <w:p w:rsidR="001B651E" w:rsidRDefault="00CC3FC6">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1B651E" w:rsidRDefault="001B651E"/>
        </w:tc>
      </w:tr>
      <w:tr w:rsidR="001B651E">
        <w:tc>
          <w:tcPr>
            <w:tcW w:w="2880" w:type="dxa"/>
          </w:tcPr>
          <w:p w:rsidR="001B651E" w:rsidRDefault="00CC3FC6">
            <w:r>
              <w:t>3115.</w:t>
            </w:r>
          </w:p>
        </w:tc>
        <w:tc>
          <w:tcPr>
            <w:tcW w:w="2880" w:type="dxa"/>
          </w:tcPr>
          <w:p w:rsidR="001B651E" w:rsidRDefault="00CC3FC6">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1B651E" w:rsidRDefault="001B651E"/>
        </w:tc>
      </w:tr>
      <w:tr w:rsidR="001B651E">
        <w:tc>
          <w:tcPr>
            <w:tcW w:w="2880" w:type="dxa"/>
          </w:tcPr>
          <w:p w:rsidR="001B651E" w:rsidRDefault="00CC3FC6">
            <w:r>
              <w:t>3116.</w:t>
            </w:r>
          </w:p>
        </w:tc>
        <w:tc>
          <w:tcPr>
            <w:tcW w:w="2880" w:type="dxa"/>
          </w:tcPr>
          <w:p w:rsidR="001B651E" w:rsidRDefault="00CC3FC6">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1B651E" w:rsidRDefault="001B651E"/>
        </w:tc>
      </w:tr>
      <w:tr w:rsidR="001B651E">
        <w:tc>
          <w:tcPr>
            <w:tcW w:w="2880" w:type="dxa"/>
          </w:tcPr>
          <w:p w:rsidR="001B651E" w:rsidRDefault="00CC3FC6">
            <w:r>
              <w:t>3117.</w:t>
            </w:r>
          </w:p>
        </w:tc>
        <w:tc>
          <w:tcPr>
            <w:tcW w:w="2880" w:type="dxa"/>
          </w:tcPr>
          <w:p w:rsidR="001B651E" w:rsidRDefault="00CC3FC6">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1B651E" w:rsidRDefault="001B651E"/>
        </w:tc>
      </w:tr>
      <w:tr w:rsidR="001B651E">
        <w:tc>
          <w:tcPr>
            <w:tcW w:w="2880" w:type="dxa"/>
          </w:tcPr>
          <w:p w:rsidR="001B651E" w:rsidRDefault="00CC3FC6">
            <w:r>
              <w:t>3118.</w:t>
            </w:r>
          </w:p>
        </w:tc>
        <w:tc>
          <w:tcPr>
            <w:tcW w:w="2880" w:type="dxa"/>
          </w:tcPr>
          <w:p w:rsidR="001B651E" w:rsidRDefault="00CC3FC6">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1B651E" w:rsidRDefault="001B651E"/>
        </w:tc>
      </w:tr>
      <w:tr w:rsidR="001B651E">
        <w:tc>
          <w:tcPr>
            <w:tcW w:w="2880" w:type="dxa"/>
          </w:tcPr>
          <w:p w:rsidR="001B651E" w:rsidRDefault="00CC3FC6">
            <w:r>
              <w:t>3119.</w:t>
            </w:r>
          </w:p>
        </w:tc>
        <w:tc>
          <w:tcPr>
            <w:tcW w:w="2880" w:type="dxa"/>
          </w:tcPr>
          <w:p w:rsidR="001B651E" w:rsidRDefault="00CC3FC6">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1B651E" w:rsidRDefault="001B651E"/>
        </w:tc>
      </w:tr>
      <w:tr w:rsidR="001B651E">
        <w:tc>
          <w:tcPr>
            <w:tcW w:w="2880" w:type="dxa"/>
          </w:tcPr>
          <w:p w:rsidR="001B651E" w:rsidRDefault="00CC3FC6">
            <w:r>
              <w:t>3120.</w:t>
            </w:r>
          </w:p>
        </w:tc>
        <w:tc>
          <w:tcPr>
            <w:tcW w:w="2880" w:type="dxa"/>
          </w:tcPr>
          <w:p w:rsidR="001B651E" w:rsidRDefault="00CC3FC6">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1B651E" w:rsidRDefault="001B651E"/>
        </w:tc>
      </w:tr>
      <w:tr w:rsidR="001B651E">
        <w:tc>
          <w:tcPr>
            <w:tcW w:w="2880" w:type="dxa"/>
          </w:tcPr>
          <w:p w:rsidR="001B651E" w:rsidRDefault="00CC3FC6">
            <w:r>
              <w:t>3121.</w:t>
            </w:r>
          </w:p>
        </w:tc>
        <w:tc>
          <w:tcPr>
            <w:tcW w:w="2880" w:type="dxa"/>
          </w:tcPr>
          <w:p w:rsidR="001B651E" w:rsidRDefault="00CC3FC6">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1B651E" w:rsidRDefault="001B651E"/>
        </w:tc>
      </w:tr>
      <w:tr w:rsidR="001B651E">
        <w:tc>
          <w:tcPr>
            <w:tcW w:w="2880" w:type="dxa"/>
          </w:tcPr>
          <w:p w:rsidR="001B651E" w:rsidRDefault="00CC3FC6">
            <w:r>
              <w:t>3122.</w:t>
            </w:r>
          </w:p>
        </w:tc>
        <w:tc>
          <w:tcPr>
            <w:tcW w:w="2880" w:type="dxa"/>
          </w:tcPr>
          <w:p w:rsidR="001B651E" w:rsidRDefault="00CC3FC6">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1B651E" w:rsidRDefault="001B651E"/>
        </w:tc>
      </w:tr>
      <w:tr w:rsidR="001B651E">
        <w:tc>
          <w:tcPr>
            <w:tcW w:w="2880" w:type="dxa"/>
          </w:tcPr>
          <w:p w:rsidR="001B651E" w:rsidRDefault="00CC3FC6">
            <w:r>
              <w:t>3123.</w:t>
            </w:r>
          </w:p>
        </w:tc>
        <w:tc>
          <w:tcPr>
            <w:tcW w:w="2880" w:type="dxa"/>
          </w:tcPr>
          <w:p w:rsidR="001B651E" w:rsidRDefault="00CC3FC6">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1B651E" w:rsidRDefault="001B651E"/>
        </w:tc>
      </w:tr>
      <w:tr w:rsidR="001B651E">
        <w:tc>
          <w:tcPr>
            <w:tcW w:w="2880" w:type="dxa"/>
          </w:tcPr>
          <w:p w:rsidR="001B651E" w:rsidRDefault="00CC3FC6">
            <w:r>
              <w:t>3124.</w:t>
            </w:r>
          </w:p>
        </w:tc>
        <w:tc>
          <w:tcPr>
            <w:tcW w:w="2880" w:type="dxa"/>
          </w:tcPr>
          <w:p w:rsidR="001B651E" w:rsidRDefault="00CC3FC6">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1B651E" w:rsidRDefault="001B651E"/>
        </w:tc>
      </w:tr>
      <w:tr w:rsidR="001B651E">
        <w:tc>
          <w:tcPr>
            <w:tcW w:w="2880" w:type="dxa"/>
          </w:tcPr>
          <w:p w:rsidR="001B651E" w:rsidRDefault="00CC3FC6">
            <w:r>
              <w:t>3125.</w:t>
            </w:r>
          </w:p>
        </w:tc>
        <w:tc>
          <w:tcPr>
            <w:tcW w:w="2880" w:type="dxa"/>
          </w:tcPr>
          <w:p w:rsidR="001B651E" w:rsidRDefault="00CC3FC6">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1B651E" w:rsidRDefault="001B651E"/>
        </w:tc>
      </w:tr>
      <w:tr w:rsidR="001B651E">
        <w:tc>
          <w:tcPr>
            <w:tcW w:w="2880" w:type="dxa"/>
          </w:tcPr>
          <w:p w:rsidR="001B651E" w:rsidRDefault="00CC3FC6">
            <w:r>
              <w:t>3126.</w:t>
            </w:r>
          </w:p>
        </w:tc>
        <w:tc>
          <w:tcPr>
            <w:tcW w:w="2880" w:type="dxa"/>
          </w:tcPr>
          <w:p w:rsidR="001B651E" w:rsidRDefault="00CC3FC6">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1B651E" w:rsidRDefault="001B651E"/>
        </w:tc>
      </w:tr>
      <w:tr w:rsidR="001B651E">
        <w:tc>
          <w:tcPr>
            <w:tcW w:w="2880" w:type="dxa"/>
          </w:tcPr>
          <w:p w:rsidR="001B651E" w:rsidRDefault="00CC3FC6">
            <w:r>
              <w:t>3127.</w:t>
            </w:r>
          </w:p>
        </w:tc>
        <w:tc>
          <w:tcPr>
            <w:tcW w:w="2880" w:type="dxa"/>
          </w:tcPr>
          <w:p w:rsidR="001B651E" w:rsidRDefault="00CC3FC6">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1B651E" w:rsidRDefault="001B651E"/>
        </w:tc>
      </w:tr>
      <w:tr w:rsidR="001B651E">
        <w:tc>
          <w:tcPr>
            <w:tcW w:w="2880" w:type="dxa"/>
          </w:tcPr>
          <w:p w:rsidR="001B651E" w:rsidRDefault="00CC3FC6">
            <w:r>
              <w:t>3128.</w:t>
            </w:r>
          </w:p>
        </w:tc>
        <w:tc>
          <w:tcPr>
            <w:tcW w:w="2880" w:type="dxa"/>
          </w:tcPr>
          <w:p w:rsidR="001B651E" w:rsidRDefault="00CC3FC6">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1B651E" w:rsidRDefault="001B651E"/>
        </w:tc>
      </w:tr>
      <w:tr w:rsidR="001B651E">
        <w:tc>
          <w:tcPr>
            <w:tcW w:w="2880" w:type="dxa"/>
          </w:tcPr>
          <w:p w:rsidR="001B651E" w:rsidRDefault="00CC3FC6">
            <w:r>
              <w:t>3129.</w:t>
            </w:r>
          </w:p>
        </w:tc>
        <w:tc>
          <w:tcPr>
            <w:tcW w:w="2880" w:type="dxa"/>
          </w:tcPr>
          <w:p w:rsidR="001B651E" w:rsidRDefault="00CC3FC6">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1B651E" w:rsidRDefault="001B651E"/>
        </w:tc>
      </w:tr>
      <w:tr w:rsidR="001B651E">
        <w:tc>
          <w:tcPr>
            <w:tcW w:w="2880" w:type="dxa"/>
          </w:tcPr>
          <w:p w:rsidR="001B651E" w:rsidRDefault="00CC3FC6">
            <w:r>
              <w:t>3130.</w:t>
            </w:r>
          </w:p>
        </w:tc>
        <w:tc>
          <w:tcPr>
            <w:tcW w:w="2880" w:type="dxa"/>
          </w:tcPr>
          <w:p w:rsidR="001B651E" w:rsidRDefault="00CC3FC6">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1B651E" w:rsidRDefault="001B651E"/>
        </w:tc>
      </w:tr>
      <w:tr w:rsidR="001B651E">
        <w:tc>
          <w:tcPr>
            <w:tcW w:w="2880" w:type="dxa"/>
          </w:tcPr>
          <w:p w:rsidR="001B651E" w:rsidRDefault="00CC3FC6">
            <w:r>
              <w:t>3131.</w:t>
            </w:r>
          </w:p>
        </w:tc>
        <w:tc>
          <w:tcPr>
            <w:tcW w:w="2880" w:type="dxa"/>
          </w:tcPr>
          <w:p w:rsidR="001B651E" w:rsidRDefault="00CC3FC6">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1B651E" w:rsidRDefault="001B651E"/>
        </w:tc>
      </w:tr>
      <w:tr w:rsidR="001B651E">
        <w:tc>
          <w:tcPr>
            <w:tcW w:w="2880" w:type="dxa"/>
          </w:tcPr>
          <w:p w:rsidR="001B651E" w:rsidRDefault="00CC3FC6">
            <w:r>
              <w:t>3132.</w:t>
            </w:r>
          </w:p>
        </w:tc>
        <w:tc>
          <w:tcPr>
            <w:tcW w:w="2880" w:type="dxa"/>
          </w:tcPr>
          <w:p w:rsidR="001B651E" w:rsidRDefault="00CC3FC6">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1B651E" w:rsidRDefault="001B651E"/>
        </w:tc>
      </w:tr>
      <w:tr w:rsidR="001B651E">
        <w:tc>
          <w:tcPr>
            <w:tcW w:w="2880" w:type="dxa"/>
          </w:tcPr>
          <w:p w:rsidR="001B651E" w:rsidRDefault="00CC3FC6">
            <w:r>
              <w:t>3133.</w:t>
            </w:r>
          </w:p>
        </w:tc>
        <w:tc>
          <w:tcPr>
            <w:tcW w:w="2880" w:type="dxa"/>
          </w:tcPr>
          <w:p w:rsidR="001B651E" w:rsidRDefault="00CC3FC6">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1B651E" w:rsidRDefault="001B651E"/>
        </w:tc>
      </w:tr>
      <w:tr w:rsidR="001B651E">
        <w:tc>
          <w:tcPr>
            <w:tcW w:w="2880" w:type="dxa"/>
          </w:tcPr>
          <w:p w:rsidR="001B651E" w:rsidRDefault="00CC3FC6">
            <w:r>
              <w:t>3134.</w:t>
            </w:r>
          </w:p>
        </w:tc>
        <w:tc>
          <w:tcPr>
            <w:tcW w:w="2880" w:type="dxa"/>
          </w:tcPr>
          <w:p w:rsidR="001B651E" w:rsidRDefault="00CC3FC6">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1B651E" w:rsidRDefault="001B651E"/>
        </w:tc>
      </w:tr>
      <w:tr w:rsidR="001B651E">
        <w:tc>
          <w:tcPr>
            <w:tcW w:w="2880" w:type="dxa"/>
          </w:tcPr>
          <w:p w:rsidR="001B651E" w:rsidRDefault="00CC3FC6">
            <w:r>
              <w:t>3135.</w:t>
            </w:r>
          </w:p>
        </w:tc>
        <w:tc>
          <w:tcPr>
            <w:tcW w:w="2880" w:type="dxa"/>
          </w:tcPr>
          <w:p w:rsidR="001B651E" w:rsidRDefault="00CC3FC6">
            <w:r>
              <w:t>Интернет-ресурс «ЦЕНЗОР.НЕТ» (http://censor.net.ua) (решение Кировского районного суда г. Вол</w:t>
            </w:r>
            <w:r>
              <w:t>гограда от 04.09.2015);</w:t>
            </w:r>
          </w:p>
        </w:tc>
        <w:tc>
          <w:tcPr>
            <w:tcW w:w="2880" w:type="dxa"/>
          </w:tcPr>
          <w:p w:rsidR="001B651E" w:rsidRDefault="001B651E"/>
        </w:tc>
      </w:tr>
      <w:tr w:rsidR="001B651E">
        <w:tc>
          <w:tcPr>
            <w:tcW w:w="2880" w:type="dxa"/>
          </w:tcPr>
          <w:p w:rsidR="001B651E" w:rsidRDefault="00CC3FC6">
            <w:r>
              <w:t>3136.</w:t>
            </w:r>
          </w:p>
        </w:tc>
        <w:tc>
          <w:tcPr>
            <w:tcW w:w="2880" w:type="dxa"/>
          </w:tcPr>
          <w:p w:rsidR="001B651E" w:rsidRDefault="00CC3FC6">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1B651E" w:rsidRDefault="001B651E"/>
        </w:tc>
      </w:tr>
      <w:tr w:rsidR="001B651E">
        <w:tc>
          <w:tcPr>
            <w:tcW w:w="2880" w:type="dxa"/>
          </w:tcPr>
          <w:p w:rsidR="001B651E" w:rsidRDefault="00CC3FC6">
            <w:r>
              <w:t>3137.</w:t>
            </w:r>
          </w:p>
        </w:tc>
        <w:tc>
          <w:tcPr>
            <w:tcW w:w="2880" w:type="dxa"/>
          </w:tcPr>
          <w:p w:rsidR="001B651E" w:rsidRDefault="00CC3FC6">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1B651E" w:rsidRDefault="001B651E"/>
        </w:tc>
      </w:tr>
      <w:tr w:rsidR="001B651E">
        <w:tc>
          <w:tcPr>
            <w:tcW w:w="2880" w:type="dxa"/>
          </w:tcPr>
          <w:p w:rsidR="001B651E" w:rsidRDefault="00CC3FC6">
            <w:r>
              <w:t>3138.</w:t>
            </w:r>
          </w:p>
        </w:tc>
        <w:tc>
          <w:tcPr>
            <w:tcW w:w="2880" w:type="dxa"/>
          </w:tcPr>
          <w:p w:rsidR="001B651E" w:rsidRDefault="00CC3FC6">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1B651E" w:rsidRDefault="001B651E"/>
        </w:tc>
      </w:tr>
      <w:tr w:rsidR="001B651E">
        <w:tc>
          <w:tcPr>
            <w:tcW w:w="2880" w:type="dxa"/>
          </w:tcPr>
          <w:p w:rsidR="001B651E" w:rsidRDefault="00CC3FC6">
            <w:r>
              <w:t>3139.</w:t>
            </w:r>
          </w:p>
        </w:tc>
        <w:tc>
          <w:tcPr>
            <w:tcW w:w="2880" w:type="dxa"/>
          </w:tcPr>
          <w:p w:rsidR="001B651E" w:rsidRDefault="00CC3FC6">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1B651E" w:rsidRDefault="001B651E"/>
        </w:tc>
      </w:tr>
      <w:tr w:rsidR="001B651E">
        <w:tc>
          <w:tcPr>
            <w:tcW w:w="2880" w:type="dxa"/>
          </w:tcPr>
          <w:p w:rsidR="001B651E" w:rsidRDefault="00CC3FC6">
            <w:r>
              <w:t>3140.</w:t>
            </w:r>
          </w:p>
        </w:tc>
        <w:tc>
          <w:tcPr>
            <w:tcW w:w="2880" w:type="dxa"/>
          </w:tcPr>
          <w:p w:rsidR="001B651E" w:rsidRDefault="00CC3FC6">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1B651E" w:rsidRDefault="001B651E"/>
        </w:tc>
      </w:tr>
      <w:tr w:rsidR="001B651E">
        <w:tc>
          <w:tcPr>
            <w:tcW w:w="2880" w:type="dxa"/>
          </w:tcPr>
          <w:p w:rsidR="001B651E" w:rsidRDefault="00CC3FC6">
            <w:r>
              <w:t>3141.</w:t>
            </w:r>
          </w:p>
        </w:tc>
        <w:tc>
          <w:tcPr>
            <w:tcW w:w="2880" w:type="dxa"/>
          </w:tcPr>
          <w:p w:rsidR="001B651E" w:rsidRDefault="00CC3FC6">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1B651E" w:rsidRDefault="001B651E"/>
        </w:tc>
      </w:tr>
      <w:tr w:rsidR="001B651E">
        <w:tc>
          <w:tcPr>
            <w:tcW w:w="2880" w:type="dxa"/>
          </w:tcPr>
          <w:p w:rsidR="001B651E" w:rsidRDefault="00CC3FC6">
            <w:r>
              <w:t>3142.</w:t>
            </w:r>
          </w:p>
        </w:tc>
        <w:tc>
          <w:tcPr>
            <w:tcW w:w="2880" w:type="dxa"/>
          </w:tcPr>
          <w:p w:rsidR="001B651E" w:rsidRDefault="00CC3FC6">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1B651E" w:rsidRDefault="001B651E"/>
        </w:tc>
      </w:tr>
      <w:tr w:rsidR="001B651E">
        <w:tc>
          <w:tcPr>
            <w:tcW w:w="2880" w:type="dxa"/>
          </w:tcPr>
          <w:p w:rsidR="001B651E" w:rsidRDefault="00CC3FC6">
            <w:r>
              <w:t>3143.</w:t>
            </w:r>
          </w:p>
        </w:tc>
        <w:tc>
          <w:tcPr>
            <w:tcW w:w="2880" w:type="dxa"/>
          </w:tcPr>
          <w:p w:rsidR="001B651E" w:rsidRDefault="00CC3FC6">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1B651E" w:rsidRDefault="001B651E"/>
        </w:tc>
      </w:tr>
      <w:tr w:rsidR="001B651E">
        <w:tc>
          <w:tcPr>
            <w:tcW w:w="2880" w:type="dxa"/>
          </w:tcPr>
          <w:p w:rsidR="001B651E" w:rsidRDefault="00CC3FC6">
            <w:r>
              <w:t>3144.</w:t>
            </w:r>
          </w:p>
        </w:tc>
        <w:tc>
          <w:tcPr>
            <w:tcW w:w="2880" w:type="dxa"/>
          </w:tcPr>
          <w:p w:rsidR="001B651E" w:rsidRDefault="00CC3FC6">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1B651E" w:rsidRDefault="001B651E"/>
        </w:tc>
      </w:tr>
      <w:tr w:rsidR="001B651E">
        <w:tc>
          <w:tcPr>
            <w:tcW w:w="2880" w:type="dxa"/>
          </w:tcPr>
          <w:p w:rsidR="001B651E" w:rsidRDefault="00CC3FC6">
            <w:r>
              <w:t>3145.</w:t>
            </w:r>
          </w:p>
        </w:tc>
        <w:tc>
          <w:tcPr>
            <w:tcW w:w="2880" w:type="dxa"/>
          </w:tcPr>
          <w:p w:rsidR="001B651E" w:rsidRDefault="00CC3FC6">
            <w:r>
              <w:t>Информация, размещенная на Интернет-ресурсе http://www.gorod.cn.ua/blogs/art 23680.html (решение Шпаковского районного суда от 24.08.2015);</w:t>
            </w:r>
          </w:p>
        </w:tc>
        <w:tc>
          <w:tcPr>
            <w:tcW w:w="2880" w:type="dxa"/>
          </w:tcPr>
          <w:p w:rsidR="001B651E" w:rsidRDefault="001B651E"/>
        </w:tc>
      </w:tr>
      <w:tr w:rsidR="001B651E">
        <w:tc>
          <w:tcPr>
            <w:tcW w:w="2880" w:type="dxa"/>
          </w:tcPr>
          <w:p w:rsidR="001B651E" w:rsidRDefault="00CC3FC6">
            <w:r>
              <w:t>3146</w:t>
            </w:r>
            <w:r>
              <w:t>.</w:t>
            </w:r>
          </w:p>
        </w:tc>
        <w:tc>
          <w:tcPr>
            <w:tcW w:w="2880" w:type="dxa"/>
          </w:tcPr>
          <w:p w:rsidR="001B651E" w:rsidRDefault="00CC3FC6">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1B651E" w:rsidRDefault="001B651E"/>
        </w:tc>
      </w:tr>
      <w:tr w:rsidR="001B651E">
        <w:tc>
          <w:tcPr>
            <w:tcW w:w="2880" w:type="dxa"/>
          </w:tcPr>
          <w:p w:rsidR="001B651E" w:rsidRDefault="00CC3FC6">
            <w:r>
              <w:t>3147.</w:t>
            </w:r>
          </w:p>
        </w:tc>
        <w:tc>
          <w:tcPr>
            <w:tcW w:w="2880" w:type="dxa"/>
          </w:tcPr>
          <w:p w:rsidR="001B651E" w:rsidRDefault="00CC3FC6">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1B651E" w:rsidRDefault="001B651E"/>
        </w:tc>
      </w:tr>
      <w:tr w:rsidR="001B651E">
        <w:tc>
          <w:tcPr>
            <w:tcW w:w="2880" w:type="dxa"/>
          </w:tcPr>
          <w:p w:rsidR="001B651E" w:rsidRDefault="00CC3FC6">
            <w:r>
              <w:t>3148.</w:t>
            </w:r>
          </w:p>
        </w:tc>
        <w:tc>
          <w:tcPr>
            <w:tcW w:w="2880" w:type="dxa"/>
          </w:tcPr>
          <w:p w:rsidR="001B651E" w:rsidRDefault="00CC3FC6">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1B651E" w:rsidRDefault="001B651E"/>
        </w:tc>
      </w:tr>
      <w:tr w:rsidR="001B651E">
        <w:tc>
          <w:tcPr>
            <w:tcW w:w="2880" w:type="dxa"/>
          </w:tcPr>
          <w:p w:rsidR="001B651E" w:rsidRDefault="00CC3FC6">
            <w:r>
              <w:t>3149.</w:t>
            </w:r>
          </w:p>
        </w:tc>
        <w:tc>
          <w:tcPr>
            <w:tcW w:w="2880" w:type="dxa"/>
          </w:tcPr>
          <w:p w:rsidR="001B651E" w:rsidRDefault="00CC3FC6">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1B651E" w:rsidRDefault="001B651E"/>
        </w:tc>
      </w:tr>
      <w:tr w:rsidR="001B651E">
        <w:tc>
          <w:tcPr>
            <w:tcW w:w="2880" w:type="dxa"/>
          </w:tcPr>
          <w:p w:rsidR="001B651E" w:rsidRDefault="00CC3FC6">
            <w:r>
              <w:t>3150.</w:t>
            </w:r>
          </w:p>
        </w:tc>
        <w:tc>
          <w:tcPr>
            <w:tcW w:w="2880" w:type="dxa"/>
          </w:tcPr>
          <w:p w:rsidR="001B651E" w:rsidRDefault="00CC3FC6">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1B651E" w:rsidRDefault="001B651E"/>
        </w:tc>
      </w:tr>
      <w:tr w:rsidR="001B651E">
        <w:tc>
          <w:tcPr>
            <w:tcW w:w="2880" w:type="dxa"/>
          </w:tcPr>
          <w:p w:rsidR="001B651E" w:rsidRDefault="00CC3FC6">
            <w:r>
              <w:t>3151.</w:t>
            </w:r>
          </w:p>
        </w:tc>
        <w:tc>
          <w:tcPr>
            <w:tcW w:w="2880" w:type="dxa"/>
          </w:tcPr>
          <w:p w:rsidR="001B651E" w:rsidRDefault="00CC3FC6">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1B651E" w:rsidRDefault="001B651E"/>
        </w:tc>
      </w:tr>
      <w:tr w:rsidR="001B651E">
        <w:tc>
          <w:tcPr>
            <w:tcW w:w="2880" w:type="dxa"/>
          </w:tcPr>
          <w:p w:rsidR="001B651E" w:rsidRDefault="00CC3FC6">
            <w:r>
              <w:t>3152.</w:t>
            </w:r>
          </w:p>
        </w:tc>
        <w:tc>
          <w:tcPr>
            <w:tcW w:w="2880" w:type="dxa"/>
          </w:tcPr>
          <w:p w:rsidR="001B651E" w:rsidRDefault="00CC3FC6">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1B651E" w:rsidRDefault="001B651E"/>
        </w:tc>
      </w:tr>
      <w:tr w:rsidR="001B651E">
        <w:tc>
          <w:tcPr>
            <w:tcW w:w="2880" w:type="dxa"/>
          </w:tcPr>
          <w:p w:rsidR="001B651E" w:rsidRDefault="00CC3FC6">
            <w:r>
              <w:t>3153.</w:t>
            </w:r>
          </w:p>
        </w:tc>
        <w:tc>
          <w:tcPr>
            <w:tcW w:w="2880" w:type="dxa"/>
          </w:tcPr>
          <w:p w:rsidR="001B651E" w:rsidRDefault="00CC3FC6">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1B651E" w:rsidRDefault="001B651E"/>
        </w:tc>
      </w:tr>
      <w:tr w:rsidR="001B651E">
        <w:tc>
          <w:tcPr>
            <w:tcW w:w="2880" w:type="dxa"/>
          </w:tcPr>
          <w:p w:rsidR="001B651E" w:rsidRDefault="00CC3FC6">
            <w:r>
              <w:t>3154.</w:t>
            </w:r>
          </w:p>
        </w:tc>
        <w:tc>
          <w:tcPr>
            <w:tcW w:w="2880" w:type="dxa"/>
          </w:tcPr>
          <w:p w:rsidR="001B651E" w:rsidRDefault="00CC3FC6">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1B651E" w:rsidRDefault="001B651E"/>
        </w:tc>
      </w:tr>
      <w:tr w:rsidR="001B651E">
        <w:tc>
          <w:tcPr>
            <w:tcW w:w="2880" w:type="dxa"/>
          </w:tcPr>
          <w:p w:rsidR="001B651E" w:rsidRDefault="00CC3FC6">
            <w:r>
              <w:t>3155.</w:t>
            </w:r>
          </w:p>
        </w:tc>
        <w:tc>
          <w:tcPr>
            <w:tcW w:w="2880" w:type="dxa"/>
          </w:tcPr>
          <w:p w:rsidR="001B651E" w:rsidRDefault="00CC3FC6">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1B651E" w:rsidRDefault="001B651E"/>
        </w:tc>
      </w:tr>
      <w:tr w:rsidR="001B651E">
        <w:tc>
          <w:tcPr>
            <w:tcW w:w="2880" w:type="dxa"/>
          </w:tcPr>
          <w:p w:rsidR="001B651E" w:rsidRDefault="00CC3FC6">
            <w:r>
              <w:t>3156.</w:t>
            </w:r>
          </w:p>
        </w:tc>
        <w:tc>
          <w:tcPr>
            <w:tcW w:w="2880" w:type="dxa"/>
          </w:tcPr>
          <w:p w:rsidR="001B651E" w:rsidRDefault="00CC3FC6">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1B651E" w:rsidRDefault="001B651E"/>
        </w:tc>
      </w:tr>
      <w:tr w:rsidR="001B651E">
        <w:tc>
          <w:tcPr>
            <w:tcW w:w="2880" w:type="dxa"/>
          </w:tcPr>
          <w:p w:rsidR="001B651E" w:rsidRDefault="00CC3FC6">
            <w:r>
              <w:t>3157.</w:t>
            </w:r>
          </w:p>
        </w:tc>
        <w:tc>
          <w:tcPr>
            <w:tcW w:w="2880" w:type="dxa"/>
          </w:tcPr>
          <w:p w:rsidR="001B651E" w:rsidRDefault="00CC3FC6">
            <w:r>
              <w:t>Информационный материал – песня «Мясники-Белый апрель.docx.docx» (решение Свердловского районного суда г. Перми от 19.08.2015);</w:t>
            </w:r>
          </w:p>
        </w:tc>
        <w:tc>
          <w:tcPr>
            <w:tcW w:w="2880" w:type="dxa"/>
          </w:tcPr>
          <w:p w:rsidR="001B651E" w:rsidRDefault="001B651E"/>
        </w:tc>
      </w:tr>
      <w:tr w:rsidR="001B651E">
        <w:tc>
          <w:tcPr>
            <w:tcW w:w="2880" w:type="dxa"/>
          </w:tcPr>
          <w:p w:rsidR="001B651E" w:rsidRDefault="00CC3FC6">
            <w:r>
              <w:t>3158.</w:t>
            </w:r>
          </w:p>
        </w:tc>
        <w:tc>
          <w:tcPr>
            <w:tcW w:w="2880" w:type="dxa"/>
          </w:tcPr>
          <w:p w:rsidR="001B651E" w:rsidRDefault="00CC3FC6">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1B651E" w:rsidRDefault="001B651E"/>
        </w:tc>
      </w:tr>
      <w:tr w:rsidR="001B651E">
        <w:tc>
          <w:tcPr>
            <w:tcW w:w="2880" w:type="dxa"/>
          </w:tcPr>
          <w:p w:rsidR="001B651E" w:rsidRDefault="00CC3FC6">
            <w:r>
              <w:t>3159.</w:t>
            </w:r>
          </w:p>
        </w:tc>
        <w:tc>
          <w:tcPr>
            <w:tcW w:w="2880" w:type="dxa"/>
          </w:tcPr>
          <w:p w:rsidR="001B651E" w:rsidRDefault="00CC3FC6">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1B651E" w:rsidRDefault="001B651E"/>
        </w:tc>
      </w:tr>
      <w:tr w:rsidR="001B651E">
        <w:tc>
          <w:tcPr>
            <w:tcW w:w="2880" w:type="dxa"/>
          </w:tcPr>
          <w:p w:rsidR="001B651E" w:rsidRDefault="00CC3FC6">
            <w:r>
              <w:t>3160.</w:t>
            </w:r>
          </w:p>
        </w:tc>
        <w:tc>
          <w:tcPr>
            <w:tcW w:w="2880" w:type="dxa"/>
          </w:tcPr>
          <w:p w:rsidR="001B651E" w:rsidRDefault="00CC3FC6">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1B651E" w:rsidRDefault="001B651E"/>
        </w:tc>
      </w:tr>
      <w:tr w:rsidR="001B651E">
        <w:tc>
          <w:tcPr>
            <w:tcW w:w="2880" w:type="dxa"/>
          </w:tcPr>
          <w:p w:rsidR="001B651E" w:rsidRDefault="00CC3FC6">
            <w:r>
              <w:t>3161.</w:t>
            </w:r>
          </w:p>
        </w:tc>
        <w:tc>
          <w:tcPr>
            <w:tcW w:w="2880" w:type="dxa"/>
          </w:tcPr>
          <w:p w:rsidR="001B651E" w:rsidRDefault="00CC3FC6">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1B651E" w:rsidRDefault="001B651E"/>
        </w:tc>
      </w:tr>
      <w:tr w:rsidR="001B651E">
        <w:tc>
          <w:tcPr>
            <w:tcW w:w="2880" w:type="dxa"/>
          </w:tcPr>
          <w:p w:rsidR="001B651E" w:rsidRDefault="00CC3FC6">
            <w:r>
              <w:t>3162.</w:t>
            </w:r>
          </w:p>
        </w:tc>
        <w:tc>
          <w:tcPr>
            <w:tcW w:w="2880" w:type="dxa"/>
          </w:tcPr>
          <w:p w:rsidR="001B651E" w:rsidRDefault="00CC3FC6">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1B651E" w:rsidRDefault="001B651E"/>
        </w:tc>
      </w:tr>
      <w:tr w:rsidR="001B651E">
        <w:tc>
          <w:tcPr>
            <w:tcW w:w="2880" w:type="dxa"/>
          </w:tcPr>
          <w:p w:rsidR="001B651E" w:rsidRDefault="00CC3FC6">
            <w:r>
              <w:t>3</w:t>
            </w:r>
            <w:r>
              <w:t>163.</w:t>
            </w:r>
          </w:p>
        </w:tc>
        <w:tc>
          <w:tcPr>
            <w:tcW w:w="2880" w:type="dxa"/>
          </w:tcPr>
          <w:p w:rsidR="001B651E" w:rsidRDefault="00CC3FC6">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1B651E" w:rsidRDefault="001B651E"/>
        </w:tc>
      </w:tr>
      <w:tr w:rsidR="001B651E">
        <w:tc>
          <w:tcPr>
            <w:tcW w:w="2880" w:type="dxa"/>
          </w:tcPr>
          <w:p w:rsidR="001B651E" w:rsidRDefault="00CC3FC6">
            <w:r>
              <w:t>3164.</w:t>
            </w:r>
          </w:p>
        </w:tc>
        <w:tc>
          <w:tcPr>
            <w:tcW w:w="2880" w:type="dxa"/>
          </w:tcPr>
          <w:p w:rsidR="001B651E" w:rsidRDefault="00CC3FC6">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1B651E" w:rsidRDefault="001B651E"/>
        </w:tc>
      </w:tr>
      <w:tr w:rsidR="001B651E">
        <w:tc>
          <w:tcPr>
            <w:tcW w:w="2880" w:type="dxa"/>
          </w:tcPr>
          <w:p w:rsidR="001B651E" w:rsidRDefault="00CC3FC6">
            <w:r>
              <w:t>3165.</w:t>
            </w:r>
          </w:p>
        </w:tc>
        <w:tc>
          <w:tcPr>
            <w:tcW w:w="2880" w:type="dxa"/>
          </w:tcPr>
          <w:p w:rsidR="001B651E" w:rsidRDefault="00CC3FC6">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1B651E" w:rsidRDefault="001B651E"/>
        </w:tc>
      </w:tr>
      <w:tr w:rsidR="001B651E">
        <w:tc>
          <w:tcPr>
            <w:tcW w:w="2880" w:type="dxa"/>
          </w:tcPr>
          <w:p w:rsidR="001B651E" w:rsidRDefault="00CC3FC6">
            <w:r>
              <w:t>31</w:t>
            </w:r>
            <w:r>
              <w:t>66.</w:t>
            </w:r>
          </w:p>
        </w:tc>
        <w:tc>
          <w:tcPr>
            <w:tcW w:w="2880" w:type="dxa"/>
          </w:tcPr>
          <w:p w:rsidR="001B651E" w:rsidRDefault="00CC3FC6">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1B651E" w:rsidRDefault="001B651E"/>
        </w:tc>
      </w:tr>
      <w:tr w:rsidR="001B651E">
        <w:tc>
          <w:tcPr>
            <w:tcW w:w="2880" w:type="dxa"/>
          </w:tcPr>
          <w:p w:rsidR="001B651E" w:rsidRDefault="00CC3FC6">
            <w:r>
              <w:t>3167.</w:t>
            </w:r>
          </w:p>
        </w:tc>
        <w:tc>
          <w:tcPr>
            <w:tcW w:w="2880" w:type="dxa"/>
          </w:tcPr>
          <w:p w:rsidR="001B651E" w:rsidRDefault="00CC3FC6">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1B651E" w:rsidRDefault="001B651E"/>
        </w:tc>
      </w:tr>
      <w:tr w:rsidR="001B651E">
        <w:tc>
          <w:tcPr>
            <w:tcW w:w="2880" w:type="dxa"/>
          </w:tcPr>
          <w:p w:rsidR="001B651E" w:rsidRDefault="00CC3FC6">
            <w:r>
              <w:t>3168.</w:t>
            </w:r>
          </w:p>
        </w:tc>
        <w:tc>
          <w:tcPr>
            <w:tcW w:w="2880" w:type="dxa"/>
          </w:tcPr>
          <w:p w:rsidR="001B651E" w:rsidRDefault="00CC3FC6">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1B651E" w:rsidRDefault="001B651E"/>
        </w:tc>
      </w:tr>
      <w:tr w:rsidR="001B651E">
        <w:tc>
          <w:tcPr>
            <w:tcW w:w="2880" w:type="dxa"/>
          </w:tcPr>
          <w:p w:rsidR="001B651E" w:rsidRDefault="00CC3FC6">
            <w:r>
              <w:t>3169.</w:t>
            </w:r>
          </w:p>
        </w:tc>
        <w:tc>
          <w:tcPr>
            <w:tcW w:w="2880" w:type="dxa"/>
          </w:tcPr>
          <w:p w:rsidR="001B651E" w:rsidRDefault="00CC3FC6">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1B651E" w:rsidRDefault="001B651E"/>
        </w:tc>
      </w:tr>
      <w:tr w:rsidR="001B651E">
        <w:tc>
          <w:tcPr>
            <w:tcW w:w="2880" w:type="dxa"/>
          </w:tcPr>
          <w:p w:rsidR="001B651E" w:rsidRDefault="00CC3FC6">
            <w:r>
              <w:t>3170.</w:t>
            </w:r>
          </w:p>
        </w:tc>
        <w:tc>
          <w:tcPr>
            <w:tcW w:w="2880" w:type="dxa"/>
          </w:tcPr>
          <w:p w:rsidR="001B651E" w:rsidRDefault="00CC3FC6">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1B651E" w:rsidRDefault="001B651E"/>
        </w:tc>
      </w:tr>
      <w:tr w:rsidR="001B651E">
        <w:tc>
          <w:tcPr>
            <w:tcW w:w="2880" w:type="dxa"/>
          </w:tcPr>
          <w:p w:rsidR="001B651E" w:rsidRDefault="00CC3FC6">
            <w:r>
              <w:t>3171.</w:t>
            </w:r>
          </w:p>
        </w:tc>
        <w:tc>
          <w:tcPr>
            <w:tcW w:w="2880" w:type="dxa"/>
          </w:tcPr>
          <w:p w:rsidR="001B651E" w:rsidRDefault="00CC3FC6">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1B651E" w:rsidRDefault="001B651E"/>
        </w:tc>
      </w:tr>
      <w:tr w:rsidR="001B651E">
        <w:tc>
          <w:tcPr>
            <w:tcW w:w="2880" w:type="dxa"/>
          </w:tcPr>
          <w:p w:rsidR="001B651E" w:rsidRDefault="00CC3FC6">
            <w:r>
              <w:t>3172.</w:t>
            </w:r>
          </w:p>
        </w:tc>
        <w:tc>
          <w:tcPr>
            <w:tcW w:w="2880" w:type="dxa"/>
          </w:tcPr>
          <w:p w:rsidR="001B651E" w:rsidRDefault="00CC3FC6">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1B651E" w:rsidRDefault="001B651E"/>
        </w:tc>
      </w:tr>
      <w:tr w:rsidR="001B651E">
        <w:tc>
          <w:tcPr>
            <w:tcW w:w="2880" w:type="dxa"/>
          </w:tcPr>
          <w:p w:rsidR="001B651E" w:rsidRDefault="00CC3FC6">
            <w:r>
              <w:t>3173.</w:t>
            </w:r>
          </w:p>
        </w:tc>
        <w:tc>
          <w:tcPr>
            <w:tcW w:w="2880" w:type="dxa"/>
          </w:tcPr>
          <w:p w:rsidR="001B651E" w:rsidRDefault="00CC3FC6">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1B651E" w:rsidRDefault="001B651E"/>
        </w:tc>
      </w:tr>
      <w:tr w:rsidR="001B651E">
        <w:tc>
          <w:tcPr>
            <w:tcW w:w="2880" w:type="dxa"/>
          </w:tcPr>
          <w:p w:rsidR="001B651E" w:rsidRDefault="00CC3FC6">
            <w:r>
              <w:t>3174.</w:t>
            </w:r>
          </w:p>
        </w:tc>
        <w:tc>
          <w:tcPr>
            <w:tcW w:w="2880" w:type="dxa"/>
          </w:tcPr>
          <w:p w:rsidR="001B651E" w:rsidRDefault="00CC3FC6">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1B651E" w:rsidRDefault="001B651E"/>
        </w:tc>
      </w:tr>
      <w:tr w:rsidR="001B651E">
        <w:tc>
          <w:tcPr>
            <w:tcW w:w="2880" w:type="dxa"/>
          </w:tcPr>
          <w:p w:rsidR="001B651E" w:rsidRDefault="00CC3FC6">
            <w:r>
              <w:t>3175.</w:t>
            </w:r>
          </w:p>
        </w:tc>
        <w:tc>
          <w:tcPr>
            <w:tcW w:w="2880" w:type="dxa"/>
          </w:tcPr>
          <w:p w:rsidR="001B651E" w:rsidRDefault="00CC3FC6">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1B651E" w:rsidRDefault="001B651E"/>
        </w:tc>
      </w:tr>
      <w:tr w:rsidR="001B651E">
        <w:tc>
          <w:tcPr>
            <w:tcW w:w="2880" w:type="dxa"/>
          </w:tcPr>
          <w:p w:rsidR="001B651E" w:rsidRDefault="00CC3FC6">
            <w:r>
              <w:t>3176.</w:t>
            </w:r>
          </w:p>
        </w:tc>
        <w:tc>
          <w:tcPr>
            <w:tcW w:w="2880" w:type="dxa"/>
          </w:tcPr>
          <w:p w:rsidR="001B651E" w:rsidRDefault="00CC3FC6">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1B651E" w:rsidRDefault="001B651E"/>
        </w:tc>
      </w:tr>
      <w:tr w:rsidR="001B651E">
        <w:tc>
          <w:tcPr>
            <w:tcW w:w="2880" w:type="dxa"/>
          </w:tcPr>
          <w:p w:rsidR="001B651E" w:rsidRDefault="00CC3FC6">
            <w:r>
              <w:t>3177.</w:t>
            </w:r>
          </w:p>
        </w:tc>
        <w:tc>
          <w:tcPr>
            <w:tcW w:w="2880" w:type="dxa"/>
          </w:tcPr>
          <w:p w:rsidR="001B651E" w:rsidRDefault="00CC3FC6">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1B651E" w:rsidRDefault="001B651E"/>
        </w:tc>
      </w:tr>
      <w:tr w:rsidR="001B651E">
        <w:tc>
          <w:tcPr>
            <w:tcW w:w="2880" w:type="dxa"/>
          </w:tcPr>
          <w:p w:rsidR="001B651E" w:rsidRDefault="00CC3FC6">
            <w:r>
              <w:t>3178.</w:t>
            </w:r>
          </w:p>
        </w:tc>
        <w:tc>
          <w:tcPr>
            <w:tcW w:w="2880" w:type="dxa"/>
          </w:tcPr>
          <w:p w:rsidR="001B651E" w:rsidRDefault="00CC3FC6">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1B651E" w:rsidRDefault="001B651E"/>
        </w:tc>
      </w:tr>
      <w:tr w:rsidR="001B651E">
        <w:tc>
          <w:tcPr>
            <w:tcW w:w="2880" w:type="dxa"/>
          </w:tcPr>
          <w:p w:rsidR="001B651E" w:rsidRDefault="00CC3FC6">
            <w:r>
              <w:t>3179.</w:t>
            </w:r>
          </w:p>
        </w:tc>
        <w:tc>
          <w:tcPr>
            <w:tcW w:w="2880" w:type="dxa"/>
          </w:tcPr>
          <w:p w:rsidR="001B651E" w:rsidRDefault="00CC3FC6">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1B651E" w:rsidRDefault="001B651E"/>
        </w:tc>
      </w:tr>
      <w:tr w:rsidR="001B651E">
        <w:tc>
          <w:tcPr>
            <w:tcW w:w="2880" w:type="dxa"/>
          </w:tcPr>
          <w:p w:rsidR="001B651E" w:rsidRDefault="00CC3FC6">
            <w:r>
              <w:t>3180.</w:t>
            </w:r>
          </w:p>
        </w:tc>
        <w:tc>
          <w:tcPr>
            <w:tcW w:w="2880" w:type="dxa"/>
          </w:tcPr>
          <w:p w:rsidR="001B651E" w:rsidRDefault="00CC3FC6">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1B651E" w:rsidRDefault="001B651E"/>
        </w:tc>
      </w:tr>
      <w:tr w:rsidR="001B651E">
        <w:tc>
          <w:tcPr>
            <w:tcW w:w="2880" w:type="dxa"/>
          </w:tcPr>
          <w:p w:rsidR="001B651E" w:rsidRDefault="00CC3FC6">
            <w:r>
              <w:t>3181.</w:t>
            </w:r>
          </w:p>
        </w:tc>
        <w:tc>
          <w:tcPr>
            <w:tcW w:w="2880" w:type="dxa"/>
          </w:tcPr>
          <w:p w:rsidR="001B651E" w:rsidRDefault="00CC3FC6">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1B651E" w:rsidRDefault="001B651E"/>
        </w:tc>
      </w:tr>
      <w:tr w:rsidR="001B651E">
        <w:tc>
          <w:tcPr>
            <w:tcW w:w="2880" w:type="dxa"/>
          </w:tcPr>
          <w:p w:rsidR="001B651E" w:rsidRDefault="00CC3FC6">
            <w:r>
              <w:t>3182.</w:t>
            </w:r>
          </w:p>
        </w:tc>
        <w:tc>
          <w:tcPr>
            <w:tcW w:w="2880" w:type="dxa"/>
          </w:tcPr>
          <w:p w:rsidR="001B651E" w:rsidRDefault="00CC3FC6">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1B651E" w:rsidRDefault="001B651E"/>
        </w:tc>
      </w:tr>
      <w:tr w:rsidR="001B651E">
        <w:tc>
          <w:tcPr>
            <w:tcW w:w="2880" w:type="dxa"/>
          </w:tcPr>
          <w:p w:rsidR="001B651E" w:rsidRDefault="00CC3FC6">
            <w:r>
              <w:t>3183.</w:t>
            </w:r>
          </w:p>
        </w:tc>
        <w:tc>
          <w:tcPr>
            <w:tcW w:w="2880" w:type="dxa"/>
          </w:tcPr>
          <w:p w:rsidR="001B651E" w:rsidRDefault="00CC3FC6">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1B651E" w:rsidRDefault="001B651E"/>
        </w:tc>
      </w:tr>
      <w:tr w:rsidR="001B651E">
        <w:tc>
          <w:tcPr>
            <w:tcW w:w="2880" w:type="dxa"/>
          </w:tcPr>
          <w:p w:rsidR="001B651E" w:rsidRDefault="00CC3FC6">
            <w:r>
              <w:t>3184.</w:t>
            </w:r>
          </w:p>
        </w:tc>
        <w:tc>
          <w:tcPr>
            <w:tcW w:w="2880" w:type="dxa"/>
          </w:tcPr>
          <w:p w:rsidR="001B651E" w:rsidRDefault="00CC3FC6">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1B651E" w:rsidRDefault="001B651E"/>
        </w:tc>
      </w:tr>
      <w:tr w:rsidR="001B651E">
        <w:tc>
          <w:tcPr>
            <w:tcW w:w="2880" w:type="dxa"/>
          </w:tcPr>
          <w:p w:rsidR="001B651E" w:rsidRDefault="00CC3FC6">
            <w:r>
              <w:t>3185.</w:t>
            </w:r>
          </w:p>
        </w:tc>
        <w:tc>
          <w:tcPr>
            <w:tcW w:w="2880" w:type="dxa"/>
          </w:tcPr>
          <w:p w:rsidR="001B651E" w:rsidRDefault="00CC3FC6">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1B651E" w:rsidRDefault="001B651E"/>
        </w:tc>
      </w:tr>
      <w:tr w:rsidR="001B651E">
        <w:tc>
          <w:tcPr>
            <w:tcW w:w="2880" w:type="dxa"/>
          </w:tcPr>
          <w:p w:rsidR="001B651E" w:rsidRDefault="00CC3FC6">
            <w:r>
              <w:t>3186.</w:t>
            </w:r>
          </w:p>
        </w:tc>
        <w:tc>
          <w:tcPr>
            <w:tcW w:w="2880" w:type="dxa"/>
          </w:tcPr>
          <w:p w:rsidR="001B651E" w:rsidRDefault="00CC3FC6">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1B651E" w:rsidRDefault="001B651E"/>
        </w:tc>
      </w:tr>
      <w:tr w:rsidR="001B651E">
        <w:tc>
          <w:tcPr>
            <w:tcW w:w="2880" w:type="dxa"/>
          </w:tcPr>
          <w:p w:rsidR="001B651E" w:rsidRDefault="00CC3FC6">
            <w:r>
              <w:t>3187.</w:t>
            </w:r>
          </w:p>
        </w:tc>
        <w:tc>
          <w:tcPr>
            <w:tcW w:w="2880" w:type="dxa"/>
          </w:tcPr>
          <w:p w:rsidR="001B651E" w:rsidRDefault="00CC3FC6">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1B651E" w:rsidRDefault="001B651E"/>
        </w:tc>
      </w:tr>
      <w:tr w:rsidR="001B651E">
        <w:tc>
          <w:tcPr>
            <w:tcW w:w="2880" w:type="dxa"/>
          </w:tcPr>
          <w:p w:rsidR="001B651E" w:rsidRDefault="00CC3FC6">
            <w:r>
              <w:t>3188.</w:t>
            </w:r>
          </w:p>
        </w:tc>
        <w:tc>
          <w:tcPr>
            <w:tcW w:w="2880" w:type="dxa"/>
          </w:tcPr>
          <w:p w:rsidR="001B651E" w:rsidRDefault="00CC3FC6">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1B651E" w:rsidRDefault="001B651E"/>
        </w:tc>
      </w:tr>
      <w:tr w:rsidR="001B651E">
        <w:tc>
          <w:tcPr>
            <w:tcW w:w="2880" w:type="dxa"/>
          </w:tcPr>
          <w:p w:rsidR="001B651E" w:rsidRDefault="00CC3FC6">
            <w:r>
              <w:t>3189.</w:t>
            </w:r>
          </w:p>
        </w:tc>
        <w:tc>
          <w:tcPr>
            <w:tcW w:w="2880" w:type="dxa"/>
          </w:tcPr>
          <w:p w:rsidR="001B651E" w:rsidRDefault="00CC3FC6">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1B651E" w:rsidRDefault="001B651E"/>
        </w:tc>
      </w:tr>
      <w:tr w:rsidR="001B651E">
        <w:tc>
          <w:tcPr>
            <w:tcW w:w="2880" w:type="dxa"/>
          </w:tcPr>
          <w:p w:rsidR="001B651E" w:rsidRDefault="00CC3FC6">
            <w:r>
              <w:t>3191.</w:t>
            </w:r>
          </w:p>
        </w:tc>
        <w:tc>
          <w:tcPr>
            <w:tcW w:w="2880" w:type="dxa"/>
          </w:tcPr>
          <w:p w:rsidR="001B651E" w:rsidRDefault="00CC3FC6">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1B651E" w:rsidRDefault="001B651E"/>
        </w:tc>
      </w:tr>
      <w:tr w:rsidR="001B651E">
        <w:tc>
          <w:tcPr>
            <w:tcW w:w="2880" w:type="dxa"/>
          </w:tcPr>
          <w:p w:rsidR="001B651E" w:rsidRDefault="00CC3FC6">
            <w:r>
              <w:t>3192.</w:t>
            </w:r>
          </w:p>
        </w:tc>
        <w:tc>
          <w:tcPr>
            <w:tcW w:w="2880" w:type="dxa"/>
          </w:tcPr>
          <w:p w:rsidR="001B651E" w:rsidRDefault="00CC3FC6">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1B651E" w:rsidRDefault="001B651E"/>
        </w:tc>
      </w:tr>
      <w:tr w:rsidR="001B651E">
        <w:tc>
          <w:tcPr>
            <w:tcW w:w="2880" w:type="dxa"/>
          </w:tcPr>
          <w:p w:rsidR="001B651E" w:rsidRDefault="00CC3FC6">
            <w:r>
              <w:t>3193.</w:t>
            </w:r>
          </w:p>
        </w:tc>
        <w:tc>
          <w:tcPr>
            <w:tcW w:w="2880" w:type="dxa"/>
          </w:tcPr>
          <w:p w:rsidR="001B651E" w:rsidRDefault="00CC3FC6">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1B651E" w:rsidRDefault="001B651E"/>
        </w:tc>
      </w:tr>
      <w:tr w:rsidR="001B651E">
        <w:tc>
          <w:tcPr>
            <w:tcW w:w="2880" w:type="dxa"/>
          </w:tcPr>
          <w:p w:rsidR="001B651E" w:rsidRDefault="00CC3FC6">
            <w:r>
              <w:t>3194.</w:t>
            </w:r>
          </w:p>
        </w:tc>
        <w:tc>
          <w:tcPr>
            <w:tcW w:w="2880" w:type="dxa"/>
          </w:tcPr>
          <w:p w:rsidR="001B651E" w:rsidRDefault="00CC3FC6">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1B651E" w:rsidRDefault="001B651E"/>
        </w:tc>
      </w:tr>
      <w:tr w:rsidR="001B651E">
        <w:tc>
          <w:tcPr>
            <w:tcW w:w="2880" w:type="dxa"/>
          </w:tcPr>
          <w:p w:rsidR="001B651E" w:rsidRDefault="00CC3FC6">
            <w:r>
              <w:t>3195.</w:t>
            </w:r>
          </w:p>
        </w:tc>
        <w:tc>
          <w:tcPr>
            <w:tcW w:w="2880" w:type="dxa"/>
          </w:tcPr>
          <w:p w:rsidR="001B651E" w:rsidRDefault="00CC3FC6">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1B651E" w:rsidRDefault="001B651E"/>
        </w:tc>
      </w:tr>
      <w:tr w:rsidR="001B651E">
        <w:tc>
          <w:tcPr>
            <w:tcW w:w="2880" w:type="dxa"/>
          </w:tcPr>
          <w:p w:rsidR="001B651E" w:rsidRDefault="00CC3FC6">
            <w:r>
              <w:t>3196.</w:t>
            </w:r>
          </w:p>
        </w:tc>
        <w:tc>
          <w:tcPr>
            <w:tcW w:w="2880" w:type="dxa"/>
          </w:tcPr>
          <w:p w:rsidR="001B651E" w:rsidRDefault="00CC3FC6">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1B651E" w:rsidRDefault="001B651E"/>
        </w:tc>
      </w:tr>
      <w:tr w:rsidR="001B651E">
        <w:tc>
          <w:tcPr>
            <w:tcW w:w="2880" w:type="dxa"/>
          </w:tcPr>
          <w:p w:rsidR="001B651E" w:rsidRDefault="00CC3FC6">
            <w:r>
              <w:t>3197.</w:t>
            </w:r>
          </w:p>
        </w:tc>
        <w:tc>
          <w:tcPr>
            <w:tcW w:w="2880" w:type="dxa"/>
          </w:tcPr>
          <w:p w:rsidR="001B651E" w:rsidRDefault="00CC3FC6">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1B651E" w:rsidRDefault="001B651E"/>
        </w:tc>
      </w:tr>
      <w:tr w:rsidR="001B651E">
        <w:tc>
          <w:tcPr>
            <w:tcW w:w="2880" w:type="dxa"/>
          </w:tcPr>
          <w:p w:rsidR="001B651E" w:rsidRDefault="00CC3FC6">
            <w:r>
              <w:t>3198.</w:t>
            </w:r>
          </w:p>
        </w:tc>
        <w:tc>
          <w:tcPr>
            <w:tcW w:w="2880" w:type="dxa"/>
          </w:tcPr>
          <w:p w:rsidR="001B651E" w:rsidRDefault="00CC3FC6">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1B651E" w:rsidRDefault="001B651E"/>
        </w:tc>
      </w:tr>
      <w:tr w:rsidR="001B651E">
        <w:tc>
          <w:tcPr>
            <w:tcW w:w="2880" w:type="dxa"/>
          </w:tcPr>
          <w:p w:rsidR="001B651E" w:rsidRDefault="00CC3FC6">
            <w:r>
              <w:t>3199.</w:t>
            </w:r>
          </w:p>
        </w:tc>
        <w:tc>
          <w:tcPr>
            <w:tcW w:w="2880" w:type="dxa"/>
          </w:tcPr>
          <w:p w:rsidR="001B651E" w:rsidRDefault="00CC3FC6">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1B651E" w:rsidRDefault="001B651E"/>
        </w:tc>
      </w:tr>
      <w:tr w:rsidR="001B651E">
        <w:tc>
          <w:tcPr>
            <w:tcW w:w="2880" w:type="dxa"/>
          </w:tcPr>
          <w:p w:rsidR="001B651E" w:rsidRDefault="00CC3FC6">
            <w:r>
              <w:t>3200.</w:t>
            </w:r>
          </w:p>
        </w:tc>
        <w:tc>
          <w:tcPr>
            <w:tcW w:w="2880" w:type="dxa"/>
          </w:tcPr>
          <w:p w:rsidR="001B651E" w:rsidRDefault="00CC3FC6">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1B651E" w:rsidRDefault="001B651E"/>
        </w:tc>
      </w:tr>
      <w:tr w:rsidR="001B651E">
        <w:tc>
          <w:tcPr>
            <w:tcW w:w="2880" w:type="dxa"/>
          </w:tcPr>
          <w:p w:rsidR="001B651E" w:rsidRDefault="00CC3FC6">
            <w:r>
              <w:t>3201.</w:t>
            </w:r>
          </w:p>
        </w:tc>
        <w:tc>
          <w:tcPr>
            <w:tcW w:w="2880" w:type="dxa"/>
          </w:tcPr>
          <w:p w:rsidR="001B651E" w:rsidRDefault="00CC3FC6">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1B651E" w:rsidRDefault="001B651E"/>
        </w:tc>
      </w:tr>
      <w:tr w:rsidR="001B651E">
        <w:tc>
          <w:tcPr>
            <w:tcW w:w="2880" w:type="dxa"/>
          </w:tcPr>
          <w:p w:rsidR="001B651E" w:rsidRDefault="00CC3FC6">
            <w:r>
              <w:t>3202.</w:t>
            </w:r>
          </w:p>
        </w:tc>
        <w:tc>
          <w:tcPr>
            <w:tcW w:w="2880" w:type="dxa"/>
          </w:tcPr>
          <w:p w:rsidR="001B651E" w:rsidRDefault="00CC3FC6">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1B651E" w:rsidRDefault="001B651E"/>
        </w:tc>
      </w:tr>
      <w:tr w:rsidR="001B651E">
        <w:tc>
          <w:tcPr>
            <w:tcW w:w="2880" w:type="dxa"/>
          </w:tcPr>
          <w:p w:rsidR="001B651E" w:rsidRDefault="00CC3FC6">
            <w:r>
              <w:t>3203.</w:t>
            </w:r>
          </w:p>
        </w:tc>
        <w:tc>
          <w:tcPr>
            <w:tcW w:w="2880" w:type="dxa"/>
          </w:tcPr>
          <w:p w:rsidR="001B651E" w:rsidRDefault="00CC3FC6">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1B651E" w:rsidRDefault="001B651E"/>
        </w:tc>
      </w:tr>
      <w:tr w:rsidR="001B651E">
        <w:tc>
          <w:tcPr>
            <w:tcW w:w="2880" w:type="dxa"/>
          </w:tcPr>
          <w:p w:rsidR="001B651E" w:rsidRDefault="00CC3FC6">
            <w:r>
              <w:t>3204.</w:t>
            </w:r>
          </w:p>
        </w:tc>
        <w:tc>
          <w:tcPr>
            <w:tcW w:w="2880" w:type="dxa"/>
          </w:tcPr>
          <w:p w:rsidR="001B651E" w:rsidRDefault="00CC3FC6">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1B651E" w:rsidRDefault="001B651E"/>
        </w:tc>
      </w:tr>
      <w:tr w:rsidR="001B651E">
        <w:tc>
          <w:tcPr>
            <w:tcW w:w="2880" w:type="dxa"/>
          </w:tcPr>
          <w:p w:rsidR="001B651E" w:rsidRDefault="00CC3FC6">
            <w:r>
              <w:t>3205.</w:t>
            </w:r>
          </w:p>
        </w:tc>
        <w:tc>
          <w:tcPr>
            <w:tcW w:w="2880" w:type="dxa"/>
          </w:tcPr>
          <w:p w:rsidR="001B651E" w:rsidRDefault="00CC3FC6">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1B651E" w:rsidRDefault="001B651E"/>
        </w:tc>
      </w:tr>
      <w:tr w:rsidR="001B651E">
        <w:tc>
          <w:tcPr>
            <w:tcW w:w="2880" w:type="dxa"/>
          </w:tcPr>
          <w:p w:rsidR="001B651E" w:rsidRDefault="00CC3FC6">
            <w:r>
              <w:t>3206.</w:t>
            </w:r>
          </w:p>
        </w:tc>
        <w:tc>
          <w:tcPr>
            <w:tcW w:w="2880" w:type="dxa"/>
          </w:tcPr>
          <w:p w:rsidR="001B651E" w:rsidRDefault="00CC3FC6">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1B651E" w:rsidRDefault="001B651E"/>
        </w:tc>
      </w:tr>
      <w:tr w:rsidR="001B651E">
        <w:tc>
          <w:tcPr>
            <w:tcW w:w="2880" w:type="dxa"/>
          </w:tcPr>
          <w:p w:rsidR="001B651E" w:rsidRDefault="00CC3FC6">
            <w:r>
              <w:t>3207.</w:t>
            </w:r>
          </w:p>
        </w:tc>
        <w:tc>
          <w:tcPr>
            <w:tcW w:w="2880" w:type="dxa"/>
          </w:tcPr>
          <w:p w:rsidR="001B651E" w:rsidRDefault="00CC3FC6">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1B651E" w:rsidRDefault="001B651E"/>
        </w:tc>
      </w:tr>
      <w:tr w:rsidR="001B651E">
        <w:tc>
          <w:tcPr>
            <w:tcW w:w="2880" w:type="dxa"/>
          </w:tcPr>
          <w:p w:rsidR="001B651E" w:rsidRDefault="00CC3FC6">
            <w:r>
              <w:t>3208.</w:t>
            </w:r>
          </w:p>
        </w:tc>
        <w:tc>
          <w:tcPr>
            <w:tcW w:w="2880" w:type="dxa"/>
          </w:tcPr>
          <w:p w:rsidR="001B651E" w:rsidRDefault="00CC3FC6">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1B651E" w:rsidRDefault="001B651E"/>
        </w:tc>
      </w:tr>
      <w:tr w:rsidR="001B651E">
        <w:tc>
          <w:tcPr>
            <w:tcW w:w="2880" w:type="dxa"/>
          </w:tcPr>
          <w:p w:rsidR="001B651E" w:rsidRDefault="00CC3FC6">
            <w:r>
              <w:t>3209.</w:t>
            </w:r>
          </w:p>
        </w:tc>
        <w:tc>
          <w:tcPr>
            <w:tcW w:w="2880" w:type="dxa"/>
          </w:tcPr>
          <w:p w:rsidR="001B651E" w:rsidRDefault="00CC3FC6">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1B651E" w:rsidRDefault="001B651E"/>
        </w:tc>
      </w:tr>
      <w:tr w:rsidR="001B651E">
        <w:tc>
          <w:tcPr>
            <w:tcW w:w="2880" w:type="dxa"/>
          </w:tcPr>
          <w:p w:rsidR="001B651E" w:rsidRDefault="00CC3FC6">
            <w:r>
              <w:t>3210.</w:t>
            </w:r>
          </w:p>
        </w:tc>
        <w:tc>
          <w:tcPr>
            <w:tcW w:w="2880" w:type="dxa"/>
          </w:tcPr>
          <w:p w:rsidR="001B651E" w:rsidRDefault="00CC3FC6">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1B651E" w:rsidRDefault="001B651E"/>
        </w:tc>
      </w:tr>
      <w:tr w:rsidR="001B651E">
        <w:tc>
          <w:tcPr>
            <w:tcW w:w="2880" w:type="dxa"/>
          </w:tcPr>
          <w:p w:rsidR="001B651E" w:rsidRDefault="00CC3FC6">
            <w:r>
              <w:t>3211.</w:t>
            </w:r>
          </w:p>
        </w:tc>
        <w:tc>
          <w:tcPr>
            <w:tcW w:w="2880" w:type="dxa"/>
          </w:tcPr>
          <w:p w:rsidR="001B651E" w:rsidRDefault="00CC3FC6">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1B651E" w:rsidRDefault="001B651E"/>
        </w:tc>
      </w:tr>
      <w:tr w:rsidR="001B651E">
        <w:tc>
          <w:tcPr>
            <w:tcW w:w="2880" w:type="dxa"/>
          </w:tcPr>
          <w:p w:rsidR="001B651E" w:rsidRDefault="00CC3FC6">
            <w:r>
              <w:t>3212.</w:t>
            </w:r>
          </w:p>
        </w:tc>
        <w:tc>
          <w:tcPr>
            <w:tcW w:w="2880" w:type="dxa"/>
          </w:tcPr>
          <w:p w:rsidR="001B651E" w:rsidRDefault="00CC3FC6">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1B651E" w:rsidRDefault="001B651E"/>
        </w:tc>
      </w:tr>
      <w:tr w:rsidR="001B651E">
        <w:tc>
          <w:tcPr>
            <w:tcW w:w="2880" w:type="dxa"/>
          </w:tcPr>
          <w:p w:rsidR="001B651E" w:rsidRDefault="00CC3FC6">
            <w:r>
              <w:t>3213.</w:t>
            </w:r>
          </w:p>
        </w:tc>
        <w:tc>
          <w:tcPr>
            <w:tcW w:w="2880" w:type="dxa"/>
          </w:tcPr>
          <w:p w:rsidR="001B651E" w:rsidRDefault="00CC3FC6">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1B651E" w:rsidRDefault="001B651E"/>
        </w:tc>
      </w:tr>
      <w:tr w:rsidR="001B651E">
        <w:tc>
          <w:tcPr>
            <w:tcW w:w="2880" w:type="dxa"/>
          </w:tcPr>
          <w:p w:rsidR="001B651E" w:rsidRDefault="00CC3FC6">
            <w:r>
              <w:t>3214.</w:t>
            </w:r>
          </w:p>
        </w:tc>
        <w:tc>
          <w:tcPr>
            <w:tcW w:w="2880" w:type="dxa"/>
          </w:tcPr>
          <w:p w:rsidR="001B651E" w:rsidRDefault="00CC3FC6">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1B651E" w:rsidRDefault="001B651E"/>
        </w:tc>
      </w:tr>
      <w:tr w:rsidR="001B651E">
        <w:tc>
          <w:tcPr>
            <w:tcW w:w="2880" w:type="dxa"/>
          </w:tcPr>
          <w:p w:rsidR="001B651E" w:rsidRDefault="00CC3FC6">
            <w:r>
              <w:t>3215.</w:t>
            </w:r>
          </w:p>
        </w:tc>
        <w:tc>
          <w:tcPr>
            <w:tcW w:w="2880" w:type="dxa"/>
          </w:tcPr>
          <w:p w:rsidR="001B651E" w:rsidRDefault="00CC3FC6">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1B651E" w:rsidRDefault="001B651E"/>
        </w:tc>
      </w:tr>
      <w:tr w:rsidR="001B651E">
        <w:tc>
          <w:tcPr>
            <w:tcW w:w="2880" w:type="dxa"/>
          </w:tcPr>
          <w:p w:rsidR="001B651E" w:rsidRDefault="00CC3FC6">
            <w:r>
              <w:t>3216.</w:t>
            </w:r>
          </w:p>
        </w:tc>
        <w:tc>
          <w:tcPr>
            <w:tcW w:w="2880" w:type="dxa"/>
          </w:tcPr>
          <w:p w:rsidR="001B651E" w:rsidRDefault="00CC3FC6">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1B651E" w:rsidRDefault="001B651E"/>
        </w:tc>
      </w:tr>
      <w:tr w:rsidR="001B651E">
        <w:tc>
          <w:tcPr>
            <w:tcW w:w="2880" w:type="dxa"/>
          </w:tcPr>
          <w:p w:rsidR="001B651E" w:rsidRDefault="00CC3FC6">
            <w:r>
              <w:t>3217.</w:t>
            </w:r>
          </w:p>
        </w:tc>
        <w:tc>
          <w:tcPr>
            <w:tcW w:w="2880" w:type="dxa"/>
          </w:tcPr>
          <w:p w:rsidR="001B651E" w:rsidRDefault="00CC3FC6">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1B651E" w:rsidRDefault="001B651E"/>
        </w:tc>
      </w:tr>
      <w:tr w:rsidR="001B651E">
        <w:tc>
          <w:tcPr>
            <w:tcW w:w="2880" w:type="dxa"/>
          </w:tcPr>
          <w:p w:rsidR="001B651E" w:rsidRDefault="00CC3FC6">
            <w:r>
              <w:t>3218.</w:t>
            </w:r>
          </w:p>
        </w:tc>
        <w:tc>
          <w:tcPr>
            <w:tcW w:w="2880" w:type="dxa"/>
          </w:tcPr>
          <w:p w:rsidR="001B651E" w:rsidRDefault="00CC3FC6">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1B651E" w:rsidRDefault="001B651E"/>
        </w:tc>
      </w:tr>
      <w:tr w:rsidR="001B651E">
        <w:tc>
          <w:tcPr>
            <w:tcW w:w="2880" w:type="dxa"/>
          </w:tcPr>
          <w:p w:rsidR="001B651E" w:rsidRDefault="00CC3FC6">
            <w:r>
              <w:t>3219.</w:t>
            </w:r>
          </w:p>
        </w:tc>
        <w:tc>
          <w:tcPr>
            <w:tcW w:w="2880" w:type="dxa"/>
          </w:tcPr>
          <w:p w:rsidR="001B651E" w:rsidRDefault="00CC3FC6">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1B651E" w:rsidRDefault="001B651E"/>
        </w:tc>
      </w:tr>
      <w:tr w:rsidR="001B651E">
        <w:tc>
          <w:tcPr>
            <w:tcW w:w="2880" w:type="dxa"/>
          </w:tcPr>
          <w:p w:rsidR="001B651E" w:rsidRDefault="00CC3FC6">
            <w:r>
              <w:t>3220.</w:t>
            </w:r>
          </w:p>
        </w:tc>
        <w:tc>
          <w:tcPr>
            <w:tcW w:w="2880" w:type="dxa"/>
          </w:tcPr>
          <w:p w:rsidR="001B651E" w:rsidRDefault="00CC3FC6">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1B651E" w:rsidRDefault="001B651E"/>
        </w:tc>
      </w:tr>
      <w:tr w:rsidR="001B651E">
        <w:tc>
          <w:tcPr>
            <w:tcW w:w="2880" w:type="dxa"/>
          </w:tcPr>
          <w:p w:rsidR="001B651E" w:rsidRDefault="00CC3FC6">
            <w:r>
              <w:t>3221.</w:t>
            </w:r>
          </w:p>
        </w:tc>
        <w:tc>
          <w:tcPr>
            <w:tcW w:w="2880" w:type="dxa"/>
          </w:tcPr>
          <w:p w:rsidR="001B651E" w:rsidRDefault="00CC3FC6">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1B651E" w:rsidRDefault="001B651E"/>
        </w:tc>
      </w:tr>
      <w:tr w:rsidR="001B651E">
        <w:tc>
          <w:tcPr>
            <w:tcW w:w="2880" w:type="dxa"/>
          </w:tcPr>
          <w:p w:rsidR="001B651E" w:rsidRDefault="00CC3FC6">
            <w:r>
              <w:t>3222.</w:t>
            </w:r>
          </w:p>
        </w:tc>
        <w:tc>
          <w:tcPr>
            <w:tcW w:w="2880" w:type="dxa"/>
          </w:tcPr>
          <w:p w:rsidR="001B651E" w:rsidRDefault="00CC3FC6">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1B651E" w:rsidRDefault="001B651E"/>
        </w:tc>
      </w:tr>
      <w:tr w:rsidR="001B651E">
        <w:tc>
          <w:tcPr>
            <w:tcW w:w="2880" w:type="dxa"/>
          </w:tcPr>
          <w:p w:rsidR="001B651E" w:rsidRDefault="00CC3FC6">
            <w:r>
              <w:t>3223.</w:t>
            </w:r>
          </w:p>
        </w:tc>
        <w:tc>
          <w:tcPr>
            <w:tcW w:w="2880" w:type="dxa"/>
          </w:tcPr>
          <w:p w:rsidR="001B651E" w:rsidRDefault="00CC3FC6">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1B651E" w:rsidRDefault="001B651E"/>
        </w:tc>
      </w:tr>
      <w:tr w:rsidR="001B651E">
        <w:tc>
          <w:tcPr>
            <w:tcW w:w="2880" w:type="dxa"/>
          </w:tcPr>
          <w:p w:rsidR="001B651E" w:rsidRDefault="00CC3FC6">
            <w:r>
              <w:t>3224.</w:t>
            </w:r>
          </w:p>
        </w:tc>
        <w:tc>
          <w:tcPr>
            <w:tcW w:w="2880" w:type="dxa"/>
          </w:tcPr>
          <w:p w:rsidR="001B651E" w:rsidRDefault="00CC3FC6">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1B651E" w:rsidRDefault="001B651E"/>
        </w:tc>
      </w:tr>
      <w:tr w:rsidR="001B651E">
        <w:tc>
          <w:tcPr>
            <w:tcW w:w="2880" w:type="dxa"/>
          </w:tcPr>
          <w:p w:rsidR="001B651E" w:rsidRDefault="00CC3FC6">
            <w:r>
              <w:t>3225.</w:t>
            </w:r>
          </w:p>
        </w:tc>
        <w:tc>
          <w:tcPr>
            <w:tcW w:w="2880" w:type="dxa"/>
          </w:tcPr>
          <w:p w:rsidR="001B651E" w:rsidRDefault="00CC3FC6">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1B651E" w:rsidRDefault="001B651E"/>
        </w:tc>
      </w:tr>
      <w:tr w:rsidR="001B651E">
        <w:tc>
          <w:tcPr>
            <w:tcW w:w="2880" w:type="dxa"/>
          </w:tcPr>
          <w:p w:rsidR="001B651E" w:rsidRDefault="00CC3FC6">
            <w:r>
              <w:t>3226.</w:t>
            </w:r>
          </w:p>
        </w:tc>
        <w:tc>
          <w:tcPr>
            <w:tcW w:w="2880" w:type="dxa"/>
          </w:tcPr>
          <w:p w:rsidR="001B651E" w:rsidRDefault="00CC3FC6">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1B651E" w:rsidRDefault="001B651E"/>
        </w:tc>
      </w:tr>
      <w:tr w:rsidR="001B651E">
        <w:tc>
          <w:tcPr>
            <w:tcW w:w="2880" w:type="dxa"/>
          </w:tcPr>
          <w:p w:rsidR="001B651E" w:rsidRDefault="00CC3FC6">
            <w:r>
              <w:t>3227.</w:t>
            </w:r>
          </w:p>
        </w:tc>
        <w:tc>
          <w:tcPr>
            <w:tcW w:w="2880" w:type="dxa"/>
          </w:tcPr>
          <w:p w:rsidR="001B651E" w:rsidRDefault="00CC3FC6">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1B651E" w:rsidRDefault="001B651E"/>
        </w:tc>
      </w:tr>
      <w:tr w:rsidR="001B651E">
        <w:tc>
          <w:tcPr>
            <w:tcW w:w="2880" w:type="dxa"/>
          </w:tcPr>
          <w:p w:rsidR="001B651E" w:rsidRDefault="00CC3FC6">
            <w:r>
              <w:t>3228.</w:t>
            </w:r>
          </w:p>
        </w:tc>
        <w:tc>
          <w:tcPr>
            <w:tcW w:w="2880" w:type="dxa"/>
          </w:tcPr>
          <w:p w:rsidR="001B651E" w:rsidRDefault="00CC3FC6">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1B651E" w:rsidRDefault="001B651E"/>
        </w:tc>
      </w:tr>
      <w:tr w:rsidR="001B651E">
        <w:tc>
          <w:tcPr>
            <w:tcW w:w="2880" w:type="dxa"/>
          </w:tcPr>
          <w:p w:rsidR="001B651E" w:rsidRDefault="00CC3FC6">
            <w:r>
              <w:t>3229.</w:t>
            </w:r>
          </w:p>
        </w:tc>
        <w:tc>
          <w:tcPr>
            <w:tcW w:w="2880" w:type="dxa"/>
          </w:tcPr>
          <w:p w:rsidR="001B651E" w:rsidRDefault="00CC3FC6">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1B651E" w:rsidRDefault="001B651E"/>
        </w:tc>
      </w:tr>
      <w:tr w:rsidR="001B651E">
        <w:tc>
          <w:tcPr>
            <w:tcW w:w="2880" w:type="dxa"/>
          </w:tcPr>
          <w:p w:rsidR="001B651E" w:rsidRDefault="00CC3FC6">
            <w:r>
              <w:t>3230.</w:t>
            </w:r>
          </w:p>
        </w:tc>
        <w:tc>
          <w:tcPr>
            <w:tcW w:w="2880" w:type="dxa"/>
          </w:tcPr>
          <w:p w:rsidR="001B651E" w:rsidRDefault="00CC3FC6">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1B651E" w:rsidRDefault="001B651E"/>
        </w:tc>
      </w:tr>
      <w:tr w:rsidR="001B651E">
        <w:tc>
          <w:tcPr>
            <w:tcW w:w="2880" w:type="dxa"/>
          </w:tcPr>
          <w:p w:rsidR="001B651E" w:rsidRDefault="00CC3FC6">
            <w:r>
              <w:t>3231.</w:t>
            </w:r>
          </w:p>
        </w:tc>
        <w:tc>
          <w:tcPr>
            <w:tcW w:w="2880" w:type="dxa"/>
          </w:tcPr>
          <w:p w:rsidR="001B651E" w:rsidRDefault="00CC3FC6">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1B651E" w:rsidRDefault="001B651E"/>
        </w:tc>
      </w:tr>
      <w:tr w:rsidR="001B651E">
        <w:tc>
          <w:tcPr>
            <w:tcW w:w="2880" w:type="dxa"/>
          </w:tcPr>
          <w:p w:rsidR="001B651E" w:rsidRDefault="00CC3FC6">
            <w:r>
              <w:t>3232.</w:t>
            </w:r>
          </w:p>
        </w:tc>
        <w:tc>
          <w:tcPr>
            <w:tcW w:w="2880" w:type="dxa"/>
          </w:tcPr>
          <w:p w:rsidR="001B651E" w:rsidRDefault="00CC3FC6">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1B651E" w:rsidRDefault="001B651E"/>
        </w:tc>
      </w:tr>
      <w:tr w:rsidR="001B651E">
        <w:tc>
          <w:tcPr>
            <w:tcW w:w="2880" w:type="dxa"/>
          </w:tcPr>
          <w:p w:rsidR="001B651E" w:rsidRDefault="00CC3FC6">
            <w:r>
              <w:t>3233.</w:t>
            </w:r>
          </w:p>
        </w:tc>
        <w:tc>
          <w:tcPr>
            <w:tcW w:w="2880" w:type="dxa"/>
          </w:tcPr>
          <w:p w:rsidR="001B651E" w:rsidRDefault="00CC3FC6">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1B651E" w:rsidRDefault="001B651E"/>
        </w:tc>
      </w:tr>
      <w:tr w:rsidR="001B651E">
        <w:tc>
          <w:tcPr>
            <w:tcW w:w="2880" w:type="dxa"/>
          </w:tcPr>
          <w:p w:rsidR="001B651E" w:rsidRDefault="00CC3FC6">
            <w:r>
              <w:t>3234.</w:t>
            </w:r>
          </w:p>
        </w:tc>
        <w:tc>
          <w:tcPr>
            <w:tcW w:w="2880" w:type="dxa"/>
          </w:tcPr>
          <w:p w:rsidR="001B651E" w:rsidRDefault="00CC3FC6">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1B651E" w:rsidRDefault="001B651E"/>
        </w:tc>
      </w:tr>
      <w:tr w:rsidR="001B651E">
        <w:tc>
          <w:tcPr>
            <w:tcW w:w="2880" w:type="dxa"/>
          </w:tcPr>
          <w:p w:rsidR="001B651E" w:rsidRDefault="00CC3FC6">
            <w:r>
              <w:t>3235.</w:t>
            </w:r>
          </w:p>
        </w:tc>
        <w:tc>
          <w:tcPr>
            <w:tcW w:w="2880" w:type="dxa"/>
          </w:tcPr>
          <w:p w:rsidR="001B651E" w:rsidRDefault="00CC3FC6">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1B651E" w:rsidRDefault="001B651E"/>
        </w:tc>
      </w:tr>
      <w:tr w:rsidR="001B651E">
        <w:tc>
          <w:tcPr>
            <w:tcW w:w="2880" w:type="dxa"/>
          </w:tcPr>
          <w:p w:rsidR="001B651E" w:rsidRDefault="00CC3FC6">
            <w:r>
              <w:t>3236.</w:t>
            </w:r>
          </w:p>
        </w:tc>
        <w:tc>
          <w:tcPr>
            <w:tcW w:w="2880" w:type="dxa"/>
          </w:tcPr>
          <w:p w:rsidR="001B651E" w:rsidRDefault="00CC3FC6">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1B651E" w:rsidRDefault="001B651E"/>
        </w:tc>
      </w:tr>
      <w:tr w:rsidR="001B651E">
        <w:tc>
          <w:tcPr>
            <w:tcW w:w="2880" w:type="dxa"/>
          </w:tcPr>
          <w:p w:rsidR="001B651E" w:rsidRDefault="00CC3FC6">
            <w:r>
              <w:t>3237.</w:t>
            </w:r>
          </w:p>
        </w:tc>
        <w:tc>
          <w:tcPr>
            <w:tcW w:w="2880" w:type="dxa"/>
          </w:tcPr>
          <w:p w:rsidR="001B651E" w:rsidRDefault="00CC3FC6">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1B651E" w:rsidRDefault="001B651E"/>
        </w:tc>
      </w:tr>
      <w:tr w:rsidR="001B651E">
        <w:tc>
          <w:tcPr>
            <w:tcW w:w="2880" w:type="dxa"/>
          </w:tcPr>
          <w:p w:rsidR="001B651E" w:rsidRDefault="00CC3FC6">
            <w:r>
              <w:t>3238.</w:t>
            </w:r>
          </w:p>
        </w:tc>
        <w:tc>
          <w:tcPr>
            <w:tcW w:w="2880" w:type="dxa"/>
          </w:tcPr>
          <w:p w:rsidR="001B651E" w:rsidRDefault="00CC3FC6">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1B651E" w:rsidRDefault="001B651E"/>
        </w:tc>
      </w:tr>
      <w:tr w:rsidR="001B651E">
        <w:tc>
          <w:tcPr>
            <w:tcW w:w="2880" w:type="dxa"/>
          </w:tcPr>
          <w:p w:rsidR="001B651E" w:rsidRDefault="00CC3FC6">
            <w:r>
              <w:t>3239.</w:t>
            </w:r>
          </w:p>
        </w:tc>
        <w:tc>
          <w:tcPr>
            <w:tcW w:w="2880" w:type="dxa"/>
          </w:tcPr>
          <w:p w:rsidR="001B651E" w:rsidRDefault="00CC3FC6">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1B651E" w:rsidRDefault="001B651E"/>
        </w:tc>
      </w:tr>
      <w:tr w:rsidR="001B651E">
        <w:tc>
          <w:tcPr>
            <w:tcW w:w="2880" w:type="dxa"/>
          </w:tcPr>
          <w:p w:rsidR="001B651E" w:rsidRDefault="00CC3FC6">
            <w:r>
              <w:t>3240.</w:t>
            </w:r>
          </w:p>
        </w:tc>
        <w:tc>
          <w:tcPr>
            <w:tcW w:w="2880" w:type="dxa"/>
          </w:tcPr>
          <w:p w:rsidR="001B651E" w:rsidRDefault="00CC3FC6">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1B651E" w:rsidRDefault="001B651E"/>
        </w:tc>
      </w:tr>
      <w:tr w:rsidR="001B651E">
        <w:tc>
          <w:tcPr>
            <w:tcW w:w="2880" w:type="dxa"/>
          </w:tcPr>
          <w:p w:rsidR="001B651E" w:rsidRDefault="00CC3FC6">
            <w:r>
              <w:t>3241.</w:t>
            </w:r>
          </w:p>
        </w:tc>
        <w:tc>
          <w:tcPr>
            <w:tcW w:w="2880" w:type="dxa"/>
          </w:tcPr>
          <w:p w:rsidR="001B651E" w:rsidRDefault="00CC3FC6">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1B651E" w:rsidRDefault="001B651E"/>
        </w:tc>
      </w:tr>
      <w:tr w:rsidR="001B651E">
        <w:tc>
          <w:tcPr>
            <w:tcW w:w="2880" w:type="dxa"/>
          </w:tcPr>
          <w:p w:rsidR="001B651E" w:rsidRDefault="00CC3FC6">
            <w:r>
              <w:t>3242.</w:t>
            </w:r>
          </w:p>
        </w:tc>
        <w:tc>
          <w:tcPr>
            <w:tcW w:w="2880" w:type="dxa"/>
          </w:tcPr>
          <w:p w:rsidR="001B651E" w:rsidRDefault="00CC3FC6">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1B651E" w:rsidRDefault="001B651E"/>
        </w:tc>
      </w:tr>
      <w:tr w:rsidR="001B651E">
        <w:tc>
          <w:tcPr>
            <w:tcW w:w="2880" w:type="dxa"/>
          </w:tcPr>
          <w:p w:rsidR="001B651E" w:rsidRDefault="00CC3FC6">
            <w:r>
              <w:t>3243.</w:t>
            </w:r>
          </w:p>
        </w:tc>
        <w:tc>
          <w:tcPr>
            <w:tcW w:w="2880" w:type="dxa"/>
          </w:tcPr>
          <w:p w:rsidR="001B651E" w:rsidRDefault="00CC3FC6">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1B651E" w:rsidRDefault="001B651E"/>
        </w:tc>
      </w:tr>
      <w:tr w:rsidR="001B651E">
        <w:tc>
          <w:tcPr>
            <w:tcW w:w="2880" w:type="dxa"/>
          </w:tcPr>
          <w:p w:rsidR="001B651E" w:rsidRDefault="00CC3FC6">
            <w:r>
              <w:t>3244.</w:t>
            </w:r>
          </w:p>
        </w:tc>
        <w:tc>
          <w:tcPr>
            <w:tcW w:w="2880" w:type="dxa"/>
          </w:tcPr>
          <w:p w:rsidR="001B651E" w:rsidRDefault="00CC3FC6">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1B651E" w:rsidRDefault="001B651E"/>
        </w:tc>
      </w:tr>
      <w:tr w:rsidR="001B651E">
        <w:tc>
          <w:tcPr>
            <w:tcW w:w="2880" w:type="dxa"/>
          </w:tcPr>
          <w:p w:rsidR="001B651E" w:rsidRDefault="00CC3FC6">
            <w:r>
              <w:t>3245.</w:t>
            </w:r>
          </w:p>
        </w:tc>
        <w:tc>
          <w:tcPr>
            <w:tcW w:w="2880" w:type="dxa"/>
          </w:tcPr>
          <w:p w:rsidR="001B651E" w:rsidRDefault="00CC3FC6">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1B651E" w:rsidRDefault="001B651E"/>
        </w:tc>
      </w:tr>
      <w:tr w:rsidR="001B651E">
        <w:tc>
          <w:tcPr>
            <w:tcW w:w="2880" w:type="dxa"/>
          </w:tcPr>
          <w:p w:rsidR="001B651E" w:rsidRDefault="00CC3FC6">
            <w:r>
              <w:t>3246.</w:t>
            </w:r>
          </w:p>
        </w:tc>
        <w:tc>
          <w:tcPr>
            <w:tcW w:w="2880" w:type="dxa"/>
          </w:tcPr>
          <w:p w:rsidR="001B651E" w:rsidRDefault="00CC3FC6">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1B651E" w:rsidRDefault="001B651E"/>
        </w:tc>
      </w:tr>
      <w:tr w:rsidR="001B651E">
        <w:tc>
          <w:tcPr>
            <w:tcW w:w="2880" w:type="dxa"/>
          </w:tcPr>
          <w:p w:rsidR="001B651E" w:rsidRDefault="00CC3FC6">
            <w:r>
              <w:t>3247.</w:t>
            </w:r>
          </w:p>
        </w:tc>
        <w:tc>
          <w:tcPr>
            <w:tcW w:w="2880" w:type="dxa"/>
          </w:tcPr>
          <w:p w:rsidR="001B651E" w:rsidRDefault="00CC3FC6">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1B651E" w:rsidRDefault="001B651E"/>
        </w:tc>
      </w:tr>
      <w:tr w:rsidR="001B651E">
        <w:tc>
          <w:tcPr>
            <w:tcW w:w="2880" w:type="dxa"/>
          </w:tcPr>
          <w:p w:rsidR="001B651E" w:rsidRDefault="00CC3FC6">
            <w:r>
              <w:t>3248.</w:t>
            </w:r>
          </w:p>
        </w:tc>
        <w:tc>
          <w:tcPr>
            <w:tcW w:w="2880" w:type="dxa"/>
          </w:tcPr>
          <w:p w:rsidR="001B651E" w:rsidRDefault="00CC3FC6">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1B651E" w:rsidRDefault="001B651E"/>
        </w:tc>
      </w:tr>
      <w:tr w:rsidR="001B651E">
        <w:tc>
          <w:tcPr>
            <w:tcW w:w="2880" w:type="dxa"/>
          </w:tcPr>
          <w:p w:rsidR="001B651E" w:rsidRDefault="00CC3FC6">
            <w:r>
              <w:t>3249.</w:t>
            </w:r>
          </w:p>
        </w:tc>
        <w:tc>
          <w:tcPr>
            <w:tcW w:w="2880" w:type="dxa"/>
          </w:tcPr>
          <w:p w:rsidR="001B651E" w:rsidRDefault="00CC3FC6">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1B651E" w:rsidRDefault="001B651E"/>
        </w:tc>
      </w:tr>
      <w:tr w:rsidR="001B651E">
        <w:tc>
          <w:tcPr>
            <w:tcW w:w="2880" w:type="dxa"/>
          </w:tcPr>
          <w:p w:rsidR="001B651E" w:rsidRDefault="00CC3FC6">
            <w:r>
              <w:t>3250.</w:t>
            </w:r>
          </w:p>
        </w:tc>
        <w:tc>
          <w:tcPr>
            <w:tcW w:w="2880" w:type="dxa"/>
          </w:tcPr>
          <w:p w:rsidR="001B651E" w:rsidRDefault="00CC3FC6">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1B651E" w:rsidRDefault="001B651E"/>
        </w:tc>
      </w:tr>
      <w:tr w:rsidR="001B651E">
        <w:tc>
          <w:tcPr>
            <w:tcW w:w="2880" w:type="dxa"/>
          </w:tcPr>
          <w:p w:rsidR="001B651E" w:rsidRDefault="00CC3FC6">
            <w:r>
              <w:t>3251.</w:t>
            </w:r>
          </w:p>
        </w:tc>
        <w:tc>
          <w:tcPr>
            <w:tcW w:w="2880" w:type="dxa"/>
          </w:tcPr>
          <w:p w:rsidR="001B651E" w:rsidRDefault="00CC3FC6">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1B651E" w:rsidRDefault="001B651E"/>
        </w:tc>
      </w:tr>
      <w:tr w:rsidR="001B651E">
        <w:tc>
          <w:tcPr>
            <w:tcW w:w="2880" w:type="dxa"/>
          </w:tcPr>
          <w:p w:rsidR="001B651E" w:rsidRDefault="00CC3FC6">
            <w:r>
              <w:t>3252.</w:t>
            </w:r>
          </w:p>
        </w:tc>
        <w:tc>
          <w:tcPr>
            <w:tcW w:w="2880" w:type="dxa"/>
          </w:tcPr>
          <w:p w:rsidR="001B651E" w:rsidRDefault="00CC3FC6">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1B651E" w:rsidRDefault="001B651E"/>
        </w:tc>
      </w:tr>
      <w:tr w:rsidR="001B651E">
        <w:tc>
          <w:tcPr>
            <w:tcW w:w="2880" w:type="dxa"/>
          </w:tcPr>
          <w:p w:rsidR="001B651E" w:rsidRDefault="00CC3FC6">
            <w:r>
              <w:t>3253.</w:t>
            </w:r>
          </w:p>
        </w:tc>
        <w:tc>
          <w:tcPr>
            <w:tcW w:w="2880" w:type="dxa"/>
          </w:tcPr>
          <w:p w:rsidR="001B651E" w:rsidRDefault="00CC3FC6">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1B651E" w:rsidRDefault="001B651E"/>
        </w:tc>
      </w:tr>
      <w:tr w:rsidR="001B651E">
        <w:tc>
          <w:tcPr>
            <w:tcW w:w="2880" w:type="dxa"/>
          </w:tcPr>
          <w:p w:rsidR="001B651E" w:rsidRDefault="00CC3FC6">
            <w:r>
              <w:t>3254.</w:t>
            </w:r>
          </w:p>
        </w:tc>
        <w:tc>
          <w:tcPr>
            <w:tcW w:w="2880" w:type="dxa"/>
          </w:tcPr>
          <w:p w:rsidR="001B651E" w:rsidRDefault="00CC3FC6">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1B651E" w:rsidRDefault="001B651E"/>
        </w:tc>
      </w:tr>
      <w:tr w:rsidR="001B651E">
        <w:tc>
          <w:tcPr>
            <w:tcW w:w="2880" w:type="dxa"/>
          </w:tcPr>
          <w:p w:rsidR="001B651E" w:rsidRDefault="00CC3FC6">
            <w:r>
              <w:t>3255.</w:t>
            </w:r>
          </w:p>
        </w:tc>
        <w:tc>
          <w:tcPr>
            <w:tcW w:w="2880" w:type="dxa"/>
          </w:tcPr>
          <w:p w:rsidR="001B651E" w:rsidRDefault="00CC3FC6">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1B651E" w:rsidRDefault="001B651E"/>
        </w:tc>
      </w:tr>
      <w:tr w:rsidR="001B651E">
        <w:tc>
          <w:tcPr>
            <w:tcW w:w="2880" w:type="dxa"/>
          </w:tcPr>
          <w:p w:rsidR="001B651E" w:rsidRDefault="00CC3FC6">
            <w:r>
              <w:t>3256.</w:t>
            </w:r>
          </w:p>
        </w:tc>
        <w:tc>
          <w:tcPr>
            <w:tcW w:w="2880" w:type="dxa"/>
          </w:tcPr>
          <w:p w:rsidR="001B651E" w:rsidRDefault="00CC3FC6">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1B651E" w:rsidRDefault="001B651E"/>
        </w:tc>
      </w:tr>
      <w:tr w:rsidR="001B651E">
        <w:tc>
          <w:tcPr>
            <w:tcW w:w="2880" w:type="dxa"/>
          </w:tcPr>
          <w:p w:rsidR="001B651E" w:rsidRDefault="00CC3FC6">
            <w:r>
              <w:t>3257.</w:t>
            </w:r>
          </w:p>
        </w:tc>
        <w:tc>
          <w:tcPr>
            <w:tcW w:w="2880" w:type="dxa"/>
          </w:tcPr>
          <w:p w:rsidR="001B651E" w:rsidRDefault="00CC3FC6">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1B651E" w:rsidRDefault="001B651E"/>
        </w:tc>
      </w:tr>
      <w:tr w:rsidR="001B651E">
        <w:tc>
          <w:tcPr>
            <w:tcW w:w="2880" w:type="dxa"/>
          </w:tcPr>
          <w:p w:rsidR="001B651E" w:rsidRDefault="00CC3FC6">
            <w:r>
              <w:t>3258.</w:t>
            </w:r>
          </w:p>
        </w:tc>
        <w:tc>
          <w:tcPr>
            <w:tcW w:w="2880" w:type="dxa"/>
          </w:tcPr>
          <w:p w:rsidR="001B651E" w:rsidRDefault="00CC3FC6">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1B651E" w:rsidRDefault="001B651E"/>
        </w:tc>
      </w:tr>
      <w:tr w:rsidR="001B651E">
        <w:tc>
          <w:tcPr>
            <w:tcW w:w="2880" w:type="dxa"/>
          </w:tcPr>
          <w:p w:rsidR="001B651E" w:rsidRDefault="00CC3FC6">
            <w:r>
              <w:t>3259.</w:t>
            </w:r>
          </w:p>
        </w:tc>
        <w:tc>
          <w:tcPr>
            <w:tcW w:w="2880" w:type="dxa"/>
          </w:tcPr>
          <w:p w:rsidR="001B651E" w:rsidRDefault="00CC3FC6">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1B651E" w:rsidRDefault="001B651E"/>
        </w:tc>
      </w:tr>
      <w:tr w:rsidR="001B651E">
        <w:tc>
          <w:tcPr>
            <w:tcW w:w="2880" w:type="dxa"/>
          </w:tcPr>
          <w:p w:rsidR="001B651E" w:rsidRDefault="00CC3FC6">
            <w:r>
              <w:t>3260.</w:t>
            </w:r>
          </w:p>
        </w:tc>
        <w:tc>
          <w:tcPr>
            <w:tcW w:w="2880" w:type="dxa"/>
          </w:tcPr>
          <w:p w:rsidR="001B651E" w:rsidRDefault="00CC3FC6">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1B651E" w:rsidRDefault="001B651E"/>
        </w:tc>
      </w:tr>
      <w:tr w:rsidR="001B651E">
        <w:tc>
          <w:tcPr>
            <w:tcW w:w="2880" w:type="dxa"/>
          </w:tcPr>
          <w:p w:rsidR="001B651E" w:rsidRDefault="00CC3FC6">
            <w:r>
              <w:t>3261.</w:t>
            </w:r>
          </w:p>
        </w:tc>
        <w:tc>
          <w:tcPr>
            <w:tcW w:w="2880" w:type="dxa"/>
          </w:tcPr>
          <w:p w:rsidR="001B651E" w:rsidRDefault="00CC3FC6">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1B651E" w:rsidRDefault="001B651E"/>
        </w:tc>
      </w:tr>
      <w:tr w:rsidR="001B651E">
        <w:tc>
          <w:tcPr>
            <w:tcW w:w="2880" w:type="dxa"/>
          </w:tcPr>
          <w:p w:rsidR="001B651E" w:rsidRDefault="00CC3FC6">
            <w:r>
              <w:t>3262.</w:t>
            </w:r>
          </w:p>
        </w:tc>
        <w:tc>
          <w:tcPr>
            <w:tcW w:w="2880" w:type="dxa"/>
          </w:tcPr>
          <w:p w:rsidR="001B651E" w:rsidRDefault="00CC3FC6">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1B651E" w:rsidRDefault="001B651E"/>
        </w:tc>
      </w:tr>
      <w:tr w:rsidR="001B651E">
        <w:tc>
          <w:tcPr>
            <w:tcW w:w="2880" w:type="dxa"/>
          </w:tcPr>
          <w:p w:rsidR="001B651E" w:rsidRDefault="00CC3FC6">
            <w:r>
              <w:t>3263.</w:t>
            </w:r>
          </w:p>
        </w:tc>
        <w:tc>
          <w:tcPr>
            <w:tcW w:w="2880" w:type="dxa"/>
          </w:tcPr>
          <w:p w:rsidR="001B651E" w:rsidRDefault="00CC3FC6">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1B651E" w:rsidRDefault="001B651E"/>
        </w:tc>
      </w:tr>
      <w:tr w:rsidR="001B651E">
        <w:tc>
          <w:tcPr>
            <w:tcW w:w="2880" w:type="dxa"/>
          </w:tcPr>
          <w:p w:rsidR="001B651E" w:rsidRDefault="00CC3FC6">
            <w:r>
              <w:t>3264.</w:t>
            </w:r>
          </w:p>
        </w:tc>
        <w:tc>
          <w:tcPr>
            <w:tcW w:w="2880" w:type="dxa"/>
          </w:tcPr>
          <w:p w:rsidR="001B651E" w:rsidRDefault="00CC3FC6">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1B651E" w:rsidRDefault="001B651E"/>
        </w:tc>
      </w:tr>
      <w:tr w:rsidR="001B651E">
        <w:tc>
          <w:tcPr>
            <w:tcW w:w="2880" w:type="dxa"/>
          </w:tcPr>
          <w:p w:rsidR="001B651E" w:rsidRDefault="00CC3FC6">
            <w:r>
              <w:t>3265.</w:t>
            </w:r>
          </w:p>
        </w:tc>
        <w:tc>
          <w:tcPr>
            <w:tcW w:w="2880" w:type="dxa"/>
          </w:tcPr>
          <w:p w:rsidR="001B651E" w:rsidRDefault="00CC3FC6">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1B651E" w:rsidRDefault="001B651E"/>
        </w:tc>
      </w:tr>
      <w:tr w:rsidR="001B651E">
        <w:tc>
          <w:tcPr>
            <w:tcW w:w="2880" w:type="dxa"/>
          </w:tcPr>
          <w:p w:rsidR="001B651E" w:rsidRDefault="00CC3FC6">
            <w:r>
              <w:t>3266.</w:t>
            </w:r>
          </w:p>
        </w:tc>
        <w:tc>
          <w:tcPr>
            <w:tcW w:w="2880" w:type="dxa"/>
          </w:tcPr>
          <w:p w:rsidR="001B651E" w:rsidRDefault="00CC3FC6">
            <w:r>
              <w:t>Интернет-сайт http://akhbarsham.info (решение Первореченского районного суда г. Владивостока от 12.08.2015);</w:t>
            </w:r>
          </w:p>
        </w:tc>
        <w:tc>
          <w:tcPr>
            <w:tcW w:w="2880" w:type="dxa"/>
          </w:tcPr>
          <w:p w:rsidR="001B651E" w:rsidRDefault="001B651E"/>
        </w:tc>
      </w:tr>
      <w:tr w:rsidR="001B651E">
        <w:tc>
          <w:tcPr>
            <w:tcW w:w="2880" w:type="dxa"/>
          </w:tcPr>
          <w:p w:rsidR="001B651E" w:rsidRDefault="00CC3FC6">
            <w:r>
              <w:t>3267.</w:t>
            </w:r>
          </w:p>
        </w:tc>
        <w:tc>
          <w:tcPr>
            <w:tcW w:w="2880" w:type="dxa"/>
          </w:tcPr>
          <w:p w:rsidR="001B651E" w:rsidRDefault="00CC3FC6">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1B651E" w:rsidRDefault="001B651E"/>
        </w:tc>
      </w:tr>
      <w:tr w:rsidR="001B651E">
        <w:tc>
          <w:tcPr>
            <w:tcW w:w="2880" w:type="dxa"/>
          </w:tcPr>
          <w:p w:rsidR="001B651E" w:rsidRDefault="00CC3FC6">
            <w:r>
              <w:t>3268.</w:t>
            </w:r>
          </w:p>
        </w:tc>
        <w:tc>
          <w:tcPr>
            <w:tcW w:w="2880" w:type="dxa"/>
          </w:tcPr>
          <w:p w:rsidR="001B651E" w:rsidRDefault="00CC3FC6">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1B651E" w:rsidRDefault="001B651E"/>
        </w:tc>
      </w:tr>
      <w:tr w:rsidR="001B651E">
        <w:tc>
          <w:tcPr>
            <w:tcW w:w="2880" w:type="dxa"/>
          </w:tcPr>
          <w:p w:rsidR="001B651E" w:rsidRDefault="00CC3FC6">
            <w:r>
              <w:t>3269.</w:t>
            </w:r>
          </w:p>
        </w:tc>
        <w:tc>
          <w:tcPr>
            <w:tcW w:w="2880" w:type="dxa"/>
          </w:tcPr>
          <w:p w:rsidR="001B651E" w:rsidRDefault="00CC3FC6">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1B651E" w:rsidRDefault="001B651E"/>
        </w:tc>
      </w:tr>
      <w:tr w:rsidR="001B651E">
        <w:tc>
          <w:tcPr>
            <w:tcW w:w="2880" w:type="dxa"/>
          </w:tcPr>
          <w:p w:rsidR="001B651E" w:rsidRDefault="00CC3FC6">
            <w:r>
              <w:t>3270.</w:t>
            </w:r>
          </w:p>
        </w:tc>
        <w:tc>
          <w:tcPr>
            <w:tcW w:w="2880" w:type="dxa"/>
          </w:tcPr>
          <w:p w:rsidR="001B651E" w:rsidRDefault="00CC3FC6">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1B651E" w:rsidRDefault="001B651E"/>
        </w:tc>
      </w:tr>
      <w:tr w:rsidR="001B651E">
        <w:tc>
          <w:tcPr>
            <w:tcW w:w="2880" w:type="dxa"/>
          </w:tcPr>
          <w:p w:rsidR="001B651E" w:rsidRDefault="00CC3FC6">
            <w:r>
              <w:t>3271.</w:t>
            </w:r>
          </w:p>
        </w:tc>
        <w:tc>
          <w:tcPr>
            <w:tcW w:w="2880" w:type="dxa"/>
          </w:tcPr>
          <w:p w:rsidR="001B651E" w:rsidRDefault="00CC3FC6">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1B651E" w:rsidRDefault="001B651E"/>
        </w:tc>
      </w:tr>
      <w:tr w:rsidR="001B651E">
        <w:tc>
          <w:tcPr>
            <w:tcW w:w="2880" w:type="dxa"/>
          </w:tcPr>
          <w:p w:rsidR="001B651E" w:rsidRDefault="00CC3FC6">
            <w:r>
              <w:t>3272.</w:t>
            </w:r>
          </w:p>
        </w:tc>
        <w:tc>
          <w:tcPr>
            <w:tcW w:w="2880" w:type="dxa"/>
          </w:tcPr>
          <w:p w:rsidR="001B651E" w:rsidRDefault="00CC3FC6">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1B651E" w:rsidRDefault="001B651E"/>
        </w:tc>
      </w:tr>
      <w:tr w:rsidR="001B651E">
        <w:tc>
          <w:tcPr>
            <w:tcW w:w="2880" w:type="dxa"/>
          </w:tcPr>
          <w:p w:rsidR="001B651E" w:rsidRDefault="00CC3FC6">
            <w:r>
              <w:t>3273.</w:t>
            </w:r>
          </w:p>
        </w:tc>
        <w:tc>
          <w:tcPr>
            <w:tcW w:w="2880" w:type="dxa"/>
          </w:tcPr>
          <w:p w:rsidR="001B651E" w:rsidRDefault="00CC3FC6">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1B651E" w:rsidRDefault="001B651E"/>
        </w:tc>
      </w:tr>
      <w:tr w:rsidR="001B651E">
        <w:tc>
          <w:tcPr>
            <w:tcW w:w="2880" w:type="dxa"/>
          </w:tcPr>
          <w:p w:rsidR="001B651E" w:rsidRDefault="00CC3FC6">
            <w:r>
              <w:t>3274.</w:t>
            </w:r>
          </w:p>
        </w:tc>
        <w:tc>
          <w:tcPr>
            <w:tcW w:w="2880" w:type="dxa"/>
          </w:tcPr>
          <w:p w:rsidR="001B651E" w:rsidRDefault="00CC3FC6">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1B651E" w:rsidRDefault="001B651E"/>
        </w:tc>
      </w:tr>
      <w:tr w:rsidR="001B651E">
        <w:tc>
          <w:tcPr>
            <w:tcW w:w="2880" w:type="dxa"/>
          </w:tcPr>
          <w:p w:rsidR="001B651E" w:rsidRDefault="00CC3FC6">
            <w:r>
              <w:t>3275.</w:t>
            </w:r>
          </w:p>
        </w:tc>
        <w:tc>
          <w:tcPr>
            <w:tcW w:w="2880" w:type="dxa"/>
          </w:tcPr>
          <w:p w:rsidR="001B651E" w:rsidRDefault="00CC3FC6">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1B651E" w:rsidRDefault="001B651E"/>
        </w:tc>
      </w:tr>
      <w:tr w:rsidR="001B651E">
        <w:tc>
          <w:tcPr>
            <w:tcW w:w="2880" w:type="dxa"/>
          </w:tcPr>
          <w:p w:rsidR="001B651E" w:rsidRDefault="00CC3FC6">
            <w:r>
              <w:t>3276.</w:t>
            </w:r>
          </w:p>
        </w:tc>
        <w:tc>
          <w:tcPr>
            <w:tcW w:w="2880" w:type="dxa"/>
          </w:tcPr>
          <w:p w:rsidR="001B651E" w:rsidRDefault="00CC3FC6">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1B651E" w:rsidRDefault="001B651E"/>
        </w:tc>
      </w:tr>
      <w:tr w:rsidR="001B651E">
        <w:tc>
          <w:tcPr>
            <w:tcW w:w="2880" w:type="dxa"/>
          </w:tcPr>
          <w:p w:rsidR="001B651E" w:rsidRDefault="00CC3FC6">
            <w:r>
              <w:t>3277.</w:t>
            </w:r>
          </w:p>
        </w:tc>
        <w:tc>
          <w:tcPr>
            <w:tcW w:w="2880" w:type="dxa"/>
          </w:tcPr>
          <w:p w:rsidR="001B651E" w:rsidRDefault="00CC3FC6">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1B651E" w:rsidRDefault="001B651E"/>
        </w:tc>
      </w:tr>
      <w:tr w:rsidR="001B651E">
        <w:tc>
          <w:tcPr>
            <w:tcW w:w="2880" w:type="dxa"/>
          </w:tcPr>
          <w:p w:rsidR="001B651E" w:rsidRDefault="00CC3FC6">
            <w:r>
              <w:t>3278.</w:t>
            </w:r>
          </w:p>
        </w:tc>
        <w:tc>
          <w:tcPr>
            <w:tcW w:w="2880" w:type="dxa"/>
          </w:tcPr>
          <w:p w:rsidR="001B651E" w:rsidRDefault="00CC3FC6">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1B651E" w:rsidRDefault="001B651E"/>
        </w:tc>
      </w:tr>
      <w:tr w:rsidR="001B651E">
        <w:tc>
          <w:tcPr>
            <w:tcW w:w="2880" w:type="dxa"/>
          </w:tcPr>
          <w:p w:rsidR="001B651E" w:rsidRDefault="00CC3FC6">
            <w:r>
              <w:t>3279.</w:t>
            </w:r>
          </w:p>
        </w:tc>
        <w:tc>
          <w:tcPr>
            <w:tcW w:w="2880" w:type="dxa"/>
          </w:tcPr>
          <w:p w:rsidR="001B651E" w:rsidRDefault="00CC3FC6">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1B651E" w:rsidRDefault="001B651E"/>
        </w:tc>
      </w:tr>
      <w:tr w:rsidR="001B651E">
        <w:tc>
          <w:tcPr>
            <w:tcW w:w="2880" w:type="dxa"/>
          </w:tcPr>
          <w:p w:rsidR="001B651E" w:rsidRDefault="00CC3FC6">
            <w:r>
              <w:t>3280.</w:t>
            </w:r>
          </w:p>
        </w:tc>
        <w:tc>
          <w:tcPr>
            <w:tcW w:w="2880" w:type="dxa"/>
          </w:tcPr>
          <w:p w:rsidR="001B651E" w:rsidRDefault="00CC3FC6">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1B651E" w:rsidRDefault="001B651E"/>
        </w:tc>
      </w:tr>
      <w:tr w:rsidR="001B651E">
        <w:tc>
          <w:tcPr>
            <w:tcW w:w="2880" w:type="dxa"/>
          </w:tcPr>
          <w:p w:rsidR="001B651E" w:rsidRDefault="00CC3FC6">
            <w:r>
              <w:t>3281.</w:t>
            </w:r>
          </w:p>
        </w:tc>
        <w:tc>
          <w:tcPr>
            <w:tcW w:w="2880" w:type="dxa"/>
          </w:tcPr>
          <w:p w:rsidR="001B651E" w:rsidRDefault="00CC3FC6">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1B651E" w:rsidRDefault="001B651E"/>
        </w:tc>
      </w:tr>
      <w:tr w:rsidR="001B651E">
        <w:tc>
          <w:tcPr>
            <w:tcW w:w="2880" w:type="dxa"/>
          </w:tcPr>
          <w:p w:rsidR="001B651E" w:rsidRDefault="00CC3FC6">
            <w:r>
              <w:t>3282.</w:t>
            </w:r>
          </w:p>
        </w:tc>
        <w:tc>
          <w:tcPr>
            <w:tcW w:w="2880" w:type="dxa"/>
          </w:tcPr>
          <w:p w:rsidR="001B651E" w:rsidRDefault="00CC3FC6">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1B651E" w:rsidRDefault="001B651E"/>
        </w:tc>
      </w:tr>
      <w:tr w:rsidR="001B651E">
        <w:tc>
          <w:tcPr>
            <w:tcW w:w="2880" w:type="dxa"/>
          </w:tcPr>
          <w:p w:rsidR="001B651E" w:rsidRDefault="00CC3FC6">
            <w:r>
              <w:t>3283.</w:t>
            </w:r>
          </w:p>
        </w:tc>
        <w:tc>
          <w:tcPr>
            <w:tcW w:w="2880" w:type="dxa"/>
          </w:tcPr>
          <w:p w:rsidR="001B651E" w:rsidRDefault="00CC3FC6">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1B651E" w:rsidRDefault="001B651E"/>
        </w:tc>
      </w:tr>
      <w:tr w:rsidR="001B651E">
        <w:tc>
          <w:tcPr>
            <w:tcW w:w="2880" w:type="dxa"/>
          </w:tcPr>
          <w:p w:rsidR="001B651E" w:rsidRDefault="00CC3FC6">
            <w:r>
              <w:t>3284.</w:t>
            </w:r>
          </w:p>
        </w:tc>
        <w:tc>
          <w:tcPr>
            <w:tcW w:w="2880" w:type="dxa"/>
          </w:tcPr>
          <w:p w:rsidR="001B651E" w:rsidRDefault="00CC3FC6">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1B651E" w:rsidRDefault="001B651E"/>
        </w:tc>
      </w:tr>
      <w:tr w:rsidR="001B651E">
        <w:tc>
          <w:tcPr>
            <w:tcW w:w="2880" w:type="dxa"/>
          </w:tcPr>
          <w:p w:rsidR="001B651E" w:rsidRDefault="00CC3FC6">
            <w:r>
              <w:t>3285.</w:t>
            </w:r>
          </w:p>
        </w:tc>
        <w:tc>
          <w:tcPr>
            <w:tcW w:w="2880" w:type="dxa"/>
          </w:tcPr>
          <w:p w:rsidR="001B651E" w:rsidRDefault="00CC3FC6">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1B651E" w:rsidRDefault="001B651E"/>
        </w:tc>
      </w:tr>
      <w:tr w:rsidR="001B651E">
        <w:tc>
          <w:tcPr>
            <w:tcW w:w="2880" w:type="dxa"/>
          </w:tcPr>
          <w:p w:rsidR="001B651E" w:rsidRDefault="00CC3FC6">
            <w:r>
              <w:t>3286.</w:t>
            </w:r>
          </w:p>
        </w:tc>
        <w:tc>
          <w:tcPr>
            <w:tcW w:w="2880" w:type="dxa"/>
          </w:tcPr>
          <w:p w:rsidR="001B651E" w:rsidRDefault="00CC3FC6">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1B651E" w:rsidRDefault="001B651E"/>
        </w:tc>
      </w:tr>
      <w:tr w:rsidR="001B651E">
        <w:tc>
          <w:tcPr>
            <w:tcW w:w="2880" w:type="dxa"/>
          </w:tcPr>
          <w:p w:rsidR="001B651E" w:rsidRDefault="00CC3FC6">
            <w:r>
              <w:t>3287.</w:t>
            </w:r>
          </w:p>
        </w:tc>
        <w:tc>
          <w:tcPr>
            <w:tcW w:w="2880" w:type="dxa"/>
          </w:tcPr>
          <w:p w:rsidR="001B651E" w:rsidRDefault="00CC3FC6">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1B651E" w:rsidRDefault="001B651E"/>
        </w:tc>
      </w:tr>
      <w:tr w:rsidR="001B651E">
        <w:tc>
          <w:tcPr>
            <w:tcW w:w="2880" w:type="dxa"/>
          </w:tcPr>
          <w:p w:rsidR="001B651E" w:rsidRDefault="00CC3FC6">
            <w:r>
              <w:t>3288.</w:t>
            </w:r>
          </w:p>
        </w:tc>
        <w:tc>
          <w:tcPr>
            <w:tcW w:w="2880" w:type="dxa"/>
          </w:tcPr>
          <w:p w:rsidR="001B651E" w:rsidRDefault="00CC3FC6">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1B651E" w:rsidRDefault="001B651E"/>
        </w:tc>
      </w:tr>
      <w:tr w:rsidR="001B651E">
        <w:tc>
          <w:tcPr>
            <w:tcW w:w="2880" w:type="dxa"/>
          </w:tcPr>
          <w:p w:rsidR="001B651E" w:rsidRDefault="00CC3FC6">
            <w:r>
              <w:t>3289.</w:t>
            </w:r>
          </w:p>
        </w:tc>
        <w:tc>
          <w:tcPr>
            <w:tcW w:w="2880" w:type="dxa"/>
          </w:tcPr>
          <w:p w:rsidR="001B651E" w:rsidRDefault="00CC3FC6">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1B651E" w:rsidRDefault="001B651E"/>
        </w:tc>
      </w:tr>
      <w:tr w:rsidR="001B651E">
        <w:tc>
          <w:tcPr>
            <w:tcW w:w="2880" w:type="dxa"/>
          </w:tcPr>
          <w:p w:rsidR="001B651E" w:rsidRDefault="00CC3FC6">
            <w:r>
              <w:t>3290.</w:t>
            </w:r>
          </w:p>
        </w:tc>
        <w:tc>
          <w:tcPr>
            <w:tcW w:w="2880" w:type="dxa"/>
          </w:tcPr>
          <w:p w:rsidR="001B651E" w:rsidRDefault="00CC3FC6">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1B651E" w:rsidRDefault="001B651E"/>
        </w:tc>
      </w:tr>
      <w:tr w:rsidR="001B651E">
        <w:tc>
          <w:tcPr>
            <w:tcW w:w="2880" w:type="dxa"/>
          </w:tcPr>
          <w:p w:rsidR="001B651E" w:rsidRDefault="00CC3FC6">
            <w:r>
              <w:t>3291.</w:t>
            </w:r>
          </w:p>
        </w:tc>
        <w:tc>
          <w:tcPr>
            <w:tcW w:w="2880" w:type="dxa"/>
          </w:tcPr>
          <w:p w:rsidR="001B651E" w:rsidRDefault="00CC3FC6">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1B651E" w:rsidRDefault="001B651E"/>
        </w:tc>
      </w:tr>
      <w:tr w:rsidR="001B651E">
        <w:tc>
          <w:tcPr>
            <w:tcW w:w="2880" w:type="dxa"/>
          </w:tcPr>
          <w:p w:rsidR="001B651E" w:rsidRDefault="00CC3FC6">
            <w:r>
              <w:t>3292.</w:t>
            </w:r>
          </w:p>
        </w:tc>
        <w:tc>
          <w:tcPr>
            <w:tcW w:w="2880" w:type="dxa"/>
          </w:tcPr>
          <w:p w:rsidR="001B651E" w:rsidRDefault="00CC3FC6">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1B651E" w:rsidRDefault="001B651E"/>
        </w:tc>
      </w:tr>
      <w:tr w:rsidR="001B651E">
        <w:tc>
          <w:tcPr>
            <w:tcW w:w="2880" w:type="dxa"/>
          </w:tcPr>
          <w:p w:rsidR="001B651E" w:rsidRDefault="00CC3FC6">
            <w:r>
              <w:t>3293.</w:t>
            </w:r>
          </w:p>
        </w:tc>
        <w:tc>
          <w:tcPr>
            <w:tcW w:w="2880" w:type="dxa"/>
          </w:tcPr>
          <w:p w:rsidR="001B651E" w:rsidRDefault="00CC3FC6">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1B651E" w:rsidRDefault="001B651E"/>
        </w:tc>
      </w:tr>
      <w:tr w:rsidR="001B651E">
        <w:tc>
          <w:tcPr>
            <w:tcW w:w="2880" w:type="dxa"/>
          </w:tcPr>
          <w:p w:rsidR="001B651E" w:rsidRDefault="00CC3FC6">
            <w:r>
              <w:t>3294.</w:t>
            </w:r>
          </w:p>
        </w:tc>
        <w:tc>
          <w:tcPr>
            <w:tcW w:w="2880" w:type="dxa"/>
          </w:tcPr>
          <w:p w:rsidR="001B651E" w:rsidRDefault="00CC3FC6">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1B651E" w:rsidRDefault="001B651E"/>
        </w:tc>
      </w:tr>
      <w:tr w:rsidR="001B651E">
        <w:tc>
          <w:tcPr>
            <w:tcW w:w="2880" w:type="dxa"/>
          </w:tcPr>
          <w:p w:rsidR="001B651E" w:rsidRDefault="00CC3FC6">
            <w:r>
              <w:t>3295.</w:t>
            </w:r>
          </w:p>
        </w:tc>
        <w:tc>
          <w:tcPr>
            <w:tcW w:w="2880" w:type="dxa"/>
          </w:tcPr>
          <w:p w:rsidR="001B651E" w:rsidRDefault="00CC3FC6">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1B651E" w:rsidRDefault="001B651E"/>
        </w:tc>
      </w:tr>
      <w:tr w:rsidR="001B651E">
        <w:tc>
          <w:tcPr>
            <w:tcW w:w="2880" w:type="dxa"/>
          </w:tcPr>
          <w:p w:rsidR="001B651E" w:rsidRDefault="00CC3FC6">
            <w:r>
              <w:t>3296.</w:t>
            </w:r>
          </w:p>
        </w:tc>
        <w:tc>
          <w:tcPr>
            <w:tcW w:w="2880" w:type="dxa"/>
          </w:tcPr>
          <w:p w:rsidR="001B651E" w:rsidRDefault="00CC3FC6">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1B651E" w:rsidRDefault="001B651E"/>
        </w:tc>
      </w:tr>
      <w:tr w:rsidR="001B651E">
        <w:tc>
          <w:tcPr>
            <w:tcW w:w="2880" w:type="dxa"/>
          </w:tcPr>
          <w:p w:rsidR="001B651E" w:rsidRDefault="00CC3FC6">
            <w:r>
              <w:t>3297.</w:t>
            </w:r>
          </w:p>
        </w:tc>
        <w:tc>
          <w:tcPr>
            <w:tcW w:w="2880" w:type="dxa"/>
          </w:tcPr>
          <w:p w:rsidR="001B651E" w:rsidRDefault="00CC3FC6">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1B651E" w:rsidRDefault="001B651E"/>
        </w:tc>
      </w:tr>
      <w:tr w:rsidR="001B651E">
        <w:tc>
          <w:tcPr>
            <w:tcW w:w="2880" w:type="dxa"/>
          </w:tcPr>
          <w:p w:rsidR="001B651E" w:rsidRDefault="00CC3FC6">
            <w:r>
              <w:t>3298.</w:t>
            </w:r>
          </w:p>
        </w:tc>
        <w:tc>
          <w:tcPr>
            <w:tcW w:w="2880" w:type="dxa"/>
          </w:tcPr>
          <w:p w:rsidR="001B651E" w:rsidRDefault="00CC3FC6">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1B651E" w:rsidRDefault="001B651E"/>
        </w:tc>
      </w:tr>
      <w:tr w:rsidR="001B651E">
        <w:tc>
          <w:tcPr>
            <w:tcW w:w="2880" w:type="dxa"/>
          </w:tcPr>
          <w:p w:rsidR="001B651E" w:rsidRDefault="00CC3FC6">
            <w:r>
              <w:t>3299.</w:t>
            </w:r>
          </w:p>
        </w:tc>
        <w:tc>
          <w:tcPr>
            <w:tcW w:w="2880" w:type="dxa"/>
          </w:tcPr>
          <w:p w:rsidR="001B651E" w:rsidRDefault="00CC3FC6">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1B651E" w:rsidRDefault="001B651E"/>
        </w:tc>
      </w:tr>
      <w:tr w:rsidR="001B651E">
        <w:tc>
          <w:tcPr>
            <w:tcW w:w="2880" w:type="dxa"/>
          </w:tcPr>
          <w:p w:rsidR="001B651E" w:rsidRDefault="00CC3FC6">
            <w:r>
              <w:t>3300.</w:t>
            </w:r>
          </w:p>
        </w:tc>
        <w:tc>
          <w:tcPr>
            <w:tcW w:w="2880" w:type="dxa"/>
          </w:tcPr>
          <w:p w:rsidR="001B651E" w:rsidRDefault="00CC3FC6">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1B651E" w:rsidRDefault="001B651E"/>
        </w:tc>
      </w:tr>
      <w:tr w:rsidR="001B651E">
        <w:tc>
          <w:tcPr>
            <w:tcW w:w="2880" w:type="dxa"/>
          </w:tcPr>
          <w:p w:rsidR="001B651E" w:rsidRDefault="00CC3FC6">
            <w:r>
              <w:t>3301.</w:t>
            </w:r>
          </w:p>
        </w:tc>
        <w:tc>
          <w:tcPr>
            <w:tcW w:w="2880" w:type="dxa"/>
          </w:tcPr>
          <w:p w:rsidR="001B651E" w:rsidRDefault="00CC3FC6">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1B651E" w:rsidRDefault="001B651E"/>
        </w:tc>
      </w:tr>
      <w:tr w:rsidR="001B651E">
        <w:tc>
          <w:tcPr>
            <w:tcW w:w="2880" w:type="dxa"/>
          </w:tcPr>
          <w:p w:rsidR="001B651E" w:rsidRDefault="00CC3FC6">
            <w:r>
              <w:t>3302.</w:t>
            </w:r>
          </w:p>
        </w:tc>
        <w:tc>
          <w:tcPr>
            <w:tcW w:w="2880" w:type="dxa"/>
          </w:tcPr>
          <w:p w:rsidR="001B651E" w:rsidRDefault="00CC3FC6">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1B651E" w:rsidRDefault="001B651E"/>
        </w:tc>
      </w:tr>
      <w:tr w:rsidR="001B651E">
        <w:tc>
          <w:tcPr>
            <w:tcW w:w="2880" w:type="dxa"/>
          </w:tcPr>
          <w:p w:rsidR="001B651E" w:rsidRDefault="00CC3FC6">
            <w:r>
              <w:t>3303.</w:t>
            </w:r>
          </w:p>
        </w:tc>
        <w:tc>
          <w:tcPr>
            <w:tcW w:w="2880" w:type="dxa"/>
          </w:tcPr>
          <w:p w:rsidR="001B651E" w:rsidRDefault="00CC3FC6">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1B651E" w:rsidRDefault="001B651E"/>
        </w:tc>
      </w:tr>
      <w:tr w:rsidR="001B651E">
        <w:tc>
          <w:tcPr>
            <w:tcW w:w="2880" w:type="dxa"/>
          </w:tcPr>
          <w:p w:rsidR="001B651E" w:rsidRDefault="00CC3FC6">
            <w:r>
              <w:t>3304.</w:t>
            </w:r>
          </w:p>
        </w:tc>
        <w:tc>
          <w:tcPr>
            <w:tcW w:w="2880" w:type="dxa"/>
          </w:tcPr>
          <w:p w:rsidR="001B651E" w:rsidRDefault="00CC3FC6">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1B651E" w:rsidRDefault="001B651E"/>
        </w:tc>
      </w:tr>
      <w:tr w:rsidR="001B651E">
        <w:tc>
          <w:tcPr>
            <w:tcW w:w="2880" w:type="dxa"/>
          </w:tcPr>
          <w:p w:rsidR="001B651E" w:rsidRDefault="00CC3FC6">
            <w:r>
              <w:t>3305.</w:t>
            </w:r>
          </w:p>
        </w:tc>
        <w:tc>
          <w:tcPr>
            <w:tcW w:w="2880" w:type="dxa"/>
          </w:tcPr>
          <w:p w:rsidR="001B651E" w:rsidRDefault="00CC3FC6">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1B651E" w:rsidRDefault="001B651E"/>
        </w:tc>
      </w:tr>
      <w:tr w:rsidR="001B651E">
        <w:tc>
          <w:tcPr>
            <w:tcW w:w="2880" w:type="dxa"/>
          </w:tcPr>
          <w:p w:rsidR="001B651E" w:rsidRDefault="00CC3FC6">
            <w:r>
              <w:t>3306.</w:t>
            </w:r>
          </w:p>
        </w:tc>
        <w:tc>
          <w:tcPr>
            <w:tcW w:w="2880" w:type="dxa"/>
          </w:tcPr>
          <w:p w:rsidR="001B651E" w:rsidRDefault="00CC3FC6">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1B651E" w:rsidRDefault="001B651E"/>
        </w:tc>
      </w:tr>
      <w:tr w:rsidR="001B651E">
        <w:tc>
          <w:tcPr>
            <w:tcW w:w="2880" w:type="dxa"/>
          </w:tcPr>
          <w:p w:rsidR="001B651E" w:rsidRDefault="00CC3FC6">
            <w:r>
              <w:t>3307.</w:t>
            </w:r>
          </w:p>
        </w:tc>
        <w:tc>
          <w:tcPr>
            <w:tcW w:w="2880" w:type="dxa"/>
          </w:tcPr>
          <w:p w:rsidR="001B651E" w:rsidRDefault="00CC3FC6">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1B651E" w:rsidRDefault="001B651E"/>
        </w:tc>
      </w:tr>
      <w:tr w:rsidR="001B651E">
        <w:tc>
          <w:tcPr>
            <w:tcW w:w="2880" w:type="dxa"/>
          </w:tcPr>
          <w:p w:rsidR="001B651E" w:rsidRDefault="00CC3FC6">
            <w:r>
              <w:t>3308.</w:t>
            </w:r>
          </w:p>
        </w:tc>
        <w:tc>
          <w:tcPr>
            <w:tcW w:w="2880" w:type="dxa"/>
          </w:tcPr>
          <w:p w:rsidR="001B651E" w:rsidRDefault="00CC3FC6">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1B651E" w:rsidRDefault="001B651E"/>
        </w:tc>
      </w:tr>
      <w:tr w:rsidR="001B651E">
        <w:tc>
          <w:tcPr>
            <w:tcW w:w="2880" w:type="dxa"/>
          </w:tcPr>
          <w:p w:rsidR="001B651E" w:rsidRDefault="00CC3FC6">
            <w:r>
              <w:t>3309.</w:t>
            </w:r>
          </w:p>
        </w:tc>
        <w:tc>
          <w:tcPr>
            <w:tcW w:w="2880" w:type="dxa"/>
          </w:tcPr>
          <w:p w:rsidR="001B651E" w:rsidRDefault="00CC3FC6">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1B651E" w:rsidRDefault="001B651E"/>
        </w:tc>
      </w:tr>
      <w:tr w:rsidR="001B651E">
        <w:tc>
          <w:tcPr>
            <w:tcW w:w="2880" w:type="dxa"/>
          </w:tcPr>
          <w:p w:rsidR="001B651E" w:rsidRDefault="00CC3FC6">
            <w:r>
              <w:t>3310.</w:t>
            </w:r>
          </w:p>
        </w:tc>
        <w:tc>
          <w:tcPr>
            <w:tcW w:w="2880" w:type="dxa"/>
          </w:tcPr>
          <w:p w:rsidR="001B651E" w:rsidRDefault="00CC3FC6">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1B651E" w:rsidRDefault="001B651E"/>
        </w:tc>
      </w:tr>
      <w:tr w:rsidR="001B651E">
        <w:tc>
          <w:tcPr>
            <w:tcW w:w="2880" w:type="dxa"/>
          </w:tcPr>
          <w:p w:rsidR="001B651E" w:rsidRDefault="00CC3FC6">
            <w:r>
              <w:t>3311.</w:t>
            </w:r>
          </w:p>
        </w:tc>
        <w:tc>
          <w:tcPr>
            <w:tcW w:w="2880" w:type="dxa"/>
          </w:tcPr>
          <w:p w:rsidR="001B651E" w:rsidRDefault="00CC3FC6">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1B651E" w:rsidRDefault="001B651E"/>
        </w:tc>
      </w:tr>
      <w:tr w:rsidR="001B651E">
        <w:tc>
          <w:tcPr>
            <w:tcW w:w="2880" w:type="dxa"/>
          </w:tcPr>
          <w:p w:rsidR="001B651E" w:rsidRDefault="00CC3FC6">
            <w:r>
              <w:t>3312.</w:t>
            </w:r>
          </w:p>
        </w:tc>
        <w:tc>
          <w:tcPr>
            <w:tcW w:w="2880" w:type="dxa"/>
          </w:tcPr>
          <w:p w:rsidR="001B651E" w:rsidRDefault="00CC3FC6">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1B651E" w:rsidRDefault="001B651E"/>
        </w:tc>
      </w:tr>
      <w:tr w:rsidR="001B651E">
        <w:tc>
          <w:tcPr>
            <w:tcW w:w="2880" w:type="dxa"/>
          </w:tcPr>
          <w:p w:rsidR="001B651E" w:rsidRDefault="00CC3FC6">
            <w:r>
              <w:t>3313.</w:t>
            </w:r>
          </w:p>
        </w:tc>
        <w:tc>
          <w:tcPr>
            <w:tcW w:w="2880" w:type="dxa"/>
          </w:tcPr>
          <w:p w:rsidR="001B651E" w:rsidRDefault="00CC3FC6">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1B651E" w:rsidRDefault="001B651E"/>
        </w:tc>
      </w:tr>
      <w:tr w:rsidR="001B651E">
        <w:tc>
          <w:tcPr>
            <w:tcW w:w="2880" w:type="dxa"/>
          </w:tcPr>
          <w:p w:rsidR="001B651E" w:rsidRDefault="00CC3FC6">
            <w:r>
              <w:t>3314.</w:t>
            </w:r>
          </w:p>
        </w:tc>
        <w:tc>
          <w:tcPr>
            <w:tcW w:w="2880" w:type="dxa"/>
          </w:tcPr>
          <w:p w:rsidR="001B651E" w:rsidRDefault="00CC3FC6">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1B651E" w:rsidRDefault="001B651E"/>
        </w:tc>
      </w:tr>
      <w:tr w:rsidR="001B651E">
        <w:tc>
          <w:tcPr>
            <w:tcW w:w="2880" w:type="dxa"/>
          </w:tcPr>
          <w:p w:rsidR="001B651E" w:rsidRDefault="00CC3FC6">
            <w:r>
              <w:t>3315.</w:t>
            </w:r>
          </w:p>
        </w:tc>
        <w:tc>
          <w:tcPr>
            <w:tcW w:w="2880" w:type="dxa"/>
          </w:tcPr>
          <w:p w:rsidR="001B651E" w:rsidRDefault="00CC3FC6">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1B651E" w:rsidRDefault="001B651E"/>
        </w:tc>
      </w:tr>
      <w:tr w:rsidR="001B651E">
        <w:tc>
          <w:tcPr>
            <w:tcW w:w="2880" w:type="dxa"/>
          </w:tcPr>
          <w:p w:rsidR="001B651E" w:rsidRDefault="00CC3FC6">
            <w:r>
              <w:t>3316.</w:t>
            </w:r>
          </w:p>
        </w:tc>
        <w:tc>
          <w:tcPr>
            <w:tcW w:w="2880" w:type="dxa"/>
          </w:tcPr>
          <w:p w:rsidR="001B651E" w:rsidRDefault="00CC3FC6">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1B651E" w:rsidRDefault="001B651E"/>
        </w:tc>
      </w:tr>
      <w:tr w:rsidR="001B651E">
        <w:tc>
          <w:tcPr>
            <w:tcW w:w="2880" w:type="dxa"/>
          </w:tcPr>
          <w:p w:rsidR="001B651E" w:rsidRDefault="00CC3FC6">
            <w:r>
              <w:t>3317.</w:t>
            </w:r>
          </w:p>
        </w:tc>
        <w:tc>
          <w:tcPr>
            <w:tcW w:w="2880" w:type="dxa"/>
          </w:tcPr>
          <w:p w:rsidR="001B651E" w:rsidRDefault="00CC3FC6">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1B651E" w:rsidRDefault="001B651E"/>
        </w:tc>
      </w:tr>
      <w:tr w:rsidR="001B651E">
        <w:tc>
          <w:tcPr>
            <w:tcW w:w="2880" w:type="dxa"/>
          </w:tcPr>
          <w:p w:rsidR="001B651E" w:rsidRDefault="00CC3FC6">
            <w:r>
              <w:t>3318.</w:t>
            </w:r>
          </w:p>
        </w:tc>
        <w:tc>
          <w:tcPr>
            <w:tcW w:w="2880" w:type="dxa"/>
          </w:tcPr>
          <w:p w:rsidR="001B651E" w:rsidRDefault="00CC3FC6">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1B651E" w:rsidRDefault="001B651E"/>
        </w:tc>
      </w:tr>
      <w:tr w:rsidR="001B651E">
        <w:tc>
          <w:tcPr>
            <w:tcW w:w="2880" w:type="dxa"/>
          </w:tcPr>
          <w:p w:rsidR="001B651E" w:rsidRDefault="00CC3FC6">
            <w:r>
              <w:t>3319.</w:t>
            </w:r>
          </w:p>
        </w:tc>
        <w:tc>
          <w:tcPr>
            <w:tcW w:w="2880" w:type="dxa"/>
          </w:tcPr>
          <w:p w:rsidR="001B651E" w:rsidRDefault="00CC3FC6">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1B651E" w:rsidRDefault="001B651E"/>
        </w:tc>
      </w:tr>
      <w:tr w:rsidR="001B651E">
        <w:tc>
          <w:tcPr>
            <w:tcW w:w="2880" w:type="dxa"/>
          </w:tcPr>
          <w:p w:rsidR="001B651E" w:rsidRDefault="00CC3FC6">
            <w:r>
              <w:t>3320.</w:t>
            </w:r>
          </w:p>
        </w:tc>
        <w:tc>
          <w:tcPr>
            <w:tcW w:w="2880" w:type="dxa"/>
          </w:tcPr>
          <w:p w:rsidR="001B651E" w:rsidRDefault="00CC3FC6">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1B651E" w:rsidRDefault="001B651E"/>
        </w:tc>
      </w:tr>
      <w:tr w:rsidR="001B651E">
        <w:tc>
          <w:tcPr>
            <w:tcW w:w="2880" w:type="dxa"/>
          </w:tcPr>
          <w:p w:rsidR="001B651E" w:rsidRDefault="00CC3FC6">
            <w:r>
              <w:t>3321.</w:t>
            </w:r>
          </w:p>
        </w:tc>
        <w:tc>
          <w:tcPr>
            <w:tcW w:w="2880" w:type="dxa"/>
          </w:tcPr>
          <w:p w:rsidR="001B651E" w:rsidRDefault="00CC3FC6">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1B651E" w:rsidRDefault="001B651E"/>
        </w:tc>
      </w:tr>
      <w:tr w:rsidR="001B651E">
        <w:tc>
          <w:tcPr>
            <w:tcW w:w="2880" w:type="dxa"/>
          </w:tcPr>
          <w:p w:rsidR="001B651E" w:rsidRDefault="00CC3FC6">
            <w:r>
              <w:t>3322.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3323.</w:t>
            </w:r>
          </w:p>
        </w:tc>
        <w:tc>
          <w:tcPr>
            <w:tcW w:w="2880" w:type="dxa"/>
          </w:tcPr>
          <w:p w:rsidR="001B651E" w:rsidRDefault="00CC3FC6">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1B651E" w:rsidRDefault="001B651E"/>
        </w:tc>
      </w:tr>
      <w:tr w:rsidR="001B651E">
        <w:tc>
          <w:tcPr>
            <w:tcW w:w="2880" w:type="dxa"/>
          </w:tcPr>
          <w:p w:rsidR="001B651E" w:rsidRDefault="00CC3FC6">
            <w:r>
              <w:t>3324.</w:t>
            </w:r>
          </w:p>
        </w:tc>
        <w:tc>
          <w:tcPr>
            <w:tcW w:w="2880" w:type="dxa"/>
          </w:tcPr>
          <w:p w:rsidR="001B651E" w:rsidRDefault="00CC3FC6">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1B651E" w:rsidRDefault="001B651E"/>
        </w:tc>
      </w:tr>
      <w:tr w:rsidR="001B651E">
        <w:tc>
          <w:tcPr>
            <w:tcW w:w="2880" w:type="dxa"/>
          </w:tcPr>
          <w:p w:rsidR="001B651E" w:rsidRDefault="00CC3FC6">
            <w:r>
              <w:t>3325.</w:t>
            </w:r>
          </w:p>
        </w:tc>
        <w:tc>
          <w:tcPr>
            <w:tcW w:w="2880" w:type="dxa"/>
          </w:tcPr>
          <w:p w:rsidR="001B651E" w:rsidRDefault="00CC3FC6">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1B651E" w:rsidRDefault="001B651E"/>
        </w:tc>
      </w:tr>
      <w:tr w:rsidR="001B651E">
        <w:tc>
          <w:tcPr>
            <w:tcW w:w="2880" w:type="dxa"/>
          </w:tcPr>
          <w:p w:rsidR="001B651E" w:rsidRDefault="00CC3FC6">
            <w:r>
              <w:t>3326.</w:t>
            </w:r>
          </w:p>
        </w:tc>
        <w:tc>
          <w:tcPr>
            <w:tcW w:w="2880" w:type="dxa"/>
          </w:tcPr>
          <w:p w:rsidR="001B651E" w:rsidRDefault="00CC3FC6">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1B651E" w:rsidRDefault="001B651E"/>
        </w:tc>
      </w:tr>
      <w:tr w:rsidR="001B651E">
        <w:tc>
          <w:tcPr>
            <w:tcW w:w="2880" w:type="dxa"/>
          </w:tcPr>
          <w:p w:rsidR="001B651E" w:rsidRDefault="00CC3FC6">
            <w:r>
              <w:t>3327.</w:t>
            </w:r>
          </w:p>
        </w:tc>
        <w:tc>
          <w:tcPr>
            <w:tcW w:w="2880" w:type="dxa"/>
          </w:tcPr>
          <w:p w:rsidR="001B651E" w:rsidRDefault="00CC3FC6">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1B651E" w:rsidRDefault="001B651E"/>
        </w:tc>
      </w:tr>
      <w:tr w:rsidR="001B651E">
        <w:tc>
          <w:tcPr>
            <w:tcW w:w="2880" w:type="dxa"/>
          </w:tcPr>
          <w:p w:rsidR="001B651E" w:rsidRDefault="00CC3FC6">
            <w:r>
              <w:t>3328.</w:t>
            </w:r>
          </w:p>
        </w:tc>
        <w:tc>
          <w:tcPr>
            <w:tcW w:w="2880" w:type="dxa"/>
          </w:tcPr>
          <w:p w:rsidR="001B651E" w:rsidRDefault="00CC3FC6">
            <w:r>
              <w:t>Книга Б.С.Миронова «Русское восстание».-М.:Алгоритм, 2011, 464 с. (решение Головинского районного суда города Москвы от 08.04.2015);</w:t>
            </w:r>
          </w:p>
        </w:tc>
        <w:tc>
          <w:tcPr>
            <w:tcW w:w="2880" w:type="dxa"/>
          </w:tcPr>
          <w:p w:rsidR="001B651E" w:rsidRDefault="001B651E"/>
        </w:tc>
      </w:tr>
      <w:tr w:rsidR="001B651E">
        <w:tc>
          <w:tcPr>
            <w:tcW w:w="2880" w:type="dxa"/>
          </w:tcPr>
          <w:p w:rsidR="001B651E" w:rsidRDefault="00CC3FC6">
            <w:r>
              <w:t>3329.</w:t>
            </w:r>
          </w:p>
        </w:tc>
        <w:tc>
          <w:tcPr>
            <w:tcW w:w="2880" w:type="dxa"/>
          </w:tcPr>
          <w:p w:rsidR="001B651E" w:rsidRDefault="00CC3FC6">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1B651E" w:rsidRDefault="001B651E"/>
        </w:tc>
      </w:tr>
      <w:tr w:rsidR="001B651E">
        <w:tc>
          <w:tcPr>
            <w:tcW w:w="2880" w:type="dxa"/>
          </w:tcPr>
          <w:p w:rsidR="001B651E" w:rsidRDefault="00CC3FC6">
            <w:r>
              <w:t>3330.</w:t>
            </w:r>
          </w:p>
        </w:tc>
        <w:tc>
          <w:tcPr>
            <w:tcW w:w="2880" w:type="dxa"/>
          </w:tcPr>
          <w:p w:rsidR="001B651E" w:rsidRDefault="00CC3FC6">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1B651E" w:rsidRDefault="001B651E"/>
        </w:tc>
      </w:tr>
      <w:tr w:rsidR="001B651E">
        <w:tc>
          <w:tcPr>
            <w:tcW w:w="2880" w:type="dxa"/>
          </w:tcPr>
          <w:p w:rsidR="001B651E" w:rsidRDefault="00CC3FC6">
            <w:r>
              <w:t>3331.</w:t>
            </w:r>
          </w:p>
        </w:tc>
        <w:tc>
          <w:tcPr>
            <w:tcW w:w="2880" w:type="dxa"/>
          </w:tcPr>
          <w:p w:rsidR="001B651E" w:rsidRDefault="00CC3FC6">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1B651E" w:rsidRDefault="001B651E"/>
        </w:tc>
      </w:tr>
      <w:tr w:rsidR="001B651E">
        <w:tc>
          <w:tcPr>
            <w:tcW w:w="2880" w:type="dxa"/>
          </w:tcPr>
          <w:p w:rsidR="001B651E" w:rsidRDefault="00CC3FC6">
            <w:r>
              <w:t>3332.</w:t>
            </w:r>
          </w:p>
        </w:tc>
        <w:tc>
          <w:tcPr>
            <w:tcW w:w="2880" w:type="dxa"/>
          </w:tcPr>
          <w:p w:rsidR="001B651E" w:rsidRDefault="00CC3FC6">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1B651E" w:rsidRDefault="001B651E"/>
        </w:tc>
      </w:tr>
      <w:tr w:rsidR="001B651E">
        <w:tc>
          <w:tcPr>
            <w:tcW w:w="2880" w:type="dxa"/>
          </w:tcPr>
          <w:p w:rsidR="001B651E" w:rsidRDefault="00CC3FC6">
            <w:r>
              <w:t>3333.</w:t>
            </w:r>
          </w:p>
        </w:tc>
        <w:tc>
          <w:tcPr>
            <w:tcW w:w="2880" w:type="dxa"/>
          </w:tcPr>
          <w:p w:rsidR="001B651E" w:rsidRDefault="00CC3FC6">
            <w:r>
              <w:t>Книга «Ведай! Что и почему от нас скрывают …» 416 с. (решение Головинского районного суда города Москвы от 25.03.2015);</w:t>
            </w:r>
          </w:p>
        </w:tc>
        <w:tc>
          <w:tcPr>
            <w:tcW w:w="2880" w:type="dxa"/>
          </w:tcPr>
          <w:p w:rsidR="001B651E" w:rsidRDefault="001B651E"/>
        </w:tc>
      </w:tr>
      <w:tr w:rsidR="001B651E">
        <w:tc>
          <w:tcPr>
            <w:tcW w:w="2880" w:type="dxa"/>
          </w:tcPr>
          <w:p w:rsidR="001B651E" w:rsidRDefault="00CC3FC6">
            <w:r>
              <w:t>3334.</w:t>
            </w:r>
          </w:p>
        </w:tc>
        <w:tc>
          <w:tcPr>
            <w:tcW w:w="2880" w:type="dxa"/>
          </w:tcPr>
          <w:p w:rsidR="001B651E" w:rsidRDefault="00CC3FC6">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1B651E" w:rsidRDefault="001B651E"/>
        </w:tc>
      </w:tr>
      <w:tr w:rsidR="001B651E">
        <w:tc>
          <w:tcPr>
            <w:tcW w:w="2880" w:type="dxa"/>
          </w:tcPr>
          <w:p w:rsidR="001B651E" w:rsidRDefault="00CC3FC6">
            <w:r>
              <w:t>3335.</w:t>
            </w:r>
          </w:p>
        </w:tc>
        <w:tc>
          <w:tcPr>
            <w:tcW w:w="2880" w:type="dxa"/>
          </w:tcPr>
          <w:p w:rsidR="001B651E" w:rsidRDefault="00CC3FC6">
            <w:r>
              <w:t>Книга Миронова Б.С. «Иго иудейское».-М.: Алгоритм, 2007.-432с. (решение Головинского районно</w:t>
            </w:r>
            <w:r>
              <w:t>го суда города Москвы от 19.05.2015);</w:t>
            </w:r>
          </w:p>
        </w:tc>
        <w:tc>
          <w:tcPr>
            <w:tcW w:w="2880" w:type="dxa"/>
          </w:tcPr>
          <w:p w:rsidR="001B651E" w:rsidRDefault="001B651E"/>
        </w:tc>
      </w:tr>
      <w:tr w:rsidR="001B651E">
        <w:tc>
          <w:tcPr>
            <w:tcW w:w="2880" w:type="dxa"/>
          </w:tcPr>
          <w:p w:rsidR="001B651E" w:rsidRDefault="00CC3FC6">
            <w:r>
              <w:t>3336.</w:t>
            </w:r>
          </w:p>
        </w:tc>
        <w:tc>
          <w:tcPr>
            <w:tcW w:w="2880" w:type="dxa"/>
          </w:tcPr>
          <w:p w:rsidR="001B651E" w:rsidRDefault="00CC3FC6">
            <w:r>
              <w:t>Брошюра «Многоженство: масонское или арийское».-Курск, 1997.32-с (решение Головинского районного суда города Москвы от 18.05.2015)</w:t>
            </w:r>
          </w:p>
        </w:tc>
        <w:tc>
          <w:tcPr>
            <w:tcW w:w="2880" w:type="dxa"/>
          </w:tcPr>
          <w:p w:rsidR="001B651E" w:rsidRDefault="001B651E"/>
        </w:tc>
      </w:tr>
      <w:tr w:rsidR="001B651E">
        <w:tc>
          <w:tcPr>
            <w:tcW w:w="2880" w:type="dxa"/>
          </w:tcPr>
          <w:p w:rsidR="001B651E" w:rsidRDefault="00CC3FC6">
            <w:r>
              <w:t>3337.</w:t>
            </w:r>
          </w:p>
        </w:tc>
        <w:tc>
          <w:tcPr>
            <w:tcW w:w="2880" w:type="dxa"/>
          </w:tcPr>
          <w:p w:rsidR="001B651E" w:rsidRDefault="00CC3FC6">
            <w:r>
              <w:t xml:space="preserve">Книга «Чужие среди нас».-Москва,2013. -232с. (решение Головинского </w:t>
            </w:r>
            <w:r>
              <w:t>районного суда города Москвы от 18.05.2015);</w:t>
            </w:r>
          </w:p>
        </w:tc>
        <w:tc>
          <w:tcPr>
            <w:tcW w:w="2880" w:type="dxa"/>
          </w:tcPr>
          <w:p w:rsidR="001B651E" w:rsidRDefault="001B651E"/>
        </w:tc>
      </w:tr>
      <w:tr w:rsidR="001B651E">
        <w:tc>
          <w:tcPr>
            <w:tcW w:w="2880" w:type="dxa"/>
          </w:tcPr>
          <w:p w:rsidR="001B651E" w:rsidRDefault="00CC3FC6">
            <w:r>
              <w:t>3338.</w:t>
            </w:r>
          </w:p>
        </w:tc>
        <w:tc>
          <w:tcPr>
            <w:tcW w:w="2880" w:type="dxa"/>
          </w:tcPr>
          <w:p w:rsidR="001B651E" w:rsidRDefault="00CC3FC6">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1B651E" w:rsidRDefault="001B651E"/>
        </w:tc>
      </w:tr>
      <w:tr w:rsidR="001B651E">
        <w:tc>
          <w:tcPr>
            <w:tcW w:w="2880" w:type="dxa"/>
          </w:tcPr>
          <w:p w:rsidR="001B651E" w:rsidRDefault="00CC3FC6">
            <w:r>
              <w:t>3339.</w:t>
            </w:r>
          </w:p>
        </w:tc>
        <w:tc>
          <w:tcPr>
            <w:tcW w:w="2880" w:type="dxa"/>
          </w:tcPr>
          <w:p w:rsidR="001B651E" w:rsidRDefault="00CC3FC6">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1B651E" w:rsidRDefault="001B651E"/>
        </w:tc>
      </w:tr>
      <w:tr w:rsidR="001B651E">
        <w:tc>
          <w:tcPr>
            <w:tcW w:w="2880" w:type="dxa"/>
          </w:tcPr>
          <w:p w:rsidR="001B651E" w:rsidRDefault="00CC3FC6">
            <w:r>
              <w:t>3340.</w:t>
            </w:r>
          </w:p>
        </w:tc>
        <w:tc>
          <w:tcPr>
            <w:tcW w:w="2880" w:type="dxa"/>
          </w:tcPr>
          <w:p w:rsidR="001B651E" w:rsidRDefault="00CC3FC6">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1B651E" w:rsidRDefault="001B651E"/>
        </w:tc>
      </w:tr>
      <w:tr w:rsidR="001B651E">
        <w:tc>
          <w:tcPr>
            <w:tcW w:w="2880" w:type="dxa"/>
          </w:tcPr>
          <w:p w:rsidR="001B651E" w:rsidRDefault="00CC3FC6">
            <w:r>
              <w:t>3341.</w:t>
            </w:r>
          </w:p>
        </w:tc>
        <w:tc>
          <w:tcPr>
            <w:tcW w:w="2880" w:type="dxa"/>
          </w:tcPr>
          <w:p w:rsidR="001B651E" w:rsidRDefault="00CC3FC6">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1B651E" w:rsidRDefault="001B651E"/>
        </w:tc>
      </w:tr>
      <w:tr w:rsidR="001B651E">
        <w:tc>
          <w:tcPr>
            <w:tcW w:w="2880" w:type="dxa"/>
          </w:tcPr>
          <w:p w:rsidR="001B651E" w:rsidRDefault="00CC3FC6">
            <w:r>
              <w:t>3342.</w:t>
            </w:r>
          </w:p>
        </w:tc>
        <w:tc>
          <w:tcPr>
            <w:tcW w:w="2880" w:type="dxa"/>
          </w:tcPr>
          <w:p w:rsidR="001B651E" w:rsidRDefault="00CC3FC6">
            <w:r>
              <w:t xml:space="preserve">Книга «Азбука десионизации».- Москва, </w:t>
            </w:r>
            <w:r>
              <w:t>2013.- 988с. (решение Головинского районного суда города Москвы от 17.04.2015);</w:t>
            </w:r>
          </w:p>
        </w:tc>
        <w:tc>
          <w:tcPr>
            <w:tcW w:w="2880" w:type="dxa"/>
          </w:tcPr>
          <w:p w:rsidR="001B651E" w:rsidRDefault="001B651E"/>
        </w:tc>
      </w:tr>
      <w:tr w:rsidR="001B651E">
        <w:tc>
          <w:tcPr>
            <w:tcW w:w="2880" w:type="dxa"/>
          </w:tcPr>
          <w:p w:rsidR="001B651E" w:rsidRDefault="00CC3FC6">
            <w:r>
              <w:t>3343.</w:t>
            </w:r>
          </w:p>
        </w:tc>
        <w:tc>
          <w:tcPr>
            <w:tcW w:w="2880" w:type="dxa"/>
          </w:tcPr>
          <w:p w:rsidR="001B651E" w:rsidRDefault="00CC3FC6">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1B651E" w:rsidRDefault="001B651E"/>
        </w:tc>
      </w:tr>
      <w:tr w:rsidR="001B651E">
        <w:tc>
          <w:tcPr>
            <w:tcW w:w="2880" w:type="dxa"/>
          </w:tcPr>
          <w:p w:rsidR="001B651E" w:rsidRDefault="00CC3FC6">
            <w:r>
              <w:t>3344.</w:t>
            </w:r>
          </w:p>
        </w:tc>
        <w:tc>
          <w:tcPr>
            <w:tcW w:w="2880" w:type="dxa"/>
          </w:tcPr>
          <w:p w:rsidR="001B651E" w:rsidRDefault="00CC3FC6">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1B651E" w:rsidRDefault="001B651E"/>
        </w:tc>
      </w:tr>
      <w:tr w:rsidR="001B651E">
        <w:tc>
          <w:tcPr>
            <w:tcW w:w="2880" w:type="dxa"/>
          </w:tcPr>
          <w:p w:rsidR="001B651E" w:rsidRDefault="00CC3FC6">
            <w:r>
              <w:t>3345.</w:t>
            </w:r>
          </w:p>
        </w:tc>
        <w:tc>
          <w:tcPr>
            <w:tcW w:w="2880" w:type="dxa"/>
          </w:tcPr>
          <w:p w:rsidR="001B651E" w:rsidRDefault="00CC3FC6">
            <w:r>
              <w:t>Книга «Русские писатели о евреях» -М.: Книга, 2009 -488с. (р</w:t>
            </w:r>
            <w:r>
              <w:t>ешение Головинского районного суда города Москвы от 21.04.2015);</w:t>
            </w:r>
          </w:p>
        </w:tc>
        <w:tc>
          <w:tcPr>
            <w:tcW w:w="2880" w:type="dxa"/>
          </w:tcPr>
          <w:p w:rsidR="001B651E" w:rsidRDefault="001B651E"/>
        </w:tc>
      </w:tr>
      <w:tr w:rsidR="001B651E">
        <w:tc>
          <w:tcPr>
            <w:tcW w:w="2880" w:type="dxa"/>
          </w:tcPr>
          <w:p w:rsidR="001B651E" w:rsidRDefault="00CC3FC6">
            <w:r>
              <w:t>3346.</w:t>
            </w:r>
          </w:p>
        </w:tc>
        <w:tc>
          <w:tcPr>
            <w:tcW w:w="2880" w:type="dxa"/>
          </w:tcPr>
          <w:p w:rsidR="001B651E" w:rsidRDefault="00CC3FC6">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1B651E" w:rsidRDefault="001B651E"/>
        </w:tc>
      </w:tr>
      <w:tr w:rsidR="001B651E">
        <w:tc>
          <w:tcPr>
            <w:tcW w:w="2880" w:type="dxa"/>
          </w:tcPr>
          <w:p w:rsidR="001B651E" w:rsidRDefault="00CC3FC6">
            <w:r>
              <w:t>3347.</w:t>
            </w:r>
          </w:p>
        </w:tc>
        <w:tc>
          <w:tcPr>
            <w:tcW w:w="2880" w:type="dxa"/>
          </w:tcPr>
          <w:p w:rsidR="001B651E" w:rsidRDefault="00CC3FC6">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1B651E" w:rsidRDefault="001B651E"/>
        </w:tc>
      </w:tr>
      <w:tr w:rsidR="001B651E">
        <w:tc>
          <w:tcPr>
            <w:tcW w:w="2880" w:type="dxa"/>
          </w:tcPr>
          <w:p w:rsidR="001B651E" w:rsidRDefault="00CC3FC6">
            <w:r>
              <w:t>3348.</w:t>
            </w:r>
          </w:p>
        </w:tc>
        <w:tc>
          <w:tcPr>
            <w:tcW w:w="2880" w:type="dxa"/>
          </w:tcPr>
          <w:p w:rsidR="001B651E" w:rsidRDefault="00CC3FC6">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1B651E" w:rsidRDefault="001B651E"/>
        </w:tc>
      </w:tr>
      <w:tr w:rsidR="001B651E">
        <w:tc>
          <w:tcPr>
            <w:tcW w:w="2880" w:type="dxa"/>
          </w:tcPr>
          <w:p w:rsidR="001B651E" w:rsidRDefault="00CC3FC6">
            <w:r>
              <w:t>3349.</w:t>
            </w:r>
          </w:p>
        </w:tc>
        <w:tc>
          <w:tcPr>
            <w:tcW w:w="2880" w:type="dxa"/>
          </w:tcPr>
          <w:p w:rsidR="001B651E" w:rsidRDefault="00CC3FC6">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1B651E" w:rsidRDefault="001B651E"/>
        </w:tc>
      </w:tr>
      <w:tr w:rsidR="001B651E">
        <w:tc>
          <w:tcPr>
            <w:tcW w:w="2880" w:type="dxa"/>
          </w:tcPr>
          <w:p w:rsidR="001B651E" w:rsidRDefault="00CC3FC6">
            <w:r>
              <w:t>3350.</w:t>
            </w:r>
          </w:p>
        </w:tc>
        <w:tc>
          <w:tcPr>
            <w:tcW w:w="2880" w:type="dxa"/>
          </w:tcPr>
          <w:p w:rsidR="001B651E" w:rsidRDefault="00CC3FC6">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1B651E" w:rsidRDefault="001B651E"/>
        </w:tc>
      </w:tr>
      <w:tr w:rsidR="001B651E">
        <w:tc>
          <w:tcPr>
            <w:tcW w:w="2880" w:type="dxa"/>
          </w:tcPr>
          <w:p w:rsidR="001B651E" w:rsidRDefault="00CC3FC6">
            <w:r>
              <w:t>3351.</w:t>
            </w:r>
          </w:p>
        </w:tc>
        <w:tc>
          <w:tcPr>
            <w:tcW w:w="2880" w:type="dxa"/>
          </w:tcPr>
          <w:p w:rsidR="001B651E" w:rsidRDefault="00CC3FC6">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1B651E" w:rsidRDefault="001B651E"/>
        </w:tc>
      </w:tr>
      <w:tr w:rsidR="001B651E">
        <w:tc>
          <w:tcPr>
            <w:tcW w:w="2880" w:type="dxa"/>
          </w:tcPr>
          <w:p w:rsidR="001B651E" w:rsidRDefault="00CC3FC6">
            <w:r>
              <w:t>3352.</w:t>
            </w:r>
          </w:p>
        </w:tc>
        <w:tc>
          <w:tcPr>
            <w:tcW w:w="2880" w:type="dxa"/>
          </w:tcPr>
          <w:p w:rsidR="001B651E" w:rsidRDefault="00CC3FC6">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1B651E" w:rsidRDefault="001B651E"/>
        </w:tc>
      </w:tr>
      <w:tr w:rsidR="001B651E">
        <w:tc>
          <w:tcPr>
            <w:tcW w:w="2880" w:type="dxa"/>
          </w:tcPr>
          <w:p w:rsidR="001B651E" w:rsidRDefault="00CC3FC6">
            <w:r>
              <w:t>3353.</w:t>
            </w:r>
          </w:p>
        </w:tc>
        <w:tc>
          <w:tcPr>
            <w:tcW w:w="2880" w:type="dxa"/>
          </w:tcPr>
          <w:p w:rsidR="001B651E" w:rsidRDefault="00CC3FC6">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1B651E" w:rsidRDefault="001B651E"/>
        </w:tc>
      </w:tr>
      <w:tr w:rsidR="001B651E">
        <w:tc>
          <w:tcPr>
            <w:tcW w:w="2880" w:type="dxa"/>
          </w:tcPr>
          <w:p w:rsidR="001B651E" w:rsidRDefault="00CC3FC6">
            <w:r>
              <w:t>3355.</w:t>
            </w:r>
          </w:p>
        </w:tc>
        <w:tc>
          <w:tcPr>
            <w:tcW w:w="2880" w:type="dxa"/>
          </w:tcPr>
          <w:p w:rsidR="001B651E" w:rsidRDefault="00CC3FC6">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1B651E" w:rsidRDefault="001B651E"/>
        </w:tc>
      </w:tr>
      <w:tr w:rsidR="001B651E">
        <w:tc>
          <w:tcPr>
            <w:tcW w:w="2880" w:type="dxa"/>
          </w:tcPr>
          <w:p w:rsidR="001B651E" w:rsidRDefault="00CC3FC6">
            <w:r>
              <w:t>3356.</w:t>
            </w:r>
          </w:p>
        </w:tc>
        <w:tc>
          <w:tcPr>
            <w:tcW w:w="2880" w:type="dxa"/>
          </w:tcPr>
          <w:p w:rsidR="001B651E" w:rsidRDefault="00CC3FC6">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1B651E" w:rsidRDefault="001B651E"/>
        </w:tc>
      </w:tr>
      <w:tr w:rsidR="001B651E">
        <w:tc>
          <w:tcPr>
            <w:tcW w:w="2880" w:type="dxa"/>
          </w:tcPr>
          <w:p w:rsidR="001B651E" w:rsidRDefault="00CC3FC6">
            <w:r>
              <w:t>3357.</w:t>
            </w:r>
          </w:p>
        </w:tc>
        <w:tc>
          <w:tcPr>
            <w:tcW w:w="2880" w:type="dxa"/>
          </w:tcPr>
          <w:p w:rsidR="001B651E" w:rsidRDefault="00CC3FC6">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1B651E" w:rsidRDefault="001B651E"/>
        </w:tc>
      </w:tr>
      <w:tr w:rsidR="001B651E">
        <w:tc>
          <w:tcPr>
            <w:tcW w:w="2880" w:type="dxa"/>
          </w:tcPr>
          <w:p w:rsidR="001B651E" w:rsidRDefault="00CC3FC6">
            <w:r>
              <w:t>3358.</w:t>
            </w:r>
          </w:p>
        </w:tc>
        <w:tc>
          <w:tcPr>
            <w:tcW w:w="2880" w:type="dxa"/>
          </w:tcPr>
          <w:p w:rsidR="001B651E" w:rsidRDefault="00CC3FC6">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1B651E" w:rsidRDefault="001B651E"/>
        </w:tc>
      </w:tr>
      <w:tr w:rsidR="001B651E">
        <w:tc>
          <w:tcPr>
            <w:tcW w:w="2880" w:type="dxa"/>
          </w:tcPr>
          <w:p w:rsidR="001B651E" w:rsidRDefault="00CC3FC6">
            <w:r>
              <w:t>3360.</w:t>
            </w:r>
          </w:p>
        </w:tc>
        <w:tc>
          <w:tcPr>
            <w:tcW w:w="2880" w:type="dxa"/>
          </w:tcPr>
          <w:p w:rsidR="001B651E" w:rsidRDefault="00CC3FC6">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1B651E" w:rsidRDefault="001B651E"/>
        </w:tc>
      </w:tr>
      <w:tr w:rsidR="001B651E">
        <w:tc>
          <w:tcPr>
            <w:tcW w:w="2880" w:type="dxa"/>
          </w:tcPr>
          <w:p w:rsidR="001B651E" w:rsidRDefault="00CC3FC6">
            <w:r>
              <w:t>3361.</w:t>
            </w:r>
          </w:p>
        </w:tc>
        <w:tc>
          <w:tcPr>
            <w:tcW w:w="2880" w:type="dxa"/>
          </w:tcPr>
          <w:p w:rsidR="001B651E" w:rsidRDefault="00CC3FC6">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1B651E" w:rsidRDefault="001B651E"/>
        </w:tc>
      </w:tr>
      <w:tr w:rsidR="001B651E">
        <w:tc>
          <w:tcPr>
            <w:tcW w:w="2880" w:type="dxa"/>
          </w:tcPr>
          <w:p w:rsidR="001B651E" w:rsidRDefault="00CC3FC6">
            <w:r>
              <w:t>3362.</w:t>
            </w:r>
          </w:p>
        </w:tc>
        <w:tc>
          <w:tcPr>
            <w:tcW w:w="2880" w:type="dxa"/>
          </w:tcPr>
          <w:p w:rsidR="001B651E" w:rsidRDefault="00CC3FC6">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1B651E" w:rsidRDefault="001B651E"/>
        </w:tc>
      </w:tr>
      <w:tr w:rsidR="001B651E">
        <w:tc>
          <w:tcPr>
            <w:tcW w:w="2880" w:type="dxa"/>
          </w:tcPr>
          <w:p w:rsidR="001B651E" w:rsidRDefault="00CC3FC6">
            <w:r>
              <w:t>3363.</w:t>
            </w:r>
          </w:p>
        </w:tc>
        <w:tc>
          <w:tcPr>
            <w:tcW w:w="2880" w:type="dxa"/>
          </w:tcPr>
          <w:p w:rsidR="001B651E" w:rsidRDefault="00CC3FC6">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1B651E" w:rsidRDefault="001B651E"/>
        </w:tc>
      </w:tr>
      <w:tr w:rsidR="001B651E">
        <w:tc>
          <w:tcPr>
            <w:tcW w:w="2880" w:type="dxa"/>
          </w:tcPr>
          <w:p w:rsidR="001B651E" w:rsidRDefault="00CC3FC6">
            <w:r>
              <w:t>3364.</w:t>
            </w:r>
          </w:p>
        </w:tc>
        <w:tc>
          <w:tcPr>
            <w:tcW w:w="2880" w:type="dxa"/>
          </w:tcPr>
          <w:p w:rsidR="001B651E" w:rsidRDefault="00CC3FC6">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1B651E" w:rsidRDefault="001B651E"/>
        </w:tc>
      </w:tr>
      <w:tr w:rsidR="001B651E">
        <w:tc>
          <w:tcPr>
            <w:tcW w:w="2880" w:type="dxa"/>
          </w:tcPr>
          <w:p w:rsidR="001B651E" w:rsidRDefault="00CC3FC6">
            <w:r>
              <w:t>3365.</w:t>
            </w:r>
          </w:p>
        </w:tc>
        <w:tc>
          <w:tcPr>
            <w:tcW w:w="2880" w:type="dxa"/>
          </w:tcPr>
          <w:p w:rsidR="001B651E" w:rsidRDefault="00CC3FC6">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1B651E" w:rsidRDefault="001B651E"/>
        </w:tc>
      </w:tr>
      <w:tr w:rsidR="001B651E">
        <w:tc>
          <w:tcPr>
            <w:tcW w:w="2880" w:type="dxa"/>
          </w:tcPr>
          <w:p w:rsidR="001B651E" w:rsidRDefault="00CC3FC6">
            <w:r>
              <w:t>3366.</w:t>
            </w:r>
          </w:p>
        </w:tc>
        <w:tc>
          <w:tcPr>
            <w:tcW w:w="2880" w:type="dxa"/>
          </w:tcPr>
          <w:p w:rsidR="001B651E" w:rsidRDefault="00CC3FC6">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1B651E" w:rsidRDefault="001B651E"/>
        </w:tc>
      </w:tr>
      <w:tr w:rsidR="001B651E">
        <w:tc>
          <w:tcPr>
            <w:tcW w:w="2880" w:type="dxa"/>
          </w:tcPr>
          <w:p w:rsidR="001B651E" w:rsidRDefault="00CC3FC6">
            <w:r>
              <w:t>3367.</w:t>
            </w:r>
          </w:p>
        </w:tc>
        <w:tc>
          <w:tcPr>
            <w:tcW w:w="2880" w:type="dxa"/>
          </w:tcPr>
          <w:p w:rsidR="001B651E" w:rsidRDefault="00CC3FC6">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1B651E" w:rsidRDefault="001B651E"/>
        </w:tc>
      </w:tr>
      <w:tr w:rsidR="001B651E">
        <w:tc>
          <w:tcPr>
            <w:tcW w:w="2880" w:type="dxa"/>
          </w:tcPr>
          <w:p w:rsidR="001B651E" w:rsidRDefault="00CC3FC6">
            <w:r>
              <w:t>3368.</w:t>
            </w:r>
          </w:p>
        </w:tc>
        <w:tc>
          <w:tcPr>
            <w:tcW w:w="2880" w:type="dxa"/>
          </w:tcPr>
          <w:p w:rsidR="001B651E" w:rsidRDefault="00CC3FC6">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1B651E" w:rsidRDefault="001B651E"/>
        </w:tc>
      </w:tr>
      <w:tr w:rsidR="001B651E">
        <w:tc>
          <w:tcPr>
            <w:tcW w:w="2880" w:type="dxa"/>
          </w:tcPr>
          <w:p w:rsidR="001B651E" w:rsidRDefault="00CC3FC6">
            <w:r>
              <w:t>3369.</w:t>
            </w:r>
          </w:p>
        </w:tc>
        <w:tc>
          <w:tcPr>
            <w:tcW w:w="2880" w:type="dxa"/>
          </w:tcPr>
          <w:p w:rsidR="001B651E" w:rsidRDefault="00CC3FC6">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1B651E" w:rsidRDefault="001B651E"/>
        </w:tc>
      </w:tr>
      <w:tr w:rsidR="001B651E">
        <w:tc>
          <w:tcPr>
            <w:tcW w:w="2880" w:type="dxa"/>
          </w:tcPr>
          <w:p w:rsidR="001B651E" w:rsidRDefault="00CC3FC6">
            <w:r>
              <w:t>3370.</w:t>
            </w:r>
          </w:p>
        </w:tc>
        <w:tc>
          <w:tcPr>
            <w:tcW w:w="2880" w:type="dxa"/>
          </w:tcPr>
          <w:p w:rsidR="001B651E" w:rsidRDefault="00CC3FC6">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1B651E" w:rsidRDefault="001B651E"/>
        </w:tc>
      </w:tr>
      <w:tr w:rsidR="001B651E">
        <w:tc>
          <w:tcPr>
            <w:tcW w:w="2880" w:type="dxa"/>
          </w:tcPr>
          <w:p w:rsidR="001B651E" w:rsidRDefault="00CC3FC6">
            <w:r>
              <w:t>3371.</w:t>
            </w:r>
          </w:p>
        </w:tc>
        <w:tc>
          <w:tcPr>
            <w:tcW w:w="2880" w:type="dxa"/>
          </w:tcPr>
          <w:p w:rsidR="001B651E" w:rsidRDefault="00CC3FC6">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1B651E" w:rsidRDefault="001B651E"/>
        </w:tc>
      </w:tr>
      <w:tr w:rsidR="001B651E">
        <w:tc>
          <w:tcPr>
            <w:tcW w:w="2880" w:type="dxa"/>
          </w:tcPr>
          <w:p w:rsidR="001B651E" w:rsidRDefault="00CC3FC6">
            <w:r>
              <w:t>3372.</w:t>
            </w:r>
          </w:p>
        </w:tc>
        <w:tc>
          <w:tcPr>
            <w:tcW w:w="2880" w:type="dxa"/>
          </w:tcPr>
          <w:p w:rsidR="001B651E" w:rsidRDefault="00CC3FC6">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1B651E" w:rsidRDefault="001B651E"/>
        </w:tc>
      </w:tr>
      <w:tr w:rsidR="001B651E">
        <w:tc>
          <w:tcPr>
            <w:tcW w:w="2880" w:type="dxa"/>
          </w:tcPr>
          <w:p w:rsidR="001B651E" w:rsidRDefault="00CC3FC6">
            <w:r>
              <w:t>3373.</w:t>
            </w:r>
          </w:p>
        </w:tc>
        <w:tc>
          <w:tcPr>
            <w:tcW w:w="2880" w:type="dxa"/>
          </w:tcPr>
          <w:p w:rsidR="001B651E" w:rsidRDefault="00CC3FC6">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1B651E" w:rsidRDefault="001B651E"/>
        </w:tc>
      </w:tr>
      <w:tr w:rsidR="001B651E">
        <w:tc>
          <w:tcPr>
            <w:tcW w:w="2880" w:type="dxa"/>
          </w:tcPr>
          <w:p w:rsidR="001B651E" w:rsidRDefault="00CC3FC6">
            <w:r>
              <w:t>3374.</w:t>
            </w:r>
          </w:p>
        </w:tc>
        <w:tc>
          <w:tcPr>
            <w:tcW w:w="2880" w:type="dxa"/>
          </w:tcPr>
          <w:p w:rsidR="001B651E" w:rsidRDefault="00CC3FC6">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1B651E" w:rsidRDefault="001B651E"/>
        </w:tc>
      </w:tr>
      <w:tr w:rsidR="001B651E">
        <w:tc>
          <w:tcPr>
            <w:tcW w:w="2880" w:type="dxa"/>
          </w:tcPr>
          <w:p w:rsidR="001B651E" w:rsidRDefault="00CC3FC6">
            <w:r>
              <w:t>3375.</w:t>
            </w:r>
          </w:p>
        </w:tc>
        <w:tc>
          <w:tcPr>
            <w:tcW w:w="2880" w:type="dxa"/>
          </w:tcPr>
          <w:p w:rsidR="001B651E" w:rsidRDefault="00CC3FC6">
            <w:r>
              <w:t>Зеркало сайта «Кавказджихад» http://www.kavkazJihad.org/ru/ (решение Заводского районного суда г. Грозного от 19.03.2015);</w:t>
            </w:r>
          </w:p>
        </w:tc>
        <w:tc>
          <w:tcPr>
            <w:tcW w:w="2880" w:type="dxa"/>
          </w:tcPr>
          <w:p w:rsidR="001B651E" w:rsidRDefault="001B651E"/>
        </w:tc>
      </w:tr>
      <w:tr w:rsidR="001B651E">
        <w:tc>
          <w:tcPr>
            <w:tcW w:w="2880" w:type="dxa"/>
          </w:tcPr>
          <w:p w:rsidR="001B651E" w:rsidRDefault="00CC3FC6">
            <w:r>
              <w:t>3376.</w:t>
            </w:r>
          </w:p>
        </w:tc>
        <w:tc>
          <w:tcPr>
            <w:tcW w:w="2880" w:type="dxa"/>
          </w:tcPr>
          <w:p w:rsidR="001B651E" w:rsidRDefault="00CC3FC6">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1B651E" w:rsidRDefault="001B651E"/>
        </w:tc>
      </w:tr>
      <w:tr w:rsidR="001B651E">
        <w:tc>
          <w:tcPr>
            <w:tcW w:w="2880" w:type="dxa"/>
          </w:tcPr>
          <w:p w:rsidR="001B651E" w:rsidRDefault="00CC3FC6">
            <w:r>
              <w:t>3377.</w:t>
            </w:r>
          </w:p>
        </w:tc>
        <w:tc>
          <w:tcPr>
            <w:tcW w:w="2880" w:type="dxa"/>
          </w:tcPr>
          <w:p w:rsidR="001B651E" w:rsidRDefault="00CC3FC6">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1B651E" w:rsidRDefault="001B651E"/>
        </w:tc>
      </w:tr>
      <w:tr w:rsidR="001B651E">
        <w:tc>
          <w:tcPr>
            <w:tcW w:w="2880" w:type="dxa"/>
          </w:tcPr>
          <w:p w:rsidR="001B651E" w:rsidRDefault="00CC3FC6">
            <w:r>
              <w:t>3378.</w:t>
            </w:r>
          </w:p>
        </w:tc>
        <w:tc>
          <w:tcPr>
            <w:tcW w:w="2880" w:type="dxa"/>
          </w:tcPr>
          <w:p w:rsidR="001B651E" w:rsidRDefault="00CC3FC6">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1B651E" w:rsidRDefault="001B651E"/>
        </w:tc>
      </w:tr>
      <w:tr w:rsidR="001B651E">
        <w:tc>
          <w:tcPr>
            <w:tcW w:w="2880" w:type="dxa"/>
          </w:tcPr>
          <w:p w:rsidR="001B651E" w:rsidRDefault="00CC3FC6">
            <w:r>
              <w:t>3379.</w:t>
            </w:r>
          </w:p>
        </w:tc>
        <w:tc>
          <w:tcPr>
            <w:tcW w:w="2880" w:type="dxa"/>
          </w:tcPr>
          <w:p w:rsidR="001B651E" w:rsidRDefault="00CC3FC6">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1B651E" w:rsidRDefault="001B651E"/>
        </w:tc>
      </w:tr>
      <w:tr w:rsidR="001B651E">
        <w:tc>
          <w:tcPr>
            <w:tcW w:w="2880" w:type="dxa"/>
          </w:tcPr>
          <w:p w:rsidR="001B651E" w:rsidRDefault="00CC3FC6">
            <w:r>
              <w:t>3380.</w:t>
            </w:r>
          </w:p>
        </w:tc>
        <w:tc>
          <w:tcPr>
            <w:tcW w:w="2880" w:type="dxa"/>
          </w:tcPr>
          <w:p w:rsidR="001B651E" w:rsidRDefault="00CC3FC6">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1B651E" w:rsidRDefault="001B651E"/>
        </w:tc>
      </w:tr>
      <w:tr w:rsidR="001B651E">
        <w:tc>
          <w:tcPr>
            <w:tcW w:w="2880" w:type="dxa"/>
          </w:tcPr>
          <w:p w:rsidR="001B651E" w:rsidRDefault="00CC3FC6">
            <w:r>
              <w:t>3381</w:t>
            </w:r>
            <w:r>
              <w:t>.</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3382.</w:t>
            </w:r>
          </w:p>
        </w:tc>
        <w:tc>
          <w:tcPr>
            <w:tcW w:w="2880" w:type="dxa"/>
          </w:tcPr>
          <w:p w:rsidR="001B651E" w:rsidRDefault="00CC3FC6">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1B651E" w:rsidRDefault="001B651E"/>
        </w:tc>
      </w:tr>
      <w:tr w:rsidR="001B651E">
        <w:tc>
          <w:tcPr>
            <w:tcW w:w="2880" w:type="dxa"/>
          </w:tcPr>
          <w:p w:rsidR="001B651E" w:rsidRDefault="00CC3FC6">
            <w:r>
              <w:t>3383.</w:t>
            </w:r>
          </w:p>
        </w:tc>
        <w:tc>
          <w:tcPr>
            <w:tcW w:w="2880" w:type="dxa"/>
          </w:tcPr>
          <w:p w:rsidR="001B651E" w:rsidRDefault="00CC3FC6">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1B651E" w:rsidRDefault="001B651E"/>
        </w:tc>
      </w:tr>
      <w:tr w:rsidR="001B651E">
        <w:tc>
          <w:tcPr>
            <w:tcW w:w="2880" w:type="dxa"/>
          </w:tcPr>
          <w:p w:rsidR="001B651E" w:rsidRDefault="00CC3FC6">
            <w:r>
              <w:t>3384.</w:t>
            </w:r>
          </w:p>
        </w:tc>
        <w:tc>
          <w:tcPr>
            <w:tcW w:w="2880" w:type="dxa"/>
          </w:tcPr>
          <w:p w:rsidR="001B651E" w:rsidRDefault="00CC3FC6">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1B651E" w:rsidRDefault="001B651E"/>
        </w:tc>
      </w:tr>
      <w:tr w:rsidR="001B651E">
        <w:tc>
          <w:tcPr>
            <w:tcW w:w="2880" w:type="dxa"/>
          </w:tcPr>
          <w:p w:rsidR="001B651E" w:rsidRDefault="00CC3FC6">
            <w:r>
              <w:t>3385.</w:t>
            </w:r>
          </w:p>
        </w:tc>
        <w:tc>
          <w:tcPr>
            <w:tcW w:w="2880" w:type="dxa"/>
          </w:tcPr>
          <w:p w:rsidR="001B651E" w:rsidRDefault="00CC3FC6">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1B651E" w:rsidRDefault="001B651E"/>
        </w:tc>
      </w:tr>
      <w:tr w:rsidR="001B651E">
        <w:tc>
          <w:tcPr>
            <w:tcW w:w="2880" w:type="dxa"/>
          </w:tcPr>
          <w:p w:rsidR="001B651E" w:rsidRDefault="00CC3FC6">
            <w:r>
              <w:t>3386.</w:t>
            </w:r>
          </w:p>
        </w:tc>
        <w:tc>
          <w:tcPr>
            <w:tcW w:w="2880" w:type="dxa"/>
          </w:tcPr>
          <w:p w:rsidR="001B651E" w:rsidRDefault="00CC3FC6">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1B651E" w:rsidRDefault="001B651E"/>
        </w:tc>
      </w:tr>
      <w:tr w:rsidR="001B651E">
        <w:tc>
          <w:tcPr>
            <w:tcW w:w="2880" w:type="dxa"/>
          </w:tcPr>
          <w:p w:rsidR="001B651E" w:rsidRDefault="00CC3FC6">
            <w:r>
              <w:t>3387.</w:t>
            </w:r>
          </w:p>
        </w:tc>
        <w:tc>
          <w:tcPr>
            <w:tcW w:w="2880" w:type="dxa"/>
          </w:tcPr>
          <w:p w:rsidR="001B651E" w:rsidRDefault="00CC3FC6">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1B651E" w:rsidRDefault="001B651E"/>
        </w:tc>
      </w:tr>
      <w:tr w:rsidR="001B651E">
        <w:tc>
          <w:tcPr>
            <w:tcW w:w="2880" w:type="dxa"/>
          </w:tcPr>
          <w:p w:rsidR="001B651E" w:rsidRDefault="00CC3FC6">
            <w:r>
              <w:t>3388.</w:t>
            </w:r>
          </w:p>
        </w:tc>
        <w:tc>
          <w:tcPr>
            <w:tcW w:w="2880" w:type="dxa"/>
          </w:tcPr>
          <w:p w:rsidR="001B651E" w:rsidRDefault="00CC3FC6">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1B651E" w:rsidRDefault="001B651E"/>
        </w:tc>
      </w:tr>
      <w:tr w:rsidR="001B651E">
        <w:tc>
          <w:tcPr>
            <w:tcW w:w="2880" w:type="dxa"/>
          </w:tcPr>
          <w:p w:rsidR="001B651E" w:rsidRDefault="00CC3FC6">
            <w:r>
              <w:t>3389.</w:t>
            </w:r>
          </w:p>
        </w:tc>
        <w:tc>
          <w:tcPr>
            <w:tcW w:w="2880" w:type="dxa"/>
          </w:tcPr>
          <w:p w:rsidR="001B651E" w:rsidRDefault="00CC3FC6">
            <w:r>
              <w:t>Сайт в сети Интернет www.chechenews.com (решение Заводского районного суда г. Грозного от 24.02.2014);</w:t>
            </w:r>
          </w:p>
        </w:tc>
        <w:tc>
          <w:tcPr>
            <w:tcW w:w="2880" w:type="dxa"/>
          </w:tcPr>
          <w:p w:rsidR="001B651E" w:rsidRDefault="001B651E"/>
        </w:tc>
      </w:tr>
      <w:tr w:rsidR="001B651E">
        <w:tc>
          <w:tcPr>
            <w:tcW w:w="2880" w:type="dxa"/>
          </w:tcPr>
          <w:p w:rsidR="001B651E" w:rsidRDefault="00CC3FC6">
            <w:r>
              <w:t>3390.</w:t>
            </w:r>
          </w:p>
        </w:tc>
        <w:tc>
          <w:tcPr>
            <w:tcW w:w="2880" w:type="dxa"/>
          </w:tcPr>
          <w:p w:rsidR="001B651E" w:rsidRDefault="00CC3FC6">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1B651E" w:rsidRDefault="001B651E"/>
        </w:tc>
      </w:tr>
      <w:tr w:rsidR="001B651E">
        <w:tc>
          <w:tcPr>
            <w:tcW w:w="2880" w:type="dxa"/>
          </w:tcPr>
          <w:p w:rsidR="001B651E" w:rsidRDefault="00CC3FC6">
            <w:r>
              <w:t>3391.</w:t>
            </w:r>
          </w:p>
        </w:tc>
        <w:tc>
          <w:tcPr>
            <w:tcW w:w="2880" w:type="dxa"/>
          </w:tcPr>
          <w:p w:rsidR="001B651E" w:rsidRDefault="00CC3FC6">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1B651E" w:rsidRDefault="001B651E"/>
        </w:tc>
      </w:tr>
      <w:tr w:rsidR="001B651E">
        <w:tc>
          <w:tcPr>
            <w:tcW w:w="2880" w:type="dxa"/>
          </w:tcPr>
          <w:p w:rsidR="001B651E" w:rsidRDefault="00CC3FC6">
            <w:r>
              <w:t>3392.</w:t>
            </w:r>
          </w:p>
        </w:tc>
        <w:tc>
          <w:tcPr>
            <w:tcW w:w="2880" w:type="dxa"/>
          </w:tcPr>
          <w:p w:rsidR="001B651E" w:rsidRDefault="00CC3FC6">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3393.</w:t>
            </w:r>
          </w:p>
        </w:tc>
        <w:tc>
          <w:tcPr>
            <w:tcW w:w="2880" w:type="dxa"/>
          </w:tcPr>
          <w:p w:rsidR="001B651E" w:rsidRDefault="00CC3FC6">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3394.</w:t>
            </w:r>
          </w:p>
        </w:tc>
        <w:tc>
          <w:tcPr>
            <w:tcW w:w="2880" w:type="dxa"/>
          </w:tcPr>
          <w:p w:rsidR="001B651E" w:rsidRDefault="00CC3FC6">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3395.</w:t>
            </w:r>
          </w:p>
        </w:tc>
        <w:tc>
          <w:tcPr>
            <w:tcW w:w="2880" w:type="dxa"/>
          </w:tcPr>
          <w:p w:rsidR="001B651E" w:rsidRDefault="00CC3FC6">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3396.</w:t>
            </w:r>
          </w:p>
        </w:tc>
        <w:tc>
          <w:tcPr>
            <w:tcW w:w="2880" w:type="dxa"/>
          </w:tcPr>
          <w:p w:rsidR="001B651E" w:rsidRDefault="00CC3FC6">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1B651E" w:rsidRDefault="001B651E"/>
        </w:tc>
      </w:tr>
      <w:tr w:rsidR="001B651E">
        <w:tc>
          <w:tcPr>
            <w:tcW w:w="2880" w:type="dxa"/>
          </w:tcPr>
          <w:p w:rsidR="001B651E" w:rsidRDefault="00CC3FC6">
            <w:r>
              <w:t>3397.</w:t>
            </w:r>
          </w:p>
        </w:tc>
        <w:tc>
          <w:tcPr>
            <w:tcW w:w="2880" w:type="dxa"/>
          </w:tcPr>
          <w:p w:rsidR="001B651E" w:rsidRDefault="00CC3FC6">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3398.</w:t>
            </w:r>
          </w:p>
        </w:tc>
        <w:tc>
          <w:tcPr>
            <w:tcW w:w="2880" w:type="dxa"/>
          </w:tcPr>
          <w:p w:rsidR="001B651E" w:rsidRDefault="00CC3FC6">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3399.</w:t>
            </w:r>
          </w:p>
        </w:tc>
        <w:tc>
          <w:tcPr>
            <w:tcW w:w="2880" w:type="dxa"/>
          </w:tcPr>
          <w:p w:rsidR="001B651E" w:rsidRDefault="00CC3FC6">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3400.</w:t>
            </w:r>
          </w:p>
        </w:tc>
        <w:tc>
          <w:tcPr>
            <w:tcW w:w="2880" w:type="dxa"/>
          </w:tcPr>
          <w:p w:rsidR="001B651E" w:rsidRDefault="00CC3FC6">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3401.</w:t>
            </w:r>
          </w:p>
        </w:tc>
        <w:tc>
          <w:tcPr>
            <w:tcW w:w="2880" w:type="dxa"/>
          </w:tcPr>
          <w:p w:rsidR="001B651E" w:rsidRDefault="00CC3FC6">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1B651E" w:rsidRDefault="001B651E"/>
        </w:tc>
      </w:tr>
      <w:tr w:rsidR="001B651E">
        <w:tc>
          <w:tcPr>
            <w:tcW w:w="2880" w:type="dxa"/>
          </w:tcPr>
          <w:p w:rsidR="001B651E" w:rsidRDefault="00CC3FC6">
            <w:r>
              <w:t>3402.</w:t>
            </w:r>
          </w:p>
        </w:tc>
        <w:tc>
          <w:tcPr>
            <w:tcW w:w="2880" w:type="dxa"/>
          </w:tcPr>
          <w:p w:rsidR="001B651E" w:rsidRDefault="00CC3FC6">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3403.</w:t>
            </w:r>
          </w:p>
        </w:tc>
        <w:tc>
          <w:tcPr>
            <w:tcW w:w="2880" w:type="dxa"/>
          </w:tcPr>
          <w:p w:rsidR="001B651E" w:rsidRDefault="00CC3FC6">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3404.</w:t>
            </w:r>
          </w:p>
        </w:tc>
        <w:tc>
          <w:tcPr>
            <w:tcW w:w="2880" w:type="dxa"/>
          </w:tcPr>
          <w:p w:rsidR="001B651E" w:rsidRDefault="00CC3FC6">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1B651E" w:rsidRDefault="001B651E"/>
        </w:tc>
      </w:tr>
      <w:tr w:rsidR="001B651E">
        <w:tc>
          <w:tcPr>
            <w:tcW w:w="2880" w:type="dxa"/>
          </w:tcPr>
          <w:p w:rsidR="001B651E" w:rsidRDefault="00CC3FC6">
            <w:r>
              <w:t>3405.</w:t>
            </w:r>
          </w:p>
        </w:tc>
        <w:tc>
          <w:tcPr>
            <w:tcW w:w="2880" w:type="dxa"/>
          </w:tcPr>
          <w:p w:rsidR="001B651E" w:rsidRDefault="00CC3FC6">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1B651E" w:rsidRDefault="001B651E"/>
        </w:tc>
      </w:tr>
      <w:tr w:rsidR="001B651E">
        <w:tc>
          <w:tcPr>
            <w:tcW w:w="2880" w:type="dxa"/>
          </w:tcPr>
          <w:p w:rsidR="001B651E" w:rsidRDefault="00CC3FC6">
            <w:r>
              <w:t>3406.</w:t>
            </w:r>
          </w:p>
        </w:tc>
        <w:tc>
          <w:tcPr>
            <w:tcW w:w="2880" w:type="dxa"/>
          </w:tcPr>
          <w:p w:rsidR="001B651E" w:rsidRDefault="00CC3FC6">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1B651E" w:rsidRDefault="001B651E"/>
        </w:tc>
      </w:tr>
      <w:tr w:rsidR="001B651E">
        <w:tc>
          <w:tcPr>
            <w:tcW w:w="2880" w:type="dxa"/>
          </w:tcPr>
          <w:p w:rsidR="001B651E" w:rsidRDefault="00CC3FC6">
            <w:r>
              <w:t>3407.</w:t>
            </w:r>
          </w:p>
        </w:tc>
        <w:tc>
          <w:tcPr>
            <w:tcW w:w="2880" w:type="dxa"/>
          </w:tcPr>
          <w:p w:rsidR="001B651E" w:rsidRDefault="00CC3FC6">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1B651E" w:rsidRDefault="001B651E"/>
        </w:tc>
      </w:tr>
      <w:tr w:rsidR="001B651E">
        <w:tc>
          <w:tcPr>
            <w:tcW w:w="2880" w:type="dxa"/>
          </w:tcPr>
          <w:p w:rsidR="001B651E" w:rsidRDefault="00CC3FC6">
            <w:r>
              <w:t>3408.</w:t>
            </w:r>
          </w:p>
        </w:tc>
        <w:tc>
          <w:tcPr>
            <w:tcW w:w="2880" w:type="dxa"/>
          </w:tcPr>
          <w:p w:rsidR="001B651E" w:rsidRDefault="00CC3FC6">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3409.</w:t>
            </w:r>
          </w:p>
        </w:tc>
        <w:tc>
          <w:tcPr>
            <w:tcW w:w="2880" w:type="dxa"/>
          </w:tcPr>
          <w:p w:rsidR="001B651E" w:rsidRDefault="00CC3FC6">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3410.</w:t>
            </w:r>
          </w:p>
        </w:tc>
        <w:tc>
          <w:tcPr>
            <w:tcW w:w="2880" w:type="dxa"/>
          </w:tcPr>
          <w:p w:rsidR="001B651E" w:rsidRDefault="00CC3FC6">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3411.</w:t>
            </w:r>
          </w:p>
        </w:tc>
        <w:tc>
          <w:tcPr>
            <w:tcW w:w="2880" w:type="dxa"/>
          </w:tcPr>
          <w:p w:rsidR="001B651E" w:rsidRDefault="00CC3FC6">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3412.</w:t>
            </w:r>
          </w:p>
        </w:tc>
        <w:tc>
          <w:tcPr>
            <w:tcW w:w="2880" w:type="dxa"/>
          </w:tcPr>
          <w:p w:rsidR="001B651E" w:rsidRDefault="00CC3FC6">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3413.</w:t>
            </w:r>
          </w:p>
        </w:tc>
        <w:tc>
          <w:tcPr>
            <w:tcW w:w="2880" w:type="dxa"/>
          </w:tcPr>
          <w:p w:rsidR="001B651E" w:rsidRDefault="00CC3FC6">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3414.</w:t>
            </w:r>
          </w:p>
        </w:tc>
        <w:tc>
          <w:tcPr>
            <w:tcW w:w="2880" w:type="dxa"/>
          </w:tcPr>
          <w:p w:rsidR="001B651E" w:rsidRDefault="00CC3FC6">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1B651E" w:rsidRDefault="001B651E"/>
        </w:tc>
      </w:tr>
      <w:tr w:rsidR="001B651E">
        <w:tc>
          <w:tcPr>
            <w:tcW w:w="2880" w:type="dxa"/>
          </w:tcPr>
          <w:p w:rsidR="001B651E" w:rsidRDefault="00CC3FC6">
            <w:r>
              <w:t>3415.</w:t>
            </w:r>
          </w:p>
        </w:tc>
        <w:tc>
          <w:tcPr>
            <w:tcW w:w="2880" w:type="dxa"/>
          </w:tcPr>
          <w:p w:rsidR="001B651E" w:rsidRDefault="00CC3FC6">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1B651E" w:rsidRDefault="001B651E"/>
        </w:tc>
      </w:tr>
      <w:tr w:rsidR="001B651E">
        <w:tc>
          <w:tcPr>
            <w:tcW w:w="2880" w:type="dxa"/>
          </w:tcPr>
          <w:p w:rsidR="001B651E" w:rsidRDefault="00CC3FC6">
            <w:r>
              <w:t>3416.</w:t>
            </w:r>
          </w:p>
        </w:tc>
        <w:tc>
          <w:tcPr>
            <w:tcW w:w="2880" w:type="dxa"/>
          </w:tcPr>
          <w:p w:rsidR="001B651E" w:rsidRDefault="00CC3FC6">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1B651E" w:rsidRDefault="001B651E"/>
        </w:tc>
      </w:tr>
      <w:tr w:rsidR="001B651E">
        <w:tc>
          <w:tcPr>
            <w:tcW w:w="2880" w:type="dxa"/>
          </w:tcPr>
          <w:p w:rsidR="001B651E" w:rsidRDefault="00CC3FC6">
            <w:r>
              <w:t>3417.</w:t>
            </w:r>
          </w:p>
        </w:tc>
        <w:tc>
          <w:tcPr>
            <w:tcW w:w="2880" w:type="dxa"/>
          </w:tcPr>
          <w:p w:rsidR="001B651E" w:rsidRDefault="00CC3FC6">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1B651E" w:rsidRDefault="001B651E"/>
        </w:tc>
      </w:tr>
      <w:tr w:rsidR="001B651E">
        <w:tc>
          <w:tcPr>
            <w:tcW w:w="2880" w:type="dxa"/>
          </w:tcPr>
          <w:p w:rsidR="001B651E" w:rsidRDefault="00CC3FC6">
            <w:r>
              <w:t>3418.</w:t>
            </w:r>
          </w:p>
        </w:tc>
        <w:tc>
          <w:tcPr>
            <w:tcW w:w="2880" w:type="dxa"/>
          </w:tcPr>
          <w:p w:rsidR="001B651E" w:rsidRDefault="00CC3FC6">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1B651E" w:rsidRDefault="001B651E"/>
        </w:tc>
      </w:tr>
      <w:tr w:rsidR="001B651E">
        <w:tc>
          <w:tcPr>
            <w:tcW w:w="2880" w:type="dxa"/>
          </w:tcPr>
          <w:p w:rsidR="001B651E" w:rsidRDefault="00CC3FC6">
            <w:r>
              <w:t>3419.</w:t>
            </w:r>
          </w:p>
        </w:tc>
        <w:tc>
          <w:tcPr>
            <w:tcW w:w="2880" w:type="dxa"/>
          </w:tcPr>
          <w:p w:rsidR="001B651E" w:rsidRDefault="00CC3FC6">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1B651E" w:rsidRDefault="001B651E"/>
        </w:tc>
      </w:tr>
      <w:tr w:rsidR="001B651E">
        <w:tc>
          <w:tcPr>
            <w:tcW w:w="2880" w:type="dxa"/>
          </w:tcPr>
          <w:p w:rsidR="001B651E" w:rsidRDefault="00CC3FC6">
            <w:r>
              <w:t>3420.</w:t>
            </w:r>
          </w:p>
        </w:tc>
        <w:tc>
          <w:tcPr>
            <w:tcW w:w="2880" w:type="dxa"/>
          </w:tcPr>
          <w:p w:rsidR="001B651E" w:rsidRDefault="00CC3FC6">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1B651E" w:rsidRDefault="001B651E"/>
        </w:tc>
      </w:tr>
      <w:tr w:rsidR="001B651E">
        <w:tc>
          <w:tcPr>
            <w:tcW w:w="2880" w:type="dxa"/>
          </w:tcPr>
          <w:p w:rsidR="001B651E" w:rsidRDefault="00CC3FC6">
            <w:r>
              <w:t>3421.</w:t>
            </w:r>
          </w:p>
        </w:tc>
        <w:tc>
          <w:tcPr>
            <w:tcW w:w="2880" w:type="dxa"/>
          </w:tcPr>
          <w:p w:rsidR="001B651E" w:rsidRDefault="00CC3FC6">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1B651E" w:rsidRDefault="001B651E"/>
        </w:tc>
      </w:tr>
      <w:tr w:rsidR="001B651E">
        <w:tc>
          <w:tcPr>
            <w:tcW w:w="2880" w:type="dxa"/>
          </w:tcPr>
          <w:p w:rsidR="001B651E" w:rsidRDefault="00CC3FC6">
            <w:r>
              <w:t>3422.</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3423.</w:t>
            </w:r>
          </w:p>
        </w:tc>
        <w:tc>
          <w:tcPr>
            <w:tcW w:w="2880" w:type="dxa"/>
          </w:tcPr>
          <w:p w:rsidR="001B651E" w:rsidRDefault="00CC3FC6">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1B651E" w:rsidRDefault="001B651E"/>
        </w:tc>
      </w:tr>
      <w:tr w:rsidR="001B651E">
        <w:tc>
          <w:tcPr>
            <w:tcW w:w="2880" w:type="dxa"/>
          </w:tcPr>
          <w:p w:rsidR="001B651E" w:rsidRDefault="00CC3FC6">
            <w:r>
              <w:t>3424.</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1B651E" w:rsidRDefault="001B651E"/>
        </w:tc>
      </w:tr>
      <w:tr w:rsidR="001B651E">
        <w:tc>
          <w:tcPr>
            <w:tcW w:w="2880" w:type="dxa"/>
          </w:tcPr>
          <w:p w:rsidR="001B651E" w:rsidRDefault="00CC3FC6">
            <w:r>
              <w:t>3425.</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3426.</w:t>
            </w:r>
          </w:p>
        </w:tc>
        <w:tc>
          <w:tcPr>
            <w:tcW w:w="2880" w:type="dxa"/>
          </w:tcPr>
          <w:p w:rsidR="001B651E" w:rsidRDefault="00CC3FC6">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3427.</w:t>
            </w:r>
          </w:p>
        </w:tc>
        <w:tc>
          <w:tcPr>
            <w:tcW w:w="2880" w:type="dxa"/>
          </w:tcPr>
          <w:p w:rsidR="001B651E" w:rsidRDefault="00CC3FC6">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1B651E" w:rsidRDefault="001B651E"/>
        </w:tc>
      </w:tr>
      <w:tr w:rsidR="001B651E">
        <w:tc>
          <w:tcPr>
            <w:tcW w:w="2880" w:type="dxa"/>
          </w:tcPr>
          <w:p w:rsidR="001B651E" w:rsidRDefault="00CC3FC6">
            <w:r>
              <w:t>3428.</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3429.</w:t>
            </w:r>
          </w:p>
        </w:tc>
        <w:tc>
          <w:tcPr>
            <w:tcW w:w="2880" w:type="dxa"/>
          </w:tcPr>
          <w:p w:rsidR="001B651E" w:rsidRDefault="00CC3FC6">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1B651E" w:rsidRDefault="001B651E"/>
        </w:tc>
      </w:tr>
      <w:tr w:rsidR="001B651E">
        <w:tc>
          <w:tcPr>
            <w:tcW w:w="2880" w:type="dxa"/>
          </w:tcPr>
          <w:p w:rsidR="001B651E" w:rsidRDefault="00CC3FC6">
            <w:r>
              <w:t>3430.</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3431.</w:t>
            </w:r>
          </w:p>
        </w:tc>
        <w:tc>
          <w:tcPr>
            <w:tcW w:w="2880" w:type="dxa"/>
          </w:tcPr>
          <w:p w:rsidR="001B651E" w:rsidRDefault="00CC3FC6">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w:t>
            </w:r>
            <w:r>
              <w:t>432.</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3433.</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1B651E" w:rsidRDefault="001B651E"/>
        </w:tc>
      </w:tr>
      <w:tr w:rsidR="001B651E">
        <w:tc>
          <w:tcPr>
            <w:tcW w:w="2880" w:type="dxa"/>
          </w:tcPr>
          <w:p w:rsidR="001B651E" w:rsidRDefault="00CC3FC6">
            <w:r>
              <w:t>3434.</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3435.</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1B651E" w:rsidRDefault="001B651E"/>
        </w:tc>
      </w:tr>
      <w:tr w:rsidR="001B651E">
        <w:tc>
          <w:tcPr>
            <w:tcW w:w="2880" w:type="dxa"/>
          </w:tcPr>
          <w:p w:rsidR="001B651E" w:rsidRDefault="00CC3FC6">
            <w:r>
              <w:t>3436.</w:t>
            </w:r>
          </w:p>
        </w:tc>
        <w:tc>
          <w:tcPr>
            <w:tcW w:w="2880" w:type="dxa"/>
          </w:tcPr>
          <w:p w:rsidR="001B651E" w:rsidRDefault="00CC3FC6">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3437.</w:t>
            </w:r>
          </w:p>
        </w:tc>
        <w:tc>
          <w:tcPr>
            <w:tcW w:w="2880" w:type="dxa"/>
          </w:tcPr>
          <w:p w:rsidR="001B651E" w:rsidRDefault="00CC3FC6">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3438.</w:t>
            </w:r>
          </w:p>
        </w:tc>
        <w:tc>
          <w:tcPr>
            <w:tcW w:w="2880" w:type="dxa"/>
          </w:tcPr>
          <w:p w:rsidR="001B651E" w:rsidRDefault="00CC3FC6">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3439.</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1B651E" w:rsidRDefault="001B651E"/>
        </w:tc>
      </w:tr>
      <w:tr w:rsidR="001B651E">
        <w:tc>
          <w:tcPr>
            <w:tcW w:w="2880" w:type="dxa"/>
          </w:tcPr>
          <w:p w:rsidR="001B651E" w:rsidRDefault="00CC3FC6">
            <w:r>
              <w:t>3440.</w:t>
            </w:r>
          </w:p>
        </w:tc>
        <w:tc>
          <w:tcPr>
            <w:tcW w:w="2880" w:type="dxa"/>
          </w:tcPr>
          <w:p w:rsidR="001B651E" w:rsidRDefault="00CC3FC6">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3441.</w:t>
            </w:r>
          </w:p>
        </w:tc>
        <w:tc>
          <w:tcPr>
            <w:tcW w:w="2880" w:type="dxa"/>
          </w:tcPr>
          <w:p w:rsidR="001B651E" w:rsidRDefault="00CC3FC6">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1B651E" w:rsidRDefault="001B651E"/>
        </w:tc>
      </w:tr>
      <w:tr w:rsidR="001B651E">
        <w:tc>
          <w:tcPr>
            <w:tcW w:w="2880" w:type="dxa"/>
          </w:tcPr>
          <w:p w:rsidR="001B651E" w:rsidRDefault="00CC3FC6">
            <w:r>
              <w:t>3442.</w:t>
            </w:r>
          </w:p>
        </w:tc>
        <w:tc>
          <w:tcPr>
            <w:tcW w:w="2880" w:type="dxa"/>
          </w:tcPr>
          <w:p w:rsidR="001B651E" w:rsidRDefault="00CC3FC6">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1B651E" w:rsidRDefault="001B651E"/>
        </w:tc>
      </w:tr>
      <w:tr w:rsidR="001B651E">
        <w:tc>
          <w:tcPr>
            <w:tcW w:w="2880" w:type="dxa"/>
          </w:tcPr>
          <w:p w:rsidR="001B651E" w:rsidRDefault="00CC3FC6">
            <w:r>
              <w:t>3443.</w:t>
            </w:r>
          </w:p>
        </w:tc>
        <w:tc>
          <w:tcPr>
            <w:tcW w:w="2880" w:type="dxa"/>
          </w:tcPr>
          <w:p w:rsidR="001B651E" w:rsidRDefault="00CC3FC6">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1B651E" w:rsidRDefault="001B651E"/>
        </w:tc>
      </w:tr>
      <w:tr w:rsidR="001B651E">
        <w:tc>
          <w:tcPr>
            <w:tcW w:w="2880" w:type="dxa"/>
          </w:tcPr>
          <w:p w:rsidR="001B651E" w:rsidRDefault="00CC3FC6">
            <w:r>
              <w:t>3444.</w:t>
            </w:r>
          </w:p>
        </w:tc>
        <w:tc>
          <w:tcPr>
            <w:tcW w:w="2880" w:type="dxa"/>
          </w:tcPr>
          <w:p w:rsidR="001B651E" w:rsidRDefault="00CC3FC6">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1B651E" w:rsidRDefault="001B651E"/>
        </w:tc>
      </w:tr>
      <w:tr w:rsidR="001B651E">
        <w:tc>
          <w:tcPr>
            <w:tcW w:w="2880" w:type="dxa"/>
          </w:tcPr>
          <w:p w:rsidR="001B651E" w:rsidRDefault="00CC3FC6">
            <w:r>
              <w:t>3445.</w:t>
            </w:r>
          </w:p>
        </w:tc>
        <w:tc>
          <w:tcPr>
            <w:tcW w:w="2880" w:type="dxa"/>
          </w:tcPr>
          <w:p w:rsidR="001B651E" w:rsidRDefault="00CC3FC6">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1B651E" w:rsidRDefault="001B651E"/>
        </w:tc>
      </w:tr>
      <w:tr w:rsidR="001B651E">
        <w:tc>
          <w:tcPr>
            <w:tcW w:w="2880" w:type="dxa"/>
          </w:tcPr>
          <w:p w:rsidR="001B651E" w:rsidRDefault="00CC3FC6">
            <w:r>
              <w:t>3446.</w:t>
            </w:r>
          </w:p>
        </w:tc>
        <w:tc>
          <w:tcPr>
            <w:tcW w:w="2880" w:type="dxa"/>
          </w:tcPr>
          <w:p w:rsidR="001B651E" w:rsidRDefault="00CC3FC6">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1B651E" w:rsidRDefault="001B651E"/>
        </w:tc>
      </w:tr>
      <w:tr w:rsidR="001B651E">
        <w:tc>
          <w:tcPr>
            <w:tcW w:w="2880" w:type="dxa"/>
          </w:tcPr>
          <w:p w:rsidR="001B651E" w:rsidRDefault="00CC3FC6">
            <w:r>
              <w:t>3447.</w:t>
            </w:r>
          </w:p>
        </w:tc>
        <w:tc>
          <w:tcPr>
            <w:tcW w:w="2880" w:type="dxa"/>
          </w:tcPr>
          <w:p w:rsidR="001B651E" w:rsidRDefault="00CC3FC6">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1B651E" w:rsidRDefault="001B651E"/>
        </w:tc>
      </w:tr>
      <w:tr w:rsidR="001B651E">
        <w:tc>
          <w:tcPr>
            <w:tcW w:w="2880" w:type="dxa"/>
          </w:tcPr>
          <w:p w:rsidR="001B651E" w:rsidRDefault="00CC3FC6">
            <w:r>
              <w:t>3448.</w:t>
            </w:r>
          </w:p>
        </w:tc>
        <w:tc>
          <w:tcPr>
            <w:tcW w:w="2880" w:type="dxa"/>
          </w:tcPr>
          <w:p w:rsidR="001B651E" w:rsidRDefault="00CC3FC6">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1B651E" w:rsidRDefault="001B651E"/>
        </w:tc>
      </w:tr>
      <w:tr w:rsidR="001B651E">
        <w:tc>
          <w:tcPr>
            <w:tcW w:w="2880" w:type="dxa"/>
          </w:tcPr>
          <w:p w:rsidR="001B651E" w:rsidRDefault="00CC3FC6">
            <w:r>
              <w:t>3449.</w:t>
            </w:r>
          </w:p>
        </w:tc>
        <w:tc>
          <w:tcPr>
            <w:tcW w:w="2880" w:type="dxa"/>
          </w:tcPr>
          <w:p w:rsidR="001B651E" w:rsidRDefault="00CC3FC6">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1B651E" w:rsidRDefault="001B651E"/>
        </w:tc>
      </w:tr>
      <w:tr w:rsidR="001B651E">
        <w:tc>
          <w:tcPr>
            <w:tcW w:w="2880" w:type="dxa"/>
          </w:tcPr>
          <w:p w:rsidR="001B651E" w:rsidRDefault="00CC3FC6">
            <w:r>
              <w:t>3450.</w:t>
            </w:r>
          </w:p>
        </w:tc>
        <w:tc>
          <w:tcPr>
            <w:tcW w:w="2880" w:type="dxa"/>
          </w:tcPr>
          <w:p w:rsidR="001B651E" w:rsidRDefault="00CC3FC6">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1B651E" w:rsidRDefault="001B651E"/>
        </w:tc>
      </w:tr>
      <w:tr w:rsidR="001B651E">
        <w:tc>
          <w:tcPr>
            <w:tcW w:w="2880" w:type="dxa"/>
          </w:tcPr>
          <w:p w:rsidR="001B651E" w:rsidRDefault="00CC3FC6">
            <w:r>
              <w:t>3451.</w:t>
            </w:r>
          </w:p>
        </w:tc>
        <w:tc>
          <w:tcPr>
            <w:tcW w:w="2880" w:type="dxa"/>
          </w:tcPr>
          <w:p w:rsidR="001B651E" w:rsidRDefault="00CC3FC6">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1B651E" w:rsidRDefault="001B651E"/>
        </w:tc>
      </w:tr>
      <w:tr w:rsidR="001B651E">
        <w:tc>
          <w:tcPr>
            <w:tcW w:w="2880" w:type="dxa"/>
          </w:tcPr>
          <w:p w:rsidR="001B651E" w:rsidRDefault="00CC3FC6">
            <w:r>
              <w:t>3452.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3453.</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3454.</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3455.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3456.</w:t>
            </w:r>
          </w:p>
        </w:tc>
        <w:tc>
          <w:tcPr>
            <w:tcW w:w="2880" w:type="dxa"/>
          </w:tcPr>
          <w:p w:rsidR="001B651E" w:rsidRDefault="00CC3FC6">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1B651E" w:rsidRDefault="001B651E"/>
        </w:tc>
      </w:tr>
      <w:tr w:rsidR="001B651E">
        <w:tc>
          <w:tcPr>
            <w:tcW w:w="2880" w:type="dxa"/>
          </w:tcPr>
          <w:p w:rsidR="001B651E" w:rsidRDefault="00CC3FC6">
            <w:r>
              <w:t>3457.</w:t>
            </w:r>
          </w:p>
        </w:tc>
        <w:tc>
          <w:tcPr>
            <w:tcW w:w="2880" w:type="dxa"/>
          </w:tcPr>
          <w:p w:rsidR="001B651E" w:rsidRDefault="00CC3FC6">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1B651E" w:rsidRDefault="001B651E"/>
        </w:tc>
      </w:tr>
      <w:tr w:rsidR="001B651E">
        <w:tc>
          <w:tcPr>
            <w:tcW w:w="2880" w:type="dxa"/>
          </w:tcPr>
          <w:p w:rsidR="001B651E" w:rsidRDefault="00CC3FC6">
            <w:r>
              <w:t>3458.</w:t>
            </w:r>
          </w:p>
        </w:tc>
        <w:tc>
          <w:tcPr>
            <w:tcW w:w="2880" w:type="dxa"/>
          </w:tcPr>
          <w:p w:rsidR="001B651E" w:rsidRDefault="00CC3FC6">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1B651E" w:rsidRDefault="001B651E"/>
        </w:tc>
      </w:tr>
      <w:tr w:rsidR="001B651E">
        <w:tc>
          <w:tcPr>
            <w:tcW w:w="2880" w:type="dxa"/>
          </w:tcPr>
          <w:p w:rsidR="001B651E" w:rsidRDefault="00CC3FC6">
            <w:r>
              <w:t>3459.</w:t>
            </w:r>
          </w:p>
        </w:tc>
        <w:tc>
          <w:tcPr>
            <w:tcW w:w="2880" w:type="dxa"/>
          </w:tcPr>
          <w:p w:rsidR="001B651E" w:rsidRDefault="00CC3FC6">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1B651E" w:rsidRDefault="001B651E"/>
        </w:tc>
      </w:tr>
      <w:tr w:rsidR="001B651E">
        <w:tc>
          <w:tcPr>
            <w:tcW w:w="2880" w:type="dxa"/>
          </w:tcPr>
          <w:p w:rsidR="001B651E" w:rsidRDefault="00CC3FC6">
            <w:r>
              <w:t>3460.</w:t>
            </w:r>
          </w:p>
        </w:tc>
        <w:tc>
          <w:tcPr>
            <w:tcW w:w="2880" w:type="dxa"/>
          </w:tcPr>
          <w:p w:rsidR="001B651E" w:rsidRDefault="00CC3FC6">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1B651E" w:rsidRDefault="001B651E"/>
        </w:tc>
      </w:tr>
      <w:tr w:rsidR="001B651E">
        <w:tc>
          <w:tcPr>
            <w:tcW w:w="2880" w:type="dxa"/>
          </w:tcPr>
          <w:p w:rsidR="001B651E" w:rsidRDefault="00CC3FC6">
            <w:r>
              <w:t>3461.</w:t>
            </w:r>
          </w:p>
        </w:tc>
        <w:tc>
          <w:tcPr>
            <w:tcW w:w="2880" w:type="dxa"/>
          </w:tcPr>
          <w:p w:rsidR="001B651E" w:rsidRDefault="00CC3FC6">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3462.</w:t>
            </w:r>
          </w:p>
        </w:tc>
        <w:tc>
          <w:tcPr>
            <w:tcW w:w="2880" w:type="dxa"/>
          </w:tcPr>
          <w:p w:rsidR="001B651E" w:rsidRDefault="00CC3FC6">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1B651E" w:rsidRDefault="001B651E"/>
        </w:tc>
      </w:tr>
      <w:tr w:rsidR="001B651E">
        <w:tc>
          <w:tcPr>
            <w:tcW w:w="2880" w:type="dxa"/>
          </w:tcPr>
          <w:p w:rsidR="001B651E" w:rsidRDefault="00CC3FC6">
            <w:r>
              <w:t>3463.</w:t>
            </w:r>
          </w:p>
        </w:tc>
        <w:tc>
          <w:tcPr>
            <w:tcW w:w="2880" w:type="dxa"/>
          </w:tcPr>
          <w:p w:rsidR="001B651E" w:rsidRDefault="00CC3FC6">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3464.</w:t>
            </w:r>
          </w:p>
        </w:tc>
        <w:tc>
          <w:tcPr>
            <w:tcW w:w="2880" w:type="dxa"/>
          </w:tcPr>
          <w:p w:rsidR="001B651E" w:rsidRDefault="00CC3FC6">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3465.</w:t>
            </w:r>
          </w:p>
        </w:tc>
        <w:tc>
          <w:tcPr>
            <w:tcW w:w="2880" w:type="dxa"/>
          </w:tcPr>
          <w:p w:rsidR="001B651E" w:rsidRDefault="00CC3FC6">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3466.</w:t>
            </w:r>
          </w:p>
        </w:tc>
        <w:tc>
          <w:tcPr>
            <w:tcW w:w="2880" w:type="dxa"/>
          </w:tcPr>
          <w:p w:rsidR="001B651E" w:rsidRDefault="00CC3FC6">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1B651E" w:rsidRDefault="001B651E"/>
        </w:tc>
      </w:tr>
      <w:tr w:rsidR="001B651E">
        <w:tc>
          <w:tcPr>
            <w:tcW w:w="2880" w:type="dxa"/>
          </w:tcPr>
          <w:p w:rsidR="001B651E" w:rsidRDefault="00CC3FC6">
            <w:r>
              <w:t>3467.</w:t>
            </w:r>
          </w:p>
        </w:tc>
        <w:tc>
          <w:tcPr>
            <w:tcW w:w="2880" w:type="dxa"/>
          </w:tcPr>
          <w:p w:rsidR="001B651E" w:rsidRDefault="00CC3FC6">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1B651E" w:rsidRDefault="001B651E"/>
        </w:tc>
      </w:tr>
      <w:tr w:rsidR="001B651E">
        <w:tc>
          <w:tcPr>
            <w:tcW w:w="2880" w:type="dxa"/>
          </w:tcPr>
          <w:p w:rsidR="001B651E" w:rsidRDefault="00CC3FC6">
            <w:r>
              <w:t>3468.</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1B651E" w:rsidRDefault="001B651E"/>
        </w:tc>
      </w:tr>
      <w:tr w:rsidR="001B651E">
        <w:tc>
          <w:tcPr>
            <w:tcW w:w="2880" w:type="dxa"/>
          </w:tcPr>
          <w:p w:rsidR="001B651E" w:rsidRDefault="00CC3FC6">
            <w:r>
              <w:t>3469.</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3470.</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3471.</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3472.</w:t>
            </w:r>
          </w:p>
        </w:tc>
        <w:tc>
          <w:tcPr>
            <w:tcW w:w="2880" w:type="dxa"/>
          </w:tcPr>
          <w:p w:rsidR="001B651E" w:rsidRDefault="00CC3FC6">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3473.</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1B651E" w:rsidRDefault="001B651E"/>
        </w:tc>
      </w:tr>
      <w:tr w:rsidR="001B651E">
        <w:tc>
          <w:tcPr>
            <w:tcW w:w="2880" w:type="dxa"/>
          </w:tcPr>
          <w:p w:rsidR="001B651E" w:rsidRDefault="00CC3FC6">
            <w:r>
              <w:t>3474.</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3475.</w:t>
            </w:r>
          </w:p>
        </w:tc>
        <w:tc>
          <w:tcPr>
            <w:tcW w:w="2880" w:type="dxa"/>
          </w:tcPr>
          <w:p w:rsidR="001B651E" w:rsidRDefault="00CC3FC6">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3476.</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3477.</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3478.</w:t>
            </w:r>
          </w:p>
        </w:tc>
        <w:tc>
          <w:tcPr>
            <w:tcW w:w="2880" w:type="dxa"/>
          </w:tcPr>
          <w:p w:rsidR="001B651E" w:rsidRDefault="00CC3FC6">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1B651E" w:rsidRDefault="001B651E"/>
        </w:tc>
      </w:tr>
      <w:tr w:rsidR="001B651E">
        <w:tc>
          <w:tcPr>
            <w:tcW w:w="2880" w:type="dxa"/>
          </w:tcPr>
          <w:p w:rsidR="001B651E" w:rsidRDefault="00CC3FC6">
            <w:r>
              <w:t>3479.</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3480.</w:t>
            </w:r>
          </w:p>
        </w:tc>
        <w:tc>
          <w:tcPr>
            <w:tcW w:w="2880" w:type="dxa"/>
          </w:tcPr>
          <w:p w:rsidR="001B651E" w:rsidRDefault="00CC3FC6">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3481.</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3482.</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3483.</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3484.</w:t>
            </w:r>
          </w:p>
        </w:tc>
        <w:tc>
          <w:tcPr>
            <w:tcW w:w="2880" w:type="dxa"/>
          </w:tcPr>
          <w:p w:rsidR="001B651E" w:rsidRDefault="00CC3FC6">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1B651E" w:rsidRDefault="001B651E"/>
        </w:tc>
      </w:tr>
      <w:tr w:rsidR="001B651E">
        <w:tc>
          <w:tcPr>
            <w:tcW w:w="2880" w:type="dxa"/>
          </w:tcPr>
          <w:p w:rsidR="001B651E" w:rsidRDefault="00CC3FC6">
            <w:r>
              <w:t>3485.</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3486.</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3487.</w:t>
            </w:r>
          </w:p>
        </w:tc>
        <w:tc>
          <w:tcPr>
            <w:tcW w:w="2880" w:type="dxa"/>
          </w:tcPr>
          <w:p w:rsidR="001B651E" w:rsidRDefault="00CC3FC6">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3488.</w:t>
            </w:r>
          </w:p>
        </w:tc>
        <w:tc>
          <w:tcPr>
            <w:tcW w:w="2880" w:type="dxa"/>
          </w:tcPr>
          <w:p w:rsidR="001B651E" w:rsidRDefault="00CC3FC6">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1B651E" w:rsidRDefault="001B651E"/>
        </w:tc>
      </w:tr>
      <w:tr w:rsidR="001B651E">
        <w:tc>
          <w:tcPr>
            <w:tcW w:w="2880" w:type="dxa"/>
          </w:tcPr>
          <w:p w:rsidR="001B651E" w:rsidRDefault="00CC3FC6">
            <w:r>
              <w:t>3489.</w:t>
            </w:r>
          </w:p>
        </w:tc>
        <w:tc>
          <w:tcPr>
            <w:tcW w:w="2880" w:type="dxa"/>
          </w:tcPr>
          <w:p w:rsidR="001B651E" w:rsidRDefault="00CC3FC6">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1B651E" w:rsidRDefault="001B651E"/>
        </w:tc>
      </w:tr>
      <w:tr w:rsidR="001B651E">
        <w:tc>
          <w:tcPr>
            <w:tcW w:w="2880" w:type="dxa"/>
          </w:tcPr>
          <w:p w:rsidR="001B651E" w:rsidRDefault="00CC3FC6">
            <w:r>
              <w:t>3490.</w:t>
            </w:r>
          </w:p>
        </w:tc>
        <w:tc>
          <w:tcPr>
            <w:tcW w:w="2880" w:type="dxa"/>
          </w:tcPr>
          <w:p w:rsidR="001B651E" w:rsidRDefault="00CC3FC6">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1B651E" w:rsidRDefault="001B651E"/>
        </w:tc>
      </w:tr>
      <w:tr w:rsidR="001B651E">
        <w:tc>
          <w:tcPr>
            <w:tcW w:w="2880" w:type="dxa"/>
          </w:tcPr>
          <w:p w:rsidR="001B651E" w:rsidRDefault="00CC3FC6">
            <w:r>
              <w:t>3491.</w:t>
            </w:r>
          </w:p>
        </w:tc>
        <w:tc>
          <w:tcPr>
            <w:tcW w:w="2880" w:type="dxa"/>
          </w:tcPr>
          <w:p w:rsidR="001B651E" w:rsidRDefault="00CC3FC6">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1B651E" w:rsidRDefault="001B651E"/>
        </w:tc>
      </w:tr>
      <w:tr w:rsidR="001B651E">
        <w:tc>
          <w:tcPr>
            <w:tcW w:w="2880" w:type="dxa"/>
          </w:tcPr>
          <w:p w:rsidR="001B651E" w:rsidRDefault="00CC3FC6">
            <w:r>
              <w:t>3492.</w:t>
            </w:r>
          </w:p>
        </w:tc>
        <w:tc>
          <w:tcPr>
            <w:tcW w:w="2880" w:type="dxa"/>
          </w:tcPr>
          <w:p w:rsidR="001B651E" w:rsidRDefault="00CC3FC6">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1B651E" w:rsidRDefault="001B651E"/>
        </w:tc>
      </w:tr>
      <w:tr w:rsidR="001B651E">
        <w:tc>
          <w:tcPr>
            <w:tcW w:w="2880" w:type="dxa"/>
          </w:tcPr>
          <w:p w:rsidR="001B651E" w:rsidRDefault="00CC3FC6">
            <w:r>
              <w:t>3493.</w:t>
            </w:r>
          </w:p>
        </w:tc>
        <w:tc>
          <w:tcPr>
            <w:tcW w:w="2880" w:type="dxa"/>
          </w:tcPr>
          <w:p w:rsidR="001B651E" w:rsidRDefault="00CC3FC6">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1B651E" w:rsidRDefault="001B651E"/>
        </w:tc>
      </w:tr>
      <w:tr w:rsidR="001B651E">
        <w:tc>
          <w:tcPr>
            <w:tcW w:w="2880" w:type="dxa"/>
          </w:tcPr>
          <w:p w:rsidR="001B651E" w:rsidRDefault="00CC3FC6">
            <w:r>
              <w:t>3494.</w:t>
            </w:r>
          </w:p>
        </w:tc>
        <w:tc>
          <w:tcPr>
            <w:tcW w:w="2880" w:type="dxa"/>
          </w:tcPr>
          <w:p w:rsidR="001B651E" w:rsidRDefault="00CC3FC6">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1B651E" w:rsidRDefault="001B651E"/>
        </w:tc>
      </w:tr>
      <w:tr w:rsidR="001B651E">
        <w:tc>
          <w:tcPr>
            <w:tcW w:w="2880" w:type="dxa"/>
          </w:tcPr>
          <w:p w:rsidR="001B651E" w:rsidRDefault="00CC3FC6">
            <w:r>
              <w:t>3495.</w:t>
            </w:r>
          </w:p>
        </w:tc>
        <w:tc>
          <w:tcPr>
            <w:tcW w:w="2880" w:type="dxa"/>
          </w:tcPr>
          <w:p w:rsidR="001B651E" w:rsidRDefault="00CC3FC6">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1B651E" w:rsidRDefault="001B651E"/>
        </w:tc>
      </w:tr>
      <w:tr w:rsidR="001B651E">
        <w:tc>
          <w:tcPr>
            <w:tcW w:w="2880" w:type="dxa"/>
          </w:tcPr>
          <w:p w:rsidR="001B651E" w:rsidRDefault="00CC3FC6">
            <w:r>
              <w:t>3496.</w:t>
            </w:r>
          </w:p>
        </w:tc>
        <w:tc>
          <w:tcPr>
            <w:tcW w:w="2880" w:type="dxa"/>
          </w:tcPr>
          <w:p w:rsidR="001B651E" w:rsidRDefault="00CC3FC6">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1B651E" w:rsidRDefault="001B651E"/>
        </w:tc>
      </w:tr>
      <w:tr w:rsidR="001B651E">
        <w:tc>
          <w:tcPr>
            <w:tcW w:w="2880" w:type="dxa"/>
          </w:tcPr>
          <w:p w:rsidR="001B651E" w:rsidRDefault="00CC3FC6">
            <w:r>
              <w:t>3497.</w:t>
            </w:r>
          </w:p>
        </w:tc>
        <w:tc>
          <w:tcPr>
            <w:tcW w:w="2880" w:type="dxa"/>
          </w:tcPr>
          <w:p w:rsidR="001B651E" w:rsidRDefault="00CC3FC6">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1B651E" w:rsidRDefault="001B651E"/>
        </w:tc>
      </w:tr>
      <w:tr w:rsidR="001B651E">
        <w:tc>
          <w:tcPr>
            <w:tcW w:w="2880" w:type="dxa"/>
          </w:tcPr>
          <w:p w:rsidR="001B651E" w:rsidRDefault="00CC3FC6">
            <w:r>
              <w:t>3498.</w:t>
            </w:r>
          </w:p>
        </w:tc>
        <w:tc>
          <w:tcPr>
            <w:tcW w:w="2880" w:type="dxa"/>
          </w:tcPr>
          <w:p w:rsidR="001B651E" w:rsidRDefault="00CC3FC6">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1B651E" w:rsidRDefault="001B651E"/>
        </w:tc>
      </w:tr>
      <w:tr w:rsidR="001B651E">
        <w:tc>
          <w:tcPr>
            <w:tcW w:w="2880" w:type="dxa"/>
          </w:tcPr>
          <w:p w:rsidR="001B651E" w:rsidRDefault="00CC3FC6">
            <w:r>
              <w:t>3499.</w:t>
            </w:r>
          </w:p>
        </w:tc>
        <w:tc>
          <w:tcPr>
            <w:tcW w:w="2880" w:type="dxa"/>
          </w:tcPr>
          <w:p w:rsidR="001B651E" w:rsidRDefault="00CC3FC6">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1B651E" w:rsidRDefault="001B651E"/>
        </w:tc>
      </w:tr>
      <w:tr w:rsidR="001B651E">
        <w:tc>
          <w:tcPr>
            <w:tcW w:w="2880" w:type="dxa"/>
          </w:tcPr>
          <w:p w:rsidR="001B651E" w:rsidRDefault="00CC3FC6">
            <w:r>
              <w:t>3500.</w:t>
            </w:r>
          </w:p>
        </w:tc>
        <w:tc>
          <w:tcPr>
            <w:tcW w:w="2880" w:type="dxa"/>
          </w:tcPr>
          <w:p w:rsidR="001B651E" w:rsidRDefault="00CC3FC6">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1B651E" w:rsidRDefault="001B651E"/>
        </w:tc>
      </w:tr>
      <w:tr w:rsidR="001B651E">
        <w:tc>
          <w:tcPr>
            <w:tcW w:w="2880" w:type="dxa"/>
          </w:tcPr>
          <w:p w:rsidR="001B651E" w:rsidRDefault="00CC3FC6">
            <w:r>
              <w:t>3501.</w:t>
            </w:r>
          </w:p>
        </w:tc>
        <w:tc>
          <w:tcPr>
            <w:tcW w:w="2880" w:type="dxa"/>
          </w:tcPr>
          <w:p w:rsidR="001B651E" w:rsidRDefault="00CC3FC6">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1B651E" w:rsidRDefault="001B651E"/>
        </w:tc>
      </w:tr>
      <w:tr w:rsidR="001B651E">
        <w:tc>
          <w:tcPr>
            <w:tcW w:w="2880" w:type="dxa"/>
          </w:tcPr>
          <w:p w:rsidR="001B651E" w:rsidRDefault="00CC3FC6">
            <w:r>
              <w:t>3502.</w:t>
            </w:r>
          </w:p>
        </w:tc>
        <w:tc>
          <w:tcPr>
            <w:tcW w:w="2880" w:type="dxa"/>
          </w:tcPr>
          <w:p w:rsidR="001B651E" w:rsidRDefault="00CC3FC6">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1B651E" w:rsidRDefault="001B651E"/>
        </w:tc>
      </w:tr>
      <w:tr w:rsidR="001B651E">
        <w:tc>
          <w:tcPr>
            <w:tcW w:w="2880" w:type="dxa"/>
          </w:tcPr>
          <w:p w:rsidR="001B651E" w:rsidRDefault="00CC3FC6">
            <w:r>
              <w:t>3503.</w:t>
            </w:r>
          </w:p>
        </w:tc>
        <w:tc>
          <w:tcPr>
            <w:tcW w:w="2880" w:type="dxa"/>
          </w:tcPr>
          <w:p w:rsidR="001B651E" w:rsidRDefault="00CC3FC6">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1B651E" w:rsidRDefault="001B651E"/>
        </w:tc>
      </w:tr>
      <w:tr w:rsidR="001B651E">
        <w:tc>
          <w:tcPr>
            <w:tcW w:w="2880" w:type="dxa"/>
          </w:tcPr>
          <w:p w:rsidR="001B651E" w:rsidRDefault="00CC3FC6">
            <w:r>
              <w:t>3504.</w:t>
            </w:r>
          </w:p>
        </w:tc>
        <w:tc>
          <w:tcPr>
            <w:tcW w:w="2880" w:type="dxa"/>
          </w:tcPr>
          <w:p w:rsidR="001B651E" w:rsidRDefault="00CC3FC6">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1B651E" w:rsidRDefault="001B651E"/>
        </w:tc>
      </w:tr>
      <w:tr w:rsidR="001B651E">
        <w:tc>
          <w:tcPr>
            <w:tcW w:w="2880" w:type="dxa"/>
          </w:tcPr>
          <w:p w:rsidR="001B651E" w:rsidRDefault="00CC3FC6">
            <w:r>
              <w:t>3505.</w:t>
            </w:r>
          </w:p>
        </w:tc>
        <w:tc>
          <w:tcPr>
            <w:tcW w:w="2880" w:type="dxa"/>
          </w:tcPr>
          <w:p w:rsidR="001B651E" w:rsidRDefault="00CC3FC6">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1B651E" w:rsidRDefault="001B651E"/>
        </w:tc>
      </w:tr>
      <w:tr w:rsidR="001B651E">
        <w:tc>
          <w:tcPr>
            <w:tcW w:w="2880" w:type="dxa"/>
          </w:tcPr>
          <w:p w:rsidR="001B651E" w:rsidRDefault="00CC3FC6">
            <w:r>
              <w:t>3506.</w:t>
            </w:r>
          </w:p>
        </w:tc>
        <w:tc>
          <w:tcPr>
            <w:tcW w:w="2880" w:type="dxa"/>
          </w:tcPr>
          <w:p w:rsidR="001B651E" w:rsidRDefault="00CC3FC6">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1B651E" w:rsidRDefault="001B651E"/>
        </w:tc>
      </w:tr>
      <w:tr w:rsidR="001B651E">
        <w:tc>
          <w:tcPr>
            <w:tcW w:w="2880" w:type="dxa"/>
          </w:tcPr>
          <w:p w:rsidR="001B651E" w:rsidRDefault="00CC3FC6">
            <w:r>
              <w:t>3507.</w:t>
            </w:r>
          </w:p>
        </w:tc>
        <w:tc>
          <w:tcPr>
            <w:tcW w:w="2880" w:type="dxa"/>
          </w:tcPr>
          <w:p w:rsidR="001B651E" w:rsidRDefault="00CC3FC6">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1B651E" w:rsidRDefault="001B651E"/>
        </w:tc>
      </w:tr>
      <w:tr w:rsidR="001B651E">
        <w:tc>
          <w:tcPr>
            <w:tcW w:w="2880" w:type="dxa"/>
          </w:tcPr>
          <w:p w:rsidR="001B651E" w:rsidRDefault="00CC3FC6">
            <w:r>
              <w:t>3508.</w:t>
            </w:r>
          </w:p>
        </w:tc>
        <w:tc>
          <w:tcPr>
            <w:tcW w:w="2880" w:type="dxa"/>
          </w:tcPr>
          <w:p w:rsidR="001B651E" w:rsidRDefault="00CC3FC6">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1B651E" w:rsidRDefault="001B651E"/>
        </w:tc>
      </w:tr>
      <w:tr w:rsidR="001B651E">
        <w:tc>
          <w:tcPr>
            <w:tcW w:w="2880" w:type="dxa"/>
          </w:tcPr>
          <w:p w:rsidR="001B651E" w:rsidRDefault="00CC3FC6">
            <w:r>
              <w:t>3509.</w:t>
            </w:r>
          </w:p>
        </w:tc>
        <w:tc>
          <w:tcPr>
            <w:tcW w:w="2880" w:type="dxa"/>
          </w:tcPr>
          <w:p w:rsidR="001B651E" w:rsidRDefault="00CC3FC6">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1B651E" w:rsidRDefault="001B651E"/>
        </w:tc>
      </w:tr>
      <w:tr w:rsidR="001B651E">
        <w:tc>
          <w:tcPr>
            <w:tcW w:w="2880" w:type="dxa"/>
          </w:tcPr>
          <w:p w:rsidR="001B651E" w:rsidRDefault="00CC3FC6">
            <w:r>
              <w:t>3510.</w:t>
            </w:r>
          </w:p>
        </w:tc>
        <w:tc>
          <w:tcPr>
            <w:tcW w:w="2880" w:type="dxa"/>
          </w:tcPr>
          <w:p w:rsidR="001B651E" w:rsidRDefault="00CC3FC6">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1B651E" w:rsidRDefault="001B651E"/>
        </w:tc>
      </w:tr>
      <w:tr w:rsidR="001B651E">
        <w:tc>
          <w:tcPr>
            <w:tcW w:w="2880" w:type="dxa"/>
          </w:tcPr>
          <w:p w:rsidR="001B651E" w:rsidRDefault="00CC3FC6">
            <w:r>
              <w:t>3511.</w:t>
            </w:r>
          </w:p>
        </w:tc>
        <w:tc>
          <w:tcPr>
            <w:tcW w:w="2880" w:type="dxa"/>
          </w:tcPr>
          <w:p w:rsidR="001B651E" w:rsidRDefault="00CC3FC6">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1B651E" w:rsidRDefault="001B651E"/>
        </w:tc>
      </w:tr>
      <w:tr w:rsidR="001B651E">
        <w:tc>
          <w:tcPr>
            <w:tcW w:w="2880" w:type="dxa"/>
          </w:tcPr>
          <w:p w:rsidR="001B651E" w:rsidRDefault="00CC3FC6">
            <w:r>
              <w:t>3512.</w:t>
            </w:r>
          </w:p>
        </w:tc>
        <w:tc>
          <w:tcPr>
            <w:tcW w:w="2880" w:type="dxa"/>
          </w:tcPr>
          <w:p w:rsidR="001B651E" w:rsidRDefault="00CC3FC6">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1B651E" w:rsidRDefault="001B651E"/>
        </w:tc>
      </w:tr>
      <w:tr w:rsidR="001B651E">
        <w:tc>
          <w:tcPr>
            <w:tcW w:w="2880" w:type="dxa"/>
          </w:tcPr>
          <w:p w:rsidR="001B651E" w:rsidRDefault="00CC3FC6">
            <w:r>
              <w:t>3513.</w:t>
            </w:r>
          </w:p>
        </w:tc>
        <w:tc>
          <w:tcPr>
            <w:tcW w:w="2880" w:type="dxa"/>
          </w:tcPr>
          <w:p w:rsidR="001B651E" w:rsidRDefault="00CC3FC6">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3514.</w:t>
            </w:r>
          </w:p>
        </w:tc>
        <w:tc>
          <w:tcPr>
            <w:tcW w:w="2880" w:type="dxa"/>
          </w:tcPr>
          <w:p w:rsidR="001B651E" w:rsidRDefault="00CC3FC6">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3515.</w:t>
            </w:r>
          </w:p>
        </w:tc>
        <w:tc>
          <w:tcPr>
            <w:tcW w:w="2880" w:type="dxa"/>
          </w:tcPr>
          <w:p w:rsidR="001B651E" w:rsidRDefault="00CC3FC6">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3516.</w:t>
            </w:r>
          </w:p>
        </w:tc>
        <w:tc>
          <w:tcPr>
            <w:tcW w:w="2880" w:type="dxa"/>
          </w:tcPr>
          <w:p w:rsidR="001B651E" w:rsidRDefault="00CC3FC6">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3517.</w:t>
            </w:r>
          </w:p>
        </w:tc>
        <w:tc>
          <w:tcPr>
            <w:tcW w:w="2880" w:type="dxa"/>
          </w:tcPr>
          <w:p w:rsidR="001B651E" w:rsidRDefault="00CC3FC6">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3518.</w:t>
            </w:r>
          </w:p>
        </w:tc>
        <w:tc>
          <w:tcPr>
            <w:tcW w:w="2880" w:type="dxa"/>
          </w:tcPr>
          <w:p w:rsidR="001B651E" w:rsidRDefault="00CC3FC6">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3519.</w:t>
            </w:r>
          </w:p>
        </w:tc>
        <w:tc>
          <w:tcPr>
            <w:tcW w:w="2880" w:type="dxa"/>
          </w:tcPr>
          <w:p w:rsidR="001B651E" w:rsidRDefault="00CC3FC6">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3520.</w:t>
            </w:r>
          </w:p>
        </w:tc>
        <w:tc>
          <w:tcPr>
            <w:tcW w:w="2880" w:type="dxa"/>
          </w:tcPr>
          <w:p w:rsidR="001B651E" w:rsidRDefault="00CC3FC6">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3521.</w:t>
            </w:r>
          </w:p>
        </w:tc>
        <w:tc>
          <w:tcPr>
            <w:tcW w:w="2880" w:type="dxa"/>
          </w:tcPr>
          <w:p w:rsidR="001B651E" w:rsidRDefault="00CC3FC6">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3522.</w:t>
            </w:r>
          </w:p>
        </w:tc>
        <w:tc>
          <w:tcPr>
            <w:tcW w:w="2880" w:type="dxa"/>
          </w:tcPr>
          <w:p w:rsidR="001B651E" w:rsidRDefault="00CC3FC6">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1B651E" w:rsidRDefault="001B651E"/>
        </w:tc>
      </w:tr>
      <w:tr w:rsidR="001B651E">
        <w:tc>
          <w:tcPr>
            <w:tcW w:w="2880" w:type="dxa"/>
          </w:tcPr>
          <w:p w:rsidR="001B651E" w:rsidRDefault="00CC3FC6">
            <w:r>
              <w:t>3523.</w:t>
            </w:r>
          </w:p>
        </w:tc>
        <w:tc>
          <w:tcPr>
            <w:tcW w:w="2880" w:type="dxa"/>
          </w:tcPr>
          <w:p w:rsidR="001B651E" w:rsidRDefault="00CC3FC6">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1B651E" w:rsidRDefault="001B651E"/>
        </w:tc>
      </w:tr>
      <w:tr w:rsidR="001B651E">
        <w:tc>
          <w:tcPr>
            <w:tcW w:w="2880" w:type="dxa"/>
          </w:tcPr>
          <w:p w:rsidR="001B651E" w:rsidRDefault="00CC3FC6">
            <w:r>
              <w:t>3524.</w:t>
            </w:r>
          </w:p>
        </w:tc>
        <w:tc>
          <w:tcPr>
            <w:tcW w:w="2880" w:type="dxa"/>
          </w:tcPr>
          <w:p w:rsidR="001B651E" w:rsidRDefault="00CC3FC6">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1B651E" w:rsidRDefault="001B651E"/>
        </w:tc>
      </w:tr>
      <w:tr w:rsidR="001B651E">
        <w:tc>
          <w:tcPr>
            <w:tcW w:w="2880" w:type="dxa"/>
          </w:tcPr>
          <w:p w:rsidR="001B651E" w:rsidRDefault="00CC3FC6">
            <w:r>
              <w:t>3525.</w:t>
            </w:r>
          </w:p>
        </w:tc>
        <w:tc>
          <w:tcPr>
            <w:tcW w:w="2880" w:type="dxa"/>
          </w:tcPr>
          <w:p w:rsidR="001B651E" w:rsidRDefault="00CC3FC6">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1B651E" w:rsidRDefault="001B651E"/>
        </w:tc>
      </w:tr>
      <w:tr w:rsidR="001B651E">
        <w:tc>
          <w:tcPr>
            <w:tcW w:w="2880" w:type="dxa"/>
          </w:tcPr>
          <w:p w:rsidR="001B651E" w:rsidRDefault="00CC3FC6">
            <w:r>
              <w:t>3526.</w:t>
            </w:r>
          </w:p>
        </w:tc>
        <w:tc>
          <w:tcPr>
            <w:tcW w:w="2880" w:type="dxa"/>
          </w:tcPr>
          <w:p w:rsidR="001B651E" w:rsidRDefault="00CC3FC6">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1B651E" w:rsidRDefault="001B651E"/>
        </w:tc>
      </w:tr>
      <w:tr w:rsidR="001B651E">
        <w:tc>
          <w:tcPr>
            <w:tcW w:w="2880" w:type="dxa"/>
          </w:tcPr>
          <w:p w:rsidR="001B651E" w:rsidRDefault="00CC3FC6">
            <w:r>
              <w:t>3527.</w:t>
            </w:r>
          </w:p>
        </w:tc>
        <w:tc>
          <w:tcPr>
            <w:tcW w:w="2880" w:type="dxa"/>
          </w:tcPr>
          <w:p w:rsidR="001B651E" w:rsidRDefault="00CC3FC6">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1B651E" w:rsidRDefault="001B651E"/>
        </w:tc>
      </w:tr>
      <w:tr w:rsidR="001B651E">
        <w:tc>
          <w:tcPr>
            <w:tcW w:w="2880" w:type="dxa"/>
          </w:tcPr>
          <w:p w:rsidR="001B651E" w:rsidRDefault="00CC3FC6">
            <w:r>
              <w:t>3528.</w:t>
            </w:r>
          </w:p>
        </w:tc>
        <w:tc>
          <w:tcPr>
            <w:tcW w:w="2880" w:type="dxa"/>
          </w:tcPr>
          <w:p w:rsidR="001B651E" w:rsidRDefault="00CC3FC6">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1B651E" w:rsidRDefault="001B651E"/>
        </w:tc>
      </w:tr>
      <w:tr w:rsidR="001B651E">
        <w:tc>
          <w:tcPr>
            <w:tcW w:w="2880" w:type="dxa"/>
          </w:tcPr>
          <w:p w:rsidR="001B651E" w:rsidRDefault="00CC3FC6">
            <w:r>
              <w:t>3529.</w:t>
            </w:r>
          </w:p>
        </w:tc>
        <w:tc>
          <w:tcPr>
            <w:tcW w:w="2880" w:type="dxa"/>
          </w:tcPr>
          <w:p w:rsidR="001B651E" w:rsidRDefault="00CC3FC6">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1B651E" w:rsidRDefault="001B651E"/>
        </w:tc>
      </w:tr>
      <w:tr w:rsidR="001B651E">
        <w:tc>
          <w:tcPr>
            <w:tcW w:w="2880" w:type="dxa"/>
          </w:tcPr>
          <w:p w:rsidR="001B651E" w:rsidRDefault="00CC3FC6">
            <w:r>
              <w:t>3530.</w:t>
            </w:r>
          </w:p>
        </w:tc>
        <w:tc>
          <w:tcPr>
            <w:tcW w:w="2880" w:type="dxa"/>
          </w:tcPr>
          <w:p w:rsidR="001B651E" w:rsidRDefault="00CC3FC6">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1B651E" w:rsidRDefault="001B651E"/>
        </w:tc>
      </w:tr>
      <w:tr w:rsidR="001B651E">
        <w:tc>
          <w:tcPr>
            <w:tcW w:w="2880" w:type="dxa"/>
          </w:tcPr>
          <w:p w:rsidR="001B651E" w:rsidRDefault="00CC3FC6">
            <w:r>
              <w:t>3531.</w:t>
            </w:r>
          </w:p>
        </w:tc>
        <w:tc>
          <w:tcPr>
            <w:tcW w:w="2880" w:type="dxa"/>
          </w:tcPr>
          <w:p w:rsidR="001B651E" w:rsidRDefault="00CC3FC6">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3532.</w:t>
            </w:r>
          </w:p>
        </w:tc>
        <w:tc>
          <w:tcPr>
            <w:tcW w:w="2880" w:type="dxa"/>
          </w:tcPr>
          <w:p w:rsidR="001B651E" w:rsidRDefault="00CC3FC6">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3533.</w:t>
            </w:r>
          </w:p>
        </w:tc>
        <w:tc>
          <w:tcPr>
            <w:tcW w:w="2880" w:type="dxa"/>
          </w:tcPr>
          <w:p w:rsidR="001B651E" w:rsidRDefault="00CC3FC6">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3534.</w:t>
            </w:r>
          </w:p>
        </w:tc>
        <w:tc>
          <w:tcPr>
            <w:tcW w:w="2880" w:type="dxa"/>
          </w:tcPr>
          <w:p w:rsidR="001B651E" w:rsidRDefault="00CC3FC6">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3535.</w:t>
            </w:r>
          </w:p>
        </w:tc>
        <w:tc>
          <w:tcPr>
            <w:tcW w:w="2880" w:type="dxa"/>
          </w:tcPr>
          <w:p w:rsidR="001B651E" w:rsidRDefault="00CC3FC6">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1B651E" w:rsidRDefault="001B651E"/>
        </w:tc>
      </w:tr>
      <w:tr w:rsidR="001B651E">
        <w:tc>
          <w:tcPr>
            <w:tcW w:w="2880" w:type="dxa"/>
          </w:tcPr>
          <w:p w:rsidR="001B651E" w:rsidRDefault="00CC3FC6">
            <w:r>
              <w:t>3536.</w:t>
            </w:r>
          </w:p>
        </w:tc>
        <w:tc>
          <w:tcPr>
            <w:tcW w:w="2880" w:type="dxa"/>
          </w:tcPr>
          <w:p w:rsidR="001B651E" w:rsidRDefault="00CC3FC6">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3537.</w:t>
            </w:r>
          </w:p>
        </w:tc>
        <w:tc>
          <w:tcPr>
            <w:tcW w:w="2880" w:type="dxa"/>
          </w:tcPr>
          <w:p w:rsidR="001B651E" w:rsidRDefault="00CC3FC6">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3538.</w:t>
            </w:r>
          </w:p>
        </w:tc>
        <w:tc>
          <w:tcPr>
            <w:tcW w:w="2880" w:type="dxa"/>
          </w:tcPr>
          <w:p w:rsidR="001B651E" w:rsidRDefault="00CC3FC6">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3539.</w:t>
            </w:r>
          </w:p>
        </w:tc>
        <w:tc>
          <w:tcPr>
            <w:tcW w:w="2880" w:type="dxa"/>
          </w:tcPr>
          <w:p w:rsidR="001B651E" w:rsidRDefault="00CC3FC6">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1B651E" w:rsidRDefault="001B651E"/>
        </w:tc>
      </w:tr>
      <w:tr w:rsidR="001B651E">
        <w:tc>
          <w:tcPr>
            <w:tcW w:w="2880" w:type="dxa"/>
          </w:tcPr>
          <w:p w:rsidR="001B651E" w:rsidRDefault="00CC3FC6">
            <w:r>
              <w:t>3540.</w:t>
            </w:r>
          </w:p>
        </w:tc>
        <w:tc>
          <w:tcPr>
            <w:tcW w:w="2880" w:type="dxa"/>
          </w:tcPr>
          <w:p w:rsidR="001B651E" w:rsidRDefault="00CC3FC6">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1B651E" w:rsidRDefault="001B651E"/>
        </w:tc>
      </w:tr>
      <w:tr w:rsidR="001B651E">
        <w:tc>
          <w:tcPr>
            <w:tcW w:w="2880" w:type="dxa"/>
          </w:tcPr>
          <w:p w:rsidR="001B651E" w:rsidRDefault="00CC3FC6">
            <w:r>
              <w:t>3541.</w:t>
            </w:r>
          </w:p>
        </w:tc>
        <w:tc>
          <w:tcPr>
            <w:tcW w:w="2880" w:type="dxa"/>
          </w:tcPr>
          <w:p w:rsidR="001B651E" w:rsidRDefault="00CC3FC6">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3542.</w:t>
            </w:r>
          </w:p>
        </w:tc>
        <w:tc>
          <w:tcPr>
            <w:tcW w:w="2880" w:type="dxa"/>
          </w:tcPr>
          <w:p w:rsidR="001B651E" w:rsidRDefault="00CC3FC6">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3543.</w:t>
            </w:r>
          </w:p>
        </w:tc>
        <w:tc>
          <w:tcPr>
            <w:tcW w:w="2880" w:type="dxa"/>
          </w:tcPr>
          <w:p w:rsidR="001B651E" w:rsidRDefault="00CC3FC6">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3544.</w:t>
            </w:r>
          </w:p>
        </w:tc>
        <w:tc>
          <w:tcPr>
            <w:tcW w:w="2880" w:type="dxa"/>
          </w:tcPr>
          <w:p w:rsidR="001B651E" w:rsidRDefault="00CC3FC6">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3545.</w:t>
            </w:r>
          </w:p>
        </w:tc>
        <w:tc>
          <w:tcPr>
            <w:tcW w:w="2880" w:type="dxa"/>
          </w:tcPr>
          <w:p w:rsidR="001B651E" w:rsidRDefault="00CC3FC6">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3546.</w:t>
            </w:r>
          </w:p>
        </w:tc>
        <w:tc>
          <w:tcPr>
            <w:tcW w:w="2880" w:type="dxa"/>
          </w:tcPr>
          <w:p w:rsidR="001B651E" w:rsidRDefault="00CC3FC6">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3547.</w:t>
            </w:r>
          </w:p>
        </w:tc>
        <w:tc>
          <w:tcPr>
            <w:tcW w:w="2880" w:type="dxa"/>
          </w:tcPr>
          <w:p w:rsidR="001B651E" w:rsidRDefault="00CC3FC6">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3548.</w:t>
            </w:r>
          </w:p>
        </w:tc>
        <w:tc>
          <w:tcPr>
            <w:tcW w:w="2880" w:type="dxa"/>
          </w:tcPr>
          <w:p w:rsidR="001B651E" w:rsidRDefault="00CC3FC6">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3549.</w:t>
            </w:r>
          </w:p>
        </w:tc>
        <w:tc>
          <w:tcPr>
            <w:tcW w:w="2880" w:type="dxa"/>
          </w:tcPr>
          <w:p w:rsidR="001B651E" w:rsidRDefault="00CC3FC6">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3550.</w:t>
            </w:r>
          </w:p>
        </w:tc>
        <w:tc>
          <w:tcPr>
            <w:tcW w:w="2880" w:type="dxa"/>
          </w:tcPr>
          <w:p w:rsidR="001B651E" w:rsidRDefault="00CC3FC6">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1B651E" w:rsidRDefault="001B651E"/>
        </w:tc>
      </w:tr>
      <w:tr w:rsidR="001B651E">
        <w:tc>
          <w:tcPr>
            <w:tcW w:w="2880" w:type="dxa"/>
          </w:tcPr>
          <w:p w:rsidR="001B651E" w:rsidRDefault="00CC3FC6">
            <w:r>
              <w:t>3551.</w:t>
            </w:r>
          </w:p>
        </w:tc>
        <w:tc>
          <w:tcPr>
            <w:tcW w:w="2880" w:type="dxa"/>
          </w:tcPr>
          <w:p w:rsidR="001B651E" w:rsidRDefault="00CC3FC6">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3552.</w:t>
            </w:r>
          </w:p>
        </w:tc>
        <w:tc>
          <w:tcPr>
            <w:tcW w:w="2880" w:type="dxa"/>
          </w:tcPr>
          <w:p w:rsidR="001B651E" w:rsidRDefault="00CC3FC6">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3553.</w:t>
            </w:r>
          </w:p>
        </w:tc>
        <w:tc>
          <w:tcPr>
            <w:tcW w:w="2880" w:type="dxa"/>
          </w:tcPr>
          <w:p w:rsidR="001B651E" w:rsidRDefault="00CC3FC6">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1B651E" w:rsidRDefault="001B651E"/>
        </w:tc>
      </w:tr>
      <w:tr w:rsidR="001B651E">
        <w:tc>
          <w:tcPr>
            <w:tcW w:w="2880" w:type="dxa"/>
          </w:tcPr>
          <w:p w:rsidR="001B651E" w:rsidRDefault="00CC3FC6">
            <w:r>
              <w:t>3554.</w:t>
            </w:r>
          </w:p>
        </w:tc>
        <w:tc>
          <w:tcPr>
            <w:tcW w:w="2880" w:type="dxa"/>
          </w:tcPr>
          <w:p w:rsidR="001B651E" w:rsidRDefault="00CC3FC6">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3555.</w:t>
            </w:r>
          </w:p>
        </w:tc>
        <w:tc>
          <w:tcPr>
            <w:tcW w:w="2880" w:type="dxa"/>
          </w:tcPr>
          <w:p w:rsidR="001B651E" w:rsidRDefault="00CC3FC6">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3556.</w:t>
            </w:r>
          </w:p>
        </w:tc>
        <w:tc>
          <w:tcPr>
            <w:tcW w:w="2880" w:type="dxa"/>
          </w:tcPr>
          <w:p w:rsidR="001B651E" w:rsidRDefault="00CC3FC6">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3557.</w:t>
            </w:r>
          </w:p>
        </w:tc>
        <w:tc>
          <w:tcPr>
            <w:tcW w:w="2880" w:type="dxa"/>
          </w:tcPr>
          <w:p w:rsidR="001B651E" w:rsidRDefault="00CC3FC6">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1B651E" w:rsidRDefault="001B651E"/>
        </w:tc>
      </w:tr>
      <w:tr w:rsidR="001B651E">
        <w:tc>
          <w:tcPr>
            <w:tcW w:w="2880" w:type="dxa"/>
          </w:tcPr>
          <w:p w:rsidR="001B651E" w:rsidRDefault="00CC3FC6">
            <w:r>
              <w:t>3558.</w:t>
            </w:r>
          </w:p>
        </w:tc>
        <w:tc>
          <w:tcPr>
            <w:tcW w:w="2880" w:type="dxa"/>
          </w:tcPr>
          <w:p w:rsidR="001B651E" w:rsidRDefault="00CC3FC6">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3559.</w:t>
            </w:r>
          </w:p>
        </w:tc>
        <w:tc>
          <w:tcPr>
            <w:tcW w:w="2880" w:type="dxa"/>
          </w:tcPr>
          <w:p w:rsidR="001B651E" w:rsidRDefault="00CC3FC6">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3560.</w:t>
            </w:r>
          </w:p>
        </w:tc>
        <w:tc>
          <w:tcPr>
            <w:tcW w:w="2880" w:type="dxa"/>
          </w:tcPr>
          <w:p w:rsidR="001B651E" w:rsidRDefault="00CC3FC6">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1B651E" w:rsidRDefault="001B651E"/>
        </w:tc>
      </w:tr>
      <w:tr w:rsidR="001B651E">
        <w:tc>
          <w:tcPr>
            <w:tcW w:w="2880" w:type="dxa"/>
          </w:tcPr>
          <w:p w:rsidR="001B651E" w:rsidRDefault="00CC3FC6">
            <w:r>
              <w:t>3561.</w:t>
            </w:r>
          </w:p>
        </w:tc>
        <w:tc>
          <w:tcPr>
            <w:tcW w:w="2880" w:type="dxa"/>
          </w:tcPr>
          <w:p w:rsidR="001B651E" w:rsidRDefault="00CC3FC6">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1B651E" w:rsidRDefault="001B651E"/>
        </w:tc>
      </w:tr>
      <w:tr w:rsidR="001B651E">
        <w:tc>
          <w:tcPr>
            <w:tcW w:w="2880" w:type="dxa"/>
          </w:tcPr>
          <w:p w:rsidR="001B651E" w:rsidRDefault="00CC3FC6">
            <w:r>
              <w:t>3562.</w:t>
            </w:r>
          </w:p>
        </w:tc>
        <w:tc>
          <w:tcPr>
            <w:tcW w:w="2880" w:type="dxa"/>
          </w:tcPr>
          <w:p w:rsidR="001B651E" w:rsidRDefault="00CC3FC6">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1B651E" w:rsidRDefault="001B651E"/>
        </w:tc>
      </w:tr>
      <w:tr w:rsidR="001B651E">
        <w:tc>
          <w:tcPr>
            <w:tcW w:w="2880" w:type="dxa"/>
          </w:tcPr>
          <w:p w:rsidR="001B651E" w:rsidRDefault="00CC3FC6">
            <w:r>
              <w:t>3563.</w:t>
            </w:r>
          </w:p>
        </w:tc>
        <w:tc>
          <w:tcPr>
            <w:tcW w:w="2880" w:type="dxa"/>
          </w:tcPr>
          <w:p w:rsidR="001B651E" w:rsidRDefault="00CC3FC6">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1B651E" w:rsidRDefault="001B651E"/>
        </w:tc>
      </w:tr>
      <w:tr w:rsidR="001B651E">
        <w:tc>
          <w:tcPr>
            <w:tcW w:w="2880" w:type="dxa"/>
          </w:tcPr>
          <w:p w:rsidR="001B651E" w:rsidRDefault="00CC3FC6">
            <w:r>
              <w:t>3564.</w:t>
            </w:r>
          </w:p>
        </w:tc>
        <w:tc>
          <w:tcPr>
            <w:tcW w:w="2880" w:type="dxa"/>
          </w:tcPr>
          <w:p w:rsidR="001B651E" w:rsidRDefault="00CC3FC6">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1B651E" w:rsidRDefault="001B651E"/>
        </w:tc>
      </w:tr>
      <w:tr w:rsidR="001B651E">
        <w:tc>
          <w:tcPr>
            <w:tcW w:w="2880" w:type="dxa"/>
          </w:tcPr>
          <w:p w:rsidR="001B651E" w:rsidRDefault="00CC3FC6">
            <w:r>
              <w:t>3565.</w:t>
            </w:r>
          </w:p>
        </w:tc>
        <w:tc>
          <w:tcPr>
            <w:tcW w:w="2880" w:type="dxa"/>
          </w:tcPr>
          <w:p w:rsidR="001B651E" w:rsidRDefault="00CC3FC6">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1B651E" w:rsidRDefault="001B651E"/>
        </w:tc>
      </w:tr>
      <w:tr w:rsidR="001B651E">
        <w:tc>
          <w:tcPr>
            <w:tcW w:w="2880" w:type="dxa"/>
          </w:tcPr>
          <w:p w:rsidR="001B651E" w:rsidRDefault="00CC3FC6">
            <w:r>
              <w:t>3566.</w:t>
            </w:r>
          </w:p>
        </w:tc>
        <w:tc>
          <w:tcPr>
            <w:tcW w:w="2880" w:type="dxa"/>
          </w:tcPr>
          <w:p w:rsidR="001B651E" w:rsidRDefault="00CC3FC6">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1B651E" w:rsidRDefault="001B651E"/>
        </w:tc>
      </w:tr>
      <w:tr w:rsidR="001B651E">
        <w:tc>
          <w:tcPr>
            <w:tcW w:w="2880" w:type="dxa"/>
          </w:tcPr>
          <w:p w:rsidR="001B651E" w:rsidRDefault="00CC3FC6">
            <w:r>
              <w:t>3567.</w:t>
            </w:r>
          </w:p>
        </w:tc>
        <w:tc>
          <w:tcPr>
            <w:tcW w:w="2880" w:type="dxa"/>
          </w:tcPr>
          <w:p w:rsidR="001B651E" w:rsidRDefault="00CC3FC6">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1B651E" w:rsidRDefault="001B651E"/>
        </w:tc>
      </w:tr>
      <w:tr w:rsidR="001B651E">
        <w:tc>
          <w:tcPr>
            <w:tcW w:w="2880" w:type="dxa"/>
          </w:tcPr>
          <w:p w:rsidR="001B651E" w:rsidRDefault="00CC3FC6">
            <w:r>
              <w:t>3568.</w:t>
            </w:r>
          </w:p>
        </w:tc>
        <w:tc>
          <w:tcPr>
            <w:tcW w:w="2880" w:type="dxa"/>
          </w:tcPr>
          <w:p w:rsidR="001B651E" w:rsidRDefault="00CC3FC6">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1B651E" w:rsidRDefault="001B651E"/>
        </w:tc>
      </w:tr>
      <w:tr w:rsidR="001B651E">
        <w:tc>
          <w:tcPr>
            <w:tcW w:w="2880" w:type="dxa"/>
          </w:tcPr>
          <w:p w:rsidR="001B651E" w:rsidRDefault="00CC3FC6">
            <w:r>
              <w:t>3569.</w:t>
            </w:r>
          </w:p>
        </w:tc>
        <w:tc>
          <w:tcPr>
            <w:tcW w:w="2880" w:type="dxa"/>
          </w:tcPr>
          <w:p w:rsidR="001B651E" w:rsidRDefault="00CC3FC6">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1B651E" w:rsidRDefault="001B651E"/>
        </w:tc>
      </w:tr>
      <w:tr w:rsidR="001B651E">
        <w:tc>
          <w:tcPr>
            <w:tcW w:w="2880" w:type="dxa"/>
          </w:tcPr>
          <w:p w:rsidR="001B651E" w:rsidRDefault="00CC3FC6">
            <w:r>
              <w:t>3570.</w:t>
            </w:r>
          </w:p>
        </w:tc>
        <w:tc>
          <w:tcPr>
            <w:tcW w:w="2880" w:type="dxa"/>
          </w:tcPr>
          <w:p w:rsidR="001B651E" w:rsidRDefault="00CC3FC6">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1B651E" w:rsidRDefault="001B651E"/>
        </w:tc>
      </w:tr>
      <w:tr w:rsidR="001B651E">
        <w:tc>
          <w:tcPr>
            <w:tcW w:w="2880" w:type="dxa"/>
          </w:tcPr>
          <w:p w:rsidR="001B651E" w:rsidRDefault="00CC3FC6">
            <w:r>
              <w:t>3571.</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3573.</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3574.</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3576.</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3577.</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3578.</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3579.</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3580.</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3581.</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3583.</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3584.</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3586.</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3587.</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3588.</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3589.</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3590.</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3591.</w:t>
            </w:r>
          </w:p>
        </w:tc>
        <w:tc>
          <w:tcPr>
            <w:tcW w:w="2880" w:type="dxa"/>
          </w:tcPr>
          <w:p w:rsidR="001B651E" w:rsidRDefault="00CC3FC6">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1B651E" w:rsidRDefault="001B651E"/>
        </w:tc>
      </w:tr>
      <w:tr w:rsidR="001B651E">
        <w:tc>
          <w:tcPr>
            <w:tcW w:w="2880" w:type="dxa"/>
          </w:tcPr>
          <w:p w:rsidR="001B651E" w:rsidRDefault="00CC3FC6">
            <w:r>
              <w:t>3592.</w:t>
            </w:r>
          </w:p>
        </w:tc>
        <w:tc>
          <w:tcPr>
            <w:tcW w:w="2880" w:type="dxa"/>
          </w:tcPr>
          <w:p w:rsidR="001B651E" w:rsidRDefault="00CC3FC6">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1B651E" w:rsidRDefault="001B651E"/>
        </w:tc>
      </w:tr>
      <w:tr w:rsidR="001B651E">
        <w:tc>
          <w:tcPr>
            <w:tcW w:w="2880" w:type="dxa"/>
          </w:tcPr>
          <w:p w:rsidR="001B651E" w:rsidRDefault="00CC3FC6">
            <w:r>
              <w:t>3593.</w:t>
            </w:r>
          </w:p>
        </w:tc>
        <w:tc>
          <w:tcPr>
            <w:tcW w:w="2880" w:type="dxa"/>
          </w:tcPr>
          <w:p w:rsidR="001B651E" w:rsidRDefault="00CC3FC6">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1B651E" w:rsidRDefault="001B651E"/>
        </w:tc>
      </w:tr>
      <w:tr w:rsidR="001B651E">
        <w:tc>
          <w:tcPr>
            <w:tcW w:w="2880" w:type="dxa"/>
          </w:tcPr>
          <w:p w:rsidR="001B651E" w:rsidRDefault="00CC3FC6">
            <w:r>
              <w:t>3594.</w:t>
            </w:r>
          </w:p>
        </w:tc>
        <w:tc>
          <w:tcPr>
            <w:tcW w:w="2880" w:type="dxa"/>
          </w:tcPr>
          <w:p w:rsidR="001B651E" w:rsidRDefault="00CC3FC6">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1B651E" w:rsidRDefault="001B651E"/>
        </w:tc>
      </w:tr>
      <w:tr w:rsidR="001B651E">
        <w:tc>
          <w:tcPr>
            <w:tcW w:w="2880" w:type="dxa"/>
          </w:tcPr>
          <w:p w:rsidR="001B651E" w:rsidRDefault="00CC3FC6">
            <w:r>
              <w:t>3595.</w:t>
            </w:r>
          </w:p>
        </w:tc>
        <w:tc>
          <w:tcPr>
            <w:tcW w:w="2880" w:type="dxa"/>
          </w:tcPr>
          <w:p w:rsidR="001B651E" w:rsidRDefault="00CC3FC6">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1B651E" w:rsidRDefault="001B651E"/>
        </w:tc>
      </w:tr>
      <w:tr w:rsidR="001B651E">
        <w:tc>
          <w:tcPr>
            <w:tcW w:w="2880" w:type="dxa"/>
          </w:tcPr>
          <w:p w:rsidR="001B651E" w:rsidRDefault="00CC3FC6">
            <w:r>
              <w:t>3596.</w:t>
            </w:r>
          </w:p>
        </w:tc>
        <w:tc>
          <w:tcPr>
            <w:tcW w:w="2880" w:type="dxa"/>
          </w:tcPr>
          <w:p w:rsidR="001B651E" w:rsidRDefault="00CC3FC6">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1B651E" w:rsidRDefault="001B651E"/>
        </w:tc>
      </w:tr>
      <w:tr w:rsidR="001B651E">
        <w:tc>
          <w:tcPr>
            <w:tcW w:w="2880" w:type="dxa"/>
          </w:tcPr>
          <w:p w:rsidR="001B651E" w:rsidRDefault="00CC3FC6">
            <w:r>
              <w:t>3597.</w:t>
            </w:r>
          </w:p>
        </w:tc>
        <w:tc>
          <w:tcPr>
            <w:tcW w:w="2880" w:type="dxa"/>
          </w:tcPr>
          <w:p w:rsidR="001B651E" w:rsidRDefault="00CC3FC6">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1B651E" w:rsidRDefault="001B651E"/>
        </w:tc>
      </w:tr>
      <w:tr w:rsidR="001B651E">
        <w:tc>
          <w:tcPr>
            <w:tcW w:w="2880" w:type="dxa"/>
          </w:tcPr>
          <w:p w:rsidR="001B651E" w:rsidRDefault="00CC3FC6">
            <w:r>
              <w:t>3598.</w:t>
            </w:r>
          </w:p>
        </w:tc>
        <w:tc>
          <w:tcPr>
            <w:tcW w:w="2880" w:type="dxa"/>
          </w:tcPr>
          <w:p w:rsidR="001B651E" w:rsidRDefault="00CC3FC6">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1B651E" w:rsidRDefault="001B651E"/>
        </w:tc>
      </w:tr>
      <w:tr w:rsidR="001B651E">
        <w:tc>
          <w:tcPr>
            <w:tcW w:w="2880" w:type="dxa"/>
          </w:tcPr>
          <w:p w:rsidR="001B651E" w:rsidRDefault="00CC3FC6">
            <w:r>
              <w:t>3599.</w:t>
            </w:r>
          </w:p>
        </w:tc>
        <w:tc>
          <w:tcPr>
            <w:tcW w:w="2880" w:type="dxa"/>
          </w:tcPr>
          <w:p w:rsidR="001B651E" w:rsidRDefault="00CC3FC6">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1B651E" w:rsidRDefault="001B651E"/>
        </w:tc>
      </w:tr>
      <w:tr w:rsidR="001B651E">
        <w:tc>
          <w:tcPr>
            <w:tcW w:w="2880" w:type="dxa"/>
          </w:tcPr>
          <w:p w:rsidR="001B651E" w:rsidRDefault="00CC3FC6">
            <w:r>
              <w:t>3600.</w:t>
            </w:r>
          </w:p>
        </w:tc>
        <w:tc>
          <w:tcPr>
            <w:tcW w:w="2880" w:type="dxa"/>
          </w:tcPr>
          <w:p w:rsidR="001B651E" w:rsidRDefault="00CC3FC6">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1B651E" w:rsidRDefault="001B651E"/>
        </w:tc>
      </w:tr>
      <w:tr w:rsidR="001B651E">
        <w:tc>
          <w:tcPr>
            <w:tcW w:w="2880" w:type="dxa"/>
          </w:tcPr>
          <w:p w:rsidR="001B651E" w:rsidRDefault="00CC3FC6">
            <w:r>
              <w:t>3601.</w:t>
            </w:r>
          </w:p>
        </w:tc>
        <w:tc>
          <w:tcPr>
            <w:tcW w:w="2880" w:type="dxa"/>
          </w:tcPr>
          <w:p w:rsidR="001B651E" w:rsidRDefault="00CC3FC6">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3602.</w:t>
            </w:r>
          </w:p>
        </w:tc>
        <w:tc>
          <w:tcPr>
            <w:tcW w:w="2880" w:type="dxa"/>
          </w:tcPr>
          <w:p w:rsidR="001B651E" w:rsidRDefault="00CC3FC6">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3603.</w:t>
            </w:r>
          </w:p>
        </w:tc>
        <w:tc>
          <w:tcPr>
            <w:tcW w:w="2880" w:type="dxa"/>
          </w:tcPr>
          <w:p w:rsidR="001B651E" w:rsidRDefault="00CC3FC6">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3604.</w:t>
            </w:r>
          </w:p>
        </w:tc>
        <w:tc>
          <w:tcPr>
            <w:tcW w:w="2880" w:type="dxa"/>
          </w:tcPr>
          <w:p w:rsidR="001B651E" w:rsidRDefault="00CC3FC6">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1B651E" w:rsidRDefault="001B651E"/>
        </w:tc>
      </w:tr>
      <w:tr w:rsidR="001B651E">
        <w:tc>
          <w:tcPr>
            <w:tcW w:w="2880" w:type="dxa"/>
          </w:tcPr>
          <w:p w:rsidR="001B651E" w:rsidRDefault="00CC3FC6">
            <w:r>
              <w:t>3605.</w:t>
            </w:r>
          </w:p>
        </w:tc>
        <w:tc>
          <w:tcPr>
            <w:tcW w:w="2880" w:type="dxa"/>
          </w:tcPr>
          <w:p w:rsidR="001B651E" w:rsidRDefault="00CC3FC6">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3606.</w:t>
            </w:r>
          </w:p>
        </w:tc>
        <w:tc>
          <w:tcPr>
            <w:tcW w:w="2880" w:type="dxa"/>
          </w:tcPr>
          <w:p w:rsidR="001B651E" w:rsidRDefault="00CC3FC6">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1B651E" w:rsidRDefault="001B651E"/>
        </w:tc>
      </w:tr>
      <w:tr w:rsidR="001B651E">
        <w:tc>
          <w:tcPr>
            <w:tcW w:w="2880" w:type="dxa"/>
          </w:tcPr>
          <w:p w:rsidR="001B651E" w:rsidRDefault="00CC3FC6">
            <w:r>
              <w:t>3607.</w:t>
            </w:r>
          </w:p>
        </w:tc>
        <w:tc>
          <w:tcPr>
            <w:tcW w:w="2880" w:type="dxa"/>
          </w:tcPr>
          <w:p w:rsidR="001B651E" w:rsidRDefault="00CC3FC6">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1B651E" w:rsidRDefault="001B651E"/>
        </w:tc>
      </w:tr>
      <w:tr w:rsidR="001B651E">
        <w:tc>
          <w:tcPr>
            <w:tcW w:w="2880" w:type="dxa"/>
          </w:tcPr>
          <w:p w:rsidR="001B651E" w:rsidRDefault="00CC3FC6">
            <w:r>
              <w:t>3608.</w:t>
            </w:r>
          </w:p>
        </w:tc>
        <w:tc>
          <w:tcPr>
            <w:tcW w:w="2880" w:type="dxa"/>
          </w:tcPr>
          <w:p w:rsidR="001B651E" w:rsidRDefault="00CC3FC6">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1B651E" w:rsidRDefault="001B651E"/>
        </w:tc>
      </w:tr>
      <w:tr w:rsidR="001B651E">
        <w:tc>
          <w:tcPr>
            <w:tcW w:w="2880" w:type="dxa"/>
          </w:tcPr>
          <w:p w:rsidR="001B651E" w:rsidRDefault="00CC3FC6">
            <w:r>
              <w:t>3609.</w:t>
            </w:r>
          </w:p>
        </w:tc>
        <w:tc>
          <w:tcPr>
            <w:tcW w:w="2880" w:type="dxa"/>
          </w:tcPr>
          <w:p w:rsidR="001B651E" w:rsidRDefault="00CC3FC6">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1B651E" w:rsidRDefault="001B651E"/>
        </w:tc>
      </w:tr>
      <w:tr w:rsidR="001B651E">
        <w:tc>
          <w:tcPr>
            <w:tcW w:w="2880" w:type="dxa"/>
          </w:tcPr>
          <w:p w:rsidR="001B651E" w:rsidRDefault="00CC3FC6">
            <w:r>
              <w:t>3610.</w:t>
            </w:r>
          </w:p>
        </w:tc>
        <w:tc>
          <w:tcPr>
            <w:tcW w:w="2880" w:type="dxa"/>
          </w:tcPr>
          <w:p w:rsidR="001B651E" w:rsidRDefault="00CC3FC6">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1B651E" w:rsidRDefault="001B651E"/>
        </w:tc>
      </w:tr>
      <w:tr w:rsidR="001B651E">
        <w:tc>
          <w:tcPr>
            <w:tcW w:w="2880" w:type="dxa"/>
          </w:tcPr>
          <w:p w:rsidR="001B651E" w:rsidRDefault="00CC3FC6">
            <w:r>
              <w:t>3611.</w:t>
            </w:r>
          </w:p>
        </w:tc>
        <w:tc>
          <w:tcPr>
            <w:tcW w:w="2880" w:type="dxa"/>
          </w:tcPr>
          <w:p w:rsidR="001B651E" w:rsidRDefault="00CC3FC6">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1B651E" w:rsidRDefault="001B651E"/>
        </w:tc>
      </w:tr>
      <w:tr w:rsidR="001B651E">
        <w:tc>
          <w:tcPr>
            <w:tcW w:w="2880" w:type="dxa"/>
          </w:tcPr>
          <w:p w:rsidR="001B651E" w:rsidRDefault="00CC3FC6">
            <w:r>
              <w:t>3612.</w:t>
            </w:r>
          </w:p>
        </w:tc>
        <w:tc>
          <w:tcPr>
            <w:tcW w:w="2880" w:type="dxa"/>
          </w:tcPr>
          <w:p w:rsidR="001B651E" w:rsidRDefault="00CC3FC6">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1B651E" w:rsidRDefault="001B651E"/>
        </w:tc>
      </w:tr>
      <w:tr w:rsidR="001B651E">
        <w:tc>
          <w:tcPr>
            <w:tcW w:w="2880" w:type="dxa"/>
          </w:tcPr>
          <w:p w:rsidR="001B651E" w:rsidRDefault="00CC3FC6">
            <w:r>
              <w:t>3613.</w:t>
            </w:r>
          </w:p>
        </w:tc>
        <w:tc>
          <w:tcPr>
            <w:tcW w:w="2880" w:type="dxa"/>
          </w:tcPr>
          <w:p w:rsidR="001B651E" w:rsidRDefault="00CC3FC6">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1B651E" w:rsidRDefault="001B651E"/>
        </w:tc>
      </w:tr>
      <w:tr w:rsidR="001B651E">
        <w:tc>
          <w:tcPr>
            <w:tcW w:w="2880" w:type="dxa"/>
          </w:tcPr>
          <w:p w:rsidR="001B651E" w:rsidRDefault="00CC3FC6">
            <w:r>
              <w:t>3614.</w:t>
            </w:r>
          </w:p>
        </w:tc>
        <w:tc>
          <w:tcPr>
            <w:tcW w:w="2880" w:type="dxa"/>
          </w:tcPr>
          <w:p w:rsidR="001B651E" w:rsidRDefault="00CC3FC6">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1B651E" w:rsidRDefault="001B651E"/>
        </w:tc>
      </w:tr>
      <w:tr w:rsidR="001B651E">
        <w:tc>
          <w:tcPr>
            <w:tcW w:w="2880" w:type="dxa"/>
          </w:tcPr>
          <w:p w:rsidR="001B651E" w:rsidRDefault="00CC3FC6">
            <w:r>
              <w:t>3615.</w:t>
            </w:r>
          </w:p>
        </w:tc>
        <w:tc>
          <w:tcPr>
            <w:tcW w:w="2880" w:type="dxa"/>
          </w:tcPr>
          <w:p w:rsidR="001B651E" w:rsidRDefault="00CC3FC6">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1B651E" w:rsidRDefault="001B651E"/>
        </w:tc>
      </w:tr>
      <w:tr w:rsidR="001B651E">
        <w:tc>
          <w:tcPr>
            <w:tcW w:w="2880" w:type="dxa"/>
          </w:tcPr>
          <w:p w:rsidR="001B651E" w:rsidRDefault="00CC3FC6">
            <w:r>
              <w:t>3616.</w:t>
            </w:r>
          </w:p>
        </w:tc>
        <w:tc>
          <w:tcPr>
            <w:tcW w:w="2880" w:type="dxa"/>
          </w:tcPr>
          <w:p w:rsidR="001B651E" w:rsidRDefault="00CC3FC6">
            <w:r>
              <w:t>Видеозапись «Россия» под музыку Коловрат – Слава России!» (решение Октябрьского районного суда г. Владимира от 19.04.2016);</w:t>
            </w:r>
          </w:p>
        </w:tc>
        <w:tc>
          <w:tcPr>
            <w:tcW w:w="2880" w:type="dxa"/>
          </w:tcPr>
          <w:p w:rsidR="001B651E" w:rsidRDefault="001B651E"/>
        </w:tc>
      </w:tr>
      <w:tr w:rsidR="001B651E">
        <w:tc>
          <w:tcPr>
            <w:tcW w:w="2880" w:type="dxa"/>
          </w:tcPr>
          <w:p w:rsidR="001B651E" w:rsidRDefault="00CC3FC6">
            <w:r>
              <w:t>3617.</w:t>
            </w:r>
          </w:p>
        </w:tc>
        <w:tc>
          <w:tcPr>
            <w:tcW w:w="2880" w:type="dxa"/>
          </w:tcPr>
          <w:p w:rsidR="001B651E" w:rsidRDefault="00CC3FC6">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1B651E" w:rsidRDefault="001B651E"/>
        </w:tc>
      </w:tr>
      <w:tr w:rsidR="001B651E">
        <w:tc>
          <w:tcPr>
            <w:tcW w:w="2880" w:type="dxa"/>
          </w:tcPr>
          <w:p w:rsidR="001B651E" w:rsidRDefault="00CC3FC6">
            <w:r>
              <w:t>3618.</w:t>
            </w:r>
          </w:p>
        </w:tc>
        <w:tc>
          <w:tcPr>
            <w:tcW w:w="2880" w:type="dxa"/>
          </w:tcPr>
          <w:p w:rsidR="001B651E" w:rsidRDefault="00CC3FC6">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1B651E" w:rsidRDefault="001B651E"/>
        </w:tc>
      </w:tr>
      <w:tr w:rsidR="001B651E">
        <w:tc>
          <w:tcPr>
            <w:tcW w:w="2880" w:type="dxa"/>
          </w:tcPr>
          <w:p w:rsidR="001B651E" w:rsidRDefault="00CC3FC6">
            <w:r>
              <w:t>3619.</w:t>
            </w:r>
          </w:p>
        </w:tc>
        <w:tc>
          <w:tcPr>
            <w:tcW w:w="2880" w:type="dxa"/>
          </w:tcPr>
          <w:p w:rsidR="001B651E" w:rsidRDefault="00CC3FC6">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1B651E" w:rsidRDefault="001B651E"/>
        </w:tc>
      </w:tr>
      <w:tr w:rsidR="001B651E">
        <w:tc>
          <w:tcPr>
            <w:tcW w:w="2880" w:type="dxa"/>
          </w:tcPr>
          <w:p w:rsidR="001B651E" w:rsidRDefault="00CC3FC6">
            <w:r>
              <w:t>3620.</w:t>
            </w:r>
          </w:p>
        </w:tc>
        <w:tc>
          <w:tcPr>
            <w:tcW w:w="2880" w:type="dxa"/>
          </w:tcPr>
          <w:p w:rsidR="001B651E" w:rsidRDefault="00CC3FC6">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1B651E" w:rsidRDefault="001B651E"/>
        </w:tc>
      </w:tr>
      <w:tr w:rsidR="001B651E">
        <w:tc>
          <w:tcPr>
            <w:tcW w:w="2880" w:type="dxa"/>
          </w:tcPr>
          <w:p w:rsidR="001B651E" w:rsidRDefault="00CC3FC6">
            <w:r>
              <w:t>3621.</w:t>
            </w:r>
          </w:p>
        </w:tc>
        <w:tc>
          <w:tcPr>
            <w:tcW w:w="2880" w:type="dxa"/>
          </w:tcPr>
          <w:p w:rsidR="001B651E" w:rsidRDefault="00CC3FC6">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1B651E" w:rsidRDefault="001B651E"/>
        </w:tc>
      </w:tr>
      <w:tr w:rsidR="001B651E">
        <w:tc>
          <w:tcPr>
            <w:tcW w:w="2880" w:type="dxa"/>
          </w:tcPr>
          <w:p w:rsidR="001B651E" w:rsidRDefault="00CC3FC6">
            <w:r>
              <w:t>3622.</w:t>
            </w:r>
          </w:p>
        </w:tc>
        <w:tc>
          <w:tcPr>
            <w:tcW w:w="2880" w:type="dxa"/>
          </w:tcPr>
          <w:p w:rsidR="001B651E" w:rsidRDefault="00CC3FC6">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1B651E" w:rsidRDefault="001B651E"/>
        </w:tc>
      </w:tr>
      <w:tr w:rsidR="001B651E">
        <w:tc>
          <w:tcPr>
            <w:tcW w:w="2880" w:type="dxa"/>
          </w:tcPr>
          <w:p w:rsidR="001B651E" w:rsidRDefault="00CC3FC6">
            <w:r>
              <w:t>3623.</w:t>
            </w:r>
          </w:p>
        </w:tc>
        <w:tc>
          <w:tcPr>
            <w:tcW w:w="2880" w:type="dxa"/>
          </w:tcPr>
          <w:p w:rsidR="001B651E" w:rsidRDefault="00CC3FC6">
            <w:r>
              <w:t>Интернет-сайт «Кавказпресс» (http://kavkazpr</w:t>
            </w:r>
            <w:r>
              <w:t>ess.ru) (решение Советского районного суда г. Махачкалы от 13.05.2016);</w:t>
            </w:r>
          </w:p>
        </w:tc>
        <w:tc>
          <w:tcPr>
            <w:tcW w:w="2880" w:type="dxa"/>
          </w:tcPr>
          <w:p w:rsidR="001B651E" w:rsidRDefault="001B651E"/>
        </w:tc>
      </w:tr>
      <w:tr w:rsidR="001B651E">
        <w:tc>
          <w:tcPr>
            <w:tcW w:w="2880" w:type="dxa"/>
          </w:tcPr>
          <w:p w:rsidR="001B651E" w:rsidRDefault="00CC3FC6">
            <w:r>
              <w:t>3624.</w:t>
            </w:r>
          </w:p>
        </w:tc>
        <w:tc>
          <w:tcPr>
            <w:tcW w:w="2880" w:type="dxa"/>
          </w:tcPr>
          <w:p w:rsidR="001B651E" w:rsidRDefault="00CC3FC6">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1B651E" w:rsidRDefault="001B651E"/>
        </w:tc>
      </w:tr>
      <w:tr w:rsidR="001B651E">
        <w:tc>
          <w:tcPr>
            <w:tcW w:w="2880" w:type="dxa"/>
          </w:tcPr>
          <w:p w:rsidR="001B651E" w:rsidRDefault="00CC3FC6">
            <w:r>
              <w:t>3625.</w:t>
            </w:r>
          </w:p>
        </w:tc>
        <w:tc>
          <w:tcPr>
            <w:tcW w:w="2880" w:type="dxa"/>
          </w:tcPr>
          <w:p w:rsidR="001B651E" w:rsidRDefault="00CC3FC6">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1B651E" w:rsidRDefault="001B651E"/>
        </w:tc>
      </w:tr>
      <w:tr w:rsidR="001B651E">
        <w:tc>
          <w:tcPr>
            <w:tcW w:w="2880" w:type="dxa"/>
          </w:tcPr>
          <w:p w:rsidR="001B651E" w:rsidRDefault="00CC3FC6">
            <w:r>
              <w:t>3626.</w:t>
            </w:r>
          </w:p>
        </w:tc>
        <w:tc>
          <w:tcPr>
            <w:tcW w:w="2880" w:type="dxa"/>
          </w:tcPr>
          <w:p w:rsidR="001B651E" w:rsidRDefault="00CC3FC6">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1B651E" w:rsidRDefault="001B651E"/>
        </w:tc>
      </w:tr>
      <w:tr w:rsidR="001B651E">
        <w:tc>
          <w:tcPr>
            <w:tcW w:w="2880" w:type="dxa"/>
          </w:tcPr>
          <w:p w:rsidR="001B651E" w:rsidRDefault="00CC3FC6">
            <w:r>
              <w:t>3627.</w:t>
            </w:r>
          </w:p>
        </w:tc>
        <w:tc>
          <w:tcPr>
            <w:tcW w:w="2880" w:type="dxa"/>
          </w:tcPr>
          <w:p w:rsidR="001B651E" w:rsidRDefault="00CC3FC6">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1B651E" w:rsidRDefault="001B651E"/>
        </w:tc>
      </w:tr>
      <w:tr w:rsidR="001B651E">
        <w:tc>
          <w:tcPr>
            <w:tcW w:w="2880" w:type="dxa"/>
          </w:tcPr>
          <w:p w:rsidR="001B651E" w:rsidRDefault="00CC3FC6">
            <w:r>
              <w:t>3628.</w:t>
            </w:r>
          </w:p>
        </w:tc>
        <w:tc>
          <w:tcPr>
            <w:tcW w:w="2880" w:type="dxa"/>
          </w:tcPr>
          <w:p w:rsidR="001B651E" w:rsidRDefault="00CC3FC6">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1B651E" w:rsidRDefault="001B651E"/>
        </w:tc>
      </w:tr>
      <w:tr w:rsidR="001B651E">
        <w:tc>
          <w:tcPr>
            <w:tcW w:w="2880" w:type="dxa"/>
          </w:tcPr>
          <w:p w:rsidR="001B651E" w:rsidRDefault="00CC3FC6">
            <w:r>
              <w:t>3629.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3630.</w:t>
            </w:r>
          </w:p>
        </w:tc>
        <w:tc>
          <w:tcPr>
            <w:tcW w:w="2880" w:type="dxa"/>
          </w:tcPr>
          <w:p w:rsidR="001B651E" w:rsidRDefault="00CC3FC6">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1B651E" w:rsidRDefault="001B651E"/>
        </w:tc>
      </w:tr>
      <w:tr w:rsidR="001B651E">
        <w:tc>
          <w:tcPr>
            <w:tcW w:w="2880" w:type="dxa"/>
          </w:tcPr>
          <w:p w:rsidR="001B651E" w:rsidRDefault="00CC3FC6">
            <w:r>
              <w:t>3631.</w:t>
            </w:r>
          </w:p>
        </w:tc>
        <w:tc>
          <w:tcPr>
            <w:tcW w:w="2880" w:type="dxa"/>
          </w:tcPr>
          <w:p w:rsidR="001B651E" w:rsidRDefault="00CC3FC6">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1B651E" w:rsidRDefault="001B651E"/>
        </w:tc>
      </w:tr>
      <w:tr w:rsidR="001B651E">
        <w:tc>
          <w:tcPr>
            <w:tcW w:w="2880" w:type="dxa"/>
          </w:tcPr>
          <w:p w:rsidR="001B651E" w:rsidRDefault="00CC3FC6">
            <w:r>
              <w:t>3632.</w:t>
            </w:r>
          </w:p>
        </w:tc>
        <w:tc>
          <w:tcPr>
            <w:tcW w:w="2880" w:type="dxa"/>
          </w:tcPr>
          <w:p w:rsidR="001B651E" w:rsidRDefault="00CC3FC6">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1B651E" w:rsidRDefault="001B651E"/>
        </w:tc>
      </w:tr>
      <w:tr w:rsidR="001B651E">
        <w:tc>
          <w:tcPr>
            <w:tcW w:w="2880" w:type="dxa"/>
          </w:tcPr>
          <w:p w:rsidR="001B651E" w:rsidRDefault="00CC3FC6">
            <w:r>
              <w:t>3633.</w:t>
            </w:r>
          </w:p>
        </w:tc>
        <w:tc>
          <w:tcPr>
            <w:tcW w:w="2880" w:type="dxa"/>
          </w:tcPr>
          <w:p w:rsidR="001B651E" w:rsidRDefault="00CC3FC6">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363</w:t>
            </w:r>
            <w:r>
              <w:t>4.</w:t>
            </w:r>
          </w:p>
        </w:tc>
        <w:tc>
          <w:tcPr>
            <w:tcW w:w="2880" w:type="dxa"/>
          </w:tcPr>
          <w:p w:rsidR="001B651E" w:rsidRDefault="00CC3FC6">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3635.</w:t>
            </w:r>
          </w:p>
        </w:tc>
        <w:tc>
          <w:tcPr>
            <w:tcW w:w="2880" w:type="dxa"/>
          </w:tcPr>
          <w:p w:rsidR="001B651E" w:rsidRDefault="00CC3FC6">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1B651E" w:rsidRDefault="001B651E"/>
        </w:tc>
      </w:tr>
      <w:tr w:rsidR="001B651E">
        <w:tc>
          <w:tcPr>
            <w:tcW w:w="2880" w:type="dxa"/>
          </w:tcPr>
          <w:p w:rsidR="001B651E" w:rsidRDefault="00CC3FC6">
            <w:r>
              <w:t>3636.</w:t>
            </w:r>
          </w:p>
        </w:tc>
        <w:tc>
          <w:tcPr>
            <w:tcW w:w="2880" w:type="dxa"/>
          </w:tcPr>
          <w:p w:rsidR="001B651E" w:rsidRDefault="00CC3FC6">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1B651E" w:rsidRDefault="001B651E"/>
        </w:tc>
      </w:tr>
      <w:tr w:rsidR="001B651E">
        <w:tc>
          <w:tcPr>
            <w:tcW w:w="2880" w:type="dxa"/>
          </w:tcPr>
          <w:p w:rsidR="001B651E" w:rsidRDefault="00CC3FC6">
            <w:r>
              <w:t>3637.</w:t>
            </w:r>
          </w:p>
        </w:tc>
        <w:tc>
          <w:tcPr>
            <w:tcW w:w="2880" w:type="dxa"/>
          </w:tcPr>
          <w:p w:rsidR="001B651E" w:rsidRDefault="00CC3FC6">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1B651E" w:rsidRDefault="001B651E"/>
        </w:tc>
      </w:tr>
      <w:tr w:rsidR="001B651E">
        <w:tc>
          <w:tcPr>
            <w:tcW w:w="2880" w:type="dxa"/>
          </w:tcPr>
          <w:p w:rsidR="001B651E" w:rsidRDefault="00CC3FC6">
            <w:r>
              <w:t>3638.</w:t>
            </w:r>
          </w:p>
        </w:tc>
        <w:tc>
          <w:tcPr>
            <w:tcW w:w="2880" w:type="dxa"/>
          </w:tcPr>
          <w:p w:rsidR="001B651E" w:rsidRDefault="00CC3FC6">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1B651E" w:rsidRDefault="001B651E"/>
        </w:tc>
      </w:tr>
      <w:tr w:rsidR="001B651E">
        <w:tc>
          <w:tcPr>
            <w:tcW w:w="2880" w:type="dxa"/>
          </w:tcPr>
          <w:p w:rsidR="001B651E" w:rsidRDefault="00CC3FC6">
            <w:r>
              <w:t>3639.</w:t>
            </w:r>
          </w:p>
        </w:tc>
        <w:tc>
          <w:tcPr>
            <w:tcW w:w="2880" w:type="dxa"/>
          </w:tcPr>
          <w:p w:rsidR="001B651E" w:rsidRDefault="00CC3FC6">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1B651E" w:rsidRDefault="001B651E"/>
        </w:tc>
      </w:tr>
      <w:tr w:rsidR="001B651E">
        <w:tc>
          <w:tcPr>
            <w:tcW w:w="2880" w:type="dxa"/>
          </w:tcPr>
          <w:p w:rsidR="001B651E" w:rsidRDefault="00CC3FC6">
            <w:r>
              <w:t>3640.</w:t>
            </w:r>
          </w:p>
        </w:tc>
        <w:tc>
          <w:tcPr>
            <w:tcW w:w="2880" w:type="dxa"/>
          </w:tcPr>
          <w:p w:rsidR="001B651E" w:rsidRDefault="00CC3FC6">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1B651E" w:rsidRDefault="001B651E"/>
        </w:tc>
      </w:tr>
      <w:tr w:rsidR="001B651E">
        <w:tc>
          <w:tcPr>
            <w:tcW w:w="2880" w:type="dxa"/>
          </w:tcPr>
          <w:p w:rsidR="001B651E" w:rsidRDefault="00CC3FC6">
            <w:r>
              <w:t>3641.</w:t>
            </w:r>
          </w:p>
        </w:tc>
        <w:tc>
          <w:tcPr>
            <w:tcW w:w="2880" w:type="dxa"/>
          </w:tcPr>
          <w:p w:rsidR="001B651E" w:rsidRDefault="00CC3FC6">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1B651E" w:rsidRDefault="001B651E"/>
        </w:tc>
      </w:tr>
      <w:tr w:rsidR="001B651E">
        <w:tc>
          <w:tcPr>
            <w:tcW w:w="2880" w:type="dxa"/>
          </w:tcPr>
          <w:p w:rsidR="001B651E" w:rsidRDefault="00CC3FC6">
            <w:r>
              <w:t>3642.</w:t>
            </w:r>
          </w:p>
        </w:tc>
        <w:tc>
          <w:tcPr>
            <w:tcW w:w="2880" w:type="dxa"/>
          </w:tcPr>
          <w:p w:rsidR="001B651E" w:rsidRDefault="00CC3FC6">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1B651E" w:rsidRDefault="001B651E"/>
        </w:tc>
      </w:tr>
      <w:tr w:rsidR="001B651E">
        <w:tc>
          <w:tcPr>
            <w:tcW w:w="2880" w:type="dxa"/>
          </w:tcPr>
          <w:p w:rsidR="001B651E" w:rsidRDefault="00CC3FC6">
            <w:r>
              <w:t>3643.</w:t>
            </w:r>
          </w:p>
        </w:tc>
        <w:tc>
          <w:tcPr>
            <w:tcW w:w="2880" w:type="dxa"/>
          </w:tcPr>
          <w:p w:rsidR="001B651E" w:rsidRDefault="00CC3FC6">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3644.</w:t>
            </w:r>
          </w:p>
        </w:tc>
        <w:tc>
          <w:tcPr>
            <w:tcW w:w="2880" w:type="dxa"/>
          </w:tcPr>
          <w:p w:rsidR="001B651E" w:rsidRDefault="00CC3FC6">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3645.</w:t>
            </w:r>
          </w:p>
        </w:tc>
        <w:tc>
          <w:tcPr>
            <w:tcW w:w="2880" w:type="dxa"/>
          </w:tcPr>
          <w:p w:rsidR="001B651E" w:rsidRDefault="00CC3FC6">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3646.</w:t>
            </w:r>
          </w:p>
        </w:tc>
        <w:tc>
          <w:tcPr>
            <w:tcW w:w="2880" w:type="dxa"/>
          </w:tcPr>
          <w:p w:rsidR="001B651E" w:rsidRDefault="00CC3FC6">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3647.</w:t>
            </w:r>
          </w:p>
        </w:tc>
        <w:tc>
          <w:tcPr>
            <w:tcW w:w="2880" w:type="dxa"/>
          </w:tcPr>
          <w:p w:rsidR="001B651E" w:rsidRDefault="00CC3FC6">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3648.</w:t>
            </w:r>
          </w:p>
        </w:tc>
        <w:tc>
          <w:tcPr>
            <w:tcW w:w="2880" w:type="dxa"/>
          </w:tcPr>
          <w:p w:rsidR="001B651E" w:rsidRDefault="00CC3FC6">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1B651E" w:rsidRDefault="001B651E"/>
        </w:tc>
      </w:tr>
      <w:tr w:rsidR="001B651E">
        <w:tc>
          <w:tcPr>
            <w:tcW w:w="2880" w:type="dxa"/>
          </w:tcPr>
          <w:p w:rsidR="001B651E" w:rsidRDefault="00CC3FC6">
            <w:r>
              <w:t>3649.</w:t>
            </w:r>
          </w:p>
        </w:tc>
        <w:tc>
          <w:tcPr>
            <w:tcW w:w="2880" w:type="dxa"/>
          </w:tcPr>
          <w:p w:rsidR="001B651E" w:rsidRDefault="00CC3FC6">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1B651E" w:rsidRDefault="001B651E"/>
        </w:tc>
      </w:tr>
      <w:tr w:rsidR="001B651E">
        <w:tc>
          <w:tcPr>
            <w:tcW w:w="2880" w:type="dxa"/>
          </w:tcPr>
          <w:p w:rsidR="001B651E" w:rsidRDefault="00CC3FC6">
            <w:r>
              <w:t>3650.</w:t>
            </w:r>
          </w:p>
        </w:tc>
        <w:tc>
          <w:tcPr>
            <w:tcW w:w="2880" w:type="dxa"/>
          </w:tcPr>
          <w:p w:rsidR="001B651E" w:rsidRDefault="00CC3FC6">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3651.</w:t>
            </w:r>
          </w:p>
        </w:tc>
        <w:tc>
          <w:tcPr>
            <w:tcW w:w="2880" w:type="dxa"/>
          </w:tcPr>
          <w:p w:rsidR="001B651E" w:rsidRDefault="00CC3FC6">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3652.</w:t>
            </w:r>
          </w:p>
        </w:tc>
        <w:tc>
          <w:tcPr>
            <w:tcW w:w="2880" w:type="dxa"/>
          </w:tcPr>
          <w:p w:rsidR="001B651E" w:rsidRDefault="00CC3FC6">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3653.</w:t>
            </w:r>
          </w:p>
        </w:tc>
        <w:tc>
          <w:tcPr>
            <w:tcW w:w="2880" w:type="dxa"/>
          </w:tcPr>
          <w:p w:rsidR="001B651E" w:rsidRDefault="00CC3FC6">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1B651E" w:rsidRDefault="001B651E"/>
        </w:tc>
      </w:tr>
      <w:tr w:rsidR="001B651E">
        <w:tc>
          <w:tcPr>
            <w:tcW w:w="2880" w:type="dxa"/>
          </w:tcPr>
          <w:p w:rsidR="001B651E" w:rsidRDefault="00CC3FC6">
            <w:r>
              <w:t>3654.</w:t>
            </w:r>
          </w:p>
        </w:tc>
        <w:tc>
          <w:tcPr>
            <w:tcW w:w="2880" w:type="dxa"/>
          </w:tcPr>
          <w:p w:rsidR="001B651E" w:rsidRDefault="00CC3FC6">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3655.</w:t>
            </w:r>
          </w:p>
        </w:tc>
        <w:tc>
          <w:tcPr>
            <w:tcW w:w="2880" w:type="dxa"/>
          </w:tcPr>
          <w:p w:rsidR="001B651E" w:rsidRDefault="00CC3FC6">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1B651E" w:rsidRDefault="001B651E"/>
        </w:tc>
      </w:tr>
      <w:tr w:rsidR="001B651E">
        <w:tc>
          <w:tcPr>
            <w:tcW w:w="2880" w:type="dxa"/>
          </w:tcPr>
          <w:p w:rsidR="001B651E" w:rsidRDefault="00CC3FC6">
            <w:r>
              <w:t>3656.</w:t>
            </w:r>
          </w:p>
        </w:tc>
        <w:tc>
          <w:tcPr>
            <w:tcW w:w="2880" w:type="dxa"/>
          </w:tcPr>
          <w:p w:rsidR="001B651E" w:rsidRDefault="00CC3FC6">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3657.</w:t>
            </w:r>
          </w:p>
        </w:tc>
        <w:tc>
          <w:tcPr>
            <w:tcW w:w="2880" w:type="dxa"/>
          </w:tcPr>
          <w:p w:rsidR="001B651E" w:rsidRDefault="00CC3FC6">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3658.</w:t>
            </w:r>
          </w:p>
        </w:tc>
        <w:tc>
          <w:tcPr>
            <w:tcW w:w="2880" w:type="dxa"/>
          </w:tcPr>
          <w:p w:rsidR="001B651E" w:rsidRDefault="00CC3FC6">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1B651E" w:rsidRDefault="001B651E"/>
        </w:tc>
      </w:tr>
      <w:tr w:rsidR="001B651E">
        <w:tc>
          <w:tcPr>
            <w:tcW w:w="2880" w:type="dxa"/>
          </w:tcPr>
          <w:p w:rsidR="001B651E" w:rsidRDefault="00CC3FC6">
            <w:r>
              <w:t>3659.</w:t>
            </w:r>
          </w:p>
        </w:tc>
        <w:tc>
          <w:tcPr>
            <w:tcW w:w="2880" w:type="dxa"/>
          </w:tcPr>
          <w:p w:rsidR="001B651E" w:rsidRDefault="00CC3FC6">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1B651E" w:rsidRDefault="001B651E"/>
        </w:tc>
      </w:tr>
      <w:tr w:rsidR="001B651E">
        <w:tc>
          <w:tcPr>
            <w:tcW w:w="2880" w:type="dxa"/>
          </w:tcPr>
          <w:p w:rsidR="001B651E" w:rsidRDefault="00CC3FC6">
            <w:r>
              <w:t>3660.</w:t>
            </w:r>
          </w:p>
        </w:tc>
        <w:tc>
          <w:tcPr>
            <w:tcW w:w="2880" w:type="dxa"/>
          </w:tcPr>
          <w:p w:rsidR="001B651E" w:rsidRDefault="00CC3FC6">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3661.</w:t>
            </w:r>
          </w:p>
        </w:tc>
        <w:tc>
          <w:tcPr>
            <w:tcW w:w="2880" w:type="dxa"/>
          </w:tcPr>
          <w:p w:rsidR="001B651E" w:rsidRDefault="00CC3FC6">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3662.</w:t>
            </w:r>
          </w:p>
        </w:tc>
        <w:tc>
          <w:tcPr>
            <w:tcW w:w="2880" w:type="dxa"/>
          </w:tcPr>
          <w:p w:rsidR="001B651E" w:rsidRDefault="00CC3FC6">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3663.</w:t>
            </w:r>
          </w:p>
        </w:tc>
        <w:tc>
          <w:tcPr>
            <w:tcW w:w="2880" w:type="dxa"/>
          </w:tcPr>
          <w:p w:rsidR="001B651E" w:rsidRDefault="00CC3FC6">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3664.</w:t>
            </w:r>
          </w:p>
        </w:tc>
        <w:tc>
          <w:tcPr>
            <w:tcW w:w="2880" w:type="dxa"/>
          </w:tcPr>
          <w:p w:rsidR="001B651E" w:rsidRDefault="00CC3FC6">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3665.</w:t>
            </w:r>
          </w:p>
        </w:tc>
        <w:tc>
          <w:tcPr>
            <w:tcW w:w="2880" w:type="dxa"/>
          </w:tcPr>
          <w:p w:rsidR="001B651E" w:rsidRDefault="00CC3FC6">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3666.</w:t>
            </w:r>
          </w:p>
        </w:tc>
        <w:tc>
          <w:tcPr>
            <w:tcW w:w="2880" w:type="dxa"/>
          </w:tcPr>
          <w:p w:rsidR="001B651E" w:rsidRDefault="00CC3FC6">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1B651E" w:rsidRDefault="001B651E"/>
        </w:tc>
      </w:tr>
      <w:tr w:rsidR="001B651E">
        <w:tc>
          <w:tcPr>
            <w:tcW w:w="2880" w:type="dxa"/>
          </w:tcPr>
          <w:p w:rsidR="001B651E" w:rsidRDefault="00CC3FC6">
            <w:r>
              <w:t>3667.</w:t>
            </w:r>
          </w:p>
        </w:tc>
        <w:tc>
          <w:tcPr>
            <w:tcW w:w="2880" w:type="dxa"/>
          </w:tcPr>
          <w:p w:rsidR="001B651E" w:rsidRDefault="00CC3FC6">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3668.</w:t>
            </w:r>
          </w:p>
        </w:tc>
        <w:tc>
          <w:tcPr>
            <w:tcW w:w="2880" w:type="dxa"/>
          </w:tcPr>
          <w:p w:rsidR="001B651E" w:rsidRDefault="00CC3FC6">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3669.</w:t>
            </w:r>
          </w:p>
        </w:tc>
        <w:tc>
          <w:tcPr>
            <w:tcW w:w="2880" w:type="dxa"/>
          </w:tcPr>
          <w:p w:rsidR="001B651E" w:rsidRDefault="00CC3FC6">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3670.</w:t>
            </w:r>
          </w:p>
        </w:tc>
        <w:tc>
          <w:tcPr>
            <w:tcW w:w="2880" w:type="dxa"/>
          </w:tcPr>
          <w:p w:rsidR="001B651E" w:rsidRDefault="00CC3FC6">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3671.</w:t>
            </w:r>
          </w:p>
        </w:tc>
        <w:tc>
          <w:tcPr>
            <w:tcW w:w="2880" w:type="dxa"/>
          </w:tcPr>
          <w:p w:rsidR="001B651E" w:rsidRDefault="00CC3FC6">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3672.</w:t>
            </w:r>
          </w:p>
        </w:tc>
        <w:tc>
          <w:tcPr>
            <w:tcW w:w="2880" w:type="dxa"/>
          </w:tcPr>
          <w:p w:rsidR="001B651E" w:rsidRDefault="00CC3FC6">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3673.</w:t>
            </w:r>
          </w:p>
        </w:tc>
        <w:tc>
          <w:tcPr>
            <w:tcW w:w="2880" w:type="dxa"/>
          </w:tcPr>
          <w:p w:rsidR="001B651E" w:rsidRDefault="00CC3FC6">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3674.</w:t>
            </w:r>
          </w:p>
        </w:tc>
        <w:tc>
          <w:tcPr>
            <w:tcW w:w="2880" w:type="dxa"/>
          </w:tcPr>
          <w:p w:rsidR="001B651E" w:rsidRDefault="00CC3FC6">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3675.</w:t>
            </w:r>
          </w:p>
        </w:tc>
        <w:tc>
          <w:tcPr>
            <w:tcW w:w="2880" w:type="dxa"/>
          </w:tcPr>
          <w:p w:rsidR="001B651E" w:rsidRDefault="00CC3FC6">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3676.</w:t>
            </w:r>
          </w:p>
        </w:tc>
        <w:tc>
          <w:tcPr>
            <w:tcW w:w="2880" w:type="dxa"/>
          </w:tcPr>
          <w:p w:rsidR="001B651E" w:rsidRDefault="00CC3FC6">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3677.</w:t>
            </w:r>
          </w:p>
        </w:tc>
        <w:tc>
          <w:tcPr>
            <w:tcW w:w="2880" w:type="dxa"/>
          </w:tcPr>
          <w:p w:rsidR="001B651E" w:rsidRDefault="00CC3FC6">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3678.</w:t>
            </w:r>
          </w:p>
        </w:tc>
        <w:tc>
          <w:tcPr>
            <w:tcW w:w="2880" w:type="dxa"/>
          </w:tcPr>
          <w:p w:rsidR="001B651E" w:rsidRDefault="00CC3FC6">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1B651E" w:rsidRDefault="001B651E"/>
        </w:tc>
      </w:tr>
      <w:tr w:rsidR="001B651E">
        <w:tc>
          <w:tcPr>
            <w:tcW w:w="2880" w:type="dxa"/>
          </w:tcPr>
          <w:p w:rsidR="001B651E" w:rsidRDefault="00CC3FC6">
            <w:r>
              <w:t>3679.</w:t>
            </w:r>
          </w:p>
        </w:tc>
        <w:tc>
          <w:tcPr>
            <w:tcW w:w="2880" w:type="dxa"/>
          </w:tcPr>
          <w:p w:rsidR="001B651E" w:rsidRDefault="00CC3FC6">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3680.</w:t>
            </w:r>
          </w:p>
        </w:tc>
        <w:tc>
          <w:tcPr>
            <w:tcW w:w="2880" w:type="dxa"/>
          </w:tcPr>
          <w:p w:rsidR="001B651E" w:rsidRDefault="00CC3FC6">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3681.</w:t>
            </w:r>
          </w:p>
        </w:tc>
        <w:tc>
          <w:tcPr>
            <w:tcW w:w="2880" w:type="dxa"/>
          </w:tcPr>
          <w:p w:rsidR="001B651E" w:rsidRDefault="00CC3FC6">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3682.</w:t>
            </w:r>
          </w:p>
        </w:tc>
        <w:tc>
          <w:tcPr>
            <w:tcW w:w="2880" w:type="dxa"/>
          </w:tcPr>
          <w:p w:rsidR="001B651E" w:rsidRDefault="00CC3FC6">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1B651E" w:rsidRDefault="001B651E"/>
        </w:tc>
      </w:tr>
      <w:tr w:rsidR="001B651E">
        <w:tc>
          <w:tcPr>
            <w:tcW w:w="2880" w:type="dxa"/>
          </w:tcPr>
          <w:p w:rsidR="001B651E" w:rsidRDefault="00CC3FC6">
            <w:r>
              <w:t>3683.</w:t>
            </w:r>
          </w:p>
        </w:tc>
        <w:tc>
          <w:tcPr>
            <w:tcW w:w="2880" w:type="dxa"/>
          </w:tcPr>
          <w:p w:rsidR="001B651E" w:rsidRDefault="00CC3FC6">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1B651E" w:rsidRDefault="001B651E"/>
        </w:tc>
      </w:tr>
      <w:tr w:rsidR="001B651E">
        <w:tc>
          <w:tcPr>
            <w:tcW w:w="2880" w:type="dxa"/>
          </w:tcPr>
          <w:p w:rsidR="001B651E" w:rsidRDefault="00CC3FC6">
            <w:r>
              <w:t>3684.</w:t>
            </w:r>
          </w:p>
        </w:tc>
        <w:tc>
          <w:tcPr>
            <w:tcW w:w="2880" w:type="dxa"/>
          </w:tcPr>
          <w:p w:rsidR="001B651E" w:rsidRDefault="00CC3FC6">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1B651E" w:rsidRDefault="001B651E"/>
        </w:tc>
      </w:tr>
      <w:tr w:rsidR="001B651E">
        <w:tc>
          <w:tcPr>
            <w:tcW w:w="2880" w:type="dxa"/>
          </w:tcPr>
          <w:p w:rsidR="001B651E" w:rsidRDefault="00CC3FC6">
            <w:r>
              <w:t>3685.</w:t>
            </w:r>
          </w:p>
        </w:tc>
        <w:tc>
          <w:tcPr>
            <w:tcW w:w="2880" w:type="dxa"/>
          </w:tcPr>
          <w:p w:rsidR="001B651E" w:rsidRDefault="00CC3FC6">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1B651E" w:rsidRDefault="001B651E"/>
        </w:tc>
      </w:tr>
      <w:tr w:rsidR="001B651E">
        <w:tc>
          <w:tcPr>
            <w:tcW w:w="2880" w:type="dxa"/>
          </w:tcPr>
          <w:p w:rsidR="001B651E" w:rsidRDefault="00CC3FC6">
            <w:r>
              <w:t>3686.</w:t>
            </w:r>
          </w:p>
        </w:tc>
        <w:tc>
          <w:tcPr>
            <w:tcW w:w="2880" w:type="dxa"/>
          </w:tcPr>
          <w:p w:rsidR="001B651E" w:rsidRDefault="00CC3FC6">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1B651E" w:rsidRDefault="001B651E"/>
        </w:tc>
      </w:tr>
      <w:tr w:rsidR="001B651E">
        <w:tc>
          <w:tcPr>
            <w:tcW w:w="2880" w:type="dxa"/>
          </w:tcPr>
          <w:p w:rsidR="001B651E" w:rsidRDefault="00CC3FC6">
            <w:r>
              <w:t>3687.</w:t>
            </w:r>
          </w:p>
        </w:tc>
        <w:tc>
          <w:tcPr>
            <w:tcW w:w="2880" w:type="dxa"/>
          </w:tcPr>
          <w:p w:rsidR="001B651E" w:rsidRDefault="00CC3FC6">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1B651E" w:rsidRDefault="001B651E"/>
        </w:tc>
      </w:tr>
      <w:tr w:rsidR="001B651E">
        <w:tc>
          <w:tcPr>
            <w:tcW w:w="2880" w:type="dxa"/>
          </w:tcPr>
          <w:p w:rsidR="001B651E" w:rsidRDefault="00CC3FC6">
            <w:r>
              <w:t>3</w:t>
            </w:r>
            <w:r>
              <w:t>688.</w:t>
            </w:r>
          </w:p>
        </w:tc>
        <w:tc>
          <w:tcPr>
            <w:tcW w:w="2880" w:type="dxa"/>
          </w:tcPr>
          <w:p w:rsidR="001B651E" w:rsidRDefault="00CC3FC6">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1B651E" w:rsidRDefault="001B651E"/>
        </w:tc>
      </w:tr>
      <w:tr w:rsidR="001B651E">
        <w:tc>
          <w:tcPr>
            <w:tcW w:w="2880" w:type="dxa"/>
          </w:tcPr>
          <w:p w:rsidR="001B651E" w:rsidRDefault="00CC3FC6">
            <w:r>
              <w:t>3689.</w:t>
            </w:r>
          </w:p>
        </w:tc>
        <w:tc>
          <w:tcPr>
            <w:tcW w:w="2880" w:type="dxa"/>
          </w:tcPr>
          <w:p w:rsidR="001B651E" w:rsidRDefault="00CC3FC6">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1B651E" w:rsidRDefault="001B651E"/>
        </w:tc>
      </w:tr>
      <w:tr w:rsidR="001B651E">
        <w:tc>
          <w:tcPr>
            <w:tcW w:w="2880" w:type="dxa"/>
          </w:tcPr>
          <w:p w:rsidR="001B651E" w:rsidRDefault="00CC3FC6">
            <w:r>
              <w:t>3690.</w:t>
            </w:r>
          </w:p>
        </w:tc>
        <w:tc>
          <w:tcPr>
            <w:tcW w:w="2880" w:type="dxa"/>
          </w:tcPr>
          <w:p w:rsidR="001B651E" w:rsidRDefault="00CC3FC6">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1B651E" w:rsidRDefault="001B651E"/>
        </w:tc>
      </w:tr>
      <w:tr w:rsidR="001B651E">
        <w:tc>
          <w:tcPr>
            <w:tcW w:w="2880" w:type="dxa"/>
          </w:tcPr>
          <w:p w:rsidR="001B651E" w:rsidRDefault="00CC3FC6">
            <w:r>
              <w:t>3691.</w:t>
            </w:r>
          </w:p>
        </w:tc>
        <w:tc>
          <w:tcPr>
            <w:tcW w:w="2880" w:type="dxa"/>
          </w:tcPr>
          <w:p w:rsidR="001B651E" w:rsidRDefault="00CC3FC6">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1B651E" w:rsidRDefault="001B651E"/>
        </w:tc>
      </w:tr>
      <w:tr w:rsidR="001B651E">
        <w:tc>
          <w:tcPr>
            <w:tcW w:w="2880" w:type="dxa"/>
          </w:tcPr>
          <w:p w:rsidR="001B651E" w:rsidRDefault="00CC3FC6">
            <w:r>
              <w:t>3692.</w:t>
            </w:r>
          </w:p>
        </w:tc>
        <w:tc>
          <w:tcPr>
            <w:tcW w:w="2880" w:type="dxa"/>
          </w:tcPr>
          <w:p w:rsidR="001B651E" w:rsidRDefault="00CC3FC6">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1B651E" w:rsidRDefault="001B651E"/>
        </w:tc>
      </w:tr>
      <w:tr w:rsidR="001B651E">
        <w:tc>
          <w:tcPr>
            <w:tcW w:w="2880" w:type="dxa"/>
          </w:tcPr>
          <w:p w:rsidR="001B651E" w:rsidRDefault="00CC3FC6">
            <w:r>
              <w:t>3693.</w:t>
            </w:r>
          </w:p>
        </w:tc>
        <w:tc>
          <w:tcPr>
            <w:tcW w:w="2880" w:type="dxa"/>
          </w:tcPr>
          <w:p w:rsidR="001B651E" w:rsidRDefault="00CC3FC6">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1B651E" w:rsidRDefault="001B651E"/>
        </w:tc>
      </w:tr>
      <w:tr w:rsidR="001B651E">
        <w:tc>
          <w:tcPr>
            <w:tcW w:w="2880" w:type="dxa"/>
          </w:tcPr>
          <w:p w:rsidR="001B651E" w:rsidRDefault="00CC3FC6">
            <w:r>
              <w:t>36</w:t>
            </w:r>
            <w:r>
              <w:t>94.</w:t>
            </w:r>
          </w:p>
        </w:tc>
        <w:tc>
          <w:tcPr>
            <w:tcW w:w="2880" w:type="dxa"/>
          </w:tcPr>
          <w:p w:rsidR="001B651E" w:rsidRDefault="00CC3FC6">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1B651E" w:rsidRDefault="001B651E"/>
        </w:tc>
      </w:tr>
      <w:tr w:rsidR="001B651E">
        <w:tc>
          <w:tcPr>
            <w:tcW w:w="2880" w:type="dxa"/>
          </w:tcPr>
          <w:p w:rsidR="001B651E" w:rsidRDefault="00CC3FC6">
            <w:r>
              <w:t>3695.</w:t>
            </w:r>
          </w:p>
        </w:tc>
        <w:tc>
          <w:tcPr>
            <w:tcW w:w="2880" w:type="dxa"/>
          </w:tcPr>
          <w:p w:rsidR="001B651E" w:rsidRDefault="00CC3FC6">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1B651E" w:rsidRDefault="001B651E"/>
        </w:tc>
      </w:tr>
      <w:tr w:rsidR="001B651E">
        <w:tc>
          <w:tcPr>
            <w:tcW w:w="2880" w:type="dxa"/>
          </w:tcPr>
          <w:p w:rsidR="001B651E" w:rsidRDefault="00CC3FC6">
            <w:r>
              <w:t>3696.</w:t>
            </w:r>
          </w:p>
        </w:tc>
        <w:tc>
          <w:tcPr>
            <w:tcW w:w="2880" w:type="dxa"/>
          </w:tcPr>
          <w:p w:rsidR="001B651E" w:rsidRDefault="00CC3FC6">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1B651E" w:rsidRDefault="001B651E"/>
        </w:tc>
      </w:tr>
      <w:tr w:rsidR="001B651E">
        <w:tc>
          <w:tcPr>
            <w:tcW w:w="2880" w:type="dxa"/>
          </w:tcPr>
          <w:p w:rsidR="001B651E" w:rsidRDefault="00CC3FC6">
            <w:r>
              <w:t>3697.</w:t>
            </w:r>
          </w:p>
        </w:tc>
        <w:tc>
          <w:tcPr>
            <w:tcW w:w="2880" w:type="dxa"/>
          </w:tcPr>
          <w:p w:rsidR="001B651E" w:rsidRDefault="00CC3FC6">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1B651E" w:rsidRDefault="001B651E"/>
        </w:tc>
      </w:tr>
      <w:tr w:rsidR="001B651E">
        <w:tc>
          <w:tcPr>
            <w:tcW w:w="2880" w:type="dxa"/>
          </w:tcPr>
          <w:p w:rsidR="001B651E" w:rsidRDefault="00CC3FC6">
            <w:r>
              <w:t>3698.</w:t>
            </w:r>
          </w:p>
        </w:tc>
        <w:tc>
          <w:tcPr>
            <w:tcW w:w="2880" w:type="dxa"/>
          </w:tcPr>
          <w:p w:rsidR="001B651E" w:rsidRDefault="00CC3FC6">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1B651E" w:rsidRDefault="001B651E"/>
        </w:tc>
      </w:tr>
      <w:tr w:rsidR="001B651E">
        <w:tc>
          <w:tcPr>
            <w:tcW w:w="2880" w:type="dxa"/>
          </w:tcPr>
          <w:p w:rsidR="001B651E" w:rsidRDefault="00CC3FC6">
            <w:r>
              <w:t>3699.</w:t>
            </w:r>
          </w:p>
        </w:tc>
        <w:tc>
          <w:tcPr>
            <w:tcW w:w="2880" w:type="dxa"/>
          </w:tcPr>
          <w:p w:rsidR="001B651E" w:rsidRDefault="00CC3FC6">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1B651E" w:rsidRDefault="001B651E"/>
        </w:tc>
      </w:tr>
      <w:tr w:rsidR="001B651E">
        <w:tc>
          <w:tcPr>
            <w:tcW w:w="2880" w:type="dxa"/>
          </w:tcPr>
          <w:p w:rsidR="001B651E" w:rsidRDefault="00CC3FC6">
            <w:r>
              <w:t>3700.</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3701.</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3702.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3703.</w:t>
            </w:r>
          </w:p>
        </w:tc>
        <w:tc>
          <w:tcPr>
            <w:tcW w:w="2880" w:type="dxa"/>
          </w:tcPr>
          <w:p w:rsidR="001B651E" w:rsidRDefault="00CC3FC6">
            <w:r>
              <w:t>http://www.musezone.ru/music/%CE%EA%EE%EB%EE%F0%E5%EF+%F0%F3%F1%F1%EA%E8%E5+%E4%EB%FF+%F0%F3%F1%F1%EA%E8%F5 (решение Фроловского городского суда Волгоградской области от 20.04.2016);</w:t>
            </w:r>
          </w:p>
        </w:tc>
        <w:tc>
          <w:tcPr>
            <w:tcW w:w="2880" w:type="dxa"/>
          </w:tcPr>
          <w:p w:rsidR="001B651E" w:rsidRDefault="001B651E"/>
        </w:tc>
      </w:tr>
      <w:tr w:rsidR="001B651E">
        <w:tc>
          <w:tcPr>
            <w:tcW w:w="2880" w:type="dxa"/>
          </w:tcPr>
          <w:p w:rsidR="001B651E" w:rsidRDefault="00CC3FC6">
            <w:r>
              <w:t>3704.</w:t>
            </w:r>
          </w:p>
        </w:tc>
        <w:tc>
          <w:tcPr>
            <w:tcW w:w="2880" w:type="dxa"/>
          </w:tcPr>
          <w:p w:rsidR="001B651E" w:rsidRDefault="00CC3FC6">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1B651E" w:rsidRDefault="001B651E"/>
        </w:tc>
      </w:tr>
      <w:tr w:rsidR="001B651E">
        <w:tc>
          <w:tcPr>
            <w:tcW w:w="2880" w:type="dxa"/>
          </w:tcPr>
          <w:p w:rsidR="001B651E" w:rsidRDefault="00CC3FC6">
            <w:r>
              <w:t>3705.</w:t>
            </w:r>
          </w:p>
        </w:tc>
        <w:tc>
          <w:tcPr>
            <w:tcW w:w="2880" w:type="dxa"/>
          </w:tcPr>
          <w:p w:rsidR="001B651E" w:rsidRDefault="00CC3FC6">
            <w:r>
              <w:t>Видеоролик «ЕВРЕЙСКИЙ НАЦИЗМ В РОССИИ» (решение Заводского районного суда г. Орла от 04.05.2016);</w:t>
            </w:r>
          </w:p>
        </w:tc>
        <w:tc>
          <w:tcPr>
            <w:tcW w:w="2880" w:type="dxa"/>
          </w:tcPr>
          <w:p w:rsidR="001B651E" w:rsidRDefault="001B651E"/>
        </w:tc>
      </w:tr>
      <w:tr w:rsidR="001B651E">
        <w:tc>
          <w:tcPr>
            <w:tcW w:w="2880" w:type="dxa"/>
          </w:tcPr>
          <w:p w:rsidR="001B651E" w:rsidRDefault="00CC3FC6">
            <w:r>
              <w:t>3706.</w:t>
            </w:r>
          </w:p>
        </w:tc>
        <w:tc>
          <w:tcPr>
            <w:tcW w:w="2880" w:type="dxa"/>
          </w:tcPr>
          <w:p w:rsidR="001B651E" w:rsidRDefault="00CC3FC6">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1B651E" w:rsidRDefault="001B651E"/>
        </w:tc>
      </w:tr>
      <w:tr w:rsidR="001B651E">
        <w:tc>
          <w:tcPr>
            <w:tcW w:w="2880" w:type="dxa"/>
          </w:tcPr>
          <w:p w:rsidR="001B651E" w:rsidRDefault="00CC3FC6">
            <w:r>
              <w:t>3707.</w:t>
            </w:r>
          </w:p>
        </w:tc>
        <w:tc>
          <w:tcPr>
            <w:tcW w:w="2880" w:type="dxa"/>
          </w:tcPr>
          <w:p w:rsidR="001B651E" w:rsidRDefault="00CC3FC6">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1B651E" w:rsidRDefault="001B651E"/>
        </w:tc>
      </w:tr>
      <w:tr w:rsidR="001B651E">
        <w:tc>
          <w:tcPr>
            <w:tcW w:w="2880" w:type="dxa"/>
          </w:tcPr>
          <w:p w:rsidR="001B651E" w:rsidRDefault="00CC3FC6">
            <w:r>
              <w:t>3708.</w:t>
            </w:r>
          </w:p>
        </w:tc>
        <w:tc>
          <w:tcPr>
            <w:tcW w:w="2880" w:type="dxa"/>
          </w:tcPr>
          <w:p w:rsidR="001B651E" w:rsidRDefault="00CC3FC6">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1B651E" w:rsidRDefault="001B651E"/>
        </w:tc>
      </w:tr>
      <w:tr w:rsidR="001B651E">
        <w:tc>
          <w:tcPr>
            <w:tcW w:w="2880" w:type="dxa"/>
          </w:tcPr>
          <w:p w:rsidR="001B651E" w:rsidRDefault="00CC3FC6">
            <w:r>
              <w:t>3709.</w:t>
            </w:r>
          </w:p>
        </w:tc>
        <w:tc>
          <w:tcPr>
            <w:tcW w:w="2880" w:type="dxa"/>
          </w:tcPr>
          <w:p w:rsidR="001B651E" w:rsidRDefault="00CC3FC6">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1B651E" w:rsidRDefault="001B651E"/>
        </w:tc>
      </w:tr>
      <w:tr w:rsidR="001B651E">
        <w:tc>
          <w:tcPr>
            <w:tcW w:w="2880" w:type="dxa"/>
          </w:tcPr>
          <w:p w:rsidR="001B651E" w:rsidRDefault="00CC3FC6">
            <w:r>
              <w:t>3710.</w:t>
            </w:r>
          </w:p>
        </w:tc>
        <w:tc>
          <w:tcPr>
            <w:tcW w:w="2880" w:type="dxa"/>
          </w:tcPr>
          <w:p w:rsidR="001B651E" w:rsidRDefault="00CC3FC6">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1B651E" w:rsidRDefault="001B651E"/>
        </w:tc>
      </w:tr>
      <w:tr w:rsidR="001B651E">
        <w:tc>
          <w:tcPr>
            <w:tcW w:w="2880" w:type="dxa"/>
          </w:tcPr>
          <w:p w:rsidR="001B651E" w:rsidRDefault="00CC3FC6">
            <w:r>
              <w:t>3711.</w:t>
            </w:r>
          </w:p>
        </w:tc>
        <w:tc>
          <w:tcPr>
            <w:tcW w:w="2880" w:type="dxa"/>
          </w:tcPr>
          <w:p w:rsidR="001B651E" w:rsidRDefault="00CC3FC6">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1B651E" w:rsidRDefault="001B651E"/>
        </w:tc>
      </w:tr>
      <w:tr w:rsidR="001B651E">
        <w:tc>
          <w:tcPr>
            <w:tcW w:w="2880" w:type="dxa"/>
          </w:tcPr>
          <w:p w:rsidR="001B651E" w:rsidRDefault="00CC3FC6">
            <w:r>
              <w:t>3712.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3713.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3714.</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3715.</w:t>
            </w:r>
          </w:p>
        </w:tc>
        <w:tc>
          <w:tcPr>
            <w:tcW w:w="2880" w:type="dxa"/>
          </w:tcPr>
          <w:p w:rsidR="001B651E" w:rsidRDefault="00CC3FC6">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1B651E" w:rsidRDefault="001B651E"/>
        </w:tc>
      </w:tr>
      <w:tr w:rsidR="001B651E">
        <w:tc>
          <w:tcPr>
            <w:tcW w:w="2880" w:type="dxa"/>
          </w:tcPr>
          <w:p w:rsidR="001B651E" w:rsidRDefault="00CC3FC6">
            <w:r>
              <w:t>3716.</w:t>
            </w:r>
          </w:p>
        </w:tc>
        <w:tc>
          <w:tcPr>
            <w:tcW w:w="2880" w:type="dxa"/>
          </w:tcPr>
          <w:p w:rsidR="001B651E" w:rsidRDefault="00CC3FC6">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1B651E" w:rsidRDefault="001B651E"/>
        </w:tc>
      </w:tr>
      <w:tr w:rsidR="001B651E">
        <w:tc>
          <w:tcPr>
            <w:tcW w:w="2880" w:type="dxa"/>
          </w:tcPr>
          <w:p w:rsidR="001B651E" w:rsidRDefault="00CC3FC6">
            <w:r>
              <w:t>3717.</w:t>
            </w:r>
          </w:p>
        </w:tc>
        <w:tc>
          <w:tcPr>
            <w:tcW w:w="2880" w:type="dxa"/>
          </w:tcPr>
          <w:p w:rsidR="001B651E" w:rsidRDefault="00CC3FC6">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1B651E" w:rsidRDefault="001B651E"/>
        </w:tc>
      </w:tr>
      <w:tr w:rsidR="001B651E">
        <w:tc>
          <w:tcPr>
            <w:tcW w:w="2880" w:type="dxa"/>
          </w:tcPr>
          <w:p w:rsidR="001B651E" w:rsidRDefault="00CC3FC6">
            <w:r>
              <w:t>3718.</w:t>
            </w:r>
          </w:p>
        </w:tc>
        <w:tc>
          <w:tcPr>
            <w:tcW w:w="2880" w:type="dxa"/>
          </w:tcPr>
          <w:p w:rsidR="001B651E" w:rsidRDefault="00CC3FC6">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1B651E" w:rsidRDefault="001B651E"/>
        </w:tc>
      </w:tr>
      <w:tr w:rsidR="001B651E">
        <w:tc>
          <w:tcPr>
            <w:tcW w:w="2880" w:type="dxa"/>
          </w:tcPr>
          <w:p w:rsidR="001B651E" w:rsidRDefault="00CC3FC6">
            <w:r>
              <w:t>3719.</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3720.</w:t>
            </w:r>
          </w:p>
        </w:tc>
        <w:tc>
          <w:tcPr>
            <w:tcW w:w="2880" w:type="dxa"/>
          </w:tcPr>
          <w:p w:rsidR="001B651E" w:rsidRDefault="00CC3FC6">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1B651E" w:rsidRDefault="001B651E"/>
        </w:tc>
      </w:tr>
      <w:tr w:rsidR="001B651E">
        <w:tc>
          <w:tcPr>
            <w:tcW w:w="2880" w:type="dxa"/>
          </w:tcPr>
          <w:p w:rsidR="001B651E" w:rsidRDefault="00CC3FC6">
            <w:r>
              <w:t>3721.</w:t>
            </w:r>
          </w:p>
        </w:tc>
        <w:tc>
          <w:tcPr>
            <w:tcW w:w="2880" w:type="dxa"/>
          </w:tcPr>
          <w:p w:rsidR="001B651E" w:rsidRDefault="00CC3FC6">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1B651E" w:rsidRDefault="001B651E"/>
        </w:tc>
      </w:tr>
      <w:tr w:rsidR="001B651E">
        <w:tc>
          <w:tcPr>
            <w:tcW w:w="2880" w:type="dxa"/>
          </w:tcPr>
          <w:p w:rsidR="001B651E" w:rsidRDefault="00CC3FC6">
            <w:r>
              <w:t>3722.</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3723.</w:t>
            </w:r>
          </w:p>
        </w:tc>
        <w:tc>
          <w:tcPr>
            <w:tcW w:w="2880" w:type="dxa"/>
          </w:tcPr>
          <w:p w:rsidR="001B651E" w:rsidRDefault="00CC3FC6">
            <w:r>
              <w:t>Исключен</w:t>
            </w:r>
          </w:p>
        </w:tc>
        <w:tc>
          <w:tcPr>
            <w:tcW w:w="2880" w:type="dxa"/>
          </w:tcPr>
          <w:p w:rsidR="001B651E" w:rsidRDefault="001B651E"/>
        </w:tc>
      </w:tr>
      <w:tr w:rsidR="001B651E">
        <w:tc>
          <w:tcPr>
            <w:tcW w:w="2880" w:type="dxa"/>
          </w:tcPr>
          <w:p w:rsidR="001B651E" w:rsidRDefault="00CC3FC6">
            <w:r>
              <w:t>3724.</w:t>
            </w:r>
          </w:p>
        </w:tc>
        <w:tc>
          <w:tcPr>
            <w:tcW w:w="2880" w:type="dxa"/>
          </w:tcPr>
          <w:p w:rsidR="001B651E" w:rsidRDefault="00CC3FC6">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1B651E" w:rsidRDefault="001B651E"/>
        </w:tc>
      </w:tr>
      <w:tr w:rsidR="001B651E">
        <w:tc>
          <w:tcPr>
            <w:tcW w:w="2880" w:type="dxa"/>
          </w:tcPr>
          <w:p w:rsidR="001B651E" w:rsidRDefault="00CC3FC6">
            <w:r>
              <w:t>3725.</w:t>
            </w:r>
          </w:p>
        </w:tc>
        <w:tc>
          <w:tcPr>
            <w:tcW w:w="2880" w:type="dxa"/>
          </w:tcPr>
          <w:p w:rsidR="001B651E" w:rsidRDefault="00CC3FC6">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1B651E" w:rsidRDefault="001B651E"/>
        </w:tc>
      </w:tr>
      <w:tr w:rsidR="001B651E">
        <w:tc>
          <w:tcPr>
            <w:tcW w:w="2880" w:type="dxa"/>
          </w:tcPr>
          <w:p w:rsidR="001B651E" w:rsidRDefault="00CC3FC6">
            <w:r>
              <w:t>3726.</w:t>
            </w:r>
          </w:p>
        </w:tc>
        <w:tc>
          <w:tcPr>
            <w:tcW w:w="2880" w:type="dxa"/>
          </w:tcPr>
          <w:p w:rsidR="001B651E" w:rsidRDefault="00CC3FC6">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3727.</w:t>
            </w:r>
          </w:p>
        </w:tc>
        <w:tc>
          <w:tcPr>
            <w:tcW w:w="2880" w:type="dxa"/>
          </w:tcPr>
          <w:p w:rsidR="001B651E" w:rsidRDefault="00CC3FC6">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3728.</w:t>
            </w:r>
          </w:p>
        </w:tc>
        <w:tc>
          <w:tcPr>
            <w:tcW w:w="2880" w:type="dxa"/>
          </w:tcPr>
          <w:p w:rsidR="001B651E" w:rsidRDefault="00CC3FC6">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1B651E" w:rsidRDefault="001B651E"/>
        </w:tc>
      </w:tr>
      <w:tr w:rsidR="001B651E">
        <w:tc>
          <w:tcPr>
            <w:tcW w:w="2880" w:type="dxa"/>
          </w:tcPr>
          <w:p w:rsidR="001B651E" w:rsidRDefault="00CC3FC6">
            <w:r>
              <w:t>3729.</w:t>
            </w:r>
          </w:p>
        </w:tc>
        <w:tc>
          <w:tcPr>
            <w:tcW w:w="2880" w:type="dxa"/>
          </w:tcPr>
          <w:p w:rsidR="001B651E" w:rsidRDefault="00CC3FC6">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3730.</w:t>
            </w:r>
          </w:p>
        </w:tc>
        <w:tc>
          <w:tcPr>
            <w:tcW w:w="2880" w:type="dxa"/>
          </w:tcPr>
          <w:p w:rsidR="001B651E" w:rsidRDefault="00CC3FC6">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1B651E" w:rsidRDefault="001B651E"/>
        </w:tc>
      </w:tr>
      <w:tr w:rsidR="001B651E">
        <w:tc>
          <w:tcPr>
            <w:tcW w:w="2880" w:type="dxa"/>
          </w:tcPr>
          <w:p w:rsidR="001B651E" w:rsidRDefault="00CC3FC6">
            <w:r>
              <w:t>3731.</w:t>
            </w:r>
          </w:p>
        </w:tc>
        <w:tc>
          <w:tcPr>
            <w:tcW w:w="2880" w:type="dxa"/>
          </w:tcPr>
          <w:p w:rsidR="001B651E" w:rsidRDefault="00CC3FC6">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3732.</w:t>
            </w:r>
          </w:p>
        </w:tc>
        <w:tc>
          <w:tcPr>
            <w:tcW w:w="2880" w:type="dxa"/>
          </w:tcPr>
          <w:p w:rsidR="001B651E" w:rsidRDefault="00CC3FC6">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3733.</w:t>
            </w:r>
          </w:p>
        </w:tc>
        <w:tc>
          <w:tcPr>
            <w:tcW w:w="2880" w:type="dxa"/>
          </w:tcPr>
          <w:p w:rsidR="001B651E" w:rsidRDefault="00CC3FC6">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3734.</w:t>
            </w:r>
          </w:p>
        </w:tc>
        <w:tc>
          <w:tcPr>
            <w:tcW w:w="2880" w:type="dxa"/>
          </w:tcPr>
          <w:p w:rsidR="001B651E" w:rsidRDefault="00CC3FC6">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3735.</w:t>
            </w:r>
          </w:p>
        </w:tc>
        <w:tc>
          <w:tcPr>
            <w:tcW w:w="2880" w:type="dxa"/>
          </w:tcPr>
          <w:p w:rsidR="001B651E" w:rsidRDefault="00CC3FC6">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1B651E" w:rsidRDefault="001B651E"/>
        </w:tc>
      </w:tr>
      <w:tr w:rsidR="001B651E">
        <w:tc>
          <w:tcPr>
            <w:tcW w:w="2880" w:type="dxa"/>
          </w:tcPr>
          <w:p w:rsidR="001B651E" w:rsidRDefault="00CC3FC6">
            <w:r>
              <w:t>3736.</w:t>
            </w:r>
          </w:p>
        </w:tc>
        <w:tc>
          <w:tcPr>
            <w:tcW w:w="2880" w:type="dxa"/>
          </w:tcPr>
          <w:p w:rsidR="001B651E" w:rsidRDefault="00CC3FC6">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3737.</w:t>
            </w:r>
          </w:p>
        </w:tc>
        <w:tc>
          <w:tcPr>
            <w:tcW w:w="2880" w:type="dxa"/>
          </w:tcPr>
          <w:p w:rsidR="001B651E" w:rsidRDefault="00CC3FC6">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3738.</w:t>
            </w:r>
          </w:p>
        </w:tc>
        <w:tc>
          <w:tcPr>
            <w:tcW w:w="2880" w:type="dxa"/>
          </w:tcPr>
          <w:p w:rsidR="001B651E" w:rsidRDefault="00CC3FC6">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1B651E" w:rsidRDefault="001B651E"/>
        </w:tc>
      </w:tr>
      <w:tr w:rsidR="001B651E">
        <w:tc>
          <w:tcPr>
            <w:tcW w:w="2880" w:type="dxa"/>
          </w:tcPr>
          <w:p w:rsidR="001B651E" w:rsidRDefault="00CC3FC6">
            <w:r>
              <w:t>3739.</w:t>
            </w:r>
          </w:p>
        </w:tc>
        <w:tc>
          <w:tcPr>
            <w:tcW w:w="2880" w:type="dxa"/>
          </w:tcPr>
          <w:p w:rsidR="001B651E" w:rsidRDefault="00CC3FC6">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1B651E" w:rsidRDefault="001B651E"/>
        </w:tc>
      </w:tr>
      <w:tr w:rsidR="001B651E">
        <w:tc>
          <w:tcPr>
            <w:tcW w:w="2880" w:type="dxa"/>
          </w:tcPr>
          <w:p w:rsidR="001B651E" w:rsidRDefault="00CC3FC6">
            <w:r>
              <w:t>3740.</w:t>
            </w:r>
          </w:p>
        </w:tc>
        <w:tc>
          <w:tcPr>
            <w:tcW w:w="2880" w:type="dxa"/>
          </w:tcPr>
          <w:p w:rsidR="001B651E" w:rsidRDefault="00CC3FC6">
            <w:r>
              <w:t>Аудиофайл «Русский стяг – РОА»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3741.</w:t>
            </w:r>
          </w:p>
        </w:tc>
        <w:tc>
          <w:tcPr>
            <w:tcW w:w="2880" w:type="dxa"/>
          </w:tcPr>
          <w:p w:rsidR="001B651E" w:rsidRDefault="00CC3FC6">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3742.</w:t>
            </w:r>
          </w:p>
        </w:tc>
        <w:tc>
          <w:tcPr>
            <w:tcW w:w="2880" w:type="dxa"/>
          </w:tcPr>
          <w:p w:rsidR="001B651E" w:rsidRDefault="00CC3FC6">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3743.</w:t>
            </w:r>
          </w:p>
        </w:tc>
        <w:tc>
          <w:tcPr>
            <w:tcW w:w="2880" w:type="dxa"/>
          </w:tcPr>
          <w:p w:rsidR="001B651E" w:rsidRDefault="00CC3FC6">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3744.</w:t>
            </w:r>
          </w:p>
        </w:tc>
        <w:tc>
          <w:tcPr>
            <w:tcW w:w="2880" w:type="dxa"/>
          </w:tcPr>
          <w:p w:rsidR="001B651E" w:rsidRDefault="00CC3FC6">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w:t>
            </w:r>
            <w:r>
              <w:t>5.</w:t>
            </w:r>
          </w:p>
        </w:tc>
        <w:tc>
          <w:tcPr>
            <w:tcW w:w="2880" w:type="dxa"/>
          </w:tcPr>
          <w:p w:rsidR="001B651E" w:rsidRDefault="00CC3FC6">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3746.</w:t>
            </w:r>
          </w:p>
        </w:tc>
        <w:tc>
          <w:tcPr>
            <w:tcW w:w="2880" w:type="dxa"/>
          </w:tcPr>
          <w:p w:rsidR="001B651E" w:rsidRDefault="00CC3FC6">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1B651E" w:rsidRDefault="001B651E"/>
        </w:tc>
      </w:tr>
      <w:tr w:rsidR="001B651E">
        <w:tc>
          <w:tcPr>
            <w:tcW w:w="2880" w:type="dxa"/>
          </w:tcPr>
          <w:p w:rsidR="001B651E" w:rsidRDefault="00CC3FC6">
            <w:r>
              <w:t>3747.</w:t>
            </w:r>
          </w:p>
        </w:tc>
        <w:tc>
          <w:tcPr>
            <w:tcW w:w="2880" w:type="dxa"/>
          </w:tcPr>
          <w:p w:rsidR="001B651E" w:rsidRDefault="00CC3FC6">
            <w: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3748.</w:t>
            </w:r>
          </w:p>
        </w:tc>
        <w:tc>
          <w:tcPr>
            <w:tcW w:w="2880" w:type="dxa"/>
          </w:tcPr>
          <w:p w:rsidR="001B651E" w:rsidRDefault="00CC3FC6">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3749.</w:t>
            </w:r>
          </w:p>
        </w:tc>
        <w:tc>
          <w:tcPr>
            <w:tcW w:w="2880" w:type="dxa"/>
          </w:tcPr>
          <w:p w:rsidR="001B651E" w:rsidRDefault="00CC3FC6">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1B651E" w:rsidRDefault="001B651E"/>
        </w:tc>
      </w:tr>
      <w:tr w:rsidR="001B651E">
        <w:tc>
          <w:tcPr>
            <w:tcW w:w="2880" w:type="dxa"/>
          </w:tcPr>
          <w:p w:rsidR="001B651E" w:rsidRDefault="00CC3FC6">
            <w:r>
              <w:t>3750.</w:t>
            </w:r>
          </w:p>
        </w:tc>
        <w:tc>
          <w:tcPr>
            <w:tcW w:w="2880" w:type="dxa"/>
          </w:tcPr>
          <w:p w:rsidR="001B651E" w:rsidRDefault="00CC3FC6">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1B651E" w:rsidRDefault="001B651E"/>
        </w:tc>
      </w:tr>
      <w:tr w:rsidR="001B651E">
        <w:tc>
          <w:tcPr>
            <w:tcW w:w="2880" w:type="dxa"/>
          </w:tcPr>
          <w:p w:rsidR="001B651E" w:rsidRDefault="00CC3FC6">
            <w:r>
              <w:t>3751.</w:t>
            </w:r>
          </w:p>
        </w:tc>
        <w:tc>
          <w:tcPr>
            <w:tcW w:w="2880" w:type="dxa"/>
          </w:tcPr>
          <w:p w:rsidR="001B651E" w:rsidRDefault="00CC3FC6">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3752.</w:t>
            </w:r>
          </w:p>
        </w:tc>
        <w:tc>
          <w:tcPr>
            <w:tcW w:w="2880" w:type="dxa"/>
          </w:tcPr>
          <w:p w:rsidR="001B651E" w:rsidRDefault="00CC3FC6">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1B651E" w:rsidRDefault="001B651E"/>
        </w:tc>
      </w:tr>
      <w:tr w:rsidR="001B651E">
        <w:tc>
          <w:tcPr>
            <w:tcW w:w="2880" w:type="dxa"/>
          </w:tcPr>
          <w:p w:rsidR="001B651E" w:rsidRDefault="00CC3FC6">
            <w:r>
              <w:t>3753.</w:t>
            </w:r>
          </w:p>
        </w:tc>
        <w:tc>
          <w:tcPr>
            <w:tcW w:w="2880" w:type="dxa"/>
          </w:tcPr>
          <w:p w:rsidR="001B651E" w:rsidRDefault="00CC3FC6">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1B651E" w:rsidRDefault="001B651E"/>
        </w:tc>
      </w:tr>
      <w:tr w:rsidR="001B651E">
        <w:tc>
          <w:tcPr>
            <w:tcW w:w="2880" w:type="dxa"/>
          </w:tcPr>
          <w:p w:rsidR="001B651E" w:rsidRDefault="00CC3FC6">
            <w:r>
              <w:t>3754.</w:t>
            </w:r>
          </w:p>
        </w:tc>
        <w:tc>
          <w:tcPr>
            <w:tcW w:w="2880" w:type="dxa"/>
          </w:tcPr>
          <w:p w:rsidR="001B651E" w:rsidRDefault="00CC3FC6">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3755.</w:t>
            </w:r>
          </w:p>
        </w:tc>
        <w:tc>
          <w:tcPr>
            <w:tcW w:w="2880" w:type="dxa"/>
          </w:tcPr>
          <w:p w:rsidR="001B651E" w:rsidRDefault="00CC3FC6">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1B651E" w:rsidRDefault="001B651E"/>
        </w:tc>
      </w:tr>
      <w:tr w:rsidR="001B651E">
        <w:tc>
          <w:tcPr>
            <w:tcW w:w="2880" w:type="dxa"/>
          </w:tcPr>
          <w:p w:rsidR="001B651E" w:rsidRDefault="00CC3FC6">
            <w:r>
              <w:t>3756.</w:t>
            </w:r>
          </w:p>
        </w:tc>
        <w:tc>
          <w:tcPr>
            <w:tcW w:w="2880" w:type="dxa"/>
          </w:tcPr>
          <w:p w:rsidR="001B651E" w:rsidRDefault="00CC3FC6">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1B651E" w:rsidRDefault="001B651E"/>
        </w:tc>
      </w:tr>
      <w:tr w:rsidR="001B651E">
        <w:tc>
          <w:tcPr>
            <w:tcW w:w="2880" w:type="dxa"/>
          </w:tcPr>
          <w:p w:rsidR="001B651E" w:rsidRDefault="00CC3FC6">
            <w:r>
              <w:t>3757.</w:t>
            </w:r>
          </w:p>
        </w:tc>
        <w:tc>
          <w:tcPr>
            <w:tcW w:w="2880" w:type="dxa"/>
          </w:tcPr>
          <w:p w:rsidR="001B651E" w:rsidRDefault="00CC3FC6">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1B651E" w:rsidRDefault="001B651E"/>
        </w:tc>
      </w:tr>
      <w:tr w:rsidR="001B651E">
        <w:tc>
          <w:tcPr>
            <w:tcW w:w="2880" w:type="dxa"/>
          </w:tcPr>
          <w:p w:rsidR="001B651E" w:rsidRDefault="00CC3FC6">
            <w:r>
              <w:t>3758.</w:t>
            </w:r>
          </w:p>
        </w:tc>
        <w:tc>
          <w:tcPr>
            <w:tcW w:w="2880" w:type="dxa"/>
          </w:tcPr>
          <w:p w:rsidR="001B651E" w:rsidRDefault="00CC3FC6">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1B651E" w:rsidRDefault="001B651E"/>
        </w:tc>
      </w:tr>
      <w:tr w:rsidR="001B651E">
        <w:tc>
          <w:tcPr>
            <w:tcW w:w="2880" w:type="dxa"/>
          </w:tcPr>
          <w:p w:rsidR="001B651E" w:rsidRDefault="00CC3FC6">
            <w:r>
              <w:t>3759.</w:t>
            </w:r>
          </w:p>
        </w:tc>
        <w:tc>
          <w:tcPr>
            <w:tcW w:w="2880" w:type="dxa"/>
          </w:tcPr>
          <w:p w:rsidR="001B651E" w:rsidRDefault="00CC3FC6">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1B651E" w:rsidRDefault="001B651E"/>
        </w:tc>
      </w:tr>
      <w:tr w:rsidR="001B651E">
        <w:tc>
          <w:tcPr>
            <w:tcW w:w="2880" w:type="dxa"/>
          </w:tcPr>
          <w:p w:rsidR="001B651E" w:rsidRDefault="00CC3FC6">
            <w:r>
              <w:t>3760.</w:t>
            </w:r>
          </w:p>
        </w:tc>
        <w:tc>
          <w:tcPr>
            <w:tcW w:w="2880" w:type="dxa"/>
          </w:tcPr>
          <w:p w:rsidR="001B651E" w:rsidRDefault="00CC3FC6">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1B651E" w:rsidRDefault="001B651E"/>
        </w:tc>
      </w:tr>
      <w:tr w:rsidR="001B651E">
        <w:tc>
          <w:tcPr>
            <w:tcW w:w="2880" w:type="dxa"/>
          </w:tcPr>
          <w:p w:rsidR="001B651E" w:rsidRDefault="00CC3FC6">
            <w:r>
              <w:t>3761.</w:t>
            </w:r>
          </w:p>
        </w:tc>
        <w:tc>
          <w:tcPr>
            <w:tcW w:w="2880" w:type="dxa"/>
          </w:tcPr>
          <w:p w:rsidR="001B651E" w:rsidRDefault="00CC3FC6">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1B651E" w:rsidRDefault="001B651E"/>
        </w:tc>
      </w:tr>
      <w:tr w:rsidR="001B651E">
        <w:tc>
          <w:tcPr>
            <w:tcW w:w="2880" w:type="dxa"/>
          </w:tcPr>
          <w:p w:rsidR="001B651E" w:rsidRDefault="00CC3FC6">
            <w:r>
              <w:t>3762.</w:t>
            </w:r>
          </w:p>
        </w:tc>
        <w:tc>
          <w:tcPr>
            <w:tcW w:w="2880" w:type="dxa"/>
          </w:tcPr>
          <w:p w:rsidR="001B651E" w:rsidRDefault="00CC3FC6">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1B651E" w:rsidRDefault="001B651E"/>
        </w:tc>
      </w:tr>
      <w:tr w:rsidR="001B651E">
        <w:tc>
          <w:tcPr>
            <w:tcW w:w="2880" w:type="dxa"/>
          </w:tcPr>
          <w:p w:rsidR="001B651E" w:rsidRDefault="00CC3FC6">
            <w:r>
              <w:t>3763.</w:t>
            </w:r>
          </w:p>
        </w:tc>
        <w:tc>
          <w:tcPr>
            <w:tcW w:w="2880" w:type="dxa"/>
          </w:tcPr>
          <w:p w:rsidR="001B651E" w:rsidRDefault="00CC3FC6">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1B651E" w:rsidRDefault="001B651E"/>
        </w:tc>
      </w:tr>
      <w:tr w:rsidR="001B651E">
        <w:tc>
          <w:tcPr>
            <w:tcW w:w="2880" w:type="dxa"/>
          </w:tcPr>
          <w:p w:rsidR="001B651E" w:rsidRDefault="00CC3FC6">
            <w:r>
              <w:t>3764.</w:t>
            </w:r>
          </w:p>
        </w:tc>
        <w:tc>
          <w:tcPr>
            <w:tcW w:w="2880" w:type="dxa"/>
          </w:tcPr>
          <w:p w:rsidR="001B651E" w:rsidRDefault="00CC3FC6">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1B651E" w:rsidRDefault="001B651E"/>
        </w:tc>
      </w:tr>
      <w:tr w:rsidR="001B651E">
        <w:tc>
          <w:tcPr>
            <w:tcW w:w="2880" w:type="dxa"/>
          </w:tcPr>
          <w:p w:rsidR="001B651E" w:rsidRDefault="00CC3FC6">
            <w:r>
              <w:t>3765.</w:t>
            </w:r>
          </w:p>
        </w:tc>
        <w:tc>
          <w:tcPr>
            <w:tcW w:w="2880" w:type="dxa"/>
          </w:tcPr>
          <w:p w:rsidR="001B651E" w:rsidRDefault="00CC3FC6">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1B651E" w:rsidRDefault="001B651E"/>
        </w:tc>
      </w:tr>
      <w:tr w:rsidR="001B651E">
        <w:tc>
          <w:tcPr>
            <w:tcW w:w="2880" w:type="dxa"/>
          </w:tcPr>
          <w:p w:rsidR="001B651E" w:rsidRDefault="00CC3FC6">
            <w:r>
              <w:t>3766.</w:t>
            </w:r>
          </w:p>
        </w:tc>
        <w:tc>
          <w:tcPr>
            <w:tcW w:w="2880" w:type="dxa"/>
          </w:tcPr>
          <w:p w:rsidR="001B651E" w:rsidRDefault="00CC3FC6">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1B651E" w:rsidRDefault="001B651E"/>
        </w:tc>
      </w:tr>
      <w:tr w:rsidR="001B651E">
        <w:tc>
          <w:tcPr>
            <w:tcW w:w="2880" w:type="dxa"/>
          </w:tcPr>
          <w:p w:rsidR="001B651E" w:rsidRDefault="00CC3FC6">
            <w:r>
              <w:t>3767.</w:t>
            </w:r>
          </w:p>
        </w:tc>
        <w:tc>
          <w:tcPr>
            <w:tcW w:w="2880" w:type="dxa"/>
          </w:tcPr>
          <w:p w:rsidR="001B651E" w:rsidRDefault="00CC3FC6">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1B651E" w:rsidRDefault="001B651E"/>
        </w:tc>
      </w:tr>
      <w:tr w:rsidR="001B651E">
        <w:tc>
          <w:tcPr>
            <w:tcW w:w="2880" w:type="dxa"/>
          </w:tcPr>
          <w:p w:rsidR="001B651E" w:rsidRDefault="00CC3FC6">
            <w:r>
              <w:t>3768.</w:t>
            </w:r>
          </w:p>
        </w:tc>
        <w:tc>
          <w:tcPr>
            <w:tcW w:w="2880" w:type="dxa"/>
          </w:tcPr>
          <w:p w:rsidR="001B651E" w:rsidRDefault="00CC3FC6">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1B651E" w:rsidRDefault="001B651E"/>
        </w:tc>
      </w:tr>
      <w:tr w:rsidR="001B651E">
        <w:tc>
          <w:tcPr>
            <w:tcW w:w="2880" w:type="dxa"/>
          </w:tcPr>
          <w:p w:rsidR="001B651E" w:rsidRDefault="00CC3FC6">
            <w:r>
              <w:t>3769.</w:t>
            </w:r>
          </w:p>
        </w:tc>
        <w:tc>
          <w:tcPr>
            <w:tcW w:w="2880" w:type="dxa"/>
          </w:tcPr>
          <w:p w:rsidR="001B651E" w:rsidRDefault="00CC3FC6">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1B651E" w:rsidRDefault="001B651E"/>
        </w:tc>
      </w:tr>
      <w:tr w:rsidR="001B651E">
        <w:tc>
          <w:tcPr>
            <w:tcW w:w="2880" w:type="dxa"/>
          </w:tcPr>
          <w:p w:rsidR="001B651E" w:rsidRDefault="00CC3FC6">
            <w:r>
              <w:t>3770.</w:t>
            </w:r>
          </w:p>
        </w:tc>
        <w:tc>
          <w:tcPr>
            <w:tcW w:w="2880" w:type="dxa"/>
          </w:tcPr>
          <w:p w:rsidR="001B651E" w:rsidRDefault="00CC3FC6">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1B651E" w:rsidRDefault="001B651E"/>
        </w:tc>
      </w:tr>
      <w:tr w:rsidR="001B651E">
        <w:tc>
          <w:tcPr>
            <w:tcW w:w="2880" w:type="dxa"/>
          </w:tcPr>
          <w:p w:rsidR="001B651E" w:rsidRDefault="00CC3FC6">
            <w:r>
              <w:t>3771.</w:t>
            </w:r>
          </w:p>
        </w:tc>
        <w:tc>
          <w:tcPr>
            <w:tcW w:w="2880" w:type="dxa"/>
          </w:tcPr>
          <w:p w:rsidR="001B651E" w:rsidRDefault="00CC3FC6">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1B651E" w:rsidRDefault="001B651E"/>
        </w:tc>
      </w:tr>
      <w:tr w:rsidR="001B651E">
        <w:tc>
          <w:tcPr>
            <w:tcW w:w="2880" w:type="dxa"/>
          </w:tcPr>
          <w:p w:rsidR="001B651E" w:rsidRDefault="00CC3FC6">
            <w:r>
              <w:t>3772.</w:t>
            </w:r>
          </w:p>
        </w:tc>
        <w:tc>
          <w:tcPr>
            <w:tcW w:w="2880" w:type="dxa"/>
          </w:tcPr>
          <w:p w:rsidR="001B651E" w:rsidRDefault="00CC3FC6">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1B651E" w:rsidRDefault="001B651E"/>
        </w:tc>
      </w:tr>
      <w:tr w:rsidR="001B651E">
        <w:tc>
          <w:tcPr>
            <w:tcW w:w="2880" w:type="dxa"/>
          </w:tcPr>
          <w:p w:rsidR="001B651E" w:rsidRDefault="00CC3FC6">
            <w:r>
              <w:t>3773.</w:t>
            </w:r>
          </w:p>
        </w:tc>
        <w:tc>
          <w:tcPr>
            <w:tcW w:w="2880" w:type="dxa"/>
          </w:tcPr>
          <w:p w:rsidR="001B651E" w:rsidRDefault="00CC3FC6">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1B651E" w:rsidRDefault="001B651E"/>
        </w:tc>
      </w:tr>
      <w:tr w:rsidR="001B651E">
        <w:tc>
          <w:tcPr>
            <w:tcW w:w="2880" w:type="dxa"/>
          </w:tcPr>
          <w:p w:rsidR="001B651E" w:rsidRDefault="00CC3FC6">
            <w:r>
              <w:t>3774.</w:t>
            </w:r>
          </w:p>
        </w:tc>
        <w:tc>
          <w:tcPr>
            <w:tcW w:w="2880" w:type="dxa"/>
          </w:tcPr>
          <w:p w:rsidR="001B651E" w:rsidRDefault="00CC3FC6">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3775.</w:t>
            </w:r>
          </w:p>
        </w:tc>
        <w:tc>
          <w:tcPr>
            <w:tcW w:w="2880" w:type="dxa"/>
          </w:tcPr>
          <w:p w:rsidR="001B651E" w:rsidRDefault="00CC3FC6">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3776.</w:t>
            </w:r>
          </w:p>
        </w:tc>
        <w:tc>
          <w:tcPr>
            <w:tcW w:w="2880" w:type="dxa"/>
          </w:tcPr>
          <w:p w:rsidR="001B651E" w:rsidRDefault="00CC3FC6">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3777.</w:t>
            </w:r>
          </w:p>
        </w:tc>
        <w:tc>
          <w:tcPr>
            <w:tcW w:w="2880" w:type="dxa"/>
          </w:tcPr>
          <w:p w:rsidR="001B651E" w:rsidRDefault="00CC3FC6">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3778.</w:t>
            </w:r>
          </w:p>
        </w:tc>
        <w:tc>
          <w:tcPr>
            <w:tcW w:w="2880" w:type="dxa"/>
          </w:tcPr>
          <w:p w:rsidR="001B651E" w:rsidRDefault="00CC3FC6">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3779.</w:t>
            </w:r>
          </w:p>
        </w:tc>
        <w:tc>
          <w:tcPr>
            <w:tcW w:w="2880" w:type="dxa"/>
          </w:tcPr>
          <w:p w:rsidR="001B651E" w:rsidRDefault="00CC3FC6">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3780.</w:t>
            </w:r>
          </w:p>
        </w:tc>
        <w:tc>
          <w:tcPr>
            <w:tcW w:w="2880" w:type="dxa"/>
          </w:tcPr>
          <w:p w:rsidR="001B651E" w:rsidRDefault="00CC3FC6">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3781.</w:t>
            </w:r>
          </w:p>
        </w:tc>
        <w:tc>
          <w:tcPr>
            <w:tcW w:w="2880" w:type="dxa"/>
          </w:tcPr>
          <w:p w:rsidR="001B651E" w:rsidRDefault="00CC3FC6">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3782.</w:t>
            </w:r>
          </w:p>
        </w:tc>
        <w:tc>
          <w:tcPr>
            <w:tcW w:w="2880" w:type="dxa"/>
          </w:tcPr>
          <w:p w:rsidR="001B651E" w:rsidRDefault="00CC3FC6">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3783.</w:t>
            </w:r>
          </w:p>
        </w:tc>
        <w:tc>
          <w:tcPr>
            <w:tcW w:w="2880" w:type="dxa"/>
          </w:tcPr>
          <w:p w:rsidR="001B651E" w:rsidRDefault="00CC3FC6">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1B651E" w:rsidRDefault="001B651E"/>
        </w:tc>
      </w:tr>
      <w:tr w:rsidR="001B651E">
        <w:tc>
          <w:tcPr>
            <w:tcW w:w="2880" w:type="dxa"/>
          </w:tcPr>
          <w:p w:rsidR="001B651E" w:rsidRDefault="00CC3FC6">
            <w:r>
              <w:t>3784.</w:t>
            </w:r>
          </w:p>
        </w:tc>
        <w:tc>
          <w:tcPr>
            <w:tcW w:w="2880" w:type="dxa"/>
          </w:tcPr>
          <w:p w:rsidR="001B651E" w:rsidRDefault="00CC3FC6">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3785.</w:t>
            </w:r>
          </w:p>
        </w:tc>
        <w:tc>
          <w:tcPr>
            <w:tcW w:w="2880" w:type="dxa"/>
          </w:tcPr>
          <w:p w:rsidR="001B651E" w:rsidRDefault="00CC3FC6">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3786.</w:t>
            </w:r>
          </w:p>
        </w:tc>
        <w:tc>
          <w:tcPr>
            <w:tcW w:w="2880" w:type="dxa"/>
          </w:tcPr>
          <w:p w:rsidR="001B651E" w:rsidRDefault="00CC3FC6">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3787.</w:t>
            </w:r>
          </w:p>
        </w:tc>
        <w:tc>
          <w:tcPr>
            <w:tcW w:w="2880" w:type="dxa"/>
          </w:tcPr>
          <w:p w:rsidR="001B651E" w:rsidRDefault="00CC3FC6">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3788.</w:t>
            </w:r>
          </w:p>
        </w:tc>
        <w:tc>
          <w:tcPr>
            <w:tcW w:w="2880" w:type="dxa"/>
          </w:tcPr>
          <w:p w:rsidR="001B651E" w:rsidRDefault="00CC3FC6">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1B651E" w:rsidRDefault="001B651E"/>
        </w:tc>
      </w:tr>
      <w:tr w:rsidR="001B651E">
        <w:tc>
          <w:tcPr>
            <w:tcW w:w="2880" w:type="dxa"/>
          </w:tcPr>
          <w:p w:rsidR="001B651E" w:rsidRDefault="00CC3FC6">
            <w:r>
              <w:t>3789.</w:t>
            </w:r>
          </w:p>
        </w:tc>
        <w:tc>
          <w:tcPr>
            <w:tcW w:w="2880" w:type="dxa"/>
          </w:tcPr>
          <w:p w:rsidR="001B651E" w:rsidRDefault="00CC3FC6">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1B651E" w:rsidRDefault="001B651E"/>
        </w:tc>
      </w:tr>
      <w:tr w:rsidR="001B651E">
        <w:tc>
          <w:tcPr>
            <w:tcW w:w="2880" w:type="dxa"/>
          </w:tcPr>
          <w:p w:rsidR="001B651E" w:rsidRDefault="00CC3FC6">
            <w:r>
              <w:t>3790.</w:t>
            </w:r>
          </w:p>
        </w:tc>
        <w:tc>
          <w:tcPr>
            <w:tcW w:w="2880" w:type="dxa"/>
          </w:tcPr>
          <w:p w:rsidR="001B651E" w:rsidRDefault="00CC3FC6">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1B651E" w:rsidRDefault="001B651E"/>
        </w:tc>
      </w:tr>
      <w:tr w:rsidR="001B651E">
        <w:tc>
          <w:tcPr>
            <w:tcW w:w="2880" w:type="dxa"/>
          </w:tcPr>
          <w:p w:rsidR="001B651E" w:rsidRDefault="00CC3FC6">
            <w:r>
              <w:t>3791.</w:t>
            </w:r>
          </w:p>
        </w:tc>
        <w:tc>
          <w:tcPr>
            <w:tcW w:w="2880" w:type="dxa"/>
          </w:tcPr>
          <w:p w:rsidR="001B651E" w:rsidRDefault="00CC3FC6">
            <w:r>
              <w:t>Материалы, расположенные по ссылке https://vk.com/club69588938?w=wall-69588938_148%2Fall (решение Советского районного суда г. Брянска от 30.05.2016);</w:t>
            </w:r>
          </w:p>
        </w:tc>
        <w:tc>
          <w:tcPr>
            <w:tcW w:w="2880" w:type="dxa"/>
          </w:tcPr>
          <w:p w:rsidR="001B651E" w:rsidRDefault="001B651E"/>
        </w:tc>
      </w:tr>
      <w:tr w:rsidR="001B651E">
        <w:tc>
          <w:tcPr>
            <w:tcW w:w="2880" w:type="dxa"/>
          </w:tcPr>
          <w:p w:rsidR="001B651E" w:rsidRDefault="00CC3FC6">
            <w:r>
              <w:t>3792.</w:t>
            </w:r>
          </w:p>
        </w:tc>
        <w:tc>
          <w:tcPr>
            <w:tcW w:w="2880" w:type="dxa"/>
          </w:tcPr>
          <w:p w:rsidR="001B651E" w:rsidRDefault="00CC3FC6">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1B651E" w:rsidRDefault="001B651E"/>
        </w:tc>
      </w:tr>
      <w:tr w:rsidR="001B651E">
        <w:tc>
          <w:tcPr>
            <w:tcW w:w="2880" w:type="dxa"/>
          </w:tcPr>
          <w:p w:rsidR="001B651E" w:rsidRDefault="00CC3FC6">
            <w:r>
              <w:t>3793.</w:t>
            </w:r>
          </w:p>
        </w:tc>
        <w:tc>
          <w:tcPr>
            <w:tcW w:w="2880" w:type="dxa"/>
          </w:tcPr>
          <w:p w:rsidR="001B651E" w:rsidRDefault="00CC3FC6">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1B651E" w:rsidRDefault="001B651E"/>
        </w:tc>
      </w:tr>
      <w:tr w:rsidR="001B651E">
        <w:tc>
          <w:tcPr>
            <w:tcW w:w="2880" w:type="dxa"/>
          </w:tcPr>
          <w:p w:rsidR="001B651E" w:rsidRDefault="00CC3FC6">
            <w:r>
              <w:t>3794.</w:t>
            </w:r>
          </w:p>
        </w:tc>
        <w:tc>
          <w:tcPr>
            <w:tcW w:w="2880" w:type="dxa"/>
          </w:tcPr>
          <w:p w:rsidR="001B651E" w:rsidRDefault="00CC3FC6">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1B651E" w:rsidRDefault="001B651E"/>
        </w:tc>
      </w:tr>
      <w:tr w:rsidR="001B651E">
        <w:tc>
          <w:tcPr>
            <w:tcW w:w="2880" w:type="dxa"/>
          </w:tcPr>
          <w:p w:rsidR="001B651E" w:rsidRDefault="00CC3FC6">
            <w:r>
              <w:t>3795.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3796.</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3797.</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3798.</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3799.</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3800.</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3801.</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3803.</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3804.</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3806.</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3807.</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3808.</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3809.</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3810.</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3811.</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3812.</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3813.</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3814.</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3815.</w:t>
            </w:r>
          </w:p>
        </w:tc>
        <w:tc>
          <w:tcPr>
            <w:tcW w:w="2880" w:type="dxa"/>
          </w:tcPr>
          <w:p w:rsidR="001B651E" w:rsidRDefault="00CC3FC6">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1B651E" w:rsidRDefault="001B651E"/>
        </w:tc>
      </w:tr>
      <w:tr w:rsidR="001B651E">
        <w:tc>
          <w:tcPr>
            <w:tcW w:w="2880" w:type="dxa"/>
          </w:tcPr>
          <w:p w:rsidR="001B651E" w:rsidRDefault="00CC3FC6">
            <w:r>
              <w:t>3816.</w:t>
            </w:r>
          </w:p>
        </w:tc>
        <w:tc>
          <w:tcPr>
            <w:tcW w:w="2880" w:type="dxa"/>
          </w:tcPr>
          <w:p w:rsidR="001B651E" w:rsidRDefault="00CC3FC6">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1B651E" w:rsidRDefault="001B651E"/>
        </w:tc>
      </w:tr>
      <w:tr w:rsidR="001B651E">
        <w:tc>
          <w:tcPr>
            <w:tcW w:w="2880" w:type="dxa"/>
          </w:tcPr>
          <w:p w:rsidR="001B651E" w:rsidRDefault="00CC3FC6">
            <w:r>
              <w:t>3817.</w:t>
            </w:r>
          </w:p>
        </w:tc>
        <w:tc>
          <w:tcPr>
            <w:tcW w:w="2880" w:type="dxa"/>
          </w:tcPr>
          <w:p w:rsidR="001B651E" w:rsidRDefault="00CC3FC6">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1B651E" w:rsidRDefault="001B651E"/>
        </w:tc>
      </w:tr>
      <w:tr w:rsidR="001B651E">
        <w:tc>
          <w:tcPr>
            <w:tcW w:w="2880" w:type="dxa"/>
          </w:tcPr>
          <w:p w:rsidR="001B651E" w:rsidRDefault="00CC3FC6">
            <w:r>
              <w:t>3818.</w:t>
            </w:r>
          </w:p>
        </w:tc>
        <w:tc>
          <w:tcPr>
            <w:tcW w:w="2880" w:type="dxa"/>
          </w:tcPr>
          <w:p w:rsidR="001B651E" w:rsidRDefault="00CC3FC6">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1B651E" w:rsidRDefault="001B651E"/>
        </w:tc>
      </w:tr>
      <w:tr w:rsidR="001B651E">
        <w:tc>
          <w:tcPr>
            <w:tcW w:w="2880" w:type="dxa"/>
          </w:tcPr>
          <w:p w:rsidR="001B651E" w:rsidRDefault="00CC3FC6">
            <w:r>
              <w:t>3819.</w:t>
            </w:r>
          </w:p>
        </w:tc>
        <w:tc>
          <w:tcPr>
            <w:tcW w:w="2880" w:type="dxa"/>
          </w:tcPr>
          <w:p w:rsidR="001B651E" w:rsidRDefault="00CC3FC6">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1B651E" w:rsidRDefault="001B651E"/>
        </w:tc>
      </w:tr>
      <w:tr w:rsidR="001B651E">
        <w:tc>
          <w:tcPr>
            <w:tcW w:w="2880" w:type="dxa"/>
          </w:tcPr>
          <w:p w:rsidR="001B651E" w:rsidRDefault="00CC3FC6">
            <w:r>
              <w:t>3820.</w:t>
            </w:r>
          </w:p>
        </w:tc>
        <w:tc>
          <w:tcPr>
            <w:tcW w:w="2880" w:type="dxa"/>
          </w:tcPr>
          <w:p w:rsidR="001B651E" w:rsidRDefault="00CC3FC6">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1B651E" w:rsidRDefault="001B651E"/>
        </w:tc>
      </w:tr>
      <w:tr w:rsidR="001B651E">
        <w:tc>
          <w:tcPr>
            <w:tcW w:w="2880" w:type="dxa"/>
          </w:tcPr>
          <w:p w:rsidR="001B651E" w:rsidRDefault="00CC3FC6">
            <w:r>
              <w:t>3821.</w:t>
            </w:r>
          </w:p>
        </w:tc>
        <w:tc>
          <w:tcPr>
            <w:tcW w:w="2880" w:type="dxa"/>
          </w:tcPr>
          <w:p w:rsidR="001B651E" w:rsidRDefault="00CC3FC6">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1B651E" w:rsidRDefault="001B651E"/>
        </w:tc>
      </w:tr>
      <w:tr w:rsidR="001B651E">
        <w:tc>
          <w:tcPr>
            <w:tcW w:w="2880" w:type="dxa"/>
          </w:tcPr>
          <w:p w:rsidR="001B651E" w:rsidRDefault="00CC3FC6">
            <w:r>
              <w:t>3822.</w:t>
            </w:r>
          </w:p>
        </w:tc>
        <w:tc>
          <w:tcPr>
            <w:tcW w:w="2880" w:type="dxa"/>
          </w:tcPr>
          <w:p w:rsidR="001B651E" w:rsidRDefault="00CC3FC6">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1B651E" w:rsidRDefault="001B651E"/>
        </w:tc>
      </w:tr>
      <w:tr w:rsidR="001B651E">
        <w:tc>
          <w:tcPr>
            <w:tcW w:w="2880" w:type="dxa"/>
          </w:tcPr>
          <w:p w:rsidR="001B651E" w:rsidRDefault="00CC3FC6">
            <w:r>
              <w:t>3823.</w:t>
            </w:r>
          </w:p>
        </w:tc>
        <w:tc>
          <w:tcPr>
            <w:tcW w:w="2880" w:type="dxa"/>
          </w:tcPr>
          <w:p w:rsidR="001B651E" w:rsidRDefault="00CC3FC6">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1B651E" w:rsidRDefault="001B651E"/>
        </w:tc>
      </w:tr>
      <w:tr w:rsidR="001B651E">
        <w:tc>
          <w:tcPr>
            <w:tcW w:w="2880" w:type="dxa"/>
          </w:tcPr>
          <w:p w:rsidR="001B651E" w:rsidRDefault="00CC3FC6">
            <w:r>
              <w:t>3824.</w:t>
            </w:r>
          </w:p>
        </w:tc>
        <w:tc>
          <w:tcPr>
            <w:tcW w:w="2880" w:type="dxa"/>
          </w:tcPr>
          <w:p w:rsidR="001B651E" w:rsidRDefault="00CC3FC6">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1B651E" w:rsidRDefault="001B651E"/>
        </w:tc>
      </w:tr>
      <w:tr w:rsidR="001B651E">
        <w:tc>
          <w:tcPr>
            <w:tcW w:w="2880" w:type="dxa"/>
          </w:tcPr>
          <w:p w:rsidR="001B651E" w:rsidRDefault="00CC3FC6">
            <w:r>
              <w:t>3825.</w:t>
            </w:r>
          </w:p>
        </w:tc>
        <w:tc>
          <w:tcPr>
            <w:tcW w:w="2880" w:type="dxa"/>
          </w:tcPr>
          <w:p w:rsidR="001B651E" w:rsidRDefault="00CC3FC6">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1B651E" w:rsidRDefault="001B651E"/>
        </w:tc>
      </w:tr>
      <w:tr w:rsidR="001B651E">
        <w:tc>
          <w:tcPr>
            <w:tcW w:w="2880" w:type="dxa"/>
          </w:tcPr>
          <w:p w:rsidR="001B651E" w:rsidRDefault="00CC3FC6">
            <w:r>
              <w:t>3826.</w:t>
            </w:r>
          </w:p>
        </w:tc>
        <w:tc>
          <w:tcPr>
            <w:tcW w:w="2880" w:type="dxa"/>
          </w:tcPr>
          <w:p w:rsidR="001B651E" w:rsidRDefault="00CC3FC6">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1B651E" w:rsidRDefault="001B651E"/>
        </w:tc>
      </w:tr>
      <w:tr w:rsidR="001B651E">
        <w:tc>
          <w:tcPr>
            <w:tcW w:w="2880" w:type="dxa"/>
          </w:tcPr>
          <w:p w:rsidR="001B651E" w:rsidRDefault="00CC3FC6">
            <w:r>
              <w:t>3827.</w:t>
            </w:r>
          </w:p>
        </w:tc>
        <w:tc>
          <w:tcPr>
            <w:tcW w:w="2880" w:type="dxa"/>
          </w:tcPr>
          <w:p w:rsidR="001B651E" w:rsidRDefault="00CC3FC6">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1B651E" w:rsidRDefault="001B651E"/>
        </w:tc>
      </w:tr>
      <w:tr w:rsidR="001B651E">
        <w:tc>
          <w:tcPr>
            <w:tcW w:w="2880" w:type="dxa"/>
          </w:tcPr>
          <w:p w:rsidR="001B651E" w:rsidRDefault="00CC3FC6">
            <w:r>
              <w:t>3828.</w:t>
            </w:r>
          </w:p>
        </w:tc>
        <w:tc>
          <w:tcPr>
            <w:tcW w:w="2880" w:type="dxa"/>
          </w:tcPr>
          <w:p w:rsidR="001B651E" w:rsidRDefault="00CC3FC6">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1B651E" w:rsidRDefault="001B651E"/>
        </w:tc>
      </w:tr>
      <w:tr w:rsidR="001B651E">
        <w:tc>
          <w:tcPr>
            <w:tcW w:w="2880" w:type="dxa"/>
          </w:tcPr>
          <w:p w:rsidR="001B651E" w:rsidRDefault="00CC3FC6">
            <w:r>
              <w:t>3829.</w:t>
            </w:r>
          </w:p>
        </w:tc>
        <w:tc>
          <w:tcPr>
            <w:tcW w:w="2880" w:type="dxa"/>
          </w:tcPr>
          <w:p w:rsidR="001B651E" w:rsidRDefault="00CC3FC6">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1B651E" w:rsidRDefault="001B651E"/>
        </w:tc>
      </w:tr>
      <w:tr w:rsidR="001B651E">
        <w:tc>
          <w:tcPr>
            <w:tcW w:w="2880" w:type="dxa"/>
          </w:tcPr>
          <w:p w:rsidR="001B651E" w:rsidRDefault="00CC3FC6">
            <w:r>
              <w:t>3830.</w:t>
            </w:r>
          </w:p>
        </w:tc>
        <w:tc>
          <w:tcPr>
            <w:tcW w:w="2880" w:type="dxa"/>
          </w:tcPr>
          <w:p w:rsidR="001B651E" w:rsidRDefault="00CC3FC6">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1B651E" w:rsidRDefault="001B651E"/>
        </w:tc>
      </w:tr>
      <w:tr w:rsidR="001B651E">
        <w:tc>
          <w:tcPr>
            <w:tcW w:w="2880" w:type="dxa"/>
          </w:tcPr>
          <w:p w:rsidR="001B651E" w:rsidRDefault="00CC3FC6">
            <w:r>
              <w:t>3831.</w:t>
            </w:r>
          </w:p>
        </w:tc>
        <w:tc>
          <w:tcPr>
            <w:tcW w:w="2880" w:type="dxa"/>
          </w:tcPr>
          <w:p w:rsidR="001B651E" w:rsidRDefault="00CC3FC6">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1B651E" w:rsidRDefault="001B651E"/>
        </w:tc>
      </w:tr>
      <w:tr w:rsidR="001B651E">
        <w:tc>
          <w:tcPr>
            <w:tcW w:w="2880" w:type="dxa"/>
          </w:tcPr>
          <w:p w:rsidR="001B651E" w:rsidRDefault="00CC3FC6">
            <w:r>
              <w:t>3832.</w:t>
            </w:r>
          </w:p>
        </w:tc>
        <w:tc>
          <w:tcPr>
            <w:tcW w:w="2880" w:type="dxa"/>
          </w:tcPr>
          <w:p w:rsidR="001B651E" w:rsidRDefault="00CC3FC6">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1B651E" w:rsidRDefault="001B651E"/>
        </w:tc>
      </w:tr>
      <w:tr w:rsidR="001B651E">
        <w:tc>
          <w:tcPr>
            <w:tcW w:w="2880" w:type="dxa"/>
          </w:tcPr>
          <w:p w:rsidR="001B651E" w:rsidRDefault="00CC3FC6">
            <w:r>
              <w:t>3833.</w:t>
            </w:r>
          </w:p>
        </w:tc>
        <w:tc>
          <w:tcPr>
            <w:tcW w:w="2880" w:type="dxa"/>
          </w:tcPr>
          <w:p w:rsidR="001B651E" w:rsidRDefault="00CC3FC6">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1B651E" w:rsidRDefault="001B651E"/>
        </w:tc>
      </w:tr>
      <w:tr w:rsidR="001B651E">
        <w:tc>
          <w:tcPr>
            <w:tcW w:w="2880" w:type="dxa"/>
          </w:tcPr>
          <w:p w:rsidR="001B651E" w:rsidRDefault="00CC3FC6">
            <w:r>
              <w:t>3834.</w:t>
            </w:r>
          </w:p>
        </w:tc>
        <w:tc>
          <w:tcPr>
            <w:tcW w:w="2880" w:type="dxa"/>
          </w:tcPr>
          <w:p w:rsidR="001B651E" w:rsidRDefault="00CC3FC6">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1B651E" w:rsidRDefault="001B651E"/>
        </w:tc>
      </w:tr>
      <w:tr w:rsidR="001B651E">
        <w:tc>
          <w:tcPr>
            <w:tcW w:w="2880" w:type="dxa"/>
          </w:tcPr>
          <w:p w:rsidR="001B651E" w:rsidRDefault="00CC3FC6">
            <w:r>
              <w:t>3835.</w:t>
            </w:r>
          </w:p>
        </w:tc>
        <w:tc>
          <w:tcPr>
            <w:tcW w:w="2880" w:type="dxa"/>
          </w:tcPr>
          <w:p w:rsidR="001B651E" w:rsidRDefault="00CC3FC6">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1B651E" w:rsidRDefault="001B651E"/>
        </w:tc>
      </w:tr>
      <w:tr w:rsidR="001B651E">
        <w:tc>
          <w:tcPr>
            <w:tcW w:w="2880" w:type="dxa"/>
          </w:tcPr>
          <w:p w:rsidR="001B651E" w:rsidRDefault="00CC3FC6">
            <w:r>
              <w:t>3836.</w:t>
            </w:r>
          </w:p>
        </w:tc>
        <w:tc>
          <w:tcPr>
            <w:tcW w:w="2880" w:type="dxa"/>
          </w:tcPr>
          <w:p w:rsidR="001B651E" w:rsidRDefault="00CC3FC6">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1B651E" w:rsidRDefault="001B651E"/>
        </w:tc>
      </w:tr>
      <w:tr w:rsidR="001B651E">
        <w:tc>
          <w:tcPr>
            <w:tcW w:w="2880" w:type="dxa"/>
          </w:tcPr>
          <w:p w:rsidR="001B651E" w:rsidRDefault="00CC3FC6">
            <w:r>
              <w:t>3837.</w:t>
            </w:r>
          </w:p>
        </w:tc>
        <w:tc>
          <w:tcPr>
            <w:tcW w:w="2880" w:type="dxa"/>
          </w:tcPr>
          <w:p w:rsidR="001B651E" w:rsidRDefault="00CC3FC6">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1B651E" w:rsidRDefault="001B651E"/>
        </w:tc>
      </w:tr>
      <w:tr w:rsidR="001B651E">
        <w:tc>
          <w:tcPr>
            <w:tcW w:w="2880" w:type="dxa"/>
          </w:tcPr>
          <w:p w:rsidR="001B651E" w:rsidRDefault="00CC3FC6">
            <w:r>
              <w:t>3838.</w:t>
            </w:r>
          </w:p>
        </w:tc>
        <w:tc>
          <w:tcPr>
            <w:tcW w:w="2880" w:type="dxa"/>
          </w:tcPr>
          <w:p w:rsidR="001B651E" w:rsidRDefault="00CC3FC6">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3839.</w:t>
            </w:r>
          </w:p>
        </w:tc>
        <w:tc>
          <w:tcPr>
            <w:tcW w:w="2880" w:type="dxa"/>
          </w:tcPr>
          <w:p w:rsidR="001B651E" w:rsidRDefault="00CC3FC6">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3840.</w:t>
            </w:r>
          </w:p>
        </w:tc>
        <w:tc>
          <w:tcPr>
            <w:tcW w:w="2880" w:type="dxa"/>
          </w:tcPr>
          <w:p w:rsidR="001B651E" w:rsidRDefault="00CC3FC6">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3841.</w:t>
            </w:r>
          </w:p>
        </w:tc>
        <w:tc>
          <w:tcPr>
            <w:tcW w:w="2880" w:type="dxa"/>
          </w:tcPr>
          <w:p w:rsidR="001B651E" w:rsidRDefault="00CC3FC6">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3842.</w:t>
            </w:r>
          </w:p>
        </w:tc>
        <w:tc>
          <w:tcPr>
            <w:tcW w:w="2880" w:type="dxa"/>
          </w:tcPr>
          <w:p w:rsidR="001B651E" w:rsidRDefault="00CC3FC6">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3843.</w:t>
            </w:r>
          </w:p>
        </w:tc>
        <w:tc>
          <w:tcPr>
            <w:tcW w:w="2880" w:type="dxa"/>
          </w:tcPr>
          <w:p w:rsidR="001B651E" w:rsidRDefault="00CC3FC6">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3844.</w:t>
            </w:r>
          </w:p>
        </w:tc>
        <w:tc>
          <w:tcPr>
            <w:tcW w:w="2880" w:type="dxa"/>
          </w:tcPr>
          <w:p w:rsidR="001B651E" w:rsidRDefault="00CC3FC6">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3845.</w:t>
            </w:r>
          </w:p>
        </w:tc>
        <w:tc>
          <w:tcPr>
            <w:tcW w:w="2880" w:type="dxa"/>
          </w:tcPr>
          <w:p w:rsidR="001B651E" w:rsidRDefault="00CC3FC6">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3846.</w:t>
            </w:r>
          </w:p>
        </w:tc>
        <w:tc>
          <w:tcPr>
            <w:tcW w:w="2880" w:type="dxa"/>
          </w:tcPr>
          <w:p w:rsidR="001B651E" w:rsidRDefault="00CC3FC6">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1B651E" w:rsidRDefault="001B651E"/>
        </w:tc>
      </w:tr>
      <w:tr w:rsidR="001B651E">
        <w:tc>
          <w:tcPr>
            <w:tcW w:w="2880" w:type="dxa"/>
          </w:tcPr>
          <w:p w:rsidR="001B651E" w:rsidRDefault="00CC3FC6">
            <w:r>
              <w:t>3847.</w:t>
            </w:r>
          </w:p>
        </w:tc>
        <w:tc>
          <w:tcPr>
            <w:tcW w:w="2880" w:type="dxa"/>
          </w:tcPr>
          <w:p w:rsidR="001B651E" w:rsidRDefault="00CC3FC6">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3848.</w:t>
            </w:r>
          </w:p>
        </w:tc>
        <w:tc>
          <w:tcPr>
            <w:tcW w:w="2880" w:type="dxa"/>
          </w:tcPr>
          <w:p w:rsidR="001B651E" w:rsidRDefault="00CC3FC6">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3849.</w:t>
            </w:r>
          </w:p>
        </w:tc>
        <w:tc>
          <w:tcPr>
            <w:tcW w:w="2880" w:type="dxa"/>
          </w:tcPr>
          <w:p w:rsidR="001B651E" w:rsidRDefault="00CC3FC6">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3850.</w:t>
            </w:r>
          </w:p>
        </w:tc>
        <w:tc>
          <w:tcPr>
            <w:tcW w:w="2880" w:type="dxa"/>
          </w:tcPr>
          <w:p w:rsidR="001B651E" w:rsidRDefault="00CC3FC6">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3851.</w:t>
            </w:r>
          </w:p>
        </w:tc>
        <w:tc>
          <w:tcPr>
            <w:tcW w:w="2880" w:type="dxa"/>
          </w:tcPr>
          <w:p w:rsidR="001B651E" w:rsidRDefault="00CC3FC6">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3852.</w:t>
            </w:r>
          </w:p>
        </w:tc>
        <w:tc>
          <w:tcPr>
            <w:tcW w:w="2880" w:type="dxa"/>
          </w:tcPr>
          <w:p w:rsidR="001B651E" w:rsidRDefault="00CC3FC6">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3853.</w:t>
            </w:r>
          </w:p>
        </w:tc>
        <w:tc>
          <w:tcPr>
            <w:tcW w:w="2880" w:type="dxa"/>
          </w:tcPr>
          <w:p w:rsidR="001B651E" w:rsidRDefault="00CC3FC6">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1B651E" w:rsidRDefault="001B651E"/>
        </w:tc>
      </w:tr>
      <w:tr w:rsidR="001B651E">
        <w:tc>
          <w:tcPr>
            <w:tcW w:w="2880" w:type="dxa"/>
          </w:tcPr>
          <w:p w:rsidR="001B651E" w:rsidRDefault="00CC3FC6">
            <w:r>
              <w:t>3854.</w:t>
            </w:r>
          </w:p>
        </w:tc>
        <w:tc>
          <w:tcPr>
            <w:tcW w:w="2880" w:type="dxa"/>
          </w:tcPr>
          <w:p w:rsidR="001B651E" w:rsidRDefault="00CC3FC6">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3855.</w:t>
            </w:r>
          </w:p>
        </w:tc>
        <w:tc>
          <w:tcPr>
            <w:tcW w:w="2880" w:type="dxa"/>
          </w:tcPr>
          <w:p w:rsidR="001B651E" w:rsidRDefault="00CC3FC6">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3856.</w:t>
            </w:r>
          </w:p>
        </w:tc>
        <w:tc>
          <w:tcPr>
            <w:tcW w:w="2880" w:type="dxa"/>
          </w:tcPr>
          <w:p w:rsidR="001B651E" w:rsidRDefault="00CC3FC6">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3857.</w:t>
            </w:r>
          </w:p>
        </w:tc>
        <w:tc>
          <w:tcPr>
            <w:tcW w:w="2880" w:type="dxa"/>
          </w:tcPr>
          <w:p w:rsidR="001B651E" w:rsidRDefault="00CC3FC6">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3858.</w:t>
            </w:r>
          </w:p>
        </w:tc>
        <w:tc>
          <w:tcPr>
            <w:tcW w:w="2880" w:type="dxa"/>
          </w:tcPr>
          <w:p w:rsidR="001B651E" w:rsidRDefault="00CC3FC6">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3859.</w:t>
            </w:r>
          </w:p>
        </w:tc>
        <w:tc>
          <w:tcPr>
            <w:tcW w:w="2880" w:type="dxa"/>
          </w:tcPr>
          <w:p w:rsidR="001B651E" w:rsidRDefault="00CC3FC6">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3860.</w:t>
            </w:r>
          </w:p>
        </w:tc>
        <w:tc>
          <w:tcPr>
            <w:tcW w:w="2880" w:type="dxa"/>
          </w:tcPr>
          <w:p w:rsidR="001B651E" w:rsidRDefault="00CC3FC6">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3861.</w:t>
            </w:r>
          </w:p>
        </w:tc>
        <w:tc>
          <w:tcPr>
            <w:tcW w:w="2880" w:type="dxa"/>
          </w:tcPr>
          <w:p w:rsidR="001B651E" w:rsidRDefault="00CC3FC6">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3862.</w:t>
            </w:r>
          </w:p>
        </w:tc>
        <w:tc>
          <w:tcPr>
            <w:tcW w:w="2880" w:type="dxa"/>
          </w:tcPr>
          <w:p w:rsidR="001B651E" w:rsidRDefault="00CC3FC6">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1B651E" w:rsidRDefault="001B651E"/>
        </w:tc>
      </w:tr>
      <w:tr w:rsidR="001B651E">
        <w:tc>
          <w:tcPr>
            <w:tcW w:w="2880" w:type="dxa"/>
          </w:tcPr>
          <w:p w:rsidR="001B651E" w:rsidRDefault="00CC3FC6">
            <w:r>
              <w:t>3863.</w:t>
            </w:r>
          </w:p>
        </w:tc>
        <w:tc>
          <w:tcPr>
            <w:tcW w:w="2880" w:type="dxa"/>
          </w:tcPr>
          <w:p w:rsidR="001B651E" w:rsidRDefault="00CC3FC6">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1B651E" w:rsidRDefault="001B651E"/>
        </w:tc>
      </w:tr>
      <w:tr w:rsidR="001B651E">
        <w:tc>
          <w:tcPr>
            <w:tcW w:w="2880" w:type="dxa"/>
          </w:tcPr>
          <w:p w:rsidR="001B651E" w:rsidRDefault="00CC3FC6">
            <w:r>
              <w:t>3864.</w:t>
            </w:r>
          </w:p>
        </w:tc>
        <w:tc>
          <w:tcPr>
            <w:tcW w:w="2880" w:type="dxa"/>
          </w:tcPr>
          <w:p w:rsidR="001B651E" w:rsidRDefault="00CC3FC6">
            <w:r>
              <w:t>Видеоролик «Правда» (решение Заводского районного суда г. Орла от 04.08.2016);</w:t>
            </w:r>
          </w:p>
        </w:tc>
        <w:tc>
          <w:tcPr>
            <w:tcW w:w="2880" w:type="dxa"/>
          </w:tcPr>
          <w:p w:rsidR="001B651E" w:rsidRDefault="001B651E"/>
        </w:tc>
      </w:tr>
      <w:tr w:rsidR="001B651E">
        <w:tc>
          <w:tcPr>
            <w:tcW w:w="2880" w:type="dxa"/>
          </w:tcPr>
          <w:p w:rsidR="001B651E" w:rsidRDefault="00CC3FC6">
            <w:r>
              <w:t>3865.</w:t>
            </w:r>
          </w:p>
        </w:tc>
        <w:tc>
          <w:tcPr>
            <w:tcW w:w="2880" w:type="dxa"/>
          </w:tcPr>
          <w:p w:rsidR="001B651E" w:rsidRDefault="00CC3FC6">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1B651E" w:rsidRDefault="001B651E"/>
        </w:tc>
      </w:tr>
      <w:tr w:rsidR="001B651E">
        <w:tc>
          <w:tcPr>
            <w:tcW w:w="2880" w:type="dxa"/>
          </w:tcPr>
          <w:p w:rsidR="001B651E" w:rsidRDefault="00CC3FC6">
            <w:r>
              <w:t>3866.</w:t>
            </w:r>
          </w:p>
        </w:tc>
        <w:tc>
          <w:tcPr>
            <w:tcW w:w="2880" w:type="dxa"/>
          </w:tcPr>
          <w:p w:rsidR="001B651E" w:rsidRDefault="00CC3FC6">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1B651E" w:rsidRDefault="001B651E"/>
        </w:tc>
      </w:tr>
      <w:tr w:rsidR="001B651E">
        <w:tc>
          <w:tcPr>
            <w:tcW w:w="2880" w:type="dxa"/>
          </w:tcPr>
          <w:p w:rsidR="001B651E" w:rsidRDefault="00CC3FC6">
            <w:r>
              <w:t>3867.</w:t>
            </w:r>
          </w:p>
        </w:tc>
        <w:tc>
          <w:tcPr>
            <w:tcW w:w="2880" w:type="dxa"/>
          </w:tcPr>
          <w:p w:rsidR="001B651E" w:rsidRDefault="00CC3FC6">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1B651E" w:rsidRDefault="001B651E"/>
        </w:tc>
      </w:tr>
      <w:tr w:rsidR="001B651E">
        <w:tc>
          <w:tcPr>
            <w:tcW w:w="2880" w:type="dxa"/>
          </w:tcPr>
          <w:p w:rsidR="001B651E" w:rsidRDefault="00CC3FC6">
            <w:r>
              <w:t>3868.</w:t>
            </w:r>
          </w:p>
        </w:tc>
        <w:tc>
          <w:tcPr>
            <w:tcW w:w="2880" w:type="dxa"/>
          </w:tcPr>
          <w:p w:rsidR="001B651E" w:rsidRDefault="00CC3FC6">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1B651E" w:rsidRDefault="001B651E"/>
        </w:tc>
      </w:tr>
      <w:tr w:rsidR="001B651E">
        <w:tc>
          <w:tcPr>
            <w:tcW w:w="2880" w:type="dxa"/>
          </w:tcPr>
          <w:p w:rsidR="001B651E" w:rsidRDefault="00CC3FC6">
            <w:r>
              <w:t>3869.</w:t>
            </w:r>
          </w:p>
        </w:tc>
        <w:tc>
          <w:tcPr>
            <w:tcW w:w="2880" w:type="dxa"/>
          </w:tcPr>
          <w:p w:rsidR="001B651E" w:rsidRDefault="00CC3FC6">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1B651E" w:rsidRDefault="001B651E"/>
        </w:tc>
      </w:tr>
      <w:tr w:rsidR="001B651E">
        <w:tc>
          <w:tcPr>
            <w:tcW w:w="2880" w:type="dxa"/>
          </w:tcPr>
          <w:p w:rsidR="001B651E" w:rsidRDefault="00CC3FC6">
            <w:r>
              <w:t>3870.</w:t>
            </w:r>
          </w:p>
        </w:tc>
        <w:tc>
          <w:tcPr>
            <w:tcW w:w="2880" w:type="dxa"/>
          </w:tcPr>
          <w:p w:rsidR="001B651E" w:rsidRDefault="00CC3FC6">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1B651E" w:rsidRDefault="001B651E"/>
        </w:tc>
      </w:tr>
      <w:tr w:rsidR="001B651E">
        <w:tc>
          <w:tcPr>
            <w:tcW w:w="2880" w:type="dxa"/>
          </w:tcPr>
          <w:p w:rsidR="001B651E" w:rsidRDefault="00CC3FC6">
            <w:r>
              <w:t>3871.</w:t>
            </w:r>
          </w:p>
        </w:tc>
        <w:tc>
          <w:tcPr>
            <w:tcW w:w="2880" w:type="dxa"/>
          </w:tcPr>
          <w:p w:rsidR="001B651E" w:rsidRDefault="00CC3FC6">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1B651E" w:rsidRDefault="001B651E"/>
        </w:tc>
      </w:tr>
      <w:tr w:rsidR="001B651E">
        <w:tc>
          <w:tcPr>
            <w:tcW w:w="2880" w:type="dxa"/>
          </w:tcPr>
          <w:p w:rsidR="001B651E" w:rsidRDefault="00CC3FC6">
            <w:r>
              <w:t>3872.</w:t>
            </w:r>
          </w:p>
        </w:tc>
        <w:tc>
          <w:tcPr>
            <w:tcW w:w="2880" w:type="dxa"/>
          </w:tcPr>
          <w:p w:rsidR="001B651E" w:rsidRDefault="00CC3FC6">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1B651E" w:rsidRDefault="001B651E"/>
        </w:tc>
      </w:tr>
      <w:tr w:rsidR="001B651E">
        <w:tc>
          <w:tcPr>
            <w:tcW w:w="2880" w:type="dxa"/>
          </w:tcPr>
          <w:p w:rsidR="001B651E" w:rsidRDefault="00CC3FC6">
            <w:r>
              <w:t>3873.</w:t>
            </w:r>
          </w:p>
        </w:tc>
        <w:tc>
          <w:tcPr>
            <w:tcW w:w="2880" w:type="dxa"/>
          </w:tcPr>
          <w:p w:rsidR="001B651E" w:rsidRDefault="00CC3FC6">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1B651E" w:rsidRDefault="001B651E"/>
        </w:tc>
      </w:tr>
      <w:tr w:rsidR="001B651E">
        <w:tc>
          <w:tcPr>
            <w:tcW w:w="2880" w:type="dxa"/>
          </w:tcPr>
          <w:p w:rsidR="001B651E" w:rsidRDefault="00CC3FC6">
            <w:r>
              <w:t>3874.</w:t>
            </w:r>
          </w:p>
        </w:tc>
        <w:tc>
          <w:tcPr>
            <w:tcW w:w="2880" w:type="dxa"/>
          </w:tcPr>
          <w:p w:rsidR="001B651E" w:rsidRDefault="00CC3FC6">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1B651E" w:rsidRDefault="001B651E"/>
        </w:tc>
      </w:tr>
      <w:tr w:rsidR="001B651E">
        <w:tc>
          <w:tcPr>
            <w:tcW w:w="2880" w:type="dxa"/>
          </w:tcPr>
          <w:p w:rsidR="001B651E" w:rsidRDefault="00CC3FC6">
            <w:r>
              <w:t>3875.</w:t>
            </w:r>
          </w:p>
        </w:tc>
        <w:tc>
          <w:tcPr>
            <w:tcW w:w="2880" w:type="dxa"/>
          </w:tcPr>
          <w:p w:rsidR="001B651E" w:rsidRDefault="00CC3FC6">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1B651E" w:rsidRDefault="001B651E"/>
        </w:tc>
      </w:tr>
      <w:tr w:rsidR="001B651E">
        <w:tc>
          <w:tcPr>
            <w:tcW w:w="2880" w:type="dxa"/>
          </w:tcPr>
          <w:p w:rsidR="001B651E" w:rsidRDefault="00CC3FC6">
            <w:r>
              <w:t>3876.</w:t>
            </w:r>
          </w:p>
        </w:tc>
        <w:tc>
          <w:tcPr>
            <w:tcW w:w="2880" w:type="dxa"/>
          </w:tcPr>
          <w:p w:rsidR="001B651E" w:rsidRDefault="00CC3FC6">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1B651E" w:rsidRDefault="001B651E"/>
        </w:tc>
      </w:tr>
      <w:tr w:rsidR="001B651E">
        <w:tc>
          <w:tcPr>
            <w:tcW w:w="2880" w:type="dxa"/>
          </w:tcPr>
          <w:p w:rsidR="001B651E" w:rsidRDefault="00CC3FC6">
            <w:r>
              <w:t>3877.</w:t>
            </w:r>
          </w:p>
        </w:tc>
        <w:tc>
          <w:tcPr>
            <w:tcW w:w="2880" w:type="dxa"/>
          </w:tcPr>
          <w:p w:rsidR="001B651E" w:rsidRDefault="00CC3FC6">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1B651E" w:rsidRDefault="001B651E"/>
        </w:tc>
      </w:tr>
      <w:tr w:rsidR="001B651E">
        <w:tc>
          <w:tcPr>
            <w:tcW w:w="2880" w:type="dxa"/>
          </w:tcPr>
          <w:p w:rsidR="001B651E" w:rsidRDefault="00CC3FC6">
            <w:r>
              <w:t>3878.</w:t>
            </w:r>
          </w:p>
        </w:tc>
        <w:tc>
          <w:tcPr>
            <w:tcW w:w="2880" w:type="dxa"/>
          </w:tcPr>
          <w:p w:rsidR="001B651E" w:rsidRDefault="00CC3FC6">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1B651E" w:rsidRDefault="001B651E"/>
        </w:tc>
      </w:tr>
      <w:tr w:rsidR="001B651E">
        <w:tc>
          <w:tcPr>
            <w:tcW w:w="2880" w:type="dxa"/>
          </w:tcPr>
          <w:p w:rsidR="001B651E" w:rsidRDefault="00CC3FC6">
            <w:r>
              <w:t>3879.</w:t>
            </w:r>
          </w:p>
        </w:tc>
        <w:tc>
          <w:tcPr>
            <w:tcW w:w="2880" w:type="dxa"/>
          </w:tcPr>
          <w:p w:rsidR="001B651E" w:rsidRDefault="00CC3FC6">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1B651E" w:rsidRDefault="001B651E"/>
        </w:tc>
      </w:tr>
      <w:tr w:rsidR="001B651E">
        <w:tc>
          <w:tcPr>
            <w:tcW w:w="2880" w:type="dxa"/>
          </w:tcPr>
          <w:p w:rsidR="001B651E" w:rsidRDefault="00CC3FC6">
            <w:r>
              <w:t>3880.</w:t>
            </w:r>
          </w:p>
        </w:tc>
        <w:tc>
          <w:tcPr>
            <w:tcW w:w="2880" w:type="dxa"/>
          </w:tcPr>
          <w:p w:rsidR="001B651E" w:rsidRDefault="00CC3FC6">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1B651E" w:rsidRDefault="001B651E"/>
        </w:tc>
      </w:tr>
      <w:tr w:rsidR="001B651E">
        <w:tc>
          <w:tcPr>
            <w:tcW w:w="2880" w:type="dxa"/>
          </w:tcPr>
          <w:p w:rsidR="001B651E" w:rsidRDefault="00CC3FC6">
            <w:r>
              <w:t>3881.</w:t>
            </w:r>
          </w:p>
        </w:tc>
        <w:tc>
          <w:tcPr>
            <w:tcW w:w="2880" w:type="dxa"/>
          </w:tcPr>
          <w:p w:rsidR="001B651E" w:rsidRDefault="00CC3FC6">
            <w:r>
              <w:t xml:space="preserve">Аудиофайл «NordWai- Polit.Zaklyuchennyn. mp3» (решение </w:t>
            </w:r>
            <w:r>
              <w:t>Энгельсского районного суда Саратовской области от 09.08.2016);</w:t>
            </w:r>
          </w:p>
        </w:tc>
        <w:tc>
          <w:tcPr>
            <w:tcW w:w="2880" w:type="dxa"/>
          </w:tcPr>
          <w:p w:rsidR="001B651E" w:rsidRDefault="001B651E"/>
        </w:tc>
      </w:tr>
      <w:tr w:rsidR="001B651E">
        <w:tc>
          <w:tcPr>
            <w:tcW w:w="2880" w:type="dxa"/>
          </w:tcPr>
          <w:p w:rsidR="001B651E" w:rsidRDefault="00CC3FC6">
            <w:r>
              <w:t>3882.</w:t>
            </w:r>
          </w:p>
        </w:tc>
        <w:tc>
          <w:tcPr>
            <w:tcW w:w="2880" w:type="dxa"/>
          </w:tcPr>
          <w:p w:rsidR="001B651E" w:rsidRDefault="00CC3FC6">
            <w:r>
              <w:t>Аудиозапись «АргентинА» - Русский бунт (DeFroizprod).mp3» (решение Энгельсского районного суда Саратовской области от 09.08.2016);</w:t>
            </w:r>
          </w:p>
        </w:tc>
        <w:tc>
          <w:tcPr>
            <w:tcW w:w="2880" w:type="dxa"/>
          </w:tcPr>
          <w:p w:rsidR="001B651E" w:rsidRDefault="001B651E"/>
        </w:tc>
      </w:tr>
      <w:tr w:rsidR="001B651E">
        <w:tc>
          <w:tcPr>
            <w:tcW w:w="2880" w:type="dxa"/>
          </w:tcPr>
          <w:p w:rsidR="001B651E" w:rsidRDefault="00CC3FC6">
            <w:r>
              <w:t>3883.</w:t>
            </w:r>
          </w:p>
        </w:tc>
        <w:tc>
          <w:tcPr>
            <w:tcW w:w="2880" w:type="dxa"/>
          </w:tcPr>
          <w:p w:rsidR="001B651E" w:rsidRDefault="00CC3FC6">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1B651E" w:rsidRDefault="001B651E"/>
        </w:tc>
      </w:tr>
      <w:tr w:rsidR="001B651E">
        <w:tc>
          <w:tcPr>
            <w:tcW w:w="2880" w:type="dxa"/>
          </w:tcPr>
          <w:p w:rsidR="001B651E" w:rsidRDefault="00CC3FC6">
            <w:r>
              <w:t>3884.</w:t>
            </w:r>
          </w:p>
        </w:tc>
        <w:tc>
          <w:tcPr>
            <w:tcW w:w="2880" w:type="dxa"/>
          </w:tcPr>
          <w:p w:rsidR="001B651E" w:rsidRDefault="00CC3FC6">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1B651E" w:rsidRDefault="001B651E"/>
        </w:tc>
      </w:tr>
      <w:tr w:rsidR="001B651E">
        <w:tc>
          <w:tcPr>
            <w:tcW w:w="2880" w:type="dxa"/>
          </w:tcPr>
          <w:p w:rsidR="001B651E" w:rsidRDefault="00CC3FC6">
            <w:r>
              <w:t>3885.</w:t>
            </w:r>
          </w:p>
        </w:tc>
        <w:tc>
          <w:tcPr>
            <w:tcW w:w="2880" w:type="dxa"/>
          </w:tcPr>
          <w:p w:rsidR="001B651E" w:rsidRDefault="00CC3FC6">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1B651E" w:rsidRDefault="001B651E"/>
        </w:tc>
      </w:tr>
      <w:tr w:rsidR="001B651E">
        <w:tc>
          <w:tcPr>
            <w:tcW w:w="2880" w:type="dxa"/>
          </w:tcPr>
          <w:p w:rsidR="001B651E" w:rsidRDefault="00CC3FC6">
            <w:r>
              <w:t>3886.</w:t>
            </w:r>
          </w:p>
        </w:tc>
        <w:tc>
          <w:tcPr>
            <w:tcW w:w="2880" w:type="dxa"/>
          </w:tcPr>
          <w:p w:rsidR="001B651E" w:rsidRDefault="00CC3FC6">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1B651E" w:rsidRDefault="001B651E"/>
        </w:tc>
      </w:tr>
      <w:tr w:rsidR="001B651E">
        <w:tc>
          <w:tcPr>
            <w:tcW w:w="2880" w:type="dxa"/>
          </w:tcPr>
          <w:p w:rsidR="001B651E" w:rsidRDefault="00CC3FC6">
            <w:r>
              <w:t>3887.</w:t>
            </w:r>
          </w:p>
        </w:tc>
        <w:tc>
          <w:tcPr>
            <w:tcW w:w="2880" w:type="dxa"/>
          </w:tcPr>
          <w:p w:rsidR="001B651E" w:rsidRDefault="00CC3FC6">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1B651E" w:rsidRDefault="001B651E"/>
        </w:tc>
      </w:tr>
      <w:tr w:rsidR="001B651E">
        <w:tc>
          <w:tcPr>
            <w:tcW w:w="2880" w:type="dxa"/>
          </w:tcPr>
          <w:p w:rsidR="001B651E" w:rsidRDefault="00CC3FC6">
            <w:r>
              <w:t>3888.</w:t>
            </w:r>
          </w:p>
        </w:tc>
        <w:tc>
          <w:tcPr>
            <w:tcW w:w="2880" w:type="dxa"/>
          </w:tcPr>
          <w:p w:rsidR="001B651E" w:rsidRDefault="00CC3FC6">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1B651E" w:rsidRDefault="001B651E"/>
        </w:tc>
      </w:tr>
      <w:tr w:rsidR="001B651E">
        <w:tc>
          <w:tcPr>
            <w:tcW w:w="2880" w:type="dxa"/>
          </w:tcPr>
          <w:p w:rsidR="001B651E" w:rsidRDefault="00CC3FC6">
            <w:r>
              <w:t>3889.</w:t>
            </w:r>
          </w:p>
        </w:tc>
        <w:tc>
          <w:tcPr>
            <w:tcW w:w="2880" w:type="dxa"/>
          </w:tcPr>
          <w:p w:rsidR="001B651E" w:rsidRDefault="00CC3FC6">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1B651E" w:rsidRDefault="001B651E"/>
        </w:tc>
      </w:tr>
      <w:tr w:rsidR="001B651E">
        <w:tc>
          <w:tcPr>
            <w:tcW w:w="2880" w:type="dxa"/>
          </w:tcPr>
          <w:p w:rsidR="001B651E" w:rsidRDefault="00CC3FC6">
            <w:r>
              <w:t>3890.</w:t>
            </w:r>
          </w:p>
        </w:tc>
        <w:tc>
          <w:tcPr>
            <w:tcW w:w="2880" w:type="dxa"/>
          </w:tcPr>
          <w:p w:rsidR="001B651E" w:rsidRDefault="00CC3FC6">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1B651E" w:rsidRDefault="001B651E"/>
        </w:tc>
      </w:tr>
      <w:tr w:rsidR="001B651E">
        <w:tc>
          <w:tcPr>
            <w:tcW w:w="2880" w:type="dxa"/>
          </w:tcPr>
          <w:p w:rsidR="001B651E" w:rsidRDefault="00CC3FC6">
            <w:r>
              <w:t>3891.</w:t>
            </w:r>
          </w:p>
        </w:tc>
        <w:tc>
          <w:tcPr>
            <w:tcW w:w="2880" w:type="dxa"/>
          </w:tcPr>
          <w:p w:rsidR="001B651E" w:rsidRDefault="00CC3FC6">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1B651E" w:rsidRDefault="001B651E"/>
        </w:tc>
      </w:tr>
      <w:tr w:rsidR="001B651E">
        <w:tc>
          <w:tcPr>
            <w:tcW w:w="2880" w:type="dxa"/>
          </w:tcPr>
          <w:p w:rsidR="001B651E" w:rsidRDefault="00CC3FC6">
            <w:r>
              <w:t>3892.</w:t>
            </w:r>
          </w:p>
        </w:tc>
        <w:tc>
          <w:tcPr>
            <w:tcW w:w="2880" w:type="dxa"/>
          </w:tcPr>
          <w:p w:rsidR="001B651E" w:rsidRDefault="00CC3FC6">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1B651E" w:rsidRDefault="001B651E"/>
        </w:tc>
      </w:tr>
      <w:tr w:rsidR="001B651E">
        <w:tc>
          <w:tcPr>
            <w:tcW w:w="2880" w:type="dxa"/>
          </w:tcPr>
          <w:p w:rsidR="001B651E" w:rsidRDefault="00CC3FC6">
            <w:r>
              <w:t>3893.</w:t>
            </w:r>
          </w:p>
        </w:tc>
        <w:tc>
          <w:tcPr>
            <w:tcW w:w="2880" w:type="dxa"/>
          </w:tcPr>
          <w:p w:rsidR="001B651E" w:rsidRDefault="00CC3FC6">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1B651E" w:rsidRDefault="001B651E"/>
        </w:tc>
      </w:tr>
      <w:tr w:rsidR="001B651E">
        <w:tc>
          <w:tcPr>
            <w:tcW w:w="2880" w:type="dxa"/>
          </w:tcPr>
          <w:p w:rsidR="001B651E" w:rsidRDefault="00CC3FC6">
            <w:r>
              <w:t>3894.</w:t>
            </w:r>
          </w:p>
        </w:tc>
        <w:tc>
          <w:tcPr>
            <w:tcW w:w="2880" w:type="dxa"/>
          </w:tcPr>
          <w:p w:rsidR="001B651E" w:rsidRDefault="00CC3FC6">
            <w:r>
              <w:t>Аудиозапись «Аргентина – Секс драка (полная версия) 3:54» (решение Октябрьского районного суда г. Владимира от 10.08.2016);</w:t>
            </w:r>
          </w:p>
        </w:tc>
        <w:tc>
          <w:tcPr>
            <w:tcW w:w="2880" w:type="dxa"/>
          </w:tcPr>
          <w:p w:rsidR="001B651E" w:rsidRDefault="001B651E"/>
        </w:tc>
      </w:tr>
      <w:tr w:rsidR="001B651E">
        <w:tc>
          <w:tcPr>
            <w:tcW w:w="2880" w:type="dxa"/>
          </w:tcPr>
          <w:p w:rsidR="001B651E" w:rsidRDefault="00CC3FC6">
            <w:r>
              <w:t>3895.</w:t>
            </w:r>
          </w:p>
        </w:tc>
        <w:tc>
          <w:tcPr>
            <w:tcW w:w="2880" w:type="dxa"/>
          </w:tcPr>
          <w:p w:rsidR="001B651E" w:rsidRDefault="00CC3FC6">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1B651E" w:rsidRDefault="001B651E"/>
        </w:tc>
      </w:tr>
      <w:tr w:rsidR="001B651E">
        <w:tc>
          <w:tcPr>
            <w:tcW w:w="2880" w:type="dxa"/>
          </w:tcPr>
          <w:p w:rsidR="001B651E" w:rsidRDefault="00CC3FC6">
            <w:r>
              <w:t>3896.</w:t>
            </w:r>
          </w:p>
        </w:tc>
        <w:tc>
          <w:tcPr>
            <w:tcW w:w="2880" w:type="dxa"/>
          </w:tcPr>
          <w:p w:rsidR="001B651E" w:rsidRDefault="00CC3FC6">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1B651E" w:rsidRDefault="001B651E"/>
        </w:tc>
      </w:tr>
      <w:tr w:rsidR="001B651E">
        <w:tc>
          <w:tcPr>
            <w:tcW w:w="2880" w:type="dxa"/>
          </w:tcPr>
          <w:p w:rsidR="001B651E" w:rsidRDefault="00CC3FC6">
            <w:r>
              <w:t>3897.</w:t>
            </w:r>
          </w:p>
        </w:tc>
        <w:tc>
          <w:tcPr>
            <w:tcW w:w="2880" w:type="dxa"/>
          </w:tcPr>
          <w:p w:rsidR="001B651E" w:rsidRDefault="00CC3FC6">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1B651E" w:rsidRDefault="001B651E"/>
        </w:tc>
      </w:tr>
      <w:tr w:rsidR="001B651E">
        <w:tc>
          <w:tcPr>
            <w:tcW w:w="2880" w:type="dxa"/>
          </w:tcPr>
          <w:p w:rsidR="001B651E" w:rsidRDefault="00CC3FC6">
            <w:r>
              <w:t>3898</w:t>
            </w:r>
            <w:r>
              <w:t>.</w:t>
            </w:r>
          </w:p>
        </w:tc>
        <w:tc>
          <w:tcPr>
            <w:tcW w:w="2880" w:type="dxa"/>
          </w:tcPr>
          <w:p w:rsidR="001B651E" w:rsidRDefault="00CC3FC6">
            <w:r>
              <w:t>Страница пользователя «Кузьма Булаев» (http://vk.com/id248897420) на веб-сервисе «vk.com» (решение Благовещенского городского суда от 30.03.2015)</w:t>
            </w:r>
          </w:p>
        </w:tc>
        <w:tc>
          <w:tcPr>
            <w:tcW w:w="2880" w:type="dxa"/>
          </w:tcPr>
          <w:p w:rsidR="001B651E" w:rsidRDefault="001B651E"/>
        </w:tc>
      </w:tr>
      <w:tr w:rsidR="001B651E">
        <w:tc>
          <w:tcPr>
            <w:tcW w:w="2880" w:type="dxa"/>
          </w:tcPr>
          <w:p w:rsidR="001B651E" w:rsidRDefault="00CC3FC6">
            <w:r>
              <w:t>3899.</w:t>
            </w:r>
          </w:p>
        </w:tc>
        <w:tc>
          <w:tcPr>
            <w:tcW w:w="2880" w:type="dxa"/>
          </w:tcPr>
          <w:p w:rsidR="001B651E" w:rsidRDefault="00CC3FC6">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1B651E" w:rsidRDefault="001B651E"/>
        </w:tc>
      </w:tr>
      <w:tr w:rsidR="001B651E">
        <w:tc>
          <w:tcPr>
            <w:tcW w:w="2880" w:type="dxa"/>
          </w:tcPr>
          <w:p w:rsidR="001B651E" w:rsidRDefault="00CC3FC6">
            <w:r>
              <w:t>3900.</w:t>
            </w:r>
          </w:p>
        </w:tc>
        <w:tc>
          <w:tcPr>
            <w:tcW w:w="2880" w:type="dxa"/>
          </w:tcPr>
          <w:p w:rsidR="001B651E" w:rsidRDefault="00CC3FC6">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1B651E" w:rsidRDefault="001B651E"/>
        </w:tc>
      </w:tr>
      <w:tr w:rsidR="001B651E">
        <w:tc>
          <w:tcPr>
            <w:tcW w:w="2880" w:type="dxa"/>
          </w:tcPr>
          <w:p w:rsidR="001B651E" w:rsidRDefault="00CC3FC6">
            <w:r>
              <w:t>3901.</w:t>
            </w:r>
          </w:p>
        </w:tc>
        <w:tc>
          <w:tcPr>
            <w:tcW w:w="2880" w:type="dxa"/>
          </w:tcPr>
          <w:p w:rsidR="001B651E" w:rsidRDefault="00CC3FC6">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1B651E" w:rsidRDefault="001B651E"/>
        </w:tc>
      </w:tr>
      <w:tr w:rsidR="001B651E">
        <w:tc>
          <w:tcPr>
            <w:tcW w:w="2880" w:type="dxa"/>
          </w:tcPr>
          <w:p w:rsidR="001B651E" w:rsidRDefault="00CC3FC6">
            <w:r>
              <w:t>3902.</w:t>
            </w:r>
          </w:p>
        </w:tc>
        <w:tc>
          <w:tcPr>
            <w:tcW w:w="2880" w:type="dxa"/>
          </w:tcPr>
          <w:p w:rsidR="001B651E" w:rsidRDefault="00CC3FC6">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3903.</w:t>
            </w:r>
          </w:p>
        </w:tc>
        <w:tc>
          <w:tcPr>
            <w:tcW w:w="2880" w:type="dxa"/>
          </w:tcPr>
          <w:p w:rsidR="001B651E" w:rsidRDefault="00CC3FC6">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3904.</w:t>
            </w:r>
          </w:p>
        </w:tc>
        <w:tc>
          <w:tcPr>
            <w:tcW w:w="2880" w:type="dxa"/>
          </w:tcPr>
          <w:p w:rsidR="001B651E" w:rsidRDefault="00CC3FC6">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3905.</w:t>
            </w:r>
          </w:p>
        </w:tc>
        <w:tc>
          <w:tcPr>
            <w:tcW w:w="2880" w:type="dxa"/>
          </w:tcPr>
          <w:p w:rsidR="001B651E" w:rsidRDefault="00CC3FC6">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1B651E" w:rsidRDefault="001B651E"/>
        </w:tc>
      </w:tr>
      <w:tr w:rsidR="001B651E">
        <w:tc>
          <w:tcPr>
            <w:tcW w:w="2880" w:type="dxa"/>
          </w:tcPr>
          <w:p w:rsidR="001B651E" w:rsidRDefault="00CC3FC6">
            <w:r>
              <w:t>3906.</w:t>
            </w:r>
          </w:p>
        </w:tc>
        <w:tc>
          <w:tcPr>
            <w:tcW w:w="2880" w:type="dxa"/>
          </w:tcPr>
          <w:p w:rsidR="001B651E" w:rsidRDefault="00CC3FC6">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1B651E" w:rsidRDefault="001B651E"/>
        </w:tc>
      </w:tr>
      <w:tr w:rsidR="001B651E">
        <w:tc>
          <w:tcPr>
            <w:tcW w:w="2880" w:type="dxa"/>
          </w:tcPr>
          <w:p w:rsidR="001B651E" w:rsidRDefault="00CC3FC6">
            <w:r>
              <w:t>3907.</w:t>
            </w:r>
          </w:p>
        </w:tc>
        <w:tc>
          <w:tcPr>
            <w:tcW w:w="2880" w:type="dxa"/>
          </w:tcPr>
          <w:p w:rsidR="001B651E" w:rsidRDefault="00CC3FC6">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3908.</w:t>
            </w:r>
          </w:p>
        </w:tc>
        <w:tc>
          <w:tcPr>
            <w:tcW w:w="2880" w:type="dxa"/>
          </w:tcPr>
          <w:p w:rsidR="001B651E" w:rsidRDefault="00CC3FC6">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3909.</w:t>
            </w:r>
          </w:p>
        </w:tc>
        <w:tc>
          <w:tcPr>
            <w:tcW w:w="2880" w:type="dxa"/>
          </w:tcPr>
          <w:p w:rsidR="001B651E" w:rsidRDefault="00CC3FC6">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3910.</w:t>
            </w:r>
          </w:p>
        </w:tc>
        <w:tc>
          <w:tcPr>
            <w:tcW w:w="2880" w:type="dxa"/>
          </w:tcPr>
          <w:p w:rsidR="001B651E" w:rsidRDefault="00CC3FC6">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3911.</w:t>
            </w:r>
          </w:p>
        </w:tc>
        <w:tc>
          <w:tcPr>
            <w:tcW w:w="2880" w:type="dxa"/>
          </w:tcPr>
          <w:p w:rsidR="001B651E" w:rsidRDefault="00CC3FC6">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3912.</w:t>
            </w:r>
          </w:p>
        </w:tc>
        <w:tc>
          <w:tcPr>
            <w:tcW w:w="2880" w:type="dxa"/>
          </w:tcPr>
          <w:p w:rsidR="001B651E" w:rsidRDefault="00CC3FC6">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3913.</w:t>
            </w:r>
          </w:p>
        </w:tc>
        <w:tc>
          <w:tcPr>
            <w:tcW w:w="2880" w:type="dxa"/>
          </w:tcPr>
          <w:p w:rsidR="001B651E" w:rsidRDefault="00CC3FC6">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3914.</w:t>
            </w:r>
          </w:p>
        </w:tc>
        <w:tc>
          <w:tcPr>
            <w:tcW w:w="2880" w:type="dxa"/>
          </w:tcPr>
          <w:p w:rsidR="001B651E" w:rsidRDefault="00CC3FC6">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3915.</w:t>
            </w:r>
          </w:p>
        </w:tc>
        <w:tc>
          <w:tcPr>
            <w:tcW w:w="2880" w:type="dxa"/>
          </w:tcPr>
          <w:p w:rsidR="001B651E" w:rsidRDefault="00CC3FC6">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3916.</w:t>
            </w:r>
          </w:p>
        </w:tc>
        <w:tc>
          <w:tcPr>
            <w:tcW w:w="2880" w:type="dxa"/>
          </w:tcPr>
          <w:p w:rsidR="001B651E" w:rsidRDefault="00CC3FC6">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3917.</w:t>
            </w:r>
          </w:p>
        </w:tc>
        <w:tc>
          <w:tcPr>
            <w:tcW w:w="2880" w:type="dxa"/>
          </w:tcPr>
          <w:p w:rsidR="001B651E" w:rsidRDefault="00CC3FC6">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3918.</w:t>
            </w:r>
          </w:p>
        </w:tc>
        <w:tc>
          <w:tcPr>
            <w:tcW w:w="2880" w:type="dxa"/>
          </w:tcPr>
          <w:p w:rsidR="001B651E" w:rsidRDefault="00CC3FC6">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3919.</w:t>
            </w:r>
          </w:p>
        </w:tc>
        <w:tc>
          <w:tcPr>
            <w:tcW w:w="2880" w:type="dxa"/>
          </w:tcPr>
          <w:p w:rsidR="001B651E" w:rsidRDefault="00CC3FC6">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1B651E" w:rsidRDefault="001B651E"/>
        </w:tc>
      </w:tr>
      <w:tr w:rsidR="001B651E">
        <w:tc>
          <w:tcPr>
            <w:tcW w:w="2880" w:type="dxa"/>
          </w:tcPr>
          <w:p w:rsidR="001B651E" w:rsidRDefault="00CC3FC6">
            <w:r>
              <w:t>3920.</w:t>
            </w:r>
          </w:p>
        </w:tc>
        <w:tc>
          <w:tcPr>
            <w:tcW w:w="2880" w:type="dxa"/>
          </w:tcPr>
          <w:p w:rsidR="001B651E" w:rsidRDefault="00CC3FC6">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1B651E" w:rsidRDefault="001B651E"/>
        </w:tc>
      </w:tr>
      <w:tr w:rsidR="001B651E">
        <w:tc>
          <w:tcPr>
            <w:tcW w:w="2880" w:type="dxa"/>
          </w:tcPr>
          <w:p w:rsidR="001B651E" w:rsidRDefault="00CC3FC6">
            <w:r>
              <w:t>3921.</w:t>
            </w:r>
          </w:p>
        </w:tc>
        <w:tc>
          <w:tcPr>
            <w:tcW w:w="2880" w:type="dxa"/>
          </w:tcPr>
          <w:p w:rsidR="001B651E" w:rsidRDefault="00CC3FC6">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1B651E" w:rsidRDefault="001B651E"/>
        </w:tc>
      </w:tr>
      <w:tr w:rsidR="001B651E">
        <w:tc>
          <w:tcPr>
            <w:tcW w:w="2880" w:type="dxa"/>
          </w:tcPr>
          <w:p w:rsidR="001B651E" w:rsidRDefault="00CC3FC6">
            <w:r>
              <w:t>3922.</w:t>
            </w:r>
          </w:p>
        </w:tc>
        <w:tc>
          <w:tcPr>
            <w:tcW w:w="2880" w:type="dxa"/>
          </w:tcPr>
          <w:p w:rsidR="001B651E" w:rsidRDefault="00CC3FC6">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1B651E" w:rsidRDefault="001B651E"/>
        </w:tc>
      </w:tr>
      <w:tr w:rsidR="001B651E">
        <w:tc>
          <w:tcPr>
            <w:tcW w:w="2880" w:type="dxa"/>
          </w:tcPr>
          <w:p w:rsidR="001B651E" w:rsidRDefault="00CC3FC6">
            <w:r>
              <w:t>3923.</w:t>
            </w:r>
          </w:p>
        </w:tc>
        <w:tc>
          <w:tcPr>
            <w:tcW w:w="2880" w:type="dxa"/>
          </w:tcPr>
          <w:p w:rsidR="001B651E" w:rsidRDefault="00CC3FC6">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1B651E" w:rsidRDefault="001B651E"/>
        </w:tc>
      </w:tr>
      <w:tr w:rsidR="001B651E">
        <w:tc>
          <w:tcPr>
            <w:tcW w:w="2880" w:type="dxa"/>
          </w:tcPr>
          <w:p w:rsidR="001B651E" w:rsidRDefault="00CC3FC6">
            <w:r>
              <w:t>3924.</w:t>
            </w:r>
          </w:p>
        </w:tc>
        <w:tc>
          <w:tcPr>
            <w:tcW w:w="2880" w:type="dxa"/>
          </w:tcPr>
          <w:p w:rsidR="001B651E" w:rsidRDefault="00CC3FC6">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1B651E" w:rsidRDefault="001B651E"/>
        </w:tc>
      </w:tr>
      <w:tr w:rsidR="001B651E">
        <w:tc>
          <w:tcPr>
            <w:tcW w:w="2880" w:type="dxa"/>
          </w:tcPr>
          <w:p w:rsidR="001B651E" w:rsidRDefault="00CC3FC6">
            <w:r>
              <w:t>3925.</w:t>
            </w:r>
          </w:p>
        </w:tc>
        <w:tc>
          <w:tcPr>
            <w:tcW w:w="2880" w:type="dxa"/>
          </w:tcPr>
          <w:p w:rsidR="001B651E" w:rsidRDefault="00CC3FC6">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1B651E" w:rsidRDefault="001B651E"/>
        </w:tc>
      </w:tr>
      <w:tr w:rsidR="001B651E">
        <w:tc>
          <w:tcPr>
            <w:tcW w:w="2880" w:type="dxa"/>
          </w:tcPr>
          <w:p w:rsidR="001B651E" w:rsidRDefault="00CC3FC6">
            <w:r>
              <w:t>3926.</w:t>
            </w:r>
          </w:p>
        </w:tc>
        <w:tc>
          <w:tcPr>
            <w:tcW w:w="2880" w:type="dxa"/>
          </w:tcPr>
          <w:p w:rsidR="001B651E" w:rsidRDefault="00CC3FC6">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1B651E" w:rsidRDefault="001B651E"/>
        </w:tc>
      </w:tr>
      <w:tr w:rsidR="001B651E">
        <w:tc>
          <w:tcPr>
            <w:tcW w:w="2880" w:type="dxa"/>
          </w:tcPr>
          <w:p w:rsidR="001B651E" w:rsidRDefault="00CC3FC6">
            <w:r>
              <w:t>3927.</w:t>
            </w:r>
          </w:p>
        </w:tc>
        <w:tc>
          <w:tcPr>
            <w:tcW w:w="2880" w:type="dxa"/>
          </w:tcPr>
          <w:p w:rsidR="001B651E" w:rsidRDefault="00CC3FC6">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1B651E" w:rsidRDefault="001B651E"/>
        </w:tc>
      </w:tr>
      <w:tr w:rsidR="001B651E">
        <w:tc>
          <w:tcPr>
            <w:tcW w:w="2880" w:type="dxa"/>
          </w:tcPr>
          <w:p w:rsidR="001B651E" w:rsidRDefault="00CC3FC6">
            <w:r>
              <w:t>3928.</w:t>
            </w:r>
          </w:p>
        </w:tc>
        <w:tc>
          <w:tcPr>
            <w:tcW w:w="2880" w:type="dxa"/>
          </w:tcPr>
          <w:p w:rsidR="001B651E" w:rsidRDefault="00CC3FC6">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1B651E" w:rsidRDefault="001B651E"/>
        </w:tc>
      </w:tr>
      <w:tr w:rsidR="001B651E">
        <w:tc>
          <w:tcPr>
            <w:tcW w:w="2880" w:type="dxa"/>
          </w:tcPr>
          <w:p w:rsidR="001B651E" w:rsidRDefault="00CC3FC6">
            <w:r>
              <w:t>3929.</w:t>
            </w:r>
          </w:p>
        </w:tc>
        <w:tc>
          <w:tcPr>
            <w:tcW w:w="2880" w:type="dxa"/>
          </w:tcPr>
          <w:p w:rsidR="001B651E" w:rsidRDefault="00CC3FC6">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1B651E" w:rsidRDefault="001B651E"/>
        </w:tc>
      </w:tr>
      <w:tr w:rsidR="001B651E">
        <w:tc>
          <w:tcPr>
            <w:tcW w:w="2880" w:type="dxa"/>
          </w:tcPr>
          <w:p w:rsidR="001B651E" w:rsidRDefault="00CC3FC6">
            <w:r>
              <w:t>3930.</w:t>
            </w:r>
          </w:p>
        </w:tc>
        <w:tc>
          <w:tcPr>
            <w:tcW w:w="2880" w:type="dxa"/>
          </w:tcPr>
          <w:p w:rsidR="001B651E" w:rsidRDefault="00CC3FC6">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1B651E" w:rsidRDefault="001B651E"/>
        </w:tc>
      </w:tr>
      <w:tr w:rsidR="001B651E">
        <w:tc>
          <w:tcPr>
            <w:tcW w:w="2880" w:type="dxa"/>
          </w:tcPr>
          <w:p w:rsidR="001B651E" w:rsidRDefault="00CC3FC6">
            <w:r>
              <w:t>3931.</w:t>
            </w:r>
          </w:p>
        </w:tc>
        <w:tc>
          <w:tcPr>
            <w:tcW w:w="2880" w:type="dxa"/>
          </w:tcPr>
          <w:p w:rsidR="001B651E" w:rsidRDefault="00CC3FC6">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1B651E" w:rsidRDefault="001B651E"/>
        </w:tc>
      </w:tr>
      <w:tr w:rsidR="001B651E">
        <w:tc>
          <w:tcPr>
            <w:tcW w:w="2880" w:type="dxa"/>
          </w:tcPr>
          <w:p w:rsidR="001B651E" w:rsidRDefault="00CC3FC6">
            <w:r>
              <w:t>3932.</w:t>
            </w:r>
          </w:p>
        </w:tc>
        <w:tc>
          <w:tcPr>
            <w:tcW w:w="2880" w:type="dxa"/>
          </w:tcPr>
          <w:p w:rsidR="001B651E" w:rsidRDefault="00CC3FC6">
            <w:r>
              <w:t>Текст «План Даллеса по уничтожению СССР (России)» (решение Асбестовского городского суда Свердловской области от 07.04.2015)</w:t>
            </w:r>
          </w:p>
        </w:tc>
        <w:tc>
          <w:tcPr>
            <w:tcW w:w="2880" w:type="dxa"/>
          </w:tcPr>
          <w:p w:rsidR="001B651E" w:rsidRDefault="001B651E"/>
        </w:tc>
      </w:tr>
      <w:tr w:rsidR="001B651E">
        <w:tc>
          <w:tcPr>
            <w:tcW w:w="2880" w:type="dxa"/>
          </w:tcPr>
          <w:p w:rsidR="001B651E" w:rsidRDefault="00CC3FC6">
            <w:r>
              <w:t>3933.</w:t>
            </w:r>
          </w:p>
        </w:tc>
        <w:tc>
          <w:tcPr>
            <w:tcW w:w="2880" w:type="dxa"/>
          </w:tcPr>
          <w:p w:rsidR="001B651E" w:rsidRDefault="00CC3FC6">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1B651E" w:rsidRDefault="001B651E"/>
        </w:tc>
      </w:tr>
      <w:tr w:rsidR="001B651E">
        <w:tc>
          <w:tcPr>
            <w:tcW w:w="2880" w:type="dxa"/>
          </w:tcPr>
          <w:p w:rsidR="001B651E" w:rsidRDefault="00CC3FC6">
            <w:r>
              <w:t>3934.</w:t>
            </w:r>
          </w:p>
        </w:tc>
        <w:tc>
          <w:tcPr>
            <w:tcW w:w="2880" w:type="dxa"/>
          </w:tcPr>
          <w:p w:rsidR="001B651E" w:rsidRDefault="00CC3FC6">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1B651E" w:rsidRDefault="001B651E"/>
        </w:tc>
      </w:tr>
      <w:tr w:rsidR="001B651E">
        <w:tc>
          <w:tcPr>
            <w:tcW w:w="2880" w:type="dxa"/>
          </w:tcPr>
          <w:p w:rsidR="001B651E" w:rsidRDefault="00CC3FC6">
            <w:r>
              <w:t>3935.</w:t>
            </w:r>
          </w:p>
        </w:tc>
        <w:tc>
          <w:tcPr>
            <w:tcW w:w="2880" w:type="dxa"/>
          </w:tcPr>
          <w:p w:rsidR="001B651E" w:rsidRDefault="00CC3FC6">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1B651E" w:rsidRDefault="001B651E"/>
        </w:tc>
      </w:tr>
      <w:tr w:rsidR="001B651E">
        <w:tc>
          <w:tcPr>
            <w:tcW w:w="2880" w:type="dxa"/>
          </w:tcPr>
          <w:p w:rsidR="001B651E" w:rsidRDefault="00CC3FC6">
            <w:r>
              <w:t>3936.</w:t>
            </w:r>
          </w:p>
        </w:tc>
        <w:tc>
          <w:tcPr>
            <w:tcW w:w="2880" w:type="dxa"/>
          </w:tcPr>
          <w:p w:rsidR="001B651E" w:rsidRDefault="00CC3FC6">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1B651E" w:rsidRDefault="001B651E"/>
        </w:tc>
      </w:tr>
      <w:tr w:rsidR="001B651E">
        <w:tc>
          <w:tcPr>
            <w:tcW w:w="2880" w:type="dxa"/>
          </w:tcPr>
          <w:p w:rsidR="001B651E" w:rsidRDefault="00CC3FC6">
            <w:r>
              <w:t>3937.</w:t>
            </w:r>
          </w:p>
        </w:tc>
        <w:tc>
          <w:tcPr>
            <w:tcW w:w="2880" w:type="dxa"/>
          </w:tcPr>
          <w:p w:rsidR="001B651E" w:rsidRDefault="00CC3FC6">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1B651E" w:rsidRDefault="001B651E"/>
        </w:tc>
      </w:tr>
      <w:tr w:rsidR="001B651E">
        <w:tc>
          <w:tcPr>
            <w:tcW w:w="2880" w:type="dxa"/>
          </w:tcPr>
          <w:p w:rsidR="001B651E" w:rsidRDefault="00CC3FC6">
            <w:r>
              <w:t>3939.</w:t>
            </w:r>
          </w:p>
        </w:tc>
        <w:tc>
          <w:tcPr>
            <w:tcW w:w="2880" w:type="dxa"/>
          </w:tcPr>
          <w:p w:rsidR="001B651E" w:rsidRDefault="00CC3FC6">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1B651E" w:rsidRDefault="001B651E"/>
        </w:tc>
      </w:tr>
      <w:tr w:rsidR="001B651E">
        <w:tc>
          <w:tcPr>
            <w:tcW w:w="2880" w:type="dxa"/>
          </w:tcPr>
          <w:p w:rsidR="001B651E" w:rsidRDefault="00CC3FC6">
            <w:r>
              <w:t>3940.</w:t>
            </w:r>
          </w:p>
        </w:tc>
        <w:tc>
          <w:tcPr>
            <w:tcW w:w="2880" w:type="dxa"/>
          </w:tcPr>
          <w:p w:rsidR="001B651E" w:rsidRDefault="00CC3FC6">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1B651E" w:rsidRDefault="001B651E"/>
        </w:tc>
      </w:tr>
      <w:tr w:rsidR="001B651E">
        <w:tc>
          <w:tcPr>
            <w:tcW w:w="2880" w:type="dxa"/>
          </w:tcPr>
          <w:p w:rsidR="001B651E" w:rsidRDefault="00CC3FC6">
            <w:r>
              <w:t>3941.</w:t>
            </w:r>
          </w:p>
        </w:tc>
        <w:tc>
          <w:tcPr>
            <w:tcW w:w="2880" w:type="dxa"/>
          </w:tcPr>
          <w:p w:rsidR="001B651E" w:rsidRDefault="00CC3FC6">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1B651E" w:rsidRDefault="001B651E"/>
        </w:tc>
      </w:tr>
      <w:tr w:rsidR="001B651E">
        <w:tc>
          <w:tcPr>
            <w:tcW w:w="2880" w:type="dxa"/>
          </w:tcPr>
          <w:p w:rsidR="001B651E" w:rsidRDefault="00CC3FC6">
            <w:r>
              <w:t>3942.</w:t>
            </w:r>
          </w:p>
        </w:tc>
        <w:tc>
          <w:tcPr>
            <w:tcW w:w="2880" w:type="dxa"/>
          </w:tcPr>
          <w:p w:rsidR="001B651E" w:rsidRDefault="00CC3FC6">
            <w:r>
              <w:t>Аудиозапись «ТВ-18 - Ночной патруль», продолжительностью 2 мин. 49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3943.</w:t>
            </w:r>
          </w:p>
        </w:tc>
        <w:tc>
          <w:tcPr>
            <w:tcW w:w="2880" w:type="dxa"/>
          </w:tcPr>
          <w:p w:rsidR="001B651E" w:rsidRDefault="00CC3FC6">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3944.</w:t>
            </w:r>
          </w:p>
        </w:tc>
        <w:tc>
          <w:tcPr>
            <w:tcW w:w="2880" w:type="dxa"/>
          </w:tcPr>
          <w:p w:rsidR="001B651E" w:rsidRDefault="00CC3FC6">
            <w:r>
              <w:t>Аудиозапись «DJ Holocost – Последнее право», продолжительностью 4 мин. 11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3945.</w:t>
            </w:r>
          </w:p>
        </w:tc>
        <w:tc>
          <w:tcPr>
            <w:tcW w:w="2880" w:type="dxa"/>
          </w:tcPr>
          <w:p w:rsidR="001B651E" w:rsidRDefault="00CC3FC6">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3946.</w:t>
            </w:r>
          </w:p>
        </w:tc>
        <w:tc>
          <w:tcPr>
            <w:tcW w:w="2880" w:type="dxa"/>
          </w:tcPr>
          <w:p w:rsidR="001B651E" w:rsidRDefault="00CC3FC6">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3947.</w:t>
            </w:r>
          </w:p>
        </w:tc>
        <w:tc>
          <w:tcPr>
            <w:tcW w:w="2880" w:type="dxa"/>
          </w:tcPr>
          <w:p w:rsidR="001B651E" w:rsidRDefault="00CC3FC6">
            <w:r>
              <w:t>Аудиозапи</w:t>
            </w:r>
            <w:r>
              <w:t>сь «Циклон Б – Время идет», продолжительностью 3 мин. 59 сек (решение Курганского городского суда от 12.08.2016)</w:t>
            </w:r>
          </w:p>
        </w:tc>
        <w:tc>
          <w:tcPr>
            <w:tcW w:w="2880" w:type="dxa"/>
          </w:tcPr>
          <w:p w:rsidR="001B651E" w:rsidRDefault="001B651E"/>
        </w:tc>
      </w:tr>
      <w:tr w:rsidR="001B651E">
        <w:tc>
          <w:tcPr>
            <w:tcW w:w="2880" w:type="dxa"/>
          </w:tcPr>
          <w:p w:rsidR="001B651E" w:rsidRDefault="00CC3FC6">
            <w:r>
              <w:t>3948.</w:t>
            </w:r>
          </w:p>
        </w:tc>
        <w:tc>
          <w:tcPr>
            <w:tcW w:w="2880" w:type="dxa"/>
          </w:tcPr>
          <w:p w:rsidR="001B651E" w:rsidRDefault="00CC3FC6">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1B651E" w:rsidRDefault="001B651E"/>
        </w:tc>
      </w:tr>
      <w:tr w:rsidR="001B651E">
        <w:tc>
          <w:tcPr>
            <w:tcW w:w="2880" w:type="dxa"/>
          </w:tcPr>
          <w:p w:rsidR="001B651E" w:rsidRDefault="00CC3FC6">
            <w:r>
              <w:t>3949.</w:t>
            </w:r>
          </w:p>
        </w:tc>
        <w:tc>
          <w:tcPr>
            <w:tcW w:w="2880" w:type="dxa"/>
          </w:tcPr>
          <w:p w:rsidR="001B651E" w:rsidRDefault="00CC3FC6">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1B651E" w:rsidRDefault="001B651E"/>
        </w:tc>
      </w:tr>
      <w:tr w:rsidR="001B651E">
        <w:tc>
          <w:tcPr>
            <w:tcW w:w="2880" w:type="dxa"/>
          </w:tcPr>
          <w:p w:rsidR="001B651E" w:rsidRDefault="00CC3FC6">
            <w:r>
              <w:t>3950.</w:t>
            </w:r>
          </w:p>
        </w:tc>
        <w:tc>
          <w:tcPr>
            <w:tcW w:w="2880" w:type="dxa"/>
          </w:tcPr>
          <w:p w:rsidR="001B651E" w:rsidRDefault="00CC3FC6">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1B651E" w:rsidRDefault="001B651E"/>
        </w:tc>
      </w:tr>
      <w:tr w:rsidR="001B651E">
        <w:tc>
          <w:tcPr>
            <w:tcW w:w="2880" w:type="dxa"/>
          </w:tcPr>
          <w:p w:rsidR="001B651E" w:rsidRDefault="00CC3FC6">
            <w:r>
              <w:t>3951.</w:t>
            </w:r>
          </w:p>
        </w:tc>
        <w:tc>
          <w:tcPr>
            <w:tcW w:w="2880" w:type="dxa"/>
          </w:tcPr>
          <w:p w:rsidR="001B651E" w:rsidRDefault="00CC3FC6">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1B651E" w:rsidRDefault="001B651E"/>
        </w:tc>
      </w:tr>
      <w:tr w:rsidR="001B651E">
        <w:tc>
          <w:tcPr>
            <w:tcW w:w="2880" w:type="dxa"/>
          </w:tcPr>
          <w:p w:rsidR="001B651E" w:rsidRDefault="00CC3FC6">
            <w:r>
              <w:t>3952.</w:t>
            </w:r>
          </w:p>
        </w:tc>
        <w:tc>
          <w:tcPr>
            <w:tcW w:w="2880" w:type="dxa"/>
          </w:tcPr>
          <w:p w:rsidR="001B651E" w:rsidRDefault="00CC3FC6">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1B651E" w:rsidRDefault="001B651E"/>
        </w:tc>
      </w:tr>
      <w:tr w:rsidR="001B651E">
        <w:tc>
          <w:tcPr>
            <w:tcW w:w="2880" w:type="dxa"/>
          </w:tcPr>
          <w:p w:rsidR="001B651E" w:rsidRDefault="00CC3FC6">
            <w:r>
              <w:t>3953.</w:t>
            </w:r>
          </w:p>
        </w:tc>
        <w:tc>
          <w:tcPr>
            <w:tcW w:w="2880" w:type="dxa"/>
          </w:tcPr>
          <w:p w:rsidR="001B651E" w:rsidRDefault="00CC3FC6">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1B651E" w:rsidRDefault="001B651E"/>
        </w:tc>
      </w:tr>
      <w:tr w:rsidR="001B651E">
        <w:tc>
          <w:tcPr>
            <w:tcW w:w="2880" w:type="dxa"/>
          </w:tcPr>
          <w:p w:rsidR="001B651E" w:rsidRDefault="00CC3FC6">
            <w:r>
              <w:t>3954.</w:t>
            </w:r>
          </w:p>
        </w:tc>
        <w:tc>
          <w:tcPr>
            <w:tcW w:w="2880" w:type="dxa"/>
          </w:tcPr>
          <w:p w:rsidR="001B651E" w:rsidRDefault="00CC3FC6">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1B651E" w:rsidRDefault="001B651E"/>
        </w:tc>
      </w:tr>
      <w:tr w:rsidR="001B651E">
        <w:tc>
          <w:tcPr>
            <w:tcW w:w="2880" w:type="dxa"/>
          </w:tcPr>
          <w:p w:rsidR="001B651E" w:rsidRDefault="00CC3FC6">
            <w:r>
              <w:t>3955.</w:t>
            </w:r>
          </w:p>
        </w:tc>
        <w:tc>
          <w:tcPr>
            <w:tcW w:w="2880" w:type="dxa"/>
          </w:tcPr>
          <w:p w:rsidR="001B651E" w:rsidRDefault="00CC3FC6">
            <w:r>
              <w:t>Аудиозапись «Коловрат - Ра</w:t>
            </w:r>
            <w:r>
              <w:t>совая верность 4:59» (решение Фрунзенского районного суда г. Владимира от 06.10.2016)</w:t>
            </w:r>
          </w:p>
        </w:tc>
        <w:tc>
          <w:tcPr>
            <w:tcW w:w="2880" w:type="dxa"/>
          </w:tcPr>
          <w:p w:rsidR="001B651E" w:rsidRDefault="001B651E"/>
        </w:tc>
      </w:tr>
      <w:tr w:rsidR="001B651E">
        <w:tc>
          <w:tcPr>
            <w:tcW w:w="2880" w:type="dxa"/>
          </w:tcPr>
          <w:p w:rsidR="001B651E" w:rsidRDefault="00CC3FC6">
            <w:r>
              <w:t>3956.</w:t>
            </w:r>
          </w:p>
        </w:tc>
        <w:tc>
          <w:tcPr>
            <w:tcW w:w="2880" w:type="dxa"/>
          </w:tcPr>
          <w:p w:rsidR="001B651E" w:rsidRDefault="00CC3FC6">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1B651E" w:rsidRDefault="001B651E"/>
        </w:tc>
      </w:tr>
      <w:tr w:rsidR="001B651E">
        <w:tc>
          <w:tcPr>
            <w:tcW w:w="2880" w:type="dxa"/>
          </w:tcPr>
          <w:p w:rsidR="001B651E" w:rsidRDefault="00CC3FC6">
            <w:r>
              <w:t>3957.</w:t>
            </w:r>
          </w:p>
        </w:tc>
        <w:tc>
          <w:tcPr>
            <w:tcW w:w="2880" w:type="dxa"/>
          </w:tcPr>
          <w:p w:rsidR="001B651E" w:rsidRDefault="00CC3FC6">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1B651E" w:rsidRDefault="001B651E"/>
        </w:tc>
      </w:tr>
      <w:tr w:rsidR="001B651E">
        <w:tc>
          <w:tcPr>
            <w:tcW w:w="2880" w:type="dxa"/>
          </w:tcPr>
          <w:p w:rsidR="001B651E" w:rsidRDefault="00CC3FC6">
            <w:r>
              <w:t>3958.</w:t>
            </w:r>
          </w:p>
        </w:tc>
        <w:tc>
          <w:tcPr>
            <w:tcW w:w="2880" w:type="dxa"/>
          </w:tcPr>
          <w:p w:rsidR="001B651E" w:rsidRDefault="00CC3FC6">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1B651E" w:rsidRDefault="001B651E"/>
        </w:tc>
      </w:tr>
      <w:tr w:rsidR="001B651E">
        <w:tc>
          <w:tcPr>
            <w:tcW w:w="2880" w:type="dxa"/>
          </w:tcPr>
          <w:p w:rsidR="001B651E" w:rsidRDefault="00CC3FC6">
            <w:r>
              <w:t>3959.</w:t>
            </w:r>
          </w:p>
        </w:tc>
        <w:tc>
          <w:tcPr>
            <w:tcW w:w="2880" w:type="dxa"/>
          </w:tcPr>
          <w:p w:rsidR="001B651E" w:rsidRDefault="00CC3FC6">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1B651E" w:rsidRDefault="001B651E"/>
        </w:tc>
      </w:tr>
      <w:tr w:rsidR="001B651E">
        <w:tc>
          <w:tcPr>
            <w:tcW w:w="2880" w:type="dxa"/>
          </w:tcPr>
          <w:p w:rsidR="001B651E" w:rsidRDefault="00CC3FC6">
            <w:r>
              <w:t>3960.</w:t>
            </w:r>
          </w:p>
        </w:tc>
        <w:tc>
          <w:tcPr>
            <w:tcW w:w="2880" w:type="dxa"/>
          </w:tcPr>
          <w:p w:rsidR="001B651E" w:rsidRDefault="00CC3FC6">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1B651E" w:rsidRDefault="001B651E"/>
        </w:tc>
      </w:tr>
      <w:tr w:rsidR="001B651E">
        <w:tc>
          <w:tcPr>
            <w:tcW w:w="2880" w:type="dxa"/>
          </w:tcPr>
          <w:p w:rsidR="001B651E" w:rsidRDefault="00CC3FC6">
            <w:r>
              <w:t>3961.</w:t>
            </w:r>
          </w:p>
        </w:tc>
        <w:tc>
          <w:tcPr>
            <w:tcW w:w="2880" w:type="dxa"/>
          </w:tcPr>
          <w:p w:rsidR="001B651E" w:rsidRDefault="00CC3FC6">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1B651E" w:rsidRDefault="001B651E"/>
        </w:tc>
      </w:tr>
      <w:tr w:rsidR="001B651E">
        <w:tc>
          <w:tcPr>
            <w:tcW w:w="2880" w:type="dxa"/>
          </w:tcPr>
          <w:p w:rsidR="001B651E" w:rsidRDefault="00CC3FC6">
            <w:r>
              <w:t>3962.</w:t>
            </w:r>
          </w:p>
        </w:tc>
        <w:tc>
          <w:tcPr>
            <w:tcW w:w="2880" w:type="dxa"/>
          </w:tcPr>
          <w:p w:rsidR="001B651E" w:rsidRDefault="00CC3FC6">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1B651E" w:rsidRDefault="001B651E"/>
        </w:tc>
      </w:tr>
      <w:tr w:rsidR="001B651E">
        <w:tc>
          <w:tcPr>
            <w:tcW w:w="2880" w:type="dxa"/>
          </w:tcPr>
          <w:p w:rsidR="001B651E" w:rsidRDefault="00CC3FC6">
            <w:r>
              <w:t>3963.</w:t>
            </w:r>
          </w:p>
        </w:tc>
        <w:tc>
          <w:tcPr>
            <w:tcW w:w="2880" w:type="dxa"/>
          </w:tcPr>
          <w:p w:rsidR="001B651E" w:rsidRDefault="00CC3FC6">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3964.</w:t>
            </w:r>
          </w:p>
        </w:tc>
        <w:tc>
          <w:tcPr>
            <w:tcW w:w="2880" w:type="dxa"/>
          </w:tcPr>
          <w:p w:rsidR="001B651E" w:rsidRDefault="00CC3FC6">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3965.</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3966.</w:t>
            </w:r>
          </w:p>
        </w:tc>
        <w:tc>
          <w:tcPr>
            <w:tcW w:w="2880" w:type="dxa"/>
          </w:tcPr>
          <w:p w:rsidR="001B651E" w:rsidRDefault="00CC3FC6">
            <w:r>
              <w:t>Исключён</w:t>
            </w:r>
          </w:p>
        </w:tc>
        <w:tc>
          <w:tcPr>
            <w:tcW w:w="2880" w:type="dxa"/>
          </w:tcPr>
          <w:p w:rsidR="001B651E" w:rsidRDefault="001B651E"/>
        </w:tc>
      </w:tr>
      <w:tr w:rsidR="001B651E">
        <w:tc>
          <w:tcPr>
            <w:tcW w:w="2880" w:type="dxa"/>
          </w:tcPr>
          <w:p w:rsidR="001B651E" w:rsidRDefault="00CC3FC6">
            <w:r>
              <w:t>3967.</w:t>
            </w:r>
          </w:p>
        </w:tc>
        <w:tc>
          <w:tcPr>
            <w:tcW w:w="2880" w:type="dxa"/>
          </w:tcPr>
          <w:p w:rsidR="001B651E" w:rsidRDefault="00CC3FC6">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1B651E" w:rsidRDefault="001B651E"/>
        </w:tc>
      </w:tr>
      <w:tr w:rsidR="001B651E">
        <w:tc>
          <w:tcPr>
            <w:tcW w:w="2880" w:type="dxa"/>
          </w:tcPr>
          <w:p w:rsidR="001B651E" w:rsidRDefault="00CC3FC6">
            <w:r>
              <w:t>3968.</w:t>
            </w:r>
          </w:p>
        </w:tc>
        <w:tc>
          <w:tcPr>
            <w:tcW w:w="2880" w:type="dxa"/>
          </w:tcPr>
          <w:p w:rsidR="001B651E" w:rsidRDefault="00CC3FC6">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3969.</w:t>
            </w:r>
          </w:p>
        </w:tc>
        <w:tc>
          <w:tcPr>
            <w:tcW w:w="2880" w:type="dxa"/>
          </w:tcPr>
          <w:p w:rsidR="001B651E" w:rsidRDefault="00CC3FC6">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3970.</w:t>
            </w:r>
          </w:p>
        </w:tc>
        <w:tc>
          <w:tcPr>
            <w:tcW w:w="2880" w:type="dxa"/>
          </w:tcPr>
          <w:p w:rsidR="001B651E" w:rsidRDefault="00CC3FC6">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1B651E" w:rsidRDefault="001B651E"/>
        </w:tc>
      </w:tr>
      <w:tr w:rsidR="001B651E">
        <w:tc>
          <w:tcPr>
            <w:tcW w:w="2880" w:type="dxa"/>
          </w:tcPr>
          <w:p w:rsidR="001B651E" w:rsidRDefault="00CC3FC6">
            <w:r>
              <w:t>3971.</w:t>
            </w:r>
          </w:p>
        </w:tc>
        <w:tc>
          <w:tcPr>
            <w:tcW w:w="2880" w:type="dxa"/>
          </w:tcPr>
          <w:p w:rsidR="001B651E" w:rsidRDefault="00CC3FC6">
            <w:r>
              <w:t>Аудиозапись «По правому», продолжительностью 2 мин. 48 сек. (решение Курганского городского суда от 08.08.2016)</w:t>
            </w:r>
            <w:r>
              <w:t>;</w:t>
            </w:r>
          </w:p>
        </w:tc>
        <w:tc>
          <w:tcPr>
            <w:tcW w:w="2880" w:type="dxa"/>
          </w:tcPr>
          <w:p w:rsidR="001B651E" w:rsidRDefault="001B651E"/>
        </w:tc>
      </w:tr>
      <w:tr w:rsidR="001B651E">
        <w:tc>
          <w:tcPr>
            <w:tcW w:w="2880" w:type="dxa"/>
          </w:tcPr>
          <w:p w:rsidR="001B651E" w:rsidRDefault="00CC3FC6">
            <w:r>
              <w:t>3972.</w:t>
            </w:r>
          </w:p>
        </w:tc>
        <w:tc>
          <w:tcPr>
            <w:tcW w:w="2880" w:type="dxa"/>
          </w:tcPr>
          <w:p w:rsidR="001B651E" w:rsidRDefault="00CC3FC6">
            <w:r>
              <w:t>Аудиозапись «СССР 2.0», продолжительностью 2 мин. 07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3973.</w:t>
            </w:r>
          </w:p>
        </w:tc>
        <w:tc>
          <w:tcPr>
            <w:tcW w:w="2880" w:type="dxa"/>
          </w:tcPr>
          <w:p w:rsidR="001B651E" w:rsidRDefault="00CC3FC6">
            <w:r>
              <w:t>Аудиозапись «Таковы наши порядки», продолжительностью 3 мин. 40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w:t>
            </w:r>
            <w:r>
              <w:t>4.</w:t>
            </w:r>
          </w:p>
        </w:tc>
        <w:tc>
          <w:tcPr>
            <w:tcW w:w="2880" w:type="dxa"/>
          </w:tcPr>
          <w:p w:rsidR="001B651E" w:rsidRDefault="00CC3FC6">
            <w:r>
              <w:t>Аудиозапись «Только русский рэп», продолжительностью 1 мин. 21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3975.</w:t>
            </w:r>
          </w:p>
        </w:tc>
        <w:tc>
          <w:tcPr>
            <w:tcW w:w="2880" w:type="dxa"/>
          </w:tcPr>
          <w:p w:rsidR="001B651E" w:rsidRDefault="00CC3FC6">
            <w:r>
              <w:t>Аудиозапись «Пи**а-пи**р Тимати», продолжительностью 6 мин. 58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3976.</w:t>
            </w:r>
          </w:p>
        </w:tc>
        <w:tc>
          <w:tcPr>
            <w:tcW w:w="2880" w:type="dxa"/>
          </w:tcPr>
          <w:p w:rsidR="001B651E" w:rsidRDefault="00CC3FC6">
            <w:r>
              <w:t>Аудиозапись «Дима Пряхин – новая религия», продолжительностью 2 мин. 50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3977.</w:t>
            </w:r>
          </w:p>
        </w:tc>
        <w:tc>
          <w:tcPr>
            <w:tcW w:w="2880" w:type="dxa"/>
          </w:tcPr>
          <w:p w:rsidR="001B651E" w:rsidRDefault="00CC3FC6">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1B651E" w:rsidRDefault="001B651E"/>
        </w:tc>
      </w:tr>
      <w:tr w:rsidR="001B651E">
        <w:tc>
          <w:tcPr>
            <w:tcW w:w="2880" w:type="dxa"/>
          </w:tcPr>
          <w:p w:rsidR="001B651E" w:rsidRDefault="00CC3FC6">
            <w:r>
              <w:t>3978.</w:t>
            </w:r>
          </w:p>
        </w:tc>
        <w:tc>
          <w:tcPr>
            <w:tcW w:w="2880" w:type="dxa"/>
          </w:tcPr>
          <w:p w:rsidR="001B651E" w:rsidRDefault="00CC3FC6">
            <w:r>
              <w:t>Аудиозапись «Крепость - Неприязнь», продолжительностью 3 мин. 27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3979.</w:t>
            </w:r>
          </w:p>
        </w:tc>
        <w:tc>
          <w:tcPr>
            <w:tcW w:w="2880" w:type="dxa"/>
          </w:tcPr>
          <w:p w:rsidR="001B651E" w:rsidRDefault="00CC3FC6">
            <w:r>
              <w:t>Аудиозапись «Крепость -Бей», продолжительностью 2 мин. 46 сек. (решение Курганского городского</w:t>
            </w:r>
            <w:r>
              <w:t xml:space="preserve"> суда от 08.08.2016);</w:t>
            </w:r>
          </w:p>
        </w:tc>
        <w:tc>
          <w:tcPr>
            <w:tcW w:w="2880" w:type="dxa"/>
          </w:tcPr>
          <w:p w:rsidR="001B651E" w:rsidRDefault="001B651E"/>
        </w:tc>
      </w:tr>
      <w:tr w:rsidR="001B651E">
        <w:tc>
          <w:tcPr>
            <w:tcW w:w="2880" w:type="dxa"/>
          </w:tcPr>
          <w:p w:rsidR="001B651E" w:rsidRDefault="00CC3FC6">
            <w:r>
              <w:t>3980.</w:t>
            </w:r>
          </w:p>
        </w:tc>
        <w:tc>
          <w:tcPr>
            <w:tcW w:w="2880" w:type="dxa"/>
          </w:tcPr>
          <w:p w:rsidR="001B651E" w:rsidRDefault="00CC3FC6">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3981.</w:t>
            </w:r>
          </w:p>
        </w:tc>
        <w:tc>
          <w:tcPr>
            <w:tcW w:w="2880" w:type="dxa"/>
          </w:tcPr>
          <w:p w:rsidR="001B651E" w:rsidRDefault="00CC3FC6">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3982.</w:t>
            </w:r>
          </w:p>
        </w:tc>
        <w:tc>
          <w:tcPr>
            <w:tcW w:w="2880" w:type="dxa"/>
          </w:tcPr>
          <w:p w:rsidR="001B651E" w:rsidRDefault="00CC3FC6">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3983.</w:t>
            </w:r>
          </w:p>
        </w:tc>
        <w:tc>
          <w:tcPr>
            <w:tcW w:w="2880" w:type="dxa"/>
          </w:tcPr>
          <w:p w:rsidR="001B651E" w:rsidRDefault="00CC3FC6">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1B651E" w:rsidRDefault="001B651E"/>
        </w:tc>
      </w:tr>
      <w:tr w:rsidR="001B651E">
        <w:tc>
          <w:tcPr>
            <w:tcW w:w="2880" w:type="dxa"/>
          </w:tcPr>
          <w:p w:rsidR="001B651E" w:rsidRDefault="00CC3FC6">
            <w:r>
              <w:t>3984.</w:t>
            </w:r>
          </w:p>
        </w:tc>
        <w:tc>
          <w:tcPr>
            <w:tcW w:w="2880" w:type="dxa"/>
          </w:tcPr>
          <w:p w:rsidR="001B651E" w:rsidRDefault="00CC3FC6">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1B651E" w:rsidRDefault="001B651E"/>
        </w:tc>
      </w:tr>
      <w:tr w:rsidR="001B651E">
        <w:tc>
          <w:tcPr>
            <w:tcW w:w="2880" w:type="dxa"/>
          </w:tcPr>
          <w:p w:rsidR="001B651E" w:rsidRDefault="00CC3FC6">
            <w:r>
              <w:t>3985.</w:t>
            </w:r>
          </w:p>
        </w:tc>
        <w:tc>
          <w:tcPr>
            <w:tcW w:w="2880" w:type="dxa"/>
          </w:tcPr>
          <w:p w:rsidR="001B651E" w:rsidRDefault="00CC3FC6">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3986.</w:t>
            </w:r>
          </w:p>
        </w:tc>
        <w:tc>
          <w:tcPr>
            <w:tcW w:w="2880" w:type="dxa"/>
          </w:tcPr>
          <w:p w:rsidR="001B651E" w:rsidRDefault="00CC3FC6">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1B651E" w:rsidRDefault="001B651E"/>
        </w:tc>
      </w:tr>
      <w:tr w:rsidR="001B651E">
        <w:tc>
          <w:tcPr>
            <w:tcW w:w="2880" w:type="dxa"/>
          </w:tcPr>
          <w:p w:rsidR="001B651E" w:rsidRDefault="00CC3FC6">
            <w:r>
              <w:t>3987.</w:t>
            </w:r>
          </w:p>
        </w:tc>
        <w:tc>
          <w:tcPr>
            <w:tcW w:w="2880" w:type="dxa"/>
          </w:tcPr>
          <w:p w:rsidR="001B651E" w:rsidRDefault="00CC3FC6">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1B651E" w:rsidRDefault="001B651E"/>
        </w:tc>
      </w:tr>
      <w:tr w:rsidR="001B651E">
        <w:tc>
          <w:tcPr>
            <w:tcW w:w="2880" w:type="dxa"/>
          </w:tcPr>
          <w:p w:rsidR="001B651E" w:rsidRDefault="00CC3FC6">
            <w:r>
              <w:t>3988.</w:t>
            </w:r>
          </w:p>
        </w:tc>
        <w:tc>
          <w:tcPr>
            <w:tcW w:w="2880" w:type="dxa"/>
          </w:tcPr>
          <w:p w:rsidR="001B651E" w:rsidRDefault="00CC3FC6">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1B651E" w:rsidRDefault="001B651E"/>
        </w:tc>
      </w:tr>
      <w:tr w:rsidR="001B651E">
        <w:tc>
          <w:tcPr>
            <w:tcW w:w="2880" w:type="dxa"/>
          </w:tcPr>
          <w:p w:rsidR="001B651E" w:rsidRDefault="00CC3FC6">
            <w:r>
              <w:t>3989.</w:t>
            </w:r>
          </w:p>
        </w:tc>
        <w:tc>
          <w:tcPr>
            <w:tcW w:w="2880" w:type="dxa"/>
          </w:tcPr>
          <w:p w:rsidR="001B651E" w:rsidRDefault="00CC3FC6">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1B651E" w:rsidRDefault="001B651E"/>
        </w:tc>
      </w:tr>
      <w:tr w:rsidR="001B651E">
        <w:tc>
          <w:tcPr>
            <w:tcW w:w="2880" w:type="dxa"/>
          </w:tcPr>
          <w:p w:rsidR="001B651E" w:rsidRDefault="00CC3FC6">
            <w:r>
              <w:t>3990.</w:t>
            </w:r>
          </w:p>
        </w:tc>
        <w:tc>
          <w:tcPr>
            <w:tcW w:w="2880" w:type="dxa"/>
          </w:tcPr>
          <w:p w:rsidR="001B651E" w:rsidRDefault="00CC3FC6">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1B651E" w:rsidRDefault="001B651E"/>
        </w:tc>
      </w:tr>
      <w:tr w:rsidR="001B651E">
        <w:tc>
          <w:tcPr>
            <w:tcW w:w="2880" w:type="dxa"/>
          </w:tcPr>
          <w:p w:rsidR="001B651E" w:rsidRDefault="00CC3FC6">
            <w:r>
              <w:t>3991.</w:t>
            </w:r>
          </w:p>
        </w:tc>
        <w:tc>
          <w:tcPr>
            <w:tcW w:w="2880" w:type="dxa"/>
          </w:tcPr>
          <w:p w:rsidR="001B651E" w:rsidRDefault="00CC3FC6">
            <w:r>
              <w:t>Страница сайта в сети Интернет- http://rko.marsho.net/5fr.htm (решение Моршанского районного суда Тамбовской области от 19.04.2016).</w:t>
            </w:r>
          </w:p>
        </w:tc>
        <w:tc>
          <w:tcPr>
            <w:tcW w:w="2880" w:type="dxa"/>
          </w:tcPr>
          <w:p w:rsidR="001B651E" w:rsidRDefault="001B651E"/>
        </w:tc>
      </w:tr>
      <w:tr w:rsidR="001B651E">
        <w:tc>
          <w:tcPr>
            <w:tcW w:w="2880" w:type="dxa"/>
          </w:tcPr>
          <w:p w:rsidR="001B651E" w:rsidRDefault="00CC3FC6">
            <w:r>
              <w:t>3992.</w:t>
            </w:r>
          </w:p>
        </w:tc>
        <w:tc>
          <w:tcPr>
            <w:tcW w:w="2880" w:type="dxa"/>
          </w:tcPr>
          <w:p w:rsidR="001B651E" w:rsidRDefault="00CC3FC6">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1B651E" w:rsidRDefault="001B651E"/>
        </w:tc>
      </w:tr>
      <w:tr w:rsidR="001B651E">
        <w:tc>
          <w:tcPr>
            <w:tcW w:w="2880" w:type="dxa"/>
          </w:tcPr>
          <w:p w:rsidR="001B651E" w:rsidRDefault="00CC3FC6">
            <w:r>
              <w:t>3993.</w:t>
            </w:r>
          </w:p>
        </w:tc>
        <w:tc>
          <w:tcPr>
            <w:tcW w:w="2880" w:type="dxa"/>
          </w:tcPr>
          <w:p w:rsidR="001B651E" w:rsidRDefault="00CC3FC6">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1B651E" w:rsidRDefault="001B651E"/>
        </w:tc>
      </w:tr>
      <w:tr w:rsidR="001B651E">
        <w:tc>
          <w:tcPr>
            <w:tcW w:w="2880" w:type="dxa"/>
          </w:tcPr>
          <w:p w:rsidR="001B651E" w:rsidRDefault="00CC3FC6">
            <w:r>
              <w:t>3994.</w:t>
            </w:r>
          </w:p>
        </w:tc>
        <w:tc>
          <w:tcPr>
            <w:tcW w:w="2880" w:type="dxa"/>
          </w:tcPr>
          <w:p w:rsidR="001B651E" w:rsidRDefault="00CC3FC6">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1B651E" w:rsidRDefault="001B651E"/>
        </w:tc>
      </w:tr>
      <w:tr w:rsidR="001B651E">
        <w:tc>
          <w:tcPr>
            <w:tcW w:w="2880" w:type="dxa"/>
          </w:tcPr>
          <w:p w:rsidR="001B651E" w:rsidRDefault="00CC3FC6">
            <w:r>
              <w:t>3995.</w:t>
            </w:r>
          </w:p>
        </w:tc>
        <w:tc>
          <w:tcPr>
            <w:tcW w:w="2880" w:type="dxa"/>
          </w:tcPr>
          <w:p w:rsidR="001B651E" w:rsidRDefault="00CC3FC6">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1B651E" w:rsidRDefault="001B651E"/>
        </w:tc>
      </w:tr>
      <w:tr w:rsidR="001B651E">
        <w:tc>
          <w:tcPr>
            <w:tcW w:w="2880" w:type="dxa"/>
          </w:tcPr>
          <w:p w:rsidR="001B651E" w:rsidRDefault="00CC3FC6">
            <w:r>
              <w:t>3996.</w:t>
            </w:r>
          </w:p>
        </w:tc>
        <w:tc>
          <w:tcPr>
            <w:tcW w:w="2880" w:type="dxa"/>
          </w:tcPr>
          <w:p w:rsidR="001B651E" w:rsidRDefault="00CC3FC6">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1B651E" w:rsidRDefault="001B651E"/>
        </w:tc>
      </w:tr>
      <w:tr w:rsidR="001B651E">
        <w:tc>
          <w:tcPr>
            <w:tcW w:w="2880" w:type="dxa"/>
          </w:tcPr>
          <w:p w:rsidR="001B651E" w:rsidRDefault="00CC3FC6">
            <w:r>
              <w:t>3997.</w:t>
            </w:r>
          </w:p>
        </w:tc>
        <w:tc>
          <w:tcPr>
            <w:tcW w:w="2880" w:type="dxa"/>
          </w:tcPr>
          <w:p w:rsidR="001B651E" w:rsidRDefault="00CC3FC6">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1B651E" w:rsidRDefault="001B651E"/>
        </w:tc>
      </w:tr>
      <w:tr w:rsidR="001B651E">
        <w:tc>
          <w:tcPr>
            <w:tcW w:w="2880" w:type="dxa"/>
          </w:tcPr>
          <w:p w:rsidR="001B651E" w:rsidRDefault="00CC3FC6">
            <w:r>
              <w:t>3998.</w:t>
            </w:r>
          </w:p>
        </w:tc>
        <w:tc>
          <w:tcPr>
            <w:tcW w:w="2880" w:type="dxa"/>
          </w:tcPr>
          <w:p w:rsidR="001B651E" w:rsidRDefault="00CC3FC6">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1B651E" w:rsidRDefault="001B651E"/>
        </w:tc>
      </w:tr>
      <w:tr w:rsidR="001B651E">
        <w:tc>
          <w:tcPr>
            <w:tcW w:w="2880" w:type="dxa"/>
          </w:tcPr>
          <w:p w:rsidR="001B651E" w:rsidRDefault="00CC3FC6">
            <w:r>
              <w:t>3999.</w:t>
            </w:r>
          </w:p>
        </w:tc>
        <w:tc>
          <w:tcPr>
            <w:tcW w:w="2880" w:type="dxa"/>
          </w:tcPr>
          <w:p w:rsidR="001B651E" w:rsidRDefault="00CC3FC6">
            <w:r>
              <w:t>Журнал «Аль-Ваъй» № 327 за февраль 2014 года на 96 страницах (решение Калининского районного суда г. Челябинска от 04.08.2016);</w:t>
            </w:r>
          </w:p>
        </w:tc>
        <w:tc>
          <w:tcPr>
            <w:tcW w:w="2880" w:type="dxa"/>
          </w:tcPr>
          <w:p w:rsidR="001B651E" w:rsidRDefault="001B651E"/>
        </w:tc>
      </w:tr>
      <w:tr w:rsidR="001B651E">
        <w:tc>
          <w:tcPr>
            <w:tcW w:w="2880" w:type="dxa"/>
          </w:tcPr>
          <w:p w:rsidR="001B651E" w:rsidRDefault="00CC3FC6">
            <w:r>
              <w:t>4000.</w:t>
            </w:r>
          </w:p>
        </w:tc>
        <w:tc>
          <w:tcPr>
            <w:tcW w:w="2880" w:type="dxa"/>
          </w:tcPr>
          <w:p w:rsidR="001B651E" w:rsidRDefault="00CC3FC6">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1B651E" w:rsidRDefault="001B651E"/>
        </w:tc>
      </w:tr>
      <w:tr w:rsidR="001B651E">
        <w:tc>
          <w:tcPr>
            <w:tcW w:w="2880" w:type="dxa"/>
          </w:tcPr>
          <w:p w:rsidR="001B651E" w:rsidRDefault="00CC3FC6">
            <w:r>
              <w:t>4001.</w:t>
            </w:r>
          </w:p>
        </w:tc>
        <w:tc>
          <w:tcPr>
            <w:tcW w:w="2880" w:type="dxa"/>
          </w:tcPr>
          <w:p w:rsidR="001B651E" w:rsidRDefault="00CC3FC6">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1B651E" w:rsidRDefault="001B651E"/>
        </w:tc>
      </w:tr>
      <w:tr w:rsidR="001B651E">
        <w:tc>
          <w:tcPr>
            <w:tcW w:w="2880" w:type="dxa"/>
          </w:tcPr>
          <w:p w:rsidR="001B651E" w:rsidRDefault="00CC3FC6">
            <w:r>
              <w:t>4002.</w:t>
            </w:r>
          </w:p>
        </w:tc>
        <w:tc>
          <w:tcPr>
            <w:tcW w:w="2880" w:type="dxa"/>
          </w:tcPr>
          <w:p w:rsidR="001B651E" w:rsidRDefault="00CC3FC6">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1B651E" w:rsidRDefault="001B651E"/>
        </w:tc>
      </w:tr>
      <w:tr w:rsidR="001B651E">
        <w:tc>
          <w:tcPr>
            <w:tcW w:w="2880" w:type="dxa"/>
          </w:tcPr>
          <w:p w:rsidR="001B651E" w:rsidRDefault="00CC3FC6">
            <w:r>
              <w:t>4003.</w:t>
            </w:r>
          </w:p>
        </w:tc>
        <w:tc>
          <w:tcPr>
            <w:tcW w:w="2880" w:type="dxa"/>
          </w:tcPr>
          <w:p w:rsidR="001B651E" w:rsidRDefault="00CC3FC6">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1B651E" w:rsidRDefault="001B651E"/>
        </w:tc>
      </w:tr>
      <w:tr w:rsidR="001B651E">
        <w:tc>
          <w:tcPr>
            <w:tcW w:w="2880" w:type="dxa"/>
          </w:tcPr>
          <w:p w:rsidR="001B651E" w:rsidRDefault="00CC3FC6">
            <w:r>
              <w:t>4004.</w:t>
            </w:r>
          </w:p>
        </w:tc>
        <w:tc>
          <w:tcPr>
            <w:tcW w:w="2880" w:type="dxa"/>
          </w:tcPr>
          <w:p w:rsidR="001B651E" w:rsidRDefault="00CC3FC6">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1B651E" w:rsidRDefault="001B651E"/>
        </w:tc>
      </w:tr>
      <w:tr w:rsidR="001B651E">
        <w:tc>
          <w:tcPr>
            <w:tcW w:w="2880" w:type="dxa"/>
          </w:tcPr>
          <w:p w:rsidR="001B651E" w:rsidRDefault="00CC3FC6">
            <w:r>
              <w:t>4005.</w:t>
            </w:r>
          </w:p>
        </w:tc>
        <w:tc>
          <w:tcPr>
            <w:tcW w:w="2880" w:type="dxa"/>
          </w:tcPr>
          <w:p w:rsidR="001B651E" w:rsidRDefault="00CC3FC6">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1B651E" w:rsidRDefault="001B651E"/>
        </w:tc>
      </w:tr>
      <w:tr w:rsidR="001B651E">
        <w:tc>
          <w:tcPr>
            <w:tcW w:w="2880" w:type="dxa"/>
          </w:tcPr>
          <w:p w:rsidR="001B651E" w:rsidRDefault="00CC3FC6">
            <w:r>
              <w:t>4006.</w:t>
            </w:r>
          </w:p>
        </w:tc>
        <w:tc>
          <w:tcPr>
            <w:tcW w:w="2880" w:type="dxa"/>
          </w:tcPr>
          <w:p w:rsidR="001B651E" w:rsidRDefault="00CC3FC6">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1B651E" w:rsidRDefault="001B651E"/>
        </w:tc>
      </w:tr>
      <w:tr w:rsidR="001B651E">
        <w:tc>
          <w:tcPr>
            <w:tcW w:w="2880" w:type="dxa"/>
          </w:tcPr>
          <w:p w:rsidR="001B651E" w:rsidRDefault="00CC3FC6">
            <w:r>
              <w:t>4007.</w:t>
            </w:r>
          </w:p>
        </w:tc>
        <w:tc>
          <w:tcPr>
            <w:tcW w:w="2880" w:type="dxa"/>
          </w:tcPr>
          <w:p w:rsidR="001B651E" w:rsidRDefault="00CC3FC6">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1B651E" w:rsidRDefault="001B651E"/>
        </w:tc>
      </w:tr>
      <w:tr w:rsidR="001B651E">
        <w:tc>
          <w:tcPr>
            <w:tcW w:w="2880" w:type="dxa"/>
          </w:tcPr>
          <w:p w:rsidR="001B651E" w:rsidRDefault="00CC3FC6">
            <w:r>
              <w:t>4008.</w:t>
            </w:r>
          </w:p>
        </w:tc>
        <w:tc>
          <w:tcPr>
            <w:tcW w:w="2880" w:type="dxa"/>
          </w:tcPr>
          <w:p w:rsidR="001B651E" w:rsidRDefault="00CC3FC6">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1B651E" w:rsidRDefault="001B651E"/>
        </w:tc>
      </w:tr>
      <w:tr w:rsidR="001B651E">
        <w:tc>
          <w:tcPr>
            <w:tcW w:w="2880" w:type="dxa"/>
          </w:tcPr>
          <w:p w:rsidR="001B651E" w:rsidRDefault="00CC3FC6">
            <w:r>
              <w:t>4009.</w:t>
            </w:r>
          </w:p>
        </w:tc>
        <w:tc>
          <w:tcPr>
            <w:tcW w:w="2880" w:type="dxa"/>
          </w:tcPr>
          <w:p w:rsidR="001B651E" w:rsidRDefault="00CC3FC6">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1B651E" w:rsidRDefault="001B651E"/>
        </w:tc>
      </w:tr>
      <w:tr w:rsidR="001B651E">
        <w:tc>
          <w:tcPr>
            <w:tcW w:w="2880" w:type="dxa"/>
          </w:tcPr>
          <w:p w:rsidR="001B651E" w:rsidRDefault="00CC3FC6">
            <w:r>
              <w:t>4010.</w:t>
            </w:r>
          </w:p>
        </w:tc>
        <w:tc>
          <w:tcPr>
            <w:tcW w:w="2880" w:type="dxa"/>
          </w:tcPr>
          <w:p w:rsidR="001B651E" w:rsidRDefault="00CC3FC6">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1B651E" w:rsidRDefault="001B651E"/>
        </w:tc>
      </w:tr>
      <w:tr w:rsidR="001B651E">
        <w:tc>
          <w:tcPr>
            <w:tcW w:w="2880" w:type="dxa"/>
          </w:tcPr>
          <w:p w:rsidR="001B651E" w:rsidRDefault="00CC3FC6">
            <w:r>
              <w:t>4011.</w:t>
            </w:r>
          </w:p>
        </w:tc>
        <w:tc>
          <w:tcPr>
            <w:tcW w:w="2880" w:type="dxa"/>
          </w:tcPr>
          <w:p w:rsidR="001B651E" w:rsidRDefault="00CC3FC6">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1B651E" w:rsidRDefault="001B651E"/>
        </w:tc>
      </w:tr>
      <w:tr w:rsidR="001B651E">
        <w:tc>
          <w:tcPr>
            <w:tcW w:w="2880" w:type="dxa"/>
          </w:tcPr>
          <w:p w:rsidR="001B651E" w:rsidRDefault="00CC3FC6">
            <w:r>
              <w:t>4012.</w:t>
            </w:r>
          </w:p>
        </w:tc>
        <w:tc>
          <w:tcPr>
            <w:tcW w:w="2880" w:type="dxa"/>
          </w:tcPr>
          <w:p w:rsidR="001B651E" w:rsidRDefault="00CC3FC6">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1B651E" w:rsidRDefault="001B651E"/>
        </w:tc>
      </w:tr>
      <w:tr w:rsidR="001B651E">
        <w:tc>
          <w:tcPr>
            <w:tcW w:w="2880" w:type="dxa"/>
          </w:tcPr>
          <w:p w:rsidR="001B651E" w:rsidRDefault="00CC3FC6">
            <w:r>
              <w:t>4</w:t>
            </w:r>
            <w:r>
              <w:t>013.</w:t>
            </w:r>
          </w:p>
        </w:tc>
        <w:tc>
          <w:tcPr>
            <w:tcW w:w="2880" w:type="dxa"/>
          </w:tcPr>
          <w:p w:rsidR="001B651E" w:rsidRDefault="00CC3FC6">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1B651E" w:rsidRDefault="001B651E"/>
        </w:tc>
      </w:tr>
      <w:tr w:rsidR="001B651E">
        <w:tc>
          <w:tcPr>
            <w:tcW w:w="2880" w:type="dxa"/>
          </w:tcPr>
          <w:p w:rsidR="001B651E" w:rsidRDefault="00CC3FC6">
            <w:r>
              <w:t>4014.</w:t>
            </w:r>
          </w:p>
        </w:tc>
        <w:tc>
          <w:tcPr>
            <w:tcW w:w="2880" w:type="dxa"/>
          </w:tcPr>
          <w:p w:rsidR="001B651E" w:rsidRDefault="00CC3FC6">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1B651E" w:rsidRDefault="001B651E"/>
        </w:tc>
      </w:tr>
      <w:tr w:rsidR="001B651E">
        <w:tc>
          <w:tcPr>
            <w:tcW w:w="2880" w:type="dxa"/>
          </w:tcPr>
          <w:p w:rsidR="001B651E" w:rsidRDefault="00CC3FC6">
            <w:r>
              <w:t>4015.</w:t>
            </w:r>
          </w:p>
        </w:tc>
        <w:tc>
          <w:tcPr>
            <w:tcW w:w="2880" w:type="dxa"/>
          </w:tcPr>
          <w:p w:rsidR="001B651E" w:rsidRDefault="00CC3FC6">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1B651E" w:rsidRDefault="001B651E"/>
        </w:tc>
      </w:tr>
      <w:tr w:rsidR="001B651E">
        <w:tc>
          <w:tcPr>
            <w:tcW w:w="2880" w:type="dxa"/>
          </w:tcPr>
          <w:p w:rsidR="001B651E" w:rsidRDefault="00CC3FC6">
            <w:r>
              <w:t>4016.</w:t>
            </w:r>
          </w:p>
        </w:tc>
        <w:tc>
          <w:tcPr>
            <w:tcW w:w="2880" w:type="dxa"/>
          </w:tcPr>
          <w:p w:rsidR="001B651E" w:rsidRDefault="00CC3FC6">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1B651E" w:rsidRDefault="00CC3FC6">
            <w:r>
              <w:t>25.01.2017</w:t>
            </w:r>
          </w:p>
        </w:tc>
      </w:tr>
      <w:tr w:rsidR="001B651E">
        <w:tc>
          <w:tcPr>
            <w:tcW w:w="2880" w:type="dxa"/>
          </w:tcPr>
          <w:p w:rsidR="001B651E" w:rsidRDefault="00CC3FC6">
            <w:r>
              <w:t>4017.</w:t>
            </w:r>
          </w:p>
        </w:tc>
        <w:tc>
          <w:tcPr>
            <w:tcW w:w="2880" w:type="dxa"/>
          </w:tcPr>
          <w:p w:rsidR="001B651E" w:rsidRDefault="00CC3FC6">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1B651E" w:rsidRDefault="00CC3FC6">
            <w:r>
              <w:t>25.01.2017</w:t>
            </w:r>
          </w:p>
        </w:tc>
      </w:tr>
      <w:tr w:rsidR="001B651E">
        <w:tc>
          <w:tcPr>
            <w:tcW w:w="2880" w:type="dxa"/>
          </w:tcPr>
          <w:p w:rsidR="001B651E" w:rsidRDefault="00CC3FC6">
            <w:r>
              <w:t>4018.</w:t>
            </w:r>
          </w:p>
        </w:tc>
        <w:tc>
          <w:tcPr>
            <w:tcW w:w="2880" w:type="dxa"/>
          </w:tcPr>
          <w:p w:rsidR="001B651E" w:rsidRDefault="00CC3FC6">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1B651E" w:rsidRDefault="00CC3FC6">
            <w:r>
              <w:t>25.01.2017</w:t>
            </w:r>
          </w:p>
        </w:tc>
      </w:tr>
      <w:tr w:rsidR="001B651E">
        <w:tc>
          <w:tcPr>
            <w:tcW w:w="2880" w:type="dxa"/>
          </w:tcPr>
          <w:p w:rsidR="001B651E" w:rsidRDefault="00CC3FC6">
            <w:r>
              <w:t>4019.</w:t>
            </w:r>
          </w:p>
        </w:tc>
        <w:tc>
          <w:tcPr>
            <w:tcW w:w="2880" w:type="dxa"/>
          </w:tcPr>
          <w:p w:rsidR="001B651E" w:rsidRDefault="00CC3FC6">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1B651E" w:rsidRDefault="00CC3FC6">
            <w:r>
              <w:t>25.01.2017</w:t>
            </w:r>
          </w:p>
        </w:tc>
      </w:tr>
      <w:tr w:rsidR="001B651E">
        <w:tc>
          <w:tcPr>
            <w:tcW w:w="2880" w:type="dxa"/>
          </w:tcPr>
          <w:p w:rsidR="001B651E" w:rsidRDefault="00CC3FC6">
            <w:r>
              <w:t>4020.</w:t>
            </w:r>
          </w:p>
        </w:tc>
        <w:tc>
          <w:tcPr>
            <w:tcW w:w="2880" w:type="dxa"/>
          </w:tcPr>
          <w:p w:rsidR="001B651E" w:rsidRDefault="00CC3FC6">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1B651E" w:rsidRDefault="00CC3FC6">
            <w:r>
              <w:t>25.01.2017</w:t>
            </w:r>
          </w:p>
        </w:tc>
      </w:tr>
      <w:tr w:rsidR="001B651E">
        <w:tc>
          <w:tcPr>
            <w:tcW w:w="2880" w:type="dxa"/>
          </w:tcPr>
          <w:p w:rsidR="001B651E" w:rsidRDefault="00CC3FC6">
            <w:r>
              <w:t>4021.</w:t>
            </w:r>
          </w:p>
        </w:tc>
        <w:tc>
          <w:tcPr>
            <w:tcW w:w="2880" w:type="dxa"/>
          </w:tcPr>
          <w:p w:rsidR="001B651E" w:rsidRDefault="00CC3FC6">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1B651E" w:rsidRDefault="00CC3FC6">
            <w:r>
              <w:t>25.01.2017</w:t>
            </w:r>
          </w:p>
        </w:tc>
      </w:tr>
      <w:tr w:rsidR="001B651E">
        <w:tc>
          <w:tcPr>
            <w:tcW w:w="2880" w:type="dxa"/>
          </w:tcPr>
          <w:p w:rsidR="001B651E" w:rsidRDefault="00CC3FC6">
            <w:r>
              <w:t>4022.</w:t>
            </w:r>
          </w:p>
        </w:tc>
        <w:tc>
          <w:tcPr>
            <w:tcW w:w="2880" w:type="dxa"/>
          </w:tcPr>
          <w:p w:rsidR="001B651E" w:rsidRDefault="00CC3FC6">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1B651E" w:rsidRDefault="00CC3FC6">
            <w:r>
              <w:t>25.01.2017</w:t>
            </w:r>
          </w:p>
        </w:tc>
      </w:tr>
      <w:tr w:rsidR="001B651E">
        <w:tc>
          <w:tcPr>
            <w:tcW w:w="2880" w:type="dxa"/>
          </w:tcPr>
          <w:p w:rsidR="001B651E" w:rsidRDefault="00CC3FC6">
            <w:r>
              <w:t>4023.</w:t>
            </w:r>
          </w:p>
        </w:tc>
        <w:tc>
          <w:tcPr>
            <w:tcW w:w="2880" w:type="dxa"/>
          </w:tcPr>
          <w:p w:rsidR="001B651E" w:rsidRDefault="00CC3FC6">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1B651E" w:rsidRDefault="00CC3FC6">
            <w:r>
              <w:t>16.02.2017</w:t>
            </w:r>
          </w:p>
        </w:tc>
      </w:tr>
      <w:tr w:rsidR="001B651E">
        <w:tc>
          <w:tcPr>
            <w:tcW w:w="2880" w:type="dxa"/>
          </w:tcPr>
          <w:p w:rsidR="001B651E" w:rsidRDefault="00CC3FC6">
            <w:r>
              <w:t>4024.</w:t>
            </w:r>
          </w:p>
        </w:tc>
        <w:tc>
          <w:tcPr>
            <w:tcW w:w="2880" w:type="dxa"/>
          </w:tcPr>
          <w:p w:rsidR="001B651E" w:rsidRDefault="00CC3FC6">
            <w:r>
              <w:t>Исключён</w:t>
            </w:r>
          </w:p>
        </w:tc>
        <w:tc>
          <w:tcPr>
            <w:tcW w:w="2880" w:type="dxa"/>
          </w:tcPr>
          <w:p w:rsidR="001B651E" w:rsidRDefault="00CC3FC6">
            <w:r>
              <w:t>16.02.2017</w:t>
            </w:r>
          </w:p>
        </w:tc>
      </w:tr>
      <w:tr w:rsidR="001B651E">
        <w:tc>
          <w:tcPr>
            <w:tcW w:w="2880" w:type="dxa"/>
          </w:tcPr>
          <w:p w:rsidR="001B651E" w:rsidRDefault="00CC3FC6">
            <w:r>
              <w:t>4025.</w:t>
            </w:r>
          </w:p>
        </w:tc>
        <w:tc>
          <w:tcPr>
            <w:tcW w:w="2880" w:type="dxa"/>
          </w:tcPr>
          <w:p w:rsidR="001B651E" w:rsidRDefault="00CC3FC6">
            <w:r>
              <w:t>Исключён</w:t>
            </w:r>
          </w:p>
        </w:tc>
        <w:tc>
          <w:tcPr>
            <w:tcW w:w="2880" w:type="dxa"/>
          </w:tcPr>
          <w:p w:rsidR="001B651E" w:rsidRDefault="00CC3FC6">
            <w:r>
              <w:t>16.02.2017</w:t>
            </w:r>
          </w:p>
        </w:tc>
      </w:tr>
      <w:tr w:rsidR="001B651E">
        <w:tc>
          <w:tcPr>
            <w:tcW w:w="2880" w:type="dxa"/>
          </w:tcPr>
          <w:p w:rsidR="001B651E" w:rsidRDefault="00CC3FC6">
            <w:r>
              <w:t>4026.</w:t>
            </w:r>
          </w:p>
        </w:tc>
        <w:tc>
          <w:tcPr>
            <w:tcW w:w="2880" w:type="dxa"/>
          </w:tcPr>
          <w:p w:rsidR="001B651E" w:rsidRDefault="00CC3FC6">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1B651E" w:rsidRDefault="00CC3FC6">
            <w:r>
              <w:t>16.02.2017</w:t>
            </w:r>
          </w:p>
        </w:tc>
      </w:tr>
      <w:tr w:rsidR="001B651E">
        <w:tc>
          <w:tcPr>
            <w:tcW w:w="2880" w:type="dxa"/>
          </w:tcPr>
          <w:p w:rsidR="001B651E" w:rsidRDefault="00CC3FC6">
            <w:r>
              <w:t>4027.</w:t>
            </w:r>
          </w:p>
        </w:tc>
        <w:tc>
          <w:tcPr>
            <w:tcW w:w="2880" w:type="dxa"/>
          </w:tcPr>
          <w:p w:rsidR="001B651E" w:rsidRDefault="00CC3FC6">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1B651E" w:rsidRDefault="00CC3FC6">
            <w:r>
              <w:t>16.02.2017</w:t>
            </w:r>
          </w:p>
        </w:tc>
      </w:tr>
      <w:tr w:rsidR="001B651E">
        <w:tc>
          <w:tcPr>
            <w:tcW w:w="2880" w:type="dxa"/>
          </w:tcPr>
          <w:p w:rsidR="001B651E" w:rsidRDefault="00CC3FC6">
            <w:r>
              <w:t>4028.</w:t>
            </w:r>
          </w:p>
        </w:tc>
        <w:tc>
          <w:tcPr>
            <w:tcW w:w="2880" w:type="dxa"/>
          </w:tcPr>
          <w:p w:rsidR="001B651E" w:rsidRDefault="00CC3FC6">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1B651E" w:rsidRDefault="00CC3FC6">
            <w:r>
              <w:t>16.02.2017</w:t>
            </w:r>
          </w:p>
        </w:tc>
      </w:tr>
      <w:tr w:rsidR="001B651E">
        <w:tc>
          <w:tcPr>
            <w:tcW w:w="2880" w:type="dxa"/>
          </w:tcPr>
          <w:p w:rsidR="001B651E" w:rsidRDefault="00CC3FC6">
            <w:r>
              <w:t>4029.</w:t>
            </w:r>
          </w:p>
        </w:tc>
        <w:tc>
          <w:tcPr>
            <w:tcW w:w="2880" w:type="dxa"/>
          </w:tcPr>
          <w:p w:rsidR="001B651E" w:rsidRDefault="00CC3FC6">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1B651E" w:rsidRDefault="00CC3FC6">
            <w:r>
              <w:t>16.02.2017</w:t>
            </w:r>
          </w:p>
        </w:tc>
      </w:tr>
      <w:tr w:rsidR="001B651E">
        <w:tc>
          <w:tcPr>
            <w:tcW w:w="2880" w:type="dxa"/>
          </w:tcPr>
          <w:p w:rsidR="001B651E" w:rsidRDefault="00CC3FC6">
            <w:r>
              <w:t>4030.</w:t>
            </w:r>
          </w:p>
        </w:tc>
        <w:tc>
          <w:tcPr>
            <w:tcW w:w="2880" w:type="dxa"/>
          </w:tcPr>
          <w:p w:rsidR="001B651E" w:rsidRDefault="00CC3FC6">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1B651E" w:rsidRDefault="00CC3FC6">
            <w:r>
              <w:t>16.02.2017</w:t>
            </w:r>
          </w:p>
        </w:tc>
      </w:tr>
      <w:tr w:rsidR="001B651E">
        <w:tc>
          <w:tcPr>
            <w:tcW w:w="2880" w:type="dxa"/>
          </w:tcPr>
          <w:p w:rsidR="001B651E" w:rsidRDefault="00CC3FC6">
            <w:r>
              <w:t>4031.</w:t>
            </w:r>
          </w:p>
        </w:tc>
        <w:tc>
          <w:tcPr>
            <w:tcW w:w="2880" w:type="dxa"/>
          </w:tcPr>
          <w:p w:rsidR="001B651E" w:rsidRDefault="00CC3FC6">
            <w:r>
              <w:t>Интернет сообщество «xWhite Brothersx» vk.com/public47394883 (решение Октябрьского районного с</w:t>
            </w:r>
            <w:r>
              <w:t>уда г. Владимира от 16.03.2016);</w:t>
            </w:r>
          </w:p>
        </w:tc>
        <w:tc>
          <w:tcPr>
            <w:tcW w:w="2880" w:type="dxa"/>
          </w:tcPr>
          <w:p w:rsidR="001B651E" w:rsidRDefault="00CC3FC6">
            <w:r>
              <w:t>02.03.2017</w:t>
            </w:r>
          </w:p>
        </w:tc>
      </w:tr>
      <w:tr w:rsidR="001B651E">
        <w:tc>
          <w:tcPr>
            <w:tcW w:w="2880" w:type="dxa"/>
          </w:tcPr>
          <w:p w:rsidR="001B651E" w:rsidRDefault="00CC3FC6">
            <w:r>
              <w:t>4032.</w:t>
            </w:r>
          </w:p>
        </w:tc>
        <w:tc>
          <w:tcPr>
            <w:tcW w:w="2880" w:type="dxa"/>
          </w:tcPr>
          <w:p w:rsidR="001B651E" w:rsidRDefault="00CC3FC6">
            <w:r>
              <w:t>Интернет сообщество «Рореуе Mosh Crew» vk.com/xvladiniirwhitecrewx (решение Октябрьского районного суда г. Владимира от 17.03.2016);</w:t>
            </w:r>
          </w:p>
        </w:tc>
        <w:tc>
          <w:tcPr>
            <w:tcW w:w="2880" w:type="dxa"/>
          </w:tcPr>
          <w:p w:rsidR="001B651E" w:rsidRDefault="00CC3FC6">
            <w:r>
              <w:t>02.03.2017</w:t>
            </w:r>
          </w:p>
        </w:tc>
      </w:tr>
      <w:tr w:rsidR="001B651E">
        <w:tc>
          <w:tcPr>
            <w:tcW w:w="2880" w:type="dxa"/>
          </w:tcPr>
          <w:p w:rsidR="001B651E" w:rsidRDefault="00CC3FC6">
            <w:r>
              <w:t>4033.</w:t>
            </w:r>
          </w:p>
        </w:tc>
        <w:tc>
          <w:tcPr>
            <w:tcW w:w="2880" w:type="dxa"/>
          </w:tcPr>
          <w:p w:rsidR="001B651E" w:rsidRDefault="00CC3FC6">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1B651E" w:rsidRDefault="00CC3FC6">
            <w:r>
              <w:t>02.03.2017</w:t>
            </w:r>
          </w:p>
        </w:tc>
      </w:tr>
      <w:tr w:rsidR="001B651E">
        <w:tc>
          <w:tcPr>
            <w:tcW w:w="2880" w:type="dxa"/>
          </w:tcPr>
          <w:p w:rsidR="001B651E" w:rsidRDefault="00CC3FC6">
            <w:r>
              <w:t>4034.</w:t>
            </w:r>
          </w:p>
        </w:tc>
        <w:tc>
          <w:tcPr>
            <w:tcW w:w="2880" w:type="dxa"/>
          </w:tcPr>
          <w:p w:rsidR="001B651E" w:rsidRDefault="00CC3FC6">
            <w:r>
              <w:t>Видеозапись Сирия Халифат.Победа Близка» (решение Октябрьского районного суда г. Владимира от 29.03.2016);</w:t>
            </w:r>
          </w:p>
        </w:tc>
        <w:tc>
          <w:tcPr>
            <w:tcW w:w="2880" w:type="dxa"/>
          </w:tcPr>
          <w:p w:rsidR="001B651E" w:rsidRDefault="00CC3FC6">
            <w:r>
              <w:t>02.03.2017</w:t>
            </w:r>
          </w:p>
        </w:tc>
      </w:tr>
      <w:tr w:rsidR="001B651E">
        <w:tc>
          <w:tcPr>
            <w:tcW w:w="2880" w:type="dxa"/>
          </w:tcPr>
          <w:p w:rsidR="001B651E" w:rsidRDefault="00CC3FC6">
            <w:r>
              <w:t>4035.</w:t>
            </w:r>
          </w:p>
        </w:tc>
        <w:tc>
          <w:tcPr>
            <w:tcW w:w="2880" w:type="dxa"/>
          </w:tcPr>
          <w:p w:rsidR="001B651E" w:rsidRDefault="00CC3FC6">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1B651E" w:rsidRDefault="00CC3FC6">
            <w:r>
              <w:t>02.03.2017</w:t>
            </w:r>
          </w:p>
        </w:tc>
      </w:tr>
      <w:tr w:rsidR="001B651E">
        <w:tc>
          <w:tcPr>
            <w:tcW w:w="2880" w:type="dxa"/>
          </w:tcPr>
          <w:p w:rsidR="001B651E" w:rsidRDefault="00CC3FC6">
            <w:r>
              <w:t>4036.</w:t>
            </w:r>
          </w:p>
        </w:tc>
        <w:tc>
          <w:tcPr>
            <w:tcW w:w="2880" w:type="dxa"/>
          </w:tcPr>
          <w:p w:rsidR="001B651E" w:rsidRDefault="00CC3FC6">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1B651E" w:rsidRDefault="00CC3FC6">
            <w:r>
              <w:t>02.03.2017</w:t>
            </w:r>
          </w:p>
        </w:tc>
      </w:tr>
      <w:tr w:rsidR="001B651E">
        <w:tc>
          <w:tcPr>
            <w:tcW w:w="2880" w:type="dxa"/>
          </w:tcPr>
          <w:p w:rsidR="001B651E" w:rsidRDefault="00CC3FC6">
            <w:r>
              <w:t>4037.</w:t>
            </w:r>
          </w:p>
        </w:tc>
        <w:tc>
          <w:tcPr>
            <w:tcW w:w="2880" w:type="dxa"/>
          </w:tcPr>
          <w:p w:rsidR="001B651E" w:rsidRDefault="00CC3FC6">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1B651E" w:rsidRDefault="00CC3FC6">
            <w:r>
              <w:t>02.03.2017</w:t>
            </w:r>
          </w:p>
        </w:tc>
      </w:tr>
      <w:tr w:rsidR="001B651E">
        <w:tc>
          <w:tcPr>
            <w:tcW w:w="2880" w:type="dxa"/>
          </w:tcPr>
          <w:p w:rsidR="001B651E" w:rsidRDefault="00CC3FC6">
            <w:r>
              <w:t>4038.</w:t>
            </w:r>
          </w:p>
        </w:tc>
        <w:tc>
          <w:tcPr>
            <w:tcW w:w="2880" w:type="dxa"/>
          </w:tcPr>
          <w:p w:rsidR="001B651E" w:rsidRDefault="00CC3FC6">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1B651E" w:rsidRDefault="00CC3FC6">
            <w:r>
              <w:t>02.03.2017</w:t>
            </w:r>
          </w:p>
        </w:tc>
      </w:tr>
      <w:tr w:rsidR="001B651E">
        <w:tc>
          <w:tcPr>
            <w:tcW w:w="2880" w:type="dxa"/>
          </w:tcPr>
          <w:p w:rsidR="001B651E" w:rsidRDefault="00CC3FC6">
            <w:r>
              <w:t>4039.</w:t>
            </w:r>
          </w:p>
        </w:tc>
        <w:tc>
          <w:tcPr>
            <w:tcW w:w="2880" w:type="dxa"/>
          </w:tcPr>
          <w:p w:rsidR="001B651E" w:rsidRDefault="00CC3FC6">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1B651E" w:rsidRDefault="00CC3FC6">
            <w:r>
              <w:t>02.03.2017</w:t>
            </w:r>
          </w:p>
        </w:tc>
      </w:tr>
      <w:tr w:rsidR="001B651E">
        <w:tc>
          <w:tcPr>
            <w:tcW w:w="2880" w:type="dxa"/>
          </w:tcPr>
          <w:p w:rsidR="001B651E" w:rsidRDefault="00CC3FC6">
            <w:r>
              <w:t>4040.</w:t>
            </w:r>
          </w:p>
        </w:tc>
        <w:tc>
          <w:tcPr>
            <w:tcW w:w="2880" w:type="dxa"/>
          </w:tcPr>
          <w:p w:rsidR="001B651E" w:rsidRDefault="00CC3FC6">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1B651E" w:rsidRDefault="00CC3FC6">
            <w:r>
              <w:t>02.03.2017</w:t>
            </w:r>
          </w:p>
        </w:tc>
      </w:tr>
      <w:tr w:rsidR="001B651E">
        <w:tc>
          <w:tcPr>
            <w:tcW w:w="2880" w:type="dxa"/>
          </w:tcPr>
          <w:p w:rsidR="001B651E" w:rsidRDefault="00CC3FC6">
            <w:r>
              <w:t>4041.</w:t>
            </w:r>
          </w:p>
        </w:tc>
        <w:tc>
          <w:tcPr>
            <w:tcW w:w="2880" w:type="dxa"/>
          </w:tcPr>
          <w:p w:rsidR="001B651E" w:rsidRDefault="00CC3FC6">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1B651E" w:rsidRDefault="00CC3FC6">
            <w:r>
              <w:t>02.03.2017</w:t>
            </w:r>
          </w:p>
        </w:tc>
      </w:tr>
      <w:tr w:rsidR="001B651E">
        <w:tc>
          <w:tcPr>
            <w:tcW w:w="2880" w:type="dxa"/>
          </w:tcPr>
          <w:p w:rsidR="001B651E" w:rsidRDefault="00CC3FC6">
            <w:r>
              <w:t>4042.</w:t>
            </w:r>
          </w:p>
        </w:tc>
        <w:tc>
          <w:tcPr>
            <w:tcW w:w="2880" w:type="dxa"/>
          </w:tcPr>
          <w:p w:rsidR="001B651E" w:rsidRDefault="00CC3FC6">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1B651E" w:rsidRDefault="00CC3FC6">
            <w:r>
              <w:t>02.03.2017</w:t>
            </w:r>
          </w:p>
        </w:tc>
      </w:tr>
      <w:tr w:rsidR="001B651E">
        <w:tc>
          <w:tcPr>
            <w:tcW w:w="2880" w:type="dxa"/>
          </w:tcPr>
          <w:p w:rsidR="001B651E" w:rsidRDefault="00CC3FC6">
            <w:r>
              <w:t>4043.</w:t>
            </w:r>
          </w:p>
        </w:tc>
        <w:tc>
          <w:tcPr>
            <w:tcW w:w="2880" w:type="dxa"/>
          </w:tcPr>
          <w:p w:rsidR="001B651E" w:rsidRDefault="00CC3FC6">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1B651E" w:rsidRDefault="00CC3FC6">
            <w:r>
              <w:t>02.03.2017</w:t>
            </w:r>
          </w:p>
        </w:tc>
      </w:tr>
      <w:tr w:rsidR="001B651E">
        <w:tc>
          <w:tcPr>
            <w:tcW w:w="2880" w:type="dxa"/>
          </w:tcPr>
          <w:p w:rsidR="001B651E" w:rsidRDefault="00CC3FC6">
            <w:r>
              <w:t>4044.</w:t>
            </w:r>
          </w:p>
        </w:tc>
        <w:tc>
          <w:tcPr>
            <w:tcW w:w="2880" w:type="dxa"/>
          </w:tcPr>
          <w:p w:rsidR="001B651E" w:rsidRDefault="00CC3FC6">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1B651E" w:rsidRDefault="00CC3FC6">
            <w:r>
              <w:t>02.03.2017</w:t>
            </w:r>
          </w:p>
        </w:tc>
      </w:tr>
      <w:tr w:rsidR="001B651E">
        <w:tc>
          <w:tcPr>
            <w:tcW w:w="2880" w:type="dxa"/>
          </w:tcPr>
          <w:p w:rsidR="001B651E" w:rsidRDefault="00CC3FC6">
            <w:r>
              <w:t>4045.</w:t>
            </w:r>
          </w:p>
        </w:tc>
        <w:tc>
          <w:tcPr>
            <w:tcW w:w="2880" w:type="dxa"/>
          </w:tcPr>
          <w:p w:rsidR="001B651E" w:rsidRDefault="00CC3FC6">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1B651E" w:rsidRDefault="00CC3FC6">
            <w:r>
              <w:t>02.03.2017</w:t>
            </w:r>
          </w:p>
        </w:tc>
      </w:tr>
      <w:tr w:rsidR="001B651E">
        <w:tc>
          <w:tcPr>
            <w:tcW w:w="2880" w:type="dxa"/>
          </w:tcPr>
          <w:p w:rsidR="001B651E" w:rsidRDefault="00CC3FC6">
            <w:r>
              <w:t>4046.</w:t>
            </w:r>
          </w:p>
        </w:tc>
        <w:tc>
          <w:tcPr>
            <w:tcW w:w="2880" w:type="dxa"/>
          </w:tcPr>
          <w:p w:rsidR="001B651E" w:rsidRDefault="00CC3FC6">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1B651E" w:rsidRDefault="00CC3FC6">
            <w:r>
              <w:t>02.03.2017</w:t>
            </w:r>
          </w:p>
        </w:tc>
      </w:tr>
      <w:tr w:rsidR="001B651E">
        <w:tc>
          <w:tcPr>
            <w:tcW w:w="2880" w:type="dxa"/>
          </w:tcPr>
          <w:p w:rsidR="001B651E" w:rsidRDefault="00CC3FC6">
            <w:r>
              <w:t>4047.</w:t>
            </w:r>
          </w:p>
        </w:tc>
        <w:tc>
          <w:tcPr>
            <w:tcW w:w="2880" w:type="dxa"/>
          </w:tcPr>
          <w:p w:rsidR="001B651E" w:rsidRDefault="00CC3FC6">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1B651E" w:rsidRDefault="00CC3FC6">
            <w:r>
              <w:t>02.03.2017</w:t>
            </w:r>
          </w:p>
        </w:tc>
      </w:tr>
      <w:tr w:rsidR="001B651E">
        <w:tc>
          <w:tcPr>
            <w:tcW w:w="2880" w:type="dxa"/>
          </w:tcPr>
          <w:p w:rsidR="001B651E" w:rsidRDefault="00CC3FC6">
            <w:r>
              <w:t>4048.</w:t>
            </w:r>
          </w:p>
        </w:tc>
        <w:tc>
          <w:tcPr>
            <w:tcW w:w="2880" w:type="dxa"/>
          </w:tcPr>
          <w:p w:rsidR="001B651E" w:rsidRDefault="00CC3FC6">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1B651E" w:rsidRDefault="00CC3FC6">
            <w:r>
              <w:t>02.03.2017</w:t>
            </w:r>
          </w:p>
        </w:tc>
      </w:tr>
      <w:tr w:rsidR="001B651E">
        <w:tc>
          <w:tcPr>
            <w:tcW w:w="2880" w:type="dxa"/>
          </w:tcPr>
          <w:p w:rsidR="001B651E" w:rsidRDefault="00CC3FC6">
            <w:r>
              <w:t>4049.</w:t>
            </w:r>
          </w:p>
        </w:tc>
        <w:tc>
          <w:tcPr>
            <w:tcW w:w="2880" w:type="dxa"/>
          </w:tcPr>
          <w:p w:rsidR="001B651E" w:rsidRDefault="00CC3FC6">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1B651E" w:rsidRDefault="00CC3FC6">
            <w:r>
              <w:t>02.03.2017</w:t>
            </w:r>
          </w:p>
        </w:tc>
      </w:tr>
      <w:tr w:rsidR="001B651E">
        <w:tc>
          <w:tcPr>
            <w:tcW w:w="2880" w:type="dxa"/>
          </w:tcPr>
          <w:p w:rsidR="001B651E" w:rsidRDefault="00CC3FC6">
            <w:r>
              <w:t>4050.</w:t>
            </w:r>
          </w:p>
        </w:tc>
        <w:tc>
          <w:tcPr>
            <w:tcW w:w="2880" w:type="dxa"/>
          </w:tcPr>
          <w:p w:rsidR="001B651E" w:rsidRDefault="00CC3FC6">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1B651E" w:rsidRDefault="00CC3FC6">
            <w:r>
              <w:t>02.03.2017</w:t>
            </w:r>
          </w:p>
        </w:tc>
      </w:tr>
      <w:tr w:rsidR="001B651E">
        <w:tc>
          <w:tcPr>
            <w:tcW w:w="2880" w:type="dxa"/>
          </w:tcPr>
          <w:p w:rsidR="001B651E" w:rsidRDefault="00CC3FC6">
            <w:r>
              <w:t>4051.</w:t>
            </w:r>
          </w:p>
        </w:tc>
        <w:tc>
          <w:tcPr>
            <w:tcW w:w="2880" w:type="dxa"/>
          </w:tcPr>
          <w:p w:rsidR="001B651E" w:rsidRDefault="00CC3FC6">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1B651E" w:rsidRDefault="00CC3FC6">
            <w:r>
              <w:t>02.03.2017</w:t>
            </w:r>
          </w:p>
        </w:tc>
      </w:tr>
      <w:tr w:rsidR="001B651E">
        <w:tc>
          <w:tcPr>
            <w:tcW w:w="2880" w:type="dxa"/>
          </w:tcPr>
          <w:p w:rsidR="001B651E" w:rsidRDefault="00CC3FC6">
            <w:r>
              <w:t>4052.</w:t>
            </w:r>
          </w:p>
        </w:tc>
        <w:tc>
          <w:tcPr>
            <w:tcW w:w="2880" w:type="dxa"/>
          </w:tcPr>
          <w:p w:rsidR="001B651E" w:rsidRDefault="00CC3FC6">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1B651E" w:rsidRDefault="00CC3FC6">
            <w:r>
              <w:t>02.03.2017</w:t>
            </w:r>
          </w:p>
        </w:tc>
      </w:tr>
      <w:tr w:rsidR="001B651E">
        <w:tc>
          <w:tcPr>
            <w:tcW w:w="2880" w:type="dxa"/>
          </w:tcPr>
          <w:p w:rsidR="001B651E" w:rsidRDefault="00CC3FC6">
            <w:r>
              <w:t>4053.</w:t>
            </w:r>
          </w:p>
        </w:tc>
        <w:tc>
          <w:tcPr>
            <w:tcW w:w="2880" w:type="dxa"/>
          </w:tcPr>
          <w:p w:rsidR="001B651E" w:rsidRDefault="00CC3FC6">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1B651E" w:rsidRDefault="00CC3FC6">
            <w:r>
              <w:t>02.03.2017</w:t>
            </w:r>
          </w:p>
        </w:tc>
      </w:tr>
      <w:tr w:rsidR="001B651E">
        <w:tc>
          <w:tcPr>
            <w:tcW w:w="2880" w:type="dxa"/>
          </w:tcPr>
          <w:p w:rsidR="001B651E" w:rsidRDefault="00CC3FC6">
            <w:r>
              <w:t>4054.</w:t>
            </w:r>
          </w:p>
        </w:tc>
        <w:tc>
          <w:tcPr>
            <w:tcW w:w="2880" w:type="dxa"/>
          </w:tcPr>
          <w:p w:rsidR="001B651E" w:rsidRDefault="00CC3FC6">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1B651E" w:rsidRDefault="00CC3FC6">
            <w:r>
              <w:t>02.03.2017</w:t>
            </w:r>
          </w:p>
        </w:tc>
      </w:tr>
      <w:tr w:rsidR="001B651E">
        <w:tc>
          <w:tcPr>
            <w:tcW w:w="2880" w:type="dxa"/>
          </w:tcPr>
          <w:p w:rsidR="001B651E" w:rsidRDefault="00CC3FC6">
            <w:r>
              <w:t>4055.</w:t>
            </w:r>
          </w:p>
        </w:tc>
        <w:tc>
          <w:tcPr>
            <w:tcW w:w="2880" w:type="dxa"/>
          </w:tcPr>
          <w:p w:rsidR="001B651E" w:rsidRDefault="00CC3FC6">
            <w:r>
              <w:t>Исключён</w:t>
            </w:r>
          </w:p>
        </w:tc>
        <w:tc>
          <w:tcPr>
            <w:tcW w:w="2880" w:type="dxa"/>
          </w:tcPr>
          <w:p w:rsidR="001B651E" w:rsidRDefault="00CC3FC6">
            <w:r>
              <w:t>02.03.2017</w:t>
            </w:r>
          </w:p>
        </w:tc>
      </w:tr>
      <w:tr w:rsidR="001B651E">
        <w:tc>
          <w:tcPr>
            <w:tcW w:w="2880" w:type="dxa"/>
          </w:tcPr>
          <w:p w:rsidR="001B651E" w:rsidRDefault="00CC3FC6">
            <w:r>
              <w:t>4056.</w:t>
            </w:r>
          </w:p>
        </w:tc>
        <w:tc>
          <w:tcPr>
            <w:tcW w:w="2880" w:type="dxa"/>
          </w:tcPr>
          <w:p w:rsidR="001B651E" w:rsidRDefault="00CC3FC6">
            <w:r>
              <w:t>Исключён</w:t>
            </w:r>
          </w:p>
        </w:tc>
        <w:tc>
          <w:tcPr>
            <w:tcW w:w="2880" w:type="dxa"/>
          </w:tcPr>
          <w:p w:rsidR="001B651E" w:rsidRDefault="00CC3FC6">
            <w:r>
              <w:t>02.03.2017</w:t>
            </w:r>
          </w:p>
        </w:tc>
      </w:tr>
      <w:tr w:rsidR="001B651E">
        <w:tc>
          <w:tcPr>
            <w:tcW w:w="2880" w:type="dxa"/>
          </w:tcPr>
          <w:p w:rsidR="001B651E" w:rsidRDefault="00CC3FC6">
            <w:r>
              <w:t>4057.</w:t>
            </w:r>
          </w:p>
        </w:tc>
        <w:tc>
          <w:tcPr>
            <w:tcW w:w="2880" w:type="dxa"/>
          </w:tcPr>
          <w:p w:rsidR="001B651E" w:rsidRDefault="00CC3FC6">
            <w:r>
              <w:t>Исключён</w:t>
            </w:r>
          </w:p>
        </w:tc>
        <w:tc>
          <w:tcPr>
            <w:tcW w:w="2880" w:type="dxa"/>
          </w:tcPr>
          <w:p w:rsidR="001B651E" w:rsidRDefault="00CC3FC6">
            <w:r>
              <w:t>02.03.2017</w:t>
            </w:r>
          </w:p>
        </w:tc>
      </w:tr>
      <w:tr w:rsidR="001B651E">
        <w:tc>
          <w:tcPr>
            <w:tcW w:w="2880" w:type="dxa"/>
          </w:tcPr>
          <w:p w:rsidR="001B651E" w:rsidRDefault="00CC3FC6">
            <w:r>
              <w:t>4058.</w:t>
            </w:r>
          </w:p>
        </w:tc>
        <w:tc>
          <w:tcPr>
            <w:tcW w:w="2880" w:type="dxa"/>
          </w:tcPr>
          <w:p w:rsidR="001B651E" w:rsidRDefault="00CC3FC6">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1B651E" w:rsidRDefault="00CC3FC6">
            <w:r>
              <w:t>02.03.2017</w:t>
            </w:r>
          </w:p>
        </w:tc>
      </w:tr>
      <w:tr w:rsidR="001B651E">
        <w:tc>
          <w:tcPr>
            <w:tcW w:w="2880" w:type="dxa"/>
          </w:tcPr>
          <w:p w:rsidR="001B651E" w:rsidRDefault="00CC3FC6">
            <w:r>
              <w:t>4059.</w:t>
            </w:r>
          </w:p>
        </w:tc>
        <w:tc>
          <w:tcPr>
            <w:tcW w:w="2880" w:type="dxa"/>
          </w:tcPr>
          <w:p w:rsidR="001B651E" w:rsidRDefault="00CC3FC6">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1B651E" w:rsidRDefault="00CC3FC6">
            <w:r>
              <w:t>02.03.2017</w:t>
            </w:r>
          </w:p>
        </w:tc>
      </w:tr>
      <w:tr w:rsidR="001B651E">
        <w:tc>
          <w:tcPr>
            <w:tcW w:w="2880" w:type="dxa"/>
          </w:tcPr>
          <w:p w:rsidR="001B651E" w:rsidRDefault="00CC3FC6">
            <w:r>
              <w:t>4060.</w:t>
            </w:r>
          </w:p>
        </w:tc>
        <w:tc>
          <w:tcPr>
            <w:tcW w:w="2880" w:type="dxa"/>
          </w:tcPr>
          <w:p w:rsidR="001B651E" w:rsidRDefault="00CC3FC6">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1B651E" w:rsidRDefault="00CC3FC6">
            <w:r>
              <w:t>07.03.2017</w:t>
            </w:r>
          </w:p>
        </w:tc>
      </w:tr>
      <w:tr w:rsidR="001B651E">
        <w:tc>
          <w:tcPr>
            <w:tcW w:w="2880" w:type="dxa"/>
          </w:tcPr>
          <w:p w:rsidR="001B651E" w:rsidRDefault="00CC3FC6">
            <w:r>
              <w:t>4061.</w:t>
            </w:r>
          </w:p>
        </w:tc>
        <w:tc>
          <w:tcPr>
            <w:tcW w:w="2880" w:type="dxa"/>
          </w:tcPr>
          <w:p w:rsidR="001B651E" w:rsidRDefault="00CC3FC6">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1B651E" w:rsidRDefault="00CC3FC6">
            <w:r>
              <w:t>0</w:t>
            </w:r>
            <w:r>
              <w:t>7.03.2017</w:t>
            </w:r>
          </w:p>
        </w:tc>
      </w:tr>
      <w:tr w:rsidR="001B651E">
        <w:tc>
          <w:tcPr>
            <w:tcW w:w="2880" w:type="dxa"/>
          </w:tcPr>
          <w:p w:rsidR="001B651E" w:rsidRDefault="00CC3FC6">
            <w:r>
              <w:t>4062.</w:t>
            </w:r>
          </w:p>
        </w:tc>
        <w:tc>
          <w:tcPr>
            <w:tcW w:w="2880" w:type="dxa"/>
          </w:tcPr>
          <w:p w:rsidR="001B651E" w:rsidRDefault="00CC3FC6">
            <w:r>
              <w:t>Аудиозапись «SturmRise - русская правда!» (решение Йошкар-Олинского городского суда Республики Марий Эл от 01.09.2016);</w:t>
            </w:r>
          </w:p>
        </w:tc>
        <w:tc>
          <w:tcPr>
            <w:tcW w:w="2880" w:type="dxa"/>
          </w:tcPr>
          <w:p w:rsidR="001B651E" w:rsidRDefault="00CC3FC6">
            <w:r>
              <w:t>16.03.2017</w:t>
            </w:r>
          </w:p>
        </w:tc>
      </w:tr>
      <w:tr w:rsidR="001B651E">
        <w:tc>
          <w:tcPr>
            <w:tcW w:w="2880" w:type="dxa"/>
          </w:tcPr>
          <w:p w:rsidR="001B651E" w:rsidRDefault="00CC3FC6">
            <w:r>
              <w:t>4063.</w:t>
            </w:r>
          </w:p>
        </w:tc>
        <w:tc>
          <w:tcPr>
            <w:tcW w:w="2880" w:type="dxa"/>
          </w:tcPr>
          <w:p w:rsidR="001B651E" w:rsidRDefault="00CC3FC6">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1B651E" w:rsidRDefault="00CC3FC6">
            <w:r>
              <w:t>16.03.2017</w:t>
            </w:r>
          </w:p>
        </w:tc>
      </w:tr>
      <w:tr w:rsidR="001B651E">
        <w:tc>
          <w:tcPr>
            <w:tcW w:w="2880" w:type="dxa"/>
          </w:tcPr>
          <w:p w:rsidR="001B651E" w:rsidRDefault="00CC3FC6">
            <w:r>
              <w:t>4064.</w:t>
            </w:r>
          </w:p>
        </w:tc>
        <w:tc>
          <w:tcPr>
            <w:tcW w:w="2880" w:type="dxa"/>
          </w:tcPr>
          <w:p w:rsidR="001B651E" w:rsidRDefault="00CC3FC6">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1B651E" w:rsidRDefault="00CC3FC6">
            <w:r>
              <w:t>16.03.2017</w:t>
            </w:r>
          </w:p>
        </w:tc>
      </w:tr>
      <w:tr w:rsidR="001B651E">
        <w:tc>
          <w:tcPr>
            <w:tcW w:w="2880" w:type="dxa"/>
          </w:tcPr>
          <w:p w:rsidR="001B651E" w:rsidRDefault="00CC3FC6">
            <w:r>
              <w:t>4065.</w:t>
            </w:r>
          </w:p>
        </w:tc>
        <w:tc>
          <w:tcPr>
            <w:tcW w:w="2880" w:type="dxa"/>
          </w:tcPr>
          <w:p w:rsidR="001B651E" w:rsidRDefault="00CC3FC6">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4066.</w:t>
            </w:r>
          </w:p>
        </w:tc>
        <w:tc>
          <w:tcPr>
            <w:tcW w:w="2880" w:type="dxa"/>
          </w:tcPr>
          <w:p w:rsidR="001B651E" w:rsidRDefault="00CC3FC6">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4067.</w:t>
            </w:r>
          </w:p>
        </w:tc>
        <w:tc>
          <w:tcPr>
            <w:tcW w:w="2880" w:type="dxa"/>
          </w:tcPr>
          <w:p w:rsidR="001B651E" w:rsidRDefault="00CC3FC6">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4068.</w:t>
            </w:r>
          </w:p>
        </w:tc>
        <w:tc>
          <w:tcPr>
            <w:tcW w:w="2880" w:type="dxa"/>
          </w:tcPr>
          <w:p w:rsidR="001B651E" w:rsidRDefault="00CC3FC6">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w:t>
            </w:r>
            <w:r>
              <w:t>7</w:t>
            </w:r>
          </w:p>
        </w:tc>
      </w:tr>
      <w:tr w:rsidR="001B651E">
        <w:tc>
          <w:tcPr>
            <w:tcW w:w="2880" w:type="dxa"/>
          </w:tcPr>
          <w:p w:rsidR="001B651E" w:rsidRDefault="00CC3FC6">
            <w:r>
              <w:t>4069.</w:t>
            </w:r>
          </w:p>
        </w:tc>
        <w:tc>
          <w:tcPr>
            <w:tcW w:w="2880" w:type="dxa"/>
          </w:tcPr>
          <w:p w:rsidR="001B651E" w:rsidRDefault="00CC3FC6">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4070.</w:t>
            </w:r>
          </w:p>
        </w:tc>
        <w:tc>
          <w:tcPr>
            <w:tcW w:w="2880" w:type="dxa"/>
          </w:tcPr>
          <w:p w:rsidR="001B651E" w:rsidRDefault="00CC3FC6">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1B651E" w:rsidRDefault="00CC3FC6">
            <w:r>
              <w:t>30.03.2017</w:t>
            </w:r>
          </w:p>
        </w:tc>
      </w:tr>
      <w:tr w:rsidR="001B651E">
        <w:tc>
          <w:tcPr>
            <w:tcW w:w="2880" w:type="dxa"/>
          </w:tcPr>
          <w:p w:rsidR="001B651E" w:rsidRDefault="00CC3FC6">
            <w:r>
              <w:t>4071.</w:t>
            </w:r>
          </w:p>
        </w:tc>
        <w:tc>
          <w:tcPr>
            <w:tcW w:w="2880" w:type="dxa"/>
          </w:tcPr>
          <w:p w:rsidR="001B651E" w:rsidRDefault="00CC3FC6">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4072.</w:t>
            </w:r>
          </w:p>
        </w:tc>
        <w:tc>
          <w:tcPr>
            <w:tcW w:w="2880" w:type="dxa"/>
          </w:tcPr>
          <w:p w:rsidR="001B651E" w:rsidRDefault="00CC3FC6">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4073.</w:t>
            </w:r>
          </w:p>
        </w:tc>
        <w:tc>
          <w:tcPr>
            <w:tcW w:w="2880" w:type="dxa"/>
          </w:tcPr>
          <w:p w:rsidR="001B651E" w:rsidRDefault="00CC3FC6">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4074.</w:t>
            </w:r>
          </w:p>
        </w:tc>
        <w:tc>
          <w:tcPr>
            <w:tcW w:w="2880" w:type="dxa"/>
          </w:tcPr>
          <w:p w:rsidR="001B651E" w:rsidRDefault="00CC3FC6">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1B651E" w:rsidRDefault="00CC3FC6">
            <w:r>
              <w:t>30.03.2017</w:t>
            </w:r>
          </w:p>
        </w:tc>
      </w:tr>
      <w:tr w:rsidR="001B651E">
        <w:tc>
          <w:tcPr>
            <w:tcW w:w="2880" w:type="dxa"/>
          </w:tcPr>
          <w:p w:rsidR="001B651E" w:rsidRDefault="00CC3FC6">
            <w:r>
              <w:t>4075.</w:t>
            </w:r>
          </w:p>
        </w:tc>
        <w:tc>
          <w:tcPr>
            <w:tcW w:w="2880" w:type="dxa"/>
          </w:tcPr>
          <w:p w:rsidR="001B651E" w:rsidRDefault="00CC3FC6">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1B651E" w:rsidRDefault="00CC3FC6">
            <w:r>
              <w:t>20.04.2017</w:t>
            </w:r>
          </w:p>
        </w:tc>
      </w:tr>
      <w:tr w:rsidR="001B651E">
        <w:tc>
          <w:tcPr>
            <w:tcW w:w="2880" w:type="dxa"/>
          </w:tcPr>
          <w:p w:rsidR="001B651E" w:rsidRDefault="00CC3FC6">
            <w:r>
              <w:t>4076.</w:t>
            </w:r>
          </w:p>
        </w:tc>
        <w:tc>
          <w:tcPr>
            <w:tcW w:w="2880" w:type="dxa"/>
          </w:tcPr>
          <w:p w:rsidR="001B651E" w:rsidRDefault="00CC3FC6">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1B651E" w:rsidRDefault="00CC3FC6">
            <w:r>
              <w:t>20.04.2017</w:t>
            </w:r>
          </w:p>
        </w:tc>
      </w:tr>
      <w:tr w:rsidR="001B651E">
        <w:tc>
          <w:tcPr>
            <w:tcW w:w="2880" w:type="dxa"/>
          </w:tcPr>
          <w:p w:rsidR="001B651E" w:rsidRDefault="00CC3FC6">
            <w:r>
              <w:t>4077.</w:t>
            </w:r>
          </w:p>
        </w:tc>
        <w:tc>
          <w:tcPr>
            <w:tcW w:w="2880" w:type="dxa"/>
          </w:tcPr>
          <w:p w:rsidR="001B651E" w:rsidRDefault="00CC3FC6">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1B651E" w:rsidRDefault="00CC3FC6">
            <w:r>
              <w:t>20.04.2017</w:t>
            </w:r>
          </w:p>
        </w:tc>
      </w:tr>
      <w:tr w:rsidR="001B651E">
        <w:tc>
          <w:tcPr>
            <w:tcW w:w="2880" w:type="dxa"/>
          </w:tcPr>
          <w:p w:rsidR="001B651E" w:rsidRDefault="00CC3FC6">
            <w:r>
              <w:t>4078.</w:t>
            </w:r>
          </w:p>
        </w:tc>
        <w:tc>
          <w:tcPr>
            <w:tcW w:w="2880" w:type="dxa"/>
          </w:tcPr>
          <w:p w:rsidR="001B651E" w:rsidRDefault="00CC3FC6">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1B651E" w:rsidRDefault="00CC3FC6">
            <w:r>
              <w:t>20.04.2017</w:t>
            </w:r>
          </w:p>
        </w:tc>
      </w:tr>
      <w:tr w:rsidR="001B651E">
        <w:tc>
          <w:tcPr>
            <w:tcW w:w="2880" w:type="dxa"/>
          </w:tcPr>
          <w:p w:rsidR="001B651E" w:rsidRDefault="00CC3FC6">
            <w:r>
              <w:t>4079.</w:t>
            </w:r>
          </w:p>
        </w:tc>
        <w:tc>
          <w:tcPr>
            <w:tcW w:w="2880" w:type="dxa"/>
          </w:tcPr>
          <w:p w:rsidR="001B651E" w:rsidRDefault="00CC3FC6">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1B651E" w:rsidRDefault="00CC3FC6">
            <w:r>
              <w:t>20.04.2017</w:t>
            </w:r>
          </w:p>
        </w:tc>
      </w:tr>
      <w:tr w:rsidR="001B651E">
        <w:tc>
          <w:tcPr>
            <w:tcW w:w="2880" w:type="dxa"/>
          </w:tcPr>
          <w:p w:rsidR="001B651E" w:rsidRDefault="00CC3FC6">
            <w:r>
              <w:t>4080.</w:t>
            </w:r>
          </w:p>
        </w:tc>
        <w:tc>
          <w:tcPr>
            <w:tcW w:w="2880" w:type="dxa"/>
          </w:tcPr>
          <w:p w:rsidR="001B651E" w:rsidRDefault="00CC3FC6">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1B651E" w:rsidRDefault="00CC3FC6">
            <w:r>
              <w:t>20.04.2017</w:t>
            </w:r>
          </w:p>
        </w:tc>
      </w:tr>
      <w:tr w:rsidR="001B651E">
        <w:tc>
          <w:tcPr>
            <w:tcW w:w="2880" w:type="dxa"/>
          </w:tcPr>
          <w:p w:rsidR="001B651E" w:rsidRDefault="00CC3FC6">
            <w:r>
              <w:t>4081.</w:t>
            </w:r>
          </w:p>
        </w:tc>
        <w:tc>
          <w:tcPr>
            <w:tcW w:w="2880" w:type="dxa"/>
          </w:tcPr>
          <w:p w:rsidR="001B651E" w:rsidRDefault="00CC3FC6">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1B651E" w:rsidRDefault="00CC3FC6">
            <w:r>
              <w:t>20.04.2017</w:t>
            </w:r>
          </w:p>
        </w:tc>
      </w:tr>
      <w:tr w:rsidR="001B651E">
        <w:tc>
          <w:tcPr>
            <w:tcW w:w="2880" w:type="dxa"/>
          </w:tcPr>
          <w:p w:rsidR="001B651E" w:rsidRDefault="00CC3FC6">
            <w:r>
              <w:t>4082.</w:t>
            </w:r>
          </w:p>
        </w:tc>
        <w:tc>
          <w:tcPr>
            <w:tcW w:w="2880" w:type="dxa"/>
          </w:tcPr>
          <w:p w:rsidR="001B651E" w:rsidRDefault="00CC3FC6">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1B651E" w:rsidRDefault="00CC3FC6">
            <w:r>
              <w:t>20.04.2017</w:t>
            </w:r>
          </w:p>
        </w:tc>
      </w:tr>
      <w:tr w:rsidR="001B651E">
        <w:tc>
          <w:tcPr>
            <w:tcW w:w="2880" w:type="dxa"/>
          </w:tcPr>
          <w:p w:rsidR="001B651E" w:rsidRDefault="00CC3FC6">
            <w:r>
              <w:t>4083.</w:t>
            </w:r>
          </w:p>
        </w:tc>
        <w:tc>
          <w:tcPr>
            <w:tcW w:w="2880" w:type="dxa"/>
          </w:tcPr>
          <w:p w:rsidR="001B651E" w:rsidRDefault="00CC3FC6">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1B651E" w:rsidRDefault="00CC3FC6">
            <w:r>
              <w:t>20.04.2017</w:t>
            </w:r>
          </w:p>
        </w:tc>
      </w:tr>
      <w:tr w:rsidR="001B651E">
        <w:tc>
          <w:tcPr>
            <w:tcW w:w="2880" w:type="dxa"/>
          </w:tcPr>
          <w:p w:rsidR="001B651E" w:rsidRDefault="00CC3FC6">
            <w:r>
              <w:t>4084.</w:t>
            </w:r>
          </w:p>
        </w:tc>
        <w:tc>
          <w:tcPr>
            <w:tcW w:w="2880" w:type="dxa"/>
          </w:tcPr>
          <w:p w:rsidR="001B651E" w:rsidRDefault="00CC3FC6">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1B651E" w:rsidRDefault="00CC3FC6">
            <w:r>
              <w:t>20.04.20</w:t>
            </w:r>
            <w:r>
              <w:t>17</w:t>
            </w:r>
          </w:p>
        </w:tc>
      </w:tr>
      <w:tr w:rsidR="001B651E">
        <w:tc>
          <w:tcPr>
            <w:tcW w:w="2880" w:type="dxa"/>
          </w:tcPr>
          <w:p w:rsidR="001B651E" w:rsidRDefault="00CC3FC6">
            <w:r>
              <w:t>4085.</w:t>
            </w:r>
          </w:p>
        </w:tc>
        <w:tc>
          <w:tcPr>
            <w:tcW w:w="2880" w:type="dxa"/>
          </w:tcPr>
          <w:p w:rsidR="001B651E" w:rsidRDefault="00CC3FC6">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1B651E" w:rsidRDefault="00CC3FC6">
            <w:r>
              <w:t>20.04.2017</w:t>
            </w:r>
          </w:p>
        </w:tc>
      </w:tr>
      <w:tr w:rsidR="001B651E">
        <w:tc>
          <w:tcPr>
            <w:tcW w:w="2880" w:type="dxa"/>
          </w:tcPr>
          <w:p w:rsidR="001B651E" w:rsidRDefault="00CC3FC6">
            <w:r>
              <w:t>4086.</w:t>
            </w:r>
          </w:p>
        </w:tc>
        <w:tc>
          <w:tcPr>
            <w:tcW w:w="2880" w:type="dxa"/>
          </w:tcPr>
          <w:p w:rsidR="001B651E" w:rsidRDefault="00CC3FC6">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1B651E" w:rsidRDefault="00CC3FC6">
            <w:r>
              <w:t>20.04.2017</w:t>
            </w:r>
          </w:p>
        </w:tc>
      </w:tr>
      <w:tr w:rsidR="001B651E">
        <w:tc>
          <w:tcPr>
            <w:tcW w:w="2880" w:type="dxa"/>
          </w:tcPr>
          <w:p w:rsidR="001B651E" w:rsidRDefault="00CC3FC6">
            <w:r>
              <w:t>4087.</w:t>
            </w:r>
          </w:p>
        </w:tc>
        <w:tc>
          <w:tcPr>
            <w:tcW w:w="2880" w:type="dxa"/>
          </w:tcPr>
          <w:p w:rsidR="001B651E" w:rsidRDefault="00CC3FC6">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4088.</w:t>
            </w:r>
          </w:p>
        </w:tc>
        <w:tc>
          <w:tcPr>
            <w:tcW w:w="2880" w:type="dxa"/>
          </w:tcPr>
          <w:p w:rsidR="001B651E" w:rsidRDefault="00CC3FC6">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4089.</w:t>
            </w:r>
          </w:p>
        </w:tc>
        <w:tc>
          <w:tcPr>
            <w:tcW w:w="2880" w:type="dxa"/>
          </w:tcPr>
          <w:p w:rsidR="001B651E" w:rsidRDefault="00CC3FC6">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4090.</w:t>
            </w:r>
          </w:p>
        </w:tc>
        <w:tc>
          <w:tcPr>
            <w:tcW w:w="2880" w:type="dxa"/>
          </w:tcPr>
          <w:p w:rsidR="001B651E" w:rsidRDefault="00CC3FC6">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4091.</w:t>
            </w:r>
          </w:p>
        </w:tc>
        <w:tc>
          <w:tcPr>
            <w:tcW w:w="2880" w:type="dxa"/>
          </w:tcPr>
          <w:p w:rsidR="001B651E" w:rsidRDefault="00CC3FC6">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4092.</w:t>
            </w:r>
          </w:p>
        </w:tc>
        <w:tc>
          <w:tcPr>
            <w:tcW w:w="2880" w:type="dxa"/>
          </w:tcPr>
          <w:p w:rsidR="001B651E" w:rsidRDefault="00CC3FC6">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4093.</w:t>
            </w:r>
          </w:p>
        </w:tc>
        <w:tc>
          <w:tcPr>
            <w:tcW w:w="2880" w:type="dxa"/>
          </w:tcPr>
          <w:p w:rsidR="001B651E" w:rsidRDefault="00CC3FC6">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4094.</w:t>
            </w:r>
          </w:p>
        </w:tc>
        <w:tc>
          <w:tcPr>
            <w:tcW w:w="2880" w:type="dxa"/>
          </w:tcPr>
          <w:p w:rsidR="001B651E" w:rsidRDefault="00CC3FC6">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1B651E" w:rsidRDefault="00CC3FC6">
            <w:r>
              <w:t>27.04.2017</w:t>
            </w:r>
          </w:p>
        </w:tc>
      </w:tr>
      <w:tr w:rsidR="001B651E">
        <w:tc>
          <w:tcPr>
            <w:tcW w:w="2880" w:type="dxa"/>
          </w:tcPr>
          <w:p w:rsidR="001B651E" w:rsidRDefault="00CC3FC6">
            <w:r>
              <w:t>4095.</w:t>
            </w:r>
          </w:p>
        </w:tc>
        <w:tc>
          <w:tcPr>
            <w:tcW w:w="2880" w:type="dxa"/>
          </w:tcPr>
          <w:p w:rsidR="001B651E" w:rsidRDefault="00CC3FC6">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1B651E" w:rsidRDefault="00CC3FC6">
            <w:r>
              <w:t>19.05.2017</w:t>
            </w:r>
          </w:p>
        </w:tc>
      </w:tr>
      <w:tr w:rsidR="001B651E">
        <w:tc>
          <w:tcPr>
            <w:tcW w:w="2880" w:type="dxa"/>
          </w:tcPr>
          <w:p w:rsidR="001B651E" w:rsidRDefault="00CC3FC6">
            <w:r>
              <w:t>4096.</w:t>
            </w:r>
          </w:p>
        </w:tc>
        <w:tc>
          <w:tcPr>
            <w:tcW w:w="2880" w:type="dxa"/>
          </w:tcPr>
          <w:p w:rsidR="001B651E" w:rsidRDefault="00CC3FC6">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1B651E" w:rsidRDefault="00CC3FC6">
            <w:r>
              <w:t>19.05.2017</w:t>
            </w:r>
          </w:p>
        </w:tc>
      </w:tr>
      <w:tr w:rsidR="001B651E">
        <w:tc>
          <w:tcPr>
            <w:tcW w:w="2880" w:type="dxa"/>
          </w:tcPr>
          <w:p w:rsidR="001B651E" w:rsidRDefault="00CC3FC6">
            <w:r>
              <w:t>4097.</w:t>
            </w:r>
          </w:p>
        </w:tc>
        <w:tc>
          <w:tcPr>
            <w:tcW w:w="2880" w:type="dxa"/>
          </w:tcPr>
          <w:p w:rsidR="001B651E" w:rsidRDefault="00CC3FC6">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1B651E" w:rsidRDefault="00CC3FC6">
            <w:r>
              <w:t>19.05.2017</w:t>
            </w:r>
          </w:p>
        </w:tc>
      </w:tr>
      <w:tr w:rsidR="001B651E">
        <w:tc>
          <w:tcPr>
            <w:tcW w:w="2880" w:type="dxa"/>
          </w:tcPr>
          <w:p w:rsidR="001B651E" w:rsidRDefault="00CC3FC6">
            <w:r>
              <w:t>4098.</w:t>
            </w:r>
          </w:p>
        </w:tc>
        <w:tc>
          <w:tcPr>
            <w:tcW w:w="2880" w:type="dxa"/>
          </w:tcPr>
          <w:p w:rsidR="001B651E" w:rsidRDefault="00CC3FC6">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1B651E" w:rsidRDefault="00CC3FC6">
            <w:r>
              <w:t>19.05.2017</w:t>
            </w:r>
          </w:p>
        </w:tc>
      </w:tr>
      <w:tr w:rsidR="001B651E">
        <w:tc>
          <w:tcPr>
            <w:tcW w:w="2880" w:type="dxa"/>
          </w:tcPr>
          <w:p w:rsidR="001B651E" w:rsidRDefault="00CC3FC6">
            <w:r>
              <w:t>4099.</w:t>
            </w:r>
          </w:p>
        </w:tc>
        <w:tc>
          <w:tcPr>
            <w:tcW w:w="2880" w:type="dxa"/>
          </w:tcPr>
          <w:p w:rsidR="001B651E" w:rsidRDefault="00CC3FC6">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1B651E" w:rsidRDefault="00CC3FC6">
            <w:r>
              <w:t>19.05.2017</w:t>
            </w:r>
          </w:p>
        </w:tc>
      </w:tr>
      <w:tr w:rsidR="001B651E">
        <w:tc>
          <w:tcPr>
            <w:tcW w:w="2880" w:type="dxa"/>
          </w:tcPr>
          <w:p w:rsidR="001B651E" w:rsidRDefault="00CC3FC6">
            <w:r>
              <w:t>4100.</w:t>
            </w:r>
          </w:p>
        </w:tc>
        <w:tc>
          <w:tcPr>
            <w:tcW w:w="2880" w:type="dxa"/>
          </w:tcPr>
          <w:p w:rsidR="001B651E" w:rsidRDefault="00CC3FC6">
            <w:r>
              <w:t>Аудиозапись под названием «Ziga-Zaga-Oj» (решение Йошкар-Олинского городского суда Республики Марий Эл от 28.02.2017);</w:t>
            </w:r>
          </w:p>
        </w:tc>
        <w:tc>
          <w:tcPr>
            <w:tcW w:w="2880" w:type="dxa"/>
          </w:tcPr>
          <w:p w:rsidR="001B651E" w:rsidRDefault="00CC3FC6">
            <w:r>
              <w:t>19.05.2017</w:t>
            </w:r>
          </w:p>
        </w:tc>
      </w:tr>
      <w:tr w:rsidR="001B651E">
        <w:tc>
          <w:tcPr>
            <w:tcW w:w="2880" w:type="dxa"/>
          </w:tcPr>
          <w:p w:rsidR="001B651E" w:rsidRDefault="00CC3FC6">
            <w:r>
              <w:t>4101.</w:t>
            </w:r>
          </w:p>
        </w:tc>
        <w:tc>
          <w:tcPr>
            <w:tcW w:w="2880" w:type="dxa"/>
          </w:tcPr>
          <w:p w:rsidR="001B651E" w:rsidRDefault="00CC3FC6">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1B651E" w:rsidRDefault="00CC3FC6">
            <w:r>
              <w:t>19.05.2017</w:t>
            </w:r>
          </w:p>
        </w:tc>
      </w:tr>
      <w:tr w:rsidR="001B651E">
        <w:tc>
          <w:tcPr>
            <w:tcW w:w="2880" w:type="dxa"/>
          </w:tcPr>
          <w:p w:rsidR="001B651E" w:rsidRDefault="00CC3FC6">
            <w:r>
              <w:t>4102.</w:t>
            </w:r>
          </w:p>
        </w:tc>
        <w:tc>
          <w:tcPr>
            <w:tcW w:w="2880" w:type="dxa"/>
          </w:tcPr>
          <w:p w:rsidR="001B651E" w:rsidRDefault="00CC3FC6">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1B651E" w:rsidRDefault="00CC3FC6">
            <w:r>
              <w:t>19.05.2017</w:t>
            </w:r>
          </w:p>
        </w:tc>
      </w:tr>
      <w:tr w:rsidR="001B651E">
        <w:tc>
          <w:tcPr>
            <w:tcW w:w="2880" w:type="dxa"/>
          </w:tcPr>
          <w:p w:rsidR="001B651E" w:rsidRDefault="00CC3FC6">
            <w:r>
              <w:t>4103.</w:t>
            </w:r>
          </w:p>
        </w:tc>
        <w:tc>
          <w:tcPr>
            <w:tcW w:w="2880" w:type="dxa"/>
          </w:tcPr>
          <w:p w:rsidR="001B651E" w:rsidRDefault="00CC3FC6">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1B651E" w:rsidRDefault="00CC3FC6">
            <w:r>
              <w:t>19.05.2017</w:t>
            </w:r>
          </w:p>
        </w:tc>
      </w:tr>
      <w:tr w:rsidR="001B651E">
        <w:tc>
          <w:tcPr>
            <w:tcW w:w="2880" w:type="dxa"/>
          </w:tcPr>
          <w:p w:rsidR="001B651E" w:rsidRDefault="00CC3FC6">
            <w:r>
              <w:t>4104.</w:t>
            </w:r>
          </w:p>
        </w:tc>
        <w:tc>
          <w:tcPr>
            <w:tcW w:w="2880" w:type="dxa"/>
          </w:tcPr>
          <w:p w:rsidR="001B651E" w:rsidRDefault="00CC3FC6">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1B651E" w:rsidRDefault="00CC3FC6">
            <w:r>
              <w:t>19.05.2017</w:t>
            </w:r>
          </w:p>
        </w:tc>
      </w:tr>
      <w:tr w:rsidR="001B651E">
        <w:tc>
          <w:tcPr>
            <w:tcW w:w="2880" w:type="dxa"/>
          </w:tcPr>
          <w:p w:rsidR="001B651E" w:rsidRDefault="00CC3FC6">
            <w:r>
              <w:t>4105</w:t>
            </w:r>
            <w:r>
              <w:t>.</w:t>
            </w:r>
          </w:p>
        </w:tc>
        <w:tc>
          <w:tcPr>
            <w:tcW w:w="2880" w:type="dxa"/>
          </w:tcPr>
          <w:p w:rsidR="001B651E" w:rsidRDefault="00CC3FC6">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1B651E" w:rsidRDefault="00CC3FC6">
            <w:r>
              <w:t>19.05.2017</w:t>
            </w:r>
          </w:p>
        </w:tc>
      </w:tr>
      <w:tr w:rsidR="001B651E">
        <w:tc>
          <w:tcPr>
            <w:tcW w:w="2880" w:type="dxa"/>
          </w:tcPr>
          <w:p w:rsidR="001B651E" w:rsidRDefault="00CC3FC6">
            <w:r>
              <w:t>4106.</w:t>
            </w:r>
          </w:p>
        </w:tc>
        <w:tc>
          <w:tcPr>
            <w:tcW w:w="2880" w:type="dxa"/>
          </w:tcPr>
          <w:p w:rsidR="001B651E" w:rsidRDefault="00CC3FC6">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1B651E" w:rsidRDefault="00CC3FC6">
            <w:r>
              <w:t>19.05.2017</w:t>
            </w:r>
          </w:p>
        </w:tc>
      </w:tr>
      <w:tr w:rsidR="001B651E">
        <w:tc>
          <w:tcPr>
            <w:tcW w:w="2880" w:type="dxa"/>
          </w:tcPr>
          <w:p w:rsidR="001B651E" w:rsidRDefault="00CC3FC6">
            <w:r>
              <w:t>4107.</w:t>
            </w:r>
          </w:p>
        </w:tc>
        <w:tc>
          <w:tcPr>
            <w:tcW w:w="2880" w:type="dxa"/>
          </w:tcPr>
          <w:p w:rsidR="001B651E" w:rsidRDefault="00CC3FC6">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1B651E" w:rsidRDefault="00CC3FC6">
            <w:r>
              <w:t>26.05.2017</w:t>
            </w:r>
          </w:p>
        </w:tc>
      </w:tr>
      <w:tr w:rsidR="001B651E">
        <w:tc>
          <w:tcPr>
            <w:tcW w:w="2880" w:type="dxa"/>
          </w:tcPr>
          <w:p w:rsidR="001B651E" w:rsidRDefault="00CC3FC6">
            <w:r>
              <w:t>4108.</w:t>
            </w:r>
          </w:p>
        </w:tc>
        <w:tc>
          <w:tcPr>
            <w:tcW w:w="2880" w:type="dxa"/>
          </w:tcPr>
          <w:p w:rsidR="001B651E" w:rsidRDefault="00CC3FC6">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1B651E" w:rsidRDefault="00CC3FC6">
            <w:r>
              <w:t>26.05.2017</w:t>
            </w:r>
          </w:p>
        </w:tc>
      </w:tr>
      <w:tr w:rsidR="001B651E">
        <w:tc>
          <w:tcPr>
            <w:tcW w:w="2880" w:type="dxa"/>
          </w:tcPr>
          <w:p w:rsidR="001B651E" w:rsidRDefault="00CC3FC6">
            <w:r>
              <w:t>4109.</w:t>
            </w:r>
          </w:p>
        </w:tc>
        <w:tc>
          <w:tcPr>
            <w:tcW w:w="2880" w:type="dxa"/>
          </w:tcPr>
          <w:p w:rsidR="001B651E" w:rsidRDefault="00CC3FC6">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1B651E" w:rsidRDefault="00CC3FC6">
            <w:r>
              <w:t>26.05.2017</w:t>
            </w:r>
          </w:p>
        </w:tc>
      </w:tr>
      <w:tr w:rsidR="001B651E">
        <w:tc>
          <w:tcPr>
            <w:tcW w:w="2880" w:type="dxa"/>
          </w:tcPr>
          <w:p w:rsidR="001B651E" w:rsidRDefault="00CC3FC6">
            <w:r>
              <w:t>4110.</w:t>
            </w:r>
          </w:p>
        </w:tc>
        <w:tc>
          <w:tcPr>
            <w:tcW w:w="2880" w:type="dxa"/>
          </w:tcPr>
          <w:p w:rsidR="001B651E" w:rsidRDefault="00CC3FC6">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4111.</w:t>
            </w:r>
          </w:p>
        </w:tc>
        <w:tc>
          <w:tcPr>
            <w:tcW w:w="2880" w:type="dxa"/>
          </w:tcPr>
          <w:p w:rsidR="001B651E" w:rsidRDefault="00CC3FC6">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4112.</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1B651E" w:rsidRDefault="00CC3FC6">
            <w:r>
              <w:t>26.05.2017</w:t>
            </w:r>
          </w:p>
        </w:tc>
      </w:tr>
      <w:tr w:rsidR="001B651E">
        <w:tc>
          <w:tcPr>
            <w:tcW w:w="2880" w:type="dxa"/>
          </w:tcPr>
          <w:p w:rsidR="001B651E" w:rsidRDefault="00CC3FC6">
            <w:r>
              <w:t>4113.</w:t>
            </w:r>
          </w:p>
        </w:tc>
        <w:tc>
          <w:tcPr>
            <w:tcW w:w="2880" w:type="dxa"/>
          </w:tcPr>
          <w:p w:rsidR="001B651E" w:rsidRDefault="00CC3FC6">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4114.</w:t>
            </w:r>
          </w:p>
        </w:tc>
        <w:tc>
          <w:tcPr>
            <w:tcW w:w="2880" w:type="dxa"/>
          </w:tcPr>
          <w:p w:rsidR="001B651E" w:rsidRDefault="00CC3FC6">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4115.</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4116.</w:t>
            </w:r>
          </w:p>
        </w:tc>
        <w:tc>
          <w:tcPr>
            <w:tcW w:w="2880" w:type="dxa"/>
          </w:tcPr>
          <w:p w:rsidR="001B651E" w:rsidRDefault="00CC3FC6">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4117.</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1B651E" w:rsidRDefault="00CC3FC6">
            <w:r>
              <w:t>2</w:t>
            </w:r>
            <w:r>
              <w:t>6.05.2017</w:t>
            </w:r>
          </w:p>
        </w:tc>
      </w:tr>
      <w:tr w:rsidR="001B651E">
        <w:tc>
          <w:tcPr>
            <w:tcW w:w="2880" w:type="dxa"/>
          </w:tcPr>
          <w:p w:rsidR="001B651E" w:rsidRDefault="00CC3FC6">
            <w:r>
              <w:t>4118.</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4119.</w:t>
            </w:r>
          </w:p>
        </w:tc>
        <w:tc>
          <w:tcPr>
            <w:tcW w:w="2880" w:type="dxa"/>
          </w:tcPr>
          <w:p w:rsidR="001B651E" w:rsidRDefault="00CC3FC6">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1B651E" w:rsidRDefault="00CC3FC6">
            <w:r>
              <w:t>26.05.</w:t>
            </w:r>
            <w:r>
              <w:t>2017</w:t>
            </w:r>
          </w:p>
        </w:tc>
      </w:tr>
      <w:tr w:rsidR="001B651E">
        <w:tc>
          <w:tcPr>
            <w:tcW w:w="2880" w:type="dxa"/>
          </w:tcPr>
          <w:p w:rsidR="001B651E" w:rsidRDefault="00CC3FC6">
            <w:r>
              <w:t>4120.</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4121.</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1B651E" w:rsidRDefault="00CC3FC6">
            <w:r>
              <w:t>26.05.2017</w:t>
            </w:r>
          </w:p>
        </w:tc>
      </w:tr>
      <w:tr w:rsidR="001B651E">
        <w:tc>
          <w:tcPr>
            <w:tcW w:w="2880" w:type="dxa"/>
          </w:tcPr>
          <w:p w:rsidR="001B651E" w:rsidRDefault="00CC3FC6">
            <w:r>
              <w:t>4122.</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4123.</w:t>
            </w:r>
          </w:p>
        </w:tc>
        <w:tc>
          <w:tcPr>
            <w:tcW w:w="2880" w:type="dxa"/>
          </w:tcPr>
          <w:p w:rsidR="001B651E" w:rsidRDefault="00CC3FC6">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4124.</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4125.</w:t>
            </w:r>
          </w:p>
        </w:tc>
        <w:tc>
          <w:tcPr>
            <w:tcW w:w="2880" w:type="dxa"/>
          </w:tcPr>
          <w:p w:rsidR="001B651E" w:rsidRDefault="00CC3FC6">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4126.</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4127.</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4128.</w:t>
            </w:r>
          </w:p>
        </w:tc>
        <w:tc>
          <w:tcPr>
            <w:tcW w:w="2880" w:type="dxa"/>
          </w:tcPr>
          <w:p w:rsidR="001B651E" w:rsidRDefault="00CC3FC6">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4129.</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4130.</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4131.</w:t>
            </w:r>
          </w:p>
        </w:tc>
        <w:tc>
          <w:tcPr>
            <w:tcW w:w="2880" w:type="dxa"/>
          </w:tcPr>
          <w:p w:rsidR="001B651E" w:rsidRDefault="00CC3FC6">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1B651E" w:rsidRDefault="00CC3FC6">
            <w:r>
              <w:t>26.05.2017</w:t>
            </w:r>
          </w:p>
        </w:tc>
      </w:tr>
      <w:tr w:rsidR="001B651E">
        <w:tc>
          <w:tcPr>
            <w:tcW w:w="2880" w:type="dxa"/>
          </w:tcPr>
          <w:p w:rsidR="001B651E" w:rsidRDefault="00CC3FC6">
            <w:r>
              <w:t>4132.</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4133.</w:t>
            </w:r>
          </w:p>
        </w:tc>
        <w:tc>
          <w:tcPr>
            <w:tcW w:w="2880" w:type="dxa"/>
          </w:tcPr>
          <w:p w:rsidR="001B651E" w:rsidRDefault="00CC3FC6">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4134.</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1B651E" w:rsidRDefault="00CC3FC6">
            <w:r>
              <w:t>26.05.2017</w:t>
            </w:r>
          </w:p>
        </w:tc>
      </w:tr>
      <w:tr w:rsidR="001B651E">
        <w:tc>
          <w:tcPr>
            <w:tcW w:w="2880" w:type="dxa"/>
          </w:tcPr>
          <w:p w:rsidR="001B651E" w:rsidRDefault="00CC3FC6">
            <w:r>
              <w:t>4135.</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4136.</w:t>
            </w:r>
          </w:p>
        </w:tc>
        <w:tc>
          <w:tcPr>
            <w:tcW w:w="2880" w:type="dxa"/>
          </w:tcPr>
          <w:p w:rsidR="001B651E" w:rsidRDefault="00CC3FC6">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4137.</w:t>
            </w:r>
          </w:p>
        </w:tc>
        <w:tc>
          <w:tcPr>
            <w:tcW w:w="2880" w:type="dxa"/>
          </w:tcPr>
          <w:p w:rsidR="001B651E" w:rsidRDefault="00CC3FC6">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4138.</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4139.</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4140.</w:t>
            </w:r>
          </w:p>
        </w:tc>
        <w:tc>
          <w:tcPr>
            <w:tcW w:w="2880" w:type="dxa"/>
          </w:tcPr>
          <w:p w:rsidR="001B651E" w:rsidRDefault="00CC3FC6">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1B651E" w:rsidRDefault="00CC3FC6">
            <w:r>
              <w:t>26.05.2017</w:t>
            </w:r>
          </w:p>
        </w:tc>
      </w:tr>
      <w:tr w:rsidR="001B651E">
        <w:tc>
          <w:tcPr>
            <w:tcW w:w="2880" w:type="dxa"/>
          </w:tcPr>
          <w:p w:rsidR="001B651E" w:rsidRDefault="00CC3FC6">
            <w:r>
              <w:t>4141.</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4142.</w:t>
            </w:r>
          </w:p>
        </w:tc>
        <w:tc>
          <w:tcPr>
            <w:tcW w:w="2880" w:type="dxa"/>
          </w:tcPr>
          <w:p w:rsidR="001B651E" w:rsidRDefault="00CC3FC6">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4143.</w:t>
            </w:r>
          </w:p>
        </w:tc>
        <w:tc>
          <w:tcPr>
            <w:tcW w:w="2880" w:type="dxa"/>
          </w:tcPr>
          <w:p w:rsidR="001B651E" w:rsidRDefault="00CC3FC6">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4144.</w:t>
            </w:r>
          </w:p>
        </w:tc>
        <w:tc>
          <w:tcPr>
            <w:tcW w:w="2880" w:type="dxa"/>
          </w:tcPr>
          <w:p w:rsidR="001B651E" w:rsidRDefault="00CC3FC6">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4145.</w:t>
            </w:r>
          </w:p>
        </w:tc>
        <w:tc>
          <w:tcPr>
            <w:tcW w:w="2880" w:type="dxa"/>
          </w:tcPr>
          <w:p w:rsidR="001B651E" w:rsidRDefault="00CC3FC6">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4146.</w:t>
            </w:r>
          </w:p>
        </w:tc>
        <w:tc>
          <w:tcPr>
            <w:tcW w:w="2880" w:type="dxa"/>
          </w:tcPr>
          <w:p w:rsidR="001B651E" w:rsidRDefault="00CC3FC6">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1B651E" w:rsidRDefault="00CC3FC6">
            <w:r>
              <w:t>26.05.2017</w:t>
            </w:r>
          </w:p>
        </w:tc>
      </w:tr>
      <w:tr w:rsidR="001B651E">
        <w:tc>
          <w:tcPr>
            <w:tcW w:w="2880" w:type="dxa"/>
          </w:tcPr>
          <w:p w:rsidR="001B651E" w:rsidRDefault="00CC3FC6">
            <w:r>
              <w:t>4147.</w:t>
            </w:r>
          </w:p>
        </w:tc>
        <w:tc>
          <w:tcPr>
            <w:tcW w:w="2880" w:type="dxa"/>
          </w:tcPr>
          <w:p w:rsidR="001B651E" w:rsidRDefault="00CC3FC6">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1B651E" w:rsidRDefault="00CC3FC6">
            <w:r>
              <w:t>26.05.2017</w:t>
            </w:r>
          </w:p>
        </w:tc>
      </w:tr>
      <w:tr w:rsidR="001B651E">
        <w:tc>
          <w:tcPr>
            <w:tcW w:w="2880" w:type="dxa"/>
          </w:tcPr>
          <w:p w:rsidR="001B651E" w:rsidRDefault="00CC3FC6">
            <w:r>
              <w:t>4148.</w:t>
            </w:r>
          </w:p>
        </w:tc>
        <w:tc>
          <w:tcPr>
            <w:tcW w:w="2880" w:type="dxa"/>
          </w:tcPr>
          <w:p w:rsidR="001B651E" w:rsidRDefault="00CC3FC6">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1B651E" w:rsidRDefault="00CC3FC6">
            <w:r>
              <w:t>26.05.2017</w:t>
            </w:r>
          </w:p>
        </w:tc>
      </w:tr>
      <w:tr w:rsidR="001B651E">
        <w:tc>
          <w:tcPr>
            <w:tcW w:w="2880" w:type="dxa"/>
          </w:tcPr>
          <w:p w:rsidR="001B651E" w:rsidRDefault="00CC3FC6">
            <w:r>
              <w:t>4149.</w:t>
            </w:r>
          </w:p>
        </w:tc>
        <w:tc>
          <w:tcPr>
            <w:tcW w:w="2880" w:type="dxa"/>
          </w:tcPr>
          <w:p w:rsidR="001B651E" w:rsidRDefault="00CC3FC6">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1B651E" w:rsidRDefault="00CC3FC6">
            <w:r>
              <w:t>26.05.2017</w:t>
            </w:r>
          </w:p>
        </w:tc>
      </w:tr>
      <w:tr w:rsidR="001B651E">
        <w:tc>
          <w:tcPr>
            <w:tcW w:w="2880" w:type="dxa"/>
          </w:tcPr>
          <w:p w:rsidR="001B651E" w:rsidRDefault="00CC3FC6">
            <w:r>
              <w:t>4150.</w:t>
            </w:r>
          </w:p>
        </w:tc>
        <w:tc>
          <w:tcPr>
            <w:tcW w:w="2880" w:type="dxa"/>
          </w:tcPr>
          <w:p w:rsidR="001B651E" w:rsidRDefault="00CC3FC6">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1B651E" w:rsidRDefault="00CC3FC6">
            <w:r>
              <w:t>26.05.2017</w:t>
            </w:r>
          </w:p>
        </w:tc>
      </w:tr>
      <w:tr w:rsidR="001B651E">
        <w:tc>
          <w:tcPr>
            <w:tcW w:w="2880" w:type="dxa"/>
          </w:tcPr>
          <w:p w:rsidR="001B651E" w:rsidRDefault="00CC3FC6">
            <w:r>
              <w:t>4151.</w:t>
            </w:r>
          </w:p>
        </w:tc>
        <w:tc>
          <w:tcPr>
            <w:tcW w:w="2880" w:type="dxa"/>
          </w:tcPr>
          <w:p w:rsidR="001B651E" w:rsidRDefault="00CC3FC6">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1B651E" w:rsidRDefault="00CC3FC6">
            <w:r>
              <w:t>26.05.2017</w:t>
            </w:r>
          </w:p>
        </w:tc>
      </w:tr>
      <w:tr w:rsidR="001B651E">
        <w:tc>
          <w:tcPr>
            <w:tcW w:w="2880" w:type="dxa"/>
          </w:tcPr>
          <w:p w:rsidR="001B651E" w:rsidRDefault="00CC3FC6">
            <w:r>
              <w:t>4152.</w:t>
            </w:r>
          </w:p>
        </w:tc>
        <w:tc>
          <w:tcPr>
            <w:tcW w:w="2880" w:type="dxa"/>
          </w:tcPr>
          <w:p w:rsidR="001B651E" w:rsidRDefault="00CC3FC6">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1B651E" w:rsidRDefault="00CC3FC6">
            <w:r>
              <w:t>07.06.2017</w:t>
            </w:r>
          </w:p>
        </w:tc>
      </w:tr>
      <w:tr w:rsidR="001B651E">
        <w:tc>
          <w:tcPr>
            <w:tcW w:w="2880" w:type="dxa"/>
          </w:tcPr>
          <w:p w:rsidR="001B651E" w:rsidRDefault="00CC3FC6">
            <w:r>
              <w:t>4153.</w:t>
            </w:r>
          </w:p>
        </w:tc>
        <w:tc>
          <w:tcPr>
            <w:tcW w:w="2880" w:type="dxa"/>
          </w:tcPr>
          <w:p w:rsidR="001B651E" w:rsidRDefault="00CC3FC6">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1B651E" w:rsidRDefault="00CC3FC6">
            <w:r>
              <w:t>07.06.2017</w:t>
            </w:r>
          </w:p>
        </w:tc>
      </w:tr>
      <w:tr w:rsidR="001B651E">
        <w:tc>
          <w:tcPr>
            <w:tcW w:w="2880" w:type="dxa"/>
          </w:tcPr>
          <w:p w:rsidR="001B651E" w:rsidRDefault="00CC3FC6">
            <w:r>
              <w:t>4154.</w:t>
            </w:r>
          </w:p>
        </w:tc>
        <w:tc>
          <w:tcPr>
            <w:tcW w:w="2880" w:type="dxa"/>
          </w:tcPr>
          <w:p w:rsidR="001B651E" w:rsidRDefault="00CC3FC6">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1B651E" w:rsidRDefault="00CC3FC6">
            <w:r>
              <w:t>07.06.2017</w:t>
            </w:r>
          </w:p>
        </w:tc>
      </w:tr>
      <w:tr w:rsidR="001B651E">
        <w:tc>
          <w:tcPr>
            <w:tcW w:w="2880" w:type="dxa"/>
          </w:tcPr>
          <w:p w:rsidR="001B651E" w:rsidRDefault="00CC3FC6">
            <w:r>
              <w:t>4155.</w:t>
            </w:r>
          </w:p>
        </w:tc>
        <w:tc>
          <w:tcPr>
            <w:tcW w:w="2880" w:type="dxa"/>
          </w:tcPr>
          <w:p w:rsidR="001B651E" w:rsidRDefault="00CC3FC6">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1B651E" w:rsidRDefault="00CC3FC6">
            <w:r>
              <w:t>07.06.2017</w:t>
            </w:r>
          </w:p>
        </w:tc>
      </w:tr>
      <w:tr w:rsidR="001B651E">
        <w:tc>
          <w:tcPr>
            <w:tcW w:w="2880" w:type="dxa"/>
          </w:tcPr>
          <w:p w:rsidR="001B651E" w:rsidRDefault="00CC3FC6">
            <w:r>
              <w:t>4156.</w:t>
            </w:r>
          </w:p>
        </w:tc>
        <w:tc>
          <w:tcPr>
            <w:tcW w:w="2880" w:type="dxa"/>
          </w:tcPr>
          <w:p w:rsidR="001B651E" w:rsidRDefault="00CC3FC6">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1B651E" w:rsidRDefault="00CC3FC6">
            <w:r>
              <w:t>07.06.2017</w:t>
            </w:r>
          </w:p>
        </w:tc>
      </w:tr>
      <w:tr w:rsidR="001B651E">
        <w:tc>
          <w:tcPr>
            <w:tcW w:w="2880" w:type="dxa"/>
          </w:tcPr>
          <w:p w:rsidR="001B651E" w:rsidRDefault="00CC3FC6">
            <w:r>
              <w:t>4157.</w:t>
            </w:r>
          </w:p>
        </w:tc>
        <w:tc>
          <w:tcPr>
            <w:tcW w:w="2880" w:type="dxa"/>
          </w:tcPr>
          <w:p w:rsidR="001B651E" w:rsidRDefault="00CC3FC6">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1B651E" w:rsidRDefault="00CC3FC6">
            <w:r>
              <w:t>07.06.2017</w:t>
            </w:r>
          </w:p>
        </w:tc>
      </w:tr>
      <w:tr w:rsidR="001B651E">
        <w:tc>
          <w:tcPr>
            <w:tcW w:w="2880" w:type="dxa"/>
          </w:tcPr>
          <w:p w:rsidR="001B651E" w:rsidRDefault="00CC3FC6">
            <w:r>
              <w:t>4158.</w:t>
            </w:r>
          </w:p>
        </w:tc>
        <w:tc>
          <w:tcPr>
            <w:tcW w:w="2880" w:type="dxa"/>
          </w:tcPr>
          <w:p w:rsidR="001B651E" w:rsidRDefault="00CC3FC6">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4159.</w:t>
            </w:r>
          </w:p>
        </w:tc>
        <w:tc>
          <w:tcPr>
            <w:tcW w:w="2880" w:type="dxa"/>
          </w:tcPr>
          <w:p w:rsidR="001B651E" w:rsidRDefault="00CC3FC6">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4160.</w:t>
            </w:r>
          </w:p>
        </w:tc>
        <w:tc>
          <w:tcPr>
            <w:tcW w:w="2880" w:type="dxa"/>
          </w:tcPr>
          <w:p w:rsidR="001B651E" w:rsidRDefault="00CC3FC6">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4161.</w:t>
            </w:r>
          </w:p>
        </w:tc>
        <w:tc>
          <w:tcPr>
            <w:tcW w:w="2880" w:type="dxa"/>
          </w:tcPr>
          <w:p w:rsidR="001B651E" w:rsidRDefault="00CC3FC6">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4162.</w:t>
            </w:r>
          </w:p>
        </w:tc>
        <w:tc>
          <w:tcPr>
            <w:tcW w:w="2880" w:type="dxa"/>
          </w:tcPr>
          <w:p w:rsidR="001B651E" w:rsidRDefault="00CC3FC6">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4163.</w:t>
            </w:r>
          </w:p>
        </w:tc>
        <w:tc>
          <w:tcPr>
            <w:tcW w:w="2880" w:type="dxa"/>
          </w:tcPr>
          <w:p w:rsidR="001B651E" w:rsidRDefault="00CC3FC6">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1B651E" w:rsidRDefault="00CC3FC6">
            <w:r>
              <w:t>07.06.2017</w:t>
            </w:r>
          </w:p>
        </w:tc>
      </w:tr>
      <w:tr w:rsidR="001B651E">
        <w:tc>
          <w:tcPr>
            <w:tcW w:w="2880" w:type="dxa"/>
          </w:tcPr>
          <w:p w:rsidR="001B651E" w:rsidRDefault="00CC3FC6">
            <w:r>
              <w:t>4164.</w:t>
            </w:r>
          </w:p>
        </w:tc>
        <w:tc>
          <w:tcPr>
            <w:tcW w:w="2880" w:type="dxa"/>
          </w:tcPr>
          <w:p w:rsidR="001B651E" w:rsidRDefault="00CC3FC6">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1B651E" w:rsidRDefault="00CC3FC6">
            <w:r>
              <w:t>07.06.2017</w:t>
            </w:r>
          </w:p>
        </w:tc>
      </w:tr>
      <w:tr w:rsidR="001B651E">
        <w:tc>
          <w:tcPr>
            <w:tcW w:w="2880" w:type="dxa"/>
          </w:tcPr>
          <w:p w:rsidR="001B651E" w:rsidRDefault="00CC3FC6">
            <w:r>
              <w:t>4165.</w:t>
            </w:r>
          </w:p>
        </w:tc>
        <w:tc>
          <w:tcPr>
            <w:tcW w:w="2880" w:type="dxa"/>
          </w:tcPr>
          <w:p w:rsidR="001B651E" w:rsidRDefault="00CC3FC6">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1B651E" w:rsidRDefault="00CC3FC6">
            <w:r>
              <w:t>15.06.2017</w:t>
            </w:r>
          </w:p>
        </w:tc>
      </w:tr>
      <w:tr w:rsidR="001B651E">
        <w:tc>
          <w:tcPr>
            <w:tcW w:w="2880" w:type="dxa"/>
          </w:tcPr>
          <w:p w:rsidR="001B651E" w:rsidRDefault="00CC3FC6">
            <w:r>
              <w:t>4166.</w:t>
            </w:r>
          </w:p>
        </w:tc>
        <w:tc>
          <w:tcPr>
            <w:tcW w:w="2880" w:type="dxa"/>
          </w:tcPr>
          <w:p w:rsidR="001B651E" w:rsidRDefault="00CC3FC6">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1B651E" w:rsidRDefault="00CC3FC6">
            <w:r>
              <w:t>15.06.2017</w:t>
            </w:r>
          </w:p>
        </w:tc>
      </w:tr>
      <w:tr w:rsidR="001B651E">
        <w:tc>
          <w:tcPr>
            <w:tcW w:w="2880" w:type="dxa"/>
          </w:tcPr>
          <w:p w:rsidR="001B651E" w:rsidRDefault="00CC3FC6">
            <w:r>
              <w:t>4167.</w:t>
            </w:r>
          </w:p>
        </w:tc>
        <w:tc>
          <w:tcPr>
            <w:tcW w:w="2880" w:type="dxa"/>
          </w:tcPr>
          <w:p w:rsidR="001B651E" w:rsidRDefault="00CC3FC6">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1B651E" w:rsidRDefault="00CC3FC6">
            <w:r>
              <w:t>15.06.2017</w:t>
            </w:r>
          </w:p>
        </w:tc>
      </w:tr>
      <w:tr w:rsidR="001B651E">
        <w:tc>
          <w:tcPr>
            <w:tcW w:w="2880" w:type="dxa"/>
          </w:tcPr>
          <w:p w:rsidR="001B651E" w:rsidRDefault="00CC3FC6">
            <w:r>
              <w:t>4168.</w:t>
            </w:r>
          </w:p>
        </w:tc>
        <w:tc>
          <w:tcPr>
            <w:tcW w:w="2880" w:type="dxa"/>
          </w:tcPr>
          <w:p w:rsidR="001B651E" w:rsidRDefault="00CC3FC6">
            <w:r>
              <w:t>Исключён</w:t>
            </w:r>
          </w:p>
        </w:tc>
        <w:tc>
          <w:tcPr>
            <w:tcW w:w="2880" w:type="dxa"/>
          </w:tcPr>
          <w:p w:rsidR="001B651E" w:rsidRDefault="00CC3FC6">
            <w:r>
              <w:t>15.06.2017</w:t>
            </w:r>
          </w:p>
        </w:tc>
      </w:tr>
      <w:tr w:rsidR="001B651E">
        <w:tc>
          <w:tcPr>
            <w:tcW w:w="2880" w:type="dxa"/>
          </w:tcPr>
          <w:p w:rsidR="001B651E" w:rsidRDefault="00CC3FC6">
            <w:r>
              <w:t>4169.</w:t>
            </w:r>
          </w:p>
        </w:tc>
        <w:tc>
          <w:tcPr>
            <w:tcW w:w="2880" w:type="dxa"/>
          </w:tcPr>
          <w:p w:rsidR="001B651E" w:rsidRDefault="00CC3FC6">
            <w:r>
              <w:t>Исключён</w:t>
            </w:r>
          </w:p>
        </w:tc>
        <w:tc>
          <w:tcPr>
            <w:tcW w:w="2880" w:type="dxa"/>
          </w:tcPr>
          <w:p w:rsidR="001B651E" w:rsidRDefault="00CC3FC6">
            <w:r>
              <w:t>15.06.2017</w:t>
            </w:r>
          </w:p>
        </w:tc>
      </w:tr>
      <w:tr w:rsidR="001B651E">
        <w:tc>
          <w:tcPr>
            <w:tcW w:w="2880" w:type="dxa"/>
          </w:tcPr>
          <w:p w:rsidR="001B651E" w:rsidRDefault="00CC3FC6">
            <w:r>
              <w:t>4170.</w:t>
            </w:r>
          </w:p>
        </w:tc>
        <w:tc>
          <w:tcPr>
            <w:tcW w:w="2880" w:type="dxa"/>
          </w:tcPr>
          <w:p w:rsidR="001B651E" w:rsidRDefault="00CC3FC6">
            <w:r>
              <w:t>Исключён</w:t>
            </w:r>
          </w:p>
        </w:tc>
        <w:tc>
          <w:tcPr>
            <w:tcW w:w="2880" w:type="dxa"/>
          </w:tcPr>
          <w:p w:rsidR="001B651E" w:rsidRDefault="00CC3FC6">
            <w:r>
              <w:t>15.06.2017</w:t>
            </w:r>
          </w:p>
        </w:tc>
      </w:tr>
      <w:tr w:rsidR="001B651E">
        <w:tc>
          <w:tcPr>
            <w:tcW w:w="2880" w:type="dxa"/>
          </w:tcPr>
          <w:p w:rsidR="001B651E" w:rsidRDefault="00CC3FC6">
            <w:r>
              <w:t>4171.</w:t>
            </w:r>
          </w:p>
        </w:tc>
        <w:tc>
          <w:tcPr>
            <w:tcW w:w="2880" w:type="dxa"/>
          </w:tcPr>
          <w:p w:rsidR="001B651E" w:rsidRDefault="00CC3FC6">
            <w:r>
              <w:t>Исключён</w:t>
            </w:r>
          </w:p>
        </w:tc>
        <w:tc>
          <w:tcPr>
            <w:tcW w:w="2880" w:type="dxa"/>
          </w:tcPr>
          <w:p w:rsidR="001B651E" w:rsidRDefault="00CC3FC6">
            <w:r>
              <w:t>15.06.2017</w:t>
            </w:r>
          </w:p>
        </w:tc>
      </w:tr>
      <w:tr w:rsidR="001B651E">
        <w:tc>
          <w:tcPr>
            <w:tcW w:w="2880" w:type="dxa"/>
          </w:tcPr>
          <w:p w:rsidR="001B651E" w:rsidRDefault="00CC3FC6">
            <w:r>
              <w:t>4172.</w:t>
            </w:r>
          </w:p>
        </w:tc>
        <w:tc>
          <w:tcPr>
            <w:tcW w:w="2880" w:type="dxa"/>
          </w:tcPr>
          <w:p w:rsidR="001B651E" w:rsidRDefault="00CC3FC6">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1B651E" w:rsidRDefault="00CC3FC6">
            <w:r>
              <w:t>15.06.2017</w:t>
            </w:r>
          </w:p>
        </w:tc>
      </w:tr>
      <w:tr w:rsidR="001B651E">
        <w:tc>
          <w:tcPr>
            <w:tcW w:w="2880" w:type="dxa"/>
          </w:tcPr>
          <w:p w:rsidR="001B651E" w:rsidRDefault="00CC3FC6">
            <w:r>
              <w:t>4173.</w:t>
            </w:r>
          </w:p>
        </w:tc>
        <w:tc>
          <w:tcPr>
            <w:tcW w:w="2880" w:type="dxa"/>
          </w:tcPr>
          <w:p w:rsidR="001B651E" w:rsidRDefault="00CC3FC6">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1B651E" w:rsidRDefault="00CC3FC6">
            <w:r>
              <w:t>15.06.2017</w:t>
            </w:r>
          </w:p>
        </w:tc>
      </w:tr>
      <w:tr w:rsidR="001B651E">
        <w:tc>
          <w:tcPr>
            <w:tcW w:w="2880" w:type="dxa"/>
          </w:tcPr>
          <w:p w:rsidR="001B651E" w:rsidRDefault="00CC3FC6">
            <w:r>
              <w:t>4174.</w:t>
            </w:r>
          </w:p>
        </w:tc>
        <w:tc>
          <w:tcPr>
            <w:tcW w:w="2880" w:type="dxa"/>
          </w:tcPr>
          <w:p w:rsidR="001B651E" w:rsidRDefault="00CC3FC6">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1B651E" w:rsidRDefault="00CC3FC6">
            <w:r>
              <w:t>29.06.2017</w:t>
            </w:r>
          </w:p>
        </w:tc>
      </w:tr>
      <w:tr w:rsidR="001B651E">
        <w:tc>
          <w:tcPr>
            <w:tcW w:w="2880" w:type="dxa"/>
          </w:tcPr>
          <w:p w:rsidR="001B651E" w:rsidRDefault="00CC3FC6">
            <w:r>
              <w:t>4175.</w:t>
            </w:r>
          </w:p>
        </w:tc>
        <w:tc>
          <w:tcPr>
            <w:tcW w:w="2880" w:type="dxa"/>
          </w:tcPr>
          <w:p w:rsidR="001B651E" w:rsidRDefault="00CC3FC6">
            <w:r>
              <w:t>Исключен</w:t>
            </w:r>
          </w:p>
        </w:tc>
        <w:tc>
          <w:tcPr>
            <w:tcW w:w="2880" w:type="dxa"/>
          </w:tcPr>
          <w:p w:rsidR="001B651E" w:rsidRDefault="00CC3FC6">
            <w:r>
              <w:t>14.07.2017</w:t>
            </w:r>
          </w:p>
        </w:tc>
      </w:tr>
      <w:tr w:rsidR="001B651E">
        <w:tc>
          <w:tcPr>
            <w:tcW w:w="2880" w:type="dxa"/>
          </w:tcPr>
          <w:p w:rsidR="001B651E" w:rsidRDefault="00CC3FC6">
            <w:r>
              <w:t>4176.</w:t>
            </w:r>
          </w:p>
        </w:tc>
        <w:tc>
          <w:tcPr>
            <w:tcW w:w="2880" w:type="dxa"/>
          </w:tcPr>
          <w:p w:rsidR="001B651E" w:rsidRDefault="00CC3FC6">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1B651E" w:rsidRDefault="00CC3FC6">
            <w:r>
              <w:t>14.07.2017</w:t>
            </w:r>
          </w:p>
        </w:tc>
      </w:tr>
      <w:tr w:rsidR="001B651E">
        <w:tc>
          <w:tcPr>
            <w:tcW w:w="2880" w:type="dxa"/>
          </w:tcPr>
          <w:p w:rsidR="001B651E" w:rsidRDefault="00CC3FC6">
            <w:r>
              <w:t>4177.</w:t>
            </w:r>
          </w:p>
        </w:tc>
        <w:tc>
          <w:tcPr>
            <w:tcW w:w="2880" w:type="dxa"/>
          </w:tcPr>
          <w:p w:rsidR="001B651E" w:rsidRDefault="00CC3FC6">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1B651E" w:rsidRDefault="00CC3FC6">
            <w:r>
              <w:t>14.07.2017</w:t>
            </w:r>
          </w:p>
        </w:tc>
      </w:tr>
      <w:tr w:rsidR="001B651E">
        <w:tc>
          <w:tcPr>
            <w:tcW w:w="2880" w:type="dxa"/>
          </w:tcPr>
          <w:p w:rsidR="001B651E" w:rsidRDefault="00CC3FC6">
            <w:r>
              <w:t>4178.</w:t>
            </w:r>
          </w:p>
        </w:tc>
        <w:tc>
          <w:tcPr>
            <w:tcW w:w="2880" w:type="dxa"/>
          </w:tcPr>
          <w:p w:rsidR="001B651E" w:rsidRDefault="00CC3FC6">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1B651E" w:rsidRDefault="00CC3FC6">
            <w:r>
              <w:t>25.07.2017</w:t>
            </w:r>
          </w:p>
        </w:tc>
      </w:tr>
      <w:tr w:rsidR="001B651E">
        <w:tc>
          <w:tcPr>
            <w:tcW w:w="2880" w:type="dxa"/>
          </w:tcPr>
          <w:p w:rsidR="001B651E" w:rsidRDefault="00CC3FC6">
            <w:r>
              <w:t>4179.</w:t>
            </w:r>
          </w:p>
        </w:tc>
        <w:tc>
          <w:tcPr>
            <w:tcW w:w="2880" w:type="dxa"/>
          </w:tcPr>
          <w:p w:rsidR="001B651E" w:rsidRDefault="00CC3FC6">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1B651E" w:rsidRDefault="00CC3FC6">
            <w:r>
              <w:t>25.07.2017</w:t>
            </w:r>
          </w:p>
        </w:tc>
      </w:tr>
      <w:tr w:rsidR="001B651E">
        <w:tc>
          <w:tcPr>
            <w:tcW w:w="2880" w:type="dxa"/>
          </w:tcPr>
          <w:p w:rsidR="001B651E" w:rsidRDefault="00CC3FC6">
            <w:r>
              <w:t>4180.</w:t>
            </w:r>
          </w:p>
        </w:tc>
        <w:tc>
          <w:tcPr>
            <w:tcW w:w="2880" w:type="dxa"/>
          </w:tcPr>
          <w:p w:rsidR="001B651E" w:rsidRDefault="00CC3FC6">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1B651E" w:rsidRDefault="00CC3FC6">
            <w:r>
              <w:t>25.07.2017</w:t>
            </w:r>
          </w:p>
        </w:tc>
      </w:tr>
      <w:tr w:rsidR="001B651E">
        <w:tc>
          <w:tcPr>
            <w:tcW w:w="2880" w:type="dxa"/>
          </w:tcPr>
          <w:p w:rsidR="001B651E" w:rsidRDefault="00CC3FC6">
            <w:r>
              <w:t>4181.</w:t>
            </w:r>
          </w:p>
        </w:tc>
        <w:tc>
          <w:tcPr>
            <w:tcW w:w="2880" w:type="dxa"/>
          </w:tcPr>
          <w:p w:rsidR="001B651E" w:rsidRDefault="00CC3FC6">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1B651E" w:rsidRDefault="00CC3FC6">
            <w:r>
              <w:t>25.07.2017</w:t>
            </w:r>
          </w:p>
        </w:tc>
      </w:tr>
      <w:tr w:rsidR="001B651E">
        <w:tc>
          <w:tcPr>
            <w:tcW w:w="2880" w:type="dxa"/>
          </w:tcPr>
          <w:p w:rsidR="001B651E" w:rsidRDefault="00CC3FC6">
            <w:r>
              <w:t>4182.</w:t>
            </w:r>
          </w:p>
        </w:tc>
        <w:tc>
          <w:tcPr>
            <w:tcW w:w="2880" w:type="dxa"/>
          </w:tcPr>
          <w:p w:rsidR="001B651E" w:rsidRDefault="00CC3FC6">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1B651E" w:rsidRDefault="00CC3FC6">
            <w:r>
              <w:t>25.07.2017</w:t>
            </w:r>
          </w:p>
        </w:tc>
      </w:tr>
      <w:tr w:rsidR="001B651E">
        <w:tc>
          <w:tcPr>
            <w:tcW w:w="2880" w:type="dxa"/>
          </w:tcPr>
          <w:p w:rsidR="001B651E" w:rsidRDefault="00CC3FC6">
            <w:r>
              <w:t>4183.</w:t>
            </w:r>
          </w:p>
        </w:tc>
        <w:tc>
          <w:tcPr>
            <w:tcW w:w="2880" w:type="dxa"/>
          </w:tcPr>
          <w:p w:rsidR="001B651E" w:rsidRDefault="00CC3FC6">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1B651E" w:rsidRDefault="00CC3FC6">
            <w:r>
              <w:t>25.07.2017</w:t>
            </w:r>
          </w:p>
        </w:tc>
      </w:tr>
      <w:tr w:rsidR="001B651E">
        <w:tc>
          <w:tcPr>
            <w:tcW w:w="2880" w:type="dxa"/>
          </w:tcPr>
          <w:p w:rsidR="001B651E" w:rsidRDefault="00CC3FC6">
            <w:r>
              <w:t>4184.</w:t>
            </w:r>
          </w:p>
        </w:tc>
        <w:tc>
          <w:tcPr>
            <w:tcW w:w="2880" w:type="dxa"/>
          </w:tcPr>
          <w:p w:rsidR="001B651E" w:rsidRDefault="00CC3FC6">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1B651E" w:rsidRDefault="00CC3FC6">
            <w:r>
              <w:t>25.07.2017</w:t>
            </w:r>
          </w:p>
        </w:tc>
      </w:tr>
      <w:tr w:rsidR="001B651E">
        <w:tc>
          <w:tcPr>
            <w:tcW w:w="2880" w:type="dxa"/>
          </w:tcPr>
          <w:p w:rsidR="001B651E" w:rsidRDefault="00CC3FC6">
            <w:r>
              <w:t>4185.</w:t>
            </w:r>
          </w:p>
        </w:tc>
        <w:tc>
          <w:tcPr>
            <w:tcW w:w="2880" w:type="dxa"/>
          </w:tcPr>
          <w:p w:rsidR="001B651E" w:rsidRDefault="00CC3FC6">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1B651E" w:rsidRDefault="00CC3FC6">
            <w:r>
              <w:t>25.07.2017</w:t>
            </w:r>
          </w:p>
        </w:tc>
      </w:tr>
      <w:tr w:rsidR="001B651E">
        <w:tc>
          <w:tcPr>
            <w:tcW w:w="2880" w:type="dxa"/>
          </w:tcPr>
          <w:p w:rsidR="001B651E" w:rsidRDefault="00CC3FC6">
            <w:r>
              <w:t>4186.</w:t>
            </w:r>
          </w:p>
        </w:tc>
        <w:tc>
          <w:tcPr>
            <w:tcW w:w="2880" w:type="dxa"/>
          </w:tcPr>
          <w:p w:rsidR="001B651E" w:rsidRDefault="00CC3FC6">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1B651E" w:rsidRDefault="00CC3FC6">
            <w:r>
              <w:t>28.07.2017</w:t>
            </w:r>
          </w:p>
        </w:tc>
      </w:tr>
      <w:tr w:rsidR="001B651E">
        <w:tc>
          <w:tcPr>
            <w:tcW w:w="2880" w:type="dxa"/>
          </w:tcPr>
          <w:p w:rsidR="001B651E" w:rsidRDefault="00CC3FC6">
            <w:r>
              <w:t>4187.</w:t>
            </w:r>
          </w:p>
        </w:tc>
        <w:tc>
          <w:tcPr>
            <w:tcW w:w="2880" w:type="dxa"/>
          </w:tcPr>
          <w:p w:rsidR="001B651E" w:rsidRDefault="00CC3FC6">
            <w:r>
              <w:t>Исключен</w:t>
            </w:r>
          </w:p>
        </w:tc>
        <w:tc>
          <w:tcPr>
            <w:tcW w:w="2880" w:type="dxa"/>
          </w:tcPr>
          <w:p w:rsidR="001B651E" w:rsidRDefault="00CC3FC6">
            <w:r>
              <w:t>09.08.2017</w:t>
            </w:r>
          </w:p>
        </w:tc>
      </w:tr>
      <w:tr w:rsidR="001B651E">
        <w:tc>
          <w:tcPr>
            <w:tcW w:w="2880" w:type="dxa"/>
          </w:tcPr>
          <w:p w:rsidR="001B651E" w:rsidRDefault="00CC3FC6">
            <w:r>
              <w:t>4188.</w:t>
            </w:r>
          </w:p>
        </w:tc>
        <w:tc>
          <w:tcPr>
            <w:tcW w:w="2880" w:type="dxa"/>
          </w:tcPr>
          <w:p w:rsidR="001B651E" w:rsidRDefault="00CC3FC6">
            <w:r>
              <w:t>Исключен</w:t>
            </w:r>
          </w:p>
        </w:tc>
        <w:tc>
          <w:tcPr>
            <w:tcW w:w="2880" w:type="dxa"/>
          </w:tcPr>
          <w:p w:rsidR="001B651E" w:rsidRDefault="00CC3FC6">
            <w:r>
              <w:t>09.08.2017</w:t>
            </w:r>
          </w:p>
        </w:tc>
      </w:tr>
      <w:tr w:rsidR="001B651E">
        <w:tc>
          <w:tcPr>
            <w:tcW w:w="2880" w:type="dxa"/>
          </w:tcPr>
          <w:p w:rsidR="001B651E" w:rsidRDefault="00CC3FC6">
            <w:r>
              <w:t>4189.</w:t>
            </w:r>
          </w:p>
        </w:tc>
        <w:tc>
          <w:tcPr>
            <w:tcW w:w="2880" w:type="dxa"/>
          </w:tcPr>
          <w:p w:rsidR="001B651E" w:rsidRDefault="00CC3FC6">
            <w:r>
              <w:t>Исключен</w:t>
            </w:r>
          </w:p>
        </w:tc>
        <w:tc>
          <w:tcPr>
            <w:tcW w:w="2880" w:type="dxa"/>
          </w:tcPr>
          <w:p w:rsidR="001B651E" w:rsidRDefault="00CC3FC6">
            <w:r>
              <w:t>09.08.2017</w:t>
            </w:r>
          </w:p>
        </w:tc>
      </w:tr>
      <w:tr w:rsidR="001B651E">
        <w:tc>
          <w:tcPr>
            <w:tcW w:w="2880" w:type="dxa"/>
          </w:tcPr>
          <w:p w:rsidR="001B651E" w:rsidRDefault="00CC3FC6">
            <w:r>
              <w:t>4190.</w:t>
            </w:r>
          </w:p>
        </w:tc>
        <w:tc>
          <w:tcPr>
            <w:tcW w:w="2880" w:type="dxa"/>
          </w:tcPr>
          <w:p w:rsidR="001B651E" w:rsidRDefault="00CC3FC6">
            <w:r>
              <w:t>Исключен</w:t>
            </w:r>
          </w:p>
        </w:tc>
        <w:tc>
          <w:tcPr>
            <w:tcW w:w="2880" w:type="dxa"/>
          </w:tcPr>
          <w:p w:rsidR="001B651E" w:rsidRDefault="00CC3FC6">
            <w:r>
              <w:t>09.08.2017</w:t>
            </w:r>
          </w:p>
        </w:tc>
      </w:tr>
      <w:tr w:rsidR="001B651E">
        <w:tc>
          <w:tcPr>
            <w:tcW w:w="2880" w:type="dxa"/>
          </w:tcPr>
          <w:p w:rsidR="001B651E" w:rsidRDefault="00CC3FC6">
            <w:r>
              <w:t>4191.</w:t>
            </w:r>
          </w:p>
        </w:tc>
        <w:tc>
          <w:tcPr>
            <w:tcW w:w="2880" w:type="dxa"/>
          </w:tcPr>
          <w:p w:rsidR="001B651E" w:rsidRDefault="00CC3FC6">
            <w:r>
              <w:t>Исключен</w:t>
            </w:r>
          </w:p>
        </w:tc>
        <w:tc>
          <w:tcPr>
            <w:tcW w:w="2880" w:type="dxa"/>
          </w:tcPr>
          <w:p w:rsidR="001B651E" w:rsidRDefault="00CC3FC6">
            <w:r>
              <w:t>09.08.2017</w:t>
            </w:r>
          </w:p>
        </w:tc>
      </w:tr>
      <w:tr w:rsidR="001B651E">
        <w:tc>
          <w:tcPr>
            <w:tcW w:w="2880" w:type="dxa"/>
          </w:tcPr>
          <w:p w:rsidR="001B651E" w:rsidRDefault="00CC3FC6">
            <w:r>
              <w:t>4192.</w:t>
            </w:r>
          </w:p>
        </w:tc>
        <w:tc>
          <w:tcPr>
            <w:tcW w:w="2880" w:type="dxa"/>
          </w:tcPr>
          <w:p w:rsidR="001B651E" w:rsidRDefault="00CC3FC6">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1B651E" w:rsidRDefault="00CC3FC6">
            <w:r>
              <w:t>09.08.2017</w:t>
            </w:r>
          </w:p>
        </w:tc>
      </w:tr>
      <w:tr w:rsidR="001B651E">
        <w:tc>
          <w:tcPr>
            <w:tcW w:w="2880" w:type="dxa"/>
          </w:tcPr>
          <w:p w:rsidR="001B651E" w:rsidRDefault="00CC3FC6">
            <w:r>
              <w:t>4193.</w:t>
            </w:r>
          </w:p>
        </w:tc>
        <w:tc>
          <w:tcPr>
            <w:tcW w:w="2880" w:type="dxa"/>
          </w:tcPr>
          <w:p w:rsidR="001B651E" w:rsidRDefault="00CC3FC6">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1B651E" w:rsidRDefault="00CC3FC6">
            <w:r>
              <w:t>02.11.2018</w:t>
            </w:r>
          </w:p>
        </w:tc>
      </w:tr>
      <w:tr w:rsidR="001B651E">
        <w:tc>
          <w:tcPr>
            <w:tcW w:w="2880" w:type="dxa"/>
          </w:tcPr>
          <w:p w:rsidR="001B651E" w:rsidRDefault="00CC3FC6">
            <w:r>
              <w:t>4194.</w:t>
            </w:r>
          </w:p>
        </w:tc>
        <w:tc>
          <w:tcPr>
            <w:tcW w:w="2880" w:type="dxa"/>
          </w:tcPr>
          <w:p w:rsidR="001B651E" w:rsidRDefault="00CC3FC6">
            <w:r>
              <w:t>Исключен;</w:t>
            </w:r>
          </w:p>
        </w:tc>
        <w:tc>
          <w:tcPr>
            <w:tcW w:w="2880" w:type="dxa"/>
          </w:tcPr>
          <w:p w:rsidR="001B651E" w:rsidRDefault="00CC3FC6">
            <w:r>
              <w:t>02.11.2018</w:t>
            </w:r>
          </w:p>
        </w:tc>
      </w:tr>
      <w:tr w:rsidR="001B651E">
        <w:tc>
          <w:tcPr>
            <w:tcW w:w="2880" w:type="dxa"/>
          </w:tcPr>
          <w:p w:rsidR="001B651E" w:rsidRDefault="00CC3FC6">
            <w:r>
              <w:t>4195.</w:t>
            </w:r>
          </w:p>
        </w:tc>
        <w:tc>
          <w:tcPr>
            <w:tcW w:w="2880" w:type="dxa"/>
          </w:tcPr>
          <w:p w:rsidR="001B651E" w:rsidRDefault="00CC3FC6">
            <w:r>
              <w:t>Исключен;</w:t>
            </w:r>
          </w:p>
        </w:tc>
        <w:tc>
          <w:tcPr>
            <w:tcW w:w="2880" w:type="dxa"/>
          </w:tcPr>
          <w:p w:rsidR="001B651E" w:rsidRDefault="00CC3FC6">
            <w:r>
              <w:t>02.11.2018</w:t>
            </w:r>
          </w:p>
        </w:tc>
      </w:tr>
      <w:tr w:rsidR="001B651E">
        <w:tc>
          <w:tcPr>
            <w:tcW w:w="2880" w:type="dxa"/>
          </w:tcPr>
          <w:p w:rsidR="001B651E" w:rsidRDefault="00CC3FC6">
            <w:r>
              <w:t>4196.</w:t>
            </w:r>
          </w:p>
        </w:tc>
        <w:tc>
          <w:tcPr>
            <w:tcW w:w="2880" w:type="dxa"/>
          </w:tcPr>
          <w:p w:rsidR="001B651E" w:rsidRDefault="00CC3FC6">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1B651E" w:rsidRDefault="00CC3FC6">
            <w:r>
              <w:t>11.08.2017</w:t>
            </w:r>
          </w:p>
        </w:tc>
      </w:tr>
      <w:tr w:rsidR="001B651E">
        <w:tc>
          <w:tcPr>
            <w:tcW w:w="2880" w:type="dxa"/>
          </w:tcPr>
          <w:p w:rsidR="001B651E" w:rsidRDefault="00CC3FC6">
            <w:r>
              <w:t>4197.</w:t>
            </w:r>
          </w:p>
        </w:tc>
        <w:tc>
          <w:tcPr>
            <w:tcW w:w="2880" w:type="dxa"/>
          </w:tcPr>
          <w:p w:rsidR="001B651E" w:rsidRDefault="00CC3FC6">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1B651E" w:rsidRDefault="00CC3FC6">
            <w:r>
              <w:t>16.08.2017</w:t>
            </w:r>
          </w:p>
        </w:tc>
      </w:tr>
      <w:tr w:rsidR="001B651E">
        <w:tc>
          <w:tcPr>
            <w:tcW w:w="2880" w:type="dxa"/>
          </w:tcPr>
          <w:p w:rsidR="001B651E" w:rsidRDefault="00CC3FC6">
            <w:r>
              <w:t>4198.</w:t>
            </w:r>
          </w:p>
        </w:tc>
        <w:tc>
          <w:tcPr>
            <w:tcW w:w="2880" w:type="dxa"/>
          </w:tcPr>
          <w:p w:rsidR="001B651E" w:rsidRDefault="00CC3FC6">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1B651E" w:rsidRDefault="00CC3FC6">
            <w:r>
              <w:t>16.08.2017</w:t>
            </w:r>
          </w:p>
        </w:tc>
      </w:tr>
      <w:tr w:rsidR="001B651E">
        <w:tc>
          <w:tcPr>
            <w:tcW w:w="2880" w:type="dxa"/>
          </w:tcPr>
          <w:p w:rsidR="001B651E" w:rsidRDefault="00CC3FC6">
            <w:r>
              <w:t>4199.</w:t>
            </w:r>
          </w:p>
        </w:tc>
        <w:tc>
          <w:tcPr>
            <w:tcW w:w="2880" w:type="dxa"/>
          </w:tcPr>
          <w:p w:rsidR="001B651E" w:rsidRDefault="00CC3FC6">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1B651E" w:rsidRDefault="00CC3FC6">
            <w:r>
              <w:t>16.08.2017</w:t>
            </w:r>
          </w:p>
        </w:tc>
      </w:tr>
      <w:tr w:rsidR="001B651E">
        <w:tc>
          <w:tcPr>
            <w:tcW w:w="2880" w:type="dxa"/>
          </w:tcPr>
          <w:p w:rsidR="001B651E" w:rsidRDefault="00CC3FC6">
            <w:r>
              <w:t>4200.</w:t>
            </w:r>
          </w:p>
        </w:tc>
        <w:tc>
          <w:tcPr>
            <w:tcW w:w="2880" w:type="dxa"/>
          </w:tcPr>
          <w:p w:rsidR="001B651E" w:rsidRDefault="00CC3FC6">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1B651E" w:rsidRDefault="00CC3FC6">
            <w:r>
              <w:t>21.08.2017</w:t>
            </w:r>
          </w:p>
        </w:tc>
      </w:tr>
      <w:tr w:rsidR="001B651E">
        <w:tc>
          <w:tcPr>
            <w:tcW w:w="2880" w:type="dxa"/>
          </w:tcPr>
          <w:p w:rsidR="001B651E" w:rsidRDefault="00CC3FC6">
            <w:r>
              <w:t>4201.</w:t>
            </w:r>
          </w:p>
        </w:tc>
        <w:tc>
          <w:tcPr>
            <w:tcW w:w="2880" w:type="dxa"/>
          </w:tcPr>
          <w:p w:rsidR="001B651E" w:rsidRDefault="00CC3FC6">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1B651E" w:rsidRDefault="00CC3FC6">
            <w:r>
              <w:t>21.08.2017</w:t>
            </w:r>
          </w:p>
        </w:tc>
      </w:tr>
      <w:tr w:rsidR="001B651E">
        <w:tc>
          <w:tcPr>
            <w:tcW w:w="2880" w:type="dxa"/>
          </w:tcPr>
          <w:p w:rsidR="001B651E" w:rsidRDefault="00CC3FC6">
            <w:r>
              <w:t>4202.</w:t>
            </w:r>
          </w:p>
        </w:tc>
        <w:tc>
          <w:tcPr>
            <w:tcW w:w="2880" w:type="dxa"/>
          </w:tcPr>
          <w:p w:rsidR="001B651E" w:rsidRDefault="00CC3FC6">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1B651E" w:rsidRDefault="00CC3FC6">
            <w:r>
              <w:t>25.08.2017</w:t>
            </w:r>
          </w:p>
        </w:tc>
      </w:tr>
      <w:tr w:rsidR="001B651E">
        <w:tc>
          <w:tcPr>
            <w:tcW w:w="2880" w:type="dxa"/>
          </w:tcPr>
          <w:p w:rsidR="001B651E" w:rsidRDefault="00CC3FC6">
            <w:r>
              <w:t>4203.</w:t>
            </w:r>
          </w:p>
        </w:tc>
        <w:tc>
          <w:tcPr>
            <w:tcW w:w="2880" w:type="dxa"/>
          </w:tcPr>
          <w:p w:rsidR="001B651E" w:rsidRDefault="00CC3FC6">
            <w:r>
              <w:t>Исключен</w:t>
            </w:r>
          </w:p>
        </w:tc>
        <w:tc>
          <w:tcPr>
            <w:tcW w:w="2880" w:type="dxa"/>
          </w:tcPr>
          <w:p w:rsidR="001B651E" w:rsidRDefault="00CC3FC6">
            <w:r>
              <w:t>08.09.2017</w:t>
            </w:r>
          </w:p>
        </w:tc>
      </w:tr>
      <w:tr w:rsidR="001B651E">
        <w:tc>
          <w:tcPr>
            <w:tcW w:w="2880" w:type="dxa"/>
          </w:tcPr>
          <w:p w:rsidR="001B651E" w:rsidRDefault="00CC3FC6">
            <w:r>
              <w:t>4204.</w:t>
            </w:r>
          </w:p>
        </w:tc>
        <w:tc>
          <w:tcPr>
            <w:tcW w:w="2880" w:type="dxa"/>
          </w:tcPr>
          <w:p w:rsidR="001B651E" w:rsidRDefault="00CC3FC6">
            <w:r>
              <w:t>Исключен</w:t>
            </w:r>
          </w:p>
        </w:tc>
        <w:tc>
          <w:tcPr>
            <w:tcW w:w="2880" w:type="dxa"/>
          </w:tcPr>
          <w:p w:rsidR="001B651E" w:rsidRDefault="00CC3FC6">
            <w:r>
              <w:t>08.09.2017</w:t>
            </w:r>
          </w:p>
        </w:tc>
      </w:tr>
      <w:tr w:rsidR="001B651E">
        <w:tc>
          <w:tcPr>
            <w:tcW w:w="2880" w:type="dxa"/>
          </w:tcPr>
          <w:p w:rsidR="001B651E" w:rsidRDefault="00CC3FC6">
            <w:r>
              <w:t>4205.</w:t>
            </w:r>
          </w:p>
        </w:tc>
        <w:tc>
          <w:tcPr>
            <w:tcW w:w="2880" w:type="dxa"/>
          </w:tcPr>
          <w:p w:rsidR="001B651E" w:rsidRDefault="00CC3FC6">
            <w:r>
              <w:t>Исключен</w:t>
            </w:r>
          </w:p>
        </w:tc>
        <w:tc>
          <w:tcPr>
            <w:tcW w:w="2880" w:type="dxa"/>
          </w:tcPr>
          <w:p w:rsidR="001B651E" w:rsidRDefault="00CC3FC6">
            <w:r>
              <w:t>08.09.2017</w:t>
            </w:r>
          </w:p>
        </w:tc>
      </w:tr>
      <w:tr w:rsidR="001B651E">
        <w:tc>
          <w:tcPr>
            <w:tcW w:w="2880" w:type="dxa"/>
          </w:tcPr>
          <w:p w:rsidR="001B651E" w:rsidRDefault="00CC3FC6">
            <w:r>
              <w:t>4206.</w:t>
            </w:r>
          </w:p>
        </w:tc>
        <w:tc>
          <w:tcPr>
            <w:tcW w:w="2880" w:type="dxa"/>
          </w:tcPr>
          <w:p w:rsidR="001B651E" w:rsidRDefault="00CC3FC6">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1B651E" w:rsidRDefault="00CC3FC6">
            <w:r>
              <w:t>08.09.2017</w:t>
            </w:r>
          </w:p>
        </w:tc>
      </w:tr>
      <w:tr w:rsidR="001B651E">
        <w:tc>
          <w:tcPr>
            <w:tcW w:w="2880" w:type="dxa"/>
          </w:tcPr>
          <w:p w:rsidR="001B651E" w:rsidRDefault="00CC3FC6">
            <w:r>
              <w:t>4207.</w:t>
            </w:r>
          </w:p>
        </w:tc>
        <w:tc>
          <w:tcPr>
            <w:tcW w:w="2880" w:type="dxa"/>
          </w:tcPr>
          <w:p w:rsidR="001B651E" w:rsidRDefault="00CC3FC6">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1B651E" w:rsidRDefault="00CC3FC6">
            <w:r>
              <w:t>08.09.2017</w:t>
            </w:r>
          </w:p>
        </w:tc>
      </w:tr>
      <w:tr w:rsidR="001B651E">
        <w:tc>
          <w:tcPr>
            <w:tcW w:w="2880" w:type="dxa"/>
          </w:tcPr>
          <w:p w:rsidR="001B651E" w:rsidRDefault="00CC3FC6">
            <w:r>
              <w:t>4208.</w:t>
            </w:r>
          </w:p>
        </w:tc>
        <w:tc>
          <w:tcPr>
            <w:tcW w:w="2880" w:type="dxa"/>
          </w:tcPr>
          <w:p w:rsidR="001B651E" w:rsidRDefault="00CC3FC6">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1B651E" w:rsidRDefault="00CC3FC6">
            <w:r>
              <w:t>08.09.2017</w:t>
            </w:r>
          </w:p>
        </w:tc>
      </w:tr>
      <w:tr w:rsidR="001B651E">
        <w:tc>
          <w:tcPr>
            <w:tcW w:w="2880" w:type="dxa"/>
          </w:tcPr>
          <w:p w:rsidR="001B651E" w:rsidRDefault="00CC3FC6">
            <w:r>
              <w:t>4209.</w:t>
            </w:r>
          </w:p>
        </w:tc>
        <w:tc>
          <w:tcPr>
            <w:tcW w:w="2880" w:type="dxa"/>
          </w:tcPr>
          <w:p w:rsidR="001B651E" w:rsidRDefault="00CC3FC6">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1B651E" w:rsidRDefault="00CC3FC6">
            <w:r>
              <w:t>08.09.2017</w:t>
            </w:r>
          </w:p>
        </w:tc>
      </w:tr>
      <w:tr w:rsidR="001B651E">
        <w:tc>
          <w:tcPr>
            <w:tcW w:w="2880" w:type="dxa"/>
          </w:tcPr>
          <w:p w:rsidR="001B651E" w:rsidRDefault="00CC3FC6">
            <w:r>
              <w:t>4210.</w:t>
            </w:r>
          </w:p>
        </w:tc>
        <w:tc>
          <w:tcPr>
            <w:tcW w:w="2880" w:type="dxa"/>
          </w:tcPr>
          <w:p w:rsidR="001B651E" w:rsidRDefault="00CC3FC6">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1B651E" w:rsidRDefault="00CC3FC6">
            <w:r>
              <w:t>08.09.2017</w:t>
            </w:r>
          </w:p>
        </w:tc>
      </w:tr>
      <w:tr w:rsidR="001B651E">
        <w:tc>
          <w:tcPr>
            <w:tcW w:w="2880" w:type="dxa"/>
          </w:tcPr>
          <w:p w:rsidR="001B651E" w:rsidRDefault="00CC3FC6">
            <w:r>
              <w:t>4211.</w:t>
            </w:r>
          </w:p>
        </w:tc>
        <w:tc>
          <w:tcPr>
            <w:tcW w:w="2880" w:type="dxa"/>
          </w:tcPr>
          <w:p w:rsidR="001B651E" w:rsidRDefault="00CC3FC6">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1B651E" w:rsidRDefault="00CC3FC6">
            <w:r>
              <w:t>08.09.2017</w:t>
            </w:r>
          </w:p>
        </w:tc>
      </w:tr>
      <w:tr w:rsidR="001B651E">
        <w:tc>
          <w:tcPr>
            <w:tcW w:w="2880" w:type="dxa"/>
          </w:tcPr>
          <w:p w:rsidR="001B651E" w:rsidRDefault="00CC3FC6">
            <w:r>
              <w:t>4212.</w:t>
            </w:r>
          </w:p>
        </w:tc>
        <w:tc>
          <w:tcPr>
            <w:tcW w:w="2880" w:type="dxa"/>
          </w:tcPr>
          <w:p w:rsidR="001B651E" w:rsidRDefault="00CC3FC6">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1B651E" w:rsidRDefault="00CC3FC6">
            <w:r>
              <w:t>11.09.2017</w:t>
            </w:r>
          </w:p>
        </w:tc>
      </w:tr>
      <w:tr w:rsidR="001B651E">
        <w:tc>
          <w:tcPr>
            <w:tcW w:w="2880" w:type="dxa"/>
          </w:tcPr>
          <w:p w:rsidR="001B651E" w:rsidRDefault="00CC3FC6">
            <w:r>
              <w:t>4213.</w:t>
            </w:r>
          </w:p>
        </w:tc>
        <w:tc>
          <w:tcPr>
            <w:tcW w:w="2880" w:type="dxa"/>
          </w:tcPr>
          <w:p w:rsidR="001B651E" w:rsidRDefault="00CC3FC6">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1B651E" w:rsidRDefault="00CC3FC6">
            <w:r>
              <w:t>11.09.2017</w:t>
            </w:r>
          </w:p>
        </w:tc>
      </w:tr>
      <w:tr w:rsidR="001B651E">
        <w:tc>
          <w:tcPr>
            <w:tcW w:w="2880" w:type="dxa"/>
          </w:tcPr>
          <w:p w:rsidR="001B651E" w:rsidRDefault="00CC3FC6">
            <w:r>
              <w:t>4214.</w:t>
            </w:r>
          </w:p>
        </w:tc>
        <w:tc>
          <w:tcPr>
            <w:tcW w:w="2880" w:type="dxa"/>
          </w:tcPr>
          <w:p w:rsidR="001B651E" w:rsidRDefault="00CC3FC6">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1B651E" w:rsidRDefault="00CC3FC6">
            <w:r>
              <w:t>11.09.2017</w:t>
            </w:r>
          </w:p>
        </w:tc>
      </w:tr>
      <w:tr w:rsidR="001B651E">
        <w:tc>
          <w:tcPr>
            <w:tcW w:w="2880" w:type="dxa"/>
          </w:tcPr>
          <w:p w:rsidR="001B651E" w:rsidRDefault="00CC3FC6">
            <w:r>
              <w:t>4215.</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4216.</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4217.</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4218.</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4219.</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4220.</w:t>
            </w:r>
          </w:p>
        </w:tc>
        <w:tc>
          <w:tcPr>
            <w:tcW w:w="2880" w:type="dxa"/>
          </w:tcPr>
          <w:p w:rsidR="001B651E" w:rsidRDefault="00CC3FC6">
            <w:r>
              <w:t>Исключён</w:t>
            </w:r>
          </w:p>
        </w:tc>
        <w:tc>
          <w:tcPr>
            <w:tcW w:w="2880" w:type="dxa"/>
          </w:tcPr>
          <w:p w:rsidR="001B651E" w:rsidRDefault="00CC3FC6">
            <w:r>
              <w:t>11.09.2017</w:t>
            </w:r>
          </w:p>
        </w:tc>
      </w:tr>
      <w:tr w:rsidR="001B651E">
        <w:tc>
          <w:tcPr>
            <w:tcW w:w="2880" w:type="dxa"/>
          </w:tcPr>
          <w:p w:rsidR="001B651E" w:rsidRDefault="00CC3FC6">
            <w:r>
              <w:t>4221.</w:t>
            </w:r>
          </w:p>
        </w:tc>
        <w:tc>
          <w:tcPr>
            <w:tcW w:w="2880" w:type="dxa"/>
          </w:tcPr>
          <w:p w:rsidR="001B651E" w:rsidRDefault="00CC3FC6">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1B651E" w:rsidRDefault="00CC3FC6">
            <w:r>
              <w:t>15.09.2017</w:t>
            </w:r>
          </w:p>
        </w:tc>
      </w:tr>
      <w:tr w:rsidR="001B651E">
        <w:tc>
          <w:tcPr>
            <w:tcW w:w="2880" w:type="dxa"/>
          </w:tcPr>
          <w:p w:rsidR="001B651E" w:rsidRDefault="00CC3FC6">
            <w:r>
              <w:t>4222.</w:t>
            </w:r>
          </w:p>
        </w:tc>
        <w:tc>
          <w:tcPr>
            <w:tcW w:w="2880" w:type="dxa"/>
          </w:tcPr>
          <w:p w:rsidR="001B651E" w:rsidRDefault="00CC3FC6">
            <w:r>
              <w:t>Исключён</w:t>
            </w:r>
          </w:p>
        </w:tc>
        <w:tc>
          <w:tcPr>
            <w:tcW w:w="2880" w:type="dxa"/>
          </w:tcPr>
          <w:p w:rsidR="001B651E" w:rsidRDefault="00CC3FC6">
            <w:r>
              <w:t>25.09.2017</w:t>
            </w:r>
          </w:p>
        </w:tc>
      </w:tr>
      <w:tr w:rsidR="001B651E">
        <w:tc>
          <w:tcPr>
            <w:tcW w:w="2880" w:type="dxa"/>
          </w:tcPr>
          <w:p w:rsidR="001B651E" w:rsidRDefault="00CC3FC6">
            <w:r>
              <w:t>4223.</w:t>
            </w:r>
          </w:p>
        </w:tc>
        <w:tc>
          <w:tcPr>
            <w:tcW w:w="2880" w:type="dxa"/>
          </w:tcPr>
          <w:p w:rsidR="001B651E" w:rsidRDefault="00CC3FC6">
            <w:r>
              <w:t>Исключён</w:t>
            </w:r>
          </w:p>
        </w:tc>
        <w:tc>
          <w:tcPr>
            <w:tcW w:w="2880" w:type="dxa"/>
          </w:tcPr>
          <w:p w:rsidR="001B651E" w:rsidRDefault="00CC3FC6">
            <w:r>
              <w:t>25.09.2017</w:t>
            </w:r>
          </w:p>
        </w:tc>
      </w:tr>
      <w:tr w:rsidR="001B651E">
        <w:tc>
          <w:tcPr>
            <w:tcW w:w="2880" w:type="dxa"/>
          </w:tcPr>
          <w:p w:rsidR="001B651E" w:rsidRDefault="00CC3FC6">
            <w:r>
              <w:t>4224.</w:t>
            </w:r>
          </w:p>
        </w:tc>
        <w:tc>
          <w:tcPr>
            <w:tcW w:w="2880" w:type="dxa"/>
          </w:tcPr>
          <w:p w:rsidR="001B651E" w:rsidRDefault="00CC3FC6">
            <w:r>
              <w:t>Исключён</w:t>
            </w:r>
          </w:p>
        </w:tc>
        <w:tc>
          <w:tcPr>
            <w:tcW w:w="2880" w:type="dxa"/>
          </w:tcPr>
          <w:p w:rsidR="001B651E" w:rsidRDefault="00CC3FC6">
            <w:r>
              <w:t>25.09.2017</w:t>
            </w:r>
          </w:p>
        </w:tc>
      </w:tr>
      <w:tr w:rsidR="001B651E">
        <w:tc>
          <w:tcPr>
            <w:tcW w:w="2880" w:type="dxa"/>
          </w:tcPr>
          <w:p w:rsidR="001B651E" w:rsidRDefault="00CC3FC6">
            <w:r>
              <w:t>4225.</w:t>
            </w:r>
          </w:p>
        </w:tc>
        <w:tc>
          <w:tcPr>
            <w:tcW w:w="2880" w:type="dxa"/>
          </w:tcPr>
          <w:p w:rsidR="001B651E" w:rsidRDefault="00CC3FC6">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1B651E" w:rsidRDefault="00CC3FC6">
            <w:r>
              <w:t>25.09.2017</w:t>
            </w:r>
          </w:p>
        </w:tc>
      </w:tr>
      <w:tr w:rsidR="001B651E">
        <w:tc>
          <w:tcPr>
            <w:tcW w:w="2880" w:type="dxa"/>
          </w:tcPr>
          <w:p w:rsidR="001B651E" w:rsidRDefault="00CC3FC6">
            <w:r>
              <w:t>4226.</w:t>
            </w:r>
          </w:p>
        </w:tc>
        <w:tc>
          <w:tcPr>
            <w:tcW w:w="2880" w:type="dxa"/>
          </w:tcPr>
          <w:p w:rsidR="001B651E" w:rsidRDefault="00CC3FC6">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1B651E" w:rsidRDefault="00CC3FC6">
            <w:r>
              <w:t>25.09.2017</w:t>
            </w:r>
          </w:p>
        </w:tc>
      </w:tr>
      <w:tr w:rsidR="001B651E">
        <w:tc>
          <w:tcPr>
            <w:tcW w:w="2880" w:type="dxa"/>
          </w:tcPr>
          <w:p w:rsidR="001B651E" w:rsidRDefault="00CC3FC6">
            <w:r>
              <w:t>4227.</w:t>
            </w:r>
          </w:p>
        </w:tc>
        <w:tc>
          <w:tcPr>
            <w:tcW w:w="2880" w:type="dxa"/>
          </w:tcPr>
          <w:p w:rsidR="001B651E" w:rsidRDefault="00CC3FC6">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1B651E" w:rsidRDefault="00CC3FC6">
            <w:r>
              <w:t>06.10.2017</w:t>
            </w:r>
          </w:p>
        </w:tc>
      </w:tr>
      <w:tr w:rsidR="001B651E">
        <w:tc>
          <w:tcPr>
            <w:tcW w:w="2880" w:type="dxa"/>
          </w:tcPr>
          <w:p w:rsidR="001B651E" w:rsidRDefault="00CC3FC6">
            <w:r>
              <w:t>4228.</w:t>
            </w:r>
          </w:p>
        </w:tc>
        <w:tc>
          <w:tcPr>
            <w:tcW w:w="2880" w:type="dxa"/>
          </w:tcPr>
          <w:p w:rsidR="001B651E" w:rsidRDefault="00CC3FC6">
            <w:r>
              <w:t>Исключен</w:t>
            </w:r>
          </w:p>
        </w:tc>
        <w:tc>
          <w:tcPr>
            <w:tcW w:w="2880" w:type="dxa"/>
          </w:tcPr>
          <w:p w:rsidR="001B651E" w:rsidRDefault="00CC3FC6">
            <w:r>
              <w:t>06.10.2017</w:t>
            </w:r>
          </w:p>
        </w:tc>
      </w:tr>
      <w:tr w:rsidR="001B651E">
        <w:tc>
          <w:tcPr>
            <w:tcW w:w="2880" w:type="dxa"/>
          </w:tcPr>
          <w:p w:rsidR="001B651E" w:rsidRDefault="00CC3FC6">
            <w:r>
              <w:t>4229.</w:t>
            </w:r>
          </w:p>
        </w:tc>
        <w:tc>
          <w:tcPr>
            <w:tcW w:w="2880" w:type="dxa"/>
          </w:tcPr>
          <w:p w:rsidR="001B651E" w:rsidRDefault="00CC3FC6">
            <w:r>
              <w:t>Исключен</w:t>
            </w:r>
          </w:p>
        </w:tc>
        <w:tc>
          <w:tcPr>
            <w:tcW w:w="2880" w:type="dxa"/>
          </w:tcPr>
          <w:p w:rsidR="001B651E" w:rsidRDefault="00CC3FC6">
            <w:r>
              <w:t>06.10.2017</w:t>
            </w:r>
          </w:p>
        </w:tc>
      </w:tr>
      <w:tr w:rsidR="001B651E">
        <w:tc>
          <w:tcPr>
            <w:tcW w:w="2880" w:type="dxa"/>
          </w:tcPr>
          <w:p w:rsidR="001B651E" w:rsidRDefault="00CC3FC6">
            <w:r>
              <w:t>4230.</w:t>
            </w:r>
          </w:p>
        </w:tc>
        <w:tc>
          <w:tcPr>
            <w:tcW w:w="2880" w:type="dxa"/>
          </w:tcPr>
          <w:p w:rsidR="001B651E" w:rsidRDefault="00CC3FC6">
            <w:r>
              <w:t>Исключен</w:t>
            </w:r>
          </w:p>
        </w:tc>
        <w:tc>
          <w:tcPr>
            <w:tcW w:w="2880" w:type="dxa"/>
          </w:tcPr>
          <w:p w:rsidR="001B651E" w:rsidRDefault="00CC3FC6">
            <w:r>
              <w:t>06.10.2017</w:t>
            </w:r>
          </w:p>
        </w:tc>
      </w:tr>
      <w:tr w:rsidR="001B651E">
        <w:tc>
          <w:tcPr>
            <w:tcW w:w="2880" w:type="dxa"/>
          </w:tcPr>
          <w:p w:rsidR="001B651E" w:rsidRDefault="00CC3FC6">
            <w:r>
              <w:t>4231.</w:t>
            </w:r>
          </w:p>
        </w:tc>
        <w:tc>
          <w:tcPr>
            <w:tcW w:w="2880" w:type="dxa"/>
          </w:tcPr>
          <w:p w:rsidR="001B651E" w:rsidRDefault="00CC3FC6">
            <w:r>
              <w:t>Исключен</w:t>
            </w:r>
          </w:p>
        </w:tc>
        <w:tc>
          <w:tcPr>
            <w:tcW w:w="2880" w:type="dxa"/>
          </w:tcPr>
          <w:p w:rsidR="001B651E" w:rsidRDefault="00CC3FC6">
            <w:r>
              <w:t>06.10.2017</w:t>
            </w:r>
          </w:p>
        </w:tc>
      </w:tr>
      <w:tr w:rsidR="001B651E">
        <w:tc>
          <w:tcPr>
            <w:tcW w:w="2880" w:type="dxa"/>
          </w:tcPr>
          <w:p w:rsidR="001B651E" w:rsidRDefault="00CC3FC6">
            <w:r>
              <w:t>4232.</w:t>
            </w:r>
          </w:p>
        </w:tc>
        <w:tc>
          <w:tcPr>
            <w:tcW w:w="2880" w:type="dxa"/>
          </w:tcPr>
          <w:p w:rsidR="001B651E" w:rsidRDefault="00CC3FC6">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1B651E" w:rsidRDefault="00CC3FC6">
            <w:r>
              <w:t>06.10.2017</w:t>
            </w:r>
          </w:p>
        </w:tc>
      </w:tr>
      <w:tr w:rsidR="001B651E">
        <w:tc>
          <w:tcPr>
            <w:tcW w:w="2880" w:type="dxa"/>
          </w:tcPr>
          <w:p w:rsidR="001B651E" w:rsidRDefault="00CC3FC6">
            <w:r>
              <w:t>4233.</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4234.</w:t>
            </w:r>
          </w:p>
        </w:tc>
        <w:tc>
          <w:tcPr>
            <w:tcW w:w="2880" w:type="dxa"/>
          </w:tcPr>
          <w:p w:rsidR="001B651E" w:rsidRDefault="00CC3FC6">
            <w:r>
              <w:t>Исключён</w:t>
            </w:r>
          </w:p>
        </w:tc>
        <w:tc>
          <w:tcPr>
            <w:tcW w:w="2880" w:type="dxa"/>
          </w:tcPr>
          <w:p w:rsidR="001B651E" w:rsidRDefault="00CC3FC6">
            <w:r>
              <w:t>19.10.2018</w:t>
            </w:r>
          </w:p>
        </w:tc>
      </w:tr>
      <w:tr w:rsidR="001B651E">
        <w:tc>
          <w:tcPr>
            <w:tcW w:w="2880" w:type="dxa"/>
          </w:tcPr>
          <w:p w:rsidR="001B651E" w:rsidRDefault="00CC3FC6">
            <w:r>
              <w:t>4235.</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4236.</w:t>
            </w:r>
          </w:p>
        </w:tc>
        <w:tc>
          <w:tcPr>
            <w:tcW w:w="2880" w:type="dxa"/>
          </w:tcPr>
          <w:p w:rsidR="001B651E" w:rsidRDefault="00CC3FC6">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1B651E" w:rsidRDefault="00CC3FC6">
            <w:r>
              <w:t>19.10.2017</w:t>
            </w:r>
          </w:p>
        </w:tc>
      </w:tr>
      <w:tr w:rsidR="001B651E">
        <w:tc>
          <w:tcPr>
            <w:tcW w:w="2880" w:type="dxa"/>
          </w:tcPr>
          <w:p w:rsidR="001B651E" w:rsidRDefault="00CC3FC6">
            <w:r>
              <w:t>4237.</w:t>
            </w:r>
          </w:p>
        </w:tc>
        <w:tc>
          <w:tcPr>
            <w:tcW w:w="2880" w:type="dxa"/>
          </w:tcPr>
          <w:p w:rsidR="001B651E" w:rsidRDefault="00CC3FC6">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1B651E" w:rsidRDefault="00CC3FC6">
            <w:r>
              <w:t>19.10.2017</w:t>
            </w:r>
          </w:p>
        </w:tc>
      </w:tr>
      <w:tr w:rsidR="001B651E">
        <w:tc>
          <w:tcPr>
            <w:tcW w:w="2880" w:type="dxa"/>
          </w:tcPr>
          <w:p w:rsidR="001B651E" w:rsidRDefault="00CC3FC6">
            <w:r>
              <w:t>4238.</w:t>
            </w:r>
          </w:p>
        </w:tc>
        <w:tc>
          <w:tcPr>
            <w:tcW w:w="2880" w:type="dxa"/>
          </w:tcPr>
          <w:p w:rsidR="001B651E" w:rsidRDefault="00CC3FC6">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4239.</w:t>
            </w:r>
          </w:p>
        </w:tc>
        <w:tc>
          <w:tcPr>
            <w:tcW w:w="2880" w:type="dxa"/>
          </w:tcPr>
          <w:p w:rsidR="001B651E" w:rsidRDefault="00CC3FC6">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1B651E" w:rsidRDefault="00CC3FC6">
            <w:r>
              <w:t>19.10.2017</w:t>
            </w:r>
          </w:p>
        </w:tc>
      </w:tr>
      <w:tr w:rsidR="001B651E">
        <w:tc>
          <w:tcPr>
            <w:tcW w:w="2880" w:type="dxa"/>
          </w:tcPr>
          <w:p w:rsidR="001B651E" w:rsidRDefault="00CC3FC6">
            <w:r>
              <w:t>4240.</w:t>
            </w:r>
          </w:p>
        </w:tc>
        <w:tc>
          <w:tcPr>
            <w:tcW w:w="2880" w:type="dxa"/>
          </w:tcPr>
          <w:p w:rsidR="001B651E" w:rsidRDefault="00CC3FC6">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4241</w:t>
            </w:r>
            <w:r>
              <w:t>.</w:t>
            </w:r>
          </w:p>
        </w:tc>
        <w:tc>
          <w:tcPr>
            <w:tcW w:w="2880" w:type="dxa"/>
          </w:tcPr>
          <w:p w:rsidR="001B651E" w:rsidRDefault="00CC3FC6">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4242.</w:t>
            </w:r>
          </w:p>
        </w:tc>
        <w:tc>
          <w:tcPr>
            <w:tcW w:w="2880" w:type="dxa"/>
          </w:tcPr>
          <w:p w:rsidR="001B651E" w:rsidRDefault="00CC3FC6">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1B651E" w:rsidRDefault="00CC3FC6">
            <w:r>
              <w:t>19.10.2017</w:t>
            </w:r>
          </w:p>
        </w:tc>
      </w:tr>
      <w:tr w:rsidR="001B651E">
        <w:tc>
          <w:tcPr>
            <w:tcW w:w="2880" w:type="dxa"/>
          </w:tcPr>
          <w:p w:rsidR="001B651E" w:rsidRDefault="00CC3FC6">
            <w:r>
              <w:t>4243.</w:t>
            </w:r>
          </w:p>
        </w:tc>
        <w:tc>
          <w:tcPr>
            <w:tcW w:w="2880" w:type="dxa"/>
          </w:tcPr>
          <w:p w:rsidR="001B651E" w:rsidRDefault="00CC3FC6">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4244.</w:t>
            </w:r>
          </w:p>
        </w:tc>
        <w:tc>
          <w:tcPr>
            <w:tcW w:w="2880" w:type="dxa"/>
          </w:tcPr>
          <w:p w:rsidR="001B651E" w:rsidRDefault="00CC3FC6">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4245.</w:t>
            </w:r>
          </w:p>
        </w:tc>
        <w:tc>
          <w:tcPr>
            <w:tcW w:w="2880" w:type="dxa"/>
          </w:tcPr>
          <w:p w:rsidR="001B651E" w:rsidRDefault="00CC3FC6">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4246.</w:t>
            </w:r>
          </w:p>
        </w:tc>
        <w:tc>
          <w:tcPr>
            <w:tcW w:w="2880" w:type="dxa"/>
          </w:tcPr>
          <w:p w:rsidR="001B651E" w:rsidRDefault="00CC3FC6">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4247.</w:t>
            </w:r>
          </w:p>
        </w:tc>
        <w:tc>
          <w:tcPr>
            <w:tcW w:w="2880" w:type="dxa"/>
          </w:tcPr>
          <w:p w:rsidR="001B651E" w:rsidRDefault="00CC3FC6">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4248.</w:t>
            </w:r>
          </w:p>
        </w:tc>
        <w:tc>
          <w:tcPr>
            <w:tcW w:w="2880" w:type="dxa"/>
          </w:tcPr>
          <w:p w:rsidR="001B651E" w:rsidRDefault="00CC3FC6">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4249.</w:t>
            </w:r>
          </w:p>
        </w:tc>
        <w:tc>
          <w:tcPr>
            <w:tcW w:w="2880" w:type="dxa"/>
          </w:tcPr>
          <w:p w:rsidR="001B651E" w:rsidRDefault="00CC3FC6">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4250.</w:t>
            </w:r>
          </w:p>
        </w:tc>
        <w:tc>
          <w:tcPr>
            <w:tcW w:w="2880" w:type="dxa"/>
          </w:tcPr>
          <w:p w:rsidR="001B651E" w:rsidRDefault="00CC3FC6">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4251.</w:t>
            </w:r>
          </w:p>
        </w:tc>
        <w:tc>
          <w:tcPr>
            <w:tcW w:w="2880" w:type="dxa"/>
          </w:tcPr>
          <w:p w:rsidR="001B651E" w:rsidRDefault="00CC3FC6">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1B651E" w:rsidRDefault="00CC3FC6">
            <w:r>
              <w:t>19.10.2017</w:t>
            </w:r>
          </w:p>
        </w:tc>
      </w:tr>
      <w:tr w:rsidR="001B651E">
        <w:tc>
          <w:tcPr>
            <w:tcW w:w="2880" w:type="dxa"/>
          </w:tcPr>
          <w:p w:rsidR="001B651E" w:rsidRDefault="00CC3FC6">
            <w:r>
              <w:t>4252.</w:t>
            </w:r>
          </w:p>
        </w:tc>
        <w:tc>
          <w:tcPr>
            <w:tcW w:w="2880" w:type="dxa"/>
          </w:tcPr>
          <w:p w:rsidR="001B651E" w:rsidRDefault="00CC3FC6">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4253.</w:t>
            </w:r>
          </w:p>
        </w:tc>
        <w:tc>
          <w:tcPr>
            <w:tcW w:w="2880" w:type="dxa"/>
          </w:tcPr>
          <w:p w:rsidR="001B651E" w:rsidRDefault="00CC3FC6">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1B651E" w:rsidRDefault="00CC3FC6">
            <w:r>
              <w:t>19.10.2017</w:t>
            </w:r>
          </w:p>
        </w:tc>
      </w:tr>
      <w:tr w:rsidR="001B651E">
        <w:tc>
          <w:tcPr>
            <w:tcW w:w="2880" w:type="dxa"/>
          </w:tcPr>
          <w:p w:rsidR="001B651E" w:rsidRDefault="00CC3FC6">
            <w:r>
              <w:t>4254.</w:t>
            </w:r>
          </w:p>
        </w:tc>
        <w:tc>
          <w:tcPr>
            <w:tcW w:w="2880" w:type="dxa"/>
          </w:tcPr>
          <w:p w:rsidR="001B651E" w:rsidRDefault="00CC3FC6">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1B651E" w:rsidRDefault="00CC3FC6">
            <w:r>
              <w:t>19.10.2017</w:t>
            </w:r>
          </w:p>
        </w:tc>
      </w:tr>
      <w:tr w:rsidR="001B651E">
        <w:tc>
          <w:tcPr>
            <w:tcW w:w="2880" w:type="dxa"/>
          </w:tcPr>
          <w:p w:rsidR="001B651E" w:rsidRDefault="00CC3FC6">
            <w:r>
              <w:t>4255.</w:t>
            </w:r>
          </w:p>
        </w:tc>
        <w:tc>
          <w:tcPr>
            <w:tcW w:w="2880" w:type="dxa"/>
          </w:tcPr>
          <w:p w:rsidR="001B651E" w:rsidRDefault="00CC3FC6">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1B651E" w:rsidRDefault="00CC3FC6">
            <w:r>
              <w:t>19.10.2017</w:t>
            </w:r>
          </w:p>
        </w:tc>
      </w:tr>
      <w:tr w:rsidR="001B651E">
        <w:tc>
          <w:tcPr>
            <w:tcW w:w="2880" w:type="dxa"/>
          </w:tcPr>
          <w:p w:rsidR="001B651E" w:rsidRDefault="00CC3FC6">
            <w:r>
              <w:t>4256.</w:t>
            </w:r>
          </w:p>
        </w:tc>
        <w:tc>
          <w:tcPr>
            <w:tcW w:w="2880" w:type="dxa"/>
          </w:tcPr>
          <w:p w:rsidR="001B651E" w:rsidRDefault="00CC3FC6">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1B651E" w:rsidRDefault="00CC3FC6">
            <w:r>
              <w:t>19.10.2017</w:t>
            </w:r>
          </w:p>
        </w:tc>
      </w:tr>
      <w:tr w:rsidR="001B651E">
        <w:tc>
          <w:tcPr>
            <w:tcW w:w="2880" w:type="dxa"/>
          </w:tcPr>
          <w:p w:rsidR="001B651E" w:rsidRDefault="00CC3FC6">
            <w:r>
              <w:t>4257.</w:t>
            </w:r>
          </w:p>
        </w:tc>
        <w:tc>
          <w:tcPr>
            <w:tcW w:w="2880" w:type="dxa"/>
          </w:tcPr>
          <w:p w:rsidR="001B651E" w:rsidRDefault="00CC3FC6">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1B651E" w:rsidRDefault="00CC3FC6">
            <w:r>
              <w:t>19.10.2017</w:t>
            </w:r>
          </w:p>
        </w:tc>
      </w:tr>
      <w:tr w:rsidR="001B651E">
        <w:tc>
          <w:tcPr>
            <w:tcW w:w="2880" w:type="dxa"/>
          </w:tcPr>
          <w:p w:rsidR="001B651E" w:rsidRDefault="00CC3FC6">
            <w:r>
              <w:t>4258.</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4259.</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4260.</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4261.</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4262.</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4263.</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4264.</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4265.</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4266.</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4267.</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4268.</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4269.</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4270.</w:t>
            </w:r>
          </w:p>
        </w:tc>
        <w:tc>
          <w:tcPr>
            <w:tcW w:w="2880" w:type="dxa"/>
          </w:tcPr>
          <w:p w:rsidR="001B651E" w:rsidRDefault="00CC3FC6">
            <w:r>
              <w:t>Исключён</w:t>
            </w:r>
          </w:p>
        </w:tc>
        <w:tc>
          <w:tcPr>
            <w:tcW w:w="2880" w:type="dxa"/>
          </w:tcPr>
          <w:p w:rsidR="001B651E" w:rsidRDefault="00CC3FC6">
            <w:r>
              <w:t>19.10.2017</w:t>
            </w:r>
          </w:p>
        </w:tc>
      </w:tr>
      <w:tr w:rsidR="001B651E">
        <w:tc>
          <w:tcPr>
            <w:tcW w:w="2880" w:type="dxa"/>
          </w:tcPr>
          <w:p w:rsidR="001B651E" w:rsidRDefault="00CC3FC6">
            <w:r>
              <w:t>4271.</w:t>
            </w:r>
          </w:p>
        </w:tc>
        <w:tc>
          <w:tcPr>
            <w:tcW w:w="2880" w:type="dxa"/>
          </w:tcPr>
          <w:p w:rsidR="001B651E" w:rsidRDefault="00CC3FC6">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1B651E" w:rsidRDefault="00CC3FC6">
            <w:r>
              <w:t>19.10.2017</w:t>
            </w:r>
          </w:p>
        </w:tc>
      </w:tr>
      <w:tr w:rsidR="001B651E">
        <w:tc>
          <w:tcPr>
            <w:tcW w:w="2880" w:type="dxa"/>
          </w:tcPr>
          <w:p w:rsidR="001B651E" w:rsidRDefault="00CC3FC6">
            <w:r>
              <w:t>4272.</w:t>
            </w:r>
          </w:p>
        </w:tc>
        <w:tc>
          <w:tcPr>
            <w:tcW w:w="2880" w:type="dxa"/>
          </w:tcPr>
          <w:p w:rsidR="001B651E" w:rsidRDefault="00CC3FC6">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1B651E" w:rsidRDefault="00CC3FC6">
            <w:r>
              <w:t>19.10.2017</w:t>
            </w:r>
          </w:p>
        </w:tc>
      </w:tr>
      <w:tr w:rsidR="001B651E">
        <w:tc>
          <w:tcPr>
            <w:tcW w:w="2880" w:type="dxa"/>
          </w:tcPr>
          <w:p w:rsidR="001B651E" w:rsidRDefault="00CC3FC6">
            <w:r>
              <w:t>4273.</w:t>
            </w:r>
          </w:p>
        </w:tc>
        <w:tc>
          <w:tcPr>
            <w:tcW w:w="2880" w:type="dxa"/>
          </w:tcPr>
          <w:p w:rsidR="001B651E" w:rsidRDefault="00CC3FC6">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1B651E" w:rsidRDefault="00CC3FC6">
            <w:r>
              <w:t>10.11.2017</w:t>
            </w:r>
          </w:p>
        </w:tc>
      </w:tr>
      <w:tr w:rsidR="001B651E">
        <w:tc>
          <w:tcPr>
            <w:tcW w:w="2880" w:type="dxa"/>
          </w:tcPr>
          <w:p w:rsidR="001B651E" w:rsidRDefault="00CC3FC6">
            <w:r>
              <w:t>4274.</w:t>
            </w:r>
          </w:p>
        </w:tc>
        <w:tc>
          <w:tcPr>
            <w:tcW w:w="2880" w:type="dxa"/>
          </w:tcPr>
          <w:p w:rsidR="001B651E" w:rsidRDefault="00CC3FC6">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1B651E" w:rsidRDefault="00CC3FC6">
            <w:r>
              <w:t>10.11.2017</w:t>
            </w:r>
          </w:p>
        </w:tc>
      </w:tr>
      <w:tr w:rsidR="001B651E">
        <w:tc>
          <w:tcPr>
            <w:tcW w:w="2880" w:type="dxa"/>
          </w:tcPr>
          <w:p w:rsidR="001B651E" w:rsidRDefault="00CC3FC6">
            <w:r>
              <w:t>4275.</w:t>
            </w:r>
          </w:p>
        </w:tc>
        <w:tc>
          <w:tcPr>
            <w:tcW w:w="2880" w:type="dxa"/>
          </w:tcPr>
          <w:p w:rsidR="001B651E" w:rsidRDefault="00CC3FC6">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4276.</w:t>
            </w:r>
          </w:p>
        </w:tc>
        <w:tc>
          <w:tcPr>
            <w:tcW w:w="2880" w:type="dxa"/>
          </w:tcPr>
          <w:p w:rsidR="001B651E" w:rsidRDefault="00CC3FC6">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4277.</w:t>
            </w:r>
          </w:p>
        </w:tc>
        <w:tc>
          <w:tcPr>
            <w:tcW w:w="2880" w:type="dxa"/>
          </w:tcPr>
          <w:p w:rsidR="001B651E" w:rsidRDefault="00CC3FC6">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1B651E" w:rsidRDefault="001B651E"/>
        </w:tc>
      </w:tr>
      <w:tr w:rsidR="001B651E">
        <w:tc>
          <w:tcPr>
            <w:tcW w:w="2880" w:type="dxa"/>
          </w:tcPr>
          <w:p w:rsidR="001B651E" w:rsidRDefault="00CC3FC6">
            <w:r>
              <w:t>4278.</w:t>
            </w:r>
          </w:p>
        </w:tc>
        <w:tc>
          <w:tcPr>
            <w:tcW w:w="2880" w:type="dxa"/>
          </w:tcPr>
          <w:p w:rsidR="001B651E" w:rsidRDefault="00CC3FC6">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4279.</w:t>
            </w:r>
          </w:p>
        </w:tc>
        <w:tc>
          <w:tcPr>
            <w:tcW w:w="2880" w:type="dxa"/>
          </w:tcPr>
          <w:p w:rsidR="001B651E" w:rsidRDefault="00CC3FC6">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1B651E" w:rsidRDefault="00CC3FC6">
            <w:r>
              <w:t>10.11.2017</w:t>
            </w:r>
          </w:p>
        </w:tc>
      </w:tr>
      <w:tr w:rsidR="001B651E">
        <w:tc>
          <w:tcPr>
            <w:tcW w:w="2880" w:type="dxa"/>
          </w:tcPr>
          <w:p w:rsidR="001B651E" w:rsidRDefault="00CC3FC6">
            <w:r>
              <w:t>4280.</w:t>
            </w:r>
          </w:p>
        </w:tc>
        <w:tc>
          <w:tcPr>
            <w:tcW w:w="2880" w:type="dxa"/>
          </w:tcPr>
          <w:p w:rsidR="001B651E" w:rsidRDefault="00CC3FC6">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4281.</w:t>
            </w:r>
          </w:p>
        </w:tc>
        <w:tc>
          <w:tcPr>
            <w:tcW w:w="2880" w:type="dxa"/>
          </w:tcPr>
          <w:p w:rsidR="001B651E" w:rsidRDefault="00CC3FC6">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1B651E" w:rsidRDefault="00CC3FC6">
            <w:r>
              <w:t>10.11.2017</w:t>
            </w:r>
          </w:p>
        </w:tc>
      </w:tr>
      <w:tr w:rsidR="001B651E">
        <w:tc>
          <w:tcPr>
            <w:tcW w:w="2880" w:type="dxa"/>
          </w:tcPr>
          <w:p w:rsidR="001B651E" w:rsidRDefault="00CC3FC6">
            <w:r>
              <w:t>4282.</w:t>
            </w:r>
          </w:p>
        </w:tc>
        <w:tc>
          <w:tcPr>
            <w:tcW w:w="2880" w:type="dxa"/>
          </w:tcPr>
          <w:p w:rsidR="001B651E" w:rsidRDefault="00CC3FC6">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4283.</w:t>
            </w:r>
          </w:p>
        </w:tc>
        <w:tc>
          <w:tcPr>
            <w:tcW w:w="2880" w:type="dxa"/>
          </w:tcPr>
          <w:p w:rsidR="001B651E" w:rsidRDefault="00CC3FC6">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4284.</w:t>
            </w:r>
          </w:p>
        </w:tc>
        <w:tc>
          <w:tcPr>
            <w:tcW w:w="2880" w:type="dxa"/>
          </w:tcPr>
          <w:p w:rsidR="001B651E" w:rsidRDefault="00CC3FC6">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4285.</w:t>
            </w:r>
          </w:p>
        </w:tc>
        <w:tc>
          <w:tcPr>
            <w:tcW w:w="2880" w:type="dxa"/>
          </w:tcPr>
          <w:p w:rsidR="001B651E" w:rsidRDefault="00CC3FC6">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4286.</w:t>
            </w:r>
          </w:p>
        </w:tc>
        <w:tc>
          <w:tcPr>
            <w:tcW w:w="2880" w:type="dxa"/>
          </w:tcPr>
          <w:p w:rsidR="001B651E" w:rsidRDefault="00CC3FC6">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4287.</w:t>
            </w:r>
          </w:p>
        </w:tc>
        <w:tc>
          <w:tcPr>
            <w:tcW w:w="2880" w:type="dxa"/>
          </w:tcPr>
          <w:p w:rsidR="001B651E" w:rsidRDefault="00CC3FC6">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4288.</w:t>
            </w:r>
          </w:p>
        </w:tc>
        <w:tc>
          <w:tcPr>
            <w:tcW w:w="2880" w:type="dxa"/>
          </w:tcPr>
          <w:p w:rsidR="001B651E" w:rsidRDefault="00CC3FC6">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1B651E" w:rsidRDefault="00CC3FC6">
            <w:r>
              <w:t>10.11.2017</w:t>
            </w:r>
          </w:p>
        </w:tc>
      </w:tr>
      <w:tr w:rsidR="001B651E">
        <w:tc>
          <w:tcPr>
            <w:tcW w:w="2880" w:type="dxa"/>
          </w:tcPr>
          <w:p w:rsidR="001B651E" w:rsidRDefault="00CC3FC6">
            <w:r>
              <w:t>4289.</w:t>
            </w:r>
          </w:p>
        </w:tc>
        <w:tc>
          <w:tcPr>
            <w:tcW w:w="2880" w:type="dxa"/>
          </w:tcPr>
          <w:p w:rsidR="001B651E" w:rsidRDefault="00CC3FC6">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1B651E" w:rsidRDefault="00CC3FC6">
            <w:r>
              <w:t>10.11.2017</w:t>
            </w:r>
          </w:p>
        </w:tc>
      </w:tr>
      <w:tr w:rsidR="001B651E">
        <w:tc>
          <w:tcPr>
            <w:tcW w:w="2880" w:type="dxa"/>
          </w:tcPr>
          <w:p w:rsidR="001B651E" w:rsidRDefault="00CC3FC6">
            <w:r>
              <w:t>4290.</w:t>
            </w:r>
          </w:p>
        </w:tc>
        <w:tc>
          <w:tcPr>
            <w:tcW w:w="2880" w:type="dxa"/>
          </w:tcPr>
          <w:p w:rsidR="001B651E" w:rsidRDefault="00CC3FC6">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1B651E" w:rsidRDefault="00CC3FC6">
            <w:r>
              <w:t>10.11.2017</w:t>
            </w:r>
          </w:p>
        </w:tc>
      </w:tr>
      <w:tr w:rsidR="001B651E">
        <w:tc>
          <w:tcPr>
            <w:tcW w:w="2880" w:type="dxa"/>
          </w:tcPr>
          <w:p w:rsidR="001B651E" w:rsidRDefault="00CC3FC6">
            <w:r>
              <w:t>4</w:t>
            </w:r>
            <w:r>
              <w:t>291.</w:t>
            </w:r>
          </w:p>
        </w:tc>
        <w:tc>
          <w:tcPr>
            <w:tcW w:w="2880" w:type="dxa"/>
          </w:tcPr>
          <w:p w:rsidR="001B651E" w:rsidRDefault="00CC3FC6">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1B651E" w:rsidRDefault="00CC3FC6">
            <w:r>
              <w:t>10.11.2017</w:t>
            </w:r>
          </w:p>
        </w:tc>
      </w:tr>
      <w:tr w:rsidR="001B651E">
        <w:tc>
          <w:tcPr>
            <w:tcW w:w="2880" w:type="dxa"/>
          </w:tcPr>
          <w:p w:rsidR="001B651E" w:rsidRDefault="00CC3FC6">
            <w:r>
              <w:t>4292.</w:t>
            </w:r>
          </w:p>
        </w:tc>
        <w:tc>
          <w:tcPr>
            <w:tcW w:w="2880" w:type="dxa"/>
          </w:tcPr>
          <w:p w:rsidR="001B651E" w:rsidRDefault="00CC3FC6">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1B651E" w:rsidRDefault="00CC3FC6">
            <w:r>
              <w:t>10.11.2017</w:t>
            </w:r>
          </w:p>
        </w:tc>
      </w:tr>
      <w:tr w:rsidR="001B651E">
        <w:tc>
          <w:tcPr>
            <w:tcW w:w="2880" w:type="dxa"/>
          </w:tcPr>
          <w:p w:rsidR="001B651E" w:rsidRDefault="00CC3FC6">
            <w:r>
              <w:t>4293.</w:t>
            </w:r>
          </w:p>
        </w:tc>
        <w:tc>
          <w:tcPr>
            <w:tcW w:w="2880" w:type="dxa"/>
          </w:tcPr>
          <w:p w:rsidR="001B651E" w:rsidRDefault="00CC3FC6">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1B651E" w:rsidRDefault="00CC3FC6">
            <w:r>
              <w:t>10.11.2017</w:t>
            </w:r>
          </w:p>
        </w:tc>
      </w:tr>
      <w:tr w:rsidR="001B651E">
        <w:tc>
          <w:tcPr>
            <w:tcW w:w="2880" w:type="dxa"/>
          </w:tcPr>
          <w:p w:rsidR="001B651E" w:rsidRDefault="00CC3FC6">
            <w:r>
              <w:t>4294.</w:t>
            </w:r>
          </w:p>
        </w:tc>
        <w:tc>
          <w:tcPr>
            <w:tcW w:w="2880" w:type="dxa"/>
          </w:tcPr>
          <w:p w:rsidR="001B651E" w:rsidRDefault="00CC3FC6">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1B651E" w:rsidRDefault="00CC3FC6">
            <w:r>
              <w:t>10.11.2017</w:t>
            </w:r>
          </w:p>
        </w:tc>
      </w:tr>
      <w:tr w:rsidR="001B651E">
        <w:tc>
          <w:tcPr>
            <w:tcW w:w="2880" w:type="dxa"/>
          </w:tcPr>
          <w:p w:rsidR="001B651E" w:rsidRDefault="00CC3FC6">
            <w:r>
              <w:t>4295.</w:t>
            </w:r>
          </w:p>
        </w:tc>
        <w:tc>
          <w:tcPr>
            <w:tcW w:w="2880" w:type="dxa"/>
          </w:tcPr>
          <w:p w:rsidR="001B651E" w:rsidRDefault="00CC3FC6">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1B651E" w:rsidRDefault="00CC3FC6">
            <w:r>
              <w:t>28.11.2017</w:t>
            </w:r>
          </w:p>
        </w:tc>
      </w:tr>
      <w:tr w:rsidR="001B651E">
        <w:tc>
          <w:tcPr>
            <w:tcW w:w="2880" w:type="dxa"/>
          </w:tcPr>
          <w:p w:rsidR="001B651E" w:rsidRDefault="00CC3FC6">
            <w:r>
              <w:t>4296.</w:t>
            </w:r>
          </w:p>
        </w:tc>
        <w:tc>
          <w:tcPr>
            <w:tcW w:w="2880" w:type="dxa"/>
          </w:tcPr>
          <w:p w:rsidR="001B651E" w:rsidRDefault="00CC3FC6">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1B651E" w:rsidRDefault="00CC3FC6">
            <w:r>
              <w:t>28.11.2017</w:t>
            </w:r>
          </w:p>
        </w:tc>
      </w:tr>
      <w:tr w:rsidR="001B651E">
        <w:tc>
          <w:tcPr>
            <w:tcW w:w="2880" w:type="dxa"/>
          </w:tcPr>
          <w:p w:rsidR="001B651E" w:rsidRDefault="00CC3FC6">
            <w:r>
              <w:t>4297.</w:t>
            </w:r>
          </w:p>
        </w:tc>
        <w:tc>
          <w:tcPr>
            <w:tcW w:w="2880" w:type="dxa"/>
          </w:tcPr>
          <w:p w:rsidR="001B651E" w:rsidRDefault="00CC3FC6">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1B651E" w:rsidRDefault="00CC3FC6">
            <w:r>
              <w:t>28.11.2017</w:t>
            </w:r>
          </w:p>
        </w:tc>
      </w:tr>
      <w:tr w:rsidR="001B651E">
        <w:tc>
          <w:tcPr>
            <w:tcW w:w="2880" w:type="dxa"/>
          </w:tcPr>
          <w:p w:rsidR="001B651E" w:rsidRDefault="00CC3FC6">
            <w:r>
              <w:t>4298.</w:t>
            </w:r>
          </w:p>
        </w:tc>
        <w:tc>
          <w:tcPr>
            <w:tcW w:w="2880" w:type="dxa"/>
          </w:tcPr>
          <w:p w:rsidR="001B651E" w:rsidRDefault="00CC3FC6">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1B651E" w:rsidRDefault="00CC3FC6">
            <w:r>
              <w:t>28.11.2017</w:t>
            </w:r>
          </w:p>
        </w:tc>
      </w:tr>
      <w:tr w:rsidR="001B651E">
        <w:tc>
          <w:tcPr>
            <w:tcW w:w="2880" w:type="dxa"/>
          </w:tcPr>
          <w:p w:rsidR="001B651E" w:rsidRDefault="00CC3FC6">
            <w:r>
              <w:t>4299.</w:t>
            </w:r>
          </w:p>
        </w:tc>
        <w:tc>
          <w:tcPr>
            <w:tcW w:w="2880" w:type="dxa"/>
          </w:tcPr>
          <w:p w:rsidR="001B651E" w:rsidRDefault="00CC3FC6">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1B651E" w:rsidRDefault="00CC3FC6">
            <w:r>
              <w:t>28.11.2017</w:t>
            </w:r>
          </w:p>
        </w:tc>
      </w:tr>
      <w:tr w:rsidR="001B651E">
        <w:tc>
          <w:tcPr>
            <w:tcW w:w="2880" w:type="dxa"/>
          </w:tcPr>
          <w:p w:rsidR="001B651E" w:rsidRDefault="00CC3FC6">
            <w:r>
              <w:t>4300.</w:t>
            </w:r>
          </w:p>
        </w:tc>
        <w:tc>
          <w:tcPr>
            <w:tcW w:w="2880" w:type="dxa"/>
          </w:tcPr>
          <w:p w:rsidR="001B651E" w:rsidRDefault="00CC3FC6">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1B651E" w:rsidRDefault="00CC3FC6">
            <w:r>
              <w:t>08.12.2017</w:t>
            </w:r>
          </w:p>
        </w:tc>
      </w:tr>
      <w:tr w:rsidR="001B651E">
        <w:tc>
          <w:tcPr>
            <w:tcW w:w="2880" w:type="dxa"/>
          </w:tcPr>
          <w:p w:rsidR="001B651E" w:rsidRDefault="00CC3FC6">
            <w:r>
              <w:t>4301.</w:t>
            </w:r>
          </w:p>
        </w:tc>
        <w:tc>
          <w:tcPr>
            <w:tcW w:w="2880" w:type="dxa"/>
          </w:tcPr>
          <w:p w:rsidR="001B651E" w:rsidRDefault="00CC3FC6">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1B651E" w:rsidRDefault="00CC3FC6">
            <w:r>
              <w:t>08.12.2017</w:t>
            </w:r>
          </w:p>
        </w:tc>
      </w:tr>
      <w:tr w:rsidR="001B651E">
        <w:tc>
          <w:tcPr>
            <w:tcW w:w="2880" w:type="dxa"/>
          </w:tcPr>
          <w:p w:rsidR="001B651E" w:rsidRDefault="00CC3FC6">
            <w:r>
              <w:t>4302.</w:t>
            </w:r>
          </w:p>
        </w:tc>
        <w:tc>
          <w:tcPr>
            <w:tcW w:w="2880" w:type="dxa"/>
          </w:tcPr>
          <w:p w:rsidR="001B651E" w:rsidRDefault="00CC3FC6">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1B651E" w:rsidRDefault="00CC3FC6">
            <w:r>
              <w:t>08.12.2017</w:t>
            </w:r>
          </w:p>
        </w:tc>
      </w:tr>
      <w:tr w:rsidR="001B651E">
        <w:tc>
          <w:tcPr>
            <w:tcW w:w="2880" w:type="dxa"/>
          </w:tcPr>
          <w:p w:rsidR="001B651E" w:rsidRDefault="00CC3FC6">
            <w:r>
              <w:t>4303.</w:t>
            </w:r>
          </w:p>
        </w:tc>
        <w:tc>
          <w:tcPr>
            <w:tcW w:w="2880" w:type="dxa"/>
          </w:tcPr>
          <w:p w:rsidR="001B651E" w:rsidRDefault="00CC3FC6">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1B651E" w:rsidRDefault="00CC3FC6">
            <w:r>
              <w:t>08.12.2017</w:t>
            </w:r>
          </w:p>
        </w:tc>
      </w:tr>
      <w:tr w:rsidR="001B651E">
        <w:tc>
          <w:tcPr>
            <w:tcW w:w="2880" w:type="dxa"/>
          </w:tcPr>
          <w:p w:rsidR="001B651E" w:rsidRDefault="00CC3FC6">
            <w:r>
              <w:t>4304.</w:t>
            </w:r>
          </w:p>
        </w:tc>
        <w:tc>
          <w:tcPr>
            <w:tcW w:w="2880" w:type="dxa"/>
          </w:tcPr>
          <w:p w:rsidR="001B651E" w:rsidRDefault="00CC3FC6">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1B651E" w:rsidRDefault="00CC3FC6">
            <w:r>
              <w:t>08.12.2017</w:t>
            </w:r>
          </w:p>
        </w:tc>
      </w:tr>
      <w:tr w:rsidR="001B651E">
        <w:tc>
          <w:tcPr>
            <w:tcW w:w="2880" w:type="dxa"/>
          </w:tcPr>
          <w:p w:rsidR="001B651E" w:rsidRDefault="00CC3FC6">
            <w:r>
              <w:t>4305.</w:t>
            </w:r>
          </w:p>
        </w:tc>
        <w:tc>
          <w:tcPr>
            <w:tcW w:w="2880" w:type="dxa"/>
          </w:tcPr>
          <w:p w:rsidR="001B651E" w:rsidRDefault="00CC3FC6">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1B651E" w:rsidRDefault="00CC3FC6">
            <w:r>
              <w:t>08.12.2017</w:t>
            </w:r>
          </w:p>
        </w:tc>
      </w:tr>
      <w:tr w:rsidR="001B651E">
        <w:tc>
          <w:tcPr>
            <w:tcW w:w="2880" w:type="dxa"/>
          </w:tcPr>
          <w:p w:rsidR="001B651E" w:rsidRDefault="00CC3FC6">
            <w:r>
              <w:t>4306.</w:t>
            </w:r>
          </w:p>
        </w:tc>
        <w:tc>
          <w:tcPr>
            <w:tcW w:w="2880" w:type="dxa"/>
          </w:tcPr>
          <w:p w:rsidR="001B651E" w:rsidRDefault="00CC3FC6">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1B651E" w:rsidRDefault="00CC3FC6">
            <w:r>
              <w:t>08.12.2017</w:t>
            </w:r>
          </w:p>
        </w:tc>
      </w:tr>
      <w:tr w:rsidR="001B651E">
        <w:tc>
          <w:tcPr>
            <w:tcW w:w="2880" w:type="dxa"/>
          </w:tcPr>
          <w:p w:rsidR="001B651E" w:rsidRDefault="00CC3FC6">
            <w:r>
              <w:t>4307.</w:t>
            </w:r>
          </w:p>
        </w:tc>
        <w:tc>
          <w:tcPr>
            <w:tcW w:w="2880" w:type="dxa"/>
          </w:tcPr>
          <w:p w:rsidR="001B651E" w:rsidRDefault="00CC3FC6">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1B651E" w:rsidRDefault="00CC3FC6">
            <w:r>
              <w:t>08.12.2017</w:t>
            </w:r>
          </w:p>
        </w:tc>
      </w:tr>
      <w:tr w:rsidR="001B651E">
        <w:tc>
          <w:tcPr>
            <w:tcW w:w="2880" w:type="dxa"/>
          </w:tcPr>
          <w:p w:rsidR="001B651E" w:rsidRDefault="00CC3FC6">
            <w:r>
              <w:t>4308.</w:t>
            </w:r>
          </w:p>
        </w:tc>
        <w:tc>
          <w:tcPr>
            <w:tcW w:w="2880" w:type="dxa"/>
          </w:tcPr>
          <w:p w:rsidR="001B651E" w:rsidRDefault="00CC3FC6">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1B651E" w:rsidRDefault="00CC3FC6">
            <w:r>
              <w:t>08.12.2017</w:t>
            </w:r>
          </w:p>
        </w:tc>
      </w:tr>
      <w:tr w:rsidR="001B651E">
        <w:tc>
          <w:tcPr>
            <w:tcW w:w="2880" w:type="dxa"/>
          </w:tcPr>
          <w:p w:rsidR="001B651E" w:rsidRDefault="00CC3FC6">
            <w:r>
              <w:t>4309.</w:t>
            </w:r>
          </w:p>
        </w:tc>
        <w:tc>
          <w:tcPr>
            <w:tcW w:w="2880" w:type="dxa"/>
          </w:tcPr>
          <w:p w:rsidR="001B651E" w:rsidRDefault="00CC3FC6">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1B651E" w:rsidRDefault="00CC3FC6">
            <w:r>
              <w:t>08.12.2017</w:t>
            </w:r>
          </w:p>
        </w:tc>
      </w:tr>
      <w:tr w:rsidR="001B651E">
        <w:tc>
          <w:tcPr>
            <w:tcW w:w="2880" w:type="dxa"/>
          </w:tcPr>
          <w:p w:rsidR="001B651E" w:rsidRDefault="00CC3FC6">
            <w:r>
              <w:t>4310.</w:t>
            </w:r>
          </w:p>
        </w:tc>
        <w:tc>
          <w:tcPr>
            <w:tcW w:w="2880" w:type="dxa"/>
          </w:tcPr>
          <w:p w:rsidR="001B651E" w:rsidRDefault="00CC3FC6">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1B651E" w:rsidRDefault="00CC3FC6">
            <w:r>
              <w:t>15.12.2017</w:t>
            </w:r>
          </w:p>
        </w:tc>
      </w:tr>
      <w:tr w:rsidR="001B651E">
        <w:tc>
          <w:tcPr>
            <w:tcW w:w="2880" w:type="dxa"/>
          </w:tcPr>
          <w:p w:rsidR="001B651E" w:rsidRDefault="00CC3FC6">
            <w:r>
              <w:t>4311.</w:t>
            </w:r>
          </w:p>
        </w:tc>
        <w:tc>
          <w:tcPr>
            <w:tcW w:w="2880" w:type="dxa"/>
          </w:tcPr>
          <w:p w:rsidR="001B651E" w:rsidRDefault="00CC3FC6">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1B651E" w:rsidRDefault="00CC3FC6">
            <w:r>
              <w:t>15.12.2017</w:t>
            </w:r>
          </w:p>
        </w:tc>
      </w:tr>
      <w:tr w:rsidR="001B651E">
        <w:tc>
          <w:tcPr>
            <w:tcW w:w="2880" w:type="dxa"/>
          </w:tcPr>
          <w:p w:rsidR="001B651E" w:rsidRDefault="00CC3FC6">
            <w:r>
              <w:t>4312.</w:t>
            </w:r>
          </w:p>
        </w:tc>
        <w:tc>
          <w:tcPr>
            <w:tcW w:w="2880" w:type="dxa"/>
          </w:tcPr>
          <w:p w:rsidR="001B651E" w:rsidRDefault="00CC3FC6">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1B651E" w:rsidRDefault="00CC3FC6">
            <w:r>
              <w:t>15.12.2017</w:t>
            </w:r>
          </w:p>
        </w:tc>
      </w:tr>
      <w:tr w:rsidR="001B651E">
        <w:tc>
          <w:tcPr>
            <w:tcW w:w="2880" w:type="dxa"/>
          </w:tcPr>
          <w:p w:rsidR="001B651E" w:rsidRDefault="00CC3FC6">
            <w:r>
              <w:t>4313.</w:t>
            </w:r>
          </w:p>
        </w:tc>
        <w:tc>
          <w:tcPr>
            <w:tcW w:w="2880" w:type="dxa"/>
          </w:tcPr>
          <w:p w:rsidR="001B651E" w:rsidRDefault="00CC3FC6">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1B651E" w:rsidRDefault="00CC3FC6">
            <w:r>
              <w:t>15.12.2017</w:t>
            </w:r>
          </w:p>
        </w:tc>
      </w:tr>
      <w:tr w:rsidR="001B651E">
        <w:tc>
          <w:tcPr>
            <w:tcW w:w="2880" w:type="dxa"/>
          </w:tcPr>
          <w:p w:rsidR="001B651E" w:rsidRDefault="00CC3FC6">
            <w:r>
              <w:t>4314.</w:t>
            </w:r>
          </w:p>
        </w:tc>
        <w:tc>
          <w:tcPr>
            <w:tcW w:w="2880" w:type="dxa"/>
          </w:tcPr>
          <w:p w:rsidR="001B651E" w:rsidRDefault="00CC3FC6">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1B651E" w:rsidRDefault="00CC3FC6">
            <w:r>
              <w:t>1</w:t>
            </w:r>
            <w:r>
              <w:t>5.12.2017</w:t>
            </w:r>
          </w:p>
        </w:tc>
      </w:tr>
      <w:tr w:rsidR="001B651E">
        <w:tc>
          <w:tcPr>
            <w:tcW w:w="2880" w:type="dxa"/>
          </w:tcPr>
          <w:p w:rsidR="001B651E" w:rsidRDefault="00CC3FC6">
            <w:r>
              <w:t>4315.</w:t>
            </w:r>
          </w:p>
        </w:tc>
        <w:tc>
          <w:tcPr>
            <w:tcW w:w="2880" w:type="dxa"/>
          </w:tcPr>
          <w:p w:rsidR="001B651E" w:rsidRDefault="00CC3FC6">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1B651E" w:rsidRDefault="00CC3FC6">
            <w:r>
              <w:t>15.12.2017</w:t>
            </w:r>
          </w:p>
        </w:tc>
      </w:tr>
      <w:tr w:rsidR="001B651E">
        <w:tc>
          <w:tcPr>
            <w:tcW w:w="2880" w:type="dxa"/>
          </w:tcPr>
          <w:p w:rsidR="001B651E" w:rsidRDefault="00CC3FC6">
            <w:r>
              <w:t>4316.</w:t>
            </w:r>
          </w:p>
        </w:tc>
        <w:tc>
          <w:tcPr>
            <w:tcW w:w="2880" w:type="dxa"/>
          </w:tcPr>
          <w:p w:rsidR="001B651E" w:rsidRDefault="00CC3FC6">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1B651E" w:rsidRDefault="00CC3FC6">
            <w:r>
              <w:t>15.12.2017</w:t>
            </w:r>
          </w:p>
        </w:tc>
      </w:tr>
      <w:tr w:rsidR="001B651E">
        <w:tc>
          <w:tcPr>
            <w:tcW w:w="2880" w:type="dxa"/>
          </w:tcPr>
          <w:p w:rsidR="001B651E" w:rsidRDefault="00CC3FC6">
            <w:r>
              <w:t>4317.</w:t>
            </w:r>
          </w:p>
        </w:tc>
        <w:tc>
          <w:tcPr>
            <w:tcW w:w="2880" w:type="dxa"/>
          </w:tcPr>
          <w:p w:rsidR="001B651E" w:rsidRDefault="00CC3FC6">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1B651E" w:rsidRDefault="00CC3FC6">
            <w:r>
              <w:t>15.12.2017</w:t>
            </w:r>
          </w:p>
        </w:tc>
      </w:tr>
      <w:tr w:rsidR="001B651E">
        <w:tc>
          <w:tcPr>
            <w:tcW w:w="2880" w:type="dxa"/>
          </w:tcPr>
          <w:p w:rsidR="001B651E" w:rsidRDefault="00CC3FC6">
            <w:r>
              <w:t>4318.</w:t>
            </w:r>
          </w:p>
        </w:tc>
        <w:tc>
          <w:tcPr>
            <w:tcW w:w="2880" w:type="dxa"/>
          </w:tcPr>
          <w:p w:rsidR="001B651E" w:rsidRDefault="00CC3FC6">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1B651E" w:rsidRDefault="00CC3FC6">
            <w:r>
              <w:t>15.12.2017</w:t>
            </w:r>
          </w:p>
        </w:tc>
      </w:tr>
      <w:tr w:rsidR="001B651E">
        <w:tc>
          <w:tcPr>
            <w:tcW w:w="2880" w:type="dxa"/>
          </w:tcPr>
          <w:p w:rsidR="001B651E" w:rsidRDefault="00CC3FC6">
            <w:r>
              <w:t>4319.</w:t>
            </w:r>
          </w:p>
        </w:tc>
        <w:tc>
          <w:tcPr>
            <w:tcW w:w="2880" w:type="dxa"/>
          </w:tcPr>
          <w:p w:rsidR="001B651E" w:rsidRDefault="00CC3FC6">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1B651E" w:rsidRDefault="00CC3FC6">
            <w:r>
              <w:t>15.12.2017</w:t>
            </w:r>
          </w:p>
        </w:tc>
      </w:tr>
      <w:tr w:rsidR="001B651E">
        <w:tc>
          <w:tcPr>
            <w:tcW w:w="2880" w:type="dxa"/>
          </w:tcPr>
          <w:p w:rsidR="001B651E" w:rsidRDefault="00CC3FC6">
            <w:r>
              <w:t>4320.</w:t>
            </w:r>
          </w:p>
        </w:tc>
        <w:tc>
          <w:tcPr>
            <w:tcW w:w="2880" w:type="dxa"/>
          </w:tcPr>
          <w:p w:rsidR="001B651E" w:rsidRDefault="00CC3FC6">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4321.</w:t>
            </w:r>
          </w:p>
        </w:tc>
        <w:tc>
          <w:tcPr>
            <w:tcW w:w="2880" w:type="dxa"/>
          </w:tcPr>
          <w:p w:rsidR="001B651E" w:rsidRDefault="00CC3FC6">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4322.</w:t>
            </w:r>
          </w:p>
        </w:tc>
        <w:tc>
          <w:tcPr>
            <w:tcW w:w="2880" w:type="dxa"/>
          </w:tcPr>
          <w:p w:rsidR="001B651E" w:rsidRDefault="00CC3FC6">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4323.</w:t>
            </w:r>
          </w:p>
        </w:tc>
        <w:tc>
          <w:tcPr>
            <w:tcW w:w="2880" w:type="dxa"/>
          </w:tcPr>
          <w:p w:rsidR="001B651E" w:rsidRDefault="00CC3FC6">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w:t>
            </w:r>
            <w:r>
              <w:t>017</w:t>
            </w:r>
          </w:p>
        </w:tc>
      </w:tr>
      <w:tr w:rsidR="001B651E">
        <w:tc>
          <w:tcPr>
            <w:tcW w:w="2880" w:type="dxa"/>
          </w:tcPr>
          <w:p w:rsidR="001B651E" w:rsidRDefault="00CC3FC6">
            <w:r>
              <w:t>4324.</w:t>
            </w:r>
          </w:p>
        </w:tc>
        <w:tc>
          <w:tcPr>
            <w:tcW w:w="2880" w:type="dxa"/>
          </w:tcPr>
          <w:p w:rsidR="001B651E" w:rsidRDefault="00CC3FC6">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4325.</w:t>
            </w:r>
          </w:p>
        </w:tc>
        <w:tc>
          <w:tcPr>
            <w:tcW w:w="2880" w:type="dxa"/>
          </w:tcPr>
          <w:p w:rsidR="001B651E" w:rsidRDefault="00CC3FC6">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4326.</w:t>
            </w:r>
          </w:p>
        </w:tc>
        <w:tc>
          <w:tcPr>
            <w:tcW w:w="2880" w:type="dxa"/>
          </w:tcPr>
          <w:p w:rsidR="001B651E" w:rsidRDefault="00CC3FC6">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w:t>
            </w:r>
            <w:r>
              <w:t>327.</w:t>
            </w:r>
          </w:p>
        </w:tc>
        <w:tc>
          <w:tcPr>
            <w:tcW w:w="2880" w:type="dxa"/>
          </w:tcPr>
          <w:p w:rsidR="001B651E" w:rsidRDefault="00CC3FC6">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4328.</w:t>
            </w:r>
          </w:p>
        </w:tc>
        <w:tc>
          <w:tcPr>
            <w:tcW w:w="2880" w:type="dxa"/>
          </w:tcPr>
          <w:p w:rsidR="001B651E" w:rsidRDefault="00CC3FC6">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4329.</w:t>
            </w:r>
          </w:p>
        </w:tc>
        <w:tc>
          <w:tcPr>
            <w:tcW w:w="2880" w:type="dxa"/>
          </w:tcPr>
          <w:p w:rsidR="001B651E" w:rsidRDefault="00CC3FC6">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1B651E" w:rsidRDefault="00CC3FC6">
            <w:r>
              <w:t>15.12.2017</w:t>
            </w:r>
          </w:p>
        </w:tc>
      </w:tr>
      <w:tr w:rsidR="001B651E">
        <w:tc>
          <w:tcPr>
            <w:tcW w:w="2880" w:type="dxa"/>
          </w:tcPr>
          <w:p w:rsidR="001B651E" w:rsidRDefault="00CC3FC6">
            <w:r>
              <w:t>4330.</w:t>
            </w:r>
          </w:p>
        </w:tc>
        <w:tc>
          <w:tcPr>
            <w:tcW w:w="2880" w:type="dxa"/>
          </w:tcPr>
          <w:p w:rsidR="001B651E" w:rsidRDefault="00CC3FC6">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1B651E" w:rsidRDefault="00CC3FC6">
            <w:r>
              <w:t>15.12.2017</w:t>
            </w:r>
          </w:p>
        </w:tc>
      </w:tr>
      <w:tr w:rsidR="001B651E">
        <w:tc>
          <w:tcPr>
            <w:tcW w:w="2880" w:type="dxa"/>
          </w:tcPr>
          <w:p w:rsidR="001B651E" w:rsidRDefault="00CC3FC6">
            <w:r>
              <w:t>4331.</w:t>
            </w:r>
          </w:p>
        </w:tc>
        <w:tc>
          <w:tcPr>
            <w:tcW w:w="2880" w:type="dxa"/>
          </w:tcPr>
          <w:p w:rsidR="001B651E" w:rsidRDefault="00CC3FC6">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4332.</w:t>
            </w:r>
          </w:p>
        </w:tc>
        <w:tc>
          <w:tcPr>
            <w:tcW w:w="2880" w:type="dxa"/>
          </w:tcPr>
          <w:p w:rsidR="001B651E" w:rsidRDefault="00CC3FC6">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4333.</w:t>
            </w:r>
          </w:p>
        </w:tc>
        <w:tc>
          <w:tcPr>
            <w:tcW w:w="2880" w:type="dxa"/>
          </w:tcPr>
          <w:p w:rsidR="001B651E" w:rsidRDefault="00CC3FC6">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4334.</w:t>
            </w:r>
          </w:p>
        </w:tc>
        <w:tc>
          <w:tcPr>
            <w:tcW w:w="2880" w:type="dxa"/>
          </w:tcPr>
          <w:p w:rsidR="001B651E" w:rsidRDefault="00CC3FC6">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1B651E" w:rsidRDefault="00CC3FC6">
            <w:r>
              <w:t>15.12.2017</w:t>
            </w:r>
          </w:p>
        </w:tc>
      </w:tr>
      <w:tr w:rsidR="001B651E">
        <w:tc>
          <w:tcPr>
            <w:tcW w:w="2880" w:type="dxa"/>
          </w:tcPr>
          <w:p w:rsidR="001B651E" w:rsidRDefault="00CC3FC6">
            <w:r>
              <w:t>4335.</w:t>
            </w:r>
          </w:p>
        </w:tc>
        <w:tc>
          <w:tcPr>
            <w:tcW w:w="2880" w:type="dxa"/>
          </w:tcPr>
          <w:p w:rsidR="001B651E" w:rsidRDefault="00CC3FC6">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4336.</w:t>
            </w:r>
          </w:p>
        </w:tc>
        <w:tc>
          <w:tcPr>
            <w:tcW w:w="2880" w:type="dxa"/>
          </w:tcPr>
          <w:p w:rsidR="001B651E" w:rsidRDefault="00CC3FC6">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4337.</w:t>
            </w:r>
          </w:p>
        </w:tc>
        <w:tc>
          <w:tcPr>
            <w:tcW w:w="2880" w:type="dxa"/>
          </w:tcPr>
          <w:p w:rsidR="001B651E" w:rsidRDefault="00CC3FC6">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1B651E" w:rsidRDefault="00CC3FC6">
            <w:r>
              <w:t>15.12.2017</w:t>
            </w:r>
          </w:p>
        </w:tc>
      </w:tr>
      <w:tr w:rsidR="001B651E">
        <w:tc>
          <w:tcPr>
            <w:tcW w:w="2880" w:type="dxa"/>
          </w:tcPr>
          <w:p w:rsidR="001B651E" w:rsidRDefault="00CC3FC6">
            <w:r>
              <w:t>4338.</w:t>
            </w:r>
          </w:p>
        </w:tc>
        <w:tc>
          <w:tcPr>
            <w:tcW w:w="2880" w:type="dxa"/>
          </w:tcPr>
          <w:p w:rsidR="001B651E" w:rsidRDefault="00CC3FC6">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1B651E" w:rsidRDefault="00CC3FC6">
            <w:r>
              <w:t>15</w:t>
            </w:r>
            <w:r>
              <w:t>.12.2017</w:t>
            </w:r>
          </w:p>
        </w:tc>
      </w:tr>
      <w:tr w:rsidR="001B651E">
        <w:tc>
          <w:tcPr>
            <w:tcW w:w="2880" w:type="dxa"/>
          </w:tcPr>
          <w:p w:rsidR="001B651E" w:rsidRDefault="00CC3FC6">
            <w:r>
              <w:t>4339.</w:t>
            </w:r>
          </w:p>
        </w:tc>
        <w:tc>
          <w:tcPr>
            <w:tcW w:w="2880" w:type="dxa"/>
          </w:tcPr>
          <w:p w:rsidR="001B651E" w:rsidRDefault="00CC3FC6">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1B651E" w:rsidRDefault="00CC3FC6">
            <w:r>
              <w:t>15.12.2017</w:t>
            </w:r>
          </w:p>
        </w:tc>
      </w:tr>
      <w:tr w:rsidR="001B651E">
        <w:tc>
          <w:tcPr>
            <w:tcW w:w="2880" w:type="dxa"/>
          </w:tcPr>
          <w:p w:rsidR="001B651E" w:rsidRDefault="00CC3FC6">
            <w:r>
              <w:t>4340.</w:t>
            </w:r>
          </w:p>
        </w:tc>
        <w:tc>
          <w:tcPr>
            <w:tcW w:w="2880" w:type="dxa"/>
          </w:tcPr>
          <w:p w:rsidR="001B651E" w:rsidRDefault="00CC3FC6">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1B651E" w:rsidRDefault="00CC3FC6">
            <w:r>
              <w:t>21.12.2017</w:t>
            </w:r>
          </w:p>
        </w:tc>
      </w:tr>
      <w:tr w:rsidR="001B651E">
        <w:tc>
          <w:tcPr>
            <w:tcW w:w="2880" w:type="dxa"/>
          </w:tcPr>
          <w:p w:rsidR="001B651E" w:rsidRDefault="00CC3FC6">
            <w:r>
              <w:t>4341.</w:t>
            </w:r>
          </w:p>
        </w:tc>
        <w:tc>
          <w:tcPr>
            <w:tcW w:w="2880" w:type="dxa"/>
          </w:tcPr>
          <w:p w:rsidR="001B651E" w:rsidRDefault="00CC3FC6">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1B651E" w:rsidRDefault="00CC3FC6">
            <w:r>
              <w:t>21.12.2017</w:t>
            </w:r>
          </w:p>
        </w:tc>
      </w:tr>
      <w:tr w:rsidR="001B651E">
        <w:tc>
          <w:tcPr>
            <w:tcW w:w="2880" w:type="dxa"/>
          </w:tcPr>
          <w:p w:rsidR="001B651E" w:rsidRDefault="00CC3FC6">
            <w:r>
              <w:t>4342.</w:t>
            </w:r>
          </w:p>
        </w:tc>
        <w:tc>
          <w:tcPr>
            <w:tcW w:w="2880" w:type="dxa"/>
          </w:tcPr>
          <w:p w:rsidR="001B651E" w:rsidRDefault="00CC3FC6">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1B651E" w:rsidRDefault="00CC3FC6">
            <w:r>
              <w:t>29.12.2017</w:t>
            </w:r>
          </w:p>
        </w:tc>
      </w:tr>
      <w:tr w:rsidR="001B651E">
        <w:tc>
          <w:tcPr>
            <w:tcW w:w="2880" w:type="dxa"/>
          </w:tcPr>
          <w:p w:rsidR="001B651E" w:rsidRDefault="00CC3FC6">
            <w:r>
              <w:t>4343.</w:t>
            </w:r>
          </w:p>
        </w:tc>
        <w:tc>
          <w:tcPr>
            <w:tcW w:w="2880" w:type="dxa"/>
          </w:tcPr>
          <w:p w:rsidR="001B651E" w:rsidRDefault="00CC3FC6">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1B651E" w:rsidRDefault="00CC3FC6">
            <w:r>
              <w:t>29.12.2017</w:t>
            </w:r>
          </w:p>
        </w:tc>
      </w:tr>
      <w:tr w:rsidR="001B651E">
        <w:tc>
          <w:tcPr>
            <w:tcW w:w="2880" w:type="dxa"/>
          </w:tcPr>
          <w:p w:rsidR="001B651E" w:rsidRDefault="00CC3FC6">
            <w:r>
              <w:t>4344.</w:t>
            </w:r>
          </w:p>
        </w:tc>
        <w:tc>
          <w:tcPr>
            <w:tcW w:w="2880" w:type="dxa"/>
          </w:tcPr>
          <w:p w:rsidR="001B651E" w:rsidRDefault="00CC3FC6">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1B651E" w:rsidRDefault="00CC3FC6">
            <w:r>
              <w:t>29.12.2017</w:t>
            </w:r>
          </w:p>
        </w:tc>
      </w:tr>
      <w:tr w:rsidR="001B651E">
        <w:tc>
          <w:tcPr>
            <w:tcW w:w="2880" w:type="dxa"/>
          </w:tcPr>
          <w:p w:rsidR="001B651E" w:rsidRDefault="00CC3FC6">
            <w:r>
              <w:t>4345.</w:t>
            </w:r>
          </w:p>
        </w:tc>
        <w:tc>
          <w:tcPr>
            <w:tcW w:w="2880" w:type="dxa"/>
          </w:tcPr>
          <w:p w:rsidR="001B651E" w:rsidRDefault="00CC3FC6">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1B651E" w:rsidRDefault="00CC3FC6">
            <w:r>
              <w:t>29.12.2017</w:t>
            </w:r>
          </w:p>
        </w:tc>
      </w:tr>
      <w:tr w:rsidR="001B651E">
        <w:tc>
          <w:tcPr>
            <w:tcW w:w="2880" w:type="dxa"/>
          </w:tcPr>
          <w:p w:rsidR="001B651E" w:rsidRDefault="00CC3FC6">
            <w:r>
              <w:t>4346.</w:t>
            </w:r>
          </w:p>
        </w:tc>
        <w:tc>
          <w:tcPr>
            <w:tcW w:w="2880" w:type="dxa"/>
          </w:tcPr>
          <w:p w:rsidR="001B651E" w:rsidRDefault="00CC3FC6">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1B651E" w:rsidRDefault="00CC3FC6">
            <w:r>
              <w:t>19.01.2018</w:t>
            </w:r>
          </w:p>
        </w:tc>
      </w:tr>
      <w:tr w:rsidR="001B651E">
        <w:tc>
          <w:tcPr>
            <w:tcW w:w="2880" w:type="dxa"/>
          </w:tcPr>
          <w:p w:rsidR="001B651E" w:rsidRDefault="00CC3FC6">
            <w:r>
              <w:t>4347.</w:t>
            </w:r>
          </w:p>
        </w:tc>
        <w:tc>
          <w:tcPr>
            <w:tcW w:w="2880" w:type="dxa"/>
          </w:tcPr>
          <w:p w:rsidR="001B651E" w:rsidRDefault="00CC3FC6">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1B651E" w:rsidRDefault="00CC3FC6">
            <w:r>
              <w:t>19.01.2018</w:t>
            </w:r>
          </w:p>
        </w:tc>
      </w:tr>
      <w:tr w:rsidR="001B651E">
        <w:tc>
          <w:tcPr>
            <w:tcW w:w="2880" w:type="dxa"/>
          </w:tcPr>
          <w:p w:rsidR="001B651E" w:rsidRDefault="00CC3FC6">
            <w:r>
              <w:t>4348.</w:t>
            </w:r>
          </w:p>
        </w:tc>
        <w:tc>
          <w:tcPr>
            <w:tcW w:w="2880" w:type="dxa"/>
          </w:tcPr>
          <w:p w:rsidR="001B651E" w:rsidRDefault="00CC3FC6">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1B651E" w:rsidRDefault="00CC3FC6">
            <w:r>
              <w:t>19.01.2018</w:t>
            </w:r>
          </w:p>
        </w:tc>
      </w:tr>
      <w:tr w:rsidR="001B651E">
        <w:tc>
          <w:tcPr>
            <w:tcW w:w="2880" w:type="dxa"/>
          </w:tcPr>
          <w:p w:rsidR="001B651E" w:rsidRDefault="00CC3FC6">
            <w:r>
              <w:t>4349.</w:t>
            </w:r>
          </w:p>
        </w:tc>
        <w:tc>
          <w:tcPr>
            <w:tcW w:w="2880" w:type="dxa"/>
          </w:tcPr>
          <w:p w:rsidR="001B651E" w:rsidRDefault="00CC3FC6">
            <w:r>
              <w:t>Высказывание (лозунг) «РОССИИ-РУССКУЮ ВЛАСТЬ» (решение Нагатинского районного суда города Москвы от 13.11.2017);</w:t>
            </w:r>
          </w:p>
        </w:tc>
        <w:tc>
          <w:tcPr>
            <w:tcW w:w="2880" w:type="dxa"/>
          </w:tcPr>
          <w:p w:rsidR="001B651E" w:rsidRDefault="00CC3FC6">
            <w:r>
              <w:t>19.01.2018</w:t>
            </w:r>
          </w:p>
        </w:tc>
      </w:tr>
      <w:tr w:rsidR="001B651E">
        <w:tc>
          <w:tcPr>
            <w:tcW w:w="2880" w:type="dxa"/>
          </w:tcPr>
          <w:p w:rsidR="001B651E" w:rsidRDefault="00CC3FC6">
            <w:r>
              <w:t>4350.</w:t>
            </w:r>
          </w:p>
        </w:tc>
        <w:tc>
          <w:tcPr>
            <w:tcW w:w="2880" w:type="dxa"/>
          </w:tcPr>
          <w:p w:rsidR="001B651E" w:rsidRDefault="00CC3FC6">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1B651E" w:rsidRDefault="00CC3FC6">
            <w:r>
              <w:t>07.02.2018</w:t>
            </w:r>
          </w:p>
        </w:tc>
      </w:tr>
      <w:tr w:rsidR="001B651E">
        <w:tc>
          <w:tcPr>
            <w:tcW w:w="2880" w:type="dxa"/>
          </w:tcPr>
          <w:p w:rsidR="001B651E" w:rsidRDefault="00CC3FC6">
            <w:r>
              <w:t>4351.</w:t>
            </w:r>
          </w:p>
        </w:tc>
        <w:tc>
          <w:tcPr>
            <w:tcW w:w="2880" w:type="dxa"/>
          </w:tcPr>
          <w:p w:rsidR="001B651E" w:rsidRDefault="00CC3FC6">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1B651E" w:rsidRDefault="00CC3FC6">
            <w:r>
              <w:t>07.02.2018</w:t>
            </w:r>
          </w:p>
        </w:tc>
      </w:tr>
      <w:tr w:rsidR="001B651E">
        <w:tc>
          <w:tcPr>
            <w:tcW w:w="2880" w:type="dxa"/>
          </w:tcPr>
          <w:p w:rsidR="001B651E" w:rsidRDefault="00CC3FC6">
            <w:r>
              <w:t>4352.</w:t>
            </w:r>
          </w:p>
        </w:tc>
        <w:tc>
          <w:tcPr>
            <w:tcW w:w="2880" w:type="dxa"/>
          </w:tcPr>
          <w:p w:rsidR="001B651E" w:rsidRDefault="00CC3FC6">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4353.</w:t>
            </w:r>
          </w:p>
        </w:tc>
        <w:tc>
          <w:tcPr>
            <w:tcW w:w="2880" w:type="dxa"/>
          </w:tcPr>
          <w:p w:rsidR="001B651E" w:rsidRDefault="00CC3FC6">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4354.</w:t>
            </w:r>
          </w:p>
        </w:tc>
        <w:tc>
          <w:tcPr>
            <w:tcW w:w="2880" w:type="dxa"/>
          </w:tcPr>
          <w:p w:rsidR="001B651E" w:rsidRDefault="00CC3FC6">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4355.</w:t>
            </w:r>
          </w:p>
        </w:tc>
        <w:tc>
          <w:tcPr>
            <w:tcW w:w="2880" w:type="dxa"/>
          </w:tcPr>
          <w:p w:rsidR="001B651E" w:rsidRDefault="00CC3FC6">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4356.</w:t>
            </w:r>
          </w:p>
        </w:tc>
        <w:tc>
          <w:tcPr>
            <w:tcW w:w="2880" w:type="dxa"/>
          </w:tcPr>
          <w:p w:rsidR="001B651E" w:rsidRDefault="00CC3FC6">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1B651E" w:rsidRDefault="00CC3FC6">
            <w:r>
              <w:t>07.02.2018</w:t>
            </w:r>
          </w:p>
        </w:tc>
      </w:tr>
      <w:tr w:rsidR="001B651E">
        <w:tc>
          <w:tcPr>
            <w:tcW w:w="2880" w:type="dxa"/>
          </w:tcPr>
          <w:p w:rsidR="001B651E" w:rsidRDefault="00CC3FC6">
            <w:r>
              <w:t>4357.</w:t>
            </w:r>
          </w:p>
        </w:tc>
        <w:tc>
          <w:tcPr>
            <w:tcW w:w="2880" w:type="dxa"/>
          </w:tcPr>
          <w:p w:rsidR="001B651E" w:rsidRDefault="00CC3FC6">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4358.</w:t>
            </w:r>
          </w:p>
        </w:tc>
        <w:tc>
          <w:tcPr>
            <w:tcW w:w="2880" w:type="dxa"/>
          </w:tcPr>
          <w:p w:rsidR="001B651E" w:rsidRDefault="00CC3FC6">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4359.</w:t>
            </w:r>
          </w:p>
        </w:tc>
        <w:tc>
          <w:tcPr>
            <w:tcW w:w="2880" w:type="dxa"/>
          </w:tcPr>
          <w:p w:rsidR="001B651E" w:rsidRDefault="00CC3FC6">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w:t>
            </w:r>
            <w:r>
              <w:t>0.</w:t>
            </w:r>
          </w:p>
        </w:tc>
        <w:tc>
          <w:tcPr>
            <w:tcW w:w="2880" w:type="dxa"/>
          </w:tcPr>
          <w:p w:rsidR="001B651E" w:rsidRDefault="00CC3FC6">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4361.</w:t>
            </w:r>
          </w:p>
        </w:tc>
        <w:tc>
          <w:tcPr>
            <w:tcW w:w="2880" w:type="dxa"/>
          </w:tcPr>
          <w:p w:rsidR="001B651E" w:rsidRDefault="00CC3FC6">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4362.</w:t>
            </w:r>
          </w:p>
        </w:tc>
        <w:tc>
          <w:tcPr>
            <w:tcW w:w="2880" w:type="dxa"/>
          </w:tcPr>
          <w:p w:rsidR="001B651E" w:rsidRDefault="00CC3FC6">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1B651E" w:rsidRDefault="00CC3FC6">
            <w:r>
              <w:t>07.02.2018</w:t>
            </w:r>
          </w:p>
        </w:tc>
      </w:tr>
      <w:tr w:rsidR="001B651E">
        <w:tc>
          <w:tcPr>
            <w:tcW w:w="2880" w:type="dxa"/>
          </w:tcPr>
          <w:p w:rsidR="001B651E" w:rsidRDefault="00CC3FC6">
            <w:r>
              <w:t>4363.</w:t>
            </w:r>
          </w:p>
        </w:tc>
        <w:tc>
          <w:tcPr>
            <w:tcW w:w="2880" w:type="dxa"/>
          </w:tcPr>
          <w:p w:rsidR="001B651E" w:rsidRDefault="00CC3FC6">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4364.</w:t>
            </w:r>
          </w:p>
        </w:tc>
        <w:tc>
          <w:tcPr>
            <w:tcW w:w="2880" w:type="dxa"/>
          </w:tcPr>
          <w:p w:rsidR="001B651E" w:rsidRDefault="00CC3FC6">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4365.</w:t>
            </w:r>
          </w:p>
        </w:tc>
        <w:tc>
          <w:tcPr>
            <w:tcW w:w="2880" w:type="dxa"/>
          </w:tcPr>
          <w:p w:rsidR="001B651E" w:rsidRDefault="00CC3FC6">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4366.</w:t>
            </w:r>
          </w:p>
        </w:tc>
        <w:tc>
          <w:tcPr>
            <w:tcW w:w="2880" w:type="dxa"/>
          </w:tcPr>
          <w:p w:rsidR="001B651E" w:rsidRDefault="00CC3FC6">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4367.</w:t>
            </w:r>
          </w:p>
        </w:tc>
        <w:tc>
          <w:tcPr>
            <w:tcW w:w="2880" w:type="dxa"/>
          </w:tcPr>
          <w:p w:rsidR="001B651E" w:rsidRDefault="00CC3FC6">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4368.</w:t>
            </w:r>
          </w:p>
        </w:tc>
        <w:tc>
          <w:tcPr>
            <w:tcW w:w="2880" w:type="dxa"/>
          </w:tcPr>
          <w:p w:rsidR="001B651E" w:rsidRDefault="00CC3FC6">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1B651E" w:rsidRDefault="00CC3FC6">
            <w:r>
              <w:t>07.02.2018</w:t>
            </w:r>
          </w:p>
        </w:tc>
      </w:tr>
      <w:tr w:rsidR="001B651E">
        <w:tc>
          <w:tcPr>
            <w:tcW w:w="2880" w:type="dxa"/>
          </w:tcPr>
          <w:p w:rsidR="001B651E" w:rsidRDefault="00CC3FC6">
            <w:r>
              <w:t>4369.</w:t>
            </w:r>
          </w:p>
        </w:tc>
        <w:tc>
          <w:tcPr>
            <w:tcW w:w="2880" w:type="dxa"/>
          </w:tcPr>
          <w:p w:rsidR="001B651E" w:rsidRDefault="00CC3FC6">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1B651E" w:rsidRDefault="00CC3FC6">
            <w:r>
              <w:t>07.02.2018</w:t>
            </w:r>
          </w:p>
        </w:tc>
      </w:tr>
      <w:tr w:rsidR="001B651E">
        <w:tc>
          <w:tcPr>
            <w:tcW w:w="2880" w:type="dxa"/>
          </w:tcPr>
          <w:p w:rsidR="001B651E" w:rsidRDefault="00CC3FC6">
            <w:r>
              <w:t>4370.</w:t>
            </w:r>
          </w:p>
        </w:tc>
        <w:tc>
          <w:tcPr>
            <w:tcW w:w="2880" w:type="dxa"/>
          </w:tcPr>
          <w:p w:rsidR="001B651E" w:rsidRDefault="00CC3FC6">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1B651E" w:rsidRDefault="00CC3FC6">
            <w:r>
              <w:t>07.02.2018</w:t>
            </w:r>
          </w:p>
        </w:tc>
      </w:tr>
      <w:tr w:rsidR="001B651E">
        <w:tc>
          <w:tcPr>
            <w:tcW w:w="2880" w:type="dxa"/>
          </w:tcPr>
          <w:p w:rsidR="001B651E" w:rsidRDefault="00CC3FC6">
            <w:r>
              <w:t>4371.</w:t>
            </w:r>
          </w:p>
        </w:tc>
        <w:tc>
          <w:tcPr>
            <w:tcW w:w="2880" w:type="dxa"/>
          </w:tcPr>
          <w:p w:rsidR="001B651E" w:rsidRDefault="00CC3FC6">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1B651E" w:rsidRDefault="00CC3FC6">
            <w:r>
              <w:t>07.02.2018</w:t>
            </w:r>
          </w:p>
        </w:tc>
      </w:tr>
      <w:tr w:rsidR="001B651E">
        <w:tc>
          <w:tcPr>
            <w:tcW w:w="2880" w:type="dxa"/>
          </w:tcPr>
          <w:p w:rsidR="001B651E" w:rsidRDefault="00CC3FC6">
            <w:r>
              <w:t>4372.</w:t>
            </w:r>
          </w:p>
        </w:tc>
        <w:tc>
          <w:tcPr>
            <w:tcW w:w="2880" w:type="dxa"/>
          </w:tcPr>
          <w:p w:rsidR="001B651E" w:rsidRDefault="00CC3FC6">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1B651E" w:rsidRDefault="00CC3FC6">
            <w:r>
              <w:t>07.02.2018</w:t>
            </w:r>
          </w:p>
        </w:tc>
      </w:tr>
      <w:tr w:rsidR="001B651E">
        <w:tc>
          <w:tcPr>
            <w:tcW w:w="2880" w:type="dxa"/>
          </w:tcPr>
          <w:p w:rsidR="001B651E" w:rsidRDefault="00CC3FC6">
            <w:r>
              <w:t>4373.</w:t>
            </w:r>
          </w:p>
        </w:tc>
        <w:tc>
          <w:tcPr>
            <w:tcW w:w="2880" w:type="dxa"/>
          </w:tcPr>
          <w:p w:rsidR="001B651E" w:rsidRDefault="00CC3FC6">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1B651E" w:rsidRDefault="00CC3FC6">
            <w:r>
              <w:t>07.02.2018</w:t>
            </w:r>
          </w:p>
        </w:tc>
      </w:tr>
      <w:tr w:rsidR="001B651E">
        <w:tc>
          <w:tcPr>
            <w:tcW w:w="2880" w:type="dxa"/>
          </w:tcPr>
          <w:p w:rsidR="001B651E" w:rsidRDefault="00CC3FC6">
            <w:r>
              <w:t>4374.</w:t>
            </w:r>
          </w:p>
        </w:tc>
        <w:tc>
          <w:tcPr>
            <w:tcW w:w="2880" w:type="dxa"/>
          </w:tcPr>
          <w:p w:rsidR="001B651E" w:rsidRDefault="00CC3FC6">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1B651E" w:rsidRDefault="00CC3FC6">
            <w:r>
              <w:t>07.02.2018</w:t>
            </w:r>
          </w:p>
        </w:tc>
      </w:tr>
      <w:tr w:rsidR="001B651E">
        <w:tc>
          <w:tcPr>
            <w:tcW w:w="2880" w:type="dxa"/>
          </w:tcPr>
          <w:p w:rsidR="001B651E" w:rsidRDefault="00CC3FC6">
            <w:r>
              <w:t>4375.</w:t>
            </w:r>
          </w:p>
        </w:tc>
        <w:tc>
          <w:tcPr>
            <w:tcW w:w="2880" w:type="dxa"/>
          </w:tcPr>
          <w:p w:rsidR="001B651E" w:rsidRDefault="00CC3FC6">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1B651E" w:rsidRDefault="00CC3FC6">
            <w:r>
              <w:t>07.02.2018</w:t>
            </w:r>
          </w:p>
        </w:tc>
      </w:tr>
      <w:tr w:rsidR="001B651E">
        <w:tc>
          <w:tcPr>
            <w:tcW w:w="2880" w:type="dxa"/>
          </w:tcPr>
          <w:p w:rsidR="001B651E" w:rsidRDefault="00CC3FC6">
            <w:r>
              <w:t>4376.</w:t>
            </w:r>
          </w:p>
        </w:tc>
        <w:tc>
          <w:tcPr>
            <w:tcW w:w="2880" w:type="dxa"/>
          </w:tcPr>
          <w:p w:rsidR="001B651E" w:rsidRDefault="00CC3FC6">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1B651E" w:rsidRDefault="00CC3FC6">
            <w:r>
              <w:t>07.02.2018</w:t>
            </w:r>
          </w:p>
        </w:tc>
      </w:tr>
      <w:tr w:rsidR="001B651E">
        <w:tc>
          <w:tcPr>
            <w:tcW w:w="2880" w:type="dxa"/>
          </w:tcPr>
          <w:p w:rsidR="001B651E" w:rsidRDefault="00CC3FC6">
            <w:r>
              <w:t>4377.</w:t>
            </w:r>
          </w:p>
        </w:tc>
        <w:tc>
          <w:tcPr>
            <w:tcW w:w="2880" w:type="dxa"/>
          </w:tcPr>
          <w:p w:rsidR="001B651E" w:rsidRDefault="00CC3FC6">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1B651E" w:rsidRDefault="00CC3FC6">
            <w:r>
              <w:t>07.02.2018</w:t>
            </w:r>
          </w:p>
        </w:tc>
      </w:tr>
      <w:tr w:rsidR="001B651E">
        <w:tc>
          <w:tcPr>
            <w:tcW w:w="2880" w:type="dxa"/>
          </w:tcPr>
          <w:p w:rsidR="001B651E" w:rsidRDefault="00CC3FC6">
            <w:r>
              <w:t>4378.</w:t>
            </w:r>
          </w:p>
        </w:tc>
        <w:tc>
          <w:tcPr>
            <w:tcW w:w="2880" w:type="dxa"/>
          </w:tcPr>
          <w:p w:rsidR="001B651E" w:rsidRDefault="00CC3FC6">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1B651E" w:rsidRDefault="00CC3FC6">
            <w:r>
              <w:t>15.02.</w:t>
            </w:r>
            <w:r>
              <w:t>2018</w:t>
            </w:r>
          </w:p>
        </w:tc>
      </w:tr>
      <w:tr w:rsidR="001B651E">
        <w:tc>
          <w:tcPr>
            <w:tcW w:w="2880" w:type="dxa"/>
          </w:tcPr>
          <w:p w:rsidR="001B651E" w:rsidRDefault="00CC3FC6">
            <w:r>
              <w:t>4379.</w:t>
            </w:r>
          </w:p>
        </w:tc>
        <w:tc>
          <w:tcPr>
            <w:tcW w:w="2880" w:type="dxa"/>
          </w:tcPr>
          <w:p w:rsidR="001B651E" w:rsidRDefault="00CC3FC6">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1B651E" w:rsidRDefault="00CC3FC6">
            <w:r>
              <w:t>15.02.2018</w:t>
            </w:r>
          </w:p>
        </w:tc>
      </w:tr>
      <w:tr w:rsidR="001B651E">
        <w:tc>
          <w:tcPr>
            <w:tcW w:w="2880" w:type="dxa"/>
          </w:tcPr>
          <w:p w:rsidR="001B651E" w:rsidRDefault="00CC3FC6">
            <w:r>
              <w:t>4380.</w:t>
            </w:r>
          </w:p>
        </w:tc>
        <w:tc>
          <w:tcPr>
            <w:tcW w:w="2880" w:type="dxa"/>
          </w:tcPr>
          <w:p w:rsidR="001B651E" w:rsidRDefault="00CC3FC6">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1B651E" w:rsidRDefault="00CC3FC6">
            <w:r>
              <w:t>15.02.2018</w:t>
            </w:r>
          </w:p>
        </w:tc>
      </w:tr>
      <w:tr w:rsidR="001B651E">
        <w:tc>
          <w:tcPr>
            <w:tcW w:w="2880" w:type="dxa"/>
          </w:tcPr>
          <w:p w:rsidR="001B651E" w:rsidRDefault="00CC3FC6">
            <w:r>
              <w:t>4381.</w:t>
            </w:r>
          </w:p>
        </w:tc>
        <w:tc>
          <w:tcPr>
            <w:tcW w:w="2880" w:type="dxa"/>
          </w:tcPr>
          <w:p w:rsidR="001B651E" w:rsidRDefault="00CC3FC6">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1B651E" w:rsidRDefault="00CC3FC6">
            <w:r>
              <w:t>15.02.2018</w:t>
            </w:r>
          </w:p>
        </w:tc>
      </w:tr>
      <w:tr w:rsidR="001B651E">
        <w:tc>
          <w:tcPr>
            <w:tcW w:w="2880" w:type="dxa"/>
          </w:tcPr>
          <w:p w:rsidR="001B651E" w:rsidRDefault="00CC3FC6">
            <w:r>
              <w:t>4382.</w:t>
            </w:r>
          </w:p>
        </w:tc>
        <w:tc>
          <w:tcPr>
            <w:tcW w:w="2880" w:type="dxa"/>
          </w:tcPr>
          <w:p w:rsidR="001B651E" w:rsidRDefault="00CC3FC6">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1B651E" w:rsidRDefault="00CC3FC6">
            <w:r>
              <w:t>15.02.2018</w:t>
            </w:r>
          </w:p>
        </w:tc>
      </w:tr>
      <w:tr w:rsidR="001B651E">
        <w:tc>
          <w:tcPr>
            <w:tcW w:w="2880" w:type="dxa"/>
          </w:tcPr>
          <w:p w:rsidR="001B651E" w:rsidRDefault="00CC3FC6">
            <w:r>
              <w:t>4383.</w:t>
            </w:r>
          </w:p>
        </w:tc>
        <w:tc>
          <w:tcPr>
            <w:tcW w:w="2880" w:type="dxa"/>
          </w:tcPr>
          <w:p w:rsidR="001B651E" w:rsidRDefault="00CC3FC6">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4384.</w:t>
            </w:r>
          </w:p>
        </w:tc>
        <w:tc>
          <w:tcPr>
            <w:tcW w:w="2880" w:type="dxa"/>
          </w:tcPr>
          <w:p w:rsidR="001B651E" w:rsidRDefault="00CC3FC6">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4385.</w:t>
            </w:r>
          </w:p>
        </w:tc>
        <w:tc>
          <w:tcPr>
            <w:tcW w:w="2880" w:type="dxa"/>
          </w:tcPr>
          <w:p w:rsidR="001B651E" w:rsidRDefault="00CC3FC6">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4386.</w:t>
            </w:r>
          </w:p>
        </w:tc>
        <w:tc>
          <w:tcPr>
            <w:tcW w:w="2880" w:type="dxa"/>
          </w:tcPr>
          <w:p w:rsidR="001B651E" w:rsidRDefault="00CC3FC6">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w:t>
            </w:r>
            <w:r>
              <w:t>387.</w:t>
            </w:r>
          </w:p>
        </w:tc>
        <w:tc>
          <w:tcPr>
            <w:tcW w:w="2880" w:type="dxa"/>
          </w:tcPr>
          <w:p w:rsidR="001B651E" w:rsidRDefault="00CC3FC6">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4388.</w:t>
            </w:r>
          </w:p>
        </w:tc>
        <w:tc>
          <w:tcPr>
            <w:tcW w:w="2880" w:type="dxa"/>
          </w:tcPr>
          <w:p w:rsidR="001B651E" w:rsidRDefault="00CC3FC6">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1B651E" w:rsidRDefault="00CC3FC6">
            <w:r>
              <w:t>22.02.2018</w:t>
            </w:r>
          </w:p>
        </w:tc>
      </w:tr>
      <w:tr w:rsidR="001B651E">
        <w:tc>
          <w:tcPr>
            <w:tcW w:w="2880" w:type="dxa"/>
          </w:tcPr>
          <w:p w:rsidR="001B651E" w:rsidRDefault="00CC3FC6">
            <w:r>
              <w:t>4389.</w:t>
            </w:r>
          </w:p>
        </w:tc>
        <w:tc>
          <w:tcPr>
            <w:tcW w:w="2880" w:type="dxa"/>
          </w:tcPr>
          <w:p w:rsidR="001B651E" w:rsidRDefault="00CC3FC6">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1B651E" w:rsidRDefault="00CC3FC6">
            <w:r>
              <w:t>28.02.2018</w:t>
            </w:r>
          </w:p>
        </w:tc>
      </w:tr>
      <w:tr w:rsidR="001B651E">
        <w:tc>
          <w:tcPr>
            <w:tcW w:w="2880" w:type="dxa"/>
          </w:tcPr>
          <w:p w:rsidR="001B651E" w:rsidRDefault="00CC3FC6">
            <w:r>
              <w:t>4390.</w:t>
            </w:r>
          </w:p>
        </w:tc>
        <w:tc>
          <w:tcPr>
            <w:tcW w:w="2880" w:type="dxa"/>
          </w:tcPr>
          <w:p w:rsidR="001B651E" w:rsidRDefault="00CC3FC6">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1B651E" w:rsidRDefault="00CC3FC6">
            <w:r>
              <w:t>28.02.2018</w:t>
            </w:r>
          </w:p>
        </w:tc>
      </w:tr>
      <w:tr w:rsidR="001B651E">
        <w:tc>
          <w:tcPr>
            <w:tcW w:w="2880" w:type="dxa"/>
          </w:tcPr>
          <w:p w:rsidR="001B651E" w:rsidRDefault="00CC3FC6">
            <w:r>
              <w:t>4391.</w:t>
            </w:r>
          </w:p>
        </w:tc>
        <w:tc>
          <w:tcPr>
            <w:tcW w:w="2880" w:type="dxa"/>
          </w:tcPr>
          <w:p w:rsidR="001B651E" w:rsidRDefault="00CC3FC6">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1B651E" w:rsidRDefault="00CC3FC6">
            <w:r>
              <w:t>28.02.2018</w:t>
            </w:r>
          </w:p>
        </w:tc>
      </w:tr>
      <w:tr w:rsidR="001B651E">
        <w:tc>
          <w:tcPr>
            <w:tcW w:w="2880" w:type="dxa"/>
          </w:tcPr>
          <w:p w:rsidR="001B651E" w:rsidRDefault="00CC3FC6">
            <w:r>
              <w:t>4392.</w:t>
            </w:r>
          </w:p>
        </w:tc>
        <w:tc>
          <w:tcPr>
            <w:tcW w:w="2880" w:type="dxa"/>
          </w:tcPr>
          <w:p w:rsidR="001B651E" w:rsidRDefault="00CC3FC6">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1B651E" w:rsidRDefault="00CC3FC6">
            <w:r>
              <w:t>28.02.2018</w:t>
            </w:r>
          </w:p>
        </w:tc>
      </w:tr>
      <w:tr w:rsidR="001B651E">
        <w:tc>
          <w:tcPr>
            <w:tcW w:w="2880" w:type="dxa"/>
          </w:tcPr>
          <w:p w:rsidR="001B651E" w:rsidRDefault="00CC3FC6">
            <w:r>
              <w:t>4393.</w:t>
            </w:r>
          </w:p>
        </w:tc>
        <w:tc>
          <w:tcPr>
            <w:tcW w:w="2880" w:type="dxa"/>
          </w:tcPr>
          <w:p w:rsidR="001B651E" w:rsidRDefault="00CC3FC6">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1B651E" w:rsidRDefault="00CC3FC6">
            <w:r>
              <w:t>28.02.2018</w:t>
            </w:r>
          </w:p>
        </w:tc>
      </w:tr>
      <w:tr w:rsidR="001B651E">
        <w:tc>
          <w:tcPr>
            <w:tcW w:w="2880" w:type="dxa"/>
          </w:tcPr>
          <w:p w:rsidR="001B651E" w:rsidRDefault="00CC3FC6">
            <w:r>
              <w:t>4394.</w:t>
            </w:r>
          </w:p>
        </w:tc>
        <w:tc>
          <w:tcPr>
            <w:tcW w:w="2880" w:type="dxa"/>
          </w:tcPr>
          <w:p w:rsidR="001B651E" w:rsidRDefault="00CC3FC6">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1B651E" w:rsidRDefault="00CC3FC6">
            <w:r>
              <w:t>28.02.2018</w:t>
            </w:r>
          </w:p>
        </w:tc>
      </w:tr>
      <w:tr w:rsidR="001B651E">
        <w:tc>
          <w:tcPr>
            <w:tcW w:w="2880" w:type="dxa"/>
          </w:tcPr>
          <w:p w:rsidR="001B651E" w:rsidRDefault="00CC3FC6">
            <w:r>
              <w:t>4395.</w:t>
            </w:r>
          </w:p>
        </w:tc>
        <w:tc>
          <w:tcPr>
            <w:tcW w:w="2880" w:type="dxa"/>
          </w:tcPr>
          <w:p w:rsidR="001B651E" w:rsidRDefault="00CC3FC6">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1B651E" w:rsidRDefault="00CC3FC6">
            <w:r>
              <w:t>28.02.2018</w:t>
            </w:r>
          </w:p>
        </w:tc>
      </w:tr>
      <w:tr w:rsidR="001B651E">
        <w:tc>
          <w:tcPr>
            <w:tcW w:w="2880" w:type="dxa"/>
          </w:tcPr>
          <w:p w:rsidR="001B651E" w:rsidRDefault="00CC3FC6">
            <w:r>
              <w:t>4396.</w:t>
            </w:r>
          </w:p>
        </w:tc>
        <w:tc>
          <w:tcPr>
            <w:tcW w:w="2880" w:type="dxa"/>
          </w:tcPr>
          <w:p w:rsidR="001B651E" w:rsidRDefault="00CC3FC6">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1B651E" w:rsidRDefault="00CC3FC6">
            <w:r>
              <w:t>28.02.2018</w:t>
            </w:r>
          </w:p>
        </w:tc>
      </w:tr>
      <w:tr w:rsidR="001B651E">
        <w:tc>
          <w:tcPr>
            <w:tcW w:w="2880" w:type="dxa"/>
          </w:tcPr>
          <w:p w:rsidR="001B651E" w:rsidRDefault="00CC3FC6">
            <w:r>
              <w:t>4397.</w:t>
            </w:r>
          </w:p>
        </w:tc>
        <w:tc>
          <w:tcPr>
            <w:tcW w:w="2880" w:type="dxa"/>
          </w:tcPr>
          <w:p w:rsidR="001B651E" w:rsidRDefault="00CC3FC6">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1B651E" w:rsidRDefault="00CC3FC6">
            <w:r>
              <w:t>28.02.2018</w:t>
            </w:r>
          </w:p>
        </w:tc>
      </w:tr>
      <w:tr w:rsidR="001B651E">
        <w:tc>
          <w:tcPr>
            <w:tcW w:w="2880" w:type="dxa"/>
          </w:tcPr>
          <w:p w:rsidR="001B651E" w:rsidRDefault="00CC3FC6">
            <w:r>
              <w:t>4398.</w:t>
            </w:r>
          </w:p>
        </w:tc>
        <w:tc>
          <w:tcPr>
            <w:tcW w:w="2880" w:type="dxa"/>
          </w:tcPr>
          <w:p w:rsidR="001B651E" w:rsidRDefault="00CC3FC6">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1B651E" w:rsidRDefault="00CC3FC6">
            <w:r>
              <w:t>28.02.2018</w:t>
            </w:r>
          </w:p>
        </w:tc>
      </w:tr>
      <w:tr w:rsidR="001B651E">
        <w:tc>
          <w:tcPr>
            <w:tcW w:w="2880" w:type="dxa"/>
          </w:tcPr>
          <w:p w:rsidR="001B651E" w:rsidRDefault="00CC3FC6">
            <w:r>
              <w:t>4399.</w:t>
            </w:r>
          </w:p>
        </w:tc>
        <w:tc>
          <w:tcPr>
            <w:tcW w:w="2880" w:type="dxa"/>
          </w:tcPr>
          <w:p w:rsidR="001B651E" w:rsidRDefault="00CC3FC6">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1B651E" w:rsidRDefault="00CC3FC6">
            <w:r>
              <w:t>28.02.2018</w:t>
            </w:r>
          </w:p>
        </w:tc>
      </w:tr>
      <w:tr w:rsidR="001B651E">
        <w:tc>
          <w:tcPr>
            <w:tcW w:w="2880" w:type="dxa"/>
          </w:tcPr>
          <w:p w:rsidR="001B651E" w:rsidRDefault="00CC3FC6">
            <w:r>
              <w:t>4400.</w:t>
            </w:r>
          </w:p>
        </w:tc>
        <w:tc>
          <w:tcPr>
            <w:tcW w:w="2880" w:type="dxa"/>
          </w:tcPr>
          <w:p w:rsidR="001B651E" w:rsidRDefault="00CC3FC6">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1B651E" w:rsidRDefault="00CC3FC6">
            <w:r>
              <w:t>28.02.2018</w:t>
            </w:r>
          </w:p>
        </w:tc>
      </w:tr>
      <w:tr w:rsidR="001B651E">
        <w:tc>
          <w:tcPr>
            <w:tcW w:w="2880" w:type="dxa"/>
          </w:tcPr>
          <w:p w:rsidR="001B651E" w:rsidRDefault="00CC3FC6">
            <w:r>
              <w:t>4401.</w:t>
            </w:r>
          </w:p>
        </w:tc>
        <w:tc>
          <w:tcPr>
            <w:tcW w:w="2880" w:type="dxa"/>
          </w:tcPr>
          <w:p w:rsidR="001B651E" w:rsidRDefault="00CC3FC6">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1B651E" w:rsidRDefault="00CC3FC6">
            <w:r>
              <w:t>28.02.2018</w:t>
            </w:r>
          </w:p>
        </w:tc>
      </w:tr>
      <w:tr w:rsidR="001B651E">
        <w:tc>
          <w:tcPr>
            <w:tcW w:w="2880" w:type="dxa"/>
          </w:tcPr>
          <w:p w:rsidR="001B651E" w:rsidRDefault="00CC3FC6">
            <w:r>
              <w:t>4402.</w:t>
            </w:r>
          </w:p>
        </w:tc>
        <w:tc>
          <w:tcPr>
            <w:tcW w:w="2880" w:type="dxa"/>
          </w:tcPr>
          <w:p w:rsidR="001B651E" w:rsidRDefault="00CC3FC6">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1B651E" w:rsidRDefault="00CC3FC6">
            <w:r>
              <w:t>28.02.2018</w:t>
            </w:r>
          </w:p>
        </w:tc>
      </w:tr>
      <w:tr w:rsidR="001B651E">
        <w:tc>
          <w:tcPr>
            <w:tcW w:w="2880" w:type="dxa"/>
          </w:tcPr>
          <w:p w:rsidR="001B651E" w:rsidRDefault="00CC3FC6">
            <w:r>
              <w:t>4403.</w:t>
            </w:r>
          </w:p>
        </w:tc>
        <w:tc>
          <w:tcPr>
            <w:tcW w:w="2880" w:type="dxa"/>
          </w:tcPr>
          <w:p w:rsidR="001B651E" w:rsidRDefault="00CC3FC6">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1B651E" w:rsidRDefault="00CC3FC6">
            <w:r>
              <w:t>28.02.2018</w:t>
            </w:r>
          </w:p>
        </w:tc>
      </w:tr>
      <w:tr w:rsidR="001B651E">
        <w:tc>
          <w:tcPr>
            <w:tcW w:w="2880" w:type="dxa"/>
          </w:tcPr>
          <w:p w:rsidR="001B651E" w:rsidRDefault="00CC3FC6">
            <w:r>
              <w:t>4404.</w:t>
            </w:r>
          </w:p>
        </w:tc>
        <w:tc>
          <w:tcPr>
            <w:tcW w:w="2880" w:type="dxa"/>
          </w:tcPr>
          <w:p w:rsidR="001B651E" w:rsidRDefault="00CC3FC6">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1B651E" w:rsidRDefault="00CC3FC6">
            <w:r>
              <w:t>28.02.2018</w:t>
            </w:r>
          </w:p>
        </w:tc>
      </w:tr>
      <w:tr w:rsidR="001B651E">
        <w:tc>
          <w:tcPr>
            <w:tcW w:w="2880" w:type="dxa"/>
          </w:tcPr>
          <w:p w:rsidR="001B651E" w:rsidRDefault="00CC3FC6">
            <w:r>
              <w:t>4405.</w:t>
            </w:r>
          </w:p>
        </w:tc>
        <w:tc>
          <w:tcPr>
            <w:tcW w:w="2880" w:type="dxa"/>
          </w:tcPr>
          <w:p w:rsidR="001B651E" w:rsidRDefault="00CC3FC6">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1B651E" w:rsidRDefault="00CC3FC6">
            <w:r>
              <w:t>28.02.2018</w:t>
            </w:r>
          </w:p>
        </w:tc>
      </w:tr>
      <w:tr w:rsidR="001B651E">
        <w:tc>
          <w:tcPr>
            <w:tcW w:w="2880" w:type="dxa"/>
          </w:tcPr>
          <w:p w:rsidR="001B651E" w:rsidRDefault="00CC3FC6">
            <w:r>
              <w:t>4406.</w:t>
            </w:r>
          </w:p>
        </w:tc>
        <w:tc>
          <w:tcPr>
            <w:tcW w:w="2880" w:type="dxa"/>
          </w:tcPr>
          <w:p w:rsidR="001B651E" w:rsidRDefault="00CC3FC6">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1B651E" w:rsidRDefault="00CC3FC6">
            <w:r>
              <w:t>28.02.2018</w:t>
            </w:r>
          </w:p>
        </w:tc>
      </w:tr>
      <w:tr w:rsidR="001B651E">
        <w:tc>
          <w:tcPr>
            <w:tcW w:w="2880" w:type="dxa"/>
          </w:tcPr>
          <w:p w:rsidR="001B651E" w:rsidRDefault="00CC3FC6">
            <w:r>
              <w:t>4407.</w:t>
            </w:r>
          </w:p>
        </w:tc>
        <w:tc>
          <w:tcPr>
            <w:tcW w:w="2880" w:type="dxa"/>
          </w:tcPr>
          <w:p w:rsidR="001B651E" w:rsidRDefault="00CC3FC6">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1B651E" w:rsidRDefault="00CC3FC6">
            <w:r>
              <w:t>28.02.2018</w:t>
            </w:r>
          </w:p>
        </w:tc>
      </w:tr>
      <w:tr w:rsidR="001B651E">
        <w:tc>
          <w:tcPr>
            <w:tcW w:w="2880" w:type="dxa"/>
          </w:tcPr>
          <w:p w:rsidR="001B651E" w:rsidRDefault="00CC3FC6">
            <w:r>
              <w:t>4408.</w:t>
            </w:r>
          </w:p>
        </w:tc>
        <w:tc>
          <w:tcPr>
            <w:tcW w:w="2880" w:type="dxa"/>
          </w:tcPr>
          <w:p w:rsidR="001B651E" w:rsidRDefault="00CC3FC6">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1B651E" w:rsidRDefault="00CC3FC6">
            <w:r>
              <w:t>28.02.2018</w:t>
            </w:r>
          </w:p>
        </w:tc>
      </w:tr>
      <w:tr w:rsidR="001B651E">
        <w:tc>
          <w:tcPr>
            <w:tcW w:w="2880" w:type="dxa"/>
          </w:tcPr>
          <w:p w:rsidR="001B651E" w:rsidRDefault="00CC3FC6">
            <w:r>
              <w:t>4409.</w:t>
            </w:r>
          </w:p>
        </w:tc>
        <w:tc>
          <w:tcPr>
            <w:tcW w:w="2880" w:type="dxa"/>
          </w:tcPr>
          <w:p w:rsidR="001B651E" w:rsidRDefault="00CC3FC6">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1B651E" w:rsidRDefault="00CC3FC6">
            <w:r>
              <w:t>28.02.2018</w:t>
            </w:r>
          </w:p>
        </w:tc>
      </w:tr>
      <w:tr w:rsidR="001B651E">
        <w:tc>
          <w:tcPr>
            <w:tcW w:w="2880" w:type="dxa"/>
          </w:tcPr>
          <w:p w:rsidR="001B651E" w:rsidRDefault="00CC3FC6">
            <w:r>
              <w:t>4410.</w:t>
            </w:r>
          </w:p>
        </w:tc>
        <w:tc>
          <w:tcPr>
            <w:tcW w:w="2880" w:type="dxa"/>
          </w:tcPr>
          <w:p w:rsidR="001B651E" w:rsidRDefault="00CC3FC6">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1B651E" w:rsidRDefault="00CC3FC6">
            <w:r>
              <w:t>20.03.2018</w:t>
            </w:r>
          </w:p>
        </w:tc>
      </w:tr>
      <w:tr w:rsidR="001B651E">
        <w:tc>
          <w:tcPr>
            <w:tcW w:w="2880" w:type="dxa"/>
          </w:tcPr>
          <w:p w:rsidR="001B651E" w:rsidRDefault="00CC3FC6">
            <w:r>
              <w:t>4411.</w:t>
            </w:r>
          </w:p>
        </w:tc>
        <w:tc>
          <w:tcPr>
            <w:tcW w:w="2880" w:type="dxa"/>
          </w:tcPr>
          <w:p w:rsidR="001B651E" w:rsidRDefault="00CC3FC6">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1B651E" w:rsidRDefault="00CC3FC6">
            <w:r>
              <w:t>20.03.2018</w:t>
            </w:r>
          </w:p>
        </w:tc>
      </w:tr>
      <w:tr w:rsidR="001B651E">
        <w:tc>
          <w:tcPr>
            <w:tcW w:w="2880" w:type="dxa"/>
          </w:tcPr>
          <w:p w:rsidR="001B651E" w:rsidRDefault="00CC3FC6">
            <w:r>
              <w:t>4412.</w:t>
            </w:r>
          </w:p>
        </w:tc>
        <w:tc>
          <w:tcPr>
            <w:tcW w:w="2880" w:type="dxa"/>
          </w:tcPr>
          <w:p w:rsidR="001B651E" w:rsidRDefault="00CC3FC6">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1B651E" w:rsidRDefault="00CC3FC6">
            <w:r>
              <w:t>20.03.2018</w:t>
            </w:r>
          </w:p>
        </w:tc>
      </w:tr>
      <w:tr w:rsidR="001B651E">
        <w:tc>
          <w:tcPr>
            <w:tcW w:w="2880" w:type="dxa"/>
          </w:tcPr>
          <w:p w:rsidR="001B651E" w:rsidRDefault="00CC3FC6">
            <w:r>
              <w:t>4413.</w:t>
            </w:r>
          </w:p>
        </w:tc>
        <w:tc>
          <w:tcPr>
            <w:tcW w:w="2880" w:type="dxa"/>
          </w:tcPr>
          <w:p w:rsidR="001B651E" w:rsidRDefault="00CC3FC6">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1B651E" w:rsidRDefault="00CC3FC6">
            <w:r>
              <w:t>20.03.2018</w:t>
            </w:r>
          </w:p>
        </w:tc>
      </w:tr>
      <w:tr w:rsidR="001B651E">
        <w:tc>
          <w:tcPr>
            <w:tcW w:w="2880" w:type="dxa"/>
          </w:tcPr>
          <w:p w:rsidR="001B651E" w:rsidRDefault="00CC3FC6">
            <w:r>
              <w:t>4414.</w:t>
            </w:r>
          </w:p>
        </w:tc>
        <w:tc>
          <w:tcPr>
            <w:tcW w:w="2880" w:type="dxa"/>
          </w:tcPr>
          <w:p w:rsidR="001B651E" w:rsidRDefault="00CC3FC6">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1B651E" w:rsidRDefault="00CC3FC6">
            <w:r>
              <w:t>20.03.2018</w:t>
            </w:r>
          </w:p>
        </w:tc>
      </w:tr>
      <w:tr w:rsidR="001B651E">
        <w:tc>
          <w:tcPr>
            <w:tcW w:w="2880" w:type="dxa"/>
          </w:tcPr>
          <w:p w:rsidR="001B651E" w:rsidRDefault="00CC3FC6">
            <w:r>
              <w:t>4415.</w:t>
            </w:r>
          </w:p>
        </w:tc>
        <w:tc>
          <w:tcPr>
            <w:tcW w:w="2880" w:type="dxa"/>
          </w:tcPr>
          <w:p w:rsidR="001B651E" w:rsidRDefault="00CC3FC6">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1B651E" w:rsidRDefault="00CC3FC6">
            <w:r>
              <w:t>28.03.2018</w:t>
            </w:r>
          </w:p>
        </w:tc>
      </w:tr>
      <w:tr w:rsidR="001B651E">
        <w:tc>
          <w:tcPr>
            <w:tcW w:w="2880" w:type="dxa"/>
          </w:tcPr>
          <w:p w:rsidR="001B651E" w:rsidRDefault="00CC3FC6">
            <w:r>
              <w:t>4416.</w:t>
            </w:r>
          </w:p>
        </w:tc>
        <w:tc>
          <w:tcPr>
            <w:tcW w:w="2880" w:type="dxa"/>
          </w:tcPr>
          <w:p w:rsidR="001B651E" w:rsidRDefault="00CC3FC6">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1B651E" w:rsidRDefault="00CC3FC6">
            <w:r>
              <w:t>28.03.2018</w:t>
            </w:r>
          </w:p>
        </w:tc>
      </w:tr>
      <w:tr w:rsidR="001B651E">
        <w:tc>
          <w:tcPr>
            <w:tcW w:w="2880" w:type="dxa"/>
          </w:tcPr>
          <w:p w:rsidR="001B651E" w:rsidRDefault="00CC3FC6">
            <w:r>
              <w:t>4417.</w:t>
            </w:r>
          </w:p>
        </w:tc>
        <w:tc>
          <w:tcPr>
            <w:tcW w:w="2880" w:type="dxa"/>
          </w:tcPr>
          <w:p w:rsidR="001B651E" w:rsidRDefault="00CC3FC6">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1B651E" w:rsidRDefault="00CC3FC6">
            <w:r>
              <w:t>28.03.2018</w:t>
            </w:r>
          </w:p>
        </w:tc>
      </w:tr>
      <w:tr w:rsidR="001B651E">
        <w:tc>
          <w:tcPr>
            <w:tcW w:w="2880" w:type="dxa"/>
          </w:tcPr>
          <w:p w:rsidR="001B651E" w:rsidRDefault="00CC3FC6">
            <w:r>
              <w:t>4418.</w:t>
            </w:r>
          </w:p>
        </w:tc>
        <w:tc>
          <w:tcPr>
            <w:tcW w:w="2880" w:type="dxa"/>
          </w:tcPr>
          <w:p w:rsidR="001B651E" w:rsidRDefault="00CC3FC6">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1B651E" w:rsidRDefault="00CC3FC6">
            <w:r>
              <w:t>12.04.2018</w:t>
            </w:r>
          </w:p>
        </w:tc>
      </w:tr>
      <w:tr w:rsidR="001B651E">
        <w:tc>
          <w:tcPr>
            <w:tcW w:w="2880" w:type="dxa"/>
          </w:tcPr>
          <w:p w:rsidR="001B651E" w:rsidRDefault="00CC3FC6">
            <w:r>
              <w:t>4419.</w:t>
            </w:r>
          </w:p>
        </w:tc>
        <w:tc>
          <w:tcPr>
            <w:tcW w:w="2880" w:type="dxa"/>
          </w:tcPr>
          <w:p w:rsidR="001B651E" w:rsidRDefault="00CC3FC6">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1B651E" w:rsidRDefault="00CC3FC6">
            <w:r>
              <w:t>27.04.2018</w:t>
            </w:r>
          </w:p>
        </w:tc>
      </w:tr>
      <w:tr w:rsidR="001B651E">
        <w:tc>
          <w:tcPr>
            <w:tcW w:w="2880" w:type="dxa"/>
          </w:tcPr>
          <w:p w:rsidR="001B651E" w:rsidRDefault="00CC3FC6">
            <w:r>
              <w:t>4420.</w:t>
            </w:r>
          </w:p>
        </w:tc>
        <w:tc>
          <w:tcPr>
            <w:tcW w:w="2880" w:type="dxa"/>
          </w:tcPr>
          <w:p w:rsidR="001B651E" w:rsidRDefault="00CC3FC6">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1B651E" w:rsidRDefault="00CC3FC6">
            <w:r>
              <w:t>27.04.2018</w:t>
            </w:r>
          </w:p>
        </w:tc>
      </w:tr>
      <w:tr w:rsidR="001B651E">
        <w:tc>
          <w:tcPr>
            <w:tcW w:w="2880" w:type="dxa"/>
          </w:tcPr>
          <w:p w:rsidR="001B651E" w:rsidRDefault="00CC3FC6">
            <w:r>
              <w:t>4421.</w:t>
            </w:r>
          </w:p>
        </w:tc>
        <w:tc>
          <w:tcPr>
            <w:tcW w:w="2880" w:type="dxa"/>
          </w:tcPr>
          <w:p w:rsidR="001B651E" w:rsidRDefault="00CC3FC6">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1B651E" w:rsidRDefault="00CC3FC6">
            <w:r>
              <w:t>27.04.2018</w:t>
            </w:r>
          </w:p>
        </w:tc>
      </w:tr>
      <w:tr w:rsidR="001B651E">
        <w:tc>
          <w:tcPr>
            <w:tcW w:w="2880" w:type="dxa"/>
          </w:tcPr>
          <w:p w:rsidR="001B651E" w:rsidRDefault="00CC3FC6">
            <w:r>
              <w:t>4422.</w:t>
            </w:r>
          </w:p>
        </w:tc>
        <w:tc>
          <w:tcPr>
            <w:tcW w:w="2880" w:type="dxa"/>
          </w:tcPr>
          <w:p w:rsidR="001B651E" w:rsidRDefault="00CC3FC6">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1B651E" w:rsidRDefault="00CC3FC6">
            <w:r>
              <w:t>27.04.2018</w:t>
            </w:r>
          </w:p>
        </w:tc>
      </w:tr>
      <w:tr w:rsidR="001B651E">
        <w:tc>
          <w:tcPr>
            <w:tcW w:w="2880" w:type="dxa"/>
          </w:tcPr>
          <w:p w:rsidR="001B651E" w:rsidRDefault="00CC3FC6">
            <w:r>
              <w:t>4423.</w:t>
            </w:r>
          </w:p>
        </w:tc>
        <w:tc>
          <w:tcPr>
            <w:tcW w:w="2880" w:type="dxa"/>
          </w:tcPr>
          <w:p w:rsidR="001B651E" w:rsidRDefault="00CC3FC6">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1B651E" w:rsidRDefault="00CC3FC6">
            <w:r>
              <w:t>27.04.2018</w:t>
            </w:r>
          </w:p>
        </w:tc>
      </w:tr>
      <w:tr w:rsidR="001B651E">
        <w:tc>
          <w:tcPr>
            <w:tcW w:w="2880" w:type="dxa"/>
          </w:tcPr>
          <w:p w:rsidR="001B651E" w:rsidRDefault="00CC3FC6">
            <w:r>
              <w:t>4424.</w:t>
            </w:r>
          </w:p>
        </w:tc>
        <w:tc>
          <w:tcPr>
            <w:tcW w:w="2880" w:type="dxa"/>
          </w:tcPr>
          <w:p w:rsidR="001B651E" w:rsidRDefault="00CC3FC6">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1B651E" w:rsidRDefault="00CC3FC6">
            <w:r>
              <w:t>11.05.2018</w:t>
            </w:r>
          </w:p>
        </w:tc>
      </w:tr>
      <w:tr w:rsidR="001B651E">
        <w:tc>
          <w:tcPr>
            <w:tcW w:w="2880" w:type="dxa"/>
          </w:tcPr>
          <w:p w:rsidR="001B651E" w:rsidRDefault="00CC3FC6">
            <w:r>
              <w:t>4425.</w:t>
            </w:r>
          </w:p>
        </w:tc>
        <w:tc>
          <w:tcPr>
            <w:tcW w:w="2880" w:type="dxa"/>
          </w:tcPr>
          <w:p w:rsidR="001B651E" w:rsidRDefault="00CC3FC6">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1B651E" w:rsidRDefault="00CC3FC6">
            <w:r>
              <w:t>11.05.2018</w:t>
            </w:r>
          </w:p>
        </w:tc>
      </w:tr>
      <w:tr w:rsidR="001B651E">
        <w:tc>
          <w:tcPr>
            <w:tcW w:w="2880" w:type="dxa"/>
          </w:tcPr>
          <w:p w:rsidR="001B651E" w:rsidRDefault="00CC3FC6">
            <w:r>
              <w:t>4426.</w:t>
            </w:r>
          </w:p>
        </w:tc>
        <w:tc>
          <w:tcPr>
            <w:tcW w:w="2880" w:type="dxa"/>
          </w:tcPr>
          <w:p w:rsidR="001B651E" w:rsidRDefault="00CC3FC6">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1B651E" w:rsidRDefault="00CC3FC6">
            <w:r>
              <w:t>11.05.2018</w:t>
            </w:r>
          </w:p>
        </w:tc>
      </w:tr>
      <w:tr w:rsidR="001B651E">
        <w:tc>
          <w:tcPr>
            <w:tcW w:w="2880" w:type="dxa"/>
          </w:tcPr>
          <w:p w:rsidR="001B651E" w:rsidRDefault="00CC3FC6">
            <w:r>
              <w:t>4427.</w:t>
            </w:r>
          </w:p>
        </w:tc>
        <w:tc>
          <w:tcPr>
            <w:tcW w:w="2880" w:type="dxa"/>
          </w:tcPr>
          <w:p w:rsidR="001B651E" w:rsidRDefault="00CC3FC6">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1B651E" w:rsidRDefault="00CC3FC6">
            <w:r>
              <w:t>11.05.2018</w:t>
            </w:r>
          </w:p>
        </w:tc>
      </w:tr>
      <w:tr w:rsidR="001B651E">
        <w:tc>
          <w:tcPr>
            <w:tcW w:w="2880" w:type="dxa"/>
          </w:tcPr>
          <w:p w:rsidR="001B651E" w:rsidRDefault="00CC3FC6">
            <w:r>
              <w:t>4428.</w:t>
            </w:r>
          </w:p>
        </w:tc>
        <w:tc>
          <w:tcPr>
            <w:tcW w:w="2880" w:type="dxa"/>
          </w:tcPr>
          <w:p w:rsidR="001B651E" w:rsidRDefault="00CC3FC6">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1B651E" w:rsidRDefault="00CC3FC6">
            <w:r>
              <w:t>11.05.2018</w:t>
            </w:r>
          </w:p>
        </w:tc>
      </w:tr>
      <w:tr w:rsidR="001B651E">
        <w:tc>
          <w:tcPr>
            <w:tcW w:w="2880" w:type="dxa"/>
          </w:tcPr>
          <w:p w:rsidR="001B651E" w:rsidRDefault="00CC3FC6">
            <w:r>
              <w:t>4429.</w:t>
            </w:r>
          </w:p>
        </w:tc>
        <w:tc>
          <w:tcPr>
            <w:tcW w:w="2880" w:type="dxa"/>
          </w:tcPr>
          <w:p w:rsidR="001B651E" w:rsidRDefault="00CC3FC6">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4430.</w:t>
            </w:r>
          </w:p>
        </w:tc>
        <w:tc>
          <w:tcPr>
            <w:tcW w:w="2880" w:type="dxa"/>
          </w:tcPr>
          <w:p w:rsidR="001B651E" w:rsidRDefault="00CC3FC6">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4431.</w:t>
            </w:r>
          </w:p>
        </w:tc>
        <w:tc>
          <w:tcPr>
            <w:tcW w:w="2880" w:type="dxa"/>
          </w:tcPr>
          <w:p w:rsidR="001B651E" w:rsidRDefault="00CC3FC6">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4432.</w:t>
            </w:r>
          </w:p>
        </w:tc>
        <w:tc>
          <w:tcPr>
            <w:tcW w:w="2880" w:type="dxa"/>
          </w:tcPr>
          <w:p w:rsidR="001B651E" w:rsidRDefault="00CC3FC6">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1B651E" w:rsidRDefault="00CC3FC6">
            <w:r>
              <w:t>24.05.2018</w:t>
            </w:r>
          </w:p>
        </w:tc>
      </w:tr>
      <w:tr w:rsidR="001B651E">
        <w:tc>
          <w:tcPr>
            <w:tcW w:w="2880" w:type="dxa"/>
          </w:tcPr>
          <w:p w:rsidR="001B651E" w:rsidRDefault="00CC3FC6">
            <w:r>
              <w:t>4433.</w:t>
            </w:r>
          </w:p>
        </w:tc>
        <w:tc>
          <w:tcPr>
            <w:tcW w:w="2880" w:type="dxa"/>
          </w:tcPr>
          <w:p w:rsidR="001B651E" w:rsidRDefault="00CC3FC6">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4434.</w:t>
            </w:r>
          </w:p>
        </w:tc>
        <w:tc>
          <w:tcPr>
            <w:tcW w:w="2880" w:type="dxa"/>
          </w:tcPr>
          <w:p w:rsidR="001B651E" w:rsidRDefault="00CC3FC6">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4435.</w:t>
            </w:r>
          </w:p>
        </w:tc>
        <w:tc>
          <w:tcPr>
            <w:tcW w:w="2880" w:type="dxa"/>
          </w:tcPr>
          <w:p w:rsidR="001B651E" w:rsidRDefault="00CC3FC6">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4436.</w:t>
            </w:r>
          </w:p>
        </w:tc>
        <w:tc>
          <w:tcPr>
            <w:tcW w:w="2880" w:type="dxa"/>
          </w:tcPr>
          <w:p w:rsidR="001B651E" w:rsidRDefault="00CC3FC6">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4437.</w:t>
            </w:r>
          </w:p>
        </w:tc>
        <w:tc>
          <w:tcPr>
            <w:tcW w:w="2880" w:type="dxa"/>
          </w:tcPr>
          <w:p w:rsidR="001B651E" w:rsidRDefault="00CC3FC6">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1B651E" w:rsidRDefault="00CC3FC6">
            <w:r>
              <w:t>24.05.2018</w:t>
            </w:r>
          </w:p>
        </w:tc>
      </w:tr>
      <w:tr w:rsidR="001B651E">
        <w:tc>
          <w:tcPr>
            <w:tcW w:w="2880" w:type="dxa"/>
          </w:tcPr>
          <w:p w:rsidR="001B651E" w:rsidRDefault="00CC3FC6">
            <w:r>
              <w:t>4438.</w:t>
            </w:r>
          </w:p>
        </w:tc>
        <w:tc>
          <w:tcPr>
            <w:tcW w:w="2880" w:type="dxa"/>
          </w:tcPr>
          <w:p w:rsidR="001B651E" w:rsidRDefault="00CC3FC6">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1B651E" w:rsidRDefault="00CC3FC6">
            <w:r>
              <w:t>24.05.2018</w:t>
            </w:r>
          </w:p>
        </w:tc>
      </w:tr>
      <w:tr w:rsidR="001B651E">
        <w:tc>
          <w:tcPr>
            <w:tcW w:w="2880" w:type="dxa"/>
          </w:tcPr>
          <w:p w:rsidR="001B651E" w:rsidRDefault="00CC3FC6">
            <w:r>
              <w:t>4439.</w:t>
            </w:r>
          </w:p>
        </w:tc>
        <w:tc>
          <w:tcPr>
            <w:tcW w:w="2880" w:type="dxa"/>
          </w:tcPr>
          <w:p w:rsidR="001B651E" w:rsidRDefault="00CC3FC6">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1B651E" w:rsidRDefault="00CC3FC6">
            <w:r>
              <w:t>24.05.2018</w:t>
            </w:r>
          </w:p>
        </w:tc>
      </w:tr>
      <w:tr w:rsidR="001B651E">
        <w:tc>
          <w:tcPr>
            <w:tcW w:w="2880" w:type="dxa"/>
          </w:tcPr>
          <w:p w:rsidR="001B651E" w:rsidRDefault="00CC3FC6">
            <w:r>
              <w:t>4440.</w:t>
            </w:r>
          </w:p>
        </w:tc>
        <w:tc>
          <w:tcPr>
            <w:tcW w:w="2880" w:type="dxa"/>
          </w:tcPr>
          <w:p w:rsidR="001B651E" w:rsidRDefault="00CC3FC6">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1B651E" w:rsidRDefault="00CC3FC6">
            <w:r>
              <w:t>24.05.2018</w:t>
            </w:r>
          </w:p>
        </w:tc>
      </w:tr>
      <w:tr w:rsidR="001B651E">
        <w:tc>
          <w:tcPr>
            <w:tcW w:w="2880" w:type="dxa"/>
          </w:tcPr>
          <w:p w:rsidR="001B651E" w:rsidRDefault="00CC3FC6">
            <w:r>
              <w:t>4441.</w:t>
            </w:r>
          </w:p>
        </w:tc>
        <w:tc>
          <w:tcPr>
            <w:tcW w:w="2880" w:type="dxa"/>
          </w:tcPr>
          <w:p w:rsidR="001B651E" w:rsidRDefault="00CC3FC6">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1B651E" w:rsidRDefault="00CC3FC6">
            <w:r>
              <w:t>24.05.2018</w:t>
            </w:r>
          </w:p>
        </w:tc>
      </w:tr>
      <w:tr w:rsidR="001B651E">
        <w:tc>
          <w:tcPr>
            <w:tcW w:w="2880" w:type="dxa"/>
          </w:tcPr>
          <w:p w:rsidR="001B651E" w:rsidRDefault="00CC3FC6">
            <w:r>
              <w:t>4442.</w:t>
            </w:r>
          </w:p>
        </w:tc>
        <w:tc>
          <w:tcPr>
            <w:tcW w:w="2880" w:type="dxa"/>
          </w:tcPr>
          <w:p w:rsidR="001B651E" w:rsidRDefault="00CC3FC6">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1B651E" w:rsidRDefault="00CC3FC6">
            <w:r>
              <w:t>24.05.2018</w:t>
            </w:r>
          </w:p>
        </w:tc>
      </w:tr>
      <w:tr w:rsidR="001B651E">
        <w:tc>
          <w:tcPr>
            <w:tcW w:w="2880" w:type="dxa"/>
          </w:tcPr>
          <w:p w:rsidR="001B651E" w:rsidRDefault="00CC3FC6">
            <w:r>
              <w:t>4443.</w:t>
            </w:r>
          </w:p>
        </w:tc>
        <w:tc>
          <w:tcPr>
            <w:tcW w:w="2880" w:type="dxa"/>
          </w:tcPr>
          <w:p w:rsidR="001B651E" w:rsidRDefault="00CC3FC6">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1B651E" w:rsidRDefault="00CC3FC6">
            <w:r>
              <w:t>24.05.2018</w:t>
            </w:r>
          </w:p>
        </w:tc>
      </w:tr>
      <w:tr w:rsidR="001B651E">
        <w:tc>
          <w:tcPr>
            <w:tcW w:w="2880" w:type="dxa"/>
          </w:tcPr>
          <w:p w:rsidR="001B651E" w:rsidRDefault="00CC3FC6">
            <w:r>
              <w:t>4444.</w:t>
            </w:r>
          </w:p>
        </w:tc>
        <w:tc>
          <w:tcPr>
            <w:tcW w:w="2880" w:type="dxa"/>
          </w:tcPr>
          <w:p w:rsidR="001B651E" w:rsidRDefault="00CC3FC6">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1B651E" w:rsidRDefault="00CC3FC6">
            <w:r>
              <w:t>24.05.2018</w:t>
            </w:r>
          </w:p>
        </w:tc>
      </w:tr>
      <w:tr w:rsidR="001B651E">
        <w:tc>
          <w:tcPr>
            <w:tcW w:w="2880" w:type="dxa"/>
          </w:tcPr>
          <w:p w:rsidR="001B651E" w:rsidRDefault="00CC3FC6">
            <w:r>
              <w:t>4445.</w:t>
            </w:r>
          </w:p>
        </w:tc>
        <w:tc>
          <w:tcPr>
            <w:tcW w:w="2880" w:type="dxa"/>
          </w:tcPr>
          <w:p w:rsidR="001B651E" w:rsidRDefault="00CC3FC6">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1B651E" w:rsidRDefault="00CC3FC6">
            <w:r>
              <w:t>24.05.2018</w:t>
            </w:r>
          </w:p>
        </w:tc>
      </w:tr>
      <w:tr w:rsidR="001B651E">
        <w:tc>
          <w:tcPr>
            <w:tcW w:w="2880" w:type="dxa"/>
          </w:tcPr>
          <w:p w:rsidR="001B651E" w:rsidRDefault="00CC3FC6">
            <w:r>
              <w:t>4446.</w:t>
            </w:r>
          </w:p>
        </w:tc>
        <w:tc>
          <w:tcPr>
            <w:tcW w:w="2880" w:type="dxa"/>
          </w:tcPr>
          <w:p w:rsidR="001B651E" w:rsidRDefault="00CC3FC6">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1B651E" w:rsidRDefault="00CC3FC6">
            <w:r>
              <w:t>24.05.2018</w:t>
            </w:r>
          </w:p>
        </w:tc>
      </w:tr>
      <w:tr w:rsidR="001B651E">
        <w:tc>
          <w:tcPr>
            <w:tcW w:w="2880" w:type="dxa"/>
          </w:tcPr>
          <w:p w:rsidR="001B651E" w:rsidRDefault="00CC3FC6">
            <w:r>
              <w:t>4447.</w:t>
            </w:r>
          </w:p>
        </w:tc>
        <w:tc>
          <w:tcPr>
            <w:tcW w:w="2880" w:type="dxa"/>
          </w:tcPr>
          <w:p w:rsidR="001B651E" w:rsidRDefault="00CC3FC6">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1B651E" w:rsidRDefault="00CC3FC6">
            <w:r>
              <w:t>24.05.2018</w:t>
            </w:r>
          </w:p>
        </w:tc>
      </w:tr>
      <w:tr w:rsidR="001B651E">
        <w:tc>
          <w:tcPr>
            <w:tcW w:w="2880" w:type="dxa"/>
          </w:tcPr>
          <w:p w:rsidR="001B651E" w:rsidRDefault="00CC3FC6">
            <w:r>
              <w:t>4448.</w:t>
            </w:r>
          </w:p>
        </w:tc>
        <w:tc>
          <w:tcPr>
            <w:tcW w:w="2880" w:type="dxa"/>
          </w:tcPr>
          <w:p w:rsidR="001B651E" w:rsidRDefault="00CC3FC6">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1B651E" w:rsidRDefault="00CC3FC6">
            <w:r>
              <w:t>24.05.2018</w:t>
            </w:r>
          </w:p>
        </w:tc>
      </w:tr>
      <w:tr w:rsidR="001B651E">
        <w:tc>
          <w:tcPr>
            <w:tcW w:w="2880" w:type="dxa"/>
          </w:tcPr>
          <w:p w:rsidR="001B651E" w:rsidRDefault="00CC3FC6">
            <w:r>
              <w:t>4449.</w:t>
            </w:r>
          </w:p>
        </w:tc>
        <w:tc>
          <w:tcPr>
            <w:tcW w:w="2880" w:type="dxa"/>
          </w:tcPr>
          <w:p w:rsidR="001B651E" w:rsidRDefault="00CC3FC6">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1B651E" w:rsidRDefault="00CC3FC6">
            <w:r>
              <w:t>24.05.2018</w:t>
            </w:r>
          </w:p>
        </w:tc>
      </w:tr>
      <w:tr w:rsidR="001B651E">
        <w:tc>
          <w:tcPr>
            <w:tcW w:w="2880" w:type="dxa"/>
          </w:tcPr>
          <w:p w:rsidR="001B651E" w:rsidRDefault="00CC3FC6">
            <w:r>
              <w:t>4450.</w:t>
            </w:r>
          </w:p>
        </w:tc>
        <w:tc>
          <w:tcPr>
            <w:tcW w:w="2880" w:type="dxa"/>
          </w:tcPr>
          <w:p w:rsidR="001B651E" w:rsidRDefault="00CC3FC6">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1B651E" w:rsidRDefault="00CC3FC6">
            <w:r>
              <w:t>24.05.2018</w:t>
            </w:r>
          </w:p>
        </w:tc>
      </w:tr>
      <w:tr w:rsidR="001B651E">
        <w:tc>
          <w:tcPr>
            <w:tcW w:w="2880" w:type="dxa"/>
          </w:tcPr>
          <w:p w:rsidR="001B651E" w:rsidRDefault="00CC3FC6">
            <w:r>
              <w:t>4451.</w:t>
            </w:r>
          </w:p>
        </w:tc>
        <w:tc>
          <w:tcPr>
            <w:tcW w:w="2880" w:type="dxa"/>
          </w:tcPr>
          <w:p w:rsidR="001B651E" w:rsidRDefault="00CC3FC6">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1B651E" w:rsidRDefault="00CC3FC6">
            <w:r>
              <w:t>13.06.2018</w:t>
            </w:r>
          </w:p>
        </w:tc>
      </w:tr>
      <w:tr w:rsidR="001B651E">
        <w:tc>
          <w:tcPr>
            <w:tcW w:w="2880" w:type="dxa"/>
          </w:tcPr>
          <w:p w:rsidR="001B651E" w:rsidRDefault="00CC3FC6">
            <w:r>
              <w:t>4452.</w:t>
            </w:r>
          </w:p>
        </w:tc>
        <w:tc>
          <w:tcPr>
            <w:tcW w:w="2880" w:type="dxa"/>
          </w:tcPr>
          <w:p w:rsidR="001B651E" w:rsidRDefault="00CC3FC6">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1B651E" w:rsidRDefault="00CC3FC6">
            <w:r>
              <w:t>13.06.2018</w:t>
            </w:r>
          </w:p>
        </w:tc>
      </w:tr>
      <w:tr w:rsidR="001B651E">
        <w:tc>
          <w:tcPr>
            <w:tcW w:w="2880" w:type="dxa"/>
          </w:tcPr>
          <w:p w:rsidR="001B651E" w:rsidRDefault="00CC3FC6">
            <w:r>
              <w:t>4453.</w:t>
            </w:r>
          </w:p>
        </w:tc>
        <w:tc>
          <w:tcPr>
            <w:tcW w:w="2880" w:type="dxa"/>
          </w:tcPr>
          <w:p w:rsidR="001B651E" w:rsidRDefault="00CC3FC6">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1B651E" w:rsidRDefault="00CC3FC6">
            <w:r>
              <w:t>13.06.2018</w:t>
            </w:r>
          </w:p>
        </w:tc>
      </w:tr>
      <w:tr w:rsidR="001B651E">
        <w:tc>
          <w:tcPr>
            <w:tcW w:w="2880" w:type="dxa"/>
          </w:tcPr>
          <w:p w:rsidR="001B651E" w:rsidRDefault="00CC3FC6">
            <w:r>
              <w:t>4454.</w:t>
            </w:r>
          </w:p>
        </w:tc>
        <w:tc>
          <w:tcPr>
            <w:tcW w:w="2880" w:type="dxa"/>
          </w:tcPr>
          <w:p w:rsidR="001B651E" w:rsidRDefault="00CC3FC6">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1B651E" w:rsidRDefault="00CC3FC6">
            <w:r>
              <w:t>13.06.2018</w:t>
            </w:r>
          </w:p>
        </w:tc>
      </w:tr>
      <w:tr w:rsidR="001B651E">
        <w:tc>
          <w:tcPr>
            <w:tcW w:w="2880" w:type="dxa"/>
          </w:tcPr>
          <w:p w:rsidR="001B651E" w:rsidRDefault="00CC3FC6">
            <w:r>
              <w:t>4455.</w:t>
            </w:r>
          </w:p>
        </w:tc>
        <w:tc>
          <w:tcPr>
            <w:tcW w:w="2880" w:type="dxa"/>
          </w:tcPr>
          <w:p w:rsidR="001B651E" w:rsidRDefault="00CC3FC6">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1B651E" w:rsidRDefault="00CC3FC6">
            <w:r>
              <w:t>13.06.2018</w:t>
            </w:r>
          </w:p>
        </w:tc>
      </w:tr>
      <w:tr w:rsidR="001B651E">
        <w:tc>
          <w:tcPr>
            <w:tcW w:w="2880" w:type="dxa"/>
          </w:tcPr>
          <w:p w:rsidR="001B651E" w:rsidRDefault="00CC3FC6">
            <w:r>
              <w:t>4456.</w:t>
            </w:r>
          </w:p>
        </w:tc>
        <w:tc>
          <w:tcPr>
            <w:tcW w:w="2880" w:type="dxa"/>
          </w:tcPr>
          <w:p w:rsidR="001B651E" w:rsidRDefault="00CC3FC6">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1B651E" w:rsidRDefault="00CC3FC6">
            <w:r>
              <w:t>13.06.2018</w:t>
            </w:r>
          </w:p>
        </w:tc>
      </w:tr>
      <w:tr w:rsidR="001B651E">
        <w:tc>
          <w:tcPr>
            <w:tcW w:w="2880" w:type="dxa"/>
          </w:tcPr>
          <w:p w:rsidR="001B651E" w:rsidRDefault="00CC3FC6">
            <w:r>
              <w:t>4457.</w:t>
            </w:r>
          </w:p>
        </w:tc>
        <w:tc>
          <w:tcPr>
            <w:tcW w:w="2880" w:type="dxa"/>
          </w:tcPr>
          <w:p w:rsidR="001B651E" w:rsidRDefault="00CC3FC6">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1B651E" w:rsidRDefault="00CC3FC6">
            <w:r>
              <w:t>1</w:t>
            </w:r>
            <w:r>
              <w:t>3.06.2018</w:t>
            </w:r>
          </w:p>
        </w:tc>
      </w:tr>
      <w:tr w:rsidR="001B651E">
        <w:tc>
          <w:tcPr>
            <w:tcW w:w="2880" w:type="dxa"/>
          </w:tcPr>
          <w:p w:rsidR="001B651E" w:rsidRDefault="00CC3FC6">
            <w:r>
              <w:t>4458.</w:t>
            </w:r>
          </w:p>
        </w:tc>
        <w:tc>
          <w:tcPr>
            <w:tcW w:w="2880" w:type="dxa"/>
          </w:tcPr>
          <w:p w:rsidR="001B651E" w:rsidRDefault="00CC3FC6">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1B651E" w:rsidRDefault="00CC3FC6">
            <w:r>
              <w:t>13.06.2018</w:t>
            </w:r>
          </w:p>
        </w:tc>
      </w:tr>
      <w:tr w:rsidR="001B651E">
        <w:tc>
          <w:tcPr>
            <w:tcW w:w="2880" w:type="dxa"/>
          </w:tcPr>
          <w:p w:rsidR="001B651E" w:rsidRDefault="00CC3FC6">
            <w:r>
              <w:t>4459.</w:t>
            </w:r>
          </w:p>
        </w:tc>
        <w:tc>
          <w:tcPr>
            <w:tcW w:w="2880" w:type="dxa"/>
          </w:tcPr>
          <w:p w:rsidR="001B651E" w:rsidRDefault="00CC3FC6">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1B651E" w:rsidRDefault="00CC3FC6">
            <w:r>
              <w:t>13.06.2018</w:t>
            </w:r>
          </w:p>
        </w:tc>
      </w:tr>
      <w:tr w:rsidR="001B651E">
        <w:tc>
          <w:tcPr>
            <w:tcW w:w="2880" w:type="dxa"/>
          </w:tcPr>
          <w:p w:rsidR="001B651E" w:rsidRDefault="00CC3FC6">
            <w:r>
              <w:t>4460.</w:t>
            </w:r>
          </w:p>
        </w:tc>
        <w:tc>
          <w:tcPr>
            <w:tcW w:w="2880" w:type="dxa"/>
          </w:tcPr>
          <w:p w:rsidR="001B651E" w:rsidRDefault="00CC3FC6">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1B651E" w:rsidRDefault="00CC3FC6">
            <w:r>
              <w:t>13.06.2018</w:t>
            </w:r>
          </w:p>
        </w:tc>
      </w:tr>
      <w:tr w:rsidR="001B651E">
        <w:tc>
          <w:tcPr>
            <w:tcW w:w="2880" w:type="dxa"/>
          </w:tcPr>
          <w:p w:rsidR="001B651E" w:rsidRDefault="00CC3FC6">
            <w:r>
              <w:t>4461.</w:t>
            </w:r>
          </w:p>
        </w:tc>
        <w:tc>
          <w:tcPr>
            <w:tcW w:w="2880" w:type="dxa"/>
          </w:tcPr>
          <w:p w:rsidR="001B651E" w:rsidRDefault="00CC3FC6">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1B651E" w:rsidRDefault="00CC3FC6">
            <w:r>
              <w:t>13.06.2018</w:t>
            </w:r>
          </w:p>
        </w:tc>
      </w:tr>
      <w:tr w:rsidR="001B651E">
        <w:tc>
          <w:tcPr>
            <w:tcW w:w="2880" w:type="dxa"/>
          </w:tcPr>
          <w:p w:rsidR="001B651E" w:rsidRDefault="00CC3FC6">
            <w:r>
              <w:t>4462.</w:t>
            </w:r>
          </w:p>
        </w:tc>
        <w:tc>
          <w:tcPr>
            <w:tcW w:w="2880" w:type="dxa"/>
          </w:tcPr>
          <w:p w:rsidR="001B651E" w:rsidRDefault="00CC3FC6">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1B651E" w:rsidRDefault="00CC3FC6">
            <w:r>
              <w:t>25.06.2018</w:t>
            </w:r>
          </w:p>
        </w:tc>
      </w:tr>
      <w:tr w:rsidR="001B651E">
        <w:tc>
          <w:tcPr>
            <w:tcW w:w="2880" w:type="dxa"/>
          </w:tcPr>
          <w:p w:rsidR="001B651E" w:rsidRDefault="00CC3FC6">
            <w:r>
              <w:t>4463.</w:t>
            </w:r>
          </w:p>
        </w:tc>
        <w:tc>
          <w:tcPr>
            <w:tcW w:w="2880" w:type="dxa"/>
          </w:tcPr>
          <w:p w:rsidR="001B651E" w:rsidRDefault="00CC3FC6">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1B651E" w:rsidRDefault="00CC3FC6">
            <w:r>
              <w:t>25.06.2018</w:t>
            </w:r>
          </w:p>
        </w:tc>
      </w:tr>
      <w:tr w:rsidR="001B651E">
        <w:tc>
          <w:tcPr>
            <w:tcW w:w="2880" w:type="dxa"/>
          </w:tcPr>
          <w:p w:rsidR="001B651E" w:rsidRDefault="00CC3FC6">
            <w:r>
              <w:t>4464.</w:t>
            </w:r>
          </w:p>
        </w:tc>
        <w:tc>
          <w:tcPr>
            <w:tcW w:w="2880" w:type="dxa"/>
          </w:tcPr>
          <w:p w:rsidR="001B651E" w:rsidRDefault="00CC3FC6">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1B651E" w:rsidRDefault="00CC3FC6">
            <w:r>
              <w:t>25.06.2018</w:t>
            </w:r>
          </w:p>
        </w:tc>
      </w:tr>
      <w:tr w:rsidR="001B651E">
        <w:tc>
          <w:tcPr>
            <w:tcW w:w="2880" w:type="dxa"/>
          </w:tcPr>
          <w:p w:rsidR="001B651E" w:rsidRDefault="00CC3FC6">
            <w:r>
              <w:t>4465.</w:t>
            </w:r>
          </w:p>
        </w:tc>
        <w:tc>
          <w:tcPr>
            <w:tcW w:w="2880" w:type="dxa"/>
          </w:tcPr>
          <w:p w:rsidR="001B651E" w:rsidRDefault="00CC3FC6">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1B651E" w:rsidRDefault="00CC3FC6">
            <w:r>
              <w:t>04.07.2018</w:t>
            </w:r>
          </w:p>
        </w:tc>
      </w:tr>
      <w:tr w:rsidR="001B651E">
        <w:tc>
          <w:tcPr>
            <w:tcW w:w="2880" w:type="dxa"/>
          </w:tcPr>
          <w:p w:rsidR="001B651E" w:rsidRDefault="00CC3FC6">
            <w:r>
              <w:t>4466.</w:t>
            </w:r>
          </w:p>
        </w:tc>
        <w:tc>
          <w:tcPr>
            <w:tcW w:w="2880" w:type="dxa"/>
          </w:tcPr>
          <w:p w:rsidR="001B651E" w:rsidRDefault="00CC3FC6">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1B651E" w:rsidRDefault="00CC3FC6">
            <w:r>
              <w:t>04.07.2018</w:t>
            </w:r>
          </w:p>
        </w:tc>
      </w:tr>
      <w:tr w:rsidR="001B651E">
        <w:tc>
          <w:tcPr>
            <w:tcW w:w="2880" w:type="dxa"/>
          </w:tcPr>
          <w:p w:rsidR="001B651E" w:rsidRDefault="00CC3FC6">
            <w:r>
              <w:t>4467.</w:t>
            </w:r>
          </w:p>
        </w:tc>
        <w:tc>
          <w:tcPr>
            <w:tcW w:w="2880" w:type="dxa"/>
          </w:tcPr>
          <w:p w:rsidR="001B651E" w:rsidRDefault="00CC3FC6">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1B651E" w:rsidRDefault="00CC3FC6">
            <w:r>
              <w:t>04.07.2018</w:t>
            </w:r>
          </w:p>
        </w:tc>
      </w:tr>
      <w:tr w:rsidR="001B651E">
        <w:tc>
          <w:tcPr>
            <w:tcW w:w="2880" w:type="dxa"/>
          </w:tcPr>
          <w:p w:rsidR="001B651E" w:rsidRDefault="00CC3FC6">
            <w:r>
              <w:t>4468.</w:t>
            </w:r>
          </w:p>
        </w:tc>
        <w:tc>
          <w:tcPr>
            <w:tcW w:w="2880" w:type="dxa"/>
          </w:tcPr>
          <w:p w:rsidR="001B651E" w:rsidRDefault="00CC3FC6">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1B651E" w:rsidRDefault="00CC3FC6">
            <w:r>
              <w:t>04.07.2018</w:t>
            </w:r>
          </w:p>
        </w:tc>
      </w:tr>
      <w:tr w:rsidR="001B651E">
        <w:tc>
          <w:tcPr>
            <w:tcW w:w="2880" w:type="dxa"/>
          </w:tcPr>
          <w:p w:rsidR="001B651E" w:rsidRDefault="00CC3FC6">
            <w:r>
              <w:t>4469.</w:t>
            </w:r>
          </w:p>
        </w:tc>
        <w:tc>
          <w:tcPr>
            <w:tcW w:w="2880" w:type="dxa"/>
          </w:tcPr>
          <w:p w:rsidR="001B651E" w:rsidRDefault="00CC3FC6">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4470.</w:t>
            </w:r>
          </w:p>
        </w:tc>
        <w:tc>
          <w:tcPr>
            <w:tcW w:w="2880" w:type="dxa"/>
          </w:tcPr>
          <w:p w:rsidR="001B651E" w:rsidRDefault="00CC3FC6">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4471.</w:t>
            </w:r>
          </w:p>
        </w:tc>
        <w:tc>
          <w:tcPr>
            <w:tcW w:w="2880" w:type="dxa"/>
          </w:tcPr>
          <w:p w:rsidR="001B651E" w:rsidRDefault="00CC3FC6">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4472.</w:t>
            </w:r>
          </w:p>
        </w:tc>
        <w:tc>
          <w:tcPr>
            <w:tcW w:w="2880" w:type="dxa"/>
          </w:tcPr>
          <w:p w:rsidR="001B651E" w:rsidRDefault="00CC3FC6">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4473.</w:t>
            </w:r>
          </w:p>
        </w:tc>
        <w:tc>
          <w:tcPr>
            <w:tcW w:w="2880" w:type="dxa"/>
          </w:tcPr>
          <w:p w:rsidR="001B651E" w:rsidRDefault="00CC3FC6">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4474.</w:t>
            </w:r>
          </w:p>
        </w:tc>
        <w:tc>
          <w:tcPr>
            <w:tcW w:w="2880" w:type="dxa"/>
          </w:tcPr>
          <w:p w:rsidR="001B651E" w:rsidRDefault="00CC3FC6">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4475.</w:t>
            </w:r>
          </w:p>
        </w:tc>
        <w:tc>
          <w:tcPr>
            <w:tcW w:w="2880" w:type="dxa"/>
          </w:tcPr>
          <w:p w:rsidR="001B651E" w:rsidRDefault="00CC3FC6">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4476.</w:t>
            </w:r>
          </w:p>
        </w:tc>
        <w:tc>
          <w:tcPr>
            <w:tcW w:w="2880" w:type="dxa"/>
          </w:tcPr>
          <w:p w:rsidR="001B651E" w:rsidRDefault="00CC3FC6">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4477.</w:t>
            </w:r>
          </w:p>
        </w:tc>
        <w:tc>
          <w:tcPr>
            <w:tcW w:w="2880" w:type="dxa"/>
          </w:tcPr>
          <w:p w:rsidR="001B651E" w:rsidRDefault="00CC3FC6">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4478.</w:t>
            </w:r>
          </w:p>
        </w:tc>
        <w:tc>
          <w:tcPr>
            <w:tcW w:w="2880" w:type="dxa"/>
          </w:tcPr>
          <w:p w:rsidR="001B651E" w:rsidRDefault="00CC3FC6">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4479.</w:t>
            </w:r>
          </w:p>
        </w:tc>
        <w:tc>
          <w:tcPr>
            <w:tcW w:w="2880" w:type="dxa"/>
          </w:tcPr>
          <w:p w:rsidR="001B651E" w:rsidRDefault="00CC3FC6">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4480.</w:t>
            </w:r>
          </w:p>
        </w:tc>
        <w:tc>
          <w:tcPr>
            <w:tcW w:w="2880" w:type="dxa"/>
          </w:tcPr>
          <w:p w:rsidR="001B651E" w:rsidRDefault="00CC3FC6">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4481.</w:t>
            </w:r>
          </w:p>
        </w:tc>
        <w:tc>
          <w:tcPr>
            <w:tcW w:w="2880" w:type="dxa"/>
          </w:tcPr>
          <w:p w:rsidR="001B651E" w:rsidRDefault="00CC3FC6">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4482.</w:t>
            </w:r>
          </w:p>
        </w:tc>
        <w:tc>
          <w:tcPr>
            <w:tcW w:w="2880" w:type="dxa"/>
          </w:tcPr>
          <w:p w:rsidR="001B651E" w:rsidRDefault="00CC3FC6">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4483.</w:t>
            </w:r>
          </w:p>
        </w:tc>
        <w:tc>
          <w:tcPr>
            <w:tcW w:w="2880" w:type="dxa"/>
          </w:tcPr>
          <w:p w:rsidR="001B651E" w:rsidRDefault="00CC3FC6">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1B651E" w:rsidRDefault="00CC3FC6">
            <w:r>
              <w:t>05.07.2018</w:t>
            </w:r>
          </w:p>
        </w:tc>
      </w:tr>
      <w:tr w:rsidR="001B651E">
        <w:tc>
          <w:tcPr>
            <w:tcW w:w="2880" w:type="dxa"/>
          </w:tcPr>
          <w:p w:rsidR="001B651E" w:rsidRDefault="00CC3FC6">
            <w:r>
              <w:t>4484.</w:t>
            </w:r>
          </w:p>
        </w:tc>
        <w:tc>
          <w:tcPr>
            <w:tcW w:w="2880" w:type="dxa"/>
          </w:tcPr>
          <w:p w:rsidR="001B651E" w:rsidRDefault="00CC3FC6">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1B651E" w:rsidRDefault="00CC3FC6">
            <w:r>
              <w:t>05.07.2018</w:t>
            </w:r>
          </w:p>
        </w:tc>
      </w:tr>
      <w:tr w:rsidR="001B651E">
        <w:tc>
          <w:tcPr>
            <w:tcW w:w="2880" w:type="dxa"/>
          </w:tcPr>
          <w:p w:rsidR="001B651E" w:rsidRDefault="00CC3FC6">
            <w:r>
              <w:t>4485.</w:t>
            </w:r>
          </w:p>
        </w:tc>
        <w:tc>
          <w:tcPr>
            <w:tcW w:w="2880" w:type="dxa"/>
          </w:tcPr>
          <w:p w:rsidR="001B651E" w:rsidRDefault="00CC3FC6">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1B651E" w:rsidRDefault="00CC3FC6">
            <w:r>
              <w:t>05.07.2018</w:t>
            </w:r>
          </w:p>
        </w:tc>
      </w:tr>
      <w:tr w:rsidR="001B651E">
        <w:tc>
          <w:tcPr>
            <w:tcW w:w="2880" w:type="dxa"/>
          </w:tcPr>
          <w:p w:rsidR="001B651E" w:rsidRDefault="00CC3FC6">
            <w:r>
              <w:t>4486.</w:t>
            </w:r>
          </w:p>
        </w:tc>
        <w:tc>
          <w:tcPr>
            <w:tcW w:w="2880" w:type="dxa"/>
          </w:tcPr>
          <w:p w:rsidR="001B651E" w:rsidRDefault="00CC3FC6">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1B651E" w:rsidRDefault="00CC3FC6">
            <w:r>
              <w:t>05.07.2018</w:t>
            </w:r>
          </w:p>
        </w:tc>
      </w:tr>
      <w:tr w:rsidR="001B651E">
        <w:tc>
          <w:tcPr>
            <w:tcW w:w="2880" w:type="dxa"/>
          </w:tcPr>
          <w:p w:rsidR="001B651E" w:rsidRDefault="00CC3FC6">
            <w:r>
              <w:t>4487.</w:t>
            </w:r>
          </w:p>
        </w:tc>
        <w:tc>
          <w:tcPr>
            <w:tcW w:w="2880" w:type="dxa"/>
          </w:tcPr>
          <w:p w:rsidR="001B651E" w:rsidRDefault="00CC3FC6">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1B651E" w:rsidRDefault="00CC3FC6">
            <w:r>
              <w:t>05.07.</w:t>
            </w:r>
            <w:r>
              <w:t>2018</w:t>
            </w:r>
          </w:p>
        </w:tc>
      </w:tr>
      <w:tr w:rsidR="001B651E">
        <w:tc>
          <w:tcPr>
            <w:tcW w:w="2880" w:type="dxa"/>
          </w:tcPr>
          <w:p w:rsidR="001B651E" w:rsidRDefault="00CC3FC6">
            <w:r>
              <w:t>4488.</w:t>
            </w:r>
          </w:p>
        </w:tc>
        <w:tc>
          <w:tcPr>
            <w:tcW w:w="2880" w:type="dxa"/>
          </w:tcPr>
          <w:p w:rsidR="001B651E" w:rsidRDefault="00CC3FC6">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1B651E" w:rsidRDefault="00CC3FC6">
            <w:r>
              <w:t>05.07.20</w:t>
            </w:r>
            <w:r>
              <w:t>18</w:t>
            </w:r>
          </w:p>
        </w:tc>
      </w:tr>
      <w:tr w:rsidR="001B651E">
        <w:tc>
          <w:tcPr>
            <w:tcW w:w="2880" w:type="dxa"/>
          </w:tcPr>
          <w:p w:rsidR="001B651E" w:rsidRDefault="00CC3FC6">
            <w:r>
              <w:t>4489.</w:t>
            </w:r>
          </w:p>
        </w:tc>
        <w:tc>
          <w:tcPr>
            <w:tcW w:w="2880" w:type="dxa"/>
          </w:tcPr>
          <w:p w:rsidR="001B651E" w:rsidRDefault="00CC3FC6">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1B651E" w:rsidRDefault="00CC3FC6">
            <w:r>
              <w:t>05.07.2018</w:t>
            </w:r>
          </w:p>
        </w:tc>
      </w:tr>
      <w:tr w:rsidR="001B651E">
        <w:tc>
          <w:tcPr>
            <w:tcW w:w="2880" w:type="dxa"/>
          </w:tcPr>
          <w:p w:rsidR="001B651E" w:rsidRDefault="00CC3FC6">
            <w:r>
              <w:t>4490.</w:t>
            </w:r>
          </w:p>
        </w:tc>
        <w:tc>
          <w:tcPr>
            <w:tcW w:w="2880" w:type="dxa"/>
          </w:tcPr>
          <w:p w:rsidR="001B651E" w:rsidRDefault="00CC3FC6">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1B651E" w:rsidRDefault="00CC3FC6">
            <w:r>
              <w:t>07.08.2018</w:t>
            </w:r>
          </w:p>
        </w:tc>
      </w:tr>
      <w:tr w:rsidR="001B651E">
        <w:tc>
          <w:tcPr>
            <w:tcW w:w="2880" w:type="dxa"/>
          </w:tcPr>
          <w:p w:rsidR="001B651E" w:rsidRDefault="00CC3FC6">
            <w:r>
              <w:t>4491.</w:t>
            </w:r>
          </w:p>
        </w:tc>
        <w:tc>
          <w:tcPr>
            <w:tcW w:w="2880" w:type="dxa"/>
          </w:tcPr>
          <w:p w:rsidR="001B651E" w:rsidRDefault="00CC3FC6">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1B651E" w:rsidRDefault="00CC3FC6">
            <w:r>
              <w:t>07.08.2018</w:t>
            </w:r>
          </w:p>
        </w:tc>
      </w:tr>
      <w:tr w:rsidR="001B651E">
        <w:tc>
          <w:tcPr>
            <w:tcW w:w="2880" w:type="dxa"/>
          </w:tcPr>
          <w:p w:rsidR="001B651E" w:rsidRDefault="00CC3FC6">
            <w:r>
              <w:t>4492.</w:t>
            </w:r>
          </w:p>
        </w:tc>
        <w:tc>
          <w:tcPr>
            <w:tcW w:w="2880" w:type="dxa"/>
          </w:tcPr>
          <w:p w:rsidR="001B651E" w:rsidRDefault="00CC3FC6">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1B651E" w:rsidRDefault="00CC3FC6">
            <w:r>
              <w:t>07.08.2018</w:t>
            </w:r>
          </w:p>
        </w:tc>
      </w:tr>
      <w:tr w:rsidR="001B651E">
        <w:tc>
          <w:tcPr>
            <w:tcW w:w="2880" w:type="dxa"/>
          </w:tcPr>
          <w:p w:rsidR="001B651E" w:rsidRDefault="00CC3FC6">
            <w:r>
              <w:t>4493.</w:t>
            </w:r>
          </w:p>
        </w:tc>
        <w:tc>
          <w:tcPr>
            <w:tcW w:w="2880" w:type="dxa"/>
          </w:tcPr>
          <w:p w:rsidR="001B651E" w:rsidRDefault="00CC3FC6">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1B651E" w:rsidRDefault="00CC3FC6">
            <w:r>
              <w:t>07.08.2018</w:t>
            </w:r>
          </w:p>
        </w:tc>
      </w:tr>
      <w:tr w:rsidR="001B651E">
        <w:tc>
          <w:tcPr>
            <w:tcW w:w="2880" w:type="dxa"/>
          </w:tcPr>
          <w:p w:rsidR="001B651E" w:rsidRDefault="00CC3FC6">
            <w:r>
              <w:t>4494.</w:t>
            </w:r>
          </w:p>
        </w:tc>
        <w:tc>
          <w:tcPr>
            <w:tcW w:w="2880" w:type="dxa"/>
          </w:tcPr>
          <w:p w:rsidR="001B651E" w:rsidRDefault="00CC3FC6">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1B651E" w:rsidRDefault="00CC3FC6">
            <w:r>
              <w:t>07.08.2018</w:t>
            </w:r>
          </w:p>
        </w:tc>
      </w:tr>
      <w:tr w:rsidR="001B651E">
        <w:tc>
          <w:tcPr>
            <w:tcW w:w="2880" w:type="dxa"/>
          </w:tcPr>
          <w:p w:rsidR="001B651E" w:rsidRDefault="00CC3FC6">
            <w:r>
              <w:t>4495.</w:t>
            </w:r>
          </w:p>
        </w:tc>
        <w:tc>
          <w:tcPr>
            <w:tcW w:w="2880" w:type="dxa"/>
          </w:tcPr>
          <w:p w:rsidR="001B651E" w:rsidRDefault="00CC3FC6">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1B651E" w:rsidRDefault="00CC3FC6">
            <w:r>
              <w:t>07.08.2018</w:t>
            </w:r>
          </w:p>
        </w:tc>
      </w:tr>
      <w:tr w:rsidR="001B651E">
        <w:tc>
          <w:tcPr>
            <w:tcW w:w="2880" w:type="dxa"/>
          </w:tcPr>
          <w:p w:rsidR="001B651E" w:rsidRDefault="00CC3FC6">
            <w:r>
              <w:t>4496.</w:t>
            </w:r>
          </w:p>
        </w:tc>
        <w:tc>
          <w:tcPr>
            <w:tcW w:w="2880" w:type="dxa"/>
          </w:tcPr>
          <w:p w:rsidR="001B651E" w:rsidRDefault="00CC3FC6">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1B651E" w:rsidRDefault="00CC3FC6">
            <w:r>
              <w:t>07.08.2018</w:t>
            </w:r>
          </w:p>
        </w:tc>
      </w:tr>
      <w:tr w:rsidR="001B651E">
        <w:tc>
          <w:tcPr>
            <w:tcW w:w="2880" w:type="dxa"/>
          </w:tcPr>
          <w:p w:rsidR="001B651E" w:rsidRDefault="00CC3FC6">
            <w:r>
              <w:t>4497.</w:t>
            </w:r>
          </w:p>
        </w:tc>
        <w:tc>
          <w:tcPr>
            <w:tcW w:w="2880" w:type="dxa"/>
          </w:tcPr>
          <w:p w:rsidR="001B651E" w:rsidRDefault="00CC3FC6">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1B651E" w:rsidRDefault="00CC3FC6">
            <w:r>
              <w:t>07.08.2018</w:t>
            </w:r>
          </w:p>
        </w:tc>
      </w:tr>
      <w:tr w:rsidR="001B651E">
        <w:tc>
          <w:tcPr>
            <w:tcW w:w="2880" w:type="dxa"/>
          </w:tcPr>
          <w:p w:rsidR="001B651E" w:rsidRDefault="00CC3FC6">
            <w:r>
              <w:t>4498.</w:t>
            </w:r>
          </w:p>
        </w:tc>
        <w:tc>
          <w:tcPr>
            <w:tcW w:w="2880" w:type="dxa"/>
          </w:tcPr>
          <w:p w:rsidR="001B651E" w:rsidRDefault="00CC3FC6">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1B651E" w:rsidRDefault="00CC3FC6">
            <w:r>
              <w:t>07.08.2018</w:t>
            </w:r>
          </w:p>
        </w:tc>
      </w:tr>
      <w:tr w:rsidR="001B651E">
        <w:tc>
          <w:tcPr>
            <w:tcW w:w="2880" w:type="dxa"/>
          </w:tcPr>
          <w:p w:rsidR="001B651E" w:rsidRDefault="00CC3FC6">
            <w:r>
              <w:t>4499.</w:t>
            </w:r>
          </w:p>
        </w:tc>
        <w:tc>
          <w:tcPr>
            <w:tcW w:w="2880" w:type="dxa"/>
          </w:tcPr>
          <w:p w:rsidR="001B651E" w:rsidRDefault="00CC3FC6">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1B651E" w:rsidRDefault="00CC3FC6">
            <w:r>
              <w:t>07.08.2018</w:t>
            </w:r>
          </w:p>
        </w:tc>
      </w:tr>
      <w:tr w:rsidR="001B651E">
        <w:tc>
          <w:tcPr>
            <w:tcW w:w="2880" w:type="dxa"/>
          </w:tcPr>
          <w:p w:rsidR="001B651E" w:rsidRDefault="00CC3FC6">
            <w:r>
              <w:t>4500.</w:t>
            </w:r>
          </w:p>
        </w:tc>
        <w:tc>
          <w:tcPr>
            <w:tcW w:w="2880" w:type="dxa"/>
          </w:tcPr>
          <w:p w:rsidR="001B651E" w:rsidRDefault="00CC3FC6">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1B651E" w:rsidRDefault="00CC3FC6">
            <w:r>
              <w:t>07.08.2018</w:t>
            </w:r>
          </w:p>
        </w:tc>
      </w:tr>
      <w:tr w:rsidR="001B651E">
        <w:tc>
          <w:tcPr>
            <w:tcW w:w="2880" w:type="dxa"/>
          </w:tcPr>
          <w:p w:rsidR="001B651E" w:rsidRDefault="00CC3FC6">
            <w:r>
              <w:t>4501.</w:t>
            </w:r>
          </w:p>
        </w:tc>
        <w:tc>
          <w:tcPr>
            <w:tcW w:w="2880" w:type="dxa"/>
          </w:tcPr>
          <w:p w:rsidR="001B651E" w:rsidRDefault="00CC3FC6">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1B651E" w:rsidRDefault="00CC3FC6">
            <w:r>
              <w:t>07.08.2018</w:t>
            </w:r>
          </w:p>
        </w:tc>
      </w:tr>
      <w:tr w:rsidR="001B651E">
        <w:tc>
          <w:tcPr>
            <w:tcW w:w="2880" w:type="dxa"/>
          </w:tcPr>
          <w:p w:rsidR="001B651E" w:rsidRDefault="00CC3FC6">
            <w:r>
              <w:t>4502.</w:t>
            </w:r>
          </w:p>
        </w:tc>
        <w:tc>
          <w:tcPr>
            <w:tcW w:w="2880" w:type="dxa"/>
          </w:tcPr>
          <w:p w:rsidR="001B651E" w:rsidRDefault="00CC3FC6">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1B651E" w:rsidRDefault="00CC3FC6">
            <w:r>
              <w:t>31.08.2018</w:t>
            </w:r>
          </w:p>
        </w:tc>
      </w:tr>
      <w:tr w:rsidR="001B651E">
        <w:tc>
          <w:tcPr>
            <w:tcW w:w="2880" w:type="dxa"/>
          </w:tcPr>
          <w:p w:rsidR="001B651E" w:rsidRDefault="00CC3FC6">
            <w:r>
              <w:t>4503.</w:t>
            </w:r>
          </w:p>
        </w:tc>
        <w:tc>
          <w:tcPr>
            <w:tcW w:w="2880" w:type="dxa"/>
          </w:tcPr>
          <w:p w:rsidR="001B651E" w:rsidRDefault="00CC3FC6">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1B651E" w:rsidRDefault="00CC3FC6">
            <w:r>
              <w:t>31.08.2018</w:t>
            </w:r>
          </w:p>
        </w:tc>
      </w:tr>
      <w:tr w:rsidR="001B651E">
        <w:tc>
          <w:tcPr>
            <w:tcW w:w="2880" w:type="dxa"/>
          </w:tcPr>
          <w:p w:rsidR="001B651E" w:rsidRDefault="00CC3FC6">
            <w:r>
              <w:t>4504.</w:t>
            </w:r>
          </w:p>
        </w:tc>
        <w:tc>
          <w:tcPr>
            <w:tcW w:w="2880" w:type="dxa"/>
          </w:tcPr>
          <w:p w:rsidR="001B651E" w:rsidRDefault="00CC3FC6">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1B651E" w:rsidRDefault="00CC3FC6">
            <w:r>
              <w:t>11.09.2018</w:t>
            </w:r>
          </w:p>
        </w:tc>
      </w:tr>
      <w:tr w:rsidR="001B651E">
        <w:tc>
          <w:tcPr>
            <w:tcW w:w="2880" w:type="dxa"/>
          </w:tcPr>
          <w:p w:rsidR="001B651E" w:rsidRDefault="00CC3FC6">
            <w:r>
              <w:t>4505.</w:t>
            </w:r>
          </w:p>
        </w:tc>
        <w:tc>
          <w:tcPr>
            <w:tcW w:w="2880" w:type="dxa"/>
          </w:tcPr>
          <w:p w:rsidR="001B651E" w:rsidRDefault="00CC3FC6">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1B651E" w:rsidRDefault="00CC3FC6">
            <w:r>
              <w:t>11.09.2018</w:t>
            </w:r>
          </w:p>
        </w:tc>
      </w:tr>
      <w:tr w:rsidR="001B651E">
        <w:tc>
          <w:tcPr>
            <w:tcW w:w="2880" w:type="dxa"/>
          </w:tcPr>
          <w:p w:rsidR="001B651E" w:rsidRDefault="00CC3FC6">
            <w:r>
              <w:t>4506.</w:t>
            </w:r>
          </w:p>
        </w:tc>
        <w:tc>
          <w:tcPr>
            <w:tcW w:w="2880" w:type="dxa"/>
          </w:tcPr>
          <w:p w:rsidR="001B651E" w:rsidRDefault="00CC3FC6">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1B651E" w:rsidRDefault="00CC3FC6">
            <w:r>
              <w:t>11.09.2018</w:t>
            </w:r>
          </w:p>
        </w:tc>
      </w:tr>
      <w:tr w:rsidR="001B651E">
        <w:tc>
          <w:tcPr>
            <w:tcW w:w="2880" w:type="dxa"/>
          </w:tcPr>
          <w:p w:rsidR="001B651E" w:rsidRDefault="00CC3FC6">
            <w:r>
              <w:t>4507.</w:t>
            </w:r>
          </w:p>
        </w:tc>
        <w:tc>
          <w:tcPr>
            <w:tcW w:w="2880" w:type="dxa"/>
          </w:tcPr>
          <w:p w:rsidR="001B651E" w:rsidRDefault="00CC3FC6">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1B651E" w:rsidRDefault="00CC3FC6">
            <w:r>
              <w:t>11.09.2018</w:t>
            </w:r>
          </w:p>
        </w:tc>
      </w:tr>
      <w:tr w:rsidR="001B651E">
        <w:tc>
          <w:tcPr>
            <w:tcW w:w="2880" w:type="dxa"/>
          </w:tcPr>
          <w:p w:rsidR="001B651E" w:rsidRDefault="00CC3FC6">
            <w:r>
              <w:t>4508.</w:t>
            </w:r>
          </w:p>
        </w:tc>
        <w:tc>
          <w:tcPr>
            <w:tcW w:w="2880" w:type="dxa"/>
          </w:tcPr>
          <w:p w:rsidR="001B651E" w:rsidRDefault="00CC3FC6">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1B651E" w:rsidRDefault="00CC3FC6">
            <w:r>
              <w:t>21.09.2018</w:t>
            </w:r>
          </w:p>
        </w:tc>
      </w:tr>
      <w:tr w:rsidR="001B651E">
        <w:tc>
          <w:tcPr>
            <w:tcW w:w="2880" w:type="dxa"/>
          </w:tcPr>
          <w:p w:rsidR="001B651E" w:rsidRDefault="00CC3FC6">
            <w:r>
              <w:t>4509.</w:t>
            </w:r>
          </w:p>
        </w:tc>
        <w:tc>
          <w:tcPr>
            <w:tcW w:w="2880" w:type="dxa"/>
          </w:tcPr>
          <w:p w:rsidR="001B651E" w:rsidRDefault="00CC3FC6">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1B651E" w:rsidRDefault="00CC3FC6">
            <w:r>
              <w:t>21.09.2018</w:t>
            </w:r>
          </w:p>
        </w:tc>
      </w:tr>
      <w:tr w:rsidR="001B651E">
        <w:tc>
          <w:tcPr>
            <w:tcW w:w="2880" w:type="dxa"/>
          </w:tcPr>
          <w:p w:rsidR="001B651E" w:rsidRDefault="00CC3FC6">
            <w:r>
              <w:t>4510.</w:t>
            </w:r>
          </w:p>
        </w:tc>
        <w:tc>
          <w:tcPr>
            <w:tcW w:w="2880" w:type="dxa"/>
          </w:tcPr>
          <w:p w:rsidR="001B651E" w:rsidRDefault="00CC3FC6">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1B651E" w:rsidRDefault="00CC3FC6">
            <w:r>
              <w:t>21.09.2018</w:t>
            </w:r>
          </w:p>
        </w:tc>
      </w:tr>
      <w:tr w:rsidR="001B651E">
        <w:tc>
          <w:tcPr>
            <w:tcW w:w="2880" w:type="dxa"/>
          </w:tcPr>
          <w:p w:rsidR="001B651E" w:rsidRDefault="00CC3FC6">
            <w:r>
              <w:t>4511.</w:t>
            </w:r>
          </w:p>
        </w:tc>
        <w:tc>
          <w:tcPr>
            <w:tcW w:w="2880" w:type="dxa"/>
          </w:tcPr>
          <w:p w:rsidR="001B651E" w:rsidRDefault="00CC3FC6">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1B651E" w:rsidRDefault="00CC3FC6">
            <w:r>
              <w:t>05.10.2018</w:t>
            </w:r>
          </w:p>
        </w:tc>
      </w:tr>
      <w:tr w:rsidR="001B651E">
        <w:tc>
          <w:tcPr>
            <w:tcW w:w="2880" w:type="dxa"/>
          </w:tcPr>
          <w:p w:rsidR="001B651E" w:rsidRDefault="00CC3FC6">
            <w:r>
              <w:t>4512.</w:t>
            </w:r>
          </w:p>
        </w:tc>
        <w:tc>
          <w:tcPr>
            <w:tcW w:w="2880" w:type="dxa"/>
          </w:tcPr>
          <w:p w:rsidR="001B651E" w:rsidRDefault="00CC3FC6">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1B651E" w:rsidRDefault="00CC3FC6">
            <w:r>
              <w:t>05.10.2018</w:t>
            </w:r>
          </w:p>
        </w:tc>
      </w:tr>
      <w:tr w:rsidR="001B651E">
        <w:tc>
          <w:tcPr>
            <w:tcW w:w="2880" w:type="dxa"/>
          </w:tcPr>
          <w:p w:rsidR="001B651E" w:rsidRDefault="00CC3FC6">
            <w:r>
              <w:t>4513.</w:t>
            </w:r>
          </w:p>
        </w:tc>
        <w:tc>
          <w:tcPr>
            <w:tcW w:w="2880" w:type="dxa"/>
          </w:tcPr>
          <w:p w:rsidR="001B651E" w:rsidRDefault="00CC3FC6">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1B651E" w:rsidRDefault="00CC3FC6">
            <w:r>
              <w:t>11.10.2018</w:t>
            </w:r>
          </w:p>
        </w:tc>
      </w:tr>
      <w:tr w:rsidR="001B651E">
        <w:tc>
          <w:tcPr>
            <w:tcW w:w="2880" w:type="dxa"/>
          </w:tcPr>
          <w:p w:rsidR="001B651E" w:rsidRDefault="00CC3FC6">
            <w:r>
              <w:t>4514.</w:t>
            </w:r>
          </w:p>
        </w:tc>
        <w:tc>
          <w:tcPr>
            <w:tcW w:w="2880" w:type="dxa"/>
          </w:tcPr>
          <w:p w:rsidR="001B651E" w:rsidRDefault="00CC3FC6">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1B651E" w:rsidRDefault="00CC3FC6">
            <w:r>
              <w:t>11.10.2018</w:t>
            </w:r>
          </w:p>
        </w:tc>
      </w:tr>
      <w:tr w:rsidR="001B651E">
        <w:tc>
          <w:tcPr>
            <w:tcW w:w="2880" w:type="dxa"/>
          </w:tcPr>
          <w:p w:rsidR="001B651E" w:rsidRDefault="00CC3FC6">
            <w:r>
              <w:t>4515.</w:t>
            </w:r>
          </w:p>
        </w:tc>
        <w:tc>
          <w:tcPr>
            <w:tcW w:w="2880" w:type="dxa"/>
          </w:tcPr>
          <w:p w:rsidR="001B651E" w:rsidRDefault="00CC3FC6">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1B651E" w:rsidRDefault="00CC3FC6">
            <w:r>
              <w:t>18.10.2018</w:t>
            </w:r>
          </w:p>
        </w:tc>
      </w:tr>
      <w:tr w:rsidR="001B651E">
        <w:tc>
          <w:tcPr>
            <w:tcW w:w="2880" w:type="dxa"/>
          </w:tcPr>
          <w:p w:rsidR="001B651E" w:rsidRDefault="00CC3FC6">
            <w:r>
              <w:t>4516.</w:t>
            </w:r>
          </w:p>
        </w:tc>
        <w:tc>
          <w:tcPr>
            <w:tcW w:w="2880" w:type="dxa"/>
          </w:tcPr>
          <w:p w:rsidR="001B651E" w:rsidRDefault="00CC3FC6">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1B651E" w:rsidRDefault="00CC3FC6">
            <w:r>
              <w:t>18.10.2018</w:t>
            </w:r>
          </w:p>
        </w:tc>
      </w:tr>
      <w:tr w:rsidR="001B651E">
        <w:tc>
          <w:tcPr>
            <w:tcW w:w="2880" w:type="dxa"/>
          </w:tcPr>
          <w:p w:rsidR="001B651E" w:rsidRDefault="00CC3FC6">
            <w:r>
              <w:t>4517.</w:t>
            </w:r>
          </w:p>
        </w:tc>
        <w:tc>
          <w:tcPr>
            <w:tcW w:w="2880" w:type="dxa"/>
          </w:tcPr>
          <w:p w:rsidR="001B651E" w:rsidRDefault="00CC3FC6">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1B651E" w:rsidRDefault="00CC3FC6">
            <w:r>
              <w:t>18.10.2018</w:t>
            </w:r>
          </w:p>
        </w:tc>
      </w:tr>
      <w:tr w:rsidR="001B651E">
        <w:tc>
          <w:tcPr>
            <w:tcW w:w="2880" w:type="dxa"/>
          </w:tcPr>
          <w:p w:rsidR="001B651E" w:rsidRDefault="00CC3FC6">
            <w:r>
              <w:t>4518.</w:t>
            </w:r>
          </w:p>
        </w:tc>
        <w:tc>
          <w:tcPr>
            <w:tcW w:w="2880" w:type="dxa"/>
          </w:tcPr>
          <w:p w:rsidR="001B651E" w:rsidRDefault="00CC3FC6">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1B651E" w:rsidRDefault="00CC3FC6">
            <w:r>
              <w:t>18.10.2018</w:t>
            </w:r>
          </w:p>
        </w:tc>
      </w:tr>
      <w:tr w:rsidR="001B651E">
        <w:tc>
          <w:tcPr>
            <w:tcW w:w="2880" w:type="dxa"/>
          </w:tcPr>
          <w:p w:rsidR="001B651E" w:rsidRDefault="00CC3FC6">
            <w:r>
              <w:t>4519.</w:t>
            </w:r>
          </w:p>
        </w:tc>
        <w:tc>
          <w:tcPr>
            <w:tcW w:w="2880" w:type="dxa"/>
          </w:tcPr>
          <w:p w:rsidR="001B651E" w:rsidRDefault="00CC3FC6">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4520.</w:t>
            </w:r>
          </w:p>
        </w:tc>
        <w:tc>
          <w:tcPr>
            <w:tcW w:w="2880" w:type="dxa"/>
          </w:tcPr>
          <w:p w:rsidR="001B651E" w:rsidRDefault="00CC3FC6">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4521.</w:t>
            </w:r>
          </w:p>
        </w:tc>
        <w:tc>
          <w:tcPr>
            <w:tcW w:w="2880" w:type="dxa"/>
          </w:tcPr>
          <w:p w:rsidR="001B651E" w:rsidRDefault="00CC3FC6">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4522.</w:t>
            </w:r>
          </w:p>
        </w:tc>
        <w:tc>
          <w:tcPr>
            <w:tcW w:w="2880" w:type="dxa"/>
          </w:tcPr>
          <w:p w:rsidR="001B651E" w:rsidRDefault="00CC3FC6">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4523.</w:t>
            </w:r>
          </w:p>
        </w:tc>
        <w:tc>
          <w:tcPr>
            <w:tcW w:w="2880" w:type="dxa"/>
          </w:tcPr>
          <w:p w:rsidR="001B651E" w:rsidRDefault="00CC3FC6">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4524.</w:t>
            </w:r>
          </w:p>
        </w:tc>
        <w:tc>
          <w:tcPr>
            <w:tcW w:w="2880" w:type="dxa"/>
          </w:tcPr>
          <w:p w:rsidR="001B651E" w:rsidRDefault="00CC3FC6">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4525.</w:t>
            </w:r>
          </w:p>
        </w:tc>
        <w:tc>
          <w:tcPr>
            <w:tcW w:w="2880" w:type="dxa"/>
          </w:tcPr>
          <w:p w:rsidR="001B651E" w:rsidRDefault="00CC3FC6">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w:t>
            </w:r>
            <w:r>
              <w:t>18</w:t>
            </w:r>
          </w:p>
        </w:tc>
      </w:tr>
      <w:tr w:rsidR="001B651E">
        <w:tc>
          <w:tcPr>
            <w:tcW w:w="2880" w:type="dxa"/>
          </w:tcPr>
          <w:p w:rsidR="001B651E" w:rsidRDefault="00CC3FC6">
            <w:r>
              <w:t>4526.</w:t>
            </w:r>
          </w:p>
        </w:tc>
        <w:tc>
          <w:tcPr>
            <w:tcW w:w="2880" w:type="dxa"/>
          </w:tcPr>
          <w:p w:rsidR="001B651E" w:rsidRDefault="00CC3FC6">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4527.</w:t>
            </w:r>
          </w:p>
        </w:tc>
        <w:tc>
          <w:tcPr>
            <w:tcW w:w="2880" w:type="dxa"/>
          </w:tcPr>
          <w:p w:rsidR="001B651E" w:rsidRDefault="00CC3FC6">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1B651E" w:rsidRDefault="00CC3FC6">
            <w:r>
              <w:t>30.10.2018</w:t>
            </w:r>
          </w:p>
        </w:tc>
      </w:tr>
      <w:tr w:rsidR="001B651E">
        <w:tc>
          <w:tcPr>
            <w:tcW w:w="2880" w:type="dxa"/>
          </w:tcPr>
          <w:p w:rsidR="001B651E" w:rsidRDefault="00CC3FC6">
            <w:r>
              <w:t>4528.</w:t>
            </w:r>
          </w:p>
        </w:tc>
        <w:tc>
          <w:tcPr>
            <w:tcW w:w="2880" w:type="dxa"/>
          </w:tcPr>
          <w:p w:rsidR="001B651E" w:rsidRDefault="00CC3FC6">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1B651E" w:rsidRDefault="00CC3FC6">
            <w:r>
              <w:t>30.10.2018</w:t>
            </w:r>
          </w:p>
        </w:tc>
      </w:tr>
      <w:tr w:rsidR="001B651E">
        <w:tc>
          <w:tcPr>
            <w:tcW w:w="2880" w:type="dxa"/>
          </w:tcPr>
          <w:p w:rsidR="001B651E" w:rsidRDefault="00CC3FC6">
            <w:r>
              <w:t>4529.</w:t>
            </w:r>
          </w:p>
        </w:tc>
        <w:tc>
          <w:tcPr>
            <w:tcW w:w="2880" w:type="dxa"/>
          </w:tcPr>
          <w:p w:rsidR="001B651E" w:rsidRDefault="00CC3FC6">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1B651E" w:rsidRDefault="00CC3FC6">
            <w:r>
              <w:t>30.10.2018</w:t>
            </w:r>
          </w:p>
        </w:tc>
      </w:tr>
      <w:tr w:rsidR="001B651E">
        <w:tc>
          <w:tcPr>
            <w:tcW w:w="2880" w:type="dxa"/>
          </w:tcPr>
          <w:p w:rsidR="001B651E" w:rsidRDefault="00CC3FC6">
            <w:r>
              <w:t>4530.</w:t>
            </w:r>
          </w:p>
        </w:tc>
        <w:tc>
          <w:tcPr>
            <w:tcW w:w="2880" w:type="dxa"/>
          </w:tcPr>
          <w:p w:rsidR="001B651E" w:rsidRDefault="00CC3FC6">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1B651E" w:rsidRDefault="00CC3FC6">
            <w:r>
              <w:t>31.10.2018</w:t>
            </w:r>
          </w:p>
        </w:tc>
      </w:tr>
      <w:tr w:rsidR="001B651E">
        <w:tc>
          <w:tcPr>
            <w:tcW w:w="2880" w:type="dxa"/>
          </w:tcPr>
          <w:p w:rsidR="001B651E" w:rsidRDefault="00CC3FC6">
            <w:r>
              <w:t>4531.</w:t>
            </w:r>
          </w:p>
        </w:tc>
        <w:tc>
          <w:tcPr>
            <w:tcW w:w="2880" w:type="dxa"/>
          </w:tcPr>
          <w:p w:rsidR="001B651E" w:rsidRDefault="00CC3FC6">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1B651E" w:rsidRDefault="00CC3FC6">
            <w:r>
              <w:t>31.10.2018</w:t>
            </w:r>
          </w:p>
        </w:tc>
      </w:tr>
      <w:tr w:rsidR="001B651E">
        <w:tc>
          <w:tcPr>
            <w:tcW w:w="2880" w:type="dxa"/>
          </w:tcPr>
          <w:p w:rsidR="001B651E" w:rsidRDefault="00CC3FC6">
            <w:r>
              <w:t>4532.</w:t>
            </w:r>
          </w:p>
        </w:tc>
        <w:tc>
          <w:tcPr>
            <w:tcW w:w="2880" w:type="dxa"/>
          </w:tcPr>
          <w:p w:rsidR="001B651E" w:rsidRDefault="00CC3FC6">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1B651E" w:rsidRDefault="00CC3FC6">
            <w:r>
              <w:t>31.10.2018</w:t>
            </w:r>
          </w:p>
        </w:tc>
      </w:tr>
      <w:tr w:rsidR="001B651E">
        <w:tc>
          <w:tcPr>
            <w:tcW w:w="2880" w:type="dxa"/>
          </w:tcPr>
          <w:p w:rsidR="001B651E" w:rsidRDefault="00CC3FC6">
            <w:r>
              <w:t>4533.</w:t>
            </w:r>
          </w:p>
        </w:tc>
        <w:tc>
          <w:tcPr>
            <w:tcW w:w="2880" w:type="dxa"/>
          </w:tcPr>
          <w:p w:rsidR="001B651E" w:rsidRDefault="00CC3FC6">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1B651E" w:rsidRDefault="00CC3FC6">
            <w:r>
              <w:t>31.10.2018</w:t>
            </w:r>
          </w:p>
        </w:tc>
      </w:tr>
      <w:tr w:rsidR="001B651E">
        <w:tc>
          <w:tcPr>
            <w:tcW w:w="2880" w:type="dxa"/>
          </w:tcPr>
          <w:p w:rsidR="001B651E" w:rsidRDefault="00CC3FC6">
            <w:r>
              <w:t>4534.</w:t>
            </w:r>
          </w:p>
        </w:tc>
        <w:tc>
          <w:tcPr>
            <w:tcW w:w="2880" w:type="dxa"/>
          </w:tcPr>
          <w:p w:rsidR="001B651E" w:rsidRDefault="00CC3FC6">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1B651E" w:rsidRDefault="00CC3FC6">
            <w:r>
              <w:t>31.10.2018</w:t>
            </w:r>
          </w:p>
        </w:tc>
      </w:tr>
      <w:tr w:rsidR="001B651E">
        <w:tc>
          <w:tcPr>
            <w:tcW w:w="2880" w:type="dxa"/>
          </w:tcPr>
          <w:p w:rsidR="001B651E" w:rsidRDefault="00CC3FC6">
            <w:r>
              <w:t>4535.</w:t>
            </w:r>
          </w:p>
        </w:tc>
        <w:tc>
          <w:tcPr>
            <w:tcW w:w="2880" w:type="dxa"/>
          </w:tcPr>
          <w:p w:rsidR="001B651E" w:rsidRDefault="00CC3FC6">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1B651E" w:rsidRDefault="00CC3FC6">
            <w:r>
              <w:t>31.10.2018</w:t>
            </w:r>
          </w:p>
        </w:tc>
      </w:tr>
      <w:tr w:rsidR="001B651E">
        <w:tc>
          <w:tcPr>
            <w:tcW w:w="2880" w:type="dxa"/>
          </w:tcPr>
          <w:p w:rsidR="001B651E" w:rsidRDefault="00CC3FC6">
            <w:r>
              <w:t>4536.</w:t>
            </w:r>
          </w:p>
        </w:tc>
        <w:tc>
          <w:tcPr>
            <w:tcW w:w="2880" w:type="dxa"/>
          </w:tcPr>
          <w:p w:rsidR="001B651E" w:rsidRDefault="00CC3FC6">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1B651E" w:rsidRDefault="00CC3FC6">
            <w:r>
              <w:t>31.10.2018</w:t>
            </w:r>
          </w:p>
        </w:tc>
      </w:tr>
      <w:tr w:rsidR="001B651E">
        <w:tc>
          <w:tcPr>
            <w:tcW w:w="2880" w:type="dxa"/>
          </w:tcPr>
          <w:p w:rsidR="001B651E" w:rsidRDefault="00CC3FC6">
            <w:r>
              <w:t>4537.</w:t>
            </w:r>
          </w:p>
        </w:tc>
        <w:tc>
          <w:tcPr>
            <w:tcW w:w="2880" w:type="dxa"/>
          </w:tcPr>
          <w:p w:rsidR="001B651E" w:rsidRDefault="00CC3FC6">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1B651E" w:rsidRDefault="00CC3FC6">
            <w:r>
              <w:t>31.10.2018</w:t>
            </w:r>
          </w:p>
        </w:tc>
      </w:tr>
      <w:tr w:rsidR="001B651E">
        <w:tc>
          <w:tcPr>
            <w:tcW w:w="2880" w:type="dxa"/>
          </w:tcPr>
          <w:p w:rsidR="001B651E" w:rsidRDefault="00CC3FC6">
            <w:r>
              <w:t>4538.</w:t>
            </w:r>
          </w:p>
        </w:tc>
        <w:tc>
          <w:tcPr>
            <w:tcW w:w="2880" w:type="dxa"/>
          </w:tcPr>
          <w:p w:rsidR="001B651E" w:rsidRDefault="00CC3FC6">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1B651E" w:rsidRDefault="00CC3FC6">
            <w:r>
              <w:t>02.11.2018</w:t>
            </w:r>
          </w:p>
        </w:tc>
      </w:tr>
      <w:tr w:rsidR="001B651E">
        <w:tc>
          <w:tcPr>
            <w:tcW w:w="2880" w:type="dxa"/>
          </w:tcPr>
          <w:p w:rsidR="001B651E" w:rsidRDefault="00CC3FC6">
            <w:r>
              <w:t>4539.</w:t>
            </w:r>
          </w:p>
        </w:tc>
        <w:tc>
          <w:tcPr>
            <w:tcW w:w="2880" w:type="dxa"/>
          </w:tcPr>
          <w:p w:rsidR="001B651E" w:rsidRDefault="00CC3FC6">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1B651E" w:rsidRDefault="00CC3FC6">
            <w:r>
              <w:t>02.11.2018</w:t>
            </w:r>
          </w:p>
        </w:tc>
      </w:tr>
      <w:tr w:rsidR="001B651E">
        <w:tc>
          <w:tcPr>
            <w:tcW w:w="2880" w:type="dxa"/>
          </w:tcPr>
          <w:p w:rsidR="001B651E" w:rsidRDefault="00CC3FC6">
            <w:r>
              <w:t>4540.</w:t>
            </w:r>
          </w:p>
        </w:tc>
        <w:tc>
          <w:tcPr>
            <w:tcW w:w="2880" w:type="dxa"/>
          </w:tcPr>
          <w:p w:rsidR="001B651E" w:rsidRDefault="00CC3FC6">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1B651E" w:rsidRDefault="00CC3FC6">
            <w:r>
              <w:t>02.11.2018</w:t>
            </w:r>
          </w:p>
        </w:tc>
      </w:tr>
      <w:tr w:rsidR="001B651E">
        <w:tc>
          <w:tcPr>
            <w:tcW w:w="2880" w:type="dxa"/>
          </w:tcPr>
          <w:p w:rsidR="001B651E" w:rsidRDefault="00CC3FC6">
            <w:r>
              <w:t>4541.</w:t>
            </w:r>
          </w:p>
        </w:tc>
        <w:tc>
          <w:tcPr>
            <w:tcW w:w="2880" w:type="dxa"/>
          </w:tcPr>
          <w:p w:rsidR="001B651E" w:rsidRDefault="00CC3FC6">
            <w:r>
              <w:t>Исключён</w:t>
            </w:r>
          </w:p>
        </w:tc>
        <w:tc>
          <w:tcPr>
            <w:tcW w:w="2880" w:type="dxa"/>
          </w:tcPr>
          <w:p w:rsidR="001B651E" w:rsidRDefault="00CC3FC6">
            <w:r>
              <w:t>02.11.2018</w:t>
            </w:r>
          </w:p>
        </w:tc>
      </w:tr>
      <w:tr w:rsidR="001B651E">
        <w:tc>
          <w:tcPr>
            <w:tcW w:w="2880" w:type="dxa"/>
          </w:tcPr>
          <w:p w:rsidR="001B651E" w:rsidRDefault="00CC3FC6">
            <w:r>
              <w:t>4542.</w:t>
            </w:r>
          </w:p>
        </w:tc>
        <w:tc>
          <w:tcPr>
            <w:tcW w:w="2880" w:type="dxa"/>
          </w:tcPr>
          <w:p w:rsidR="001B651E" w:rsidRDefault="00CC3FC6">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1B651E" w:rsidRDefault="00CC3FC6">
            <w:r>
              <w:t>02.11.2018</w:t>
            </w:r>
          </w:p>
        </w:tc>
      </w:tr>
      <w:tr w:rsidR="001B651E">
        <w:tc>
          <w:tcPr>
            <w:tcW w:w="2880" w:type="dxa"/>
          </w:tcPr>
          <w:p w:rsidR="001B651E" w:rsidRDefault="00CC3FC6">
            <w:r>
              <w:t>4543.</w:t>
            </w:r>
          </w:p>
        </w:tc>
        <w:tc>
          <w:tcPr>
            <w:tcW w:w="2880" w:type="dxa"/>
          </w:tcPr>
          <w:p w:rsidR="001B651E" w:rsidRDefault="00CC3FC6">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1B651E" w:rsidRDefault="00CC3FC6">
            <w:r>
              <w:t>02.11.2018</w:t>
            </w:r>
          </w:p>
        </w:tc>
      </w:tr>
      <w:tr w:rsidR="001B651E">
        <w:tc>
          <w:tcPr>
            <w:tcW w:w="2880" w:type="dxa"/>
          </w:tcPr>
          <w:p w:rsidR="001B651E" w:rsidRDefault="00CC3FC6">
            <w:r>
              <w:t>4544.</w:t>
            </w:r>
          </w:p>
        </w:tc>
        <w:tc>
          <w:tcPr>
            <w:tcW w:w="2880" w:type="dxa"/>
          </w:tcPr>
          <w:p w:rsidR="001B651E" w:rsidRDefault="00CC3FC6">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1B651E" w:rsidRDefault="00CC3FC6">
            <w:r>
              <w:t>02.11.2018</w:t>
            </w:r>
          </w:p>
        </w:tc>
      </w:tr>
      <w:tr w:rsidR="001B651E">
        <w:tc>
          <w:tcPr>
            <w:tcW w:w="2880" w:type="dxa"/>
          </w:tcPr>
          <w:p w:rsidR="001B651E" w:rsidRDefault="00CC3FC6">
            <w:r>
              <w:t>4545.</w:t>
            </w:r>
          </w:p>
        </w:tc>
        <w:tc>
          <w:tcPr>
            <w:tcW w:w="2880" w:type="dxa"/>
          </w:tcPr>
          <w:p w:rsidR="001B651E" w:rsidRDefault="00CC3FC6">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1B651E" w:rsidRDefault="00CC3FC6">
            <w:r>
              <w:t>02.11.2018</w:t>
            </w:r>
          </w:p>
        </w:tc>
      </w:tr>
      <w:tr w:rsidR="001B651E">
        <w:tc>
          <w:tcPr>
            <w:tcW w:w="2880" w:type="dxa"/>
          </w:tcPr>
          <w:p w:rsidR="001B651E" w:rsidRDefault="00CC3FC6">
            <w:r>
              <w:t>4546.</w:t>
            </w:r>
          </w:p>
        </w:tc>
        <w:tc>
          <w:tcPr>
            <w:tcW w:w="2880" w:type="dxa"/>
          </w:tcPr>
          <w:p w:rsidR="001B651E" w:rsidRDefault="00CC3FC6">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1B651E" w:rsidRDefault="00CC3FC6">
            <w:r>
              <w:t>02.11.2018</w:t>
            </w:r>
          </w:p>
        </w:tc>
      </w:tr>
      <w:tr w:rsidR="001B651E">
        <w:tc>
          <w:tcPr>
            <w:tcW w:w="2880" w:type="dxa"/>
          </w:tcPr>
          <w:p w:rsidR="001B651E" w:rsidRDefault="00CC3FC6">
            <w:r>
              <w:t>4547.</w:t>
            </w:r>
          </w:p>
        </w:tc>
        <w:tc>
          <w:tcPr>
            <w:tcW w:w="2880" w:type="dxa"/>
          </w:tcPr>
          <w:p w:rsidR="001B651E" w:rsidRDefault="00CC3FC6">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1B651E" w:rsidRDefault="00CC3FC6">
            <w:r>
              <w:t>02.11.2018</w:t>
            </w:r>
          </w:p>
        </w:tc>
      </w:tr>
      <w:tr w:rsidR="001B651E">
        <w:tc>
          <w:tcPr>
            <w:tcW w:w="2880" w:type="dxa"/>
          </w:tcPr>
          <w:p w:rsidR="001B651E" w:rsidRDefault="00CC3FC6">
            <w:r>
              <w:t>4548.</w:t>
            </w:r>
          </w:p>
        </w:tc>
        <w:tc>
          <w:tcPr>
            <w:tcW w:w="2880" w:type="dxa"/>
          </w:tcPr>
          <w:p w:rsidR="001B651E" w:rsidRDefault="00CC3FC6">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1B651E" w:rsidRDefault="00CC3FC6">
            <w:r>
              <w:t>02.11.2018</w:t>
            </w:r>
          </w:p>
        </w:tc>
      </w:tr>
      <w:tr w:rsidR="001B651E">
        <w:tc>
          <w:tcPr>
            <w:tcW w:w="2880" w:type="dxa"/>
          </w:tcPr>
          <w:p w:rsidR="001B651E" w:rsidRDefault="00CC3FC6">
            <w:r>
              <w:t>4549.</w:t>
            </w:r>
          </w:p>
        </w:tc>
        <w:tc>
          <w:tcPr>
            <w:tcW w:w="2880" w:type="dxa"/>
          </w:tcPr>
          <w:p w:rsidR="001B651E" w:rsidRDefault="00CC3FC6">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1B651E" w:rsidRDefault="00CC3FC6">
            <w:r>
              <w:t>02.11.2018</w:t>
            </w:r>
          </w:p>
        </w:tc>
      </w:tr>
      <w:tr w:rsidR="001B651E">
        <w:tc>
          <w:tcPr>
            <w:tcW w:w="2880" w:type="dxa"/>
          </w:tcPr>
          <w:p w:rsidR="001B651E" w:rsidRDefault="00CC3FC6">
            <w:r>
              <w:t>4550.</w:t>
            </w:r>
          </w:p>
        </w:tc>
        <w:tc>
          <w:tcPr>
            <w:tcW w:w="2880" w:type="dxa"/>
          </w:tcPr>
          <w:p w:rsidR="001B651E" w:rsidRDefault="00CC3FC6">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1B651E" w:rsidRDefault="00CC3FC6">
            <w:r>
              <w:t>02.11.2018</w:t>
            </w:r>
          </w:p>
        </w:tc>
      </w:tr>
      <w:tr w:rsidR="001B651E">
        <w:tc>
          <w:tcPr>
            <w:tcW w:w="2880" w:type="dxa"/>
          </w:tcPr>
          <w:p w:rsidR="001B651E" w:rsidRDefault="00CC3FC6">
            <w:r>
              <w:t>4551.</w:t>
            </w:r>
          </w:p>
        </w:tc>
        <w:tc>
          <w:tcPr>
            <w:tcW w:w="2880" w:type="dxa"/>
          </w:tcPr>
          <w:p w:rsidR="001B651E" w:rsidRDefault="00CC3FC6">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1B651E" w:rsidRDefault="00CC3FC6">
            <w:r>
              <w:t>02.11.2018</w:t>
            </w:r>
          </w:p>
        </w:tc>
      </w:tr>
      <w:tr w:rsidR="001B651E">
        <w:tc>
          <w:tcPr>
            <w:tcW w:w="2880" w:type="dxa"/>
          </w:tcPr>
          <w:p w:rsidR="001B651E" w:rsidRDefault="00CC3FC6">
            <w:r>
              <w:t>4552.</w:t>
            </w:r>
          </w:p>
        </w:tc>
        <w:tc>
          <w:tcPr>
            <w:tcW w:w="2880" w:type="dxa"/>
          </w:tcPr>
          <w:p w:rsidR="001B651E" w:rsidRDefault="00CC3FC6">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1B651E" w:rsidRDefault="00CC3FC6">
            <w:r>
              <w:t>02.11.2018</w:t>
            </w:r>
          </w:p>
        </w:tc>
      </w:tr>
      <w:tr w:rsidR="001B651E">
        <w:tc>
          <w:tcPr>
            <w:tcW w:w="2880" w:type="dxa"/>
          </w:tcPr>
          <w:p w:rsidR="001B651E" w:rsidRDefault="00CC3FC6">
            <w:r>
              <w:t>4553.</w:t>
            </w:r>
          </w:p>
        </w:tc>
        <w:tc>
          <w:tcPr>
            <w:tcW w:w="2880" w:type="dxa"/>
          </w:tcPr>
          <w:p w:rsidR="001B651E" w:rsidRDefault="00CC3FC6">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1B651E" w:rsidRDefault="00CC3FC6">
            <w:r>
              <w:t>02.11.2018</w:t>
            </w:r>
          </w:p>
        </w:tc>
      </w:tr>
      <w:tr w:rsidR="001B651E">
        <w:tc>
          <w:tcPr>
            <w:tcW w:w="2880" w:type="dxa"/>
          </w:tcPr>
          <w:p w:rsidR="001B651E" w:rsidRDefault="00CC3FC6">
            <w:r>
              <w:t>4554.</w:t>
            </w:r>
          </w:p>
        </w:tc>
        <w:tc>
          <w:tcPr>
            <w:tcW w:w="2880" w:type="dxa"/>
          </w:tcPr>
          <w:p w:rsidR="001B651E" w:rsidRDefault="00CC3FC6">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1B651E" w:rsidRDefault="00CC3FC6">
            <w:r>
              <w:t>02.11.2018</w:t>
            </w:r>
          </w:p>
        </w:tc>
      </w:tr>
      <w:tr w:rsidR="001B651E">
        <w:tc>
          <w:tcPr>
            <w:tcW w:w="2880" w:type="dxa"/>
          </w:tcPr>
          <w:p w:rsidR="001B651E" w:rsidRDefault="00CC3FC6">
            <w:r>
              <w:t>4555.</w:t>
            </w:r>
          </w:p>
        </w:tc>
        <w:tc>
          <w:tcPr>
            <w:tcW w:w="2880" w:type="dxa"/>
          </w:tcPr>
          <w:p w:rsidR="001B651E" w:rsidRDefault="00CC3FC6">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1B651E" w:rsidRDefault="00CC3FC6">
            <w:r>
              <w:t>02.11.2018</w:t>
            </w:r>
          </w:p>
        </w:tc>
      </w:tr>
      <w:tr w:rsidR="001B651E">
        <w:tc>
          <w:tcPr>
            <w:tcW w:w="2880" w:type="dxa"/>
          </w:tcPr>
          <w:p w:rsidR="001B651E" w:rsidRDefault="00CC3FC6">
            <w:r>
              <w:t>4556.</w:t>
            </w:r>
          </w:p>
        </w:tc>
        <w:tc>
          <w:tcPr>
            <w:tcW w:w="2880" w:type="dxa"/>
          </w:tcPr>
          <w:p w:rsidR="001B651E" w:rsidRDefault="00CC3FC6">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1B651E" w:rsidRDefault="00CC3FC6">
            <w:r>
              <w:t>02.11.2018</w:t>
            </w:r>
          </w:p>
        </w:tc>
      </w:tr>
      <w:tr w:rsidR="001B651E">
        <w:tc>
          <w:tcPr>
            <w:tcW w:w="2880" w:type="dxa"/>
          </w:tcPr>
          <w:p w:rsidR="001B651E" w:rsidRDefault="00CC3FC6">
            <w:r>
              <w:t>4557.</w:t>
            </w:r>
          </w:p>
        </w:tc>
        <w:tc>
          <w:tcPr>
            <w:tcW w:w="2880" w:type="dxa"/>
          </w:tcPr>
          <w:p w:rsidR="001B651E" w:rsidRDefault="00CC3FC6">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1B651E" w:rsidRDefault="00CC3FC6">
            <w:r>
              <w:t>02.11.2018</w:t>
            </w:r>
          </w:p>
        </w:tc>
      </w:tr>
      <w:tr w:rsidR="001B651E">
        <w:tc>
          <w:tcPr>
            <w:tcW w:w="2880" w:type="dxa"/>
          </w:tcPr>
          <w:p w:rsidR="001B651E" w:rsidRDefault="00CC3FC6">
            <w:r>
              <w:t>4558.</w:t>
            </w:r>
          </w:p>
        </w:tc>
        <w:tc>
          <w:tcPr>
            <w:tcW w:w="2880" w:type="dxa"/>
          </w:tcPr>
          <w:p w:rsidR="001B651E" w:rsidRDefault="00CC3FC6">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1B651E" w:rsidRDefault="00CC3FC6">
            <w:r>
              <w:t>02.11.2018</w:t>
            </w:r>
          </w:p>
        </w:tc>
      </w:tr>
      <w:tr w:rsidR="001B651E">
        <w:tc>
          <w:tcPr>
            <w:tcW w:w="2880" w:type="dxa"/>
          </w:tcPr>
          <w:p w:rsidR="001B651E" w:rsidRDefault="00CC3FC6">
            <w:r>
              <w:t>4559.</w:t>
            </w:r>
          </w:p>
        </w:tc>
        <w:tc>
          <w:tcPr>
            <w:tcW w:w="2880" w:type="dxa"/>
          </w:tcPr>
          <w:p w:rsidR="001B651E" w:rsidRDefault="00CC3FC6">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1B651E" w:rsidRDefault="00CC3FC6">
            <w:r>
              <w:t>02.11.2018</w:t>
            </w:r>
          </w:p>
        </w:tc>
      </w:tr>
      <w:tr w:rsidR="001B651E">
        <w:tc>
          <w:tcPr>
            <w:tcW w:w="2880" w:type="dxa"/>
          </w:tcPr>
          <w:p w:rsidR="001B651E" w:rsidRDefault="00CC3FC6">
            <w:r>
              <w:t>4560.</w:t>
            </w:r>
          </w:p>
        </w:tc>
        <w:tc>
          <w:tcPr>
            <w:tcW w:w="2880" w:type="dxa"/>
          </w:tcPr>
          <w:p w:rsidR="001B651E" w:rsidRDefault="00CC3FC6">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1B651E" w:rsidRDefault="00CC3FC6">
            <w:r>
              <w:t>02.11.2018</w:t>
            </w:r>
          </w:p>
        </w:tc>
      </w:tr>
      <w:tr w:rsidR="001B651E">
        <w:tc>
          <w:tcPr>
            <w:tcW w:w="2880" w:type="dxa"/>
          </w:tcPr>
          <w:p w:rsidR="001B651E" w:rsidRDefault="00CC3FC6">
            <w:r>
              <w:t>4561.</w:t>
            </w:r>
          </w:p>
        </w:tc>
        <w:tc>
          <w:tcPr>
            <w:tcW w:w="2880" w:type="dxa"/>
          </w:tcPr>
          <w:p w:rsidR="001B651E" w:rsidRDefault="00CC3FC6">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1B651E" w:rsidRDefault="00CC3FC6">
            <w:r>
              <w:t>02.11.2018</w:t>
            </w:r>
          </w:p>
        </w:tc>
      </w:tr>
      <w:tr w:rsidR="001B651E">
        <w:tc>
          <w:tcPr>
            <w:tcW w:w="2880" w:type="dxa"/>
          </w:tcPr>
          <w:p w:rsidR="001B651E" w:rsidRDefault="00CC3FC6">
            <w:r>
              <w:t>4562.</w:t>
            </w:r>
          </w:p>
        </w:tc>
        <w:tc>
          <w:tcPr>
            <w:tcW w:w="2880" w:type="dxa"/>
          </w:tcPr>
          <w:p w:rsidR="001B651E" w:rsidRDefault="00CC3FC6">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1B651E" w:rsidRDefault="00CC3FC6">
            <w:r>
              <w:t>02.11.2018</w:t>
            </w:r>
          </w:p>
        </w:tc>
      </w:tr>
      <w:tr w:rsidR="001B651E">
        <w:tc>
          <w:tcPr>
            <w:tcW w:w="2880" w:type="dxa"/>
          </w:tcPr>
          <w:p w:rsidR="001B651E" w:rsidRDefault="00CC3FC6">
            <w:r>
              <w:t>4563.</w:t>
            </w:r>
          </w:p>
        </w:tc>
        <w:tc>
          <w:tcPr>
            <w:tcW w:w="2880" w:type="dxa"/>
          </w:tcPr>
          <w:p w:rsidR="001B651E" w:rsidRDefault="00CC3FC6">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1B651E" w:rsidRDefault="00CC3FC6">
            <w:r>
              <w:t>02.11.2018</w:t>
            </w:r>
          </w:p>
        </w:tc>
      </w:tr>
      <w:tr w:rsidR="001B651E">
        <w:tc>
          <w:tcPr>
            <w:tcW w:w="2880" w:type="dxa"/>
          </w:tcPr>
          <w:p w:rsidR="001B651E" w:rsidRDefault="00CC3FC6">
            <w:r>
              <w:t>4564.</w:t>
            </w:r>
          </w:p>
        </w:tc>
        <w:tc>
          <w:tcPr>
            <w:tcW w:w="2880" w:type="dxa"/>
          </w:tcPr>
          <w:p w:rsidR="001B651E" w:rsidRDefault="00CC3FC6">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1B651E" w:rsidRDefault="00CC3FC6">
            <w:r>
              <w:t>02.11.2018</w:t>
            </w:r>
          </w:p>
        </w:tc>
      </w:tr>
      <w:tr w:rsidR="001B651E">
        <w:tc>
          <w:tcPr>
            <w:tcW w:w="2880" w:type="dxa"/>
          </w:tcPr>
          <w:p w:rsidR="001B651E" w:rsidRDefault="00CC3FC6">
            <w:r>
              <w:t>4565.</w:t>
            </w:r>
          </w:p>
        </w:tc>
        <w:tc>
          <w:tcPr>
            <w:tcW w:w="2880" w:type="dxa"/>
          </w:tcPr>
          <w:p w:rsidR="001B651E" w:rsidRDefault="00CC3FC6">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1B651E" w:rsidRDefault="00CC3FC6">
            <w:r>
              <w:t>02.11.2018</w:t>
            </w:r>
          </w:p>
        </w:tc>
      </w:tr>
      <w:tr w:rsidR="001B651E">
        <w:tc>
          <w:tcPr>
            <w:tcW w:w="2880" w:type="dxa"/>
          </w:tcPr>
          <w:p w:rsidR="001B651E" w:rsidRDefault="00CC3FC6">
            <w:r>
              <w:t>4566.</w:t>
            </w:r>
          </w:p>
        </w:tc>
        <w:tc>
          <w:tcPr>
            <w:tcW w:w="2880" w:type="dxa"/>
          </w:tcPr>
          <w:p w:rsidR="001B651E" w:rsidRDefault="00CC3FC6">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1B651E" w:rsidRDefault="00CC3FC6">
            <w:r>
              <w:t>02.11.2018</w:t>
            </w:r>
          </w:p>
        </w:tc>
      </w:tr>
      <w:tr w:rsidR="001B651E">
        <w:tc>
          <w:tcPr>
            <w:tcW w:w="2880" w:type="dxa"/>
          </w:tcPr>
          <w:p w:rsidR="001B651E" w:rsidRDefault="00CC3FC6">
            <w:r>
              <w:t>4567.</w:t>
            </w:r>
          </w:p>
        </w:tc>
        <w:tc>
          <w:tcPr>
            <w:tcW w:w="2880" w:type="dxa"/>
          </w:tcPr>
          <w:p w:rsidR="001B651E" w:rsidRDefault="00CC3FC6">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1B651E" w:rsidRDefault="00CC3FC6">
            <w:r>
              <w:t>02.11.2018</w:t>
            </w:r>
          </w:p>
        </w:tc>
      </w:tr>
      <w:tr w:rsidR="001B651E">
        <w:tc>
          <w:tcPr>
            <w:tcW w:w="2880" w:type="dxa"/>
          </w:tcPr>
          <w:p w:rsidR="001B651E" w:rsidRDefault="00CC3FC6">
            <w:r>
              <w:t>4568.</w:t>
            </w:r>
          </w:p>
        </w:tc>
        <w:tc>
          <w:tcPr>
            <w:tcW w:w="2880" w:type="dxa"/>
          </w:tcPr>
          <w:p w:rsidR="001B651E" w:rsidRDefault="00CC3FC6">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1B651E" w:rsidRDefault="00CC3FC6">
            <w:r>
              <w:t>02.11.2018</w:t>
            </w:r>
          </w:p>
        </w:tc>
      </w:tr>
      <w:tr w:rsidR="001B651E">
        <w:tc>
          <w:tcPr>
            <w:tcW w:w="2880" w:type="dxa"/>
          </w:tcPr>
          <w:p w:rsidR="001B651E" w:rsidRDefault="00CC3FC6">
            <w:r>
              <w:t>4569.</w:t>
            </w:r>
          </w:p>
        </w:tc>
        <w:tc>
          <w:tcPr>
            <w:tcW w:w="2880" w:type="dxa"/>
          </w:tcPr>
          <w:p w:rsidR="001B651E" w:rsidRDefault="00CC3FC6">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1B651E" w:rsidRDefault="00CC3FC6">
            <w:r>
              <w:t>02.11.2018</w:t>
            </w:r>
          </w:p>
        </w:tc>
      </w:tr>
      <w:tr w:rsidR="001B651E">
        <w:tc>
          <w:tcPr>
            <w:tcW w:w="2880" w:type="dxa"/>
          </w:tcPr>
          <w:p w:rsidR="001B651E" w:rsidRDefault="00CC3FC6">
            <w:r>
              <w:t>4570.</w:t>
            </w:r>
          </w:p>
        </w:tc>
        <w:tc>
          <w:tcPr>
            <w:tcW w:w="2880" w:type="dxa"/>
          </w:tcPr>
          <w:p w:rsidR="001B651E" w:rsidRDefault="00CC3FC6">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1B651E" w:rsidRDefault="00CC3FC6">
            <w:r>
              <w:t>02.11.2018</w:t>
            </w:r>
          </w:p>
        </w:tc>
      </w:tr>
      <w:tr w:rsidR="001B651E">
        <w:tc>
          <w:tcPr>
            <w:tcW w:w="2880" w:type="dxa"/>
          </w:tcPr>
          <w:p w:rsidR="001B651E" w:rsidRDefault="00CC3FC6">
            <w:r>
              <w:t>4571.</w:t>
            </w:r>
          </w:p>
        </w:tc>
        <w:tc>
          <w:tcPr>
            <w:tcW w:w="2880" w:type="dxa"/>
          </w:tcPr>
          <w:p w:rsidR="001B651E" w:rsidRDefault="00CC3FC6">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1B651E" w:rsidRDefault="00CC3FC6">
            <w:r>
              <w:t>02.11.2018</w:t>
            </w:r>
          </w:p>
        </w:tc>
      </w:tr>
      <w:tr w:rsidR="001B651E">
        <w:tc>
          <w:tcPr>
            <w:tcW w:w="2880" w:type="dxa"/>
          </w:tcPr>
          <w:p w:rsidR="001B651E" w:rsidRDefault="00CC3FC6">
            <w:r>
              <w:t>4572.</w:t>
            </w:r>
          </w:p>
        </w:tc>
        <w:tc>
          <w:tcPr>
            <w:tcW w:w="2880" w:type="dxa"/>
          </w:tcPr>
          <w:p w:rsidR="001B651E" w:rsidRDefault="00CC3FC6">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1B651E" w:rsidRDefault="00CC3FC6">
            <w:r>
              <w:t>02.11.2018</w:t>
            </w:r>
          </w:p>
        </w:tc>
      </w:tr>
      <w:tr w:rsidR="001B651E">
        <w:tc>
          <w:tcPr>
            <w:tcW w:w="2880" w:type="dxa"/>
          </w:tcPr>
          <w:p w:rsidR="001B651E" w:rsidRDefault="00CC3FC6">
            <w:r>
              <w:t>4573.</w:t>
            </w:r>
          </w:p>
        </w:tc>
        <w:tc>
          <w:tcPr>
            <w:tcW w:w="2880" w:type="dxa"/>
          </w:tcPr>
          <w:p w:rsidR="001B651E" w:rsidRDefault="00CC3FC6">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1B651E" w:rsidRDefault="00CC3FC6">
            <w:r>
              <w:t>07.11.2018</w:t>
            </w:r>
          </w:p>
        </w:tc>
      </w:tr>
      <w:tr w:rsidR="001B651E">
        <w:tc>
          <w:tcPr>
            <w:tcW w:w="2880" w:type="dxa"/>
          </w:tcPr>
          <w:p w:rsidR="001B651E" w:rsidRDefault="00CC3FC6">
            <w:r>
              <w:t>4574.</w:t>
            </w:r>
          </w:p>
        </w:tc>
        <w:tc>
          <w:tcPr>
            <w:tcW w:w="2880" w:type="dxa"/>
          </w:tcPr>
          <w:p w:rsidR="001B651E" w:rsidRDefault="00CC3FC6">
            <w:r>
              <w:t>Газета «Майдан № 1 (3/13) январь 2009 года (решение Кировского районного суда г. Уфы Республики Башкортостан от 20.07.2010</w:t>
            </w:r>
            <w:r>
              <w:t>);</w:t>
            </w:r>
          </w:p>
        </w:tc>
        <w:tc>
          <w:tcPr>
            <w:tcW w:w="2880" w:type="dxa"/>
          </w:tcPr>
          <w:p w:rsidR="001B651E" w:rsidRDefault="00CC3FC6">
            <w:r>
              <w:t>07.11.2018</w:t>
            </w:r>
          </w:p>
        </w:tc>
      </w:tr>
      <w:tr w:rsidR="001B651E">
        <w:tc>
          <w:tcPr>
            <w:tcW w:w="2880" w:type="dxa"/>
          </w:tcPr>
          <w:p w:rsidR="001B651E" w:rsidRDefault="00CC3FC6">
            <w:r>
              <w:t>4575.</w:t>
            </w:r>
          </w:p>
        </w:tc>
        <w:tc>
          <w:tcPr>
            <w:tcW w:w="2880" w:type="dxa"/>
          </w:tcPr>
          <w:p w:rsidR="001B651E" w:rsidRDefault="00CC3FC6">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1B651E" w:rsidRDefault="00CC3FC6">
            <w:r>
              <w:t>07.11.2018</w:t>
            </w:r>
          </w:p>
        </w:tc>
      </w:tr>
      <w:tr w:rsidR="001B651E">
        <w:tc>
          <w:tcPr>
            <w:tcW w:w="2880" w:type="dxa"/>
          </w:tcPr>
          <w:p w:rsidR="001B651E" w:rsidRDefault="00CC3FC6">
            <w:r>
              <w:t>4576.</w:t>
            </w:r>
          </w:p>
        </w:tc>
        <w:tc>
          <w:tcPr>
            <w:tcW w:w="2880" w:type="dxa"/>
          </w:tcPr>
          <w:p w:rsidR="001B651E" w:rsidRDefault="00CC3FC6">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1B651E" w:rsidRDefault="00CC3FC6">
            <w:r>
              <w:t>07.11.2018</w:t>
            </w:r>
          </w:p>
        </w:tc>
      </w:tr>
      <w:tr w:rsidR="001B651E">
        <w:tc>
          <w:tcPr>
            <w:tcW w:w="2880" w:type="dxa"/>
          </w:tcPr>
          <w:p w:rsidR="001B651E" w:rsidRDefault="00CC3FC6">
            <w:r>
              <w:t>4577.</w:t>
            </w:r>
          </w:p>
        </w:tc>
        <w:tc>
          <w:tcPr>
            <w:tcW w:w="2880" w:type="dxa"/>
          </w:tcPr>
          <w:p w:rsidR="001B651E" w:rsidRDefault="00CC3FC6">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1B651E" w:rsidRDefault="00CC3FC6">
            <w:r>
              <w:t>07.11.2018</w:t>
            </w:r>
          </w:p>
        </w:tc>
      </w:tr>
      <w:tr w:rsidR="001B651E">
        <w:tc>
          <w:tcPr>
            <w:tcW w:w="2880" w:type="dxa"/>
          </w:tcPr>
          <w:p w:rsidR="001B651E" w:rsidRDefault="00CC3FC6">
            <w:r>
              <w:t>4578.</w:t>
            </w:r>
          </w:p>
        </w:tc>
        <w:tc>
          <w:tcPr>
            <w:tcW w:w="2880" w:type="dxa"/>
          </w:tcPr>
          <w:p w:rsidR="001B651E" w:rsidRDefault="00CC3FC6">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1B651E" w:rsidRDefault="00CC3FC6">
            <w:r>
              <w:t>08.11.2018</w:t>
            </w:r>
          </w:p>
        </w:tc>
      </w:tr>
      <w:tr w:rsidR="001B651E">
        <w:tc>
          <w:tcPr>
            <w:tcW w:w="2880" w:type="dxa"/>
          </w:tcPr>
          <w:p w:rsidR="001B651E" w:rsidRDefault="00CC3FC6">
            <w:r>
              <w:t>4579.</w:t>
            </w:r>
          </w:p>
        </w:tc>
        <w:tc>
          <w:tcPr>
            <w:tcW w:w="2880" w:type="dxa"/>
          </w:tcPr>
          <w:p w:rsidR="001B651E" w:rsidRDefault="00CC3FC6">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1B651E" w:rsidRDefault="00CC3FC6">
            <w:r>
              <w:t>07.11.2018</w:t>
            </w:r>
          </w:p>
        </w:tc>
      </w:tr>
      <w:tr w:rsidR="001B651E">
        <w:tc>
          <w:tcPr>
            <w:tcW w:w="2880" w:type="dxa"/>
          </w:tcPr>
          <w:p w:rsidR="001B651E" w:rsidRDefault="00CC3FC6">
            <w:r>
              <w:t>4580.</w:t>
            </w:r>
          </w:p>
        </w:tc>
        <w:tc>
          <w:tcPr>
            <w:tcW w:w="2880" w:type="dxa"/>
          </w:tcPr>
          <w:p w:rsidR="001B651E" w:rsidRDefault="00CC3FC6">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1B651E" w:rsidRDefault="00CC3FC6">
            <w:r>
              <w:t>08.11.2018</w:t>
            </w:r>
          </w:p>
        </w:tc>
      </w:tr>
      <w:tr w:rsidR="001B651E">
        <w:tc>
          <w:tcPr>
            <w:tcW w:w="2880" w:type="dxa"/>
          </w:tcPr>
          <w:p w:rsidR="001B651E" w:rsidRDefault="00CC3FC6">
            <w:r>
              <w:t>4581.</w:t>
            </w:r>
          </w:p>
        </w:tc>
        <w:tc>
          <w:tcPr>
            <w:tcW w:w="2880" w:type="dxa"/>
          </w:tcPr>
          <w:p w:rsidR="001B651E" w:rsidRDefault="00CC3FC6">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1B651E" w:rsidRDefault="00CC3FC6">
            <w:r>
              <w:t>07.11.2018</w:t>
            </w:r>
          </w:p>
        </w:tc>
      </w:tr>
      <w:tr w:rsidR="001B651E">
        <w:tc>
          <w:tcPr>
            <w:tcW w:w="2880" w:type="dxa"/>
          </w:tcPr>
          <w:p w:rsidR="001B651E" w:rsidRDefault="00CC3FC6">
            <w:r>
              <w:t>4582.</w:t>
            </w:r>
          </w:p>
        </w:tc>
        <w:tc>
          <w:tcPr>
            <w:tcW w:w="2880" w:type="dxa"/>
          </w:tcPr>
          <w:p w:rsidR="001B651E" w:rsidRDefault="00CC3FC6">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1B651E" w:rsidRDefault="00CC3FC6">
            <w:r>
              <w:t>07.11.2018</w:t>
            </w:r>
          </w:p>
        </w:tc>
      </w:tr>
      <w:tr w:rsidR="001B651E">
        <w:tc>
          <w:tcPr>
            <w:tcW w:w="2880" w:type="dxa"/>
          </w:tcPr>
          <w:p w:rsidR="001B651E" w:rsidRDefault="00CC3FC6">
            <w:r>
              <w:t>4583.</w:t>
            </w:r>
          </w:p>
        </w:tc>
        <w:tc>
          <w:tcPr>
            <w:tcW w:w="2880" w:type="dxa"/>
          </w:tcPr>
          <w:p w:rsidR="001B651E" w:rsidRDefault="00CC3FC6">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1B651E" w:rsidRDefault="00CC3FC6">
            <w:r>
              <w:t>07.11.2018</w:t>
            </w:r>
          </w:p>
        </w:tc>
      </w:tr>
      <w:tr w:rsidR="001B651E">
        <w:tc>
          <w:tcPr>
            <w:tcW w:w="2880" w:type="dxa"/>
          </w:tcPr>
          <w:p w:rsidR="001B651E" w:rsidRDefault="00CC3FC6">
            <w:r>
              <w:t>4584.</w:t>
            </w:r>
          </w:p>
        </w:tc>
        <w:tc>
          <w:tcPr>
            <w:tcW w:w="2880" w:type="dxa"/>
          </w:tcPr>
          <w:p w:rsidR="001B651E" w:rsidRDefault="00CC3FC6">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1B651E" w:rsidRDefault="00CC3FC6">
            <w:r>
              <w:t>07.11.2018</w:t>
            </w:r>
          </w:p>
        </w:tc>
      </w:tr>
      <w:tr w:rsidR="001B651E">
        <w:tc>
          <w:tcPr>
            <w:tcW w:w="2880" w:type="dxa"/>
          </w:tcPr>
          <w:p w:rsidR="001B651E" w:rsidRDefault="00CC3FC6">
            <w:r>
              <w:t>4585.</w:t>
            </w:r>
          </w:p>
        </w:tc>
        <w:tc>
          <w:tcPr>
            <w:tcW w:w="2880" w:type="dxa"/>
          </w:tcPr>
          <w:p w:rsidR="001B651E" w:rsidRDefault="00CC3FC6">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1B651E" w:rsidRDefault="00CC3FC6">
            <w:r>
              <w:t>07.11.2018</w:t>
            </w:r>
          </w:p>
        </w:tc>
      </w:tr>
      <w:tr w:rsidR="001B651E">
        <w:tc>
          <w:tcPr>
            <w:tcW w:w="2880" w:type="dxa"/>
          </w:tcPr>
          <w:p w:rsidR="001B651E" w:rsidRDefault="00CC3FC6">
            <w:r>
              <w:t>4586.</w:t>
            </w:r>
          </w:p>
        </w:tc>
        <w:tc>
          <w:tcPr>
            <w:tcW w:w="2880" w:type="dxa"/>
          </w:tcPr>
          <w:p w:rsidR="001B651E" w:rsidRDefault="00CC3FC6">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1B651E" w:rsidRDefault="00CC3FC6">
            <w:r>
              <w:t>09.11.2018</w:t>
            </w:r>
          </w:p>
        </w:tc>
      </w:tr>
      <w:tr w:rsidR="001B651E">
        <w:tc>
          <w:tcPr>
            <w:tcW w:w="2880" w:type="dxa"/>
          </w:tcPr>
          <w:p w:rsidR="001B651E" w:rsidRDefault="00CC3FC6">
            <w:r>
              <w:t>4587.</w:t>
            </w:r>
          </w:p>
        </w:tc>
        <w:tc>
          <w:tcPr>
            <w:tcW w:w="2880" w:type="dxa"/>
          </w:tcPr>
          <w:p w:rsidR="001B651E" w:rsidRDefault="00CC3FC6">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1B651E" w:rsidRDefault="001B651E"/>
        </w:tc>
      </w:tr>
      <w:tr w:rsidR="001B651E">
        <w:tc>
          <w:tcPr>
            <w:tcW w:w="2880" w:type="dxa"/>
          </w:tcPr>
          <w:p w:rsidR="001B651E" w:rsidRDefault="00CC3FC6">
            <w:r>
              <w:t>4588.</w:t>
            </w:r>
          </w:p>
        </w:tc>
        <w:tc>
          <w:tcPr>
            <w:tcW w:w="2880" w:type="dxa"/>
          </w:tcPr>
          <w:p w:rsidR="001B651E" w:rsidRDefault="00CC3FC6">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1B651E" w:rsidRDefault="00CC3FC6">
            <w:r>
              <w:t>09.11.2018</w:t>
            </w:r>
          </w:p>
        </w:tc>
      </w:tr>
      <w:tr w:rsidR="001B651E">
        <w:tc>
          <w:tcPr>
            <w:tcW w:w="2880" w:type="dxa"/>
          </w:tcPr>
          <w:p w:rsidR="001B651E" w:rsidRDefault="00CC3FC6">
            <w:r>
              <w:t>4589.</w:t>
            </w:r>
          </w:p>
        </w:tc>
        <w:tc>
          <w:tcPr>
            <w:tcW w:w="2880" w:type="dxa"/>
          </w:tcPr>
          <w:p w:rsidR="001B651E" w:rsidRDefault="00CC3FC6">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1B651E" w:rsidRDefault="00CC3FC6">
            <w:r>
              <w:t>09.11.2018</w:t>
            </w:r>
          </w:p>
        </w:tc>
      </w:tr>
      <w:tr w:rsidR="001B651E">
        <w:tc>
          <w:tcPr>
            <w:tcW w:w="2880" w:type="dxa"/>
          </w:tcPr>
          <w:p w:rsidR="001B651E" w:rsidRDefault="00CC3FC6">
            <w:r>
              <w:t>4590.</w:t>
            </w:r>
          </w:p>
        </w:tc>
        <w:tc>
          <w:tcPr>
            <w:tcW w:w="2880" w:type="dxa"/>
          </w:tcPr>
          <w:p w:rsidR="001B651E" w:rsidRDefault="00CC3FC6">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1B651E" w:rsidRDefault="00CC3FC6">
            <w:r>
              <w:t>09.11.2018</w:t>
            </w:r>
          </w:p>
        </w:tc>
      </w:tr>
      <w:tr w:rsidR="001B651E">
        <w:tc>
          <w:tcPr>
            <w:tcW w:w="2880" w:type="dxa"/>
          </w:tcPr>
          <w:p w:rsidR="001B651E" w:rsidRDefault="00CC3FC6">
            <w:r>
              <w:t>4591.</w:t>
            </w:r>
          </w:p>
        </w:tc>
        <w:tc>
          <w:tcPr>
            <w:tcW w:w="2880" w:type="dxa"/>
          </w:tcPr>
          <w:p w:rsidR="001B651E" w:rsidRDefault="00CC3FC6">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1B651E" w:rsidRDefault="00CC3FC6">
            <w:r>
              <w:t>09.11.2018</w:t>
            </w:r>
          </w:p>
        </w:tc>
      </w:tr>
      <w:tr w:rsidR="001B651E">
        <w:tc>
          <w:tcPr>
            <w:tcW w:w="2880" w:type="dxa"/>
          </w:tcPr>
          <w:p w:rsidR="001B651E" w:rsidRDefault="00CC3FC6">
            <w:r>
              <w:t>4592.</w:t>
            </w:r>
          </w:p>
        </w:tc>
        <w:tc>
          <w:tcPr>
            <w:tcW w:w="2880" w:type="dxa"/>
          </w:tcPr>
          <w:p w:rsidR="001B651E" w:rsidRDefault="00CC3FC6">
            <w:r>
              <w:t>Страница сайта http://www.vk.com/gulshatka_m4 (решение Калининского районного суда г. Тюмени от 11.04.2016);</w:t>
            </w:r>
          </w:p>
        </w:tc>
        <w:tc>
          <w:tcPr>
            <w:tcW w:w="2880" w:type="dxa"/>
          </w:tcPr>
          <w:p w:rsidR="001B651E" w:rsidRDefault="00CC3FC6">
            <w:r>
              <w:t>09.11.2018</w:t>
            </w:r>
          </w:p>
        </w:tc>
      </w:tr>
      <w:tr w:rsidR="001B651E">
        <w:tc>
          <w:tcPr>
            <w:tcW w:w="2880" w:type="dxa"/>
          </w:tcPr>
          <w:p w:rsidR="001B651E" w:rsidRDefault="00CC3FC6">
            <w:r>
              <w:t>4593.</w:t>
            </w:r>
          </w:p>
        </w:tc>
        <w:tc>
          <w:tcPr>
            <w:tcW w:w="2880" w:type="dxa"/>
          </w:tcPr>
          <w:p w:rsidR="001B651E" w:rsidRDefault="00CC3FC6">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1B651E" w:rsidRDefault="00CC3FC6">
            <w:r>
              <w:t>09.11.2018</w:t>
            </w:r>
          </w:p>
        </w:tc>
      </w:tr>
      <w:tr w:rsidR="001B651E">
        <w:tc>
          <w:tcPr>
            <w:tcW w:w="2880" w:type="dxa"/>
          </w:tcPr>
          <w:p w:rsidR="001B651E" w:rsidRDefault="00CC3FC6">
            <w:r>
              <w:t>4594.</w:t>
            </w:r>
          </w:p>
        </w:tc>
        <w:tc>
          <w:tcPr>
            <w:tcW w:w="2880" w:type="dxa"/>
          </w:tcPr>
          <w:p w:rsidR="001B651E" w:rsidRDefault="00CC3FC6">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1B651E" w:rsidRDefault="00CC3FC6">
            <w:r>
              <w:t>09.11.2018</w:t>
            </w:r>
          </w:p>
        </w:tc>
      </w:tr>
      <w:tr w:rsidR="001B651E">
        <w:tc>
          <w:tcPr>
            <w:tcW w:w="2880" w:type="dxa"/>
          </w:tcPr>
          <w:p w:rsidR="001B651E" w:rsidRDefault="00CC3FC6">
            <w:r>
              <w:t>4595.</w:t>
            </w:r>
          </w:p>
        </w:tc>
        <w:tc>
          <w:tcPr>
            <w:tcW w:w="2880" w:type="dxa"/>
          </w:tcPr>
          <w:p w:rsidR="001B651E" w:rsidRDefault="00CC3FC6">
            <w:r>
              <w:t>Исключ</w:t>
            </w:r>
            <w:r>
              <w:t>ен;</w:t>
            </w:r>
          </w:p>
        </w:tc>
        <w:tc>
          <w:tcPr>
            <w:tcW w:w="2880" w:type="dxa"/>
          </w:tcPr>
          <w:p w:rsidR="001B651E" w:rsidRDefault="00CC3FC6">
            <w:r>
              <w:t>16.11.2018</w:t>
            </w:r>
          </w:p>
        </w:tc>
      </w:tr>
      <w:tr w:rsidR="001B651E">
        <w:tc>
          <w:tcPr>
            <w:tcW w:w="2880" w:type="dxa"/>
          </w:tcPr>
          <w:p w:rsidR="001B651E" w:rsidRDefault="00CC3FC6">
            <w:r>
              <w:t>4596.</w:t>
            </w:r>
          </w:p>
        </w:tc>
        <w:tc>
          <w:tcPr>
            <w:tcW w:w="2880" w:type="dxa"/>
          </w:tcPr>
          <w:p w:rsidR="001B651E" w:rsidRDefault="00CC3FC6">
            <w:r>
              <w:t>Исключен;</w:t>
            </w:r>
          </w:p>
        </w:tc>
        <w:tc>
          <w:tcPr>
            <w:tcW w:w="2880" w:type="dxa"/>
          </w:tcPr>
          <w:p w:rsidR="001B651E" w:rsidRDefault="00CC3FC6">
            <w:r>
              <w:t>16.11.2018</w:t>
            </w:r>
          </w:p>
        </w:tc>
      </w:tr>
      <w:tr w:rsidR="001B651E">
        <w:tc>
          <w:tcPr>
            <w:tcW w:w="2880" w:type="dxa"/>
          </w:tcPr>
          <w:p w:rsidR="001B651E" w:rsidRDefault="00CC3FC6">
            <w:r>
              <w:t>4597.</w:t>
            </w:r>
          </w:p>
        </w:tc>
        <w:tc>
          <w:tcPr>
            <w:tcW w:w="2880" w:type="dxa"/>
          </w:tcPr>
          <w:p w:rsidR="001B651E" w:rsidRDefault="00CC3FC6">
            <w:r>
              <w:t>Исключен;</w:t>
            </w:r>
          </w:p>
        </w:tc>
        <w:tc>
          <w:tcPr>
            <w:tcW w:w="2880" w:type="dxa"/>
          </w:tcPr>
          <w:p w:rsidR="001B651E" w:rsidRDefault="00CC3FC6">
            <w:r>
              <w:t>16.11.2018</w:t>
            </w:r>
          </w:p>
        </w:tc>
      </w:tr>
      <w:tr w:rsidR="001B651E">
        <w:tc>
          <w:tcPr>
            <w:tcW w:w="2880" w:type="dxa"/>
          </w:tcPr>
          <w:p w:rsidR="001B651E" w:rsidRDefault="00CC3FC6">
            <w:r>
              <w:t>4598.</w:t>
            </w:r>
          </w:p>
        </w:tc>
        <w:tc>
          <w:tcPr>
            <w:tcW w:w="2880" w:type="dxa"/>
          </w:tcPr>
          <w:p w:rsidR="001B651E" w:rsidRDefault="00CC3FC6">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1B651E" w:rsidRDefault="00CC3FC6">
            <w:r>
              <w:t>16.11.2018</w:t>
            </w:r>
          </w:p>
        </w:tc>
      </w:tr>
      <w:tr w:rsidR="001B651E">
        <w:tc>
          <w:tcPr>
            <w:tcW w:w="2880" w:type="dxa"/>
          </w:tcPr>
          <w:p w:rsidR="001B651E" w:rsidRDefault="00CC3FC6">
            <w:r>
              <w:t>4599.</w:t>
            </w:r>
          </w:p>
        </w:tc>
        <w:tc>
          <w:tcPr>
            <w:tcW w:w="2880" w:type="dxa"/>
          </w:tcPr>
          <w:p w:rsidR="001B651E" w:rsidRDefault="00CC3FC6">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1B651E" w:rsidRDefault="001B651E"/>
        </w:tc>
      </w:tr>
      <w:tr w:rsidR="001B651E">
        <w:tc>
          <w:tcPr>
            <w:tcW w:w="2880" w:type="dxa"/>
          </w:tcPr>
          <w:p w:rsidR="001B651E" w:rsidRDefault="00CC3FC6">
            <w:r>
              <w:t>4600.</w:t>
            </w:r>
          </w:p>
        </w:tc>
        <w:tc>
          <w:tcPr>
            <w:tcW w:w="2880" w:type="dxa"/>
          </w:tcPr>
          <w:p w:rsidR="001B651E" w:rsidRDefault="00CC3FC6">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1B651E" w:rsidRDefault="00CC3FC6">
            <w:r>
              <w:t>16.11.2018</w:t>
            </w:r>
          </w:p>
        </w:tc>
      </w:tr>
      <w:tr w:rsidR="001B651E">
        <w:tc>
          <w:tcPr>
            <w:tcW w:w="2880" w:type="dxa"/>
          </w:tcPr>
          <w:p w:rsidR="001B651E" w:rsidRDefault="00CC3FC6">
            <w:r>
              <w:t>4601.</w:t>
            </w:r>
          </w:p>
        </w:tc>
        <w:tc>
          <w:tcPr>
            <w:tcW w:w="2880" w:type="dxa"/>
          </w:tcPr>
          <w:p w:rsidR="001B651E" w:rsidRDefault="00CC3FC6">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1B651E" w:rsidRDefault="00CC3FC6">
            <w:r>
              <w:t>16.11.2018</w:t>
            </w:r>
          </w:p>
        </w:tc>
      </w:tr>
      <w:tr w:rsidR="001B651E">
        <w:tc>
          <w:tcPr>
            <w:tcW w:w="2880" w:type="dxa"/>
          </w:tcPr>
          <w:p w:rsidR="001B651E" w:rsidRDefault="00CC3FC6">
            <w:r>
              <w:t>4602.</w:t>
            </w:r>
          </w:p>
        </w:tc>
        <w:tc>
          <w:tcPr>
            <w:tcW w:w="2880" w:type="dxa"/>
          </w:tcPr>
          <w:p w:rsidR="001B651E" w:rsidRDefault="00CC3FC6">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1B651E" w:rsidRDefault="00CC3FC6">
            <w:r>
              <w:t>16.11.2018</w:t>
            </w:r>
          </w:p>
        </w:tc>
      </w:tr>
      <w:tr w:rsidR="001B651E">
        <w:tc>
          <w:tcPr>
            <w:tcW w:w="2880" w:type="dxa"/>
          </w:tcPr>
          <w:p w:rsidR="001B651E" w:rsidRDefault="00CC3FC6">
            <w:r>
              <w:t>4603.</w:t>
            </w:r>
          </w:p>
        </w:tc>
        <w:tc>
          <w:tcPr>
            <w:tcW w:w="2880" w:type="dxa"/>
          </w:tcPr>
          <w:p w:rsidR="001B651E" w:rsidRDefault="00CC3FC6">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1B651E" w:rsidRDefault="00CC3FC6">
            <w:r>
              <w:t>16.11.2018</w:t>
            </w:r>
          </w:p>
        </w:tc>
      </w:tr>
      <w:tr w:rsidR="001B651E">
        <w:tc>
          <w:tcPr>
            <w:tcW w:w="2880" w:type="dxa"/>
          </w:tcPr>
          <w:p w:rsidR="001B651E" w:rsidRDefault="00CC3FC6">
            <w:r>
              <w:t>4604.</w:t>
            </w:r>
          </w:p>
        </w:tc>
        <w:tc>
          <w:tcPr>
            <w:tcW w:w="2880" w:type="dxa"/>
          </w:tcPr>
          <w:p w:rsidR="001B651E" w:rsidRDefault="00CC3FC6">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1B651E" w:rsidRDefault="00CC3FC6">
            <w:r>
              <w:t>16.11.2018</w:t>
            </w:r>
          </w:p>
        </w:tc>
      </w:tr>
      <w:tr w:rsidR="001B651E">
        <w:tc>
          <w:tcPr>
            <w:tcW w:w="2880" w:type="dxa"/>
          </w:tcPr>
          <w:p w:rsidR="001B651E" w:rsidRDefault="00CC3FC6">
            <w:r>
              <w:t>4605.</w:t>
            </w:r>
          </w:p>
        </w:tc>
        <w:tc>
          <w:tcPr>
            <w:tcW w:w="2880" w:type="dxa"/>
          </w:tcPr>
          <w:p w:rsidR="001B651E" w:rsidRDefault="00CC3FC6">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1B651E" w:rsidRDefault="00CC3FC6">
            <w:r>
              <w:t>16.11.2018</w:t>
            </w:r>
          </w:p>
        </w:tc>
      </w:tr>
      <w:tr w:rsidR="001B651E">
        <w:tc>
          <w:tcPr>
            <w:tcW w:w="2880" w:type="dxa"/>
          </w:tcPr>
          <w:p w:rsidR="001B651E" w:rsidRDefault="00CC3FC6">
            <w:r>
              <w:t>4606.</w:t>
            </w:r>
          </w:p>
        </w:tc>
        <w:tc>
          <w:tcPr>
            <w:tcW w:w="2880" w:type="dxa"/>
          </w:tcPr>
          <w:p w:rsidR="001B651E" w:rsidRDefault="00CC3FC6">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1B651E" w:rsidRDefault="00CC3FC6">
            <w:r>
              <w:t>16.11.2018</w:t>
            </w:r>
          </w:p>
        </w:tc>
      </w:tr>
      <w:tr w:rsidR="001B651E">
        <w:tc>
          <w:tcPr>
            <w:tcW w:w="2880" w:type="dxa"/>
          </w:tcPr>
          <w:p w:rsidR="001B651E" w:rsidRDefault="00CC3FC6">
            <w:r>
              <w:t>4607.</w:t>
            </w:r>
          </w:p>
        </w:tc>
        <w:tc>
          <w:tcPr>
            <w:tcW w:w="2880" w:type="dxa"/>
          </w:tcPr>
          <w:p w:rsidR="001B651E" w:rsidRDefault="00CC3FC6">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1B651E" w:rsidRDefault="00CC3FC6">
            <w:r>
              <w:t>16.11.2018</w:t>
            </w:r>
          </w:p>
        </w:tc>
      </w:tr>
      <w:tr w:rsidR="001B651E">
        <w:tc>
          <w:tcPr>
            <w:tcW w:w="2880" w:type="dxa"/>
          </w:tcPr>
          <w:p w:rsidR="001B651E" w:rsidRDefault="00CC3FC6">
            <w:r>
              <w:t>4608.</w:t>
            </w:r>
          </w:p>
        </w:tc>
        <w:tc>
          <w:tcPr>
            <w:tcW w:w="2880" w:type="dxa"/>
          </w:tcPr>
          <w:p w:rsidR="001B651E" w:rsidRDefault="00CC3FC6">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1B651E" w:rsidRDefault="00CC3FC6">
            <w:r>
              <w:t>16.11.2018</w:t>
            </w:r>
          </w:p>
        </w:tc>
      </w:tr>
      <w:tr w:rsidR="001B651E">
        <w:tc>
          <w:tcPr>
            <w:tcW w:w="2880" w:type="dxa"/>
          </w:tcPr>
          <w:p w:rsidR="001B651E" w:rsidRDefault="00CC3FC6">
            <w:r>
              <w:t>4609.</w:t>
            </w:r>
          </w:p>
        </w:tc>
        <w:tc>
          <w:tcPr>
            <w:tcW w:w="2880" w:type="dxa"/>
          </w:tcPr>
          <w:p w:rsidR="001B651E" w:rsidRDefault="00CC3FC6">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1B651E" w:rsidRDefault="00CC3FC6">
            <w:r>
              <w:t>16.11.2018</w:t>
            </w:r>
          </w:p>
        </w:tc>
      </w:tr>
      <w:tr w:rsidR="001B651E">
        <w:tc>
          <w:tcPr>
            <w:tcW w:w="2880" w:type="dxa"/>
          </w:tcPr>
          <w:p w:rsidR="001B651E" w:rsidRDefault="00CC3FC6">
            <w:r>
              <w:t>4610.</w:t>
            </w:r>
          </w:p>
        </w:tc>
        <w:tc>
          <w:tcPr>
            <w:tcW w:w="2880" w:type="dxa"/>
          </w:tcPr>
          <w:p w:rsidR="001B651E" w:rsidRDefault="00CC3FC6">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1B651E" w:rsidRDefault="00CC3FC6">
            <w:r>
              <w:t>16.11.2018</w:t>
            </w:r>
          </w:p>
        </w:tc>
      </w:tr>
      <w:tr w:rsidR="001B651E">
        <w:tc>
          <w:tcPr>
            <w:tcW w:w="2880" w:type="dxa"/>
          </w:tcPr>
          <w:p w:rsidR="001B651E" w:rsidRDefault="00CC3FC6">
            <w:r>
              <w:t>4611.</w:t>
            </w:r>
          </w:p>
        </w:tc>
        <w:tc>
          <w:tcPr>
            <w:tcW w:w="2880" w:type="dxa"/>
          </w:tcPr>
          <w:p w:rsidR="001B651E" w:rsidRDefault="00CC3FC6">
            <w:r>
              <w:t>Интернет – ресурс « Уфагубъ» http://www.ufagub.com (решение Кировского районного суда г. Уфы Республики Башкортостан от 01.09.2010);</w:t>
            </w:r>
          </w:p>
        </w:tc>
        <w:tc>
          <w:tcPr>
            <w:tcW w:w="2880" w:type="dxa"/>
          </w:tcPr>
          <w:p w:rsidR="001B651E" w:rsidRDefault="00CC3FC6">
            <w:r>
              <w:t>16.11.2018</w:t>
            </w:r>
          </w:p>
        </w:tc>
      </w:tr>
      <w:tr w:rsidR="001B651E">
        <w:tc>
          <w:tcPr>
            <w:tcW w:w="2880" w:type="dxa"/>
          </w:tcPr>
          <w:p w:rsidR="001B651E" w:rsidRDefault="00CC3FC6">
            <w:r>
              <w:t>4612.</w:t>
            </w:r>
          </w:p>
        </w:tc>
        <w:tc>
          <w:tcPr>
            <w:tcW w:w="2880" w:type="dxa"/>
          </w:tcPr>
          <w:p w:rsidR="001B651E" w:rsidRDefault="00CC3FC6">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1B651E" w:rsidRDefault="00CC3FC6">
            <w:r>
              <w:t>16.11.2018</w:t>
            </w:r>
          </w:p>
        </w:tc>
      </w:tr>
      <w:tr w:rsidR="001B651E">
        <w:tc>
          <w:tcPr>
            <w:tcW w:w="2880" w:type="dxa"/>
          </w:tcPr>
          <w:p w:rsidR="001B651E" w:rsidRDefault="00CC3FC6">
            <w:r>
              <w:t>4613.</w:t>
            </w:r>
          </w:p>
        </w:tc>
        <w:tc>
          <w:tcPr>
            <w:tcW w:w="2880" w:type="dxa"/>
          </w:tcPr>
          <w:p w:rsidR="001B651E" w:rsidRDefault="00CC3FC6">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1B651E" w:rsidRDefault="00CC3FC6">
            <w:r>
              <w:t>16.11.2018</w:t>
            </w:r>
          </w:p>
        </w:tc>
      </w:tr>
      <w:tr w:rsidR="001B651E">
        <w:tc>
          <w:tcPr>
            <w:tcW w:w="2880" w:type="dxa"/>
          </w:tcPr>
          <w:p w:rsidR="001B651E" w:rsidRDefault="00CC3FC6">
            <w:r>
              <w:t>4614.</w:t>
            </w:r>
          </w:p>
        </w:tc>
        <w:tc>
          <w:tcPr>
            <w:tcW w:w="2880" w:type="dxa"/>
          </w:tcPr>
          <w:p w:rsidR="001B651E" w:rsidRDefault="00CC3FC6">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1B651E" w:rsidRDefault="00CC3FC6">
            <w:r>
              <w:t>16.11.2018</w:t>
            </w:r>
          </w:p>
        </w:tc>
      </w:tr>
      <w:tr w:rsidR="001B651E">
        <w:tc>
          <w:tcPr>
            <w:tcW w:w="2880" w:type="dxa"/>
          </w:tcPr>
          <w:p w:rsidR="001B651E" w:rsidRDefault="00CC3FC6">
            <w:r>
              <w:t>4615.</w:t>
            </w:r>
          </w:p>
        </w:tc>
        <w:tc>
          <w:tcPr>
            <w:tcW w:w="2880" w:type="dxa"/>
          </w:tcPr>
          <w:p w:rsidR="001B651E" w:rsidRDefault="00CC3FC6">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1B651E" w:rsidRDefault="00CC3FC6">
            <w:r>
              <w:t>23.11.2018</w:t>
            </w:r>
          </w:p>
        </w:tc>
      </w:tr>
      <w:tr w:rsidR="001B651E">
        <w:tc>
          <w:tcPr>
            <w:tcW w:w="2880" w:type="dxa"/>
          </w:tcPr>
          <w:p w:rsidR="001B651E" w:rsidRDefault="00CC3FC6">
            <w:r>
              <w:t>4616.</w:t>
            </w:r>
          </w:p>
        </w:tc>
        <w:tc>
          <w:tcPr>
            <w:tcW w:w="2880" w:type="dxa"/>
          </w:tcPr>
          <w:p w:rsidR="001B651E" w:rsidRDefault="00CC3FC6">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1B651E" w:rsidRDefault="00CC3FC6">
            <w:r>
              <w:t>27.11.2018</w:t>
            </w:r>
          </w:p>
        </w:tc>
      </w:tr>
      <w:tr w:rsidR="001B651E">
        <w:tc>
          <w:tcPr>
            <w:tcW w:w="2880" w:type="dxa"/>
          </w:tcPr>
          <w:p w:rsidR="001B651E" w:rsidRDefault="00CC3FC6">
            <w:r>
              <w:t>4617.</w:t>
            </w:r>
          </w:p>
        </w:tc>
        <w:tc>
          <w:tcPr>
            <w:tcW w:w="2880" w:type="dxa"/>
          </w:tcPr>
          <w:p w:rsidR="001B651E" w:rsidRDefault="00CC3FC6">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1B651E" w:rsidRDefault="00CC3FC6">
            <w:r>
              <w:t>27.11.2018</w:t>
            </w:r>
          </w:p>
        </w:tc>
      </w:tr>
      <w:tr w:rsidR="001B651E">
        <w:tc>
          <w:tcPr>
            <w:tcW w:w="2880" w:type="dxa"/>
          </w:tcPr>
          <w:p w:rsidR="001B651E" w:rsidRDefault="00CC3FC6">
            <w:r>
              <w:t>4618.</w:t>
            </w:r>
          </w:p>
        </w:tc>
        <w:tc>
          <w:tcPr>
            <w:tcW w:w="2880" w:type="dxa"/>
          </w:tcPr>
          <w:p w:rsidR="001B651E" w:rsidRDefault="00CC3FC6">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1B651E" w:rsidRDefault="00CC3FC6">
            <w:r>
              <w:t>27.11.2018</w:t>
            </w:r>
          </w:p>
        </w:tc>
      </w:tr>
      <w:tr w:rsidR="001B651E">
        <w:tc>
          <w:tcPr>
            <w:tcW w:w="2880" w:type="dxa"/>
          </w:tcPr>
          <w:p w:rsidR="001B651E" w:rsidRDefault="00CC3FC6">
            <w:r>
              <w:t>4619.</w:t>
            </w:r>
          </w:p>
        </w:tc>
        <w:tc>
          <w:tcPr>
            <w:tcW w:w="2880" w:type="dxa"/>
          </w:tcPr>
          <w:p w:rsidR="001B651E" w:rsidRDefault="00CC3FC6">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1B651E" w:rsidRDefault="00CC3FC6">
            <w:r>
              <w:t>27.11.2018</w:t>
            </w:r>
          </w:p>
        </w:tc>
      </w:tr>
      <w:tr w:rsidR="001B651E">
        <w:tc>
          <w:tcPr>
            <w:tcW w:w="2880" w:type="dxa"/>
          </w:tcPr>
          <w:p w:rsidR="001B651E" w:rsidRDefault="00CC3FC6">
            <w:r>
              <w:t>4620.</w:t>
            </w:r>
          </w:p>
        </w:tc>
        <w:tc>
          <w:tcPr>
            <w:tcW w:w="2880" w:type="dxa"/>
          </w:tcPr>
          <w:p w:rsidR="001B651E" w:rsidRDefault="00CC3FC6">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1B651E" w:rsidRDefault="00CC3FC6">
            <w:r>
              <w:t>27.11.2018</w:t>
            </w:r>
          </w:p>
        </w:tc>
      </w:tr>
      <w:tr w:rsidR="001B651E">
        <w:tc>
          <w:tcPr>
            <w:tcW w:w="2880" w:type="dxa"/>
          </w:tcPr>
          <w:p w:rsidR="001B651E" w:rsidRDefault="00CC3FC6">
            <w:r>
              <w:t>4621.</w:t>
            </w:r>
          </w:p>
        </w:tc>
        <w:tc>
          <w:tcPr>
            <w:tcW w:w="2880" w:type="dxa"/>
          </w:tcPr>
          <w:p w:rsidR="001B651E" w:rsidRDefault="00CC3FC6">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1B651E" w:rsidRDefault="00CC3FC6">
            <w:r>
              <w:t>27.11.2018</w:t>
            </w:r>
          </w:p>
        </w:tc>
      </w:tr>
      <w:tr w:rsidR="001B651E">
        <w:tc>
          <w:tcPr>
            <w:tcW w:w="2880" w:type="dxa"/>
          </w:tcPr>
          <w:p w:rsidR="001B651E" w:rsidRDefault="00CC3FC6">
            <w:r>
              <w:t>4622.</w:t>
            </w:r>
          </w:p>
        </w:tc>
        <w:tc>
          <w:tcPr>
            <w:tcW w:w="2880" w:type="dxa"/>
          </w:tcPr>
          <w:p w:rsidR="001B651E" w:rsidRDefault="00CC3FC6">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1B651E" w:rsidRDefault="00CC3FC6">
            <w:r>
              <w:t>27.11.2018</w:t>
            </w:r>
          </w:p>
        </w:tc>
      </w:tr>
      <w:tr w:rsidR="001B651E">
        <w:tc>
          <w:tcPr>
            <w:tcW w:w="2880" w:type="dxa"/>
          </w:tcPr>
          <w:p w:rsidR="001B651E" w:rsidRDefault="00CC3FC6">
            <w:r>
              <w:t>4623.</w:t>
            </w:r>
          </w:p>
        </w:tc>
        <w:tc>
          <w:tcPr>
            <w:tcW w:w="2880" w:type="dxa"/>
          </w:tcPr>
          <w:p w:rsidR="001B651E" w:rsidRDefault="00CC3FC6">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1B651E" w:rsidRDefault="00CC3FC6">
            <w:r>
              <w:t>27.11.2018</w:t>
            </w:r>
          </w:p>
        </w:tc>
      </w:tr>
      <w:tr w:rsidR="001B651E">
        <w:tc>
          <w:tcPr>
            <w:tcW w:w="2880" w:type="dxa"/>
          </w:tcPr>
          <w:p w:rsidR="001B651E" w:rsidRDefault="00CC3FC6">
            <w:r>
              <w:t>4624.</w:t>
            </w:r>
          </w:p>
        </w:tc>
        <w:tc>
          <w:tcPr>
            <w:tcW w:w="2880" w:type="dxa"/>
          </w:tcPr>
          <w:p w:rsidR="001B651E" w:rsidRDefault="00CC3FC6">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1B651E" w:rsidRDefault="00CC3FC6">
            <w:r>
              <w:t>27.11.2018</w:t>
            </w:r>
          </w:p>
        </w:tc>
      </w:tr>
      <w:tr w:rsidR="001B651E">
        <w:tc>
          <w:tcPr>
            <w:tcW w:w="2880" w:type="dxa"/>
          </w:tcPr>
          <w:p w:rsidR="001B651E" w:rsidRDefault="00CC3FC6">
            <w:r>
              <w:t>4625.</w:t>
            </w:r>
          </w:p>
        </w:tc>
        <w:tc>
          <w:tcPr>
            <w:tcW w:w="2880" w:type="dxa"/>
          </w:tcPr>
          <w:p w:rsidR="001B651E" w:rsidRDefault="00CC3FC6">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1B651E" w:rsidRDefault="00CC3FC6">
            <w:r>
              <w:t>27.11.2018</w:t>
            </w:r>
          </w:p>
        </w:tc>
      </w:tr>
      <w:tr w:rsidR="001B651E">
        <w:tc>
          <w:tcPr>
            <w:tcW w:w="2880" w:type="dxa"/>
          </w:tcPr>
          <w:p w:rsidR="001B651E" w:rsidRDefault="00CC3FC6">
            <w:r>
              <w:t>4626.</w:t>
            </w:r>
          </w:p>
        </w:tc>
        <w:tc>
          <w:tcPr>
            <w:tcW w:w="2880" w:type="dxa"/>
          </w:tcPr>
          <w:p w:rsidR="001B651E" w:rsidRDefault="00CC3FC6">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1B651E" w:rsidRDefault="00CC3FC6">
            <w:r>
              <w:t>27.11.2018</w:t>
            </w:r>
          </w:p>
        </w:tc>
      </w:tr>
      <w:tr w:rsidR="001B651E">
        <w:tc>
          <w:tcPr>
            <w:tcW w:w="2880" w:type="dxa"/>
          </w:tcPr>
          <w:p w:rsidR="001B651E" w:rsidRDefault="00CC3FC6">
            <w:r>
              <w:t>4627.</w:t>
            </w:r>
          </w:p>
        </w:tc>
        <w:tc>
          <w:tcPr>
            <w:tcW w:w="2880" w:type="dxa"/>
          </w:tcPr>
          <w:p w:rsidR="001B651E" w:rsidRDefault="00CC3FC6">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1B651E" w:rsidRDefault="00CC3FC6">
            <w:r>
              <w:t>27.11.2018</w:t>
            </w:r>
          </w:p>
        </w:tc>
      </w:tr>
      <w:tr w:rsidR="001B651E">
        <w:tc>
          <w:tcPr>
            <w:tcW w:w="2880" w:type="dxa"/>
          </w:tcPr>
          <w:p w:rsidR="001B651E" w:rsidRDefault="00CC3FC6">
            <w:r>
              <w:t>4628.</w:t>
            </w:r>
          </w:p>
        </w:tc>
        <w:tc>
          <w:tcPr>
            <w:tcW w:w="2880" w:type="dxa"/>
          </w:tcPr>
          <w:p w:rsidR="001B651E" w:rsidRDefault="00CC3FC6">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1B651E" w:rsidRDefault="00CC3FC6">
            <w:r>
              <w:t>27.11.2018</w:t>
            </w:r>
          </w:p>
        </w:tc>
      </w:tr>
      <w:tr w:rsidR="001B651E">
        <w:tc>
          <w:tcPr>
            <w:tcW w:w="2880" w:type="dxa"/>
          </w:tcPr>
          <w:p w:rsidR="001B651E" w:rsidRDefault="00CC3FC6">
            <w:r>
              <w:t>4629.</w:t>
            </w:r>
          </w:p>
        </w:tc>
        <w:tc>
          <w:tcPr>
            <w:tcW w:w="2880" w:type="dxa"/>
          </w:tcPr>
          <w:p w:rsidR="001B651E" w:rsidRDefault="00CC3FC6">
            <w:r>
              <w:t>Брошюра «Вехи на пути Аллаха», автор Сейид Кутб (решение Вахитовекого районного суда г. Казани от 05.03.2010);</w:t>
            </w:r>
          </w:p>
        </w:tc>
        <w:tc>
          <w:tcPr>
            <w:tcW w:w="2880" w:type="dxa"/>
          </w:tcPr>
          <w:p w:rsidR="001B651E" w:rsidRDefault="00CC3FC6">
            <w:r>
              <w:t>27.11.2018</w:t>
            </w:r>
          </w:p>
        </w:tc>
      </w:tr>
      <w:tr w:rsidR="001B651E">
        <w:tc>
          <w:tcPr>
            <w:tcW w:w="2880" w:type="dxa"/>
          </w:tcPr>
          <w:p w:rsidR="001B651E" w:rsidRDefault="00CC3FC6">
            <w:r>
              <w:t>4630.</w:t>
            </w:r>
          </w:p>
        </w:tc>
        <w:tc>
          <w:tcPr>
            <w:tcW w:w="2880" w:type="dxa"/>
          </w:tcPr>
          <w:p w:rsidR="001B651E" w:rsidRDefault="00CC3FC6">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1B651E" w:rsidRDefault="00CC3FC6">
            <w:r>
              <w:t>27.11.2018</w:t>
            </w:r>
          </w:p>
        </w:tc>
      </w:tr>
      <w:tr w:rsidR="001B651E">
        <w:tc>
          <w:tcPr>
            <w:tcW w:w="2880" w:type="dxa"/>
          </w:tcPr>
          <w:p w:rsidR="001B651E" w:rsidRDefault="00CC3FC6">
            <w:r>
              <w:t>4631.</w:t>
            </w:r>
          </w:p>
        </w:tc>
        <w:tc>
          <w:tcPr>
            <w:tcW w:w="2880" w:type="dxa"/>
          </w:tcPr>
          <w:p w:rsidR="001B651E" w:rsidRDefault="00CC3FC6">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1B651E" w:rsidRDefault="00CC3FC6">
            <w:r>
              <w:t>27.11.2018</w:t>
            </w:r>
          </w:p>
        </w:tc>
      </w:tr>
      <w:tr w:rsidR="001B651E">
        <w:tc>
          <w:tcPr>
            <w:tcW w:w="2880" w:type="dxa"/>
          </w:tcPr>
          <w:p w:rsidR="001B651E" w:rsidRDefault="00CC3FC6">
            <w:r>
              <w:t>4632.</w:t>
            </w:r>
          </w:p>
        </w:tc>
        <w:tc>
          <w:tcPr>
            <w:tcW w:w="2880" w:type="dxa"/>
          </w:tcPr>
          <w:p w:rsidR="001B651E" w:rsidRDefault="00CC3FC6">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1B651E" w:rsidRDefault="00CC3FC6">
            <w:r>
              <w:t>27.11.2018</w:t>
            </w:r>
          </w:p>
        </w:tc>
      </w:tr>
      <w:tr w:rsidR="001B651E">
        <w:tc>
          <w:tcPr>
            <w:tcW w:w="2880" w:type="dxa"/>
          </w:tcPr>
          <w:p w:rsidR="001B651E" w:rsidRDefault="00CC3FC6">
            <w:r>
              <w:t>4633.</w:t>
            </w:r>
          </w:p>
        </w:tc>
        <w:tc>
          <w:tcPr>
            <w:tcW w:w="2880" w:type="dxa"/>
          </w:tcPr>
          <w:p w:rsidR="001B651E" w:rsidRDefault="00CC3FC6">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4634.</w:t>
            </w:r>
          </w:p>
        </w:tc>
        <w:tc>
          <w:tcPr>
            <w:tcW w:w="2880" w:type="dxa"/>
          </w:tcPr>
          <w:p w:rsidR="001B651E" w:rsidRDefault="00CC3FC6">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4635.</w:t>
            </w:r>
          </w:p>
        </w:tc>
        <w:tc>
          <w:tcPr>
            <w:tcW w:w="2880" w:type="dxa"/>
          </w:tcPr>
          <w:p w:rsidR="001B651E" w:rsidRDefault="00CC3FC6">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4636.</w:t>
            </w:r>
          </w:p>
        </w:tc>
        <w:tc>
          <w:tcPr>
            <w:tcW w:w="2880" w:type="dxa"/>
          </w:tcPr>
          <w:p w:rsidR="001B651E" w:rsidRDefault="00CC3FC6">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4637.</w:t>
            </w:r>
          </w:p>
        </w:tc>
        <w:tc>
          <w:tcPr>
            <w:tcW w:w="2880" w:type="dxa"/>
          </w:tcPr>
          <w:p w:rsidR="001B651E" w:rsidRDefault="00CC3FC6">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4638.</w:t>
            </w:r>
          </w:p>
        </w:tc>
        <w:tc>
          <w:tcPr>
            <w:tcW w:w="2880" w:type="dxa"/>
          </w:tcPr>
          <w:p w:rsidR="001B651E" w:rsidRDefault="00CC3FC6">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4639.</w:t>
            </w:r>
          </w:p>
        </w:tc>
        <w:tc>
          <w:tcPr>
            <w:tcW w:w="2880" w:type="dxa"/>
          </w:tcPr>
          <w:p w:rsidR="001B651E" w:rsidRDefault="00CC3FC6">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1B651E" w:rsidRDefault="00CC3FC6">
            <w:r>
              <w:t>05.12.2018</w:t>
            </w:r>
          </w:p>
        </w:tc>
      </w:tr>
      <w:tr w:rsidR="001B651E">
        <w:tc>
          <w:tcPr>
            <w:tcW w:w="2880" w:type="dxa"/>
          </w:tcPr>
          <w:p w:rsidR="001B651E" w:rsidRDefault="00CC3FC6">
            <w:r>
              <w:t>4640.</w:t>
            </w:r>
          </w:p>
        </w:tc>
        <w:tc>
          <w:tcPr>
            <w:tcW w:w="2880" w:type="dxa"/>
          </w:tcPr>
          <w:p w:rsidR="001B651E" w:rsidRDefault="00CC3FC6">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4641.</w:t>
            </w:r>
          </w:p>
        </w:tc>
        <w:tc>
          <w:tcPr>
            <w:tcW w:w="2880" w:type="dxa"/>
          </w:tcPr>
          <w:p w:rsidR="001B651E" w:rsidRDefault="00CC3FC6">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4642.</w:t>
            </w:r>
          </w:p>
        </w:tc>
        <w:tc>
          <w:tcPr>
            <w:tcW w:w="2880" w:type="dxa"/>
          </w:tcPr>
          <w:p w:rsidR="001B651E" w:rsidRDefault="00CC3FC6">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4643.</w:t>
            </w:r>
          </w:p>
        </w:tc>
        <w:tc>
          <w:tcPr>
            <w:tcW w:w="2880" w:type="dxa"/>
          </w:tcPr>
          <w:p w:rsidR="001B651E" w:rsidRDefault="00CC3FC6">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4644.</w:t>
            </w:r>
          </w:p>
        </w:tc>
        <w:tc>
          <w:tcPr>
            <w:tcW w:w="2880" w:type="dxa"/>
          </w:tcPr>
          <w:p w:rsidR="001B651E" w:rsidRDefault="00CC3FC6">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4645.</w:t>
            </w:r>
          </w:p>
        </w:tc>
        <w:tc>
          <w:tcPr>
            <w:tcW w:w="2880" w:type="dxa"/>
          </w:tcPr>
          <w:p w:rsidR="001B651E" w:rsidRDefault="00CC3FC6">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1B651E" w:rsidRDefault="00CC3FC6">
            <w:r>
              <w:t>05.12.2018</w:t>
            </w:r>
          </w:p>
        </w:tc>
      </w:tr>
      <w:tr w:rsidR="001B651E">
        <w:tc>
          <w:tcPr>
            <w:tcW w:w="2880" w:type="dxa"/>
          </w:tcPr>
          <w:p w:rsidR="001B651E" w:rsidRDefault="00CC3FC6">
            <w:r>
              <w:t>4646.</w:t>
            </w:r>
          </w:p>
        </w:tc>
        <w:tc>
          <w:tcPr>
            <w:tcW w:w="2880" w:type="dxa"/>
          </w:tcPr>
          <w:p w:rsidR="001B651E" w:rsidRDefault="00CC3FC6">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1B651E" w:rsidRDefault="00CC3FC6">
            <w:r>
              <w:t>05.12.2018</w:t>
            </w:r>
          </w:p>
        </w:tc>
      </w:tr>
      <w:tr w:rsidR="001B651E">
        <w:tc>
          <w:tcPr>
            <w:tcW w:w="2880" w:type="dxa"/>
          </w:tcPr>
          <w:p w:rsidR="001B651E" w:rsidRDefault="00CC3FC6">
            <w:r>
              <w:t>4647.</w:t>
            </w:r>
          </w:p>
        </w:tc>
        <w:tc>
          <w:tcPr>
            <w:tcW w:w="2880" w:type="dxa"/>
          </w:tcPr>
          <w:p w:rsidR="001B651E" w:rsidRDefault="00CC3FC6">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1B651E" w:rsidRDefault="00CC3FC6">
            <w:r>
              <w:t>05.12.2018</w:t>
            </w:r>
          </w:p>
        </w:tc>
      </w:tr>
      <w:tr w:rsidR="001B651E">
        <w:tc>
          <w:tcPr>
            <w:tcW w:w="2880" w:type="dxa"/>
          </w:tcPr>
          <w:p w:rsidR="001B651E" w:rsidRDefault="00CC3FC6">
            <w:r>
              <w:t>4648.</w:t>
            </w:r>
          </w:p>
        </w:tc>
        <w:tc>
          <w:tcPr>
            <w:tcW w:w="2880" w:type="dxa"/>
          </w:tcPr>
          <w:p w:rsidR="001B651E" w:rsidRDefault="00CC3FC6">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1B651E" w:rsidRDefault="00CC3FC6">
            <w:r>
              <w:t>05.12.2018</w:t>
            </w:r>
          </w:p>
        </w:tc>
      </w:tr>
      <w:tr w:rsidR="001B651E">
        <w:tc>
          <w:tcPr>
            <w:tcW w:w="2880" w:type="dxa"/>
          </w:tcPr>
          <w:p w:rsidR="001B651E" w:rsidRDefault="00CC3FC6">
            <w:r>
              <w:t>4649.</w:t>
            </w:r>
          </w:p>
        </w:tc>
        <w:tc>
          <w:tcPr>
            <w:tcW w:w="2880" w:type="dxa"/>
          </w:tcPr>
          <w:p w:rsidR="001B651E" w:rsidRDefault="00CC3FC6">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1B651E" w:rsidRDefault="00CC3FC6">
            <w:r>
              <w:t>05.12.2018</w:t>
            </w:r>
          </w:p>
        </w:tc>
      </w:tr>
      <w:tr w:rsidR="001B651E">
        <w:tc>
          <w:tcPr>
            <w:tcW w:w="2880" w:type="dxa"/>
          </w:tcPr>
          <w:p w:rsidR="001B651E" w:rsidRDefault="00CC3FC6">
            <w:r>
              <w:t>4650.</w:t>
            </w:r>
          </w:p>
        </w:tc>
        <w:tc>
          <w:tcPr>
            <w:tcW w:w="2880" w:type="dxa"/>
          </w:tcPr>
          <w:p w:rsidR="001B651E" w:rsidRDefault="00CC3FC6">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1B651E" w:rsidRDefault="00CC3FC6">
            <w:r>
              <w:t>05.12.2018</w:t>
            </w:r>
          </w:p>
        </w:tc>
      </w:tr>
      <w:tr w:rsidR="001B651E">
        <w:tc>
          <w:tcPr>
            <w:tcW w:w="2880" w:type="dxa"/>
          </w:tcPr>
          <w:p w:rsidR="001B651E" w:rsidRDefault="00CC3FC6">
            <w:r>
              <w:t>4651.</w:t>
            </w:r>
          </w:p>
        </w:tc>
        <w:tc>
          <w:tcPr>
            <w:tcW w:w="2880" w:type="dxa"/>
          </w:tcPr>
          <w:p w:rsidR="001B651E" w:rsidRDefault="00CC3FC6">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1B651E" w:rsidRDefault="00CC3FC6">
            <w:r>
              <w:t>05.12.2</w:t>
            </w:r>
            <w:r>
              <w:t>018</w:t>
            </w:r>
          </w:p>
        </w:tc>
      </w:tr>
      <w:tr w:rsidR="001B651E">
        <w:tc>
          <w:tcPr>
            <w:tcW w:w="2880" w:type="dxa"/>
          </w:tcPr>
          <w:p w:rsidR="001B651E" w:rsidRDefault="00CC3FC6">
            <w:r>
              <w:t>4652.</w:t>
            </w:r>
          </w:p>
        </w:tc>
        <w:tc>
          <w:tcPr>
            <w:tcW w:w="2880" w:type="dxa"/>
          </w:tcPr>
          <w:p w:rsidR="001B651E" w:rsidRDefault="00CC3FC6">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1B651E" w:rsidRDefault="00CC3FC6">
            <w:r>
              <w:t>05.12.2018</w:t>
            </w:r>
          </w:p>
        </w:tc>
      </w:tr>
      <w:tr w:rsidR="001B651E">
        <w:tc>
          <w:tcPr>
            <w:tcW w:w="2880" w:type="dxa"/>
          </w:tcPr>
          <w:p w:rsidR="001B651E" w:rsidRDefault="00CC3FC6">
            <w:r>
              <w:t>4653.</w:t>
            </w:r>
          </w:p>
        </w:tc>
        <w:tc>
          <w:tcPr>
            <w:tcW w:w="2880" w:type="dxa"/>
          </w:tcPr>
          <w:p w:rsidR="001B651E" w:rsidRDefault="00CC3FC6">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1B651E" w:rsidRDefault="00CC3FC6">
            <w:r>
              <w:t>05.12.2018</w:t>
            </w:r>
          </w:p>
        </w:tc>
      </w:tr>
      <w:tr w:rsidR="001B651E">
        <w:tc>
          <w:tcPr>
            <w:tcW w:w="2880" w:type="dxa"/>
          </w:tcPr>
          <w:p w:rsidR="001B651E" w:rsidRDefault="00CC3FC6">
            <w:r>
              <w:t>4654.</w:t>
            </w:r>
          </w:p>
        </w:tc>
        <w:tc>
          <w:tcPr>
            <w:tcW w:w="2880" w:type="dxa"/>
          </w:tcPr>
          <w:p w:rsidR="001B651E" w:rsidRDefault="00CC3FC6">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1B651E" w:rsidRDefault="00CC3FC6">
            <w:r>
              <w:t>05.12.2018</w:t>
            </w:r>
          </w:p>
        </w:tc>
      </w:tr>
      <w:tr w:rsidR="001B651E">
        <w:tc>
          <w:tcPr>
            <w:tcW w:w="2880" w:type="dxa"/>
          </w:tcPr>
          <w:p w:rsidR="001B651E" w:rsidRDefault="00CC3FC6">
            <w:r>
              <w:t>4655.</w:t>
            </w:r>
          </w:p>
        </w:tc>
        <w:tc>
          <w:tcPr>
            <w:tcW w:w="2880" w:type="dxa"/>
          </w:tcPr>
          <w:p w:rsidR="001B651E" w:rsidRDefault="00CC3FC6">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1B651E" w:rsidRDefault="00CC3FC6">
            <w:r>
              <w:t>05.12.2018</w:t>
            </w:r>
          </w:p>
        </w:tc>
      </w:tr>
      <w:tr w:rsidR="001B651E">
        <w:tc>
          <w:tcPr>
            <w:tcW w:w="2880" w:type="dxa"/>
          </w:tcPr>
          <w:p w:rsidR="001B651E" w:rsidRDefault="00CC3FC6">
            <w:r>
              <w:t>4656.</w:t>
            </w:r>
          </w:p>
        </w:tc>
        <w:tc>
          <w:tcPr>
            <w:tcW w:w="2880" w:type="dxa"/>
          </w:tcPr>
          <w:p w:rsidR="001B651E" w:rsidRDefault="00CC3FC6">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1B651E" w:rsidRDefault="00CC3FC6">
            <w:r>
              <w:t>05.12.2018</w:t>
            </w:r>
          </w:p>
        </w:tc>
      </w:tr>
      <w:tr w:rsidR="001B651E">
        <w:tc>
          <w:tcPr>
            <w:tcW w:w="2880" w:type="dxa"/>
          </w:tcPr>
          <w:p w:rsidR="001B651E" w:rsidRDefault="00CC3FC6">
            <w:r>
              <w:t>4657.</w:t>
            </w:r>
          </w:p>
        </w:tc>
        <w:tc>
          <w:tcPr>
            <w:tcW w:w="2880" w:type="dxa"/>
          </w:tcPr>
          <w:p w:rsidR="001B651E" w:rsidRDefault="00CC3FC6">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1B651E" w:rsidRDefault="00CC3FC6">
            <w:r>
              <w:t>05.12.2018</w:t>
            </w:r>
          </w:p>
        </w:tc>
      </w:tr>
      <w:tr w:rsidR="001B651E">
        <w:tc>
          <w:tcPr>
            <w:tcW w:w="2880" w:type="dxa"/>
          </w:tcPr>
          <w:p w:rsidR="001B651E" w:rsidRDefault="00CC3FC6">
            <w:r>
              <w:t>4658.</w:t>
            </w:r>
          </w:p>
        </w:tc>
        <w:tc>
          <w:tcPr>
            <w:tcW w:w="2880" w:type="dxa"/>
          </w:tcPr>
          <w:p w:rsidR="001B651E" w:rsidRDefault="00CC3FC6">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1B651E" w:rsidRDefault="00CC3FC6">
            <w:r>
              <w:t>05.12.2018</w:t>
            </w:r>
          </w:p>
        </w:tc>
      </w:tr>
      <w:tr w:rsidR="001B651E">
        <w:tc>
          <w:tcPr>
            <w:tcW w:w="2880" w:type="dxa"/>
          </w:tcPr>
          <w:p w:rsidR="001B651E" w:rsidRDefault="00CC3FC6">
            <w:r>
              <w:t>4659.</w:t>
            </w:r>
          </w:p>
        </w:tc>
        <w:tc>
          <w:tcPr>
            <w:tcW w:w="2880" w:type="dxa"/>
          </w:tcPr>
          <w:p w:rsidR="001B651E" w:rsidRDefault="00CC3FC6">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1B651E" w:rsidRDefault="00CC3FC6">
            <w:r>
              <w:t>05.12.2018</w:t>
            </w:r>
          </w:p>
        </w:tc>
      </w:tr>
      <w:tr w:rsidR="001B651E">
        <w:tc>
          <w:tcPr>
            <w:tcW w:w="2880" w:type="dxa"/>
          </w:tcPr>
          <w:p w:rsidR="001B651E" w:rsidRDefault="00CC3FC6">
            <w:r>
              <w:t>4660.</w:t>
            </w:r>
          </w:p>
        </w:tc>
        <w:tc>
          <w:tcPr>
            <w:tcW w:w="2880" w:type="dxa"/>
          </w:tcPr>
          <w:p w:rsidR="001B651E" w:rsidRDefault="00CC3FC6">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1B651E" w:rsidRDefault="00CC3FC6">
            <w:r>
              <w:t>05.12.2018</w:t>
            </w:r>
          </w:p>
        </w:tc>
      </w:tr>
      <w:tr w:rsidR="001B651E">
        <w:tc>
          <w:tcPr>
            <w:tcW w:w="2880" w:type="dxa"/>
          </w:tcPr>
          <w:p w:rsidR="001B651E" w:rsidRDefault="00CC3FC6">
            <w:r>
              <w:t>4661.</w:t>
            </w:r>
          </w:p>
        </w:tc>
        <w:tc>
          <w:tcPr>
            <w:tcW w:w="2880" w:type="dxa"/>
          </w:tcPr>
          <w:p w:rsidR="001B651E" w:rsidRDefault="00CC3FC6">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1B651E" w:rsidRDefault="00CC3FC6">
            <w:r>
              <w:t>05.12.2018</w:t>
            </w:r>
          </w:p>
        </w:tc>
      </w:tr>
      <w:tr w:rsidR="001B651E">
        <w:tc>
          <w:tcPr>
            <w:tcW w:w="2880" w:type="dxa"/>
          </w:tcPr>
          <w:p w:rsidR="001B651E" w:rsidRDefault="00CC3FC6">
            <w:r>
              <w:t>4662.</w:t>
            </w:r>
          </w:p>
        </w:tc>
        <w:tc>
          <w:tcPr>
            <w:tcW w:w="2880" w:type="dxa"/>
          </w:tcPr>
          <w:p w:rsidR="001B651E" w:rsidRDefault="00CC3FC6">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1B651E" w:rsidRDefault="00CC3FC6">
            <w:r>
              <w:t>05.12.2018</w:t>
            </w:r>
          </w:p>
        </w:tc>
      </w:tr>
      <w:tr w:rsidR="001B651E">
        <w:tc>
          <w:tcPr>
            <w:tcW w:w="2880" w:type="dxa"/>
          </w:tcPr>
          <w:p w:rsidR="001B651E" w:rsidRDefault="00CC3FC6">
            <w:r>
              <w:t>4663.</w:t>
            </w:r>
          </w:p>
        </w:tc>
        <w:tc>
          <w:tcPr>
            <w:tcW w:w="2880" w:type="dxa"/>
          </w:tcPr>
          <w:p w:rsidR="001B651E" w:rsidRDefault="00CC3FC6">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1B651E" w:rsidRDefault="00CC3FC6">
            <w:r>
              <w:t>05.12.2018</w:t>
            </w:r>
          </w:p>
        </w:tc>
      </w:tr>
      <w:tr w:rsidR="001B651E">
        <w:tc>
          <w:tcPr>
            <w:tcW w:w="2880" w:type="dxa"/>
          </w:tcPr>
          <w:p w:rsidR="001B651E" w:rsidRDefault="00CC3FC6">
            <w:r>
              <w:t>4664.</w:t>
            </w:r>
          </w:p>
        </w:tc>
        <w:tc>
          <w:tcPr>
            <w:tcW w:w="2880" w:type="dxa"/>
          </w:tcPr>
          <w:p w:rsidR="001B651E" w:rsidRDefault="00CC3FC6">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1B651E" w:rsidRDefault="00CC3FC6">
            <w:r>
              <w:t>05.12.2018</w:t>
            </w:r>
          </w:p>
        </w:tc>
      </w:tr>
      <w:tr w:rsidR="001B651E">
        <w:tc>
          <w:tcPr>
            <w:tcW w:w="2880" w:type="dxa"/>
          </w:tcPr>
          <w:p w:rsidR="001B651E" w:rsidRDefault="00CC3FC6">
            <w:r>
              <w:t>4665.</w:t>
            </w:r>
          </w:p>
        </w:tc>
        <w:tc>
          <w:tcPr>
            <w:tcW w:w="2880" w:type="dxa"/>
          </w:tcPr>
          <w:p w:rsidR="001B651E" w:rsidRDefault="00CC3FC6">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1B651E" w:rsidRDefault="00CC3FC6">
            <w:r>
              <w:t>05.12.2018</w:t>
            </w:r>
          </w:p>
        </w:tc>
      </w:tr>
      <w:tr w:rsidR="001B651E">
        <w:tc>
          <w:tcPr>
            <w:tcW w:w="2880" w:type="dxa"/>
          </w:tcPr>
          <w:p w:rsidR="001B651E" w:rsidRDefault="00CC3FC6">
            <w:r>
              <w:t>4666.</w:t>
            </w:r>
          </w:p>
        </w:tc>
        <w:tc>
          <w:tcPr>
            <w:tcW w:w="2880" w:type="dxa"/>
          </w:tcPr>
          <w:p w:rsidR="001B651E" w:rsidRDefault="00CC3FC6">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1B651E" w:rsidRDefault="00CC3FC6">
            <w:r>
              <w:t>05.12.2018</w:t>
            </w:r>
          </w:p>
        </w:tc>
      </w:tr>
      <w:tr w:rsidR="001B651E">
        <w:tc>
          <w:tcPr>
            <w:tcW w:w="2880" w:type="dxa"/>
          </w:tcPr>
          <w:p w:rsidR="001B651E" w:rsidRDefault="00CC3FC6">
            <w:r>
              <w:t>4667.</w:t>
            </w:r>
          </w:p>
        </w:tc>
        <w:tc>
          <w:tcPr>
            <w:tcW w:w="2880" w:type="dxa"/>
          </w:tcPr>
          <w:p w:rsidR="001B651E" w:rsidRDefault="00CC3FC6">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1B651E" w:rsidRDefault="00CC3FC6">
            <w:r>
              <w:t>05.12.2018</w:t>
            </w:r>
          </w:p>
        </w:tc>
      </w:tr>
      <w:tr w:rsidR="001B651E">
        <w:tc>
          <w:tcPr>
            <w:tcW w:w="2880" w:type="dxa"/>
          </w:tcPr>
          <w:p w:rsidR="001B651E" w:rsidRDefault="00CC3FC6">
            <w:r>
              <w:t>4668.</w:t>
            </w:r>
          </w:p>
        </w:tc>
        <w:tc>
          <w:tcPr>
            <w:tcW w:w="2880" w:type="dxa"/>
          </w:tcPr>
          <w:p w:rsidR="001B651E" w:rsidRDefault="00CC3FC6">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1B651E" w:rsidRDefault="00CC3FC6">
            <w:r>
              <w:t>05.12.2018</w:t>
            </w:r>
          </w:p>
        </w:tc>
      </w:tr>
      <w:tr w:rsidR="001B651E">
        <w:tc>
          <w:tcPr>
            <w:tcW w:w="2880" w:type="dxa"/>
          </w:tcPr>
          <w:p w:rsidR="001B651E" w:rsidRDefault="00CC3FC6">
            <w:r>
              <w:t>4669.</w:t>
            </w:r>
          </w:p>
        </w:tc>
        <w:tc>
          <w:tcPr>
            <w:tcW w:w="2880" w:type="dxa"/>
          </w:tcPr>
          <w:p w:rsidR="001B651E" w:rsidRDefault="00CC3FC6">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1B651E" w:rsidRDefault="00CC3FC6">
            <w:r>
              <w:t>05.12.2018</w:t>
            </w:r>
          </w:p>
        </w:tc>
      </w:tr>
      <w:tr w:rsidR="001B651E">
        <w:tc>
          <w:tcPr>
            <w:tcW w:w="2880" w:type="dxa"/>
          </w:tcPr>
          <w:p w:rsidR="001B651E" w:rsidRDefault="00CC3FC6">
            <w:r>
              <w:t>4670.</w:t>
            </w:r>
          </w:p>
        </w:tc>
        <w:tc>
          <w:tcPr>
            <w:tcW w:w="2880" w:type="dxa"/>
          </w:tcPr>
          <w:p w:rsidR="001B651E" w:rsidRDefault="00CC3FC6">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1B651E" w:rsidRDefault="00CC3FC6">
            <w:r>
              <w:t>05.12.2018</w:t>
            </w:r>
          </w:p>
        </w:tc>
      </w:tr>
      <w:tr w:rsidR="001B651E">
        <w:tc>
          <w:tcPr>
            <w:tcW w:w="2880" w:type="dxa"/>
          </w:tcPr>
          <w:p w:rsidR="001B651E" w:rsidRDefault="00CC3FC6">
            <w:r>
              <w:t>4671.</w:t>
            </w:r>
          </w:p>
        </w:tc>
        <w:tc>
          <w:tcPr>
            <w:tcW w:w="2880" w:type="dxa"/>
          </w:tcPr>
          <w:p w:rsidR="001B651E" w:rsidRDefault="00CC3FC6">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1B651E" w:rsidRDefault="00CC3FC6">
            <w:r>
              <w:t>05.12.2018</w:t>
            </w:r>
          </w:p>
        </w:tc>
      </w:tr>
      <w:tr w:rsidR="001B651E">
        <w:tc>
          <w:tcPr>
            <w:tcW w:w="2880" w:type="dxa"/>
          </w:tcPr>
          <w:p w:rsidR="001B651E" w:rsidRDefault="00CC3FC6">
            <w:r>
              <w:t>4672.</w:t>
            </w:r>
          </w:p>
        </w:tc>
        <w:tc>
          <w:tcPr>
            <w:tcW w:w="2880" w:type="dxa"/>
          </w:tcPr>
          <w:p w:rsidR="001B651E" w:rsidRDefault="00CC3FC6">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1B651E" w:rsidRDefault="00CC3FC6">
            <w:r>
              <w:t>05.12.2018</w:t>
            </w:r>
          </w:p>
        </w:tc>
      </w:tr>
      <w:tr w:rsidR="001B651E">
        <w:tc>
          <w:tcPr>
            <w:tcW w:w="2880" w:type="dxa"/>
          </w:tcPr>
          <w:p w:rsidR="001B651E" w:rsidRDefault="00CC3FC6">
            <w:r>
              <w:t>4673.</w:t>
            </w:r>
          </w:p>
        </w:tc>
        <w:tc>
          <w:tcPr>
            <w:tcW w:w="2880" w:type="dxa"/>
          </w:tcPr>
          <w:p w:rsidR="001B651E" w:rsidRDefault="00CC3FC6">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1B651E" w:rsidRDefault="00CC3FC6">
            <w:r>
              <w:t>05.12.2018</w:t>
            </w:r>
          </w:p>
        </w:tc>
      </w:tr>
      <w:tr w:rsidR="001B651E">
        <w:tc>
          <w:tcPr>
            <w:tcW w:w="2880" w:type="dxa"/>
          </w:tcPr>
          <w:p w:rsidR="001B651E" w:rsidRDefault="00CC3FC6">
            <w:r>
              <w:t>4674.</w:t>
            </w:r>
          </w:p>
        </w:tc>
        <w:tc>
          <w:tcPr>
            <w:tcW w:w="2880" w:type="dxa"/>
          </w:tcPr>
          <w:p w:rsidR="001B651E" w:rsidRDefault="00CC3FC6">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1B651E" w:rsidRDefault="00CC3FC6">
            <w:r>
              <w:t>05.12.2018</w:t>
            </w:r>
          </w:p>
        </w:tc>
      </w:tr>
      <w:tr w:rsidR="001B651E">
        <w:tc>
          <w:tcPr>
            <w:tcW w:w="2880" w:type="dxa"/>
          </w:tcPr>
          <w:p w:rsidR="001B651E" w:rsidRDefault="00CC3FC6">
            <w:r>
              <w:t>4675.</w:t>
            </w:r>
          </w:p>
        </w:tc>
        <w:tc>
          <w:tcPr>
            <w:tcW w:w="2880" w:type="dxa"/>
          </w:tcPr>
          <w:p w:rsidR="001B651E" w:rsidRDefault="00CC3FC6">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1B651E" w:rsidRDefault="00CC3FC6">
            <w:r>
              <w:t>05.12.2018</w:t>
            </w:r>
          </w:p>
        </w:tc>
      </w:tr>
      <w:tr w:rsidR="001B651E">
        <w:tc>
          <w:tcPr>
            <w:tcW w:w="2880" w:type="dxa"/>
          </w:tcPr>
          <w:p w:rsidR="001B651E" w:rsidRDefault="00CC3FC6">
            <w:r>
              <w:t>4676.</w:t>
            </w:r>
          </w:p>
        </w:tc>
        <w:tc>
          <w:tcPr>
            <w:tcW w:w="2880" w:type="dxa"/>
          </w:tcPr>
          <w:p w:rsidR="001B651E" w:rsidRDefault="00CC3FC6">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1B651E" w:rsidRDefault="00CC3FC6">
            <w:r>
              <w:t>05.12.2018</w:t>
            </w:r>
          </w:p>
        </w:tc>
      </w:tr>
      <w:tr w:rsidR="001B651E">
        <w:tc>
          <w:tcPr>
            <w:tcW w:w="2880" w:type="dxa"/>
          </w:tcPr>
          <w:p w:rsidR="001B651E" w:rsidRDefault="00CC3FC6">
            <w:r>
              <w:t>4677.</w:t>
            </w:r>
          </w:p>
        </w:tc>
        <w:tc>
          <w:tcPr>
            <w:tcW w:w="2880" w:type="dxa"/>
          </w:tcPr>
          <w:p w:rsidR="001B651E" w:rsidRDefault="00CC3FC6">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1B651E" w:rsidRDefault="00CC3FC6">
            <w:r>
              <w:t>05.12.2018</w:t>
            </w:r>
          </w:p>
        </w:tc>
      </w:tr>
      <w:tr w:rsidR="001B651E">
        <w:tc>
          <w:tcPr>
            <w:tcW w:w="2880" w:type="dxa"/>
          </w:tcPr>
          <w:p w:rsidR="001B651E" w:rsidRDefault="00CC3FC6">
            <w:r>
              <w:t>4678.</w:t>
            </w:r>
          </w:p>
        </w:tc>
        <w:tc>
          <w:tcPr>
            <w:tcW w:w="2880" w:type="dxa"/>
          </w:tcPr>
          <w:p w:rsidR="001B651E" w:rsidRDefault="00CC3FC6">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1B651E" w:rsidRDefault="00CC3FC6">
            <w:r>
              <w:t>05.12.2018</w:t>
            </w:r>
          </w:p>
        </w:tc>
      </w:tr>
      <w:tr w:rsidR="001B651E">
        <w:tc>
          <w:tcPr>
            <w:tcW w:w="2880" w:type="dxa"/>
          </w:tcPr>
          <w:p w:rsidR="001B651E" w:rsidRDefault="00CC3FC6">
            <w:r>
              <w:t>4679.</w:t>
            </w:r>
          </w:p>
        </w:tc>
        <w:tc>
          <w:tcPr>
            <w:tcW w:w="2880" w:type="dxa"/>
          </w:tcPr>
          <w:p w:rsidR="001B651E" w:rsidRDefault="00CC3FC6">
            <w:r>
              <w:t>Листовка «Дни без Халифата, слишком затянулись…» (решение Кировского районного суда г. Каза</w:t>
            </w:r>
            <w:r>
              <w:t>ни от 27.10.2010);</w:t>
            </w:r>
          </w:p>
        </w:tc>
        <w:tc>
          <w:tcPr>
            <w:tcW w:w="2880" w:type="dxa"/>
          </w:tcPr>
          <w:p w:rsidR="001B651E" w:rsidRDefault="00CC3FC6">
            <w:r>
              <w:t>05.12.2018</w:t>
            </w:r>
          </w:p>
        </w:tc>
      </w:tr>
      <w:tr w:rsidR="001B651E">
        <w:tc>
          <w:tcPr>
            <w:tcW w:w="2880" w:type="dxa"/>
          </w:tcPr>
          <w:p w:rsidR="001B651E" w:rsidRDefault="00CC3FC6">
            <w:r>
              <w:t>4680.</w:t>
            </w:r>
          </w:p>
        </w:tc>
        <w:tc>
          <w:tcPr>
            <w:tcW w:w="2880" w:type="dxa"/>
          </w:tcPr>
          <w:p w:rsidR="001B651E" w:rsidRDefault="00CC3FC6">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4681.</w:t>
            </w:r>
          </w:p>
        </w:tc>
        <w:tc>
          <w:tcPr>
            <w:tcW w:w="2880" w:type="dxa"/>
          </w:tcPr>
          <w:p w:rsidR="001B651E" w:rsidRDefault="00CC3FC6">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4682.</w:t>
            </w:r>
          </w:p>
        </w:tc>
        <w:tc>
          <w:tcPr>
            <w:tcW w:w="2880" w:type="dxa"/>
          </w:tcPr>
          <w:p w:rsidR="001B651E" w:rsidRDefault="00CC3FC6">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4683.</w:t>
            </w:r>
          </w:p>
        </w:tc>
        <w:tc>
          <w:tcPr>
            <w:tcW w:w="2880" w:type="dxa"/>
          </w:tcPr>
          <w:p w:rsidR="001B651E" w:rsidRDefault="00CC3FC6">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4684.</w:t>
            </w:r>
          </w:p>
        </w:tc>
        <w:tc>
          <w:tcPr>
            <w:tcW w:w="2880" w:type="dxa"/>
          </w:tcPr>
          <w:p w:rsidR="001B651E" w:rsidRDefault="00CC3FC6">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4685.</w:t>
            </w:r>
          </w:p>
        </w:tc>
        <w:tc>
          <w:tcPr>
            <w:tcW w:w="2880" w:type="dxa"/>
          </w:tcPr>
          <w:p w:rsidR="001B651E" w:rsidRDefault="00CC3FC6">
            <w:r>
              <w:t>Листовка «Речь по с</w:t>
            </w:r>
            <w:r>
              <w:t>лучаю Рамадана» (решение Кировского районного суда г. Казани от 27.10.2010);</w:t>
            </w:r>
          </w:p>
        </w:tc>
        <w:tc>
          <w:tcPr>
            <w:tcW w:w="2880" w:type="dxa"/>
          </w:tcPr>
          <w:p w:rsidR="001B651E" w:rsidRDefault="00CC3FC6">
            <w:r>
              <w:t>05.12.2018</w:t>
            </w:r>
          </w:p>
        </w:tc>
      </w:tr>
      <w:tr w:rsidR="001B651E">
        <w:tc>
          <w:tcPr>
            <w:tcW w:w="2880" w:type="dxa"/>
          </w:tcPr>
          <w:p w:rsidR="001B651E" w:rsidRDefault="00CC3FC6">
            <w:r>
              <w:t>4686.</w:t>
            </w:r>
          </w:p>
        </w:tc>
        <w:tc>
          <w:tcPr>
            <w:tcW w:w="2880" w:type="dxa"/>
          </w:tcPr>
          <w:p w:rsidR="001B651E" w:rsidRDefault="00CC3FC6">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1B651E" w:rsidRDefault="00CC3FC6">
            <w:r>
              <w:t>05.12.2018</w:t>
            </w:r>
          </w:p>
        </w:tc>
      </w:tr>
      <w:tr w:rsidR="001B651E">
        <w:tc>
          <w:tcPr>
            <w:tcW w:w="2880" w:type="dxa"/>
          </w:tcPr>
          <w:p w:rsidR="001B651E" w:rsidRDefault="00CC3FC6">
            <w:r>
              <w:t>4687.</w:t>
            </w:r>
          </w:p>
        </w:tc>
        <w:tc>
          <w:tcPr>
            <w:tcW w:w="2880" w:type="dxa"/>
          </w:tcPr>
          <w:p w:rsidR="001B651E" w:rsidRDefault="00CC3FC6">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1B651E" w:rsidRDefault="00CC3FC6">
            <w:r>
              <w:t>05.12.2018</w:t>
            </w:r>
          </w:p>
        </w:tc>
      </w:tr>
      <w:tr w:rsidR="001B651E">
        <w:tc>
          <w:tcPr>
            <w:tcW w:w="2880" w:type="dxa"/>
          </w:tcPr>
          <w:p w:rsidR="001B651E" w:rsidRDefault="00CC3FC6">
            <w:r>
              <w:t>4688.</w:t>
            </w:r>
          </w:p>
        </w:tc>
        <w:tc>
          <w:tcPr>
            <w:tcW w:w="2880" w:type="dxa"/>
          </w:tcPr>
          <w:p w:rsidR="001B651E" w:rsidRDefault="00CC3FC6">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1B651E" w:rsidRDefault="00CC3FC6">
            <w:r>
              <w:t>05.12.2018</w:t>
            </w:r>
          </w:p>
        </w:tc>
      </w:tr>
      <w:tr w:rsidR="001B651E">
        <w:tc>
          <w:tcPr>
            <w:tcW w:w="2880" w:type="dxa"/>
          </w:tcPr>
          <w:p w:rsidR="001B651E" w:rsidRDefault="00CC3FC6">
            <w:r>
              <w:t>4689.</w:t>
            </w:r>
          </w:p>
        </w:tc>
        <w:tc>
          <w:tcPr>
            <w:tcW w:w="2880" w:type="dxa"/>
          </w:tcPr>
          <w:p w:rsidR="001B651E" w:rsidRDefault="00CC3FC6">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1B651E" w:rsidRDefault="00CC3FC6">
            <w:r>
              <w:t>05.12.2018</w:t>
            </w:r>
          </w:p>
        </w:tc>
      </w:tr>
      <w:tr w:rsidR="001B651E">
        <w:tc>
          <w:tcPr>
            <w:tcW w:w="2880" w:type="dxa"/>
          </w:tcPr>
          <w:p w:rsidR="001B651E" w:rsidRDefault="00CC3FC6">
            <w:r>
              <w:t>4690.</w:t>
            </w:r>
          </w:p>
        </w:tc>
        <w:tc>
          <w:tcPr>
            <w:tcW w:w="2880" w:type="dxa"/>
          </w:tcPr>
          <w:p w:rsidR="001B651E" w:rsidRDefault="00CC3FC6">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1B651E" w:rsidRDefault="00CC3FC6">
            <w:r>
              <w:t>05.12.2018</w:t>
            </w:r>
          </w:p>
        </w:tc>
      </w:tr>
      <w:tr w:rsidR="001B651E">
        <w:tc>
          <w:tcPr>
            <w:tcW w:w="2880" w:type="dxa"/>
          </w:tcPr>
          <w:p w:rsidR="001B651E" w:rsidRDefault="00CC3FC6">
            <w:r>
              <w:t>4691.</w:t>
            </w:r>
          </w:p>
        </w:tc>
        <w:tc>
          <w:tcPr>
            <w:tcW w:w="2880" w:type="dxa"/>
          </w:tcPr>
          <w:p w:rsidR="001B651E" w:rsidRDefault="00CC3FC6">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1B651E" w:rsidRDefault="00CC3FC6">
            <w:r>
              <w:t>05.12.2018</w:t>
            </w:r>
          </w:p>
        </w:tc>
      </w:tr>
      <w:tr w:rsidR="001B651E">
        <w:tc>
          <w:tcPr>
            <w:tcW w:w="2880" w:type="dxa"/>
          </w:tcPr>
          <w:p w:rsidR="001B651E" w:rsidRDefault="00CC3FC6">
            <w:r>
              <w:t>4692.</w:t>
            </w:r>
          </w:p>
        </w:tc>
        <w:tc>
          <w:tcPr>
            <w:tcW w:w="2880" w:type="dxa"/>
          </w:tcPr>
          <w:p w:rsidR="001B651E" w:rsidRDefault="00CC3FC6">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1B651E" w:rsidRDefault="00CC3FC6">
            <w:r>
              <w:t>05.12.2018</w:t>
            </w:r>
          </w:p>
        </w:tc>
      </w:tr>
      <w:tr w:rsidR="001B651E">
        <w:tc>
          <w:tcPr>
            <w:tcW w:w="2880" w:type="dxa"/>
          </w:tcPr>
          <w:p w:rsidR="001B651E" w:rsidRDefault="00CC3FC6">
            <w:r>
              <w:t>4693.</w:t>
            </w:r>
          </w:p>
        </w:tc>
        <w:tc>
          <w:tcPr>
            <w:tcW w:w="2880" w:type="dxa"/>
          </w:tcPr>
          <w:p w:rsidR="001B651E" w:rsidRDefault="00CC3FC6">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1B651E" w:rsidRDefault="00CC3FC6">
            <w:r>
              <w:t>05</w:t>
            </w:r>
            <w:r>
              <w:t>.12.2018</w:t>
            </w:r>
          </w:p>
        </w:tc>
      </w:tr>
      <w:tr w:rsidR="001B651E">
        <w:tc>
          <w:tcPr>
            <w:tcW w:w="2880" w:type="dxa"/>
          </w:tcPr>
          <w:p w:rsidR="001B651E" w:rsidRDefault="00CC3FC6">
            <w:r>
              <w:t>4694.</w:t>
            </w:r>
          </w:p>
        </w:tc>
        <w:tc>
          <w:tcPr>
            <w:tcW w:w="2880" w:type="dxa"/>
          </w:tcPr>
          <w:p w:rsidR="001B651E" w:rsidRDefault="00CC3FC6">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1B651E" w:rsidRDefault="00CC3FC6">
            <w:r>
              <w:t>05.12.2018</w:t>
            </w:r>
          </w:p>
        </w:tc>
      </w:tr>
      <w:tr w:rsidR="001B651E">
        <w:tc>
          <w:tcPr>
            <w:tcW w:w="2880" w:type="dxa"/>
          </w:tcPr>
          <w:p w:rsidR="001B651E" w:rsidRDefault="00CC3FC6">
            <w:r>
              <w:t>4695.</w:t>
            </w:r>
          </w:p>
        </w:tc>
        <w:tc>
          <w:tcPr>
            <w:tcW w:w="2880" w:type="dxa"/>
          </w:tcPr>
          <w:p w:rsidR="001B651E" w:rsidRDefault="00CC3FC6">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1B651E" w:rsidRDefault="00CC3FC6">
            <w:r>
              <w:t>05.12.2018</w:t>
            </w:r>
          </w:p>
        </w:tc>
      </w:tr>
      <w:tr w:rsidR="001B651E">
        <w:tc>
          <w:tcPr>
            <w:tcW w:w="2880" w:type="dxa"/>
          </w:tcPr>
          <w:p w:rsidR="001B651E" w:rsidRDefault="00CC3FC6">
            <w:r>
              <w:t>4696.</w:t>
            </w:r>
          </w:p>
        </w:tc>
        <w:tc>
          <w:tcPr>
            <w:tcW w:w="2880" w:type="dxa"/>
          </w:tcPr>
          <w:p w:rsidR="001B651E" w:rsidRDefault="00CC3FC6">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1B651E" w:rsidRDefault="00CC3FC6">
            <w:r>
              <w:t>05.12.2018</w:t>
            </w:r>
          </w:p>
        </w:tc>
      </w:tr>
      <w:tr w:rsidR="001B651E">
        <w:tc>
          <w:tcPr>
            <w:tcW w:w="2880" w:type="dxa"/>
          </w:tcPr>
          <w:p w:rsidR="001B651E" w:rsidRDefault="00CC3FC6">
            <w:r>
              <w:t>4697.</w:t>
            </w:r>
          </w:p>
        </w:tc>
        <w:tc>
          <w:tcPr>
            <w:tcW w:w="2880" w:type="dxa"/>
          </w:tcPr>
          <w:p w:rsidR="001B651E" w:rsidRDefault="00CC3FC6">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1B651E" w:rsidRDefault="00CC3FC6">
            <w:r>
              <w:t>05.12.2018</w:t>
            </w:r>
          </w:p>
        </w:tc>
      </w:tr>
      <w:tr w:rsidR="001B651E">
        <w:tc>
          <w:tcPr>
            <w:tcW w:w="2880" w:type="dxa"/>
          </w:tcPr>
          <w:p w:rsidR="001B651E" w:rsidRDefault="00CC3FC6">
            <w:r>
              <w:t>4698.</w:t>
            </w:r>
          </w:p>
        </w:tc>
        <w:tc>
          <w:tcPr>
            <w:tcW w:w="2880" w:type="dxa"/>
          </w:tcPr>
          <w:p w:rsidR="001B651E" w:rsidRDefault="00CC3FC6">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1B651E" w:rsidRDefault="00CC3FC6">
            <w:r>
              <w:t>05.12.2018</w:t>
            </w:r>
          </w:p>
        </w:tc>
      </w:tr>
      <w:tr w:rsidR="001B651E">
        <w:tc>
          <w:tcPr>
            <w:tcW w:w="2880" w:type="dxa"/>
          </w:tcPr>
          <w:p w:rsidR="001B651E" w:rsidRDefault="00CC3FC6">
            <w:r>
              <w:t>4699.</w:t>
            </w:r>
          </w:p>
        </w:tc>
        <w:tc>
          <w:tcPr>
            <w:tcW w:w="2880" w:type="dxa"/>
          </w:tcPr>
          <w:p w:rsidR="001B651E" w:rsidRDefault="00CC3FC6">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1B651E" w:rsidRDefault="00CC3FC6">
            <w:r>
              <w:t>05.12.2018</w:t>
            </w:r>
          </w:p>
        </w:tc>
      </w:tr>
      <w:tr w:rsidR="001B651E">
        <w:tc>
          <w:tcPr>
            <w:tcW w:w="2880" w:type="dxa"/>
          </w:tcPr>
          <w:p w:rsidR="001B651E" w:rsidRDefault="00CC3FC6">
            <w:r>
              <w:t>470</w:t>
            </w:r>
            <w:r>
              <w:t>0.</w:t>
            </w:r>
          </w:p>
        </w:tc>
        <w:tc>
          <w:tcPr>
            <w:tcW w:w="2880" w:type="dxa"/>
          </w:tcPr>
          <w:p w:rsidR="001B651E" w:rsidRDefault="00CC3FC6">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1B651E" w:rsidRDefault="00CC3FC6">
            <w:r>
              <w:t>05.12.2018</w:t>
            </w:r>
          </w:p>
        </w:tc>
      </w:tr>
      <w:tr w:rsidR="001B651E">
        <w:tc>
          <w:tcPr>
            <w:tcW w:w="2880" w:type="dxa"/>
          </w:tcPr>
          <w:p w:rsidR="001B651E" w:rsidRDefault="00CC3FC6">
            <w:r>
              <w:t>4701.</w:t>
            </w:r>
          </w:p>
        </w:tc>
        <w:tc>
          <w:tcPr>
            <w:tcW w:w="2880" w:type="dxa"/>
          </w:tcPr>
          <w:p w:rsidR="001B651E" w:rsidRDefault="00CC3FC6">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1B651E" w:rsidRDefault="00CC3FC6">
            <w:r>
              <w:t>05.12.2018</w:t>
            </w:r>
          </w:p>
        </w:tc>
      </w:tr>
      <w:tr w:rsidR="001B651E">
        <w:tc>
          <w:tcPr>
            <w:tcW w:w="2880" w:type="dxa"/>
          </w:tcPr>
          <w:p w:rsidR="001B651E" w:rsidRDefault="00CC3FC6">
            <w:r>
              <w:t>4702.</w:t>
            </w:r>
          </w:p>
        </w:tc>
        <w:tc>
          <w:tcPr>
            <w:tcW w:w="2880" w:type="dxa"/>
          </w:tcPr>
          <w:p w:rsidR="001B651E" w:rsidRDefault="00CC3FC6">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1B651E" w:rsidRDefault="00CC3FC6">
            <w:r>
              <w:t>05.12.2018</w:t>
            </w:r>
          </w:p>
        </w:tc>
      </w:tr>
      <w:tr w:rsidR="001B651E">
        <w:tc>
          <w:tcPr>
            <w:tcW w:w="2880" w:type="dxa"/>
          </w:tcPr>
          <w:p w:rsidR="001B651E" w:rsidRDefault="00CC3FC6">
            <w:r>
              <w:t>4703.</w:t>
            </w:r>
          </w:p>
        </w:tc>
        <w:tc>
          <w:tcPr>
            <w:tcW w:w="2880" w:type="dxa"/>
          </w:tcPr>
          <w:p w:rsidR="001B651E" w:rsidRDefault="00CC3FC6">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1B651E" w:rsidRDefault="00CC3FC6">
            <w:r>
              <w:t>05.12.2018</w:t>
            </w:r>
          </w:p>
        </w:tc>
      </w:tr>
      <w:tr w:rsidR="001B651E">
        <w:tc>
          <w:tcPr>
            <w:tcW w:w="2880" w:type="dxa"/>
          </w:tcPr>
          <w:p w:rsidR="001B651E" w:rsidRDefault="00CC3FC6">
            <w:r>
              <w:t>4704.</w:t>
            </w:r>
          </w:p>
        </w:tc>
        <w:tc>
          <w:tcPr>
            <w:tcW w:w="2880" w:type="dxa"/>
          </w:tcPr>
          <w:p w:rsidR="001B651E" w:rsidRDefault="00CC3FC6">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1B651E" w:rsidRDefault="00CC3FC6">
            <w:r>
              <w:t>05.12.2018</w:t>
            </w:r>
          </w:p>
        </w:tc>
      </w:tr>
      <w:tr w:rsidR="001B651E">
        <w:tc>
          <w:tcPr>
            <w:tcW w:w="2880" w:type="dxa"/>
          </w:tcPr>
          <w:p w:rsidR="001B651E" w:rsidRDefault="00CC3FC6">
            <w:r>
              <w:t>4705.</w:t>
            </w:r>
          </w:p>
        </w:tc>
        <w:tc>
          <w:tcPr>
            <w:tcW w:w="2880" w:type="dxa"/>
          </w:tcPr>
          <w:p w:rsidR="001B651E" w:rsidRDefault="00CC3FC6">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1B651E" w:rsidRDefault="00CC3FC6">
            <w:r>
              <w:t>05.12.2018</w:t>
            </w:r>
          </w:p>
        </w:tc>
      </w:tr>
      <w:tr w:rsidR="001B651E">
        <w:tc>
          <w:tcPr>
            <w:tcW w:w="2880" w:type="dxa"/>
          </w:tcPr>
          <w:p w:rsidR="001B651E" w:rsidRDefault="00CC3FC6">
            <w:r>
              <w:t>4706.</w:t>
            </w:r>
          </w:p>
        </w:tc>
        <w:tc>
          <w:tcPr>
            <w:tcW w:w="2880" w:type="dxa"/>
          </w:tcPr>
          <w:p w:rsidR="001B651E" w:rsidRDefault="00CC3FC6">
            <w:r>
              <w:t>Информационный материал - статья «Год, не прожитый напрасно» (решение Са</w:t>
            </w:r>
            <w:r>
              <w:t>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4707.</w:t>
            </w:r>
          </w:p>
        </w:tc>
        <w:tc>
          <w:tcPr>
            <w:tcW w:w="2880" w:type="dxa"/>
          </w:tcPr>
          <w:p w:rsidR="001B651E" w:rsidRDefault="00CC3FC6">
            <w:r>
              <w:t>Информационный материал - статья «Плата за прекраснодушие»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4708.</w:t>
            </w:r>
          </w:p>
        </w:tc>
        <w:tc>
          <w:tcPr>
            <w:tcW w:w="2880" w:type="dxa"/>
          </w:tcPr>
          <w:p w:rsidR="001B651E" w:rsidRDefault="00CC3FC6">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4709.</w:t>
            </w:r>
          </w:p>
        </w:tc>
        <w:tc>
          <w:tcPr>
            <w:tcW w:w="2880" w:type="dxa"/>
          </w:tcPr>
          <w:p w:rsidR="001B651E" w:rsidRDefault="00CC3FC6">
            <w:r>
              <w:t>Информационный материал - статья «Ты ведь этого ждал»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4710.</w:t>
            </w:r>
          </w:p>
        </w:tc>
        <w:tc>
          <w:tcPr>
            <w:tcW w:w="2880" w:type="dxa"/>
          </w:tcPr>
          <w:p w:rsidR="001B651E" w:rsidRDefault="00CC3FC6">
            <w:r>
              <w:t>Информационный материал - статья «И</w:t>
            </w:r>
            <w:r>
              <w:t>з-под глыб»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4711.</w:t>
            </w:r>
          </w:p>
        </w:tc>
        <w:tc>
          <w:tcPr>
            <w:tcW w:w="2880" w:type="dxa"/>
          </w:tcPr>
          <w:p w:rsidR="001B651E" w:rsidRDefault="00CC3FC6">
            <w:r>
              <w:t>Информационный материал - статья «Коренной вопрос»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4712.</w:t>
            </w:r>
          </w:p>
        </w:tc>
        <w:tc>
          <w:tcPr>
            <w:tcW w:w="2880" w:type="dxa"/>
          </w:tcPr>
          <w:p w:rsidR="001B651E" w:rsidRDefault="00CC3FC6">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4713.</w:t>
            </w:r>
          </w:p>
        </w:tc>
        <w:tc>
          <w:tcPr>
            <w:tcW w:w="2880" w:type="dxa"/>
          </w:tcPr>
          <w:p w:rsidR="001B651E" w:rsidRDefault="00CC3FC6">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4714.</w:t>
            </w:r>
          </w:p>
        </w:tc>
        <w:tc>
          <w:tcPr>
            <w:tcW w:w="2880" w:type="dxa"/>
          </w:tcPr>
          <w:p w:rsidR="001B651E" w:rsidRDefault="00CC3FC6">
            <w:r>
              <w:t>Информационный материал - статья «Копая могилу другому…»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4715.</w:t>
            </w:r>
          </w:p>
        </w:tc>
        <w:tc>
          <w:tcPr>
            <w:tcW w:w="2880" w:type="dxa"/>
          </w:tcPr>
          <w:p w:rsidR="001B651E" w:rsidRDefault="00CC3FC6">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1B651E" w:rsidRDefault="00CC3FC6">
            <w:r>
              <w:t>05.12.2018</w:t>
            </w:r>
          </w:p>
        </w:tc>
      </w:tr>
      <w:tr w:rsidR="001B651E">
        <w:tc>
          <w:tcPr>
            <w:tcW w:w="2880" w:type="dxa"/>
          </w:tcPr>
          <w:p w:rsidR="001B651E" w:rsidRDefault="00CC3FC6">
            <w:r>
              <w:t>4716.</w:t>
            </w:r>
          </w:p>
        </w:tc>
        <w:tc>
          <w:tcPr>
            <w:tcW w:w="2880" w:type="dxa"/>
          </w:tcPr>
          <w:p w:rsidR="001B651E" w:rsidRDefault="00CC3FC6">
            <w:r>
              <w:t>Информационный материал - статья Что они ввели мне под кожу?»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4717.</w:t>
            </w:r>
          </w:p>
        </w:tc>
        <w:tc>
          <w:tcPr>
            <w:tcW w:w="2880" w:type="dxa"/>
          </w:tcPr>
          <w:p w:rsidR="001B651E" w:rsidRDefault="00CC3FC6">
            <w:r>
              <w:t>Информационный материал - статья все было иначе…» (решение С</w:t>
            </w:r>
            <w:r>
              <w:t>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4718.</w:t>
            </w:r>
          </w:p>
        </w:tc>
        <w:tc>
          <w:tcPr>
            <w:tcW w:w="2880" w:type="dxa"/>
          </w:tcPr>
          <w:p w:rsidR="001B651E" w:rsidRDefault="00CC3FC6">
            <w:r>
              <w:t>Информационный материал - статья «Биробиджанский выбор»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4719.</w:t>
            </w:r>
          </w:p>
        </w:tc>
        <w:tc>
          <w:tcPr>
            <w:tcW w:w="2880" w:type="dxa"/>
          </w:tcPr>
          <w:p w:rsidR="001B651E" w:rsidRDefault="00CC3FC6">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4720.</w:t>
            </w:r>
          </w:p>
        </w:tc>
        <w:tc>
          <w:tcPr>
            <w:tcW w:w="2880" w:type="dxa"/>
          </w:tcPr>
          <w:p w:rsidR="001B651E" w:rsidRDefault="00CC3FC6">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4721.</w:t>
            </w:r>
          </w:p>
        </w:tc>
        <w:tc>
          <w:tcPr>
            <w:tcW w:w="2880" w:type="dxa"/>
          </w:tcPr>
          <w:p w:rsidR="001B651E" w:rsidRDefault="00CC3FC6">
            <w:r>
              <w:t>Информац</w:t>
            </w:r>
            <w:r>
              <w:t>ионный материал - статья «Французский марш» (решение Самарского районного суда г. Самары от 09.08.2011);</w:t>
            </w:r>
          </w:p>
        </w:tc>
        <w:tc>
          <w:tcPr>
            <w:tcW w:w="2880" w:type="dxa"/>
          </w:tcPr>
          <w:p w:rsidR="001B651E" w:rsidRDefault="00CC3FC6">
            <w:r>
              <w:t>05.12.2018</w:t>
            </w:r>
          </w:p>
        </w:tc>
      </w:tr>
      <w:tr w:rsidR="001B651E">
        <w:tc>
          <w:tcPr>
            <w:tcW w:w="2880" w:type="dxa"/>
          </w:tcPr>
          <w:p w:rsidR="001B651E" w:rsidRDefault="00CC3FC6">
            <w:r>
              <w:t>4722.</w:t>
            </w:r>
          </w:p>
        </w:tc>
        <w:tc>
          <w:tcPr>
            <w:tcW w:w="2880" w:type="dxa"/>
          </w:tcPr>
          <w:p w:rsidR="001B651E" w:rsidRDefault="00CC3FC6">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1B651E" w:rsidRDefault="00CC3FC6">
            <w:r>
              <w:t>05.12.2018</w:t>
            </w:r>
          </w:p>
        </w:tc>
      </w:tr>
      <w:tr w:rsidR="001B651E">
        <w:tc>
          <w:tcPr>
            <w:tcW w:w="2880" w:type="dxa"/>
          </w:tcPr>
          <w:p w:rsidR="001B651E" w:rsidRDefault="00CC3FC6">
            <w:r>
              <w:t>4723.</w:t>
            </w:r>
          </w:p>
        </w:tc>
        <w:tc>
          <w:tcPr>
            <w:tcW w:w="2880" w:type="dxa"/>
          </w:tcPr>
          <w:p w:rsidR="001B651E" w:rsidRDefault="00CC3FC6">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1B651E" w:rsidRDefault="00CC3FC6">
            <w:r>
              <w:t>05.12.2018</w:t>
            </w:r>
          </w:p>
        </w:tc>
      </w:tr>
      <w:tr w:rsidR="001B651E">
        <w:tc>
          <w:tcPr>
            <w:tcW w:w="2880" w:type="dxa"/>
          </w:tcPr>
          <w:p w:rsidR="001B651E" w:rsidRDefault="00CC3FC6">
            <w:r>
              <w:t>4724.</w:t>
            </w:r>
          </w:p>
        </w:tc>
        <w:tc>
          <w:tcPr>
            <w:tcW w:w="2880" w:type="dxa"/>
          </w:tcPr>
          <w:p w:rsidR="001B651E" w:rsidRDefault="00CC3FC6">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1B651E" w:rsidRDefault="00CC3FC6">
            <w:r>
              <w:t>05.12.2018</w:t>
            </w:r>
          </w:p>
        </w:tc>
      </w:tr>
      <w:tr w:rsidR="001B651E">
        <w:tc>
          <w:tcPr>
            <w:tcW w:w="2880" w:type="dxa"/>
          </w:tcPr>
          <w:p w:rsidR="001B651E" w:rsidRDefault="00CC3FC6">
            <w:r>
              <w:t>4725.</w:t>
            </w:r>
          </w:p>
        </w:tc>
        <w:tc>
          <w:tcPr>
            <w:tcW w:w="2880" w:type="dxa"/>
          </w:tcPr>
          <w:p w:rsidR="001B651E" w:rsidRDefault="00CC3FC6">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1B651E" w:rsidRDefault="00CC3FC6">
            <w:r>
              <w:t>07.12.2018</w:t>
            </w:r>
          </w:p>
        </w:tc>
      </w:tr>
      <w:tr w:rsidR="001B651E">
        <w:tc>
          <w:tcPr>
            <w:tcW w:w="2880" w:type="dxa"/>
          </w:tcPr>
          <w:p w:rsidR="001B651E" w:rsidRDefault="00CC3FC6">
            <w:r>
              <w:t>4726.</w:t>
            </w:r>
          </w:p>
        </w:tc>
        <w:tc>
          <w:tcPr>
            <w:tcW w:w="2880" w:type="dxa"/>
          </w:tcPr>
          <w:p w:rsidR="001B651E" w:rsidRDefault="00CC3FC6">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1B651E" w:rsidRDefault="00CC3FC6">
            <w:r>
              <w:t>07.12.2018</w:t>
            </w:r>
          </w:p>
        </w:tc>
      </w:tr>
      <w:tr w:rsidR="001B651E">
        <w:tc>
          <w:tcPr>
            <w:tcW w:w="2880" w:type="dxa"/>
          </w:tcPr>
          <w:p w:rsidR="001B651E" w:rsidRDefault="00CC3FC6">
            <w:r>
              <w:t>4727.</w:t>
            </w:r>
          </w:p>
        </w:tc>
        <w:tc>
          <w:tcPr>
            <w:tcW w:w="2880" w:type="dxa"/>
          </w:tcPr>
          <w:p w:rsidR="001B651E" w:rsidRDefault="00CC3FC6">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1B651E" w:rsidRDefault="00CC3FC6">
            <w:r>
              <w:t>07.12.2018</w:t>
            </w:r>
          </w:p>
        </w:tc>
      </w:tr>
      <w:tr w:rsidR="001B651E">
        <w:tc>
          <w:tcPr>
            <w:tcW w:w="2880" w:type="dxa"/>
          </w:tcPr>
          <w:p w:rsidR="001B651E" w:rsidRDefault="00CC3FC6">
            <w:r>
              <w:t>4728.</w:t>
            </w:r>
          </w:p>
        </w:tc>
        <w:tc>
          <w:tcPr>
            <w:tcW w:w="2880" w:type="dxa"/>
          </w:tcPr>
          <w:p w:rsidR="001B651E" w:rsidRDefault="00CC3FC6">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1B651E" w:rsidRDefault="00CC3FC6">
            <w:r>
              <w:t>07.12.2018</w:t>
            </w:r>
          </w:p>
        </w:tc>
      </w:tr>
      <w:tr w:rsidR="001B651E">
        <w:tc>
          <w:tcPr>
            <w:tcW w:w="2880" w:type="dxa"/>
          </w:tcPr>
          <w:p w:rsidR="001B651E" w:rsidRDefault="00CC3FC6">
            <w:r>
              <w:t>4729.</w:t>
            </w:r>
          </w:p>
        </w:tc>
        <w:tc>
          <w:tcPr>
            <w:tcW w:w="2880" w:type="dxa"/>
          </w:tcPr>
          <w:p w:rsidR="001B651E" w:rsidRDefault="00CC3FC6">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1B651E" w:rsidRDefault="00CC3FC6">
            <w:r>
              <w:t>07.12.2018</w:t>
            </w:r>
          </w:p>
        </w:tc>
      </w:tr>
      <w:tr w:rsidR="001B651E">
        <w:tc>
          <w:tcPr>
            <w:tcW w:w="2880" w:type="dxa"/>
          </w:tcPr>
          <w:p w:rsidR="001B651E" w:rsidRDefault="00CC3FC6">
            <w:r>
              <w:t>4730.</w:t>
            </w:r>
          </w:p>
        </w:tc>
        <w:tc>
          <w:tcPr>
            <w:tcW w:w="2880" w:type="dxa"/>
          </w:tcPr>
          <w:p w:rsidR="001B651E" w:rsidRDefault="00CC3FC6">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1B651E" w:rsidRDefault="00CC3FC6">
            <w:r>
              <w:t>07.12.2018</w:t>
            </w:r>
          </w:p>
        </w:tc>
      </w:tr>
      <w:tr w:rsidR="001B651E">
        <w:tc>
          <w:tcPr>
            <w:tcW w:w="2880" w:type="dxa"/>
          </w:tcPr>
          <w:p w:rsidR="001B651E" w:rsidRDefault="00CC3FC6">
            <w:r>
              <w:t>4731.</w:t>
            </w:r>
          </w:p>
        </w:tc>
        <w:tc>
          <w:tcPr>
            <w:tcW w:w="2880" w:type="dxa"/>
          </w:tcPr>
          <w:p w:rsidR="001B651E" w:rsidRDefault="00CC3FC6">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1B651E" w:rsidRDefault="00CC3FC6">
            <w:r>
              <w:t>07.12.2018</w:t>
            </w:r>
          </w:p>
        </w:tc>
      </w:tr>
      <w:tr w:rsidR="001B651E">
        <w:tc>
          <w:tcPr>
            <w:tcW w:w="2880" w:type="dxa"/>
          </w:tcPr>
          <w:p w:rsidR="001B651E" w:rsidRDefault="00CC3FC6">
            <w:r>
              <w:t>4732.</w:t>
            </w:r>
          </w:p>
        </w:tc>
        <w:tc>
          <w:tcPr>
            <w:tcW w:w="2880" w:type="dxa"/>
          </w:tcPr>
          <w:p w:rsidR="001B651E" w:rsidRDefault="00CC3FC6">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1B651E" w:rsidRDefault="00CC3FC6">
            <w:r>
              <w:t>07.12.2018</w:t>
            </w:r>
          </w:p>
        </w:tc>
      </w:tr>
      <w:tr w:rsidR="001B651E">
        <w:tc>
          <w:tcPr>
            <w:tcW w:w="2880" w:type="dxa"/>
          </w:tcPr>
          <w:p w:rsidR="001B651E" w:rsidRDefault="00CC3FC6">
            <w:r>
              <w:t>4733.</w:t>
            </w:r>
          </w:p>
        </w:tc>
        <w:tc>
          <w:tcPr>
            <w:tcW w:w="2880" w:type="dxa"/>
          </w:tcPr>
          <w:p w:rsidR="001B651E" w:rsidRDefault="00CC3FC6">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1B651E" w:rsidRDefault="00CC3FC6">
            <w:r>
              <w:t>07.12.2018</w:t>
            </w:r>
          </w:p>
        </w:tc>
      </w:tr>
      <w:tr w:rsidR="001B651E">
        <w:tc>
          <w:tcPr>
            <w:tcW w:w="2880" w:type="dxa"/>
          </w:tcPr>
          <w:p w:rsidR="001B651E" w:rsidRDefault="00CC3FC6">
            <w:r>
              <w:t>4734.</w:t>
            </w:r>
          </w:p>
        </w:tc>
        <w:tc>
          <w:tcPr>
            <w:tcW w:w="2880" w:type="dxa"/>
          </w:tcPr>
          <w:p w:rsidR="001B651E" w:rsidRDefault="00CC3FC6">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1B651E" w:rsidRDefault="00CC3FC6">
            <w:r>
              <w:t>07.12.2018</w:t>
            </w:r>
          </w:p>
        </w:tc>
      </w:tr>
      <w:tr w:rsidR="001B651E">
        <w:tc>
          <w:tcPr>
            <w:tcW w:w="2880" w:type="dxa"/>
          </w:tcPr>
          <w:p w:rsidR="001B651E" w:rsidRDefault="00CC3FC6">
            <w:r>
              <w:t>4735.</w:t>
            </w:r>
          </w:p>
        </w:tc>
        <w:tc>
          <w:tcPr>
            <w:tcW w:w="2880" w:type="dxa"/>
          </w:tcPr>
          <w:p w:rsidR="001B651E" w:rsidRDefault="00CC3FC6">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1B651E" w:rsidRDefault="00CC3FC6">
            <w:r>
              <w:t>07.12.2018</w:t>
            </w:r>
          </w:p>
        </w:tc>
      </w:tr>
      <w:tr w:rsidR="001B651E">
        <w:tc>
          <w:tcPr>
            <w:tcW w:w="2880" w:type="dxa"/>
          </w:tcPr>
          <w:p w:rsidR="001B651E" w:rsidRDefault="00CC3FC6">
            <w:r>
              <w:t>4736.</w:t>
            </w:r>
          </w:p>
        </w:tc>
        <w:tc>
          <w:tcPr>
            <w:tcW w:w="2880" w:type="dxa"/>
          </w:tcPr>
          <w:p w:rsidR="001B651E" w:rsidRDefault="00CC3FC6">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1B651E" w:rsidRDefault="00CC3FC6">
            <w:r>
              <w:t>07.12.2018</w:t>
            </w:r>
          </w:p>
        </w:tc>
      </w:tr>
      <w:tr w:rsidR="001B651E">
        <w:tc>
          <w:tcPr>
            <w:tcW w:w="2880" w:type="dxa"/>
          </w:tcPr>
          <w:p w:rsidR="001B651E" w:rsidRDefault="00CC3FC6">
            <w:r>
              <w:t>4737.</w:t>
            </w:r>
          </w:p>
        </w:tc>
        <w:tc>
          <w:tcPr>
            <w:tcW w:w="2880" w:type="dxa"/>
          </w:tcPr>
          <w:p w:rsidR="001B651E" w:rsidRDefault="00CC3FC6">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1B651E" w:rsidRDefault="00CC3FC6">
            <w:r>
              <w:t>07.12.2018</w:t>
            </w:r>
          </w:p>
        </w:tc>
      </w:tr>
      <w:tr w:rsidR="001B651E">
        <w:tc>
          <w:tcPr>
            <w:tcW w:w="2880" w:type="dxa"/>
          </w:tcPr>
          <w:p w:rsidR="001B651E" w:rsidRDefault="00CC3FC6">
            <w:r>
              <w:t>4738.</w:t>
            </w:r>
          </w:p>
        </w:tc>
        <w:tc>
          <w:tcPr>
            <w:tcW w:w="2880" w:type="dxa"/>
          </w:tcPr>
          <w:p w:rsidR="001B651E" w:rsidRDefault="00CC3FC6">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1B651E" w:rsidRDefault="00CC3FC6">
            <w:r>
              <w:t>07.12.2018</w:t>
            </w:r>
          </w:p>
        </w:tc>
      </w:tr>
      <w:tr w:rsidR="001B651E">
        <w:tc>
          <w:tcPr>
            <w:tcW w:w="2880" w:type="dxa"/>
          </w:tcPr>
          <w:p w:rsidR="001B651E" w:rsidRDefault="00CC3FC6">
            <w:r>
              <w:t>4739.</w:t>
            </w:r>
          </w:p>
        </w:tc>
        <w:tc>
          <w:tcPr>
            <w:tcW w:w="2880" w:type="dxa"/>
          </w:tcPr>
          <w:p w:rsidR="001B651E" w:rsidRDefault="00CC3FC6">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1B651E" w:rsidRDefault="00CC3FC6">
            <w:r>
              <w:t>07.12.2018</w:t>
            </w:r>
          </w:p>
        </w:tc>
      </w:tr>
      <w:tr w:rsidR="001B651E">
        <w:tc>
          <w:tcPr>
            <w:tcW w:w="2880" w:type="dxa"/>
          </w:tcPr>
          <w:p w:rsidR="001B651E" w:rsidRDefault="00CC3FC6">
            <w:r>
              <w:t>4740.</w:t>
            </w:r>
          </w:p>
        </w:tc>
        <w:tc>
          <w:tcPr>
            <w:tcW w:w="2880" w:type="dxa"/>
          </w:tcPr>
          <w:p w:rsidR="001B651E" w:rsidRDefault="00CC3FC6">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1B651E" w:rsidRDefault="00CC3FC6">
            <w:r>
              <w:t>07.12.2018</w:t>
            </w:r>
          </w:p>
        </w:tc>
      </w:tr>
      <w:tr w:rsidR="001B651E">
        <w:tc>
          <w:tcPr>
            <w:tcW w:w="2880" w:type="dxa"/>
          </w:tcPr>
          <w:p w:rsidR="001B651E" w:rsidRDefault="00CC3FC6">
            <w:r>
              <w:t>4741.</w:t>
            </w:r>
          </w:p>
        </w:tc>
        <w:tc>
          <w:tcPr>
            <w:tcW w:w="2880" w:type="dxa"/>
          </w:tcPr>
          <w:p w:rsidR="001B651E" w:rsidRDefault="00CC3FC6">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1B651E" w:rsidRDefault="00CC3FC6">
            <w:r>
              <w:t>07.12.2018</w:t>
            </w:r>
          </w:p>
        </w:tc>
      </w:tr>
      <w:tr w:rsidR="001B651E">
        <w:tc>
          <w:tcPr>
            <w:tcW w:w="2880" w:type="dxa"/>
          </w:tcPr>
          <w:p w:rsidR="001B651E" w:rsidRDefault="00CC3FC6">
            <w:r>
              <w:t>4742.</w:t>
            </w:r>
          </w:p>
        </w:tc>
        <w:tc>
          <w:tcPr>
            <w:tcW w:w="2880" w:type="dxa"/>
          </w:tcPr>
          <w:p w:rsidR="001B651E" w:rsidRDefault="00CC3FC6">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1B651E" w:rsidRDefault="00CC3FC6">
            <w:r>
              <w:t>07.12.2018</w:t>
            </w:r>
          </w:p>
        </w:tc>
      </w:tr>
      <w:tr w:rsidR="001B651E">
        <w:tc>
          <w:tcPr>
            <w:tcW w:w="2880" w:type="dxa"/>
          </w:tcPr>
          <w:p w:rsidR="001B651E" w:rsidRDefault="00CC3FC6">
            <w:r>
              <w:t>4743.</w:t>
            </w:r>
          </w:p>
        </w:tc>
        <w:tc>
          <w:tcPr>
            <w:tcW w:w="2880" w:type="dxa"/>
          </w:tcPr>
          <w:p w:rsidR="001B651E" w:rsidRDefault="00CC3FC6">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1B651E" w:rsidRDefault="00CC3FC6">
            <w:r>
              <w:t>07.</w:t>
            </w:r>
            <w:r>
              <w:t>12.2018</w:t>
            </w:r>
          </w:p>
        </w:tc>
      </w:tr>
      <w:tr w:rsidR="001B651E">
        <w:tc>
          <w:tcPr>
            <w:tcW w:w="2880" w:type="dxa"/>
          </w:tcPr>
          <w:p w:rsidR="001B651E" w:rsidRDefault="00CC3FC6">
            <w:r>
              <w:t>4744.</w:t>
            </w:r>
          </w:p>
        </w:tc>
        <w:tc>
          <w:tcPr>
            <w:tcW w:w="2880" w:type="dxa"/>
          </w:tcPr>
          <w:p w:rsidR="001B651E" w:rsidRDefault="00CC3FC6">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1B651E" w:rsidRDefault="00CC3FC6">
            <w:r>
              <w:t>07.12.2018</w:t>
            </w:r>
          </w:p>
        </w:tc>
      </w:tr>
      <w:tr w:rsidR="001B651E">
        <w:tc>
          <w:tcPr>
            <w:tcW w:w="2880" w:type="dxa"/>
          </w:tcPr>
          <w:p w:rsidR="001B651E" w:rsidRDefault="00CC3FC6">
            <w:r>
              <w:t>4745.</w:t>
            </w:r>
          </w:p>
        </w:tc>
        <w:tc>
          <w:tcPr>
            <w:tcW w:w="2880" w:type="dxa"/>
          </w:tcPr>
          <w:p w:rsidR="001B651E" w:rsidRDefault="00CC3FC6">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1B651E" w:rsidRDefault="00CC3FC6">
            <w:r>
              <w:t>07.12.2018</w:t>
            </w:r>
          </w:p>
        </w:tc>
      </w:tr>
      <w:tr w:rsidR="001B651E">
        <w:tc>
          <w:tcPr>
            <w:tcW w:w="2880" w:type="dxa"/>
          </w:tcPr>
          <w:p w:rsidR="001B651E" w:rsidRDefault="00CC3FC6">
            <w:r>
              <w:t>4746.</w:t>
            </w:r>
          </w:p>
        </w:tc>
        <w:tc>
          <w:tcPr>
            <w:tcW w:w="2880" w:type="dxa"/>
          </w:tcPr>
          <w:p w:rsidR="001B651E" w:rsidRDefault="00CC3FC6">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1B651E" w:rsidRDefault="00CC3FC6">
            <w:r>
              <w:t>07.12.2018</w:t>
            </w:r>
          </w:p>
        </w:tc>
      </w:tr>
      <w:tr w:rsidR="001B651E">
        <w:tc>
          <w:tcPr>
            <w:tcW w:w="2880" w:type="dxa"/>
          </w:tcPr>
          <w:p w:rsidR="001B651E" w:rsidRDefault="00CC3FC6">
            <w:r>
              <w:t>4747.</w:t>
            </w:r>
          </w:p>
        </w:tc>
        <w:tc>
          <w:tcPr>
            <w:tcW w:w="2880" w:type="dxa"/>
          </w:tcPr>
          <w:p w:rsidR="001B651E" w:rsidRDefault="00CC3FC6">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1B651E" w:rsidRDefault="00CC3FC6">
            <w:r>
              <w:t>07.12.2018</w:t>
            </w:r>
          </w:p>
        </w:tc>
      </w:tr>
      <w:tr w:rsidR="001B651E">
        <w:tc>
          <w:tcPr>
            <w:tcW w:w="2880" w:type="dxa"/>
          </w:tcPr>
          <w:p w:rsidR="001B651E" w:rsidRDefault="00CC3FC6">
            <w:r>
              <w:t>4748.</w:t>
            </w:r>
          </w:p>
        </w:tc>
        <w:tc>
          <w:tcPr>
            <w:tcW w:w="2880" w:type="dxa"/>
          </w:tcPr>
          <w:p w:rsidR="001B651E" w:rsidRDefault="00CC3FC6">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1B651E" w:rsidRDefault="00CC3FC6">
            <w:r>
              <w:t>07.12.2018</w:t>
            </w:r>
          </w:p>
        </w:tc>
      </w:tr>
      <w:tr w:rsidR="001B651E">
        <w:tc>
          <w:tcPr>
            <w:tcW w:w="2880" w:type="dxa"/>
          </w:tcPr>
          <w:p w:rsidR="001B651E" w:rsidRDefault="00CC3FC6">
            <w:r>
              <w:t>4749.</w:t>
            </w:r>
          </w:p>
        </w:tc>
        <w:tc>
          <w:tcPr>
            <w:tcW w:w="2880" w:type="dxa"/>
          </w:tcPr>
          <w:p w:rsidR="001B651E" w:rsidRDefault="00CC3FC6">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1B651E" w:rsidRDefault="00CC3FC6">
            <w:r>
              <w:t>14.12.2018</w:t>
            </w:r>
          </w:p>
        </w:tc>
      </w:tr>
      <w:tr w:rsidR="001B651E">
        <w:tc>
          <w:tcPr>
            <w:tcW w:w="2880" w:type="dxa"/>
          </w:tcPr>
          <w:p w:rsidR="001B651E" w:rsidRDefault="00CC3FC6">
            <w:r>
              <w:t>4750.</w:t>
            </w:r>
          </w:p>
        </w:tc>
        <w:tc>
          <w:tcPr>
            <w:tcW w:w="2880" w:type="dxa"/>
          </w:tcPr>
          <w:p w:rsidR="001B651E" w:rsidRDefault="00CC3FC6">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1B651E" w:rsidRDefault="00CC3FC6">
            <w:r>
              <w:t>14.12.2018</w:t>
            </w:r>
          </w:p>
        </w:tc>
      </w:tr>
      <w:tr w:rsidR="001B651E">
        <w:tc>
          <w:tcPr>
            <w:tcW w:w="2880" w:type="dxa"/>
          </w:tcPr>
          <w:p w:rsidR="001B651E" w:rsidRDefault="00CC3FC6">
            <w:r>
              <w:t>4751.</w:t>
            </w:r>
          </w:p>
        </w:tc>
        <w:tc>
          <w:tcPr>
            <w:tcW w:w="2880" w:type="dxa"/>
          </w:tcPr>
          <w:p w:rsidR="001B651E" w:rsidRDefault="00CC3FC6">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1B651E" w:rsidRDefault="00CC3FC6">
            <w:r>
              <w:t>14.12.2018</w:t>
            </w:r>
          </w:p>
        </w:tc>
      </w:tr>
      <w:tr w:rsidR="001B651E">
        <w:tc>
          <w:tcPr>
            <w:tcW w:w="2880" w:type="dxa"/>
          </w:tcPr>
          <w:p w:rsidR="001B651E" w:rsidRDefault="00CC3FC6">
            <w:r>
              <w:t>4752.</w:t>
            </w:r>
          </w:p>
        </w:tc>
        <w:tc>
          <w:tcPr>
            <w:tcW w:w="2880" w:type="dxa"/>
          </w:tcPr>
          <w:p w:rsidR="001B651E" w:rsidRDefault="00CC3FC6">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1B651E" w:rsidRDefault="00CC3FC6">
            <w:r>
              <w:t>14.12.2018</w:t>
            </w:r>
          </w:p>
        </w:tc>
      </w:tr>
      <w:tr w:rsidR="001B651E">
        <w:tc>
          <w:tcPr>
            <w:tcW w:w="2880" w:type="dxa"/>
          </w:tcPr>
          <w:p w:rsidR="001B651E" w:rsidRDefault="00CC3FC6">
            <w:r>
              <w:t>4753.</w:t>
            </w:r>
          </w:p>
        </w:tc>
        <w:tc>
          <w:tcPr>
            <w:tcW w:w="2880" w:type="dxa"/>
          </w:tcPr>
          <w:p w:rsidR="001B651E" w:rsidRDefault="00CC3FC6">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1B651E" w:rsidRDefault="00CC3FC6">
            <w:r>
              <w:t>14.12.2018</w:t>
            </w:r>
          </w:p>
        </w:tc>
      </w:tr>
      <w:tr w:rsidR="001B651E">
        <w:tc>
          <w:tcPr>
            <w:tcW w:w="2880" w:type="dxa"/>
          </w:tcPr>
          <w:p w:rsidR="001B651E" w:rsidRDefault="00CC3FC6">
            <w:r>
              <w:t>4754.</w:t>
            </w:r>
          </w:p>
        </w:tc>
        <w:tc>
          <w:tcPr>
            <w:tcW w:w="2880" w:type="dxa"/>
          </w:tcPr>
          <w:p w:rsidR="001B651E" w:rsidRDefault="00CC3FC6">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1B651E" w:rsidRDefault="00CC3FC6">
            <w:r>
              <w:t>14.12.2018</w:t>
            </w:r>
          </w:p>
        </w:tc>
      </w:tr>
      <w:tr w:rsidR="001B651E">
        <w:tc>
          <w:tcPr>
            <w:tcW w:w="2880" w:type="dxa"/>
          </w:tcPr>
          <w:p w:rsidR="001B651E" w:rsidRDefault="00CC3FC6">
            <w:r>
              <w:t>4755.</w:t>
            </w:r>
          </w:p>
        </w:tc>
        <w:tc>
          <w:tcPr>
            <w:tcW w:w="2880" w:type="dxa"/>
          </w:tcPr>
          <w:p w:rsidR="001B651E" w:rsidRDefault="00CC3FC6">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1B651E" w:rsidRDefault="00CC3FC6">
            <w:r>
              <w:t>14.12.2018</w:t>
            </w:r>
          </w:p>
        </w:tc>
      </w:tr>
      <w:tr w:rsidR="001B651E">
        <w:tc>
          <w:tcPr>
            <w:tcW w:w="2880" w:type="dxa"/>
          </w:tcPr>
          <w:p w:rsidR="001B651E" w:rsidRDefault="00CC3FC6">
            <w:r>
              <w:t>4756.</w:t>
            </w:r>
          </w:p>
        </w:tc>
        <w:tc>
          <w:tcPr>
            <w:tcW w:w="2880" w:type="dxa"/>
          </w:tcPr>
          <w:p w:rsidR="001B651E" w:rsidRDefault="00CC3FC6">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1B651E" w:rsidRDefault="00CC3FC6">
            <w:r>
              <w:t>14.12.2018</w:t>
            </w:r>
          </w:p>
        </w:tc>
      </w:tr>
      <w:tr w:rsidR="001B651E">
        <w:tc>
          <w:tcPr>
            <w:tcW w:w="2880" w:type="dxa"/>
          </w:tcPr>
          <w:p w:rsidR="001B651E" w:rsidRDefault="00CC3FC6">
            <w:r>
              <w:t>4757.</w:t>
            </w:r>
          </w:p>
        </w:tc>
        <w:tc>
          <w:tcPr>
            <w:tcW w:w="2880" w:type="dxa"/>
          </w:tcPr>
          <w:p w:rsidR="001B651E" w:rsidRDefault="00CC3FC6">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1B651E" w:rsidRDefault="00CC3FC6">
            <w:r>
              <w:t>14.12.2018</w:t>
            </w:r>
          </w:p>
        </w:tc>
      </w:tr>
      <w:tr w:rsidR="001B651E">
        <w:tc>
          <w:tcPr>
            <w:tcW w:w="2880" w:type="dxa"/>
          </w:tcPr>
          <w:p w:rsidR="001B651E" w:rsidRDefault="00CC3FC6">
            <w:r>
              <w:t>4758.</w:t>
            </w:r>
          </w:p>
        </w:tc>
        <w:tc>
          <w:tcPr>
            <w:tcW w:w="2880" w:type="dxa"/>
          </w:tcPr>
          <w:p w:rsidR="001B651E" w:rsidRDefault="00CC3FC6">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1B651E" w:rsidRDefault="00CC3FC6">
            <w:r>
              <w:t>14.12.2018</w:t>
            </w:r>
          </w:p>
        </w:tc>
      </w:tr>
      <w:tr w:rsidR="001B651E">
        <w:tc>
          <w:tcPr>
            <w:tcW w:w="2880" w:type="dxa"/>
          </w:tcPr>
          <w:p w:rsidR="001B651E" w:rsidRDefault="00CC3FC6">
            <w:r>
              <w:t>4759.</w:t>
            </w:r>
          </w:p>
        </w:tc>
        <w:tc>
          <w:tcPr>
            <w:tcW w:w="2880" w:type="dxa"/>
          </w:tcPr>
          <w:p w:rsidR="001B651E" w:rsidRDefault="00CC3FC6">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1B651E" w:rsidRDefault="00CC3FC6">
            <w:r>
              <w:t>14.12.2018</w:t>
            </w:r>
          </w:p>
        </w:tc>
      </w:tr>
      <w:tr w:rsidR="001B651E">
        <w:tc>
          <w:tcPr>
            <w:tcW w:w="2880" w:type="dxa"/>
          </w:tcPr>
          <w:p w:rsidR="001B651E" w:rsidRDefault="00CC3FC6">
            <w:r>
              <w:t>4760.</w:t>
            </w:r>
          </w:p>
        </w:tc>
        <w:tc>
          <w:tcPr>
            <w:tcW w:w="2880" w:type="dxa"/>
          </w:tcPr>
          <w:p w:rsidR="001B651E" w:rsidRDefault="00CC3FC6">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1B651E" w:rsidRDefault="00CC3FC6">
            <w:r>
              <w:t>14.12.2018</w:t>
            </w:r>
          </w:p>
        </w:tc>
      </w:tr>
      <w:tr w:rsidR="001B651E">
        <w:tc>
          <w:tcPr>
            <w:tcW w:w="2880" w:type="dxa"/>
          </w:tcPr>
          <w:p w:rsidR="001B651E" w:rsidRDefault="00CC3FC6">
            <w:r>
              <w:t>4761.</w:t>
            </w:r>
          </w:p>
        </w:tc>
        <w:tc>
          <w:tcPr>
            <w:tcW w:w="2880" w:type="dxa"/>
          </w:tcPr>
          <w:p w:rsidR="001B651E" w:rsidRDefault="00CC3FC6">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1B651E" w:rsidRDefault="00CC3FC6">
            <w:r>
              <w:t>14.12.2018</w:t>
            </w:r>
          </w:p>
        </w:tc>
      </w:tr>
      <w:tr w:rsidR="001B651E">
        <w:tc>
          <w:tcPr>
            <w:tcW w:w="2880" w:type="dxa"/>
          </w:tcPr>
          <w:p w:rsidR="001B651E" w:rsidRDefault="00CC3FC6">
            <w:r>
              <w:t>4762.</w:t>
            </w:r>
          </w:p>
        </w:tc>
        <w:tc>
          <w:tcPr>
            <w:tcW w:w="2880" w:type="dxa"/>
          </w:tcPr>
          <w:p w:rsidR="001B651E" w:rsidRDefault="00CC3FC6">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1B651E" w:rsidRDefault="00CC3FC6">
            <w:r>
              <w:t>14.12.2018</w:t>
            </w:r>
          </w:p>
        </w:tc>
      </w:tr>
      <w:tr w:rsidR="001B651E">
        <w:tc>
          <w:tcPr>
            <w:tcW w:w="2880" w:type="dxa"/>
          </w:tcPr>
          <w:p w:rsidR="001B651E" w:rsidRDefault="00CC3FC6">
            <w:r>
              <w:t>4763.</w:t>
            </w:r>
          </w:p>
        </w:tc>
        <w:tc>
          <w:tcPr>
            <w:tcW w:w="2880" w:type="dxa"/>
          </w:tcPr>
          <w:p w:rsidR="001B651E" w:rsidRDefault="00CC3FC6">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1B651E" w:rsidRDefault="00CC3FC6">
            <w:r>
              <w:t>14.12.2018</w:t>
            </w:r>
          </w:p>
        </w:tc>
      </w:tr>
      <w:tr w:rsidR="001B651E">
        <w:tc>
          <w:tcPr>
            <w:tcW w:w="2880" w:type="dxa"/>
          </w:tcPr>
          <w:p w:rsidR="001B651E" w:rsidRDefault="00CC3FC6">
            <w:r>
              <w:t>4764.</w:t>
            </w:r>
          </w:p>
        </w:tc>
        <w:tc>
          <w:tcPr>
            <w:tcW w:w="2880" w:type="dxa"/>
          </w:tcPr>
          <w:p w:rsidR="001B651E" w:rsidRDefault="00CC3FC6">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1B651E" w:rsidRDefault="00CC3FC6">
            <w:r>
              <w:t>14.12.2018</w:t>
            </w:r>
          </w:p>
        </w:tc>
      </w:tr>
      <w:tr w:rsidR="001B651E">
        <w:tc>
          <w:tcPr>
            <w:tcW w:w="2880" w:type="dxa"/>
          </w:tcPr>
          <w:p w:rsidR="001B651E" w:rsidRDefault="00CC3FC6">
            <w:r>
              <w:t>4765.</w:t>
            </w:r>
          </w:p>
        </w:tc>
        <w:tc>
          <w:tcPr>
            <w:tcW w:w="2880" w:type="dxa"/>
          </w:tcPr>
          <w:p w:rsidR="001B651E" w:rsidRDefault="00CC3FC6">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1B651E" w:rsidRDefault="00CC3FC6">
            <w:r>
              <w:t>14.12.2018</w:t>
            </w:r>
          </w:p>
        </w:tc>
      </w:tr>
      <w:tr w:rsidR="001B651E">
        <w:tc>
          <w:tcPr>
            <w:tcW w:w="2880" w:type="dxa"/>
          </w:tcPr>
          <w:p w:rsidR="001B651E" w:rsidRDefault="00CC3FC6">
            <w:r>
              <w:t>4766.</w:t>
            </w:r>
          </w:p>
        </w:tc>
        <w:tc>
          <w:tcPr>
            <w:tcW w:w="2880" w:type="dxa"/>
          </w:tcPr>
          <w:p w:rsidR="001B651E" w:rsidRDefault="00CC3FC6">
            <w:r>
              <w:t>Листовка от имени «Национально-Державной Партии России (НДПР)» (решение Курского районного суда Курской области от 13.03.2009);</w:t>
            </w:r>
          </w:p>
        </w:tc>
        <w:tc>
          <w:tcPr>
            <w:tcW w:w="2880" w:type="dxa"/>
          </w:tcPr>
          <w:p w:rsidR="001B651E" w:rsidRDefault="00CC3FC6">
            <w:r>
              <w:t>21.12.2018</w:t>
            </w:r>
          </w:p>
        </w:tc>
      </w:tr>
      <w:tr w:rsidR="001B651E">
        <w:tc>
          <w:tcPr>
            <w:tcW w:w="2880" w:type="dxa"/>
          </w:tcPr>
          <w:p w:rsidR="001B651E" w:rsidRDefault="00CC3FC6">
            <w:r>
              <w:t>4767.</w:t>
            </w:r>
          </w:p>
        </w:tc>
        <w:tc>
          <w:tcPr>
            <w:tcW w:w="2880" w:type="dxa"/>
          </w:tcPr>
          <w:p w:rsidR="001B651E" w:rsidRDefault="00CC3FC6">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1B651E" w:rsidRDefault="00CC3FC6">
            <w:r>
              <w:t>21.12.2018</w:t>
            </w:r>
          </w:p>
        </w:tc>
      </w:tr>
      <w:tr w:rsidR="001B651E">
        <w:tc>
          <w:tcPr>
            <w:tcW w:w="2880" w:type="dxa"/>
          </w:tcPr>
          <w:p w:rsidR="001B651E" w:rsidRDefault="00CC3FC6">
            <w:r>
              <w:t>4768.</w:t>
            </w:r>
          </w:p>
        </w:tc>
        <w:tc>
          <w:tcPr>
            <w:tcW w:w="2880" w:type="dxa"/>
          </w:tcPr>
          <w:p w:rsidR="001B651E" w:rsidRDefault="00CC3FC6">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1B651E" w:rsidRDefault="00CC3FC6">
            <w:r>
              <w:t>21.12.2018</w:t>
            </w:r>
          </w:p>
        </w:tc>
      </w:tr>
      <w:tr w:rsidR="001B651E">
        <w:tc>
          <w:tcPr>
            <w:tcW w:w="2880" w:type="dxa"/>
          </w:tcPr>
          <w:p w:rsidR="001B651E" w:rsidRDefault="00CC3FC6">
            <w:r>
              <w:t>4769.</w:t>
            </w:r>
          </w:p>
        </w:tc>
        <w:tc>
          <w:tcPr>
            <w:tcW w:w="2880" w:type="dxa"/>
          </w:tcPr>
          <w:p w:rsidR="001B651E" w:rsidRDefault="00CC3FC6">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1B651E" w:rsidRDefault="00CC3FC6">
            <w:r>
              <w:t>21.12.2018</w:t>
            </w:r>
          </w:p>
        </w:tc>
      </w:tr>
      <w:tr w:rsidR="001B651E">
        <w:tc>
          <w:tcPr>
            <w:tcW w:w="2880" w:type="dxa"/>
          </w:tcPr>
          <w:p w:rsidR="001B651E" w:rsidRDefault="00CC3FC6">
            <w:r>
              <w:t>4770.</w:t>
            </w:r>
          </w:p>
        </w:tc>
        <w:tc>
          <w:tcPr>
            <w:tcW w:w="2880" w:type="dxa"/>
          </w:tcPr>
          <w:p w:rsidR="001B651E" w:rsidRDefault="00CC3FC6">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1B651E" w:rsidRDefault="00CC3FC6">
            <w:r>
              <w:t>21.12.2018</w:t>
            </w:r>
          </w:p>
        </w:tc>
      </w:tr>
      <w:tr w:rsidR="001B651E">
        <w:tc>
          <w:tcPr>
            <w:tcW w:w="2880" w:type="dxa"/>
          </w:tcPr>
          <w:p w:rsidR="001B651E" w:rsidRDefault="00CC3FC6">
            <w:r>
              <w:t>4771.</w:t>
            </w:r>
          </w:p>
        </w:tc>
        <w:tc>
          <w:tcPr>
            <w:tcW w:w="2880" w:type="dxa"/>
          </w:tcPr>
          <w:p w:rsidR="001B651E" w:rsidRDefault="00CC3FC6">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1B651E" w:rsidRDefault="00CC3FC6">
            <w:r>
              <w:t>21.12.2018</w:t>
            </w:r>
          </w:p>
        </w:tc>
      </w:tr>
      <w:tr w:rsidR="001B651E">
        <w:tc>
          <w:tcPr>
            <w:tcW w:w="2880" w:type="dxa"/>
          </w:tcPr>
          <w:p w:rsidR="001B651E" w:rsidRDefault="00CC3FC6">
            <w:r>
              <w:t>4772.</w:t>
            </w:r>
          </w:p>
        </w:tc>
        <w:tc>
          <w:tcPr>
            <w:tcW w:w="2880" w:type="dxa"/>
          </w:tcPr>
          <w:p w:rsidR="001B651E" w:rsidRDefault="00CC3FC6">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1B651E" w:rsidRDefault="00CC3FC6">
            <w:r>
              <w:t>21.12.2018</w:t>
            </w:r>
          </w:p>
        </w:tc>
      </w:tr>
      <w:tr w:rsidR="001B651E">
        <w:tc>
          <w:tcPr>
            <w:tcW w:w="2880" w:type="dxa"/>
          </w:tcPr>
          <w:p w:rsidR="001B651E" w:rsidRDefault="00CC3FC6">
            <w:r>
              <w:t>4773.</w:t>
            </w:r>
          </w:p>
        </w:tc>
        <w:tc>
          <w:tcPr>
            <w:tcW w:w="2880" w:type="dxa"/>
          </w:tcPr>
          <w:p w:rsidR="001B651E" w:rsidRDefault="00CC3FC6">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1B651E" w:rsidRDefault="00CC3FC6">
            <w:r>
              <w:t>21.12.2018</w:t>
            </w:r>
          </w:p>
        </w:tc>
      </w:tr>
      <w:tr w:rsidR="001B651E">
        <w:tc>
          <w:tcPr>
            <w:tcW w:w="2880" w:type="dxa"/>
          </w:tcPr>
          <w:p w:rsidR="001B651E" w:rsidRDefault="00CC3FC6">
            <w:r>
              <w:t>4774.</w:t>
            </w:r>
          </w:p>
        </w:tc>
        <w:tc>
          <w:tcPr>
            <w:tcW w:w="2880" w:type="dxa"/>
          </w:tcPr>
          <w:p w:rsidR="001B651E" w:rsidRDefault="00CC3FC6">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1B651E" w:rsidRDefault="00CC3FC6">
            <w:r>
              <w:t>21.12.2018</w:t>
            </w:r>
          </w:p>
        </w:tc>
      </w:tr>
      <w:tr w:rsidR="001B651E">
        <w:tc>
          <w:tcPr>
            <w:tcW w:w="2880" w:type="dxa"/>
          </w:tcPr>
          <w:p w:rsidR="001B651E" w:rsidRDefault="00CC3FC6">
            <w:r>
              <w:t>4775.</w:t>
            </w:r>
          </w:p>
        </w:tc>
        <w:tc>
          <w:tcPr>
            <w:tcW w:w="2880" w:type="dxa"/>
          </w:tcPr>
          <w:p w:rsidR="001B651E" w:rsidRDefault="00CC3FC6">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1B651E" w:rsidRDefault="00CC3FC6">
            <w:r>
              <w:t>21.12.2018</w:t>
            </w:r>
          </w:p>
        </w:tc>
      </w:tr>
      <w:tr w:rsidR="001B651E">
        <w:tc>
          <w:tcPr>
            <w:tcW w:w="2880" w:type="dxa"/>
          </w:tcPr>
          <w:p w:rsidR="001B651E" w:rsidRDefault="00CC3FC6">
            <w:r>
              <w:t>4776.</w:t>
            </w:r>
          </w:p>
        </w:tc>
        <w:tc>
          <w:tcPr>
            <w:tcW w:w="2880" w:type="dxa"/>
          </w:tcPr>
          <w:p w:rsidR="001B651E" w:rsidRDefault="00CC3FC6">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1B651E" w:rsidRDefault="00CC3FC6">
            <w:r>
              <w:t>21.12.2018</w:t>
            </w:r>
          </w:p>
        </w:tc>
      </w:tr>
      <w:tr w:rsidR="001B651E">
        <w:tc>
          <w:tcPr>
            <w:tcW w:w="2880" w:type="dxa"/>
          </w:tcPr>
          <w:p w:rsidR="001B651E" w:rsidRDefault="00CC3FC6">
            <w:r>
              <w:t>4777.</w:t>
            </w:r>
          </w:p>
        </w:tc>
        <w:tc>
          <w:tcPr>
            <w:tcW w:w="2880" w:type="dxa"/>
          </w:tcPr>
          <w:p w:rsidR="001B651E" w:rsidRDefault="00CC3FC6">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1B651E" w:rsidRDefault="00CC3FC6">
            <w:r>
              <w:t>21.12.2018</w:t>
            </w:r>
          </w:p>
        </w:tc>
      </w:tr>
      <w:tr w:rsidR="001B651E">
        <w:tc>
          <w:tcPr>
            <w:tcW w:w="2880" w:type="dxa"/>
          </w:tcPr>
          <w:p w:rsidR="001B651E" w:rsidRDefault="00CC3FC6">
            <w:r>
              <w:t>4778.</w:t>
            </w:r>
          </w:p>
        </w:tc>
        <w:tc>
          <w:tcPr>
            <w:tcW w:w="2880" w:type="dxa"/>
          </w:tcPr>
          <w:p w:rsidR="001B651E" w:rsidRDefault="00CC3FC6">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1B651E" w:rsidRDefault="00CC3FC6">
            <w:r>
              <w:t>21.12.2018</w:t>
            </w:r>
          </w:p>
        </w:tc>
      </w:tr>
      <w:tr w:rsidR="001B651E">
        <w:tc>
          <w:tcPr>
            <w:tcW w:w="2880" w:type="dxa"/>
          </w:tcPr>
          <w:p w:rsidR="001B651E" w:rsidRDefault="00CC3FC6">
            <w:r>
              <w:t>4779.</w:t>
            </w:r>
          </w:p>
        </w:tc>
        <w:tc>
          <w:tcPr>
            <w:tcW w:w="2880" w:type="dxa"/>
          </w:tcPr>
          <w:p w:rsidR="001B651E" w:rsidRDefault="00CC3FC6">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1B651E" w:rsidRDefault="00CC3FC6">
            <w:r>
              <w:t>21.12.2018</w:t>
            </w:r>
          </w:p>
        </w:tc>
      </w:tr>
      <w:tr w:rsidR="001B651E">
        <w:tc>
          <w:tcPr>
            <w:tcW w:w="2880" w:type="dxa"/>
          </w:tcPr>
          <w:p w:rsidR="001B651E" w:rsidRDefault="00CC3FC6">
            <w:r>
              <w:t>4780.</w:t>
            </w:r>
          </w:p>
        </w:tc>
        <w:tc>
          <w:tcPr>
            <w:tcW w:w="2880" w:type="dxa"/>
          </w:tcPr>
          <w:p w:rsidR="001B651E" w:rsidRDefault="00CC3FC6">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1B651E" w:rsidRDefault="00CC3FC6">
            <w:r>
              <w:t>21.12.2018</w:t>
            </w:r>
          </w:p>
        </w:tc>
      </w:tr>
      <w:tr w:rsidR="001B651E">
        <w:tc>
          <w:tcPr>
            <w:tcW w:w="2880" w:type="dxa"/>
          </w:tcPr>
          <w:p w:rsidR="001B651E" w:rsidRDefault="00CC3FC6">
            <w:r>
              <w:t>4781.</w:t>
            </w:r>
          </w:p>
        </w:tc>
        <w:tc>
          <w:tcPr>
            <w:tcW w:w="2880" w:type="dxa"/>
          </w:tcPr>
          <w:p w:rsidR="001B651E" w:rsidRDefault="00CC3FC6">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1B651E" w:rsidRDefault="00CC3FC6">
            <w:r>
              <w:t>21.12.2018</w:t>
            </w:r>
          </w:p>
        </w:tc>
      </w:tr>
      <w:tr w:rsidR="001B651E">
        <w:tc>
          <w:tcPr>
            <w:tcW w:w="2880" w:type="dxa"/>
          </w:tcPr>
          <w:p w:rsidR="001B651E" w:rsidRDefault="00CC3FC6">
            <w:r>
              <w:t>4782.</w:t>
            </w:r>
          </w:p>
        </w:tc>
        <w:tc>
          <w:tcPr>
            <w:tcW w:w="2880" w:type="dxa"/>
          </w:tcPr>
          <w:p w:rsidR="001B651E" w:rsidRDefault="00CC3FC6">
            <w:r>
              <w:t>Информационный материал (текст) «Общее 2 (ред.)» (решение Ломоносовского районного суда Ленинградской области от 18.05.2017);</w:t>
            </w:r>
          </w:p>
        </w:tc>
        <w:tc>
          <w:tcPr>
            <w:tcW w:w="2880" w:type="dxa"/>
          </w:tcPr>
          <w:p w:rsidR="001B651E" w:rsidRDefault="00CC3FC6">
            <w:r>
              <w:t>21.12.2018</w:t>
            </w:r>
          </w:p>
        </w:tc>
      </w:tr>
      <w:tr w:rsidR="001B651E">
        <w:tc>
          <w:tcPr>
            <w:tcW w:w="2880" w:type="dxa"/>
          </w:tcPr>
          <w:p w:rsidR="001B651E" w:rsidRDefault="00CC3FC6">
            <w:r>
              <w:t>4783.</w:t>
            </w:r>
          </w:p>
        </w:tc>
        <w:tc>
          <w:tcPr>
            <w:tcW w:w="2880" w:type="dxa"/>
          </w:tcPr>
          <w:p w:rsidR="001B651E" w:rsidRDefault="00CC3FC6">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1B651E" w:rsidRDefault="00CC3FC6">
            <w:r>
              <w:t>21.12</w:t>
            </w:r>
            <w:r>
              <w:t>.2018</w:t>
            </w:r>
          </w:p>
        </w:tc>
      </w:tr>
      <w:tr w:rsidR="001B651E">
        <w:tc>
          <w:tcPr>
            <w:tcW w:w="2880" w:type="dxa"/>
          </w:tcPr>
          <w:p w:rsidR="001B651E" w:rsidRDefault="00CC3FC6">
            <w:r>
              <w:t>4784.</w:t>
            </w:r>
          </w:p>
        </w:tc>
        <w:tc>
          <w:tcPr>
            <w:tcW w:w="2880" w:type="dxa"/>
          </w:tcPr>
          <w:p w:rsidR="001B651E" w:rsidRDefault="00CC3FC6">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1B651E" w:rsidRDefault="00CC3FC6">
            <w:r>
              <w:t>21.12.2018</w:t>
            </w:r>
          </w:p>
        </w:tc>
      </w:tr>
      <w:tr w:rsidR="001B651E">
        <w:tc>
          <w:tcPr>
            <w:tcW w:w="2880" w:type="dxa"/>
          </w:tcPr>
          <w:p w:rsidR="001B651E" w:rsidRDefault="00CC3FC6">
            <w:r>
              <w:t>4785.</w:t>
            </w:r>
          </w:p>
        </w:tc>
        <w:tc>
          <w:tcPr>
            <w:tcW w:w="2880" w:type="dxa"/>
          </w:tcPr>
          <w:p w:rsidR="001B651E" w:rsidRDefault="00CC3FC6">
            <w:r>
              <w:t>Листовка «Умных много – смелых мало» (решение Центрального районного суда г. Новокузнецка Кемеровской области от 26.05.2011);</w:t>
            </w:r>
          </w:p>
        </w:tc>
        <w:tc>
          <w:tcPr>
            <w:tcW w:w="2880" w:type="dxa"/>
          </w:tcPr>
          <w:p w:rsidR="001B651E" w:rsidRDefault="00CC3FC6">
            <w:r>
              <w:t>21.12.2018</w:t>
            </w:r>
          </w:p>
        </w:tc>
      </w:tr>
      <w:tr w:rsidR="001B651E">
        <w:tc>
          <w:tcPr>
            <w:tcW w:w="2880" w:type="dxa"/>
          </w:tcPr>
          <w:p w:rsidR="001B651E" w:rsidRDefault="00CC3FC6">
            <w:r>
              <w:t>4786.</w:t>
            </w:r>
          </w:p>
        </w:tc>
        <w:tc>
          <w:tcPr>
            <w:tcW w:w="2880" w:type="dxa"/>
          </w:tcPr>
          <w:p w:rsidR="001B651E" w:rsidRDefault="00CC3FC6">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1B651E" w:rsidRDefault="00CC3FC6">
            <w:r>
              <w:t>21.12.2018</w:t>
            </w:r>
          </w:p>
        </w:tc>
      </w:tr>
      <w:tr w:rsidR="001B651E">
        <w:tc>
          <w:tcPr>
            <w:tcW w:w="2880" w:type="dxa"/>
          </w:tcPr>
          <w:p w:rsidR="001B651E" w:rsidRDefault="00CC3FC6">
            <w:r>
              <w:t>4787.</w:t>
            </w:r>
          </w:p>
        </w:tc>
        <w:tc>
          <w:tcPr>
            <w:tcW w:w="2880" w:type="dxa"/>
          </w:tcPr>
          <w:p w:rsidR="001B651E" w:rsidRDefault="00CC3FC6">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1B651E" w:rsidRDefault="00CC3FC6">
            <w:r>
              <w:t>21.12.2018</w:t>
            </w:r>
          </w:p>
        </w:tc>
      </w:tr>
      <w:tr w:rsidR="001B651E">
        <w:tc>
          <w:tcPr>
            <w:tcW w:w="2880" w:type="dxa"/>
          </w:tcPr>
          <w:p w:rsidR="001B651E" w:rsidRDefault="00CC3FC6">
            <w:r>
              <w:t>4788.</w:t>
            </w:r>
          </w:p>
        </w:tc>
        <w:tc>
          <w:tcPr>
            <w:tcW w:w="2880" w:type="dxa"/>
          </w:tcPr>
          <w:p w:rsidR="001B651E" w:rsidRDefault="00CC3FC6">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1B651E" w:rsidRDefault="00CC3FC6">
            <w:r>
              <w:t>21.12.2018</w:t>
            </w:r>
          </w:p>
        </w:tc>
      </w:tr>
      <w:tr w:rsidR="001B651E">
        <w:tc>
          <w:tcPr>
            <w:tcW w:w="2880" w:type="dxa"/>
          </w:tcPr>
          <w:p w:rsidR="001B651E" w:rsidRDefault="00CC3FC6">
            <w:r>
              <w:t>4789.</w:t>
            </w:r>
          </w:p>
        </w:tc>
        <w:tc>
          <w:tcPr>
            <w:tcW w:w="2880" w:type="dxa"/>
          </w:tcPr>
          <w:p w:rsidR="001B651E" w:rsidRDefault="00CC3FC6">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1B651E" w:rsidRDefault="00CC3FC6">
            <w:r>
              <w:t>21.12.2018</w:t>
            </w:r>
          </w:p>
        </w:tc>
      </w:tr>
      <w:tr w:rsidR="001B651E">
        <w:tc>
          <w:tcPr>
            <w:tcW w:w="2880" w:type="dxa"/>
          </w:tcPr>
          <w:p w:rsidR="001B651E" w:rsidRDefault="00CC3FC6">
            <w:r>
              <w:t>4790.</w:t>
            </w:r>
          </w:p>
        </w:tc>
        <w:tc>
          <w:tcPr>
            <w:tcW w:w="2880" w:type="dxa"/>
          </w:tcPr>
          <w:p w:rsidR="001B651E" w:rsidRDefault="00CC3FC6">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1B651E" w:rsidRDefault="00CC3FC6">
            <w:r>
              <w:t>21.12.2018</w:t>
            </w:r>
          </w:p>
        </w:tc>
      </w:tr>
      <w:tr w:rsidR="001B651E">
        <w:tc>
          <w:tcPr>
            <w:tcW w:w="2880" w:type="dxa"/>
          </w:tcPr>
          <w:p w:rsidR="001B651E" w:rsidRDefault="00CC3FC6">
            <w:r>
              <w:t>4791.</w:t>
            </w:r>
          </w:p>
        </w:tc>
        <w:tc>
          <w:tcPr>
            <w:tcW w:w="2880" w:type="dxa"/>
          </w:tcPr>
          <w:p w:rsidR="001B651E" w:rsidRDefault="00CC3FC6">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1B651E" w:rsidRDefault="00CC3FC6">
            <w:r>
              <w:t>21.12.2018</w:t>
            </w:r>
          </w:p>
        </w:tc>
      </w:tr>
      <w:tr w:rsidR="001B651E">
        <w:tc>
          <w:tcPr>
            <w:tcW w:w="2880" w:type="dxa"/>
          </w:tcPr>
          <w:p w:rsidR="001B651E" w:rsidRDefault="00CC3FC6">
            <w:r>
              <w:t>4792.</w:t>
            </w:r>
          </w:p>
        </w:tc>
        <w:tc>
          <w:tcPr>
            <w:tcW w:w="2880" w:type="dxa"/>
          </w:tcPr>
          <w:p w:rsidR="001B651E" w:rsidRDefault="00CC3FC6">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1B651E" w:rsidRDefault="00CC3FC6">
            <w:r>
              <w:t>25.12.2018</w:t>
            </w:r>
          </w:p>
        </w:tc>
      </w:tr>
      <w:tr w:rsidR="001B651E">
        <w:tc>
          <w:tcPr>
            <w:tcW w:w="2880" w:type="dxa"/>
          </w:tcPr>
          <w:p w:rsidR="001B651E" w:rsidRDefault="00CC3FC6">
            <w:r>
              <w:t>4793.</w:t>
            </w:r>
          </w:p>
        </w:tc>
        <w:tc>
          <w:tcPr>
            <w:tcW w:w="2880" w:type="dxa"/>
          </w:tcPr>
          <w:p w:rsidR="001B651E" w:rsidRDefault="00CC3FC6">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1B651E" w:rsidRDefault="00CC3FC6">
            <w:r>
              <w:t>25.12.2018</w:t>
            </w:r>
          </w:p>
        </w:tc>
      </w:tr>
      <w:tr w:rsidR="001B651E">
        <w:tc>
          <w:tcPr>
            <w:tcW w:w="2880" w:type="dxa"/>
          </w:tcPr>
          <w:p w:rsidR="001B651E" w:rsidRDefault="00CC3FC6">
            <w:r>
              <w:t>4794.</w:t>
            </w:r>
          </w:p>
        </w:tc>
        <w:tc>
          <w:tcPr>
            <w:tcW w:w="2880" w:type="dxa"/>
          </w:tcPr>
          <w:p w:rsidR="001B651E" w:rsidRDefault="00CC3FC6">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1B651E" w:rsidRDefault="00CC3FC6">
            <w:r>
              <w:t>25.12.2018</w:t>
            </w:r>
          </w:p>
        </w:tc>
      </w:tr>
      <w:tr w:rsidR="001B651E">
        <w:tc>
          <w:tcPr>
            <w:tcW w:w="2880" w:type="dxa"/>
          </w:tcPr>
          <w:p w:rsidR="001B651E" w:rsidRDefault="00CC3FC6">
            <w:r>
              <w:t>4795.</w:t>
            </w:r>
          </w:p>
        </w:tc>
        <w:tc>
          <w:tcPr>
            <w:tcW w:w="2880" w:type="dxa"/>
          </w:tcPr>
          <w:p w:rsidR="001B651E" w:rsidRDefault="00CC3FC6">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1B651E" w:rsidRDefault="00CC3FC6">
            <w:r>
              <w:t>25.12.2018</w:t>
            </w:r>
          </w:p>
        </w:tc>
      </w:tr>
      <w:tr w:rsidR="001B651E">
        <w:tc>
          <w:tcPr>
            <w:tcW w:w="2880" w:type="dxa"/>
          </w:tcPr>
          <w:p w:rsidR="001B651E" w:rsidRDefault="00CC3FC6">
            <w:r>
              <w:t>4796.</w:t>
            </w:r>
          </w:p>
        </w:tc>
        <w:tc>
          <w:tcPr>
            <w:tcW w:w="2880" w:type="dxa"/>
          </w:tcPr>
          <w:p w:rsidR="001B651E" w:rsidRDefault="00CC3FC6">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1B651E" w:rsidRDefault="00CC3FC6">
            <w:r>
              <w:t>25.12.2018</w:t>
            </w:r>
          </w:p>
        </w:tc>
      </w:tr>
      <w:tr w:rsidR="001B651E">
        <w:tc>
          <w:tcPr>
            <w:tcW w:w="2880" w:type="dxa"/>
          </w:tcPr>
          <w:p w:rsidR="001B651E" w:rsidRDefault="00CC3FC6">
            <w:r>
              <w:t>4797.</w:t>
            </w:r>
          </w:p>
        </w:tc>
        <w:tc>
          <w:tcPr>
            <w:tcW w:w="2880" w:type="dxa"/>
          </w:tcPr>
          <w:p w:rsidR="001B651E" w:rsidRDefault="00CC3FC6">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1B651E" w:rsidRDefault="00CC3FC6">
            <w:r>
              <w:t>25.12.2018</w:t>
            </w:r>
          </w:p>
        </w:tc>
      </w:tr>
      <w:tr w:rsidR="001B651E">
        <w:tc>
          <w:tcPr>
            <w:tcW w:w="2880" w:type="dxa"/>
          </w:tcPr>
          <w:p w:rsidR="001B651E" w:rsidRDefault="00CC3FC6">
            <w:r>
              <w:t>4798.</w:t>
            </w:r>
          </w:p>
        </w:tc>
        <w:tc>
          <w:tcPr>
            <w:tcW w:w="2880" w:type="dxa"/>
          </w:tcPr>
          <w:p w:rsidR="001B651E" w:rsidRDefault="00CC3FC6">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1B651E" w:rsidRDefault="00CC3FC6">
            <w:r>
              <w:t>25.12.2018</w:t>
            </w:r>
          </w:p>
        </w:tc>
      </w:tr>
      <w:tr w:rsidR="001B651E">
        <w:tc>
          <w:tcPr>
            <w:tcW w:w="2880" w:type="dxa"/>
          </w:tcPr>
          <w:p w:rsidR="001B651E" w:rsidRDefault="00CC3FC6">
            <w:r>
              <w:t>4799.</w:t>
            </w:r>
          </w:p>
        </w:tc>
        <w:tc>
          <w:tcPr>
            <w:tcW w:w="2880" w:type="dxa"/>
          </w:tcPr>
          <w:p w:rsidR="001B651E" w:rsidRDefault="00CC3FC6">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1B651E" w:rsidRDefault="00CC3FC6">
            <w:r>
              <w:t>25.12.2018</w:t>
            </w:r>
          </w:p>
        </w:tc>
      </w:tr>
      <w:tr w:rsidR="001B651E">
        <w:tc>
          <w:tcPr>
            <w:tcW w:w="2880" w:type="dxa"/>
          </w:tcPr>
          <w:p w:rsidR="001B651E" w:rsidRDefault="00CC3FC6">
            <w:r>
              <w:t>4800.</w:t>
            </w:r>
          </w:p>
        </w:tc>
        <w:tc>
          <w:tcPr>
            <w:tcW w:w="2880" w:type="dxa"/>
          </w:tcPr>
          <w:p w:rsidR="001B651E" w:rsidRDefault="00CC3FC6">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1B651E" w:rsidRDefault="00CC3FC6">
            <w:r>
              <w:t>29.12.2018</w:t>
            </w:r>
          </w:p>
        </w:tc>
      </w:tr>
      <w:tr w:rsidR="001B651E">
        <w:tc>
          <w:tcPr>
            <w:tcW w:w="2880" w:type="dxa"/>
          </w:tcPr>
          <w:p w:rsidR="001B651E" w:rsidRDefault="00CC3FC6">
            <w:r>
              <w:t>4801.</w:t>
            </w:r>
          </w:p>
        </w:tc>
        <w:tc>
          <w:tcPr>
            <w:tcW w:w="2880" w:type="dxa"/>
          </w:tcPr>
          <w:p w:rsidR="001B651E" w:rsidRDefault="00CC3FC6">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1B651E" w:rsidRDefault="00CC3FC6">
            <w:r>
              <w:t>29.</w:t>
            </w:r>
            <w:r>
              <w:t>12.2018</w:t>
            </w:r>
          </w:p>
        </w:tc>
      </w:tr>
      <w:tr w:rsidR="001B651E">
        <w:tc>
          <w:tcPr>
            <w:tcW w:w="2880" w:type="dxa"/>
          </w:tcPr>
          <w:p w:rsidR="001B651E" w:rsidRDefault="00CC3FC6">
            <w:r>
              <w:t>4802.</w:t>
            </w:r>
          </w:p>
        </w:tc>
        <w:tc>
          <w:tcPr>
            <w:tcW w:w="2880" w:type="dxa"/>
          </w:tcPr>
          <w:p w:rsidR="001B651E" w:rsidRDefault="00CC3FC6">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1B651E" w:rsidRDefault="00CC3FC6">
            <w:r>
              <w:t>29.12.2018</w:t>
            </w:r>
          </w:p>
        </w:tc>
      </w:tr>
      <w:tr w:rsidR="001B651E">
        <w:tc>
          <w:tcPr>
            <w:tcW w:w="2880" w:type="dxa"/>
          </w:tcPr>
          <w:p w:rsidR="001B651E" w:rsidRDefault="00CC3FC6">
            <w:r>
              <w:t>4803.</w:t>
            </w:r>
          </w:p>
        </w:tc>
        <w:tc>
          <w:tcPr>
            <w:tcW w:w="2880" w:type="dxa"/>
          </w:tcPr>
          <w:p w:rsidR="001B651E" w:rsidRDefault="00CC3FC6">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1B651E" w:rsidRDefault="00CC3FC6">
            <w:r>
              <w:t>29.12</w:t>
            </w:r>
            <w:r>
              <w:t>.2018</w:t>
            </w:r>
          </w:p>
        </w:tc>
      </w:tr>
      <w:tr w:rsidR="001B651E">
        <w:tc>
          <w:tcPr>
            <w:tcW w:w="2880" w:type="dxa"/>
          </w:tcPr>
          <w:p w:rsidR="001B651E" w:rsidRDefault="00CC3FC6">
            <w:r>
              <w:t>4804.</w:t>
            </w:r>
          </w:p>
        </w:tc>
        <w:tc>
          <w:tcPr>
            <w:tcW w:w="2880" w:type="dxa"/>
          </w:tcPr>
          <w:p w:rsidR="001B651E" w:rsidRDefault="00CC3FC6">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1B651E" w:rsidRDefault="00CC3FC6">
            <w:r>
              <w:t>29.12</w:t>
            </w:r>
            <w:r>
              <w:t>.2018</w:t>
            </w:r>
          </w:p>
        </w:tc>
      </w:tr>
      <w:tr w:rsidR="001B651E">
        <w:tc>
          <w:tcPr>
            <w:tcW w:w="2880" w:type="dxa"/>
          </w:tcPr>
          <w:p w:rsidR="001B651E" w:rsidRDefault="00CC3FC6">
            <w:r>
              <w:t>4805.</w:t>
            </w:r>
          </w:p>
        </w:tc>
        <w:tc>
          <w:tcPr>
            <w:tcW w:w="2880" w:type="dxa"/>
          </w:tcPr>
          <w:p w:rsidR="001B651E" w:rsidRDefault="00CC3FC6">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1B651E" w:rsidRDefault="00CC3FC6">
            <w:r>
              <w:t>29.12.2018</w:t>
            </w:r>
          </w:p>
        </w:tc>
      </w:tr>
      <w:tr w:rsidR="001B651E">
        <w:tc>
          <w:tcPr>
            <w:tcW w:w="2880" w:type="dxa"/>
          </w:tcPr>
          <w:p w:rsidR="001B651E" w:rsidRDefault="00CC3FC6">
            <w:r>
              <w:t>4806.</w:t>
            </w:r>
          </w:p>
        </w:tc>
        <w:tc>
          <w:tcPr>
            <w:tcW w:w="2880" w:type="dxa"/>
          </w:tcPr>
          <w:p w:rsidR="001B651E" w:rsidRDefault="00CC3FC6">
            <w:r>
              <w:t>Сайт http://www.davmohk.net (решение Заводского районного суда г. Грозного от 22.0</w:t>
            </w:r>
            <w:r>
              <w:t>4.2014);</w:t>
            </w:r>
          </w:p>
        </w:tc>
        <w:tc>
          <w:tcPr>
            <w:tcW w:w="2880" w:type="dxa"/>
          </w:tcPr>
          <w:p w:rsidR="001B651E" w:rsidRDefault="00CC3FC6">
            <w:r>
              <w:t>29.12.2018</w:t>
            </w:r>
          </w:p>
        </w:tc>
      </w:tr>
      <w:tr w:rsidR="001B651E">
        <w:tc>
          <w:tcPr>
            <w:tcW w:w="2880" w:type="dxa"/>
          </w:tcPr>
          <w:p w:rsidR="001B651E" w:rsidRDefault="00CC3FC6">
            <w:r>
              <w:t>4807.</w:t>
            </w:r>
          </w:p>
        </w:tc>
        <w:tc>
          <w:tcPr>
            <w:tcW w:w="2880" w:type="dxa"/>
          </w:tcPr>
          <w:p w:rsidR="001B651E" w:rsidRDefault="00CC3FC6">
            <w:r>
              <w:t>Сайт http://www.davmohk.org (решение Заводского районного суда г. Грозного от 22.04.2014);</w:t>
            </w:r>
          </w:p>
        </w:tc>
        <w:tc>
          <w:tcPr>
            <w:tcW w:w="2880" w:type="dxa"/>
          </w:tcPr>
          <w:p w:rsidR="001B651E" w:rsidRDefault="00CC3FC6">
            <w:r>
              <w:t>29.12.2018</w:t>
            </w:r>
          </w:p>
        </w:tc>
      </w:tr>
      <w:tr w:rsidR="001B651E">
        <w:tc>
          <w:tcPr>
            <w:tcW w:w="2880" w:type="dxa"/>
          </w:tcPr>
          <w:p w:rsidR="001B651E" w:rsidRDefault="00CC3FC6">
            <w:r>
              <w:t>4808.</w:t>
            </w:r>
          </w:p>
        </w:tc>
        <w:tc>
          <w:tcPr>
            <w:tcW w:w="2880" w:type="dxa"/>
          </w:tcPr>
          <w:p w:rsidR="001B651E" w:rsidRDefault="00CC3FC6">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1B651E" w:rsidRDefault="00CC3FC6">
            <w:r>
              <w:t>29.12.2018</w:t>
            </w:r>
          </w:p>
        </w:tc>
      </w:tr>
      <w:tr w:rsidR="001B651E">
        <w:tc>
          <w:tcPr>
            <w:tcW w:w="2880" w:type="dxa"/>
          </w:tcPr>
          <w:p w:rsidR="001B651E" w:rsidRDefault="00CC3FC6">
            <w:r>
              <w:t>4809.</w:t>
            </w:r>
          </w:p>
        </w:tc>
        <w:tc>
          <w:tcPr>
            <w:tcW w:w="2880" w:type="dxa"/>
          </w:tcPr>
          <w:p w:rsidR="001B651E" w:rsidRDefault="00CC3FC6">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1B651E" w:rsidRDefault="00CC3FC6">
            <w:r>
              <w:t>29.12.2018</w:t>
            </w:r>
          </w:p>
        </w:tc>
      </w:tr>
      <w:tr w:rsidR="001B651E">
        <w:tc>
          <w:tcPr>
            <w:tcW w:w="2880" w:type="dxa"/>
          </w:tcPr>
          <w:p w:rsidR="001B651E" w:rsidRDefault="00CC3FC6">
            <w:r>
              <w:t>4810.</w:t>
            </w:r>
          </w:p>
        </w:tc>
        <w:tc>
          <w:tcPr>
            <w:tcW w:w="2880" w:type="dxa"/>
          </w:tcPr>
          <w:p w:rsidR="001B651E" w:rsidRDefault="00CC3FC6">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1B651E" w:rsidRDefault="00CC3FC6">
            <w:r>
              <w:t>29.12.2018</w:t>
            </w:r>
          </w:p>
        </w:tc>
      </w:tr>
      <w:tr w:rsidR="001B651E">
        <w:tc>
          <w:tcPr>
            <w:tcW w:w="2880" w:type="dxa"/>
          </w:tcPr>
          <w:p w:rsidR="001B651E" w:rsidRDefault="00CC3FC6">
            <w:r>
              <w:t>4811.</w:t>
            </w:r>
          </w:p>
        </w:tc>
        <w:tc>
          <w:tcPr>
            <w:tcW w:w="2880" w:type="dxa"/>
          </w:tcPr>
          <w:p w:rsidR="001B651E" w:rsidRDefault="00CC3FC6">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1B651E" w:rsidRDefault="00CC3FC6">
            <w:r>
              <w:t>29.12.2018</w:t>
            </w:r>
          </w:p>
        </w:tc>
      </w:tr>
      <w:tr w:rsidR="001B651E">
        <w:tc>
          <w:tcPr>
            <w:tcW w:w="2880" w:type="dxa"/>
          </w:tcPr>
          <w:p w:rsidR="001B651E" w:rsidRDefault="00CC3FC6">
            <w:r>
              <w:t>4812.</w:t>
            </w:r>
          </w:p>
        </w:tc>
        <w:tc>
          <w:tcPr>
            <w:tcW w:w="2880" w:type="dxa"/>
          </w:tcPr>
          <w:p w:rsidR="001B651E" w:rsidRDefault="00CC3FC6">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1B651E" w:rsidRDefault="00CC3FC6">
            <w:r>
              <w:t>22.01.2019</w:t>
            </w:r>
          </w:p>
        </w:tc>
      </w:tr>
      <w:tr w:rsidR="001B651E">
        <w:tc>
          <w:tcPr>
            <w:tcW w:w="2880" w:type="dxa"/>
          </w:tcPr>
          <w:p w:rsidR="001B651E" w:rsidRDefault="00CC3FC6">
            <w:r>
              <w:t>4813.</w:t>
            </w:r>
          </w:p>
        </w:tc>
        <w:tc>
          <w:tcPr>
            <w:tcW w:w="2880" w:type="dxa"/>
          </w:tcPr>
          <w:p w:rsidR="001B651E" w:rsidRDefault="00CC3FC6">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1B651E" w:rsidRDefault="00CC3FC6">
            <w:r>
              <w:t>22.01.2019</w:t>
            </w:r>
          </w:p>
        </w:tc>
      </w:tr>
      <w:tr w:rsidR="001B651E">
        <w:tc>
          <w:tcPr>
            <w:tcW w:w="2880" w:type="dxa"/>
          </w:tcPr>
          <w:p w:rsidR="001B651E" w:rsidRDefault="00CC3FC6">
            <w:r>
              <w:t>4814.</w:t>
            </w:r>
          </w:p>
        </w:tc>
        <w:tc>
          <w:tcPr>
            <w:tcW w:w="2880" w:type="dxa"/>
          </w:tcPr>
          <w:p w:rsidR="001B651E" w:rsidRDefault="00CC3FC6">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1B651E" w:rsidRDefault="00CC3FC6">
            <w:r>
              <w:t>22.01.2019</w:t>
            </w:r>
          </w:p>
        </w:tc>
      </w:tr>
      <w:tr w:rsidR="001B651E">
        <w:tc>
          <w:tcPr>
            <w:tcW w:w="2880" w:type="dxa"/>
          </w:tcPr>
          <w:p w:rsidR="001B651E" w:rsidRDefault="00CC3FC6">
            <w:r>
              <w:t>4815.</w:t>
            </w:r>
          </w:p>
        </w:tc>
        <w:tc>
          <w:tcPr>
            <w:tcW w:w="2880" w:type="dxa"/>
          </w:tcPr>
          <w:p w:rsidR="001B651E" w:rsidRDefault="00CC3FC6">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1B651E" w:rsidRDefault="00CC3FC6">
            <w:r>
              <w:t>22.01.201</w:t>
            </w:r>
            <w:r>
              <w:t>9</w:t>
            </w:r>
          </w:p>
        </w:tc>
      </w:tr>
      <w:tr w:rsidR="001B651E">
        <w:tc>
          <w:tcPr>
            <w:tcW w:w="2880" w:type="dxa"/>
          </w:tcPr>
          <w:p w:rsidR="001B651E" w:rsidRDefault="00CC3FC6">
            <w:r>
              <w:t>4816.</w:t>
            </w:r>
          </w:p>
        </w:tc>
        <w:tc>
          <w:tcPr>
            <w:tcW w:w="2880" w:type="dxa"/>
          </w:tcPr>
          <w:p w:rsidR="001B651E" w:rsidRDefault="00CC3FC6">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1B651E" w:rsidRDefault="00CC3FC6">
            <w:r>
              <w:t>22.01.2019</w:t>
            </w:r>
          </w:p>
        </w:tc>
      </w:tr>
      <w:tr w:rsidR="001B651E">
        <w:tc>
          <w:tcPr>
            <w:tcW w:w="2880" w:type="dxa"/>
          </w:tcPr>
          <w:p w:rsidR="001B651E" w:rsidRDefault="00CC3FC6">
            <w:r>
              <w:t>481</w:t>
            </w:r>
            <w:r>
              <w:t>7.</w:t>
            </w:r>
          </w:p>
        </w:tc>
        <w:tc>
          <w:tcPr>
            <w:tcW w:w="2880" w:type="dxa"/>
          </w:tcPr>
          <w:p w:rsidR="001B651E" w:rsidRDefault="00CC3FC6">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1B651E" w:rsidRDefault="00CC3FC6">
            <w:r>
              <w:t>22.01.2019</w:t>
            </w:r>
          </w:p>
        </w:tc>
      </w:tr>
      <w:tr w:rsidR="001B651E">
        <w:tc>
          <w:tcPr>
            <w:tcW w:w="2880" w:type="dxa"/>
          </w:tcPr>
          <w:p w:rsidR="001B651E" w:rsidRDefault="00CC3FC6">
            <w:r>
              <w:t>4818.</w:t>
            </w:r>
          </w:p>
        </w:tc>
        <w:tc>
          <w:tcPr>
            <w:tcW w:w="2880" w:type="dxa"/>
          </w:tcPr>
          <w:p w:rsidR="001B651E" w:rsidRDefault="00CC3FC6">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1B651E" w:rsidRDefault="00CC3FC6">
            <w:r>
              <w:t>22.01.2019</w:t>
            </w:r>
          </w:p>
        </w:tc>
      </w:tr>
      <w:tr w:rsidR="001B651E">
        <w:tc>
          <w:tcPr>
            <w:tcW w:w="2880" w:type="dxa"/>
          </w:tcPr>
          <w:p w:rsidR="001B651E" w:rsidRDefault="00CC3FC6">
            <w:r>
              <w:t>4819.</w:t>
            </w:r>
          </w:p>
        </w:tc>
        <w:tc>
          <w:tcPr>
            <w:tcW w:w="2880" w:type="dxa"/>
          </w:tcPr>
          <w:p w:rsidR="001B651E" w:rsidRDefault="00CC3FC6">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1B651E" w:rsidRDefault="00CC3FC6">
            <w:r>
              <w:t>22.01.2019</w:t>
            </w:r>
          </w:p>
        </w:tc>
      </w:tr>
      <w:tr w:rsidR="001B651E">
        <w:tc>
          <w:tcPr>
            <w:tcW w:w="2880" w:type="dxa"/>
          </w:tcPr>
          <w:p w:rsidR="001B651E" w:rsidRDefault="00CC3FC6">
            <w:r>
              <w:t>4820.</w:t>
            </w:r>
          </w:p>
        </w:tc>
        <w:tc>
          <w:tcPr>
            <w:tcW w:w="2880" w:type="dxa"/>
          </w:tcPr>
          <w:p w:rsidR="001B651E" w:rsidRDefault="00CC3FC6">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1B651E" w:rsidRDefault="00CC3FC6">
            <w:r>
              <w:t>22.01.2019</w:t>
            </w:r>
          </w:p>
        </w:tc>
      </w:tr>
      <w:tr w:rsidR="001B651E">
        <w:tc>
          <w:tcPr>
            <w:tcW w:w="2880" w:type="dxa"/>
          </w:tcPr>
          <w:p w:rsidR="001B651E" w:rsidRDefault="00CC3FC6">
            <w:r>
              <w:t>4821.</w:t>
            </w:r>
          </w:p>
        </w:tc>
        <w:tc>
          <w:tcPr>
            <w:tcW w:w="2880" w:type="dxa"/>
          </w:tcPr>
          <w:p w:rsidR="001B651E" w:rsidRDefault="00CC3FC6">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1B651E" w:rsidRDefault="00CC3FC6">
            <w:r>
              <w:t>22.01.2019</w:t>
            </w:r>
          </w:p>
        </w:tc>
      </w:tr>
      <w:tr w:rsidR="001B651E">
        <w:tc>
          <w:tcPr>
            <w:tcW w:w="2880" w:type="dxa"/>
          </w:tcPr>
          <w:p w:rsidR="001B651E" w:rsidRDefault="00CC3FC6">
            <w:r>
              <w:t>4822.</w:t>
            </w:r>
          </w:p>
        </w:tc>
        <w:tc>
          <w:tcPr>
            <w:tcW w:w="2880" w:type="dxa"/>
          </w:tcPr>
          <w:p w:rsidR="001B651E" w:rsidRDefault="00CC3FC6">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1B651E" w:rsidRDefault="00CC3FC6">
            <w:r>
              <w:t>22.01.2019</w:t>
            </w:r>
          </w:p>
        </w:tc>
      </w:tr>
      <w:tr w:rsidR="001B651E">
        <w:tc>
          <w:tcPr>
            <w:tcW w:w="2880" w:type="dxa"/>
          </w:tcPr>
          <w:p w:rsidR="001B651E" w:rsidRDefault="00CC3FC6">
            <w:r>
              <w:t>4823.</w:t>
            </w:r>
          </w:p>
        </w:tc>
        <w:tc>
          <w:tcPr>
            <w:tcW w:w="2880" w:type="dxa"/>
          </w:tcPr>
          <w:p w:rsidR="001B651E" w:rsidRDefault="00CC3FC6">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1B651E" w:rsidRDefault="00CC3FC6">
            <w:r>
              <w:t>22.01.2019</w:t>
            </w:r>
          </w:p>
        </w:tc>
      </w:tr>
      <w:tr w:rsidR="001B651E">
        <w:tc>
          <w:tcPr>
            <w:tcW w:w="2880" w:type="dxa"/>
          </w:tcPr>
          <w:p w:rsidR="001B651E" w:rsidRDefault="00CC3FC6">
            <w:r>
              <w:t>4824.</w:t>
            </w:r>
          </w:p>
        </w:tc>
        <w:tc>
          <w:tcPr>
            <w:tcW w:w="2880" w:type="dxa"/>
          </w:tcPr>
          <w:p w:rsidR="001B651E" w:rsidRDefault="00CC3FC6">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1B651E" w:rsidRDefault="00CC3FC6">
            <w:r>
              <w:t>22.01.2019</w:t>
            </w:r>
          </w:p>
        </w:tc>
      </w:tr>
      <w:tr w:rsidR="001B651E">
        <w:tc>
          <w:tcPr>
            <w:tcW w:w="2880" w:type="dxa"/>
          </w:tcPr>
          <w:p w:rsidR="001B651E" w:rsidRDefault="00CC3FC6">
            <w:r>
              <w:t>4825.</w:t>
            </w:r>
          </w:p>
        </w:tc>
        <w:tc>
          <w:tcPr>
            <w:tcW w:w="2880" w:type="dxa"/>
          </w:tcPr>
          <w:p w:rsidR="001B651E" w:rsidRDefault="00CC3FC6">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1B651E" w:rsidRDefault="00CC3FC6">
            <w:r>
              <w:t>22.01.2019</w:t>
            </w:r>
          </w:p>
        </w:tc>
      </w:tr>
      <w:tr w:rsidR="001B651E">
        <w:tc>
          <w:tcPr>
            <w:tcW w:w="2880" w:type="dxa"/>
          </w:tcPr>
          <w:p w:rsidR="001B651E" w:rsidRDefault="00CC3FC6">
            <w:r>
              <w:t>4826.</w:t>
            </w:r>
          </w:p>
        </w:tc>
        <w:tc>
          <w:tcPr>
            <w:tcW w:w="2880" w:type="dxa"/>
          </w:tcPr>
          <w:p w:rsidR="001B651E" w:rsidRDefault="00CC3FC6">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1B651E" w:rsidRDefault="00CC3FC6">
            <w:r>
              <w:t>22.01.2019</w:t>
            </w:r>
          </w:p>
        </w:tc>
      </w:tr>
      <w:tr w:rsidR="001B651E">
        <w:tc>
          <w:tcPr>
            <w:tcW w:w="2880" w:type="dxa"/>
          </w:tcPr>
          <w:p w:rsidR="001B651E" w:rsidRDefault="00CC3FC6">
            <w:r>
              <w:t>4827.</w:t>
            </w:r>
          </w:p>
        </w:tc>
        <w:tc>
          <w:tcPr>
            <w:tcW w:w="2880" w:type="dxa"/>
          </w:tcPr>
          <w:p w:rsidR="001B651E" w:rsidRDefault="00CC3FC6">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1B651E" w:rsidRDefault="00CC3FC6">
            <w:r>
              <w:t>22.01.2019</w:t>
            </w:r>
          </w:p>
        </w:tc>
      </w:tr>
      <w:tr w:rsidR="001B651E">
        <w:tc>
          <w:tcPr>
            <w:tcW w:w="2880" w:type="dxa"/>
          </w:tcPr>
          <w:p w:rsidR="001B651E" w:rsidRDefault="00CC3FC6">
            <w:r>
              <w:t>4828.</w:t>
            </w:r>
          </w:p>
        </w:tc>
        <w:tc>
          <w:tcPr>
            <w:tcW w:w="2880" w:type="dxa"/>
          </w:tcPr>
          <w:p w:rsidR="001B651E" w:rsidRDefault="00CC3FC6">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1B651E" w:rsidRDefault="00CC3FC6">
            <w:r>
              <w:t>22.01.2019</w:t>
            </w:r>
          </w:p>
        </w:tc>
      </w:tr>
      <w:tr w:rsidR="001B651E">
        <w:tc>
          <w:tcPr>
            <w:tcW w:w="2880" w:type="dxa"/>
          </w:tcPr>
          <w:p w:rsidR="001B651E" w:rsidRDefault="00CC3FC6">
            <w:r>
              <w:t>4829.</w:t>
            </w:r>
          </w:p>
        </w:tc>
        <w:tc>
          <w:tcPr>
            <w:tcW w:w="2880" w:type="dxa"/>
          </w:tcPr>
          <w:p w:rsidR="001B651E" w:rsidRDefault="00CC3FC6">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1B651E" w:rsidRDefault="00CC3FC6">
            <w:r>
              <w:t>07.02.2019</w:t>
            </w:r>
          </w:p>
        </w:tc>
      </w:tr>
      <w:tr w:rsidR="001B651E">
        <w:tc>
          <w:tcPr>
            <w:tcW w:w="2880" w:type="dxa"/>
          </w:tcPr>
          <w:p w:rsidR="001B651E" w:rsidRDefault="00CC3FC6">
            <w:r>
              <w:t>4830.</w:t>
            </w:r>
          </w:p>
        </w:tc>
        <w:tc>
          <w:tcPr>
            <w:tcW w:w="2880" w:type="dxa"/>
          </w:tcPr>
          <w:p w:rsidR="001B651E" w:rsidRDefault="00CC3FC6">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1B651E" w:rsidRDefault="00CC3FC6">
            <w:r>
              <w:t>07.02.2019</w:t>
            </w:r>
          </w:p>
        </w:tc>
      </w:tr>
      <w:tr w:rsidR="001B651E">
        <w:tc>
          <w:tcPr>
            <w:tcW w:w="2880" w:type="dxa"/>
          </w:tcPr>
          <w:p w:rsidR="001B651E" w:rsidRDefault="00CC3FC6">
            <w:r>
              <w:t>4831.</w:t>
            </w:r>
          </w:p>
        </w:tc>
        <w:tc>
          <w:tcPr>
            <w:tcW w:w="2880" w:type="dxa"/>
          </w:tcPr>
          <w:p w:rsidR="001B651E" w:rsidRDefault="00CC3FC6">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1B651E" w:rsidRDefault="00CC3FC6">
            <w:r>
              <w:t>07.02.2019</w:t>
            </w:r>
          </w:p>
        </w:tc>
      </w:tr>
      <w:tr w:rsidR="001B651E">
        <w:tc>
          <w:tcPr>
            <w:tcW w:w="2880" w:type="dxa"/>
          </w:tcPr>
          <w:p w:rsidR="001B651E" w:rsidRDefault="00CC3FC6">
            <w:r>
              <w:t>4832.</w:t>
            </w:r>
          </w:p>
        </w:tc>
        <w:tc>
          <w:tcPr>
            <w:tcW w:w="2880" w:type="dxa"/>
          </w:tcPr>
          <w:p w:rsidR="001B651E" w:rsidRDefault="00CC3FC6">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1B651E" w:rsidRDefault="00CC3FC6">
            <w:r>
              <w:t>07.02.2019</w:t>
            </w:r>
          </w:p>
        </w:tc>
      </w:tr>
      <w:tr w:rsidR="001B651E">
        <w:tc>
          <w:tcPr>
            <w:tcW w:w="2880" w:type="dxa"/>
          </w:tcPr>
          <w:p w:rsidR="001B651E" w:rsidRDefault="00CC3FC6">
            <w:r>
              <w:t>4833.</w:t>
            </w:r>
          </w:p>
        </w:tc>
        <w:tc>
          <w:tcPr>
            <w:tcW w:w="2880" w:type="dxa"/>
          </w:tcPr>
          <w:p w:rsidR="001B651E" w:rsidRDefault="00CC3FC6">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1B651E" w:rsidRDefault="00CC3FC6">
            <w:r>
              <w:t>07.02.2019</w:t>
            </w:r>
          </w:p>
        </w:tc>
      </w:tr>
      <w:tr w:rsidR="001B651E">
        <w:tc>
          <w:tcPr>
            <w:tcW w:w="2880" w:type="dxa"/>
          </w:tcPr>
          <w:p w:rsidR="001B651E" w:rsidRDefault="00CC3FC6">
            <w:r>
              <w:t>4834.</w:t>
            </w:r>
          </w:p>
        </w:tc>
        <w:tc>
          <w:tcPr>
            <w:tcW w:w="2880" w:type="dxa"/>
          </w:tcPr>
          <w:p w:rsidR="001B651E" w:rsidRDefault="00CC3FC6">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1B651E" w:rsidRDefault="00CC3FC6">
            <w:r>
              <w:t>07.02.2019</w:t>
            </w:r>
          </w:p>
        </w:tc>
      </w:tr>
      <w:tr w:rsidR="001B651E">
        <w:tc>
          <w:tcPr>
            <w:tcW w:w="2880" w:type="dxa"/>
          </w:tcPr>
          <w:p w:rsidR="001B651E" w:rsidRDefault="00CC3FC6">
            <w:r>
              <w:t>4835.</w:t>
            </w:r>
          </w:p>
        </w:tc>
        <w:tc>
          <w:tcPr>
            <w:tcW w:w="2880" w:type="dxa"/>
          </w:tcPr>
          <w:p w:rsidR="001B651E" w:rsidRDefault="00CC3FC6">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1B651E" w:rsidRDefault="00CC3FC6">
            <w:r>
              <w:t>07.02.2019</w:t>
            </w:r>
          </w:p>
        </w:tc>
      </w:tr>
      <w:tr w:rsidR="001B651E">
        <w:tc>
          <w:tcPr>
            <w:tcW w:w="2880" w:type="dxa"/>
          </w:tcPr>
          <w:p w:rsidR="001B651E" w:rsidRDefault="00CC3FC6">
            <w:r>
              <w:t>4836.</w:t>
            </w:r>
          </w:p>
        </w:tc>
        <w:tc>
          <w:tcPr>
            <w:tcW w:w="2880" w:type="dxa"/>
          </w:tcPr>
          <w:p w:rsidR="001B651E" w:rsidRDefault="00CC3FC6">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1B651E" w:rsidRDefault="00CC3FC6">
            <w:r>
              <w:t>07.02.2019</w:t>
            </w:r>
          </w:p>
        </w:tc>
      </w:tr>
      <w:tr w:rsidR="001B651E">
        <w:tc>
          <w:tcPr>
            <w:tcW w:w="2880" w:type="dxa"/>
          </w:tcPr>
          <w:p w:rsidR="001B651E" w:rsidRDefault="00CC3FC6">
            <w:r>
              <w:t>4837.</w:t>
            </w:r>
          </w:p>
        </w:tc>
        <w:tc>
          <w:tcPr>
            <w:tcW w:w="2880" w:type="dxa"/>
          </w:tcPr>
          <w:p w:rsidR="001B651E" w:rsidRDefault="00CC3FC6">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4838.</w:t>
            </w:r>
          </w:p>
        </w:tc>
        <w:tc>
          <w:tcPr>
            <w:tcW w:w="2880" w:type="dxa"/>
          </w:tcPr>
          <w:p w:rsidR="001B651E" w:rsidRDefault="00CC3FC6">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4839.</w:t>
            </w:r>
          </w:p>
        </w:tc>
        <w:tc>
          <w:tcPr>
            <w:tcW w:w="2880" w:type="dxa"/>
          </w:tcPr>
          <w:p w:rsidR="001B651E" w:rsidRDefault="00CC3FC6">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4840.</w:t>
            </w:r>
          </w:p>
        </w:tc>
        <w:tc>
          <w:tcPr>
            <w:tcW w:w="2880" w:type="dxa"/>
          </w:tcPr>
          <w:p w:rsidR="001B651E" w:rsidRDefault="00CC3FC6">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4841.</w:t>
            </w:r>
          </w:p>
        </w:tc>
        <w:tc>
          <w:tcPr>
            <w:tcW w:w="2880" w:type="dxa"/>
          </w:tcPr>
          <w:p w:rsidR="001B651E" w:rsidRDefault="00CC3FC6">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4842.</w:t>
            </w:r>
          </w:p>
        </w:tc>
        <w:tc>
          <w:tcPr>
            <w:tcW w:w="2880" w:type="dxa"/>
          </w:tcPr>
          <w:p w:rsidR="001B651E" w:rsidRDefault="00CC3FC6">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4843.</w:t>
            </w:r>
          </w:p>
        </w:tc>
        <w:tc>
          <w:tcPr>
            <w:tcW w:w="2880" w:type="dxa"/>
          </w:tcPr>
          <w:p w:rsidR="001B651E" w:rsidRDefault="00CC3FC6">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1B651E" w:rsidRDefault="00CC3FC6">
            <w:r>
              <w:t>07.02.2019</w:t>
            </w:r>
          </w:p>
        </w:tc>
      </w:tr>
      <w:tr w:rsidR="001B651E">
        <w:tc>
          <w:tcPr>
            <w:tcW w:w="2880" w:type="dxa"/>
          </w:tcPr>
          <w:p w:rsidR="001B651E" w:rsidRDefault="00CC3FC6">
            <w:r>
              <w:t>4844.</w:t>
            </w:r>
          </w:p>
        </w:tc>
        <w:tc>
          <w:tcPr>
            <w:tcW w:w="2880" w:type="dxa"/>
          </w:tcPr>
          <w:p w:rsidR="001B651E" w:rsidRDefault="00CC3FC6">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1B651E" w:rsidRDefault="00CC3FC6">
            <w:r>
              <w:t>07.02.2019</w:t>
            </w:r>
          </w:p>
        </w:tc>
      </w:tr>
      <w:tr w:rsidR="001B651E">
        <w:tc>
          <w:tcPr>
            <w:tcW w:w="2880" w:type="dxa"/>
          </w:tcPr>
          <w:p w:rsidR="001B651E" w:rsidRDefault="00CC3FC6">
            <w:r>
              <w:t>4845.</w:t>
            </w:r>
          </w:p>
        </w:tc>
        <w:tc>
          <w:tcPr>
            <w:tcW w:w="2880" w:type="dxa"/>
          </w:tcPr>
          <w:p w:rsidR="001B651E" w:rsidRDefault="00CC3FC6">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1B651E" w:rsidRDefault="00CC3FC6">
            <w:r>
              <w:t>07.02.2019</w:t>
            </w:r>
          </w:p>
        </w:tc>
      </w:tr>
      <w:tr w:rsidR="001B651E">
        <w:tc>
          <w:tcPr>
            <w:tcW w:w="2880" w:type="dxa"/>
          </w:tcPr>
          <w:p w:rsidR="001B651E" w:rsidRDefault="00CC3FC6">
            <w:r>
              <w:t>4846.</w:t>
            </w:r>
          </w:p>
        </w:tc>
        <w:tc>
          <w:tcPr>
            <w:tcW w:w="2880" w:type="dxa"/>
          </w:tcPr>
          <w:p w:rsidR="001B651E" w:rsidRDefault="00CC3FC6">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1B651E" w:rsidRDefault="00CC3FC6">
            <w:r>
              <w:t>07.02.2019</w:t>
            </w:r>
          </w:p>
        </w:tc>
      </w:tr>
      <w:tr w:rsidR="001B651E">
        <w:tc>
          <w:tcPr>
            <w:tcW w:w="2880" w:type="dxa"/>
          </w:tcPr>
          <w:p w:rsidR="001B651E" w:rsidRDefault="00CC3FC6">
            <w:r>
              <w:t>4847.</w:t>
            </w:r>
          </w:p>
        </w:tc>
        <w:tc>
          <w:tcPr>
            <w:tcW w:w="2880" w:type="dxa"/>
          </w:tcPr>
          <w:p w:rsidR="001B651E" w:rsidRDefault="00CC3FC6">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1B651E" w:rsidRDefault="00CC3FC6">
            <w:r>
              <w:t>07.02.2019</w:t>
            </w:r>
          </w:p>
        </w:tc>
      </w:tr>
      <w:tr w:rsidR="001B651E">
        <w:tc>
          <w:tcPr>
            <w:tcW w:w="2880" w:type="dxa"/>
          </w:tcPr>
          <w:p w:rsidR="001B651E" w:rsidRDefault="00CC3FC6">
            <w:r>
              <w:t>4848.</w:t>
            </w:r>
          </w:p>
        </w:tc>
        <w:tc>
          <w:tcPr>
            <w:tcW w:w="2880" w:type="dxa"/>
          </w:tcPr>
          <w:p w:rsidR="001B651E" w:rsidRDefault="00CC3FC6">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1B651E" w:rsidRDefault="00CC3FC6">
            <w:r>
              <w:t>15.02.2019</w:t>
            </w:r>
          </w:p>
        </w:tc>
      </w:tr>
      <w:tr w:rsidR="001B651E">
        <w:tc>
          <w:tcPr>
            <w:tcW w:w="2880" w:type="dxa"/>
          </w:tcPr>
          <w:p w:rsidR="001B651E" w:rsidRDefault="00CC3FC6">
            <w:r>
              <w:t>4849.</w:t>
            </w:r>
          </w:p>
        </w:tc>
        <w:tc>
          <w:tcPr>
            <w:tcW w:w="2880" w:type="dxa"/>
          </w:tcPr>
          <w:p w:rsidR="001B651E" w:rsidRDefault="00CC3FC6">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1B651E" w:rsidRDefault="00CC3FC6">
            <w:r>
              <w:t>21.02.2019</w:t>
            </w:r>
          </w:p>
        </w:tc>
      </w:tr>
      <w:tr w:rsidR="001B651E">
        <w:tc>
          <w:tcPr>
            <w:tcW w:w="2880" w:type="dxa"/>
          </w:tcPr>
          <w:p w:rsidR="001B651E" w:rsidRDefault="00CC3FC6">
            <w:r>
              <w:t>4850.</w:t>
            </w:r>
          </w:p>
        </w:tc>
        <w:tc>
          <w:tcPr>
            <w:tcW w:w="2880" w:type="dxa"/>
          </w:tcPr>
          <w:p w:rsidR="001B651E" w:rsidRDefault="00CC3FC6">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1B651E" w:rsidRDefault="00CC3FC6">
            <w:r>
              <w:t>21.02.2019</w:t>
            </w:r>
          </w:p>
        </w:tc>
      </w:tr>
      <w:tr w:rsidR="001B651E">
        <w:tc>
          <w:tcPr>
            <w:tcW w:w="2880" w:type="dxa"/>
          </w:tcPr>
          <w:p w:rsidR="001B651E" w:rsidRDefault="00CC3FC6">
            <w:r>
              <w:t>4851.</w:t>
            </w:r>
          </w:p>
        </w:tc>
        <w:tc>
          <w:tcPr>
            <w:tcW w:w="2880" w:type="dxa"/>
          </w:tcPr>
          <w:p w:rsidR="001B651E" w:rsidRDefault="00CC3FC6">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1B651E" w:rsidRDefault="00CC3FC6">
            <w:r>
              <w:t>21.02.2019</w:t>
            </w:r>
          </w:p>
        </w:tc>
      </w:tr>
      <w:tr w:rsidR="001B651E">
        <w:tc>
          <w:tcPr>
            <w:tcW w:w="2880" w:type="dxa"/>
          </w:tcPr>
          <w:p w:rsidR="001B651E" w:rsidRDefault="00CC3FC6">
            <w:r>
              <w:t>4852.</w:t>
            </w:r>
          </w:p>
        </w:tc>
        <w:tc>
          <w:tcPr>
            <w:tcW w:w="2880" w:type="dxa"/>
          </w:tcPr>
          <w:p w:rsidR="001B651E" w:rsidRDefault="00CC3FC6">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1B651E" w:rsidRDefault="00CC3FC6">
            <w:r>
              <w:t>21.02.2019</w:t>
            </w:r>
          </w:p>
        </w:tc>
      </w:tr>
      <w:tr w:rsidR="001B651E">
        <w:tc>
          <w:tcPr>
            <w:tcW w:w="2880" w:type="dxa"/>
          </w:tcPr>
          <w:p w:rsidR="001B651E" w:rsidRDefault="00CC3FC6">
            <w:r>
              <w:t>4853.</w:t>
            </w:r>
          </w:p>
        </w:tc>
        <w:tc>
          <w:tcPr>
            <w:tcW w:w="2880" w:type="dxa"/>
          </w:tcPr>
          <w:p w:rsidR="001B651E" w:rsidRDefault="00CC3FC6">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1B651E" w:rsidRDefault="00CC3FC6">
            <w:r>
              <w:t>13.03.2019</w:t>
            </w:r>
          </w:p>
        </w:tc>
      </w:tr>
      <w:tr w:rsidR="001B651E">
        <w:tc>
          <w:tcPr>
            <w:tcW w:w="2880" w:type="dxa"/>
          </w:tcPr>
          <w:p w:rsidR="001B651E" w:rsidRDefault="00CC3FC6">
            <w:r>
              <w:t>4854.</w:t>
            </w:r>
          </w:p>
        </w:tc>
        <w:tc>
          <w:tcPr>
            <w:tcW w:w="2880" w:type="dxa"/>
          </w:tcPr>
          <w:p w:rsidR="001B651E" w:rsidRDefault="00CC3FC6">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1B651E" w:rsidRDefault="00CC3FC6">
            <w:r>
              <w:t>13.03.2019</w:t>
            </w:r>
          </w:p>
        </w:tc>
      </w:tr>
      <w:tr w:rsidR="001B651E">
        <w:tc>
          <w:tcPr>
            <w:tcW w:w="2880" w:type="dxa"/>
          </w:tcPr>
          <w:p w:rsidR="001B651E" w:rsidRDefault="00CC3FC6">
            <w:r>
              <w:t>4855.</w:t>
            </w:r>
          </w:p>
        </w:tc>
        <w:tc>
          <w:tcPr>
            <w:tcW w:w="2880" w:type="dxa"/>
          </w:tcPr>
          <w:p w:rsidR="001B651E" w:rsidRDefault="00CC3FC6">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1B651E" w:rsidRDefault="00CC3FC6">
            <w:r>
              <w:t>13.03.2019</w:t>
            </w:r>
          </w:p>
        </w:tc>
      </w:tr>
      <w:tr w:rsidR="001B651E">
        <w:tc>
          <w:tcPr>
            <w:tcW w:w="2880" w:type="dxa"/>
          </w:tcPr>
          <w:p w:rsidR="001B651E" w:rsidRDefault="00CC3FC6">
            <w:r>
              <w:t>4856.</w:t>
            </w:r>
          </w:p>
        </w:tc>
        <w:tc>
          <w:tcPr>
            <w:tcW w:w="2880" w:type="dxa"/>
          </w:tcPr>
          <w:p w:rsidR="001B651E" w:rsidRDefault="00CC3FC6">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1B651E" w:rsidRDefault="00CC3FC6">
            <w:r>
              <w:t>13.03.2019</w:t>
            </w:r>
          </w:p>
        </w:tc>
      </w:tr>
      <w:tr w:rsidR="001B651E">
        <w:tc>
          <w:tcPr>
            <w:tcW w:w="2880" w:type="dxa"/>
          </w:tcPr>
          <w:p w:rsidR="001B651E" w:rsidRDefault="00CC3FC6">
            <w:r>
              <w:t>4857.</w:t>
            </w:r>
          </w:p>
        </w:tc>
        <w:tc>
          <w:tcPr>
            <w:tcW w:w="2880" w:type="dxa"/>
          </w:tcPr>
          <w:p w:rsidR="001B651E" w:rsidRDefault="00CC3FC6">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1B651E" w:rsidRDefault="00CC3FC6">
            <w:r>
              <w:t>13.03.2019</w:t>
            </w:r>
          </w:p>
        </w:tc>
      </w:tr>
      <w:tr w:rsidR="001B651E">
        <w:tc>
          <w:tcPr>
            <w:tcW w:w="2880" w:type="dxa"/>
          </w:tcPr>
          <w:p w:rsidR="001B651E" w:rsidRDefault="00CC3FC6">
            <w:r>
              <w:t>4858.</w:t>
            </w:r>
          </w:p>
        </w:tc>
        <w:tc>
          <w:tcPr>
            <w:tcW w:w="2880" w:type="dxa"/>
          </w:tcPr>
          <w:p w:rsidR="001B651E" w:rsidRDefault="00CC3FC6">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1B651E" w:rsidRDefault="00CC3FC6">
            <w:r>
              <w:t>13.03.2019</w:t>
            </w:r>
          </w:p>
        </w:tc>
      </w:tr>
      <w:tr w:rsidR="001B651E">
        <w:tc>
          <w:tcPr>
            <w:tcW w:w="2880" w:type="dxa"/>
          </w:tcPr>
          <w:p w:rsidR="001B651E" w:rsidRDefault="00CC3FC6">
            <w:r>
              <w:t>4859.</w:t>
            </w:r>
          </w:p>
        </w:tc>
        <w:tc>
          <w:tcPr>
            <w:tcW w:w="2880" w:type="dxa"/>
          </w:tcPr>
          <w:p w:rsidR="001B651E" w:rsidRDefault="00CC3FC6">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1B651E" w:rsidRDefault="00CC3FC6">
            <w:r>
              <w:t>13.03.2019</w:t>
            </w:r>
          </w:p>
        </w:tc>
      </w:tr>
      <w:tr w:rsidR="001B651E">
        <w:tc>
          <w:tcPr>
            <w:tcW w:w="2880" w:type="dxa"/>
          </w:tcPr>
          <w:p w:rsidR="001B651E" w:rsidRDefault="00CC3FC6">
            <w:r>
              <w:t>4860.</w:t>
            </w:r>
          </w:p>
        </w:tc>
        <w:tc>
          <w:tcPr>
            <w:tcW w:w="2880" w:type="dxa"/>
          </w:tcPr>
          <w:p w:rsidR="001B651E" w:rsidRDefault="00CC3FC6">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1B651E" w:rsidRDefault="00CC3FC6">
            <w:r>
              <w:t>13.03.2019</w:t>
            </w:r>
          </w:p>
        </w:tc>
      </w:tr>
      <w:tr w:rsidR="001B651E">
        <w:tc>
          <w:tcPr>
            <w:tcW w:w="2880" w:type="dxa"/>
          </w:tcPr>
          <w:p w:rsidR="001B651E" w:rsidRDefault="00CC3FC6">
            <w:r>
              <w:t>4861.</w:t>
            </w:r>
          </w:p>
        </w:tc>
        <w:tc>
          <w:tcPr>
            <w:tcW w:w="2880" w:type="dxa"/>
          </w:tcPr>
          <w:p w:rsidR="001B651E" w:rsidRDefault="00CC3FC6">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1B651E" w:rsidRDefault="00CC3FC6">
            <w:r>
              <w:t>13.03.2019</w:t>
            </w:r>
          </w:p>
        </w:tc>
      </w:tr>
      <w:tr w:rsidR="001B651E">
        <w:tc>
          <w:tcPr>
            <w:tcW w:w="2880" w:type="dxa"/>
          </w:tcPr>
          <w:p w:rsidR="001B651E" w:rsidRDefault="00CC3FC6">
            <w:r>
              <w:t>4862.</w:t>
            </w:r>
          </w:p>
        </w:tc>
        <w:tc>
          <w:tcPr>
            <w:tcW w:w="2880" w:type="dxa"/>
          </w:tcPr>
          <w:p w:rsidR="001B651E" w:rsidRDefault="00CC3FC6">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1B651E" w:rsidRDefault="00CC3FC6">
            <w:r>
              <w:t>14.03.2019</w:t>
            </w:r>
          </w:p>
        </w:tc>
      </w:tr>
      <w:tr w:rsidR="001B651E">
        <w:tc>
          <w:tcPr>
            <w:tcW w:w="2880" w:type="dxa"/>
          </w:tcPr>
          <w:p w:rsidR="001B651E" w:rsidRDefault="00CC3FC6">
            <w:r>
              <w:t>4863.</w:t>
            </w:r>
          </w:p>
        </w:tc>
        <w:tc>
          <w:tcPr>
            <w:tcW w:w="2880" w:type="dxa"/>
          </w:tcPr>
          <w:p w:rsidR="001B651E" w:rsidRDefault="00CC3FC6">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1B651E" w:rsidRDefault="00CC3FC6">
            <w:r>
              <w:t>14.03.2019</w:t>
            </w:r>
          </w:p>
        </w:tc>
      </w:tr>
      <w:tr w:rsidR="001B651E">
        <w:tc>
          <w:tcPr>
            <w:tcW w:w="2880" w:type="dxa"/>
          </w:tcPr>
          <w:p w:rsidR="001B651E" w:rsidRDefault="00CC3FC6">
            <w:r>
              <w:t>4864.</w:t>
            </w:r>
          </w:p>
        </w:tc>
        <w:tc>
          <w:tcPr>
            <w:tcW w:w="2880" w:type="dxa"/>
          </w:tcPr>
          <w:p w:rsidR="001B651E" w:rsidRDefault="00CC3FC6">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1B651E" w:rsidRDefault="00CC3FC6">
            <w:r>
              <w:t>14.03.2019</w:t>
            </w:r>
          </w:p>
        </w:tc>
      </w:tr>
      <w:tr w:rsidR="001B651E">
        <w:tc>
          <w:tcPr>
            <w:tcW w:w="2880" w:type="dxa"/>
          </w:tcPr>
          <w:p w:rsidR="001B651E" w:rsidRDefault="00CC3FC6">
            <w:r>
              <w:t>4865.</w:t>
            </w:r>
          </w:p>
        </w:tc>
        <w:tc>
          <w:tcPr>
            <w:tcW w:w="2880" w:type="dxa"/>
          </w:tcPr>
          <w:p w:rsidR="001B651E" w:rsidRDefault="00CC3FC6">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1B651E" w:rsidRDefault="00CC3FC6">
            <w:r>
              <w:t>14.03.2019</w:t>
            </w:r>
          </w:p>
        </w:tc>
      </w:tr>
      <w:tr w:rsidR="001B651E">
        <w:tc>
          <w:tcPr>
            <w:tcW w:w="2880" w:type="dxa"/>
          </w:tcPr>
          <w:p w:rsidR="001B651E" w:rsidRDefault="00CC3FC6">
            <w:r>
              <w:t>4866.</w:t>
            </w:r>
          </w:p>
        </w:tc>
        <w:tc>
          <w:tcPr>
            <w:tcW w:w="2880" w:type="dxa"/>
          </w:tcPr>
          <w:p w:rsidR="001B651E" w:rsidRDefault="00CC3FC6">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1B651E" w:rsidRDefault="00CC3FC6">
            <w:r>
              <w:t>14.03.2019</w:t>
            </w:r>
          </w:p>
        </w:tc>
      </w:tr>
      <w:tr w:rsidR="001B651E">
        <w:tc>
          <w:tcPr>
            <w:tcW w:w="2880" w:type="dxa"/>
          </w:tcPr>
          <w:p w:rsidR="001B651E" w:rsidRDefault="00CC3FC6">
            <w:r>
              <w:t>4867.</w:t>
            </w:r>
          </w:p>
        </w:tc>
        <w:tc>
          <w:tcPr>
            <w:tcW w:w="2880" w:type="dxa"/>
          </w:tcPr>
          <w:p w:rsidR="001B651E" w:rsidRDefault="00CC3FC6">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1B651E" w:rsidRDefault="00CC3FC6">
            <w:r>
              <w:t>14.03.2019</w:t>
            </w:r>
          </w:p>
        </w:tc>
      </w:tr>
      <w:tr w:rsidR="001B651E">
        <w:tc>
          <w:tcPr>
            <w:tcW w:w="2880" w:type="dxa"/>
          </w:tcPr>
          <w:p w:rsidR="001B651E" w:rsidRDefault="00CC3FC6">
            <w:r>
              <w:t>4868.</w:t>
            </w:r>
          </w:p>
        </w:tc>
        <w:tc>
          <w:tcPr>
            <w:tcW w:w="2880" w:type="dxa"/>
          </w:tcPr>
          <w:p w:rsidR="001B651E" w:rsidRDefault="00CC3FC6">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1B651E" w:rsidRDefault="00CC3FC6">
            <w:r>
              <w:t>14.03.2019</w:t>
            </w:r>
          </w:p>
        </w:tc>
      </w:tr>
      <w:tr w:rsidR="001B651E">
        <w:tc>
          <w:tcPr>
            <w:tcW w:w="2880" w:type="dxa"/>
          </w:tcPr>
          <w:p w:rsidR="001B651E" w:rsidRDefault="00CC3FC6">
            <w:r>
              <w:t>4869.</w:t>
            </w:r>
          </w:p>
        </w:tc>
        <w:tc>
          <w:tcPr>
            <w:tcW w:w="2880" w:type="dxa"/>
          </w:tcPr>
          <w:p w:rsidR="001B651E" w:rsidRDefault="00CC3FC6">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1B651E" w:rsidRDefault="00CC3FC6">
            <w:r>
              <w:t>02.04.2019</w:t>
            </w:r>
          </w:p>
        </w:tc>
      </w:tr>
      <w:tr w:rsidR="001B651E">
        <w:tc>
          <w:tcPr>
            <w:tcW w:w="2880" w:type="dxa"/>
          </w:tcPr>
          <w:p w:rsidR="001B651E" w:rsidRDefault="00CC3FC6">
            <w:r>
              <w:t>4870.</w:t>
            </w:r>
          </w:p>
        </w:tc>
        <w:tc>
          <w:tcPr>
            <w:tcW w:w="2880" w:type="dxa"/>
          </w:tcPr>
          <w:p w:rsidR="001B651E" w:rsidRDefault="00CC3FC6">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1B651E" w:rsidRDefault="00CC3FC6">
            <w:r>
              <w:t>02.04.2019</w:t>
            </w:r>
          </w:p>
        </w:tc>
      </w:tr>
      <w:tr w:rsidR="001B651E">
        <w:tc>
          <w:tcPr>
            <w:tcW w:w="2880" w:type="dxa"/>
          </w:tcPr>
          <w:p w:rsidR="001B651E" w:rsidRDefault="00CC3FC6">
            <w:r>
              <w:t>4871.</w:t>
            </w:r>
          </w:p>
        </w:tc>
        <w:tc>
          <w:tcPr>
            <w:tcW w:w="2880" w:type="dxa"/>
          </w:tcPr>
          <w:p w:rsidR="001B651E" w:rsidRDefault="00CC3FC6">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1B651E" w:rsidRDefault="00CC3FC6">
            <w:r>
              <w:t>02.04.2019</w:t>
            </w:r>
          </w:p>
        </w:tc>
      </w:tr>
      <w:tr w:rsidR="001B651E">
        <w:tc>
          <w:tcPr>
            <w:tcW w:w="2880" w:type="dxa"/>
          </w:tcPr>
          <w:p w:rsidR="001B651E" w:rsidRDefault="00CC3FC6">
            <w:r>
              <w:t>4872.</w:t>
            </w:r>
          </w:p>
        </w:tc>
        <w:tc>
          <w:tcPr>
            <w:tcW w:w="2880" w:type="dxa"/>
          </w:tcPr>
          <w:p w:rsidR="001B651E" w:rsidRDefault="00CC3FC6">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1B651E" w:rsidRDefault="00CC3FC6">
            <w:r>
              <w:t>02.04.2019</w:t>
            </w:r>
          </w:p>
        </w:tc>
      </w:tr>
      <w:tr w:rsidR="001B651E">
        <w:tc>
          <w:tcPr>
            <w:tcW w:w="2880" w:type="dxa"/>
          </w:tcPr>
          <w:p w:rsidR="001B651E" w:rsidRDefault="00CC3FC6">
            <w:r>
              <w:t>4873.</w:t>
            </w:r>
          </w:p>
        </w:tc>
        <w:tc>
          <w:tcPr>
            <w:tcW w:w="2880" w:type="dxa"/>
          </w:tcPr>
          <w:p w:rsidR="001B651E" w:rsidRDefault="00CC3FC6">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1B651E" w:rsidRDefault="00CC3FC6">
            <w:r>
              <w:t>02.04.2019</w:t>
            </w:r>
          </w:p>
        </w:tc>
      </w:tr>
      <w:tr w:rsidR="001B651E">
        <w:tc>
          <w:tcPr>
            <w:tcW w:w="2880" w:type="dxa"/>
          </w:tcPr>
          <w:p w:rsidR="001B651E" w:rsidRDefault="00CC3FC6">
            <w:r>
              <w:t>4874.</w:t>
            </w:r>
          </w:p>
        </w:tc>
        <w:tc>
          <w:tcPr>
            <w:tcW w:w="2880" w:type="dxa"/>
          </w:tcPr>
          <w:p w:rsidR="001B651E" w:rsidRDefault="00CC3FC6">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1B651E" w:rsidRDefault="00CC3FC6">
            <w:r>
              <w:t>15.04.2019</w:t>
            </w:r>
          </w:p>
        </w:tc>
      </w:tr>
      <w:tr w:rsidR="001B651E">
        <w:tc>
          <w:tcPr>
            <w:tcW w:w="2880" w:type="dxa"/>
          </w:tcPr>
          <w:p w:rsidR="001B651E" w:rsidRDefault="00CC3FC6">
            <w:r>
              <w:t>4875.</w:t>
            </w:r>
          </w:p>
        </w:tc>
        <w:tc>
          <w:tcPr>
            <w:tcW w:w="2880" w:type="dxa"/>
          </w:tcPr>
          <w:p w:rsidR="001B651E" w:rsidRDefault="00CC3FC6">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4876.</w:t>
            </w:r>
          </w:p>
        </w:tc>
        <w:tc>
          <w:tcPr>
            <w:tcW w:w="2880" w:type="dxa"/>
          </w:tcPr>
          <w:p w:rsidR="001B651E" w:rsidRDefault="00CC3FC6">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1B651E" w:rsidRDefault="00CC3FC6">
            <w:r>
              <w:t>15.04.2019</w:t>
            </w:r>
          </w:p>
        </w:tc>
      </w:tr>
      <w:tr w:rsidR="001B651E">
        <w:tc>
          <w:tcPr>
            <w:tcW w:w="2880" w:type="dxa"/>
          </w:tcPr>
          <w:p w:rsidR="001B651E" w:rsidRDefault="00CC3FC6">
            <w:r>
              <w:t>4877.</w:t>
            </w:r>
          </w:p>
        </w:tc>
        <w:tc>
          <w:tcPr>
            <w:tcW w:w="2880" w:type="dxa"/>
          </w:tcPr>
          <w:p w:rsidR="001B651E" w:rsidRDefault="00CC3FC6">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4878.</w:t>
            </w:r>
          </w:p>
        </w:tc>
        <w:tc>
          <w:tcPr>
            <w:tcW w:w="2880" w:type="dxa"/>
          </w:tcPr>
          <w:p w:rsidR="001B651E" w:rsidRDefault="00CC3FC6">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4879.</w:t>
            </w:r>
          </w:p>
        </w:tc>
        <w:tc>
          <w:tcPr>
            <w:tcW w:w="2880" w:type="dxa"/>
          </w:tcPr>
          <w:p w:rsidR="001B651E" w:rsidRDefault="00CC3FC6">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4880.</w:t>
            </w:r>
          </w:p>
        </w:tc>
        <w:tc>
          <w:tcPr>
            <w:tcW w:w="2880" w:type="dxa"/>
          </w:tcPr>
          <w:p w:rsidR="001B651E" w:rsidRDefault="00CC3FC6">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4881.</w:t>
            </w:r>
          </w:p>
        </w:tc>
        <w:tc>
          <w:tcPr>
            <w:tcW w:w="2880" w:type="dxa"/>
          </w:tcPr>
          <w:p w:rsidR="001B651E" w:rsidRDefault="00CC3FC6">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1B651E" w:rsidRDefault="00CC3FC6">
            <w:r>
              <w:t>15.04.2019</w:t>
            </w:r>
          </w:p>
        </w:tc>
      </w:tr>
      <w:tr w:rsidR="001B651E">
        <w:tc>
          <w:tcPr>
            <w:tcW w:w="2880" w:type="dxa"/>
          </w:tcPr>
          <w:p w:rsidR="001B651E" w:rsidRDefault="00CC3FC6">
            <w:r>
              <w:t>4882.</w:t>
            </w:r>
          </w:p>
        </w:tc>
        <w:tc>
          <w:tcPr>
            <w:tcW w:w="2880" w:type="dxa"/>
          </w:tcPr>
          <w:p w:rsidR="001B651E" w:rsidRDefault="00CC3FC6">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1B651E" w:rsidRDefault="00CC3FC6">
            <w:r>
              <w:t>15.04.2019</w:t>
            </w:r>
          </w:p>
        </w:tc>
      </w:tr>
      <w:tr w:rsidR="001B651E">
        <w:tc>
          <w:tcPr>
            <w:tcW w:w="2880" w:type="dxa"/>
          </w:tcPr>
          <w:p w:rsidR="001B651E" w:rsidRDefault="00CC3FC6">
            <w:r>
              <w:t>4883.</w:t>
            </w:r>
          </w:p>
        </w:tc>
        <w:tc>
          <w:tcPr>
            <w:tcW w:w="2880" w:type="dxa"/>
          </w:tcPr>
          <w:p w:rsidR="001B651E" w:rsidRDefault="00CC3FC6">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1B651E" w:rsidRDefault="00CC3FC6">
            <w:r>
              <w:t>22.04.2019</w:t>
            </w:r>
          </w:p>
        </w:tc>
      </w:tr>
      <w:tr w:rsidR="001B651E">
        <w:tc>
          <w:tcPr>
            <w:tcW w:w="2880" w:type="dxa"/>
          </w:tcPr>
          <w:p w:rsidR="001B651E" w:rsidRDefault="00CC3FC6">
            <w:r>
              <w:t>4884.</w:t>
            </w:r>
          </w:p>
        </w:tc>
        <w:tc>
          <w:tcPr>
            <w:tcW w:w="2880" w:type="dxa"/>
          </w:tcPr>
          <w:p w:rsidR="001B651E" w:rsidRDefault="00CC3FC6">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1B651E" w:rsidRDefault="00CC3FC6">
            <w:r>
              <w:t>22.04.2019</w:t>
            </w:r>
          </w:p>
        </w:tc>
      </w:tr>
      <w:tr w:rsidR="001B651E">
        <w:tc>
          <w:tcPr>
            <w:tcW w:w="2880" w:type="dxa"/>
          </w:tcPr>
          <w:p w:rsidR="001B651E" w:rsidRDefault="00CC3FC6">
            <w:r>
              <w:t>4885.</w:t>
            </w:r>
          </w:p>
        </w:tc>
        <w:tc>
          <w:tcPr>
            <w:tcW w:w="2880" w:type="dxa"/>
          </w:tcPr>
          <w:p w:rsidR="001B651E" w:rsidRDefault="00CC3FC6">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1B651E" w:rsidRDefault="00CC3FC6">
            <w:r>
              <w:t>22.04.2019</w:t>
            </w:r>
          </w:p>
        </w:tc>
      </w:tr>
      <w:tr w:rsidR="001B651E">
        <w:tc>
          <w:tcPr>
            <w:tcW w:w="2880" w:type="dxa"/>
          </w:tcPr>
          <w:p w:rsidR="001B651E" w:rsidRDefault="00CC3FC6">
            <w:r>
              <w:t>4886.</w:t>
            </w:r>
          </w:p>
        </w:tc>
        <w:tc>
          <w:tcPr>
            <w:tcW w:w="2880" w:type="dxa"/>
          </w:tcPr>
          <w:p w:rsidR="001B651E" w:rsidRDefault="00CC3FC6">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1B651E" w:rsidRDefault="00CC3FC6">
            <w:r>
              <w:t>08.05.2019</w:t>
            </w:r>
          </w:p>
        </w:tc>
      </w:tr>
      <w:tr w:rsidR="001B651E">
        <w:tc>
          <w:tcPr>
            <w:tcW w:w="2880" w:type="dxa"/>
          </w:tcPr>
          <w:p w:rsidR="001B651E" w:rsidRDefault="00CC3FC6">
            <w:r>
              <w:t>4887.</w:t>
            </w:r>
          </w:p>
        </w:tc>
        <w:tc>
          <w:tcPr>
            <w:tcW w:w="2880" w:type="dxa"/>
          </w:tcPr>
          <w:p w:rsidR="001B651E" w:rsidRDefault="00CC3FC6">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1B651E" w:rsidRDefault="00CC3FC6">
            <w:r>
              <w:t>06.06.2019</w:t>
            </w:r>
          </w:p>
        </w:tc>
      </w:tr>
      <w:tr w:rsidR="001B651E">
        <w:tc>
          <w:tcPr>
            <w:tcW w:w="2880" w:type="dxa"/>
          </w:tcPr>
          <w:p w:rsidR="001B651E" w:rsidRDefault="00CC3FC6">
            <w:r>
              <w:t>4888.</w:t>
            </w:r>
          </w:p>
        </w:tc>
        <w:tc>
          <w:tcPr>
            <w:tcW w:w="2880" w:type="dxa"/>
          </w:tcPr>
          <w:p w:rsidR="001B651E" w:rsidRDefault="00CC3FC6">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1B651E" w:rsidRDefault="00CC3FC6">
            <w:r>
              <w:t>06.06.2019</w:t>
            </w:r>
          </w:p>
        </w:tc>
      </w:tr>
      <w:tr w:rsidR="001B651E">
        <w:tc>
          <w:tcPr>
            <w:tcW w:w="2880" w:type="dxa"/>
          </w:tcPr>
          <w:p w:rsidR="001B651E" w:rsidRDefault="00CC3FC6">
            <w:r>
              <w:t>4889.</w:t>
            </w:r>
          </w:p>
        </w:tc>
        <w:tc>
          <w:tcPr>
            <w:tcW w:w="2880" w:type="dxa"/>
          </w:tcPr>
          <w:p w:rsidR="001B651E" w:rsidRDefault="00CC3FC6">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1B651E" w:rsidRDefault="00CC3FC6">
            <w:r>
              <w:t>06.06.2019</w:t>
            </w:r>
          </w:p>
        </w:tc>
      </w:tr>
      <w:tr w:rsidR="001B651E">
        <w:tc>
          <w:tcPr>
            <w:tcW w:w="2880" w:type="dxa"/>
          </w:tcPr>
          <w:p w:rsidR="001B651E" w:rsidRDefault="00CC3FC6">
            <w:r>
              <w:t>4890.</w:t>
            </w:r>
          </w:p>
        </w:tc>
        <w:tc>
          <w:tcPr>
            <w:tcW w:w="2880" w:type="dxa"/>
          </w:tcPr>
          <w:p w:rsidR="001B651E" w:rsidRDefault="00CC3FC6">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1B651E" w:rsidRDefault="00CC3FC6">
            <w:r>
              <w:t>06.06.2019</w:t>
            </w:r>
          </w:p>
        </w:tc>
      </w:tr>
      <w:tr w:rsidR="001B651E">
        <w:tc>
          <w:tcPr>
            <w:tcW w:w="2880" w:type="dxa"/>
          </w:tcPr>
          <w:p w:rsidR="001B651E" w:rsidRDefault="00CC3FC6">
            <w:r>
              <w:t>4891.</w:t>
            </w:r>
          </w:p>
        </w:tc>
        <w:tc>
          <w:tcPr>
            <w:tcW w:w="2880" w:type="dxa"/>
          </w:tcPr>
          <w:p w:rsidR="001B651E" w:rsidRDefault="00CC3FC6">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1B651E" w:rsidRDefault="00CC3FC6">
            <w:r>
              <w:t>06.06.2019</w:t>
            </w:r>
          </w:p>
        </w:tc>
      </w:tr>
      <w:tr w:rsidR="001B651E">
        <w:tc>
          <w:tcPr>
            <w:tcW w:w="2880" w:type="dxa"/>
          </w:tcPr>
          <w:p w:rsidR="001B651E" w:rsidRDefault="00CC3FC6">
            <w:r>
              <w:t>4892.</w:t>
            </w:r>
          </w:p>
        </w:tc>
        <w:tc>
          <w:tcPr>
            <w:tcW w:w="2880" w:type="dxa"/>
          </w:tcPr>
          <w:p w:rsidR="001B651E" w:rsidRDefault="00CC3FC6">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1B651E" w:rsidRDefault="00CC3FC6">
            <w:r>
              <w:t>06.06.2019</w:t>
            </w:r>
          </w:p>
        </w:tc>
      </w:tr>
      <w:tr w:rsidR="001B651E">
        <w:tc>
          <w:tcPr>
            <w:tcW w:w="2880" w:type="dxa"/>
          </w:tcPr>
          <w:p w:rsidR="001B651E" w:rsidRDefault="00CC3FC6">
            <w:r>
              <w:t>4893.</w:t>
            </w:r>
          </w:p>
        </w:tc>
        <w:tc>
          <w:tcPr>
            <w:tcW w:w="2880" w:type="dxa"/>
          </w:tcPr>
          <w:p w:rsidR="001B651E" w:rsidRDefault="00CC3FC6">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1B651E" w:rsidRDefault="00CC3FC6">
            <w:r>
              <w:t>06.06.2019</w:t>
            </w:r>
          </w:p>
        </w:tc>
      </w:tr>
      <w:tr w:rsidR="001B651E">
        <w:tc>
          <w:tcPr>
            <w:tcW w:w="2880" w:type="dxa"/>
          </w:tcPr>
          <w:p w:rsidR="001B651E" w:rsidRDefault="00CC3FC6">
            <w:r>
              <w:t>4894.</w:t>
            </w:r>
          </w:p>
        </w:tc>
        <w:tc>
          <w:tcPr>
            <w:tcW w:w="2880" w:type="dxa"/>
          </w:tcPr>
          <w:p w:rsidR="001B651E" w:rsidRDefault="00CC3FC6">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1B651E" w:rsidRDefault="00CC3FC6">
            <w:r>
              <w:t>06.06.2019</w:t>
            </w:r>
          </w:p>
        </w:tc>
      </w:tr>
      <w:tr w:rsidR="001B651E">
        <w:tc>
          <w:tcPr>
            <w:tcW w:w="2880" w:type="dxa"/>
          </w:tcPr>
          <w:p w:rsidR="001B651E" w:rsidRDefault="00CC3FC6">
            <w:r>
              <w:t>4895.</w:t>
            </w:r>
          </w:p>
        </w:tc>
        <w:tc>
          <w:tcPr>
            <w:tcW w:w="2880" w:type="dxa"/>
          </w:tcPr>
          <w:p w:rsidR="001B651E" w:rsidRDefault="00CC3FC6">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1B651E" w:rsidRDefault="00CC3FC6">
            <w:r>
              <w:t>06.06.2019</w:t>
            </w:r>
          </w:p>
        </w:tc>
      </w:tr>
      <w:tr w:rsidR="001B651E">
        <w:tc>
          <w:tcPr>
            <w:tcW w:w="2880" w:type="dxa"/>
          </w:tcPr>
          <w:p w:rsidR="001B651E" w:rsidRDefault="00CC3FC6">
            <w:r>
              <w:t>4896.</w:t>
            </w:r>
          </w:p>
        </w:tc>
        <w:tc>
          <w:tcPr>
            <w:tcW w:w="2880" w:type="dxa"/>
          </w:tcPr>
          <w:p w:rsidR="001B651E" w:rsidRDefault="00CC3FC6">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1B651E" w:rsidRDefault="00CC3FC6">
            <w:r>
              <w:t>18.06.2019</w:t>
            </w:r>
          </w:p>
        </w:tc>
      </w:tr>
      <w:tr w:rsidR="001B651E">
        <w:tc>
          <w:tcPr>
            <w:tcW w:w="2880" w:type="dxa"/>
          </w:tcPr>
          <w:p w:rsidR="001B651E" w:rsidRDefault="00CC3FC6">
            <w:r>
              <w:t>4897.</w:t>
            </w:r>
          </w:p>
        </w:tc>
        <w:tc>
          <w:tcPr>
            <w:tcW w:w="2880" w:type="dxa"/>
          </w:tcPr>
          <w:p w:rsidR="001B651E" w:rsidRDefault="00CC3FC6">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1B651E" w:rsidRDefault="00CC3FC6">
            <w:r>
              <w:t>18.06.2019</w:t>
            </w:r>
          </w:p>
        </w:tc>
      </w:tr>
      <w:tr w:rsidR="001B651E">
        <w:tc>
          <w:tcPr>
            <w:tcW w:w="2880" w:type="dxa"/>
          </w:tcPr>
          <w:p w:rsidR="001B651E" w:rsidRDefault="00CC3FC6">
            <w:r>
              <w:t>4898.</w:t>
            </w:r>
          </w:p>
        </w:tc>
        <w:tc>
          <w:tcPr>
            <w:tcW w:w="2880" w:type="dxa"/>
          </w:tcPr>
          <w:p w:rsidR="001B651E" w:rsidRDefault="00CC3FC6">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1B651E" w:rsidRDefault="00CC3FC6">
            <w:r>
              <w:t>18.06.2019</w:t>
            </w:r>
          </w:p>
        </w:tc>
      </w:tr>
      <w:tr w:rsidR="001B651E">
        <w:tc>
          <w:tcPr>
            <w:tcW w:w="2880" w:type="dxa"/>
          </w:tcPr>
          <w:p w:rsidR="001B651E" w:rsidRDefault="00CC3FC6">
            <w:r>
              <w:t>4899.</w:t>
            </w:r>
          </w:p>
        </w:tc>
        <w:tc>
          <w:tcPr>
            <w:tcW w:w="2880" w:type="dxa"/>
          </w:tcPr>
          <w:p w:rsidR="001B651E" w:rsidRDefault="00CC3FC6">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1B651E" w:rsidRDefault="00CC3FC6">
            <w:r>
              <w:t>18.06.2019</w:t>
            </w:r>
          </w:p>
        </w:tc>
      </w:tr>
      <w:tr w:rsidR="001B651E">
        <w:tc>
          <w:tcPr>
            <w:tcW w:w="2880" w:type="dxa"/>
          </w:tcPr>
          <w:p w:rsidR="001B651E" w:rsidRDefault="00CC3FC6">
            <w:r>
              <w:t>4900.</w:t>
            </w:r>
          </w:p>
        </w:tc>
        <w:tc>
          <w:tcPr>
            <w:tcW w:w="2880" w:type="dxa"/>
          </w:tcPr>
          <w:p w:rsidR="001B651E" w:rsidRDefault="00CC3FC6">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4901.</w:t>
            </w:r>
          </w:p>
        </w:tc>
        <w:tc>
          <w:tcPr>
            <w:tcW w:w="2880" w:type="dxa"/>
          </w:tcPr>
          <w:p w:rsidR="001B651E" w:rsidRDefault="00CC3FC6">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4902.</w:t>
            </w:r>
          </w:p>
        </w:tc>
        <w:tc>
          <w:tcPr>
            <w:tcW w:w="2880" w:type="dxa"/>
          </w:tcPr>
          <w:p w:rsidR="001B651E" w:rsidRDefault="00CC3FC6">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4903.</w:t>
            </w:r>
          </w:p>
        </w:tc>
        <w:tc>
          <w:tcPr>
            <w:tcW w:w="2880" w:type="dxa"/>
          </w:tcPr>
          <w:p w:rsidR="001B651E" w:rsidRDefault="00CC3FC6">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1B651E" w:rsidRDefault="00CC3FC6">
            <w:r>
              <w:t>27.06.2019</w:t>
            </w:r>
          </w:p>
        </w:tc>
      </w:tr>
      <w:tr w:rsidR="001B651E">
        <w:tc>
          <w:tcPr>
            <w:tcW w:w="2880" w:type="dxa"/>
          </w:tcPr>
          <w:p w:rsidR="001B651E" w:rsidRDefault="00CC3FC6">
            <w:r>
              <w:t>4904.</w:t>
            </w:r>
          </w:p>
        </w:tc>
        <w:tc>
          <w:tcPr>
            <w:tcW w:w="2880" w:type="dxa"/>
          </w:tcPr>
          <w:p w:rsidR="001B651E" w:rsidRDefault="00CC3FC6">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4905.</w:t>
            </w:r>
          </w:p>
        </w:tc>
        <w:tc>
          <w:tcPr>
            <w:tcW w:w="2880" w:type="dxa"/>
          </w:tcPr>
          <w:p w:rsidR="001B651E" w:rsidRDefault="00CC3FC6">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4906.</w:t>
            </w:r>
          </w:p>
        </w:tc>
        <w:tc>
          <w:tcPr>
            <w:tcW w:w="2880" w:type="dxa"/>
          </w:tcPr>
          <w:p w:rsidR="001B651E" w:rsidRDefault="00CC3FC6">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4907.</w:t>
            </w:r>
          </w:p>
        </w:tc>
        <w:tc>
          <w:tcPr>
            <w:tcW w:w="2880" w:type="dxa"/>
          </w:tcPr>
          <w:p w:rsidR="001B651E" w:rsidRDefault="00CC3FC6">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1B651E" w:rsidRDefault="00CC3FC6">
            <w:r>
              <w:t>27.06.2019</w:t>
            </w:r>
          </w:p>
        </w:tc>
      </w:tr>
      <w:tr w:rsidR="001B651E">
        <w:tc>
          <w:tcPr>
            <w:tcW w:w="2880" w:type="dxa"/>
          </w:tcPr>
          <w:p w:rsidR="001B651E" w:rsidRDefault="00CC3FC6">
            <w:r>
              <w:t>4908.</w:t>
            </w:r>
          </w:p>
        </w:tc>
        <w:tc>
          <w:tcPr>
            <w:tcW w:w="2880" w:type="dxa"/>
          </w:tcPr>
          <w:p w:rsidR="001B651E" w:rsidRDefault="00CC3FC6">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1B651E" w:rsidRDefault="00CC3FC6">
            <w:r>
              <w:t>27.06.2019</w:t>
            </w:r>
          </w:p>
        </w:tc>
      </w:tr>
      <w:tr w:rsidR="001B651E">
        <w:tc>
          <w:tcPr>
            <w:tcW w:w="2880" w:type="dxa"/>
          </w:tcPr>
          <w:p w:rsidR="001B651E" w:rsidRDefault="00CC3FC6">
            <w:r>
              <w:t>4909.</w:t>
            </w:r>
          </w:p>
        </w:tc>
        <w:tc>
          <w:tcPr>
            <w:tcW w:w="2880" w:type="dxa"/>
          </w:tcPr>
          <w:p w:rsidR="001B651E" w:rsidRDefault="00CC3FC6">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1B651E" w:rsidRDefault="00CC3FC6">
            <w:r>
              <w:t>27.06.2019</w:t>
            </w:r>
          </w:p>
        </w:tc>
      </w:tr>
      <w:tr w:rsidR="001B651E">
        <w:tc>
          <w:tcPr>
            <w:tcW w:w="2880" w:type="dxa"/>
          </w:tcPr>
          <w:p w:rsidR="001B651E" w:rsidRDefault="00CC3FC6">
            <w:r>
              <w:t>4910.</w:t>
            </w:r>
          </w:p>
        </w:tc>
        <w:tc>
          <w:tcPr>
            <w:tcW w:w="2880" w:type="dxa"/>
          </w:tcPr>
          <w:p w:rsidR="001B651E" w:rsidRDefault="00CC3FC6">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1B651E" w:rsidRDefault="00CC3FC6">
            <w:r>
              <w:t>27.06.2019</w:t>
            </w:r>
          </w:p>
        </w:tc>
      </w:tr>
      <w:tr w:rsidR="001B651E">
        <w:tc>
          <w:tcPr>
            <w:tcW w:w="2880" w:type="dxa"/>
          </w:tcPr>
          <w:p w:rsidR="001B651E" w:rsidRDefault="00CC3FC6">
            <w:r>
              <w:t>4911.</w:t>
            </w:r>
          </w:p>
        </w:tc>
        <w:tc>
          <w:tcPr>
            <w:tcW w:w="2880" w:type="dxa"/>
          </w:tcPr>
          <w:p w:rsidR="001B651E" w:rsidRDefault="00CC3FC6">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4912.</w:t>
            </w:r>
          </w:p>
        </w:tc>
        <w:tc>
          <w:tcPr>
            <w:tcW w:w="2880" w:type="dxa"/>
          </w:tcPr>
          <w:p w:rsidR="001B651E" w:rsidRDefault="00CC3FC6">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4913.</w:t>
            </w:r>
          </w:p>
        </w:tc>
        <w:tc>
          <w:tcPr>
            <w:tcW w:w="2880" w:type="dxa"/>
          </w:tcPr>
          <w:p w:rsidR="001B651E" w:rsidRDefault="00CC3FC6">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1B651E" w:rsidRDefault="00CC3FC6">
            <w:r>
              <w:t>27.06.2019</w:t>
            </w:r>
          </w:p>
        </w:tc>
      </w:tr>
      <w:tr w:rsidR="001B651E">
        <w:tc>
          <w:tcPr>
            <w:tcW w:w="2880" w:type="dxa"/>
          </w:tcPr>
          <w:p w:rsidR="001B651E" w:rsidRDefault="00CC3FC6">
            <w:r>
              <w:t>4914.</w:t>
            </w:r>
          </w:p>
        </w:tc>
        <w:tc>
          <w:tcPr>
            <w:tcW w:w="2880" w:type="dxa"/>
          </w:tcPr>
          <w:p w:rsidR="001B651E" w:rsidRDefault="00CC3FC6">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4915.</w:t>
            </w:r>
          </w:p>
        </w:tc>
        <w:tc>
          <w:tcPr>
            <w:tcW w:w="2880" w:type="dxa"/>
          </w:tcPr>
          <w:p w:rsidR="001B651E" w:rsidRDefault="00CC3FC6">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4916.</w:t>
            </w:r>
          </w:p>
        </w:tc>
        <w:tc>
          <w:tcPr>
            <w:tcW w:w="2880" w:type="dxa"/>
          </w:tcPr>
          <w:p w:rsidR="001B651E" w:rsidRDefault="00CC3FC6">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4917.</w:t>
            </w:r>
          </w:p>
        </w:tc>
        <w:tc>
          <w:tcPr>
            <w:tcW w:w="2880" w:type="dxa"/>
          </w:tcPr>
          <w:p w:rsidR="001B651E" w:rsidRDefault="00CC3FC6">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1B651E" w:rsidRDefault="00CC3FC6">
            <w:r>
              <w:t>27.06.2019</w:t>
            </w:r>
          </w:p>
        </w:tc>
      </w:tr>
      <w:tr w:rsidR="001B651E">
        <w:tc>
          <w:tcPr>
            <w:tcW w:w="2880" w:type="dxa"/>
          </w:tcPr>
          <w:p w:rsidR="001B651E" w:rsidRDefault="00CC3FC6">
            <w:r>
              <w:t>4918.</w:t>
            </w:r>
          </w:p>
        </w:tc>
        <w:tc>
          <w:tcPr>
            <w:tcW w:w="2880" w:type="dxa"/>
          </w:tcPr>
          <w:p w:rsidR="001B651E" w:rsidRDefault="00CC3FC6">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1B651E" w:rsidRDefault="00CC3FC6">
            <w:r>
              <w:t>27.06.2019</w:t>
            </w:r>
          </w:p>
        </w:tc>
      </w:tr>
      <w:tr w:rsidR="001B651E">
        <w:tc>
          <w:tcPr>
            <w:tcW w:w="2880" w:type="dxa"/>
          </w:tcPr>
          <w:p w:rsidR="001B651E" w:rsidRDefault="00CC3FC6">
            <w:r>
              <w:t>4919.</w:t>
            </w:r>
          </w:p>
        </w:tc>
        <w:tc>
          <w:tcPr>
            <w:tcW w:w="2880" w:type="dxa"/>
          </w:tcPr>
          <w:p w:rsidR="001B651E" w:rsidRDefault="00CC3FC6">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1B651E" w:rsidRDefault="00CC3FC6">
            <w:r>
              <w:t>27.06.2019</w:t>
            </w:r>
          </w:p>
        </w:tc>
      </w:tr>
      <w:tr w:rsidR="001B651E">
        <w:tc>
          <w:tcPr>
            <w:tcW w:w="2880" w:type="dxa"/>
          </w:tcPr>
          <w:p w:rsidR="001B651E" w:rsidRDefault="00CC3FC6">
            <w:r>
              <w:t>4920.</w:t>
            </w:r>
          </w:p>
        </w:tc>
        <w:tc>
          <w:tcPr>
            <w:tcW w:w="2880" w:type="dxa"/>
          </w:tcPr>
          <w:p w:rsidR="001B651E" w:rsidRDefault="00CC3FC6">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1B651E" w:rsidRDefault="00CC3FC6">
            <w:r>
              <w:t>27.06.2019</w:t>
            </w:r>
          </w:p>
        </w:tc>
      </w:tr>
      <w:tr w:rsidR="001B651E">
        <w:tc>
          <w:tcPr>
            <w:tcW w:w="2880" w:type="dxa"/>
          </w:tcPr>
          <w:p w:rsidR="001B651E" w:rsidRDefault="00CC3FC6">
            <w:r>
              <w:t>4921.</w:t>
            </w:r>
          </w:p>
        </w:tc>
        <w:tc>
          <w:tcPr>
            <w:tcW w:w="2880" w:type="dxa"/>
          </w:tcPr>
          <w:p w:rsidR="001B651E" w:rsidRDefault="00CC3FC6">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1B651E" w:rsidRDefault="00CC3FC6">
            <w:r>
              <w:t>23.07.2019</w:t>
            </w:r>
          </w:p>
        </w:tc>
      </w:tr>
      <w:tr w:rsidR="001B651E">
        <w:tc>
          <w:tcPr>
            <w:tcW w:w="2880" w:type="dxa"/>
          </w:tcPr>
          <w:p w:rsidR="001B651E" w:rsidRDefault="00CC3FC6">
            <w:r>
              <w:t>4922.</w:t>
            </w:r>
          </w:p>
        </w:tc>
        <w:tc>
          <w:tcPr>
            <w:tcW w:w="2880" w:type="dxa"/>
          </w:tcPr>
          <w:p w:rsidR="001B651E" w:rsidRDefault="00CC3FC6">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1B651E" w:rsidRDefault="00CC3FC6">
            <w:r>
              <w:t>23.07.2019</w:t>
            </w:r>
          </w:p>
        </w:tc>
      </w:tr>
      <w:tr w:rsidR="001B651E">
        <w:tc>
          <w:tcPr>
            <w:tcW w:w="2880" w:type="dxa"/>
          </w:tcPr>
          <w:p w:rsidR="001B651E" w:rsidRDefault="00CC3FC6">
            <w:r>
              <w:t>4923.</w:t>
            </w:r>
          </w:p>
        </w:tc>
        <w:tc>
          <w:tcPr>
            <w:tcW w:w="2880" w:type="dxa"/>
          </w:tcPr>
          <w:p w:rsidR="001B651E" w:rsidRDefault="00CC3FC6">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1B651E" w:rsidRDefault="00CC3FC6">
            <w:r>
              <w:t>23.07.2019</w:t>
            </w:r>
          </w:p>
        </w:tc>
      </w:tr>
      <w:tr w:rsidR="001B651E">
        <w:tc>
          <w:tcPr>
            <w:tcW w:w="2880" w:type="dxa"/>
          </w:tcPr>
          <w:p w:rsidR="001B651E" w:rsidRDefault="00CC3FC6">
            <w:r>
              <w:t>4924</w:t>
            </w:r>
            <w:r>
              <w:t>.</w:t>
            </w:r>
          </w:p>
        </w:tc>
        <w:tc>
          <w:tcPr>
            <w:tcW w:w="2880" w:type="dxa"/>
          </w:tcPr>
          <w:p w:rsidR="001B651E" w:rsidRDefault="00CC3FC6">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1B651E" w:rsidRDefault="00CC3FC6">
            <w:r>
              <w:t>23.07.2019</w:t>
            </w:r>
          </w:p>
        </w:tc>
      </w:tr>
      <w:tr w:rsidR="001B651E">
        <w:tc>
          <w:tcPr>
            <w:tcW w:w="2880" w:type="dxa"/>
          </w:tcPr>
          <w:p w:rsidR="001B651E" w:rsidRDefault="00CC3FC6">
            <w:r>
              <w:t>4925.</w:t>
            </w:r>
          </w:p>
        </w:tc>
        <w:tc>
          <w:tcPr>
            <w:tcW w:w="2880" w:type="dxa"/>
          </w:tcPr>
          <w:p w:rsidR="001B651E" w:rsidRDefault="00CC3FC6">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1B651E" w:rsidRDefault="00CC3FC6">
            <w:r>
              <w:t>01.08.2019</w:t>
            </w:r>
          </w:p>
        </w:tc>
      </w:tr>
      <w:tr w:rsidR="001B651E">
        <w:tc>
          <w:tcPr>
            <w:tcW w:w="2880" w:type="dxa"/>
          </w:tcPr>
          <w:p w:rsidR="001B651E" w:rsidRDefault="00CC3FC6">
            <w:r>
              <w:t>4926.</w:t>
            </w:r>
          </w:p>
        </w:tc>
        <w:tc>
          <w:tcPr>
            <w:tcW w:w="2880" w:type="dxa"/>
          </w:tcPr>
          <w:p w:rsidR="001B651E" w:rsidRDefault="00CC3FC6">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1B651E" w:rsidRDefault="00CC3FC6">
            <w:r>
              <w:t>01.08.2019</w:t>
            </w:r>
          </w:p>
        </w:tc>
      </w:tr>
      <w:tr w:rsidR="001B651E">
        <w:tc>
          <w:tcPr>
            <w:tcW w:w="2880" w:type="dxa"/>
          </w:tcPr>
          <w:p w:rsidR="001B651E" w:rsidRDefault="00CC3FC6">
            <w:r>
              <w:t>4927.</w:t>
            </w:r>
          </w:p>
        </w:tc>
        <w:tc>
          <w:tcPr>
            <w:tcW w:w="2880" w:type="dxa"/>
          </w:tcPr>
          <w:p w:rsidR="001B651E" w:rsidRDefault="00CC3FC6">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1B651E" w:rsidRDefault="00CC3FC6">
            <w:r>
              <w:t>09.08.2019</w:t>
            </w:r>
          </w:p>
        </w:tc>
      </w:tr>
      <w:tr w:rsidR="001B651E">
        <w:tc>
          <w:tcPr>
            <w:tcW w:w="2880" w:type="dxa"/>
          </w:tcPr>
          <w:p w:rsidR="001B651E" w:rsidRDefault="00CC3FC6">
            <w:r>
              <w:t>4928.</w:t>
            </w:r>
          </w:p>
        </w:tc>
        <w:tc>
          <w:tcPr>
            <w:tcW w:w="2880" w:type="dxa"/>
          </w:tcPr>
          <w:p w:rsidR="001B651E" w:rsidRDefault="00CC3FC6">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1B651E" w:rsidRDefault="00CC3FC6">
            <w:r>
              <w:t>09.08.2019</w:t>
            </w:r>
          </w:p>
        </w:tc>
      </w:tr>
      <w:tr w:rsidR="001B651E">
        <w:tc>
          <w:tcPr>
            <w:tcW w:w="2880" w:type="dxa"/>
          </w:tcPr>
          <w:p w:rsidR="001B651E" w:rsidRDefault="00CC3FC6">
            <w:r>
              <w:t>4929.</w:t>
            </w:r>
          </w:p>
        </w:tc>
        <w:tc>
          <w:tcPr>
            <w:tcW w:w="2880" w:type="dxa"/>
          </w:tcPr>
          <w:p w:rsidR="001B651E" w:rsidRDefault="00CC3FC6">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1B651E" w:rsidRDefault="00CC3FC6">
            <w:r>
              <w:t>09.08.2019</w:t>
            </w:r>
          </w:p>
        </w:tc>
      </w:tr>
      <w:tr w:rsidR="001B651E">
        <w:tc>
          <w:tcPr>
            <w:tcW w:w="2880" w:type="dxa"/>
          </w:tcPr>
          <w:p w:rsidR="001B651E" w:rsidRDefault="00CC3FC6">
            <w:r>
              <w:t>4930.</w:t>
            </w:r>
          </w:p>
        </w:tc>
        <w:tc>
          <w:tcPr>
            <w:tcW w:w="2880" w:type="dxa"/>
          </w:tcPr>
          <w:p w:rsidR="001B651E" w:rsidRDefault="00CC3FC6">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1B651E" w:rsidRDefault="00CC3FC6">
            <w:r>
              <w:t>09.08.2019</w:t>
            </w:r>
          </w:p>
        </w:tc>
      </w:tr>
      <w:tr w:rsidR="001B651E">
        <w:tc>
          <w:tcPr>
            <w:tcW w:w="2880" w:type="dxa"/>
          </w:tcPr>
          <w:p w:rsidR="001B651E" w:rsidRDefault="00CC3FC6">
            <w:r>
              <w:t>4931.</w:t>
            </w:r>
          </w:p>
        </w:tc>
        <w:tc>
          <w:tcPr>
            <w:tcW w:w="2880" w:type="dxa"/>
          </w:tcPr>
          <w:p w:rsidR="001B651E" w:rsidRDefault="00CC3FC6">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1B651E" w:rsidRDefault="00CC3FC6">
            <w:r>
              <w:t>09.08.2019</w:t>
            </w:r>
          </w:p>
        </w:tc>
      </w:tr>
      <w:tr w:rsidR="001B651E">
        <w:tc>
          <w:tcPr>
            <w:tcW w:w="2880" w:type="dxa"/>
          </w:tcPr>
          <w:p w:rsidR="001B651E" w:rsidRDefault="00CC3FC6">
            <w:r>
              <w:t>4932.</w:t>
            </w:r>
          </w:p>
        </w:tc>
        <w:tc>
          <w:tcPr>
            <w:tcW w:w="2880" w:type="dxa"/>
          </w:tcPr>
          <w:p w:rsidR="001B651E" w:rsidRDefault="00CC3FC6">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1B651E" w:rsidRDefault="00CC3FC6">
            <w:r>
              <w:t>09.08.2019</w:t>
            </w:r>
          </w:p>
        </w:tc>
      </w:tr>
      <w:tr w:rsidR="001B651E">
        <w:tc>
          <w:tcPr>
            <w:tcW w:w="2880" w:type="dxa"/>
          </w:tcPr>
          <w:p w:rsidR="001B651E" w:rsidRDefault="00CC3FC6">
            <w:r>
              <w:t>4933.</w:t>
            </w:r>
          </w:p>
        </w:tc>
        <w:tc>
          <w:tcPr>
            <w:tcW w:w="2880" w:type="dxa"/>
          </w:tcPr>
          <w:p w:rsidR="001B651E" w:rsidRDefault="00CC3FC6">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1B651E" w:rsidRDefault="00CC3FC6">
            <w:r>
              <w:t>09.08.2019</w:t>
            </w:r>
          </w:p>
        </w:tc>
      </w:tr>
      <w:tr w:rsidR="001B651E">
        <w:tc>
          <w:tcPr>
            <w:tcW w:w="2880" w:type="dxa"/>
          </w:tcPr>
          <w:p w:rsidR="001B651E" w:rsidRDefault="00CC3FC6">
            <w:r>
              <w:t>4934.</w:t>
            </w:r>
          </w:p>
        </w:tc>
        <w:tc>
          <w:tcPr>
            <w:tcW w:w="2880" w:type="dxa"/>
          </w:tcPr>
          <w:p w:rsidR="001B651E" w:rsidRDefault="00CC3FC6">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1B651E" w:rsidRDefault="00CC3FC6">
            <w:r>
              <w:t>09.08.2019</w:t>
            </w:r>
          </w:p>
        </w:tc>
      </w:tr>
      <w:tr w:rsidR="001B651E">
        <w:tc>
          <w:tcPr>
            <w:tcW w:w="2880" w:type="dxa"/>
          </w:tcPr>
          <w:p w:rsidR="001B651E" w:rsidRDefault="00CC3FC6">
            <w:r>
              <w:t>4935.</w:t>
            </w:r>
          </w:p>
        </w:tc>
        <w:tc>
          <w:tcPr>
            <w:tcW w:w="2880" w:type="dxa"/>
          </w:tcPr>
          <w:p w:rsidR="001B651E" w:rsidRDefault="00CC3FC6">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1B651E" w:rsidRDefault="00CC3FC6">
            <w:r>
              <w:t>09.08.2019</w:t>
            </w:r>
          </w:p>
        </w:tc>
      </w:tr>
      <w:tr w:rsidR="001B651E">
        <w:tc>
          <w:tcPr>
            <w:tcW w:w="2880" w:type="dxa"/>
          </w:tcPr>
          <w:p w:rsidR="001B651E" w:rsidRDefault="00CC3FC6">
            <w:r>
              <w:t>4936.</w:t>
            </w:r>
          </w:p>
        </w:tc>
        <w:tc>
          <w:tcPr>
            <w:tcW w:w="2880" w:type="dxa"/>
          </w:tcPr>
          <w:p w:rsidR="001B651E" w:rsidRDefault="00CC3FC6">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1B651E" w:rsidRDefault="00CC3FC6">
            <w:r>
              <w:t>09.08.2019</w:t>
            </w:r>
          </w:p>
        </w:tc>
      </w:tr>
      <w:tr w:rsidR="001B651E">
        <w:tc>
          <w:tcPr>
            <w:tcW w:w="2880" w:type="dxa"/>
          </w:tcPr>
          <w:p w:rsidR="001B651E" w:rsidRDefault="00CC3FC6">
            <w:r>
              <w:t>4937.</w:t>
            </w:r>
          </w:p>
        </w:tc>
        <w:tc>
          <w:tcPr>
            <w:tcW w:w="2880" w:type="dxa"/>
          </w:tcPr>
          <w:p w:rsidR="001B651E" w:rsidRDefault="00CC3FC6">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1B651E" w:rsidRDefault="00CC3FC6">
            <w:r>
              <w:t>28.08.2019</w:t>
            </w:r>
          </w:p>
        </w:tc>
      </w:tr>
      <w:tr w:rsidR="001B651E">
        <w:tc>
          <w:tcPr>
            <w:tcW w:w="2880" w:type="dxa"/>
          </w:tcPr>
          <w:p w:rsidR="001B651E" w:rsidRDefault="00CC3FC6">
            <w:r>
              <w:t>4938.</w:t>
            </w:r>
          </w:p>
        </w:tc>
        <w:tc>
          <w:tcPr>
            <w:tcW w:w="2880" w:type="dxa"/>
          </w:tcPr>
          <w:p w:rsidR="001B651E" w:rsidRDefault="00CC3FC6">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1B651E" w:rsidRDefault="00CC3FC6">
            <w:r>
              <w:t>28.08.2019</w:t>
            </w:r>
          </w:p>
        </w:tc>
      </w:tr>
      <w:tr w:rsidR="001B651E">
        <w:tc>
          <w:tcPr>
            <w:tcW w:w="2880" w:type="dxa"/>
          </w:tcPr>
          <w:p w:rsidR="001B651E" w:rsidRDefault="00CC3FC6">
            <w:r>
              <w:t>4939.</w:t>
            </w:r>
          </w:p>
        </w:tc>
        <w:tc>
          <w:tcPr>
            <w:tcW w:w="2880" w:type="dxa"/>
          </w:tcPr>
          <w:p w:rsidR="001B651E" w:rsidRDefault="00CC3FC6">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1B651E" w:rsidRDefault="00CC3FC6">
            <w:r>
              <w:t>28.08.2019</w:t>
            </w:r>
          </w:p>
        </w:tc>
      </w:tr>
      <w:tr w:rsidR="001B651E">
        <w:tc>
          <w:tcPr>
            <w:tcW w:w="2880" w:type="dxa"/>
          </w:tcPr>
          <w:p w:rsidR="001B651E" w:rsidRDefault="00CC3FC6">
            <w:r>
              <w:t>4940.</w:t>
            </w:r>
          </w:p>
        </w:tc>
        <w:tc>
          <w:tcPr>
            <w:tcW w:w="2880" w:type="dxa"/>
          </w:tcPr>
          <w:p w:rsidR="001B651E" w:rsidRDefault="00CC3FC6">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1B651E" w:rsidRDefault="00CC3FC6">
            <w:r>
              <w:t>28.08.2019</w:t>
            </w:r>
          </w:p>
        </w:tc>
      </w:tr>
      <w:tr w:rsidR="001B651E">
        <w:tc>
          <w:tcPr>
            <w:tcW w:w="2880" w:type="dxa"/>
          </w:tcPr>
          <w:p w:rsidR="001B651E" w:rsidRDefault="00CC3FC6">
            <w:r>
              <w:t>4941.</w:t>
            </w:r>
          </w:p>
        </w:tc>
        <w:tc>
          <w:tcPr>
            <w:tcW w:w="2880" w:type="dxa"/>
          </w:tcPr>
          <w:p w:rsidR="001B651E" w:rsidRDefault="00CC3FC6">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1B651E" w:rsidRDefault="00CC3FC6">
            <w:r>
              <w:t>28.08.2019</w:t>
            </w:r>
          </w:p>
        </w:tc>
      </w:tr>
      <w:tr w:rsidR="001B651E">
        <w:tc>
          <w:tcPr>
            <w:tcW w:w="2880" w:type="dxa"/>
          </w:tcPr>
          <w:p w:rsidR="001B651E" w:rsidRDefault="00CC3FC6">
            <w:r>
              <w:t>4942.</w:t>
            </w:r>
          </w:p>
        </w:tc>
        <w:tc>
          <w:tcPr>
            <w:tcW w:w="2880" w:type="dxa"/>
          </w:tcPr>
          <w:p w:rsidR="001B651E" w:rsidRDefault="00CC3FC6">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1B651E" w:rsidRDefault="00CC3FC6">
            <w:r>
              <w:t>28.08.2019</w:t>
            </w:r>
          </w:p>
        </w:tc>
      </w:tr>
      <w:tr w:rsidR="001B651E">
        <w:tc>
          <w:tcPr>
            <w:tcW w:w="2880" w:type="dxa"/>
          </w:tcPr>
          <w:p w:rsidR="001B651E" w:rsidRDefault="00CC3FC6">
            <w:r>
              <w:t>4943.</w:t>
            </w:r>
          </w:p>
        </w:tc>
        <w:tc>
          <w:tcPr>
            <w:tcW w:w="2880" w:type="dxa"/>
          </w:tcPr>
          <w:p w:rsidR="001B651E" w:rsidRDefault="00CC3FC6">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1B651E" w:rsidRDefault="00CC3FC6">
            <w:r>
              <w:t>28.08.2019</w:t>
            </w:r>
          </w:p>
        </w:tc>
      </w:tr>
      <w:tr w:rsidR="001B651E">
        <w:tc>
          <w:tcPr>
            <w:tcW w:w="2880" w:type="dxa"/>
          </w:tcPr>
          <w:p w:rsidR="001B651E" w:rsidRDefault="00CC3FC6">
            <w:r>
              <w:t>4944.</w:t>
            </w:r>
          </w:p>
        </w:tc>
        <w:tc>
          <w:tcPr>
            <w:tcW w:w="2880" w:type="dxa"/>
          </w:tcPr>
          <w:p w:rsidR="001B651E" w:rsidRDefault="00CC3FC6">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1B651E" w:rsidRDefault="00CC3FC6">
            <w:r>
              <w:t>28.08.2019</w:t>
            </w:r>
          </w:p>
        </w:tc>
      </w:tr>
      <w:tr w:rsidR="001B651E">
        <w:tc>
          <w:tcPr>
            <w:tcW w:w="2880" w:type="dxa"/>
          </w:tcPr>
          <w:p w:rsidR="001B651E" w:rsidRDefault="00CC3FC6">
            <w:r>
              <w:t>4945.</w:t>
            </w:r>
          </w:p>
        </w:tc>
        <w:tc>
          <w:tcPr>
            <w:tcW w:w="2880" w:type="dxa"/>
          </w:tcPr>
          <w:p w:rsidR="001B651E" w:rsidRDefault="00CC3FC6">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1B651E" w:rsidRDefault="00CC3FC6">
            <w:r>
              <w:t>28.08.2019</w:t>
            </w:r>
          </w:p>
        </w:tc>
      </w:tr>
      <w:tr w:rsidR="001B651E">
        <w:tc>
          <w:tcPr>
            <w:tcW w:w="2880" w:type="dxa"/>
          </w:tcPr>
          <w:p w:rsidR="001B651E" w:rsidRDefault="00CC3FC6">
            <w:r>
              <w:t>4946.</w:t>
            </w:r>
          </w:p>
        </w:tc>
        <w:tc>
          <w:tcPr>
            <w:tcW w:w="2880" w:type="dxa"/>
          </w:tcPr>
          <w:p w:rsidR="001B651E" w:rsidRDefault="00CC3FC6">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1B651E" w:rsidRDefault="00CC3FC6">
            <w:r>
              <w:t>28.08.2019</w:t>
            </w:r>
          </w:p>
        </w:tc>
      </w:tr>
      <w:tr w:rsidR="001B651E">
        <w:tc>
          <w:tcPr>
            <w:tcW w:w="2880" w:type="dxa"/>
          </w:tcPr>
          <w:p w:rsidR="001B651E" w:rsidRDefault="00CC3FC6">
            <w:r>
              <w:t>4947.</w:t>
            </w:r>
          </w:p>
        </w:tc>
        <w:tc>
          <w:tcPr>
            <w:tcW w:w="2880" w:type="dxa"/>
          </w:tcPr>
          <w:p w:rsidR="001B651E" w:rsidRDefault="00CC3FC6">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1B651E" w:rsidRDefault="00CC3FC6">
            <w:r>
              <w:t>28.08.2019</w:t>
            </w:r>
          </w:p>
        </w:tc>
      </w:tr>
      <w:tr w:rsidR="001B651E">
        <w:tc>
          <w:tcPr>
            <w:tcW w:w="2880" w:type="dxa"/>
          </w:tcPr>
          <w:p w:rsidR="001B651E" w:rsidRDefault="00CC3FC6">
            <w:r>
              <w:t>4948.</w:t>
            </w:r>
          </w:p>
        </w:tc>
        <w:tc>
          <w:tcPr>
            <w:tcW w:w="2880" w:type="dxa"/>
          </w:tcPr>
          <w:p w:rsidR="001B651E" w:rsidRDefault="00CC3FC6">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1B651E" w:rsidRDefault="00CC3FC6">
            <w:r>
              <w:t>28.08.2019</w:t>
            </w:r>
          </w:p>
        </w:tc>
      </w:tr>
      <w:tr w:rsidR="001B651E">
        <w:tc>
          <w:tcPr>
            <w:tcW w:w="2880" w:type="dxa"/>
          </w:tcPr>
          <w:p w:rsidR="001B651E" w:rsidRDefault="00CC3FC6">
            <w:r>
              <w:t>4949.</w:t>
            </w:r>
          </w:p>
        </w:tc>
        <w:tc>
          <w:tcPr>
            <w:tcW w:w="2880" w:type="dxa"/>
          </w:tcPr>
          <w:p w:rsidR="001B651E" w:rsidRDefault="00CC3FC6">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1B651E" w:rsidRDefault="00CC3FC6">
            <w:r>
              <w:t>28.08.2019</w:t>
            </w:r>
          </w:p>
        </w:tc>
      </w:tr>
      <w:tr w:rsidR="001B651E">
        <w:tc>
          <w:tcPr>
            <w:tcW w:w="2880" w:type="dxa"/>
          </w:tcPr>
          <w:p w:rsidR="001B651E" w:rsidRDefault="00CC3FC6">
            <w:r>
              <w:t>4950.</w:t>
            </w:r>
          </w:p>
        </w:tc>
        <w:tc>
          <w:tcPr>
            <w:tcW w:w="2880" w:type="dxa"/>
          </w:tcPr>
          <w:p w:rsidR="001B651E" w:rsidRDefault="00CC3FC6">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1B651E" w:rsidRDefault="00CC3FC6">
            <w:r>
              <w:t>13.09.2019</w:t>
            </w:r>
          </w:p>
        </w:tc>
      </w:tr>
      <w:tr w:rsidR="001B651E">
        <w:tc>
          <w:tcPr>
            <w:tcW w:w="2880" w:type="dxa"/>
          </w:tcPr>
          <w:p w:rsidR="001B651E" w:rsidRDefault="00CC3FC6">
            <w:r>
              <w:t>4951.</w:t>
            </w:r>
          </w:p>
        </w:tc>
        <w:tc>
          <w:tcPr>
            <w:tcW w:w="2880" w:type="dxa"/>
          </w:tcPr>
          <w:p w:rsidR="001B651E" w:rsidRDefault="00CC3FC6">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1B651E" w:rsidRDefault="00CC3FC6">
            <w:r>
              <w:t>13.09.2019</w:t>
            </w:r>
          </w:p>
        </w:tc>
      </w:tr>
      <w:tr w:rsidR="001B651E">
        <w:tc>
          <w:tcPr>
            <w:tcW w:w="2880" w:type="dxa"/>
          </w:tcPr>
          <w:p w:rsidR="001B651E" w:rsidRDefault="00CC3FC6">
            <w:r>
              <w:t>4952.</w:t>
            </w:r>
          </w:p>
        </w:tc>
        <w:tc>
          <w:tcPr>
            <w:tcW w:w="2880" w:type="dxa"/>
          </w:tcPr>
          <w:p w:rsidR="001B651E" w:rsidRDefault="00CC3FC6">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1B651E" w:rsidRDefault="00CC3FC6">
            <w:r>
              <w:t>27.09.2019</w:t>
            </w:r>
          </w:p>
        </w:tc>
      </w:tr>
      <w:tr w:rsidR="001B651E">
        <w:tc>
          <w:tcPr>
            <w:tcW w:w="2880" w:type="dxa"/>
          </w:tcPr>
          <w:p w:rsidR="001B651E" w:rsidRDefault="00CC3FC6">
            <w:r>
              <w:t>4953.</w:t>
            </w:r>
          </w:p>
        </w:tc>
        <w:tc>
          <w:tcPr>
            <w:tcW w:w="2880" w:type="dxa"/>
          </w:tcPr>
          <w:p w:rsidR="001B651E" w:rsidRDefault="00CC3FC6">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1B651E" w:rsidRDefault="00CC3FC6">
            <w:r>
              <w:t>27.09.2019</w:t>
            </w:r>
          </w:p>
        </w:tc>
      </w:tr>
      <w:tr w:rsidR="001B651E">
        <w:tc>
          <w:tcPr>
            <w:tcW w:w="2880" w:type="dxa"/>
          </w:tcPr>
          <w:p w:rsidR="001B651E" w:rsidRDefault="00CC3FC6">
            <w:r>
              <w:t>4954.</w:t>
            </w:r>
          </w:p>
        </w:tc>
        <w:tc>
          <w:tcPr>
            <w:tcW w:w="2880" w:type="dxa"/>
          </w:tcPr>
          <w:p w:rsidR="001B651E" w:rsidRDefault="00CC3FC6">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1B651E" w:rsidRDefault="00CC3FC6">
            <w:r>
              <w:t>08.10.2019</w:t>
            </w:r>
          </w:p>
        </w:tc>
      </w:tr>
      <w:tr w:rsidR="001B651E">
        <w:tc>
          <w:tcPr>
            <w:tcW w:w="2880" w:type="dxa"/>
          </w:tcPr>
          <w:p w:rsidR="001B651E" w:rsidRDefault="00CC3FC6">
            <w:r>
              <w:t>4955.</w:t>
            </w:r>
          </w:p>
        </w:tc>
        <w:tc>
          <w:tcPr>
            <w:tcW w:w="2880" w:type="dxa"/>
          </w:tcPr>
          <w:p w:rsidR="001B651E" w:rsidRDefault="00CC3FC6">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1B651E" w:rsidRDefault="00CC3FC6">
            <w:r>
              <w:t>08.10.2019</w:t>
            </w:r>
          </w:p>
        </w:tc>
      </w:tr>
      <w:tr w:rsidR="001B651E">
        <w:tc>
          <w:tcPr>
            <w:tcW w:w="2880" w:type="dxa"/>
          </w:tcPr>
          <w:p w:rsidR="001B651E" w:rsidRDefault="00CC3FC6">
            <w:r>
              <w:t>4956.</w:t>
            </w:r>
          </w:p>
        </w:tc>
        <w:tc>
          <w:tcPr>
            <w:tcW w:w="2880" w:type="dxa"/>
          </w:tcPr>
          <w:p w:rsidR="001B651E" w:rsidRDefault="00CC3FC6">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1B651E" w:rsidRDefault="00CC3FC6">
            <w:r>
              <w:t>08.10.2019</w:t>
            </w:r>
          </w:p>
        </w:tc>
      </w:tr>
      <w:tr w:rsidR="001B651E">
        <w:tc>
          <w:tcPr>
            <w:tcW w:w="2880" w:type="dxa"/>
          </w:tcPr>
          <w:p w:rsidR="001B651E" w:rsidRDefault="00CC3FC6">
            <w:r>
              <w:t>4957.</w:t>
            </w:r>
          </w:p>
        </w:tc>
        <w:tc>
          <w:tcPr>
            <w:tcW w:w="2880" w:type="dxa"/>
          </w:tcPr>
          <w:p w:rsidR="001B651E" w:rsidRDefault="00CC3FC6">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1B651E" w:rsidRDefault="00CC3FC6">
            <w:r>
              <w:t>08.10.2019</w:t>
            </w:r>
          </w:p>
        </w:tc>
      </w:tr>
      <w:tr w:rsidR="001B651E">
        <w:tc>
          <w:tcPr>
            <w:tcW w:w="2880" w:type="dxa"/>
          </w:tcPr>
          <w:p w:rsidR="001B651E" w:rsidRDefault="00CC3FC6">
            <w:r>
              <w:t>4958.</w:t>
            </w:r>
          </w:p>
        </w:tc>
        <w:tc>
          <w:tcPr>
            <w:tcW w:w="2880" w:type="dxa"/>
          </w:tcPr>
          <w:p w:rsidR="001B651E" w:rsidRDefault="00CC3FC6">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1B651E" w:rsidRDefault="00CC3FC6">
            <w:r>
              <w:t>08.10.2019</w:t>
            </w:r>
          </w:p>
        </w:tc>
      </w:tr>
      <w:tr w:rsidR="001B651E">
        <w:tc>
          <w:tcPr>
            <w:tcW w:w="2880" w:type="dxa"/>
          </w:tcPr>
          <w:p w:rsidR="001B651E" w:rsidRDefault="00CC3FC6">
            <w:r>
              <w:t>4959.</w:t>
            </w:r>
          </w:p>
        </w:tc>
        <w:tc>
          <w:tcPr>
            <w:tcW w:w="2880" w:type="dxa"/>
          </w:tcPr>
          <w:p w:rsidR="001B651E" w:rsidRDefault="00CC3FC6">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1B651E" w:rsidRDefault="00CC3FC6">
            <w:r>
              <w:t>08.10.2019</w:t>
            </w:r>
          </w:p>
        </w:tc>
      </w:tr>
      <w:tr w:rsidR="001B651E">
        <w:tc>
          <w:tcPr>
            <w:tcW w:w="2880" w:type="dxa"/>
          </w:tcPr>
          <w:p w:rsidR="001B651E" w:rsidRDefault="00CC3FC6">
            <w:r>
              <w:t>4960.</w:t>
            </w:r>
          </w:p>
        </w:tc>
        <w:tc>
          <w:tcPr>
            <w:tcW w:w="2880" w:type="dxa"/>
          </w:tcPr>
          <w:p w:rsidR="001B651E" w:rsidRDefault="00CC3FC6">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1B651E" w:rsidRDefault="00CC3FC6">
            <w:r>
              <w:t>08.10.2019</w:t>
            </w:r>
          </w:p>
        </w:tc>
      </w:tr>
      <w:tr w:rsidR="001B651E">
        <w:tc>
          <w:tcPr>
            <w:tcW w:w="2880" w:type="dxa"/>
          </w:tcPr>
          <w:p w:rsidR="001B651E" w:rsidRDefault="00CC3FC6">
            <w:r>
              <w:t>4961.</w:t>
            </w:r>
          </w:p>
        </w:tc>
        <w:tc>
          <w:tcPr>
            <w:tcW w:w="2880" w:type="dxa"/>
          </w:tcPr>
          <w:p w:rsidR="001B651E" w:rsidRDefault="00CC3FC6">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1B651E" w:rsidRDefault="00CC3FC6">
            <w:r>
              <w:t>25.10.2019</w:t>
            </w:r>
          </w:p>
        </w:tc>
      </w:tr>
      <w:tr w:rsidR="001B651E">
        <w:tc>
          <w:tcPr>
            <w:tcW w:w="2880" w:type="dxa"/>
          </w:tcPr>
          <w:p w:rsidR="001B651E" w:rsidRDefault="00CC3FC6">
            <w:r>
              <w:t>4962.</w:t>
            </w:r>
          </w:p>
        </w:tc>
        <w:tc>
          <w:tcPr>
            <w:tcW w:w="2880" w:type="dxa"/>
          </w:tcPr>
          <w:p w:rsidR="001B651E" w:rsidRDefault="00CC3FC6">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1B651E" w:rsidRDefault="00CC3FC6">
            <w:r>
              <w:t>25.10.2019</w:t>
            </w:r>
          </w:p>
        </w:tc>
      </w:tr>
      <w:tr w:rsidR="001B651E">
        <w:tc>
          <w:tcPr>
            <w:tcW w:w="2880" w:type="dxa"/>
          </w:tcPr>
          <w:p w:rsidR="001B651E" w:rsidRDefault="00CC3FC6">
            <w:r>
              <w:t>4963.</w:t>
            </w:r>
          </w:p>
        </w:tc>
        <w:tc>
          <w:tcPr>
            <w:tcW w:w="2880" w:type="dxa"/>
          </w:tcPr>
          <w:p w:rsidR="001B651E" w:rsidRDefault="00CC3FC6">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1B651E" w:rsidRDefault="00CC3FC6">
            <w:r>
              <w:t>25.10.2019</w:t>
            </w:r>
          </w:p>
        </w:tc>
      </w:tr>
      <w:tr w:rsidR="001B651E">
        <w:tc>
          <w:tcPr>
            <w:tcW w:w="2880" w:type="dxa"/>
          </w:tcPr>
          <w:p w:rsidR="001B651E" w:rsidRDefault="00CC3FC6">
            <w:r>
              <w:t>4964.</w:t>
            </w:r>
          </w:p>
        </w:tc>
        <w:tc>
          <w:tcPr>
            <w:tcW w:w="2880" w:type="dxa"/>
          </w:tcPr>
          <w:p w:rsidR="001B651E" w:rsidRDefault="00CC3FC6">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4965.</w:t>
            </w:r>
          </w:p>
        </w:tc>
        <w:tc>
          <w:tcPr>
            <w:tcW w:w="2880" w:type="dxa"/>
          </w:tcPr>
          <w:p w:rsidR="001B651E" w:rsidRDefault="00CC3FC6">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1B651E" w:rsidRDefault="00CC3FC6">
            <w:r>
              <w:t>25.10.2019</w:t>
            </w:r>
          </w:p>
        </w:tc>
      </w:tr>
      <w:tr w:rsidR="001B651E">
        <w:tc>
          <w:tcPr>
            <w:tcW w:w="2880" w:type="dxa"/>
          </w:tcPr>
          <w:p w:rsidR="001B651E" w:rsidRDefault="00CC3FC6">
            <w:r>
              <w:t>4966.</w:t>
            </w:r>
          </w:p>
        </w:tc>
        <w:tc>
          <w:tcPr>
            <w:tcW w:w="2880" w:type="dxa"/>
          </w:tcPr>
          <w:p w:rsidR="001B651E" w:rsidRDefault="00CC3FC6">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4967.</w:t>
            </w:r>
          </w:p>
        </w:tc>
        <w:tc>
          <w:tcPr>
            <w:tcW w:w="2880" w:type="dxa"/>
          </w:tcPr>
          <w:p w:rsidR="001B651E" w:rsidRDefault="00CC3FC6">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4968.</w:t>
            </w:r>
          </w:p>
        </w:tc>
        <w:tc>
          <w:tcPr>
            <w:tcW w:w="2880" w:type="dxa"/>
          </w:tcPr>
          <w:p w:rsidR="001B651E" w:rsidRDefault="00CC3FC6">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4969.</w:t>
            </w:r>
          </w:p>
        </w:tc>
        <w:tc>
          <w:tcPr>
            <w:tcW w:w="2880" w:type="dxa"/>
          </w:tcPr>
          <w:p w:rsidR="001B651E" w:rsidRDefault="00CC3FC6">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4970.</w:t>
            </w:r>
          </w:p>
        </w:tc>
        <w:tc>
          <w:tcPr>
            <w:tcW w:w="2880" w:type="dxa"/>
          </w:tcPr>
          <w:p w:rsidR="001B651E" w:rsidRDefault="00CC3FC6">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4971.</w:t>
            </w:r>
          </w:p>
        </w:tc>
        <w:tc>
          <w:tcPr>
            <w:tcW w:w="2880" w:type="dxa"/>
          </w:tcPr>
          <w:p w:rsidR="001B651E" w:rsidRDefault="00CC3FC6">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4972.</w:t>
            </w:r>
          </w:p>
        </w:tc>
        <w:tc>
          <w:tcPr>
            <w:tcW w:w="2880" w:type="dxa"/>
          </w:tcPr>
          <w:p w:rsidR="001B651E" w:rsidRDefault="00CC3FC6">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1B651E" w:rsidRDefault="00CC3FC6">
            <w:r>
              <w:t>25.10.2019</w:t>
            </w:r>
          </w:p>
        </w:tc>
      </w:tr>
      <w:tr w:rsidR="001B651E">
        <w:tc>
          <w:tcPr>
            <w:tcW w:w="2880" w:type="dxa"/>
          </w:tcPr>
          <w:p w:rsidR="001B651E" w:rsidRDefault="00CC3FC6">
            <w:r>
              <w:t>4973.</w:t>
            </w:r>
          </w:p>
        </w:tc>
        <w:tc>
          <w:tcPr>
            <w:tcW w:w="2880" w:type="dxa"/>
          </w:tcPr>
          <w:p w:rsidR="001B651E" w:rsidRDefault="00CC3FC6">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4974.</w:t>
            </w:r>
          </w:p>
        </w:tc>
        <w:tc>
          <w:tcPr>
            <w:tcW w:w="2880" w:type="dxa"/>
          </w:tcPr>
          <w:p w:rsidR="001B651E" w:rsidRDefault="00CC3FC6">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1B651E" w:rsidRDefault="00CC3FC6">
            <w:r>
              <w:t>25.10.2019</w:t>
            </w:r>
          </w:p>
        </w:tc>
      </w:tr>
      <w:tr w:rsidR="001B651E">
        <w:tc>
          <w:tcPr>
            <w:tcW w:w="2880" w:type="dxa"/>
          </w:tcPr>
          <w:p w:rsidR="001B651E" w:rsidRDefault="00CC3FC6">
            <w:r>
              <w:t>4975.</w:t>
            </w:r>
          </w:p>
        </w:tc>
        <w:tc>
          <w:tcPr>
            <w:tcW w:w="2880" w:type="dxa"/>
          </w:tcPr>
          <w:p w:rsidR="001B651E" w:rsidRDefault="00CC3FC6">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4976.</w:t>
            </w:r>
          </w:p>
        </w:tc>
        <w:tc>
          <w:tcPr>
            <w:tcW w:w="2880" w:type="dxa"/>
          </w:tcPr>
          <w:p w:rsidR="001B651E" w:rsidRDefault="00CC3FC6">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4977.</w:t>
            </w:r>
          </w:p>
        </w:tc>
        <w:tc>
          <w:tcPr>
            <w:tcW w:w="2880" w:type="dxa"/>
          </w:tcPr>
          <w:p w:rsidR="001B651E" w:rsidRDefault="00CC3FC6">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4978.</w:t>
            </w:r>
          </w:p>
        </w:tc>
        <w:tc>
          <w:tcPr>
            <w:tcW w:w="2880" w:type="dxa"/>
          </w:tcPr>
          <w:p w:rsidR="001B651E" w:rsidRDefault="00CC3FC6">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4979.</w:t>
            </w:r>
          </w:p>
        </w:tc>
        <w:tc>
          <w:tcPr>
            <w:tcW w:w="2880" w:type="dxa"/>
          </w:tcPr>
          <w:p w:rsidR="001B651E" w:rsidRDefault="00CC3FC6">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4980.</w:t>
            </w:r>
          </w:p>
        </w:tc>
        <w:tc>
          <w:tcPr>
            <w:tcW w:w="2880" w:type="dxa"/>
          </w:tcPr>
          <w:p w:rsidR="001B651E" w:rsidRDefault="00CC3FC6">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1B651E" w:rsidRDefault="00CC3FC6">
            <w:r>
              <w:t>25.10.2019</w:t>
            </w:r>
          </w:p>
        </w:tc>
      </w:tr>
      <w:tr w:rsidR="001B651E">
        <w:tc>
          <w:tcPr>
            <w:tcW w:w="2880" w:type="dxa"/>
          </w:tcPr>
          <w:p w:rsidR="001B651E" w:rsidRDefault="00CC3FC6">
            <w:r>
              <w:t>4981.</w:t>
            </w:r>
          </w:p>
        </w:tc>
        <w:tc>
          <w:tcPr>
            <w:tcW w:w="2880" w:type="dxa"/>
          </w:tcPr>
          <w:p w:rsidR="001B651E" w:rsidRDefault="00CC3FC6">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1B651E" w:rsidRDefault="00CC3FC6">
            <w:r>
              <w:t>25.10.2019</w:t>
            </w:r>
          </w:p>
        </w:tc>
      </w:tr>
      <w:tr w:rsidR="001B651E">
        <w:tc>
          <w:tcPr>
            <w:tcW w:w="2880" w:type="dxa"/>
          </w:tcPr>
          <w:p w:rsidR="001B651E" w:rsidRDefault="00CC3FC6">
            <w:r>
              <w:t>4982.</w:t>
            </w:r>
          </w:p>
        </w:tc>
        <w:tc>
          <w:tcPr>
            <w:tcW w:w="2880" w:type="dxa"/>
          </w:tcPr>
          <w:p w:rsidR="001B651E" w:rsidRDefault="00CC3FC6">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1B651E" w:rsidRDefault="00CC3FC6">
            <w:r>
              <w:t>25.10.2019</w:t>
            </w:r>
          </w:p>
        </w:tc>
      </w:tr>
      <w:tr w:rsidR="001B651E">
        <w:tc>
          <w:tcPr>
            <w:tcW w:w="2880" w:type="dxa"/>
          </w:tcPr>
          <w:p w:rsidR="001B651E" w:rsidRDefault="00CC3FC6">
            <w:r>
              <w:t>4983.</w:t>
            </w:r>
          </w:p>
        </w:tc>
        <w:tc>
          <w:tcPr>
            <w:tcW w:w="2880" w:type="dxa"/>
          </w:tcPr>
          <w:p w:rsidR="001B651E" w:rsidRDefault="00CC3FC6">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1B651E" w:rsidRDefault="00CC3FC6">
            <w:r>
              <w:t>25.10.2019</w:t>
            </w:r>
          </w:p>
        </w:tc>
      </w:tr>
      <w:tr w:rsidR="001B651E">
        <w:tc>
          <w:tcPr>
            <w:tcW w:w="2880" w:type="dxa"/>
          </w:tcPr>
          <w:p w:rsidR="001B651E" w:rsidRDefault="00CC3FC6">
            <w:r>
              <w:t>4984.</w:t>
            </w:r>
          </w:p>
        </w:tc>
        <w:tc>
          <w:tcPr>
            <w:tcW w:w="2880" w:type="dxa"/>
          </w:tcPr>
          <w:p w:rsidR="001B651E" w:rsidRDefault="00CC3FC6">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1B651E" w:rsidRDefault="00CC3FC6">
            <w:r>
              <w:t>25.10.2019</w:t>
            </w:r>
          </w:p>
        </w:tc>
      </w:tr>
      <w:tr w:rsidR="001B651E">
        <w:tc>
          <w:tcPr>
            <w:tcW w:w="2880" w:type="dxa"/>
          </w:tcPr>
          <w:p w:rsidR="001B651E" w:rsidRDefault="00CC3FC6">
            <w:r>
              <w:t>4985.</w:t>
            </w:r>
          </w:p>
        </w:tc>
        <w:tc>
          <w:tcPr>
            <w:tcW w:w="2880" w:type="dxa"/>
          </w:tcPr>
          <w:p w:rsidR="001B651E" w:rsidRDefault="00CC3FC6">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1B651E" w:rsidRDefault="00CC3FC6">
            <w:r>
              <w:t>18.11.2019</w:t>
            </w:r>
          </w:p>
        </w:tc>
      </w:tr>
      <w:tr w:rsidR="001B651E">
        <w:tc>
          <w:tcPr>
            <w:tcW w:w="2880" w:type="dxa"/>
          </w:tcPr>
          <w:p w:rsidR="001B651E" w:rsidRDefault="00CC3FC6">
            <w:r>
              <w:t>4986.</w:t>
            </w:r>
          </w:p>
        </w:tc>
        <w:tc>
          <w:tcPr>
            <w:tcW w:w="2880" w:type="dxa"/>
          </w:tcPr>
          <w:p w:rsidR="001B651E" w:rsidRDefault="00CC3FC6">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1B651E" w:rsidRDefault="00CC3FC6">
            <w:r>
              <w:t>18.11.2019</w:t>
            </w:r>
          </w:p>
        </w:tc>
      </w:tr>
      <w:tr w:rsidR="001B651E">
        <w:tc>
          <w:tcPr>
            <w:tcW w:w="2880" w:type="dxa"/>
          </w:tcPr>
          <w:p w:rsidR="001B651E" w:rsidRDefault="00CC3FC6">
            <w:r>
              <w:t>4987.</w:t>
            </w:r>
          </w:p>
        </w:tc>
        <w:tc>
          <w:tcPr>
            <w:tcW w:w="2880" w:type="dxa"/>
          </w:tcPr>
          <w:p w:rsidR="001B651E" w:rsidRDefault="00CC3FC6">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1B651E" w:rsidRDefault="00CC3FC6">
            <w:r>
              <w:t>18.11.2019</w:t>
            </w:r>
          </w:p>
        </w:tc>
      </w:tr>
      <w:tr w:rsidR="001B651E">
        <w:tc>
          <w:tcPr>
            <w:tcW w:w="2880" w:type="dxa"/>
          </w:tcPr>
          <w:p w:rsidR="001B651E" w:rsidRDefault="00CC3FC6">
            <w:r>
              <w:t>4988.</w:t>
            </w:r>
          </w:p>
        </w:tc>
        <w:tc>
          <w:tcPr>
            <w:tcW w:w="2880" w:type="dxa"/>
          </w:tcPr>
          <w:p w:rsidR="001B651E" w:rsidRDefault="00CC3FC6">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1B651E" w:rsidRDefault="00CC3FC6">
            <w:r>
              <w:t>18.11.2019</w:t>
            </w:r>
          </w:p>
        </w:tc>
      </w:tr>
      <w:tr w:rsidR="001B651E">
        <w:tc>
          <w:tcPr>
            <w:tcW w:w="2880" w:type="dxa"/>
          </w:tcPr>
          <w:p w:rsidR="001B651E" w:rsidRDefault="00CC3FC6">
            <w:r>
              <w:t>4989.</w:t>
            </w:r>
          </w:p>
        </w:tc>
        <w:tc>
          <w:tcPr>
            <w:tcW w:w="2880" w:type="dxa"/>
          </w:tcPr>
          <w:p w:rsidR="001B651E" w:rsidRDefault="00CC3FC6">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1B651E" w:rsidRDefault="00CC3FC6">
            <w:r>
              <w:t>26.1</w:t>
            </w:r>
            <w:r>
              <w:t>1.2019</w:t>
            </w:r>
          </w:p>
        </w:tc>
      </w:tr>
      <w:tr w:rsidR="001B651E">
        <w:tc>
          <w:tcPr>
            <w:tcW w:w="2880" w:type="dxa"/>
          </w:tcPr>
          <w:p w:rsidR="001B651E" w:rsidRDefault="00CC3FC6">
            <w:r>
              <w:t>4990.</w:t>
            </w:r>
          </w:p>
        </w:tc>
        <w:tc>
          <w:tcPr>
            <w:tcW w:w="2880" w:type="dxa"/>
          </w:tcPr>
          <w:p w:rsidR="001B651E" w:rsidRDefault="00CC3FC6">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1B651E" w:rsidRDefault="00CC3FC6">
            <w:r>
              <w:t>26.11.2019</w:t>
            </w:r>
          </w:p>
        </w:tc>
      </w:tr>
      <w:tr w:rsidR="001B651E">
        <w:tc>
          <w:tcPr>
            <w:tcW w:w="2880" w:type="dxa"/>
          </w:tcPr>
          <w:p w:rsidR="001B651E" w:rsidRDefault="00CC3FC6">
            <w:r>
              <w:t>4991.</w:t>
            </w:r>
          </w:p>
        </w:tc>
        <w:tc>
          <w:tcPr>
            <w:tcW w:w="2880" w:type="dxa"/>
          </w:tcPr>
          <w:p w:rsidR="001B651E" w:rsidRDefault="00CC3FC6">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1B651E" w:rsidRDefault="00CC3FC6">
            <w:r>
              <w:t>26.11.2019</w:t>
            </w:r>
          </w:p>
        </w:tc>
      </w:tr>
      <w:tr w:rsidR="001B651E">
        <w:tc>
          <w:tcPr>
            <w:tcW w:w="2880" w:type="dxa"/>
          </w:tcPr>
          <w:p w:rsidR="001B651E" w:rsidRDefault="00CC3FC6">
            <w:r>
              <w:t>4992.</w:t>
            </w:r>
          </w:p>
        </w:tc>
        <w:tc>
          <w:tcPr>
            <w:tcW w:w="2880" w:type="dxa"/>
          </w:tcPr>
          <w:p w:rsidR="001B651E" w:rsidRDefault="00CC3FC6">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1B651E" w:rsidRDefault="00CC3FC6">
            <w:r>
              <w:t>26.11.2019</w:t>
            </w:r>
          </w:p>
        </w:tc>
      </w:tr>
      <w:tr w:rsidR="001B651E">
        <w:tc>
          <w:tcPr>
            <w:tcW w:w="2880" w:type="dxa"/>
          </w:tcPr>
          <w:p w:rsidR="001B651E" w:rsidRDefault="00CC3FC6">
            <w:r>
              <w:t>4993.</w:t>
            </w:r>
          </w:p>
        </w:tc>
        <w:tc>
          <w:tcPr>
            <w:tcW w:w="2880" w:type="dxa"/>
          </w:tcPr>
          <w:p w:rsidR="001B651E" w:rsidRDefault="00CC3FC6">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1B651E" w:rsidRDefault="00CC3FC6">
            <w:r>
              <w:t>26.11.2019</w:t>
            </w:r>
          </w:p>
        </w:tc>
      </w:tr>
      <w:tr w:rsidR="001B651E">
        <w:tc>
          <w:tcPr>
            <w:tcW w:w="2880" w:type="dxa"/>
          </w:tcPr>
          <w:p w:rsidR="001B651E" w:rsidRDefault="00CC3FC6">
            <w:r>
              <w:t>4994.</w:t>
            </w:r>
          </w:p>
        </w:tc>
        <w:tc>
          <w:tcPr>
            <w:tcW w:w="2880" w:type="dxa"/>
          </w:tcPr>
          <w:p w:rsidR="001B651E" w:rsidRDefault="00CC3FC6">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1B651E" w:rsidRDefault="00CC3FC6">
            <w:r>
              <w:t>26.11.2019</w:t>
            </w:r>
          </w:p>
        </w:tc>
      </w:tr>
      <w:tr w:rsidR="001B651E">
        <w:tc>
          <w:tcPr>
            <w:tcW w:w="2880" w:type="dxa"/>
          </w:tcPr>
          <w:p w:rsidR="001B651E" w:rsidRDefault="00CC3FC6">
            <w:r>
              <w:t>4995.</w:t>
            </w:r>
          </w:p>
        </w:tc>
        <w:tc>
          <w:tcPr>
            <w:tcW w:w="2880" w:type="dxa"/>
          </w:tcPr>
          <w:p w:rsidR="001B651E" w:rsidRDefault="00CC3FC6">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1B651E" w:rsidRDefault="00CC3FC6">
            <w:r>
              <w:t>26.11.2019</w:t>
            </w:r>
          </w:p>
        </w:tc>
      </w:tr>
      <w:tr w:rsidR="001B651E">
        <w:tc>
          <w:tcPr>
            <w:tcW w:w="2880" w:type="dxa"/>
          </w:tcPr>
          <w:p w:rsidR="001B651E" w:rsidRDefault="00CC3FC6">
            <w:r>
              <w:t>4996.</w:t>
            </w:r>
          </w:p>
        </w:tc>
        <w:tc>
          <w:tcPr>
            <w:tcW w:w="2880" w:type="dxa"/>
          </w:tcPr>
          <w:p w:rsidR="001B651E" w:rsidRDefault="00CC3FC6">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1B651E" w:rsidRDefault="00CC3FC6">
            <w:r>
              <w:t>26.11.2019</w:t>
            </w:r>
          </w:p>
        </w:tc>
      </w:tr>
      <w:tr w:rsidR="001B651E">
        <w:tc>
          <w:tcPr>
            <w:tcW w:w="2880" w:type="dxa"/>
          </w:tcPr>
          <w:p w:rsidR="001B651E" w:rsidRDefault="00CC3FC6">
            <w:r>
              <w:t>4997.</w:t>
            </w:r>
          </w:p>
        </w:tc>
        <w:tc>
          <w:tcPr>
            <w:tcW w:w="2880" w:type="dxa"/>
          </w:tcPr>
          <w:p w:rsidR="001B651E" w:rsidRDefault="00CC3FC6">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1B651E" w:rsidRDefault="00CC3FC6">
            <w:r>
              <w:t>26.11.2019</w:t>
            </w:r>
          </w:p>
        </w:tc>
      </w:tr>
      <w:tr w:rsidR="001B651E">
        <w:tc>
          <w:tcPr>
            <w:tcW w:w="2880" w:type="dxa"/>
          </w:tcPr>
          <w:p w:rsidR="001B651E" w:rsidRDefault="00CC3FC6">
            <w:r>
              <w:t>4998.</w:t>
            </w:r>
          </w:p>
        </w:tc>
        <w:tc>
          <w:tcPr>
            <w:tcW w:w="2880" w:type="dxa"/>
          </w:tcPr>
          <w:p w:rsidR="001B651E" w:rsidRDefault="00CC3FC6">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1B651E" w:rsidRDefault="00CC3FC6">
            <w:r>
              <w:t>26.11.2019</w:t>
            </w:r>
          </w:p>
        </w:tc>
      </w:tr>
      <w:tr w:rsidR="001B651E">
        <w:tc>
          <w:tcPr>
            <w:tcW w:w="2880" w:type="dxa"/>
          </w:tcPr>
          <w:p w:rsidR="001B651E" w:rsidRDefault="00CC3FC6">
            <w:r>
              <w:t>4999.</w:t>
            </w:r>
          </w:p>
        </w:tc>
        <w:tc>
          <w:tcPr>
            <w:tcW w:w="2880" w:type="dxa"/>
          </w:tcPr>
          <w:p w:rsidR="001B651E" w:rsidRDefault="00CC3FC6">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1B651E" w:rsidRDefault="00CC3FC6">
            <w:r>
              <w:t>26.11.2019</w:t>
            </w:r>
          </w:p>
        </w:tc>
      </w:tr>
      <w:tr w:rsidR="001B651E">
        <w:tc>
          <w:tcPr>
            <w:tcW w:w="2880" w:type="dxa"/>
          </w:tcPr>
          <w:p w:rsidR="001B651E" w:rsidRDefault="00CC3FC6">
            <w:r>
              <w:t>5000.</w:t>
            </w:r>
          </w:p>
        </w:tc>
        <w:tc>
          <w:tcPr>
            <w:tcW w:w="2880" w:type="dxa"/>
          </w:tcPr>
          <w:p w:rsidR="001B651E" w:rsidRDefault="00CC3FC6">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1B651E" w:rsidRDefault="00CC3FC6">
            <w:r>
              <w:t>09.12.2019</w:t>
            </w:r>
          </w:p>
        </w:tc>
      </w:tr>
      <w:tr w:rsidR="001B651E">
        <w:tc>
          <w:tcPr>
            <w:tcW w:w="2880" w:type="dxa"/>
          </w:tcPr>
          <w:p w:rsidR="001B651E" w:rsidRDefault="00CC3FC6">
            <w:r>
              <w:t>5001.</w:t>
            </w:r>
          </w:p>
        </w:tc>
        <w:tc>
          <w:tcPr>
            <w:tcW w:w="2880" w:type="dxa"/>
          </w:tcPr>
          <w:p w:rsidR="001B651E" w:rsidRDefault="00CC3FC6">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1B651E" w:rsidRDefault="00CC3FC6">
            <w:r>
              <w:t>09.12.2019</w:t>
            </w:r>
          </w:p>
        </w:tc>
      </w:tr>
      <w:tr w:rsidR="001B651E">
        <w:tc>
          <w:tcPr>
            <w:tcW w:w="2880" w:type="dxa"/>
          </w:tcPr>
          <w:p w:rsidR="001B651E" w:rsidRDefault="00CC3FC6">
            <w:r>
              <w:t>5002.</w:t>
            </w:r>
          </w:p>
        </w:tc>
        <w:tc>
          <w:tcPr>
            <w:tcW w:w="2880" w:type="dxa"/>
          </w:tcPr>
          <w:p w:rsidR="001B651E" w:rsidRDefault="00CC3FC6">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1B651E" w:rsidRDefault="00CC3FC6">
            <w:r>
              <w:t>09.12.2019</w:t>
            </w:r>
          </w:p>
        </w:tc>
      </w:tr>
      <w:tr w:rsidR="001B651E">
        <w:tc>
          <w:tcPr>
            <w:tcW w:w="2880" w:type="dxa"/>
          </w:tcPr>
          <w:p w:rsidR="001B651E" w:rsidRDefault="00CC3FC6">
            <w:r>
              <w:t>5003.</w:t>
            </w:r>
          </w:p>
        </w:tc>
        <w:tc>
          <w:tcPr>
            <w:tcW w:w="2880" w:type="dxa"/>
          </w:tcPr>
          <w:p w:rsidR="001B651E" w:rsidRDefault="00CC3FC6">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1B651E" w:rsidRDefault="00CC3FC6">
            <w:r>
              <w:t>09.12.2019</w:t>
            </w:r>
          </w:p>
        </w:tc>
      </w:tr>
      <w:tr w:rsidR="001B651E">
        <w:tc>
          <w:tcPr>
            <w:tcW w:w="2880" w:type="dxa"/>
          </w:tcPr>
          <w:p w:rsidR="001B651E" w:rsidRDefault="00CC3FC6">
            <w:r>
              <w:t>5004.</w:t>
            </w:r>
          </w:p>
        </w:tc>
        <w:tc>
          <w:tcPr>
            <w:tcW w:w="2880" w:type="dxa"/>
          </w:tcPr>
          <w:p w:rsidR="001B651E" w:rsidRDefault="00CC3FC6">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1B651E" w:rsidRDefault="00CC3FC6">
            <w:r>
              <w:t>24.12.2019</w:t>
            </w:r>
          </w:p>
        </w:tc>
      </w:tr>
      <w:tr w:rsidR="001B651E">
        <w:tc>
          <w:tcPr>
            <w:tcW w:w="2880" w:type="dxa"/>
          </w:tcPr>
          <w:p w:rsidR="001B651E" w:rsidRDefault="00CC3FC6">
            <w:r>
              <w:t>5005.</w:t>
            </w:r>
          </w:p>
        </w:tc>
        <w:tc>
          <w:tcPr>
            <w:tcW w:w="2880" w:type="dxa"/>
          </w:tcPr>
          <w:p w:rsidR="001B651E" w:rsidRDefault="00CC3FC6">
            <w:r>
              <w:t>Видеозапись «КАЗАКИ-ВРА</w:t>
            </w:r>
            <w:r>
              <w:t>ГИ РОССИИ», размещенная в сети Интернет (решение Советского районного суда г. Тулы от 11.11.2019);</w:t>
            </w:r>
          </w:p>
        </w:tc>
        <w:tc>
          <w:tcPr>
            <w:tcW w:w="2880" w:type="dxa"/>
          </w:tcPr>
          <w:p w:rsidR="001B651E" w:rsidRDefault="00CC3FC6">
            <w:r>
              <w:t>16.01.2020</w:t>
            </w:r>
          </w:p>
        </w:tc>
      </w:tr>
      <w:tr w:rsidR="001B651E">
        <w:tc>
          <w:tcPr>
            <w:tcW w:w="2880" w:type="dxa"/>
          </w:tcPr>
          <w:p w:rsidR="001B651E" w:rsidRDefault="00CC3FC6">
            <w:r>
              <w:t>5006.</w:t>
            </w:r>
          </w:p>
        </w:tc>
        <w:tc>
          <w:tcPr>
            <w:tcW w:w="2880" w:type="dxa"/>
          </w:tcPr>
          <w:p w:rsidR="001B651E" w:rsidRDefault="00CC3FC6">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1B651E" w:rsidRDefault="00CC3FC6">
            <w:r>
              <w:t>06.02.2020</w:t>
            </w:r>
          </w:p>
        </w:tc>
      </w:tr>
      <w:tr w:rsidR="001B651E">
        <w:tc>
          <w:tcPr>
            <w:tcW w:w="2880" w:type="dxa"/>
          </w:tcPr>
          <w:p w:rsidR="001B651E" w:rsidRDefault="00CC3FC6">
            <w:r>
              <w:t>5007.</w:t>
            </w:r>
          </w:p>
        </w:tc>
        <w:tc>
          <w:tcPr>
            <w:tcW w:w="2880" w:type="dxa"/>
          </w:tcPr>
          <w:p w:rsidR="001B651E" w:rsidRDefault="00CC3FC6">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1B651E" w:rsidRDefault="00CC3FC6">
            <w:r>
              <w:t>06.02.2020</w:t>
            </w:r>
          </w:p>
        </w:tc>
      </w:tr>
      <w:tr w:rsidR="001B651E">
        <w:tc>
          <w:tcPr>
            <w:tcW w:w="2880" w:type="dxa"/>
          </w:tcPr>
          <w:p w:rsidR="001B651E" w:rsidRDefault="00CC3FC6">
            <w:r>
              <w:t>5008.</w:t>
            </w:r>
          </w:p>
        </w:tc>
        <w:tc>
          <w:tcPr>
            <w:tcW w:w="2880" w:type="dxa"/>
          </w:tcPr>
          <w:p w:rsidR="001B651E" w:rsidRDefault="00CC3FC6">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1B651E" w:rsidRDefault="00CC3FC6">
            <w:r>
              <w:t>06.02.2020</w:t>
            </w:r>
          </w:p>
        </w:tc>
      </w:tr>
      <w:tr w:rsidR="001B651E">
        <w:tc>
          <w:tcPr>
            <w:tcW w:w="2880" w:type="dxa"/>
          </w:tcPr>
          <w:p w:rsidR="001B651E" w:rsidRDefault="00CC3FC6">
            <w:r>
              <w:t>5009.</w:t>
            </w:r>
          </w:p>
        </w:tc>
        <w:tc>
          <w:tcPr>
            <w:tcW w:w="2880" w:type="dxa"/>
          </w:tcPr>
          <w:p w:rsidR="001B651E" w:rsidRDefault="00CC3FC6">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1B651E" w:rsidRDefault="00CC3FC6">
            <w:r>
              <w:t>20.02.2020</w:t>
            </w:r>
          </w:p>
        </w:tc>
      </w:tr>
      <w:tr w:rsidR="001B651E">
        <w:tc>
          <w:tcPr>
            <w:tcW w:w="2880" w:type="dxa"/>
          </w:tcPr>
          <w:p w:rsidR="001B651E" w:rsidRDefault="00CC3FC6">
            <w:r>
              <w:t>5010.</w:t>
            </w:r>
          </w:p>
        </w:tc>
        <w:tc>
          <w:tcPr>
            <w:tcW w:w="2880" w:type="dxa"/>
          </w:tcPr>
          <w:p w:rsidR="001B651E" w:rsidRDefault="00CC3FC6">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1B651E" w:rsidRDefault="00CC3FC6">
            <w:r>
              <w:t>10.03.2020</w:t>
            </w:r>
          </w:p>
        </w:tc>
      </w:tr>
      <w:tr w:rsidR="001B651E">
        <w:tc>
          <w:tcPr>
            <w:tcW w:w="2880" w:type="dxa"/>
          </w:tcPr>
          <w:p w:rsidR="001B651E" w:rsidRDefault="00CC3FC6">
            <w:r>
              <w:t>5011.</w:t>
            </w:r>
          </w:p>
        </w:tc>
        <w:tc>
          <w:tcPr>
            <w:tcW w:w="2880" w:type="dxa"/>
          </w:tcPr>
          <w:p w:rsidR="001B651E" w:rsidRDefault="00CC3FC6">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1B651E" w:rsidRDefault="00CC3FC6">
            <w:r>
              <w:t>10.03.2020</w:t>
            </w:r>
          </w:p>
        </w:tc>
      </w:tr>
      <w:tr w:rsidR="001B651E">
        <w:tc>
          <w:tcPr>
            <w:tcW w:w="2880" w:type="dxa"/>
          </w:tcPr>
          <w:p w:rsidR="001B651E" w:rsidRDefault="00CC3FC6">
            <w:r>
              <w:t>5012.</w:t>
            </w:r>
          </w:p>
        </w:tc>
        <w:tc>
          <w:tcPr>
            <w:tcW w:w="2880" w:type="dxa"/>
          </w:tcPr>
          <w:p w:rsidR="001B651E" w:rsidRDefault="00CC3FC6">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1B651E" w:rsidRDefault="00CC3FC6">
            <w:r>
              <w:t>10.03.2020</w:t>
            </w:r>
          </w:p>
        </w:tc>
      </w:tr>
      <w:tr w:rsidR="001B651E">
        <w:tc>
          <w:tcPr>
            <w:tcW w:w="2880" w:type="dxa"/>
          </w:tcPr>
          <w:p w:rsidR="001B651E" w:rsidRDefault="00CC3FC6">
            <w:r>
              <w:t>5013.</w:t>
            </w:r>
          </w:p>
        </w:tc>
        <w:tc>
          <w:tcPr>
            <w:tcW w:w="2880" w:type="dxa"/>
          </w:tcPr>
          <w:p w:rsidR="001B651E" w:rsidRDefault="00CC3FC6">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1B651E" w:rsidRDefault="00CC3FC6">
            <w:r>
              <w:t>10.03.2020</w:t>
            </w:r>
          </w:p>
        </w:tc>
      </w:tr>
      <w:tr w:rsidR="001B651E">
        <w:tc>
          <w:tcPr>
            <w:tcW w:w="2880" w:type="dxa"/>
          </w:tcPr>
          <w:p w:rsidR="001B651E" w:rsidRDefault="00CC3FC6">
            <w:r>
              <w:t>5014.</w:t>
            </w:r>
          </w:p>
        </w:tc>
        <w:tc>
          <w:tcPr>
            <w:tcW w:w="2880" w:type="dxa"/>
          </w:tcPr>
          <w:p w:rsidR="001B651E" w:rsidRDefault="00CC3FC6">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1B651E" w:rsidRDefault="00CC3FC6">
            <w:r>
              <w:t>10.03.2020</w:t>
            </w:r>
          </w:p>
        </w:tc>
      </w:tr>
      <w:tr w:rsidR="001B651E">
        <w:tc>
          <w:tcPr>
            <w:tcW w:w="2880" w:type="dxa"/>
          </w:tcPr>
          <w:p w:rsidR="001B651E" w:rsidRDefault="00CC3FC6">
            <w:r>
              <w:t>5015.</w:t>
            </w:r>
          </w:p>
        </w:tc>
        <w:tc>
          <w:tcPr>
            <w:tcW w:w="2880" w:type="dxa"/>
          </w:tcPr>
          <w:p w:rsidR="001B651E" w:rsidRDefault="00CC3FC6">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1B651E" w:rsidRDefault="00CC3FC6">
            <w:r>
              <w:t>23.03.2020</w:t>
            </w:r>
          </w:p>
        </w:tc>
      </w:tr>
      <w:tr w:rsidR="001B651E">
        <w:tc>
          <w:tcPr>
            <w:tcW w:w="2880" w:type="dxa"/>
          </w:tcPr>
          <w:p w:rsidR="001B651E" w:rsidRDefault="00CC3FC6">
            <w:r>
              <w:t>5016.</w:t>
            </w:r>
          </w:p>
        </w:tc>
        <w:tc>
          <w:tcPr>
            <w:tcW w:w="2880" w:type="dxa"/>
          </w:tcPr>
          <w:p w:rsidR="001B651E" w:rsidRDefault="00CC3FC6">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1B651E" w:rsidRDefault="00CC3FC6">
            <w:r>
              <w:t>23.03.2020</w:t>
            </w:r>
          </w:p>
        </w:tc>
      </w:tr>
      <w:tr w:rsidR="001B651E">
        <w:tc>
          <w:tcPr>
            <w:tcW w:w="2880" w:type="dxa"/>
          </w:tcPr>
          <w:p w:rsidR="001B651E" w:rsidRDefault="00CC3FC6">
            <w:r>
              <w:t>5017.</w:t>
            </w:r>
          </w:p>
        </w:tc>
        <w:tc>
          <w:tcPr>
            <w:tcW w:w="2880" w:type="dxa"/>
          </w:tcPr>
          <w:p w:rsidR="001B651E" w:rsidRDefault="00CC3FC6">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1B651E" w:rsidRDefault="00CC3FC6">
            <w:r>
              <w:t>23.03.2020</w:t>
            </w:r>
          </w:p>
        </w:tc>
      </w:tr>
      <w:tr w:rsidR="001B651E">
        <w:tc>
          <w:tcPr>
            <w:tcW w:w="2880" w:type="dxa"/>
          </w:tcPr>
          <w:p w:rsidR="001B651E" w:rsidRDefault="00CC3FC6">
            <w:r>
              <w:t>5018.</w:t>
            </w:r>
          </w:p>
        </w:tc>
        <w:tc>
          <w:tcPr>
            <w:tcW w:w="2880" w:type="dxa"/>
          </w:tcPr>
          <w:p w:rsidR="001B651E" w:rsidRDefault="00CC3FC6">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1B651E" w:rsidRDefault="00CC3FC6">
            <w:r>
              <w:t>01.04.2020</w:t>
            </w:r>
          </w:p>
        </w:tc>
      </w:tr>
      <w:tr w:rsidR="001B651E">
        <w:tc>
          <w:tcPr>
            <w:tcW w:w="2880" w:type="dxa"/>
          </w:tcPr>
          <w:p w:rsidR="001B651E" w:rsidRDefault="00CC3FC6">
            <w:r>
              <w:t>5019.</w:t>
            </w:r>
          </w:p>
        </w:tc>
        <w:tc>
          <w:tcPr>
            <w:tcW w:w="2880" w:type="dxa"/>
          </w:tcPr>
          <w:p w:rsidR="001B651E" w:rsidRDefault="00CC3FC6">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1B651E" w:rsidRDefault="00CC3FC6">
            <w:r>
              <w:t>15.04.2020</w:t>
            </w:r>
          </w:p>
        </w:tc>
      </w:tr>
      <w:tr w:rsidR="001B651E">
        <w:tc>
          <w:tcPr>
            <w:tcW w:w="2880" w:type="dxa"/>
          </w:tcPr>
          <w:p w:rsidR="001B651E" w:rsidRDefault="00CC3FC6">
            <w:r>
              <w:t>5020.</w:t>
            </w:r>
          </w:p>
        </w:tc>
        <w:tc>
          <w:tcPr>
            <w:tcW w:w="2880" w:type="dxa"/>
          </w:tcPr>
          <w:p w:rsidR="001B651E" w:rsidRDefault="00CC3FC6">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1B651E" w:rsidRDefault="00CC3FC6">
            <w:r>
              <w:t>15.04.2020</w:t>
            </w:r>
          </w:p>
        </w:tc>
      </w:tr>
      <w:tr w:rsidR="001B651E">
        <w:tc>
          <w:tcPr>
            <w:tcW w:w="2880" w:type="dxa"/>
          </w:tcPr>
          <w:p w:rsidR="001B651E" w:rsidRDefault="00CC3FC6">
            <w:r>
              <w:t>5021.</w:t>
            </w:r>
          </w:p>
        </w:tc>
        <w:tc>
          <w:tcPr>
            <w:tcW w:w="2880" w:type="dxa"/>
          </w:tcPr>
          <w:p w:rsidR="001B651E" w:rsidRDefault="00CC3FC6">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1B651E" w:rsidRDefault="00CC3FC6">
            <w:r>
              <w:t>15.04.2020</w:t>
            </w:r>
          </w:p>
        </w:tc>
      </w:tr>
      <w:tr w:rsidR="001B651E">
        <w:tc>
          <w:tcPr>
            <w:tcW w:w="2880" w:type="dxa"/>
          </w:tcPr>
          <w:p w:rsidR="001B651E" w:rsidRDefault="00CC3FC6">
            <w:r>
              <w:t>5022.</w:t>
            </w:r>
          </w:p>
        </w:tc>
        <w:tc>
          <w:tcPr>
            <w:tcW w:w="2880" w:type="dxa"/>
          </w:tcPr>
          <w:p w:rsidR="001B651E" w:rsidRDefault="00CC3FC6">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1B651E" w:rsidRDefault="00CC3FC6">
            <w:r>
              <w:t>15.04.2020</w:t>
            </w:r>
          </w:p>
        </w:tc>
      </w:tr>
      <w:tr w:rsidR="001B651E">
        <w:tc>
          <w:tcPr>
            <w:tcW w:w="2880" w:type="dxa"/>
          </w:tcPr>
          <w:p w:rsidR="001B651E" w:rsidRDefault="00CC3FC6">
            <w:r>
              <w:t>5023.</w:t>
            </w:r>
          </w:p>
        </w:tc>
        <w:tc>
          <w:tcPr>
            <w:tcW w:w="2880" w:type="dxa"/>
          </w:tcPr>
          <w:p w:rsidR="001B651E" w:rsidRDefault="00CC3FC6">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1B651E" w:rsidRDefault="00CC3FC6">
            <w:r>
              <w:t>15.04.2020</w:t>
            </w:r>
          </w:p>
        </w:tc>
      </w:tr>
      <w:tr w:rsidR="001B651E">
        <w:tc>
          <w:tcPr>
            <w:tcW w:w="2880" w:type="dxa"/>
          </w:tcPr>
          <w:p w:rsidR="001B651E" w:rsidRDefault="00CC3FC6">
            <w:r>
              <w:t>5024.</w:t>
            </w:r>
          </w:p>
        </w:tc>
        <w:tc>
          <w:tcPr>
            <w:tcW w:w="2880" w:type="dxa"/>
          </w:tcPr>
          <w:p w:rsidR="001B651E" w:rsidRDefault="00CC3FC6">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1B651E" w:rsidRDefault="00CC3FC6">
            <w:r>
              <w:t>15.04.2020</w:t>
            </w:r>
          </w:p>
        </w:tc>
      </w:tr>
      <w:tr w:rsidR="001B651E">
        <w:tc>
          <w:tcPr>
            <w:tcW w:w="2880" w:type="dxa"/>
          </w:tcPr>
          <w:p w:rsidR="001B651E" w:rsidRDefault="00CC3FC6">
            <w:r>
              <w:t>5025.</w:t>
            </w:r>
          </w:p>
        </w:tc>
        <w:tc>
          <w:tcPr>
            <w:tcW w:w="2880" w:type="dxa"/>
          </w:tcPr>
          <w:p w:rsidR="001B651E" w:rsidRDefault="00CC3FC6">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1B651E" w:rsidRDefault="00CC3FC6">
            <w:r>
              <w:t>15.04.2020</w:t>
            </w:r>
          </w:p>
        </w:tc>
      </w:tr>
      <w:tr w:rsidR="001B651E">
        <w:tc>
          <w:tcPr>
            <w:tcW w:w="2880" w:type="dxa"/>
          </w:tcPr>
          <w:p w:rsidR="001B651E" w:rsidRDefault="00CC3FC6">
            <w:r>
              <w:t>5026.</w:t>
            </w:r>
          </w:p>
        </w:tc>
        <w:tc>
          <w:tcPr>
            <w:tcW w:w="2880" w:type="dxa"/>
          </w:tcPr>
          <w:p w:rsidR="001B651E" w:rsidRDefault="00CC3FC6">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1B651E" w:rsidRDefault="00CC3FC6">
            <w:r>
              <w:t>06.05.2020</w:t>
            </w:r>
          </w:p>
        </w:tc>
      </w:tr>
      <w:tr w:rsidR="001B651E">
        <w:tc>
          <w:tcPr>
            <w:tcW w:w="2880" w:type="dxa"/>
          </w:tcPr>
          <w:p w:rsidR="001B651E" w:rsidRDefault="00CC3FC6">
            <w:r>
              <w:t>5027.</w:t>
            </w:r>
          </w:p>
        </w:tc>
        <w:tc>
          <w:tcPr>
            <w:tcW w:w="2880" w:type="dxa"/>
          </w:tcPr>
          <w:p w:rsidR="001B651E" w:rsidRDefault="00CC3FC6">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1B651E" w:rsidRDefault="00CC3FC6">
            <w:r>
              <w:t>06.05.2020</w:t>
            </w:r>
          </w:p>
        </w:tc>
      </w:tr>
      <w:tr w:rsidR="001B651E">
        <w:tc>
          <w:tcPr>
            <w:tcW w:w="2880" w:type="dxa"/>
          </w:tcPr>
          <w:p w:rsidR="001B651E" w:rsidRDefault="00CC3FC6">
            <w:r>
              <w:t>5028.</w:t>
            </w:r>
          </w:p>
        </w:tc>
        <w:tc>
          <w:tcPr>
            <w:tcW w:w="2880" w:type="dxa"/>
          </w:tcPr>
          <w:p w:rsidR="001B651E" w:rsidRDefault="00CC3FC6">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1B651E" w:rsidRDefault="00CC3FC6">
            <w:r>
              <w:t>19.05.2020</w:t>
            </w:r>
          </w:p>
        </w:tc>
      </w:tr>
      <w:tr w:rsidR="001B651E">
        <w:tc>
          <w:tcPr>
            <w:tcW w:w="2880" w:type="dxa"/>
          </w:tcPr>
          <w:p w:rsidR="001B651E" w:rsidRDefault="00CC3FC6">
            <w:r>
              <w:t>5029.</w:t>
            </w:r>
          </w:p>
        </w:tc>
        <w:tc>
          <w:tcPr>
            <w:tcW w:w="2880" w:type="dxa"/>
          </w:tcPr>
          <w:p w:rsidR="001B651E" w:rsidRDefault="00CC3FC6">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1B651E" w:rsidRDefault="00CC3FC6">
            <w:r>
              <w:t>19.05.2020</w:t>
            </w:r>
          </w:p>
        </w:tc>
      </w:tr>
      <w:tr w:rsidR="001B651E">
        <w:tc>
          <w:tcPr>
            <w:tcW w:w="2880" w:type="dxa"/>
          </w:tcPr>
          <w:p w:rsidR="001B651E" w:rsidRDefault="00CC3FC6">
            <w:r>
              <w:t>5030.</w:t>
            </w:r>
          </w:p>
        </w:tc>
        <w:tc>
          <w:tcPr>
            <w:tcW w:w="2880" w:type="dxa"/>
          </w:tcPr>
          <w:p w:rsidR="001B651E" w:rsidRDefault="00CC3FC6">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1B651E" w:rsidRDefault="00CC3FC6">
            <w:r>
              <w:t>02.06.2020</w:t>
            </w:r>
          </w:p>
        </w:tc>
      </w:tr>
      <w:tr w:rsidR="001B651E">
        <w:tc>
          <w:tcPr>
            <w:tcW w:w="2880" w:type="dxa"/>
          </w:tcPr>
          <w:p w:rsidR="001B651E" w:rsidRDefault="00CC3FC6">
            <w:r>
              <w:t>5031.</w:t>
            </w:r>
          </w:p>
        </w:tc>
        <w:tc>
          <w:tcPr>
            <w:tcW w:w="2880" w:type="dxa"/>
          </w:tcPr>
          <w:p w:rsidR="001B651E" w:rsidRDefault="00CC3FC6">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1B651E" w:rsidRDefault="00CC3FC6">
            <w:r>
              <w:t>10.06.2020</w:t>
            </w:r>
          </w:p>
        </w:tc>
      </w:tr>
      <w:tr w:rsidR="001B651E">
        <w:tc>
          <w:tcPr>
            <w:tcW w:w="2880" w:type="dxa"/>
          </w:tcPr>
          <w:p w:rsidR="001B651E" w:rsidRDefault="00CC3FC6">
            <w:r>
              <w:t>5032.</w:t>
            </w:r>
          </w:p>
        </w:tc>
        <w:tc>
          <w:tcPr>
            <w:tcW w:w="2880" w:type="dxa"/>
          </w:tcPr>
          <w:p w:rsidR="001B651E" w:rsidRDefault="00CC3FC6">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1B651E" w:rsidRDefault="00CC3FC6">
            <w:r>
              <w:t>10.06.</w:t>
            </w:r>
            <w:r>
              <w:t>2020</w:t>
            </w:r>
          </w:p>
        </w:tc>
      </w:tr>
      <w:tr w:rsidR="001B651E">
        <w:tc>
          <w:tcPr>
            <w:tcW w:w="2880" w:type="dxa"/>
          </w:tcPr>
          <w:p w:rsidR="001B651E" w:rsidRDefault="00CC3FC6">
            <w:r>
              <w:t>5033.</w:t>
            </w:r>
          </w:p>
        </w:tc>
        <w:tc>
          <w:tcPr>
            <w:tcW w:w="2880" w:type="dxa"/>
          </w:tcPr>
          <w:p w:rsidR="001B651E" w:rsidRDefault="00CC3FC6">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1B651E" w:rsidRDefault="00CC3FC6">
            <w:r>
              <w:t>10.06.2020</w:t>
            </w:r>
          </w:p>
        </w:tc>
      </w:tr>
      <w:tr w:rsidR="001B651E">
        <w:tc>
          <w:tcPr>
            <w:tcW w:w="2880" w:type="dxa"/>
          </w:tcPr>
          <w:p w:rsidR="001B651E" w:rsidRDefault="00CC3FC6">
            <w:r>
              <w:t>5034.</w:t>
            </w:r>
          </w:p>
        </w:tc>
        <w:tc>
          <w:tcPr>
            <w:tcW w:w="2880" w:type="dxa"/>
          </w:tcPr>
          <w:p w:rsidR="001B651E" w:rsidRDefault="00CC3FC6">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1B651E" w:rsidRDefault="00CC3FC6">
            <w:r>
              <w:t>10.06</w:t>
            </w:r>
            <w:r>
              <w:t>.2020</w:t>
            </w:r>
          </w:p>
        </w:tc>
      </w:tr>
      <w:tr w:rsidR="001B651E">
        <w:tc>
          <w:tcPr>
            <w:tcW w:w="2880" w:type="dxa"/>
          </w:tcPr>
          <w:p w:rsidR="001B651E" w:rsidRDefault="00CC3FC6">
            <w:r>
              <w:t>5035.</w:t>
            </w:r>
          </w:p>
        </w:tc>
        <w:tc>
          <w:tcPr>
            <w:tcW w:w="2880" w:type="dxa"/>
          </w:tcPr>
          <w:p w:rsidR="001B651E" w:rsidRDefault="00CC3FC6">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1B651E" w:rsidRDefault="00CC3FC6">
            <w:r>
              <w:t>10.06.2020</w:t>
            </w:r>
          </w:p>
        </w:tc>
      </w:tr>
      <w:tr w:rsidR="001B651E">
        <w:tc>
          <w:tcPr>
            <w:tcW w:w="2880" w:type="dxa"/>
          </w:tcPr>
          <w:p w:rsidR="001B651E" w:rsidRDefault="00CC3FC6">
            <w:r>
              <w:t>5036.</w:t>
            </w:r>
          </w:p>
        </w:tc>
        <w:tc>
          <w:tcPr>
            <w:tcW w:w="2880" w:type="dxa"/>
          </w:tcPr>
          <w:p w:rsidR="001B651E" w:rsidRDefault="00CC3FC6">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1B651E" w:rsidRDefault="00CC3FC6">
            <w:r>
              <w:t>10.06.2020</w:t>
            </w:r>
          </w:p>
        </w:tc>
      </w:tr>
      <w:tr w:rsidR="001B651E">
        <w:tc>
          <w:tcPr>
            <w:tcW w:w="2880" w:type="dxa"/>
          </w:tcPr>
          <w:p w:rsidR="001B651E" w:rsidRDefault="00CC3FC6">
            <w:r>
              <w:t>5037.</w:t>
            </w:r>
          </w:p>
        </w:tc>
        <w:tc>
          <w:tcPr>
            <w:tcW w:w="2880" w:type="dxa"/>
          </w:tcPr>
          <w:p w:rsidR="001B651E" w:rsidRDefault="00CC3FC6">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1B651E" w:rsidRDefault="00CC3FC6">
            <w:r>
              <w:t>10.06.2020</w:t>
            </w:r>
          </w:p>
        </w:tc>
      </w:tr>
      <w:tr w:rsidR="001B651E">
        <w:tc>
          <w:tcPr>
            <w:tcW w:w="2880" w:type="dxa"/>
          </w:tcPr>
          <w:p w:rsidR="001B651E" w:rsidRDefault="00CC3FC6">
            <w:r>
              <w:t>5038.</w:t>
            </w:r>
          </w:p>
        </w:tc>
        <w:tc>
          <w:tcPr>
            <w:tcW w:w="2880" w:type="dxa"/>
          </w:tcPr>
          <w:p w:rsidR="001B651E" w:rsidRDefault="00CC3FC6">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1B651E" w:rsidRDefault="00CC3FC6">
            <w:r>
              <w:t>10.06.2020</w:t>
            </w:r>
          </w:p>
        </w:tc>
      </w:tr>
      <w:tr w:rsidR="001B651E">
        <w:tc>
          <w:tcPr>
            <w:tcW w:w="2880" w:type="dxa"/>
          </w:tcPr>
          <w:p w:rsidR="001B651E" w:rsidRDefault="00CC3FC6">
            <w:r>
              <w:t>5039.</w:t>
            </w:r>
          </w:p>
        </w:tc>
        <w:tc>
          <w:tcPr>
            <w:tcW w:w="2880" w:type="dxa"/>
          </w:tcPr>
          <w:p w:rsidR="001B651E" w:rsidRDefault="00CC3FC6">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1B651E" w:rsidRDefault="00CC3FC6">
            <w:r>
              <w:t>23.06.2020</w:t>
            </w:r>
          </w:p>
        </w:tc>
      </w:tr>
      <w:tr w:rsidR="001B651E">
        <w:tc>
          <w:tcPr>
            <w:tcW w:w="2880" w:type="dxa"/>
          </w:tcPr>
          <w:p w:rsidR="001B651E" w:rsidRDefault="00CC3FC6">
            <w:r>
              <w:t>5040.</w:t>
            </w:r>
          </w:p>
        </w:tc>
        <w:tc>
          <w:tcPr>
            <w:tcW w:w="2880" w:type="dxa"/>
          </w:tcPr>
          <w:p w:rsidR="001B651E" w:rsidRDefault="00CC3FC6">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1B651E" w:rsidRDefault="00CC3FC6">
            <w:r>
              <w:t>23</w:t>
            </w:r>
            <w:r>
              <w:t>.06.2020</w:t>
            </w:r>
          </w:p>
        </w:tc>
      </w:tr>
      <w:tr w:rsidR="001B651E">
        <w:tc>
          <w:tcPr>
            <w:tcW w:w="2880" w:type="dxa"/>
          </w:tcPr>
          <w:p w:rsidR="001B651E" w:rsidRDefault="00CC3FC6">
            <w:r>
              <w:t>5041.</w:t>
            </w:r>
          </w:p>
        </w:tc>
        <w:tc>
          <w:tcPr>
            <w:tcW w:w="2880" w:type="dxa"/>
          </w:tcPr>
          <w:p w:rsidR="001B651E" w:rsidRDefault="00CC3FC6">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1B651E" w:rsidRDefault="00CC3FC6">
            <w:r>
              <w:t>23.06.2020</w:t>
            </w:r>
          </w:p>
        </w:tc>
      </w:tr>
      <w:tr w:rsidR="001B651E">
        <w:tc>
          <w:tcPr>
            <w:tcW w:w="2880" w:type="dxa"/>
          </w:tcPr>
          <w:p w:rsidR="001B651E" w:rsidRDefault="00CC3FC6">
            <w:r>
              <w:t>5042.</w:t>
            </w:r>
          </w:p>
        </w:tc>
        <w:tc>
          <w:tcPr>
            <w:tcW w:w="2880" w:type="dxa"/>
          </w:tcPr>
          <w:p w:rsidR="001B651E" w:rsidRDefault="00CC3FC6">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1B651E" w:rsidRDefault="00CC3FC6">
            <w:r>
              <w:t>14.07.2020</w:t>
            </w:r>
          </w:p>
        </w:tc>
      </w:tr>
      <w:tr w:rsidR="001B651E">
        <w:tc>
          <w:tcPr>
            <w:tcW w:w="2880" w:type="dxa"/>
          </w:tcPr>
          <w:p w:rsidR="001B651E" w:rsidRDefault="00CC3FC6">
            <w:r>
              <w:t>5043.</w:t>
            </w:r>
          </w:p>
        </w:tc>
        <w:tc>
          <w:tcPr>
            <w:tcW w:w="2880" w:type="dxa"/>
          </w:tcPr>
          <w:p w:rsidR="001B651E" w:rsidRDefault="00CC3FC6">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1B651E" w:rsidRDefault="00CC3FC6">
            <w:r>
              <w:t>14.</w:t>
            </w:r>
            <w:r>
              <w:t>07.2020</w:t>
            </w:r>
          </w:p>
        </w:tc>
      </w:tr>
      <w:tr w:rsidR="001B651E">
        <w:tc>
          <w:tcPr>
            <w:tcW w:w="2880" w:type="dxa"/>
          </w:tcPr>
          <w:p w:rsidR="001B651E" w:rsidRDefault="00CC3FC6">
            <w:r>
              <w:t>5044.</w:t>
            </w:r>
          </w:p>
        </w:tc>
        <w:tc>
          <w:tcPr>
            <w:tcW w:w="2880" w:type="dxa"/>
          </w:tcPr>
          <w:p w:rsidR="001B651E" w:rsidRDefault="00CC3FC6">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1B651E" w:rsidRDefault="00CC3FC6">
            <w:r>
              <w:t>14.07.2020</w:t>
            </w:r>
          </w:p>
        </w:tc>
      </w:tr>
      <w:tr w:rsidR="001B651E">
        <w:tc>
          <w:tcPr>
            <w:tcW w:w="2880" w:type="dxa"/>
          </w:tcPr>
          <w:p w:rsidR="001B651E" w:rsidRDefault="00CC3FC6">
            <w:r>
              <w:t>5045.</w:t>
            </w:r>
          </w:p>
        </w:tc>
        <w:tc>
          <w:tcPr>
            <w:tcW w:w="2880" w:type="dxa"/>
          </w:tcPr>
          <w:p w:rsidR="001B651E" w:rsidRDefault="00CC3FC6">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1B651E" w:rsidRDefault="00CC3FC6">
            <w:r>
              <w:t>14.07.2020</w:t>
            </w:r>
          </w:p>
        </w:tc>
      </w:tr>
      <w:tr w:rsidR="001B651E">
        <w:tc>
          <w:tcPr>
            <w:tcW w:w="2880" w:type="dxa"/>
          </w:tcPr>
          <w:p w:rsidR="001B651E" w:rsidRDefault="00CC3FC6">
            <w:r>
              <w:t>5046.</w:t>
            </w:r>
          </w:p>
        </w:tc>
        <w:tc>
          <w:tcPr>
            <w:tcW w:w="2880" w:type="dxa"/>
          </w:tcPr>
          <w:p w:rsidR="001B651E" w:rsidRDefault="00CC3FC6">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1B651E" w:rsidRDefault="00CC3FC6">
            <w:r>
              <w:t>16.07.2020</w:t>
            </w:r>
          </w:p>
        </w:tc>
      </w:tr>
      <w:tr w:rsidR="001B651E">
        <w:tc>
          <w:tcPr>
            <w:tcW w:w="2880" w:type="dxa"/>
          </w:tcPr>
          <w:p w:rsidR="001B651E" w:rsidRDefault="00CC3FC6">
            <w:r>
              <w:t>5047.</w:t>
            </w:r>
          </w:p>
        </w:tc>
        <w:tc>
          <w:tcPr>
            <w:tcW w:w="2880" w:type="dxa"/>
          </w:tcPr>
          <w:p w:rsidR="001B651E" w:rsidRDefault="00CC3FC6">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1B651E" w:rsidRDefault="00CC3FC6">
            <w:r>
              <w:t>16.07.2020</w:t>
            </w:r>
          </w:p>
        </w:tc>
      </w:tr>
      <w:tr w:rsidR="001B651E">
        <w:tc>
          <w:tcPr>
            <w:tcW w:w="2880" w:type="dxa"/>
          </w:tcPr>
          <w:p w:rsidR="001B651E" w:rsidRDefault="00CC3FC6">
            <w:r>
              <w:t>5048.</w:t>
            </w:r>
          </w:p>
        </w:tc>
        <w:tc>
          <w:tcPr>
            <w:tcW w:w="2880" w:type="dxa"/>
          </w:tcPr>
          <w:p w:rsidR="001B651E" w:rsidRDefault="00CC3FC6">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1B651E" w:rsidRDefault="00CC3FC6">
            <w:r>
              <w:t>04.08.2020</w:t>
            </w:r>
          </w:p>
        </w:tc>
      </w:tr>
      <w:tr w:rsidR="001B651E">
        <w:tc>
          <w:tcPr>
            <w:tcW w:w="2880" w:type="dxa"/>
          </w:tcPr>
          <w:p w:rsidR="001B651E" w:rsidRDefault="00CC3FC6">
            <w:r>
              <w:t>5049.</w:t>
            </w:r>
          </w:p>
        </w:tc>
        <w:tc>
          <w:tcPr>
            <w:tcW w:w="2880" w:type="dxa"/>
          </w:tcPr>
          <w:p w:rsidR="001B651E" w:rsidRDefault="00CC3FC6">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5050.</w:t>
            </w:r>
          </w:p>
        </w:tc>
        <w:tc>
          <w:tcPr>
            <w:tcW w:w="2880" w:type="dxa"/>
          </w:tcPr>
          <w:p w:rsidR="001B651E" w:rsidRDefault="00CC3FC6">
            <w:r>
              <w:t>Брошюра автора Уилльяма Марриона Бранхама издате</w:t>
            </w:r>
            <w:r>
              <w:t>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5051.</w:t>
            </w:r>
          </w:p>
        </w:tc>
        <w:tc>
          <w:tcPr>
            <w:tcW w:w="2880" w:type="dxa"/>
          </w:tcPr>
          <w:p w:rsidR="001B651E" w:rsidRDefault="00CC3FC6">
            <w:r>
              <w:t>Брошюра автора Уилльяма Марриона Бранхама изд</w:t>
            </w:r>
            <w:r>
              <w:t>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5052.</w:t>
            </w:r>
          </w:p>
        </w:tc>
        <w:tc>
          <w:tcPr>
            <w:tcW w:w="2880" w:type="dxa"/>
          </w:tcPr>
          <w:p w:rsidR="001B651E" w:rsidRDefault="00CC3FC6">
            <w:r>
              <w:t>Бро</w:t>
            </w:r>
            <w:r>
              <w:t>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w:t>
            </w:r>
            <w:r>
              <w:t xml:space="preserve"> от 21.05.2020);</w:t>
            </w:r>
          </w:p>
        </w:tc>
        <w:tc>
          <w:tcPr>
            <w:tcW w:w="2880" w:type="dxa"/>
          </w:tcPr>
          <w:p w:rsidR="001B651E" w:rsidRDefault="00CC3FC6">
            <w:r>
              <w:t>04.08.2020</w:t>
            </w:r>
          </w:p>
        </w:tc>
      </w:tr>
      <w:tr w:rsidR="001B651E">
        <w:tc>
          <w:tcPr>
            <w:tcW w:w="2880" w:type="dxa"/>
          </w:tcPr>
          <w:p w:rsidR="001B651E" w:rsidRDefault="00CC3FC6">
            <w:r>
              <w:t>5053.</w:t>
            </w:r>
          </w:p>
        </w:tc>
        <w:tc>
          <w:tcPr>
            <w:tcW w:w="2880" w:type="dxa"/>
          </w:tcPr>
          <w:p w:rsidR="001B651E" w:rsidRDefault="00CC3FC6">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w:t>
            </w:r>
            <w:r>
              <w:t>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5054.</w:t>
            </w:r>
          </w:p>
        </w:tc>
        <w:tc>
          <w:tcPr>
            <w:tcW w:w="2880" w:type="dxa"/>
          </w:tcPr>
          <w:p w:rsidR="001B651E" w:rsidRDefault="00CC3FC6">
            <w:r>
              <w:t>Брошюра автора Уилльяма Марриона Бранхама издательства «VOICE OF GOD RECORDINGS» «Еще раз» на 19 страницах, публикация перевода на русский язык 2011 года (апелл</w:t>
            </w:r>
            <w:r>
              <w:t>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5055.</w:t>
            </w:r>
          </w:p>
        </w:tc>
        <w:tc>
          <w:tcPr>
            <w:tcW w:w="2880" w:type="dxa"/>
          </w:tcPr>
          <w:p w:rsidR="001B651E" w:rsidRDefault="00CC3FC6">
            <w:r>
              <w:t>Брошюра автора Уилльяма Марриона Бранхама издательства «VOICE OF GOD RECORDINGS» «Обвинение» на 57 страницах, публикация</w:t>
            </w:r>
            <w:r>
              <w:t xml:space="preserve">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5056.</w:t>
            </w:r>
          </w:p>
        </w:tc>
        <w:tc>
          <w:tcPr>
            <w:tcW w:w="2880" w:type="dxa"/>
          </w:tcPr>
          <w:p w:rsidR="001B651E" w:rsidRDefault="00CC3FC6">
            <w:r>
              <w:t>Брошюра автора Уилльяма Марриона Бранхама издательства «VOICE OF GOD RECORDING</w:t>
            </w:r>
            <w:r>
              <w:t>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5057.</w:t>
            </w:r>
          </w:p>
        </w:tc>
        <w:tc>
          <w:tcPr>
            <w:tcW w:w="2880" w:type="dxa"/>
          </w:tcPr>
          <w:p w:rsidR="001B651E" w:rsidRDefault="00CC3FC6">
            <w:r>
              <w:t>Брошюра автора Уилльяма М</w:t>
            </w:r>
            <w:r>
              <w:t>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w:t>
            </w:r>
            <w:r>
              <w:t>т 21.05.2020);</w:t>
            </w:r>
          </w:p>
        </w:tc>
        <w:tc>
          <w:tcPr>
            <w:tcW w:w="2880" w:type="dxa"/>
          </w:tcPr>
          <w:p w:rsidR="001B651E" w:rsidRDefault="00CC3FC6">
            <w:r>
              <w:t>04.08.2020</w:t>
            </w:r>
          </w:p>
        </w:tc>
      </w:tr>
      <w:tr w:rsidR="001B651E">
        <w:tc>
          <w:tcPr>
            <w:tcW w:w="2880" w:type="dxa"/>
          </w:tcPr>
          <w:p w:rsidR="001B651E" w:rsidRDefault="00CC3FC6">
            <w:r>
              <w:t>5058.</w:t>
            </w:r>
          </w:p>
        </w:tc>
        <w:tc>
          <w:tcPr>
            <w:tcW w:w="2880" w:type="dxa"/>
          </w:tcPr>
          <w:p w:rsidR="001B651E" w:rsidRDefault="00CC3FC6">
            <w: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w:t>
            </w:r>
            <w:r>
              <w:t>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5059.</w:t>
            </w:r>
          </w:p>
        </w:tc>
        <w:tc>
          <w:tcPr>
            <w:tcW w:w="2880" w:type="dxa"/>
          </w:tcPr>
          <w:p w:rsidR="001B651E" w:rsidRDefault="00CC3FC6">
            <w:r>
              <w:t>Брошюра автора Уилльяма Марриона Бранхама издательства «VOICE OF GOD RECORDINGS» «Почему мы не деноминация?» на 60 страницах, публикация перевода на р</w:t>
            </w:r>
            <w:r>
              <w:t>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5060.</w:t>
            </w:r>
          </w:p>
        </w:tc>
        <w:tc>
          <w:tcPr>
            <w:tcW w:w="2880" w:type="dxa"/>
          </w:tcPr>
          <w:p w:rsidR="001B651E" w:rsidRDefault="00CC3FC6">
            <w:r>
              <w:t>Брошюра автора Уилльяма Марриона Бранхама издательства «VOICE OF GOD RECORDINGS» «Самая вели</w:t>
            </w:r>
            <w:r>
              <w:t>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5061.</w:t>
            </w:r>
          </w:p>
        </w:tc>
        <w:tc>
          <w:tcPr>
            <w:tcW w:w="2880" w:type="dxa"/>
          </w:tcPr>
          <w:p w:rsidR="001B651E" w:rsidRDefault="00CC3FC6">
            <w:r>
              <w:t>Брошюра автора Уилльяма Марриона</w:t>
            </w:r>
            <w:r>
              <w:t xml:space="preserve">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w:t>
            </w:r>
            <w:r>
              <w:t>суда от 21.05.2020);</w:t>
            </w:r>
          </w:p>
        </w:tc>
        <w:tc>
          <w:tcPr>
            <w:tcW w:w="2880" w:type="dxa"/>
          </w:tcPr>
          <w:p w:rsidR="001B651E" w:rsidRDefault="00CC3FC6">
            <w:r>
              <w:t>04.08.2020</w:t>
            </w:r>
          </w:p>
        </w:tc>
      </w:tr>
      <w:tr w:rsidR="001B651E">
        <w:tc>
          <w:tcPr>
            <w:tcW w:w="2880" w:type="dxa"/>
          </w:tcPr>
          <w:p w:rsidR="001B651E" w:rsidRDefault="00CC3FC6">
            <w:r>
              <w:t>5062.</w:t>
            </w:r>
          </w:p>
        </w:tc>
        <w:tc>
          <w:tcPr>
            <w:tcW w:w="2880" w:type="dxa"/>
          </w:tcPr>
          <w:p w:rsidR="001B651E" w:rsidRDefault="00CC3FC6">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w:t>
            </w:r>
            <w:r>
              <w:t>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5063.</w:t>
            </w:r>
          </w:p>
        </w:tc>
        <w:tc>
          <w:tcPr>
            <w:tcW w:w="2880" w:type="dxa"/>
          </w:tcPr>
          <w:p w:rsidR="001B651E" w:rsidRDefault="00CC3FC6">
            <w:r>
              <w:t>Брошюра автора Уилльяма Марриона Бранхама издательства «VOICE OF GOD RECORDINGS» «Пять четких отличительных признаков истинной Церкви Живого Бога» на 38 с</w:t>
            </w:r>
            <w:r>
              <w:t>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5064.</w:t>
            </w:r>
          </w:p>
        </w:tc>
        <w:tc>
          <w:tcPr>
            <w:tcW w:w="2880" w:type="dxa"/>
          </w:tcPr>
          <w:p w:rsidR="001B651E" w:rsidRDefault="00CC3FC6">
            <w:r>
              <w:t>Брошюра автора Уилльяма Марриона Бранхама издательства «VO</w:t>
            </w:r>
            <w:r>
              <w:t>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5065.</w:t>
            </w:r>
          </w:p>
        </w:tc>
        <w:tc>
          <w:tcPr>
            <w:tcW w:w="2880" w:type="dxa"/>
          </w:tcPr>
          <w:p w:rsidR="001B651E" w:rsidRDefault="00CC3FC6">
            <w:r>
              <w:t>Брошюра автор</w:t>
            </w:r>
            <w:r>
              <w:t>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w:t>
            </w:r>
            <w:r>
              <w:t>да от 21.05.2020);</w:t>
            </w:r>
          </w:p>
        </w:tc>
        <w:tc>
          <w:tcPr>
            <w:tcW w:w="2880" w:type="dxa"/>
          </w:tcPr>
          <w:p w:rsidR="001B651E" w:rsidRDefault="00CC3FC6">
            <w:r>
              <w:t>04.08.2020</w:t>
            </w:r>
          </w:p>
        </w:tc>
      </w:tr>
      <w:tr w:rsidR="001B651E">
        <w:tc>
          <w:tcPr>
            <w:tcW w:w="2880" w:type="dxa"/>
          </w:tcPr>
          <w:p w:rsidR="001B651E" w:rsidRDefault="00CC3FC6">
            <w:r>
              <w:t>5066.</w:t>
            </w:r>
          </w:p>
        </w:tc>
        <w:tc>
          <w:tcPr>
            <w:tcW w:w="2880" w:type="dxa"/>
          </w:tcPr>
          <w:p w:rsidR="001B651E" w:rsidRDefault="00CC3FC6">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w:t>
            </w:r>
            <w:r>
              <w:t>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5067.</w:t>
            </w:r>
          </w:p>
        </w:tc>
        <w:tc>
          <w:tcPr>
            <w:tcW w:w="2880" w:type="dxa"/>
          </w:tcPr>
          <w:p w:rsidR="001B651E" w:rsidRDefault="00CC3FC6">
            <w:r>
              <w:t xml:space="preserve">Брошюра автора Уилльяма Марриона Бранхама издательства «VOICE OF GOD RECORDINGS» «Не полагайся на свое собственное понимание» на 36 страницах, </w:t>
            </w:r>
            <w:r>
              <w:t>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5068.</w:t>
            </w:r>
          </w:p>
        </w:tc>
        <w:tc>
          <w:tcPr>
            <w:tcW w:w="2880" w:type="dxa"/>
          </w:tcPr>
          <w:p w:rsidR="001B651E" w:rsidRDefault="00CC3FC6">
            <w:r>
              <w:t>Брошюра автора Уилльяма Марриона Бранхама издательства «VOICE OF GOD</w:t>
            </w:r>
            <w:r>
              <w:t xml:space="preserve">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2880" w:type="dxa"/>
          </w:tcPr>
          <w:p w:rsidR="001B651E" w:rsidRDefault="00CC3FC6">
            <w:r>
              <w:t>04.08.2020</w:t>
            </w:r>
          </w:p>
        </w:tc>
      </w:tr>
      <w:tr w:rsidR="001B651E">
        <w:tc>
          <w:tcPr>
            <w:tcW w:w="2880" w:type="dxa"/>
          </w:tcPr>
          <w:p w:rsidR="001B651E" w:rsidRDefault="00CC3FC6">
            <w:r>
              <w:t>5069.</w:t>
            </w:r>
          </w:p>
        </w:tc>
        <w:tc>
          <w:tcPr>
            <w:tcW w:w="2880" w:type="dxa"/>
          </w:tcPr>
          <w:p w:rsidR="001B651E" w:rsidRDefault="00CC3FC6">
            <w:r>
              <w:t>Брошю</w:t>
            </w:r>
            <w:r>
              <w:t>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w:t>
            </w:r>
            <w:r>
              <w:t>ого городского суда от 21.05.2020);</w:t>
            </w:r>
          </w:p>
        </w:tc>
        <w:tc>
          <w:tcPr>
            <w:tcW w:w="2880" w:type="dxa"/>
          </w:tcPr>
          <w:p w:rsidR="001B651E" w:rsidRDefault="00CC3FC6">
            <w:r>
              <w:t>04.08.2020</w:t>
            </w:r>
          </w:p>
        </w:tc>
      </w:tr>
      <w:tr w:rsidR="001B651E">
        <w:tc>
          <w:tcPr>
            <w:tcW w:w="2880" w:type="dxa"/>
          </w:tcPr>
          <w:p w:rsidR="001B651E" w:rsidRDefault="00CC3FC6">
            <w:r>
              <w:t>5070.</w:t>
            </w:r>
          </w:p>
        </w:tc>
        <w:tc>
          <w:tcPr>
            <w:tcW w:w="2880" w:type="dxa"/>
          </w:tcPr>
          <w:p w:rsidR="001B651E" w:rsidRDefault="00CC3FC6">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w:t>
            </w:r>
            <w:r>
              <w:t xml:space="preserve">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1B651E" w:rsidRDefault="00CC3FC6">
            <w:r>
              <w:t>04.08.2020</w:t>
            </w:r>
          </w:p>
        </w:tc>
      </w:tr>
      <w:tr w:rsidR="001B651E">
        <w:tc>
          <w:tcPr>
            <w:tcW w:w="2880" w:type="dxa"/>
          </w:tcPr>
          <w:p w:rsidR="001B651E" w:rsidRDefault="00CC3FC6">
            <w:r>
              <w:t>5071.</w:t>
            </w:r>
          </w:p>
        </w:tc>
        <w:tc>
          <w:tcPr>
            <w:tcW w:w="2880" w:type="dxa"/>
          </w:tcPr>
          <w:p w:rsidR="001B651E" w:rsidRDefault="00CC3FC6">
            <w:r>
              <w:t>Информация, содержащаяся в издании «Clockwork Петербург #1», размещенная на электр</w:t>
            </w:r>
            <w:r>
              <w:t>онных страницах сайтов сети Интернет (решение Первомайского районного суда г. Кирова Кировской области от 01.06.2020);</w:t>
            </w:r>
          </w:p>
        </w:tc>
        <w:tc>
          <w:tcPr>
            <w:tcW w:w="2880" w:type="dxa"/>
          </w:tcPr>
          <w:p w:rsidR="001B651E" w:rsidRDefault="00CC3FC6">
            <w:r>
              <w:t>10.08.2020</w:t>
            </w:r>
          </w:p>
        </w:tc>
      </w:tr>
      <w:tr w:rsidR="001B651E">
        <w:tc>
          <w:tcPr>
            <w:tcW w:w="2880" w:type="dxa"/>
          </w:tcPr>
          <w:p w:rsidR="001B651E" w:rsidRDefault="00CC3FC6">
            <w:r>
              <w:t>5072.</w:t>
            </w:r>
          </w:p>
        </w:tc>
        <w:tc>
          <w:tcPr>
            <w:tcW w:w="2880" w:type="dxa"/>
          </w:tcPr>
          <w:p w:rsidR="001B651E" w:rsidRDefault="00CC3FC6">
            <w:r>
              <w:t xml:space="preserve">Информация, содержащаяся в издании «Clockwork Петербург #2», размещенная на электронных страницах сайтов сети Интернет </w:t>
            </w:r>
            <w:r>
              <w:t>(решение Первомайского районного суда г. Кирова Кировской области от 01.06.2020);</w:t>
            </w:r>
          </w:p>
        </w:tc>
        <w:tc>
          <w:tcPr>
            <w:tcW w:w="2880" w:type="dxa"/>
          </w:tcPr>
          <w:p w:rsidR="001B651E" w:rsidRDefault="00CC3FC6">
            <w:r>
              <w:t>10.08.2020</w:t>
            </w:r>
          </w:p>
        </w:tc>
      </w:tr>
      <w:tr w:rsidR="001B651E">
        <w:tc>
          <w:tcPr>
            <w:tcW w:w="2880" w:type="dxa"/>
          </w:tcPr>
          <w:p w:rsidR="001B651E" w:rsidRDefault="00CC3FC6">
            <w:r>
              <w:t>5073.</w:t>
            </w:r>
          </w:p>
        </w:tc>
        <w:tc>
          <w:tcPr>
            <w:tcW w:w="2880" w:type="dxa"/>
          </w:tcPr>
          <w:p w:rsidR="001B651E" w:rsidRDefault="00CC3FC6">
            <w:r>
              <w:t>Стихотворение Огурцова Е.С., творческий псевдоним Евгений Росс, под названием «17.05.2017» на странице 51 сборника стихов «Голос трибун. Стихи. – Чебоксары:</w:t>
            </w:r>
            <w:r>
              <w:t xml:space="preserve">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1B651E" w:rsidRDefault="00CC3FC6">
            <w:r>
              <w:t>10.08.2020</w:t>
            </w:r>
          </w:p>
        </w:tc>
      </w:tr>
      <w:tr w:rsidR="001B651E">
        <w:tc>
          <w:tcPr>
            <w:tcW w:w="2880" w:type="dxa"/>
          </w:tcPr>
          <w:p w:rsidR="001B651E" w:rsidRDefault="00CC3FC6">
            <w:r>
              <w:t>50</w:t>
            </w:r>
            <w:r>
              <w:t>74.</w:t>
            </w:r>
          </w:p>
        </w:tc>
        <w:tc>
          <w:tcPr>
            <w:tcW w:w="2880" w:type="dxa"/>
          </w:tcPr>
          <w:p w:rsidR="001B651E" w:rsidRDefault="00CC3FC6">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w:t>
            </w:r>
            <w:r>
              <w:t xml:space="preserve"> от 26.05.2020 и определение Центрального районного суда г. Барнаула Алтайского края от 09.06.2020);</w:t>
            </w:r>
          </w:p>
        </w:tc>
        <w:tc>
          <w:tcPr>
            <w:tcW w:w="2880" w:type="dxa"/>
          </w:tcPr>
          <w:p w:rsidR="001B651E" w:rsidRDefault="00CC3FC6">
            <w:r>
              <w:t>10.08.2020</w:t>
            </w:r>
          </w:p>
        </w:tc>
      </w:tr>
      <w:tr w:rsidR="001B651E">
        <w:tc>
          <w:tcPr>
            <w:tcW w:w="2880" w:type="dxa"/>
          </w:tcPr>
          <w:p w:rsidR="001B651E" w:rsidRDefault="00CC3FC6">
            <w:r>
              <w:t>5075.</w:t>
            </w:r>
          </w:p>
        </w:tc>
        <w:tc>
          <w:tcPr>
            <w:tcW w:w="2880" w:type="dxa"/>
          </w:tcPr>
          <w:p w:rsidR="001B651E" w:rsidRDefault="00CC3FC6">
            <w:r>
              <w:t>За исключением сур, аятов и цитат из Корана, книга автора Сейед Камал Факих Имани под названием «Свет Священного Корана: разъяснения и то</w:t>
            </w:r>
            <w:r>
              <w:t xml:space="preserve">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w:t>
            </w:r>
            <w:r>
              <w:t>№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w:t>
            </w:r>
            <w:r>
              <w:t xml:space="preserve">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w:t>
            </w:r>
            <w:r>
              <w:t>ебной коллегии по административным делам Астраханского областного суда от 13.05.2020);</w:t>
            </w:r>
          </w:p>
        </w:tc>
        <w:tc>
          <w:tcPr>
            <w:tcW w:w="2880" w:type="dxa"/>
          </w:tcPr>
          <w:p w:rsidR="001B651E" w:rsidRDefault="00CC3FC6">
            <w:r>
              <w:t>10.08.2020</w:t>
            </w:r>
          </w:p>
        </w:tc>
      </w:tr>
      <w:tr w:rsidR="001B651E">
        <w:tc>
          <w:tcPr>
            <w:tcW w:w="2880" w:type="dxa"/>
          </w:tcPr>
          <w:p w:rsidR="001B651E" w:rsidRDefault="00CC3FC6">
            <w:r>
              <w:t>5076.</w:t>
            </w:r>
          </w:p>
        </w:tc>
        <w:tc>
          <w:tcPr>
            <w:tcW w:w="2880" w:type="dxa"/>
          </w:tcPr>
          <w:p w:rsidR="001B651E" w:rsidRDefault="00CC3FC6">
            <w:r>
              <w:t xml:space="preserve">Печатное издание - книга Платонова О.А. «Россия и мировое зло» (изд. «Родная страна», 2014 - 464 страницы, ISBN 978-5-903942-30-5) (решение Таганского </w:t>
            </w:r>
            <w:r>
              <w:t>районного суда г. Москвы от 04.06.2020);</w:t>
            </w:r>
          </w:p>
        </w:tc>
        <w:tc>
          <w:tcPr>
            <w:tcW w:w="2880" w:type="dxa"/>
          </w:tcPr>
          <w:p w:rsidR="001B651E" w:rsidRDefault="00CC3FC6">
            <w:r>
              <w:t>10.08.2020</w:t>
            </w:r>
          </w:p>
        </w:tc>
      </w:tr>
      <w:tr w:rsidR="001B651E">
        <w:tc>
          <w:tcPr>
            <w:tcW w:w="2880" w:type="dxa"/>
          </w:tcPr>
          <w:p w:rsidR="001B651E" w:rsidRDefault="00CC3FC6">
            <w:r>
              <w:t>5077.</w:t>
            </w:r>
          </w:p>
        </w:tc>
        <w:tc>
          <w:tcPr>
            <w:tcW w:w="2880" w:type="dxa"/>
          </w:tcPr>
          <w:p w:rsidR="001B651E" w:rsidRDefault="00CC3FC6">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1B651E" w:rsidRDefault="00CC3FC6">
            <w:r>
              <w:t>10.08.20</w:t>
            </w:r>
            <w:r>
              <w:t>20</w:t>
            </w:r>
          </w:p>
        </w:tc>
      </w:tr>
      <w:tr w:rsidR="001B651E">
        <w:tc>
          <w:tcPr>
            <w:tcW w:w="2880" w:type="dxa"/>
          </w:tcPr>
          <w:p w:rsidR="001B651E" w:rsidRDefault="00CC3FC6">
            <w:r>
              <w:t>5078.</w:t>
            </w:r>
          </w:p>
        </w:tc>
        <w:tc>
          <w:tcPr>
            <w:tcW w:w="2880" w:type="dxa"/>
          </w:tcPr>
          <w:p w:rsidR="001B651E" w:rsidRDefault="00CC3FC6">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1B651E" w:rsidRDefault="00CC3FC6">
            <w:r>
              <w:t>10.08.2020</w:t>
            </w:r>
          </w:p>
        </w:tc>
      </w:tr>
      <w:tr w:rsidR="001B651E">
        <w:tc>
          <w:tcPr>
            <w:tcW w:w="2880" w:type="dxa"/>
          </w:tcPr>
          <w:p w:rsidR="001B651E" w:rsidRDefault="00CC3FC6">
            <w:r>
              <w:t>5079.</w:t>
            </w:r>
          </w:p>
        </w:tc>
        <w:tc>
          <w:tcPr>
            <w:tcW w:w="2880" w:type="dxa"/>
          </w:tcPr>
          <w:p w:rsidR="001B651E" w:rsidRDefault="00CC3FC6">
            <w:r>
              <w:t xml:space="preserve">Печатное издание - книга Платонова </w:t>
            </w:r>
            <w:r>
              <w:t>О.А. «Тайна беззакония» (изд. «Родная страна», 2014 - 336 страниц, ISBN 978-5-903942-29-9) (решение Таганского районного суда г. Москвы от 04.06.2020);</w:t>
            </w:r>
          </w:p>
        </w:tc>
        <w:tc>
          <w:tcPr>
            <w:tcW w:w="2880" w:type="dxa"/>
          </w:tcPr>
          <w:p w:rsidR="001B651E" w:rsidRDefault="00CC3FC6">
            <w:r>
              <w:t>10.08.2020</w:t>
            </w:r>
          </w:p>
        </w:tc>
      </w:tr>
      <w:tr w:rsidR="001B651E">
        <w:tc>
          <w:tcPr>
            <w:tcW w:w="2880" w:type="dxa"/>
          </w:tcPr>
          <w:p w:rsidR="001B651E" w:rsidRDefault="00CC3FC6">
            <w:r>
              <w:t>5080.</w:t>
            </w:r>
          </w:p>
        </w:tc>
        <w:tc>
          <w:tcPr>
            <w:tcW w:w="2880" w:type="dxa"/>
          </w:tcPr>
          <w:p w:rsidR="001B651E" w:rsidRDefault="00CC3FC6">
            <w:r>
              <w:t>Печатное издание - книга Платонова О.А. «Иудаизм и масонство» (изд. «Кислород», 2016 -</w:t>
            </w:r>
            <w:r>
              <w:t xml:space="preserve"> 560 страниц, ISBN 978-5-901635-49-0) (решение Таганского районного суда г. Москвы от 04.06.2020);</w:t>
            </w:r>
          </w:p>
        </w:tc>
        <w:tc>
          <w:tcPr>
            <w:tcW w:w="2880" w:type="dxa"/>
          </w:tcPr>
          <w:p w:rsidR="001B651E" w:rsidRDefault="00CC3FC6">
            <w:r>
              <w:t>10.08.2020</w:t>
            </w:r>
          </w:p>
        </w:tc>
      </w:tr>
      <w:tr w:rsidR="001B651E">
        <w:tc>
          <w:tcPr>
            <w:tcW w:w="2880" w:type="dxa"/>
          </w:tcPr>
          <w:p w:rsidR="001B651E" w:rsidRDefault="00CC3FC6">
            <w:r>
              <w:t>5081.</w:t>
            </w:r>
          </w:p>
        </w:tc>
        <w:tc>
          <w:tcPr>
            <w:tcW w:w="2880" w:type="dxa"/>
          </w:tcPr>
          <w:p w:rsidR="001B651E" w:rsidRDefault="00CC3FC6">
            <w:r>
              <w:t>Аудиозапись: «Нашид_Идем же сражаться, идем же идем!», которая начинается словами: «/речь на нерусском языке/», что в переводе на русский я</w:t>
            </w:r>
            <w:r>
              <w:t>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w:t>
            </w:r>
            <w:r>
              <w:t>нтернет» (решение Ленинского районного суда г. Смоленска от 19.02.2020);</w:t>
            </w:r>
          </w:p>
        </w:tc>
        <w:tc>
          <w:tcPr>
            <w:tcW w:w="2880" w:type="dxa"/>
          </w:tcPr>
          <w:p w:rsidR="001B651E" w:rsidRDefault="00CC3FC6">
            <w:r>
              <w:t>20.08.2020</w:t>
            </w:r>
          </w:p>
        </w:tc>
      </w:tr>
      <w:tr w:rsidR="001B651E">
        <w:tc>
          <w:tcPr>
            <w:tcW w:w="2880" w:type="dxa"/>
          </w:tcPr>
          <w:p w:rsidR="001B651E" w:rsidRDefault="00CC3FC6">
            <w:r>
              <w:t>5082.</w:t>
            </w:r>
          </w:p>
        </w:tc>
        <w:tc>
          <w:tcPr>
            <w:tcW w:w="2880" w:type="dxa"/>
          </w:tcPr>
          <w:p w:rsidR="001B651E" w:rsidRDefault="00CC3FC6">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w:t>
            </w:r>
            <w:r>
              <w:t xml:space="preserve">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w:t>
            </w:r>
            <w:r>
              <w:t>районного суда г. Смоленска от 19.02.2020);</w:t>
            </w:r>
          </w:p>
        </w:tc>
        <w:tc>
          <w:tcPr>
            <w:tcW w:w="2880" w:type="dxa"/>
          </w:tcPr>
          <w:p w:rsidR="001B651E" w:rsidRDefault="00CC3FC6">
            <w:r>
              <w:t>20.08.2020</w:t>
            </w:r>
          </w:p>
        </w:tc>
      </w:tr>
      <w:tr w:rsidR="001B651E">
        <w:tc>
          <w:tcPr>
            <w:tcW w:w="2880" w:type="dxa"/>
          </w:tcPr>
          <w:p w:rsidR="001B651E" w:rsidRDefault="00CC3FC6">
            <w:r>
              <w:t>5083.</w:t>
            </w:r>
          </w:p>
        </w:tc>
        <w:tc>
          <w:tcPr>
            <w:tcW w:w="2880" w:type="dxa"/>
          </w:tcPr>
          <w:p w:rsidR="001B651E" w:rsidRDefault="00CC3FC6">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w:t>
            </w:r>
            <w:r>
              <w:t>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w:t>
            </w:r>
            <w:r>
              <w:t>трального районного суда г. Хабаровска от 16.06.2020);</w:t>
            </w:r>
          </w:p>
        </w:tc>
        <w:tc>
          <w:tcPr>
            <w:tcW w:w="2880" w:type="dxa"/>
          </w:tcPr>
          <w:p w:rsidR="001B651E" w:rsidRDefault="00CC3FC6">
            <w:r>
              <w:t>20.08.2020</w:t>
            </w:r>
          </w:p>
        </w:tc>
      </w:tr>
      <w:tr w:rsidR="001B651E">
        <w:tc>
          <w:tcPr>
            <w:tcW w:w="2880" w:type="dxa"/>
          </w:tcPr>
          <w:p w:rsidR="001B651E" w:rsidRDefault="00CC3FC6">
            <w:r>
              <w:t>5084.</w:t>
            </w:r>
          </w:p>
        </w:tc>
        <w:tc>
          <w:tcPr>
            <w:tcW w:w="2880" w:type="dxa"/>
          </w:tcPr>
          <w:p w:rsidR="001B651E" w:rsidRDefault="00CC3FC6">
            <w:r>
              <w:t xml:space="preserve">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w:t>
            </w:r>
            <w:r>
              <w:t>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w:t>
            </w:r>
            <w:r>
              <w:t xml:space="preserve">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1B651E" w:rsidRDefault="00CC3FC6">
            <w:r>
              <w:t>20.08.2020</w:t>
            </w:r>
          </w:p>
        </w:tc>
      </w:tr>
      <w:tr w:rsidR="001B651E">
        <w:tc>
          <w:tcPr>
            <w:tcW w:w="2880" w:type="dxa"/>
          </w:tcPr>
          <w:p w:rsidR="001B651E" w:rsidRDefault="00CC3FC6">
            <w:r>
              <w:t>5085.</w:t>
            </w:r>
          </w:p>
        </w:tc>
        <w:tc>
          <w:tcPr>
            <w:tcW w:w="2880" w:type="dxa"/>
          </w:tcPr>
          <w:p w:rsidR="001B651E" w:rsidRDefault="00CC3FC6">
            <w:r>
              <w:t>Видеозапись «Ход мертвой королевой. О текущем</w:t>
            </w:r>
            <w:r>
              <w:t xml:space="preserve">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w:t>
            </w:r>
            <w:r>
              <w:t>рация»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5086.</w:t>
            </w:r>
          </w:p>
        </w:tc>
        <w:tc>
          <w:tcPr>
            <w:tcW w:w="2880" w:type="dxa"/>
          </w:tcPr>
          <w:p w:rsidR="001B651E" w:rsidRDefault="00CC3FC6">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w:t>
            </w:r>
            <w:r>
              <w:t xml:space="preserve">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w:t>
            </w:r>
            <w:r>
              <w:t xml:space="preserve">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w:t>
            </w:r>
            <w:r>
              <w:t xml:space="preserve">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w:t>
            </w:r>
            <w:r>
              <w:t>суда Республики Коми от 22.06.2020);</w:t>
            </w:r>
          </w:p>
        </w:tc>
        <w:tc>
          <w:tcPr>
            <w:tcW w:w="2880" w:type="dxa"/>
          </w:tcPr>
          <w:p w:rsidR="001B651E" w:rsidRDefault="00CC3FC6">
            <w:r>
              <w:t>28.08.2020</w:t>
            </w:r>
          </w:p>
        </w:tc>
      </w:tr>
      <w:tr w:rsidR="001B651E">
        <w:tc>
          <w:tcPr>
            <w:tcW w:w="2880" w:type="dxa"/>
          </w:tcPr>
          <w:p w:rsidR="001B651E" w:rsidRDefault="00CC3FC6">
            <w:r>
              <w:t>5087.</w:t>
            </w:r>
          </w:p>
        </w:tc>
        <w:tc>
          <w:tcPr>
            <w:tcW w:w="2880" w:type="dxa"/>
          </w:tcPr>
          <w:p w:rsidR="001B651E" w:rsidRDefault="00CC3FC6">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w:t>
            </w:r>
            <w:r>
              <w:t>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5088.</w:t>
            </w:r>
          </w:p>
        </w:tc>
        <w:tc>
          <w:tcPr>
            <w:tcW w:w="2880" w:type="dxa"/>
          </w:tcPr>
          <w:p w:rsidR="001B651E" w:rsidRDefault="00CC3FC6">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w:t>
            </w:r>
            <w:r>
              <w:t xml:space="preserve">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5089.</w:t>
            </w:r>
          </w:p>
        </w:tc>
        <w:tc>
          <w:tcPr>
            <w:tcW w:w="2880" w:type="dxa"/>
          </w:tcPr>
          <w:p w:rsidR="001B651E" w:rsidRDefault="00CC3FC6">
            <w:r>
              <w:t>Видеозапись под названием «Роль евреев в работо</w:t>
            </w:r>
            <w:r>
              <w:t xml:space="preserve">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w:t>
            </w:r>
            <w:r>
              <w:t xml:space="preserve">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w:t>
            </w:r>
            <w:r>
              <w:t>«Поддержи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5090.</w:t>
            </w:r>
          </w:p>
        </w:tc>
        <w:tc>
          <w:tcPr>
            <w:tcW w:w="2880" w:type="dxa"/>
          </w:tcPr>
          <w:p w:rsidR="001B651E" w:rsidRDefault="00CC3FC6">
            <w:r>
              <w:t>Видеозапись под названием «Роль евреев в работорговле - шокирующая правда. Часть 2», продолжительностью 10</w:t>
            </w:r>
            <w:r>
              <w:t xml:space="preserve">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w:t>
            </w:r>
            <w:r>
              <w:t>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5091.</w:t>
            </w:r>
          </w:p>
        </w:tc>
        <w:tc>
          <w:tcPr>
            <w:tcW w:w="2880" w:type="dxa"/>
          </w:tcPr>
          <w:p w:rsidR="001B651E" w:rsidRDefault="00CC3FC6">
            <w:r>
              <w:t xml:space="preserve">Видеозапись под названием «Г. Климов - откуда пошли </w:t>
            </w:r>
            <w:r>
              <w:t xml:space="preserve">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w:t>
            </w:r>
            <w:r>
              <w:t>он вливается в дружные ряды мирового господства» (решение Сыктывкарского городского суда Республики Коми от 22.06.2020);</w:t>
            </w:r>
          </w:p>
        </w:tc>
        <w:tc>
          <w:tcPr>
            <w:tcW w:w="2880" w:type="dxa"/>
          </w:tcPr>
          <w:p w:rsidR="001B651E" w:rsidRDefault="00CC3FC6">
            <w:r>
              <w:t>28.08.2020</w:t>
            </w:r>
          </w:p>
        </w:tc>
      </w:tr>
      <w:tr w:rsidR="001B651E">
        <w:tc>
          <w:tcPr>
            <w:tcW w:w="2880" w:type="dxa"/>
          </w:tcPr>
          <w:p w:rsidR="001B651E" w:rsidRDefault="00CC3FC6">
            <w:r>
              <w:t>5092.</w:t>
            </w:r>
          </w:p>
        </w:tc>
        <w:tc>
          <w:tcPr>
            <w:tcW w:w="2880" w:type="dxa"/>
          </w:tcPr>
          <w:p w:rsidR="001B651E" w:rsidRDefault="00CC3FC6">
            <w:r>
              <w:t>Видеоролик «Татарин-ваххабит перед отправкой в Сирию – в лагере Талибан», продолжительностью 1 мин. 02 сек., начинающ</w:t>
            </w:r>
            <w:r>
              <w:t>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w:t>
            </w:r>
            <w:r>
              <w:t>20);</w:t>
            </w:r>
          </w:p>
        </w:tc>
        <w:tc>
          <w:tcPr>
            <w:tcW w:w="2880" w:type="dxa"/>
          </w:tcPr>
          <w:p w:rsidR="001B651E" w:rsidRDefault="00CC3FC6">
            <w:r>
              <w:t>28.08.2020</w:t>
            </w:r>
          </w:p>
        </w:tc>
      </w:tr>
      <w:tr w:rsidR="001B651E">
        <w:tc>
          <w:tcPr>
            <w:tcW w:w="2880" w:type="dxa"/>
          </w:tcPr>
          <w:p w:rsidR="001B651E" w:rsidRDefault="00CC3FC6">
            <w:r>
              <w:t>5093.</w:t>
            </w:r>
          </w:p>
        </w:tc>
        <w:tc>
          <w:tcPr>
            <w:tcW w:w="2880" w:type="dxa"/>
          </w:tcPr>
          <w:p w:rsidR="001B651E" w:rsidRDefault="00CC3FC6">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w:t>
            </w:r>
            <w:r>
              <w:t>ного суда Республики Ингушетия от 02.03.2020);</w:t>
            </w:r>
          </w:p>
        </w:tc>
        <w:tc>
          <w:tcPr>
            <w:tcW w:w="2880" w:type="dxa"/>
          </w:tcPr>
          <w:p w:rsidR="001B651E" w:rsidRDefault="00CC3FC6">
            <w:r>
              <w:t>02.09.2020</w:t>
            </w:r>
          </w:p>
        </w:tc>
      </w:tr>
      <w:tr w:rsidR="001B651E">
        <w:tc>
          <w:tcPr>
            <w:tcW w:w="2880" w:type="dxa"/>
          </w:tcPr>
          <w:p w:rsidR="001B651E" w:rsidRDefault="00CC3FC6">
            <w:r>
              <w:t>5094.</w:t>
            </w:r>
          </w:p>
        </w:tc>
        <w:tc>
          <w:tcPr>
            <w:tcW w:w="2880" w:type="dxa"/>
          </w:tcPr>
          <w:p w:rsidR="001B651E" w:rsidRDefault="00CC3FC6">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w:t>
            </w:r>
            <w:r>
              <w:t>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1B651E" w:rsidRDefault="00CC3FC6">
            <w:r>
              <w:t>02.09.2020</w:t>
            </w:r>
          </w:p>
        </w:tc>
      </w:tr>
      <w:tr w:rsidR="001B651E">
        <w:tc>
          <w:tcPr>
            <w:tcW w:w="2880" w:type="dxa"/>
          </w:tcPr>
          <w:p w:rsidR="001B651E" w:rsidRDefault="00CC3FC6">
            <w:r>
              <w:t>5095.</w:t>
            </w:r>
          </w:p>
        </w:tc>
        <w:tc>
          <w:tcPr>
            <w:tcW w:w="2880" w:type="dxa"/>
          </w:tcPr>
          <w:p w:rsidR="001B651E" w:rsidRDefault="00CC3FC6">
            <w:r>
              <w:t xml:space="preserve">Аудиозапись (аудиофайл, музыкальное произведение) «Апостол - Русский марш», </w:t>
            </w:r>
            <w:r>
              <w:t>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w:t>
            </w:r>
            <w:r>
              <w:t>.2020);</w:t>
            </w:r>
          </w:p>
        </w:tc>
        <w:tc>
          <w:tcPr>
            <w:tcW w:w="2880" w:type="dxa"/>
          </w:tcPr>
          <w:p w:rsidR="001B651E" w:rsidRDefault="00CC3FC6">
            <w:r>
              <w:t>02.09.2020</w:t>
            </w:r>
          </w:p>
        </w:tc>
      </w:tr>
      <w:tr w:rsidR="001B651E">
        <w:tc>
          <w:tcPr>
            <w:tcW w:w="2880" w:type="dxa"/>
          </w:tcPr>
          <w:p w:rsidR="001B651E" w:rsidRDefault="00CC3FC6">
            <w:r>
              <w:t>5096.</w:t>
            </w:r>
          </w:p>
        </w:tc>
        <w:tc>
          <w:tcPr>
            <w:tcW w:w="2880" w:type="dxa"/>
          </w:tcPr>
          <w:p w:rsidR="001B651E" w:rsidRDefault="00CC3FC6">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1B651E" w:rsidRDefault="00CC3FC6">
            <w:r>
              <w:t>02.09.2020</w:t>
            </w:r>
          </w:p>
        </w:tc>
      </w:tr>
      <w:tr w:rsidR="001B651E">
        <w:tc>
          <w:tcPr>
            <w:tcW w:w="2880" w:type="dxa"/>
          </w:tcPr>
          <w:p w:rsidR="001B651E" w:rsidRDefault="00CC3FC6">
            <w:r>
              <w:t>5097.</w:t>
            </w:r>
          </w:p>
        </w:tc>
        <w:tc>
          <w:tcPr>
            <w:tcW w:w="2880" w:type="dxa"/>
          </w:tcPr>
          <w:p w:rsidR="001B651E" w:rsidRDefault="00CC3FC6">
            <w:r>
              <w:t xml:space="preserve">Брошюра под названием: «Ренессанс. Когда преступником становится </w:t>
            </w:r>
            <w:r>
              <w:t>государство - право быть судьей принадлежит каждому гражданину» (решение Куйбышевского районного суда г. Омска от 26.06.2020);</w:t>
            </w:r>
          </w:p>
        </w:tc>
        <w:tc>
          <w:tcPr>
            <w:tcW w:w="2880" w:type="dxa"/>
          </w:tcPr>
          <w:p w:rsidR="001B651E" w:rsidRDefault="00CC3FC6">
            <w:r>
              <w:t>02.09.2020</w:t>
            </w:r>
          </w:p>
        </w:tc>
      </w:tr>
      <w:tr w:rsidR="001B651E">
        <w:tc>
          <w:tcPr>
            <w:tcW w:w="2880" w:type="dxa"/>
          </w:tcPr>
          <w:p w:rsidR="001B651E" w:rsidRDefault="00CC3FC6">
            <w:r>
              <w:t>5098.</w:t>
            </w:r>
          </w:p>
        </w:tc>
        <w:tc>
          <w:tcPr>
            <w:tcW w:w="2880" w:type="dxa"/>
          </w:tcPr>
          <w:p w:rsidR="001B651E" w:rsidRDefault="00CC3FC6">
            <w:r>
              <w:t>Брошюра под названием: «Ренессанс. RaHoWa будет существовать до тех пор, пока горят огни в ее прогнившем мире!»</w:t>
            </w:r>
            <w:r>
              <w:t xml:space="preserve"> (решение Куйбышевского районного суда г. Омска от 26.06.2020);</w:t>
            </w:r>
          </w:p>
        </w:tc>
        <w:tc>
          <w:tcPr>
            <w:tcW w:w="2880" w:type="dxa"/>
          </w:tcPr>
          <w:p w:rsidR="001B651E" w:rsidRDefault="00CC3FC6">
            <w:r>
              <w:t>02.09.2020</w:t>
            </w:r>
          </w:p>
        </w:tc>
      </w:tr>
      <w:tr w:rsidR="001B651E">
        <w:tc>
          <w:tcPr>
            <w:tcW w:w="2880" w:type="dxa"/>
          </w:tcPr>
          <w:p w:rsidR="001B651E" w:rsidRDefault="00CC3FC6">
            <w:r>
              <w:t>5099.</w:t>
            </w:r>
          </w:p>
        </w:tc>
        <w:tc>
          <w:tcPr>
            <w:tcW w:w="2880" w:type="dxa"/>
          </w:tcPr>
          <w:p w:rsidR="001B651E" w:rsidRDefault="00CC3FC6">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w:t>
            </w:r>
            <w:r>
              <w:t>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1B651E" w:rsidRDefault="00CC3FC6">
            <w:r>
              <w:t>02.09.2020</w:t>
            </w:r>
          </w:p>
        </w:tc>
      </w:tr>
      <w:tr w:rsidR="001B651E">
        <w:tc>
          <w:tcPr>
            <w:tcW w:w="2880" w:type="dxa"/>
          </w:tcPr>
          <w:p w:rsidR="001B651E" w:rsidRDefault="00CC3FC6">
            <w:r>
              <w:t>5100.</w:t>
            </w:r>
          </w:p>
        </w:tc>
        <w:tc>
          <w:tcPr>
            <w:tcW w:w="2880" w:type="dxa"/>
          </w:tcPr>
          <w:p w:rsidR="001B651E" w:rsidRDefault="00CC3FC6">
            <w:r>
              <w:t>Печатное издание брошюры Альфреда Котца под названием: «Вести и следовать»</w:t>
            </w:r>
            <w:r>
              <w:t xml:space="preserve">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w:t>
            </w:r>
          </w:p>
        </w:tc>
        <w:tc>
          <w:tcPr>
            <w:tcW w:w="2880" w:type="dxa"/>
          </w:tcPr>
          <w:p w:rsidR="001B651E" w:rsidRDefault="00CC3FC6">
            <w:r>
              <w:t>21.09.2020</w:t>
            </w:r>
          </w:p>
        </w:tc>
      </w:tr>
      <w:tr w:rsidR="001B651E">
        <w:tc>
          <w:tcPr>
            <w:tcW w:w="2880" w:type="dxa"/>
          </w:tcPr>
          <w:p w:rsidR="001B651E" w:rsidRDefault="00CC3FC6">
            <w:r>
              <w:t>5101.</w:t>
            </w:r>
          </w:p>
        </w:tc>
        <w:tc>
          <w:tcPr>
            <w:tcW w:w="2880" w:type="dxa"/>
          </w:tcPr>
          <w:p w:rsidR="001B651E" w:rsidRDefault="00CC3FC6">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w:t>
            </w:r>
            <w:r>
              <w:t xml:space="preserve"> от 17.07.2020);</w:t>
            </w:r>
          </w:p>
        </w:tc>
        <w:tc>
          <w:tcPr>
            <w:tcW w:w="2880" w:type="dxa"/>
          </w:tcPr>
          <w:p w:rsidR="001B651E" w:rsidRDefault="00CC3FC6">
            <w:r>
              <w:t>21.09.2020</w:t>
            </w:r>
          </w:p>
        </w:tc>
      </w:tr>
      <w:tr w:rsidR="001B651E">
        <w:tc>
          <w:tcPr>
            <w:tcW w:w="2880" w:type="dxa"/>
          </w:tcPr>
          <w:p w:rsidR="001B651E" w:rsidRDefault="00CC3FC6">
            <w:r>
              <w:t>5102.</w:t>
            </w:r>
          </w:p>
        </w:tc>
        <w:tc>
          <w:tcPr>
            <w:tcW w:w="2880" w:type="dxa"/>
          </w:tcPr>
          <w:p w:rsidR="001B651E" w:rsidRDefault="00CC3FC6">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w:t>
            </w:r>
            <w:r>
              <w:t>», длительностью 3 минуты 53 секунды (решение Ядринского районного суда Чувашской Республики –Чувашии от 22.07.2020);</w:t>
            </w:r>
          </w:p>
        </w:tc>
        <w:tc>
          <w:tcPr>
            <w:tcW w:w="2880" w:type="dxa"/>
          </w:tcPr>
          <w:p w:rsidR="001B651E" w:rsidRDefault="00CC3FC6">
            <w:r>
              <w:t>21.09.2020</w:t>
            </w:r>
          </w:p>
        </w:tc>
      </w:tr>
      <w:tr w:rsidR="001B651E">
        <w:tc>
          <w:tcPr>
            <w:tcW w:w="2880" w:type="dxa"/>
          </w:tcPr>
          <w:p w:rsidR="001B651E" w:rsidRDefault="00CC3FC6">
            <w:r>
              <w:t>5103.</w:t>
            </w:r>
          </w:p>
        </w:tc>
        <w:tc>
          <w:tcPr>
            <w:tcW w:w="2880" w:type="dxa"/>
          </w:tcPr>
          <w:p w:rsidR="001B651E" w:rsidRDefault="00CC3FC6">
            <w:r>
              <w:t xml:space="preserve">Текст книги Душенова К.Ю. «Православие или смерть» / отв. ред. О.А. Платонов, Москва, 2015, издательство «Институт </w:t>
            </w:r>
            <w:r>
              <w:t>русской цивилизации», - 960 с. (решение Сыктывкарского городского суда Республики Коми от 21.07.2020);</w:t>
            </w:r>
          </w:p>
        </w:tc>
        <w:tc>
          <w:tcPr>
            <w:tcW w:w="2880" w:type="dxa"/>
          </w:tcPr>
          <w:p w:rsidR="001B651E" w:rsidRDefault="00CC3FC6">
            <w:r>
              <w:t>21.09.2020</w:t>
            </w:r>
          </w:p>
        </w:tc>
      </w:tr>
      <w:tr w:rsidR="001B651E">
        <w:tc>
          <w:tcPr>
            <w:tcW w:w="2880" w:type="dxa"/>
          </w:tcPr>
          <w:p w:rsidR="001B651E" w:rsidRDefault="00CC3FC6">
            <w:r>
              <w:t>5104.</w:t>
            </w:r>
          </w:p>
        </w:tc>
        <w:tc>
          <w:tcPr>
            <w:tcW w:w="2880" w:type="dxa"/>
          </w:tcPr>
          <w:p w:rsidR="001B651E" w:rsidRDefault="00CC3FC6">
            <w:r>
              <w:t>Книга Дэвида Дюка под названием «Еврейский вопрос глазами американца», начинающаяся словами «Еврейский вопрос еще так и не вызрел в Рос</w:t>
            </w:r>
            <w:r>
              <w:t>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1B651E" w:rsidRDefault="00CC3FC6">
            <w:r>
              <w:t>21.0</w:t>
            </w:r>
            <w:r>
              <w:t>9.2020</w:t>
            </w:r>
          </w:p>
        </w:tc>
      </w:tr>
      <w:tr w:rsidR="001B651E">
        <w:tc>
          <w:tcPr>
            <w:tcW w:w="2880" w:type="dxa"/>
          </w:tcPr>
          <w:p w:rsidR="001B651E" w:rsidRDefault="00CC3FC6">
            <w:r>
              <w:t>5105.</w:t>
            </w:r>
          </w:p>
        </w:tc>
        <w:tc>
          <w:tcPr>
            <w:tcW w:w="2880" w:type="dxa"/>
          </w:tcPr>
          <w:p w:rsidR="001B651E" w:rsidRDefault="00CC3FC6">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w:t>
            </w:r>
            <w:r>
              <w:t xml:space="preserve">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1B651E" w:rsidRDefault="00CC3FC6">
            <w:r>
              <w:t>21.09.</w:t>
            </w:r>
            <w:r>
              <w:t>2020</w:t>
            </w:r>
          </w:p>
        </w:tc>
      </w:tr>
      <w:tr w:rsidR="001B651E">
        <w:tc>
          <w:tcPr>
            <w:tcW w:w="2880" w:type="dxa"/>
          </w:tcPr>
          <w:p w:rsidR="001B651E" w:rsidRDefault="00CC3FC6">
            <w:r>
              <w:t>5106.</w:t>
            </w:r>
          </w:p>
        </w:tc>
        <w:tc>
          <w:tcPr>
            <w:tcW w:w="2880" w:type="dxa"/>
          </w:tcPr>
          <w:p w:rsidR="001B651E" w:rsidRDefault="00CC3FC6">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w:t>
            </w:r>
            <w:r>
              <w:t>а города Уфы от 08.07.2020);</w:t>
            </w:r>
          </w:p>
        </w:tc>
        <w:tc>
          <w:tcPr>
            <w:tcW w:w="2880" w:type="dxa"/>
          </w:tcPr>
          <w:p w:rsidR="001B651E" w:rsidRDefault="00CC3FC6">
            <w:r>
              <w:t>08.10.2020</w:t>
            </w:r>
          </w:p>
        </w:tc>
      </w:tr>
      <w:tr w:rsidR="001B651E">
        <w:tc>
          <w:tcPr>
            <w:tcW w:w="2880" w:type="dxa"/>
          </w:tcPr>
          <w:p w:rsidR="001B651E" w:rsidRDefault="00CC3FC6">
            <w:r>
              <w:t>5107.</w:t>
            </w:r>
          </w:p>
        </w:tc>
        <w:tc>
          <w:tcPr>
            <w:tcW w:w="2880" w:type="dxa"/>
          </w:tcPr>
          <w:p w:rsidR="001B651E" w:rsidRDefault="00CC3FC6">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w:t>
            </w:r>
            <w:r>
              <w:t>уда г. Барнаула Алтайского края от 06.07.2020 и определение Центрального районного суда г. Барнаула от 05.08.2020);</w:t>
            </w:r>
          </w:p>
        </w:tc>
        <w:tc>
          <w:tcPr>
            <w:tcW w:w="2880" w:type="dxa"/>
          </w:tcPr>
          <w:p w:rsidR="001B651E" w:rsidRDefault="00CC3FC6">
            <w:r>
              <w:t>08.10.2020</w:t>
            </w:r>
          </w:p>
        </w:tc>
      </w:tr>
      <w:tr w:rsidR="001B651E">
        <w:tc>
          <w:tcPr>
            <w:tcW w:w="2880" w:type="dxa"/>
          </w:tcPr>
          <w:p w:rsidR="001B651E" w:rsidRDefault="00CC3FC6">
            <w:r>
              <w:t>5108.</w:t>
            </w:r>
          </w:p>
        </w:tc>
        <w:tc>
          <w:tcPr>
            <w:tcW w:w="2880" w:type="dxa"/>
          </w:tcPr>
          <w:p w:rsidR="001B651E" w:rsidRDefault="00CC3FC6">
            <w:r>
              <w:t>Стихотворение под названием «Что такое хорошо и что такое плохо», начинающееся со слов «Крошка сын к отцу пришел…» и закан</w:t>
            </w:r>
            <w:r>
              <w:t>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1B651E" w:rsidRDefault="00CC3FC6">
            <w:r>
              <w:t>08.10.2020</w:t>
            </w:r>
          </w:p>
        </w:tc>
      </w:tr>
      <w:tr w:rsidR="001B651E">
        <w:tc>
          <w:tcPr>
            <w:tcW w:w="2880" w:type="dxa"/>
          </w:tcPr>
          <w:p w:rsidR="001B651E" w:rsidRDefault="00CC3FC6">
            <w:r>
              <w:t>5109.</w:t>
            </w:r>
          </w:p>
        </w:tc>
        <w:tc>
          <w:tcPr>
            <w:tcW w:w="2880" w:type="dxa"/>
          </w:tcPr>
          <w:p w:rsidR="001B651E" w:rsidRDefault="00CC3FC6">
            <w:r>
              <w:t xml:space="preserve">Аудиозапись «Особов – Скины аплодисменты» длительностью 1 мин. 17 сек., </w:t>
            </w:r>
            <w:r>
              <w:t>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1B651E" w:rsidRDefault="00CC3FC6">
            <w:r>
              <w:t>08.10.2020</w:t>
            </w:r>
          </w:p>
        </w:tc>
      </w:tr>
      <w:tr w:rsidR="001B651E">
        <w:tc>
          <w:tcPr>
            <w:tcW w:w="2880" w:type="dxa"/>
          </w:tcPr>
          <w:p w:rsidR="001B651E" w:rsidRDefault="00CC3FC6">
            <w:r>
              <w:t>5110.</w:t>
            </w:r>
          </w:p>
        </w:tc>
        <w:tc>
          <w:tcPr>
            <w:tcW w:w="2880" w:type="dxa"/>
          </w:tcPr>
          <w:p w:rsidR="001B651E" w:rsidRDefault="00CC3FC6">
            <w:r>
              <w:t>Аудиозапись под названием «Электри</w:t>
            </w:r>
            <w:r>
              <w:t>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w:t>
            </w:r>
            <w:r>
              <w:t xml:space="preserve">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w:t>
            </w:r>
            <w:r>
              <w:t>системе! Левый террор!» (решение Железнодорожного районного суда г. Пензы от 06.08.2020);</w:t>
            </w:r>
          </w:p>
        </w:tc>
        <w:tc>
          <w:tcPr>
            <w:tcW w:w="2880" w:type="dxa"/>
          </w:tcPr>
          <w:p w:rsidR="001B651E" w:rsidRDefault="00CC3FC6">
            <w:r>
              <w:t>19.10.2020</w:t>
            </w:r>
          </w:p>
        </w:tc>
      </w:tr>
      <w:tr w:rsidR="001B651E">
        <w:tc>
          <w:tcPr>
            <w:tcW w:w="2880" w:type="dxa"/>
          </w:tcPr>
          <w:p w:rsidR="001B651E" w:rsidRDefault="00CC3FC6">
            <w:r>
              <w:t>5111.</w:t>
            </w:r>
          </w:p>
        </w:tc>
        <w:tc>
          <w:tcPr>
            <w:tcW w:w="2880" w:type="dxa"/>
          </w:tcPr>
          <w:p w:rsidR="001B651E" w:rsidRDefault="00CC3FC6">
            <w:r>
              <w:t xml:space="preserve">Аудиозапись под названием «Электрические Партизаны - Звезда и автомат» (другие названия - «Электрические Партизаны - Звезда и автомат (R.a.f.)», </w:t>
            </w:r>
            <w:r>
              <w:t>«Элек¬трические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w:t>
            </w:r>
            <w:r>
              <w:t>»,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w:t>
            </w:r>
            <w:r>
              <w:t xml:space="preserve">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w:t>
            </w:r>
            <w:r>
              <w:t>0);</w:t>
            </w:r>
          </w:p>
        </w:tc>
        <w:tc>
          <w:tcPr>
            <w:tcW w:w="2880" w:type="dxa"/>
          </w:tcPr>
          <w:p w:rsidR="001B651E" w:rsidRDefault="00CC3FC6">
            <w:r>
              <w:t>19.10.2020</w:t>
            </w:r>
          </w:p>
        </w:tc>
      </w:tr>
      <w:tr w:rsidR="001B651E">
        <w:tc>
          <w:tcPr>
            <w:tcW w:w="2880" w:type="dxa"/>
          </w:tcPr>
          <w:p w:rsidR="001B651E" w:rsidRDefault="00CC3FC6">
            <w:r>
              <w:t>5112.</w:t>
            </w:r>
          </w:p>
        </w:tc>
        <w:tc>
          <w:tcPr>
            <w:tcW w:w="2880" w:type="dxa"/>
          </w:tcPr>
          <w:p w:rsidR="001B651E" w:rsidRDefault="00CC3FC6">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w:t>
            </w:r>
            <w:r>
              <w:t>тов и цитат из Корана (решение Агрызского районного суда Республики Татарстан от 17.08.2020);</w:t>
            </w:r>
          </w:p>
        </w:tc>
        <w:tc>
          <w:tcPr>
            <w:tcW w:w="2880" w:type="dxa"/>
          </w:tcPr>
          <w:p w:rsidR="001B651E" w:rsidRDefault="00CC3FC6">
            <w:r>
              <w:t>19.10.2020</w:t>
            </w:r>
          </w:p>
        </w:tc>
      </w:tr>
      <w:tr w:rsidR="001B651E">
        <w:tc>
          <w:tcPr>
            <w:tcW w:w="2880" w:type="dxa"/>
          </w:tcPr>
          <w:p w:rsidR="001B651E" w:rsidRDefault="00CC3FC6">
            <w:r>
              <w:t>5113.</w:t>
            </w:r>
          </w:p>
        </w:tc>
        <w:tc>
          <w:tcPr>
            <w:tcW w:w="2880" w:type="dxa"/>
          </w:tcPr>
          <w:p w:rsidR="001B651E" w:rsidRDefault="00CC3FC6">
            <w:r>
              <w:t>Печатное издание (книга) «Аль-Иктисаду филь-иʻтикад = Срединность в вероубеждении/ʻАбдуль-Гани аль- Джаммаʻ или / Религиозные вероубеждения, бог</w:t>
            </w:r>
            <w:r>
              <w:t>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1B651E" w:rsidRDefault="00CC3FC6">
            <w:r>
              <w:t>19.10.2020</w:t>
            </w:r>
          </w:p>
        </w:tc>
      </w:tr>
      <w:tr w:rsidR="001B651E">
        <w:tc>
          <w:tcPr>
            <w:tcW w:w="2880" w:type="dxa"/>
          </w:tcPr>
          <w:p w:rsidR="001B651E" w:rsidRDefault="00CC3FC6">
            <w:r>
              <w:t>5114.</w:t>
            </w:r>
          </w:p>
        </w:tc>
        <w:tc>
          <w:tcPr>
            <w:tcW w:w="2880" w:type="dxa"/>
          </w:tcPr>
          <w:p w:rsidR="001B651E" w:rsidRDefault="00CC3FC6">
            <w:r>
              <w:t>Печатное издание (книга) «Аль-Каб</w:t>
            </w:r>
            <w:r>
              <w:t>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w:t>
            </w:r>
            <w:r>
              <w:t>айонного суда Республики Татарстан от 17.08.2020);</w:t>
            </w:r>
          </w:p>
        </w:tc>
        <w:tc>
          <w:tcPr>
            <w:tcW w:w="2880" w:type="dxa"/>
          </w:tcPr>
          <w:p w:rsidR="001B651E" w:rsidRDefault="00CC3FC6">
            <w:r>
              <w:t>19.10.2020</w:t>
            </w:r>
          </w:p>
        </w:tc>
      </w:tr>
      <w:tr w:rsidR="001B651E">
        <w:tc>
          <w:tcPr>
            <w:tcW w:w="2880" w:type="dxa"/>
          </w:tcPr>
          <w:p w:rsidR="001B651E" w:rsidRDefault="00CC3FC6">
            <w:r>
              <w:t>5115.</w:t>
            </w:r>
          </w:p>
        </w:tc>
        <w:tc>
          <w:tcPr>
            <w:tcW w:w="2880" w:type="dxa"/>
          </w:tcPr>
          <w:p w:rsidR="001B651E" w:rsidRDefault="00CC3FC6">
            <w:r>
              <w:t xml:space="preserve">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w:t>
            </w:r>
            <w:r>
              <w:t>(решение Ленинского районного суда г. Севастополя от 27.07.2020);</w:t>
            </w:r>
          </w:p>
        </w:tc>
        <w:tc>
          <w:tcPr>
            <w:tcW w:w="2880" w:type="dxa"/>
          </w:tcPr>
          <w:p w:rsidR="001B651E" w:rsidRDefault="00CC3FC6">
            <w:r>
              <w:t>30.10.2020</w:t>
            </w:r>
          </w:p>
        </w:tc>
      </w:tr>
      <w:tr w:rsidR="001B651E">
        <w:tc>
          <w:tcPr>
            <w:tcW w:w="2880" w:type="dxa"/>
          </w:tcPr>
          <w:p w:rsidR="001B651E" w:rsidRDefault="00CC3FC6">
            <w:r>
              <w:t>5116.</w:t>
            </w:r>
          </w:p>
        </w:tc>
        <w:tc>
          <w:tcPr>
            <w:tcW w:w="2880" w:type="dxa"/>
          </w:tcPr>
          <w:p w:rsidR="001B651E" w:rsidRDefault="00CC3FC6">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w:t>
            </w:r>
            <w:r>
              <w:t>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1B651E" w:rsidRDefault="00CC3FC6">
            <w:r>
              <w:t>30.10.2020</w:t>
            </w:r>
          </w:p>
        </w:tc>
      </w:tr>
      <w:tr w:rsidR="001B651E">
        <w:tc>
          <w:tcPr>
            <w:tcW w:w="2880" w:type="dxa"/>
          </w:tcPr>
          <w:p w:rsidR="001B651E" w:rsidRDefault="00CC3FC6">
            <w:r>
              <w:t>5117.</w:t>
            </w:r>
          </w:p>
        </w:tc>
        <w:tc>
          <w:tcPr>
            <w:tcW w:w="2880" w:type="dxa"/>
          </w:tcPr>
          <w:p w:rsidR="001B651E" w:rsidRDefault="00CC3FC6">
            <w:r>
              <w:t>Информационный материал – стихотворение с наи</w:t>
            </w:r>
            <w:r>
              <w:t>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w:t>
            </w:r>
            <w:r>
              <w:t>о» (решение Первомайского районного суда г. Кирова от 24.08.2020);</w:t>
            </w:r>
          </w:p>
        </w:tc>
        <w:tc>
          <w:tcPr>
            <w:tcW w:w="2880" w:type="dxa"/>
          </w:tcPr>
          <w:p w:rsidR="001B651E" w:rsidRDefault="00CC3FC6">
            <w:r>
              <w:t>30.10.2020</w:t>
            </w:r>
          </w:p>
        </w:tc>
      </w:tr>
      <w:tr w:rsidR="001B651E">
        <w:tc>
          <w:tcPr>
            <w:tcW w:w="2880" w:type="dxa"/>
          </w:tcPr>
          <w:p w:rsidR="001B651E" w:rsidRDefault="00CC3FC6">
            <w:r>
              <w:t>5118.</w:t>
            </w:r>
          </w:p>
        </w:tc>
        <w:tc>
          <w:tcPr>
            <w:tcW w:w="2880" w:type="dxa"/>
          </w:tcPr>
          <w:p w:rsidR="001B651E" w:rsidRDefault="00CC3FC6">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w:t>
            </w:r>
            <w:r>
              <w:t xml:space="preserve"> России» (решение Мценского районного суда Орловской области от 11.09.2020);</w:t>
            </w:r>
          </w:p>
        </w:tc>
        <w:tc>
          <w:tcPr>
            <w:tcW w:w="2880" w:type="dxa"/>
          </w:tcPr>
          <w:p w:rsidR="001B651E" w:rsidRDefault="00CC3FC6">
            <w:r>
              <w:t>30.10.2020</w:t>
            </w:r>
          </w:p>
        </w:tc>
      </w:tr>
      <w:tr w:rsidR="001B651E">
        <w:tc>
          <w:tcPr>
            <w:tcW w:w="2880" w:type="dxa"/>
          </w:tcPr>
          <w:p w:rsidR="001B651E" w:rsidRDefault="00CC3FC6">
            <w:r>
              <w:t>5119.</w:t>
            </w:r>
          </w:p>
        </w:tc>
        <w:tc>
          <w:tcPr>
            <w:tcW w:w="2880" w:type="dxa"/>
          </w:tcPr>
          <w:p w:rsidR="001B651E" w:rsidRDefault="00CC3FC6">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w:t>
            </w:r>
            <w:r>
              <w:t>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w:t>
            </w:r>
            <w:r>
              <w:t>онного суда города Липецка от 20.08.2020);</w:t>
            </w:r>
          </w:p>
        </w:tc>
        <w:tc>
          <w:tcPr>
            <w:tcW w:w="2880" w:type="dxa"/>
          </w:tcPr>
          <w:p w:rsidR="001B651E" w:rsidRDefault="00CC3FC6">
            <w:r>
              <w:t>30.10.2020</w:t>
            </w:r>
          </w:p>
        </w:tc>
      </w:tr>
      <w:tr w:rsidR="001B651E">
        <w:tc>
          <w:tcPr>
            <w:tcW w:w="2880" w:type="dxa"/>
          </w:tcPr>
          <w:p w:rsidR="001B651E" w:rsidRDefault="00CC3FC6">
            <w:r>
              <w:t>5120.</w:t>
            </w:r>
          </w:p>
        </w:tc>
        <w:tc>
          <w:tcPr>
            <w:tcW w:w="2880" w:type="dxa"/>
          </w:tcPr>
          <w:p w:rsidR="001B651E" w:rsidRDefault="00CC3FC6">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w:t>
            </w:r>
            <w:r>
              <w:t xml:space="preserve">районного суда г. Владикавказа Республики Северная </w:t>
            </w:r>
            <w:r>
              <w:br/>
            </w:r>
            <w:r>
              <w:br/>
              <w:t>Осетия-Алания от 19.08.2020);</w:t>
            </w:r>
          </w:p>
        </w:tc>
        <w:tc>
          <w:tcPr>
            <w:tcW w:w="2880" w:type="dxa"/>
          </w:tcPr>
          <w:p w:rsidR="001B651E" w:rsidRDefault="00CC3FC6">
            <w:r>
              <w:t>19.11.2020</w:t>
            </w:r>
          </w:p>
        </w:tc>
      </w:tr>
      <w:tr w:rsidR="001B651E">
        <w:tc>
          <w:tcPr>
            <w:tcW w:w="2880" w:type="dxa"/>
          </w:tcPr>
          <w:p w:rsidR="001B651E" w:rsidRDefault="00CC3FC6">
            <w:r>
              <w:t>5121.</w:t>
            </w:r>
          </w:p>
        </w:tc>
        <w:tc>
          <w:tcPr>
            <w:tcW w:w="2880" w:type="dxa"/>
          </w:tcPr>
          <w:p w:rsidR="001B651E" w:rsidRDefault="00CC3FC6">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w:t>
            </w:r>
            <w:r>
              <w:t xml:space="preserve">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w:t>
            </w:r>
            <w:r>
              <w:t>мов 16 век» (решение Горно-Алтайского городского суда Республики Алтай от 18.08.2020);</w:t>
            </w:r>
          </w:p>
        </w:tc>
        <w:tc>
          <w:tcPr>
            <w:tcW w:w="2880" w:type="dxa"/>
          </w:tcPr>
          <w:p w:rsidR="001B651E" w:rsidRDefault="00CC3FC6">
            <w:r>
              <w:t>19.11.2020</w:t>
            </w:r>
          </w:p>
        </w:tc>
      </w:tr>
      <w:tr w:rsidR="001B651E">
        <w:tc>
          <w:tcPr>
            <w:tcW w:w="2880" w:type="dxa"/>
          </w:tcPr>
          <w:p w:rsidR="001B651E" w:rsidRDefault="00CC3FC6">
            <w:r>
              <w:t>5122.</w:t>
            </w:r>
          </w:p>
        </w:tc>
        <w:tc>
          <w:tcPr>
            <w:tcW w:w="2880" w:type="dxa"/>
          </w:tcPr>
          <w:p w:rsidR="001B651E" w:rsidRDefault="00CC3FC6">
            <w:r>
              <w:t>Видеозапись под названием «МОСКВУ СЖЕЧЬ НЕЛЬЗЯ ОСТАВИТЬ. Запятую поставь сам!», продолжительностью 10 минут 49 секунд, содержащая фонограмму, начинающу</w:t>
            </w:r>
            <w:r>
              <w:t>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1B651E" w:rsidRDefault="00CC3FC6">
            <w:r>
              <w:t>19.11.2020</w:t>
            </w:r>
          </w:p>
        </w:tc>
      </w:tr>
      <w:tr w:rsidR="001B651E">
        <w:tc>
          <w:tcPr>
            <w:tcW w:w="2880" w:type="dxa"/>
          </w:tcPr>
          <w:p w:rsidR="001B651E" w:rsidRDefault="00CC3FC6">
            <w:r>
              <w:t>5123.</w:t>
            </w:r>
          </w:p>
        </w:tc>
        <w:tc>
          <w:tcPr>
            <w:tcW w:w="2880" w:type="dxa"/>
          </w:tcPr>
          <w:p w:rsidR="001B651E" w:rsidRDefault="00CC3FC6">
            <w:r>
              <w:t xml:space="preserve">Печатное издание </w:t>
            </w:r>
            <w:r>
              <w:t xml:space="preserve">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w:t>
            </w:r>
            <w:r>
              <w:t>-Хаджи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w:t>
            </w:r>
            <w:r>
              <w:t xml:space="preserve"> Заводского районного суда г. Грозного Чеченской Республики от 08.07.2020);</w:t>
            </w:r>
          </w:p>
        </w:tc>
        <w:tc>
          <w:tcPr>
            <w:tcW w:w="2880" w:type="dxa"/>
          </w:tcPr>
          <w:p w:rsidR="001B651E" w:rsidRDefault="00CC3FC6">
            <w:r>
              <w:t>19.11.2020</w:t>
            </w:r>
          </w:p>
        </w:tc>
      </w:tr>
      <w:tr w:rsidR="001B651E">
        <w:tc>
          <w:tcPr>
            <w:tcW w:w="2880" w:type="dxa"/>
          </w:tcPr>
          <w:p w:rsidR="001B651E" w:rsidRDefault="00CC3FC6">
            <w:r>
              <w:t>5124.</w:t>
            </w:r>
          </w:p>
        </w:tc>
        <w:tc>
          <w:tcPr>
            <w:tcW w:w="2880" w:type="dxa"/>
          </w:tcPr>
          <w:p w:rsidR="001B651E" w:rsidRDefault="00CC3FC6">
            <w:r>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w:t>
            </w:r>
            <w:r>
              <w:t xml:space="preserve">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w:t>
            </w:r>
            <w:r>
              <w:t>рского районного суда г. Самара от 10.09.2020 и определение Самарского районного суда г. Самара от 24.09.2020);</w:t>
            </w:r>
          </w:p>
        </w:tc>
        <w:tc>
          <w:tcPr>
            <w:tcW w:w="2880" w:type="dxa"/>
          </w:tcPr>
          <w:p w:rsidR="001B651E" w:rsidRDefault="00CC3FC6">
            <w:r>
              <w:t>23.11.2020</w:t>
            </w:r>
          </w:p>
        </w:tc>
      </w:tr>
      <w:tr w:rsidR="001B651E">
        <w:tc>
          <w:tcPr>
            <w:tcW w:w="2880" w:type="dxa"/>
          </w:tcPr>
          <w:p w:rsidR="001B651E" w:rsidRDefault="00CC3FC6">
            <w:r>
              <w:t>5125.</w:t>
            </w:r>
          </w:p>
        </w:tc>
        <w:tc>
          <w:tcPr>
            <w:tcW w:w="2880" w:type="dxa"/>
          </w:tcPr>
          <w:p w:rsidR="001B651E" w:rsidRDefault="00CC3FC6">
            <w:r>
              <w:t xml:space="preserve">Книга В.В. Юдаева «AVE SATAN - LEGION», состоящая из 100 листов (200 страниц), текст которой начинается на четвертой странице </w:t>
            </w:r>
            <w:r>
              <w:t>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1B651E" w:rsidRDefault="00CC3FC6">
            <w:r>
              <w:t>23.11.2020</w:t>
            </w:r>
          </w:p>
        </w:tc>
      </w:tr>
      <w:tr w:rsidR="001B651E">
        <w:tc>
          <w:tcPr>
            <w:tcW w:w="2880" w:type="dxa"/>
          </w:tcPr>
          <w:p w:rsidR="001B651E" w:rsidRDefault="00CC3FC6">
            <w:r>
              <w:t>5126.</w:t>
            </w:r>
          </w:p>
        </w:tc>
        <w:tc>
          <w:tcPr>
            <w:tcW w:w="2880" w:type="dxa"/>
          </w:tcPr>
          <w:p w:rsidR="001B651E" w:rsidRDefault="00CC3FC6">
            <w:r>
              <w:t>Информационн</w:t>
            </w:r>
            <w:r>
              <w:t>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1B651E" w:rsidRDefault="00CC3FC6">
            <w:r>
              <w:t>23.11.2020</w:t>
            </w:r>
          </w:p>
        </w:tc>
      </w:tr>
      <w:tr w:rsidR="001B651E">
        <w:tc>
          <w:tcPr>
            <w:tcW w:w="2880" w:type="dxa"/>
          </w:tcPr>
          <w:p w:rsidR="001B651E" w:rsidRDefault="00CC3FC6">
            <w:r>
              <w:t>5127.</w:t>
            </w:r>
          </w:p>
        </w:tc>
        <w:tc>
          <w:tcPr>
            <w:tcW w:w="2880" w:type="dxa"/>
          </w:tcPr>
          <w:p w:rsidR="001B651E" w:rsidRDefault="00CC3FC6">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w:t>
            </w:r>
            <w:r>
              <w:t xml:space="preserve">но, чем никогда на расправу тащи, влеки толстосума-врага-жида» (решение Сыктывкарского городского суда Республики Коми </w:t>
            </w:r>
            <w:r>
              <w:br/>
            </w:r>
            <w:r>
              <w:br/>
              <w:t>от 25.09.2020);</w:t>
            </w:r>
          </w:p>
        </w:tc>
        <w:tc>
          <w:tcPr>
            <w:tcW w:w="2880" w:type="dxa"/>
          </w:tcPr>
          <w:p w:rsidR="001B651E" w:rsidRDefault="00CC3FC6">
            <w:r>
              <w:t>23.11.2020</w:t>
            </w:r>
          </w:p>
        </w:tc>
      </w:tr>
      <w:tr w:rsidR="001B651E">
        <w:tc>
          <w:tcPr>
            <w:tcW w:w="2880" w:type="dxa"/>
          </w:tcPr>
          <w:p w:rsidR="001B651E" w:rsidRDefault="00CC3FC6">
            <w:r>
              <w:t>5128.</w:t>
            </w:r>
          </w:p>
        </w:tc>
        <w:tc>
          <w:tcPr>
            <w:tcW w:w="2880" w:type="dxa"/>
          </w:tcPr>
          <w:p w:rsidR="001B651E" w:rsidRDefault="00CC3FC6">
            <w:r>
              <w:t>Аудиовизуальный</w:t>
            </w:r>
            <w:r>
              <w:tab/>
              <w:t>файл «Зачем Гой, Еврейке!!! кто такой Путин для своей жены!!!», продолжительностью от</w:t>
            </w:r>
            <w:r>
              <w:t xml:space="preserve">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w:t>
            </w:r>
            <w:r>
              <w:t>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w="2880" w:type="dxa"/>
          </w:tcPr>
          <w:p w:rsidR="001B651E" w:rsidRDefault="00CC3FC6">
            <w:r>
              <w:t>23.11.2020</w:t>
            </w:r>
          </w:p>
        </w:tc>
      </w:tr>
      <w:tr w:rsidR="001B651E">
        <w:tc>
          <w:tcPr>
            <w:tcW w:w="2880" w:type="dxa"/>
          </w:tcPr>
          <w:p w:rsidR="001B651E" w:rsidRDefault="00CC3FC6">
            <w:r>
              <w:t>5129.</w:t>
            </w:r>
          </w:p>
        </w:tc>
        <w:tc>
          <w:tcPr>
            <w:tcW w:w="2880" w:type="dxa"/>
          </w:tcPr>
          <w:p w:rsidR="001B651E" w:rsidRDefault="00CC3FC6">
            <w:r>
              <w:t>Аудиовизуальный</w:t>
            </w:r>
            <w:r>
              <w:tab/>
              <w:t xml:space="preserve"> файл «Россия, где есть евреи</w:t>
            </w:r>
            <w:r>
              <w:t xml:space="preserve">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w:t>
            </w:r>
            <w:r>
              <w:t xml:space="preserve">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w:t>
            </w:r>
            <w:r>
              <w:t>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w:t>
            </w:r>
            <w:r>
              <w:t>да Республики Коми от 25.09.2020);</w:t>
            </w:r>
          </w:p>
        </w:tc>
        <w:tc>
          <w:tcPr>
            <w:tcW w:w="2880" w:type="dxa"/>
          </w:tcPr>
          <w:p w:rsidR="001B651E" w:rsidRDefault="00CC3FC6">
            <w:r>
              <w:t>23.11.2020</w:t>
            </w:r>
          </w:p>
        </w:tc>
      </w:tr>
      <w:tr w:rsidR="001B651E">
        <w:tc>
          <w:tcPr>
            <w:tcW w:w="2880" w:type="dxa"/>
          </w:tcPr>
          <w:p w:rsidR="001B651E" w:rsidRDefault="00CC3FC6">
            <w:r>
              <w:t>5130.</w:t>
            </w:r>
          </w:p>
        </w:tc>
        <w:tc>
          <w:tcPr>
            <w:tcW w:w="2880" w:type="dxa"/>
          </w:tcPr>
          <w:p w:rsidR="001B651E" w:rsidRDefault="00CC3FC6">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w:t>
            </w:r>
            <w:r>
              <w:t xml:space="preserve">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w="2880" w:type="dxa"/>
          </w:tcPr>
          <w:p w:rsidR="001B651E" w:rsidRDefault="00CC3FC6">
            <w:r>
              <w:t>23.11.2020</w:t>
            </w:r>
          </w:p>
        </w:tc>
      </w:tr>
      <w:tr w:rsidR="001B651E">
        <w:tc>
          <w:tcPr>
            <w:tcW w:w="2880" w:type="dxa"/>
          </w:tcPr>
          <w:p w:rsidR="001B651E" w:rsidRDefault="00CC3FC6">
            <w:r>
              <w:t>513</w:t>
            </w:r>
            <w:r>
              <w:t>1.</w:t>
            </w:r>
          </w:p>
        </w:tc>
        <w:tc>
          <w:tcPr>
            <w:tcW w:w="2880" w:type="dxa"/>
          </w:tcPr>
          <w:p w:rsidR="001B651E" w:rsidRDefault="00CC3FC6">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1B651E" w:rsidRDefault="00CC3FC6">
            <w:r>
              <w:t>16.12.20</w:t>
            </w:r>
            <w:r>
              <w:t>20</w:t>
            </w:r>
          </w:p>
        </w:tc>
      </w:tr>
      <w:tr w:rsidR="001B651E">
        <w:tc>
          <w:tcPr>
            <w:tcW w:w="2880" w:type="dxa"/>
          </w:tcPr>
          <w:p w:rsidR="001B651E" w:rsidRDefault="00CC3FC6">
            <w:r>
              <w:t>5132.</w:t>
            </w:r>
          </w:p>
        </w:tc>
        <w:tc>
          <w:tcPr>
            <w:tcW w:w="2880" w:type="dxa"/>
          </w:tcPr>
          <w:p w:rsidR="001B651E" w:rsidRDefault="00CC3FC6">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 xml:space="preserve">и заканчивающаяся словами: «И стоит в оппозиции ко всему </w:t>
            </w:r>
            <w:r>
              <w:t>остальному устаревшему мiру. All be back» (решение Ленинского районного суда г. Владивостока Приморского края от 16.09.2020);</w:t>
            </w:r>
          </w:p>
        </w:tc>
        <w:tc>
          <w:tcPr>
            <w:tcW w:w="2880" w:type="dxa"/>
          </w:tcPr>
          <w:p w:rsidR="001B651E" w:rsidRDefault="00CC3FC6">
            <w:r>
              <w:t>16.12.2020</w:t>
            </w:r>
          </w:p>
        </w:tc>
      </w:tr>
      <w:tr w:rsidR="001B651E">
        <w:tc>
          <w:tcPr>
            <w:tcW w:w="2880" w:type="dxa"/>
          </w:tcPr>
          <w:p w:rsidR="001B651E" w:rsidRDefault="00CC3FC6">
            <w:r>
              <w:t>5133.</w:t>
            </w:r>
          </w:p>
        </w:tc>
        <w:tc>
          <w:tcPr>
            <w:tcW w:w="2880" w:type="dxa"/>
          </w:tcPr>
          <w:p w:rsidR="001B651E" w:rsidRDefault="00CC3FC6">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1B651E" w:rsidRDefault="00CC3FC6">
            <w:r>
              <w:t>16.12.2020</w:t>
            </w:r>
          </w:p>
        </w:tc>
      </w:tr>
      <w:tr w:rsidR="001B651E">
        <w:tc>
          <w:tcPr>
            <w:tcW w:w="2880" w:type="dxa"/>
          </w:tcPr>
          <w:p w:rsidR="001B651E" w:rsidRDefault="00CC3FC6">
            <w:r>
              <w:t>5134.</w:t>
            </w:r>
          </w:p>
        </w:tc>
        <w:tc>
          <w:tcPr>
            <w:tcW w:w="2880" w:type="dxa"/>
          </w:tcPr>
          <w:p w:rsidR="001B651E" w:rsidRDefault="00CC3FC6">
            <w:r>
              <w:t>Видеофайл «ПАТРИАРХ» КИРИЛ ... КОРОНОВАНИЕ АНТИХРИСТА» продо</w:t>
            </w:r>
            <w:r>
              <w:t>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1B651E" w:rsidRDefault="00CC3FC6">
            <w:r>
              <w:t>16.12.2020</w:t>
            </w:r>
          </w:p>
        </w:tc>
      </w:tr>
      <w:tr w:rsidR="001B651E">
        <w:tc>
          <w:tcPr>
            <w:tcW w:w="2880" w:type="dxa"/>
          </w:tcPr>
          <w:p w:rsidR="001B651E" w:rsidRDefault="00CC3FC6">
            <w:r>
              <w:t>5135.</w:t>
            </w:r>
          </w:p>
        </w:tc>
        <w:tc>
          <w:tcPr>
            <w:tcW w:w="2880" w:type="dxa"/>
          </w:tcPr>
          <w:p w:rsidR="001B651E" w:rsidRDefault="00CC3FC6">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1B651E" w:rsidRDefault="00CC3FC6">
            <w:r>
              <w:t>16.12.2020</w:t>
            </w:r>
          </w:p>
        </w:tc>
      </w:tr>
      <w:tr w:rsidR="001B651E">
        <w:tc>
          <w:tcPr>
            <w:tcW w:w="2880" w:type="dxa"/>
          </w:tcPr>
          <w:p w:rsidR="001B651E" w:rsidRDefault="00CC3FC6">
            <w:r>
              <w:t>5136.</w:t>
            </w:r>
          </w:p>
        </w:tc>
        <w:tc>
          <w:tcPr>
            <w:tcW w:w="2880" w:type="dxa"/>
          </w:tcPr>
          <w:p w:rsidR="001B651E" w:rsidRDefault="00CC3FC6">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1B651E" w:rsidRDefault="00CC3FC6">
            <w:r>
              <w:t>16.12.2020</w:t>
            </w:r>
          </w:p>
        </w:tc>
      </w:tr>
      <w:tr w:rsidR="001B651E">
        <w:tc>
          <w:tcPr>
            <w:tcW w:w="2880" w:type="dxa"/>
          </w:tcPr>
          <w:p w:rsidR="001B651E" w:rsidRDefault="00CC3FC6">
            <w:r>
              <w:t>5137.</w:t>
            </w:r>
          </w:p>
        </w:tc>
        <w:tc>
          <w:tcPr>
            <w:tcW w:w="2880" w:type="dxa"/>
          </w:tcPr>
          <w:p w:rsidR="001B651E" w:rsidRDefault="00CC3FC6">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1B651E" w:rsidRDefault="00CC3FC6">
            <w:r>
              <w:t>16.12.2020</w:t>
            </w:r>
          </w:p>
        </w:tc>
      </w:tr>
      <w:tr w:rsidR="001B651E">
        <w:tc>
          <w:tcPr>
            <w:tcW w:w="2880" w:type="dxa"/>
          </w:tcPr>
          <w:p w:rsidR="001B651E" w:rsidRDefault="00CC3FC6">
            <w:r>
              <w:t>5138.</w:t>
            </w:r>
          </w:p>
        </w:tc>
        <w:tc>
          <w:tcPr>
            <w:tcW w:w="2880" w:type="dxa"/>
          </w:tcPr>
          <w:p w:rsidR="001B651E" w:rsidRDefault="00CC3FC6">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1B651E" w:rsidRDefault="00CC3FC6">
            <w:r>
              <w:t>16.12.2020</w:t>
            </w:r>
          </w:p>
        </w:tc>
      </w:tr>
      <w:tr w:rsidR="001B651E">
        <w:tc>
          <w:tcPr>
            <w:tcW w:w="2880" w:type="dxa"/>
          </w:tcPr>
          <w:p w:rsidR="001B651E" w:rsidRDefault="00CC3FC6">
            <w:r>
              <w:t>5139.</w:t>
            </w:r>
          </w:p>
        </w:tc>
        <w:tc>
          <w:tcPr>
            <w:tcW w:w="2880" w:type="dxa"/>
          </w:tcPr>
          <w:p w:rsidR="001B651E" w:rsidRDefault="00CC3FC6">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1B651E" w:rsidRDefault="00CC3FC6">
            <w:r>
              <w:t>28.12.2020</w:t>
            </w:r>
          </w:p>
        </w:tc>
      </w:tr>
      <w:tr w:rsidR="001B651E">
        <w:tc>
          <w:tcPr>
            <w:tcW w:w="2880" w:type="dxa"/>
          </w:tcPr>
          <w:p w:rsidR="001B651E" w:rsidRDefault="00CC3FC6">
            <w:r>
              <w:t>5140.</w:t>
            </w:r>
          </w:p>
        </w:tc>
        <w:tc>
          <w:tcPr>
            <w:tcW w:w="2880" w:type="dxa"/>
          </w:tcPr>
          <w:p w:rsidR="001B651E" w:rsidRDefault="00CC3FC6">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1B651E" w:rsidRDefault="00CC3FC6">
            <w:r>
              <w:t>28.12.2020</w:t>
            </w:r>
          </w:p>
        </w:tc>
      </w:tr>
      <w:tr w:rsidR="001B651E">
        <w:tc>
          <w:tcPr>
            <w:tcW w:w="2880" w:type="dxa"/>
          </w:tcPr>
          <w:p w:rsidR="001B651E" w:rsidRDefault="00CC3FC6">
            <w:r>
              <w:t>5141.</w:t>
            </w:r>
          </w:p>
        </w:tc>
        <w:tc>
          <w:tcPr>
            <w:tcW w:w="2880" w:type="dxa"/>
          </w:tcPr>
          <w:p w:rsidR="001B651E" w:rsidRDefault="00CC3FC6">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1B651E" w:rsidRDefault="00CC3FC6">
            <w:r>
              <w:t>28.12.2020</w:t>
            </w:r>
          </w:p>
        </w:tc>
      </w:tr>
      <w:tr w:rsidR="001B651E">
        <w:tc>
          <w:tcPr>
            <w:tcW w:w="2880" w:type="dxa"/>
          </w:tcPr>
          <w:p w:rsidR="001B651E" w:rsidRDefault="00CC3FC6">
            <w:r>
              <w:t>5142.</w:t>
            </w:r>
          </w:p>
        </w:tc>
        <w:tc>
          <w:tcPr>
            <w:tcW w:w="2880" w:type="dxa"/>
          </w:tcPr>
          <w:p w:rsidR="001B651E" w:rsidRDefault="00CC3FC6">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1B651E" w:rsidRDefault="00CC3FC6">
            <w:r>
              <w:t>28.12.2020</w:t>
            </w:r>
          </w:p>
        </w:tc>
      </w:tr>
      <w:tr w:rsidR="001B651E">
        <w:tc>
          <w:tcPr>
            <w:tcW w:w="2880" w:type="dxa"/>
          </w:tcPr>
          <w:p w:rsidR="001B651E" w:rsidRDefault="00CC3FC6">
            <w:r>
              <w:t>5143.</w:t>
            </w:r>
          </w:p>
        </w:tc>
        <w:tc>
          <w:tcPr>
            <w:tcW w:w="2880" w:type="dxa"/>
          </w:tcPr>
          <w:p w:rsidR="001B651E" w:rsidRDefault="00CC3FC6">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1B651E" w:rsidRDefault="00CC3FC6">
            <w:r>
              <w:t>28.12.2020</w:t>
            </w:r>
          </w:p>
        </w:tc>
      </w:tr>
      <w:tr w:rsidR="001B651E">
        <w:tc>
          <w:tcPr>
            <w:tcW w:w="2880" w:type="dxa"/>
          </w:tcPr>
          <w:p w:rsidR="001B651E" w:rsidRDefault="00CC3FC6">
            <w:r>
              <w:t>5144.</w:t>
            </w:r>
          </w:p>
        </w:tc>
        <w:tc>
          <w:tcPr>
            <w:tcW w:w="2880" w:type="dxa"/>
          </w:tcPr>
          <w:p w:rsidR="001B651E" w:rsidRDefault="00CC3FC6">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1B651E" w:rsidRDefault="00CC3FC6">
            <w:r>
              <w:t>13.01.2021</w:t>
            </w:r>
          </w:p>
        </w:tc>
      </w:tr>
      <w:tr w:rsidR="001B651E">
        <w:tc>
          <w:tcPr>
            <w:tcW w:w="2880" w:type="dxa"/>
          </w:tcPr>
          <w:p w:rsidR="001B651E" w:rsidRDefault="00CC3FC6">
            <w:r>
              <w:t>5145.</w:t>
            </w:r>
          </w:p>
        </w:tc>
        <w:tc>
          <w:tcPr>
            <w:tcW w:w="2880" w:type="dxa"/>
          </w:tcPr>
          <w:p w:rsidR="001B651E" w:rsidRDefault="00CC3FC6">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1B651E" w:rsidRDefault="00CC3FC6">
            <w:r>
              <w:t>13.01.2021</w:t>
            </w:r>
          </w:p>
        </w:tc>
      </w:tr>
      <w:tr w:rsidR="001B651E">
        <w:tc>
          <w:tcPr>
            <w:tcW w:w="2880" w:type="dxa"/>
          </w:tcPr>
          <w:p w:rsidR="001B651E" w:rsidRDefault="00CC3FC6">
            <w:r>
              <w:t>5146.</w:t>
            </w:r>
          </w:p>
        </w:tc>
        <w:tc>
          <w:tcPr>
            <w:tcW w:w="2880" w:type="dxa"/>
          </w:tcPr>
          <w:p w:rsidR="001B651E" w:rsidRDefault="00CC3FC6">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1B651E" w:rsidRDefault="00CC3FC6">
            <w:r>
              <w:t>13.01.2021</w:t>
            </w:r>
          </w:p>
        </w:tc>
      </w:tr>
      <w:tr w:rsidR="001B651E">
        <w:tc>
          <w:tcPr>
            <w:tcW w:w="2880" w:type="dxa"/>
          </w:tcPr>
          <w:p w:rsidR="001B651E" w:rsidRDefault="00CC3FC6">
            <w:r>
              <w:t>5147.</w:t>
            </w:r>
          </w:p>
        </w:tc>
        <w:tc>
          <w:tcPr>
            <w:tcW w:w="2880" w:type="dxa"/>
          </w:tcPr>
          <w:p w:rsidR="001B651E" w:rsidRDefault="00CC3FC6">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1B651E" w:rsidRDefault="00CC3FC6">
            <w:r>
              <w:t>13.01.2021</w:t>
            </w:r>
          </w:p>
        </w:tc>
      </w:tr>
      <w:tr w:rsidR="001B651E">
        <w:tc>
          <w:tcPr>
            <w:tcW w:w="2880" w:type="dxa"/>
          </w:tcPr>
          <w:p w:rsidR="001B651E" w:rsidRDefault="00CC3FC6">
            <w:r>
              <w:t>5148.</w:t>
            </w:r>
          </w:p>
        </w:tc>
        <w:tc>
          <w:tcPr>
            <w:tcW w:w="2880" w:type="dxa"/>
          </w:tcPr>
          <w:p w:rsidR="001B651E" w:rsidRDefault="00CC3FC6">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1B651E" w:rsidRDefault="00CC3FC6">
            <w:r>
              <w:t>13.01.2021</w:t>
            </w:r>
          </w:p>
        </w:tc>
      </w:tr>
      <w:tr w:rsidR="001B651E">
        <w:tc>
          <w:tcPr>
            <w:tcW w:w="2880" w:type="dxa"/>
          </w:tcPr>
          <w:p w:rsidR="001B651E" w:rsidRDefault="00CC3FC6">
            <w:r>
              <w:t>5149.</w:t>
            </w:r>
          </w:p>
        </w:tc>
        <w:tc>
          <w:tcPr>
            <w:tcW w:w="2880" w:type="dxa"/>
          </w:tcPr>
          <w:p w:rsidR="001B651E" w:rsidRDefault="00CC3FC6">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1B651E" w:rsidRDefault="00CC3FC6">
            <w:r>
              <w:t>20.01.2021</w:t>
            </w:r>
          </w:p>
        </w:tc>
      </w:tr>
      <w:tr w:rsidR="001B651E">
        <w:tc>
          <w:tcPr>
            <w:tcW w:w="2880" w:type="dxa"/>
          </w:tcPr>
          <w:p w:rsidR="001B651E" w:rsidRDefault="00CC3FC6">
            <w:r>
              <w:t>5150.</w:t>
            </w:r>
          </w:p>
        </w:tc>
        <w:tc>
          <w:tcPr>
            <w:tcW w:w="2880" w:type="dxa"/>
          </w:tcPr>
          <w:p w:rsidR="001B651E" w:rsidRDefault="00CC3FC6">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1B651E" w:rsidRDefault="00CC3FC6">
            <w:r>
              <w:t>20.01.2021</w:t>
            </w:r>
          </w:p>
        </w:tc>
      </w:tr>
      <w:tr w:rsidR="001B651E">
        <w:tc>
          <w:tcPr>
            <w:tcW w:w="2880" w:type="dxa"/>
          </w:tcPr>
          <w:p w:rsidR="001B651E" w:rsidRDefault="00CC3FC6">
            <w:r>
              <w:t>5151.</w:t>
            </w:r>
          </w:p>
        </w:tc>
        <w:tc>
          <w:tcPr>
            <w:tcW w:w="2880" w:type="dxa"/>
          </w:tcPr>
          <w:p w:rsidR="001B651E" w:rsidRDefault="00CC3FC6">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1B651E" w:rsidRDefault="00CC3FC6">
            <w:r>
              <w:t>20.01.2021</w:t>
            </w:r>
          </w:p>
        </w:tc>
      </w:tr>
      <w:tr w:rsidR="001B651E">
        <w:tc>
          <w:tcPr>
            <w:tcW w:w="2880" w:type="dxa"/>
          </w:tcPr>
          <w:p w:rsidR="001B651E" w:rsidRDefault="00CC3FC6">
            <w:r>
              <w:t>5152.</w:t>
            </w:r>
          </w:p>
        </w:tc>
        <w:tc>
          <w:tcPr>
            <w:tcW w:w="2880" w:type="dxa"/>
          </w:tcPr>
          <w:p w:rsidR="001B651E" w:rsidRDefault="00CC3FC6">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p>
        </w:tc>
        <w:tc>
          <w:tcPr>
            <w:tcW w:w="2880" w:type="dxa"/>
          </w:tcPr>
          <w:p w:rsidR="001B651E" w:rsidRDefault="00CC3FC6">
            <w:r>
              <w:t>03.02.2021</w:t>
            </w:r>
          </w:p>
        </w:tc>
      </w:tr>
      <w:tr w:rsidR="001B651E">
        <w:tc>
          <w:tcPr>
            <w:tcW w:w="2880" w:type="dxa"/>
          </w:tcPr>
          <w:p w:rsidR="001B651E" w:rsidRDefault="00CC3FC6">
            <w:r>
              <w:t>5153.</w:t>
            </w:r>
          </w:p>
        </w:tc>
        <w:tc>
          <w:tcPr>
            <w:tcW w:w="2880" w:type="dxa"/>
          </w:tcPr>
          <w:p w:rsidR="001B651E" w:rsidRDefault="00CC3FC6">
            <w:r>
              <w:t>Книга Милость для ми</w:t>
            </w:r>
            <w:r>
              <w:t>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w:t>
            </w:r>
            <w:r>
              <w:t>уда Республики Татарстан от 15.06.2020);</w:t>
            </w:r>
          </w:p>
        </w:tc>
        <w:tc>
          <w:tcPr>
            <w:tcW w:w="2880" w:type="dxa"/>
          </w:tcPr>
          <w:p w:rsidR="001B651E" w:rsidRDefault="00CC3FC6">
            <w:r>
              <w:t>03.02.2021</w:t>
            </w:r>
          </w:p>
        </w:tc>
      </w:tr>
      <w:tr w:rsidR="001B651E">
        <w:tc>
          <w:tcPr>
            <w:tcW w:w="2880" w:type="dxa"/>
          </w:tcPr>
          <w:p w:rsidR="001B651E" w:rsidRDefault="00CC3FC6">
            <w:r>
              <w:t>5154.</w:t>
            </w:r>
          </w:p>
        </w:tc>
        <w:tc>
          <w:tcPr>
            <w:tcW w:w="2880" w:type="dxa"/>
          </w:tcPr>
          <w:p w:rsidR="001B651E" w:rsidRDefault="00CC3FC6">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w:t>
            </w:r>
            <w:r>
              <w:t xml:space="preserve">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1B651E" w:rsidRDefault="00CC3FC6">
            <w:r>
              <w:t>19.02.2021</w:t>
            </w:r>
          </w:p>
        </w:tc>
      </w:tr>
      <w:tr w:rsidR="001B651E">
        <w:tc>
          <w:tcPr>
            <w:tcW w:w="2880" w:type="dxa"/>
          </w:tcPr>
          <w:p w:rsidR="001B651E" w:rsidRDefault="00CC3FC6">
            <w:r>
              <w:t>5155.</w:t>
            </w:r>
          </w:p>
        </w:tc>
        <w:tc>
          <w:tcPr>
            <w:tcW w:w="2880" w:type="dxa"/>
          </w:tcPr>
          <w:p w:rsidR="001B651E" w:rsidRDefault="00CC3FC6">
            <w:r>
              <w:t>Видеозапись: «Отец Василий (Новиков) о л</w:t>
            </w:r>
            <w:r>
              <w:t>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w:t>
            </w:r>
            <w:r>
              <w:t>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1B651E" w:rsidRDefault="00CC3FC6">
            <w:r>
              <w:t>09.03.2021</w:t>
            </w:r>
          </w:p>
        </w:tc>
      </w:tr>
      <w:tr w:rsidR="001B651E">
        <w:tc>
          <w:tcPr>
            <w:tcW w:w="2880" w:type="dxa"/>
          </w:tcPr>
          <w:p w:rsidR="001B651E" w:rsidRDefault="00CC3FC6">
            <w:r>
              <w:t>5156.</w:t>
            </w:r>
          </w:p>
        </w:tc>
        <w:tc>
          <w:tcPr>
            <w:tcW w:w="2880" w:type="dxa"/>
          </w:tcPr>
          <w:p w:rsidR="001B651E" w:rsidRDefault="00CC3FC6">
            <w:r>
              <w:t>Информационный материал - сборник статей автора Истислав под наименов</w:t>
            </w:r>
            <w:r>
              <w:t>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1B651E" w:rsidRDefault="00CC3FC6">
            <w:r>
              <w:t>09.03.2021</w:t>
            </w:r>
          </w:p>
        </w:tc>
      </w:tr>
      <w:tr w:rsidR="001B651E">
        <w:tc>
          <w:tcPr>
            <w:tcW w:w="2880" w:type="dxa"/>
          </w:tcPr>
          <w:p w:rsidR="001B651E" w:rsidRDefault="00CC3FC6">
            <w:r>
              <w:t>5157.</w:t>
            </w:r>
          </w:p>
        </w:tc>
        <w:tc>
          <w:tcPr>
            <w:tcW w:w="2880" w:type="dxa"/>
          </w:tcPr>
          <w:p w:rsidR="001B651E" w:rsidRDefault="00CC3FC6">
            <w:r>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w:t>
            </w:r>
            <w:r>
              <w:t>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1B651E" w:rsidRDefault="00CC3FC6">
            <w:r>
              <w:t>09.03.2021</w:t>
            </w:r>
          </w:p>
        </w:tc>
      </w:tr>
      <w:tr w:rsidR="001B651E">
        <w:tc>
          <w:tcPr>
            <w:tcW w:w="2880" w:type="dxa"/>
          </w:tcPr>
          <w:p w:rsidR="001B651E" w:rsidRDefault="00CC3FC6">
            <w:r>
              <w:t>515</w:t>
            </w:r>
            <w:r>
              <w:t>8.</w:t>
            </w:r>
          </w:p>
        </w:tc>
        <w:tc>
          <w:tcPr>
            <w:tcW w:w="2880" w:type="dxa"/>
          </w:tcPr>
          <w:p w:rsidR="001B651E" w:rsidRDefault="00CC3FC6">
            <w:r>
              <w:t xml:space="preserve">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w:t>
            </w:r>
            <w:r>
              <w:t>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1B651E" w:rsidRDefault="00CC3FC6">
            <w:r>
              <w:t>09.03.2021</w:t>
            </w:r>
          </w:p>
        </w:tc>
      </w:tr>
      <w:tr w:rsidR="001B651E">
        <w:tc>
          <w:tcPr>
            <w:tcW w:w="2880" w:type="dxa"/>
          </w:tcPr>
          <w:p w:rsidR="001B651E" w:rsidRDefault="00CC3FC6">
            <w:r>
              <w:t>5159.</w:t>
            </w:r>
          </w:p>
        </w:tc>
        <w:tc>
          <w:tcPr>
            <w:tcW w:w="2880" w:type="dxa"/>
          </w:tcPr>
          <w:p w:rsidR="001B651E" w:rsidRDefault="00CC3FC6">
            <w:r>
              <w:t>Музыкальное произведение группы «Цирюльня им. Котовского» по</w:t>
            </w:r>
            <w:r>
              <w:t>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w:t>
            </w:r>
            <w:r>
              <w:t>ани от 26.10.2020);</w:t>
            </w:r>
          </w:p>
        </w:tc>
        <w:tc>
          <w:tcPr>
            <w:tcW w:w="2880" w:type="dxa"/>
          </w:tcPr>
          <w:p w:rsidR="001B651E" w:rsidRDefault="00CC3FC6">
            <w:r>
              <w:t>23.03.2021</w:t>
            </w:r>
          </w:p>
        </w:tc>
      </w:tr>
      <w:tr w:rsidR="001B651E">
        <w:tc>
          <w:tcPr>
            <w:tcW w:w="2880" w:type="dxa"/>
          </w:tcPr>
          <w:p w:rsidR="001B651E" w:rsidRDefault="00CC3FC6">
            <w:r>
              <w:t>5160.</w:t>
            </w:r>
          </w:p>
        </w:tc>
        <w:tc>
          <w:tcPr>
            <w:tcW w:w="2880" w:type="dxa"/>
          </w:tcPr>
          <w:p w:rsidR="001B651E" w:rsidRDefault="00CC3FC6">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w:t>
            </w:r>
            <w:r>
              <w:t xml:space="preserve">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1B651E" w:rsidRDefault="00CC3FC6">
            <w:r>
              <w:t>01.04.2021</w:t>
            </w:r>
          </w:p>
        </w:tc>
      </w:tr>
      <w:tr w:rsidR="001B651E">
        <w:tc>
          <w:tcPr>
            <w:tcW w:w="2880" w:type="dxa"/>
          </w:tcPr>
          <w:p w:rsidR="001B651E" w:rsidRDefault="00CC3FC6">
            <w:r>
              <w:t>5161.</w:t>
            </w:r>
          </w:p>
        </w:tc>
        <w:tc>
          <w:tcPr>
            <w:tcW w:w="2880" w:type="dxa"/>
          </w:tcPr>
          <w:p w:rsidR="001B651E" w:rsidRDefault="00CC3FC6">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w:t>
            </w:r>
            <w:r>
              <w:t>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1B651E" w:rsidRDefault="00CC3FC6">
            <w:r>
              <w:t>01.</w:t>
            </w:r>
            <w:r>
              <w:t>04.2021</w:t>
            </w:r>
          </w:p>
        </w:tc>
      </w:tr>
      <w:tr w:rsidR="001B651E">
        <w:tc>
          <w:tcPr>
            <w:tcW w:w="2880" w:type="dxa"/>
          </w:tcPr>
          <w:p w:rsidR="001B651E" w:rsidRDefault="00CC3FC6">
            <w:r>
              <w:t>5162.</w:t>
            </w:r>
          </w:p>
        </w:tc>
        <w:tc>
          <w:tcPr>
            <w:tcW w:w="2880" w:type="dxa"/>
          </w:tcPr>
          <w:p w:rsidR="001B651E" w:rsidRDefault="00CC3FC6">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w:t>
            </w:r>
            <w:r>
              <w:t>,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w:t>
            </w:r>
            <w:r>
              <w:t>да от 26.01.2021);</w:t>
            </w:r>
          </w:p>
        </w:tc>
        <w:tc>
          <w:tcPr>
            <w:tcW w:w="2880" w:type="dxa"/>
          </w:tcPr>
          <w:p w:rsidR="001B651E" w:rsidRDefault="00CC3FC6">
            <w:r>
              <w:t>01.04.2021</w:t>
            </w:r>
          </w:p>
        </w:tc>
      </w:tr>
    </w:tbl>
    <w:p w:rsidR="00CC3FC6" w:rsidRDefault="00CC3FC6"/>
    <w:sectPr w:rsidR="00CC3FC6"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A2446"/>
    <w:rsid w:val="0015074B"/>
    <w:rsid w:val="001B651E"/>
    <w:rsid w:val="0029639D"/>
    <w:rsid w:val="00326F90"/>
    <w:rsid w:val="00AA1D8D"/>
    <w:rsid w:val="00B47730"/>
    <w:rsid w:val="00CB0664"/>
    <w:rsid w:val="00CC3FC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87BE-94A3-47F4-A477-FA147E56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235905</Words>
  <Characters>1344664</Characters>
  <Application>Microsoft Office Word</Application>
  <DocSecurity>0</DocSecurity>
  <Lines>11205</Lines>
  <Paragraphs>3154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2021-04-05T04:02:00Z</dcterms:created>
  <dcterms:modified xsi:type="dcterms:W3CDTF">2021-04-05T04:02:00Z</dcterms:modified>
</cp:coreProperties>
</file>